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272a" w14:textId="7212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құқықтық статистика және арнайы есепке алу саласындағы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Бас Прокурорының 2022 жылғы 29 наурыздағы № 62 бұйрығы. Қазақстан Республикасының Әділет министрлігінде 2022 жылғы 4 сәуірде № 27383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Бас Прокурорының құқықтық статистика және арнайы есепке алу саласындағы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1"/>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мемлекеттік тіркеуді;</w:t>
      </w:r>
    </w:p>
    <w:p>
      <w:pPr>
        <w:spacing w:after="0"/>
        <w:ind w:left="0"/>
        <w:jc w:val="both"/>
      </w:pPr>
      <w:r>
        <w:rPr>
          <w:rFonts w:ascii="Times New Roman"/>
          <w:b w:val="false"/>
          <w:i w:val="false"/>
          <w:color w:val="000000"/>
          <w:sz w:val="28"/>
        </w:rPr>
        <w:t>
      2) осы бұйрықтың көшірмесін Қазақстан Республикасы Бас прокуратурасының ресми интернет-ресурсына орналастыруды;</w:t>
      </w:r>
    </w:p>
    <w:p>
      <w:pPr>
        <w:spacing w:after="0"/>
        <w:ind w:left="0"/>
        <w:jc w:val="both"/>
      </w:pPr>
      <w:r>
        <w:rPr>
          <w:rFonts w:ascii="Times New Roman"/>
          <w:b w:val="false"/>
          <w:i w:val="false"/>
          <w:color w:val="000000"/>
          <w:sz w:val="28"/>
        </w:rPr>
        <w:t>
      3) осы бұйрықтың көшірмесін құқықтық статистика және арнайы есепке алудың мүдделі субъектiлерiне мәлімет үшiн, сондай-ақ Комитеттiң аумақтық органдарына орындау үшін жіберуді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2"/>
    <w:bookmarkStart w:name="z4" w:id="3"/>
    <w:p>
      <w:pPr>
        <w:spacing w:after="0"/>
        <w:ind w:left="0"/>
        <w:jc w:val="both"/>
      </w:pPr>
      <w:r>
        <w:rPr>
          <w:rFonts w:ascii="Times New Roman"/>
          <w:b w:val="false"/>
          <w:i w:val="false"/>
          <w:color w:val="000000"/>
          <w:sz w:val="28"/>
        </w:rPr>
        <w:t>
      4. Осы бұйрық алғашқы ресми.</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 xml:space="preserve">2022 жылғы 29 наурыздағы </w:t>
            </w:r>
            <w:r>
              <w:br/>
            </w:r>
            <w:r>
              <w:rPr>
                <w:rFonts w:ascii="Times New Roman"/>
                <w:b w:val="false"/>
                <w:i w:val="false"/>
                <w:color w:val="000000"/>
                <w:sz w:val="20"/>
              </w:rPr>
              <w:t>№ 62 бұйрығына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Қазақстан Республикасы Бас Прокурорының құқықтық статистика және арнайы есепке алу саласындағы өзгерістер мен толықтырулар енгізілетін кейбір бұйрықтарының тізбесі</w:t>
      </w:r>
    </w:p>
    <w:bookmarkEnd w:id="4"/>
    <w:bookmarkStart w:name="z7" w:id="5"/>
    <w:p>
      <w:pPr>
        <w:spacing w:after="0"/>
        <w:ind w:left="0"/>
        <w:jc w:val="both"/>
      </w:pPr>
      <w:r>
        <w:rPr>
          <w:rFonts w:ascii="Times New Roman"/>
          <w:b w:val="false"/>
          <w:i w:val="false"/>
          <w:color w:val="000000"/>
          <w:sz w:val="28"/>
        </w:rPr>
        <w:t xml:space="preserve">
      1. "Қылмыстық құқық бұзушылық туралы арызды, хабарды немесе баянатты қабылдау және тіркеу, сондай-ақ Сотқа дейінгі тергеп-тексерудің бірыңғай тізілімін жүргізу қағидаларын бекіту туралы" Қазақстан Республикасы Бас Прокурорының 2014 жылғы 19 қыркүйектегі № 89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9744 болып тіркелген):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Қылмыстық құқық бұзушылық туралы арызды, хабарды немесе баянатты қабылдау және тіркеу, сондай-ақ Сотқа дейінгі тергеп-тексерудің бірыңғай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 Осы Қағидаларда мынадай ұғымдар пайдаланылады:</w:t>
      </w:r>
    </w:p>
    <w:p>
      <w:pPr>
        <w:spacing w:after="0"/>
        <w:ind w:left="0"/>
        <w:jc w:val="both"/>
      </w:pPr>
      <w:r>
        <w:rPr>
          <w:rFonts w:ascii="Times New Roman"/>
          <w:b w:val="false"/>
          <w:i w:val="false"/>
          <w:color w:val="000000"/>
          <w:sz w:val="28"/>
        </w:rPr>
        <w:t>
      1) ақпаратты есепке алу кітабы (бұдан әрі – АЕК) – сотқа дейінгі тергеп-тексеруді бастауға Қазақстан Республикасы Қылмыстық – процестік кодексінің (бұдан әрі – ҚР ҚПК) 180-бабының бірінші бөлігінде аталған себептерді қоса алғанда қылмыстық құқық бұзушылық туралы ақпарат енетін автоматтандырылған дерекқор;</w:t>
      </w:r>
    </w:p>
    <w:p>
      <w:pPr>
        <w:spacing w:after="0"/>
        <w:ind w:left="0"/>
        <w:jc w:val="both"/>
      </w:pPr>
      <w:r>
        <w:rPr>
          <w:rFonts w:ascii="Times New Roman"/>
          <w:b w:val="false"/>
          <w:i w:val="false"/>
          <w:color w:val="000000"/>
          <w:sz w:val="28"/>
        </w:rPr>
        <w:t>
      2) ақпараттың қорғалған жеткізгіші – бұл Сотқа дейінгі тергеп-тексерудің бірыңғай тізіліміне қол жеткізу үшін негізгі ақпараттарды және биометриялық деректерді қауіпсіз сақтауға арналған құрылғы;</w:t>
      </w:r>
    </w:p>
    <w:p>
      <w:pPr>
        <w:spacing w:after="0"/>
        <w:ind w:left="0"/>
        <w:jc w:val="both"/>
      </w:pPr>
      <w:r>
        <w:rPr>
          <w:rFonts w:ascii="Times New Roman"/>
          <w:b w:val="false"/>
          <w:i w:val="false"/>
          <w:color w:val="000000"/>
          <w:sz w:val="28"/>
        </w:rPr>
        <w:t>
      3) биометриялық оқитын құралы – саусақ іздерінің биометриялық параметрлері бойынша жүйе пайдаланушысын аутентификациялау үшін мамандандырылған перифериялық құрылғы;</w:t>
      </w:r>
    </w:p>
    <w:p>
      <w:pPr>
        <w:spacing w:after="0"/>
        <w:ind w:left="0"/>
        <w:jc w:val="both"/>
      </w:pPr>
      <w:r>
        <w:rPr>
          <w:rFonts w:ascii="Times New Roman"/>
          <w:b w:val="false"/>
          <w:i w:val="false"/>
          <w:color w:val="000000"/>
          <w:sz w:val="28"/>
        </w:rPr>
        <w:t xml:space="preserve">
      4) жасырылған қылмыстық құқық бұзушылық – бұл ҚР ҚПК-нің </w:t>
      </w:r>
      <w:r>
        <w:rPr>
          <w:rFonts w:ascii="Times New Roman"/>
          <w:b w:val="false"/>
          <w:i w:val="false"/>
          <w:color w:val="000000"/>
          <w:sz w:val="28"/>
        </w:rPr>
        <w:t>180-бабымен</w:t>
      </w:r>
      <w:r>
        <w:rPr>
          <w:rFonts w:ascii="Times New Roman"/>
          <w:b w:val="false"/>
          <w:i w:val="false"/>
          <w:color w:val="000000"/>
          <w:sz w:val="28"/>
        </w:rPr>
        <w:t xml:space="preserve"> көзделген сотқа дейінгі тергеп-тексеруді бастауға себептердің болуына қарамастан, СДТБТ-да оны тіркеуге шаралар қабылданбаған қылмыстық теріс қылық немесе қылмыс;</w:t>
      </w:r>
    </w:p>
    <w:p>
      <w:pPr>
        <w:spacing w:after="0"/>
        <w:ind w:left="0"/>
        <w:jc w:val="both"/>
      </w:pPr>
      <w:r>
        <w:rPr>
          <w:rFonts w:ascii="Times New Roman"/>
          <w:b w:val="false"/>
          <w:i w:val="false"/>
          <w:color w:val="000000"/>
          <w:sz w:val="28"/>
        </w:rPr>
        <w:t>
      5) иесі бүркемеленген өтініш – ол бойынша авторын анықтау мүмкін емес, арыз иесінің қолтаңбасы, оның ішінде электронды цифрлық қолтаңбасы, пошталық мекенжайы жоқ хабар;</w:t>
      </w:r>
    </w:p>
    <w:p>
      <w:pPr>
        <w:spacing w:after="0"/>
        <w:ind w:left="0"/>
        <w:jc w:val="both"/>
      </w:pPr>
      <w:r>
        <w:rPr>
          <w:rFonts w:ascii="Times New Roman"/>
          <w:b w:val="false"/>
          <w:i w:val="false"/>
          <w:color w:val="000000"/>
          <w:sz w:val="28"/>
        </w:rPr>
        <w:t>
      6) қайталама арыз және хабар – сол бір қылмыстық құқық бұзушылық бойынша бір реттен аса арыз және хабар;</w:t>
      </w:r>
    </w:p>
    <w:p>
      <w:pPr>
        <w:spacing w:after="0"/>
        <w:ind w:left="0"/>
        <w:jc w:val="both"/>
      </w:pPr>
      <w:r>
        <w:rPr>
          <w:rFonts w:ascii="Times New Roman"/>
          <w:b w:val="false"/>
          <w:i w:val="false"/>
          <w:color w:val="000000"/>
          <w:sz w:val="28"/>
        </w:rPr>
        <w:t>
      7) қолтаңба планшеті – қолтаңба иесінің қолжазба қолтаңбасының цифрлық аналогын құруға мүмкіндік беретін графикалық планшеттен және жазу қаламынан (стилус) тұратын мамандандырылған перифериалық құрылғы;</w:t>
      </w:r>
    </w:p>
    <w:p>
      <w:pPr>
        <w:spacing w:after="0"/>
        <w:ind w:left="0"/>
        <w:jc w:val="both"/>
      </w:pPr>
      <w:r>
        <w:rPr>
          <w:rFonts w:ascii="Times New Roman"/>
          <w:b w:val="false"/>
          <w:i w:val="false"/>
          <w:color w:val="000000"/>
          <w:sz w:val="28"/>
        </w:rPr>
        <w:t>
      8) құқық берілген адам – қылмыстық қудалау органы кезекші бөлімінің қызметкері, сондай-ақ қылмыстық құқық бұзушылық туралы ақпаратты қабылдауға және есепке алуға жауапты лауазымды адам;</w:t>
      </w:r>
    </w:p>
    <w:p>
      <w:pPr>
        <w:spacing w:after="0"/>
        <w:ind w:left="0"/>
        <w:jc w:val="both"/>
      </w:pPr>
      <w:r>
        <w:rPr>
          <w:rFonts w:ascii="Times New Roman"/>
          <w:b w:val="false"/>
          <w:i w:val="false"/>
          <w:color w:val="000000"/>
          <w:sz w:val="28"/>
        </w:rPr>
        <w:t xml:space="preserve">
      9) қылмыстық құқық бұзушылық туралы ақпарат – анықталмаған адамның хабарын, сондай-ақ ҚР ҚПК-нің 180-бабының бірінші бөлігінде аталған сотқа дейінгі тергеп-тексеруді бастау себептерін, ҚР ҚПК-нің 181-бабының </w:t>
      </w:r>
      <w:r>
        <w:rPr>
          <w:rFonts w:ascii="Times New Roman"/>
          <w:b w:val="false"/>
          <w:i w:val="false"/>
          <w:color w:val="000000"/>
          <w:sz w:val="28"/>
        </w:rPr>
        <w:t>5-бөлігінде</w:t>
      </w:r>
      <w:r>
        <w:rPr>
          <w:rFonts w:ascii="Times New Roman"/>
          <w:b w:val="false"/>
          <w:i w:val="false"/>
          <w:color w:val="000000"/>
          <w:sz w:val="28"/>
        </w:rPr>
        <w:t xml:space="preserve"> көрсетілген арыздар мен хабарларды қоса алғанда, сотқа дейінгі тергеп-тексеруді бастау мүмкіндігі туралы шешімді қабылдау қажеттілігі бар ақпарат;</w:t>
      </w:r>
    </w:p>
    <w:p>
      <w:pPr>
        <w:spacing w:after="0"/>
        <w:ind w:left="0"/>
        <w:jc w:val="both"/>
      </w:pPr>
      <w:r>
        <w:rPr>
          <w:rFonts w:ascii="Times New Roman"/>
          <w:b w:val="false"/>
          <w:i w:val="false"/>
          <w:color w:val="000000"/>
          <w:sz w:val="28"/>
        </w:rPr>
        <w:t xml:space="preserve">
      10) қылмыстық құқық бұзушылық туралы ақпаратты есепке алу – АЕК-ке осы тармақтың 15) тармақшасында көрсетілген себептерді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"АЕК-тегі есепке алу" К-1 нысаны бойынша (бұдан әрі – К-1 нысаны), сондай-ақ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"АЕК бойынша шешім" К-2 нысаны бойынша, осы Қағидалардың 12 және 14-тармақтарына сәйкес оның шешілу нәтижелері туралы мәліметтерді (бұдан әрі – К-2 нысаны) қоса, қылмыстық құқық бұзушылық туралы ақпаратты бекіту;</w:t>
      </w:r>
    </w:p>
    <w:p>
      <w:pPr>
        <w:spacing w:after="0"/>
        <w:ind w:left="0"/>
        <w:jc w:val="both"/>
      </w:pPr>
      <w:r>
        <w:rPr>
          <w:rFonts w:ascii="Times New Roman"/>
          <w:b w:val="false"/>
          <w:i w:val="false"/>
          <w:color w:val="000000"/>
          <w:sz w:val="28"/>
        </w:rPr>
        <w:t>
      11) қылмыстық құқық бұзушылық туралы арызды, хабарды және ақпаратты қабылдау – қылмыстық қудалау органдары лауазымды адамдарының ҚР ҚПК-нің 180-бабының бірінші бөлігінде аталған себептерді, сондай-ақ қылмыстық құқық бұзушылықтар туралы өзге де ақпаратты міндетті түрде қабылдауы;</w:t>
      </w:r>
    </w:p>
    <w:p>
      <w:pPr>
        <w:spacing w:after="0"/>
        <w:ind w:left="0"/>
        <w:jc w:val="both"/>
      </w:pPr>
      <w:r>
        <w:rPr>
          <w:rFonts w:ascii="Times New Roman"/>
          <w:b w:val="false"/>
          <w:i w:val="false"/>
          <w:color w:val="000000"/>
          <w:sz w:val="28"/>
        </w:rPr>
        <w:t>
      12) қылмыстық құқық бұзушылық туралы арызды, хабарды немесе баянатты тіркеу – осы тармақтың 15) тармақшасында көрсетілген себептерді СДТБТ- да тіркеу;</w:t>
      </w:r>
    </w:p>
    <w:p>
      <w:pPr>
        <w:spacing w:after="0"/>
        <w:ind w:left="0"/>
        <w:jc w:val="both"/>
      </w:pPr>
      <w:r>
        <w:rPr>
          <w:rFonts w:ascii="Times New Roman"/>
          <w:b w:val="false"/>
          <w:i w:val="false"/>
          <w:color w:val="000000"/>
          <w:sz w:val="28"/>
        </w:rPr>
        <w:t>
      13) Сотқа дейінгі тергеп-тексерулердің бірыңғай тізілімін пайдаланушы (бұдан әрі – пайдаланушы) – нақты функцияларды орындау үшін өз құзыреті шеңберінде Сотқа дейінгі тергеп-тексерулердің бірыңғай тізілімін пайдаланатын лауазымды адам;</w:t>
      </w:r>
    </w:p>
    <w:p>
      <w:pPr>
        <w:spacing w:after="0"/>
        <w:ind w:left="0"/>
        <w:jc w:val="both"/>
      </w:pPr>
      <w:r>
        <w:rPr>
          <w:rFonts w:ascii="Times New Roman"/>
          <w:b w:val="false"/>
          <w:i w:val="false"/>
          <w:color w:val="000000"/>
          <w:sz w:val="28"/>
        </w:rPr>
        <w:t>
      14) сотқа дейінгі тергеп-тексерулердің бірыңғай тізілімі (бұдан әрі – СДТБТ) – ҚР ҚПК-нің 180-бабының бірінші бөлігінде аталған сотқа дейінгі тергеп-тексеруді бастау себептері, олар бойынша қабылданған процестік шешімдер, жүргізілген әрекеттер, қылмыстық іс жүргізудің қозғалысы, қылмыстық процестің арыз иелері мен қатысушылары туралы мәліметтер енетін автоматтандырылған дерекқор, сондай-ақ сотқа дейінгі тергеп-тексеру сатысындағы қылмыстық сот ісін электрондық форматта жүргізуді жүзеге асырады;</w:t>
      </w:r>
    </w:p>
    <w:p>
      <w:pPr>
        <w:spacing w:after="0"/>
        <w:ind w:left="0"/>
        <w:jc w:val="both"/>
      </w:pPr>
      <w:r>
        <w:rPr>
          <w:rFonts w:ascii="Times New Roman"/>
          <w:b w:val="false"/>
          <w:i w:val="false"/>
          <w:color w:val="000000"/>
          <w:sz w:val="28"/>
        </w:rPr>
        <w:t xml:space="preserve">
      15) сотқа дейінгі тергеп-тексеруді бастау себептері – арыз, кінәсін мойындап келу, хабар, ҚР ҚПК-нің </w:t>
      </w:r>
      <w:r>
        <w:rPr>
          <w:rFonts w:ascii="Times New Roman"/>
          <w:b w:val="false"/>
          <w:i w:val="false"/>
          <w:color w:val="000000"/>
          <w:sz w:val="28"/>
        </w:rPr>
        <w:t>181</w:t>
      </w:r>
      <w:r>
        <w:rPr>
          <w:rFonts w:ascii="Times New Roman"/>
          <w:b w:val="false"/>
          <w:i w:val="false"/>
          <w:color w:val="000000"/>
          <w:sz w:val="28"/>
        </w:rPr>
        <w:t xml:space="preserve"> – </w:t>
      </w:r>
      <w:r>
        <w:rPr>
          <w:rFonts w:ascii="Times New Roman"/>
          <w:b w:val="false"/>
          <w:i w:val="false"/>
          <w:color w:val="000000"/>
          <w:sz w:val="28"/>
        </w:rPr>
        <w:t>184-баптарының</w:t>
      </w:r>
      <w:r>
        <w:rPr>
          <w:rFonts w:ascii="Times New Roman"/>
          <w:b w:val="false"/>
          <w:i w:val="false"/>
          <w:color w:val="000000"/>
          <w:sz w:val="28"/>
        </w:rPr>
        <w:t xml:space="preserve"> талаптарына сәйкес рәсімделген ҚР ҚПК-нің 180-бабының </w:t>
      </w:r>
      <w:r>
        <w:rPr>
          <w:rFonts w:ascii="Times New Roman"/>
          <w:b w:val="false"/>
          <w:i w:val="false"/>
          <w:color w:val="000000"/>
          <w:sz w:val="28"/>
        </w:rPr>
        <w:t>бірінші бөлігінде</w:t>
      </w:r>
      <w:r>
        <w:rPr>
          <w:rFonts w:ascii="Times New Roman"/>
          <w:b w:val="false"/>
          <w:i w:val="false"/>
          <w:color w:val="000000"/>
          <w:sz w:val="28"/>
        </w:rPr>
        <w:t xml:space="preserve"> аталған қылмыстық құқық бұзушылық туралы баянат;</w:t>
      </w:r>
    </w:p>
    <w:p>
      <w:pPr>
        <w:spacing w:after="0"/>
        <w:ind w:left="0"/>
        <w:jc w:val="both"/>
      </w:pPr>
      <w:r>
        <w:rPr>
          <w:rFonts w:ascii="Times New Roman"/>
          <w:b w:val="false"/>
          <w:i w:val="false"/>
          <w:color w:val="000000"/>
          <w:sz w:val="28"/>
        </w:rPr>
        <w:t>
      16) туыстарымен байланысын жоғалтқан адам – әртүрлі себептерге байланысты туыстарымен қандай да бір қарым-қатынас жасамайтын және өзінің орналасқан жері туралы мәліметтерді хабарламайтын, оған қатысты іздестіру туралы арыз келіп түскен адам;</w:t>
      </w:r>
    </w:p>
    <w:p>
      <w:pPr>
        <w:spacing w:after="0"/>
        <w:ind w:left="0"/>
        <w:jc w:val="both"/>
      </w:pPr>
      <w:r>
        <w:rPr>
          <w:rFonts w:ascii="Times New Roman"/>
          <w:b w:val="false"/>
          <w:i w:val="false"/>
          <w:color w:val="000000"/>
          <w:sz w:val="28"/>
        </w:rPr>
        <w:t>
      17) уәкілетті орган – Қазақстан Республикасы Бас прокуратурасының Құқықтық статистика және арнайы есепке алу жөніндегі комитеті және оның аумақтық органдары;</w:t>
      </w:r>
    </w:p>
    <w:p>
      <w:pPr>
        <w:spacing w:after="0"/>
        <w:ind w:left="0"/>
        <w:jc w:val="both"/>
      </w:pPr>
      <w:r>
        <w:rPr>
          <w:rFonts w:ascii="Times New Roman"/>
          <w:b w:val="false"/>
          <w:i w:val="false"/>
          <w:color w:val="000000"/>
          <w:sz w:val="28"/>
        </w:rPr>
        <w:t>
      18) хабарсыз кеткен адам (хабарсыз жоғалған адам) – кенеттен, қандай да бір себепсіз жоғалып кеткен, орналасқан жері белгісіз және оған қатысты оны іздеу туралы арыз, хабар немесе баянат келіп түскен адам;</w:t>
      </w:r>
    </w:p>
    <w:p>
      <w:pPr>
        <w:spacing w:after="0"/>
        <w:ind w:left="0"/>
        <w:jc w:val="both"/>
      </w:pPr>
      <w:r>
        <w:rPr>
          <w:rFonts w:ascii="Times New Roman"/>
          <w:b w:val="false"/>
          <w:i w:val="false"/>
          <w:color w:val="000000"/>
          <w:sz w:val="28"/>
        </w:rPr>
        <w:t>
      19) электрондық цифрлық қолтаңба (бұдан әрі – ЭЦҚ) – электрондық цифрлық қолтаңба құралдарымен жасалған және электрондық құжаттың шынайылығын, оның тиесілігін және мазмұнының өзгертілмегендігін растайтын электрондық цифрлық символдар жиынтығы;</w:t>
      </w:r>
    </w:p>
    <w:p>
      <w:pPr>
        <w:spacing w:after="0"/>
        <w:ind w:left="0"/>
        <w:jc w:val="both"/>
      </w:pPr>
      <w:r>
        <w:rPr>
          <w:rFonts w:ascii="Times New Roman"/>
          <w:b w:val="false"/>
          <w:i w:val="false"/>
          <w:color w:val="000000"/>
          <w:sz w:val="28"/>
        </w:rPr>
        <w:t>
      20) электрондық ақпараттық есепке алу құжаты (нысан) – оның негізінде мемлекеттік құқықтық статистика және арнайы есепке алу деректері қалыптасатын құқықтық статистикалық ақпараттың жеткізгіші;</w:t>
      </w:r>
    </w:p>
    <w:p>
      <w:pPr>
        <w:spacing w:after="0"/>
        <w:ind w:left="0"/>
        <w:jc w:val="both"/>
      </w:pPr>
      <w:r>
        <w:rPr>
          <w:rFonts w:ascii="Times New Roman"/>
          <w:b w:val="false"/>
          <w:i w:val="false"/>
          <w:color w:val="000000"/>
          <w:sz w:val="28"/>
        </w:rPr>
        <w:t>
      21) SМS-хабарлама – мобильді байланыс және (немесе) электрондық пошта арқылы қылмыстық процеске қатысушыларға оларды хабар ету не қылмыстық процесті жүргізуші адамның келуі үшін мәтіндік хабарлар жіберуге мүмкіндік беретін СДТБТ-ның функционалы;</w:t>
      </w:r>
    </w:p>
    <w:p>
      <w:pPr>
        <w:spacing w:after="0"/>
        <w:ind w:left="0"/>
        <w:jc w:val="both"/>
      </w:pPr>
      <w:r>
        <w:rPr>
          <w:rFonts w:ascii="Times New Roman"/>
          <w:b w:val="false"/>
          <w:i w:val="false"/>
          <w:color w:val="000000"/>
          <w:sz w:val="28"/>
        </w:rPr>
        <w:t>
      22) жария сектор – қылмыстық процеске қатысушыға Интернет арқылы ақпараттық қауіпсіздік және құпиялылық талаптарын сақтай отырып, қабылданған процестік шешімдер туралы СДТБТ-да бар және өзге де мәліметтерге, өзіне немесе ол қорғайтын адамға қатысты қылмыстық істің материалдарына қашықтықтан қол жеткізуге, арыз және өтінішхат беруге мүмкіндік беретін СДТБТ-ның функционалы;</w:t>
      </w:r>
    </w:p>
    <w:p>
      <w:pPr>
        <w:spacing w:after="0"/>
        <w:ind w:left="0"/>
        <w:jc w:val="both"/>
      </w:pPr>
      <w:r>
        <w:rPr>
          <w:rFonts w:ascii="Times New Roman"/>
          <w:b w:val="false"/>
          <w:i w:val="false"/>
          <w:color w:val="000000"/>
          <w:sz w:val="28"/>
        </w:rPr>
        <w:t>
      23) сотқа дейінгі тергеп-тексерудің аяқталғаны туралы есеп – ол сотқа дейінгі тергеп -тексеруді жүзеге асыратын адамның жиналған нақты деректеріне негізделген сотқа дейінгі тергеп -тексеруді аяқтау туралы, айыптау актісін жасау және істі сотқа жіберу үшін істі прокурорға жіберу туралы қысқа тұжырымдары.";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"13-2. Аумақтылығы (ведомствоға тиістілігі) бойынша тапсырылған қылмыстық құқық бұзушылықтар туралы арыздар, хабарлар немесе баянаттар бойынша құпиялылықты қамтамасыз етуді талап ететіндерін қоспағанда, арыздардың, хабарлардың, баянаттардың және осы арыздарға, хабарларға, баянаттарға қоса берілген құжаттардың көшірмелерін қоса бере отырып К-2 нысаны толтырылады. </w:t>
      </w:r>
    </w:p>
    <w:p>
      <w:pPr>
        <w:spacing w:after="0"/>
        <w:ind w:left="0"/>
        <w:jc w:val="both"/>
      </w:pPr>
      <w:r>
        <w:rPr>
          <w:rFonts w:ascii="Times New Roman"/>
          <w:b w:val="false"/>
          <w:i w:val="false"/>
          <w:color w:val="000000"/>
          <w:sz w:val="28"/>
        </w:rPr>
        <w:t>
      Аумақтылығы (ведомствоға тиістілігі) бойынша берілген қылмыстық құқық бұзушылықтар туралы арыздардың, хабарлардың немесе баянаттардың келіп түскені туралы мәліметтерді құқық берілген адам материал іс жүзінде келіп түскен кезден бастап дереу, АЕК-ге қайта тіркемей, К-2 нысанын толтыра отырып енгізеді.</w:t>
      </w:r>
    </w:p>
    <w:p>
      <w:pPr>
        <w:spacing w:after="0"/>
        <w:ind w:left="0"/>
        <w:jc w:val="both"/>
      </w:pPr>
      <w:r>
        <w:rPr>
          <w:rFonts w:ascii="Times New Roman"/>
          <w:b w:val="false"/>
          <w:i w:val="false"/>
          <w:color w:val="000000"/>
          <w:sz w:val="28"/>
        </w:rPr>
        <w:t>
      Аумақтылығы (ведомствоға тиістілігі) бойынша қабылданған материал бойынша осы Қағидалардың 13 және 14-тармақтарында көзделген шешімдердің бірі қабылданады, бұл ретте, қарау мерзімі материалдың нақты келіп түскен кезінен бастап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"7-тарау. Заттай дәлелдеме, тәркіленген мүлік және ұсынулардың есебі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"51. Алынған және жойылған есірткі құралдарын, психотроптық немесе улы заттарды, прекурсорларды (бұдан әрі – ЕПП), іс бойынша өзге де заттай дәлелдемелерді, тіркіленген мүлік пен ұсынуларды есепке алу нысаны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заттай дәләлдемелерді, оның ішінде есірткі заттарды алып қою, беру және жою, қылмыстық істер бойынша мүлікті тәркілеу, сондай-ақ ҚР ҚПК-нің </w:t>
      </w:r>
      <w:r>
        <w:rPr>
          <w:rFonts w:ascii="Times New Roman"/>
          <w:b w:val="false"/>
          <w:i w:val="false"/>
          <w:color w:val="000000"/>
          <w:sz w:val="28"/>
        </w:rPr>
        <w:t>200-бабы</w:t>
      </w:r>
      <w:r>
        <w:rPr>
          <w:rFonts w:ascii="Times New Roman"/>
          <w:b w:val="false"/>
          <w:i w:val="false"/>
          <w:color w:val="000000"/>
          <w:sz w:val="28"/>
        </w:rPr>
        <w:t xml:space="preserve"> тәртібімен енгізілген ұсынуларды және оларды қарау нәтижелері кезінде толтырылады.";</w:t>
      </w:r>
    </w:p>
    <w:bookmarkStart w:name="z13" w:id="7"/>
    <w:p>
      <w:pPr>
        <w:spacing w:after="0"/>
        <w:ind w:left="0"/>
        <w:jc w:val="both"/>
      </w:pPr>
      <w:r>
        <w:rPr>
          <w:rFonts w:ascii="Times New Roman"/>
          <w:b w:val="false"/>
          <w:i w:val="false"/>
          <w:color w:val="000000"/>
          <w:sz w:val="28"/>
        </w:rPr>
        <w:t>
      мынадай мазмұндағы 53-1-тармақпен толықтырылсын:</w:t>
      </w:r>
    </w:p>
    <w:bookmarkEnd w:id="7"/>
    <w:p>
      <w:pPr>
        <w:spacing w:after="0"/>
        <w:ind w:left="0"/>
        <w:jc w:val="both"/>
      </w:pPr>
      <w:r>
        <w:rPr>
          <w:rFonts w:ascii="Times New Roman"/>
          <w:b w:val="false"/>
          <w:i w:val="false"/>
          <w:color w:val="000000"/>
          <w:sz w:val="28"/>
        </w:rPr>
        <w:t>
      "53-1. ҚР ҚПК-нің 200-бабының тәртібімен енгізілген ұсынулар және оларды қарау нәтижелері туралы деректемелерді, сондай-ақ тәркіленген мүлік туралы мәліметтерді толтырудың шынайылығын сотқа дейінгі тергеп-тексеруді жүзеге асыратын адам қамтамасыз етеді.";</w:t>
      </w:r>
    </w:p>
    <w:bookmarkStart w:name="z14" w:id="8"/>
    <w:p>
      <w:pPr>
        <w:spacing w:after="0"/>
        <w:ind w:left="0"/>
        <w:jc w:val="both"/>
      </w:pPr>
      <w:r>
        <w:rPr>
          <w:rFonts w:ascii="Times New Roman"/>
          <w:b w:val="false"/>
          <w:i w:val="false"/>
          <w:color w:val="000000"/>
          <w:sz w:val="28"/>
        </w:rPr>
        <w:t>
      мынадай мазмұндағы 9-1-тараумен толықтырылсын:</w:t>
      </w:r>
    </w:p>
    <w:bookmarkEnd w:id="8"/>
    <w:p>
      <w:pPr>
        <w:spacing w:after="0"/>
        <w:ind w:left="0"/>
        <w:jc w:val="both"/>
      </w:pPr>
      <w:r>
        <w:rPr>
          <w:rFonts w:ascii="Times New Roman"/>
          <w:b w:val="false"/>
          <w:i w:val="false"/>
          <w:color w:val="000000"/>
          <w:sz w:val="28"/>
        </w:rPr>
        <w:t>
      "9-1-тарау. Қылмыстық процеске қатысушыға арналған нысан.</w:t>
      </w:r>
    </w:p>
    <w:p>
      <w:pPr>
        <w:spacing w:after="0"/>
        <w:ind w:left="0"/>
        <w:jc w:val="both"/>
      </w:pPr>
      <w:r>
        <w:rPr>
          <w:rFonts w:ascii="Times New Roman"/>
          <w:b w:val="false"/>
          <w:i w:val="false"/>
          <w:color w:val="000000"/>
          <w:sz w:val="28"/>
        </w:rPr>
        <w:t xml:space="preserve">
      55-1. Осы Қағидалардың 18-1-қосымшасына сәйкес қылмыстық процеске қатысушыға арналған нысан қылмыстық процеске мынадай қатысушыларға: ҚР ҚПК-нің </w:t>
      </w:r>
      <w:r>
        <w:rPr>
          <w:rFonts w:ascii="Times New Roman"/>
          <w:b w:val="false"/>
          <w:i w:val="false"/>
          <w:color w:val="000000"/>
          <w:sz w:val="28"/>
        </w:rPr>
        <w:t>201-бабының</w:t>
      </w:r>
      <w:r>
        <w:rPr>
          <w:rFonts w:ascii="Times New Roman"/>
          <w:b w:val="false"/>
          <w:i w:val="false"/>
          <w:color w:val="000000"/>
          <w:sz w:val="28"/>
        </w:rPr>
        <w:t xml:space="preserve"> талаптарын ескере отырып, процестік мәртебені алған сәттен бастап растайтын құжаттар болған кезде күдікті, айыпталушы, сотталушы, жәбірленуші, қорғаушы, адвокат, жәбірленуші мен күдіктінің өкіліне жеке-жеке толтырылады.";</w:t>
      </w:r>
    </w:p>
    <w:bookmarkStart w:name="z15" w:id="9"/>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11-қосымшасы</w:t>
      </w:r>
      <w:r>
        <w:rPr>
          <w:rFonts w:ascii="Times New Roman"/>
          <w:b w:val="false"/>
          <w:i w:val="false"/>
          <w:color w:val="000000"/>
          <w:sz w:val="28"/>
        </w:rPr>
        <w:t xml:space="preserve"> осы Тізбенің 1-қосымшасына сәйкес жаңа редакцияда жазылсын;</w:t>
      </w:r>
    </w:p>
    <w:bookmarkEnd w:id="9"/>
    <w:bookmarkStart w:name="z16" w:id="10"/>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12-қосымшасы</w:t>
      </w:r>
      <w:r>
        <w:rPr>
          <w:rFonts w:ascii="Times New Roman"/>
          <w:b w:val="false"/>
          <w:i w:val="false"/>
          <w:color w:val="000000"/>
          <w:sz w:val="28"/>
        </w:rPr>
        <w:t xml:space="preserve"> осы Тізбенің 2-қосымшасына сәйкес жаңа редакцияда жазылсын;</w:t>
      </w:r>
    </w:p>
    <w:bookmarkEnd w:id="10"/>
    <w:bookmarkStart w:name="z17" w:id="11"/>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13-қосымшасы</w:t>
      </w:r>
      <w:r>
        <w:rPr>
          <w:rFonts w:ascii="Times New Roman"/>
          <w:b w:val="false"/>
          <w:i w:val="false"/>
          <w:color w:val="000000"/>
          <w:sz w:val="28"/>
        </w:rPr>
        <w:t xml:space="preserve"> осы Тізбенің 3-қосымшасына сәйкес жаңа редакцияда жазылсын;</w:t>
      </w:r>
    </w:p>
    <w:bookmarkEnd w:id="11"/>
    <w:bookmarkStart w:name="z18" w:id="12"/>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16-қосымшасы</w:t>
      </w:r>
      <w:r>
        <w:rPr>
          <w:rFonts w:ascii="Times New Roman"/>
          <w:b w:val="false"/>
          <w:i w:val="false"/>
          <w:color w:val="000000"/>
          <w:sz w:val="28"/>
        </w:rPr>
        <w:t xml:space="preserve"> осы Тізбенің 4-қосымшасына сәйкес жаңа редакцияда жазылсын;</w:t>
      </w:r>
    </w:p>
    <w:bookmarkEnd w:id="12"/>
    <w:bookmarkStart w:name="z19" w:id="13"/>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18-қосымшасы</w:t>
      </w:r>
      <w:r>
        <w:rPr>
          <w:rFonts w:ascii="Times New Roman"/>
          <w:b w:val="false"/>
          <w:i w:val="false"/>
          <w:color w:val="000000"/>
          <w:sz w:val="28"/>
        </w:rPr>
        <w:t xml:space="preserve"> осы Тізбенің 5-қосымшасына сәйкес жаңа редакцияда жазылсын;</w:t>
      </w:r>
    </w:p>
    <w:bookmarkEnd w:id="13"/>
    <w:bookmarkStart w:name="z20" w:id="14"/>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6-қосымшасына</w:t>
      </w:r>
      <w:r>
        <w:rPr>
          <w:rFonts w:ascii="Times New Roman"/>
          <w:b w:val="false"/>
          <w:i w:val="false"/>
          <w:color w:val="000000"/>
          <w:sz w:val="28"/>
        </w:rPr>
        <w:t xml:space="preserve"> сәйкес редакциядағы 18-1-қосымшамен толықтырылсын.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Бас Прокурорының 01.12.2023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4" w:id="15"/>
    <w:p>
      <w:pPr>
        <w:spacing w:after="0"/>
        <w:ind w:left="0"/>
        <w:jc w:val="both"/>
      </w:pPr>
      <w:r>
        <w:rPr>
          <w:rFonts w:ascii="Times New Roman"/>
          <w:b w:val="false"/>
          <w:i w:val="false"/>
          <w:color w:val="000000"/>
          <w:sz w:val="28"/>
        </w:rPr>
        <w:t xml:space="preserve">
      3. "Қылмыстық қудалау органдарының жұмысы туралы" № 1-Е есептің нысанын және оны құрастыру жөніндегі нұсқаулықты бекіту туралы" Қазақстан Республикасы Бас Прокурорының 2014 жылғы 1 қазандағы № 102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9852 болып тіркелген):</w:t>
      </w:r>
    </w:p>
    <w:bookmarkEnd w:id="15"/>
    <w:bookmarkStart w:name="z45" w:id="16"/>
    <w:p>
      <w:pPr>
        <w:spacing w:after="0"/>
        <w:ind w:left="0"/>
        <w:jc w:val="both"/>
      </w:pPr>
      <w:r>
        <w:rPr>
          <w:rFonts w:ascii="Times New Roman"/>
          <w:b w:val="false"/>
          <w:i w:val="false"/>
          <w:color w:val="000000"/>
          <w:sz w:val="28"/>
        </w:rPr>
        <w:t>
      тақырыбы мынадай редакцияда жазылсын:</w:t>
      </w:r>
    </w:p>
    <w:bookmarkEnd w:id="16"/>
    <w:p>
      <w:pPr>
        <w:spacing w:after="0"/>
        <w:ind w:left="0"/>
        <w:jc w:val="both"/>
      </w:pPr>
      <w:r>
        <w:rPr>
          <w:rFonts w:ascii="Times New Roman"/>
          <w:b w:val="false"/>
          <w:i w:val="false"/>
          <w:color w:val="000000"/>
          <w:sz w:val="28"/>
        </w:rPr>
        <w:t>
      "Қылмыстық қудалау органдарының жұмысы туралы № 1-Е есептің нысанын және оны құрастыру жөніндегі нұсқаулықты бекіту туралы";</w:t>
      </w:r>
    </w:p>
    <w:p>
      <w:pPr>
        <w:spacing w:after="0"/>
        <w:ind w:left="0"/>
        <w:jc w:val="both"/>
      </w:pPr>
      <w:r>
        <w:rPr>
          <w:rFonts w:ascii="Times New Roman"/>
          <w:b w:val="false"/>
          <w:i w:val="false"/>
          <w:color w:val="000000"/>
          <w:sz w:val="28"/>
        </w:rPr>
        <w:t xml:space="preserve">
      Осы бұйрықпен бекітілген "Қылмыстық қудалау органдарының жұмысы туралы" есеп </w:t>
      </w:r>
      <w:r>
        <w:rPr>
          <w:rFonts w:ascii="Times New Roman"/>
          <w:b w:val="false"/>
          <w:i w:val="false"/>
          <w:color w:val="000000"/>
          <w:sz w:val="28"/>
        </w:rPr>
        <w:t>нысанында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1-кесте</w:t>
      </w:r>
      <w:r>
        <w:rPr>
          <w:rFonts w:ascii="Times New Roman"/>
          <w:b w:val="false"/>
          <w:i w:val="false"/>
          <w:color w:val="000000"/>
          <w:sz w:val="28"/>
        </w:rPr>
        <w:t xml:space="preserve"> осы Тізбенің </w:t>
      </w:r>
      <w:r>
        <w:rPr>
          <w:rFonts w:ascii="Times New Roman"/>
          <w:b w:val="false"/>
          <w:i w:val="false"/>
          <w:color w:val="000000"/>
          <w:sz w:val="28"/>
        </w:rPr>
        <w:t>9-қосымшасына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2-кесте</w:t>
      </w:r>
      <w:r>
        <w:rPr>
          <w:rFonts w:ascii="Times New Roman"/>
          <w:b w:val="false"/>
          <w:i w:val="false"/>
          <w:color w:val="000000"/>
          <w:sz w:val="28"/>
        </w:rPr>
        <w:t xml:space="preserve"> осы Тізбенің </w:t>
      </w:r>
      <w:r>
        <w:rPr>
          <w:rFonts w:ascii="Times New Roman"/>
          <w:b w:val="false"/>
          <w:i w:val="false"/>
          <w:color w:val="000000"/>
          <w:sz w:val="28"/>
        </w:rPr>
        <w:t>10-қосымшасына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4-кесте</w:t>
      </w:r>
      <w:r>
        <w:rPr>
          <w:rFonts w:ascii="Times New Roman"/>
          <w:b w:val="false"/>
          <w:i w:val="false"/>
          <w:color w:val="000000"/>
          <w:sz w:val="28"/>
        </w:rPr>
        <w:t xml:space="preserve"> осы Тізбенің </w:t>
      </w:r>
      <w:r>
        <w:rPr>
          <w:rFonts w:ascii="Times New Roman"/>
          <w:b w:val="false"/>
          <w:i w:val="false"/>
          <w:color w:val="000000"/>
          <w:sz w:val="28"/>
        </w:rPr>
        <w:t>11-қосымшасына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7-кесте</w:t>
      </w:r>
      <w:r>
        <w:rPr>
          <w:rFonts w:ascii="Times New Roman"/>
          <w:b w:val="false"/>
          <w:i w:val="false"/>
          <w:color w:val="000000"/>
          <w:sz w:val="28"/>
        </w:rPr>
        <w:t xml:space="preserve"> осы Тізбенің </w:t>
      </w:r>
      <w:r>
        <w:rPr>
          <w:rFonts w:ascii="Times New Roman"/>
          <w:b w:val="false"/>
          <w:i w:val="false"/>
          <w:color w:val="000000"/>
          <w:sz w:val="28"/>
        </w:rPr>
        <w:t>12-қосымшасына</w:t>
      </w:r>
      <w:r>
        <w:rPr>
          <w:rFonts w:ascii="Times New Roman"/>
          <w:b w:val="false"/>
          <w:i w:val="false"/>
          <w:color w:val="000000"/>
          <w:sz w:val="28"/>
        </w:rPr>
        <w:t xml:space="preserve"> сәйкес жаңа редакцияда жазылсын;</w:t>
      </w:r>
    </w:p>
    <w:bookmarkStart w:name="z50" w:id="17"/>
    <w:p>
      <w:pPr>
        <w:spacing w:after="0"/>
        <w:ind w:left="0"/>
        <w:jc w:val="both"/>
      </w:pPr>
      <w:r>
        <w:rPr>
          <w:rFonts w:ascii="Times New Roman"/>
          <w:b w:val="false"/>
          <w:i w:val="false"/>
          <w:color w:val="000000"/>
          <w:sz w:val="28"/>
        </w:rPr>
        <w:t xml:space="preserve">
      көрсетілген бұйрықпен бекітілген "Қылмыстық қудалау органдарының жұмысы туралы" № 1-Е есебін қалыптастыру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"Құқық қорғау қызметі туралы" Қазақстан Республикасы Заңының </w:t>
      </w:r>
      <w:r>
        <w:rPr>
          <w:rFonts w:ascii="Times New Roman"/>
          <w:b w:val="false"/>
          <w:i w:val="false"/>
          <w:color w:val="000000"/>
          <w:sz w:val="28"/>
        </w:rPr>
        <w:t>3-бабында</w:t>
      </w:r>
      <w:r>
        <w:rPr>
          <w:rFonts w:ascii="Times New Roman"/>
          <w:b w:val="false"/>
          <w:i w:val="false"/>
          <w:color w:val="000000"/>
          <w:sz w:val="28"/>
        </w:rPr>
        <w:t xml:space="preserve"> және "Арнаулы мемлекеттік органдар туралы" Қазақстан Республикасы Заңының </w:t>
      </w:r>
      <w:r>
        <w:rPr>
          <w:rFonts w:ascii="Times New Roman"/>
          <w:b w:val="false"/>
          <w:i w:val="false"/>
          <w:color w:val="000000"/>
          <w:sz w:val="28"/>
        </w:rPr>
        <w:t>3-бабында</w:t>
      </w:r>
      <w:r>
        <w:rPr>
          <w:rFonts w:ascii="Times New Roman"/>
          <w:b w:val="false"/>
          <w:i w:val="false"/>
          <w:color w:val="000000"/>
          <w:sz w:val="28"/>
        </w:rPr>
        <w:t xml:space="preserve"> көзделген органдар есептің субъектілері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Есепті қалыптастыру құрылымы мен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Аяқталған, оның ішінде электрондық форматтағы қылмыстық істер туралы мәліметтер (негізгі істер, сондай-ақ негізгі істерге қосылған, аяқталған эпизодтар бойынша қылмыстық істер), 21-53 жолдар бойынша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54-55-жолдарда тергеулігі бойынша жіберілген істер, 56-59-жолдарда - қылмыстық істі үзуді келісу үшін прокурорға жіберілген қылмыстық істер, 60-61-жолдарда - анықтау органы бастығының бұйрықтық іс жүргізуді қолдану туралы жұмысы туралы мәліметтер, 62-жолда - анықтау органы бастығының айыптау хаттамасының қаулысын келісуден бас тартуы, 63-66-жолдарда прокурор сотқа жіберген қылмыстық істер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Қылмыстық қудалау органдарының тергеу әрекеттері туралы өтінішхаттары 71-98-жолдарда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"15-1. 99-жолда Қазақстан Республикасы Қылмыстық-процестік кодексінің (бұдан әрі – ҚР ҚПК) </w:t>
      </w:r>
      <w:r>
        <w:rPr>
          <w:rFonts w:ascii="Times New Roman"/>
          <w:b w:val="false"/>
          <w:i w:val="false"/>
          <w:color w:val="000000"/>
          <w:sz w:val="28"/>
        </w:rPr>
        <w:t>668-бабы</w:t>
      </w:r>
      <w:r>
        <w:rPr>
          <w:rFonts w:ascii="Times New Roman"/>
          <w:b w:val="false"/>
          <w:i w:val="false"/>
          <w:color w:val="000000"/>
          <w:sz w:val="28"/>
        </w:rPr>
        <w:t xml:space="preserve"> бесінше бөлігінің тәртібімен прокурорға жіберілген мүлікті тәркілеу туралы іс жүргізу бойынша қорытындылар көрсетіледі.";</w:t>
      </w:r>
    </w:p>
    <w:bookmarkStart w:name="z57" w:id="18"/>
    <w:p>
      <w:pPr>
        <w:spacing w:after="0"/>
        <w:ind w:left="0"/>
        <w:jc w:val="both"/>
      </w:pPr>
      <w:r>
        <w:rPr>
          <w:rFonts w:ascii="Times New Roman"/>
          <w:b w:val="false"/>
          <w:i w:val="false"/>
          <w:color w:val="000000"/>
          <w:sz w:val="28"/>
        </w:rPr>
        <w:t>
      мынадай мазмұндағы 15-2-тармақпен толықтырылсын:</w:t>
      </w:r>
    </w:p>
    <w:bookmarkEnd w:id="18"/>
    <w:p>
      <w:pPr>
        <w:spacing w:after="0"/>
        <w:ind w:left="0"/>
        <w:jc w:val="both"/>
      </w:pPr>
      <w:r>
        <w:rPr>
          <w:rFonts w:ascii="Times New Roman"/>
          <w:b w:val="false"/>
          <w:i w:val="false"/>
          <w:color w:val="000000"/>
          <w:sz w:val="28"/>
        </w:rPr>
        <w:t xml:space="preserve">
       "15-2. 100-жолда ҚР ҚПК-нің </w:t>
      </w:r>
      <w:r>
        <w:rPr>
          <w:rFonts w:ascii="Times New Roman"/>
          <w:b w:val="false"/>
          <w:i w:val="false"/>
          <w:color w:val="000000"/>
          <w:sz w:val="28"/>
        </w:rPr>
        <w:t>200-бабының</w:t>
      </w:r>
      <w:r>
        <w:rPr>
          <w:rFonts w:ascii="Times New Roman"/>
          <w:b w:val="false"/>
          <w:i w:val="false"/>
          <w:color w:val="000000"/>
          <w:sz w:val="28"/>
        </w:rPr>
        <w:t xml:space="preserve"> тәртібімен мемлекеттік органдарға енгізілген ұсынулар, олардың қаралуы, оның ішінде мерзімі бұзылғандары бойынша бөлініп, олар бойынша 101-104-жолдарда көрсетілген тәртіптік және әкімшілік жауаптылыққа тартылғандар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"30. Көрсетілген кесте ҚР ҚПК-нің </w:t>
      </w:r>
      <w:r>
        <w:rPr>
          <w:rFonts w:ascii="Times New Roman"/>
          <w:b w:val="false"/>
          <w:i w:val="false"/>
          <w:color w:val="000000"/>
          <w:sz w:val="28"/>
        </w:rPr>
        <w:t>45-бабының</w:t>
      </w:r>
      <w:r>
        <w:rPr>
          <w:rFonts w:ascii="Times New Roman"/>
          <w:b w:val="false"/>
          <w:i w:val="false"/>
          <w:color w:val="000000"/>
          <w:sz w:val="28"/>
        </w:rPr>
        <w:t xml:space="preserve"> тәртібімен сотқа дейінгі тергеп-тексеру мерзімдері үзілген қылмыстық істердің саны туралы мәліметтерді қамтиды және 8 баған мен 60 жолдан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1-жолда 2-10-жолдарда көрсетілген негіздер бойынша бөле отырып, ҚР ҚПК-нің 45-бабының тәртібімен сотқа дейінгі тергеп-тексеру мерзімдері үзілген қылмыстық істер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"33. 11-жолда 12-20-жолдарда көрсетілген ҚР ҚПК-нің </w:t>
      </w:r>
      <w:r>
        <w:rPr>
          <w:rFonts w:ascii="Times New Roman"/>
          <w:b w:val="false"/>
          <w:i w:val="false"/>
          <w:color w:val="000000"/>
          <w:sz w:val="28"/>
        </w:rPr>
        <w:t>45-бабының</w:t>
      </w:r>
      <w:r>
        <w:rPr>
          <w:rFonts w:ascii="Times New Roman"/>
          <w:b w:val="false"/>
          <w:i w:val="false"/>
          <w:color w:val="000000"/>
          <w:sz w:val="28"/>
        </w:rPr>
        <w:t xml:space="preserve"> негіздері бойынша бөле отырып, органның өзі сотқа дейінгі тергеп-тексерудің үзілген мерзімдерінің ішінен қайта басталған барлық қылмыстық істер ескеріледі.";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"34. 11-жолдан 21-29-жолдарда сотқа дейінгі тергеп-тексерудің үзілген мерзімдерінің ішінен органның өзі қайта басталған қылмыстық істер бойынша соңғы процестік шешім көрсетіледі; 21-жолда – сотқа дейінгі тергеп-тексеру мерзімдерін үзу туралы; 22-жолда - қылмыстық істі тоқтату туралы; 23-жолда - оның ішінде ҚР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2), 5), 6), 7), 8) тармақтары және екінші бөлігі бойынша тоқтату туралы; 24-жолда - айыптау актісін бекіту үшін прокурорға жіберу туралы; 25-жолда - медициналық сипаттағы мәжбүрлеу шараларын қабылдау үшін прокурорға жіберу туралы; 26-жолда – жеделдетілген сотқа дейінгі іс жүргізу нысанында аяқталды; 27-жолда – кінәні мойындау туралы процестік келісім жасасу тәртібімен аяқталды; 28-жолда - хаттамалық нысанда аяқталды; 29-жолда - басқа да процестік шешімдер (біріктіру, бөлектеп алу, тергеулігі бойынша жіберу).";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"35. 30-жолда сотқа дейінгі тергеп-тексеру мерзімдері үзілген қылмыстық істердің қалдығы 30-жолдан 31-39-жолдарда ҚР ҚПК-нің 45-бабы негіздері бойынша бөліне отырып бейнеленеді.";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40-жолда прокурор сотқа дейінгі тергеп-тексеру мерзімдерін үзу туралы қаулыны келісуден бас тартқаннан кейін қабылданған процестік шешімдердің саны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"37. 40-жолдан қабылданған процестік шешімдер 41-49-жолдарда көрсетіледі.";</w:t>
      </w:r>
    </w:p>
    <w:bookmarkStart w:name="z65" w:id="19"/>
    <w:p>
      <w:pPr>
        <w:spacing w:after="0"/>
        <w:ind w:left="0"/>
        <w:jc w:val="both"/>
      </w:pPr>
      <w:r>
        <w:rPr>
          <w:rFonts w:ascii="Times New Roman"/>
          <w:b w:val="false"/>
          <w:i w:val="false"/>
          <w:color w:val="000000"/>
          <w:sz w:val="28"/>
        </w:rPr>
        <w:t>
      мынадай мазмұндағы 37-1-тармақпен толықтырылсын:</w:t>
      </w:r>
    </w:p>
    <w:bookmarkEnd w:id="19"/>
    <w:p>
      <w:pPr>
        <w:spacing w:after="0"/>
        <w:ind w:left="0"/>
        <w:jc w:val="both"/>
      </w:pPr>
      <w:r>
        <w:rPr>
          <w:rFonts w:ascii="Times New Roman"/>
          <w:b w:val="false"/>
          <w:i w:val="false"/>
          <w:color w:val="000000"/>
          <w:sz w:val="28"/>
        </w:rPr>
        <w:t>
      "37-1. 50-жолда сотқа дейінгі тергеп-тексеру мерзімдерін үзу туралы күші жойылған қаулылардың саны көрсетіледі.";</w:t>
      </w:r>
    </w:p>
    <w:bookmarkStart w:name="z66" w:id="20"/>
    <w:p>
      <w:pPr>
        <w:spacing w:after="0"/>
        <w:ind w:left="0"/>
        <w:jc w:val="both"/>
      </w:pPr>
      <w:r>
        <w:rPr>
          <w:rFonts w:ascii="Times New Roman"/>
          <w:b w:val="false"/>
          <w:i w:val="false"/>
          <w:color w:val="000000"/>
          <w:sz w:val="28"/>
        </w:rPr>
        <w:t>
      мынадай мазмұндағы 37-2-тармақпен толықтырылсын:</w:t>
      </w:r>
    </w:p>
    <w:bookmarkEnd w:id="20"/>
    <w:p>
      <w:pPr>
        <w:spacing w:after="0"/>
        <w:ind w:left="0"/>
        <w:jc w:val="both"/>
      </w:pPr>
      <w:r>
        <w:rPr>
          <w:rFonts w:ascii="Times New Roman"/>
          <w:b w:val="false"/>
          <w:i w:val="false"/>
          <w:color w:val="000000"/>
          <w:sz w:val="28"/>
        </w:rPr>
        <w:t>
      "37-2. 50-жолдан қабылданған процестік шешімдер 52-60 жолдарда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"56. Күзетпен ұсталған адамдар аяқталған қылмыстық істер бойынша ұстау мерзімдері бойынша бөле отырып, 72-77-жолдарға бөлінеді. Осы жолдардың көрсеткіштерін есепке алу ЭАЕҚ бойынша жүргізіледі, онда сотқа жіберу туралы шешім көрсетіледі және адамға қатысты күзетпен ұстау түріндегі бұлтартпау шарасы таңдалды, бұл ретте осы адамға қатысты соңғы шешім ескеріледі.</w:t>
      </w:r>
    </w:p>
    <w:p>
      <w:pPr>
        <w:spacing w:after="0"/>
        <w:ind w:left="0"/>
        <w:jc w:val="both"/>
      </w:pPr>
      <w:r>
        <w:rPr>
          <w:rFonts w:ascii="Times New Roman"/>
          <w:b w:val="false"/>
          <w:i w:val="false"/>
          <w:color w:val="000000"/>
          <w:sz w:val="28"/>
        </w:rPr>
        <w:t>
      Аяқталмаған істер бойынша күзетпен ұсталатын адамдардың саны 78-83-жолдарда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"70. 1-жолда қандай да бір бұлтартпау шарасы қолданылған не оның іс-әрекеттерін саралау туралы қаулы жарияланған, ал кейін егер адамдар ҚР ҚПК-нің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139-баптары</w:t>
      </w:r>
      <w:r>
        <w:rPr>
          <w:rFonts w:ascii="Times New Roman"/>
          <w:b w:val="false"/>
          <w:i w:val="false"/>
          <w:color w:val="000000"/>
          <w:sz w:val="28"/>
        </w:rPr>
        <w:t xml:space="preserve"> тәртібімен ұсталса немесе адамдар ҚР ҚПК-нің 146, 147-баптары тәртібімен күзетпен ұсталса, есепті кезеңде қылмыстық қудалау органдары немесе сот іс жүргізуді ҚР ҚПК-нің </w:t>
      </w:r>
      <w:r>
        <w:rPr>
          <w:rFonts w:ascii="Times New Roman"/>
          <w:b w:val="false"/>
          <w:i w:val="false"/>
          <w:color w:val="000000"/>
          <w:sz w:val="28"/>
        </w:rPr>
        <w:t>35-бабы</w:t>
      </w:r>
      <w:r>
        <w:rPr>
          <w:rFonts w:ascii="Times New Roman"/>
          <w:b w:val="false"/>
          <w:i w:val="false"/>
          <w:color w:val="000000"/>
          <w:sz w:val="28"/>
        </w:rPr>
        <w:t xml:space="preserve"> 1 және 2-бөліктерінің 1), 2), 5), 6), 7), 8)  тармақтары бойынша тоқтатқан адамдардың жалпы саны көрсетіледі.</w:t>
      </w:r>
    </w:p>
    <w:p>
      <w:pPr>
        <w:spacing w:after="0"/>
        <w:ind w:left="0"/>
        <w:jc w:val="both"/>
      </w:pPr>
      <w:r>
        <w:rPr>
          <w:rFonts w:ascii="Times New Roman"/>
          <w:b w:val="false"/>
          <w:i w:val="false"/>
          <w:color w:val="000000"/>
          <w:sz w:val="28"/>
        </w:rPr>
        <w:t>
      1, 3, 10 және 19-жолдарда есепті кезеңде адамдарды қылмыстық жауаптылыққа қайта тарту жағдайларын қоспағанда, өткен жылдары есепке алынған адамдар енгізілмейді.";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"77. Осы кесте 4 бағаннан және 34 жолдан тұрады және кәмелетке толмаған адамдарға қатысты қозғалған қылмыстық істер бойынша іс жүргізудегі және қабылданған процестік шешімдер туралы мәліметтерді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"82. 6-жолда 7-15-жолдар бойынша ҚР ҚПК-нің </w:t>
      </w:r>
      <w:r>
        <w:rPr>
          <w:rFonts w:ascii="Times New Roman"/>
          <w:b w:val="false"/>
          <w:i w:val="false"/>
          <w:color w:val="000000"/>
          <w:sz w:val="28"/>
        </w:rPr>
        <w:t>45-бабының</w:t>
      </w:r>
      <w:r>
        <w:rPr>
          <w:rFonts w:ascii="Times New Roman"/>
          <w:b w:val="false"/>
          <w:i w:val="false"/>
          <w:color w:val="000000"/>
          <w:sz w:val="28"/>
        </w:rPr>
        <w:t xml:space="preserve"> негіздері бойынша бөле отырып, сотқа дейінгі тергеп-тексеру мерзімдері үзілген істер саны көрсетіледі.";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"83. 16-жолда тергеулігі бойынша берілген қылмыстық істер көрсетіледі.";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"84. Есепті кезеңде аяқталған қылмыстық істердің саны 17-жолда көрсетіледі.";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"85. ҚР ҚПК-нің </w:t>
      </w:r>
      <w:r>
        <w:rPr>
          <w:rFonts w:ascii="Times New Roman"/>
          <w:b w:val="false"/>
          <w:i w:val="false"/>
          <w:color w:val="000000"/>
          <w:sz w:val="28"/>
        </w:rPr>
        <w:t>192-бабында</w:t>
      </w:r>
      <w:r>
        <w:rPr>
          <w:rFonts w:ascii="Times New Roman"/>
          <w:b w:val="false"/>
          <w:i w:val="false"/>
          <w:color w:val="000000"/>
          <w:sz w:val="28"/>
        </w:rPr>
        <w:t xml:space="preserve"> белгіленгеннен астам мерзімде аяқталған қылмыстық істердің саны 18-жолда көрсетіледі.";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"86. 17-жолдан 19-21-жолдарда медициналық сипаттағы шаралар қабылдау үшін айыптау актісімен прокурорға жіберілген қылмыстық істердің саны және тоқтатылған қылмыстық істер көрсетіледі.";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"87. Қылмыстық істерді тоқтату негіздері 22-34-жолдарда көрсетіледі.". </w:t>
      </w:r>
    </w:p>
    <w:bookmarkStart w:name="z76" w:id="21"/>
    <w:p>
      <w:pPr>
        <w:spacing w:after="0"/>
        <w:ind w:left="0"/>
        <w:jc w:val="both"/>
      </w:pPr>
      <w:r>
        <w:rPr>
          <w:rFonts w:ascii="Times New Roman"/>
          <w:b w:val="false"/>
          <w:i w:val="false"/>
          <w:color w:val="000000"/>
          <w:sz w:val="28"/>
        </w:rPr>
        <w:t xml:space="preserve">
      4. "Тіркелген қылмыстық құқық бұзушылықтар туралы" № 1-М есеп нысанын және оны қалыптастыру жөніндегі нұсқаулықты бекіту туралы" Қазақстан Республикасы Бас Прокурорының 2019 жылғы 24 сәуірдегі № 29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18595 болып тіркелген):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осы бұйрықтың 1-қосымшасына сәйкес "Тіркелген қылмыстық құқық бұзушылықтар туралы" № 1-М есеп нысаны;</w:t>
      </w:r>
    </w:p>
    <w:p>
      <w:pPr>
        <w:spacing w:after="0"/>
        <w:ind w:left="0"/>
        <w:jc w:val="both"/>
      </w:pPr>
      <w:r>
        <w:rPr>
          <w:rFonts w:ascii="Times New Roman"/>
          <w:b w:val="false"/>
          <w:i w:val="false"/>
          <w:color w:val="000000"/>
          <w:sz w:val="28"/>
        </w:rPr>
        <w:t>
      2) осы бұйрықның 2-қосымшасына сәйкес "Тіркелген қылмыстық құқық бұзушылықтар туралы" № 1-М есепті қалыптастыру жөніндегі нұсқаулық" бекітілсін.";</w:t>
      </w:r>
    </w:p>
    <w:bookmarkStart w:name="z78" w:id="22"/>
    <w:p>
      <w:pPr>
        <w:spacing w:after="0"/>
        <w:ind w:left="0"/>
        <w:jc w:val="both"/>
      </w:pPr>
      <w:r>
        <w:rPr>
          <w:rFonts w:ascii="Times New Roman"/>
          <w:b w:val="false"/>
          <w:i w:val="false"/>
          <w:color w:val="000000"/>
          <w:sz w:val="28"/>
        </w:rPr>
        <w:t xml:space="preserve">
      осы бұйрықпен бекітілген "Тіркелген қылмыстық құқық бұзушылықтар туралы" № 1-М есеп </w:t>
      </w:r>
      <w:r>
        <w:rPr>
          <w:rFonts w:ascii="Times New Roman"/>
          <w:b w:val="false"/>
          <w:i w:val="false"/>
          <w:color w:val="000000"/>
          <w:sz w:val="28"/>
        </w:rPr>
        <w:t>нысанында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w:t>
      </w:r>
      <w:r>
        <w:rPr>
          <w:rFonts w:ascii="Times New Roman"/>
          <w:b w:val="false"/>
          <w:i w:val="false"/>
          <w:color w:val="000000"/>
          <w:sz w:val="28"/>
        </w:rPr>
        <w:t xml:space="preserve"> осы Тізбенің </w:t>
      </w:r>
      <w:r>
        <w:rPr>
          <w:rFonts w:ascii="Times New Roman"/>
          <w:b w:val="false"/>
          <w:i w:val="false"/>
          <w:color w:val="000000"/>
          <w:sz w:val="28"/>
        </w:rPr>
        <w:t>13-қосымшасына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1-1-бөлім</w:t>
      </w:r>
      <w:r>
        <w:rPr>
          <w:rFonts w:ascii="Times New Roman"/>
          <w:b w:val="false"/>
          <w:i w:val="false"/>
          <w:color w:val="000000"/>
          <w:sz w:val="28"/>
        </w:rPr>
        <w:t xml:space="preserve"> осы Тізбенің </w:t>
      </w:r>
      <w:r>
        <w:rPr>
          <w:rFonts w:ascii="Times New Roman"/>
          <w:b w:val="false"/>
          <w:i w:val="false"/>
          <w:color w:val="000000"/>
          <w:sz w:val="28"/>
        </w:rPr>
        <w:t>14-қосымшасына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w:t>
      </w:r>
      <w:r>
        <w:rPr>
          <w:rFonts w:ascii="Times New Roman"/>
          <w:b w:val="false"/>
          <w:i w:val="false"/>
          <w:color w:val="000000"/>
          <w:sz w:val="28"/>
        </w:rPr>
        <w:t xml:space="preserve"> осы Тізбенің </w:t>
      </w:r>
      <w:r>
        <w:rPr>
          <w:rFonts w:ascii="Times New Roman"/>
          <w:b w:val="false"/>
          <w:i w:val="false"/>
          <w:color w:val="000000"/>
          <w:sz w:val="28"/>
        </w:rPr>
        <w:t>15-қосымшасына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11-бөлім</w:t>
      </w:r>
      <w:r>
        <w:rPr>
          <w:rFonts w:ascii="Times New Roman"/>
          <w:b w:val="false"/>
          <w:i w:val="false"/>
          <w:color w:val="000000"/>
          <w:sz w:val="28"/>
        </w:rPr>
        <w:t xml:space="preserve"> осы Тізбенің </w:t>
      </w:r>
      <w:r>
        <w:rPr>
          <w:rFonts w:ascii="Times New Roman"/>
          <w:b w:val="false"/>
          <w:i w:val="false"/>
          <w:color w:val="000000"/>
          <w:sz w:val="28"/>
        </w:rPr>
        <w:t>16-қосымшасына</w:t>
      </w:r>
      <w:r>
        <w:rPr>
          <w:rFonts w:ascii="Times New Roman"/>
          <w:b w:val="false"/>
          <w:i w:val="false"/>
          <w:color w:val="000000"/>
          <w:sz w:val="28"/>
        </w:rPr>
        <w:t xml:space="preserve"> сәйкес жаңа редакцияда жазылсын;</w:t>
      </w:r>
    </w:p>
    <w:bookmarkStart w:name="z83" w:id="23"/>
    <w:p>
      <w:pPr>
        <w:spacing w:after="0"/>
        <w:ind w:left="0"/>
        <w:jc w:val="both"/>
      </w:pPr>
      <w:r>
        <w:rPr>
          <w:rFonts w:ascii="Times New Roman"/>
          <w:b w:val="false"/>
          <w:i w:val="false"/>
          <w:color w:val="000000"/>
          <w:sz w:val="28"/>
        </w:rPr>
        <w:t xml:space="preserve">
      5-қосымша осы Тізбенің </w:t>
      </w:r>
      <w:r>
        <w:rPr>
          <w:rFonts w:ascii="Times New Roman"/>
          <w:b w:val="false"/>
          <w:i w:val="false"/>
          <w:color w:val="000000"/>
          <w:sz w:val="28"/>
        </w:rPr>
        <w:t>17-қосымшасына</w:t>
      </w:r>
      <w:r>
        <w:rPr>
          <w:rFonts w:ascii="Times New Roman"/>
          <w:b w:val="false"/>
          <w:i w:val="false"/>
          <w:color w:val="000000"/>
          <w:sz w:val="28"/>
        </w:rPr>
        <w:t xml:space="preserve"> сәйкес жаңа редакцияда жазылсын;</w:t>
      </w:r>
    </w:p>
    <w:bookmarkEnd w:id="23"/>
    <w:bookmarkStart w:name="z84" w:id="24"/>
    <w:p>
      <w:pPr>
        <w:spacing w:after="0"/>
        <w:ind w:left="0"/>
        <w:jc w:val="both"/>
      </w:pPr>
      <w:r>
        <w:rPr>
          <w:rFonts w:ascii="Times New Roman"/>
          <w:b w:val="false"/>
          <w:i w:val="false"/>
          <w:color w:val="000000"/>
          <w:sz w:val="28"/>
        </w:rPr>
        <w:t xml:space="preserve">
      6-қосымша осы Тізбенің </w:t>
      </w:r>
      <w:r>
        <w:rPr>
          <w:rFonts w:ascii="Times New Roman"/>
          <w:b w:val="false"/>
          <w:i w:val="false"/>
          <w:color w:val="000000"/>
          <w:sz w:val="28"/>
        </w:rPr>
        <w:t>18-қосымшасына</w:t>
      </w:r>
      <w:r>
        <w:rPr>
          <w:rFonts w:ascii="Times New Roman"/>
          <w:b w:val="false"/>
          <w:i w:val="false"/>
          <w:color w:val="000000"/>
          <w:sz w:val="28"/>
        </w:rPr>
        <w:t xml:space="preserve"> сәйкес жаңа редакцияда жазылсын;</w:t>
      </w:r>
    </w:p>
    <w:bookmarkEnd w:id="24"/>
    <w:bookmarkStart w:name="z85" w:id="25"/>
    <w:p>
      <w:pPr>
        <w:spacing w:after="0"/>
        <w:ind w:left="0"/>
        <w:jc w:val="both"/>
      </w:pPr>
      <w:r>
        <w:rPr>
          <w:rFonts w:ascii="Times New Roman"/>
          <w:b w:val="false"/>
          <w:i w:val="false"/>
          <w:color w:val="000000"/>
          <w:sz w:val="28"/>
        </w:rPr>
        <w:t xml:space="preserve">
      7-қосымша осы Тізбенің </w:t>
      </w:r>
      <w:r>
        <w:rPr>
          <w:rFonts w:ascii="Times New Roman"/>
          <w:b w:val="false"/>
          <w:i w:val="false"/>
          <w:color w:val="000000"/>
          <w:sz w:val="28"/>
        </w:rPr>
        <w:t>19-қосымшасына</w:t>
      </w:r>
      <w:r>
        <w:rPr>
          <w:rFonts w:ascii="Times New Roman"/>
          <w:b w:val="false"/>
          <w:i w:val="false"/>
          <w:color w:val="000000"/>
          <w:sz w:val="28"/>
        </w:rPr>
        <w:t xml:space="preserve"> сәйкес жаңа редакцияда жазылсын;</w:t>
      </w:r>
    </w:p>
    <w:bookmarkEnd w:id="25"/>
    <w:bookmarkStart w:name="z86" w:id="26"/>
    <w:p>
      <w:pPr>
        <w:spacing w:after="0"/>
        <w:ind w:left="0"/>
        <w:jc w:val="both"/>
      </w:pPr>
      <w:r>
        <w:rPr>
          <w:rFonts w:ascii="Times New Roman"/>
          <w:b w:val="false"/>
          <w:i w:val="false"/>
          <w:color w:val="000000"/>
          <w:sz w:val="28"/>
        </w:rPr>
        <w:t xml:space="preserve">
      8-қосымша осы Тізбенің </w:t>
      </w:r>
      <w:r>
        <w:rPr>
          <w:rFonts w:ascii="Times New Roman"/>
          <w:b w:val="false"/>
          <w:i w:val="false"/>
          <w:color w:val="000000"/>
          <w:sz w:val="28"/>
        </w:rPr>
        <w:t>20-қосымшасына</w:t>
      </w:r>
      <w:r>
        <w:rPr>
          <w:rFonts w:ascii="Times New Roman"/>
          <w:b w:val="false"/>
          <w:i w:val="false"/>
          <w:color w:val="000000"/>
          <w:sz w:val="28"/>
        </w:rPr>
        <w:t xml:space="preserve"> сәйкес жаңа редакцияда жазылсын;</w:t>
      </w:r>
    </w:p>
    <w:bookmarkEnd w:id="26"/>
    <w:bookmarkStart w:name="z87" w:id="27"/>
    <w:p>
      <w:pPr>
        <w:spacing w:after="0"/>
        <w:ind w:left="0"/>
        <w:jc w:val="both"/>
      </w:pPr>
      <w:r>
        <w:rPr>
          <w:rFonts w:ascii="Times New Roman"/>
          <w:b w:val="false"/>
          <w:i w:val="false"/>
          <w:color w:val="000000"/>
          <w:sz w:val="28"/>
        </w:rPr>
        <w:t xml:space="preserve">
      9-қосымша осы Тізбенің </w:t>
      </w:r>
      <w:r>
        <w:rPr>
          <w:rFonts w:ascii="Times New Roman"/>
          <w:b w:val="false"/>
          <w:i w:val="false"/>
          <w:color w:val="000000"/>
          <w:sz w:val="28"/>
        </w:rPr>
        <w:t>21-қосымшасына</w:t>
      </w:r>
      <w:r>
        <w:rPr>
          <w:rFonts w:ascii="Times New Roman"/>
          <w:b w:val="false"/>
          <w:i w:val="false"/>
          <w:color w:val="000000"/>
          <w:sz w:val="28"/>
        </w:rPr>
        <w:t xml:space="preserve"> сәйкес жаңа редакцияда жазылсын;</w:t>
      </w:r>
    </w:p>
    <w:bookmarkEnd w:id="27"/>
    <w:bookmarkStart w:name="z88" w:id="28"/>
    <w:p>
      <w:pPr>
        <w:spacing w:after="0"/>
        <w:ind w:left="0"/>
        <w:jc w:val="both"/>
      </w:pPr>
      <w:r>
        <w:rPr>
          <w:rFonts w:ascii="Times New Roman"/>
          <w:b w:val="false"/>
          <w:i w:val="false"/>
          <w:color w:val="000000"/>
          <w:sz w:val="28"/>
        </w:rPr>
        <w:t xml:space="preserve">
      10-қосымша осы Тізбенің </w:t>
      </w:r>
      <w:r>
        <w:rPr>
          <w:rFonts w:ascii="Times New Roman"/>
          <w:b w:val="false"/>
          <w:i w:val="false"/>
          <w:color w:val="000000"/>
          <w:sz w:val="28"/>
        </w:rPr>
        <w:t>22-қосымшасына</w:t>
      </w:r>
      <w:r>
        <w:rPr>
          <w:rFonts w:ascii="Times New Roman"/>
          <w:b w:val="false"/>
          <w:i w:val="false"/>
          <w:color w:val="000000"/>
          <w:sz w:val="28"/>
        </w:rPr>
        <w:t xml:space="preserve"> сәйкес жаңа редакцияда жазылсын;</w:t>
      </w:r>
    </w:p>
    <w:bookmarkEnd w:id="28"/>
    <w:bookmarkStart w:name="z89" w:id="29"/>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23-қосымшасына</w:t>
      </w:r>
      <w:r>
        <w:rPr>
          <w:rFonts w:ascii="Times New Roman"/>
          <w:b w:val="false"/>
          <w:i w:val="false"/>
          <w:color w:val="000000"/>
          <w:sz w:val="28"/>
        </w:rPr>
        <w:t xml:space="preserve"> сәйкес редакциядағы 11-қосымшамен толықтырылсын;</w:t>
      </w:r>
    </w:p>
    <w:bookmarkEnd w:id="29"/>
    <w:bookmarkStart w:name="z90" w:id="30"/>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24-қосымшасына</w:t>
      </w:r>
      <w:r>
        <w:rPr>
          <w:rFonts w:ascii="Times New Roman"/>
          <w:b w:val="false"/>
          <w:i w:val="false"/>
          <w:color w:val="000000"/>
          <w:sz w:val="28"/>
        </w:rPr>
        <w:t xml:space="preserve"> сәйкес редакциядағы 12-қосымшамен толықтырылсын;</w:t>
      </w:r>
    </w:p>
    <w:bookmarkEnd w:id="30"/>
    <w:bookmarkStart w:name="z91" w:id="31"/>
    <w:p>
      <w:pPr>
        <w:spacing w:after="0"/>
        <w:ind w:left="0"/>
        <w:jc w:val="both"/>
      </w:pPr>
      <w:r>
        <w:rPr>
          <w:rFonts w:ascii="Times New Roman"/>
          <w:b w:val="false"/>
          <w:i w:val="false"/>
          <w:color w:val="000000"/>
          <w:sz w:val="28"/>
        </w:rPr>
        <w:t xml:space="preserve">
      "Тіркелген қылмыстық құқық бұзушылықтар туралы" № 1-М есеп нысанын қалыптастыру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"Тіркелген қылмыстық құқық бұзушылықтар туралы" № 1-М есебін қалыптастыру жөніндегі нұсқаулық";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Нұсқаулық "Тіркелген қылмыстық құқық бұзушылықтар туралы" № 1-М есепті қалыптастыруға арналған (бұдан әрі - есеп).";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мындай редакцияда жазылсын:</w:t>
      </w:r>
    </w:p>
    <w:p>
      <w:pPr>
        <w:spacing w:after="0"/>
        <w:ind w:left="0"/>
        <w:jc w:val="both"/>
      </w:pPr>
      <w:r>
        <w:rPr>
          <w:rFonts w:ascii="Times New Roman"/>
          <w:b w:val="false"/>
          <w:i w:val="false"/>
          <w:color w:val="000000"/>
          <w:sz w:val="28"/>
        </w:rPr>
        <w:t xml:space="preserve">
      "2. Есептің 1, 1-1, 2, 3, 4, 4-1, 5, 6, 7, 8, 9, 10, 11-бөлімдерін және 1, 2, 3, 4, 5, 6, 7, 8, 9, 10, 11, 12-қосымшаларын қалыптастыру үшін қылмыстық қудалау органдарының қызметкерлері (анықтау органдары, тергеушілер, прокурорлар) Қазақстан Республикасы Бас Прокурорының 2014 жылғы 19 қыркүйектегі № 89 бұйрығымен бекітілген Қылмыстық құқық бұзушылықтар туралы арызды, хабарламаны немесе баянатты қабылдау және тіркеу, сондай-ақ Сотқа дейінгі тергеп-тексерулердің бірыңғай тізілімін жүргізу қағидаларының (Нормативтік құқықтық актілерді мемлекеттік тіркеу тізілімінде № 9744 болып тіркелген) талаптарына сәйкес толтырған Сотқа дейінгі тергеп-тексерулердің бірыңғай тізілімінің (бұдан әрі – СДТБТ) электрондық ақпараттық есепке алу құжаттарының (бұдан әрі – ЭАЕҚ) мәліметтері негіз болып табылады. </w:t>
      </w:r>
    </w:p>
    <w:p>
      <w:pPr>
        <w:spacing w:after="0"/>
        <w:ind w:left="0"/>
        <w:jc w:val="both"/>
      </w:pPr>
      <w:r>
        <w:rPr>
          <w:rFonts w:ascii="Times New Roman"/>
          <w:b w:val="false"/>
          <w:i w:val="false"/>
          <w:color w:val="000000"/>
          <w:sz w:val="28"/>
        </w:rPr>
        <w:t xml:space="preserve">
      Қазақстан Республикасының Қылмыстық-процестік кодексіне (бұдан әрі – ҚР ҚПК) сәйкес прокурормен келісілуге немесе бекітілуге жататын процестік шешімдерді есепке алу прокурордың шешімді немесе ЭАЕҚ-ны ЭЦҚ-мен куәландыруынан кейін жүргізіледі.";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Есептің 1-бөлімі қылмыстық істері есепті кезеңде іс жүргізуде болған құқық бұзушылықтар туралы (тергеп-тексеру басталды, істі сотқа жіберумен аяқталды, сотқа дейінгі тергеп-тексерудің іс жүргізу мерзімдері тоқтатылды, үзілді), сондай-ақ істері бойынша есепті кезеңнің соңында алдын ала тергеу немесе анықтау мерзімдері өткен, бірақ мерзімді ұзарту туралы ақпарат СДТБТ-ға түспеген құқық бұзушылықтар туралы мәліметтерді қамтиды.</w:t>
      </w:r>
    </w:p>
    <w:p>
      <w:pPr>
        <w:spacing w:after="0"/>
        <w:ind w:left="0"/>
        <w:jc w:val="both"/>
      </w:pPr>
      <w:r>
        <w:rPr>
          <w:rFonts w:ascii="Times New Roman"/>
          <w:b w:val="false"/>
          <w:i w:val="false"/>
          <w:color w:val="000000"/>
          <w:sz w:val="28"/>
        </w:rPr>
        <w:t>
      Жолдарда Қазақстан Республикасы Қылмыстық кодексінің (бұдан әрі – ҚР ҚК) баптарына және тарауларына сәйкес құқық бұзушылықтар туралы мәліметтер көрсетіледі.</w:t>
      </w:r>
    </w:p>
    <w:p>
      <w:pPr>
        <w:spacing w:after="0"/>
        <w:ind w:left="0"/>
        <w:jc w:val="both"/>
      </w:pPr>
      <w:r>
        <w:rPr>
          <w:rFonts w:ascii="Times New Roman"/>
          <w:b w:val="false"/>
          <w:i w:val="false"/>
          <w:color w:val="000000"/>
          <w:sz w:val="28"/>
        </w:rPr>
        <w:t xml:space="preserve">
      ҚР ҚК-нің "Адам өлтіру" деген </w:t>
      </w:r>
      <w:r>
        <w:rPr>
          <w:rFonts w:ascii="Times New Roman"/>
          <w:b w:val="false"/>
          <w:i w:val="false"/>
          <w:color w:val="000000"/>
          <w:sz w:val="28"/>
        </w:rPr>
        <w:t>99-бабы</w:t>
      </w:r>
      <w:r>
        <w:rPr>
          <w:rFonts w:ascii="Times New Roman"/>
          <w:b w:val="false"/>
          <w:i w:val="false"/>
          <w:color w:val="000000"/>
          <w:sz w:val="28"/>
        </w:rPr>
        <w:t xml:space="preserve"> бойынша адам өлтіруге оқталусыз және дайындалусыз есептеледі, олар жеке жолда көрсетіледі.</w:t>
      </w:r>
    </w:p>
    <w:p>
      <w:pPr>
        <w:spacing w:after="0"/>
        <w:ind w:left="0"/>
        <w:jc w:val="both"/>
      </w:pPr>
      <w:r>
        <w:rPr>
          <w:rFonts w:ascii="Times New Roman"/>
          <w:b w:val="false"/>
          <w:i w:val="false"/>
          <w:color w:val="000000"/>
          <w:sz w:val="28"/>
        </w:rPr>
        <w:t xml:space="preserve">
      Бағандар бойынша егер осы құқық бұзушылық бойынша есепті кезеңде бірінші рет тергеу аяқталған болса, қылмыстық істер бойынша шешімдер туралы көрсеткіштер көрсетіледі (сотқа жіберілді, ҚР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11), 12) тармақтарына және 36-бабына сәйкес тоқтатылды, есептен шығарумен тоқтатылды немесе олар бойынша сотқа дейінгі тергеп-тексеру мерзімдері үзілді).</w:t>
      </w:r>
    </w:p>
    <w:p>
      <w:pPr>
        <w:spacing w:after="0"/>
        <w:ind w:left="0"/>
        <w:jc w:val="both"/>
      </w:pPr>
      <w:r>
        <w:rPr>
          <w:rFonts w:ascii="Times New Roman"/>
          <w:b w:val="false"/>
          <w:i w:val="false"/>
          <w:color w:val="000000"/>
          <w:sz w:val="28"/>
        </w:rPr>
        <w:t>
      Егер өткен жылдары тергеп-тексеруі аяқталған, есептен шығарумен тоқтатылған немесе сотқа дейінгі тергеп-тексеру мерзімдері үзілген қылмыстық іс бойынша ағымдағы есептік кезеңде соттың істі алдын ала тыңдау немесе іс жүргізуді қайта бастау сатысынан прокурорға қайтаруы нәтижесінде қайтадан ұқсас шешім қабылданса, онда есепте осы шешім ескерілмейді.</w:t>
      </w:r>
    </w:p>
    <w:p>
      <w:pPr>
        <w:spacing w:after="0"/>
        <w:ind w:left="0"/>
        <w:jc w:val="both"/>
      </w:pPr>
      <w:r>
        <w:rPr>
          <w:rFonts w:ascii="Times New Roman"/>
          <w:b w:val="false"/>
          <w:i w:val="false"/>
          <w:color w:val="000000"/>
          <w:sz w:val="28"/>
        </w:rPr>
        <w:t>
      Егер сипатталған жағдайда бірінші рет басқа шешім қабылданса, онда ол есепте қабылданған іс жүргізу шешімдері бойынша есептің бағандарында, сондай-ақ іс жүргізуде болғандар қатарында ескеріледі.</w:t>
      </w:r>
    </w:p>
    <w:p>
      <w:pPr>
        <w:spacing w:after="0"/>
        <w:ind w:left="0"/>
        <w:jc w:val="both"/>
      </w:pPr>
      <w:r>
        <w:rPr>
          <w:rFonts w:ascii="Times New Roman"/>
          <w:b w:val="false"/>
          <w:i w:val="false"/>
          <w:color w:val="000000"/>
          <w:sz w:val="28"/>
        </w:rPr>
        <w:t>
      Ағымдағы жылы тіркелген құқық бұзушылықтар туралы істер бойынша бұрынғы процестік шешім өзгерген кезде осы есептік кезеңде қабылданған соңғысы ескеріледі, ал бұрынғы шешім есептен шығарылады.</w:t>
      </w:r>
    </w:p>
    <w:p>
      <w:pPr>
        <w:spacing w:after="0"/>
        <w:ind w:left="0"/>
        <w:jc w:val="both"/>
      </w:pPr>
      <w:r>
        <w:rPr>
          <w:rFonts w:ascii="Times New Roman"/>
          <w:b w:val="false"/>
          <w:i w:val="false"/>
          <w:color w:val="000000"/>
          <w:sz w:val="28"/>
        </w:rPr>
        <w:t>
      Бұдан бұрын ашылмауына байланысты тергеу мерзімдері үзілген істер бойынша іс жүргізу қайта басталған жағдайда, олар ашылмағандар қатарынан шығарылады.</w:t>
      </w:r>
    </w:p>
    <w:p>
      <w:pPr>
        <w:spacing w:after="0"/>
        <w:ind w:left="0"/>
        <w:jc w:val="both"/>
      </w:pPr>
      <w:r>
        <w:rPr>
          <w:rFonts w:ascii="Times New Roman"/>
          <w:b w:val="false"/>
          <w:i w:val="false"/>
          <w:color w:val="000000"/>
          <w:sz w:val="28"/>
        </w:rPr>
        <w:t xml:space="preserve">
      Қаулы немесе айыптау үкімін шығара отырып, сот қозғаған және аяқтаған жеке айыптау істері, сондай-ақ ҚР ҚПК-нің </w:t>
      </w:r>
      <w:r>
        <w:rPr>
          <w:rFonts w:ascii="Times New Roman"/>
          <w:b w:val="false"/>
          <w:i w:val="false"/>
          <w:color w:val="000000"/>
          <w:sz w:val="28"/>
        </w:rPr>
        <w:t>44-бабы</w:t>
      </w:r>
      <w:r>
        <w:rPr>
          <w:rFonts w:ascii="Times New Roman"/>
          <w:b w:val="false"/>
          <w:i w:val="false"/>
          <w:color w:val="000000"/>
          <w:sz w:val="28"/>
        </w:rPr>
        <w:t xml:space="preserve"> бірінші бөлігінің тәртібімен адамға қатысты бөлінген қылмыстық құқық бұзушылықтар есепке алуға жатпайды.</w:t>
      </w:r>
    </w:p>
    <w:p>
      <w:pPr>
        <w:spacing w:after="0"/>
        <w:ind w:left="0"/>
        <w:jc w:val="both"/>
      </w:pPr>
      <w:r>
        <w:rPr>
          <w:rFonts w:ascii="Times New Roman"/>
          <w:b w:val="false"/>
          <w:i w:val="false"/>
          <w:color w:val="000000"/>
          <w:sz w:val="28"/>
        </w:rPr>
        <w:t>
      1, 2 және 5-бағандарды есептеу кезінде қылмыстық құқық бұзушылық оқиғасының болмауына байланысты есептік кезеңде есептен шығарумен қылмыстық істері тоқтатылған қылмыстық құқық бұзушылықтар, сондай-ақ ақтау үкімдері заңды күшіне енген қылмыстық құқық бұзушылықтар бойынша есепке алынбайды.</w:t>
      </w:r>
    </w:p>
    <w:p>
      <w:pPr>
        <w:spacing w:after="0"/>
        <w:ind w:left="0"/>
        <w:jc w:val="both"/>
      </w:pPr>
      <w:r>
        <w:rPr>
          <w:rFonts w:ascii="Times New Roman"/>
          <w:b w:val="false"/>
          <w:i w:val="false"/>
          <w:color w:val="000000"/>
          <w:sz w:val="28"/>
        </w:rPr>
        <w:t>
      1-бағанда қылмыстық істері есепті кезеңде іс жүргізуде болған құқық бұзушылықтар саны көрсетіледі.</w:t>
      </w:r>
    </w:p>
    <w:p>
      <w:pPr>
        <w:spacing w:after="0"/>
        <w:ind w:left="0"/>
        <w:jc w:val="both"/>
      </w:pPr>
      <w:r>
        <w:rPr>
          <w:rFonts w:ascii="Times New Roman"/>
          <w:b w:val="false"/>
          <w:i w:val="false"/>
          <w:color w:val="000000"/>
          <w:sz w:val="28"/>
        </w:rPr>
        <w:t>
      Көрсетілген бағанда сондай-ақ есепті кезеңде тіркелген қылмыстық құқық бұзушылықтардың саны көрсетіледі. Оларға есептік кезеңде тіркелген құқық бұзушылықтар, сондай-ақ есептік кезеңде алғаш рет қылмыстық істі сотқа жіберу, мерзімін үзу, іс жүргізуді тоқтату (есептен шығарумен тоқтатылғандардан басқа) туралы процестік шешім қабылданған немесе жоғарыда аталған шешімдердің бір де біреуі қабылданбаған өткен жылдардағы құқық бұзушылықтар жатады.</w:t>
      </w:r>
    </w:p>
    <w:p>
      <w:pPr>
        <w:spacing w:after="0"/>
        <w:ind w:left="0"/>
        <w:jc w:val="both"/>
      </w:pPr>
      <w:r>
        <w:rPr>
          <w:rFonts w:ascii="Times New Roman"/>
          <w:b w:val="false"/>
          <w:i w:val="false"/>
          <w:color w:val="000000"/>
          <w:sz w:val="28"/>
        </w:rPr>
        <w:t>
      1-бағанда іс жүргізуінде есептік кезеңнің соңында тұрған қылмыстық қудалау органының есебі бойынша қылмыстық құқық бұзушылықтар, ал сотқа жіберу, істі тоқтату туралы процестік шешім қабылданған не сотқа дейінгі тергеп-тексеру мерзімдері үзілген немесе істің одан әрі қозғалысы туралы мәліметтер жоқ істер бойынша соңғы процестік шешімді қабылдаған органның есебі бойынша есепке алынады. Тергеулігі бойынша беру кезінде құқық бұзушылық 1-бағаннан алып тасталады және оны қабылдаған органның есебінде көрсетіледі.</w:t>
      </w:r>
    </w:p>
    <w:p>
      <w:pPr>
        <w:spacing w:after="0"/>
        <w:ind w:left="0"/>
        <w:jc w:val="both"/>
      </w:pPr>
      <w:r>
        <w:rPr>
          <w:rFonts w:ascii="Times New Roman"/>
          <w:b w:val="false"/>
          <w:i w:val="false"/>
          <w:color w:val="000000"/>
          <w:sz w:val="28"/>
        </w:rPr>
        <w:t>
       2-бағанда сотқа дейінгі тергеп-тексеруді кімнің: анықтау органының, тергеушінің, прокурордың бастағанына қарамастан, есепті кезеңде тіркелген құқық бұзушылықтар саны көрсетіледі.</w:t>
      </w:r>
    </w:p>
    <w:p>
      <w:pPr>
        <w:spacing w:after="0"/>
        <w:ind w:left="0"/>
        <w:jc w:val="both"/>
      </w:pPr>
      <w:r>
        <w:rPr>
          <w:rFonts w:ascii="Times New Roman"/>
          <w:b w:val="false"/>
          <w:i w:val="false"/>
          <w:color w:val="000000"/>
          <w:sz w:val="28"/>
        </w:rPr>
        <w:t>
      Сотқа дейінгі тергеп-тексеруді бір қылмыстық қудалау органы бастаған және кейін тергеулігі бойынша басқа органға берген кезде 2-бағанда құқық бұзушылық сотқа дейінгі тергеп-тексеруді бастаған органның есебінде көрсетіледі. Бұл жағдайда 2-баған көрсеткіштерінің 1-баған көрсеткіштерінен асып кетуіне жол беріледі.</w:t>
      </w:r>
    </w:p>
    <w:p>
      <w:pPr>
        <w:spacing w:after="0"/>
        <w:ind w:left="0"/>
        <w:jc w:val="both"/>
      </w:pPr>
      <w:r>
        <w:rPr>
          <w:rFonts w:ascii="Times New Roman"/>
          <w:b w:val="false"/>
          <w:i w:val="false"/>
          <w:color w:val="000000"/>
          <w:sz w:val="28"/>
        </w:rPr>
        <w:t>
      Прокурор тіркеген құқық бұзушылықтар ол іс жүргізуге берілген қылмыстық қудалау органы бойынша есептің 2-бағанында көрсетіледі.</w:t>
      </w:r>
    </w:p>
    <w:p>
      <w:pPr>
        <w:spacing w:after="0"/>
        <w:ind w:left="0"/>
        <w:jc w:val="both"/>
      </w:pPr>
      <w:r>
        <w:rPr>
          <w:rFonts w:ascii="Times New Roman"/>
          <w:b w:val="false"/>
          <w:i w:val="false"/>
          <w:color w:val="000000"/>
          <w:sz w:val="28"/>
        </w:rPr>
        <w:t>
      3-бағанда 2-бағаннан өткен жылдары жасалған қылмыстық құқық бұзушылықтар саны бөлінеді.</w:t>
      </w:r>
    </w:p>
    <w:p>
      <w:pPr>
        <w:spacing w:after="0"/>
        <w:ind w:left="0"/>
        <w:jc w:val="both"/>
      </w:pPr>
      <w:r>
        <w:rPr>
          <w:rFonts w:ascii="Times New Roman"/>
          <w:b w:val="false"/>
          <w:i w:val="false"/>
          <w:color w:val="000000"/>
          <w:sz w:val="28"/>
        </w:rPr>
        <w:t>
      4-бағанда 2-бағаннан әйел жынысты адамдарға қатысты жасалған қылмыстық құқық бұзушылықтар саны бөлінеді.</w:t>
      </w:r>
    </w:p>
    <w:p>
      <w:pPr>
        <w:spacing w:after="0"/>
        <w:ind w:left="0"/>
        <w:jc w:val="both"/>
      </w:pPr>
      <w:r>
        <w:rPr>
          <w:rFonts w:ascii="Times New Roman"/>
          <w:b w:val="false"/>
          <w:i w:val="false"/>
          <w:color w:val="000000"/>
          <w:sz w:val="28"/>
        </w:rPr>
        <w:t>
      5-бағанда 2-бағаннан кәмелетке толмағандарға қатысты жасалған құқық бұзушылықтар саны бөлінеді.</w:t>
      </w:r>
    </w:p>
    <w:p>
      <w:pPr>
        <w:spacing w:after="0"/>
        <w:ind w:left="0"/>
        <w:jc w:val="both"/>
      </w:pPr>
      <w:r>
        <w:rPr>
          <w:rFonts w:ascii="Times New Roman"/>
          <w:b w:val="false"/>
          <w:i w:val="false"/>
          <w:color w:val="000000"/>
          <w:sz w:val="28"/>
        </w:rPr>
        <w:t xml:space="preserve">
      6-бағанда тіркеу уақытына қарамастан, алғаш рет аяқталған қылмыстық істер бойынша (ҚР ҚПК-нің 518-бабының тәртібімен, ҚР ҚПК-нің </w:t>
      </w:r>
      <w:r>
        <w:rPr>
          <w:rFonts w:ascii="Times New Roman"/>
          <w:b w:val="false"/>
          <w:i w:val="false"/>
          <w:color w:val="000000"/>
          <w:sz w:val="28"/>
        </w:rPr>
        <w:t>305</w:t>
      </w:r>
      <w:r>
        <w:rPr>
          <w:rFonts w:ascii="Times New Roman"/>
          <w:b w:val="false"/>
          <w:i w:val="false"/>
          <w:color w:val="000000"/>
          <w:sz w:val="28"/>
        </w:rPr>
        <w:t xml:space="preserve">, </w:t>
      </w:r>
      <w:r>
        <w:rPr>
          <w:rFonts w:ascii="Times New Roman"/>
          <w:b w:val="false"/>
          <w:i w:val="false"/>
          <w:color w:val="000000"/>
          <w:sz w:val="28"/>
        </w:rPr>
        <w:t>528-баптарының</w:t>
      </w:r>
      <w:r>
        <w:rPr>
          <w:rFonts w:ascii="Times New Roman"/>
          <w:b w:val="false"/>
          <w:i w:val="false"/>
          <w:color w:val="000000"/>
          <w:sz w:val="28"/>
        </w:rPr>
        <w:t xml:space="preserve"> тәртібімен медициналық сипаттағы мәжбүрлеу шараларын қолдану үшін сотқа жіберілген не ҚР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11), 12) тармақтарына және 36-бабына сәйкес тоқтатылған) құқық бұзушылықтар саны көрсетіледі.</w:t>
      </w:r>
    </w:p>
    <w:p>
      <w:pPr>
        <w:spacing w:after="0"/>
        <w:ind w:left="0"/>
        <w:jc w:val="both"/>
      </w:pPr>
      <w:r>
        <w:rPr>
          <w:rFonts w:ascii="Times New Roman"/>
          <w:b w:val="false"/>
          <w:i w:val="false"/>
          <w:color w:val="000000"/>
          <w:sz w:val="28"/>
        </w:rPr>
        <w:t xml:space="preserve">
      7-бағанда қылмыстық істері ҚР ҚПК-нің 305, 528-баптарының тәртібімен және құқық бұзушылықты тіркеу уақытына қарамастан, ҚР ҚПК-нің </w:t>
      </w:r>
      <w:r>
        <w:rPr>
          <w:rFonts w:ascii="Times New Roman"/>
          <w:b w:val="false"/>
          <w:i w:val="false"/>
          <w:color w:val="000000"/>
          <w:sz w:val="28"/>
        </w:rPr>
        <w:t>518-бабының</w:t>
      </w:r>
      <w:r>
        <w:rPr>
          <w:rFonts w:ascii="Times New Roman"/>
          <w:b w:val="false"/>
          <w:i w:val="false"/>
          <w:color w:val="000000"/>
          <w:sz w:val="28"/>
        </w:rPr>
        <w:t xml:space="preserve"> тәртібімен медициналық сипаттағы мәжбүрлеу шараларын қолдану үшін алғаш рет сотқа жіберілген құқық бұзушылықтар саны көрсетіледі.</w:t>
      </w:r>
    </w:p>
    <w:p>
      <w:pPr>
        <w:spacing w:after="0"/>
        <w:ind w:left="0"/>
        <w:jc w:val="both"/>
      </w:pPr>
      <w:r>
        <w:rPr>
          <w:rFonts w:ascii="Times New Roman"/>
          <w:b w:val="false"/>
          <w:i w:val="false"/>
          <w:color w:val="000000"/>
          <w:sz w:val="28"/>
        </w:rPr>
        <w:t>
      8-бағанда 7-бағаннан тергеушінің іс жүргізуінде болған аяқталған құқық бұзушылықтар саны бөлінеді.</w:t>
      </w:r>
    </w:p>
    <w:p>
      <w:pPr>
        <w:spacing w:after="0"/>
        <w:ind w:left="0"/>
        <w:jc w:val="both"/>
      </w:pPr>
      <w:r>
        <w:rPr>
          <w:rFonts w:ascii="Times New Roman"/>
          <w:b w:val="false"/>
          <w:i w:val="false"/>
          <w:color w:val="000000"/>
          <w:sz w:val="28"/>
        </w:rPr>
        <w:t>
      9-бағанда 7-бағаннан анықтау органдарының іс жүргізуінде болған аяқталған құқық бұзушылықтар саны бөлінеді.</w:t>
      </w:r>
    </w:p>
    <w:p>
      <w:pPr>
        <w:spacing w:after="0"/>
        <w:ind w:left="0"/>
        <w:jc w:val="both"/>
      </w:pPr>
      <w:r>
        <w:rPr>
          <w:rFonts w:ascii="Times New Roman"/>
          <w:b w:val="false"/>
          <w:i w:val="false"/>
          <w:color w:val="000000"/>
          <w:sz w:val="28"/>
        </w:rPr>
        <w:t>
      10-бағанда 7-бағаннан хаттамалық нысанда аяқталған құқық бұзушылықтар саны бөлінеді.</w:t>
      </w:r>
    </w:p>
    <w:p>
      <w:pPr>
        <w:spacing w:after="0"/>
        <w:ind w:left="0"/>
        <w:jc w:val="both"/>
      </w:pPr>
      <w:r>
        <w:rPr>
          <w:rFonts w:ascii="Times New Roman"/>
          <w:b w:val="false"/>
          <w:i w:val="false"/>
          <w:color w:val="000000"/>
          <w:sz w:val="28"/>
        </w:rPr>
        <w:t>
      11-бағанда кінәні мойындау туралы мәміле нысанында процестік келісім жасалғаннан кейін аяқталған құқық бұзушылықтардың саны туралы мәліметтер көрсетіледі.</w:t>
      </w:r>
    </w:p>
    <w:p>
      <w:pPr>
        <w:spacing w:after="0"/>
        <w:ind w:left="0"/>
        <w:jc w:val="both"/>
      </w:pPr>
      <w:r>
        <w:rPr>
          <w:rFonts w:ascii="Times New Roman"/>
          <w:b w:val="false"/>
          <w:i w:val="false"/>
          <w:color w:val="000000"/>
          <w:sz w:val="28"/>
        </w:rPr>
        <w:t xml:space="preserve">
      12-бағанда қылмыстық істері ҚР ҚПК-нің 35-бабы бірінші бөлігінің 3), 4), 9), 10), 11), 12) тармақтарына және </w:t>
      </w:r>
      <w:r>
        <w:rPr>
          <w:rFonts w:ascii="Times New Roman"/>
          <w:b w:val="false"/>
          <w:i w:val="false"/>
          <w:color w:val="000000"/>
          <w:sz w:val="28"/>
        </w:rPr>
        <w:t>36-бабына</w:t>
      </w:r>
      <w:r>
        <w:rPr>
          <w:rFonts w:ascii="Times New Roman"/>
          <w:b w:val="false"/>
          <w:i w:val="false"/>
          <w:color w:val="000000"/>
          <w:sz w:val="28"/>
        </w:rPr>
        <w:t xml:space="preserve"> сәйкес (есепке алудан шығарусыз) алғаш рет тоқтатылған құқық бұзушылықтар көрсетіледі.</w:t>
      </w:r>
    </w:p>
    <w:p>
      <w:pPr>
        <w:spacing w:after="0"/>
        <w:ind w:left="0"/>
        <w:jc w:val="both"/>
      </w:pPr>
      <w:r>
        <w:rPr>
          <w:rFonts w:ascii="Times New Roman"/>
          <w:b w:val="false"/>
          <w:i w:val="false"/>
          <w:color w:val="000000"/>
          <w:sz w:val="28"/>
        </w:rPr>
        <w:t xml:space="preserve">
      13-бағанда істері ҚР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2), 5), 6), 7), 8) тармақтарына сәйкес тоқтатылған құқық бұзушылықтар саны (құқық бұзушылықты есепке алудан шығарумен) көрсетіледі.</w:t>
      </w:r>
    </w:p>
    <w:p>
      <w:pPr>
        <w:spacing w:after="0"/>
        <w:ind w:left="0"/>
        <w:jc w:val="both"/>
      </w:pPr>
      <w:r>
        <w:rPr>
          <w:rFonts w:ascii="Times New Roman"/>
          <w:b w:val="false"/>
          <w:i w:val="false"/>
          <w:color w:val="000000"/>
          <w:sz w:val="28"/>
        </w:rPr>
        <w:t>
      14-бағанда есептік кезеңде сотқа дейінгі тергеп-тексеру мерзімдері үзілген құқық бұзушылықтардың жалпы саны көрсетіледі.</w:t>
      </w:r>
    </w:p>
    <w:p>
      <w:pPr>
        <w:spacing w:after="0"/>
        <w:ind w:left="0"/>
        <w:jc w:val="both"/>
      </w:pPr>
      <w:r>
        <w:rPr>
          <w:rFonts w:ascii="Times New Roman"/>
          <w:b w:val="false"/>
          <w:i w:val="false"/>
          <w:color w:val="000000"/>
          <w:sz w:val="28"/>
        </w:rPr>
        <w:t xml:space="preserve">
      15, 16, 17, 18, 19, 20, 21, 22, 23-бағандарда 14-бағаннан қылмыстық істер бойынша ағымдағы есептік кезеңде алғаш рет ашылмаған ретінде сотқа дейінгі тергеп-тексеру мерзімдері үзілген құқық бұзушылықтар саны көрсетіледі (ҚР ҚПК-нің 45-бабы </w:t>
      </w:r>
      <w:r>
        <w:rPr>
          <w:rFonts w:ascii="Times New Roman"/>
          <w:b w:val="false"/>
          <w:i w:val="false"/>
          <w:color w:val="000000"/>
          <w:sz w:val="28"/>
        </w:rPr>
        <w:t>жетінші бөлігінің</w:t>
      </w:r>
      <w:r>
        <w:rPr>
          <w:rFonts w:ascii="Times New Roman"/>
          <w:b w:val="false"/>
          <w:i w:val="false"/>
          <w:color w:val="000000"/>
          <w:sz w:val="28"/>
        </w:rPr>
        <w:t xml:space="preserve"> 1), 2), 3), 5), 6), 7), 8), 9) тармақтары бойынша).</w:t>
      </w:r>
    </w:p>
    <w:p>
      <w:pPr>
        <w:spacing w:after="0"/>
        <w:ind w:left="0"/>
        <w:jc w:val="both"/>
      </w:pPr>
      <w:r>
        <w:rPr>
          <w:rFonts w:ascii="Times New Roman"/>
          <w:b w:val="false"/>
          <w:i w:val="false"/>
          <w:color w:val="000000"/>
          <w:sz w:val="28"/>
        </w:rPr>
        <w:t>
      24-бағанда ҚР ҚПК-де белгіленген алдын ала тергеу немесе анықтау мерзімі өткен, ал оны ұзарту туралы ақпарат СДТБТ-ға енгізілмеген істер бойынша құқық бұзушылықтар саны көрсетіледі.</w:t>
      </w:r>
    </w:p>
    <w:p>
      <w:pPr>
        <w:spacing w:after="0"/>
        <w:ind w:left="0"/>
        <w:jc w:val="both"/>
      </w:pPr>
      <w:r>
        <w:rPr>
          <w:rFonts w:ascii="Times New Roman"/>
          <w:b w:val="false"/>
          <w:i w:val="false"/>
          <w:color w:val="000000"/>
          <w:sz w:val="28"/>
        </w:rPr>
        <w:t>
      25-бағанда қылмыстық істері есепке алудан шығара отырып, тергеулігі бойынша берілген құқық бұзушылықтар саны ескеріледі.</w:t>
      </w:r>
    </w:p>
    <w:p>
      <w:pPr>
        <w:spacing w:after="0"/>
        <w:ind w:left="0"/>
        <w:jc w:val="both"/>
      </w:pPr>
      <w:r>
        <w:rPr>
          <w:rFonts w:ascii="Times New Roman"/>
          <w:b w:val="false"/>
          <w:i w:val="false"/>
          <w:color w:val="000000"/>
          <w:sz w:val="28"/>
        </w:rPr>
        <w:t>
      26-бағанда есепті кезеңде қоғамдық орындарда жасалған құқық бұзушылықтар саны бөлінеді.</w:t>
      </w:r>
    </w:p>
    <w:p>
      <w:pPr>
        <w:spacing w:after="0"/>
        <w:ind w:left="0"/>
        <w:jc w:val="both"/>
      </w:pPr>
      <w:r>
        <w:rPr>
          <w:rFonts w:ascii="Times New Roman"/>
          <w:b w:val="false"/>
          <w:i w:val="false"/>
          <w:color w:val="000000"/>
          <w:sz w:val="28"/>
        </w:rPr>
        <w:t>
       27-бағанда 24-бағаннан есепті кезеңде көшелерде, алаңдарда, саябақтарда, скверлерде жасалған құқық бұзушылықтар саны көрсетіледі.</w:t>
      </w:r>
    </w:p>
    <w:p>
      <w:pPr>
        <w:spacing w:after="0"/>
        <w:ind w:left="0"/>
        <w:jc w:val="both"/>
      </w:pPr>
      <w:r>
        <w:rPr>
          <w:rFonts w:ascii="Times New Roman"/>
          <w:b w:val="false"/>
          <w:i w:val="false"/>
          <w:color w:val="000000"/>
          <w:sz w:val="28"/>
        </w:rPr>
        <w:t>
      28-бағанда отбасылық-тұрмыстық салада жасалған құқық бұзушылықтар саны көрсетіледі.</w:t>
      </w:r>
    </w:p>
    <w:p>
      <w:pPr>
        <w:spacing w:after="0"/>
        <w:ind w:left="0"/>
        <w:jc w:val="both"/>
      </w:pPr>
      <w:r>
        <w:rPr>
          <w:rFonts w:ascii="Times New Roman"/>
          <w:b w:val="false"/>
          <w:i w:val="false"/>
          <w:color w:val="000000"/>
          <w:sz w:val="28"/>
        </w:rPr>
        <w:t>
      29-бағанда ашылмаған, ескіру мерзімінің өтуіне байланысты адамсыз тоқтатылған қылмыстық теріс қылықтардың саны көрсетіледі.</w:t>
      </w:r>
    </w:p>
    <w:p>
      <w:pPr>
        <w:spacing w:after="0"/>
        <w:ind w:left="0"/>
        <w:jc w:val="both"/>
      </w:pPr>
      <w:r>
        <w:rPr>
          <w:rFonts w:ascii="Times New Roman"/>
          <w:b w:val="false"/>
          <w:i w:val="false"/>
          <w:color w:val="000000"/>
          <w:sz w:val="28"/>
        </w:rPr>
        <w:t>
      30-бағанда адамдарға қатысты жеке іс жүргізуге бөлінген сотқа дейінгі тіркелген тергеп-тексерулердің саны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Есептің 1-1-бөлімі "Ағымдағы кезеңде тіркелген қылмыстық құқық бұзушылықтар және қабылданған шешімдер туралы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"9-тарау. Есептің 5-бөлімі "Қылмыстық жазасын өтеп жүрген адамдар жасаған, оның ішінде мекеме аумағынан тыс тіркелген қылмыстық құқық бұзушылықтар туралы мәліметтер";</w:t>
      </w:r>
    </w:p>
    <w:bookmarkStart w:name="z98" w:id="32"/>
    <w:p>
      <w:pPr>
        <w:spacing w:after="0"/>
        <w:ind w:left="0"/>
        <w:jc w:val="both"/>
      </w:pPr>
      <w:r>
        <w:rPr>
          <w:rFonts w:ascii="Times New Roman"/>
          <w:b w:val="false"/>
          <w:i w:val="false"/>
          <w:color w:val="000000"/>
          <w:sz w:val="28"/>
        </w:rPr>
        <w:t>
      мынадай мазмұндағы 26-тараумен толықтырылсын:</w:t>
      </w:r>
    </w:p>
    <w:bookmarkEnd w:id="32"/>
    <w:p>
      <w:pPr>
        <w:spacing w:after="0"/>
        <w:ind w:left="0"/>
        <w:jc w:val="both"/>
      </w:pPr>
      <w:r>
        <w:rPr>
          <w:rFonts w:ascii="Times New Roman"/>
          <w:b w:val="false"/>
          <w:i w:val="false"/>
          <w:color w:val="000000"/>
          <w:sz w:val="28"/>
        </w:rPr>
        <w:t>
      "26-тарау. "Есептің 11-қосымшасы "Тіркелген ауыр және аса ауыр қылмыстар туралы мәліметтер".</w:t>
      </w:r>
    </w:p>
    <w:p>
      <w:pPr>
        <w:spacing w:after="0"/>
        <w:ind w:left="0"/>
        <w:jc w:val="both"/>
      </w:pPr>
      <w:r>
        <w:rPr>
          <w:rFonts w:ascii="Times New Roman"/>
          <w:b w:val="false"/>
          <w:i w:val="false"/>
          <w:color w:val="000000"/>
          <w:sz w:val="28"/>
        </w:rPr>
        <w:t>
      30. Есептің 11-қосымшасы тіркелген ауыр және аса ауыр қылмыстар туралы мәліметтерді қамтиды.</w:t>
      </w:r>
    </w:p>
    <w:p>
      <w:pPr>
        <w:spacing w:after="0"/>
        <w:ind w:left="0"/>
        <w:jc w:val="both"/>
      </w:pPr>
      <w:r>
        <w:rPr>
          <w:rFonts w:ascii="Times New Roman"/>
          <w:b w:val="false"/>
          <w:i w:val="false"/>
          <w:color w:val="000000"/>
          <w:sz w:val="28"/>
        </w:rPr>
        <w:t>
      Жолдарда ҚР ҚК-нің баптары мен тарауларына сәйкес тіркелген ауыр және аса ауыр қылмыстар туралы мәліметтер көрсетіледі.</w:t>
      </w:r>
    </w:p>
    <w:p>
      <w:pPr>
        <w:spacing w:after="0"/>
        <w:ind w:left="0"/>
        <w:jc w:val="both"/>
      </w:pPr>
      <w:r>
        <w:rPr>
          <w:rFonts w:ascii="Times New Roman"/>
          <w:b w:val="false"/>
          <w:i w:val="false"/>
          <w:color w:val="000000"/>
          <w:sz w:val="28"/>
        </w:rPr>
        <w:t>
      Есептің 11-қосымшасының көрсеткіштері есептің 1-бөліміне ұқсас қалыптастырылады.".</w:t>
      </w:r>
    </w:p>
    <w:bookmarkStart w:name="z99" w:id="33"/>
    <w:p>
      <w:pPr>
        <w:spacing w:after="0"/>
        <w:ind w:left="0"/>
        <w:jc w:val="both"/>
      </w:pPr>
      <w:r>
        <w:rPr>
          <w:rFonts w:ascii="Times New Roman"/>
          <w:b w:val="false"/>
          <w:i w:val="false"/>
          <w:color w:val="000000"/>
          <w:sz w:val="28"/>
        </w:rPr>
        <w:t>
      27-тарау мынадай мазмұнда толықтырылсын:</w:t>
      </w:r>
    </w:p>
    <w:bookmarkEnd w:id="33"/>
    <w:p>
      <w:pPr>
        <w:spacing w:after="0"/>
        <w:ind w:left="0"/>
        <w:jc w:val="both"/>
      </w:pPr>
      <w:r>
        <w:rPr>
          <w:rFonts w:ascii="Times New Roman"/>
          <w:b w:val="false"/>
          <w:i w:val="false"/>
          <w:color w:val="000000"/>
          <w:sz w:val="28"/>
        </w:rPr>
        <w:t xml:space="preserve">
      "27-тарау. Есептің 12-қосымшасы "Қылмыстық құқық бұзушылықтар бойынша (адамдар бойынша) құрбандар саны туралы мәліметтер". </w:t>
      </w:r>
    </w:p>
    <w:p>
      <w:pPr>
        <w:spacing w:after="0"/>
        <w:ind w:left="0"/>
        <w:jc w:val="both"/>
      </w:pPr>
      <w:r>
        <w:rPr>
          <w:rFonts w:ascii="Times New Roman"/>
          <w:b w:val="false"/>
          <w:i w:val="false"/>
          <w:color w:val="000000"/>
          <w:sz w:val="28"/>
        </w:rPr>
        <w:t>
      31. Есептің 12-қосымшасы қылмыстық құқық бұзушылықтар бойынша (адамдар бойынша) құрбандар саны туралы мәліметтерді қамтиды.</w:t>
      </w:r>
    </w:p>
    <w:p>
      <w:pPr>
        <w:spacing w:after="0"/>
        <w:ind w:left="0"/>
        <w:jc w:val="both"/>
      </w:pPr>
      <w:r>
        <w:rPr>
          <w:rFonts w:ascii="Times New Roman"/>
          <w:b w:val="false"/>
          <w:i w:val="false"/>
          <w:color w:val="000000"/>
          <w:sz w:val="28"/>
        </w:rPr>
        <w:t>
      Жолдарда ҚР ҚК-нің баптары мен тарауларына сәйкес құқық бұзушылықтар туралы мәліметтер көрсетіледі.</w:t>
      </w:r>
    </w:p>
    <w:p>
      <w:pPr>
        <w:spacing w:after="0"/>
        <w:ind w:left="0"/>
        <w:jc w:val="both"/>
      </w:pPr>
      <w:r>
        <w:rPr>
          <w:rFonts w:ascii="Times New Roman"/>
          <w:b w:val="false"/>
          <w:i w:val="false"/>
          <w:color w:val="000000"/>
          <w:sz w:val="28"/>
        </w:rPr>
        <w:t xml:space="preserve">
      ҚР ҚК-нің "Адам өлтіру" деген </w:t>
      </w:r>
      <w:r>
        <w:rPr>
          <w:rFonts w:ascii="Times New Roman"/>
          <w:b w:val="false"/>
          <w:i w:val="false"/>
          <w:color w:val="000000"/>
          <w:sz w:val="28"/>
        </w:rPr>
        <w:t>99-бабы</w:t>
      </w:r>
      <w:r>
        <w:rPr>
          <w:rFonts w:ascii="Times New Roman"/>
          <w:b w:val="false"/>
          <w:i w:val="false"/>
          <w:color w:val="000000"/>
          <w:sz w:val="28"/>
        </w:rPr>
        <w:t xml:space="preserve"> бойынша адам өлтіруге оқталусыз және дайындалусыз есептеледі, олар жеке жолда көрсетіледі.</w:t>
      </w:r>
    </w:p>
    <w:p>
      <w:pPr>
        <w:spacing w:after="0"/>
        <w:ind w:left="0"/>
        <w:jc w:val="both"/>
      </w:pPr>
      <w:r>
        <w:rPr>
          <w:rFonts w:ascii="Times New Roman"/>
          <w:b w:val="false"/>
          <w:i w:val="false"/>
          <w:color w:val="000000"/>
          <w:sz w:val="28"/>
        </w:rPr>
        <w:t>
      Есеп бағандарында жынысы, жас құрамы, азаматтығы, кәсібі бойынша құрбандар туралы мәліметтер көрсетіледі.".</w:t>
      </w:r>
    </w:p>
    <w:bookmarkStart w:name="z145" w:id="34"/>
    <w:p>
      <w:pPr>
        <w:spacing w:after="0"/>
        <w:ind w:left="0"/>
        <w:jc w:val="both"/>
      </w:pPr>
      <w:r>
        <w:rPr>
          <w:rFonts w:ascii="Times New Roman"/>
          <w:b w:val="false"/>
          <w:i w:val="false"/>
          <w:color w:val="000000"/>
          <w:sz w:val="28"/>
        </w:rPr>
        <w:t xml:space="preserve">
      5.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 бекіту туралы" Қазақстан Республикасы Бас Прокурорының міндетін атқарушының 2020 жылғы 25 желтоқсандағы № 162 </w:t>
      </w:r>
      <w:r>
        <w:rPr>
          <w:rFonts w:ascii="Times New Roman"/>
          <w:b w:val="false"/>
          <w:i w:val="false"/>
          <w:color w:val="000000"/>
          <w:sz w:val="28"/>
        </w:rPr>
        <w:t>бұйрығында</w:t>
      </w:r>
      <w:r>
        <w:rPr>
          <w:rFonts w:ascii="Times New Roman"/>
          <w:b w:val="false"/>
          <w:i w:val="false"/>
          <w:color w:val="000000"/>
          <w:sz w:val="28"/>
        </w:rPr>
        <w:t>" (Нормативтік құқықтық актілерді мемлекеттік тіркеу тізілімінде № 21964 болып тіркелген):</w:t>
      </w:r>
    </w:p>
    <w:bookmarkEnd w:id="34"/>
    <w:p>
      <w:pPr>
        <w:spacing w:after="0"/>
        <w:ind w:left="0"/>
        <w:jc w:val="both"/>
      </w:pPr>
      <w:r>
        <w:rPr>
          <w:rFonts w:ascii="Times New Roman"/>
          <w:b w:val="false"/>
          <w:i w:val="false"/>
          <w:color w:val="000000"/>
          <w:sz w:val="28"/>
        </w:rPr>
        <w:t xml:space="preserve">
      көрсетілген бұйрықпен бекітілген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Тағайындау туралы актілерді тіркеу электрондық және қағаз нысандарда бақылау және қадағалау субъектісінің орналасу мекенжайы бойынша профилактикалық бақылау мен қадағалаудың уәкілетті органда тексеруі басталар алдында жүзеге асырылады.</w:t>
      </w:r>
    </w:p>
    <w:p>
      <w:pPr>
        <w:spacing w:after="0"/>
        <w:ind w:left="0"/>
        <w:jc w:val="both"/>
      </w:pPr>
      <w:r>
        <w:rPr>
          <w:rFonts w:ascii="Times New Roman"/>
          <w:b w:val="false"/>
          <w:i w:val="false"/>
          <w:color w:val="000000"/>
          <w:sz w:val="28"/>
        </w:rPr>
        <w:t>
      Бұл ретте, тіркеу және есепке алу субъектісі бақылау және қадағалаудың әрбір субъектісін тағайындау туралы актіні ресімдейді.</w:t>
      </w:r>
    </w:p>
    <w:p>
      <w:pPr>
        <w:spacing w:after="0"/>
        <w:ind w:left="0"/>
        <w:jc w:val="both"/>
      </w:pPr>
      <w:r>
        <w:rPr>
          <w:rFonts w:ascii="Times New Roman"/>
          <w:b w:val="false"/>
          <w:i w:val="false"/>
          <w:color w:val="000000"/>
          <w:sz w:val="28"/>
        </w:rPr>
        <w:t xml:space="preserve">
      Қазақстан Республикасы Кәсіпкерлік кодекстің (бұдан әрі – Кәсіпкерлік кодекстің)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141-баптарында</w:t>
      </w:r>
      <w:r>
        <w:rPr>
          <w:rFonts w:ascii="Times New Roman"/>
          <w:b w:val="false"/>
          <w:i w:val="false"/>
          <w:color w:val="000000"/>
          <w:sz w:val="28"/>
        </w:rPr>
        <w:t xml:space="preserve"> көзделген жағдайларда тексеру жүргізу туралы актілерді тіркеу уәкілетті органда тексеру басталғаннан кейінгі келесі жұмыс күні ішінде жүргізіледі.</w:t>
      </w:r>
    </w:p>
    <w:p>
      <w:pPr>
        <w:spacing w:after="0"/>
        <w:ind w:left="0"/>
        <w:jc w:val="both"/>
      </w:pPr>
      <w:r>
        <w:rPr>
          <w:rFonts w:ascii="Times New Roman"/>
          <w:b w:val="false"/>
          <w:i w:val="false"/>
          <w:color w:val="000000"/>
          <w:sz w:val="28"/>
        </w:rPr>
        <w:t xml:space="preserve">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15-3-бабымен</w:t>
      </w:r>
      <w:r>
        <w:rPr>
          <w:rFonts w:ascii="Times New Roman"/>
          <w:b w:val="false"/>
          <w:i w:val="false"/>
          <w:color w:val="000000"/>
          <w:sz w:val="28"/>
        </w:rPr>
        <w:t xml:space="preserve"> көзделген жағдайда, тексеруді тағайындау туралы актіні тіркеу уәкілетті органда тексеру басталғаннан кейін екі жұмыс күнінен кешіктірілмей жүргізіледі.</w:t>
      </w:r>
    </w:p>
    <w:p>
      <w:pPr>
        <w:spacing w:after="0"/>
        <w:ind w:left="0"/>
        <w:jc w:val="both"/>
      </w:pPr>
      <w:r>
        <w:rPr>
          <w:rFonts w:ascii="Times New Roman"/>
          <w:b w:val="false"/>
          <w:i w:val="false"/>
          <w:color w:val="000000"/>
          <w:sz w:val="28"/>
        </w:rPr>
        <w:t>
      Қосымша акт уәкілетті органда бақылау және қадағалау субъектісінің (объектісінің) орналасқан жері бойынша электрондық және қағаз нысанда тексеру немесе профилактикалық бақылау және қадағалау мерзімі аяқталғанға дейін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"19. Тексеру, профилактикалық бақылау және қадағалау мерзімі аяқталған кезде тексеру және есепке алу субъектісі (аяқталу мерзімінен кешіктірмей) ТСОБТ-ның тексеру нәтижелері туралы талон толтырады, оның мәліметтері бойынша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нысанда автоматты түрде тексеріс нәтижелері туралы электрондық акт,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анықталған бұзушылықтарды жою туралы нұсқама және Қазақстан Республикасы Ұлттық Банкінің тексеру нәтижелері туралы актіні қоспағанда, 14-1-қосымшаға сәйкес нысан бойынша қорытынды қалыптастырылады.</w:t>
      </w:r>
    </w:p>
    <w:p>
      <w:pPr>
        <w:spacing w:after="0"/>
        <w:ind w:left="0"/>
        <w:jc w:val="both"/>
      </w:pPr>
      <w:r>
        <w:rPr>
          <w:rFonts w:ascii="Times New Roman"/>
          <w:b w:val="false"/>
          <w:i w:val="false"/>
          <w:color w:val="000000"/>
          <w:sz w:val="28"/>
        </w:rPr>
        <w:t xml:space="preserve">
      осы Қағидалардың 11-тармағында көрсетілген жағдайларда тіркеу және есепке алу субъектісі тексерудің немесе профилактикалық бақылаудың және қадағалаудың аяқталу мерзімінен кешіктірмей, Қазақстан Республикасы Ұлттық Банкінің тексеру нәтижелерін қоспағанда,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тексеру нәтижелері туралы актіні,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анықталған бұзушылықтарды жою туралы нұсқаманы қоса тіркей отырып, тексеру, профилактикалық бақылау және қадағалау нәтижелері туралы талонды уәкілетті органға ұсынады.";</w:t>
      </w:r>
    </w:p>
    <w:bookmarkStart w:name="z102" w:id="35"/>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3-қосымшасында</w:t>
      </w:r>
      <w:r>
        <w:rPr>
          <w:rFonts w:ascii="Times New Roman"/>
          <w:b w:val="false"/>
          <w:i w:val="false"/>
          <w:color w:val="000000"/>
          <w:sz w:val="28"/>
        </w:rPr>
        <w:t>:</w:t>
      </w:r>
    </w:p>
    <w:bookmarkEnd w:id="35"/>
    <w:bookmarkStart w:name="z103" w:id="36"/>
    <w:p>
      <w:pPr>
        <w:spacing w:after="0"/>
        <w:ind w:left="0"/>
        <w:jc w:val="both"/>
      </w:pPr>
      <w:r>
        <w:rPr>
          <w:rFonts w:ascii="Times New Roman"/>
          <w:b w:val="false"/>
          <w:i w:val="false"/>
          <w:color w:val="000000"/>
          <w:sz w:val="28"/>
        </w:rPr>
        <w:t>
      9-тармақ мынадай редакцияда жазылсын, орыс тіліндегі мәтін өзгермейді:</w:t>
      </w:r>
    </w:p>
    <w:bookmarkEnd w:id="36"/>
    <w:p>
      <w:pPr>
        <w:spacing w:after="0"/>
        <w:ind w:left="0"/>
        <w:jc w:val="both"/>
      </w:pPr>
      <w:r>
        <w:rPr>
          <w:rFonts w:ascii="Times New Roman"/>
          <w:b w:val="false"/>
          <w:i w:val="false"/>
          <w:color w:val="000000"/>
          <w:sz w:val="28"/>
        </w:rPr>
        <w:t>
      "9. Қабылданған шаралар: (1-әкімшілік іс қозғалды, 2-нұсқама енгізілді, 3-өзге шара қолданды).";</w:t>
      </w:r>
    </w:p>
    <w:bookmarkStart w:name="z104" w:id="37"/>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13-қосымшасында</w:t>
      </w:r>
      <w:r>
        <w:rPr>
          <w:rFonts w:ascii="Times New Roman"/>
          <w:b w:val="false"/>
          <w:i w:val="false"/>
          <w:color w:val="000000"/>
          <w:sz w:val="28"/>
        </w:rPr>
        <w:t>:</w:t>
      </w:r>
    </w:p>
    <w:bookmarkEnd w:id="37"/>
    <w:bookmarkStart w:name="z105" w:id="38"/>
    <w:p>
      <w:pPr>
        <w:spacing w:after="0"/>
        <w:ind w:left="0"/>
        <w:jc w:val="both"/>
      </w:pPr>
      <w:r>
        <w:rPr>
          <w:rFonts w:ascii="Times New Roman"/>
          <w:b w:val="false"/>
          <w:i w:val="false"/>
          <w:color w:val="000000"/>
          <w:sz w:val="28"/>
        </w:rPr>
        <w:t>
        6-тармақ мынадай редакцияда жазылсын:</w:t>
      </w:r>
    </w:p>
    <w:bookmarkEnd w:id="38"/>
    <w:p>
      <w:pPr>
        <w:spacing w:after="0"/>
        <w:ind w:left="0"/>
        <w:jc w:val="both"/>
      </w:pPr>
      <w:r>
        <w:rPr>
          <w:rFonts w:ascii="Times New Roman"/>
          <w:b w:val="false"/>
          <w:i w:val="false"/>
          <w:color w:val="000000"/>
          <w:sz w:val="28"/>
        </w:rPr>
        <w:t>
      "6. Тексеру парағаның атауы және бұзушылықтар анықталған талаптардың тармақтары: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p>
            <w:pPr>
              <w:spacing w:after="20"/>
              <w:ind w:left="20"/>
              <w:jc w:val="both"/>
            </w:pPr>
            <w:r>
              <w:rPr>
                <w:rFonts w:ascii="Times New Roman"/>
                <w:b w:val="false"/>
                <w:i w:val="false"/>
                <w:color w:val="000000"/>
                <w:sz w:val="20"/>
              </w:rPr>
              <w:t>
бұзушылықтар тізілімі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анықталған тексеру парағы талаптарының тармақтары және атаулары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6" w:id="39"/>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14-қосымшасында</w:t>
      </w:r>
      <w:r>
        <w:rPr>
          <w:rFonts w:ascii="Times New Roman"/>
          <w:b w:val="false"/>
          <w:i w:val="false"/>
          <w:color w:val="000000"/>
          <w:sz w:val="28"/>
        </w:rPr>
        <w:t>:</w:t>
      </w:r>
    </w:p>
    <w:bookmarkEnd w:id="39"/>
    <w:bookmarkStart w:name="z107" w:id="40"/>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40"/>
    <w:p>
      <w:pPr>
        <w:spacing w:after="0"/>
        <w:ind w:left="0"/>
        <w:jc w:val="both"/>
      </w:pPr>
      <w:r>
        <w:rPr>
          <w:rFonts w:ascii="Times New Roman"/>
          <w:b w:val="false"/>
          <w:i w:val="false"/>
          <w:color w:val="000000"/>
          <w:sz w:val="28"/>
        </w:rPr>
        <w:t>
      "№______бұзушылықты жою туралы нұсқама.";</w:t>
      </w:r>
    </w:p>
    <w:bookmarkStart w:name="z108" w:id="41"/>
    <w:p>
      <w:pPr>
        <w:spacing w:after="0"/>
        <w:ind w:left="0"/>
        <w:jc w:val="both"/>
      </w:pPr>
      <w:r>
        <w:rPr>
          <w:rFonts w:ascii="Times New Roman"/>
          <w:b w:val="false"/>
          <w:i w:val="false"/>
          <w:color w:val="000000"/>
          <w:sz w:val="28"/>
        </w:rPr>
        <w:t xml:space="preserve">
      6-тармақ мынадай редакцияда жазылсын: </w:t>
      </w:r>
    </w:p>
    <w:bookmarkEnd w:id="41"/>
    <w:p>
      <w:pPr>
        <w:spacing w:after="0"/>
        <w:ind w:left="0"/>
        <w:jc w:val="both"/>
      </w:pPr>
      <w:r>
        <w:rPr>
          <w:rFonts w:ascii="Times New Roman"/>
          <w:b w:val="false"/>
          <w:i w:val="false"/>
          <w:color w:val="000000"/>
          <w:sz w:val="28"/>
        </w:rPr>
        <w:t xml:space="preserve">
      "6. Қазақстан Республикасының заңнамасын және басқа да нормативтік құқықтық актілерін бұзғаны үшін (Қазақстан Республикасы Кәсіпкерлік кодексінің </w:t>
      </w:r>
      <w:r>
        <w:rPr>
          <w:rFonts w:ascii="Times New Roman"/>
          <w:b w:val="false"/>
          <w:i w:val="false"/>
          <w:color w:val="000000"/>
          <w:sz w:val="28"/>
        </w:rPr>
        <w:t>152-1-бабының</w:t>
      </w:r>
      <w:r>
        <w:rPr>
          <w:rFonts w:ascii="Times New Roman"/>
          <w:b w:val="false"/>
          <w:i w:val="false"/>
          <w:color w:val="000000"/>
          <w:sz w:val="28"/>
        </w:rPr>
        <w:t xml:space="preserve"> үшінші бөлігін ескере отырып) мынадай іс-шараларды орындасын: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тізілімі (бұзушылықтар анықталған тексеру парағы талаптарының тармақтары және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деңгейін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оларды жою мерзімдері бойынша ұсынымдар мен нұсқаулар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109" w:id="42"/>
    <w:p>
      <w:pPr>
        <w:spacing w:after="0"/>
        <w:ind w:left="0"/>
        <w:jc w:val="both"/>
      </w:pPr>
      <w:r>
        <w:rPr>
          <w:rFonts w:ascii="Times New Roman"/>
          <w:b w:val="false"/>
          <w:i w:val="false"/>
          <w:color w:val="000000"/>
          <w:sz w:val="28"/>
        </w:rPr>
        <w:t>
      7-тармақ мынадай редакцияда жазылсын, орыс тіліндегі мәтін өзгермейді:</w:t>
      </w:r>
    </w:p>
    <w:bookmarkEnd w:id="42"/>
    <w:p>
      <w:pPr>
        <w:spacing w:after="0"/>
        <w:ind w:left="0"/>
        <w:jc w:val="both"/>
      </w:pPr>
      <w:r>
        <w:rPr>
          <w:rFonts w:ascii="Times New Roman"/>
          <w:b w:val="false"/>
          <w:i w:val="false"/>
          <w:color w:val="000000"/>
          <w:sz w:val="28"/>
        </w:rPr>
        <w:t>
      "7. Бақылау және қадағалау субъектісінің уәкілетті адамының (заңды тұлғаның басшысы, немесе уәкілетті адамының, жеке тұлғаның), сондай-ақ, тексеру барысында қатысқан адамдардың нұсқамамен танысуы немесе танысудан бас тарту туралы мәліметтері, қолдары немесе қол қоюдан бас тарту</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bookmarkStart w:name="z110" w:id="43"/>
    <w:p>
      <w:pPr>
        <w:spacing w:after="0"/>
        <w:ind w:left="0"/>
        <w:jc w:val="both"/>
      </w:pPr>
      <w:r>
        <w:rPr>
          <w:rFonts w:ascii="Times New Roman"/>
          <w:b w:val="false"/>
          <w:i w:val="false"/>
          <w:color w:val="000000"/>
          <w:sz w:val="28"/>
        </w:rPr>
        <w:t>
      8-тармақ мынадай редакцияда жазылсын, орыс тіліндегі мәтін өзгермейді:</w:t>
      </w:r>
    </w:p>
    <w:bookmarkEnd w:id="43"/>
    <w:p>
      <w:pPr>
        <w:spacing w:after="0"/>
        <w:ind w:left="0"/>
        <w:jc w:val="both"/>
      </w:pPr>
      <w:r>
        <w:rPr>
          <w:rFonts w:ascii="Times New Roman"/>
          <w:b w:val="false"/>
          <w:i w:val="false"/>
          <w:color w:val="000000"/>
          <w:sz w:val="28"/>
        </w:rPr>
        <w:t>
      "8. Нұсқаманы енгізді (тексеру/бақылау және қадағалау субъектісіне (объектісіне) бару арқылы профилактикалық бақылау мен қадағалауды жүргізген уәкілетті органның лауазымды адамының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111" w:id="44"/>
    <w:p>
      <w:pPr>
        <w:spacing w:after="0"/>
        <w:ind w:left="0"/>
        <w:jc w:val="both"/>
      </w:pPr>
      <w:r>
        <w:rPr>
          <w:rFonts w:ascii="Times New Roman"/>
          <w:b w:val="false"/>
          <w:i w:val="false"/>
          <w:color w:val="000000"/>
          <w:sz w:val="28"/>
        </w:rPr>
        <w:t>
      9-тармақ мынадай редакцияда жазылсын, орыс тіліндегі мәтін өзгермейді:</w:t>
      </w:r>
    </w:p>
    <w:bookmarkEnd w:id="44"/>
    <w:p>
      <w:pPr>
        <w:spacing w:after="0"/>
        <w:ind w:left="0"/>
        <w:jc w:val="both"/>
      </w:pPr>
      <w:r>
        <w:rPr>
          <w:rFonts w:ascii="Times New Roman"/>
          <w:b w:val="false"/>
          <w:i w:val="false"/>
          <w:color w:val="000000"/>
          <w:sz w:val="28"/>
        </w:rPr>
        <w:t xml:space="preserve">
      "9. Нұсқаманы алдым (заңды тұлғаның басшысы, немесе уәкілетті адамының, жеке тұлғаның) ТАӘ (бар болған жағдайда), оның қолы)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20 ____ жылғы "____" __________";</w:t>
      </w:r>
    </w:p>
    <w:bookmarkStart w:name="z112" w:id="45"/>
    <w:p>
      <w:pPr>
        <w:spacing w:after="0"/>
        <w:ind w:left="0"/>
        <w:jc w:val="both"/>
      </w:pPr>
      <w:r>
        <w:rPr>
          <w:rFonts w:ascii="Times New Roman"/>
          <w:b w:val="false"/>
          <w:i w:val="false"/>
          <w:color w:val="000000"/>
          <w:sz w:val="28"/>
        </w:rPr>
        <w:t>
      көрсетілген Қағидаларға осы Тізбенің 25-қосымшасына сәйкес редакцияда 14-1-қосымшамен толықтырылсын;</w:t>
      </w:r>
    </w:p>
    <w:bookmarkEnd w:id="45"/>
    <w:bookmarkStart w:name="z113" w:id="4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15-қосымшада</w:t>
      </w:r>
      <w:r>
        <w:rPr>
          <w:rFonts w:ascii="Times New Roman"/>
          <w:b w:val="false"/>
          <w:i w:val="false"/>
          <w:color w:val="000000"/>
          <w:sz w:val="28"/>
        </w:rPr>
        <w:t>:</w:t>
      </w:r>
    </w:p>
    <w:bookmarkEnd w:id="46"/>
    <w:bookmarkStart w:name="z114" w:id="47"/>
    <w:p>
      <w:pPr>
        <w:spacing w:after="0"/>
        <w:ind w:left="0"/>
        <w:jc w:val="both"/>
      </w:pPr>
      <w:r>
        <w:rPr>
          <w:rFonts w:ascii="Times New Roman"/>
          <w:b w:val="false"/>
          <w:i w:val="false"/>
          <w:color w:val="000000"/>
          <w:sz w:val="28"/>
        </w:rPr>
        <w:t>
      9-тармақ мынадай редакцияда жазылсын:</w:t>
      </w:r>
    </w:p>
    <w:bookmarkEnd w:id="47"/>
    <w:p>
      <w:pPr>
        <w:spacing w:after="0"/>
        <w:ind w:left="0"/>
        <w:jc w:val="both"/>
      </w:pPr>
      <w:r>
        <w:rPr>
          <w:rFonts w:ascii="Times New Roman"/>
          <w:b w:val="false"/>
          <w:i w:val="false"/>
          <w:color w:val="000000"/>
          <w:sz w:val="28"/>
        </w:rPr>
        <w:t>
      "9. Тексеру нәтижелері бойынша ескертулер және (немесе) қарсылық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Қосымша "___" парақта";</w:t>
      </w:r>
    </w:p>
    <w:bookmarkStart w:name="z115" w:id="48"/>
    <w:p>
      <w:pPr>
        <w:spacing w:after="0"/>
        <w:ind w:left="0"/>
        <w:jc w:val="both"/>
      </w:pPr>
      <w:r>
        <w:rPr>
          <w:rFonts w:ascii="Times New Roman"/>
          <w:b w:val="false"/>
          <w:i w:val="false"/>
          <w:color w:val="000000"/>
          <w:sz w:val="28"/>
        </w:rPr>
        <w:t>
      10-тармақ мынадай редакцияда жазылсын:</w:t>
      </w:r>
    </w:p>
    <w:bookmarkEnd w:id="48"/>
    <w:p>
      <w:pPr>
        <w:spacing w:after="0"/>
        <w:ind w:left="0"/>
        <w:jc w:val="both"/>
      </w:pPr>
      <w:r>
        <w:rPr>
          <w:rFonts w:ascii="Times New Roman"/>
          <w:b w:val="false"/>
          <w:i w:val="false"/>
          <w:color w:val="000000"/>
          <w:sz w:val="28"/>
        </w:rPr>
        <w:t xml:space="preserve">
      "10. Ескертпе: Қазақстан Республикасы Кәсіпкерлік кодексінің 152-бабының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тексеру нәтижесінде анықталған бұзушылықтар бойынша қосымша уақыт және (немесе) қаржылық шығындар қажет болған жағдайда, бақылау және қадағалау субъектісі үш жұмыс күнінен кешіктірмей тексеру жүргізген мемлекеттік органға бұзушылықтарды жою мерзімдерін ұзарту туралы арызбен жүгінуге құқылы.</w:t>
      </w:r>
    </w:p>
    <w:p>
      <w:pPr>
        <w:spacing w:after="0"/>
        <w:ind w:left="0"/>
        <w:jc w:val="both"/>
      </w:pPr>
      <w:r>
        <w:rPr>
          <w:rFonts w:ascii="Times New Roman"/>
          <w:b w:val="false"/>
          <w:i w:val="false"/>
          <w:color w:val="000000"/>
          <w:sz w:val="28"/>
        </w:rPr>
        <w:t>
      Бақылау және қадағалау субъектісі арызда бұзушылықтарды жою бойынша қолданылатын шаралар және бұзушылықтарды жою мерзімдерін ұзартудың объективті себептері баяндалады.</w:t>
      </w:r>
    </w:p>
    <w:p>
      <w:pPr>
        <w:spacing w:after="0"/>
        <w:ind w:left="0"/>
        <w:jc w:val="both"/>
      </w:pPr>
      <w:r>
        <w:rPr>
          <w:rFonts w:ascii="Times New Roman"/>
          <w:b w:val="false"/>
          <w:i w:val="false"/>
          <w:color w:val="000000"/>
          <w:sz w:val="28"/>
        </w:rPr>
        <w:t>
      Тексеру жүргізген мемлекеттік орган арызда жазылған дәлелдерді ескере отырып, үш жұмыс күні ішінде бұзушылықтарды жою мерзімдерін ұзарту немесе уәжді негіздемемен ұзартудан бас тарту туралы шешім қабылдайды.";</w:t>
      </w:r>
    </w:p>
    <w:bookmarkStart w:name="z116" w:id="49"/>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16-қосымшасында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 "Бұзушылықты жою туралы нұсқама";</w:t>
      </w:r>
    </w:p>
    <w:bookmarkStart w:name="z118" w:id="50"/>
    <w:p>
      <w:pPr>
        <w:spacing w:after="0"/>
        <w:ind w:left="0"/>
        <w:jc w:val="both"/>
      </w:pPr>
      <w:r>
        <w:rPr>
          <w:rFonts w:ascii="Times New Roman"/>
          <w:b w:val="false"/>
          <w:i w:val="false"/>
          <w:color w:val="000000"/>
          <w:sz w:val="28"/>
        </w:rPr>
        <w:t>
      7-тармақ мынадай редакцияда жазылсын, орыс тіліндегі мәтін өзгермейді:</w:t>
      </w:r>
    </w:p>
    <w:bookmarkEnd w:id="50"/>
    <w:p>
      <w:pPr>
        <w:spacing w:after="0"/>
        <w:ind w:left="0"/>
        <w:jc w:val="both"/>
      </w:pPr>
      <w:r>
        <w:rPr>
          <w:rFonts w:ascii="Times New Roman"/>
          <w:b w:val="false"/>
          <w:i w:val="false"/>
          <w:color w:val="000000"/>
          <w:sz w:val="28"/>
        </w:rPr>
        <w:t>
      "7. Бақылау және қадағалау субъектісінің уәкілетті адамының (заңды тұлғаның басшысы, немесе уәкілетті адамының, жеке тұлғаның), сондай-ақ, тексеру барысында қатысқан адамдардың нұсқамамен танысуы немесе танысудан бас тарту туралы мәліметтері, қолдары немесе қол қоюдан бас тарту</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bookmarkStart w:name="z119" w:id="51"/>
    <w:p>
      <w:pPr>
        <w:spacing w:after="0"/>
        <w:ind w:left="0"/>
        <w:jc w:val="both"/>
      </w:pPr>
      <w:r>
        <w:rPr>
          <w:rFonts w:ascii="Times New Roman"/>
          <w:b w:val="false"/>
          <w:i w:val="false"/>
          <w:color w:val="000000"/>
          <w:sz w:val="28"/>
        </w:rPr>
        <w:t>
      8-тармақ мынадай редакцияда жазылсын, орыс тіліндегі мәтін өзгермейді:</w:t>
      </w:r>
    </w:p>
    <w:bookmarkEnd w:id="51"/>
    <w:p>
      <w:pPr>
        <w:spacing w:after="0"/>
        <w:ind w:left="0"/>
        <w:jc w:val="both"/>
      </w:pPr>
      <w:r>
        <w:rPr>
          <w:rFonts w:ascii="Times New Roman"/>
          <w:b w:val="false"/>
          <w:i w:val="false"/>
          <w:color w:val="000000"/>
          <w:sz w:val="28"/>
        </w:rPr>
        <w:t>
      "8. Нұсқаманы енгізді (бақылау және қадағалау субъектісіне (объектісіне) бару арқылы тексеру/профилактикалық бақылау мен қадағалауды жүргізген уәкілетті органның лауазымды адамының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____________________________________________________";</w:t>
      </w:r>
    </w:p>
    <w:bookmarkStart w:name="z120" w:id="52"/>
    <w:p>
      <w:pPr>
        <w:spacing w:after="0"/>
        <w:ind w:left="0"/>
        <w:jc w:val="both"/>
      </w:pPr>
      <w:r>
        <w:rPr>
          <w:rFonts w:ascii="Times New Roman"/>
          <w:b w:val="false"/>
          <w:i w:val="false"/>
          <w:color w:val="000000"/>
          <w:sz w:val="28"/>
        </w:rPr>
        <w:t>
      9-тармақ мынадай редакцияда жазылсын, орыс тіліндегі мәтін өзгермейді:</w:t>
      </w:r>
    </w:p>
    <w:bookmarkEnd w:id="52"/>
    <w:p>
      <w:pPr>
        <w:spacing w:after="0"/>
        <w:ind w:left="0"/>
        <w:jc w:val="both"/>
      </w:pPr>
      <w:r>
        <w:rPr>
          <w:rFonts w:ascii="Times New Roman"/>
          <w:b w:val="false"/>
          <w:i w:val="false"/>
          <w:color w:val="000000"/>
          <w:sz w:val="28"/>
        </w:rPr>
        <w:t>
      "9. Нұсқаманы алдым (уәкілетті адамның ТАӘ (бар болған жағдайда), күні)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20___жылғы "___" 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1-қосымша</w:t>
            </w:r>
            <w:r>
              <w:br/>
            </w:r>
            <w:r>
              <w:rPr>
                <w:rFonts w:ascii="Times New Roman"/>
                <w:b w:val="false"/>
                <w:i w:val="false"/>
                <w:color w:val="000000"/>
                <w:sz w:val="20"/>
              </w:rPr>
              <w:t>Қылмыстық құқық бұзушылық</w:t>
            </w:r>
            <w:r>
              <w:br/>
            </w:r>
            <w:r>
              <w:rPr>
                <w:rFonts w:ascii="Times New Roman"/>
                <w:b w:val="false"/>
                <w:i w:val="false"/>
                <w:color w:val="000000"/>
                <w:sz w:val="20"/>
              </w:rPr>
              <w:t>туралы арызды, хабарды немесе</w:t>
            </w:r>
            <w:r>
              <w:br/>
            </w:r>
            <w:r>
              <w:rPr>
                <w:rFonts w:ascii="Times New Roman"/>
                <w:b w:val="false"/>
                <w:i w:val="false"/>
                <w:color w:val="000000"/>
                <w:sz w:val="20"/>
              </w:rPr>
              <w:t>баянатты қабылдау және тіркеу,</w:t>
            </w:r>
            <w:r>
              <w:br/>
            </w:r>
            <w:r>
              <w:rPr>
                <w:rFonts w:ascii="Times New Roman"/>
                <w:b w:val="false"/>
                <w:i w:val="false"/>
                <w:color w:val="000000"/>
                <w:sz w:val="20"/>
              </w:rPr>
              <w:t>сондай-ақ Сотқа дейінгі</w:t>
            </w:r>
            <w:r>
              <w:br/>
            </w:r>
            <w:r>
              <w:rPr>
                <w:rFonts w:ascii="Times New Roman"/>
                <w:b w:val="false"/>
                <w:i w:val="false"/>
                <w:color w:val="000000"/>
                <w:sz w:val="20"/>
              </w:rPr>
              <w:t>тергеп-тексерулердің бірыңғай</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Сотқа дейінгі тергеп-тексерулердің бірыңғай тізілімінде тіркеу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Сотқа дейінгі тергеп-тексерулердің бірыңғай тізілімінің нөмірі (бұдан әрі – СДТБТ) ___________________</w:t>
            </w:r>
          </w:p>
          <w:p>
            <w:pPr>
              <w:spacing w:after="20"/>
              <w:ind w:left="20"/>
              <w:jc w:val="both"/>
            </w:pPr>
            <w:r>
              <w:rPr>
                <w:rFonts w:ascii="Times New Roman"/>
                <w:b w:val="false"/>
                <w:i w:val="false"/>
                <w:color w:val="000000"/>
                <w:sz w:val="20"/>
              </w:rPr>
              <w:t>
2. Тіркелген күні-уақыты ______________________________________________________________________</w:t>
            </w:r>
          </w:p>
          <w:p>
            <w:pPr>
              <w:spacing w:after="20"/>
              <w:ind w:left="20"/>
              <w:jc w:val="both"/>
            </w:pPr>
            <w:r>
              <w:rPr>
                <w:rFonts w:ascii="Times New Roman"/>
                <w:b w:val="false"/>
                <w:i w:val="false"/>
                <w:color w:val="000000"/>
                <w:sz w:val="20"/>
              </w:rPr>
              <w:t>
Кезек күттірмейтін тергеу әрекеттерін жүргізу күні мен уақыты _______________________________________</w:t>
            </w:r>
          </w:p>
          <w:p>
            <w:pPr>
              <w:spacing w:after="20"/>
              <w:ind w:left="20"/>
              <w:jc w:val="both"/>
            </w:pPr>
            <w:r>
              <w:rPr>
                <w:rFonts w:ascii="Times New Roman"/>
                <w:b w:val="false"/>
                <w:i w:val="false"/>
                <w:color w:val="000000"/>
                <w:sz w:val="20"/>
              </w:rPr>
              <w:t>
2.1. Тіркейтін орган __________________________________________________________________________</w:t>
            </w:r>
          </w:p>
          <w:p>
            <w:pPr>
              <w:spacing w:after="20"/>
              <w:ind w:left="20"/>
              <w:jc w:val="both"/>
            </w:pPr>
            <w:r>
              <w:rPr>
                <w:rFonts w:ascii="Times New Roman"/>
                <w:b w:val="false"/>
                <w:i w:val="false"/>
                <w:color w:val="000000"/>
                <w:sz w:val="20"/>
              </w:rPr>
              <w:t>
3. Жасалған ауданы (гарнизоны, көліктегі) ____________________________________________________</w:t>
            </w:r>
          </w:p>
          <w:p>
            <w:pPr>
              <w:spacing w:after="20"/>
              <w:ind w:left="20"/>
              <w:jc w:val="both"/>
            </w:pPr>
            <w:r>
              <w:rPr>
                <w:rFonts w:ascii="Times New Roman"/>
                <w:b w:val="false"/>
                <w:i w:val="false"/>
                <w:color w:val="000000"/>
                <w:sz w:val="20"/>
              </w:rPr>
              <w:t>
3.1. Әскери бөлімнің нөмірі _____________________________________________________________________</w:t>
            </w:r>
          </w:p>
          <w:p>
            <w:pPr>
              <w:spacing w:after="20"/>
              <w:ind w:left="20"/>
              <w:jc w:val="both"/>
            </w:pPr>
            <w:r>
              <w:rPr>
                <w:rFonts w:ascii="Times New Roman"/>
                <w:b w:val="false"/>
                <w:i w:val="false"/>
                <w:color w:val="000000"/>
                <w:sz w:val="20"/>
              </w:rPr>
              <w:t>
4. Ақпаратты есепке алу кітабының нөмірі (бұдан әрі–АЕК)____________________ АЕК күні "___"</w:t>
            </w:r>
          </w:p>
          <w:p>
            <w:pPr>
              <w:spacing w:after="20"/>
              <w:ind w:left="20"/>
              <w:jc w:val="both"/>
            </w:pPr>
            <w:r>
              <w:rPr>
                <w:rFonts w:ascii="Times New Roman"/>
                <w:b w:val="false"/>
                <w:i w:val="false"/>
                <w:color w:val="000000"/>
                <w:sz w:val="20"/>
              </w:rPr>
              <w:t>
___________________________________________________________________________________</w:t>
            </w:r>
          </w:p>
          <w:p>
            <w:pPr>
              <w:spacing w:after="20"/>
              <w:ind w:left="20"/>
              <w:jc w:val="both"/>
            </w:pPr>
            <w:r>
              <w:rPr>
                <w:rFonts w:ascii="Times New Roman"/>
                <w:b w:val="false"/>
                <w:i w:val="false"/>
                <w:color w:val="000000"/>
                <w:sz w:val="20"/>
              </w:rPr>
              <w:t>
5. № ______________________________________________________________________ СДТБТ-дан бөлінді</w:t>
            </w:r>
          </w:p>
          <w:p>
            <w:pPr>
              <w:spacing w:after="20"/>
              <w:ind w:left="20"/>
              <w:jc w:val="both"/>
            </w:pPr>
            <w:r>
              <w:rPr>
                <w:rFonts w:ascii="Times New Roman"/>
                <w:b w:val="false"/>
                <w:i w:val="false"/>
                <w:color w:val="000000"/>
                <w:sz w:val="20"/>
              </w:rPr>
              <w:t>
Қатысты: (анықтамалық бойынша)</w:t>
            </w:r>
          </w:p>
          <w:p>
            <w:pPr>
              <w:spacing w:after="20"/>
              <w:ind w:left="20"/>
              <w:jc w:val="both"/>
            </w:pPr>
            <w:r>
              <w:rPr>
                <w:rFonts w:ascii="Times New Roman"/>
                <w:b w:val="false"/>
                <w:i w:val="false"/>
                <w:color w:val="000000"/>
                <w:sz w:val="20"/>
              </w:rPr>
              <w:t xml:space="preserve">
6. Мынадай жолмен есепке алудан жасырылған: тіркемеу (01), номенклатуралық істе (нарядта) негізсіз қараусыз қалдыру және сақтау (02), ҚР ҚПК-нің 181-бабы </w:t>
            </w:r>
            <w:r>
              <w:rPr>
                <w:rFonts w:ascii="Times New Roman"/>
                <w:b w:val="false"/>
                <w:i w:val="false"/>
                <w:color w:val="000000"/>
                <w:sz w:val="20"/>
              </w:rPr>
              <w:t>5-бөлігіне</w:t>
            </w:r>
            <w:r>
              <w:rPr>
                <w:rFonts w:ascii="Times New Roman"/>
                <w:b w:val="false"/>
                <w:i w:val="false"/>
                <w:color w:val="000000"/>
                <w:sz w:val="20"/>
              </w:rPr>
              <w:t xml:space="preserve"> сәйкес уәкілетті мемлекеттік органға немесе лауазымды адамға негізсіз жіберу (03), құзыретіне осы мәселені қарау жататын уәкілетті органға негізсіз жіберу (04), негізсіз қосып тігу (05), жекеше айыптау істері бойынша сотқа негізсіз жіберу (06), іс жүзінде берместен тергеулігі (аумақтылығы) бойынша беру арқылы (07), басқа қылмыстық құқық бұзушылық белгілері бар материалды жеке іс жүргізуге бөлектеп алмау (08), қылмыстық құқық бұзушылық белгілері болған кезде әкімшілік жауаптылыққа негізсіз тарту (09).</w:t>
            </w:r>
          </w:p>
          <w:p>
            <w:pPr>
              <w:spacing w:after="20"/>
              <w:ind w:left="20"/>
              <w:jc w:val="both"/>
            </w:pPr>
            <w:r>
              <w:rPr>
                <w:rFonts w:ascii="Times New Roman"/>
                <w:b w:val="false"/>
                <w:i w:val="false"/>
                <w:color w:val="000000"/>
                <w:sz w:val="20"/>
              </w:rPr>
              <w:t>
Есептен жасырылған қылмыстық құқық бұзушылық анықталды (бастамашы): Қазақстан Республикасының Бас прокуратурасы Құқықтық статистика және арнайы есепке алу жөніндегі комитетінің (бұдан әрі – ҚСжАЕК) қызметкері (1), прокурор (2), сот (3), ведомстволық жолмен (4).</w:t>
            </w:r>
          </w:p>
          <w:p>
            <w:pPr>
              <w:spacing w:after="20"/>
              <w:ind w:left="20"/>
              <w:jc w:val="both"/>
            </w:pPr>
            <w:r>
              <w:rPr>
                <w:rFonts w:ascii="Times New Roman"/>
                <w:b w:val="false"/>
                <w:i w:val="false"/>
                <w:color w:val="000000"/>
                <w:sz w:val="20"/>
              </w:rPr>
              <w:t>
6.1 Бірлескен жұмыс нәтижесінде анықталды: ҚСжАЕК қызметкерімен (1), прокурорымен (2), сотпен (3), ведомстволық жолмен (4).</w:t>
            </w:r>
          </w:p>
          <w:p>
            <w:pPr>
              <w:spacing w:after="20"/>
              <w:ind w:left="20"/>
              <w:jc w:val="both"/>
            </w:pPr>
            <w:r>
              <w:rPr>
                <w:rFonts w:ascii="Times New Roman"/>
                <w:b w:val="false"/>
                <w:i w:val="false"/>
                <w:color w:val="000000"/>
                <w:sz w:val="20"/>
              </w:rPr>
              <w:t>
6.2 Қылмыстық құқық бұзушылықты (қылмысты) жасырған орган _______________________________ ________________________________________________________________________________________ ________________________________________________________________________________________</w:t>
            </w:r>
          </w:p>
          <w:p>
            <w:pPr>
              <w:spacing w:after="20"/>
              <w:ind w:left="20"/>
              <w:jc w:val="both"/>
            </w:pPr>
            <w:r>
              <w:rPr>
                <w:rFonts w:ascii="Times New Roman"/>
                <w:b w:val="false"/>
                <w:i w:val="false"/>
                <w:color w:val="000000"/>
                <w:sz w:val="20"/>
              </w:rPr>
              <w:t>
7. Бірлескен жұмыс нәтижесінде анықталды: (анықтамалық бойынша)</w:t>
            </w:r>
          </w:p>
          <w:p>
            <w:pPr>
              <w:spacing w:after="20"/>
              <w:ind w:left="20"/>
              <w:jc w:val="both"/>
            </w:pPr>
            <w:r>
              <w:rPr>
                <w:rFonts w:ascii="Times New Roman"/>
                <w:b w:val="false"/>
                <w:i w:val="false"/>
                <w:color w:val="000000"/>
                <w:sz w:val="20"/>
              </w:rPr>
              <w:t>
8. Нәтижелері бойынша тіркелді: (анықтамалық бойынша)</w:t>
            </w:r>
          </w:p>
          <w:p>
            <w:pPr>
              <w:spacing w:after="20"/>
              <w:ind w:left="20"/>
              <w:jc w:val="both"/>
            </w:pPr>
            <w:r>
              <w:rPr>
                <w:rFonts w:ascii="Times New Roman"/>
                <w:b w:val="false"/>
                <w:i w:val="false"/>
                <w:color w:val="000000"/>
                <w:sz w:val="20"/>
              </w:rPr>
              <w:t>
9. Жасалған күні_____________жасалған уақыты</w:t>
            </w:r>
          </w:p>
          <w:p>
            <w:pPr>
              <w:spacing w:after="20"/>
              <w:ind w:left="20"/>
              <w:jc w:val="both"/>
            </w:pPr>
            <w:r>
              <w:rPr>
                <w:rFonts w:ascii="Times New Roman"/>
                <w:b w:val="false"/>
                <w:i w:val="false"/>
                <w:color w:val="000000"/>
                <w:sz w:val="20"/>
              </w:rPr>
              <w:t>
____________________________________________________________</w:t>
            </w:r>
          </w:p>
          <w:p>
            <w:pPr>
              <w:spacing w:after="20"/>
              <w:ind w:left="20"/>
              <w:jc w:val="both"/>
            </w:pPr>
            <w:r>
              <w:rPr>
                <w:rFonts w:ascii="Times New Roman"/>
                <w:b w:val="false"/>
                <w:i w:val="false"/>
                <w:color w:val="000000"/>
                <w:sz w:val="20"/>
              </w:rPr>
              <w:t>
9.1 қылмыстың/теріс қылықтың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Қылмыс/теріс қылық фабуласы</w:t>
                  </w:r>
                </w:p>
              </w:tc>
            </w:tr>
          </w:tbl>
          <w:p/>
          <w:p>
            <w:pPr>
              <w:spacing w:after="20"/>
              <w:ind w:left="20"/>
              <w:jc w:val="both"/>
            </w:pPr>
          </w:p>
          <w:p>
            <w:pPr>
              <w:spacing w:after="20"/>
              <w:ind w:left="20"/>
              <w:jc w:val="both"/>
            </w:pPr>
            <w:r>
              <w:rPr>
                <w:rFonts w:ascii="Times New Roman"/>
                <w:b w:val="false"/>
                <w:i w:val="false"/>
                <w:color w:val="000000"/>
                <w:sz w:val="20"/>
              </w:rPr>
              <w:t>
10. Қылмыстық құқық бұзушылықты (қылмысты) саралау: Қазақстан Республикасы Қылмыстық кодексінің (бұдан әрі – ҚР ҚК) 11-бабы бойынша: анықталмаған (0), онша ауыр емес (1), ауырлығы орташа (2), ауыр (3), аса ауыр (4); ҚР ҚК-нің 24-бабы бойынша: дайындау (1), қастандық (2).</w:t>
            </w:r>
          </w:p>
          <w:p>
            <w:pPr>
              <w:spacing w:after="20"/>
              <w:ind w:left="20"/>
              <w:jc w:val="both"/>
            </w:pPr>
            <w:r>
              <w:rPr>
                <w:rFonts w:ascii="Times New Roman"/>
                <w:b w:val="false"/>
                <w:i w:val="false"/>
                <w:color w:val="000000"/>
                <w:sz w:val="20"/>
              </w:rPr>
              <w:t>
10.1 Қылмысты ҚР ҚК бойынша саралау__________________________________________________________</w:t>
            </w:r>
          </w:p>
          <w:p>
            <w:pPr>
              <w:spacing w:after="20"/>
              <w:ind w:left="20"/>
              <w:jc w:val="both"/>
            </w:pPr>
            <w:r>
              <w:rPr>
                <w:rFonts w:ascii="Times New Roman"/>
                <w:b w:val="false"/>
                <w:i w:val="false"/>
                <w:color w:val="000000"/>
                <w:sz w:val="20"/>
              </w:rPr>
              <w:t>
10.2. Құқық қорғау және арнаулы органның қызметкеріне қатысты тіркелген (анықтамалық бойынша):</w:t>
            </w:r>
          </w:p>
          <w:p>
            <w:pPr>
              <w:spacing w:after="20"/>
              <w:ind w:left="20"/>
              <w:jc w:val="both"/>
            </w:pPr>
            <w:r>
              <w:rPr>
                <w:rFonts w:ascii="Times New Roman"/>
                <w:b w:val="false"/>
                <w:i w:val="false"/>
                <w:color w:val="000000"/>
                <w:sz w:val="20"/>
              </w:rPr>
              <w:t>
10.3. Қылмыс: әйелге (01), кәмелетке толмағанға (02), әйелге, некеге отыру мақсатында (03) қатысты жасалды;</w:t>
            </w:r>
          </w:p>
          <w:p>
            <w:pPr>
              <w:spacing w:after="20"/>
              <w:ind w:left="20"/>
              <w:jc w:val="both"/>
            </w:pPr>
            <w:r>
              <w:rPr>
                <w:rFonts w:ascii="Times New Roman"/>
                <w:b w:val="false"/>
                <w:i w:val="false"/>
                <w:color w:val="000000"/>
                <w:sz w:val="20"/>
              </w:rPr>
              <w:t>
10.4. Заңды тұлғаны пайдалана отырып (01), заңды тұлғаны пайдаланусыз (02) жасалды;</w:t>
            </w:r>
          </w:p>
          <w:p>
            <w:pPr>
              <w:spacing w:after="20"/>
              <w:ind w:left="20"/>
              <w:jc w:val="both"/>
            </w:pPr>
            <w:r>
              <w:rPr>
                <w:rFonts w:ascii="Times New Roman"/>
                <w:b w:val="false"/>
                <w:i w:val="false"/>
                <w:color w:val="000000"/>
                <w:sz w:val="20"/>
              </w:rPr>
              <w:t>
10.5. Бизнес сәйкестендіру нөмірі (БСН)_________________________________________________</w:t>
            </w:r>
          </w:p>
          <w:p>
            <w:pPr>
              <w:spacing w:after="20"/>
              <w:ind w:left="20"/>
              <w:jc w:val="both"/>
            </w:pPr>
            <w:r>
              <w:rPr>
                <w:rFonts w:ascii="Times New Roman"/>
                <w:b w:val="false"/>
                <w:i w:val="false"/>
                <w:color w:val="000000"/>
                <w:sz w:val="20"/>
              </w:rPr>
              <w:t>
10.6. Кәсіпорын атауы ________________________________________________________________</w:t>
            </w:r>
          </w:p>
          <w:p>
            <w:pPr>
              <w:spacing w:after="20"/>
              <w:ind w:left="20"/>
              <w:jc w:val="both"/>
            </w:pPr>
            <w:r>
              <w:rPr>
                <w:rFonts w:ascii="Times New Roman"/>
                <w:b w:val="false"/>
                <w:i w:val="false"/>
                <w:color w:val="000000"/>
                <w:sz w:val="20"/>
              </w:rPr>
              <w:t>
10.7. Қылмыстық құқық бұзушылық отбасы-тұрмыстық салада жасалды: (анықтамалық бойынша)</w:t>
            </w:r>
          </w:p>
          <w:p>
            <w:pPr>
              <w:spacing w:after="20"/>
              <w:ind w:left="20"/>
              <w:jc w:val="both"/>
            </w:pPr>
            <w:r>
              <w:rPr>
                <w:rFonts w:ascii="Times New Roman"/>
                <w:b w:val="false"/>
                <w:i w:val="false"/>
                <w:color w:val="000000"/>
                <w:sz w:val="20"/>
              </w:rPr>
              <w:t>
Арыз иесі туралы мәліметтер</w:t>
            </w:r>
          </w:p>
          <w:p>
            <w:pPr>
              <w:spacing w:after="20"/>
              <w:ind w:left="20"/>
              <w:jc w:val="both"/>
            </w:pPr>
            <w:r>
              <w:rPr>
                <w:rFonts w:ascii="Times New Roman"/>
                <w:b w:val="false"/>
                <w:i w:val="false"/>
                <w:color w:val="000000"/>
                <w:sz w:val="20"/>
              </w:rPr>
              <w:t>
20. Арыз түрі: жеке тұлғаның жазбаша арызы (01), жеке тұлғаның ауызша арызы (02), органның/ұйымның лауазымды адамының хабары (03), кінәсін мойындап келу (04), ауызша нысанда берілген кінәсін мойындап келу (05), бұқаралық ақпарат құралдарындағы хабарлар (06), лауазымды адамның баянаты (07).</w:t>
            </w:r>
          </w:p>
          <w:p>
            <w:pPr>
              <w:spacing w:after="20"/>
              <w:ind w:left="20"/>
              <w:jc w:val="both"/>
            </w:pPr>
            <w:r>
              <w:rPr>
                <w:rFonts w:ascii="Times New Roman"/>
                <w:b w:val="false"/>
                <w:i w:val="false"/>
                <w:color w:val="000000"/>
                <w:sz w:val="20"/>
              </w:rPr>
              <w:t>
20.1. Мәліметтер: құпиялы (01), құпия (02), құпиялы емес (01), құпия емес (02).</w:t>
            </w:r>
          </w:p>
          <w:p>
            <w:pPr>
              <w:spacing w:after="20"/>
              <w:ind w:left="20"/>
              <w:jc w:val="both"/>
            </w:pPr>
            <w:r>
              <w:rPr>
                <w:rFonts w:ascii="Times New Roman"/>
                <w:b w:val="false"/>
                <w:i w:val="false"/>
                <w:color w:val="000000"/>
                <w:sz w:val="20"/>
              </w:rPr>
              <w:t>
21. Бизнес сәйкестендіру нөмірі (БСН)___________________________________________________________</w:t>
            </w:r>
          </w:p>
          <w:p>
            <w:pPr>
              <w:spacing w:after="20"/>
              <w:ind w:left="20"/>
              <w:jc w:val="both"/>
            </w:pPr>
            <w:r>
              <w:rPr>
                <w:rFonts w:ascii="Times New Roman"/>
                <w:b w:val="false"/>
                <w:i w:val="false"/>
                <w:color w:val="000000"/>
                <w:sz w:val="20"/>
              </w:rPr>
              <w:t>
21.1 Ұйымның атауы __________________________________________________________________________</w:t>
            </w:r>
          </w:p>
          <w:p>
            <w:pPr>
              <w:spacing w:after="20"/>
              <w:ind w:left="20"/>
              <w:jc w:val="both"/>
            </w:pPr>
            <w:r>
              <w:rPr>
                <w:rFonts w:ascii="Times New Roman"/>
                <w:b w:val="false"/>
                <w:i w:val="false"/>
                <w:color w:val="000000"/>
                <w:sz w:val="20"/>
              </w:rPr>
              <w:t>
22. Жеке сәйкестендіру нөмірі (ЖСН) ____________________________________________________________</w:t>
            </w:r>
          </w:p>
          <w:p>
            <w:pPr>
              <w:spacing w:after="20"/>
              <w:ind w:left="20"/>
              <w:jc w:val="both"/>
            </w:pPr>
            <w:r>
              <w:rPr>
                <w:rFonts w:ascii="Times New Roman"/>
                <w:b w:val="false"/>
                <w:i w:val="false"/>
                <w:color w:val="000000"/>
                <w:sz w:val="20"/>
              </w:rPr>
              <w:t>
22.1 Тегі 22.2 Аты 22.3 Әкесінің аты (ол бар болса)   ______________ __________________ _____________________</w:t>
            </w:r>
          </w:p>
          <w:p>
            <w:pPr>
              <w:spacing w:after="20"/>
              <w:ind w:left="20"/>
              <w:jc w:val="both"/>
            </w:pPr>
            <w:r>
              <w:rPr>
                <w:rFonts w:ascii="Times New Roman"/>
                <w:b w:val="false"/>
                <w:i w:val="false"/>
                <w:color w:val="000000"/>
                <w:sz w:val="20"/>
              </w:rPr>
              <w:t>
23. Туған күні ________________________________________________________________________________</w:t>
            </w:r>
          </w:p>
          <w:p>
            <w:pPr>
              <w:spacing w:after="20"/>
              <w:ind w:left="20"/>
              <w:jc w:val="both"/>
            </w:pPr>
            <w:r>
              <w:rPr>
                <w:rFonts w:ascii="Times New Roman"/>
                <w:b w:val="false"/>
                <w:i w:val="false"/>
                <w:color w:val="000000"/>
                <w:sz w:val="20"/>
              </w:rPr>
              <w:t>
24. Азаматтығы: (анықтамалық бойынша)</w:t>
            </w:r>
          </w:p>
          <w:p>
            <w:pPr>
              <w:spacing w:after="20"/>
              <w:ind w:left="20"/>
              <w:jc w:val="both"/>
            </w:pPr>
            <w:r>
              <w:rPr>
                <w:rFonts w:ascii="Times New Roman"/>
                <w:b w:val="false"/>
                <w:i w:val="false"/>
                <w:color w:val="000000"/>
                <w:sz w:val="20"/>
              </w:rPr>
              <w:t>
25. Жеке басын куәландыратын құжат (анықтамалық бойынша):</w:t>
            </w:r>
          </w:p>
          <w:p>
            <w:pPr>
              <w:spacing w:after="20"/>
              <w:ind w:left="20"/>
              <w:jc w:val="both"/>
            </w:pPr>
            <w:r>
              <w:rPr>
                <w:rFonts w:ascii="Times New Roman"/>
                <w:b w:val="false"/>
                <w:i w:val="false"/>
                <w:color w:val="000000"/>
                <w:sz w:val="20"/>
              </w:rPr>
              <w:t>
құжат № _____________ берілген күні__________________ 20__ жыл</w:t>
            </w:r>
          </w:p>
          <w:p>
            <w:pPr>
              <w:spacing w:after="20"/>
              <w:ind w:left="20"/>
              <w:jc w:val="both"/>
            </w:pPr>
            <w:r>
              <w:rPr>
                <w:rFonts w:ascii="Times New Roman"/>
                <w:b w:val="false"/>
                <w:i w:val="false"/>
                <w:color w:val="000000"/>
                <w:sz w:val="20"/>
              </w:rPr>
              <w:t>
Құжатты кім берді: (анықтамалық бойынша)</w:t>
            </w:r>
          </w:p>
          <w:p>
            <w:pPr>
              <w:spacing w:after="20"/>
              <w:ind w:left="20"/>
              <w:jc w:val="both"/>
            </w:pPr>
            <w:r>
              <w:rPr>
                <w:rFonts w:ascii="Times New Roman"/>
                <w:b w:val="false"/>
                <w:i w:val="false"/>
                <w:color w:val="000000"/>
                <w:sz w:val="20"/>
              </w:rPr>
              <w:t>
26. Мекенжайы:</w:t>
            </w:r>
          </w:p>
          <w:p>
            <w:pPr>
              <w:spacing w:after="20"/>
              <w:ind w:left="20"/>
              <w:jc w:val="both"/>
            </w:pPr>
            <w:r>
              <w:rPr>
                <w:rFonts w:ascii="Times New Roman"/>
                <w:b w:val="false"/>
                <w:i w:val="false"/>
                <w:color w:val="000000"/>
                <w:sz w:val="20"/>
              </w:rPr>
              <w:t>
Республика______________ облыс _________________аудан________________________ елді</w:t>
            </w:r>
          </w:p>
          <w:p>
            <w:pPr>
              <w:spacing w:after="20"/>
              <w:ind w:left="20"/>
              <w:jc w:val="both"/>
            </w:pPr>
            <w:r>
              <w:rPr>
                <w:rFonts w:ascii="Times New Roman"/>
                <w:b w:val="false"/>
                <w:i w:val="false"/>
                <w:color w:val="000000"/>
                <w:sz w:val="20"/>
              </w:rPr>
              <w:t>
мекен___________________ көше_______________________үй _ _ корпус _ _ пәтер____</w:t>
            </w:r>
          </w:p>
          <w:p>
            <w:pPr>
              <w:spacing w:after="20"/>
              <w:ind w:left="20"/>
              <w:jc w:val="both"/>
            </w:pPr>
            <w:r>
              <w:rPr>
                <w:rFonts w:ascii="Times New Roman"/>
                <w:b w:val="false"/>
                <w:i w:val="false"/>
                <w:color w:val="000000"/>
                <w:sz w:val="20"/>
              </w:rPr>
              <w:t>
27. Телефоны__________ мобильді телефон___________ e-mail ________</w:t>
            </w:r>
          </w:p>
          <w:p>
            <w:pPr>
              <w:spacing w:after="20"/>
              <w:ind w:left="20"/>
              <w:jc w:val="both"/>
            </w:pPr>
            <w:r>
              <w:rPr>
                <w:rFonts w:ascii="Times New Roman"/>
                <w:b w:val="false"/>
                <w:i w:val="false"/>
                <w:color w:val="000000"/>
                <w:sz w:val="20"/>
              </w:rPr>
              <w:t>
Құқық бұзушылық туралы мәліметтер</w:t>
            </w:r>
          </w:p>
          <w:p>
            <w:pPr>
              <w:spacing w:after="20"/>
              <w:ind w:left="20"/>
              <w:jc w:val="both"/>
            </w:pPr>
            <w:r>
              <w:rPr>
                <w:rFonts w:ascii="Times New Roman"/>
                <w:b w:val="false"/>
                <w:i w:val="false"/>
                <w:color w:val="000000"/>
                <w:sz w:val="20"/>
              </w:rPr>
              <w:t>
28. Қылмыс жасалды: (анықтамалық бойынша)</w:t>
            </w:r>
          </w:p>
          <w:p>
            <w:pPr>
              <w:spacing w:after="20"/>
              <w:ind w:left="20"/>
              <w:jc w:val="both"/>
            </w:pPr>
            <w:r>
              <w:rPr>
                <w:rFonts w:ascii="Times New Roman"/>
                <w:b w:val="false"/>
                <w:i w:val="false"/>
                <w:color w:val="000000"/>
                <w:sz w:val="20"/>
              </w:rPr>
              <w:t>
29. Жасалған орны: (анықтамалық бойынша)</w:t>
            </w:r>
          </w:p>
          <w:p>
            <w:pPr>
              <w:spacing w:after="20"/>
              <w:ind w:left="20"/>
              <w:jc w:val="both"/>
            </w:pPr>
            <w:r>
              <w:rPr>
                <w:rFonts w:ascii="Times New Roman"/>
                <w:b w:val="false"/>
                <w:i w:val="false"/>
                <w:color w:val="000000"/>
                <w:sz w:val="20"/>
              </w:rPr>
              <w:t>
29.1 Қоғамдық орын: қоғамдық орын (1), оның жұмыс істемеуі кезеңіндегі қоғамдық орын (2).</w:t>
            </w:r>
          </w:p>
          <w:p>
            <w:pPr>
              <w:spacing w:after="20"/>
              <w:ind w:left="20"/>
              <w:jc w:val="both"/>
            </w:pPr>
            <w:r>
              <w:rPr>
                <w:rFonts w:ascii="Times New Roman"/>
                <w:b w:val="false"/>
                <w:i w:val="false"/>
                <w:color w:val="000000"/>
                <w:sz w:val="20"/>
              </w:rPr>
              <w:t>
30. Объектіні қорғау: мемлекеттік (1), жеке (2), арнайы (3), жоқ (4), ведомстволық (5), ведомстводан тыс (6).</w:t>
            </w:r>
          </w:p>
          <w:p>
            <w:pPr>
              <w:spacing w:after="20"/>
              <w:ind w:left="20"/>
              <w:jc w:val="both"/>
            </w:pPr>
            <w:r>
              <w:rPr>
                <w:rFonts w:ascii="Times New Roman"/>
                <w:b w:val="false"/>
                <w:i w:val="false"/>
                <w:color w:val="000000"/>
                <w:sz w:val="20"/>
              </w:rPr>
              <w:t>
31. Жасалған орны (анықтамалық бойынша):</w:t>
            </w:r>
          </w:p>
          <w:p>
            <w:pPr>
              <w:spacing w:after="20"/>
              <w:ind w:left="20"/>
              <w:jc w:val="both"/>
            </w:pPr>
            <w:r>
              <w:rPr>
                <w:rFonts w:ascii="Times New Roman"/>
                <w:b w:val="false"/>
                <w:i w:val="false"/>
                <w:color w:val="000000"/>
                <w:sz w:val="20"/>
              </w:rPr>
              <w:t>
32. Қолсұғушылық нысанасы (анықтамалық бойынша):</w:t>
            </w:r>
          </w:p>
          <w:p>
            <w:pPr>
              <w:spacing w:after="20"/>
              <w:ind w:left="20"/>
              <w:jc w:val="both"/>
            </w:pPr>
            <w:r>
              <w:rPr>
                <w:rFonts w:ascii="Times New Roman"/>
                <w:b w:val="false"/>
                <w:i w:val="false"/>
                <w:color w:val="000000"/>
                <w:sz w:val="20"/>
              </w:rPr>
              <w:t>
32.1 Қолсұғушылық нысанасының меншігі: (анықтамалық бойынша)</w:t>
            </w:r>
          </w:p>
          <w:p>
            <w:pPr>
              <w:spacing w:after="20"/>
              <w:ind w:left="20"/>
              <w:jc w:val="both"/>
            </w:pPr>
            <w:r>
              <w:rPr>
                <w:rFonts w:ascii="Times New Roman"/>
                <w:b w:val="false"/>
                <w:i w:val="false"/>
                <w:color w:val="000000"/>
                <w:sz w:val="20"/>
              </w:rPr>
              <w:t>
33. Саралау бойынша қосымша белгілер: (анықтамалық бойынша)</w:t>
            </w:r>
          </w:p>
          <w:p>
            <w:pPr>
              <w:spacing w:after="20"/>
              <w:ind w:left="20"/>
              <w:jc w:val="both"/>
            </w:pPr>
            <w:r>
              <w:rPr>
                <w:rFonts w:ascii="Times New Roman"/>
                <w:b w:val="false"/>
                <w:i w:val="false"/>
                <w:color w:val="000000"/>
                <w:sz w:val="20"/>
              </w:rPr>
              <w:t>
33.1 Қосымша мәліметтер: (анықтамалық бойынша)</w:t>
            </w:r>
          </w:p>
          <w:p>
            <w:pPr>
              <w:spacing w:after="20"/>
              <w:ind w:left="20"/>
              <w:jc w:val="both"/>
            </w:pPr>
            <w:r>
              <w:rPr>
                <w:rFonts w:ascii="Times New Roman"/>
                <w:b w:val="false"/>
                <w:i w:val="false"/>
                <w:color w:val="000000"/>
                <w:sz w:val="20"/>
              </w:rPr>
              <w:t>
33.2 Қылмыс анықталды: талдамалық деректерді пайдалану арқылы (01), қызметтік іздестіру итін пайдалану арқылы (02);</w:t>
            </w:r>
          </w:p>
          <w:p>
            <w:pPr>
              <w:spacing w:after="20"/>
              <w:ind w:left="20"/>
              <w:jc w:val="both"/>
            </w:pPr>
            <w:r>
              <w:rPr>
                <w:rFonts w:ascii="Times New Roman"/>
                <w:b w:val="false"/>
                <w:i w:val="false"/>
                <w:color w:val="000000"/>
                <w:sz w:val="20"/>
              </w:rPr>
              <w:t>
33.3. Экономика саласында: (анықтамалық бойынша)</w:t>
            </w:r>
          </w:p>
          <w:p>
            <w:pPr>
              <w:spacing w:after="20"/>
              <w:ind w:left="20"/>
              <w:jc w:val="both"/>
            </w:pPr>
            <w:r>
              <w:rPr>
                <w:rFonts w:ascii="Times New Roman"/>
                <w:b w:val="false"/>
                <w:i w:val="false"/>
                <w:color w:val="000000"/>
                <w:sz w:val="20"/>
              </w:rPr>
              <w:t>
33.4. Мемлекеттік немесе салалық бағдарламаның атауы</w:t>
            </w:r>
          </w:p>
          <w:p>
            <w:pPr>
              <w:spacing w:after="20"/>
              <w:ind w:left="20"/>
              <w:jc w:val="both"/>
            </w:pPr>
            <w:r>
              <w:rPr>
                <w:rFonts w:ascii="Times New Roman"/>
                <w:b w:val="false"/>
                <w:i w:val="false"/>
                <w:color w:val="000000"/>
                <w:sz w:val="20"/>
              </w:rPr>
              <w:t>
33.5. Қызмет саласында жасалды (анықтамалық бойынша)</w:t>
            </w:r>
          </w:p>
          <w:p>
            <w:pPr>
              <w:spacing w:after="20"/>
              <w:ind w:left="20"/>
              <w:jc w:val="both"/>
            </w:pPr>
            <w:r>
              <w:rPr>
                <w:rFonts w:ascii="Times New Roman"/>
                <w:b w:val="false"/>
                <w:i w:val="false"/>
                <w:color w:val="000000"/>
                <w:sz w:val="20"/>
              </w:rPr>
              <w:t>
34. Мынадай жолмен жасалды: (анықтамалық бойынша)</w:t>
            </w:r>
          </w:p>
          <w:p>
            <w:pPr>
              <w:spacing w:after="20"/>
              <w:ind w:left="20"/>
              <w:jc w:val="both"/>
            </w:pPr>
            <w:r>
              <w:rPr>
                <w:rFonts w:ascii="Times New Roman"/>
                <w:b w:val="false"/>
                <w:i w:val="false"/>
                <w:color w:val="000000"/>
                <w:sz w:val="20"/>
              </w:rPr>
              <w:t>
35.1 қолдану арқылы жасалды: (анықтамалық бойынша)</w:t>
            </w:r>
          </w:p>
          <w:p>
            <w:pPr>
              <w:spacing w:after="20"/>
              <w:ind w:left="20"/>
              <w:jc w:val="both"/>
            </w:pPr>
            <w:r>
              <w:rPr>
                <w:rFonts w:ascii="Times New Roman"/>
                <w:b w:val="false"/>
                <w:i w:val="false"/>
                <w:color w:val="000000"/>
                <w:sz w:val="20"/>
              </w:rPr>
              <w:t>
36. Келтірілген залал сомасы (тіркеу кезінде): ________________________________________________ теңге</w:t>
            </w:r>
          </w:p>
          <w:p>
            <w:pPr>
              <w:spacing w:after="20"/>
              <w:ind w:left="20"/>
              <w:jc w:val="both"/>
            </w:pPr>
            <w:r>
              <w:rPr>
                <w:rFonts w:ascii="Times New Roman"/>
                <w:b w:val="false"/>
                <w:i w:val="false"/>
                <w:color w:val="000000"/>
                <w:sz w:val="20"/>
              </w:rPr>
              <w:t>
Мемлекетке келтірілген залал (тіркеу кезінде): _______________________________________________теңге</w:t>
            </w:r>
          </w:p>
          <w:p>
            <w:pPr>
              <w:spacing w:after="20"/>
              <w:ind w:left="20"/>
              <w:jc w:val="both"/>
            </w:pPr>
            <w:r>
              <w:rPr>
                <w:rFonts w:ascii="Times New Roman"/>
                <w:b w:val="false"/>
                <w:i w:val="false"/>
                <w:color w:val="000000"/>
                <w:sz w:val="20"/>
              </w:rPr>
              <w:t>
Заңды тұлғаларға келтірілген залал (тіркеу кезінде): ___________________________________________ теңге</w:t>
            </w:r>
          </w:p>
          <w:p>
            <w:pPr>
              <w:spacing w:after="20"/>
              <w:ind w:left="20"/>
              <w:jc w:val="both"/>
            </w:pPr>
            <w:r>
              <w:rPr>
                <w:rFonts w:ascii="Times New Roman"/>
                <w:b w:val="false"/>
                <w:i w:val="false"/>
                <w:color w:val="000000"/>
                <w:sz w:val="20"/>
              </w:rPr>
              <w:t>
Жеке тұлғаларға келтірілген залал (тіркеу кезінде): ____________________________________________теңге</w:t>
            </w:r>
          </w:p>
          <w:p>
            <w:pPr>
              <w:spacing w:after="20"/>
              <w:ind w:left="20"/>
              <w:jc w:val="both"/>
            </w:pPr>
            <w:r>
              <w:rPr>
                <w:rFonts w:ascii="Times New Roman"/>
                <w:b w:val="false"/>
                <w:i w:val="false"/>
                <w:color w:val="000000"/>
                <w:sz w:val="20"/>
              </w:rPr>
              <w:t>
36.1. Алынған қылмыстық кірістің сомасы (тіркеу кезінде): ___________________________________ теңге</w:t>
            </w:r>
          </w:p>
          <w:p>
            <w:pPr>
              <w:spacing w:after="20"/>
              <w:ind w:left="20"/>
              <w:jc w:val="both"/>
            </w:pPr>
            <w:r>
              <w:rPr>
                <w:rFonts w:ascii="Times New Roman"/>
                <w:b w:val="false"/>
                <w:i w:val="false"/>
                <w:color w:val="000000"/>
                <w:sz w:val="20"/>
              </w:rPr>
              <w:t>
37. Ескертпе</w:t>
            </w:r>
          </w:p>
          <w:p>
            <w:pPr>
              <w:spacing w:after="20"/>
              <w:ind w:left="20"/>
              <w:jc w:val="both"/>
            </w:pPr>
            <w:r>
              <w:rPr>
                <w:rFonts w:ascii="Times New Roman"/>
                <w:b w:val="false"/>
                <w:i w:val="false"/>
                <w:color w:val="000000"/>
                <w:sz w:val="20"/>
              </w:rPr>
              <w:t>
Ескертпе сипаттамасы</w:t>
            </w:r>
          </w:p>
          <w:p>
            <w:pPr>
              <w:spacing w:after="20"/>
              <w:ind w:left="20"/>
              <w:jc w:val="both"/>
            </w:pPr>
            <w:r>
              <w:rPr>
                <w:rFonts w:ascii="Times New Roman"/>
                <w:b w:val="false"/>
                <w:i w:val="false"/>
                <w:color w:val="000000"/>
                <w:sz w:val="20"/>
              </w:rPr>
              <w:t>
38. Лауазымды адам</w:t>
            </w:r>
          </w:p>
          <w:p>
            <w:pPr>
              <w:spacing w:after="20"/>
              <w:ind w:left="20"/>
              <w:jc w:val="both"/>
            </w:pPr>
            <w:r>
              <w:rPr>
                <w:rFonts w:ascii="Times New Roman"/>
                <w:b w:val="false"/>
                <w:i w:val="false"/>
                <w:color w:val="000000"/>
                <w:sz w:val="20"/>
              </w:rPr>
              <w:t>
39. Хабарлама жіберілген прокуратураның атауы</w:t>
            </w:r>
          </w:p>
          <w:p>
            <w:pPr>
              <w:spacing w:after="20"/>
              <w:ind w:left="20"/>
              <w:jc w:val="both"/>
            </w:pPr>
            <w:r>
              <w:rPr>
                <w:rFonts w:ascii="Times New Roman"/>
                <w:b w:val="false"/>
                <w:i w:val="false"/>
                <w:color w:val="000000"/>
                <w:sz w:val="20"/>
              </w:rPr>
              <w:t>
________________________________________________________________________________________</w:t>
            </w:r>
          </w:p>
          <w:p>
            <w:pPr>
              <w:spacing w:after="20"/>
              <w:ind w:left="20"/>
              <w:jc w:val="both"/>
            </w:pPr>
            <w:r>
              <w:rPr>
                <w:rFonts w:ascii="Times New Roman"/>
                <w:b w:val="false"/>
                <w:i w:val="false"/>
                <w:color w:val="000000"/>
                <w:sz w:val="20"/>
              </w:rPr>
              <w:t>
Тіркелген күні___________________ Түзету енгізілген күн ______________________________________</w:t>
            </w:r>
          </w:p>
          <w:p>
            <w:pPr>
              <w:spacing w:after="20"/>
              <w:ind w:left="20"/>
              <w:jc w:val="both"/>
            </w:pPr>
            <w:r>
              <w:rPr>
                <w:rFonts w:ascii="Times New Roman"/>
                <w:b w:val="false"/>
                <w:i w:val="false"/>
                <w:color w:val="000000"/>
                <w:sz w:val="20"/>
              </w:rPr>
              <w:t>
Есепке алу түрі: есепке алынсын (1), СДТБТ-да қайта тіркеуге байланысты есептен алынған (2), ақталуына немесе ақтайтын негіздер бойынша соттың тоқтатуына байланысты есептен алынған (3).</w:t>
            </w:r>
          </w:p>
          <w:p>
            <w:pPr>
              <w:spacing w:after="20"/>
              <w:ind w:left="20"/>
              <w:jc w:val="both"/>
            </w:pPr>
            <w:r>
              <w:rPr>
                <w:rFonts w:ascii="Times New Roman"/>
                <w:b w:val="false"/>
                <w:i w:val="false"/>
                <w:color w:val="000000"/>
                <w:sz w:val="20"/>
              </w:rPr>
              <w:t>
СДТБТ-да қайта тіркелген нөмірі _____________________________________________________________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саласындағы</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 2-қосымша</w:t>
            </w:r>
            <w:r>
              <w:br/>
            </w:r>
            <w:r>
              <w:rPr>
                <w:rFonts w:ascii="Times New Roman"/>
                <w:b w:val="false"/>
                <w:i w:val="false"/>
                <w:color w:val="000000"/>
                <w:sz w:val="20"/>
              </w:rPr>
              <w:t>Қылмыстық құқық бұзушылық</w:t>
            </w:r>
            <w:r>
              <w:br/>
            </w:r>
            <w:r>
              <w:rPr>
                <w:rFonts w:ascii="Times New Roman"/>
                <w:b w:val="false"/>
                <w:i w:val="false"/>
                <w:color w:val="000000"/>
                <w:sz w:val="20"/>
              </w:rPr>
              <w:t>арызды, хабарды немесе</w:t>
            </w:r>
            <w:r>
              <w:br/>
            </w:r>
            <w:r>
              <w:rPr>
                <w:rFonts w:ascii="Times New Roman"/>
                <w:b w:val="false"/>
                <w:i w:val="false"/>
                <w:color w:val="000000"/>
                <w:sz w:val="20"/>
              </w:rPr>
              <w:t>баянатты қабылдау және тіркеу,</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тексерудің бірыңғай тізілімін</w:t>
            </w:r>
            <w:r>
              <w:br/>
            </w:r>
            <w:r>
              <w:rPr>
                <w:rFonts w:ascii="Times New Roman"/>
                <w:b w:val="false"/>
                <w:i w:val="false"/>
                <w:color w:val="000000"/>
                <w:sz w:val="20"/>
              </w:rPr>
              <w:t>жүргізу қағидаларына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Сотқа дейінгі тергеп-тексерулердің бірыңғай тізілімі бойынша шешім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Сотқа дейінгі тергеп-тексерулердің бірыңғай тізілімінің (бұдан әрі – СДТБТ) нөмірі ____________________________________________________________________________________________</w:t>
            </w:r>
          </w:p>
          <w:p>
            <w:pPr>
              <w:spacing w:after="20"/>
              <w:ind w:left="20"/>
              <w:jc w:val="both"/>
            </w:pPr>
            <w:r>
              <w:rPr>
                <w:rFonts w:ascii="Times New Roman"/>
                <w:b w:val="false"/>
                <w:i w:val="false"/>
                <w:color w:val="000000"/>
                <w:sz w:val="20"/>
              </w:rPr>
              <w:t>
2. Тергеп-тексеру органының атауы______________________________________________________________</w:t>
            </w:r>
          </w:p>
          <w:p>
            <w:pPr>
              <w:spacing w:after="20"/>
              <w:ind w:left="20"/>
              <w:jc w:val="both"/>
            </w:pPr>
            <w:r>
              <w:rPr>
                <w:rFonts w:ascii="Times New Roman"/>
                <w:b w:val="false"/>
                <w:i w:val="false"/>
                <w:color w:val="000000"/>
                <w:sz w:val="20"/>
              </w:rPr>
              <w:t>
3. Сотқа дейінгі тергеп-тексеру нысаны: (анықтамалық бойынша)</w:t>
            </w:r>
          </w:p>
          <w:p>
            <w:pPr>
              <w:spacing w:after="20"/>
              <w:ind w:left="20"/>
              <w:jc w:val="both"/>
            </w:pPr>
            <w:r>
              <w:rPr>
                <w:rFonts w:ascii="Times New Roman"/>
                <w:b w:val="false"/>
                <w:i w:val="false"/>
                <w:color w:val="000000"/>
                <w:sz w:val="20"/>
              </w:rPr>
              <w:t>
3.1 Сотқа дейінгі тергеп-тексеруді жүргізу: қағаз форматта (01), электрондық форматта (2).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СДТБТ бойынша шешім:</w:t>
            </w:r>
          </w:p>
          <w:p>
            <w:pPr>
              <w:spacing w:after="20"/>
              <w:ind w:left="20"/>
              <w:jc w:val="both"/>
            </w:pPr>
            <w:r>
              <w:rPr>
                <w:rFonts w:ascii="Times New Roman"/>
                <w:b w:val="false"/>
                <w:i w:val="false"/>
                <w:color w:val="000000"/>
                <w:sz w:val="20"/>
              </w:rPr>
              <w:t>
әкімшілік тәртіпте шешім қабылдау үшін берілді (0010);</w:t>
            </w:r>
          </w:p>
          <w:p>
            <w:pPr>
              <w:spacing w:after="20"/>
              <w:ind w:left="20"/>
              <w:jc w:val="both"/>
            </w:pPr>
            <w:r>
              <w:rPr>
                <w:rFonts w:ascii="Times New Roman"/>
                <w:b w:val="false"/>
                <w:i w:val="false"/>
                <w:color w:val="000000"/>
                <w:sz w:val="20"/>
              </w:rPr>
              <w:t>
тәртіптік тәртіппен шешім қабылдау үшін берілді (0020);</w:t>
            </w:r>
          </w:p>
          <w:p>
            <w:pPr>
              <w:spacing w:after="20"/>
              <w:ind w:left="20"/>
              <w:jc w:val="both"/>
            </w:pPr>
            <w:r>
              <w:rPr>
                <w:rFonts w:ascii="Times New Roman"/>
                <w:b w:val="false"/>
                <w:i w:val="false"/>
                <w:color w:val="000000"/>
                <w:sz w:val="20"/>
              </w:rPr>
              <w:t>
жекеше тәртіппен арызды қарау үшін сотқа берілді (0030);</w:t>
            </w:r>
          </w:p>
          <w:p>
            <w:pPr>
              <w:spacing w:after="20"/>
              <w:ind w:left="20"/>
              <w:jc w:val="both"/>
            </w:pPr>
            <w:r>
              <w:rPr>
                <w:rFonts w:ascii="Times New Roman"/>
                <w:b w:val="false"/>
                <w:i w:val="false"/>
                <w:color w:val="000000"/>
                <w:sz w:val="20"/>
              </w:rPr>
              <w:t>
ҚР ҚПК-нің 186-бабы 1-бөлігінің 1) тармағы тәртібінде берілді (0040);</w:t>
            </w:r>
          </w:p>
          <w:p>
            <w:pPr>
              <w:spacing w:after="20"/>
              <w:ind w:left="20"/>
              <w:jc w:val="both"/>
            </w:pPr>
            <w:r>
              <w:rPr>
                <w:rFonts w:ascii="Times New Roman"/>
                <w:b w:val="false"/>
                <w:i w:val="false"/>
                <w:color w:val="000000"/>
                <w:sz w:val="20"/>
              </w:rPr>
              <w:t>
ҚР ҚПК-нің 186-бабы 1-бөлігінің 2) тармағы тәртібінде берілді (0050);</w:t>
            </w:r>
          </w:p>
          <w:p>
            <w:pPr>
              <w:spacing w:after="20"/>
              <w:ind w:left="20"/>
              <w:jc w:val="both"/>
            </w:pPr>
            <w:r>
              <w:rPr>
                <w:rFonts w:ascii="Times New Roman"/>
                <w:b w:val="false"/>
                <w:i w:val="false"/>
                <w:color w:val="000000"/>
                <w:sz w:val="20"/>
              </w:rPr>
              <w:t>
ҚР ҚПК-нің 186-бабы 1-бөлігі тәртібінде Қазақстан Республикасынан тыс жерлерге берілді (0070);</w:t>
            </w:r>
          </w:p>
          <w:p>
            <w:pPr>
              <w:spacing w:after="20"/>
              <w:ind w:left="20"/>
              <w:jc w:val="both"/>
            </w:pPr>
            <w:r>
              <w:rPr>
                <w:rFonts w:ascii="Times New Roman"/>
                <w:b w:val="false"/>
                <w:i w:val="false"/>
                <w:color w:val="000000"/>
                <w:sz w:val="20"/>
              </w:rPr>
              <w:t>
қайта сараланды (0080);</w:t>
            </w:r>
          </w:p>
          <w:p>
            <w:pPr>
              <w:spacing w:after="20"/>
              <w:ind w:left="20"/>
              <w:jc w:val="both"/>
            </w:pPr>
            <w:r>
              <w:rPr>
                <w:rFonts w:ascii="Times New Roman"/>
                <w:b w:val="false"/>
                <w:i w:val="false"/>
                <w:color w:val="000000"/>
                <w:sz w:val="20"/>
              </w:rPr>
              <w:t>
ҚР ҚПК-нің 188-бабы 2-бөлігі тәртібінде берілді (0090);</w:t>
            </w:r>
          </w:p>
          <w:p>
            <w:pPr>
              <w:spacing w:after="20"/>
              <w:ind w:left="20"/>
              <w:jc w:val="both"/>
            </w:pPr>
            <w:r>
              <w:rPr>
                <w:rFonts w:ascii="Times New Roman"/>
                <w:b w:val="false"/>
                <w:i w:val="false"/>
                <w:color w:val="000000"/>
                <w:sz w:val="20"/>
              </w:rPr>
              <w:t xml:space="preserve">
тапсырылды: тергеушілер тобына тергеп-тексеру жүргізу үшін - ҚР ҚПК-нің </w:t>
            </w:r>
            <w:r>
              <w:rPr>
                <w:rFonts w:ascii="Times New Roman"/>
                <w:b w:val="false"/>
                <w:i w:val="false"/>
                <w:color w:val="000000"/>
                <w:sz w:val="20"/>
              </w:rPr>
              <w:t>194-бабы</w:t>
            </w:r>
            <w:r>
              <w:rPr>
                <w:rFonts w:ascii="Times New Roman"/>
                <w:b w:val="false"/>
                <w:i w:val="false"/>
                <w:color w:val="000000"/>
                <w:sz w:val="20"/>
              </w:rPr>
              <w:t xml:space="preserve"> (1000);</w:t>
            </w:r>
          </w:p>
          <w:p>
            <w:pPr>
              <w:spacing w:after="20"/>
              <w:ind w:left="20"/>
              <w:jc w:val="both"/>
            </w:pPr>
            <w:r>
              <w:rPr>
                <w:rFonts w:ascii="Times New Roman"/>
                <w:b w:val="false"/>
                <w:i w:val="false"/>
                <w:color w:val="000000"/>
                <w:sz w:val="20"/>
              </w:rPr>
              <w:t>
жедел-тергеу тобының құрамын өзгерту туралы (бұдан әрі – ЖТТ) (1001);</w:t>
            </w:r>
          </w:p>
          <w:p>
            <w:pPr>
              <w:spacing w:after="20"/>
              <w:ind w:left="20"/>
              <w:jc w:val="both"/>
            </w:pPr>
            <w:r>
              <w:rPr>
                <w:rFonts w:ascii="Times New Roman"/>
                <w:b w:val="false"/>
                <w:i w:val="false"/>
                <w:color w:val="000000"/>
                <w:sz w:val="20"/>
              </w:rPr>
              <w:t>
СДТБТ-да тіркелгеннен кейін өз іс жүргізуіне қабылдау (2000);</w:t>
            </w:r>
          </w:p>
          <w:p>
            <w:pPr>
              <w:spacing w:after="20"/>
              <w:ind w:left="20"/>
              <w:jc w:val="both"/>
            </w:pPr>
            <w:r>
              <w:rPr>
                <w:rFonts w:ascii="Times New Roman"/>
                <w:b w:val="false"/>
                <w:i w:val="false"/>
                <w:color w:val="000000"/>
                <w:sz w:val="20"/>
              </w:rPr>
              <w:t>
сотқа дейінгі тергеп-тексеруді қағаз форматта жүргізу туралы (2001);</w:t>
            </w:r>
          </w:p>
          <w:p>
            <w:pPr>
              <w:spacing w:after="20"/>
              <w:ind w:left="20"/>
              <w:jc w:val="both"/>
            </w:pPr>
            <w:r>
              <w:rPr>
                <w:rFonts w:ascii="Times New Roman"/>
                <w:b w:val="false"/>
                <w:i w:val="false"/>
                <w:color w:val="000000"/>
                <w:sz w:val="20"/>
              </w:rPr>
              <w:t xml:space="preserve">
ҚР ҚПК-нің 189-бабы </w:t>
            </w:r>
            <w:r>
              <w:rPr>
                <w:rFonts w:ascii="Times New Roman"/>
                <w:b w:val="false"/>
                <w:i w:val="false"/>
                <w:color w:val="000000"/>
                <w:sz w:val="20"/>
              </w:rPr>
              <w:t>4-бөлігі</w:t>
            </w:r>
            <w:r>
              <w:rPr>
                <w:rFonts w:ascii="Times New Roman"/>
                <w:b w:val="false"/>
                <w:i w:val="false"/>
                <w:color w:val="000000"/>
                <w:sz w:val="20"/>
              </w:rPr>
              <w:t xml:space="preserve"> бойынша хаттамалық нысандағы істер бойынша анықтау тағайындалды (2010);</w:t>
            </w:r>
          </w:p>
          <w:p>
            <w:pPr>
              <w:spacing w:after="20"/>
              <w:ind w:left="20"/>
              <w:jc w:val="both"/>
            </w:pPr>
            <w:r>
              <w:rPr>
                <w:rFonts w:ascii="Times New Roman"/>
                <w:b w:val="false"/>
                <w:i w:val="false"/>
                <w:color w:val="000000"/>
                <w:sz w:val="20"/>
              </w:rPr>
              <w:t xml:space="preserve">
ҚР ҚПК-нің 189-бабы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5-бөлігі</w:t>
            </w:r>
            <w:r>
              <w:rPr>
                <w:rFonts w:ascii="Times New Roman"/>
                <w:b w:val="false"/>
                <w:i w:val="false"/>
                <w:color w:val="000000"/>
                <w:sz w:val="20"/>
              </w:rPr>
              <w:t xml:space="preserve"> бойынша анықтау істері бойынша алдын ала тергеу тағайындалды (2020);</w:t>
            </w:r>
          </w:p>
          <w:p>
            <w:pPr>
              <w:spacing w:after="20"/>
              <w:ind w:left="20"/>
              <w:jc w:val="both"/>
            </w:pPr>
            <w:r>
              <w:rPr>
                <w:rFonts w:ascii="Times New Roman"/>
                <w:b w:val="false"/>
                <w:i w:val="false"/>
                <w:color w:val="000000"/>
                <w:sz w:val="20"/>
              </w:rPr>
              <w:t xml:space="preserve">
біріктіру: ҚР ҚПК-нің </w:t>
            </w:r>
            <w:r>
              <w:rPr>
                <w:rFonts w:ascii="Times New Roman"/>
                <w:b w:val="false"/>
                <w:i w:val="false"/>
                <w:color w:val="000000"/>
                <w:sz w:val="20"/>
              </w:rPr>
              <w:t>43-бабы</w:t>
            </w:r>
            <w:r>
              <w:rPr>
                <w:rFonts w:ascii="Times New Roman"/>
                <w:b w:val="false"/>
                <w:i w:val="false"/>
                <w:color w:val="000000"/>
                <w:sz w:val="20"/>
              </w:rPr>
              <w:t xml:space="preserve"> тәртібінде (2030);</w:t>
            </w:r>
          </w:p>
          <w:p>
            <w:pPr>
              <w:spacing w:after="20"/>
              <w:ind w:left="20"/>
              <w:jc w:val="both"/>
            </w:pPr>
            <w:r>
              <w:rPr>
                <w:rFonts w:ascii="Times New Roman"/>
                <w:b w:val="false"/>
                <w:i w:val="false"/>
                <w:color w:val="000000"/>
                <w:sz w:val="20"/>
              </w:rPr>
              <w:t>
біріктіру: ҚР ҚПК-нің 43-бабы тәртібінде (СДТБТ-да қайта тіркеуге байланысты) (2031);</w:t>
            </w:r>
          </w:p>
          <w:p>
            <w:pPr>
              <w:spacing w:after="20"/>
              <w:ind w:left="20"/>
              <w:jc w:val="both"/>
            </w:pPr>
            <w:r>
              <w:rPr>
                <w:rFonts w:ascii="Times New Roman"/>
                <w:b w:val="false"/>
                <w:i w:val="false"/>
                <w:color w:val="000000"/>
                <w:sz w:val="20"/>
              </w:rPr>
              <w:t xml:space="preserve">
бұрын біріктірілгендерден бөлектеп алу: ҚР ҚПК-нің </w:t>
            </w:r>
            <w:r>
              <w:rPr>
                <w:rFonts w:ascii="Times New Roman"/>
                <w:b w:val="false"/>
                <w:i w:val="false"/>
                <w:color w:val="000000"/>
                <w:sz w:val="20"/>
              </w:rPr>
              <w:t>44-бабы</w:t>
            </w:r>
            <w:r>
              <w:rPr>
                <w:rFonts w:ascii="Times New Roman"/>
                <w:b w:val="false"/>
                <w:i w:val="false"/>
                <w:color w:val="000000"/>
                <w:sz w:val="20"/>
              </w:rPr>
              <w:t xml:space="preserve"> тәртібінде (2040);</w:t>
            </w:r>
          </w:p>
          <w:p>
            <w:pPr>
              <w:spacing w:after="20"/>
              <w:ind w:left="20"/>
              <w:jc w:val="both"/>
            </w:pPr>
            <w:r>
              <w:rPr>
                <w:rFonts w:ascii="Times New Roman"/>
                <w:b w:val="false"/>
                <w:i w:val="false"/>
                <w:color w:val="000000"/>
                <w:sz w:val="20"/>
              </w:rPr>
              <w:t xml:space="preserve">
тергеп-тексеру мерзімін ұзарту: ҚР ҚПК-нің </w:t>
            </w:r>
            <w:r>
              <w:rPr>
                <w:rFonts w:ascii="Times New Roman"/>
                <w:b w:val="false"/>
                <w:i w:val="false"/>
                <w:color w:val="000000"/>
                <w:sz w:val="20"/>
              </w:rPr>
              <w:t>192-бабы</w:t>
            </w:r>
            <w:r>
              <w:rPr>
                <w:rFonts w:ascii="Times New Roman"/>
                <w:b w:val="false"/>
                <w:i w:val="false"/>
                <w:color w:val="000000"/>
                <w:sz w:val="20"/>
              </w:rPr>
              <w:t xml:space="preserve"> тәртібінде (2050);</w:t>
            </w:r>
          </w:p>
          <w:p>
            <w:pPr>
              <w:spacing w:after="20"/>
              <w:ind w:left="20"/>
              <w:jc w:val="both"/>
            </w:pPr>
            <w:r>
              <w:rPr>
                <w:rFonts w:ascii="Times New Roman"/>
                <w:b w:val="false"/>
                <w:i w:val="false"/>
                <w:color w:val="000000"/>
                <w:sz w:val="20"/>
              </w:rPr>
              <w:t>
жәбірленушіге танысуға берілді (2060);</w:t>
            </w:r>
          </w:p>
          <w:p>
            <w:pPr>
              <w:spacing w:after="20"/>
              <w:ind w:left="20"/>
              <w:jc w:val="both"/>
            </w:pPr>
            <w:r>
              <w:rPr>
                <w:rFonts w:ascii="Times New Roman"/>
                <w:b w:val="false"/>
                <w:i w:val="false"/>
                <w:color w:val="000000"/>
                <w:sz w:val="20"/>
              </w:rPr>
              <w:t>
күдіктіге/қорғаушыға танысуға берілді (2061);</w:t>
            </w:r>
          </w:p>
          <w:p>
            <w:pPr>
              <w:spacing w:after="20"/>
              <w:ind w:left="20"/>
              <w:jc w:val="both"/>
            </w:pPr>
            <w:r>
              <w:rPr>
                <w:rFonts w:ascii="Times New Roman"/>
                <w:b w:val="false"/>
                <w:i w:val="false"/>
                <w:color w:val="000000"/>
                <w:sz w:val="20"/>
              </w:rPr>
              <w:t>
арыз бойынша берілді прокуратураға (2062);</w:t>
            </w:r>
          </w:p>
          <w:p>
            <w:pPr>
              <w:spacing w:after="20"/>
              <w:ind w:left="20"/>
              <w:jc w:val="both"/>
            </w:pPr>
            <w:r>
              <w:rPr>
                <w:rFonts w:ascii="Times New Roman"/>
                <w:b w:val="false"/>
                <w:i w:val="false"/>
                <w:color w:val="000000"/>
                <w:sz w:val="20"/>
              </w:rPr>
              <w:t>
арыз бойынша сотқа берілді (2063);</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186-бабы</w:t>
            </w:r>
            <w:r>
              <w:rPr>
                <w:rFonts w:ascii="Times New Roman"/>
                <w:b w:val="false"/>
                <w:i w:val="false"/>
                <w:color w:val="000000"/>
                <w:sz w:val="20"/>
              </w:rPr>
              <w:t xml:space="preserve"> тәртібінде іс жүргізуіне қабылданғаннан кейін өз іс жүргізуіне қабылданды (2100); </w:t>
            </w:r>
          </w:p>
          <w:p>
            <w:pPr>
              <w:spacing w:after="20"/>
              <w:ind w:left="20"/>
              <w:jc w:val="both"/>
            </w:pPr>
            <w:r>
              <w:rPr>
                <w:rFonts w:ascii="Times New Roman"/>
                <w:b w:val="false"/>
                <w:i w:val="false"/>
                <w:color w:val="000000"/>
                <w:sz w:val="20"/>
              </w:rPr>
              <w:t xml:space="preserve">
ҚР ҚПК-нің 193-бабы </w:t>
            </w:r>
            <w:r>
              <w:rPr>
                <w:rFonts w:ascii="Times New Roman"/>
                <w:b w:val="false"/>
                <w:i w:val="false"/>
                <w:color w:val="000000"/>
                <w:sz w:val="20"/>
              </w:rPr>
              <w:t>1-бөлігінің</w:t>
            </w:r>
            <w:r>
              <w:rPr>
                <w:rFonts w:ascii="Times New Roman"/>
                <w:b w:val="false"/>
                <w:i w:val="false"/>
                <w:color w:val="000000"/>
                <w:sz w:val="20"/>
              </w:rPr>
              <w:t xml:space="preserve"> 13) тармағы бойынша прокурор тергеулігін өзгерткеннен кейін өз іс жүргізуіне қабылданды (2101);</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186-бабы</w:t>
            </w:r>
            <w:r>
              <w:rPr>
                <w:rFonts w:ascii="Times New Roman"/>
                <w:b w:val="false"/>
                <w:i w:val="false"/>
                <w:color w:val="000000"/>
                <w:sz w:val="20"/>
              </w:rPr>
              <w:t xml:space="preserve">, 188-бабы </w:t>
            </w:r>
            <w:r>
              <w:rPr>
                <w:rFonts w:ascii="Times New Roman"/>
                <w:b w:val="false"/>
                <w:i w:val="false"/>
                <w:color w:val="000000"/>
                <w:sz w:val="20"/>
              </w:rPr>
              <w:t>2-бөлігінің</w:t>
            </w:r>
            <w:r>
              <w:rPr>
                <w:rFonts w:ascii="Times New Roman"/>
                <w:b w:val="false"/>
                <w:i w:val="false"/>
                <w:color w:val="000000"/>
                <w:sz w:val="20"/>
              </w:rPr>
              <w:t xml:space="preserve"> тәртібінде берілгенде өз іс жүргізуіне қабылдаусыз қайтарғаннан кейін өз іс жүргізуіне қабылданды (2102);</w:t>
            </w:r>
          </w:p>
          <w:p>
            <w:pPr>
              <w:spacing w:after="20"/>
              <w:ind w:left="20"/>
              <w:jc w:val="both"/>
            </w:pPr>
            <w:r>
              <w:rPr>
                <w:rFonts w:ascii="Times New Roman"/>
                <w:b w:val="false"/>
                <w:i w:val="false"/>
                <w:color w:val="000000"/>
                <w:sz w:val="20"/>
              </w:rPr>
              <w:t xml:space="preserve">
ҚР ҚПК-нің 302-бабы </w:t>
            </w:r>
            <w:r>
              <w:rPr>
                <w:rFonts w:ascii="Times New Roman"/>
                <w:b w:val="false"/>
                <w:i w:val="false"/>
                <w:color w:val="000000"/>
                <w:sz w:val="20"/>
              </w:rPr>
              <w:t>1-бөлігінің</w:t>
            </w:r>
            <w:r>
              <w:rPr>
                <w:rFonts w:ascii="Times New Roman"/>
                <w:b w:val="false"/>
                <w:i w:val="false"/>
                <w:color w:val="000000"/>
                <w:sz w:val="20"/>
              </w:rPr>
              <w:t xml:space="preserve"> 3) тармағы бойынша прокурор қосымша тергеп-тексеруге қайтарғаннан кейін іс жүргізуге қабылданды (2104); </w:t>
            </w:r>
          </w:p>
          <w:p>
            <w:pPr>
              <w:spacing w:after="20"/>
              <w:ind w:left="20"/>
              <w:jc w:val="both"/>
            </w:pPr>
            <w:r>
              <w:rPr>
                <w:rFonts w:ascii="Times New Roman"/>
                <w:b w:val="false"/>
                <w:i w:val="false"/>
                <w:color w:val="000000"/>
                <w:sz w:val="20"/>
              </w:rPr>
              <w:t xml:space="preserve">
ҚР ҚПК-нің 190-бабы </w:t>
            </w:r>
            <w:r>
              <w:rPr>
                <w:rFonts w:ascii="Times New Roman"/>
                <w:b w:val="false"/>
                <w:i w:val="false"/>
                <w:color w:val="000000"/>
                <w:sz w:val="20"/>
              </w:rPr>
              <w:t>7-бөлігінің</w:t>
            </w:r>
            <w:r>
              <w:rPr>
                <w:rFonts w:ascii="Times New Roman"/>
                <w:b w:val="false"/>
                <w:i w:val="false"/>
                <w:color w:val="000000"/>
                <w:sz w:val="20"/>
              </w:rPr>
              <w:t xml:space="preserve"> 2) тармағының (2105);</w:t>
            </w:r>
          </w:p>
          <w:p>
            <w:pPr>
              <w:spacing w:after="20"/>
              <w:ind w:left="20"/>
              <w:jc w:val="both"/>
            </w:pPr>
            <w:r>
              <w:rPr>
                <w:rFonts w:ascii="Times New Roman"/>
                <w:b w:val="false"/>
                <w:i w:val="false"/>
                <w:color w:val="000000"/>
                <w:sz w:val="20"/>
              </w:rPr>
              <w:t xml:space="preserve">
тәртібінде алдын ала тергеу жүргізу үшін прокурор қайтарғаннан кейін іс жүргізуіне қабылданды, ҚР ҚПК-нің 518-бабы </w:t>
            </w:r>
            <w:r>
              <w:rPr>
                <w:rFonts w:ascii="Times New Roman"/>
                <w:b w:val="false"/>
                <w:i w:val="false"/>
                <w:color w:val="000000"/>
                <w:sz w:val="20"/>
              </w:rPr>
              <w:t>5-бөлігінің</w:t>
            </w:r>
            <w:r>
              <w:rPr>
                <w:rFonts w:ascii="Times New Roman"/>
                <w:b w:val="false"/>
                <w:i w:val="false"/>
                <w:color w:val="000000"/>
                <w:sz w:val="20"/>
              </w:rPr>
              <w:t xml:space="preserve"> 2) тармағының (2106);</w:t>
            </w:r>
          </w:p>
          <w:p>
            <w:pPr>
              <w:spacing w:after="20"/>
              <w:ind w:left="20"/>
              <w:jc w:val="both"/>
            </w:pPr>
            <w:r>
              <w:rPr>
                <w:rFonts w:ascii="Times New Roman"/>
                <w:b w:val="false"/>
                <w:i w:val="false"/>
                <w:color w:val="000000"/>
                <w:sz w:val="20"/>
              </w:rPr>
              <w:t xml:space="preserve">
тәртібінде прокурор қосымша тергеп-тексеруге қайтарғаннан кейін іс жүргізуге қабылдау, ҚР ҚПК-нің </w:t>
            </w:r>
            <w:r>
              <w:rPr>
                <w:rFonts w:ascii="Times New Roman"/>
                <w:b w:val="false"/>
                <w:i w:val="false"/>
                <w:color w:val="000000"/>
                <w:sz w:val="20"/>
              </w:rPr>
              <w:t>193-бабы</w:t>
            </w:r>
            <w:r>
              <w:rPr>
                <w:rFonts w:ascii="Times New Roman"/>
                <w:b w:val="false"/>
                <w:i w:val="false"/>
                <w:color w:val="000000"/>
                <w:sz w:val="20"/>
              </w:rPr>
              <w:t xml:space="preserve"> 10-бөлігі, сот ҚР ҚПК-нің 106-бабы </w:t>
            </w:r>
            <w:r>
              <w:rPr>
                <w:rFonts w:ascii="Times New Roman"/>
                <w:b w:val="false"/>
                <w:i w:val="false"/>
                <w:color w:val="000000"/>
                <w:sz w:val="20"/>
              </w:rPr>
              <w:t>8-бөлігінің</w:t>
            </w:r>
            <w:r>
              <w:rPr>
                <w:rFonts w:ascii="Times New Roman"/>
                <w:b w:val="false"/>
                <w:i w:val="false"/>
                <w:color w:val="000000"/>
                <w:sz w:val="20"/>
              </w:rPr>
              <w:t xml:space="preserve"> 1) тармағы тәртібінде тоқтату туралы қаулының күшін жойғаннан кейін іс жүргізуге қабылданды (2107);</w:t>
            </w:r>
          </w:p>
          <w:p>
            <w:pPr>
              <w:spacing w:after="20"/>
              <w:ind w:left="20"/>
              <w:jc w:val="both"/>
            </w:pPr>
            <w:r>
              <w:rPr>
                <w:rFonts w:ascii="Times New Roman"/>
                <w:b w:val="false"/>
                <w:i w:val="false"/>
                <w:color w:val="000000"/>
                <w:sz w:val="20"/>
              </w:rPr>
              <w:t>
сотқа дейінгі іс жүргізудің үзілген мерзімдерін қайта бастау (2108);</w:t>
            </w:r>
          </w:p>
          <w:p>
            <w:pPr>
              <w:spacing w:after="20"/>
              <w:ind w:left="20"/>
              <w:jc w:val="both"/>
            </w:pPr>
            <w:r>
              <w:rPr>
                <w:rFonts w:ascii="Times New Roman"/>
                <w:b w:val="false"/>
                <w:i w:val="false"/>
                <w:color w:val="000000"/>
                <w:sz w:val="20"/>
              </w:rPr>
              <w:t xml:space="preserve">
іс ҚР ҚПК-нің 617-бабы </w:t>
            </w:r>
            <w:r>
              <w:rPr>
                <w:rFonts w:ascii="Times New Roman"/>
                <w:b w:val="false"/>
                <w:i w:val="false"/>
                <w:color w:val="000000"/>
                <w:sz w:val="20"/>
              </w:rPr>
              <w:t>1-бөлігі</w:t>
            </w:r>
            <w:r>
              <w:rPr>
                <w:rFonts w:ascii="Times New Roman"/>
                <w:b w:val="false"/>
                <w:i w:val="false"/>
                <w:color w:val="000000"/>
                <w:sz w:val="20"/>
              </w:rPr>
              <w:t xml:space="preserve"> тәртібінде тергеп-тексеру және өзге де процестік әрекеттер жүргізу үшін қабылданды (процестік келісімге қол қойылғаннан кейін) (2109);</w:t>
            </w:r>
          </w:p>
          <w:p>
            <w:pPr>
              <w:spacing w:after="20"/>
              <w:ind w:left="20"/>
              <w:jc w:val="both"/>
            </w:pPr>
            <w:r>
              <w:rPr>
                <w:rFonts w:ascii="Times New Roman"/>
                <w:b w:val="false"/>
                <w:i w:val="false"/>
                <w:color w:val="000000"/>
                <w:sz w:val="20"/>
              </w:rPr>
              <w:t>
 процестік келісім туралы өтінішхатты қанағаттандырудан бас тарта отырып, прокурор қайтарғаннан кейін істі қабылдады (2110);</w:t>
            </w:r>
          </w:p>
          <w:p>
            <w:pPr>
              <w:spacing w:after="20"/>
              <w:ind w:left="20"/>
              <w:jc w:val="both"/>
            </w:pPr>
            <w:r>
              <w:rPr>
                <w:rFonts w:ascii="Times New Roman"/>
                <w:b w:val="false"/>
                <w:i w:val="false"/>
                <w:color w:val="000000"/>
                <w:sz w:val="20"/>
              </w:rPr>
              <w:t xml:space="preserve">
тергеп-тексеру жүргізу үшін ҚР ҚПК-нің 623-бабы </w:t>
            </w:r>
            <w:r>
              <w:rPr>
                <w:rFonts w:ascii="Times New Roman"/>
                <w:b w:val="false"/>
                <w:i w:val="false"/>
                <w:color w:val="000000"/>
                <w:sz w:val="20"/>
              </w:rPr>
              <w:t>1-бөлігі</w:t>
            </w:r>
            <w:r>
              <w:rPr>
                <w:rFonts w:ascii="Times New Roman"/>
                <w:b w:val="false"/>
                <w:i w:val="false"/>
                <w:color w:val="000000"/>
                <w:sz w:val="20"/>
              </w:rPr>
              <w:t xml:space="preserve"> 2) тармағының тәртібінде сот қайтарған істі қабылдады (2111);</w:t>
            </w:r>
          </w:p>
          <w:p>
            <w:pPr>
              <w:spacing w:after="20"/>
              <w:ind w:left="20"/>
              <w:jc w:val="both"/>
            </w:pPr>
            <w:r>
              <w:rPr>
                <w:rFonts w:ascii="Times New Roman"/>
                <w:b w:val="false"/>
                <w:i w:val="false"/>
                <w:color w:val="000000"/>
                <w:sz w:val="20"/>
              </w:rPr>
              <w:t xml:space="preserve">
тергеп-тексеру жүргізу үшін ҚР ҚПК-нің 623-бабының </w:t>
            </w:r>
            <w:r>
              <w:rPr>
                <w:rFonts w:ascii="Times New Roman"/>
                <w:b w:val="false"/>
                <w:i w:val="false"/>
                <w:color w:val="000000"/>
                <w:sz w:val="20"/>
              </w:rPr>
              <w:t>3-бөлігі</w:t>
            </w:r>
            <w:r>
              <w:rPr>
                <w:rFonts w:ascii="Times New Roman"/>
                <w:b w:val="false"/>
                <w:i w:val="false"/>
                <w:color w:val="000000"/>
                <w:sz w:val="20"/>
              </w:rPr>
              <w:t xml:space="preserve"> тәртібінде сот қайтарған істі қабылдады (2112); анықтау жүргізу үшін ҚР ҚПК-нің 529-бабы </w:t>
            </w:r>
            <w:r>
              <w:rPr>
                <w:rFonts w:ascii="Times New Roman"/>
                <w:b w:val="false"/>
                <w:i w:val="false"/>
                <w:color w:val="000000"/>
                <w:sz w:val="20"/>
              </w:rPr>
              <w:t>6-бөлігі</w:t>
            </w:r>
            <w:r>
              <w:rPr>
                <w:rFonts w:ascii="Times New Roman"/>
                <w:b w:val="false"/>
                <w:i w:val="false"/>
                <w:color w:val="000000"/>
                <w:sz w:val="20"/>
              </w:rPr>
              <w:t xml:space="preserve"> 3) тармағының тәртібінде қайтарылған істі қабылдады (2113);</w:t>
            </w:r>
          </w:p>
          <w:p>
            <w:pPr>
              <w:spacing w:after="20"/>
              <w:ind w:left="20"/>
              <w:jc w:val="both"/>
            </w:pPr>
            <w:r>
              <w:rPr>
                <w:rFonts w:ascii="Times New Roman"/>
                <w:b w:val="false"/>
                <w:i w:val="false"/>
                <w:color w:val="000000"/>
                <w:sz w:val="20"/>
              </w:rPr>
              <w:t xml:space="preserve">
жалпы тәртіппен тергеп-тексеру үшін ҚР ҚПК-нің 521-бабы </w:t>
            </w:r>
            <w:r>
              <w:rPr>
                <w:rFonts w:ascii="Times New Roman"/>
                <w:b w:val="false"/>
                <w:i w:val="false"/>
                <w:color w:val="000000"/>
                <w:sz w:val="20"/>
              </w:rPr>
              <w:t>5-бөлігінің</w:t>
            </w:r>
            <w:r>
              <w:rPr>
                <w:rFonts w:ascii="Times New Roman"/>
                <w:b w:val="false"/>
                <w:i w:val="false"/>
                <w:color w:val="000000"/>
                <w:sz w:val="20"/>
              </w:rPr>
              <w:t xml:space="preserve"> тәртібінде медициналық сипаттағы шараларды қолдану туралы сот қайтарған қаулы қабылданды (2114);</w:t>
            </w:r>
          </w:p>
          <w:p>
            <w:pPr>
              <w:spacing w:after="20"/>
              <w:ind w:left="20"/>
              <w:jc w:val="both"/>
            </w:pPr>
            <w:r>
              <w:rPr>
                <w:rFonts w:ascii="Times New Roman"/>
                <w:b w:val="false"/>
                <w:i w:val="false"/>
                <w:color w:val="000000"/>
                <w:sz w:val="20"/>
              </w:rPr>
              <w:t xml:space="preserve">
 жалпы тәртіппен тергеп-тексеру үшін ҚР ҚПК-нің 524-бабы </w:t>
            </w:r>
            <w:r>
              <w:rPr>
                <w:rFonts w:ascii="Times New Roman"/>
                <w:b w:val="false"/>
                <w:i w:val="false"/>
                <w:color w:val="000000"/>
                <w:sz w:val="20"/>
              </w:rPr>
              <w:t>1-бөлігінің</w:t>
            </w:r>
            <w:r>
              <w:rPr>
                <w:rFonts w:ascii="Times New Roman"/>
                <w:b w:val="false"/>
                <w:i w:val="false"/>
                <w:color w:val="000000"/>
                <w:sz w:val="20"/>
              </w:rPr>
              <w:t xml:space="preserve"> тәртібінде медициналық сипаттағы шараларды қолдану туралы сот қайтарған қаулы қабылданды (2115);</w:t>
            </w:r>
          </w:p>
          <w:p>
            <w:pPr>
              <w:spacing w:after="20"/>
              <w:ind w:left="20"/>
              <w:jc w:val="both"/>
            </w:pPr>
            <w:r>
              <w:rPr>
                <w:rFonts w:ascii="Times New Roman"/>
                <w:b w:val="false"/>
                <w:i w:val="false"/>
                <w:color w:val="000000"/>
                <w:sz w:val="20"/>
              </w:rPr>
              <w:t xml:space="preserve">
 ҚР ҚПК-нің 502-бабының </w:t>
            </w:r>
            <w:r>
              <w:rPr>
                <w:rFonts w:ascii="Times New Roman"/>
                <w:b w:val="false"/>
                <w:i w:val="false"/>
                <w:color w:val="000000"/>
                <w:sz w:val="20"/>
              </w:rPr>
              <w:t>4-бөлігі</w:t>
            </w:r>
            <w:r>
              <w:rPr>
                <w:rFonts w:ascii="Times New Roman"/>
                <w:b w:val="false"/>
                <w:i w:val="false"/>
                <w:color w:val="000000"/>
                <w:sz w:val="20"/>
              </w:rPr>
              <w:t xml:space="preserve"> тәртібінде сот жіберген материалдарды қабылдау (2116);</w:t>
            </w:r>
          </w:p>
          <w:p>
            <w:pPr>
              <w:spacing w:after="20"/>
              <w:ind w:left="20"/>
              <w:jc w:val="both"/>
            </w:pPr>
            <w:r>
              <w:rPr>
                <w:rFonts w:ascii="Times New Roman"/>
                <w:b w:val="false"/>
                <w:i w:val="false"/>
                <w:color w:val="000000"/>
                <w:sz w:val="20"/>
              </w:rPr>
              <w:t xml:space="preserve">
 ҚР ҚПК-нің 394-бабы </w:t>
            </w:r>
            <w:r>
              <w:rPr>
                <w:rFonts w:ascii="Times New Roman"/>
                <w:b w:val="false"/>
                <w:i w:val="false"/>
                <w:color w:val="000000"/>
                <w:sz w:val="20"/>
              </w:rPr>
              <w:t>4-бөлігінің</w:t>
            </w:r>
            <w:r>
              <w:rPr>
                <w:rFonts w:ascii="Times New Roman"/>
                <w:b w:val="false"/>
                <w:i w:val="false"/>
                <w:color w:val="000000"/>
                <w:sz w:val="20"/>
              </w:rPr>
              <w:t xml:space="preserve"> тәртібінде сот жіберген қылмыстық істі қабылдау (2117);</w:t>
            </w:r>
          </w:p>
          <w:p>
            <w:pPr>
              <w:spacing w:after="20"/>
              <w:ind w:left="20"/>
              <w:jc w:val="both"/>
            </w:pPr>
            <w:r>
              <w:rPr>
                <w:rFonts w:ascii="Times New Roman"/>
                <w:b w:val="false"/>
                <w:i w:val="false"/>
                <w:color w:val="000000"/>
                <w:sz w:val="20"/>
              </w:rPr>
              <w:t xml:space="preserve">
сот ҚР ҚПК </w:t>
            </w:r>
            <w:r>
              <w:rPr>
                <w:rFonts w:ascii="Times New Roman"/>
                <w:b w:val="false"/>
                <w:i w:val="false"/>
                <w:color w:val="000000"/>
                <w:sz w:val="20"/>
              </w:rPr>
              <w:t>323-бабының</w:t>
            </w:r>
            <w:r>
              <w:rPr>
                <w:rFonts w:ascii="Times New Roman"/>
                <w:b w:val="false"/>
                <w:i w:val="false"/>
                <w:color w:val="000000"/>
                <w:sz w:val="20"/>
              </w:rPr>
              <w:t xml:space="preserve"> тәртібімен жеңілдетілген сотқа дейінгі тергеп-тексеру (бұдан әрі – ЖСТ) тәртібімен немесе процестік келісім тәртібімен тергеп-тексерілген істерді қайтарғаннан кейін қабылдау (2118);</w:t>
            </w:r>
          </w:p>
          <w:p>
            <w:pPr>
              <w:spacing w:after="20"/>
              <w:ind w:left="20"/>
              <w:jc w:val="both"/>
            </w:pPr>
            <w:r>
              <w:rPr>
                <w:rFonts w:ascii="Times New Roman"/>
                <w:b w:val="false"/>
                <w:i w:val="false"/>
                <w:color w:val="000000"/>
                <w:sz w:val="20"/>
              </w:rPr>
              <w:t xml:space="preserve">
 ҚР ҚПК-нің 190-бабы 7-бөлігінің 2) тармағының тәртібінде анықтау жүргізу үшін прокурор қайтарғаннан кейін іс жүргізуге қабылданды (2119); </w:t>
            </w:r>
          </w:p>
          <w:p>
            <w:pPr>
              <w:spacing w:after="20"/>
              <w:ind w:left="20"/>
              <w:jc w:val="both"/>
            </w:pPr>
            <w:r>
              <w:rPr>
                <w:rFonts w:ascii="Times New Roman"/>
                <w:b w:val="false"/>
                <w:i w:val="false"/>
                <w:color w:val="000000"/>
                <w:sz w:val="20"/>
              </w:rPr>
              <w:t xml:space="preserve">
алдын ала тергеу жүргізу үшін ҚР ҚПК-нің 529-бабы 6-бөлігінің 3) тармағының тәртібінде сот қайтарған іс қабылданды (2120); </w:t>
            </w:r>
          </w:p>
          <w:p>
            <w:pPr>
              <w:spacing w:after="20"/>
              <w:ind w:left="20"/>
              <w:jc w:val="both"/>
            </w:pPr>
            <w:r>
              <w:rPr>
                <w:rFonts w:ascii="Times New Roman"/>
                <w:b w:val="false"/>
                <w:i w:val="false"/>
                <w:color w:val="000000"/>
                <w:sz w:val="20"/>
              </w:rPr>
              <w:t xml:space="preserve">
алдын ала тергеу жүргізу үшін ҚР ҚПК-нің 528-бабы 3-бөлігінің 2) тармағының тәртібінде прокурор қайтарған іс қабылданды (2121); </w:t>
            </w:r>
          </w:p>
          <w:p>
            <w:pPr>
              <w:spacing w:after="20"/>
              <w:ind w:left="20"/>
              <w:jc w:val="both"/>
            </w:pPr>
            <w:r>
              <w:rPr>
                <w:rFonts w:ascii="Times New Roman"/>
                <w:b w:val="false"/>
                <w:i w:val="false"/>
                <w:color w:val="000000"/>
                <w:sz w:val="20"/>
              </w:rPr>
              <w:t>
анықтау жүргізу үшін ҚР ҚПК-нің 528-бабы 3-бөлігінің 2) тармағының тәртібінде прокурор қайтарған іс қабылданды (2122);</w:t>
            </w:r>
          </w:p>
          <w:p>
            <w:pPr>
              <w:spacing w:after="20"/>
              <w:ind w:left="20"/>
              <w:jc w:val="both"/>
            </w:pPr>
            <w:r>
              <w:rPr>
                <w:rFonts w:ascii="Times New Roman"/>
                <w:b w:val="false"/>
                <w:i w:val="false"/>
                <w:color w:val="000000"/>
                <w:sz w:val="20"/>
              </w:rPr>
              <w:t xml:space="preserve">
 тергеп-тексеру жүргізу үшін ҚР ҚПК-нің 623-бабы 1-бөлігінің 3) тармағының тәртібінде сот қайтарған іс қабылданды (2123); </w:t>
            </w:r>
          </w:p>
          <w:p>
            <w:pPr>
              <w:spacing w:after="20"/>
              <w:ind w:left="20"/>
              <w:jc w:val="both"/>
            </w:pPr>
            <w:r>
              <w:rPr>
                <w:rFonts w:ascii="Times New Roman"/>
                <w:b w:val="false"/>
                <w:i w:val="false"/>
                <w:color w:val="000000"/>
                <w:sz w:val="20"/>
              </w:rPr>
              <w:t xml:space="preserve">
ҚР ҚПК-нің 188-бабы 2-бөлігінің тәртібінде берілгеннен кейін өз іс жүргізуіне қабылданды (2124); </w:t>
            </w:r>
          </w:p>
          <w:p>
            <w:pPr>
              <w:spacing w:after="20"/>
              <w:ind w:left="20"/>
              <w:jc w:val="both"/>
            </w:pPr>
            <w:r>
              <w:rPr>
                <w:rFonts w:ascii="Times New Roman"/>
                <w:b w:val="false"/>
                <w:i w:val="false"/>
                <w:color w:val="000000"/>
                <w:sz w:val="20"/>
              </w:rPr>
              <w:t xml:space="preserve">
анықтау жүргізу үшін ҚР ҚПК-нің 629-3-бабы 4-бөлігінің 3) тармағының тәртібінде прокурор өз іс жүргізуіне қабылдады (2125);алдын ала тергеу жүргізу үшін ҚР ҚПК-нің 629-3-бабы 4-бөлігінің 3) тармағы тәртібінде прокурор қайтарғаннан кейін өзінің іс жүргізуіне қабылданды (2126); </w:t>
            </w:r>
          </w:p>
          <w:p>
            <w:pPr>
              <w:spacing w:after="20"/>
              <w:ind w:left="20"/>
              <w:jc w:val="both"/>
            </w:pPr>
            <w:r>
              <w:rPr>
                <w:rFonts w:ascii="Times New Roman"/>
                <w:b w:val="false"/>
                <w:i w:val="false"/>
                <w:color w:val="000000"/>
                <w:sz w:val="20"/>
              </w:rPr>
              <w:t>
ҚР ҚПК-нің 629-4-бабы 1-бөлігі 1) тармағының тәртібінде сот қайтарғаннан кейін өз іс жүргізуіне қабылдаған (2127); ҚР ҚПК-нің 629-4-бабы 1-бөлігі 2) тармағының тәртібінде сот қайтарғаннан кейін өз іс жүргізуіне қабылданған (2128); ҚР ҚПК-нің 629-4-бабы 1-бөлігі 5) тармағының тәртібінде сот қайтарғаннан кейін өз іс жүргізуіне қабылданған (2129);</w:t>
            </w:r>
          </w:p>
          <w:p>
            <w:pPr>
              <w:spacing w:after="20"/>
              <w:ind w:left="20"/>
              <w:jc w:val="both"/>
            </w:pPr>
            <w:r>
              <w:rPr>
                <w:rFonts w:ascii="Times New Roman"/>
                <w:b w:val="false"/>
                <w:i w:val="false"/>
                <w:color w:val="000000"/>
                <w:sz w:val="20"/>
              </w:rPr>
              <w:t>
сотқа дейінгі тергеп-тексеру бойынша қылмыстық іс жүргізуді электрондық форматта жүргізу туралы (2130);</w:t>
            </w:r>
          </w:p>
          <w:p>
            <w:pPr>
              <w:spacing w:after="20"/>
              <w:ind w:left="20"/>
              <w:jc w:val="both"/>
            </w:pPr>
            <w:r>
              <w:rPr>
                <w:rFonts w:ascii="Times New Roman"/>
                <w:b w:val="false"/>
                <w:i w:val="false"/>
                <w:color w:val="000000"/>
                <w:sz w:val="20"/>
              </w:rPr>
              <w:t>
сотқа дейінгі тергеп-тексеруді жүргізудің электрондық форматын қағаз форматқа өзгерту туралы (2131);</w:t>
            </w:r>
          </w:p>
          <w:p>
            <w:pPr>
              <w:spacing w:after="20"/>
              <w:ind w:left="20"/>
              <w:jc w:val="both"/>
            </w:pPr>
            <w:r>
              <w:rPr>
                <w:rFonts w:ascii="Times New Roman"/>
                <w:b w:val="false"/>
                <w:i w:val="false"/>
                <w:color w:val="000000"/>
                <w:sz w:val="20"/>
              </w:rPr>
              <w:t xml:space="preserve">
ҚР ҚПК-нің 629-4-бабы 1-бөлігі 6) тармағының тәртібінде сот қайтарғаннан кейін өз іс жүргізуіне қабылданған (2132); </w:t>
            </w:r>
          </w:p>
          <w:p>
            <w:pPr>
              <w:spacing w:after="20"/>
              <w:ind w:left="20"/>
              <w:jc w:val="both"/>
            </w:pPr>
            <w:r>
              <w:rPr>
                <w:rFonts w:ascii="Times New Roman"/>
                <w:b w:val="false"/>
                <w:i w:val="false"/>
                <w:color w:val="000000"/>
                <w:sz w:val="20"/>
              </w:rPr>
              <w:t>
ҚР ҚПК-нің 629-6-бабы 2-бөлігінің тәртібінде сот қайтарғаннан кейін өз іс жүргізуіне қабылданған (2133); тоқтату туралы қаулыны прокурор бекітуден бас тартқаннан кейін өз іс жүргізуіне қабылданған (2134), прокурормен келісуден бас тартқаннан кейін сотқа дейінгі тергеп-тексеру мерзімдерін үзу туралы қаулы іс жүргізуіне қабылданды (2135);</w:t>
            </w:r>
          </w:p>
          <w:p>
            <w:pPr>
              <w:spacing w:after="20"/>
              <w:ind w:left="20"/>
              <w:jc w:val="both"/>
            </w:pPr>
            <w:r>
              <w:rPr>
                <w:rFonts w:ascii="Times New Roman"/>
                <w:b w:val="false"/>
                <w:i w:val="false"/>
                <w:color w:val="000000"/>
                <w:sz w:val="20"/>
              </w:rPr>
              <w:t>
ҚР ҚПК-нің 192-2-бабы 6-бөлігінің 2-тармағы тәртібінде алдын ала тергеу жүргізу үшін прокурор қайтарғаннан кейін іс жүргізуге қабылданды (2136);</w:t>
            </w:r>
          </w:p>
          <w:p>
            <w:pPr>
              <w:spacing w:after="20"/>
              <w:ind w:left="20"/>
              <w:jc w:val="both"/>
            </w:pPr>
            <w:r>
              <w:rPr>
                <w:rFonts w:ascii="Times New Roman"/>
                <w:b w:val="false"/>
                <w:i w:val="false"/>
                <w:color w:val="000000"/>
                <w:sz w:val="20"/>
              </w:rPr>
              <w:t xml:space="preserve">
ҚР ҚПК 192-2-бабы 6-бөлігінің 2-тармағынаның сәйкес прокурор анықтауды жүргізу үшін қайтарғаннан кейін іс жүргізуге қабылданды (2137); </w:t>
            </w:r>
          </w:p>
          <w:p>
            <w:pPr>
              <w:spacing w:after="20"/>
              <w:ind w:left="20"/>
              <w:jc w:val="both"/>
            </w:pPr>
            <w:r>
              <w:rPr>
                <w:rFonts w:ascii="Times New Roman"/>
                <w:b w:val="false"/>
                <w:i w:val="false"/>
                <w:color w:val="000000"/>
                <w:sz w:val="20"/>
              </w:rPr>
              <w:t>
ҚР ҚПК-нің 45-бабы 7-бөлігінің 1) тармағы бойынша мерзім үзілді (3010);</w:t>
            </w:r>
          </w:p>
          <w:p>
            <w:pPr>
              <w:spacing w:after="20"/>
              <w:ind w:left="20"/>
              <w:jc w:val="both"/>
            </w:pPr>
            <w:r>
              <w:rPr>
                <w:rFonts w:ascii="Times New Roman"/>
                <w:b w:val="false"/>
                <w:i w:val="false"/>
                <w:color w:val="000000"/>
                <w:sz w:val="20"/>
              </w:rPr>
              <w:t>
ҚР ҚПК-нің 45-бабы 7-бөлігінің 2) тармағы бойынша мерзім үзілді (3020);</w:t>
            </w:r>
          </w:p>
          <w:p>
            <w:pPr>
              <w:spacing w:after="20"/>
              <w:ind w:left="20"/>
              <w:jc w:val="both"/>
            </w:pPr>
            <w:r>
              <w:rPr>
                <w:rFonts w:ascii="Times New Roman"/>
                <w:b w:val="false"/>
                <w:i w:val="false"/>
                <w:color w:val="000000"/>
                <w:sz w:val="20"/>
              </w:rPr>
              <w:t>
ҚР ҚПК-нің 45-бабы 7-бөлігінің 3) тармағы бойынша мерзім үзілді (3030) ;</w:t>
            </w:r>
          </w:p>
          <w:p>
            <w:pPr>
              <w:spacing w:after="20"/>
              <w:ind w:left="20"/>
              <w:jc w:val="both"/>
            </w:pPr>
            <w:r>
              <w:rPr>
                <w:rFonts w:ascii="Times New Roman"/>
                <w:b w:val="false"/>
                <w:i w:val="false"/>
                <w:color w:val="000000"/>
                <w:sz w:val="20"/>
              </w:rPr>
              <w:t>
ҚР ҚПК-нің 45-бабы 7-бөлігінің 4) тармағы бойынша мерзім үзілді (3040);</w:t>
            </w:r>
          </w:p>
          <w:p>
            <w:pPr>
              <w:spacing w:after="20"/>
              <w:ind w:left="20"/>
              <w:jc w:val="both"/>
            </w:pPr>
            <w:r>
              <w:rPr>
                <w:rFonts w:ascii="Times New Roman"/>
                <w:b w:val="false"/>
                <w:i w:val="false"/>
                <w:color w:val="000000"/>
                <w:sz w:val="20"/>
              </w:rPr>
              <w:t>
ҚР ҚПК-нің 45-бабы 7-бөлігінің 5) тармағы бойынша мерзім үзілді (3050);</w:t>
            </w:r>
          </w:p>
          <w:p>
            <w:pPr>
              <w:spacing w:after="20"/>
              <w:ind w:left="20"/>
              <w:jc w:val="both"/>
            </w:pPr>
            <w:r>
              <w:rPr>
                <w:rFonts w:ascii="Times New Roman"/>
                <w:b w:val="false"/>
                <w:i w:val="false"/>
                <w:color w:val="000000"/>
                <w:sz w:val="20"/>
              </w:rPr>
              <w:t>
ҚР ҚПК-нің 45-бабы 7-бөлігінің 6) тармағы бойынша мерзім үзілді (3060);</w:t>
            </w:r>
          </w:p>
          <w:p>
            <w:pPr>
              <w:spacing w:after="20"/>
              <w:ind w:left="20"/>
              <w:jc w:val="both"/>
            </w:pPr>
            <w:r>
              <w:rPr>
                <w:rFonts w:ascii="Times New Roman"/>
                <w:b w:val="false"/>
                <w:i w:val="false"/>
                <w:color w:val="000000"/>
                <w:sz w:val="20"/>
              </w:rPr>
              <w:t>
ҚР ҚПК-нің 45-бабы 7-бөлігінің 7) тармағы бойынша мерзім үзілді (3070);</w:t>
            </w:r>
          </w:p>
          <w:p>
            <w:pPr>
              <w:spacing w:after="20"/>
              <w:ind w:left="20"/>
              <w:jc w:val="both"/>
            </w:pPr>
            <w:r>
              <w:rPr>
                <w:rFonts w:ascii="Times New Roman"/>
                <w:b w:val="false"/>
                <w:i w:val="false"/>
                <w:color w:val="000000"/>
                <w:sz w:val="20"/>
              </w:rPr>
              <w:t>
ҚР ҚПК-нің 45-бабы 7-бөлігінің 8) тармағы бойынша мерзім үзілді (3080);</w:t>
            </w:r>
          </w:p>
          <w:p>
            <w:pPr>
              <w:spacing w:after="20"/>
              <w:ind w:left="20"/>
              <w:jc w:val="both"/>
            </w:pPr>
            <w:r>
              <w:rPr>
                <w:rFonts w:ascii="Times New Roman"/>
                <w:b w:val="false"/>
                <w:i w:val="false"/>
                <w:color w:val="000000"/>
                <w:sz w:val="20"/>
              </w:rPr>
              <w:t>
ҚР ҚПК-нің 45-бабы 7-бөлігінің 9) тармағы бойынша мерзім үзілді (3090);</w:t>
            </w:r>
          </w:p>
          <w:p>
            <w:pPr>
              <w:spacing w:after="20"/>
              <w:ind w:left="20"/>
              <w:jc w:val="both"/>
            </w:pPr>
            <w:r>
              <w:rPr>
                <w:rFonts w:ascii="Times New Roman"/>
                <w:b w:val="false"/>
                <w:i w:val="false"/>
                <w:color w:val="000000"/>
                <w:sz w:val="20"/>
              </w:rPr>
              <w:t>
ҚР ҚПК-нің 35-бабы 1-бөлігінің 1) тармағы бойынша тоқтатылды (4010);</w:t>
            </w:r>
          </w:p>
          <w:p>
            <w:pPr>
              <w:spacing w:after="20"/>
              <w:ind w:left="20"/>
              <w:jc w:val="both"/>
            </w:pPr>
            <w:r>
              <w:rPr>
                <w:rFonts w:ascii="Times New Roman"/>
                <w:b w:val="false"/>
                <w:i w:val="false"/>
                <w:color w:val="000000"/>
                <w:sz w:val="20"/>
              </w:rPr>
              <w:t>
ҚР ҚПК-нің 35-бабы 1-бөлігінің 2) тармағы бойынша тоқтатылды (4020);</w:t>
            </w:r>
          </w:p>
          <w:p>
            <w:pPr>
              <w:spacing w:after="20"/>
              <w:ind w:left="20"/>
              <w:jc w:val="both"/>
            </w:pPr>
            <w:r>
              <w:rPr>
                <w:rFonts w:ascii="Times New Roman"/>
                <w:b w:val="false"/>
                <w:i w:val="false"/>
                <w:color w:val="000000"/>
                <w:sz w:val="20"/>
              </w:rPr>
              <w:t>
ҚР ҚПК-нің 35-бабы 1-бөлігінің 3) тармағы бойынша тоқтатылды (4030),</w:t>
            </w:r>
          </w:p>
          <w:p>
            <w:pPr>
              <w:spacing w:after="20"/>
              <w:ind w:left="20"/>
              <w:jc w:val="both"/>
            </w:pPr>
            <w:r>
              <w:rPr>
                <w:rFonts w:ascii="Times New Roman"/>
                <w:b w:val="false"/>
                <w:i w:val="false"/>
                <w:color w:val="000000"/>
                <w:sz w:val="20"/>
              </w:rPr>
              <w:t>
ҚР ҚПК-нің 35-бабы 1-бөлігінің 4) тармағы бойынша тоқтатылды (4040);</w:t>
            </w:r>
          </w:p>
          <w:p>
            <w:pPr>
              <w:spacing w:after="20"/>
              <w:ind w:left="20"/>
              <w:jc w:val="both"/>
            </w:pPr>
            <w:r>
              <w:rPr>
                <w:rFonts w:ascii="Times New Roman"/>
                <w:b w:val="false"/>
                <w:i w:val="false"/>
                <w:color w:val="000000"/>
                <w:sz w:val="20"/>
              </w:rPr>
              <w:t>
ҚР ҚПК-нің 35-бабы 1-бөлігінің 5) тармағы бойынша тоқтатылды (4050);</w:t>
            </w:r>
          </w:p>
          <w:p>
            <w:pPr>
              <w:spacing w:after="20"/>
              <w:ind w:left="20"/>
              <w:jc w:val="both"/>
            </w:pPr>
            <w:r>
              <w:rPr>
                <w:rFonts w:ascii="Times New Roman"/>
                <w:b w:val="false"/>
                <w:i w:val="false"/>
                <w:color w:val="000000"/>
                <w:sz w:val="20"/>
              </w:rPr>
              <w:t>
ҚР ҚПК-нің 35-бабы 1-бөлігінің 6) тармағы бойынша тоқтатылды (4060);</w:t>
            </w:r>
          </w:p>
          <w:p>
            <w:pPr>
              <w:spacing w:after="20"/>
              <w:ind w:left="20"/>
              <w:jc w:val="both"/>
            </w:pPr>
            <w:r>
              <w:rPr>
                <w:rFonts w:ascii="Times New Roman"/>
                <w:b w:val="false"/>
                <w:i w:val="false"/>
                <w:color w:val="000000"/>
                <w:sz w:val="20"/>
              </w:rPr>
              <w:t>
ҚР ҚПК-нің 35-бабы 1-бөлігінің 7) тармағы бойынша тоқтатылды (4070);</w:t>
            </w:r>
          </w:p>
          <w:p>
            <w:pPr>
              <w:spacing w:after="20"/>
              <w:ind w:left="20"/>
              <w:jc w:val="both"/>
            </w:pPr>
            <w:r>
              <w:rPr>
                <w:rFonts w:ascii="Times New Roman"/>
                <w:b w:val="false"/>
                <w:i w:val="false"/>
                <w:color w:val="000000"/>
                <w:sz w:val="20"/>
              </w:rPr>
              <w:t>
ҚР ҚПК 35-бабы 1-бөлігінің 8) тармағы бойынша тоқтатылды (4080);</w:t>
            </w:r>
          </w:p>
          <w:p>
            <w:pPr>
              <w:spacing w:after="20"/>
              <w:ind w:left="20"/>
              <w:jc w:val="both"/>
            </w:pPr>
            <w:r>
              <w:rPr>
                <w:rFonts w:ascii="Times New Roman"/>
                <w:b w:val="false"/>
                <w:i w:val="false"/>
                <w:color w:val="000000"/>
                <w:sz w:val="20"/>
              </w:rPr>
              <w:t>
ҚР ҚПК-нің 35-бабы 1-бөлігінің 9) тармағы бойынша тоқтатылды (4090);</w:t>
            </w:r>
          </w:p>
          <w:p>
            <w:pPr>
              <w:spacing w:after="20"/>
              <w:ind w:left="20"/>
              <w:jc w:val="both"/>
            </w:pPr>
            <w:r>
              <w:rPr>
                <w:rFonts w:ascii="Times New Roman"/>
                <w:b w:val="false"/>
                <w:i w:val="false"/>
                <w:color w:val="000000"/>
                <w:sz w:val="20"/>
              </w:rPr>
              <w:t>
ҚР ҚПК-нің 35-бабы 1-бөлігінің 10) тармағы бойынша тоқтатылды (4100);</w:t>
            </w:r>
          </w:p>
          <w:p>
            <w:pPr>
              <w:spacing w:after="20"/>
              <w:ind w:left="20"/>
              <w:jc w:val="both"/>
            </w:pPr>
            <w:r>
              <w:rPr>
                <w:rFonts w:ascii="Times New Roman"/>
                <w:b w:val="false"/>
                <w:i w:val="false"/>
                <w:color w:val="000000"/>
                <w:sz w:val="20"/>
              </w:rPr>
              <w:t>
ҚР ҚПК-нің 35-бабы 1-бөлігінің 11) тармағы бойынша тоқтатылды (4110);</w:t>
            </w:r>
          </w:p>
          <w:p>
            <w:pPr>
              <w:spacing w:after="20"/>
              <w:ind w:left="20"/>
              <w:jc w:val="both"/>
            </w:pPr>
            <w:r>
              <w:rPr>
                <w:rFonts w:ascii="Times New Roman"/>
                <w:b w:val="false"/>
                <w:i w:val="false"/>
                <w:color w:val="000000"/>
                <w:sz w:val="20"/>
              </w:rPr>
              <w:t>
ҚР ҚПК-нің 35-бабы 1-бөлігінің 12) тармағы бойынша тоқтатылды (4121);</w:t>
            </w:r>
          </w:p>
          <w:p>
            <w:pPr>
              <w:spacing w:after="20"/>
              <w:ind w:left="20"/>
              <w:jc w:val="both"/>
            </w:pPr>
            <w:r>
              <w:rPr>
                <w:rFonts w:ascii="Times New Roman"/>
                <w:b w:val="false"/>
                <w:i w:val="false"/>
                <w:color w:val="000000"/>
                <w:sz w:val="20"/>
              </w:rPr>
              <w:t>
ҚР ҚПК-нің 35 – бабы 1-бөлігінің 12) тармағы - ҚР ҚК-нің 66-бабы бойынша тоқтатылды (4122);</w:t>
            </w:r>
          </w:p>
          <w:p>
            <w:pPr>
              <w:spacing w:after="20"/>
              <w:ind w:left="20"/>
              <w:jc w:val="both"/>
            </w:pPr>
            <w:r>
              <w:rPr>
                <w:rFonts w:ascii="Times New Roman"/>
                <w:b w:val="false"/>
                <w:i w:val="false"/>
                <w:color w:val="000000"/>
                <w:sz w:val="20"/>
              </w:rPr>
              <w:t>
ҚР ҚПК-нің 35 – бабы 1-бөлігінің 13) тармағы - ҚР ҚК-нің 67-бабы бойынша тоқтатылды (4123);</w:t>
            </w:r>
          </w:p>
          <w:p>
            <w:pPr>
              <w:spacing w:after="20"/>
              <w:ind w:left="20"/>
              <w:jc w:val="both"/>
            </w:pPr>
            <w:r>
              <w:rPr>
                <w:rFonts w:ascii="Times New Roman"/>
                <w:b w:val="false"/>
                <w:i w:val="false"/>
                <w:color w:val="000000"/>
                <w:sz w:val="20"/>
              </w:rPr>
              <w:t>
ҚР ҚПК-нің 35-бабы 1-бөлігінің 12) тармағы - Қазақстан Республикасы Қылмыстық кодексінің (бұдан әрі – ҚР ҚК) 68-бабы 1-бөлігі бойынша тоқтатылды (4124);</w:t>
            </w:r>
          </w:p>
          <w:p>
            <w:pPr>
              <w:spacing w:after="20"/>
              <w:ind w:left="20"/>
              <w:jc w:val="both"/>
            </w:pPr>
            <w:r>
              <w:rPr>
                <w:rFonts w:ascii="Times New Roman"/>
                <w:b w:val="false"/>
                <w:i w:val="false"/>
                <w:color w:val="000000"/>
                <w:sz w:val="20"/>
              </w:rPr>
              <w:t>
тоқтатылды, оның ішінде медиация тәртібінде – ҚР ҚПК-нің 35-бабы 1-бөлігінің 12) тармағы-ҚР ҚК 68-бабының 1-бөлігі (4125);</w:t>
            </w:r>
          </w:p>
          <w:p>
            <w:pPr>
              <w:spacing w:after="20"/>
              <w:ind w:left="20"/>
              <w:jc w:val="both"/>
            </w:pPr>
            <w:r>
              <w:rPr>
                <w:rFonts w:ascii="Times New Roman"/>
                <w:b w:val="false"/>
                <w:i w:val="false"/>
                <w:color w:val="000000"/>
                <w:sz w:val="20"/>
              </w:rPr>
              <w:t>
ҚР ҚПК-нің 35-бабы 1-бөлігінің 12) тармағы-ҚР ҚК-нің 68-бабының 2-бөлігі бойынша тоқтатылды (4126),</w:t>
            </w:r>
          </w:p>
          <w:p>
            <w:pPr>
              <w:spacing w:after="20"/>
              <w:ind w:left="20"/>
              <w:jc w:val="both"/>
            </w:pPr>
            <w:r>
              <w:rPr>
                <w:rFonts w:ascii="Times New Roman"/>
                <w:b w:val="false"/>
                <w:i w:val="false"/>
                <w:color w:val="000000"/>
                <w:sz w:val="20"/>
              </w:rPr>
              <w:t>
тоқтатылды, оның ішінде медиация тәртібінде – ҚР ҚПК-нің 35-бабы 1-бөлігінің 12) тармағы-ҚР ҚК-нің 68-бабы 2-бөлігі (4127);</w:t>
            </w:r>
          </w:p>
          <w:p>
            <w:pPr>
              <w:spacing w:after="20"/>
              <w:ind w:left="20"/>
              <w:jc w:val="both"/>
            </w:pPr>
            <w:r>
              <w:rPr>
                <w:rFonts w:ascii="Times New Roman"/>
                <w:b w:val="false"/>
                <w:i w:val="false"/>
                <w:color w:val="000000"/>
                <w:sz w:val="20"/>
              </w:rPr>
              <w:t>
ҚР ҚПК-нің 35-бабы 1-бөлігінің 12) тармағы-ҚР ҚК-нің 68-бабы 3-бөлігі бойынша тоқтатылды (4128);</w:t>
            </w:r>
          </w:p>
          <w:p>
            <w:pPr>
              <w:spacing w:after="20"/>
              <w:ind w:left="20"/>
              <w:jc w:val="both"/>
            </w:pPr>
            <w:r>
              <w:rPr>
                <w:rFonts w:ascii="Times New Roman"/>
                <w:b w:val="false"/>
                <w:i w:val="false"/>
                <w:color w:val="000000"/>
                <w:sz w:val="20"/>
              </w:rPr>
              <w:t>
ҚР ҚК-нің ережелеріне байланысты қылмыстық жауаптылықтан босатылуға жататын адамға қатысты ҚР ҚПК-нің 12-бабы 1-бөлігінің 35-бабы бойынша тоқтатылды (4129);</w:t>
            </w:r>
          </w:p>
          <w:p>
            <w:pPr>
              <w:spacing w:after="20"/>
              <w:ind w:left="20"/>
              <w:jc w:val="both"/>
            </w:pPr>
            <w:r>
              <w:rPr>
                <w:rFonts w:ascii="Times New Roman"/>
                <w:b w:val="false"/>
                <w:i w:val="false"/>
                <w:color w:val="000000"/>
                <w:sz w:val="20"/>
              </w:rPr>
              <w:t>
ҚР ҚПК-нің 518-бабы 1-бөлігінің 1) тармағы тәртібінде тоқтатылды (4130), ҚР ҚПК-нің 36 - бабы-ҚР ҚК-нің 66-бабы бойынша тоқтатылды (4131);</w:t>
            </w:r>
          </w:p>
          <w:p>
            <w:pPr>
              <w:spacing w:after="20"/>
              <w:ind w:left="20"/>
              <w:jc w:val="both"/>
            </w:pPr>
            <w:r>
              <w:rPr>
                <w:rFonts w:ascii="Times New Roman"/>
                <w:b w:val="false"/>
                <w:i w:val="false"/>
                <w:color w:val="000000"/>
                <w:sz w:val="20"/>
              </w:rPr>
              <w:t>
ҚР ҚПК-нің 36 - бабы-ҚР ҚК-нің 67-бабы бойынша тоқтатылды (4132);</w:t>
            </w:r>
          </w:p>
          <w:p>
            <w:pPr>
              <w:spacing w:after="20"/>
              <w:ind w:left="20"/>
              <w:jc w:val="both"/>
            </w:pPr>
            <w:r>
              <w:rPr>
                <w:rFonts w:ascii="Times New Roman"/>
                <w:b w:val="false"/>
                <w:i w:val="false"/>
                <w:color w:val="000000"/>
                <w:sz w:val="20"/>
              </w:rPr>
              <w:t>
ҚР ҚПК-нің 36 - бабы -ҚР ҚК-нің 68-бабы бойынша тоқтатылды (4133);</w:t>
            </w:r>
          </w:p>
          <w:p>
            <w:pPr>
              <w:spacing w:after="20"/>
              <w:ind w:left="20"/>
              <w:jc w:val="both"/>
            </w:pPr>
            <w:r>
              <w:rPr>
                <w:rFonts w:ascii="Times New Roman"/>
                <w:b w:val="false"/>
                <w:i w:val="false"/>
                <w:color w:val="000000"/>
                <w:sz w:val="20"/>
              </w:rPr>
              <w:t>
ҚР ҚК-нің 36-бабы-ҚР ҚК-нің 442-443, 445-449-баптарына ескертпелер бойынша тоқтатылды (4134);</w:t>
            </w:r>
          </w:p>
          <w:p>
            <w:pPr>
              <w:spacing w:after="20"/>
              <w:ind w:left="20"/>
              <w:jc w:val="both"/>
            </w:pPr>
            <w:r>
              <w:rPr>
                <w:rFonts w:ascii="Times New Roman"/>
                <w:b w:val="false"/>
                <w:i w:val="false"/>
                <w:color w:val="000000"/>
                <w:sz w:val="20"/>
              </w:rPr>
              <w:t>
іс ҚР ҚПК-нің 300-бабы бойынша прокурорға жіберілді (5010);</w:t>
            </w:r>
          </w:p>
          <w:p>
            <w:pPr>
              <w:spacing w:after="20"/>
              <w:ind w:left="20"/>
              <w:jc w:val="both"/>
            </w:pPr>
            <w:r>
              <w:rPr>
                <w:rFonts w:ascii="Times New Roman"/>
                <w:b w:val="false"/>
                <w:i w:val="false"/>
                <w:color w:val="000000"/>
                <w:sz w:val="20"/>
              </w:rPr>
              <w:t>
іс ҚР ҚПК-нің 518-бабы 1-бөлігінің 2) тармағы бойынша прокурорға жіберілді (5030);</w:t>
            </w:r>
          </w:p>
          <w:p>
            <w:pPr>
              <w:spacing w:after="20"/>
              <w:ind w:left="20"/>
              <w:jc w:val="both"/>
            </w:pPr>
            <w:r>
              <w:rPr>
                <w:rFonts w:ascii="Times New Roman"/>
                <w:b w:val="false"/>
                <w:i w:val="false"/>
                <w:color w:val="000000"/>
                <w:sz w:val="20"/>
              </w:rPr>
              <w:t>
іс ҚР ҚПК-нің 615-бабы 2-бөлігі тәртібінде прокурорға жіберілді (5040);</w:t>
            </w:r>
          </w:p>
          <w:p>
            <w:pPr>
              <w:spacing w:after="20"/>
              <w:ind w:left="20"/>
              <w:jc w:val="both"/>
            </w:pPr>
            <w:r>
              <w:rPr>
                <w:rFonts w:ascii="Times New Roman"/>
                <w:b w:val="false"/>
                <w:i w:val="false"/>
                <w:color w:val="000000"/>
                <w:sz w:val="20"/>
              </w:rPr>
              <w:t>
іс ҚР ҚПК-нің 614-бабы 1-бөлігінің 1) тармағы бойынша прокурорға жіберілді (5050);</w:t>
            </w:r>
          </w:p>
          <w:p>
            <w:pPr>
              <w:spacing w:after="20"/>
              <w:ind w:left="20"/>
              <w:jc w:val="both"/>
            </w:pPr>
            <w:r>
              <w:rPr>
                <w:rFonts w:ascii="Times New Roman"/>
                <w:b w:val="false"/>
                <w:i w:val="false"/>
                <w:color w:val="000000"/>
                <w:sz w:val="20"/>
              </w:rPr>
              <w:t>
іс ҚР ҚПК-нің 502-бабы 4-бөлігі тәртібінде тергеу жүргізілгеннен кейін прокурорға жіберілді (5060);</w:t>
            </w:r>
          </w:p>
          <w:p>
            <w:pPr>
              <w:spacing w:after="20"/>
              <w:ind w:left="20"/>
              <w:jc w:val="both"/>
            </w:pPr>
            <w:r>
              <w:rPr>
                <w:rFonts w:ascii="Times New Roman"/>
                <w:b w:val="false"/>
                <w:i w:val="false"/>
                <w:color w:val="000000"/>
                <w:sz w:val="20"/>
              </w:rPr>
              <w:t>
сотқа дейінгі тергеп-тексерудің аяқталғаны туралы есеп жасау (5072);</w:t>
            </w:r>
          </w:p>
          <w:p>
            <w:pPr>
              <w:spacing w:after="20"/>
              <w:ind w:left="20"/>
              <w:jc w:val="both"/>
            </w:pPr>
            <w:r>
              <w:rPr>
                <w:rFonts w:ascii="Times New Roman"/>
                <w:b w:val="false"/>
                <w:i w:val="false"/>
                <w:color w:val="000000"/>
                <w:sz w:val="20"/>
              </w:rPr>
              <w:t>
сотқа дейінгі жеделдетілген тергеп-тексеру хаттамасын толтыру (5073);</w:t>
            </w:r>
          </w:p>
          <w:p>
            <w:pPr>
              <w:spacing w:after="20"/>
              <w:ind w:left="20"/>
              <w:jc w:val="both"/>
            </w:pPr>
            <w:r>
              <w:rPr>
                <w:rFonts w:ascii="Times New Roman"/>
                <w:b w:val="false"/>
                <w:i w:val="false"/>
                <w:color w:val="000000"/>
                <w:sz w:val="20"/>
              </w:rPr>
              <w:t>
айыптау хаттамасын толтыру (5074);</w:t>
            </w:r>
          </w:p>
          <w:p>
            <w:pPr>
              <w:spacing w:after="20"/>
              <w:ind w:left="20"/>
              <w:jc w:val="both"/>
            </w:pPr>
            <w:r>
              <w:rPr>
                <w:rFonts w:ascii="Times New Roman"/>
                <w:b w:val="false"/>
                <w:i w:val="false"/>
                <w:color w:val="000000"/>
                <w:sz w:val="20"/>
              </w:rPr>
              <w:t>
ҚР ҚПК-нің 302-бабы 1-бөлігі 1) тармағының тәртібінде айыптау актісін жасау және сотқа жіберу (6010);</w:t>
            </w:r>
          </w:p>
          <w:p>
            <w:pPr>
              <w:spacing w:after="20"/>
              <w:ind w:left="20"/>
              <w:jc w:val="both"/>
            </w:pPr>
            <w:r>
              <w:rPr>
                <w:rFonts w:ascii="Times New Roman"/>
                <w:b w:val="false"/>
                <w:i w:val="false"/>
                <w:color w:val="000000"/>
                <w:sz w:val="20"/>
              </w:rPr>
              <w:t>
ҚР ҚПК-нің 302-бабы 1-бөлігі 2) тармағының тәртібінде жаңа айыптау актісін жасау және сотқа жіберу (6011);</w:t>
            </w:r>
          </w:p>
          <w:p>
            <w:pPr>
              <w:spacing w:after="20"/>
              <w:ind w:left="20"/>
              <w:jc w:val="both"/>
            </w:pPr>
            <w:r>
              <w:rPr>
                <w:rFonts w:ascii="Times New Roman"/>
                <w:b w:val="false"/>
                <w:i w:val="false"/>
                <w:color w:val="000000"/>
                <w:sz w:val="20"/>
              </w:rPr>
              <w:t>
ҚР ҚПК-нің 302-бабы 1-бөлігі 3) тармағының тәртібінде қосымша тергеп-тексеру жүргізу үшін қайтарылды (6012);</w:t>
            </w:r>
          </w:p>
          <w:p>
            <w:pPr>
              <w:spacing w:after="20"/>
              <w:ind w:left="20"/>
              <w:jc w:val="both"/>
            </w:pPr>
            <w:r>
              <w:rPr>
                <w:rFonts w:ascii="Times New Roman"/>
                <w:b w:val="false"/>
                <w:i w:val="false"/>
                <w:color w:val="000000"/>
                <w:sz w:val="20"/>
              </w:rPr>
              <w:t>
алдын ала тергеу жүргізу үшін ҚР ҚПК-нің 190-бабы 7-бөлігінің 2) тармағының тәртібінде қайтарылды (6013);</w:t>
            </w:r>
          </w:p>
          <w:p>
            <w:pPr>
              <w:spacing w:after="20"/>
              <w:ind w:left="20"/>
              <w:jc w:val="both"/>
            </w:pPr>
            <w:r>
              <w:rPr>
                <w:rFonts w:ascii="Times New Roman"/>
                <w:b w:val="false"/>
                <w:i w:val="false"/>
                <w:color w:val="000000"/>
                <w:sz w:val="20"/>
              </w:rPr>
              <w:t>
ҚР ҚПК-нің 190-бабы 7-бөлігі бойынша анықтау жүргізу үшін қайтарылды (6014);</w:t>
            </w:r>
          </w:p>
          <w:p>
            <w:pPr>
              <w:spacing w:after="20"/>
              <w:ind w:left="20"/>
              <w:jc w:val="both"/>
            </w:pPr>
            <w:r>
              <w:rPr>
                <w:rFonts w:ascii="Times New Roman"/>
                <w:b w:val="false"/>
                <w:i w:val="false"/>
                <w:color w:val="000000"/>
                <w:sz w:val="20"/>
              </w:rPr>
              <w:t>
ҚР ҚПК-нің 190-бабы 7-бөлігінің 1) тармағының тәртібінде айыптау актісін жасау және сотқа жіберу (6015);</w:t>
            </w:r>
          </w:p>
          <w:p>
            <w:pPr>
              <w:spacing w:after="20"/>
              <w:ind w:left="20"/>
              <w:jc w:val="both"/>
            </w:pPr>
            <w:r>
              <w:rPr>
                <w:rFonts w:ascii="Times New Roman"/>
                <w:b w:val="false"/>
                <w:i w:val="false"/>
                <w:color w:val="000000"/>
                <w:sz w:val="20"/>
              </w:rPr>
              <w:t>
ҚР ҚПК-нің 528-бабы 2-бөлігінің 1) тармағы бойынша сотқа жіберілді (6016);</w:t>
            </w:r>
          </w:p>
          <w:p>
            <w:pPr>
              <w:spacing w:after="20"/>
              <w:ind w:left="20"/>
              <w:jc w:val="both"/>
            </w:pPr>
            <w:r>
              <w:rPr>
                <w:rFonts w:ascii="Times New Roman"/>
                <w:b w:val="false"/>
                <w:i w:val="false"/>
                <w:color w:val="000000"/>
                <w:sz w:val="20"/>
              </w:rPr>
              <w:t>
прокурордың қылмыстық теріс қылық туралы хаттаманы бекітуі (6017);</w:t>
            </w:r>
          </w:p>
          <w:p>
            <w:pPr>
              <w:spacing w:after="20"/>
              <w:ind w:left="20"/>
              <w:jc w:val="both"/>
            </w:pPr>
            <w:r>
              <w:rPr>
                <w:rFonts w:ascii="Times New Roman"/>
                <w:b w:val="false"/>
                <w:i w:val="false"/>
                <w:color w:val="000000"/>
                <w:sz w:val="20"/>
              </w:rPr>
              <w:t>
прокурордың айыптау актісін толтыруы (6018);</w:t>
            </w:r>
          </w:p>
          <w:p>
            <w:pPr>
              <w:spacing w:after="20"/>
              <w:ind w:left="20"/>
              <w:jc w:val="both"/>
            </w:pPr>
            <w:r>
              <w:rPr>
                <w:rFonts w:ascii="Times New Roman"/>
                <w:b w:val="false"/>
                <w:i w:val="false"/>
                <w:color w:val="000000"/>
                <w:sz w:val="20"/>
              </w:rPr>
              <w:t xml:space="preserve">
 сотқа дейінгі жеделдетілген тергеп-тексерудің жаңа хаттамасын толтыру (6019); </w:t>
            </w:r>
          </w:p>
          <w:p>
            <w:pPr>
              <w:spacing w:after="20"/>
              <w:ind w:left="20"/>
              <w:jc w:val="both"/>
            </w:pPr>
            <w:r>
              <w:rPr>
                <w:rFonts w:ascii="Times New Roman"/>
                <w:b w:val="false"/>
                <w:i w:val="false"/>
                <w:color w:val="000000"/>
                <w:sz w:val="20"/>
              </w:rPr>
              <w:t>
ҚР ҚПК-нің 528 бабы 3-бөлігінің 1) тармағы бойынша сотқа жіберілді (6020);</w:t>
            </w:r>
          </w:p>
          <w:p>
            <w:pPr>
              <w:spacing w:after="20"/>
              <w:ind w:left="20"/>
              <w:jc w:val="both"/>
            </w:pPr>
            <w:r>
              <w:rPr>
                <w:rFonts w:ascii="Times New Roman"/>
                <w:b w:val="false"/>
                <w:i w:val="false"/>
                <w:color w:val="000000"/>
                <w:sz w:val="20"/>
              </w:rPr>
              <w:t>
ҚР ҚПК-нің 528-бабы 3-бөлігінің 3) тармағының хаттамалық нысаны бойынша алдын ала тергеу іс жүргізуін жүргізу үшін қайтарылды (6021);</w:t>
            </w:r>
          </w:p>
          <w:p>
            <w:pPr>
              <w:spacing w:after="20"/>
              <w:ind w:left="20"/>
              <w:jc w:val="both"/>
            </w:pPr>
            <w:r>
              <w:rPr>
                <w:rFonts w:ascii="Times New Roman"/>
                <w:b w:val="false"/>
                <w:i w:val="false"/>
                <w:color w:val="000000"/>
                <w:sz w:val="20"/>
              </w:rPr>
              <w:t>
ҚР ҚПК-нің 528-бабы 3-бөлігінің 3) тармағының хаттамалық нысаны бойынша анықтау іс жүргізуін жүргізу үшін қайтарылды (6022);</w:t>
            </w:r>
          </w:p>
          <w:p>
            <w:pPr>
              <w:spacing w:after="20"/>
              <w:ind w:left="20"/>
              <w:jc w:val="both"/>
            </w:pPr>
            <w:r>
              <w:rPr>
                <w:rFonts w:ascii="Times New Roman"/>
                <w:b w:val="false"/>
                <w:i w:val="false"/>
                <w:color w:val="000000"/>
                <w:sz w:val="20"/>
              </w:rPr>
              <w:t>
ҚР ҚПК-нің 192-2-бабы 6-бөлігінің 2) тармағы тәртібінде прокурор алдын ала тергеп-тексеруді жүргізу үшін прокурор қайтарады (6023);</w:t>
            </w:r>
          </w:p>
          <w:p>
            <w:pPr>
              <w:spacing w:after="20"/>
              <w:ind w:left="20"/>
              <w:jc w:val="both"/>
            </w:pPr>
            <w:r>
              <w:rPr>
                <w:rFonts w:ascii="Times New Roman"/>
                <w:b w:val="false"/>
                <w:i w:val="false"/>
                <w:color w:val="000000"/>
                <w:sz w:val="20"/>
              </w:rPr>
              <w:t>
ҚР ҚПК-нің 192-2-бабы 6-бөлігінің 2) тармағы тәртібінде прокурор анықтау ісін жүргізу үшін қайтарды (6024), прокурордың айыптау хаттамасын бекітуі (6025);</w:t>
            </w:r>
          </w:p>
          <w:p>
            <w:pPr>
              <w:spacing w:after="20"/>
              <w:ind w:left="20"/>
              <w:jc w:val="both"/>
            </w:pPr>
            <w:r>
              <w:rPr>
                <w:rFonts w:ascii="Times New Roman"/>
                <w:b w:val="false"/>
                <w:i w:val="false"/>
                <w:color w:val="000000"/>
                <w:sz w:val="20"/>
              </w:rPr>
              <w:t>
прокурордың жаңа айыптау хаттамасын толтыруы (6026);</w:t>
            </w:r>
          </w:p>
          <w:p>
            <w:pPr>
              <w:spacing w:after="20"/>
              <w:ind w:left="20"/>
              <w:jc w:val="both"/>
            </w:pPr>
            <w:r>
              <w:rPr>
                <w:rFonts w:ascii="Times New Roman"/>
                <w:b w:val="false"/>
                <w:i w:val="false"/>
                <w:color w:val="000000"/>
                <w:sz w:val="20"/>
              </w:rPr>
              <w:t>
прокурордың сотқа дейінгі жеделдетілген тергеп-тексеру хаттамасын бекітуі (6027);</w:t>
            </w:r>
          </w:p>
          <w:p>
            <w:pPr>
              <w:spacing w:after="20"/>
              <w:ind w:left="20"/>
              <w:jc w:val="both"/>
            </w:pPr>
            <w:r>
              <w:rPr>
                <w:rFonts w:ascii="Times New Roman"/>
                <w:b w:val="false"/>
                <w:i w:val="false"/>
                <w:color w:val="000000"/>
                <w:sz w:val="20"/>
              </w:rPr>
              <w:t>
прокурор жасаған айыптау актісімен істі сотқа жіберу (6028);</w:t>
            </w:r>
          </w:p>
          <w:p>
            <w:pPr>
              <w:spacing w:after="20"/>
              <w:ind w:left="20"/>
              <w:jc w:val="both"/>
            </w:pPr>
            <w:r>
              <w:rPr>
                <w:rFonts w:ascii="Times New Roman"/>
                <w:b w:val="false"/>
                <w:i w:val="false"/>
                <w:color w:val="000000"/>
                <w:sz w:val="20"/>
              </w:rPr>
              <w:t>
прокурор жасаған сотқа дейінгі жеделдетілген тергеп-тексеру хаттамасымен істі сотқа жіберу (6029);</w:t>
            </w:r>
          </w:p>
          <w:p>
            <w:pPr>
              <w:spacing w:after="20"/>
              <w:ind w:left="20"/>
              <w:jc w:val="both"/>
            </w:pPr>
            <w:r>
              <w:rPr>
                <w:rFonts w:ascii="Times New Roman"/>
                <w:b w:val="false"/>
                <w:i w:val="false"/>
                <w:color w:val="000000"/>
                <w:sz w:val="20"/>
              </w:rPr>
              <w:t>
ҚР ҚПК-нің 518-бабы 5-бөлігінің 1) тармағы бойынша медициналық сипаттағы шараларды қолдану үшін сотқа жіберілді (6030);</w:t>
            </w:r>
          </w:p>
          <w:p>
            <w:pPr>
              <w:spacing w:after="20"/>
              <w:ind w:left="20"/>
              <w:jc w:val="both"/>
            </w:pPr>
            <w:r>
              <w:rPr>
                <w:rFonts w:ascii="Times New Roman"/>
                <w:b w:val="false"/>
                <w:i w:val="false"/>
                <w:color w:val="000000"/>
                <w:sz w:val="20"/>
              </w:rPr>
              <w:t>
ҚР ҚПК-нің 518-бабы 5-бөлігі 2) тармағының тәртібінде қосымша тергеп-тексеру жүргізу үшін қайтарылды (6031);</w:t>
            </w:r>
          </w:p>
          <w:p>
            <w:pPr>
              <w:spacing w:after="20"/>
              <w:ind w:left="20"/>
              <w:jc w:val="both"/>
            </w:pPr>
            <w:r>
              <w:rPr>
                <w:rFonts w:ascii="Times New Roman"/>
                <w:b w:val="false"/>
                <w:i w:val="false"/>
                <w:color w:val="000000"/>
                <w:sz w:val="20"/>
              </w:rPr>
              <w:t>
прокурор бекіткен айыптау актісімен істі сотқа жіберу (6035);</w:t>
            </w:r>
          </w:p>
          <w:p>
            <w:pPr>
              <w:spacing w:after="20"/>
              <w:ind w:left="20"/>
              <w:jc w:val="both"/>
            </w:pPr>
            <w:r>
              <w:rPr>
                <w:rFonts w:ascii="Times New Roman"/>
                <w:b w:val="false"/>
                <w:i w:val="false"/>
                <w:color w:val="000000"/>
                <w:sz w:val="20"/>
              </w:rPr>
              <w:t>
прокурор жасаған айыптау актісімен істі сотқа жіберу (6036);</w:t>
            </w:r>
          </w:p>
          <w:p>
            <w:pPr>
              <w:spacing w:after="20"/>
              <w:ind w:left="20"/>
              <w:jc w:val="both"/>
            </w:pPr>
            <w:r>
              <w:rPr>
                <w:rFonts w:ascii="Times New Roman"/>
                <w:b w:val="false"/>
                <w:i w:val="false"/>
                <w:color w:val="000000"/>
                <w:sz w:val="20"/>
              </w:rPr>
              <w:t>
прокурор бекіткен сотқа дейінгі жеделдетілген тергеп-тексеру хаттамасымен істі сотқа жіберу (6037);</w:t>
            </w:r>
          </w:p>
          <w:p>
            <w:pPr>
              <w:spacing w:after="20"/>
              <w:ind w:left="20"/>
              <w:jc w:val="both"/>
            </w:pPr>
            <w:r>
              <w:rPr>
                <w:rFonts w:ascii="Times New Roman"/>
                <w:b w:val="false"/>
                <w:i w:val="false"/>
                <w:color w:val="000000"/>
                <w:sz w:val="20"/>
              </w:rPr>
              <w:t>
процестік келісім туралы өтінішхатты қанағаттандырудан бас тартумен қайтарылды (6040);</w:t>
            </w:r>
          </w:p>
          <w:p>
            <w:pPr>
              <w:spacing w:after="20"/>
              <w:ind w:left="20"/>
              <w:jc w:val="both"/>
            </w:pPr>
            <w:r>
              <w:rPr>
                <w:rFonts w:ascii="Times New Roman"/>
                <w:b w:val="false"/>
                <w:i w:val="false"/>
                <w:color w:val="000000"/>
                <w:sz w:val="20"/>
              </w:rPr>
              <w:t>
ҚР ҚПК-нің 617-бабы 1-бөлігі тәртібінде дәлелдемелерді жинау үшін қайтарылды (6041);</w:t>
            </w:r>
          </w:p>
          <w:p>
            <w:pPr>
              <w:spacing w:after="20"/>
              <w:ind w:left="20"/>
              <w:jc w:val="both"/>
            </w:pPr>
            <w:r>
              <w:rPr>
                <w:rFonts w:ascii="Times New Roman"/>
                <w:b w:val="false"/>
                <w:i w:val="false"/>
                <w:color w:val="000000"/>
                <w:sz w:val="20"/>
              </w:rPr>
              <w:t>
ҚР ҚПК-нің 617-бабы 4-бөлігі бойынша процестік келісім жасалғаннан кейін сотқа (6050);</w:t>
            </w:r>
          </w:p>
          <w:p>
            <w:pPr>
              <w:spacing w:after="20"/>
              <w:ind w:left="20"/>
              <w:jc w:val="both"/>
            </w:pPr>
            <w:r>
              <w:rPr>
                <w:rFonts w:ascii="Times New Roman"/>
                <w:b w:val="false"/>
                <w:i w:val="false"/>
                <w:color w:val="000000"/>
                <w:sz w:val="20"/>
              </w:rPr>
              <w:t>
ҚР ҚПК-нің 502-бабы 4-бөлігі бойынша сот актілерін қайта қарау үшін негіздердің болуы немесе болмауы туралы қорытындымен сотқа (6060);</w:t>
            </w:r>
          </w:p>
          <w:p>
            <w:pPr>
              <w:spacing w:after="20"/>
              <w:ind w:left="20"/>
              <w:jc w:val="both"/>
            </w:pPr>
            <w:r>
              <w:rPr>
                <w:rFonts w:ascii="Times New Roman"/>
                <w:b w:val="false"/>
                <w:i w:val="false"/>
                <w:color w:val="000000"/>
                <w:sz w:val="20"/>
              </w:rPr>
              <w:t>
ҚР ҚПК-нің 629-3-бабы 4-бөлігінің 1) тармағының тәртібінде бұйрықтық іс жүргізуге қолдану туралы қаулы бекітілгеннен кейін сотқа (6080);</w:t>
            </w:r>
          </w:p>
          <w:p>
            <w:pPr>
              <w:spacing w:after="20"/>
              <w:ind w:left="20"/>
              <w:jc w:val="both"/>
            </w:pPr>
            <w:r>
              <w:rPr>
                <w:rFonts w:ascii="Times New Roman"/>
                <w:b w:val="false"/>
                <w:i w:val="false"/>
                <w:color w:val="000000"/>
                <w:sz w:val="20"/>
              </w:rPr>
              <w:t>
ҚР ҚПК-нің 193-бабы 12-бөлігінің тәртібінде тергеулігін өзгертеді (7000);</w:t>
            </w:r>
          </w:p>
          <w:p>
            <w:pPr>
              <w:spacing w:after="20"/>
              <w:ind w:left="20"/>
              <w:jc w:val="both"/>
            </w:pPr>
            <w:r>
              <w:rPr>
                <w:rFonts w:ascii="Times New Roman"/>
                <w:b w:val="false"/>
                <w:i w:val="false"/>
                <w:color w:val="000000"/>
                <w:sz w:val="20"/>
              </w:rPr>
              <w:t>
ҚР ҚПК-нің 629-3-бабы 4-бөлігі 3) тармағының тәртібінде анықтау жүргізу үшін қайтарылды (7081);</w:t>
            </w:r>
          </w:p>
          <w:p>
            <w:pPr>
              <w:spacing w:after="20"/>
              <w:ind w:left="20"/>
              <w:jc w:val="both"/>
            </w:pPr>
            <w:r>
              <w:rPr>
                <w:rFonts w:ascii="Times New Roman"/>
                <w:b w:val="false"/>
                <w:i w:val="false"/>
                <w:color w:val="000000"/>
                <w:sz w:val="20"/>
              </w:rPr>
              <w:t>
алдын ала тергеу жүргізу үшін ҚР ҚПК-нің 629-3-бабы 4-бөлігінің 3) тармағының тәртібінде қайтарылды (7082);</w:t>
            </w:r>
          </w:p>
          <w:p>
            <w:pPr>
              <w:spacing w:after="20"/>
              <w:ind w:left="20"/>
              <w:jc w:val="both"/>
            </w:pPr>
            <w:r>
              <w:rPr>
                <w:rFonts w:ascii="Times New Roman"/>
                <w:b w:val="false"/>
                <w:i w:val="false"/>
                <w:color w:val="000000"/>
                <w:sz w:val="20"/>
              </w:rPr>
              <w:t>
келісу үшін басшылыққа бұйрықтық іс жүргізуді қолдану туралы қаулы жіберілді (7083);</w:t>
            </w:r>
          </w:p>
          <w:p>
            <w:pPr>
              <w:spacing w:after="20"/>
              <w:ind w:left="20"/>
              <w:jc w:val="both"/>
            </w:pPr>
            <w:r>
              <w:rPr>
                <w:rFonts w:ascii="Times New Roman"/>
                <w:b w:val="false"/>
                <w:i w:val="false"/>
                <w:color w:val="000000"/>
                <w:sz w:val="20"/>
              </w:rPr>
              <w:t>
хаттаманы келісуден бас тартылды және анықтау не алдын ала тергеу жүргізу үшін қылмыстық іс қайтарылды (7084);</w:t>
            </w:r>
          </w:p>
          <w:p>
            <w:pPr>
              <w:spacing w:after="20"/>
              <w:ind w:left="20"/>
              <w:jc w:val="both"/>
            </w:pPr>
            <w:r>
              <w:rPr>
                <w:rFonts w:ascii="Times New Roman"/>
                <w:b w:val="false"/>
                <w:i w:val="false"/>
                <w:color w:val="000000"/>
                <w:sz w:val="20"/>
              </w:rPr>
              <w:t>
қылмыстық теріс қылық туралы хаттама басшылыққа келісу үшін жіберілді (7085);</w:t>
            </w:r>
          </w:p>
          <w:p>
            <w:pPr>
              <w:spacing w:after="20"/>
              <w:ind w:left="20"/>
              <w:jc w:val="both"/>
            </w:pPr>
            <w:r>
              <w:rPr>
                <w:rFonts w:ascii="Times New Roman"/>
                <w:b w:val="false"/>
                <w:i w:val="false"/>
                <w:color w:val="000000"/>
                <w:sz w:val="20"/>
              </w:rPr>
              <w:t>
хаттаманы келісуден бас тартылды және анықтау жүргізу үшін қылмыстық іс қайтарылды (7086);</w:t>
            </w:r>
          </w:p>
          <w:p>
            <w:pPr>
              <w:spacing w:after="20"/>
              <w:ind w:left="20"/>
              <w:jc w:val="both"/>
            </w:pPr>
            <w:r>
              <w:rPr>
                <w:rFonts w:ascii="Times New Roman"/>
                <w:b w:val="false"/>
                <w:i w:val="false"/>
                <w:color w:val="000000"/>
                <w:sz w:val="20"/>
              </w:rPr>
              <w:t>
ҚР ҚПК-нің 528-бабы 3-бөлігі тәртібінде анықтау жүргізу үшін прокурор қайтарды (7087);</w:t>
            </w:r>
          </w:p>
          <w:p>
            <w:pPr>
              <w:spacing w:after="20"/>
              <w:ind w:left="20"/>
              <w:jc w:val="both"/>
            </w:pPr>
            <w:r>
              <w:rPr>
                <w:rFonts w:ascii="Times New Roman"/>
                <w:b w:val="false"/>
                <w:i w:val="false"/>
                <w:color w:val="000000"/>
                <w:sz w:val="20"/>
              </w:rPr>
              <w:t>
ҚР ҚПК-нің 528-бабы 3-бөлігі тәртібінде алдын ала тергеу жүргізу үшін прокурор қайтарды (7088);</w:t>
            </w:r>
          </w:p>
          <w:p>
            <w:pPr>
              <w:spacing w:after="20"/>
              <w:ind w:left="20"/>
              <w:jc w:val="both"/>
            </w:pPr>
            <w:r>
              <w:rPr>
                <w:rFonts w:ascii="Times New Roman"/>
                <w:b w:val="false"/>
                <w:i w:val="false"/>
                <w:color w:val="000000"/>
                <w:sz w:val="20"/>
              </w:rPr>
              <w:t>
ҚР ҚПК-нің 629-3-бабы 1-бөлігінің 3) тармағы тәртібінде анықтау үшін қайтарылды (7091);</w:t>
            </w:r>
          </w:p>
          <w:p>
            <w:pPr>
              <w:spacing w:after="20"/>
              <w:ind w:left="20"/>
              <w:jc w:val="both"/>
            </w:pPr>
            <w:r>
              <w:rPr>
                <w:rFonts w:ascii="Times New Roman"/>
                <w:b w:val="false"/>
                <w:i w:val="false"/>
                <w:color w:val="000000"/>
                <w:sz w:val="20"/>
              </w:rPr>
              <w:t>
алдын ала тергеу жүргізу үшін ҚР ҚПК-нің 629-3-бабы 4-бөлігінің 3) тармағы тәртібінде қайтарылды (7092);</w:t>
            </w:r>
          </w:p>
          <w:p>
            <w:pPr>
              <w:spacing w:after="20"/>
              <w:ind w:left="20"/>
              <w:jc w:val="both"/>
            </w:pPr>
            <w:r>
              <w:rPr>
                <w:rFonts w:ascii="Times New Roman"/>
                <w:b w:val="false"/>
                <w:i w:val="false"/>
                <w:color w:val="000000"/>
                <w:sz w:val="20"/>
              </w:rPr>
              <w:t xml:space="preserve">
анықтау органы бастығының бұйрықтық іс жүргізуді қолдану туралы қаулыны келісуі (7093); </w:t>
            </w:r>
          </w:p>
          <w:p>
            <w:pPr>
              <w:spacing w:after="20"/>
              <w:ind w:left="20"/>
              <w:jc w:val="both"/>
            </w:pPr>
            <w:r>
              <w:rPr>
                <w:rFonts w:ascii="Times New Roman"/>
                <w:b w:val="false"/>
                <w:i w:val="false"/>
                <w:color w:val="000000"/>
                <w:sz w:val="20"/>
              </w:rPr>
              <w:t xml:space="preserve">
қылмыстық теріс қылық туралы хаттаманы анықтау органы бастығының келісуі (7094); </w:t>
            </w:r>
          </w:p>
          <w:p>
            <w:pPr>
              <w:spacing w:after="20"/>
              <w:ind w:left="20"/>
              <w:jc w:val="both"/>
            </w:pPr>
            <w:r>
              <w:rPr>
                <w:rFonts w:ascii="Times New Roman"/>
                <w:b w:val="false"/>
                <w:i w:val="false"/>
                <w:color w:val="000000"/>
                <w:sz w:val="20"/>
              </w:rPr>
              <w:t xml:space="preserve">
анықтау органы бастығының сотқа дейінгі тергеп-тексеруді аяқтау туралы есепті келісуі (7095); </w:t>
            </w:r>
          </w:p>
          <w:p>
            <w:pPr>
              <w:spacing w:after="20"/>
              <w:ind w:left="20"/>
              <w:jc w:val="both"/>
            </w:pPr>
            <w:r>
              <w:rPr>
                <w:rFonts w:ascii="Times New Roman"/>
                <w:b w:val="false"/>
                <w:i w:val="false"/>
                <w:color w:val="000000"/>
                <w:sz w:val="20"/>
              </w:rPr>
              <w:t xml:space="preserve">
анықтау органы бастығының айыптау хаттамасын келісуден бас тартуы (7096); </w:t>
            </w:r>
          </w:p>
          <w:p>
            <w:pPr>
              <w:spacing w:after="20"/>
              <w:ind w:left="20"/>
              <w:jc w:val="both"/>
            </w:pPr>
            <w:r>
              <w:rPr>
                <w:rFonts w:ascii="Times New Roman"/>
                <w:b w:val="false"/>
                <w:i w:val="false"/>
                <w:color w:val="000000"/>
                <w:sz w:val="20"/>
              </w:rPr>
              <w:t>
анықтау органы бастығының сотқа дейінгі жеделдетілген тергеп-тексеру хаттамасын келісуі (7097);</w:t>
            </w:r>
          </w:p>
          <w:p>
            <w:pPr>
              <w:spacing w:after="20"/>
              <w:ind w:left="20"/>
              <w:jc w:val="both"/>
            </w:pPr>
            <w:r>
              <w:rPr>
                <w:rFonts w:ascii="Times New Roman"/>
                <w:b w:val="false"/>
                <w:i w:val="false"/>
                <w:color w:val="000000"/>
                <w:sz w:val="20"/>
              </w:rPr>
              <w:t xml:space="preserve">
анықтау органы бастығының айыптау хаттамасын келісуі (7098); </w:t>
            </w:r>
          </w:p>
          <w:p>
            <w:pPr>
              <w:spacing w:after="20"/>
              <w:ind w:left="20"/>
              <w:jc w:val="both"/>
            </w:pPr>
            <w:r>
              <w:rPr>
                <w:rFonts w:ascii="Times New Roman"/>
                <w:b w:val="false"/>
                <w:i w:val="false"/>
                <w:color w:val="000000"/>
                <w:sz w:val="20"/>
              </w:rPr>
              <w:t>
алдын ала тергеп-тексеру жүргізу үшін тергеу бөлімінің бастығы қайтарған (7101);</w:t>
            </w:r>
          </w:p>
          <w:p>
            <w:pPr>
              <w:spacing w:after="20"/>
              <w:ind w:left="20"/>
              <w:jc w:val="both"/>
            </w:pPr>
            <w:r>
              <w:rPr>
                <w:rFonts w:ascii="Times New Roman"/>
                <w:b w:val="false"/>
                <w:i w:val="false"/>
                <w:color w:val="000000"/>
                <w:sz w:val="20"/>
              </w:rPr>
              <w:t>
іс ҚР ҚПК-нің 190-бабы 4-3-бөлігі 2.1-тармағының тәртібінде прокурорға жіберілді (7102);</w:t>
            </w:r>
          </w:p>
          <w:p>
            <w:pPr>
              <w:spacing w:after="20"/>
              <w:ind w:left="20"/>
              <w:jc w:val="both"/>
            </w:pPr>
            <w:r>
              <w:rPr>
                <w:rFonts w:ascii="Times New Roman"/>
                <w:b w:val="false"/>
                <w:i w:val="false"/>
                <w:color w:val="000000"/>
                <w:sz w:val="20"/>
              </w:rPr>
              <w:t>
қылмыстық қудалау органының бастығы айыптау хаттамасын келісуден бас тартты және анықтау жүргізу үшін қайтарды (7103);</w:t>
            </w:r>
          </w:p>
          <w:p>
            <w:pPr>
              <w:spacing w:after="20"/>
              <w:ind w:left="20"/>
              <w:jc w:val="both"/>
            </w:pPr>
            <w:r>
              <w:rPr>
                <w:rFonts w:ascii="Times New Roman"/>
                <w:b w:val="false"/>
                <w:i w:val="false"/>
                <w:color w:val="000000"/>
                <w:sz w:val="20"/>
              </w:rPr>
              <w:t>
қылмыстық қудалау органының бастығы айыптау хаттамасын келісуден бас тартты және ҚР ҚПК-нің 189-бабы 5-бөлігінің тәртібінде алдын ала тергеу тағайындалды (7104);</w:t>
            </w:r>
          </w:p>
          <w:p>
            <w:pPr>
              <w:spacing w:after="20"/>
              <w:ind w:left="20"/>
              <w:jc w:val="both"/>
            </w:pPr>
            <w:r>
              <w:rPr>
                <w:rFonts w:ascii="Times New Roman"/>
                <w:b w:val="false"/>
                <w:i w:val="false"/>
                <w:color w:val="000000"/>
                <w:sz w:val="20"/>
              </w:rPr>
              <w:t>
ҚР ҚПК-нің 623-бабы 1-бөлігінің 2) тармағы (626-бабы 1-бөлігінің 2-тармағы) тәртібінде прокурорға қайтарылды (8010);</w:t>
            </w:r>
          </w:p>
          <w:p>
            <w:pPr>
              <w:spacing w:after="20"/>
              <w:ind w:left="20"/>
              <w:jc w:val="both"/>
            </w:pPr>
            <w:r>
              <w:rPr>
                <w:rFonts w:ascii="Times New Roman"/>
                <w:b w:val="false"/>
                <w:i w:val="false"/>
                <w:color w:val="000000"/>
                <w:sz w:val="20"/>
              </w:rPr>
              <w:t>
ҚР ҚПК-нің 623-бабы 1-бөлігінің 3) тармағы (626-бабы 1-бөлігінің 2-тармағы) тәртібінде прокурорға қайтарылды (8020);</w:t>
            </w:r>
          </w:p>
          <w:p>
            <w:pPr>
              <w:spacing w:after="20"/>
              <w:ind w:left="20"/>
              <w:jc w:val="both"/>
            </w:pPr>
            <w:r>
              <w:rPr>
                <w:rFonts w:ascii="Times New Roman"/>
                <w:b w:val="false"/>
                <w:i w:val="false"/>
                <w:color w:val="000000"/>
                <w:sz w:val="20"/>
              </w:rPr>
              <w:t>
ҚР ҚПК-нің 623-бабы 3-бөлігі (626-бабының 4-бөлігі) тәртібінде прокурорға қайтарылды (8021);</w:t>
            </w:r>
          </w:p>
          <w:p>
            <w:pPr>
              <w:spacing w:after="20"/>
              <w:ind w:left="20"/>
              <w:jc w:val="both"/>
            </w:pPr>
            <w:r>
              <w:rPr>
                <w:rFonts w:ascii="Times New Roman"/>
                <w:b w:val="false"/>
                <w:i w:val="false"/>
                <w:color w:val="000000"/>
                <w:sz w:val="20"/>
              </w:rPr>
              <w:t>
ҚР ҚПК-нің 529-бабы 6-бөлігі 3) тармағының тәртібінде прокурорға анықтау жүргізу үшін қайтарылды (8022);</w:t>
            </w:r>
          </w:p>
          <w:p>
            <w:pPr>
              <w:spacing w:after="20"/>
              <w:ind w:left="20"/>
              <w:jc w:val="both"/>
            </w:pPr>
            <w:r>
              <w:rPr>
                <w:rFonts w:ascii="Times New Roman"/>
                <w:b w:val="false"/>
                <w:i w:val="false"/>
                <w:color w:val="000000"/>
                <w:sz w:val="20"/>
              </w:rPr>
              <w:t>
Алдын ала тергеу жүргізу үшін ҚР ҚПК-нің 529-бабы 6-бөлігі 3) тармағының тәртібінде прокурорға қайтарылды (8023);</w:t>
            </w:r>
          </w:p>
          <w:p>
            <w:pPr>
              <w:spacing w:after="20"/>
              <w:ind w:left="20"/>
              <w:jc w:val="both"/>
            </w:pPr>
            <w:r>
              <w:rPr>
                <w:rFonts w:ascii="Times New Roman"/>
                <w:b w:val="false"/>
                <w:i w:val="false"/>
                <w:color w:val="000000"/>
                <w:sz w:val="20"/>
              </w:rPr>
              <w:t>
Сот ҚР ҚПК-нің 629-4-бабы 1-бөлігі 6) тармағының тәртібінде қайтарған (8027);</w:t>
            </w:r>
          </w:p>
          <w:p>
            <w:pPr>
              <w:spacing w:after="20"/>
              <w:ind w:left="20"/>
              <w:jc w:val="both"/>
            </w:pPr>
            <w:r>
              <w:rPr>
                <w:rFonts w:ascii="Times New Roman"/>
                <w:b w:val="false"/>
                <w:i w:val="false"/>
                <w:color w:val="000000"/>
                <w:sz w:val="20"/>
              </w:rPr>
              <w:t>
ҚР ҚПК-нің 629-6-бабы 2-бөлігі тәртібінде сот қайтарған іс қабылданды (8028);</w:t>
            </w:r>
          </w:p>
          <w:p>
            <w:pPr>
              <w:spacing w:after="20"/>
              <w:ind w:left="20"/>
              <w:jc w:val="both"/>
            </w:pPr>
            <w:r>
              <w:rPr>
                <w:rFonts w:ascii="Times New Roman"/>
                <w:b w:val="false"/>
                <w:i w:val="false"/>
                <w:color w:val="000000"/>
                <w:sz w:val="20"/>
              </w:rPr>
              <w:t>
ҚР ҚПК-нің 521-бабының 5-бөлігі тәртібінде прокурорға қайтарылды (8030);</w:t>
            </w:r>
          </w:p>
          <w:p>
            <w:pPr>
              <w:spacing w:after="20"/>
              <w:ind w:left="20"/>
              <w:jc w:val="both"/>
            </w:pPr>
            <w:r>
              <w:rPr>
                <w:rFonts w:ascii="Times New Roman"/>
                <w:b w:val="false"/>
                <w:i w:val="false"/>
                <w:color w:val="000000"/>
                <w:sz w:val="20"/>
              </w:rPr>
              <w:t>
ҚР ҚПК-нің 524-бабының 1-бөлігі тәртібінде прокурорға қайтарылды (8040);</w:t>
            </w:r>
          </w:p>
          <w:p>
            <w:pPr>
              <w:spacing w:after="20"/>
              <w:ind w:left="20"/>
              <w:jc w:val="both"/>
            </w:pPr>
            <w:r>
              <w:rPr>
                <w:rFonts w:ascii="Times New Roman"/>
                <w:b w:val="false"/>
                <w:i w:val="false"/>
                <w:color w:val="000000"/>
                <w:sz w:val="20"/>
              </w:rPr>
              <w:t>
тергеп-тексеруді ұйымдастыру үшін ҚР ҚПК-нің 502-бабының 4-бөлігі тәртібінде прокурорға қайтарылды (8050);</w:t>
            </w:r>
          </w:p>
          <w:p>
            <w:pPr>
              <w:spacing w:after="20"/>
              <w:ind w:left="20"/>
              <w:jc w:val="both"/>
            </w:pPr>
            <w:r>
              <w:rPr>
                <w:rFonts w:ascii="Times New Roman"/>
                <w:b w:val="false"/>
                <w:i w:val="false"/>
                <w:color w:val="000000"/>
                <w:sz w:val="20"/>
              </w:rPr>
              <w:t>
ҚР ҚПК-нің 323-бабы тәртібінде прокурорға қайтарылды, оның ішінде ЖСТ тәртібінде немесе процестік келісім тәртібінде тергеп-тексерілген істер бойынша (8060);</w:t>
            </w:r>
          </w:p>
          <w:p>
            <w:pPr>
              <w:spacing w:after="20"/>
              <w:ind w:left="20"/>
              <w:jc w:val="both"/>
            </w:pPr>
            <w:r>
              <w:rPr>
                <w:rFonts w:ascii="Times New Roman"/>
                <w:b w:val="false"/>
                <w:i w:val="false"/>
                <w:color w:val="000000"/>
                <w:sz w:val="20"/>
              </w:rPr>
              <w:t>
Прокурорға ҚР ҚПК-нің 323-бабы тәртібінде, оның ішінде ЖСТ тәртібінде немесе процестік келісім тәртібінде тергеп-тексерілген істер бойынша қайтарылды (8070);</w:t>
            </w:r>
          </w:p>
          <w:p>
            <w:pPr>
              <w:spacing w:after="20"/>
              <w:ind w:left="20"/>
              <w:jc w:val="both"/>
            </w:pPr>
            <w:r>
              <w:rPr>
                <w:rFonts w:ascii="Times New Roman"/>
                <w:b w:val="false"/>
                <w:i w:val="false"/>
                <w:color w:val="000000"/>
                <w:sz w:val="20"/>
              </w:rPr>
              <w:t>
ҚР ҚПК-нің 35-бабы 6-бөлігі тәртібінде соттан талап етіп алдырылды (8080);</w:t>
            </w:r>
          </w:p>
          <w:p>
            <w:pPr>
              <w:spacing w:after="20"/>
              <w:ind w:left="20"/>
              <w:jc w:val="both"/>
            </w:pPr>
            <w:r>
              <w:rPr>
                <w:rFonts w:ascii="Times New Roman"/>
                <w:b w:val="false"/>
                <w:i w:val="false"/>
                <w:color w:val="000000"/>
                <w:sz w:val="20"/>
              </w:rPr>
              <w:t>
Айыптау актісін қайта жасау және соттылықты өзгерту үшін ҚР ҚПК-нің 321-бабы 6-бөлігі тәртібінде прокурорға қайтарылды (8090);</w:t>
            </w:r>
          </w:p>
          <w:p>
            <w:pPr>
              <w:spacing w:after="20"/>
              <w:ind w:left="20"/>
              <w:jc w:val="both"/>
            </w:pPr>
            <w:r>
              <w:rPr>
                <w:rFonts w:ascii="Times New Roman"/>
                <w:b w:val="false"/>
                <w:i w:val="false"/>
                <w:color w:val="000000"/>
                <w:sz w:val="20"/>
              </w:rPr>
              <w:t>
ҚР ҚПК-нің 324-бабы 3-бөлігі тәртібінде прокурорға іздеуді жүзеге асыру үшін қайтарылды (8091);</w:t>
            </w:r>
          </w:p>
          <w:p>
            <w:pPr>
              <w:spacing w:after="20"/>
              <w:ind w:left="20"/>
              <w:jc w:val="both"/>
            </w:pPr>
            <w:r>
              <w:rPr>
                <w:rFonts w:ascii="Times New Roman"/>
                <w:b w:val="false"/>
                <w:i w:val="false"/>
                <w:color w:val="000000"/>
                <w:sz w:val="20"/>
              </w:rPr>
              <w:t>
ҚР ҚПК-нің 596-бабы тәртібінде сотталушыны қылмыстық қудалауды жүзеге асыру үшін шет мемлекеттің құзыретті органына жіберілді (8092);</w:t>
            </w:r>
          </w:p>
          <w:p>
            <w:pPr>
              <w:spacing w:after="20"/>
              <w:ind w:left="20"/>
              <w:jc w:val="both"/>
            </w:pPr>
            <w:r>
              <w:rPr>
                <w:rFonts w:ascii="Times New Roman"/>
                <w:b w:val="false"/>
                <w:i w:val="false"/>
                <w:color w:val="000000"/>
                <w:sz w:val="20"/>
              </w:rPr>
              <w:t>
прокурордың тоқтату туралы қаулының күшін жоюы (9001);</w:t>
            </w:r>
          </w:p>
          <w:p>
            <w:pPr>
              <w:spacing w:after="20"/>
              <w:ind w:left="20"/>
              <w:jc w:val="both"/>
            </w:pPr>
            <w:r>
              <w:rPr>
                <w:rFonts w:ascii="Times New Roman"/>
                <w:b w:val="false"/>
                <w:i w:val="false"/>
                <w:color w:val="000000"/>
                <w:sz w:val="20"/>
              </w:rPr>
              <w:t>
прокурордың мерзімді тоқтату туралы қаулының күшін жоюы (9002);</w:t>
            </w:r>
          </w:p>
          <w:p>
            <w:pPr>
              <w:spacing w:after="20"/>
              <w:ind w:left="20"/>
              <w:jc w:val="both"/>
            </w:pPr>
            <w:r>
              <w:rPr>
                <w:rFonts w:ascii="Times New Roman"/>
                <w:b w:val="false"/>
                <w:i w:val="false"/>
                <w:color w:val="000000"/>
                <w:sz w:val="20"/>
              </w:rPr>
              <w:t>
прокурордың қайта саралау туралы қаулының күшін жоюы (9003);</w:t>
            </w:r>
          </w:p>
          <w:p>
            <w:pPr>
              <w:spacing w:after="20"/>
              <w:ind w:left="20"/>
              <w:jc w:val="both"/>
            </w:pPr>
            <w:r>
              <w:rPr>
                <w:rFonts w:ascii="Times New Roman"/>
                <w:b w:val="false"/>
                <w:i w:val="false"/>
                <w:color w:val="000000"/>
                <w:sz w:val="20"/>
              </w:rPr>
              <w:t>
прокурордың біріктіру туралы қаулының күшін жоюы (9004);</w:t>
            </w:r>
          </w:p>
          <w:p>
            <w:pPr>
              <w:spacing w:after="20"/>
              <w:ind w:left="20"/>
              <w:jc w:val="both"/>
            </w:pPr>
            <w:r>
              <w:rPr>
                <w:rFonts w:ascii="Times New Roman"/>
                <w:b w:val="false"/>
                <w:i w:val="false"/>
                <w:color w:val="000000"/>
                <w:sz w:val="20"/>
              </w:rPr>
              <w:t>
прокурордың/соттың бөлектеп алу (бөлу) туралы қаулының күшін жоюы (9005);</w:t>
            </w:r>
          </w:p>
          <w:p>
            <w:pPr>
              <w:spacing w:after="20"/>
              <w:ind w:left="20"/>
              <w:jc w:val="both"/>
            </w:pPr>
            <w:r>
              <w:rPr>
                <w:rFonts w:ascii="Times New Roman"/>
                <w:b w:val="false"/>
                <w:i w:val="false"/>
                <w:color w:val="000000"/>
                <w:sz w:val="20"/>
              </w:rPr>
              <w:t>
соттың тоқтату туралы қаулының күшін жоюы (9006);</w:t>
            </w:r>
          </w:p>
          <w:p>
            <w:pPr>
              <w:spacing w:after="20"/>
              <w:ind w:left="20"/>
              <w:jc w:val="both"/>
            </w:pPr>
            <w:r>
              <w:rPr>
                <w:rFonts w:ascii="Times New Roman"/>
                <w:b w:val="false"/>
                <w:i w:val="false"/>
                <w:color w:val="000000"/>
                <w:sz w:val="20"/>
              </w:rPr>
              <w:t>
соттың мерзімді үзу туралы қаулының күшін жоюы (9007);</w:t>
            </w:r>
          </w:p>
          <w:p>
            <w:pPr>
              <w:spacing w:after="20"/>
              <w:ind w:left="20"/>
              <w:jc w:val="both"/>
            </w:pPr>
            <w:r>
              <w:rPr>
                <w:rFonts w:ascii="Times New Roman"/>
                <w:b w:val="false"/>
                <w:i w:val="false"/>
                <w:color w:val="000000"/>
                <w:sz w:val="20"/>
              </w:rPr>
              <w:t>
соттың қайта саралау туралы қаулының күшін жоюы (9008);</w:t>
            </w:r>
          </w:p>
          <w:p>
            <w:pPr>
              <w:spacing w:after="20"/>
              <w:ind w:left="20"/>
              <w:jc w:val="both"/>
            </w:pPr>
            <w:r>
              <w:rPr>
                <w:rFonts w:ascii="Times New Roman"/>
                <w:b w:val="false"/>
                <w:i w:val="false"/>
                <w:color w:val="000000"/>
                <w:sz w:val="20"/>
              </w:rPr>
              <w:t>
соттың біріктіру туралы қаулының күшін жоюы (9009);</w:t>
            </w:r>
          </w:p>
          <w:p>
            <w:pPr>
              <w:spacing w:after="20"/>
              <w:ind w:left="20"/>
              <w:jc w:val="both"/>
            </w:pPr>
            <w:r>
              <w:rPr>
                <w:rFonts w:ascii="Times New Roman"/>
                <w:b w:val="false"/>
                <w:i w:val="false"/>
                <w:color w:val="000000"/>
                <w:sz w:val="20"/>
              </w:rPr>
              <w:t>
соттың бөлектеп алу (бөлу) туралы қаулының күшін жоюы (9010),</w:t>
            </w:r>
          </w:p>
          <w:p>
            <w:pPr>
              <w:spacing w:after="20"/>
              <w:ind w:left="20"/>
              <w:jc w:val="both"/>
            </w:pPr>
            <w:r>
              <w:rPr>
                <w:rFonts w:ascii="Times New Roman"/>
                <w:b w:val="false"/>
                <w:i w:val="false"/>
                <w:color w:val="000000"/>
                <w:sz w:val="20"/>
              </w:rPr>
              <w:t>
жоғары тұрған прокурордың төменгі тұрған органның қылмыстық істі қосымша тергеп-тексеру үшін қайтару туралы шешімінің күшін жоюы (9011);</w:t>
            </w:r>
          </w:p>
          <w:p>
            <w:pPr>
              <w:spacing w:after="20"/>
              <w:ind w:left="20"/>
              <w:jc w:val="both"/>
            </w:pPr>
            <w:r>
              <w:rPr>
                <w:rFonts w:ascii="Times New Roman"/>
                <w:b w:val="false"/>
                <w:i w:val="false"/>
                <w:color w:val="000000"/>
                <w:sz w:val="20"/>
              </w:rPr>
              <w:t>
қылмыстық қудалау органы қаулысының күшін жою туралы/қаулыны келісуден/бекітуден бас тарту туралы прокурордың қаулысының күшін жою (9012);</w:t>
            </w:r>
          </w:p>
          <w:p>
            <w:pPr>
              <w:spacing w:after="20"/>
              <w:ind w:left="20"/>
              <w:jc w:val="both"/>
            </w:pPr>
            <w:r>
              <w:rPr>
                <w:rFonts w:ascii="Times New Roman"/>
                <w:b w:val="false"/>
                <w:i w:val="false"/>
                <w:color w:val="000000"/>
                <w:sz w:val="20"/>
              </w:rPr>
              <w:t>
қылмыстық істі тоқтату туралы қаулы бекітілді (9013);</w:t>
            </w:r>
          </w:p>
          <w:p>
            <w:pPr>
              <w:spacing w:after="20"/>
              <w:ind w:left="20"/>
              <w:jc w:val="both"/>
            </w:pPr>
            <w:r>
              <w:rPr>
                <w:rFonts w:ascii="Times New Roman"/>
                <w:b w:val="false"/>
                <w:i w:val="false"/>
                <w:color w:val="000000"/>
                <w:sz w:val="20"/>
              </w:rPr>
              <w:t>
қылмыстық істі тоқтату туралы қаулыны бекітуден бас тартылды (9014);</w:t>
            </w:r>
          </w:p>
          <w:p>
            <w:pPr>
              <w:spacing w:after="20"/>
              <w:ind w:left="20"/>
              <w:jc w:val="both"/>
            </w:pPr>
            <w:r>
              <w:rPr>
                <w:rFonts w:ascii="Times New Roman"/>
                <w:b w:val="false"/>
                <w:i w:val="false"/>
                <w:color w:val="000000"/>
                <w:sz w:val="20"/>
              </w:rPr>
              <w:t>
тергеп-тексеру мерзімдерін үзу туралы қаулы келісілді (9015);</w:t>
            </w:r>
          </w:p>
          <w:p>
            <w:pPr>
              <w:spacing w:after="20"/>
              <w:ind w:left="20"/>
              <w:jc w:val="both"/>
            </w:pPr>
            <w:r>
              <w:rPr>
                <w:rFonts w:ascii="Times New Roman"/>
                <w:b w:val="false"/>
                <w:i w:val="false"/>
                <w:color w:val="000000"/>
                <w:sz w:val="20"/>
              </w:rPr>
              <w:t>
тергеп-тексеру мерзімдерін үзу туралы қаулыны келісуден бас тартылды (9016);</w:t>
            </w:r>
          </w:p>
          <w:p>
            <w:pPr>
              <w:spacing w:after="20"/>
              <w:ind w:left="20"/>
              <w:jc w:val="both"/>
            </w:pPr>
            <w:r>
              <w:rPr>
                <w:rFonts w:ascii="Times New Roman"/>
                <w:b w:val="false"/>
                <w:i w:val="false"/>
                <w:color w:val="000000"/>
                <w:sz w:val="20"/>
              </w:rPr>
              <w:t>
қылмыстық құқық бұзушылықты саралау туралы жаңа қаулыны келісуден бас тарту туралы қаулы (9017);</w:t>
            </w:r>
          </w:p>
          <w:p>
            <w:pPr>
              <w:spacing w:after="20"/>
              <w:ind w:left="20"/>
              <w:jc w:val="both"/>
            </w:pPr>
            <w:r>
              <w:rPr>
                <w:rFonts w:ascii="Times New Roman"/>
                <w:b w:val="false"/>
                <w:i w:val="false"/>
                <w:color w:val="000000"/>
                <w:sz w:val="20"/>
              </w:rPr>
              <w:t>
прокурордың сотқа дейінгі тергеп-тексеруді жүргізудің электрондық форматын қағаз форматқа өзгерту туралы шешімінің күшін жою туралы (9018);</w:t>
            </w:r>
          </w:p>
          <w:p>
            <w:pPr>
              <w:spacing w:after="20"/>
              <w:ind w:left="20"/>
              <w:jc w:val="both"/>
            </w:pPr>
            <w:r>
              <w:rPr>
                <w:rFonts w:ascii="Times New Roman"/>
                <w:b w:val="false"/>
                <w:i w:val="false"/>
                <w:color w:val="000000"/>
                <w:sz w:val="20"/>
              </w:rPr>
              <w:t>
санкция беру туралы өтінішхат жіберілді (9510);</w:t>
            </w:r>
          </w:p>
          <w:p>
            <w:pPr>
              <w:spacing w:after="20"/>
              <w:ind w:left="20"/>
              <w:jc w:val="both"/>
            </w:pPr>
            <w:r>
              <w:rPr>
                <w:rFonts w:ascii="Times New Roman"/>
                <w:b w:val="false"/>
                <w:i w:val="false"/>
                <w:color w:val="000000"/>
                <w:sz w:val="20"/>
              </w:rPr>
              <w:t>
келіп түскен өтінішхатты прокурордың қарауы (9520);</w:t>
            </w:r>
          </w:p>
          <w:p>
            <w:pPr>
              <w:spacing w:after="20"/>
              <w:ind w:left="20"/>
              <w:jc w:val="both"/>
            </w:pPr>
            <w:r>
              <w:rPr>
                <w:rFonts w:ascii="Times New Roman"/>
                <w:b w:val="false"/>
                <w:i w:val="false"/>
                <w:color w:val="000000"/>
                <w:sz w:val="20"/>
              </w:rPr>
              <w:t>
келіп түскен өтінішхатты соттың қарауы (9530);</w:t>
            </w:r>
          </w:p>
          <w:p>
            <w:pPr>
              <w:spacing w:after="20"/>
              <w:ind w:left="20"/>
              <w:jc w:val="both"/>
            </w:pPr>
            <w:r>
              <w:rPr>
                <w:rFonts w:ascii="Times New Roman"/>
                <w:b w:val="false"/>
                <w:i w:val="false"/>
                <w:color w:val="000000"/>
                <w:sz w:val="20"/>
              </w:rPr>
              <w:t>
сот шешімі (9599);</w:t>
            </w:r>
          </w:p>
          <w:p>
            <w:pPr>
              <w:spacing w:after="20"/>
              <w:ind w:left="20"/>
              <w:jc w:val="both"/>
            </w:pPr>
            <w:r>
              <w:rPr>
                <w:rFonts w:ascii="Times New Roman"/>
                <w:b w:val="false"/>
                <w:i w:val="false"/>
                <w:color w:val="000000"/>
                <w:sz w:val="20"/>
              </w:rPr>
              <w:t>
сараптама нәтижесі (9601);</w:t>
            </w:r>
          </w:p>
          <w:p>
            <w:pPr>
              <w:spacing w:after="20"/>
              <w:ind w:left="20"/>
              <w:jc w:val="both"/>
            </w:pPr>
            <w:r>
              <w:rPr>
                <w:rFonts w:ascii="Times New Roman"/>
                <w:b w:val="false"/>
                <w:i w:val="false"/>
                <w:color w:val="000000"/>
                <w:sz w:val="20"/>
              </w:rPr>
              <w:t>
прокурордың нұсқауы (9701);</w:t>
            </w:r>
          </w:p>
          <w:p>
            <w:pPr>
              <w:spacing w:after="20"/>
              <w:ind w:left="20"/>
              <w:jc w:val="both"/>
            </w:pPr>
            <w:r>
              <w:rPr>
                <w:rFonts w:ascii="Times New Roman"/>
                <w:b w:val="false"/>
                <w:i w:val="false"/>
                <w:color w:val="000000"/>
                <w:sz w:val="20"/>
              </w:rPr>
              <w:t>
прокурордың нұсқауына жауап (9702);</w:t>
            </w:r>
          </w:p>
          <w:p>
            <w:pPr>
              <w:spacing w:after="20"/>
              <w:ind w:left="20"/>
              <w:jc w:val="both"/>
            </w:pPr>
            <w:r>
              <w:rPr>
                <w:rFonts w:ascii="Times New Roman"/>
                <w:b w:val="false"/>
                <w:i w:val="false"/>
                <w:color w:val="000000"/>
                <w:sz w:val="20"/>
              </w:rPr>
              <w:t>
сотқа дейінгі тергеп-тексерудің ақылға қонымды мерзімін анықтау туралы (9703);</w:t>
            </w:r>
          </w:p>
          <w:p>
            <w:pPr>
              <w:spacing w:after="20"/>
              <w:ind w:left="20"/>
              <w:jc w:val="both"/>
            </w:pPr>
            <w:r>
              <w:rPr>
                <w:rFonts w:ascii="Times New Roman"/>
                <w:b w:val="false"/>
                <w:i w:val="false"/>
                <w:color w:val="000000"/>
                <w:sz w:val="20"/>
              </w:rPr>
              <w:t>
процестік құжаттар (9900);</w:t>
            </w:r>
          </w:p>
          <w:p>
            <w:pPr>
              <w:spacing w:after="20"/>
              <w:ind w:left="20"/>
              <w:jc w:val="both"/>
            </w:pPr>
            <w:r>
              <w:rPr>
                <w:rFonts w:ascii="Times New Roman"/>
                <w:b w:val="false"/>
                <w:i w:val="false"/>
                <w:color w:val="000000"/>
                <w:sz w:val="20"/>
              </w:rPr>
              <w:t>
криминологиялық зерттеуді тағайындау туралы қаулы (9901);</w:t>
            </w:r>
          </w:p>
          <w:p>
            <w:pPr>
              <w:spacing w:after="20"/>
              <w:ind w:left="20"/>
              <w:jc w:val="both"/>
            </w:pPr>
            <w:r>
              <w:rPr>
                <w:rFonts w:ascii="Times New Roman"/>
                <w:b w:val="false"/>
                <w:i w:val="false"/>
                <w:color w:val="000000"/>
                <w:sz w:val="20"/>
              </w:rPr>
              <w:t>
криминологиялық зерттеудің қорытындысы (9902);</w:t>
            </w:r>
          </w:p>
          <w:p>
            <w:pPr>
              <w:spacing w:after="20"/>
              <w:ind w:left="20"/>
              <w:jc w:val="both"/>
            </w:pPr>
            <w:r>
              <w:rPr>
                <w:rFonts w:ascii="Times New Roman"/>
                <w:b w:val="false"/>
                <w:i w:val="false"/>
                <w:color w:val="000000"/>
                <w:sz w:val="20"/>
              </w:rPr>
              <w:t>
хабарсыз кеткенге іздеу жариялау туралы тапсырма (9950);</w:t>
            </w:r>
          </w:p>
          <w:p>
            <w:pPr>
              <w:spacing w:after="20"/>
              <w:ind w:left="20"/>
              <w:jc w:val="both"/>
            </w:pPr>
            <w:r>
              <w:rPr>
                <w:rFonts w:ascii="Times New Roman"/>
                <w:b w:val="false"/>
                <w:i w:val="false"/>
                <w:color w:val="000000"/>
                <w:sz w:val="20"/>
              </w:rPr>
              <w:t>
танылмаған мәйіттің тұлғасын анықтауға тапсырма (9951);</w:t>
            </w:r>
          </w:p>
          <w:p>
            <w:pPr>
              <w:spacing w:after="20"/>
              <w:ind w:left="20"/>
              <w:jc w:val="both"/>
            </w:pPr>
            <w:r>
              <w:rPr>
                <w:rFonts w:ascii="Times New Roman"/>
                <w:b w:val="false"/>
                <w:i w:val="false"/>
                <w:color w:val="000000"/>
                <w:sz w:val="20"/>
              </w:rPr>
              <w:t>
сараптама тағайындау туралы қаулы (9960);</w:t>
            </w:r>
          </w:p>
          <w:p>
            <w:pPr>
              <w:spacing w:after="20"/>
              <w:ind w:left="20"/>
              <w:jc w:val="both"/>
            </w:pPr>
            <w:r>
              <w:rPr>
                <w:rFonts w:ascii="Times New Roman"/>
                <w:b w:val="false"/>
                <w:i w:val="false"/>
                <w:color w:val="000000"/>
                <w:sz w:val="20"/>
              </w:rPr>
              <w:t>
адвокат тағайындау туралы хабарлама (9961);</w:t>
            </w:r>
          </w:p>
          <w:p>
            <w:pPr>
              <w:spacing w:after="20"/>
              <w:ind w:left="20"/>
              <w:jc w:val="both"/>
            </w:pPr>
            <w:r>
              <w:rPr>
                <w:rFonts w:ascii="Times New Roman"/>
                <w:b w:val="false"/>
                <w:i w:val="false"/>
                <w:color w:val="000000"/>
                <w:sz w:val="20"/>
              </w:rPr>
              <w:t>
адвокаттың заң көмегіне ақы төлеу туралы арызы (9962);</w:t>
            </w:r>
          </w:p>
          <w:p>
            <w:pPr>
              <w:spacing w:after="20"/>
              <w:ind w:left="20"/>
              <w:jc w:val="both"/>
            </w:pPr>
            <w:r>
              <w:rPr>
                <w:rFonts w:ascii="Times New Roman"/>
                <w:b w:val="false"/>
                <w:i w:val="false"/>
                <w:color w:val="000000"/>
                <w:sz w:val="20"/>
              </w:rPr>
              <w:t>
заң көмегіне ақы төлеу туралы қаулы (9963);</w:t>
            </w:r>
          </w:p>
          <w:p>
            <w:pPr>
              <w:spacing w:after="20"/>
              <w:ind w:left="20"/>
              <w:jc w:val="both"/>
            </w:pPr>
            <w:r>
              <w:rPr>
                <w:rFonts w:ascii="Times New Roman"/>
                <w:b w:val="false"/>
                <w:i w:val="false"/>
                <w:color w:val="000000"/>
                <w:sz w:val="20"/>
              </w:rPr>
              <w:t>
адвокаттың қылмыстық іс материалдарымен танысу туралы өтінішхаты (9964);</w:t>
            </w:r>
          </w:p>
          <w:p>
            <w:pPr>
              <w:spacing w:after="20"/>
              <w:ind w:left="20"/>
              <w:jc w:val="both"/>
            </w:pPr>
            <w:r>
              <w:rPr>
                <w:rFonts w:ascii="Times New Roman"/>
                <w:b w:val="false"/>
                <w:i w:val="false"/>
                <w:color w:val="000000"/>
                <w:sz w:val="20"/>
              </w:rPr>
              <w:t>
қылмыстық іс материалдары салынған адвокаттың өтінішхатына жауап (9965);</w:t>
            </w:r>
          </w:p>
          <w:p>
            <w:pPr>
              <w:spacing w:after="20"/>
              <w:ind w:left="20"/>
              <w:jc w:val="both"/>
            </w:pPr>
            <w:r>
              <w:rPr>
                <w:rFonts w:ascii="Times New Roman"/>
                <w:b w:val="false"/>
                <w:i w:val="false"/>
                <w:color w:val="000000"/>
                <w:sz w:val="20"/>
              </w:rPr>
              <w:t>
жылжымайтын мүлікке уақытша шектеу қою туралы қаулы (БСН) (9981);</w:t>
            </w:r>
          </w:p>
          <w:p>
            <w:pPr>
              <w:spacing w:after="20"/>
              <w:ind w:left="20"/>
              <w:jc w:val="both"/>
            </w:pPr>
            <w:r>
              <w:rPr>
                <w:rFonts w:ascii="Times New Roman"/>
                <w:b w:val="false"/>
                <w:i w:val="false"/>
                <w:color w:val="000000"/>
                <w:sz w:val="20"/>
              </w:rPr>
              <w:t>
жылжымайтын мүлікке уақытша шектеуді алып тастау туралы қаулы (БСН) (9982);</w:t>
            </w:r>
          </w:p>
          <w:p>
            <w:pPr>
              <w:spacing w:after="20"/>
              <w:ind w:left="20"/>
              <w:jc w:val="both"/>
            </w:pPr>
            <w:r>
              <w:rPr>
                <w:rFonts w:ascii="Times New Roman"/>
                <w:b w:val="false"/>
                <w:i w:val="false"/>
                <w:color w:val="000000"/>
                <w:sz w:val="20"/>
              </w:rPr>
              <w:t>
Шешім қабылдаған: қылмыстық қудалау органының қызметкері (1), прокурор (2), сот (3).</w:t>
            </w:r>
          </w:p>
          <w:p>
            <w:pPr>
              <w:spacing w:after="20"/>
              <w:ind w:left="20"/>
              <w:jc w:val="both"/>
            </w:pPr>
            <w:r>
              <w:rPr>
                <w:rFonts w:ascii="Times New Roman"/>
                <w:b w:val="false"/>
                <w:i w:val="false"/>
                <w:color w:val="000000"/>
                <w:sz w:val="20"/>
              </w:rPr>
              <w:t>
Бастамасы бойынша шешім: қылмыстық қудалау органы.</w:t>
            </w:r>
          </w:p>
          <w:p>
            <w:pPr>
              <w:spacing w:after="20"/>
              <w:ind w:left="20"/>
              <w:jc w:val="both"/>
            </w:pPr>
            <w:r>
              <w:rPr>
                <w:rFonts w:ascii="Times New Roman"/>
                <w:b w:val="false"/>
                <w:i w:val="false"/>
                <w:color w:val="000000"/>
                <w:sz w:val="20"/>
              </w:rPr>
              <w:t>
Шешім қабылданған күн: 20____ жылғы "_____" __________</w:t>
            </w:r>
          </w:p>
          <w:p>
            <w:pPr>
              <w:spacing w:after="20"/>
              <w:ind w:left="20"/>
              <w:jc w:val="both"/>
            </w:pPr>
            <w:r>
              <w:rPr>
                <w:rFonts w:ascii="Times New Roman"/>
                <w:b w:val="false"/>
                <w:i w:val="false"/>
                <w:color w:val="000000"/>
                <w:sz w:val="20"/>
              </w:rPr>
              <w:t>
Өтішінішхаттың түрі: тінту жүргізу туралы (01), қарап тексеру жүргізу туралы (02), алу жүргізу туралы (03), эксгумация жүргізу туралы (04), сақтауға қою туралы (05), жеке тінтуді санкциялау туралы (06), ҚР ҚПК-нің 161-бабы 8-бөлігі тәртібінде басқа адамдардың мүлкіне тыйым салу туралы (07), мәжбүрлеп куәландыруға санкция беру туралы (08); үлгілерді мәжбүрлеп алуға санкция беру туралы (09); соттың санкциясынсыз жүргізілген тінтулердің заңдылығын тексеру туралы (10), соттың санкциясынсыз жүргізілген жеке тінтудің заңдылығын тексеру туралы (11), соттың санкциясынсыз жүргізілген алудың заңдылығын тексеру туралы (12), тәркілеу туралы іс жүргізу жөніндегі қорытынды (16), 220-баптың 14-бөлігі тәртібінде тұрғын үйді мәжбүрлеп тексеру (17), тез бүлінетін немесе қылмыстық іс шешілгенге дейін елеулі материалдық шығындарды талап ететін ұзақ уақыт сақталатын заттай дәлелдемелерді өткізу туралы (18);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Шешімнің сипаттамасы (қаулы үшін анықталды)</w:t>
            </w:r>
          </w:p>
          <w:p>
            <w:pPr>
              <w:spacing w:after="20"/>
              <w:ind w:left="20"/>
              <w:jc w:val="both"/>
            </w:pPr>
            <w:r>
              <w:rPr>
                <w:rFonts w:ascii="Times New Roman"/>
                <w:b w:val="false"/>
                <w:i w:val="false"/>
                <w:color w:val="000000"/>
                <w:sz w:val="20"/>
              </w:rPr>
              <w:t>
Қаулылардың хаттамаларын қалыптастыру үшін шешімнің сипаттамасы;</w:t>
            </w:r>
          </w:p>
          <w:p>
            <w:pPr>
              <w:spacing w:after="20"/>
              <w:ind w:left="20"/>
              <w:jc w:val="both"/>
            </w:pPr>
            <w:r>
              <w:rPr>
                <w:rFonts w:ascii="Times New Roman"/>
                <w:b w:val="false"/>
                <w:i w:val="false"/>
                <w:color w:val="000000"/>
                <w:sz w:val="20"/>
              </w:rPr>
              <w:t>
4.2 соттың атауы (соттың коды);</w:t>
            </w:r>
          </w:p>
          <w:p>
            <w:pPr>
              <w:spacing w:after="20"/>
              <w:ind w:left="20"/>
              <w:jc w:val="both"/>
            </w:pPr>
            <w:r>
              <w:rPr>
                <w:rFonts w:ascii="Times New Roman"/>
                <w:b w:val="false"/>
                <w:i w:val="false"/>
                <w:color w:val="000000"/>
                <w:sz w:val="20"/>
              </w:rPr>
              <w:t>
4.3. Қарау күні мен уақыты: 20____ жылғы "_____" __________</w:t>
            </w:r>
          </w:p>
          <w:p>
            <w:pPr>
              <w:spacing w:after="20"/>
              <w:ind w:left="20"/>
              <w:jc w:val="both"/>
            </w:pPr>
            <w:r>
              <w:rPr>
                <w:rFonts w:ascii="Times New Roman"/>
                <w:b w:val="false"/>
                <w:i w:val="false"/>
                <w:color w:val="000000"/>
                <w:sz w:val="20"/>
              </w:rPr>
              <w:t>
4.4. Соттағы материалдың нөмірі _________</w:t>
            </w:r>
          </w:p>
          <w:p>
            <w:pPr>
              <w:spacing w:after="20"/>
              <w:ind w:left="20"/>
              <w:jc w:val="both"/>
            </w:pPr>
            <w:r>
              <w:rPr>
                <w:rFonts w:ascii="Times New Roman"/>
                <w:b w:val="false"/>
                <w:i w:val="false"/>
                <w:color w:val="000000"/>
                <w:sz w:val="20"/>
              </w:rPr>
              <w:t>
4.5. Сотта қарау нәтижесі: қанағаттандырылды (1), қанағаттандырудан бас тартылды (2), прокурордың бастамасы бойынша қанағаттандырудан бас тартылды (3), сот қарағанға дейін кері қайтарып алынды (4), пысықтауға қайтарылды (5);</w:t>
            </w:r>
          </w:p>
          <w:p>
            <w:pPr>
              <w:spacing w:after="20"/>
              <w:ind w:left="20"/>
              <w:jc w:val="both"/>
            </w:pPr>
            <w:r>
              <w:rPr>
                <w:rFonts w:ascii="Times New Roman"/>
                <w:b w:val="false"/>
                <w:i w:val="false"/>
                <w:color w:val="000000"/>
                <w:sz w:val="20"/>
              </w:rPr>
              <w:t>
4.6. Заңсыз деп танылғандар: тұрғын үй-жайды қарап-тексеру (01), жәбірленушіні, куәгерді, арыз иесін мәжбүрлеп куәландыру (02), жеке тінту (03), тінту (04), алу (05), жәбірленушіден, куәдан үлгілерді мәжбүрлеп алу (06), бұлтартпау шарасы ретінде қамаққа алу қолданылған күдіктілер мен айыпталушыларды ұсталғандарды ұстау орындарында ұстау (ҚР ҚПК-нің 150-бабы) (14), мүлікке он тәуліктен аспайтын мерзімге иелік етуге уақытша шектеу (ҚР ҚПК-нің 161-бабы) (15), эксгумация (16).</w:t>
            </w:r>
          </w:p>
          <w:p>
            <w:pPr>
              <w:spacing w:after="20"/>
              <w:ind w:left="20"/>
              <w:jc w:val="both"/>
            </w:pPr>
            <w:r>
              <w:rPr>
                <w:rFonts w:ascii="Times New Roman"/>
                <w:b w:val="false"/>
                <w:i w:val="false"/>
                <w:color w:val="000000"/>
                <w:sz w:val="20"/>
              </w:rPr>
              <w:t>
4.7. ҚР ҚПК-нің 107-бабы тәртібінде соттың қаулысына шағым: тінту жүргізу туралы (01), қарап тексеру жүргізу туралы (02), алу жүргізу туралы (03), эксгумация жүргізу туралы (04), сақтауға қою туралы (05), жеке тінтуді санкциялау туралы (06), ҚР ҚПК-нің 161-бабы 8-бөлігі тәртібінде басқа адамдардың мүлкіне тыйым салу туралы (07), лауазымнан уақытша шеттетуді санкциялау туралы (08); жақындауға тыйым салуды 09); мәйітті эксгумациялауға санкция беру туралы (10); мәжбүрлеп куәландыруға санкция беру туралы (11); үлгілерді мәжбүрлеп алуға санкция беру туралы (12); соттың санкциясынсыз жүргізілген тінтулердің заңдылығын тексеру туралы (13), соттың санкциясынсыз жүргізілген жеке тінтудің заңдылығын тексеру туралы (14), соттың санкциясынсыз жүргізілген алудың заңдылығын тексеру туралы (15), соттың санкциясынсыз жүргізілген қарап тексерудің заңдылығын тексеру туралы (16), тәркілеу туралы іс жүргізу жөніндегі қорытынды (17), ҚР ҚПК-нің 220-бабының 14-бөлігі тәртібінде тұрғын үйді мәжбүрлеп қарап тексеру (18), тез бүлінетін немесе қылмыстық істі мәні бойынша шешкенге дейін ұзақ уақыт сақтау едәуір материалдық шығындарды талап ететін заттай дәлелдемелерді өткізу туралы (19);</w:t>
            </w:r>
          </w:p>
          <w:p>
            <w:pPr>
              <w:spacing w:after="20"/>
              <w:ind w:left="20"/>
              <w:jc w:val="both"/>
            </w:pPr>
            <w:r>
              <w:rPr>
                <w:rFonts w:ascii="Times New Roman"/>
                <w:b w:val="false"/>
                <w:i w:val="false"/>
                <w:color w:val="000000"/>
                <w:sz w:val="20"/>
              </w:rPr>
              <w:t>
Шағым (өтінішхат) берілді (енгізілді): прокурор (01), күдікті (02), айыпталушы (03), қорғаушы (күдікті, айыпталушы) (04), заңды өкіл (05), жәбірленуші (06), жәбірленушінің заңды өкілі (07), басқалар (08).</w:t>
            </w:r>
          </w:p>
          <w:p>
            <w:pPr>
              <w:spacing w:after="20"/>
              <w:ind w:left="20"/>
              <w:jc w:val="both"/>
            </w:pPr>
            <w:r>
              <w:rPr>
                <w:rFonts w:ascii="Times New Roman"/>
                <w:b w:val="false"/>
                <w:i w:val="false"/>
                <w:color w:val="000000"/>
                <w:sz w:val="20"/>
              </w:rPr>
              <w:t>
Нәтижесі: қаулы өзгеріссіз қалды (01), қаулы өзгертілді (02), жаңа қаулы шығарыла отырып күші жойылды (03).</w:t>
            </w:r>
          </w:p>
          <w:p>
            <w:pPr>
              <w:spacing w:after="20"/>
              <w:ind w:left="20"/>
              <w:jc w:val="both"/>
            </w:pPr>
            <w:r>
              <w:rPr>
                <w:rFonts w:ascii="Times New Roman"/>
                <w:b w:val="false"/>
                <w:i w:val="false"/>
                <w:color w:val="000000"/>
                <w:sz w:val="20"/>
              </w:rPr>
              <w:t>
Күні 20____ жылғы "_____" ________</w:t>
            </w:r>
          </w:p>
          <w:p>
            <w:pPr>
              <w:spacing w:after="20"/>
              <w:ind w:left="20"/>
              <w:jc w:val="both"/>
            </w:pPr>
            <w:r>
              <w:rPr>
                <w:rFonts w:ascii="Times New Roman"/>
                <w:b w:val="false"/>
                <w:i w:val="false"/>
                <w:color w:val="000000"/>
                <w:sz w:val="20"/>
              </w:rPr>
              <w:t>
4.8 Қазақстан Республикасы Заңының қабылдануына байланысты (анықтамалық бойынша)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Қылмыс ҚР ҚК-нің __________________________________ бойынша сараланды</w:t>
            </w:r>
          </w:p>
          <w:p>
            <w:pPr>
              <w:spacing w:after="20"/>
              <w:ind w:left="20"/>
              <w:jc w:val="both"/>
            </w:pPr>
            <w:r>
              <w:rPr>
                <w:rFonts w:ascii="Times New Roman"/>
                <w:b w:val="false"/>
                <w:i w:val="false"/>
                <w:color w:val="000000"/>
                <w:sz w:val="20"/>
              </w:rPr>
              <w:t>
ҚР ҚК-нің 11-бабы бойынша: анықталмаған (0), онша ауыр емес (1), ауырлығы орташа (2), ауыр (3), аса ауыр (4).</w:t>
            </w:r>
          </w:p>
          <w:p>
            <w:pPr>
              <w:spacing w:after="20"/>
              <w:ind w:left="20"/>
              <w:jc w:val="both"/>
            </w:pPr>
            <w:r>
              <w:rPr>
                <w:rFonts w:ascii="Times New Roman"/>
                <w:b w:val="false"/>
                <w:i w:val="false"/>
                <w:color w:val="000000"/>
                <w:sz w:val="20"/>
              </w:rPr>
              <w:t>
5.1 қылмыс 1997 жылғы 16 шілдедегі ҚР ҚК-нің __________________________________________ бойынша сараланды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ҚР ҚК-нің _ _ _ _ _ _ _ _ _ _ бабынан қайта сараланды</w:t>
            </w:r>
          </w:p>
          <w:p>
            <w:pPr>
              <w:spacing w:after="20"/>
              <w:ind w:left="20"/>
              <w:jc w:val="both"/>
            </w:pPr>
            <w:r>
              <w:rPr>
                <w:rFonts w:ascii="Times New Roman"/>
                <w:b w:val="false"/>
                <w:i w:val="false"/>
                <w:color w:val="000000"/>
                <w:sz w:val="20"/>
              </w:rPr>
              <w:t>
Қайта сараланған күні 20___ жылғы "____"________</w:t>
            </w:r>
          </w:p>
          <w:p>
            <w:pPr>
              <w:spacing w:after="20"/>
              <w:ind w:left="20"/>
              <w:jc w:val="both"/>
            </w:pPr>
            <w:r>
              <w:rPr>
                <w:rFonts w:ascii="Times New Roman"/>
                <w:b w:val="false"/>
                <w:i w:val="false"/>
                <w:color w:val="000000"/>
                <w:sz w:val="20"/>
              </w:rPr>
              <w:t>
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Негізгі СДТБТ</w:t>
            </w:r>
          </w:p>
          <w:p>
            <w:pPr>
              <w:spacing w:after="20"/>
              <w:ind w:left="20"/>
              <w:jc w:val="both"/>
            </w:pPr>
            <w:r>
              <w:rPr>
                <w:rFonts w:ascii="Times New Roman"/>
                <w:b w:val="false"/>
                <w:i w:val="false"/>
                <w:color w:val="000000"/>
                <w:sz w:val="20"/>
              </w:rPr>
              <w:t>
нөмірі_______________________________________________________</w:t>
            </w:r>
          </w:p>
          <w:p>
            <w:pPr>
              <w:spacing w:after="20"/>
              <w:ind w:left="20"/>
              <w:jc w:val="both"/>
            </w:pPr>
            <w:r>
              <w:rPr>
                <w:rFonts w:ascii="Times New Roman"/>
                <w:b w:val="false"/>
                <w:i w:val="false"/>
                <w:color w:val="000000"/>
                <w:sz w:val="20"/>
              </w:rPr>
              <w:t>
8. Бұрын біріктірілген СДТБТ-дан бөлінді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Тергеу-жедел тобын ұйымдастырған органның атауы (бұдан әрі –ТЖТ)</w:t>
            </w: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9.1. ТЖТ басшысы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(әкесінің аты ол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9.2. ТЖТ қатысушыларының құрамы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(әкесінің аты, ол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Органға жіберілді ____________________________________________________________________________</w:t>
            </w:r>
          </w:p>
          <w:p>
            <w:pPr>
              <w:spacing w:after="20"/>
              <w:ind w:left="20"/>
              <w:jc w:val="both"/>
            </w:pPr>
            <w:r>
              <w:rPr>
                <w:rFonts w:ascii="Times New Roman"/>
                <w:b w:val="false"/>
                <w:i w:val="false"/>
                <w:color w:val="000000"/>
                <w:sz w:val="20"/>
              </w:rPr>
              <w:t>
қызметке берілді: тергеу (1), анықтау (2)</w:t>
            </w:r>
          </w:p>
          <w:p>
            <w:pPr>
              <w:spacing w:after="20"/>
              <w:ind w:left="20"/>
              <w:jc w:val="both"/>
            </w:pPr>
            <w:r>
              <w:rPr>
                <w:rFonts w:ascii="Times New Roman"/>
                <w:b w:val="false"/>
                <w:i w:val="false"/>
                <w:color w:val="000000"/>
                <w:sz w:val="20"/>
              </w:rPr>
              <w:t>
20___ жылғы "____" күні №_____шығыс_________________ 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Ұзартылды: _ _ _ _ _ ай _ _ _ _ _ _ күн</w:t>
            </w:r>
          </w:p>
          <w:p>
            <w:pPr>
              <w:spacing w:after="20"/>
              <w:ind w:left="20"/>
              <w:jc w:val="both"/>
            </w:pPr>
            <w:r>
              <w:rPr>
                <w:rFonts w:ascii="Times New Roman"/>
                <w:b w:val="false"/>
                <w:i w:val="false"/>
                <w:color w:val="000000"/>
                <w:sz w:val="20"/>
              </w:rPr>
              <w:t xml:space="preserve">
Мерзімі ұзартылған күн: 20___ жылғы "____" ___________________________________________________________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Іс танысу сатысында: 20__ жылғы "___" ___________ бойынша 20__жылғы "___" ______________________болды </w:t>
            </w:r>
          </w:p>
          <w:p>
            <w:pPr>
              <w:spacing w:after="20"/>
              <w:ind w:left="20"/>
              <w:jc w:val="both"/>
            </w:pPr>
            <w:r>
              <w:rPr>
                <w:rFonts w:ascii="Times New Roman"/>
                <w:b w:val="false"/>
                <w:i w:val="false"/>
                <w:color w:val="000000"/>
                <w:sz w:val="20"/>
              </w:rPr>
              <w:t>
13. Іс шағым бойынша: 20__жылғы "___" _________бойынша 20___жылғы "___" _________________________ болды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Ескертпе: </w:t>
            </w:r>
          </w:p>
          <w:p>
            <w:pPr>
              <w:spacing w:after="20"/>
              <w:ind w:left="20"/>
              <w:jc w:val="both"/>
            </w:pPr>
            <w:r>
              <w:rPr>
                <w:rFonts w:ascii="Times New Roman"/>
                <w:b w:val="false"/>
                <w:i w:val="false"/>
                <w:color w:val="000000"/>
                <w:sz w:val="20"/>
              </w:rPr>
              <w:t>
Ескертпенің сипаттамасы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Тергеп-тексеруді жүзеге асыратын лауазымды адам ________________________________________________________</w:t>
            </w:r>
          </w:p>
          <w:p>
            <w:pPr>
              <w:spacing w:after="20"/>
              <w:ind w:left="20"/>
              <w:jc w:val="both"/>
            </w:pPr>
            <w:r>
              <w:rPr>
                <w:rFonts w:ascii="Times New Roman"/>
                <w:b w:val="false"/>
                <w:i w:val="false"/>
                <w:color w:val="000000"/>
                <w:sz w:val="20"/>
              </w:rPr>
              <w:t>
15.1. Тергеп-тексеруді жүзеге асыратын бөлімшенің бастығы ___________________________________________________</w:t>
            </w:r>
          </w:p>
          <w:p>
            <w:pPr>
              <w:spacing w:after="20"/>
              <w:ind w:left="20"/>
              <w:jc w:val="both"/>
            </w:pPr>
            <w:r>
              <w:rPr>
                <w:rFonts w:ascii="Times New Roman"/>
                <w:b w:val="false"/>
                <w:i w:val="false"/>
                <w:color w:val="000000"/>
                <w:sz w:val="20"/>
              </w:rPr>
              <w:t>
16. Прокурор ____________________________________________________________________________________________</w:t>
            </w:r>
          </w:p>
          <w:p>
            <w:pPr>
              <w:spacing w:after="20"/>
              <w:ind w:left="20"/>
              <w:jc w:val="both"/>
            </w:pPr>
            <w:r>
              <w:rPr>
                <w:rFonts w:ascii="Times New Roman"/>
                <w:b w:val="false"/>
                <w:i w:val="false"/>
                <w:color w:val="000000"/>
                <w:sz w:val="20"/>
              </w:rPr>
              <w:t>
17. Қадағалауды жүзеге асыратын прокуратураның атауы</w:t>
            </w:r>
          </w:p>
        </w:tc>
      </w:tr>
    </w:tbl>
    <w:p>
      <w:pPr>
        <w:spacing w:after="0"/>
        <w:ind w:left="0"/>
        <w:jc w:val="both"/>
      </w:pPr>
      <w:r>
        <w:rPr>
          <w:rFonts w:ascii="Times New Roman"/>
          <w:b w:val="false"/>
          <w:i w:val="false"/>
          <w:color w:val="000000"/>
          <w:sz w:val="28"/>
        </w:rPr>
        <w:t>
      Тіркеу күні 20_ жылғы     "__" ___ Түзету енгізген күн 20 __ жылғы "__" ____ _____________________________</w:t>
      </w:r>
    </w:p>
    <w:p>
      <w:pPr>
        <w:spacing w:after="0"/>
        <w:ind w:left="0"/>
        <w:jc w:val="both"/>
      </w:pPr>
      <w:r>
        <w:rPr>
          <w:rFonts w:ascii="Times New Roman"/>
          <w:b w:val="false"/>
          <w:i w:val="false"/>
          <w:color w:val="000000"/>
          <w:sz w:val="28"/>
        </w:rPr>
        <w:t>
      СДТБТ бойынша шешімнің жалғасы (аяқталғандар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Қылмысты жасаған адам: (анықтамалық бойынша):</w:t>
            </w:r>
          </w:p>
          <w:p>
            <w:pPr>
              <w:spacing w:after="20"/>
              <w:ind w:left="20"/>
              <w:jc w:val="both"/>
            </w:pPr>
            <w:r>
              <w:rPr>
                <w:rFonts w:ascii="Times New Roman"/>
                <w:b w:val="false"/>
                <w:i w:val="false"/>
                <w:color w:val="000000"/>
                <w:sz w:val="20"/>
              </w:rPr>
              <w:t>
18.1 шетелдіктің азаматтығы (анықтамалық бойынша)</w:t>
            </w:r>
          </w:p>
          <w:p>
            <w:pPr>
              <w:spacing w:after="20"/>
              <w:ind w:left="20"/>
              <w:jc w:val="both"/>
            </w:pPr>
            <w:r>
              <w:rPr>
                <w:rFonts w:ascii="Times New Roman"/>
                <w:b w:val="false"/>
                <w:i w:val="false"/>
                <w:color w:val="000000"/>
                <w:sz w:val="20"/>
              </w:rPr>
              <w:t>
19. Кәсібі бойынша қылмыс жасады: (анықтамалық бойынша):</w:t>
            </w:r>
          </w:p>
          <w:p>
            <w:pPr>
              <w:spacing w:after="20"/>
              <w:ind w:left="20"/>
              <w:jc w:val="both"/>
            </w:pPr>
            <w:r>
              <w:rPr>
                <w:rFonts w:ascii="Times New Roman"/>
                <w:b w:val="false"/>
                <w:i w:val="false"/>
                <w:color w:val="000000"/>
                <w:sz w:val="20"/>
              </w:rPr>
              <w:t>
19.1 қосымша белгілер: (анықтамалық бойынша)</w:t>
            </w:r>
          </w:p>
          <w:p>
            <w:pPr>
              <w:spacing w:after="20"/>
              <w:ind w:left="20"/>
              <w:jc w:val="both"/>
            </w:pPr>
            <w:r>
              <w:rPr>
                <w:rFonts w:ascii="Times New Roman"/>
                <w:b w:val="false"/>
                <w:i w:val="false"/>
                <w:color w:val="000000"/>
                <w:sz w:val="20"/>
              </w:rPr>
              <w:t>
20. Қылмыстың себептері: (анықтамалық бойынша)</w:t>
            </w:r>
          </w:p>
          <w:p>
            <w:pPr>
              <w:spacing w:after="20"/>
              <w:ind w:left="20"/>
              <w:jc w:val="both"/>
            </w:pPr>
            <w:r>
              <w:rPr>
                <w:rFonts w:ascii="Times New Roman"/>
                <w:b w:val="false"/>
                <w:i w:val="false"/>
                <w:color w:val="000000"/>
                <w:sz w:val="20"/>
              </w:rPr>
              <w:t>
21. Кінә нысаны: қасақана (1), абайсызда (2).</w:t>
            </w:r>
          </w:p>
          <w:p>
            <w:pPr>
              <w:spacing w:after="20"/>
              <w:ind w:left="20"/>
              <w:jc w:val="both"/>
            </w:pPr>
            <w:r>
              <w:rPr>
                <w:rFonts w:ascii="Times New Roman"/>
                <w:b w:val="false"/>
                <w:i w:val="false"/>
                <w:color w:val="000000"/>
                <w:sz w:val="20"/>
              </w:rPr>
              <w:t>
22. Қылмыстық қудалау жүзеге асырылды (анықтамалық бойынша):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Келтірілген залал сомасы: __________________________ теңге</w:t>
            </w:r>
          </w:p>
          <w:p>
            <w:pPr>
              <w:spacing w:after="20"/>
              <w:ind w:left="20"/>
              <w:jc w:val="both"/>
            </w:pPr>
            <w:r>
              <w:rPr>
                <w:rFonts w:ascii="Times New Roman"/>
                <w:b w:val="false"/>
                <w:i w:val="false"/>
                <w:color w:val="000000"/>
                <w:sz w:val="20"/>
              </w:rPr>
              <w:t>
Мемлекетке ____________ заңды тұлғаларға ____________ теңге, жеке тұлғаларға ______________________ теңге</w:t>
            </w:r>
          </w:p>
          <w:p>
            <w:pPr>
              <w:spacing w:after="20"/>
              <w:ind w:left="20"/>
              <w:jc w:val="both"/>
            </w:pPr>
            <w:r>
              <w:rPr>
                <w:rFonts w:ascii="Times New Roman"/>
                <w:b w:val="false"/>
                <w:i w:val="false"/>
                <w:color w:val="000000"/>
                <w:sz w:val="20"/>
              </w:rPr>
              <w:t>
23.1 өз еркімен өтелді: ______________________________ теңге</w:t>
            </w:r>
          </w:p>
          <w:p>
            <w:pPr>
              <w:spacing w:after="20"/>
              <w:ind w:left="20"/>
              <w:jc w:val="both"/>
            </w:pPr>
            <w:r>
              <w:rPr>
                <w:rFonts w:ascii="Times New Roman"/>
                <w:b w:val="false"/>
                <w:i w:val="false"/>
                <w:color w:val="000000"/>
                <w:sz w:val="20"/>
              </w:rPr>
              <w:t>
Мемлекетке ____________ заңды тұлғаларға _____________теңге, жеке тұлғаларға ______________________теңге</w:t>
            </w:r>
          </w:p>
          <w:p>
            <w:pPr>
              <w:spacing w:after="20"/>
              <w:ind w:left="20"/>
              <w:jc w:val="both"/>
            </w:pPr>
            <w:r>
              <w:rPr>
                <w:rFonts w:ascii="Times New Roman"/>
                <w:b w:val="false"/>
                <w:i w:val="false"/>
                <w:color w:val="000000"/>
                <w:sz w:val="20"/>
              </w:rPr>
              <w:t>
23.2 ҚР ҚПК-нің 177-бабына сәйкес процестік шығындардың белгіленген сомасы_______________________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Қазақстан Республикасына қайтарылуға жататын қылмыстық жолмен алынған сома</w:t>
            </w:r>
          </w:p>
          <w:p>
            <w:pPr>
              <w:spacing w:after="20"/>
              <w:ind w:left="20"/>
              <w:jc w:val="both"/>
            </w:pPr>
            <w:r>
              <w:rPr>
                <w:rFonts w:ascii="Times New Roman"/>
                <w:b w:val="false"/>
                <w:i w:val="false"/>
                <w:color w:val="000000"/>
                <w:sz w:val="20"/>
              </w:rPr>
              <w:t>
 ___________________________________________теңге.</w:t>
            </w:r>
          </w:p>
          <w:p>
            <w:pPr>
              <w:spacing w:after="20"/>
              <w:ind w:left="20"/>
              <w:jc w:val="both"/>
            </w:pPr>
            <w:r>
              <w:rPr>
                <w:rFonts w:ascii="Times New Roman"/>
                <w:b w:val="false"/>
                <w:i w:val="false"/>
                <w:color w:val="000000"/>
                <w:sz w:val="20"/>
              </w:rPr>
              <w:t>
23.4 Пара мәні болып табылатын мүлік, ақша, құндылықтар алып қойылды (барлығы) ________________</w:t>
            </w:r>
          </w:p>
          <w:p>
            <w:pPr>
              <w:spacing w:after="20"/>
              <w:ind w:left="20"/>
              <w:jc w:val="both"/>
            </w:pPr>
            <w:r>
              <w:rPr>
                <w:rFonts w:ascii="Times New Roman"/>
                <w:b w:val="false"/>
                <w:i w:val="false"/>
                <w:color w:val="000000"/>
                <w:sz w:val="20"/>
              </w:rPr>
              <w:t>
_______________________________________ теңге</w:t>
            </w:r>
          </w:p>
          <w:p>
            <w:pPr>
              <w:spacing w:after="20"/>
              <w:ind w:left="20"/>
              <w:jc w:val="both"/>
            </w:pPr>
            <w:r>
              <w:rPr>
                <w:rFonts w:ascii="Times New Roman"/>
                <w:b w:val="false"/>
                <w:i w:val="false"/>
                <w:color w:val="000000"/>
                <w:sz w:val="20"/>
              </w:rPr>
              <w:t>
23.5. Пара мөлшері___________Мемлекет кірісіне айналдыруға жататын теңге</w:t>
            </w:r>
          </w:p>
          <w:p>
            <w:pPr>
              <w:spacing w:after="20"/>
              <w:ind w:left="20"/>
              <w:jc w:val="both"/>
            </w:pPr>
            <w:r>
              <w:rPr>
                <w:rFonts w:ascii="Times New Roman"/>
                <w:b w:val="false"/>
                <w:i w:val="false"/>
                <w:color w:val="000000"/>
                <w:sz w:val="20"/>
              </w:rPr>
              <w:t>
23.6 белгіленген қылмыстық кіріс сомасы</w:t>
            </w:r>
          </w:p>
          <w:p>
            <w:pPr>
              <w:spacing w:after="20"/>
              <w:ind w:left="20"/>
              <w:jc w:val="both"/>
            </w:pPr>
            <w:r>
              <w:rPr>
                <w:rFonts w:ascii="Times New Roman"/>
                <w:b w:val="false"/>
                <w:i w:val="false"/>
                <w:color w:val="000000"/>
                <w:sz w:val="20"/>
              </w:rPr>
              <w:t>
Мемлекетке ____________ заңды тұлғаларға ____________ теңге, жеке тұлғаларға ______________________ теңге</w:t>
            </w:r>
          </w:p>
          <w:p>
            <w:pPr>
              <w:spacing w:after="20"/>
              <w:ind w:left="20"/>
              <w:jc w:val="both"/>
            </w:pPr>
            <w:r>
              <w:rPr>
                <w:rFonts w:ascii="Times New Roman"/>
                <w:b w:val="false"/>
                <w:i w:val="false"/>
                <w:color w:val="000000"/>
                <w:sz w:val="20"/>
              </w:rPr>
              <w:t>
24. Мүлікке мынадай мөлшерде тыйым салынды: _________________ теңге</w:t>
            </w:r>
          </w:p>
          <w:p>
            <w:pPr>
              <w:spacing w:after="20"/>
              <w:ind w:left="20"/>
              <w:jc w:val="both"/>
            </w:pPr>
            <w:r>
              <w:rPr>
                <w:rFonts w:ascii="Times New Roman"/>
                <w:b w:val="false"/>
                <w:i w:val="false"/>
                <w:color w:val="000000"/>
                <w:sz w:val="20"/>
              </w:rPr>
              <w:t>
Мемлекеттің ____________ теңге, заңды тұлғалардың ___________теңге, жеке тұлғалардың _______________________ теңге</w:t>
            </w:r>
          </w:p>
          <w:p>
            <w:pPr>
              <w:spacing w:after="20"/>
              <w:ind w:left="20"/>
              <w:jc w:val="both"/>
            </w:pPr>
            <w:r>
              <w:rPr>
                <w:rFonts w:ascii="Times New Roman"/>
                <w:b w:val="false"/>
                <w:i w:val="false"/>
                <w:color w:val="000000"/>
                <w:sz w:val="20"/>
              </w:rPr>
              <w:t>
24.1 тәркіленуге жататын мүлікке тыйым салынды:</w:t>
            </w:r>
          </w:p>
          <w:p>
            <w:pPr>
              <w:spacing w:after="20"/>
              <w:ind w:left="20"/>
              <w:jc w:val="both"/>
            </w:pPr>
            <w:r>
              <w:rPr>
                <w:rFonts w:ascii="Times New Roman"/>
                <w:b w:val="false"/>
                <w:i w:val="false"/>
                <w:color w:val="000000"/>
                <w:sz w:val="20"/>
              </w:rPr>
              <w:t>
__________________________________________________теңге</w:t>
            </w:r>
          </w:p>
          <w:p>
            <w:pPr>
              <w:spacing w:after="20"/>
              <w:ind w:left="20"/>
              <w:jc w:val="both"/>
            </w:pPr>
            <w:r>
              <w:rPr>
                <w:rFonts w:ascii="Times New Roman"/>
                <w:b w:val="false"/>
                <w:i w:val="false"/>
                <w:color w:val="000000"/>
                <w:sz w:val="20"/>
              </w:rPr>
              <w:t>
Мемлекет _______________________ теңге, заңды тұлғалардың ______________________ ___теңге, жеке тұлғалар __________________ теңге</w:t>
            </w:r>
          </w:p>
          <w:p>
            <w:pPr>
              <w:spacing w:after="20"/>
              <w:ind w:left="20"/>
              <w:jc w:val="both"/>
            </w:pPr>
            <w:r>
              <w:rPr>
                <w:rFonts w:ascii="Times New Roman"/>
                <w:b w:val="false"/>
                <w:i w:val="false"/>
                <w:color w:val="000000"/>
                <w:sz w:val="20"/>
              </w:rPr>
              <w:t>
24.2 тәркіленген мүлік мөлшерінде: ____________________________теңге</w:t>
            </w:r>
          </w:p>
          <w:p>
            <w:pPr>
              <w:spacing w:after="20"/>
              <w:ind w:left="20"/>
              <w:jc w:val="both"/>
            </w:pPr>
            <w:r>
              <w:rPr>
                <w:rFonts w:ascii="Times New Roman"/>
                <w:b w:val="false"/>
                <w:i w:val="false"/>
                <w:color w:val="000000"/>
                <w:sz w:val="20"/>
              </w:rPr>
              <w:t>
Пайдасына: мемлекеттер _______________________ теңге, заңды тұлғалардың _______________________ теңге, жеке тұлғалар _________________ теңге</w:t>
            </w:r>
          </w:p>
          <w:p>
            <w:pPr>
              <w:spacing w:after="20"/>
              <w:ind w:left="20"/>
              <w:jc w:val="both"/>
            </w:pPr>
            <w:r>
              <w:rPr>
                <w:rFonts w:ascii="Times New Roman"/>
                <w:b w:val="false"/>
                <w:i w:val="false"/>
                <w:color w:val="000000"/>
                <w:sz w:val="20"/>
              </w:rPr>
              <w:t>
24.3 Мүлікке билік етуге уақытша шектеу қойылды</w:t>
            </w:r>
          </w:p>
          <w:p>
            <w:pPr>
              <w:spacing w:after="20"/>
              <w:ind w:left="20"/>
              <w:jc w:val="both"/>
            </w:pPr>
            <w:r>
              <w:rPr>
                <w:rFonts w:ascii="Times New Roman"/>
                <w:b w:val="false"/>
                <w:i w:val="false"/>
                <w:color w:val="000000"/>
                <w:sz w:val="20"/>
              </w:rPr>
              <w:t>
20__ жылғы "___" ___ 20__жылғы "___" ___аралығында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Көрсетілген мүлік мынадай мөлшерде өткізілген: _______________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Қылмыстарды ашуға ықпал еткен күштер мен құралдардың атауы:</w:t>
            </w:r>
          </w:p>
          <w:p>
            <w:pPr>
              <w:spacing w:after="20"/>
              <w:ind w:left="20"/>
              <w:jc w:val="both"/>
            </w:pPr>
            <w:r>
              <w:rPr>
                <w:rFonts w:ascii="Times New Roman"/>
                <w:b w:val="false"/>
                <w:i w:val="false"/>
                <w:color w:val="000000"/>
                <w:sz w:val="20"/>
              </w:rPr>
              <w:t>
Қылмысты ашуға ықпал ететін күштер мен құралдар (ведомствоішілік көрсеткіш):</w:t>
            </w:r>
          </w:p>
          <w:p>
            <w:pPr>
              <w:spacing w:after="20"/>
              <w:ind w:left="20"/>
              <w:jc w:val="both"/>
            </w:pPr>
            <w:r>
              <w:rPr>
                <w:rFonts w:ascii="Times New Roman"/>
                <w:b w:val="false"/>
                <w:i w:val="false"/>
                <w:color w:val="000000"/>
                <w:sz w:val="20"/>
              </w:rPr>
              <w:t>
Хабарлама: анықтамалық бойынша</w:t>
            </w:r>
          </w:p>
          <w:p>
            <w:pPr>
              <w:spacing w:after="20"/>
              <w:ind w:left="20"/>
              <w:jc w:val="both"/>
            </w:pPr>
            <w:r>
              <w:rPr>
                <w:rFonts w:ascii="Times New Roman"/>
                <w:b w:val="false"/>
                <w:i w:val="false"/>
                <w:color w:val="000000"/>
                <w:sz w:val="20"/>
              </w:rPr>
              <w:t>
Хабарламаның атауы мен нөмірі (анықтамалық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(26-деректемеден)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27 Жедел есепке алу ісінің түрі: (анықтамалық бойынша)</w:t>
            </w:r>
          </w:p>
          <w:p>
            <w:pPr>
              <w:spacing w:after="20"/>
              <w:ind w:left="20"/>
              <w:jc w:val="both"/>
            </w:pPr>
            <w:r>
              <w:rPr>
                <w:rFonts w:ascii="Times New Roman"/>
                <w:b w:val="false"/>
                <w:i w:val="false"/>
                <w:color w:val="000000"/>
                <w:sz w:val="20"/>
              </w:rPr>
              <w:t>
28. Жеке ізге түсу: (анықтамалық бойынша)</w:t>
            </w:r>
          </w:p>
          <w:p>
            <w:pPr>
              <w:spacing w:after="20"/>
              <w:ind w:left="20"/>
              <w:jc w:val="both"/>
            </w:pPr>
            <w:r>
              <w:rPr>
                <w:rFonts w:ascii="Times New Roman"/>
                <w:b w:val="false"/>
                <w:i w:val="false"/>
                <w:color w:val="000000"/>
                <w:sz w:val="20"/>
              </w:rPr>
              <w:t>
29. Қылмыстың ашылуына қатысу ықпал етті: бөлімшелер (анықтама бойынша)</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Қолданылуы: (анықтамалық бойынша)</w:t>
            </w:r>
          </w:p>
          <w:p>
            <w:pPr>
              <w:spacing w:after="20"/>
              <w:ind w:left="20"/>
              <w:jc w:val="both"/>
            </w:pPr>
            <w:r>
              <w:rPr>
                <w:rFonts w:ascii="Times New Roman"/>
                <w:b w:val="false"/>
                <w:i w:val="false"/>
                <w:color w:val="000000"/>
                <w:sz w:val="20"/>
              </w:rPr>
              <w:t>
31. Ынтымақтастық туралы процестік келісім нәтижесінде алынған мәліметтерді пайдалана отырып аяқталды (01).</w:t>
            </w:r>
          </w:p>
          <w:p>
            <w:pPr>
              <w:spacing w:after="20"/>
              <w:ind w:left="20"/>
              <w:jc w:val="both"/>
            </w:pPr>
            <w:r>
              <w:rPr>
                <w:rFonts w:ascii="Times New Roman"/>
                <w:b w:val="false"/>
                <w:i w:val="false"/>
                <w:color w:val="000000"/>
                <w:sz w:val="20"/>
              </w:rPr>
              <w:t>
32. Процестік құжат түрі: баянат (001), қаулы (002), хаттама (003), акт (004), қорытынды (005), қолхат (006), өтішінішхат (007), хабарлама (008), арыз (009), хат (010), нұсқау (011), мінездеме (012), өзге де құжаттар (100),</w:t>
            </w:r>
          </w:p>
          <w:p>
            <w:pPr>
              <w:spacing w:after="20"/>
              <w:ind w:left="20"/>
              <w:jc w:val="both"/>
            </w:pPr>
            <w:r>
              <w:rPr>
                <w:rFonts w:ascii="Times New Roman"/>
                <w:b w:val="false"/>
                <w:i w:val="false"/>
                <w:color w:val="000000"/>
                <w:sz w:val="20"/>
              </w:rPr>
              <w:t>
Құжаттың атауы: ___________________________</w:t>
            </w:r>
          </w:p>
          <w:p>
            <w:pPr>
              <w:spacing w:after="20"/>
              <w:ind w:left="20"/>
              <w:jc w:val="both"/>
            </w:pPr>
            <w:r>
              <w:rPr>
                <w:rFonts w:ascii="Times New Roman"/>
                <w:b w:val="false"/>
                <w:i w:val="false"/>
                <w:color w:val="000000"/>
                <w:sz w:val="20"/>
              </w:rPr>
              <w:t>
Құжат түрі: (анықтамалық бойынша)</w:t>
            </w:r>
          </w:p>
          <w:p>
            <w:pPr>
              <w:spacing w:after="20"/>
              <w:ind w:left="20"/>
              <w:jc w:val="both"/>
            </w:pPr>
            <w:r>
              <w:rPr>
                <w:rFonts w:ascii="Times New Roman"/>
                <w:b w:val="false"/>
                <w:i w:val="false"/>
                <w:color w:val="000000"/>
                <w:sz w:val="20"/>
              </w:rPr>
              <w:t>
33. Кеңсеге келіп түскен күні 20__ жылғы "__" _______ _ _ _ _ сағат _ _ _ минут</w:t>
            </w:r>
          </w:p>
          <w:p>
            <w:pPr>
              <w:spacing w:after="20"/>
              <w:ind w:left="20"/>
              <w:jc w:val="both"/>
            </w:pPr>
            <w:r>
              <w:rPr>
                <w:rFonts w:ascii="Times New Roman"/>
                <w:b w:val="false"/>
                <w:i w:val="false"/>
                <w:color w:val="000000"/>
                <w:sz w:val="20"/>
              </w:rPr>
              <w:t xml:space="preserve">
Істің келіп түскенін растау күні 20__ жылғы "__" _______ </w:t>
            </w:r>
          </w:p>
          <w:p>
            <w:pPr>
              <w:spacing w:after="20"/>
              <w:ind w:left="20"/>
              <w:jc w:val="both"/>
            </w:pPr>
            <w:r>
              <w:rPr>
                <w:rFonts w:ascii="Times New Roman"/>
                <w:b w:val="false"/>
                <w:i w:val="false"/>
                <w:color w:val="000000"/>
                <w:sz w:val="20"/>
              </w:rPr>
              <w:t>
Кеңсе қызметкерінің ЖСН __________</w:t>
            </w:r>
          </w:p>
          <w:p>
            <w:pPr>
              <w:spacing w:after="20"/>
              <w:ind w:left="20"/>
              <w:jc w:val="both"/>
            </w:pPr>
            <w:r>
              <w:rPr>
                <w:rFonts w:ascii="Times New Roman"/>
                <w:b w:val="false"/>
                <w:i w:val="false"/>
                <w:color w:val="000000"/>
                <w:sz w:val="20"/>
              </w:rPr>
              <w:t>
кеңсе қызметкерінің Т.А.Ә. (ол бар болса) ________</w:t>
            </w:r>
          </w:p>
          <w:p>
            <w:pPr>
              <w:spacing w:after="20"/>
              <w:ind w:left="20"/>
              <w:jc w:val="both"/>
            </w:pPr>
            <w:r>
              <w:rPr>
                <w:rFonts w:ascii="Times New Roman"/>
                <w:b w:val="false"/>
                <w:i w:val="false"/>
                <w:color w:val="000000"/>
                <w:sz w:val="20"/>
              </w:rPr>
              <w:t>
Прокурордың бекіткен күні-уақыты 20__ жылғы "__" _______ _ _ _ _ сағат _ _ _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саласындағы</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 3-қосымша</w:t>
            </w:r>
            <w:r>
              <w:br/>
            </w:r>
            <w:r>
              <w:rPr>
                <w:rFonts w:ascii="Times New Roman"/>
                <w:b w:val="false"/>
                <w:i w:val="false"/>
                <w:color w:val="000000"/>
                <w:sz w:val="20"/>
              </w:rPr>
              <w:t>Қылмыстық құқық бұзушылық</w:t>
            </w:r>
            <w:r>
              <w:br/>
            </w:r>
            <w:r>
              <w:rPr>
                <w:rFonts w:ascii="Times New Roman"/>
                <w:b w:val="false"/>
                <w:i w:val="false"/>
                <w:color w:val="000000"/>
                <w:sz w:val="20"/>
              </w:rPr>
              <w:t>арызды, хабарды немесе</w:t>
            </w:r>
            <w:r>
              <w:br/>
            </w:r>
            <w:r>
              <w:rPr>
                <w:rFonts w:ascii="Times New Roman"/>
                <w:b w:val="false"/>
                <w:i w:val="false"/>
                <w:color w:val="000000"/>
                <w:sz w:val="20"/>
              </w:rPr>
              <w:t>баянатты қабылдау және тіркеу,</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тексерулердің бірыңғай тізілімін</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Қылмыс жасауға күдіктелген (айыпталушы) адамға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Сотқа дейінгі тергеп-тексерудің бірыңғай тізілімінің нөмірі (бұдан әрі – СДТБТ) ______________________</w:t>
            </w:r>
          </w:p>
          <w:p>
            <w:pPr>
              <w:spacing w:after="20"/>
              <w:ind w:left="20"/>
              <w:jc w:val="both"/>
            </w:pPr>
            <w:r>
              <w:rPr>
                <w:rFonts w:ascii="Times New Roman"/>
                <w:b w:val="false"/>
                <w:i w:val="false"/>
                <w:color w:val="000000"/>
                <w:sz w:val="20"/>
              </w:rPr>
              <w:t>
1.1 негізгі СДТБТ нөмірі ____________________________________________________________________</w:t>
            </w:r>
          </w:p>
          <w:p>
            <w:pPr>
              <w:spacing w:after="20"/>
              <w:ind w:left="20"/>
              <w:jc w:val="both"/>
            </w:pPr>
            <w:r>
              <w:rPr>
                <w:rFonts w:ascii="Times New Roman"/>
                <w:b w:val="false"/>
                <w:i w:val="false"/>
                <w:color w:val="000000"/>
                <w:sz w:val="20"/>
              </w:rPr>
              <w:t>
2. Тергеп-тексеру органының атауы _________________________</w:t>
            </w:r>
          </w:p>
          <w:p>
            <w:pPr>
              <w:spacing w:after="20"/>
              <w:ind w:left="20"/>
              <w:jc w:val="both"/>
            </w:pPr>
            <w:r>
              <w:rPr>
                <w:rFonts w:ascii="Times New Roman"/>
                <w:b w:val="false"/>
                <w:i w:val="false"/>
                <w:color w:val="000000"/>
                <w:sz w:val="20"/>
              </w:rPr>
              <w:t>
3. Сотқа дейінгі тергеп-тексеру нысаны: (анықтамалық бойынша)</w:t>
            </w:r>
          </w:p>
          <w:p>
            <w:pPr>
              <w:spacing w:after="20"/>
              <w:ind w:left="20"/>
              <w:jc w:val="both"/>
            </w:pPr>
            <w:r>
              <w:rPr>
                <w:rFonts w:ascii="Times New Roman"/>
                <w:b w:val="false"/>
                <w:i w:val="false"/>
                <w:color w:val="000000"/>
                <w:sz w:val="20"/>
              </w:rPr>
              <w:t>
3.1 Сотқа дейінгі тергеп-тексеруді жүргізу: қағаз форматта (01), электрондық форматта (2)</w:t>
            </w:r>
          </w:p>
          <w:p>
            <w:pPr>
              <w:spacing w:after="20"/>
              <w:ind w:left="20"/>
              <w:jc w:val="both"/>
            </w:pPr>
            <w:r>
              <w:rPr>
                <w:rFonts w:ascii="Times New Roman"/>
                <w:b w:val="false"/>
                <w:i w:val="false"/>
                <w:color w:val="000000"/>
                <w:sz w:val="20"/>
              </w:rPr>
              <w:t>
4. Жеке сәйкестендіру нөмірі (ЖСН)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Әкесінің аты (бар болса)</w:t>
                  </w:r>
                </w:p>
              </w:tc>
            </w:tr>
          </w:tbl>
          <w:p/>
          <w:p>
            <w:pPr>
              <w:spacing w:after="20"/>
              <w:ind w:left="20"/>
              <w:jc w:val="both"/>
            </w:pPr>
          </w:p>
          <w:p>
            <w:pPr>
              <w:spacing w:after="20"/>
              <w:ind w:left="20"/>
              <w:jc w:val="both"/>
            </w:pPr>
            <w:r>
              <w:rPr>
                <w:rFonts w:ascii="Times New Roman"/>
                <w:b w:val="false"/>
                <w:i w:val="false"/>
                <w:color w:val="000000"/>
                <w:sz w:val="20"/>
              </w:rPr>
              <w:t>
5. Туған жылы: __________ 5.1 Жасалған кездегі жасы ___________________</w:t>
            </w:r>
          </w:p>
          <w:p>
            <w:pPr>
              <w:spacing w:after="20"/>
              <w:ind w:left="20"/>
              <w:jc w:val="both"/>
            </w:pPr>
            <w:r>
              <w:rPr>
                <w:rFonts w:ascii="Times New Roman"/>
                <w:b w:val="false"/>
                <w:i w:val="false"/>
                <w:color w:val="000000"/>
                <w:sz w:val="20"/>
              </w:rPr>
              <w:t>
6. Жынысы: ер (1), әйел (2).</w:t>
            </w:r>
          </w:p>
          <w:p>
            <w:pPr>
              <w:spacing w:after="20"/>
              <w:ind w:left="20"/>
              <w:jc w:val="both"/>
            </w:pPr>
            <w:r>
              <w:rPr>
                <w:rFonts w:ascii="Times New Roman"/>
                <w:b w:val="false"/>
                <w:i w:val="false"/>
                <w:color w:val="000000"/>
                <w:sz w:val="20"/>
              </w:rPr>
              <w:t>
7. Туған жері: ________________________________________________________________________  (ел\республика, облыс, аудан, елді мекен)</w:t>
            </w:r>
          </w:p>
          <w:p>
            <w:pPr>
              <w:spacing w:after="20"/>
              <w:ind w:left="20"/>
              <w:jc w:val="both"/>
            </w:pPr>
            <w:r>
              <w:rPr>
                <w:rFonts w:ascii="Times New Roman"/>
                <w:b w:val="false"/>
                <w:i w:val="false"/>
                <w:color w:val="000000"/>
                <w:sz w:val="20"/>
              </w:rPr>
              <w:t>
8. Азаматтығы: (анықтамалық бойынша).</w:t>
            </w:r>
          </w:p>
          <w:p>
            <w:pPr>
              <w:spacing w:after="20"/>
              <w:ind w:left="20"/>
              <w:jc w:val="both"/>
            </w:pPr>
            <w:r>
              <w:rPr>
                <w:rFonts w:ascii="Times New Roman"/>
                <w:b w:val="false"/>
                <w:i w:val="false"/>
                <w:color w:val="000000"/>
                <w:sz w:val="20"/>
              </w:rPr>
              <w:t>
8.1. Шетелдіктің азаматтығы (анықтамалық бойынша) ______________________________________________________</w:t>
            </w:r>
          </w:p>
          <w:p>
            <w:pPr>
              <w:spacing w:after="20"/>
              <w:ind w:left="20"/>
              <w:jc w:val="both"/>
            </w:pPr>
            <w:r>
              <w:rPr>
                <w:rFonts w:ascii="Times New Roman"/>
                <w:b w:val="false"/>
                <w:i w:val="false"/>
                <w:color w:val="000000"/>
                <w:sz w:val="20"/>
              </w:rPr>
              <w:t>
9. Ұлты (анықтамалық бойынша):___________________________________________________________</w:t>
            </w:r>
          </w:p>
          <w:p>
            <w:pPr>
              <w:spacing w:after="20"/>
              <w:ind w:left="20"/>
              <w:jc w:val="both"/>
            </w:pPr>
            <w:r>
              <w:rPr>
                <w:rFonts w:ascii="Times New Roman"/>
                <w:b w:val="false"/>
                <w:i w:val="false"/>
                <w:color w:val="000000"/>
                <w:sz w:val="20"/>
              </w:rPr>
              <w:t xml:space="preserve">
10. Жеке басты куәландыратын құжат (анықтамалық бойынша): </w:t>
            </w:r>
          </w:p>
          <w:p>
            <w:pPr>
              <w:spacing w:after="20"/>
              <w:ind w:left="20"/>
              <w:jc w:val="both"/>
            </w:pPr>
            <w:r>
              <w:rPr>
                <w:rFonts w:ascii="Times New Roman"/>
                <w:b w:val="false"/>
                <w:i w:val="false"/>
                <w:color w:val="000000"/>
                <w:sz w:val="20"/>
              </w:rPr>
              <w:t xml:space="preserve">
"__" __________ _____ бастап № ________________ . Құжатты кім берген: (анықтамалық бойынша). </w:t>
            </w:r>
          </w:p>
          <w:p>
            <w:pPr>
              <w:spacing w:after="20"/>
              <w:ind w:left="20"/>
              <w:jc w:val="both"/>
            </w:pPr>
            <w:r>
              <w:rPr>
                <w:rFonts w:ascii="Times New Roman"/>
                <w:b w:val="false"/>
                <w:i w:val="false"/>
                <w:color w:val="000000"/>
                <w:sz w:val="20"/>
              </w:rPr>
              <w:t>
11. 11. Білімі: (анықтамалық бойынша).</w:t>
            </w:r>
          </w:p>
          <w:p>
            <w:pPr>
              <w:spacing w:after="20"/>
              <w:ind w:left="20"/>
              <w:jc w:val="both"/>
            </w:pPr>
            <w:r>
              <w:rPr>
                <w:rFonts w:ascii="Times New Roman"/>
                <w:b w:val="false"/>
                <w:i w:val="false"/>
                <w:color w:val="000000"/>
                <w:sz w:val="20"/>
              </w:rPr>
              <w:t>
12. Отбасы жағдайы: (анықтамалық бойынша)</w:t>
            </w:r>
          </w:p>
          <w:p>
            <w:pPr>
              <w:spacing w:after="20"/>
              <w:ind w:left="20"/>
              <w:jc w:val="both"/>
            </w:pPr>
            <w:r>
              <w:rPr>
                <w:rFonts w:ascii="Times New Roman"/>
                <w:b w:val="false"/>
                <w:i w:val="false"/>
                <w:color w:val="000000"/>
                <w:sz w:val="20"/>
              </w:rPr>
              <w:t>
13. Қосымша мәліметтер: асырауында кәмелетке толмаған балалары бар (01), асырауында еңбекке жарамсыз адам бар (02).</w:t>
            </w:r>
          </w:p>
          <w:p>
            <w:pPr>
              <w:spacing w:after="20"/>
              <w:ind w:left="20"/>
              <w:jc w:val="both"/>
            </w:pPr>
            <w:r>
              <w:rPr>
                <w:rFonts w:ascii="Times New Roman"/>
                <w:b w:val="false"/>
                <w:i w:val="false"/>
                <w:color w:val="000000"/>
                <w:sz w:val="20"/>
              </w:rPr>
              <w:t>
13.1. Кәмелетке толмаған: толық отбасында тәрбиеленеді (01), толық емес отбасында тәрбиеленеді (02), отбасынан тыс тәрбиеленеді (03), балалар үйінің тәрбиеленушісі (04), жетім балаларға арналған интернаттық ұйымдардың тәрбиеленушісі (05), панасыз (қадағалаусыз) (06).</w:t>
            </w:r>
          </w:p>
          <w:p>
            <w:pPr>
              <w:spacing w:after="20"/>
              <w:ind w:left="20"/>
              <w:jc w:val="both"/>
            </w:pPr>
            <w:r>
              <w:rPr>
                <w:rFonts w:ascii="Times New Roman"/>
                <w:b w:val="false"/>
                <w:i w:val="false"/>
                <w:color w:val="000000"/>
                <w:sz w:val="20"/>
              </w:rPr>
              <w:t>
14. Тұрғылықты жері бойынша: жергілікті тұрғын (01), басқа облыстың тұрғыны (02), белгілі бір тұрғылықты жері жоқ адам (03), жатақханада тұрған (04), тәрбиелеу колониясында (05), тергеу изоляторында (06), уақытша ұстау изоляторында (07), түзеу мекемесінде ұсталады (08).</w:t>
            </w:r>
          </w:p>
          <w:p>
            <w:pPr>
              <w:spacing w:after="20"/>
              <w:ind w:left="20"/>
              <w:jc w:val="both"/>
            </w:pPr>
            <w:r>
              <w:rPr>
                <w:rFonts w:ascii="Times New Roman"/>
                <w:b w:val="false"/>
                <w:i w:val="false"/>
                <w:color w:val="000000"/>
                <w:sz w:val="20"/>
              </w:rPr>
              <w:t>
15. Тұратын (тіркелген) мекенжайы (анықтамалық бойынша)____________________________________  ________________________________________________________________________________________  (ел /республика, елді мекен)</w:t>
            </w:r>
          </w:p>
          <w:p>
            <w:pPr>
              <w:spacing w:after="20"/>
              <w:ind w:left="20"/>
              <w:jc w:val="both"/>
            </w:pPr>
            <w:r>
              <w:rPr>
                <w:rFonts w:ascii="Times New Roman"/>
                <w:b w:val="false"/>
                <w:i w:val="false"/>
                <w:color w:val="000000"/>
                <w:sz w:val="20"/>
              </w:rPr>
              <w:t>
16. ҚР ҚМ шақыртқан департаменті (басқармасы, бөлімі) _____________________________________ ________________________________________________________________________________________ шақырылған күні 20__ жылғы "__" ______________________ ________________________________________________________________________________________  Адамның қылмыс жасаған кездегі кәсібі</w:t>
            </w:r>
          </w:p>
          <w:p>
            <w:pPr>
              <w:spacing w:after="20"/>
              <w:ind w:left="20"/>
              <w:jc w:val="both"/>
            </w:pPr>
            <w:r>
              <w:rPr>
                <w:rFonts w:ascii="Times New Roman"/>
                <w:b w:val="false"/>
                <w:i w:val="false"/>
                <w:color w:val="000000"/>
                <w:sz w:val="20"/>
              </w:rPr>
              <w:t>
17. Кәсібі бойынша қылмыс жасады: (анықтамалық бойынша)</w:t>
            </w:r>
          </w:p>
          <w:p>
            <w:pPr>
              <w:spacing w:after="20"/>
              <w:ind w:left="20"/>
              <w:jc w:val="both"/>
            </w:pPr>
            <w:r>
              <w:rPr>
                <w:rFonts w:ascii="Times New Roman"/>
                <w:b w:val="false"/>
                <w:i w:val="false"/>
                <w:color w:val="000000"/>
                <w:sz w:val="20"/>
              </w:rPr>
              <w:t>
17.1. Қызмет түріне қосымша белгілер: (анықтамалық бойынша)</w:t>
            </w:r>
          </w:p>
          <w:p>
            <w:pPr>
              <w:spacing w:after="20"/>
              <w:ind w:left="20"/>
              <w:jc w:val="both"/>
            </w:pPr>
            <w:r>
              <w:rPr>
                <w:rFonts w:ascii="Times New Roman"/>
                <w:b w:val="false"/>
                <w:i w:val="false"/>
                <w:color w:val="000000"/>
                <w:sz w:val="20"/>
              </w:rPr>
              <w:t>
18. Әскер түрлері: (анықтамалық бойынша)</w:t>
            </w:r>
          </w:p>
          <w:p>
            <w:pPr>
              <w:spacing w:after="20"/>
              <w:ind w:left="20"/>
              <w:jc w:val="both"/>
            </w:pPr>
            <w:r>
              <w:rPr>
                <w:rFonts w:ascii="Times New Roman"/>
                <w:b w:val="false"/>
                <w:i w:val="false"/>
                <w:color w:val="000000"/>
                <w:sz w:val="20"/>
              </w:rPr>
              <w:t>
18.1 Әскери атағы ________________________________________________________________________</w:t>
            </w:r>
          </w:p>
          <w:p>
            <w:pPr>
              <w:spacing w:after="20"/>
              <w:ind w:left="20"/>
              <w:jc w:val="both"/>
            </w:pPr>
            <w:r>
              <w:rPr>
                <w:rFonts w:ascii="Times New Roman"/>
                <w:b w:val="false"/>
                <w:i w:val="false"/>
                <w:color w:val="000000"/>
                <w:sz w:val="20"/>
              </w:rPr>
              <w:t>
19. Жұмыс, оқу орны (нақты көрсету) ________________________________________________________</w:t>
            </w:r>
          </w:p>
          <w:p>
            <w:pPr>
              <w:spacing w:after="20"/>
              <w:ind w:left="20"/>
              <w:jc w:val="both"/>
            </w:pPr>
            <w:r>
              <w:rPr>
                <w:rFonts w:ascii="Times New Roman"/>
                <w:b w:val="false"/>
                <w:i w:val="false"/>
                <w:color w:val="000000"/>
                <w:sz w:val="20"/>
              </w:rPr>
              <w:t>
Лауазымы: _______________________________________________________________________________  Қылмысты адам жасаған</w:t>
            </w:r>
          </w:p>
          <w:p>
            <w:pPr>
              <w:spacing w:after="20"/>
              <w:ind w:left="20"/>
              <w:jc w:val="both"/>
            </w:pPr>
            <w:r>
              <w:rPr>
                <w:rFonts w:ascii="Times New Roman"/>
                <w:b w:val="false"/>
                <w:i w:val="false"/>
                <w:color w:val="000000"/>
                <w:sz w:val="20"/>
              </w:rPr>
              <w:t>
20. Мынадай күйінде: алкогольдік масаң (11), есірткілік (12), уытқұмарлық масаң (13), психиканың өзге де сырқаттық жай-күйі (15).</w:t>
            </w:r>
          </w:p>
          <w:p>
            <w:pPr>
              <w:spacing w:after="20"/>
              <w:ind w:left="20"/>
              <w:jc w:val="both"/>
            </w:pPr>
            <w:r>
              <w:rPr>
                <w:rFonts w:ascii="Times New Roman"/>
                <w:b w:val="false"/>
                <w:i w:val="false"/>
                <w:color w:val="000000"/>
                <w:sz w:val="20"/>
              </w:rPr>
              <w:t>
21. Топта: ересектер (1), тек кәмелетке толмағандар (2), кәмелетке толмағандардың қатысуымен аралас (3), әскери қызметшілер (4).</w:t>
            </w:r>
          </w:p>
          <w:p>
            <w:pPr>
              <w:spacing w:after="20"/>
              <w:ind w:left="20"/>
              <w:jc w:val="both"/>
            </w:pPr>
            <w:r>
              <w:rPr>
                <w:rFonts w:ascii="Times New Roman"/>
                <w:b w:val="false"/>
                <w:i w:val="false"/>
                <w:color w:val="000000"/>
                <w:sz w:val="20"/>
              </w:rPr>
              <w:t>
22. Құрамында: адамдар тобы (01), алдын ала сөз байласу бойынша адамдар тобы (02), ұйымдасқан топ (03), қылмыстық ұйым (04), қылмыстық қоғамдастық (05), трансұлттық ұйымдасқан топ (06), трансұлттық қылмыстық ұйым (07), трансұлттық қылмыстық қоғамдастық (08), террористік топ (09), экстремистік топ (10), банда (11), заңсыз әскерилендірілген құралым (12), анықталған байланыстары бар: сыбайлас жемқорлық (13), өңіраралық (14), халықаралық (15).</w:t>
            </w:r>
          </w:p>
          <w:p>
            <w:pPr>
              <w:spacing w:after="20"/>
              <w:ind w:left="20"/>
              <w:jc w:val="both"/>
            </w:pPr>
            <w:r>
              <w:rPr>
                <w:rFonts w:ascii="Times New Roman"/>
                <w:b w:val="false"/>
                <w:i w:val="false"/>
                <w:color w:val="000000"/>
                <w:sz w:val="20"/>
              </w:rPr>
              <w:t>
23. Қылмысқа қатысу түрі: орындаушы (01), ұйымдастырушы (02), айдап салушы (03), көмектесуші (04). 23.1. Есірткінің заңсыз айналымына байланысты (1).</w:t>
            </w:r>
          </w:p>
          <w:p>
            <w:pPr>
              <w:spacing w:after="20"/>
              <w:ind w:left="20"/>
              <w:jc w:val="both"/>
            </w:pPr>
            <w:r>
              <w:rPr>
                <w:rFonts w:ascii="Times New Roman"/>
                <w:b w:val="false"/>
                <w:i w:val="false"/>
                <w:color w:val="000000"/>
                <w:sz w:val="20"/>
              </w:rPr>
              <w:t>
Бұрын қылмыс жасаған адам:</w:t>
            </w:r>
          </w:p>
          <w:p>
            <w:pPr>
              <w:spacing w:after="20"/>
              <w:ind w:left="20"/>
              <w:jc w:val="both"/>
            </w:pPr>
            <w:r>
              <w:rPr>
                <w:rFonts w:ascii="Times New Roman"/>
                <w:b w:val="false"/>
                <w:i w:val="false"/>
                <w:color w:val="000000"/>
                <w:sz w:val="20"/>
              </w:rPr>
              <w:t>
24. Кәмелетке толмаған (01), әрекеттерінде қылмыстың қайталануы танылған адам (02), топта (03), рақымшылық бойынша босатылған (04), әрекеттерінде қылмыстың қауіпті қайталануы танылған адам (05).</w:t>
            </w:r>
          </w:p>
          <w:p>
            <w:pPr>
              <w:spacing w:after="20"/>
              <w:ind w:left="20"/>
              <w:jc w:val="both"/>
            </w:pPr>
            <w:r>
              <w:rPr>
                <w:rFonts w:ascii="Times New Roman"/>
                <w:b w:val="false"/>
                <w:i w:val="false"/>
                <w:color w:val="000000"/>
                <w:sz w:val="20"/>
              </w:rPr>
              <w:t>
25. Болған: әкімшілік қадағалауда (01), әкімшілік қадағалауға формальді түрде түсетін (02).</w:t>
            </w:r>
          </w:p>
          <w:p>
            <w:pPr>
              <w:spacing w:after="20"/>
              <w:ind w:left="20"/>
              <w:jc w:val="both"/>
            </w:pPr>
            <w:r>
              <w:rPr>
                <w:rFonts w:ascii="Times New Roman"/>
                <w:b w:val="false"/>
                <w:i w:val="false"/>
                <w:color w:val="000000"/>
                <w:sz w:val="20"/>
              </w:rPr>
              <w:t>
26. Қылмыс жасалды: бұрын түзеу мекемесінде (бұдан әрі –ТМ) ұсталғандар (01), шартты-мерзімінен бұрын босатылғаннан кейін жазаның өтелмеген бөлігі кезеңінде (02), жаза шарасын өтеместен: бас бостандығынан айыру орындарында (03), бас бостандығынан айырумен байланысты емес жаза шамасына сотталған (04), үкім кейінге қалдырылған кезеңде (05), гауптвахтада ұстау (06), ТМ-нен босатылғаннан кейін бір жыл ішінде (07), пробация қызметінің есебінде тұрған сотталғандарға (08).</w:t>
            </w:r>
          </w:p>
          <w:p>
            <w:pPr>
              <w:spacing w:after="20"/>
              <w:ind w:left="20"/>
              <w:jc w:val="both"/>
            </w:pPr>
            <w:r>
              <w:rPr>
                <w:rFonts w:ascii="Times New Roman"/>
                <w:b w:val="false"/>
                <w:i w:val="false"/>
                <w:color w:val="000000"/>
                <w:sz w:val="20"/>
              </w:rPr>
              <w:t>
27. Соттылығы: 18 жасқа дейін (1), алынып тасталды (2), өтелді (3).</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Қылмыс жасаған адам есепте тұрды: ҚР ІІМ органдарында - жедел (01), дактилоскопиялық (02), кәмелетке толмағандардың істері жөніндегі инспекцияда (03), профилактикалық қызметте (04), психоневрологиялық диспансерде: психикалық ауруларға байланысты (05), психикаға белсенді әсер ететін заттарды қолдануға байланысты психикалық, мінез-құлықтық бұзылуларға (ауруларға) байланысты: алкоголь (06), есірткі (07); аталған іс бойынша іздеу жарияланды (08), автоматтандырылған деректер банкінде ақпараттың болуы (09), ұйымдасқан қылмысқа қарсы күрес қызметінде (10), ҚР ІІМ органдарында "нашақор" санаты бойынша (11), бұрын қылмыс жасаған, бірақ қылмыстық жауаптылықтан босатылған (12), пробация қызметінде (13).</w:t>
            </w:r>
          </w:p>
        </w:tc>
      </w:tr>
    </w:tbl>
    <w:p>
      <w:pPr>
        <w:spacing w:after="0"/>
        <w:ind w:left="0"/>
        <w:jc w:val="left"/>
      </w:pPr>
      <w:r>
        <w:rPr>
          <w:rFonts w:ascii="Times New Roman"/>
          <w:b/>
          <w:i w:val="false"/>
          <w:color w:val="000000"/>
        </w:rPr>
        <w:t xml:space="preserve"> Ұстау / бұлтартпау шараларын таңдау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Ұстаудың негіздері мен уәждері: адам қылмыс жасаған кезде немесе оны тікелей жасағаннан кейін ұсталған кезде (01), көзімен көргендер, оның ішінде жәбірленушілер осы адамды қылмыс жасаған деп көрсеткен немесе ол адам ҚР ҚПК-нің 130-бабында (02) көзделген тәртіппен ұсталған, осы адамда немесе оның киімінде, оның жанында немесе оның тұрғын үйінде қылмыстың айқын іздері табылған (03), заңға сәйкес немесе заңмен белгіленген тәртіп бойынша алынған, адамға қатысты жедел-іздестіру қызметінің және (немесе) жасырын тергеу әрекеттерінің материалдарында жасалған немесе дайындалып жатқан қылмыс туралы анық деректер (04), адам жасырынуға әрекет жасаған не оның тұрақты тұратын жері жоқ немесе оның жеке басы анықталмаған қылмыстық құқық бұзушылық жасады деп күдіктенуге негіз беретін өзге де деректер (05);</w:t>
            </w:r>
          </w:p>
          <w:p>
            <w:pPr>
              <w:spacing w:after="20"/>
              <w:ind w:left="20"/>
              <w:jc w:val="both"/>
            </w:pPr>
            <w:r>
              <w:rPr>
                <w:rFonts w:ascii="Times New Roman"/>
                <w:b w:val="false"/>
                <w:i w:val="false"/>
                <w:color w:val="000000"/>
                <w:sz w:val="20"/>
              </w:rPr>
              <w:t>
29.1 24 сағат (1), 48 сағат (2), 72 сағат (3) мерзімге ұсталды;</w:t>
            </w:r>
          </w:p>
          <w:p>
            <w:pPr>
              <w:spacing w:after="20"/>
              <w:ind w:left="20"/>
              <w:jc w:val="both"/>
            </w:pPr>
            <w:r>
              <w:rPr>
                <w:rFonts w:ascii="Times New Roman"/>
                <w:b w:val="false"/>
                <w:i w:val="false"/>
                <w:color w:val="000000"/>
                <w:sz w:val="20"/>
              </w:rPr>
              <w:t>
29.2 72 сағатқа дейін ұстау негіздері: аса ауыр қылмыс жасады деген күдік бойынша ұстау (01), террористік немесе экстремистік қылмыс жасады деген күдік бойынша ұстау (02), жаппай тәртіпсіздік барысында қылмыс жасады деген күдік бойынша ұстау (03), қылмыстық топ құрамында қылмыс жасады деген күдік бойынша ұстау (04), есірткі құралдарының, психотроптық заттардың, прекурсорлардың және сол тектестердің заңсыз айналымына байланысты, кәмелетке толмағандардың жыныстық тиіспеушілігіне қарсы қылмыстар жасады деген күдік бойынша ұстау (04), сондай-ақ адам өліміне әкеп соққан қасақана қылмыс (05), қашықтығы немесе тиісті қатынас жолдарының болмауы салдарынан, сондай-ақ төтенше жағдай немесе төтенше ахуал кезінде адамды тергеу судьясына уақтылы жеткізуді қамтамасыз етудің мүмкін еместігі (06);</w:t>
            </w:r>
          </w:p>
          <w:p>
            <w:pPr>
              <w:spacing w:after="20"/>
              <w:ind w:left="20"/>
              <w:jc w:val="both"/>
            </w:pPr>
            <w:r>
              <w:rPr>
                <w:rFonts w:ascii="Times New Roman"/>
                <w:b w:val="false"/>
                <w:i w:val="false"/>
                <w:color w:val="000000"/>
                <w:sz w:val="20"/>
              </w:rPr>
              <w:t>
29.3 Ұстау мерзімін өзгерту: 24 сағат (1), 48 сағат (2), 72 сағат (3);</w:t>
            </w:r>
          </w:p>
          <w:p>
            <w:pPr>
              <w:spacing w:after="20"/>
              <w:ind w:left="20"/>
              <w:jc w:val="both"/>
            </w:pPr>
            <w:r>
              <w:rPr>
                <w:rFonts w:ascii="Times New Roman"/>
                <w:b w:val="false"/>
                <w:i w:val="false"/>
                <w:color w:val="000000"/>
                <w:sz w:val="20"/>
              </w:rPr>
              <w:t>
29.4 Ұстау мерзімін өзгерту негіздері: аса ауыр қылмыс жасады деген күдік бойынша ұстау (01), террористік немесе экстремистік қылмыс жасады деген күдік бойынша ұстау (02), жаппай тәртіпсіздік барысында қылмыс жасады деген күдік бойынша ұстау (03), қылмыстық топ құрамында қылмыс жасады деген күдік бойынша ұстау (04), есірткі құралдарының, психотроптық заттардың, прекурсорлардың және сол тектестердің заңсыз айналымына байланысты, кәмелетке толмағандардың жыныстық тиіспеушілігіне қарсы қылмыстар жасады деген күдік бойынша ұстау, сондай-ақ адам өліміне әкеп соққан қасақана қылмыс (05), қашықтығы немесе тиісті қатынас жолдарының болмауы салдарынан, сондай-ақ төтенше жағдай немесе төтенше ахуал кезінде адамды тергеу судьясына уақтылы жеткізуді қамтамасыз етудің мүмкін еместігі (06), кәмелетке толмаған адам (07), өзге де негіздер (08);</w:t>
            </w:r>
          </w:p>
          <w:p>
            <w:pPr>
              <w:spacing w:after="20"/>
              <w:ind w:left="20"/>
              <w:jc w:val="both"/>
            </w:pPr>
            <w:r>
              <w:rPr>
                <w:rFonts w:ascii="Times New Roman"/>
                <w:b w:val="false"/>
                <w:i w:val="false"/>
                <w:color w:val="000000"/>
                <w:sz w:val="20"/>
              </w:rPr>
              <w:t>
30. Босату негіздері: ҚР ҚПК-нің 133-бабы 1-бөлігінің 1) тармағы (1), ҚР ҚПК-нің 133-бабы 1-бөлігінің 3) тармағы бойынша, ҚР ҚПК-нің 131-бабында белгіленген ұстау талаптарын елеулі түрде бұзуға байланысты (2), ҚР ҚПК-нің 133-бабы 1-бөлігінің 4) тармағы (4) бойынша ұстап алу үшін ҚР ҚПК-нің 133-бабы 2-бөлігінің тәртібінде ұстап алынған адамды ұстау орны бастығының ұстап, ҚР ҚПК-нің 133 -бабы 1-бөлігінің 2) тармағы бойынша (3) ұстап алынған адамға күзетпен ұстау не қамауға алу немесе Қазақстан Республикасының шегінен шығарып жіберу түріндегі бұлтартпау шарасын қолдану үшін негіздің болмауына байланысты.</w:t>
            </w:r>
          </w:p>
          <w:p>
            <w:pPr>
              <w:spacing w:after="20"/>
              <w:ind w:left="20"/>
              <w:jc w:val="both"/>
            </w:pPr>
            <w:r>
              <w:rPr>
                <w:rFonts w:ascii="Times New Roman"/>
                <w:b w:val="false"/>
                <w:i w:val="false"/>
                <w:color w:val="000000"/>
                <w:sz w:val="20"/>
              </w:rPr>
              <w:t>
31. Адамды күдікті деп тану туралы жариялаудың негіздері: күдікті ретінде тану туралы қаулы шығару (қаулы) (1), ҚР ҚПК-нің 131-бабы тәртібінде ұстау (хаттама) (2), күдіктінің іс-әрекетін саралау туралы қаулы шығару (қаулы) (3), қылмыстық теріс қылық жасады деген күдіктің болуына байланысты жауап алынған (4).</w:t>
            </w:r>
          </w:p>
          <w:p>
            <w:pPr>
              <w:spacing w:after="20"/>
              <w:ind w:left="20"/>
              <w:jc w:val="both"/>
            </w:pPr>
            <w:r>
              <w:rPr>
                <w:rFonts w:ascii="Times New Roman"/>
                <w:b w:val="false"/>
                <w:i w:val="false"/>
                <w:color w:val="000000"/>
                <w:sz w:val="20"/>
              </w:rPr>
              <w:t>
32. Күдіктінің іс-әрекетін саралау: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СДТБТ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16 шілдедегі ҚР ҚК</w:t>
                  </w:r>
                </w:p>
                <w:p>
                  <w:pPr>
                    <w:spacing w:after="20"/>
                    <w:ind w:left="20"/>
                    <w:jc w:val="both"/>
                  </w:pPr>
                  <w:r>
                    <w:rPr>
                      <w:rFonts w:ascii="Times New Roman"/>
                      <w:b w:val="false"/>
                      <w:i w:val="false"/>
                      <w:color w:val="000000"/>
                      <w:sz w:val="20"/>
                    </w:rPr>
                    <w:t>
бойынша саралау</w:t>
                  </w:r>
                </w:p>
              </w:tc>
            </w:tr>
          </w:tbl>
          <w:p/>
          <w:p>
            <w:pPr>
              <w:spacing w:after="20"/>
              <w:ind w:left="20"/>
              <w:jc w:val="both"/>
            </w:pPr>
          </w:p>
          <w:p>
            <w:pPr>
              <w:spacing w:after="20"/>
              <w:ind w:left="20"/>
              <w:jc w:val="both"/>
            </w:pPr>
            <w:r>
              <w:rPr>
                <w:rFonts w:ascii="Times New Roman"/>
                <w:b w:val="false"/>
                <w:i w:val="false"/>
                <w:color w:val="000000"/>
                <w:sz w:val="20"/>
              </w:rPr>
              <w:t>
33. Күзетпен ұстауды жүргізу туралы (01), үйқамақты жүргізу туралы (02), күзетпен ұстау мерзімін ұзарту туралы (03), үйқамаққа алу мерзімін ұзарту туралы (04), жақындауға тыйым салу туралы өтішінішхат жіберілді (ҚР ҚПК-нің 165-бабы) (05); қызметінен уақытша шеттету туралы (ҚР ҚПК-нің 158-бабы) (06), мүлікке тыйым салу туралы (ҚР ҚПК-нің 162-бабы) (07), бұлтартпау шарасын өзгерту туралы (08), бұлтартпау шарасының күшін жою туралы (09), кепілге санкция беру туралы (10), күзетпен ұсталмаған адамды сот-психиатриялық және (немесе) сот-медициналық сараптамалар жүргізу үшін медициналық ұйымға мәжбүрлеп орналастыру туралы (11); медициналық сипаттағы мәжбүрлеу шараларының мерзімін ұзарту туралы (12); ҚР ҚПК-нің 148-бабы 4-бөлігі тәртібінде қамауда (13); күдіктіге, айыпталушыға халықаралық іздестіру жариялау туралы (15); қылмыстық іс материалдарымен танысу кезеңінде күзетпен ұстау мерзімін санкциялау туралы (16); өзіне қатысты бұрын күзетпен ұстау қолданылған адамды қатаң оқшаулау жағдайларында науқастарды ұстауға бейімделген психиатриялық көмек көрсететін арнайы медициналық ұйымға ауыстыру туралы (17); лауазымынан уақытша шеттетудің күшін жою туралы (18); жақындауға тыйым салудың күшін жою туралы (19); күдіктіге, айыпталушыға; қылмыстық іс материалдарымен танысу кезеңінде үйқамақта болу мерзімін санкциялау туралы (20), қамауда ұстау түріндегі таңдалған бұлтартпау шарасын қолданудың негізділігі туралы (14), мүлікті тәркілеуді жүргізу жөніндегі қорытынды туралы (21);</w:t>
            </w:r>
          </w:p>
          <w:p>
            <w:pPr>
              <w:spacing w:after="20"/>
              <w:ind w:left="20"/>
              <w:jc w:val="both"/>
            </w:pPr>
            <w:r>
              <w:rPr>
                <w:rFonts w:ascii="Times New Roman"/>
                <w:b w:val="false"/>
                <w:i w:val="false"/>
                <w:color w:val="000000"/>
                <w:sz w:val="20"/>
              </w:rPr>
              <w:t>
34. Негіздер: ҚР ҚПК-нің 139-бабы тәртібінде (1), айыпталушыны іздестіруге байланысты (ҚР ҚПК-нің 292-бабының 2-бөлігі) (2), халықаралық іздестіруге байланысты (ҚР ҚПК-нің 292-бабы 4-бөлігі) (3), ҚР ҚПК-нің 589-бабы тәртібінде экстрадициялық қамаққа алу (4);</w:t>
            </w:r>
          </w:p>
          <w:p>
            <w:pPr>
              <w:spacing w:after="20"/>
              <w:ind w:left="20"/>
              <w:jc w:val="both"/>
            </w:pPr>
            <w:r>
              <w:rPr>
                <w:rFonts w:ascii="Times New Roman"/>
                <w:b w:val="false"/>
                <w:i w:val="false"/>
                <w:color w:val="000000"/>
                <w:sz w:val="20"/>
              </w:rPr>
              <w:t xml:space="preserve">
35. Күзетпен ұстау/үйқамақ мерзімін ұзарту туралы: ___ ай __ күн; </w:t>
            </w:r>
          </w:p>
          <w:p>
            <w:pPr>
              <w:spacing w:after="20"/>
              <w:ind w:left="20"/>
              <w:jc w:val="both"/>
            </w:pPr>
            <w:r>
              <w:rPr>
                <w:rFonts w:ascii="Times New Roman"/>
                <w:b w:val="false"/>
                <w:i w:val="false"/>
                <w:color w:val="000000"/>
                <w:sz w:val="20"/>
              </w:rPr>
              <w:t>
36. Нәтижесі: бас тартылды (1), қолдау тапты (2);</w:t>
            </w:r>
          </w:p>
          <w:p>
            <w:pPr>
              <w:spacing w:after="20"/>
              <w:ind w:left="20"/>
              <w:jc w:val="both"/>
            </w:pPr>
            <w:r>
              <w:rPr>
                <w:rFonts w:ascii="Times New Roman"/>
                <w:b w:val="false"/>
                <w:i w:val="false"/>
                <w:color w:val="000000"/>
                <w:sz w:val="20"/>
              </w:rPr>
              <w:t>
36.1 Күзетпен ұстауды санкциялау туралы өтішінішхатты қолдаудан бас тартылды: қылмыс жасады деген күдіктің расталмауына байланысты (ҚР ҚПК-нің 147-бабы 3-бөлігі 3-тармағы) (3), күзетпен ұстау түріндегі бұлтартпау шарасын қолдану үшін негіздердің болмауына байланысты (ҚР ҚПК-нің 147-бабы 3-бөлігінің 2-тармағы) (4), өзге бұлтартпау шарасын таңдауға байланысты (5);</w:t>
            </w:r>
          </w:p>
          <w:p>
            <w:pPr>
              <w:spacing w:after="20"/>
              <w:ind w:left="20"/>
              <w:jc w:val="both"/>
            </w:pPr>
            <w:r>
              <w:rPr>
                <w:rFonts w:ascii="Times New Roman"/>
                <w:b w:val="false"/>
                <w:i w:val="false"/>
                <w:color w:val="000000"/>
                <w:sz w:val="20"/>
              </w:rPr>
              <w:t>
37. Прокурор өтінішхат жіберген: күзетпен ұстау түріндегі бұлтартпау шарасын таңдау туралы (01), үйқамақ түріндегі бұлтартпау шарасын таңдау туралы (02), кепіл түріндегі бұлтартпау шарасын таңдау туралы (03), күзетпен ұстау мерзімін ұзарту туралы (04), үйқамақ мерзімін ұзарту туралы (05), кепілді мемлекет кірісіне айналдыру туралы (06), бұлтартпау шарасын өзгерту туралы (күзетпен ұстауға) (10), таңдалған күзетпен ұстау түріндегі бұлтартпау шарасын қолданудың негізділігі туралы (14); мүлікті тәркілеу туралы (15).</w:t>
            </w:r>
          </w:p>
          <w:p>
            <w:pPr>
              <w:spacing w:after="20"/>
              <w:ind w:left="20"/>
              <w:jc w:val="both"/>
            </w:pPr>
            <w:r>
              <w:rPr>
                <w:rFonts w:ascii="Times New Roman"/>
                <w:b w:val="false"/>
                <w:i w:val="false"/>
                <w:color w:val="000000"/>
                <w:sz w:val="20"/>
              </w:rPr>
              <w:t>
38. Сот атауы ____________________________________________________________________________;</w:t>
            </w:r>
          </w:p>
          <w:p>
            <w:pPr>
              <w:spacing w:after="20"/>
              <w:ind w:left="20"/>
              <w:jc w:val="both"/>
            </w:pPr>
            <w:r>
              <w:rPr>
                <w:rFonts w:ascii="Times New Roman"/>
                <w:b w:val="false"/>
                <w:i w:val="false"/>
                <w:color w:val="000000"/>
                <w:sz w:val="20"/>
              </w:rPr>
              <w:t>
39. Прокурор жойған/прокурор бас тартқан: күдіктінің әрекеттерін саралау туралы қаулы (1), бұлтартпау шарасын таңдау туралы қаулы (2), күдікті ретінде тану туралы қаулы (3);</w:t>
            </w:r>
          </w:p>
          <w:p>
            <w:pPr>
              <w:spacing w:after="20"/>
              <w:ind w:left="20"/>
              <w:jc w:val="both"/>
            </w:pPr>
            <w:r>
              <w:rPr>
                <w:rFonts w:ascii="Times New Roman"/>
                <w:b w:val="false"/>
                <w:i w:val="false"/>
                <w:color w:val="000000"/>
                <w:sz w:val="20"/>
              </w:rPr>
              <w:t>
40. Бұлтартпау шарасы: ешқайда кетпеу және тиісті мінез-құлық туралы қолхат (1), жеке кепілгерлік (2), әскери қызметшіні әскери бөлім қолбасшылығының қадағалауына беру (3), кәмелетке толмаған адамды қарауда ұстауға беру (4), кепіл (5).</w:t>
            </w:r>
          </w:p>
          <w:p>
            <w:pPr>
              <w:spacing w:after="20"/>
              <w:ind w:left="20"/>
              <w:jc w:val="both"/>
            </w:pPr>
            <w:r>
              <w:rPr>
                <w:rFonts w:ascii="Times New Roman"/>
                <w:b w:val="false"/>
                <w:i w:val="false"/>
                <w:color w:val="000000"/>
                <w:sz w:val="20"/>
              </w:rPr>
              <w:t>
41. Оның ішінде келу туралы міндеттеме кезінде: сотқа дейінгі тергеп-тексеруді жүзеге асыратын адамға, прокурорға не сотқа олар белгілеген уақытта келу (01), қылмыстық процесті жүргізетін органның рұқсатынсыз тұрақты немесе уақытша тұрғылықты жерінен кетпеу (02), қылмыстық процесті жүргізетін адамды, прокурорды тұрғылықты жерінің, жұмыс орнының өзгергені туралы хабардар ету (03), белгілі бір адамдармен араласпау және белгілі бір жерлерге бару (04), психикалық, мінез-құлық бұзушылығынан (аурулардан), электрондық бақылау құралдарын кию (06).</w:t>
            </w:r>
          </w:p>
          <w:p>
            <w:pPr>
              <w:spacing w:after="20"/>
              <w:ind w:left="20"/>
              <w:jc w:val="both"/>
            </w:pPr>
            <w:r>
              <w:rPr>
                <w:rFonts w:ascii="Times New Roman"/>
                <w:b w:val="false"/>
                <w:i w:val="false"/>
                <w:color w:val="000000"/>
                <w:sz w:val="20"/>
              </w:rPr>
              <w:t>
42. Кепіл сомасы: _____________________________________________________________________ теңге</w:t>
            </w:r>
          </w:p>
          <w:p>
            <w:pPr>
              <w:spacing w:after="20"/>
              <w:ind w:left="20"/>
              <w:jc w:val="both"/>
            </w:pPr>
            <w:r>
              <w:rPr>
                <w:rFonts w:ascii="Times New Roman"/>
                <w:b w:val="false"/>
                <w:i w:val="false"/>
                <w:color w:val="000000"/>
                <w:sz w:val="20"/>
              </w:rPr>
              <w:t>
43. Кепілдік мөлшері мыналарға қатысты төмендегіден төмен: асырауында кәмелетке толмаған балалары, қарт ата-анасы, мүгедек туыстары бар, сондай-ақ қорғаншылар мен қамқоршылар болып табылатын адамдар (01), тұрақты табыс көзі жоқ адамдар (02), халықтың әлеуметтік жағынан осал топтарына жататын, сондай-ақ бюджет есебінен әлеуметтік көмектің әртүрлі түрлерін алатын адамдар (03), кәмелетке толмағандар немесе зейнеткерлік жастағы адамдар (04), ауылдық жерлерде тұратын адамдар (05).</w:t>
            </w:r>
          </w:p>
          <w:p>
            <w:pPr>
              <w:spacing w:after="20"/>
              <w:ind w:left="20"/>
              <w:jc w:val="both"/>
            </w:pPr>
            <w:r>
              <w:rPr>
                <w:rFonts w:ascii="Times New Roman"/>
                <w:b w:val="false"/>
                <w:i w:val="false"/>
                <w:color w:val="000000"/>
                <w:sz w:val="20"/>
              </w:rPr>
              <w:t>
44. Жоғары тұрған прокурорға шағым: күзетпен ұстау түріндегі бұлтартпау шарасын таңдау туралы қолдаудан бас тартуға (1), үйқамақта ұстау түріндегі бұлтартпау шарасын таңдау туралы қолдаудан бас тартуға (2), күзетпен ұстау мерзімін ұзартудан бас тартуға (3), үйқамақта ұстау мерзімін ұзартудан бас тартуға (4).</w:t>
            </w:r>
          </w:p>
          <w:p>
            <w:pPr>
              <w:spacing w:after="20"/>
              <w:ind w:left="20"/>
              <w:jc w:val="both"/>
            </w:pPr>
            <w:r>
              <w:rPr>
                <w:rFonts w:ascii="Times New Roman"/>
                <w:b w:val="false"/>
                <w:i w:val="false"/>
                <w:color w:val="000000"/>
                <w:sz w:val="20"/>
              </w:rPr>
              <w:t>
45. Шағым берілген күн _____________________________________________________________________</w:t>
            </w:r>
          </w:p>
          <w:p>
            <w:pPr>
              <w:spacing w:after="20"/>
              <w:ind w:left="20"/>
              <w:jc w:val="both"/>
            </w:pPr>
            <w:r>
              <w:rPr>
                <w:rFonts w:ascii="Times New Roman"/>
                <w:b w:val="false"/>
                <w:i w:val="false"/>
                <w:color w:val="000000"/>
                <w:sz w:val="20"/>
              </w:rPr>
              <w:t>
46. Шағымды қарау нәтижесі: қанағаттандырылды (1), қанағаттандырусыз қалдырылды (2).</w:t>
            </w:r>
          </w:p>
          <w:p>
            <w:pPr>
              <w:spacing w:after="20"/>
              <w:ind w:left="20"/>
              <w:jc w:val="both"/>
            </w:pPr>
            <w:r>
              <w:rPr>
                <w:rFonts w:ascii="Times New Roman"/>
                <w:b w:val="false"/>
                <w:i w:val="false"/>
                <w:color w:val="000000"/>
                <w:sz w:val="20"/>
              </w:rPr>
              <w:t>
47. Мынадай нысанда процестік келісім жасасу туралы өтінішхат келіп түсті: кінәні мойындау туралы мәміле (1), ынтымақтастық туралы келісім (2).</w:t>
            </w:r>
          </w:p>
          <w:p>
            <w:pPr>
              <w:spacing w:after="20"/>
              <w:ind w:left="20"/>
              <w:jc w:val="both"/>
            </w:pPr>
            <w:r>
              <w:rPr>
                <w:rFonts w:ascii="Times New Roman"/>
                <w:b w:val="false"/>
                <w:i w:val="false"/>
                <w:color w:val="000000"/>
                <w:sz w:val="20"/>
              </w:rPr>
              <w:t>
48. Процестік келісім жасасу туралы прокурорға өтінішхат жіберілді ________________________________ __________________________________________________________________________________________  (прокуратураның атауы)</w:t>
            </w:r>
          </w:p>
          <w:p>
            <w:pPr>
              <w:spacing w:after="20"/>
              <w:ind w:left="20"/>
              <w:jc w:val="both"/>
            </w:pPr>
            <w:r>
              <w:rPr>
                <w:rFonts w:ascii="Times New Roman"/>
                <w:b w:val="false"/>
                <w:i w:val="false"/>
                <w:color w:val="000000"/>
                <w:sz w:val="20"/>
              </w:rPr>
              <w:t>
49. Қарау нәтижесі: процестік келісім жасалды (01), процестік келісім жасасудан бас тартылды (02).</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ҚР ҚПК-нің 153-бабы тәртібінде: бұлтартпау шарасының күші жойылды (1), өзгертілді (2);</w:t>
            </w:r>
          </w:p>
          <w:p>
            <w:pPr>
              <w:spacing w:after="20"/>
              <w:ind w:left="20"/>
              <w:jc w:val="both"/>
            </w:pPr>
            <w:r>
              <w:rPr>
                <w:rFonts w:ascii="Times New Roman"/>
                <w:b w:val="false"/>
                <w:i w:val="false"/>
                <w:color w:val="000000"/>
                <w:sz w:val="20"/>
              </w:rPr>
              <w:t>
51. Мынаған байланысты: ҚР ҚПК-нің 35-бабы 1-бөлігінің 1), 2), 5), 6), 7) және 8) тармақтарында көзделген негіздер бойынша (1), ҚР ҚПК-нің 35-бабы 1-бөлігінің 3), 4), 9), 10), 11), 12) тармақтарында, 36-бабында көзделген негіздер бойынша тоқтатумен (2); қылмыстық істі прокурордың қосымша тергеп-тексеруге жіберуіне байланысты (3), соттың қосымша тергеп-тексеруіне (4), медициналық сипаттағы шараларды қолдана отырып (5).</w:t>
            </w:r>
          </w:p>
          <w:p>
            <w:pPr>
              <w:spacing w:after="20"/>
              <w:ind w:left="20"/>
              <w:jc w:val="both"/>
            </w:pPr>
            <w:r>
              <w:rPr>
                <w:rFonts w:ascii="Times New Roman"/>
                <w:b w:val="false"/>
                <w:i w:val="false"/>
                <w:color w:val="000000"/>
                <w:sz w:val="20"/>
              </w:rPr>
              <w:t>
52. Бұлтартпау шарасы мыналарға өзгертілді: ешқайда кетпеу және тиісті мінез-құлық туралы қолхат (1), жеке кепілгерлік (2), әскери қызметшіні әскери бөлім қолбасшылығының бақылауына беру (3), кәмелетке толмағанды қарауда ұстауға беру (4), кепіл (5);</w:t>
            </w:r>
          </w:p>
          <w:p>
            <w:pPr>
              <w:spacing w:after="20"/>
              <w:ind w:left="20"/>
              <w:jc w:val="both"/>
            </w:pPr>
            <w:r>
              <w:rPr>
                <w:rFonts w:ascii="Times New Roman"/>
                <w:b w:val="false"/>
                <w:i w:val="false"/>
                <w:color w:val="000000"/>
                <w:sz w:val="20"/>
              </w:rPr>
              <w:t>
53. Күзетпен ұстаудан босатылды: сотқа дейінгі іс жүргізу барысында күшін жоюға (бұлтартпау шарасының өзгеруіне) байланысты (01), ҚР ҚПК-нің 152-бабының 4-бөлігі тәртібінде (02), 1-сатыдағы соттың қарау сатысында (03), апелляциялық және қадағалау сатысындағы соттың шешімі бойынша (04).</w:t>
            </w:r>
          </w:p>
          <w:p>
            <w:pPr>
              <w:spacing w:after="20"/>
              <w:ind w:left="20"/>
              <w:jc w:val="both"/>
            </w:pPr>
            <w:r>
              <w:rPr>
                <w:rFonts w:ascii="Times New Roman"/>
                <w:b w:val="false"/>
                <w:i w:val="false"/>
                <w:color w:val="000000"/>
                <w:sz w:val="20"/>
              </w:rPr>
              <w:t xml:space="preserve">
54. Мынаған байланысты: ақталуымен (01), ҚР ҚПК-нің 35-бабы 1-бөлігінің 1), 2), 5), 6), 7) және 8) тармақтарында көзделген негіздер бойынша тоқтатумен (02), ҚР ҚПК-нің 35-бабы 1-бөлігінің 3), 4), 9), 10), 11), 12) тармақтарында, 36-бабында (03) көзделген негіздер бойынша тоқтатумен, бас бостандығынан айыруға байланысты емес жаза шарасын айқындаумен (04), бұлтартпау шарасын күзетпен ұстауға байланысты емес өзге де әрекетке өзгертумен (05). </w:t>
            </w:r>
          </w:p>
          <w:p>
            <w:pPr>
              <w:spacing w:after="20"/>
              <w:ind w:left="20"/>
              <w:jc w:val="both"/>
            </w:pPr>
            <w:r>
              <w:rPr>
                <w:rFonts w:ascii="Times New Roman"/>
                <w:b w:val="false"/>
                <w:i w:val="false"/>
                <w:color w:val="000000"/>
                <w:sz w:val="20"/>
              </w:rPr>
              <w:t xml:space="preserve">
55. Аталған адамдарға қатысты шешім қабылданды:           </w:t>
            </w:r>
          </w:p>
          <w:p>
            <w:pPr>
              <w:spacing w:after="20"/>
              <w:ind w:left="20"/>
              <w:jc w:val="both"/>
            </w:pPr>
            <w:r>
              <w:rPr>
                <w:rFonts w:ascii="Times New Roman"/>
                <w:b w:val="false"/>
                <w:i w:val="false"/>
                <w:color w:val="000000"/>
                <w:sz w:val="20"/>
              </w:rPr>
              <w:t>
ҚР ҚПК-нің 186-бабы 1-бөлігі тәртібінде Қазақстан Республикасынан тыс жерлерге берілді (0070);</w:t>
            </w:r>
          </w:p>
          <w:p>
            <w:pPr>
              <w:spacing w:after="20"/>
              <w:ind w:left="20"/>
              <w:jc w:val="both"/>
            </w:pPr>
            <w:r>
              <w:rPr>
                <w:rFonts w:ascii="Times New Roman"/>
                <w:b w:val="false"/>
                <w:i w:val="false"/>
                <w:color w:val="000000"/>
                <w:sz w:val="20"/>
              </w:rPr>
              <w:t>
қылмыстық құқық бұзушылық жасады деп күдік келтірілген адамды процестік ұстау (0101);</w:t>
            </w:r>
          </w:p>
          <w:p>
            <w:pPr>
              <w:spacing w:after="20"/>
              <w:ind w:left="20"/>
              <w:jc w:val="both"/>
            </w:pPr>
            <w:r>
              <w:rPr>
                <w:rFonts w:ascii="Times New Roman"/>
                <w:b w:val="false"/>
                <w:i w:val="false"/>
                <w:color w:val="000000"/>
                <w:sz w:val="20"/>
              </w:rPr>
              <w:t>
ҚР ҚПК-нің 193-бабы 1-бөлігінің 13) тармағы бойынша прокурор тергеулігін өзгерткеннен кейін өз іс жүргізуіне қабылданды (2101);</w:t>
            </w:r>
          </w:p>
          <w:p>
            <w:pPr>
              <w:spacing w:after="20"/>
              <w:ind w:left="20"/>
              <w:jc w:val="both"/>
            </w:pPr>
            <w:r>
              <w:rPr>
                <w:rFonts w:ascii="Times New Roman"/>
                <w:b w:val="false"/>
                <w:i w:val="false"/>
                <w:color w:val="000000"/>
                <w:sz w:val="20"/>
              </w:rPr>
              <w:t>
ҚР ҚПК-нің 186-бабы, 188-бабы 2-бөлігінің тәртібінде берілгенде өз іс жүргізуіне қабылдаусыз қайтарғаннан кейін өз іс жүргізуіне қабылданды (2102);</w:t>
            </w:r>
          </w:p>
          <w:p>
            <w:pPr>
              <w:spacing w:after="20"/>
              <w:ind w:left="20"/>
              <w:jc w:val="both"/>
            </w:pPr>
            <w:r>
              <w:rPr>
                <w:rFonts w:ascii="Times New Roman"/>
                <w:b w:val="false"/>
                <w:i w:val="false"/>
                <w:color w:val="000000"/>
                <w:sz w:val="20"/>
              </w:rPr>
              <w:t xml:space="preserve">
ҚР ҚПК-нің 302-бабы 1-бөлігінің 3) тармағы бойынша прокурор қосымша тергеп-тексеруге қайтарғаннан кейін іс жүргізуге қабылданды (2104); </w:t>
            </w:r>
          </w:p>
          <w:p>
            <w:pPr>
              <w:spacing w:after="20"/>
              <w:ind w:left="20"/>
              <w:jc w:val="both"/>
            </w:pPr>
            <w:r>
              <w:rPr>
                <w:rFonts w:ascii="Times New Roman"/>
                <w:b w:val="false"/>
                <w:i w:val="false"/>
                <w:color w:val="000000"/>
                <w:sz w:val="20"/>
              </w:rPr>
              <w:t>
ҚР ҚПК-нің 190-бабы 7-бөлігінің 2) тармағының (2105);</w:t>
            </w:r>
          </w:p>
          <w:p>
            <w:pPr>
              <w:spacing w:after="20"/>
              <w:ind w:left="20"/>
              <w:jc w:val="both"/>
            </w:pPr>
            <w:r>
              <w:rPr>
                <w:rFonts w:ascii="Times New Roman"/>
                <w:b w:val="false"/>
                <w:i w:val="false"/>
                <w:color w:val="000000"/>
                <w:sz w:val="20"/>
              </w:rPr>
              <w:t>
тәртібінде алдын ала тергеу жүргізу үшін прокурор қайтарғаннан кейін іс жүргізуіне қабылданды, ҚР ҚПК-нің 518-бабы 5-бөлігінің 2) тармағының (2106);</w:t>
            </w:r>
          </w:p>
          <w:p>
            <w:pPr>
              <w:spacing w:after="20"/>
              <w:ind w:left="20"/>
              <w:jc w:val="both"/>
            </w:pPr>
            <w:r>
              <w:rPr>
                <w:rFonts w:ascii="Times New Roman"/>
                <w:b w:val="false"/>
                <w:i w:val="false"/>
                <w:color w:val="000000"/>
                <w:sz w:val="20"/>
              </w:rPr>
              <w:t>
тәртібінде прокурор қосымша тергеп-тексеруге қайтарғаннан кейін іс жүргізуге қабылдау, ҚР ҚПК-нің 193-бабы 10-бөлігі, сот ҚР ҚПК-нің 106-бабы 8-бөлігінің 1) тармағы тәртібінде тоқтату туралы қаулының күшін жойғаннан кейін іс жүргізуге қабылданды (2107);</w:t>
            </w:r>
          </w:p>
          <w:p>
            <w:pPr>
              <w:spacing w:after="20"/>
              <w:ind w:left="20"/>
              <w:jc w:val="both"/>
            </w:pPr>
            <w:r>
              <w:rPr>
                <w:rFonts w:ascii="Times New Roman"/>
                <w:b w:val="false"/>
                <w:i w:val="false"/>
                <w:color w:val="000000"/>
                <w:sz w:val="20"/>
              </w:rPr>
              <w:t>
тергеп-тексеру жүргізу үшін ҚР ҚПК-нің 623-бабы 1-бөлігі 2) тармағының тәртібінде сот қайтарған істі қабылдады (2111);</w:t>
            </w:r>
          </w:p>
          <w:p>
            <w:pPr>
              <w:spacing w:after="20"/>
              <w:ind w:left="20"/>
              <w:jc w:val="both"/>
            </w:pPr>
            <w:r>
              <w:rPr>
                <w:rFonts w:ascii="Times New Roman"/>
                <w:b w:val="false"/>
                <w:i w:val="false"/>
                <w:color w:val="000000"/>
                <w:sz w:val="20"/>
              </w:rPr>
              <w:t>
тергеп-тексеру жүргізу үшін ҚР ҚПК-нің 623-бабының 3-бөлігі тәртібінде сот қайтарған істі қабылдады (2112); анықтау жүргізу үшін ҚР ҚПК-нің 529-бабы 6-бөлігі 3) тармағының тәртібінде қайтарылған істі қабылдады (2113);</w:t>
            </w:r>
          </w:p>
          <w:p>
            <w:pPr>
              <w:spacing w:after="20"/>
              <w:ind w:left="20"/>
              <w:jc w:val="both"/>
            </w:pPr>
            <w:r>
              <w:rPr>
                <w:rFonts w:ascii="Times New Roman"/>
                <w:b w:val="false"/>
                <w:i w:val="false"/>
                <w:color w:val="000000"/>
                <w:sz w:val="20"/>
              </w:rPr>
              <w:t>
жалпы тәртіппен тергеп-тексеру үшін ҚР ҚПК-нің 521-бабы 5-бөлігінің тәртібінде медициналық сипаттағы шараларды қолдану туралы сот қаулысымен қайтарылған іс қабылданды (2114);</w:t>
            </w:r>
          </w:p>
          <w:p>
            <w:pPr>
              <w:spacing w:after="20"/>
              <w:ind w:left="20"/>
              <w:jc w:val="both"/>
            </w:pPr>
            <w:r>
              <w:rPr>
                <w:rFonts w:ascii="Times New Roman"/>
                <w:b w:val="false"/>
                <w:i w:val="false"/>
                <w:color w:val="000000"/>
                <w:sz w:val="20"/>
              </w:rPr>
              <w:t>
жалпы тәртіппен тергеп-тексеру үшін ҚР ҚПК-нің 524-бабы 1-бөлігінің тәртібінде медициналық сипаттағы шараларды қолдану туралы сот қайтарған қаулы қабылданды (2115);</w:t>
            </w:r>
          </w:p>
          <w:p>
            <w:pPr>
              <w:spacing w:after="20"/>
              <w:ind w:left="20"/>
              <w:jc w:val="both"/>
            </w:pPr>
            <w:r>
              <w:rPr>
                <w:rFonts w:ascii="Times New Roman"/>
                <w:b w:val="false"/>
                <w:i w:val="false"/>
                <w:color w:val="000000"/>
                <w:sz w:val="20"/>
              </w:rPr>
              <w:t>
 ҚР ҚПК-нің 502-бабының 4-бөлігі тәртібінде сот жіберген материалдарды қабылдау (2116);</w:t>
            </w:r>
          </w:p>
          <w:p>
            <w:pPr>
              <w:spacing w:after="20"/>
              <w:ind w:left="20"/>
              <w:jc w:val="both"/>
            </w:pPr>
            <w:r>
              <w:rPr>
                <w:rFonts w:ascii="Times New Roman"/>
                <w:b w:val="false"/>
                <w:i w:val="false"/>
                <w:color w:val="000000"/>
                <w:sz w:val="20"/>
              </w:rPr>
              <w:t>
сот ҚР ҚПК 323-бабының тәртібімен жеңілдетілген сотқа дейінгі тергеп-тексеру (бұдан әрі – ЖСТ) тәртібімен немесе процестік келісім тәртібімен тергеп-тексерілген істерді қайтарғаннан кейін қабылдау (2118),</w:t>
            </w:r>
          </w:p>
          <w:p>
            <w:pPr>
              <w:spacing w:after="20"/>
              <w:ind w:left="20"/>
              <w:jc w:val="both"/>
            </w:pPr>
            <w:r>
              <w:rPr>
                <w:rFonts w:ascii="Times New Roman"/>
                <w:b w:val="false"/>
                <w:i w:val="false"/>
                <w:color w:val="000000"/>
                <w:sz w:val="20"/>
              </w:rPr>
              <w:t xml:space="preserve">
 ҚР ҚПК-нің 190-бабы 7-бөлігінің 2) тармағының тәртібінде анықтау жүргізу үшін прокурор қайтарғаннан кейін іс жүргізуге қабылданды (2119); </w:t>
            </w:r>
          </w:p>
          <w:p>
            <w:pPr>
              <w:spacing w:after="20"/>
              <w:ind w:left="20"/>
              <w:jc w:val="both"/>
            </w:pPr>
            <w:r>
              <w:rPr>
                <w:rFonts w:ascii="Times New Roman"/>
                <w:b w:val="false"/>
                <w:i w:val="false"/>
                <w:color w:val="000000"/>
                <w:sz w:val="20"/>
              </w:rPr>
              <w:t xml:space="preserve">
алдын ала тергеу жүргізу үшін ҚР ҚПК-нің 529-бабы 6-бөлігінің 3) тармағының тәртібінде сот қайтарған іс қабылданды (2120), </w:t>
            </w:r>
          </w:p>
          <w:p>
            <w:pPr>
              <w:spacing w:after="20"/>
              <w:ind w:left="20"/>
              <w:jc w:val="both"/>
            </w:pPr>
            <w:r>
              <w:rPr>
                <w:rFonts w:ascii="Times New Roman"/>
                <w:b w:val="false"/>
                <w:i w:val="false"/>
                <w:color w:val="000000"/>
                <w:sz w:val="20"/>
              </w:rPr>
              <w:t xml:space="preserve">
алдын ала тергеу жүргізу үшін ҚР ҚПК-нің 528-бабы 3-бөлігінің 2) тармағының тәртібінде прокурор қайтарған іс қабылданды (2121); </w:t>
            </w:r>
          </w:p>
          <w:p>
            <w:pPr>
              <w:spacing w:after="20"/>
              <w:ind w:left="20"/>
              <w:jc w:val="both"/>
            </w:pPr>
            <w:r>
              <w:rPr>
                <w:rFonts w:ascii="Times New Roman"/>
                <w:b w:val="false"/>
                <w:i w:val="false"/>
                <w:color w:val="000000"/>
                <w:sz w:val="20"/>
              </w:rPr>
              <w:t>
анықтау жүргізу үшін ҚР ҚПК-нің 528-бабы 3-бөлігінің 2) тармағының тәртібінде прокурор қайтарған іс қабылданды (2122);</w:t>
            </w:r>
          </w:p>
          <w:p>
            <w:pPr>
              <w:spacing w:after="20"/>
              <w:ind w:left="20"/>
              <w:jc w:val="both"/>
            </w:pPr>
            <w:r>
              <w:rPr>
                <w:rFonts w:ascii="Times New Roman"/>
                <w:b w:val="false"/>
                <w:i w:val="false"/>
                <w:color w:val="000000"/>
                <w:sz w:val="20"/>
              </w:rPr>
              <w:t xml:space="preserve">
 тергеп-тексеру жүргізу үшін ҚР ҚПК-нің 623-бабы 1-бөлігінің 3) тармағының тәртібінде сот қайтарған іс қабылданды (2123); </w:t>
            </w:r>
          </w:p>
          <w:p>
            <w:pPr>
              <w:spacing w:after="20"/>
              <w:ind w:left="20"/>
              <w:jc w:val="both"/>
            </w:pPr>
            <w:r>
              <w:rPr>
                <w:rFonts w:ascii="Times New Roman"/>
                <w:b w:val="false"/>
                <w:i w:val="false"/>
                <w:color w:val="000000"/>
                <w:sz w:val="20"/>
              </w:rPr>
              <w:t xml:space="preserve">
ҚР ҚПК-нің 188-бабы 2-бөлігінің тәртібінде берілгеннен кейін өз іс жүргізуіне қабылданды (2124); </w:t>
            </w:r>
          </w:p>
          <w:p>
            <w:pPr>
              <w:spacing w:after="20"/>
              <w:ind w:left="20"/>
              <w:jc w:val="both"/>
            </w:pPr>
            <w:r>
              <w:rPr>
                <w:rFonts w:ascii="Times New Roman"/>
                <w:b w:val="false"/>
                <w:i w:val="false"/>
                <w:color w:val="000000"/>
                <w:sz w:val="20"/>
              </w:rPr>
              <w:t xml:space="preserve">
анықтау жүргізу үшін ҚР ҚПК-нің 629-3-бабы 4-бөлігінің 3) тармағының тәртібінде прокурор өз іс жүргізуіне қабылдады (2125); алдын ала тергеу жүргізу үшін ҚР ҚПК-нің 629-3-бабы 4-бөлігінің 3) тармағы тәртібінде прокурор қайтарғаннан кейін өзінің іс жүргізуіне қабылданды (2126); </w:t>
            </w:r>
          </w:p>
          <w:p>
            <w:pPr>
              <w:spacing w:after="20"/>
              <w:ind w:left="20"/>
              <w:jc w:val="both"/>
            </w:pPr>
            <w:r>
              <w:rPr>
                <w:rFonts w:ascii="Times New Roman"/>
                <w:b w:val="false"/>
                <w:i w:val="false"/>
                <w:color w:val="000000"/>
                <w:sz w:val="20"/>
              </w:rPr>
              <w:t>
ҚР ҚПК-нің 629-4-бабы 1-бөлігі 1) тармағының тәртібінде сот қайтарғаннан кейін өз іс жүргізуіне қабылдаған (2127); ҚР ҚПК-нің 629-4-бабы 1-бөлігі 2) тармағының тәртібінде сот қайтарғаннан кейін өз іс жүргізуіне қабылданған (2128); ҚР ҚПК-нің 629-4-бабы 1-бөлігі 5) тармағының тәртібінде сот қайтарғаннан кейін өз іс жүргізуіне қабылданған (2129);</w:t>
            </w:r>
          </w:p>
          <w:p>
            <w:pPr>
              <w:spacing w:after="20"/>
              <w:ind w:left="20"/>
              <w:jc w:val="both"/>
            </w:pPr>
            <w:r>
              <w:rPr>
                <w:rFonts w:ascii="Times New Roman"/>
                <w:b w:val="false"/>
                <w:i w:val="false"/>
                <w:color w:val="000000"/>
                <w:sz w:val="20"/>
              </w:rPr>
              <w:t xml:space="preserve">
ҚР ҚПК-нің 629-4-бабы 1-бөлігі 6) тармағының тәртібінде сот қайтарғаннан кейін өз іс жүргізуіне қабылданған (2132); </w:t>
            </w:r>
          </w:p>
          <w:p>
            <w:pPr>
              <w:spacing w:after="20"/>
              <w:ind w:left="20"/>
              <w:jc w:val="both"/>
            </w:pPr>
            <w:r>
              <w:rPr>
                <w:rFonts w:ascii="Times New Roman"/>
                <w:b w:val="false"/>
                <w:i w:val="false"/>
                <w:color w:val="000000"/>
                <w:sz w:val="20"/>
              </w:rPr>
              <w:t xml:space="preserve">
ҚР ҚПК-нің 629-6-бабы 2-бөлігінің тәртібінде сот қайтарғаннан кейін өз іс жүргізуіне қабылданған (2133); тоқтату туралы қаулыны прокурор бекітуден бас тартқаннан кейін өз іс жүргізуіне қабылданған (2134), </w:t>
            </w:r>
          </w:p>
          <w:p>
            <w:pPr>
              <w:spacing w:after="20"/>
              <w:ind w:left="20"/>
              <w:jc w:val="both"/>
            </w:pPr>
            <w:r>
              <w:rPr>
                <w:rFonts w:ascii="Times New Roman"/>
                <w:b w:val="false"/>
                <w:i w:val="false"/>
                <w:color w:val="000000"/>
                <w:sz w:val="20"/>
              </w:rPr>
              <w:t>
ҚР ҚПК-нің 192-2-бабы 6-бөлігінің 2-тармағының тәртібінде алдын ала тергеу жүргізу үшін прокурор қайтарғаннан кейін іс жүргізуге қабылданды (2136);</w:t>
            </w:r>
          </w:p>
          <w:p>
            <w:pPr>
              <w:spacing w:after="20"/>
              <w:ind w:left="20"/>
              <w:jc w:val="both"/>
            </w:pPr>
            <w:r>
              <w:rPr>
                <w:rFonts w:ascii="Times New Roman"/>
                <w:b w:val="false"/>
                <w:i w:val="false"/>
                <w:color w:val="000000"/>
                <w:sz w:val="20"/>
              </w:rPr>
              <w:t xml:space="preserve">
ҚР ҚПК 192-2-бабы 6-бөлігінің 2-тармағынаның сәйкес прокурор анықтауды жүргізу үшін қайтарғаннан кейін іс жүргізуге қабылданған (2137); </w:t>
            </w:r>
          </w:p>
          <w:p>
            <w:pPr>
              <w:spacing w:after="20"/>
              <w:ind w:left="20"/>
              <w:jc w:val="both"/>
            </w:pPr>
            <w:r>
              <w:rPr>
                <w:rFonts w:ascii="Times New Roman"/>
                <w:b w:val="false"/>
                <w:i w:val="false"/>
                <w:color w:val="000000"/>
                <w:sz w:val="20"/>
              </w:rPr>
              <w:t>
ҚР ҚПК-нің 45-бабы 7-бөлігінің 2) тармағы бойынша мерзім үзілді (3020),</w:t>
            </w:r>
          </w:p>
          <w:p>
            <w:pPr>
              <w:spacing w:after="20"/>
              <w:ind w:left="20"/>
              <w:jc w:val="both"/>
            </w:pPr>
            <w:r>
              <w:rPr>
                <w:rFonts w:ascii="Times New Roman"/>
                <w:b w:val="false"/>
                <w:i w:val="false"/>
                <w:color w:val="000000"/>
                <w:sz w:val="20"/>
              </w:rPr>
              <w:t>
ҚР ҚПК-нің 45-бабы 7-бөлігінің 3) тармағы бойынша мерзім үзілді (3030),</w:t>
            </w:r>
          </w:p>
          <w:p>
            <w:pPr>
              <w:spacing w:after="20"/>
              <w:ind w:left="20"/>
              <w:jc w:val="both"/>
            </w:pPr>
            <w:r>
              <w:rPr>
                <w:rFonts w:ascii="Times New Roman"/>
                <w:b w:val="false"/>
                <w:i w:val="false"/>
                <w:color w:val="000000"/>
                <w:sz w:val="20"/>
              </w:rPr>
              <w:t>
ҚР ҚПК-нің 45-бабы 7-бөлігінің 4) тармағы бойынша мерзім үзілді (3040),</w:t>
            </w:r>
          </w:p>
          <w:p>
            <w:pPr>
              <w:spacing w:after="20"/>
              <w:ind w:left="20"/>
              <w:jc w:val="both"/>
            </w:pPr>
            <w:r>
              <w:rPr>
                <w:rFonts w:ascii="Times New Roman"/>
                <w:b w:val="false"/>
                <w:i w:val="false"/>
                <w:color w:val="000000"/>
                <w:sz w:val="20"/>
              </w:rPr>
              <w:t>
ҚР ҚПК-нің 45-бабы 7-бөлігінің 5) тармағы бойынша мерзім үзілді (3050),</w:t>
            </w:r>
          </w:p>
          <w:p>
            <w:pPr>
              <w:spacing w:after="20"/>
              <w:ind w:left="20"/>
              <w:jc w:val="both"/>
            </w:pPr>
            <w:r>
              <w:rPr>
                <w:rFonts w:ascii="Times New Roman"/>
                <w:b w:val="false"/>
                <w:i w:val="false"/>
                <w:color w:val="000000"/>
                <w:sz w:val="20"/>
              </w:rPr>
              <w:t>
ҚР ҚПК-нің 45-бабы 7-бөлігінің 6) тармағы бойынша мерзім үзілді (3060),</w:t>
            </w:r>
          </w:p>
          <w:p>
            <w:pPr>
              <w:spacing w:after="20"/>
              <w:ind w:left="20"/>
              <w:jc w:val="both"/>
            </w:pPr>
            <w:r>
              <w:rPr>
                <w:rFonts w:ascii="Times New Roman"/>
                <w:b w:val="false"/>
                <w:i w:val="false"/>
                <w:color w:val="000000"/>
                <w:sz w:val="20"/>
              </w:rPr>
              <w:t>
ҚР ҚПК-нің 45-бабы 7-бөлігінің 7) тармағы бойынша мерзім үзілді (3070),</w:t>
            </w:r>
          </w:p>
          <w:p>
            <w:pPr>
              <w:spacing w:after="20"/>
              <w:ind w:left="20"/>
              <w:jc w:val="both"/>
            </w:pPr>
            <w:r>
              <w:rPr>
                <w:rFonts w:ascii="Times New Roman"/>
                <w:b w:val="false"/>
                <w:i w:val="false"/>
                <w:color w:val="000000"/>
                <w:sz w:val="20"/>
              </w:rPr>
              <w:t>
ҚР ҚПК-нің 35-бабы 1-бөлігінің 1) тармағы бойынша тоқтатылды (4010),</w:t>
            </w:r>
          </w:p>
          <w:p>
            <w:pPr>
              <w:spacing w:after="20"/>
              <w:ind w:left="20"/>
              <w:jc w:val="both"/>
            </w:pPr>
            <w:r>
              <w:rPr>
                <w:rFonts w:ascii="Times New Roman"/>
                <w:b w:val="false"/>
                <w:i w:val="false"/>
                <w:color w:val="000000"/>
                <w:sz w:val="20"/>
              </w:rPr>
              <w:t>
ҚР ҚПК-нің 35-бабы 1-бөлігінің 2) тармағы бойынша тоқтатылды (4020),</w:t>
            </w:r>
          </w:p>
          <w:p>
            <w:pPr>
              <w:spacing w:after="20"/>
              <w:ind w:left="20"/>
              <w:jc w:val="both"/>
            </w:pPr>
            <w:r>
              <w:rPr>
                <w:rFonts w:ascii="Times New Roman"/>
                <w:b w:val="false"/>
                <w:i w:val="false"/>
                <w:color w:val="000000"/>
                <w:sz w:val="20"/>
              </w:rPr>
              <w:t>
ҚР ҚПК-нің 35-бабы 1-бөлігінің 3) тармағы бойынша тоқтатылды (4030),</w:t>
            </w:r>
          </w:p>
          <w:p>
            <w:pPr>
              <w:spacing w:after="20"/>
              <w:ind w:left="20"/>
              <w:jc w:val="both"/>
            </w:pPr>
            <w:r>
              <w:rPr>
                <w:rFonts w:ascii="Times New Roman"/>
                <w:b w:val="false"/>
                <w:i w:val="false"/>
                <w:color w:val="000000"/>
                <w:sz w:val="20"/>
              </w:rPr>
              <w:t>
ҚР ҚПК-нің 35-бабы 1-бөлігінің 4) тармағы бойынша тоқтатылды (4040),</w:t>
            </w:r>
          </w:p>
          <w:p>
            <w:pPr>
              <w:spacing w:after="20"/>
              <w:ind w:left="20"/>
              <w:jc w:val="both"/>
            </w:pPr>
            <w:r>
              <w:rPr>
                <w:rFonts w:ascii="Times New Roman"/>
                <w:b w:val="false"/>
                <w:i w:val="false"/>
                <w:color w:val="000000"/>
                <w:sz w:val="20"/>
              </w:rPr>
              <w:t>
ҚР ҚПК-нің 35-бабы 1-бөлігінің 5) тармағы бойынша тоқтатылды (4050),</w:t>
            </w:r>
          </w:p>
          <w:p>
            <w:pPr>
              <w:spacing w:after="20"/>
              <w:ind w:left="20"/>
              <w:jc w:val="both"/>
            </w:pPr>
            <w:r>
              <w:rPr>
                <w:rFonts w:ascii="Times New Roman"/>
                <w:b w:val="false"/>
                <w:i w:val="false"/>
                <w:color w:val="000000"/>
                <w:sz w:val="20"/>
              </w:rPr>
              <w:t>
ҚР ҚПК-нің 35-бабы 1-бөлігінің 6) тармағы бойынша тоқтатылды (4060),</w:t>
            </w:r>
          </w:p>
          <w:p>
            <w:pPr>
              <w:spacing w:after="20"/>
              <w:ind w:left="20"/>
              <w:jc w:val="both"/>
            </w:pPr>
            <w:r>
              <w:rPr>
                <w:rFonts w:ascii="Times New Roman"/>
                <w:b w:val="false"/>
                <w:i w:val="false"/>
                <w:color w:val="000000"/>
                <w:sz w:val="20"/>
              </w:rPr>
              <w:t>
ҚР ҚПК-нің 35-бабы 1-бөлігінің 7) тармағы бойынша тоқтатылды (4070),</w:t>
            </w:r>
          </w:p>
          <w:p>
            <w:pPr>
              <w:spacing w:after="20"/>
              <w:ind w:left="20"/>
              <w:jc w:val="both"/>
            </w:pPr>
            <w:r>
              <w:rPr>
                <w:rFonts w:ascii="Times New Roman"/>
                <w:b w:val="false"/>
                <w:i w:val="false"/>
                <w:color w:val="000000"/>
                <w:sz w:val="20"/>
              </w:rPr>
              <w:t>
ҚР ҚПК-нің 35-бабы 1-бөлігінің 8) тармағы бойынша тоқтатылды(4080),</w:t>
            </w:r>
          </w:p>
          <w:p>
            <w:pPr>
              <w:spacing w:after="20"/>
              <w:ind w:left="20"/>
              <w:jc w:val="both"/>
            </w:pPr>
            <w:r>
              <w:rPr>
                <w:rFonts w:ascii="Times New Roman"/>
                <w:b w:val="false"/>
                <w:i w:val="false"/>
                <w:color w:val="000000"/>
                <w:sz w:val="20"/>
              </w:rPr>
              <w:t>
ҚР ҚПК-нің 35-бабының 9) тармағы бойынша тоқтатылды (4090),</w:t>
            </w:r>
          </w:p>
          <w:p>
            <w:pPr>
              <w:spacing w:after="20"/>
              <w:ind w:left="20"/>
              <w:jc w:val="both"/>
            </w:pPr>
            <w:r>
              <w:rPr>
                <w:rFonts w:ascii="Times New Roman"/>
                <w:b w:val="false"/>
                <w:i w:val="false"/>
                <w:color w:val="000000"/>
                <w:sz w:val="20"/>
              </w:rPr>
              <w:t>
ҚР ҚПК-нің 35-бабы 1-бөлігінің 10) тармағы бойынша тоқтатылды (4100),</w:t>
            </w:r>
          </w:p>
          <w:p>
            <w:pPr>
              <w:spacing w:after="20"/>
              <w:ind w:left="20"/>
              <w:jc w:val="both"/>
            </w:pPr>
            <w:r>
              <w:rPr>
                <w:rFonts w:ascii="Times New Roman"/>
                <w:b w:val="false"/>
                <w:i w:val="false"/>
                <w:color w:val="000000"/>
                <w:sz w:val="20"/>
              </w:rPr>
              <w:t>
ҚР ҚПК-нің 35-бабы 1-бөлігінің 11) тармағы бойынша тоқтатылды (4110),</w:t>
            </w:r>
          </w:p>
          <w:p>
            <w:pPr>
              <w:spacing w:after="20"/>
              <w:ind w:left="20"/>
              <w:jc w:val="both"/>
            </w:pPr>
            <w:r>
              <w:rPr>
                <w:rFonts w:ascii="Times New Roman"/>
                <w:b w:val="false"/>
                <w:i w:val="false"/>
                <w:color w:val="000000"/>
                <w:sz w:val="20"/>
              </w:rPr>
              <w:t>
ҚР ҚПК-нің 35-бабы 1-бөлігінің 12) тармағы бойынша тоқтатылды (4121),</w:t>
            </w:r>
          </w:p>
          <w:p>
            <w:pPr>
              <w:spacing w:after="20"/>
              <w:ind w:left="20"/>
              <w:jc w:val="both"/>
            </w:pPr>
            <w:r>
              <w:rPr>
                <w:rFonts w:ascii="Times New Roman"/>
                <w:b w:val="false"/>
                <w:i w:val="false"/>
                <w:color w:val="000000"/>
                <w:sz w:val="20"/>
              </w:rPr>
              <w:t>
ҚР ҚПК-нің 35 – бабы 1-бөлігінің 12) тармағы - ҚР ҚК-нің 66-бабы бойынша тоқтатылды (4122);</w:t>
            </w:r>
          </w:p>
          <w:p>
            <w:pPr>
              <w:spacing w:after="20"/>
              <w:ind w:left="20"/>
              <w:jc w:val="both"/>
            </w:pPr>
            <w:r>
              <w:rPr>
                <w:rFonts w:ascii="Times New Roman"/>
                <w:b w:val="false"/>
                <w:i w:val="false"/>
                <w:color w:val="000000"/>
                <w:sz w:val="20"/>
              </w:rPr>
              <w:t>
ҚР ҚПК-нің 35 – бабы 1-бөлігінің 13) тармағы - ҚР ҚК-нің 67-бабы бойынша тоқтатылды (4123);</w:t>
            </w:r>
          </w:p>
          <w:p>
            <w:pPr>
              <w:spacing w:after="20"/>
              <w:ind w:left="20"/>
              <w:jc w:val="both"/>
            </w:pPr>
            <w:r>
              <w:rPr>
                <w:rFonts w:ascii="Times New Roman"/>
                <w:b w:val="false"/>
                <w:i w:val="false"/>
                <w:color w:val="000000"/>
                <w:sz w:val="20"/>
              </w:rPr>
              <w:t>
ҚР ҚПК-нің 35-бабы 1-бөлігінің 12) тармағы - Қазақстан Республикасы Қылмыстық кодексінің (бұдан әрі – ҚР ҚК) 68-бабы 1-бөлігі бойынша тоқтатылды (4124);</w:t>
            </w:r>
          </w:p>
          <w:p>
            <w:pPr>
              <w:spacing w:after="20"/>
              <w:ind w:left="20"/>
              <w:jc w:val="both"/>
            </w:pPr>
            <w:r>
              <w:rPr>
                <w:rFonts w:ascii="Times New Roman"/>
                <w:b w:val="false"/>
                <w:i w:val="false"/>
                <w:color w:val="000000"/>
                <w:sz w:val="20"/>
              </w:rPr>
              <w:t>
тоқтатылды, оның ішінде медиация тәртібінде – ҚР ҚПК-нің 35 - бабы 1-бөлігінің 12) тармағы-ҚР ҚК 68-бабының 1-бөлігі (4125),</w:t>
            </w:r>
          </w:p>
          <w:p>
            <w:pPr>
              <w:spacing w:after="20"/>
              <w:ind w:left="20"/>
              <w:jc w:val="both"/>
            </w:pPr>
            <w:r>
              <w:rPr>
                <w:rFonts w:ascii="Times New Roman"/>
                <w:b w:val="false"/>
                <w:i w:val="false"/>
                <w:color w:val="000000"/>
                <w:sz w:val="20"/>
              </w:rPr>
              <w:t xml:space="preserve">
ҚР ҚПК-нің 35-бабы 1-бөлігінің 12) тармағы-ҚР ҚК-нің 68-бабының 2-бөлігі бойынша тоқтатылды (4126), </w:t>
            </w:r>
          </w:p>
          <w:p>
            <w:pPr>
              <w:spacing w:after="20"/>
              <w:ind w:left="20"/>
              <w:jc w:val="both"/>
            </w:pPr>
            <w:r>
              <w:rPr>
                <w:rFonts w:ascii="Times New Roman"/>
                <w:b w:val="false"/>
                <w:i w:val="false"/>
                <w:color w:val="000000"/>
                <w:sz w:val="20"/>
              </w:rPr>
              <w:t>
оның ішінде ҚР ҚПК-нің 35-бабы 1-бөлігінің 12) тармағы-ҚР ҚК-нің 68-бабы 2-бөлігі бойынша медиация тәртібінде тоқтатылды (4127),</w:t>
            </w:r>
          </w:p>
          <w:p>
            <w:pPr>
              <w:spacing w:after="20"/>
              <w:ind w:left="20"/>
              <w:jc w:val="both"/>
            </w:pPr>
            <w:r>
              <w:rPr>
                <w:rFonts w:ascii="Times New Roman"/>
                <w:b w:val="false"/>
                <w:i w:val="false"/>
                <w:color w:val="000000"/>
                <w:sz w:val="20"/>
              </w:rPr>
              <w:t>
ҚР ҚПК-нің 35-бабы 1-бөлігінің 12) тармағы-ҚР ҚК-нің 68-бабы 3-бөлігі бойынша тоқтатылды (4128), ҚР ҚК-нің ережелеріне байланысты қылмыстық жауаптылықтан босатылуға жататын адамға қатысты ҚР ҚПК-нің 12-бабы 1-бөлігінің 35-бабы бойынша тоқтатылды (4129); ҚР ҚПК-нің 518-бабы 1-бөлігінің 1) тармағы тәртібінде тоқтатылды (4130),</w:t>
            </w:r>
          </w:p>
          <w:p>
            <w:pPr>
              <w:spacing w:after="20"/>
              <w:ind w:left="20"/>
              <w:jc w:val="both"/>
            </w:pPr>
            <w:r>
              <w:rPr>
                <w:rFonts w:ascii="Times New Roman"/>
                <w:b w:val="false"/>
                <w:i w:val="false"/>
                <w:color w:val="000000"/>
                <w:sz w:val="20"/>
              </w:rPr>
              <w:t xml:space="preserve">
ҚР ҚПК-нің 36 - бабы-ҚР ҚК-нің 66-бабы бойынша тоқтатылды (4131), </w:t>
            </w:r>
          </w:p>
          <w:p>
            <w:pPr>
              <w:spacing w:after="20"/>
              <w:ind w:left="20"/>
              <w:jc w:val="both"/>
            </w:pPr>
            <w:r>
              <w:rPr>
                <w:rFonts w:ascii="Times New Roman"/>
                <w:b w:val="false"/>
                <w:i w:val="false"/>
                <w:color w:val="000000"/>
                <w:sz w:val="20"/>
              </w:rPr>
              <w:t>
ҚР ҚК-нің 36-бабы-ҚР ҚК-нің 442-443, 445-449-баптарына ескертпелер бойынша тоқтатылды (4134).</w:t>
            </w:r>
          </w:p>
          <w:p>
            <w:pPr>
              <w:spacing w:after="20"/>
              <w:ind w:left="20"/>
              <w:jc w:val="both"/>
            </w:pPr>
            <w:r>
              <w:rPr>
                <w:rFonts w:ascii="Times New Roman"/>
                <w:b w:val="false"/>
                <w:i w:val="false"/>
                <w:color w:val="000000"/>
                <w:sz w:val="20"/>
              </w:rPr>
              <w:t>
іс ҚР ҚПК-нің 300-бабы бойынша прокурорға жіберілді (5010),</w:t>
            </w:r>
          </w:p>
          <w:p>
            <w:pPr>
              <w:spacing w:after="20"/>
              <w:ind w:left="20"/>
              <w:jc w:val="both"/>
            </w:pPr>
            <w:r>
              <w:rPr>
                <w:rFonts w:ascii="Times New Roman"/>
                <w:b w:val="false"/>
                <w:i w:val="false"/>
                <w:color w:val="000000"/>
                <w:sz w:val="20"/>
              </w:rPr>
              <w:t>
іс ҚР ҚПК-нің 528-бабы 2-бөлігі бойынша прокурорға жіберілді (5020),</w:t>
            </w:r>
          </w:p>
          <w:p>
            <w:pPr>
              <w:spacing w:after="20"/>
              <w:ind w:left="20"/>
              <w:jc w:val="both"/>
            </w:pPr>
            <w:r>
              <w:rPr>
                <w:rFonts w:ascii="Times New Roman"/>
                <w:b w:val="false"/>
                <w:i w:val="false"/>
                <w:color w:val="000000"/>
                <w:sz w:val="20"/>
              </w:rPr>
              <w:t>
іс ҚР ҚПК-нің 518-бабы 1-бөлігінің 2) тармағы бойынша прокурорға жіберілді (5030),</w:t>
            </w:r>
          </w:p>
          <w:p>
            <w:pPr>
              <w:spacing w:after="20"/>
              <w:ind w:left="20"/>
              <w:jc w:val="both"/>
            </w:pPr>
            <w:r>
              <w:rPr>
                <w:rFonts w:ascii="Times New Roman"/>
                <w:b w:val="false"/>
                <w:i w:val="false"/>
                <w:color w:val="000000"/>
                <w:sz w:val="20"/>
              </w:rPr>
              <w:t>
іс ҚР ҚПК-нің 614-бабы 1-бөлігінің 1) бойынша прокурорға жіберілді тармағы (5050),</w:t>
            </w:r>
          </w:p>
          <w:p>
            <w:pPr>
              <w:spacing w:after="20"/>
              <w:ind w:left="20"/>
              <w:jc w:val="both"/>
            </w:pPr>
            <w:r>
              <w:rPr>
                <w:rFonts w:ascii="Times New Roman"/>
                <w:b w:val="false"/>
                <w:i w:val="false"/>
                <w:color w:val="000000"/>
                <w:sz w:val="20"/>
              </w:rPr>
              <w:t>
тергеп-тексеру жүргізілгеннен кейін іс ҚР ҚПК-нің 502-бабы 4-бөлігі тәртібінде прокурорға жіберілді (5060),</w:t>
            </w:r>
          </w:p>
          <w:p>
            <w:pPr>
              <w:spacing w:after="20"/>
              <w:ind w:left="20"/>
              <w:jc w:val="both"/>
            </w:pPr>
            <w:r>
              <w:rPr>
                <w:rFonts w:ascii="Times New Roman"/>
                <w:b w:val="false"/>
                <w:i w:val="false"/>
                <w:color w:val="000000"/>
                <w:sz w:val="20"/>
              </w:rPr>
              <w:t>
іс ҚР ҚК-нің 629-3-бабы 2-бөлігінің 1) тармағы тәртібінде прокурорға жіберілді (5070),</w:t>
            </w:r>
          </w:p>
          <w:p>
            <w:pPr>
              <w:spacing w:after="20"/>
              <w:ind w:left="20"/>
              <w:jc w:val="both"/>
            </w:pPr>
            <w:r>
              <w:rPr>
                <w:rFonts w:ascii="Times New Roman"/>
                <w:b w:val="false"/>
                <w:i w:val="false"/>
                <w:color w:val="000000"/>
                <w:sz w:val="20"/>
              </w:rPr>
              <w:t>
іс ҚР ҚПК-нің 629-3-бабы 3-бөлігі тәртібінде прокурорға жіберілді (5071),</w:t>
            </w:r>
          </w:p>
          <w:p>
            <w:pPr>
              <w:spacing w:after="20"/>
              <w:ind w:left="20"/>
              <w:jc w:val="both"/>
            </w:pPr>
            <w:r>
              <w:rPr>
                <w:rFonts w:ascii="Times New Roman"/>
                <w:b w:val="false"/>
                <w:i w:val="false"/>
                <w:color w:val="000000"/>
                <w:sz w:val="20"/>
              </w:rPr>
              <w:t>
сотқа дейінгі тергеп-тексерудің аяқталғаны туралы есеп жасау (5072),</w:t>
            </w:r>
          </w:p>
          <w:p>
            <w:pPr>
              <w:spacing w:after="20"/>
              <w:ind w:left="20"/>
              <w:jc w:val="both"/>
            </w:pPr>
            <w:r>
              <w:rPr>
                <w:rFonts w:ascii="Times New Roman"/>
                <w:b w:val="false"/>
                <w:i w:val="false"/>
                <w:color w:val="000000"/>
                <w:sz w:val="20"/>
              </w:rPr>
              <w:t>
жеделдетілген сотқа дейінгі тергеп-тексерудің хаттамасын жасау (5073),</w:t>
            </w:r>
          </w:p>
          <w:p>
            <w:pPr>
              <w:spacing w:after="20"/>
              <w:ind w:left="20"/>
              <w:jc w:val="both"/>
            </w:pPr>
            <w:r>
              <w:rPr>
                <w:rFonts w:ascii="Times New Roman"/>
                <w:b w:val="false"/>
                <w:i w:val="false"/>
                <w:color w:val="000000"/>
                <w:sz w:val="20"/>
              </w:rPr>
              <w:t>
іс ҚР ҚПК-нің 192-2-бабы бойынша прокурорға жіберілді (5074);</w:t>
            </w:r>
          </w:p>
          <w:p>
            <w:pPr>
              <w:spacing w:after="20"/>
              <w:ind w:left="20"/>
              <w:jc w:val="both"/>
            </w:pPr>
            <w:r>
              <w:rPr>
                <w:rFonts w:ascii="Times New Roman"/>
                <w:b w:val="false"/>
                <w:i w:val="false"/>
                <w:color w:val="000000"/>
                <w:sz w:val="20"/>
              </w:rPr>
              <w:t>
ҚР ҚПК-нің 302-бабы 1-бөлігі 1) тармағының тәртібінде айыптау актісін жасау және сотқа жіберу (6010),</w:t>
            </w:r>
          </w:p>
          <w:p>
            <w:pPr>
              <w:spacing w:after="20"/>
              <w:ind w:left="20"/>
              <w:jc w:val="both"/>
            </w:pPr>
            <w:r>
              <w:rPr>
                <w:rFonts w:ascii="Times New Roman"/>
                <w:b w:val="false"/>
                <w:i w:val="false"/>
                <w:color w:val="000000"/>
                <w:sz w:val="20"/>
              </w:rPr>
              <w:t>
ҚР ҚПК-нің 302-бабы 1-бөлігі 2) тармағының тәртібінде жаңа айыптау актісін жасау және сотқа жіберу (6011),</w:t>
            </w:r>
          </w:p>
          <w:p>
            <w:pPr>
              <w:spacing w:after="20"/>
              <w:ind w:left="20"/>
              <w:jc w:val="both"/>
            </w:pPr>
            <w:r>
              <w:rPr>
                <w:rFonts w:ascii="Times New Roman"/>
                <w:b w:val="false"/>
                <w:i w:val="false"/>
                <w:color w:val="000000"/>
                <w:sz w:val="20"/>
              </w:rPr>
              <w:t>
істі ҚР ҚПК-нің 302-бабы 1-бөлігі 3) тармағының тәртібінде қосымша тергеп-тексеру жүргізу үшін қайтару (6012),</w:t>
            </w:r>
          </w:p>
          <w:p>
            <w:pPr>
              <w:spacing w:after="20"/>
              <w:ind w:left="20"/>
              <w:jc w:val="both"/>
            </w:pPr>
            <w:r>
              <w:rPr>
                <w:rFonts w:ascii="Times New Roman"/>
                <w:b w:val="false"/>
                <w:i w:val="false"/>
                <w:color w:val="000000"/>
                <w:sz w:val="20"/>
              </w:rPr>
              <w:t>
ҚР ҚПК-нің 190-бабы 7-бөлігі тәртібінде алдын ала тергеу жүргізу үшін қайтарылды (6013),</w:t>
            </w:r>
          </w:p>
          <w:p>
            <w:pPr>
              <w:spacing w:after="20"/>
              <w:ind w:left="20"/>
              <w:jc w:val="both"/>
            </w:pPr>
            <w:r>
              <w:rPr>
                <w:rFonts w:ascii="Times New Roman"/>
                <w:b w:val="false"/>
                <w:i w:val="false"/>
                <w:color w:val="000000"/>
                <w:sz w:val="20"/>
              </w:rPr>
              <w:t xml:space="preserve">
ҚР ҚПК-нің 190-бабы 7-бөлігі бойынша анықтау жүргізу үшін қайтарылды (6014), </w:t>
            </w:r>
          </w:p>
          <w:p>
            <w:pPr>
              <w:spacing w:after="20"/>
              <w:ind w:left="20"/>
              <w:jc w:val="both"/>
            </w:pPr>
            <w:r>
              <w:rPr>
                <w:rFonts w:ascii="Times New Roman"/>
                <w:b w:val="false"/>
                <w:i w:val="false"/>
                <w:color w:val="000000"/>
                <w:sz w:val="20"/>
              </w:rPr>
              <w:t>
ҚР ҚПК-нің 190-бабы 7-бөлігінің 1) тармағының тәртібінде айыптау актісін жасау және сотқа жіберу (6015),</w:t>
            </w:r>
          </w:p>
          <w:p>
            <w:pPr>
              <w:spacing w:after="20"/>
              <w:ind w:left="20"/>
              <w:jc w:val="both"/>
            </w:pPr>
            <w:r>
              <w:rPr>
                <w:rFonts w:ascii="Times New Roman"/>
                <w:b w:val="false"/>
                <w:i w:val="false"/>
                <w:color w:val="000000"/>
                <w:sz w:val="20"/>
              </w:rPr>
              <w:t>
ҚР ҚПК-нің 528-бабы 2-бөлігінің 1) тармағы бойынша сотқа жіберілді (6016),</w:t>
            </w:r>
          </w:p>
          <w:p>
            <w:pPr>
              <w:spacing w:after="20"/>
              <w:ind w:left="20"/>
              <w:jc w:val="both"/>
            </w:pPr>
            <w:r>
              <w:rPr>
                <w:rFonts w:ascii="Times New Roman"/>
                <w:b w:val="false"/>
                <w:i w:val="false"/>
                <w:color w:val="000000"/>
                <w:sz w:val="20"/>
              </w:rPr>
              <w:t>
қылмыстық теріс қылық туралы хаттаманы прокурордың бекітуі (6017),</w:t>
            </w:r>
          </w:p>
          <w:p>
            <w:pPr>
              <w:spacing w:after="20"/>
              <w:ind w:left="20"/>
              <w:jc w:val="both"/>
            </w:pPr>
            <w:r>
              <w:rPr>
                <w:rFonts w:ascii="Times New Roman"/>
                <w:b w:val="false"/>
                <w:i w:val="false"/>
                <w:color w:val="000000"/>
                <w:sz w:val="20"/>
              </w:rPr>
              <w:t>
прокурордың айыптау актісін толтыруы (6018),</w:t>
            </w:r>
          </w:p>
          <w:p>
            <w:pPr>
              <w:spacing w:after="20"/>
              <w:ind w:left="20"/>
              <w:jc w:val="both"/>
            </w:pPr>
            <w:r>
              <w:rPr>
                <w:rFonts w:ascii="Times New Roman"/>
                <w:b w:val="false"/>
                <w:i w:val="false"/>
                <w:color w:val="000000"/>
                <w:sz w:val="20"/>
              </w:rPr>
              <w:t xml:space="preserve">
жаңа айыптау хаттамасын толтыру (6019), </w:t>
            </w:r>
          </w:p>
          <w:p>
            <w:pPr>
              <w:spacing w:after="20"/>
              <w:ind w:left="20"/>
              <w:jc w:val="both"/>
            </w:pPr>
            <w:r>
              <w:rPr>
                <w:rFonts w:ascii="Times New Roman"/>
                <w:b w:val="false"/>
                <w:i w:val="false"/>
                <w:color w:val="000000"/>
                <w:sz w:val="20"/>
              </w:rPr>
              <w:t>
ҚР ҚПК-нің 192-2-бабы 6-бөлігінің 2) тармағы тәртібінде прокурор алдын ала тергеу жүргізу үшін қайтарды (6023),</w:t>
            </w:r>
          </w:p>
          <w:p>
            <w:pPr>
              <w:spacing w:after="20"/>
              <w:ind w:left="20"/>
              <w:jc w:val="both"/>
            </w:pPr>
            <w:r>
              <w:rPr>
                <w:rFonts w:ascii="Times New Roman"/>
                <w:b w:val="false"/>
                <w:i w:val="false"/>
                <w:color w:val="000000"/>
                <w:sz w:val="20"/>
              </w:rPr>
              <w:t>
ҚР ҚПК-нің 192-2-бабы 6-бөлігінің 2) тармағы тәртібінде прокурор анықтау жүргізу үшін қайтарды (6024),</w:t>
            </w:r>
          </w:p>
          <w:p>
            <w:pPr>
              <w:spacing w:after="20"/>
              <w:ind w:left="20"/>
              <w:jc w:val="both"/>
            </w:pPr>
            <w:r>
              <w:rPr>
                <w:rFonts w:ascii="Times New Roman"/>
                <w:b w:val="false"/>
                <w:i w:val="false"/>
                <w:color w:val="000000"/>
                <w:sz w:val="20"/>
              </w:rPr>
              <w:t xml:space="preserve">
прокурордың айыптау хаттамасын бекітуі (6025), </w:t>
            </w:r>
          </w:p>
          <w:p>
            <w:pPr>
              <w:spacing w:after="20"/>
              <w:ind w:left="20"/>
              <w:jc w:val="both"/>
            </w:pPr>
            <w:r>
              <w:rPr>
                <w:rFonts w:ascii="Times New Roman"/>
                <w:b w:val="false"/>
                <w:i w:val="false"/>
                <w:color w:val="000000"/>
                <w:sz w:val="20"/>
              </w:rPr>
              <w:t>
прокурордың жаңа айыптау хаттамасын толтыруы (6026),</w:t>
            </w:r>
          </w:p>
          <w:p>
            <w:pPr>
              <w:spacing w:after="20"/>
              <w:ind w:left="20"/>
              <w:jc w:val="both"/>
            </w:pPr>
            <w:r>
              <w:rPr>
                <w:rFonts w:ascii="Times New Roman"/>
                <w:b w:val="false"/>
                <w:i w:val="false"/>
                <w:color w:val="000000"/>
                <w:sz w:val="20"/>
              </w:rPr>
              <w:t>
прокурордың сотқа дейінгі жеделдетілген тергеп-тексеру хаттамасын бекітуі (6027),</w:t>
            </w:r>
          </w:p>
          <w:p>
            <w:pPr>
              <w:spacing w:after="20"/>
              <w:ind w:left="20"/>
              <w:jc w:val="both"/>
            </w:pPr>
            <w:r>
              <w:rPr>
                <w:rFonts w:ascii="Times New Roman"/>
                <w:b w:val="false"/>
                <w:i w:val="false"/>
                <w:color w:val="000000"/>
                <w:sz w:val="20"/>
              </w:rPr>
              <w:t>
прокурор жасаған айыптау актісімен істі сотқа жіберу (6028),</w:t>
            </w:r>
          </w:p>
          <w:p>
            <w:pPr>
              <w:spacing w:after="20"/>
              <w:ind w:left="20"/>
              <w:jc w:val="both"/>
            </w:pPr>
            <w:r>
              <w:rPr>
                <w:rFonts w:ascii="Times New Roman"/>
                <w:b w:val="false"/>
                <w:i w:val="false"/>
                <w:color w:val="000000"/>
                <w:sz w:val="20"/>
              </w:rPr>
              <w:t>
прокурор жасаған сотқа дейінгі жеделдетілген тергеп-тексеру жаңа хаттамасымен істі сотқа жіберу (6029),</w:t>
            </w:r>
          </w:p>
          <w:p>
            <w:pPr>
              <w:spacing w:after="20"/>
              <w:ind w:left="20"/>
              <w:jc w:val="both"/>
            </w:pPr>
            <w:r>
              <w:rPr>
                <w:rFonts w:ascii="Times New Roman"/>
                <w:b w:val="false"/>
                <w:i w:val="false"/>
                <w:color w:val="000000"/>
                <w:sz w:val="20"/>
              </w:rPr>
              <w:t>
ҚР ҚПК-нің 518-бабы 5-бөлігінің 1) тармағы бойынша медициналық сипаттағы шараларды қолдану үшін сотқа жіберілді (6030),</w:t>
            </w:r>
          </w:p>
          <w:p>
            <w:pPr>
              <w:spacing w:after="20"/>
              <w:ind w:left="20"/>
              <w:jc w:val="both"/>
            </w:pPr>
            <w:r>
              <w:rPr>
                <w:rFonts w:ascii="Times New Roman"/>
                <w:b w:val="false"/>
                <w:i w:val="false"/>
                <w:color w:val="000000"/>
                <w:sz w:val="20"/>
              </w:rPr>
              <w:t>
 ҚР ҚПК-нің 518-бабы 2) тармағы тәртібінде қосымша тергеп-тексеруге қайтарылды (6031),</w:t>
            </w:r>
          </w:p>
          <w:p>
            <w:pPr>
              <w:spacing w:after="20"/>
              <w:ind w:left="20"/>
              <w:jc w:val="both"/>
            </w:pPr>
            <w:r>
              <w:rPr>
                <w:rFonts w:ascii="Times New Roman"/>
                <w:b w:val="false"/>
                <w:i w:val="false"/>
                <w:color w:val="000000"/>
                <w:sz w:val="20"/>
              </w:rPr>
              <w:t>
ҚР ҚПК-нің 518-бабы 5-бөлігінің 2) тармағы тәртібінде қосымша тергеп-тексеруге қайтарылды (6035);</w:t>
            </w:r>
          </w:p>
          <w:p>
            <w:pPr>
              <w:spacing w:after="20"/>
              <w:ind w:left="20"/>
              <w:jc w:val="both"/>
            </w:pPr>
            <w:r>
              <w:rPr>
                <w:rFonts w:ascii="Times New Roman"/>
                <w:b w:val="false"/>
                <w:i w:val="false"/>
                <w:color w:val="000000"/>
                <w:sz w:val="20"/>
              </w:rPr>
              <w:t>
істі прокурор бекіткен айыптау хаттамасымен сотқа жіберу (6036);</w:t>
            </w:r>
          </w:p>
          <w:p>
            <w:pPr>
              <w:spacing w:after="20"/>
              <w:ind w:left="20"/>
              <w:jc w:val="both"/>
            </w:pPr>
            <w:r>
              <w:rPr>
                <w:rFonts w:ascii="Times New Roman"/>
                <w:b w:val="false"/>
                <w:i w:val="false"/>
                <w:color w:val="000000"/>
                <w:sz w:val="20"/>
              </w:rPr>
              <w:t>
істі прокурор жасаған айыптау хаттамасымен сотқа жіберу (6037);</w:t>
            </w:r>
          </w:p>
          <w:p>
            <w:pPr>
              <w:spacing w:after="20"/>
              <w:ind w:left="20"/>
              <w:jc w:val="both"/>
            </w:pPr>
            <w:r>
              <w:rPr>
                <w:rFonts w:ascii="Times New Roman"/>
                <w:b w:val="false"/>
                <w:i w:val="false"/>
                <w:color w:val="000000"/>
                <w:sz w:val="20"/>
              </w:rPr>
              <w:t>
прокурор бекіткен сотқа дейінгі жеделдетілген тергеп-тексеру хаттамасымен істі сотқа жіберу</w:t>
            </w:r>
          </w:p>
          <w:p>
            <w:pPr>
              <w:spacing w:after="20"/>
              <w:ind w:left="20"/>
              <w:jc w:val="both"/>
            </w:pPr>
            <w:r>
              <w:rPr>
                <w:rFonts w:ascii="Times New Roman"/>
                <w:b w:val="false"/>
                <w:i w:val="false"/>
                <w:color w:val="000000"/>
                <w:sz w:val="20"/>
              </w:rPr>
              <w:t>
ҚР ҚПК-нің 617-бабы 4-бөлігі бойынша процестік келісім жасалғаннан кейін сотқа (6050),</w:t>
            </w:r>
          </w:p>
          <w:p>
            <w:pPr>
              <w:spacing w:after="20"/>
              <w:ind w:left="20"/>
              <w:jc w:val="both"/>
            </w:pPr>
            <w:r>
              <w:rPr>
                <w:rFonts w:ascii="Times New Roman"/>
                <w:b w:val="false"/>
                <w:i w:val="false"/>
                <w:color w:val="000000"/>
                <w:sz w:val="20"/>
              </w:rPr>
              <w:t>
ҚР ҚПК-нің 502-бабының 4-бөлігі бойынша сот актілерін қайта қарау үшін негіздердің болуы не болмауы туралы қорытындымен бірге сотқа (6060),</w:t>
            </w:r>
          </w:p>
          <w:p>
            <w:pPr>
              <w:spacing w:after="20"/>
              <w:ind w:left="20"/>
              <w:jc w:val="both"/>
            </w:pPr>
            <w:r>
              <w:rPr>
                <w:rFonts w:ascii="Times New Roman"/>
                <w:b w:val="false"/>
                <w:i w:val="false"/>
                <w:color w:val="000000"/>
                <w:sz w:val="20"/>
              </w:rPr>
              <w:t xml:space="preserve">
 ҚР ҚПК-нің 629-3-бабы 1-бөлігінің 1) тармағы тәртібінде бұйрықтық іс жүргізуін қолдану туралы қаулы бекітілгеннен кейін сотқа (6070); </w:t>
            </w:r>
          </w:p>
          <w:p>
            <w:pPr>
              <w:spacing w:after="20"/>
              <w:ind w:left="20"/>
              <w:jc w:val="both"/>
            </w:pPr>
            <w:r>
              <w:rPr>
                <w:rFonts w:ascii="Times New Roman"/>
                <w:b w:val="false"/>
                <w:i w:val="false"/>
                <w:color w:val="000000"/>
                <w:sz w:val="20"/>
              </w:rPr>
              <w:t>
ҚР ҚПК-нің 629-3-бабы 1-бөлігінің 4) тармағы бойынша бұйрықтық іс жүргізуді қолдану туралы қаулы бекітілгеннен кейін сотқа (6080),</w:t>
            </w:r>
          </w:p>
          <w:p>
            <w:pPr>
              <w:spacing w:after="20"/>
              <w:ind w:left="20"/>
              <w:jc w:val="both"/>
            </w:pPr>
            <w:r>
              <w:rPr>
                <w:rFonts w:ascii="Times New Roman"/>
                <w:b w:val="false"/>
                <w:i w:val="false"/>
                <w:color w:val="000000"/>
                <w:sz w:val="20"/>
              </w:rPr>
              <w:t>
ҚР ҚПК-нің 629-3-бабы 4-бөлігі 3) тармағының тәртібінде анықтау жүргізу үшін қайтарылды (7081);</w:t>
            </w:r>
          </w:p>
          <w:p>
            <w:pPr>
              <w:spacing w:after="20"/>
              <w:ind w:left="20"/>
              <w:jc w:val="both"/>
            </w:pPr>
            <w:r>
              <w:rPr>
                <w:rFonts w:ascii="Times New Roman"/>
                <w:b w:val="false"/>
                <w:i w:val="false"/>
                <w:color w:val="000000"/>
                <w:sz w:val="20"/>
              </w:rPr>
              <w:t>
алдын ала тергеу жүргізу үшін ҚР ҚПК-нің 629-3-бабы 4-бөлігінің 3) тармағының тәртібінде қайтарылды (7082);</w:t>
            </w:r>
          </w:p>
          <w:p>
            <w:pPr>
              <w:spacing w:after="20"/>
              <w:ind w:left="20"/>
              <w:jc w:val="both"/>
            </w:pPr>
            <w:r>
              <w:rPr>
                <w:rFonts w:ascii="Times New Roman"/>
                <w:b w:val="false"/>
                <w:i w:val="false"/>
                <w:color w:val="000000"/>
                <w:sz w:val="20"/>
              </w:rPr>
              <w:t>
келісу үшін басшылыққа бұйрықтық іс жүргізуді қолдану туралы қаулы жіберілді (7083),</w:t>
            </w:r>
          </w:p>
          <w:p>
            <w:pPr>
              <w:spacing w:after="20"/>
              <w:ind w:left="20"/>
              <w:jc w:val="both"/>
            </w:pPr>
            <w:r>
              <w:rPr>
                <w:rFonts w:ascii="Times New Roman"/>
                <w:b w:val="false"/>
                <w:i w:val="false"/>
                <w:color w:val="000000"/>
                <w:sz w:val="20"/>
              </w:rPr>
              <w:t>
хаттаманы келісуден бас тартылды және анықтау не алдын ала тергеу жүргізу үшін қылмыстық іс қайтарылды (7084);</w:t>
            </w:r>
          </w:p>
          <w:p>
            <w:pPr>
              <w:spacing w:after="20"/>
              <w:ind w:left="20"/>
              <w:jc w:val="both"/>
            </w:pPr>
            <w:r>
              <w:rPr>
                <w:rFonts w:ascii="Times New Roman"/>
                <w:b w:val="false"/>
                <w:i w:val="false"/>
                <w:color w:val="000000"/>
                <w:sz w:val="20"/>
              </w:rPr>
              <w:t xml:space="preserve">
қылмыстық теріс қылық туралы хаттама басшылыққа бекіту үшін жіберілді (7085); </w:t>
            </w:r>
          </w:p>
          <w:p>
            <w:pPr>
              <w:spacing w:after="20"/>
              <w:ind w:left="20"/>
              <w:jc w:val="both"/>
            </w:pPr>
            <w:r>
              <w:rPr>
                <w:rFonts w:ascii="Times New Roman"/>
                <w:b w:val="false"/>
                <w:i w:val="false"/>
                <w:color w:val="000000"/>
                <w:sz w:val="20"/>
              </w:rPr>
              <w:t>
қылмыстық теріс қылық туралы хаттаманы бекітуден бас тартылды және тергеп-тексеру жүргізу үшін жіберілді (7086);</w:t>
            </w:r>
          </w:p>
          <w:p>
            <w:pPr>
              <w:spacing w:after="20"/>
              <w:ind w:left="20"/>
              <w:jc w:val="both"/>
            </w:pPr>
            <w:r>
              <w:rPr>
                <w:rFonts w:ascii="Times New Roman"/>
                <w:b w:val="false"/>
                <w:i w:val="false"/>
                <w:color w:val="000000"/>
                <w:sz w:val="20"/>
              </w:rPr>
              <w:t>
ҚР ҚПК-нің 528-бабының 3-бөлігі тәртібінде анықтау жүргізу үшін прокурор қайтарды (7087),</w:t>
            </w:r>
          </w:p>
          <w:p>
            <w:pPr>
              <w:spacing w:after="20"/>
              <w:ind w:left="20"/>
              <w:jc w:val="both"/>
            </w:pPr>
            <w:r>
              <w:rPr>
                <w:rFonts w:ascii="Times New Roman"/>
                <w:b w:val="false"/>
                <w:i w:val="false"/>
                <w:color w:val="000000"/>
                <w:sz w:val="20"/>
              </w:rPr>
              <w:t>
ҚР ҚПК-нің 528-бабы 3-бөлігі тәртібінде алдын ала тергеу жүргізу үшін прокурор қайтарды (7088),</w:t>
            </w:r>
          </w:p>
          <w:p>
            <w:pPr>
              <w:spacing w:after="20"/>
              <w:ind w:left="20"/>
              <w:jc w:val="both"/>
            </w:pPr>
            <w:r>
              <w:rPr>
                <w:rFonts w:ascii="Times New Roman"/>
                <w:b w:val="false"/>
                <w:i w:val="false"/>
                <w:color w:val="000000"/>
                <w:sz w:val="20"/>
              </w:rPr>
              <w:t>
ҚР ҚПК-нің 629-3-бабы 1-бөлігі 3) тармағының тәртібінде анықтау жүргізу үшін қайтарылды (7091),</w:t>
            </w:r>
          </w:p>
          <w:p>
            <w:pPr>
              <w:spacing w:after="20"/>
              <w:ind w:left="20"/>
              <w:jc w:val="both"/>
            </w:pPr>
            <w:r>
              <w:rPr>
                <w:rFonts w:ascii="Times New Roman"/>
                <w:b w:val="false"/>
                <w:i w:val="false"/>
                <w:color w:val="000000"/>
                <w:sz w:val="20"/>
              </w:rPr>
              <w:t>
алдын ала тергеу жүргізу үшін ҚР ҚПК-нің 629-1-бабы 4-бөлігінің 3) тармағының тәртібінде қайтарылды (7092),</w:t>
            </w:r>
          </w:p>
          <w:p>
            <w:pPr>
              <w:spacing w:after="20"/>
              <w:ind w:left="20"/>
              <w:jc w:val="both"/>
            </w:pPr>
            <w:r>
              <w:rPr>
                <w:rFonts w:ascii="Times New Roman"/>
                <w:b w:val="false"/>
                <w:i w:val="false"/>
                <w:color w:val="000000"/>
                <w:sz w:val="20"/>
              </w:rPr>
              <w:t>
бұйрықтық іс жүргізуді қолдану туралы қаулыны анықтау органы бастығының келісуі (7093), қылмыстық теріс қылық туралы хаттаманы анықтау органы бастығының келісуі (7094); сотқа дейінгі тергеп-тексеруді аяқтау туралы есепті анықтау органы бастығының келісуі (7095); анықтау органы бастығының айыптау хаттамасын келісуден бас тартуы (7096), сотқа дейінгі жеделдетілген тергеп-тексеру хаттамасын анықтау органы бастығының келісуі (7097), айыптау хаттамасын анықтау органы бастығының келісуі (7098),</w:t>
            </w:r>
          </w:p>
          <w:p>
            <w:pPr>
              <w:spacing w:after="20"/>
              <w:ind w:left="20"/>
              <w:jc w:val="both"/>
            </w:pPr>
            <w:r>
              <w:rPr>
                <w:rFonts w:ascii="Times New Roman"/>
                <w:b w:val="false"/>
                <w:i w:val="false"/>
                <w:color w:val="000000"/>
                <w:sz w:val="20"/>
              </w:rPr>
              <w:t>
алдын ала тергеп-тексеру жүргізу үшін тергеу бөлімі бастығымен қайтару (7101),</w:t>
            </w:r>
          </w:p>
          <w:p>
            <w:pPr>
              <w:spacing w:after="20"/>
              <w:ind w:left="20"/>
              <w:jc w:val="both"/>
            </w:pPr>
            <w:r>
              <w:rPr>
                <w:rFonts w:ascii="Times New Roman"/>
                <w:b w:val="false"/>
                <w:i w:val="false"/>
                <w:color w:val="000000"/>
                <w:sz w:val="20"/>
              </w:rPr>
              <w:t>
іс ҚР ҚПК-нің 190-бабы 4-3-бөлігі 2.1 тармағының тәртібінде прокурорға жіберілді (7102),</w:t>
            </w:r>
          </w:p>
          <w:p>
            <w:pPr>
              <w:spacing w:after="20"/>
              <w:ind w:left="20"/>
              <w:jc w:val="both"/>
            </w:pPr>
            <w:r>
              <w:rPr>
                <w:rFonts w:ascii="Times New Roman"/>
                <w:b w:val="false"/>
                <w:i w:val="false"/>
                <w:color w:val="000000"/>
                <w:sz w:val="20"/>
              </w:rPr>
              <w:t>
айыптау хаттамасын қылмыстық қудалау органдарыңын бастығымен келісуден бас тарту (7103),</w:t>
            </w:r>
          </w:p>
          <w:p>
            <w:pPr>
              <w:spacing w:after="20"/>
              <w:ind w:left="20"/>
              <w:jc w:val="both"/>
            </w:pPr>
            <w:r>
              <w:rPr>
                <w:rFonts w:ascii="Times New Roman"/>
                <w:b w:val="false"/>
                <w:i w:val="false"/>
                <w:color w:val="000000"/>
                <w:sz w:val="20"/>
              </w:rPr>
              <w:t>
айыптау хаттамасын қылмыстық қудалау органдарыңын бастығымен келісуден бас тарту және ҚР ҚПК 189 бабы 5 бөлігінің тәртібінде алдын ала тергеуді тағайындау (7104),</w:t>
            </w:r>
          </w:p>
          <w:p>
            <w:pPr>
              <w:spacing w:after="20"/>
              <w:ind w:left="20"/>
              <w:jc w:val="both"/>
            </w:pPr>
            <w:r>
              <w:rPr>
                <w:rFonts w:ascii="Times New Roman"/>
                <w:b w:val="false"/>
                <w:i w:val="false"/>
                <w:color w:val="000000"/>
                <w:sz w:val="20"/>
              </w:rPr>
              <w:t>
ҚР ҚПК-нің 623-бабы 1-бөлігі 2) тармағының (626-бабы 1-бөлігі 2) тармағының) тәртібінде прокурорға қайтарылды (8010),</w:t>
            </w:r>
          </w:p>
          <w:p>
            <w:pPr>
              <w:spacing w:after="20"/>
              <w:ind w:left="20"/>
              <w:jc w:val="both"/>
            </w:pPr>
            <w:r>
              <w:rPr>
                <w:rFonts w:ascii="Times New Roman"/>
                <w:b w:val="false"/>
                <w:i w:val="false"/>
                <w:color w:val="000000"/>
                <w:sz w:val="20"/>
              </w:rPr>
              <w:t>
ҚР ҚПК-нің 623-бабы 3-тармағы (626-бабының 1-бөлігінің 3-тармағы) тәртібінде прокурорға қайтарылды (8020),</w:t>
            </w:r>
          </w:p>
          <w:p>
            <w:pPr>
              <w:spacing w:after="20"/>
              <w:ind w:left="20"/>
              <w:jc w:val="both"/>
            </w:pPr>
            <w:r>
              <w:rPr>
                <w:rFonts w:ascii="Times New Roman"/>
                <w:b w:val="false"/>
                <w:i w:val="false"/>
                <w:color w:val="000000"/>
                <w:sz w:val="20"/>
              </w:rPr>
              <w:t>
ҚР ҚПК-нің 623-бабы 3-бөлігі (626-бабының 4-бөлігі) тәртібінде прокурорға қайтарылды (8021),</w:t>
            </w:r>
          </w:p>
          <w:p>
            <w:pPr>
              <w:spacing w:after="20"/>
              <w:ind w:left="20"/>
              <w:jc w:val="both"/>
            </w:pPr>
            <w:r>
              <w:rPr>
                <w:rFonts w:ascii="Times New Roman"/>
                <w:b w:val="false"/>
                <w:i w:val="false"/>
                <w:color w:val="000000"/>
                <w:sz w:val="20"/>
              </w:rPr>
              <w:t>
ҚР ҚПК-нің 529-бабы 6-бөлігі 3) тармағының тәртібінде прокурорға анықтау жүргізу үшін қайтарылды (8022),</w:t>
            </w:r>
          </w:p>
          <w:p>
            <w:pPr>
              <w:spacing w:after="20"/>
              <w:ind w:left="20"/>
              <w:jc w:val="both"/>
            </w:pPr>
            <w:r>
              <w:rPr>
                <w:rFonts w:ascii="Times New Roman"/>
                <w:b w:val="false"/>
                <w:i w:val="false"/>
                <w:color w:val="000000"/>
                <w:sz w:val="20"/>
              </w:rPr>
              <w:t>
алдын ала тергеу жүргізу үшін ҚР ҚПК-нің 529-бабы 6-бөлігі 3) тармағының тәртібінде прокурорға қайтарылды (8023).</w:t>
            </w:r>
          </w:p>
          <w:p>
            <w:pPr>
              <w:spacing w:after="20"/>
              <w:ind w:left="20"/>
              <w:jc w:val="both"/>
            </w:pPr>
            <w:r>
              <w:rPr>
                <w:rFonts w:ascii="Times New Roman"/>
                <w:b w:val="false"/>
                <w:i w:val="false"/>
                <w:color w:val="000000"/>
                <w:sz w:val="20"/>
              </w:rPr>
              <w:t>
сот ҚР ҚПК-нің 629-4-бабы 1-бөлігі 1) тармағының тәртібінде қайтарған (8024),</w:t>
            </w:r>
          </w:p>
          <w:p>
            <w:pPr>
              <w:spacing w:after="20"/>
              <w:ind w:left="20"/>
              <w:jc w:val="both"/>
            </w:pPr>
            <w:r>
              <w:rPr>
                <w:rFonts w:ascii="Times New Roman"/>
                <w:b w:val="false"/>
                <w:i w:val="false"/>
                <w:color w:val="000000"/>
                <w:sz w:val="20"/>
              </w:rPr>
              <w:t>
сот ҚР ҚПК-нің 629-4-бабы 1-бөлігі 2) тармағының тәртібінде қайтарған (8025),</w:t>
            </w:r>
          </w:p>
          <w:p>
            <w:pPr>
              <w:spacing w:after="20"/>
              <w:ind w:left="20"/>
              <w:jc w:val="both"/>
            </w:pPr>
            <w:r>
              <w:rPr>
                <w:rFonts w:ascii="Times New Roman"/>
                <w:b w:val="false"/>
                <w:i w:val="false"/>
                <w:color w:val="000000"/>
                <w:sz w:val="20"/>
              </w:rPr>
              <w:t>
сот ҚР ҚПК-нің 629-4-бабы 1-бөлігі 5) тармағының тәртібінде қайтарған (8026),</w:t>
            </w:r>
          </w:p>
          <w:p>
            <w:pPr>
              <w:spacing w:after="20"/>
              <w:ind w:left="20"/>
              <w:jc w:val="both"/>
            </w:pPr>
            <w:r>
              <w:rPr>
                <w:rFonts w:ascii="Times New Roman"/>
                <w:b w:val="false"/>
                <w:i w:val="false"/>
                <w:color w:val="000000"/>
                <w:sz w:val="20"/>
              </w:rPr>
              <w:t>
сот ҚР ҚПК-нің 629-4-бабы 1-бөлігінің 6) тармағының тәртібінде қайтарған (8027).</w:t>
            </w:r>
          </w:p>
          <w:p>
            <w:pPr>
              <w:spacing w:after="20"/>
              <w:ind w:left="20"/>
              <w:jc w:val="both"/>
            </w:pPr>
            <w:r>
              <w:rPr>
                <w:rFonts w:ascii="Times New Roman"/>
                <w:b w:val="false"/>
                <w:i w:val="false"/>
                <w:color w:val="000000"/>
                <w:sz w:val="20"/>
              </w:rPr>
              <w:t>
ҚР ҚПК-нің 629-6-бабы 2-бөлігі тәртібінде сот қайтарған іс қабылданды (8028),</w:t>
            </w:r>
          </w:p>
          <w:p>
            <w:pPr>
              <w:spacing w:after="20"/>
              <w:ind w:left="20"/>
              <w:jc w:val="both"/>
            </w:pPr>
            <w:r>
              <w:rPr>
                <w:rFonts w:ascii="Times New Roman"/>
                <w:b w:val="false"/>
                <w:i w:val="false"/>
                <w:color w:val="000000"/>
                <w:sz w:val="20"/>
              </w:rPr>
              <w:t>
ҚР ҚПК-нің 521-бабы 5-бөлігі тәртібінде прокурорға қайтарылды (8030),</w:t>
            </w:r>
          </w:p>
          <w:p>
            <w:pPr>
              <w:spacing w:after="20"/>
              <w:ind w:left="20"/>
              <w:jc w:val="both"/>
            </w:pPr>
            <w:r>
              <w:rPr>
                <w:rFonts w:ascii="Times New Roman"/>
                <w:b w:val="false"/>
                <w:i w:val="false"/>
                <w:color w:val="000000"/>
                <w:sz w:val="20"/>
              </w:rPr>
              <w:t>
ҚР ҚПК-нің 524-бабы 1-бөлігі тәртібінде прокурорға қайтарылды (8040),</w:t>
            </w:r>
          </w:p>
          <w:p>
            <w:pPr>
              <w:spacing w:after="20"/>
              <w:ind w:left="20"/>
              <w:jc w:val="both"/>
            </w:pPr>
            <w:r>
              <w:rPr>
                <w:rFonts w:ascii="Times New Roman"/>
                <w:b w:val="false"/>
                <w:i w:val="false"/>
                <w:color w:val="000000"/>
                <w:sz w:val="20"/>
              </w:rPr>
              <w:t>
тергеп-тексеруді ұйымдастыру үшін ҚР ҚПК-нің 502-бабының 4-бөлігі тәртібінде прокурорға қайтарылды (8050),</w:t>
            </w:r>
          </w:p>
          <w:p>
            <w:pPr>
              <w:spacing w:after="20"/>
              <w:ind w:left="20"/>
              <w:jc w:val="both"/>
            </w:pPr>
            <w:r>
              <w:rPr>
                <w:rFonts w:ascii="Times New Roman"/>
                <w:b w:val="false"/>
                <w:i w:val="false"/>
                <w:color w:val="000000"/>
                <w:sz w:val="20"/>
              </w:rPr>
              <w:t>
ҚР ҚПК-нің 394-бабы 4-бөлігі тәртібінде өзге адамды қылмыстық жауаптылыққа тарту үшін прокурорға қайтарылды (8060),</w:t>
            </w:r>
          </w:p>
          <w:p>
            <w:pPr>
              <w:spacing w:after="20"/>
              <w:ind w:left="20"/>
              <w:jc w:val="both"/>
            </w:pPr>
            <w:r>
              <w:rPr>
                <w:rFonts w:ascii="Times New Roman"/>
                <w:b w:val="false"/>
                <w:i w:val="false"/>
                <w:color w:val="000000"/>
                <w:sz w:val="20"/>
              </w:rPr>
              <w:t>
сотқа дейінгі жеңілдетілген іс жүргізу тәртібінде немесе процестік келісімі тәртібінде тергелген істер ҚР ҚПК-нің 323-бабының тәртібінде прокурорға қайтарылды (8070),</w:t>
            </w:r>
          </w:p>
          <w:p>
            <w:pPr>
              <w:spacing w:after="20"/>
              <w:ind w:left="20"/>
              <w:jc w:val="both"/>
            </w:pPr>
            <w:r>
              <w:rPr>
                <w:rFonts w:ascii="Times New Roman"/>
                <w:b w:val="false"/>
                <w:i w:val="false"/>
                <w:color w:val="000000"/>
                <w:sz w:val="20"/>
              </w:rPr>
              <w:t>
ҚР ҚПК-нің 35-бабы 6-бөлігі тәртібінде соттан талап етіп алдырылды (8080),</w:t>
            </w:r>
          </w:p>
          <w:p>
            <w:pPr>
              <w:spacing w:after="20"/>
              <w:ind w:left="20"/>
              <w:jc w:val="both"/>
            </w:pPr>
            <w:r>
              <w:rPr>
                <w:rFonts w:ascii="Times New Roman"/>
                <w:b w:val="false"/>
                <w:i w:val="false"/>
                <w:color w:val="000000"/>
                <w:sz w:val="20"/>
              </w:rPr>
              <w:t>
айыптау актісін қайта жасау және соттылықты өзгерту үшін ҚР ҚПК-нің 321-бабы 6-бөлігі тәртібінде прокурорға қайтарылды (8090),</w:t>
            </w:r>
          </w:p>
          <w:p>
            <w:pPr>
              <w:spacing w:after="20"/>
              <w:ind w:left="20"/>
              <w:jc w:val="both"/>
            </w:pPr>
            <w:r>
              <w:rPr>
                <w:rFonts w:ascii="Times New Roman"/>
                <w:b w:val="false"/>
                <w:i w:val="false"/>
                <w:color w:val="000000"/>
                <w:sz w:val="20"/>
              </w:rPr>
              <w:t>
ҚР ҚПК-нің 324-бабы 3-бөлігі тәртібінде прокурорға іздеуді жүзеге асыру үшін қайтарылды (8091),</w:t>
            </w:r>
          </w:p>
          <w:p>
            <w:pPr>
              <w:spacing w:after="20"/>
              <w:ind w:left="20"/>
              <w:jc w:val="both"/>
            </w:pPr>
            <w:r>
              <w:rPr>
                <w:rFonts w:ascii="Times New Roman"/>
                <w:b w:val="false"/>
                <w:i w:val="false"/>
                <w:color w:val="000000"/>
                <w:sz w:val="20"/>
              </w:rPr>
              <w:t>
ҚР ҚПК-нің 596-бабы тәртібінде сотталушыны қылмыстық қудалауды жүзеге асыру үшін шет мемлекеттің құзыретті органына жіберілді (8092);</w:t>
            </w:r>
          </w:p>
          <w:p>
            <w:pPr>
              <w:spacing w:after="20"/>
              <w:ind w:left="20"/>
              <w:jc w:val="both"/>
            </w:pPr>
            <w:r>
              <w:rPr>
                <w:rFonts w:ascii="Times New Roman"/>
                <w:b w:val="false"/>
                <w:i w:val="false"/>
                <w:color w:val="000000"/>
                <w:sz w:val="20"/>
              </w:rPr>
              <w:t>
прокурордың / соттың тоқтату туралы қаулының күшін жоюы (9001),</w:t>
            </w:r>
          </w:p>
          <w:p>
            <w:pPr>
              <w:spacing w:after="20"/>
              <w:ind w:left="20"/>
              <w:jc w:val="both"/>
            </w:pPr>
            <w:r>
              <w:rPr>
                <w:rFonts w:ascii="Times New Roman"/>
                <w:b w:val="false"/>
                <w:i w:val="false"/>
                <w:color w:val="000000"/>
                <w:sz w:val="20"/>
              </w:rPr>
              <w:t>
прокурордың / соттың мерзімді тоқтату туралы қаулысын жоюы (9002),</w:t>
            </w:r>
          </w:p>
          <w:p>
            <w:pPr>
              <w:spacing w:after="20"/>
              <w:ind w:left="20"/>
              <w:jc w:val="both"/>
            </w:pPr>
            <w:r>
              <w:rPr>
                <w:rFonts w:ascii="Times New Roman"/>
                <w:b w:val="false"/>
                <w:i w:val="false"/>
                <w:color w:val="000000"/>
                <w:sz w:val="20"/>
              </w:rPr>
              <w:t>
туралы шешімінің күшін жоюы (9011);</w:t>
            </w:r>
          </w:p>
          <w:p>
            <w:pPr>
              <w:spacing w:after="20"/>
              <w:ind w:left="20"/>
              <w:jc w:val="both"/>
            </w:pPr>
            <w:r>
              <w:rPr>
                <w:rFonts w:ascii="Times New Roman"/>
                <w:b w:val="false"/>
                <w:i w:val="false"/>
                <w:color w:val="000000"/>
                <w:sz w:val="20"/>
              </w:rPr>
              <w:t xml:space="preserve">
қылмыстық істі тоқтату туралы қаулы бекітілді (9013), </w:t>
            </w:r>
          </w:p>
          <w:p>
            <w:pPr>
              <w:spacing w:after="20"/>
              <w:ind w:left="20"/>
              <w:jc w:val="both"/>
            </w:pPr>
            <w:r>
              <w:rPr>
                <w:rFonts w:ascii="Times New Roman"/>
                <w:b w:val="false"/>
                <w:i w:val="false"/>
                <w:color w:val="000000"/>
                <w:sz w:val="20"/>
              </w:rPr>
              <w:t xml:space="preserve">
қылмыстық істі тоқтату туралы қаулыны келісуден бас тартылды (9014), тергеп-тексеру мерзімдерін үзу туралы қаулы келісілді (9015), тергеп-тексеру мерзімдерін үзу туралы қаулыны келісуден бас тартылды (9016), </w:t>
            </w:r>
          </w:p>
          <w:p>
            <w:pPr>
              <w:spacing w:after="20"/>
              <w:ind w:left="20"/>
              <w:jc w:val="both"/>
            </w:pPr>
            <w:r>
              <w:rPr>
                <w:rFonts w:ascii="Times New Roman"/>
                <w:b w:val="false"/>
                <w:i w:val="false"/>
                <w:color w:val="000000"/>
                <w:sz w:val="20"/>
              </w:rPr>
              <w:t>
Қазақстан Республикасы Заңының қабылдануына байланысты (анықтамалық бойынша).</w:t>
            </w:r>
          </w:p>
          <w:p>
            <w:pPr>
              <w:spacing w:after="20"/>
              <w:ind w:left="20"/>
              <w:jc w:val="both"/>
            </w:pPr>
            <w:r>
              <w:rPr>
                <w:rFonts w:ascii="Times New Roman"/>
                <w:b w:val="false"/>
                <w:i w:val="false"/>
                <w:color w:val="000000"/>
                <w:sz w:val="20"/>
              </w:rPr>
              <w:t>
56. Іздестіру ісінің нөмірі (ҚР ҚПК-нің 45-бабы 7-бөлігінің 3) тармағы бойынша)_____________________</w:t>
            </w:r>
          </w:p>
          <w:p>
            <w:pPr>
              <w:spacing w:after="20"/>
              <w:ind w:left="20"/>
              <w:jc w:val="both"/>
            </w:pPr>
            <w:r>
              <w:rPr>
                <w:rFonts w:ascii="Times New Roman"/>
                <w:b w:val="false"/>
                <w:i w:val="false"/>
                <w:color w:val="000000"/>
                <w:sz w:val="20"/>
              </w:rPr>
              <w:t>
57. Қылмыстық іс бойынша ҚР ҚПК-нің 45-бабы 7-бөлігінің 2) тармағы бойынша аумақта орналасқан: _________________________________________________________________________________________</w:t>
            </w:r>
          </w:p>
          <w:p>
            <w:pPr>
              <w:spacing w:after="20"/>
              <w:ind w:left="20"/>
              <w:jc w:val="both"/>
            </w:pPr>
            <w:r>
              <w:rPr>
                <w:rFonts w:ascii="Times New Roman"/>
                <w:b w:val="false"/>
                <w:i w:val="false"/>
                <w:color w:val="000000"/>
                <w:sz w:val="20"/>
              </w:rPr>
              <w:t>
58. Қылмыстық қудалау ҚР ҚПК-нің 194-бабы 3-бөлігі тәртібінде прокурордың басшылығымен жүзеге  асырылды _________________________________________________________________________________________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(сот)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Материалды қараған соттың атауы: ______________________________________________________</w:t>
            </w:r>
          </w:p>
          <w:p>
            <w:pPr>
              <w:spacing w:after="20"/>
              <w:ind w:left="20"/>
              <w:jc w:val="both"/>
            </w:pPr>
            <w:r>
              <w:rPr>
                <w:rFonts w:ascii="Times New Roman"/>
                <w:b w:val="false"/>
                <w:i w:val="false"/>
                <w:color w:val="000000"/>
                <w:sz w:val="20"/>
              </w:rPr>
              <w:t>
59.1. Материалдың сотқа келіп түскен күні мен уақыты 20____ жылғы "_" ____________ _ _ _ _ сағат _ _ _ минут</w:t>
            </w:r>
          </w:p>
          <w:p>
            <w:pPr>
              <w:spacing w:after="20"/>
              <w:ind w:left="20"/>
              <w:jc w:val="both"/>
            </w:pPr>
            <w:r>
              <w:rPr>
                <w:rFonts w:ascii="Times New Roman"/>
                <w:b w:val="false"/>
                <w:i w:val="false"/>
                <w:color w:val="000000"/>
                <w:sz w:val="20"/>
              </w:rPr>
              <w:t>
60. Сот материалының нөмірі ________________________________________________________________________</w:t>
            </w:r>
          </w:p>
          <w:p>
            <w:pPr>
              <w:spacing w:after="20"/>
              <w:ind w:left="20"/>
              <w:jc w:val="both"/>
            </w:pPr>
            <w:r>
              <w:rPr>
                <w:rFonts w:ascii="Times New Roman"/>
                <w:b w:val="false"/>
                <w:i w:val="false"/>
                <w:color w:val="000000"/>
                <w:sz w:val="20"/>
              </w:rPr>
              <w:t>
61. Материалдың түрі: бұлтартпау шарасын таңдау туралы өтішінішхат (01), үйқамақ (02), кепіл (03), күзетпен ұстау мерзімін ұзарту туралы (04), үйқамақ мерзімін ұзарту туралы (05), кепілді мемлекет кірісіне айналдыру туралы (06), жақындауға тыйым салуды санкциялау туралы (ҚР ҚПК-нің 165-бабы) (27); қызметінен уақытша шеттету туралы (ҚР ҚПК-нің 188-бабы) (28), мүлікке тыйым салу туралы (ҚР ҚПК-нің 162-бабы) (29), күзетпен ұстау (30), бұлтартпау шарасының күшін жою туралы (31), мүлікті тәркілеу туралы (38).</w:t>
            </w:r>
          </w:p>
          <w:p>
            <w:pPr>
              <w:spacing w:after="20"/>
              <w:ind w:left="20"/>
              <w:jc w:val="both"/>
            </w:pPr>
            <w:r>
              <w:rPr>
                <w:rFonts w:ascii="Times New Roman"/>
                <w:b w:val="false"/>
                <w:i w:val="false"/>
                <w:color w:val="000000"/>
                <w:sz w:val="20"/>
              </w:rPr>
              <w:t>
ҚР ҚПК-нің 106-бабы тәртібінде шағым: прокурордың күзетпен ұстауға санкция туралы өтінішхаттарды қолдаудан бас тарту туралы қаулысы (07), прокурордың үйқамаққа санкция туралы өтінішхаттарды қолдаудан бас тарту туралы қаулысы (08), кепілді қолданудан бас тарту туралы (09), кепілді мемлекет кірісіне айналдыру туралы қаулысы (10).</w:t>
            </w:r>
          </w:p>
          <w:p>
            <w:pPr>
              <w:spacing w:after="20"/>
              <w:ind w:left="20"/>
              <w:jc w:val="both"/>
            </w:pPr>
            <w:r>
              <w:rPr>
                <w:rFonts w:ascii="Times New Roman"/>
                <w:b w:val="false"/>
                <w:i w:val="false"/>
                <w:color w:val="000000"/>
                <w:sz w:val="20"/>
              </w:rPr>
              <w:t>
ҚР ҚПК-нің 107-бабының тәртібінде шағым (өтішінішхат): бұлтартпау шарасын таңдау туралы соттың күзетпен ұстау санкциясына (11), үйқамақта ұстаудың бұлтартпау шарасын таңдау туралы соттың санкциясына (12), күзетпен ұстау мерзімін ұзарту туралы санкцияға (13), үйқамақта ұстау мерзімін ұзарту туралы санкцияға (14), күзетпен ұстауға санкция беруден бас тарту туралы қаулыға (15), үйқамақта ұстауға санкция беруден бас тарту туралы қаулыға (16), үйқамақта ұстау (18), кепіл қолдану туралы (19), кепіл қолданудан бас тарту туралы (20), жақындауға тыйым салуды санкциялау туралы қаулы (21), жақындауға тыйым салуды санкциялаудан бас тарту туралы қаулы (22), лауазымнан уақытша шеттетуді санкциялау туралы қаулы (23), лауазымнан уақытша шеттетуді санкциялаудан бас тарту туралы қаулы (24), мүлікке тыйым салу туралы (25), мүлікке тыйым салудан бас тарту туралы (26), сот-психиатриялық және (немесе) сот-медициналық сараптамалар жүргізу үшін медициналық ұйымға күзетпен ұсталмаған адамды жіберу туралы (32), бұрын күзетпен ұстау қолданылған адамды қатаң оқшаулау жағдайларында науқастарды ұстауға бейімделген психиатриялық көмек көрсететін арнаулы медициналық ұйымға ауыстыру туралы (34), ҚР ҚПК-нің 148-бабы 4-бөлігінің тәртібінде күзетпен ұстау түріндегі бұлтартпау шарасын қолданудың негізділігін тексеру туралы (35), бұрын күзетпен ұстау қолданылған адамды; күдіктіге, айыпталушыға халықаралық іздестіру жариялау туралы (36); қылмыстық іс материалдарымен танысу кезеңінде күзетпен ұстау мерзімін санкциялау туралы (37);</w:t>
            </w:r>
          </w:p>
          <w:p>
            <w:pPr>
              <w:spacing w:after="20"/>
              <w:ind w:left="20"/>
              <w:jc w:val="both"/>
            </w:pPr>
            <w:r>
              <w:rPr>
                <w:rFonts w:ascii="Times New Roman"/>
                <w:b w:val="false"/>
                <w:i w:val="false"/>
                <w:color w:val="000000"/>
                <w:sz w:val="20"/>
              </w:rPr>
              <w:t>
62. Шағымды (өтінішхатты) берген (енгізген): прокурор (1), күдікті (2), айыпталушы (3), қорғаушы (күдікті, айыпталушы) (4), заңды өкіл (5), жәбірленуші (6), жәбірленушінің заңды өкілі (7), басқалар (8).</w:t>
            </w:r>
          </w:p>
          <w:p>
            <w:pPr>
              <w:spacing w:after="20"/>
              <w:ind w:left="20"/>
              <w:jc w:val="both"/>
            </w:pPr>
            <w:r>
              <w:rPr>
                <w:rFonts w:ascii="Times New Roman"/>
                <w:b w:val="false"/>
                <w:i w:val="false"/>
                <w:color w:val="000000"/>
                <w:sz w:val="20"/>
              </w:rPr>
              <w:t>
Қарау нәтижесі</w:t>
            </w:r>
          </w:p>
          <w:p>
            <w:pPr>
              <w:spacing w:after="0"/>
              <w:ind w:left="0"/>
              <w:jc w:val="both"/>
            </w:pPr>
            <w:r>
              <w:rPr>
                <w:rFonts w:ascii="Times New Roman"/>
                <w:b w:val="false"/>
                <w:i w:val="false"/>
                <w:color w:val="000000"/>
                <w:sz w:val="20"/>
              </w:rPr>
              <w:t>
63. Нәтиже: қанағаттандырылды (1), қанағаттандырудан бас тартылды (2), оның ішінде прокурордың бастамасы бойынша (3), сот қарағанға дейін кері қайтарып алынды (4), пысықтауға қайтарылды (5).</w:t>
            </w:r>
          </w:p>
          <w:p>
            <w:pPr>
              <w:spacing w:after="20"/>
              <w:ind w:left="20"/>
              <w:jc w:val="both"/>
            </w:pPr>
          </w:p>
          <w:p>
            <w:pPr>
              <w:spacing w:after="20"/>
              <w:ind w:left="20"/>
              <w:jc w:val="both"/>
            </w:pPr>
            <w:r>
              <w:rPr>
                <w:rFonts w:ascii="Times New Roman"/>
                <w:b w:val="false"/>
                <w:i w:val="false"/>
                <w:color w:val="000000"/>
                <w:sz w:val="20"/>
              </w:rPr>
              <w:t>
64. Бұлтартпау шарасы таңдалды, оның ішінде өтінішхатты қанағаттандырудан бас тартқан жағдайда: ешқайда кетпеу және тиісті мінез-құлық туралы қолхат (1), жеке кепілгерлік (2), әскери бөлім қолбасшылығының бақылауына беру (3), кәмелетке толмағанды қарауда ұстауға беру (4), кепіл (5), үйқамақта ұстау (6), қамауда ұстау (7).</w:t>
            </w:r>
          </w:p>
          <w:p>
            <w:pPr>
              <w:spacing w:after="20"/>
              <w:ind w:left="20"/>
              <w:jc w:val="both"/>
            </w:pPr>
            <w:r>
              <w:rPr>
                <w:rFonts w:ascii="Times New Roman"/>
                <w:b w:val="false"/>
                <w:i w:val="false"/>
                <w:color w:val="000000"/>
                <w:sz w:val="20"/>
              </w:rPr>
              <w:t>
65. Бұлтартпау шарасын таңдау негіздері күзетпен ұстау (үйқамақ): Қазақстан Республикасының аумағында тұрақты тұрғылықты жері жоқ (01), жеке басы анықталмаған (02), бұрын таңдалған бұлтартпау шарасы немесе процестік мәжбүрлеу шарасы бұзылған (03), қылмыстық қудалау органдарынан немесе соттан жасырынуға тырысқан немесе жасырынған (04), айыпталушыны іздестіруге байланысты (05), ұйымдасқан топтың немесе қылмыстық қоғамдастықтың (қылмыстық ұйымның) құрамында қылмыс жасады деп күдіктеледі (06), бұрын жасалған ауыр немесе аса ауыр қылмыс үшін соттылығы бар (07), айыпталушыны халықаралық іздестіруге байланысты (ҚР ҚПК-нің 292-бабы 4-бөлігі) (10), басқа (11) қылмыстық әрекетті жалғастыру (8), ҚР ҚПК-нің 589-баб тәртібінде экстрадициялық қамауға алу (09) туралы деректер бар.</w:t>
            </w:r>
          </w:p>
          <w:p>
            <w:pPr>
              <w:spacing w:after="20"/>
              <w:ind w:left="20"/>
              <w:jc w:val="both"/>
            </w:pPr>
            <w:r>
              <w:rPr>
                <w:rFonts w:ascii="Times New Roman"/>
                <w:b w:val="false"/>
                <w:i w:val="false"/>
                <w:color w:val="000000"/>
                <w:sz w:val="20"/>
              </w:rPr>
              <w:t>
66. Күзетпен ұстау (үйқамаққа алу) мерзімін ұзарту туралы: ______ _ _ _ ай _ _ _ _ _ _ _ _ күн</w:t>
            </w:r>
          </w:p>
          <w:p>
            <w:pPr>
              <w:spacing w:after="20"/>
              <w:ind w:left="20"/>
              <w:jc w:val="both"/>
            </w:pPr>
            <w:r>
              <w:rPr>
                <w:rFonts w:ascii="Times New Roman"/>
                <w:b w:val="false"/>
                <w:i w:val="false"/>
                <w:color w:val="000000"/>
                <w:sz w:val="20"/>
              </w:rPr>
              <w:t>
66.1 Мерзім 20__ жылы "___" ____________дейін ұзартылды</w:t>
            </w:r>
          </w:p>
          <w:p>
            <w:pPr>
              <w:spacing w:after="20"/>
              <w:ind w:left="20"/>
              <w:jc w:val="both"/>
            </w:pPr>
            <w:r>
              <w:rPr>
                <w:rFonts w:ascii="Times New Roman"/>
                <w:b w:val="false"/>
                <w:i w:val="false"/>
                <w:color w:val="000000"/>
                <w:sz w:val="20"/>
              </w:rPr>
              <w:t>
67. Кепіл сомасы __________________ теңге.</w:t>
            </w:r>
          </w:p>
          <w:p>
            <w:pPr>
              <w:spacing w:after="20"/>
              <w:ind w:left="20"/>
              <w:jc w:val="both"/>
            </w:pPr>
            <w:r>
              <w:rPr>
                <w:rFonts w:ascii="Times New Roman"/>
                <w:b w:val="false"/>
                <w:i w:val="false"/>
                <w:color w:val="000000"/>
                <w:sz w:val="20"/>
              </w:rPr>
              <w:t>
68. Асырауында кәмелетке толмаған балалары, қарт ата-анасы, мүгедек туыстары бар, сондай-ақ қорғаншы және қамқоршы болып табылатын адамға (01), тұрақты табыс көзі жоқ адамға (02), халықтың әлеуметтік жағынан осал топтарына жататын, сондай-ақ бюджет есебінен әлеуметтік көмектің әртүрлі түрлерін алатын адамға (03), кәмелетке толмағанға не зейнеткерлік жастағы адамға (04), ауылдық жерде тұратын адамға (05) қатысты кепіл мөлшері ең төменгіден төмен.</w:t>
            </w:r>
          </w:p>
          <w:p>
            <w:pPr>
              <w:spacing w:after="20"/>
              <w:ind w:left="20"/>
              <w:jc w:val="both"/>
            </w:pPr>
            <w:r>
              <w:rPr>
                <w:rFonts w:ascii="Times New Roman"/>
                <w:b w:val="false"/>
                <w:i w:val="false"/>
                <w:color w:val="000000"/>
                <w:sz w:val="20"/>
              </w:rPr>
              <w:t>
69. Мемлекет кірісіне айналдырылған кепіл сомасы___________ теңге.</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аяқталуы</w:t>
                  </w:r>
                </w:p>
                <w:p>
                  <w:pPr>
                    <w:spacing w:after="20"/>
                    <w:ind w:left="20"/>
                    <w:jc w:val="both"/>
                  </w:pPr>
                  <w:r>
                    <w:rPr>
                      <w:rFonts w:ascii="Times New Roman"/>
                      <w:b w:val="false"/>
                      <w:i w:val="false"/>
                      <w:color w:val="000000"/>
                      <w:sz w:val="20"/>
                    </w:rPr>
                    <w:t>
70. ҚР ҚК-нің есепке алу бабы ______________________________.</w:t>
                  </w:r>
                </w:p>
                <w:p>
                  <w:pPr>
                    <w:spacing w:after="20"/>
                    <w:ind w:left="20"/>
                    <w:jc w:val="both"/>
                  </w:pPr>
                  <w:r>
                    <w:rPr>
                      <w:rFonts w:ascii="Times New Roman"/>
                      <w:b w:val="false"/>
                      <w:i w:val="false"/>
                      <w:color w:val="000000"/>
                      <w:sz w:val="20"/>
                    </w:rPr>
                    <w:t>
ҚР ҚК-нің 11-бабы бойынша: онша ауыр емес (1), ауырлығы орташа (2), ауыр (3), аса ауыр (4).</w:t>
                  </w:r>
                </w:p>
                <w:p>
                  <w:pPr>
                    <w:spacing w:after="20"/>
                    <w:ind w:left="20"/>
                    <w:jc w:val="both"/>
                  </w:pPr>
                  <w:r>
                    <w:rPr>
                      <w:rFonts w:ascii="Times New Roman"/>
                      <w:b w:val="false"/>
                      <w:i w:val="false"/>
                      <w:color w:val="000000"/>
                      <w:sz w:val="20"/>
                    </w:rPr>
                    <w:t>
ҚР ҚК-нің 24-бабы бойынша: дайындық (1), қастандық (2).</w:t>
                  </w:r>
                </w:p>
                <w:p>
                  <w:pPr>
                    <w:spacing w:after="20"/>
                    <w:ind w:left="20"/>
                    <w:jc w:val="both"/>
                  </w:pPr>
                  <w:r>
                    <w:rPr>
                      <w:rFonts w:ascii="Times New Roman"/>
                      <w:b w:val="false"/>
                      <w:i w:val="false"/>
                      <w:color w:val="000000"/>
                      <w:sz w:val="20"/>
                    </w:rPr>
                    <w:t>
70.1 1997 жылғы 16 шілдедегі ҚР ҚК бойынша ____________ _____________ қылмысты саралау</w:t>
                  </w:r>
                </w:p>
                <w:p>
                  <w:pPr>
                    <w:spacing w:after="20"/>
                    <w:ind w:left="20"/>
                    <w:jc w:val="both"/>
                  </w:pPr>
                  <w:r>
                    <w:rPr>
                      <w:rFonts w:ascii="Times New Roman"/>
                      <w:b w:val="false"/>
                      <w:i w:val="false"/>
                      <w:color w:val="000000"/>
                      <w:sz w:val="20"/>
                    </w:rPr>
                    <w:t>
Қазақстан Республикасы Заңының қабылдануына байланысты (анықтамалық бойынша)</w:t>
                  </w:r>
                </w:p>
                <w:p>
                  <w:pPr>
                    <w:spacing w:after="20"/>
                    <w:ind w:left="20"/>
                    <w:jc w:val="both"/>
                  </w:pPr>
                  <w:r>
                    <w:rPr>
                      <w:rFonts w:ascii="Times New Roman"/>
                      <w:b w:val="false"/>
                      <w:i w:val="false"/>
                      <w:color w:val="000000"/>
                      <w:sz w:val="20"/>
                    </w:rPr>
                    <w:t>
71. Шешім қабылдаған күн 20__ жылғы "__" _______ _ _ _ _ сағат _ _ _ минут</w:t>
                  </w:r>
                </w:p>
                <w:p>
                  <w:pPr>
                    <w:spacing w:after="20"/>
                    <w:ind w:left="20"/>
                    <w:jc w:val="both"/>
                  </w:pPr>
                  <w:r>
                    <w:rPr>
                      <w:rFonts w:ascii="Times New Roman"/>
                      <w:b w:val="false"/>
                      <w:i w:val="false"/>
                      <w:color w:val="000000"/>
                      <w:sz w:val="20"/>
                    </w:rPr>
                    <w:t>
Шешімді кім қабылдады: қылмыстық қудалау органының қызметкері (01), прокурор (2), сот (3).</w:t>
                  </w:r>
                </w:p>
                <w:p>
                  <w:pPr>
                    <w:spacing w:after="20"/>
                    <w:ind w:left="20"/>
                    <w:jc w:val="both"/>
                  </w:pPr>
                  <w:r>
                    <w:rPr>
                      <w:rFonts w:ascii="Times New Roman"/>
                      <w:b w:val="false"/>
                      <w:i w:val="false"/>
                      <w:color w:val="000000"/>
                      <w:sz w:val="20"/>
                    </w:rPr>
                    <w:t>
Прокурордың бекіткен күні-уақыты "__" _______ 20__ жыл _ _ _ _ сағат _ _ _ минут</w:t>
                  </w:r>
                </w:p>
                <w:p>
                  <w:pPr>
                    <w:spacing w:after="20"/>
                    <w:ind w:left="20"/>
                    <w:jc w:val="both"/>
                  </w:pPr>
                  <w:r>
                    <w:rPr>
                      <w:rFonts w:ascii="Times New Roman"/>
                      <w:b w:val="false"/>
                      <w:i w:val="false"/>
                      <w:color w:val="000000"/>
                      <w:sz w:val="20"/>
                    </w:rPr>
                    <w:t>
72. Ескерту:_____________________________________________________________________</w:t>
                  </w:r>
                </w:p>
                <w:p>
                  <w:pPr>
                    <w:spacing w:after="20"/>
                    <w:ind w:left="20"/>
                    <w:jc w:val="both"/>
                  </w:pPr>
                  <w:r>
                    <w:rPr>
                      <w:rFonts w:ascii="Times New Roman"/>
                      <w:b w:val="false"/>
                      <w:i w:val="false"/>
                      <w:color w:val="000000"/>
                      <w:sz w:val="20"/>
                    </w:rPr>
                    <w:t>
73. Шешімді қабылдаған адамның Т.А.Ә. (ол болған кезде) ____________________________________________________________________</w:t>
                  </w:r>
                </w:p>
                <w:p>
                  <w:pPr>
                    <w:spacing w:after="20"/>
                    <w:ind w:left="20"/>
                    <w:jc w:val="both"/>
                  </w:pPr>
                  <w:r>
                    <w:rPr>
                      <w:rFonts w:ascii="Times New Roman"/>
                      <w:b w:val="false"/>
                      <w:i w:val="false"/>
                      <w:color w:val="000000"/>
                      <w:sz w:val="20"/>
                    </w:rPr>
                    <w:t>
74. Прокурор</w:t>
                  </w:r>
                </w:p>
                <w:p>
                  <w:pPr>
                    <w:spacing w:after="20"/>
                    <w:ind w:left="20"/>
                    <w:jc w:val="both"/>
                  </w:pPr>
                  <w:r>
                    <w:rPr>
                      <w:rFonts w:ascii="Times New Roman"/>
                      <w:b w:val="false"/>
                      <w:i w:val="false"/>
                      <w:color w:val="000000"/>
                      <w:sz w:val="20"/>
                    </w:rPr>
                    <w:t>
____________________________________________________________________________________</w:t>
                  </w:r>
                </w:p>
                <w:p>
                  <w:pPr>
                    <w:spacing w:after="20"/>
                    <w:ind w:left="20"/>
                    <w:jc w:val="both"/>
                  </w:pPr>
                  <w:r>
                    <w:rPr>
                      <w:rFonts w:ascii="Times New Roman"/>
                      <w:b w:val="false"/>
                      <w:i w:val="false"/>
                      <w:color w:val="000000"/>
                      <w:sz w:val="20"/>
                    </w:rPr>
                    <w:t>
75. Прокуратураның атауы _____________________________________________________________</w:t>
                  </w:r>
                </w:p>
                <w:p>
                  <w:pPr>
                    <w:spacing w:after="20"/>
                    <w:ind w:left="20"/>
                    <w:jc w:val="both"/>
                  </w:pPr>
                  <w:r>
                    <w:rPr>
                      <w:rFonts w:ascii="Times New Roman"/>
                      <w:b w:val="false"/>
                      <w:i w:val="false"/>
                      <w:color w:val="000000"/>
                      <w:sz w:val="20"/>
                    </w:rPr>
                    <w:t>
Тіркелген күні 20___жылғы "_____" ___________________________________________________________</w:t>
                  </w:r>
                </w:p>
                <w:p>
                  <w:pPr>
                    <w:spacing w:after="20"/>
                    <w:ind w:left="20"/>
                    <w:jc w:val="both"/>
                  </w:pPr>
                  <w:r>
                    <w:rPr>
                      <w:rFonts w:ascii="Times New Roman"/>
                      <w:b w:val="false"/>
                      <w:i w:val="false"/>
                      <w:color w:val="000000"/>
                      <w:sz w:val="20"/>
                    </w:rPr>
                    <w:t>
Түзету енгізген күн 20 ___жылғы "____"___________________________________________________</w:t>
                  </w:r>
                </w:p>
                <w:p>
                  <w:pPr>
                    <w:spacing w:after="20"/>
                    <w:ind w:left="20"/>
                    <w:jc w:val="both"/>
                  </w:pPr>
                  <w:r>
                    <w:rPr>
                      <w:rFonts w:ascii="Times New Roman"/>
                      <w:b w:val="false"/>
                      <w:i w:val="false"/>
                      <w:color w:val="000000"/>
                      <w:sz w:val="20"/>
                    </w:rPr>
                    <w:t>
Есепке алу түрі: есепке алу (1), ҚР ҚПК-нің 35-бабы 1-бөлігінің 1), 2), 5), 6), 7) және 8) тармақтарында көзделген негіздер бойынша соттың ақтауына не тоқтатуына байланысты алып тасталды (3).</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саласындағы</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 бұйрықтарының</w:t>
            </w:r>
            <w:r>
              <w:br/>
            </w:r>
            <w:r>
              <w:rPr>
                <w:rFonts w:ascii="Times New Roman"/>
                <w:b w:val="false"/>
                <w:i w:val="false"/>
                <w:color w:val="000000"/>
                <w:sz w:val="20"/>
              </w:rPr>
              <w:t>тізбесіне 4-қосымша</w:t>
            </w:r>
            <w:r>
              <w:br/>
            </w:r>
            <w:r>
              <w:rPr>
                <w:rFonts w:ascii="Times New Roman"/>
                <w:b w:val="false"/>
                <w:i w:val="false"/>
                <w:color w:val="000000"/>
                <w:sz w:val="20"/>
              </w:rPr>
              <w:t>Қылмыстық құқық бұзушылық</w:t>
            </w:r>
            <w:r>
              <w:br/>
            </w:r>
            <w:r>
              <w:rPr>
                <w:rFonts w:ascii="Times New Roman"/>
                <w:b w:val="false"/>
                <w:i w:val="false"/>
                <w:color w:val="000000"/>
                <w:sz w:val="20"/>
              </w:rPr>
              <w:t>арызды, хабарды немесе</w:t>
            </w:r>
            <w:r>
              <w:br/>
            </w:r>
            <w:r>
              <w:rPr>
                <w:rFonts w:ascii="Times New Roman"/>
                <w:b w:val="false"/>
                <w:i w:val="false"/>
                <w:color w:val="000000"/>
                <w:sz w:val="20"/>
              </w:rPr>
              <w:t>баянатты қабылдау және тіркеу,</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тексерулердің бірыңғай тізілімін</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Алынған және жойылған есірткі құралдарын, психотроптық немесе улы заттарды, прекурсорларды (бұдан әрі – ЕПП), іс бойынша өзге де заттай дәлелдемелерді, тәркіленген мүлікті есепке алу және ұсынуларды есепке алу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Сотқа дейінгі тергеп-тексерудің бірыңғай тізілімінің нөмірі______________________________________</w:t>
            </w:r>
          </w:p>
          <w:p>
            <w:pPr>
              <w:spacing w:after="20"/>
              <w:ind w:left="20"/>
              <w:jc w:val="both"/>
            </w:pPr>
            <w:r>
              <w:rPr>
                <w:rFonts w:ascii="Times New Roman"/>
                <w:b w:val="false"/>
                <w:i w:val="false"/>
                <w:color w:val="000000"/>
                <w:sz w:val="20"/>
              </w:rPr>
              <w:t xml:space="preserve">
1.1.Әкімшілік іс жүргізу: </w:t>
            </w:r>
          </w:p>
          <w:p>
            <w:pPr>
              <w:spacing w:after="20"/>
              <w:ind w:left="20"/>
              <w:jc w:val="both"/>
            </w:pPr>
            <w:r>
              <w:rPr>
                <w:rFonts w:ascii="Times New Roman"/>
                <w:b w:val="false"/>
                <w:i w:val="false"/>
                <w:color w:val="000000"/>
                <w:sz w:val="20"/>
              </w:rPr>
              <w:t>
№ ӘІ ________________________________________________________________________________________</w:t>
            </w:r>
          </w:p>
          <w:p>
            <w:pPr>
              <w:spacing w:after="20"/>
              <w:ind w:left="20"/>
              <w:jc w:val="both"/>
            </w:pPr>
            <w:r>
              <w:rPr>
                <w:rFonts w:ascii="Times New Roman"/>
                <w:b w:val="false"/>
                <w:i w:val="false"/>
                <w:color w:val="000000"/>
                <w:sz w:val="20"/>
              </w:rPr>
              <w:t xml:space="preserve">
күні 20___жылғы "_____"_______________________________________________________________________ </w:t>
            </w:r>
          </w:p>
          <w:p>
            <w:pPr>
              <w:spacing w:after="20"/>
              <w:ind w:left="20"/>
              <w:jc w:val="both"/>
            </w:pPr>
            <w:r>
              <w:rPr>
                <w:rFonts w:ascii="Times New Roman"/>
                <w:b w:val="false"/>
                <w:i w:val="false"/>
                <w:color w:val="000000"/>
                <w:sz w:val="20"/>
              </w:rPr>
              <w:t>
2. Орган атауы ________________________________________________________________________________</w:t>
            </w:r>
          </w:p>
          <w:p>
            <w:pPr>
              <w:spacing w:after="20"/>
              <w:ind w:left="20"/>
              <w:jc w:val="both"/>
            </w:pPr>
            <w:r>
              <w:rPr>
                <w:rFonts w:ascii="Times New Roman"/>
                <w:b w:val="false"/>
                <w:i w:val="false"/>
                <w:color w:val="000000"/>
                <w:sz w:val="20"/>
              </w:rPr>
              <w:t>
3.Түрі: (анықтамалық бойынша)</w:t>
            </w:r>
          </w:p>
          <w:p>
            <w:pPr>
              <w:spacing w:after="20"/>
              <w:ind w:left="20"/>
              <w:jc w:val="both"/>
            </w:pPr>
            <w:r>
              <w:rPr>
                <w:rFonts w:ascii="Times New Roman"/>
                <w:b w:val="false"/>
                <w:i w:val="false"/>
                <w:color w:val="000000"/>
                <w:sz w:val="20"/>
              </w:rPr>
              <w:t>
Шығыс нөмірі 20__жылғы ___________________ "___" __________</w:t>
            </w:r>
          </w:p>
          <w:p>
            <w:pPr>
              <w:spacing w:after="20"/>
              <w:ind w:left="20"/>
              <w:jc w:val="both"/>
            </w:pPr>
            <w:r>
              <w:rPr>
                <w:rFonts w:ascii="Times New Roman"/>
                <w:b w:val="false"/>
                <w:i w:val="false"/>
                <w:color w:val="000000"/>
                <w:sz w:val="20"/>
              </w:rPr>
              <w:t>
ЕПП және сол тектестер алынды (09), тергеулігі бойынша алып қойылған мүлік алынды (11).</w:t>
            </w:r>
          </w:p>
          <w:p>
            <w:pPr>
              <w:spacing w:after="20"/>
              <w:ind w:left="20"/>
              <w:jc w:val="both"/>
            </w:pPr>
            <w:r>
              <w:rPr>
                <w:rFonts w:ascii="Times New Roman"/>
                <w:b w:val="false"/>
                <w:i w:val="false"/>
                <w:color w:val="000000"/>
                <w:sz w:val="20"/>
              </w:rPr>
              <w:t>
Кіріс № ___________________ 20__жыл "___"__________</w:t>
            </w:r>
          </w:p>
          <w:p>
            <w:pPr>
              <w:spacing w:after="20"/>
              <w:ind w:left="20"/>
              <w:jc w:val="both"/>
            </w:pPr>
            <w:r>
              <w:rPr>
                <w:rFonts w:ascii="Times New Roman"/>
                <w:b w:val="false"/>
                <w:i w:val="false"/>
                <w:color w:val="000000"/>
                <w:sz w:val="20"/>
              </w:rPr>
              <w:t>
3.1 Есірткі шығыны: салыстырмалы сараптама нәтижелері бойынша (1), қайта сараптама нәтижелері бойынша (2).</w:t>
            </w:r>
          </w:p>
          <w:p>
            <w:pPr>
              <w:spacing w:after="20"/>
              <w:ind w:left="20"/>
              <w:jc w:val="both"/>
            </w:pPr>
            <w:r>
              <w:rPr>
                <w:rFonts w:ascii="Times New Roman"/>
                <w:b w:val="false"/>
                <w:i w:val="false"/>
                <w:color w:val="000000"/>
                <w:sz w:val="20"/>
              </w:rPr>
              <w:t>
3.2. Сақтау камерасынан тыс сақталады: (01).</w:t>
            </w:r>
          </w:p>
          <w:p>
            <w:pPr>
              <w:spacing w:after="20"/>
              <w:ind w:left="20"/>
              <w:jc w:val="both"/>
            </w:pPr>
            <w:r>
              <w:rPr>
                <w:rFonts w:ascii="Times New Roman"/>
                <w:b w:val="false"/>
                <w:i w:val="false"/>
                <w:color w:val="000000"/>
                <w:sz w:val="20"/>
              </w:rPr>
              <w:t>
4. Алып қою, жою, өткізу, табу, беру ауданы ______________________________________________________</w:t>
            </w:r>
          </w:p>
          <w:p>
            <w:pPr>
              <w:spacing w:after="20"/>
              <w:ind w:left="20"/>
              <w:jc w:val="both"/>
            </w:pPr>
            <w:r>
              <w:rPr>
                <w:rFonts w:ascii="Times New Roman"/>
                <w:b w:val="false"/>
                <w:i w:val="false"/>
                <w:color w:val="000000"/>
                <w:sz w:val="20"/>
              </w:rPr>
              <w:t>
5. Алып қою, жою, өткізу, табу, беру күні _________________________________________________________</w:t>
            </w:r>
          </w:p>
          <w:p>
            <w:pPr>
              <w:spacing w:after="20"/>
              <w:ind w:left="20"/>
              <w:jc w:val="both"/>
            </w:pPr>
            <w:r>
              <w:rPr>
                <w:rFonts w:ascii="Times New Roman"/>
                <w:b w:val="false"/>
                <w:i w:val="false"/>
                <w:color w:val="000000"/>
                <w:sz w:val="20"/>
              </w:rPr>
              <w:t>
6. Заттай дәлелдемелерді есепке алу кітабы бойынша тіркеу нөмірі № ____ тіркеу күні 20__жыл "__" _____.</w:t>
            </w:r>
          </w:p>
          <w:p>
            <w:pPr>
              <w:spacing w:after="20"/>
              <w:ind w:left="20"/>
              <w:jc w:val="both"/>
            </w:pPr>
            <w:r>
              <w:rPr>
                <w:rFonts w:ascii="Times New Roman"/>
                <w:b w:val="false"/>
                <w:i w:val="false"/>
                <w:color w:val="000000"/>
                <w:sz w:val="20"/>
              </w:rPr>
              <w:t>
6.1. Сарапшы қорытындысының нөмірі және күні № _______________20__жыл</w:t>
            </w:r>
          </w:p>
          <w:p>
            <w:pPr>
              <w:spacing w:after="20"/>
              <w:ind w:left="20"/>
              <w:jc w:val="both"/>
            </w:pPr>
            <w:r>
              <w:rPr>
                <w:rFonts w:ascii="Times New Roman"/>
                <w:b w:val="false"/>
                <w:i w:val="false"/>
                <w:color w:val="000000"/>
                <w:sz w:val="20"/>
              </w:rPr>
              <w:t>
7. Алынған ЕПП, сол тексестердің, өсімдіктердің атауы мен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грамм, литр, миллиграмм, өсімдіктің шаршы метрі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сараптамаға кеткен шығын (іске қосып тігілген ЕПП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грамм, литр, миллиграмм, өсімдіктің шаршы метрі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7.1. Есірткі дайындау үшін сатып алынған прекурсорлар (1).</w:t>
            </w:r>
          </w:p>
          <w:p>
            <w:pPr>
              <w:spacing w:after="20"/>
              <w:ind w:left="20"/>
              <w:jc w:val="both"/>
            </w:pPr>
            <w:r>
              <w:rPr>
                <w:rFonts w:ascii="Times New Roman"/>
                <w:b w:val="false"/>
                <w:i w:val="false"/>
                <w:color w:val="000000"/>
                <w:sz w:val="20"/>
              </w:rPr>
              <w:t>
7.2. ЕПП-ны Ұлттық қауіпсіздік комитетінің Шекара қызметінің қызметкерлері анықтады.</w:t>
            </w:r>
          </w:p>
          <w:p>
            <w:pPr>
              <w:spacing w:after="20"/>
              <w:ind w:left="20"/>
              <w:jc w:val="both"/>
            </w:pPr>
            <w:r>
              <w:rPr>
                <w:rFonts w:ascii="Times New Roman"/>
                <w:b w:val="false"/>
                <w:i w:val="false"/>
                <w:color w:val="000000"/>
                <w:sz w:val="20"/>
              </w:rPr>
              <w:t>
7.3. Жалпы массасынан есірткі құралдарының санында үлгілерді іріктеу, аса ірі мөлшерге тең (1).</w:t>
            </w:r>
          </w:p>
          <w:p>
            <w:pPr>
              <w:spacing w:after="20"/>
              <w:ind w:left="20"/>
              <w:jc w:val="both"/>
            </w:pPr>
            <w:r>
              <w:rPr>
                <w:rFonts w:ascii="Times New Roman"/>
                <w:b w:val="false"/>
                <w:i w:val="false"/>
                <w:color w:val="000000"/>
                <w:sz w:val="20"/>
              </w:rPr>
              <w:t>
8. Бірлескен жұмыс нәтижесінде ЕПП-ны, сол тектестерді алып қою: (анықтамалық бойынша)</w:t>
            </w:r>
          </w:p>
          <w:p>
            <w:pPr>
              <w:spacing w:after="20"/>
              <w:ind w:left="20"/>
              <w:jc w:val="both"/>
            </w:pPr>
            <w:r>
              <w:rPr>
                <w:rFonts w:ascii="Times New Roman"/>
                <w:b w:val="false"/>
                <w:i w:val="false"/>
                <w:color w:val="000000"/>
                <w:sz w:val="20"/>
              </w:rPr>
              <w:t>
9 9. Есірткілерді іздеу бойынша қызметтік-іздестіру иттері қолданылды (1).</w:t>
            </w:r>
          </w:p>
          <w:p>
            <w:pPr>
              <w:spacing w:after="20"/>
              <w:ind w:left="20"/>
              <w:jc w:val="both"/>
            </w:pPr>
            <w:r>
              <w:rPr>
                <w:rFonts w:ascii="Times New Roman"/>
                <w:b w:val="false"/>
                <w:i w:val="false"/>
                <w:color w:val="000000"/>
                <w:sz w:val="20"/>
              </w:rPr>
              <w:t>
10. Бақылау жасалатын жеткізу: ішкі (1), сыртқы (2).</w:t>
            </w:r>
          </w:p>
          <w:p>
            <w:pPr>
              <w:spacing w:after="20"/>
              <w:ind w:left="20"/>
              <w:jc w:val="both"/>
            </w:pPr>
            <w:r>
              <w:rPr>
                <w:rFonts w:ascii="Times New Roman"/>
                <w:b w:val="false"/>
                <w:i w:val="false"/>
                <w:color w:val="000000"/>
                <w:sz w:val="20"/>
              </w:rPr>
              <w:t>
11. Түрі бойынша заттар: шикізат (1), ұнтақ (2), дәрі (3), ампула (4), өзге түрде (5).</w:t>
            </w:r>
          </w:p>
          <w:p>
            <w:pPr>
              <w:spacing w:after="20"/>
              <w:ind w:left="20"/>
              <w:jc w:val="both"/>
            </w:pPr>
            <w:r>
              <w:rPr>
                <w:rFonts w:ascii="Times New Roman"/>
                <w:b w:val="false"/>
                <w:i w:val="false"/>
                <w:color w:val="000000"/>
                <w:sz w:val="20"/>
              </w:rPr>
              <w:t>
12. Мүлік, ақша, құндылықтар (барлығы) ________ теңге:</w:t>
            </w:r>
          </w:p>
          <w:p>
            <w:pPr>
              <w:spacing w:after="20"/>
              <w:ind w:left="20"/>
              <w:jc w:val="both"/>
            </w:pPr>
            <w:r>
              <w:rPr>
                <w:rFonts w:ascii="Times New Roman"/>
                <w:b w:val="false"/>
                <w:i w:val="false"/>
                <w:color w:val="000000"/>
                <w:sz w:val="20"/>
              </w:rPr>
              <w:t>
мемлекет есебіне _______________теңге, заңды тұлға есебіне___________ теңге, азаматтар есебіне______________________ теңге мөлшерінде алынды.</w:t>
            </w:r>
          </w:p>
          <w:p>
            <w:pPr>
              <w:spacing w:after="20"/>
              <w:ind w:left="20"/>
              <w:jc w:val="both"/>
            </w:pPr>
            <w:r>
              <w:rPr>
                <w:rFonts w:ascii="Times New Roman"/>
                <w:b w:val="false"/>
                <w:i w:val="false"/>
                <w:color w:val="000000"/>
                <w:sz w:val="20"/>
              </w:rPr>
              <w:t>
13. Алып қойылды: мұнай (001), мұнай өнімдері (002), жанар-жағармай материалдары (ЖЖМ) (003), бензин (004), көмір (005), табиғи газ (006), орман және орман өнімдері (007), мақта (008), тазартылмаған мақта (009), алтын, платина (010), өнеркәсіптік алтын (011), күміс (012), зергерлік бұйымдар (013), құнды тастар (014), алмастар (015), бриллиантар (016), алюминий (017), қола (018), мыс (019), қалайы (020), сынап (021), қорғасын (022), титан (023), қара металл (025), сирек жерлі металл (026), сынап металл (027), әдеби, тарихи құндылықтар (028), антиквариат (029), астық (030), ауылшаруашылық өнімдері (031), ет өнімдері (032), балық өнімдері (033), балықтың құнды тұқымдары (034), спирттік өнімдер (035), темекі өнімдері (036), ішіктер (038), сөмке (портфель) (042), барсетка (043), ұялы телефондар (044), есептеу техникасы (компьютерлік) (045), теле-бейнеаппаратура (046), радиоаппаратура (047), кабель (теледидарлық, телефондық) (048), автобөліктер (050), дөңгелектер (доңғалақ) (051), құрылыс материалдары (052), есептік-бақылау маркалары (091); покер үстелі (092); ойын рулеткасы (093); ойын фишкалары (094); дәрілер (095); медициналық техника (096); электрондық ақпарат тасымалдағыштары (097); халық пайдаланатын тауарлар (098); әскери бөлімдер мен мекемелердің заттай мүлкі (054); әскери бөлімдердің азық-түлігі (055), соғыс техникасы (056), әскери бөлімдерінің ЖЖМ (057), әскери бөлімдерінің басқа да мүлкі (058);</w:t>
            </w:r>
          </w:p>
          <w:p>
            <w:pPr>
              <w:spacing w:after="20"/>
              <w:ind w:left="20"/>
              <w:jc w:val="both"/>
            </w:pPr>
            <w:r>
              <w:rPr>
                <w:rFonts w:ascii="Times New Roman"/>
                <w:b w:val="false"/>
                <w:i w:val="false"/>
                <w:color w:val="000000"/>
                <w:sz w:val="20"/>
              </w:rPr>
              <w:t>
алып қойылған көлік құралдары: жүк көлік құралдары (059), автомобильдер (060), мотоциклдер (061), мопедтер (062), велосипедтер (063), басқа да көлік құралдары (064);</w:t>
            </w:r>
          </w:p>
          <w:p>
            <w:pPr>
              <w:spacing w:after="20"/>
              <w:ind w:left="20"/>
              <w:jc w:val="both"/>
            </w:pPr>
            <w:r>
              <w:rPr>
                <w:rFonts w:ascii="Times New Roman"/>
                <w:b w:val="false"/>
                <w:i w:val="false"/>
                <w:color w:val="000000"/>
                <w:sz w:val="20"/>
              </w:rPr>
              <w:t>
алып қойылған қарулар: ойық автоматты (065), ойық автоматты емес (066), тегіс ұңғылы аңшылық (067), тегіс ұңғылы әскери (068), автоматты емес әскери (069), спорттық атыс (070), газды (071), суық (072), пневматикалық (073), сигналдық (074), травматикалық (075), басқа да қару ретінде бейімделген зат (076); алып қойылған оқ-дәрілер: әскери (077), аңшылық (078), спорттық (079), газды өзін-өзі қорғаулар (080), травматикалық (081), басқа оқ-дәрілер (082);</w:t>
            </w:r>
          </w:p>
          <w:p>
            <w:pPr>
              <w:spacing w:after="20"/>
              <w:ind w:left="20"/>
              <w:jc w:val="both"/>
            </w:pPr>
            <w:r>
              <w:rPr>
                <w:rFonts w:ascii="Times New Roman"/>
                <w:b w:val="false"/>
                <w:i w:val="false"/>
                <w:color w:val="000000"/>
                <w:sz w:val="20"/>
              </w:rPr>
              <w:t>
алып қойылған жарылғыш заттар: әскери (083), өндірістік (084), қолдан жасалған (085), химиялық құралдар (086), радиобелсенді материалдар (087);</w:t>
            </w:r>
          </w:p>
          <w:p>
            <w:pPr>
              <w:spacing w:after="20"/>
              <w:ind w:left="20"/>
              <w:jc w:val="both"/>
            </w:pPr>
            <w:r>
              <w:rPr>
                <w:rFonts w:ascii="Times New Roman"/>
                <w:b w:val="false"/>
                <w:i w:val="false"/>
                <w:color w:val="000000"/>
                <w:sz w:val="20"/>
              </w:rPr>
              <w:t xml:space="preserve">
 алып қойылған экстремистік материалдар: үндеухаттар (088), кітаптар (089), өзге де тасымалдағыштар (090).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Алынғанның (жойылғанның) түрі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 (килограмм, карат, куб.метр, литр,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13.1. Алынған (жойылған) экстремистік немесе террористік материалдардың атауы мен саны: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немесе террористік сипаттағы белгілері бар ақпараттық материалдың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экстремистік немесе террористік деп таныған материалдардың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заңды күшіне енген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13.2 Түрі (қылмыс құралы, қылмыстық кіріс, күдіктінің мүлкі, қылмыстық қолсұғушылық нысанасы, қылмыстық жолмен табылған мүлік)</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мүліктің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салу негіздемесі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 (килограмм, карат, куб.метр, литр,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14. Алып қойылған ақша: ескі үлгідегі теңге (01), жаңа үлгідегі теңге (02), шетелдік валюта: америка доллары (03), еуро (04), ресей рублі (05), қырғыз сомы (06), өзбек сомы (07), басқа да ақшалар (08); жалған ақша алып қойылды: ескі үлгідегі жалған теңге (09), жаңа үлгідегі жалған теңге (10), жалған шетелдік валюта: америка доллары (11), жалған шетелдік валюта: еуро (12), жалған шетелдік валюта: ресей рублі (13), жалған шетелдік валюта: қырғыз сомы (14), жалған шетелдік валюта: өзбек сомы (15), басқа да жалған ақшалар (16);</w:t>
            </w:r>
          </w:p>
          <w:p>
            <w:pPr>
              <w:spacing w:after="20"/>
              <w:ind w:left="20"/>
              <w:jc w:val="both"/>
            </w:pPr>
            <w:r>
              <w:rPr>
                <w:rFonts w:ascii="Times New Roman"/>
                <w:b w:val="false"/>
                <w:i w:val="false"/>
                <w:color w:val="000000"/>
                <w:sz w:val="20"/>
              </w:rPr>
              <w:t xml:space="preserve">
бағалы қағаздар және басқалар алып қойылды: мемлекеттік бағалы қағаздар (17), кредиттік карточкалар (18), акциялар (19), авизо (20), қаржылық-төлем құжаттары (21), чек кітапшалары (22), жинақтама кітапшалар (23), басқа да бағалы қағаздар (24); </w:t>
            </w:r>
          </w:p>
          <w:p>
            <w:pPr>
              <w:spacing w:after="20"/>
              <w:ind w:left="20"/>
              <w:jc w:val="both"/>
            </w:pPr>
            <w:r>
              <w:rPr>
                <w:rFonts w:ascii="Times New Roman"/>
                <w:b w:val="false"/>
                <w:i w:val="false"/>
                <w:color w:val="000000"/>
                <w:sz w:val="20"/>
              </w:rPr>
              <w:t>
алып қойылған құжаттар: төлқұжат (25), жеке куәлік (26), қызметтік куәлік (27), жылжымайтын мүлікке: үй, пәтер құжаттары (28), жер учаскісіне құжаттар (29), басқа да құжаттар (30);</w:t>
            </w:r>
          </w:p>
          <w:p>
            <w:pPr>
              <w:spacing w:after="20"/>
              <w:ind w:left="20"/>
              <w:jc w:val="both"/>
            </w:pPr>
            <w:r>
              <w:rPr>
                <w:rFonts w:ascii="Times New Roman"/>
                <w:b w:val="false"/>
                <w:i w:val="false"/>
                <w:color w:val="000000"/>
                <w:sz w:val="20"/>
              </w:rPr>
              <w:t>
алып қойылған жалған құжаттар: жалған төлқұжат (31), жалған жеке куәлік (32), жалған қызметтік куәлік (33), жалған жылжымайтын мүлікке: үй, пәтер құжаттары (34), жалған жер учаскісіне құжаттар (35), басқа да жалған құжаттар (36).</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сомаға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15. Тасымалдау тәсілі: автомобиль (1), темір жол (2), әуе (3), теңіз (4), өзен (5), контрабандалық (6), өзге (7) жолмен жеткізілген.</w:t>
            </w:r>
          </w:p>
          <w:p>
            <w:pPr>
              <w:spacing w:after="20"/>
              <w:ind w:left="20"/>
              <w:jc w:val="both"/>
            </w:pPr>
            <w:r>
              <w:rPr>
                <w:rFonts w:ascii="Times New Roman"/>
                <w:b w:val="false"/>
                <w:i w:val="false"/>
                <w:color w:val="000000"/>
                <w:sz w:val="20"/>
              </w:rPr>
              <w:t>
16. Жасыру тәсілі: көліктің жасырын жерінде (01), күнделікті нәрселерде (02), киімде (03), адамның ағзасында (04), өнеркәсіптік өндірілген тауарларда (05), азық-түлікте (06), өзге де заттарда (07), азық-түлік түрінде (08), өнеркәсіптік өндірілген тауарлары түрінде (09), өзге зат түрінде (10), пошталық хат-хабарларда (11), өзге (12).</w:t>
            </w:r>
          </w:p>
          <w:p>
            <w:pPr>
              <w:spacing w:after="20"/>
              <w:ind w:left="20"/>
              <w:jc w:val="both"/>
            </w:pPr>
            <w:r>
              <w:rPr>
                <w:rFonts w:ascii="Times New Roman"/>
                <w:b w:val="false"/>
                <w:i w:val="false"/>
                <w:color w:val="000000"/>
                <w:sz w:val="20"/>
              </w:rPr>
              <w:t>
17. Табылған жері: көше (алаң) (01), базар (02), вокзал: темір жол (03), теңіз, өзен (04), сапаржай (05), аэровокзал (06), үйдің алаңы (07), бақша (13), пәтер (21), үй (22), тұрғын үйдің кіреберісі (23), шатырдың асты (25), жертөле (26), қонақ үй (27), жатақхана (28), аурухана (29), шипажай, курорттар (30), саяжай (31), казарма (32), контейнер (36), балабақша (38), діни ғұрып жүргізу орындары (42), қосалқы үй-жайы (46), мектеп (47), орта-арнаулы оқу орны (48), жоғарғы оқу орны (49), мейрамхана, дәмхана (58), түнгі клуб (59), дискотека (60), дала (72), орман (73), таулар (74), ауыл шаруашылық дақылдары (75), түрме (76), түзеу мекемелері (77), қоғамдық көлік (91), басқалар (89), әскери бөлімдер аумағында (90).</w:t>
            </w:r>
          </w:p>
          <w:p>
            <w:pPr>
              <w:spacing w:after="20"/>
              <w:ind w:left="20"/>
              <w:jc w:val="both"/>
            </w:pPr>
            <w:r>
              <w:rPr>
                <w:rFonts w:ascii="Times New Roman"/>
                <w:b w:val="false"/>
                <w:i w:val="false"/>
                <w:color w:val="000000"/>
                <w:sz w:val="20"/>
              </w:rPr>
              <w:t>
18. Заттай дәлелдемелер _______ теңге сомасына өткізілді.</w:t>
            </w:r>
          </w:p>
          <w:p>
            <w:pPr>
              <w:spacing w:after="20"/>
              <w:ind w:left="20"/>
              <w:jc w:val="both"/>
            </w:pPr>
            <w:r>
              <w:rPr>
                <w:rFonts w:ascii="Times New Roman"/>
                <w:b w:val="false"/>
                <w:i w:val="false"/>
                <w:color w:val="000000"/>
                <w:sz w:val="20"/>
              </w:rPr>
              <w:t>
Өткізуден түскен ақша қаражаттары: ___________ теңге сомасы мемлекеттің, ___________ теңге сомасы заңды тұлғаның, ___________ теңге сомасы азаматтардың шотына аударылды.</w:t>
            </w:r>
          </w:p>
          <w:p>
            <w:pPr>
              <w:spacing w:after="20"/>
              <w:ind w:left="20"/>
              <w:jc w:val="both"/>
            </w:pPr>
            <w:r>
              <w:rPr>
                <w:rFonts w:ascii="Times New Roman"/>
                <w:b w:val="false"/>
                <w:i w:val="false"/>
                <w:color w:val="000000"/>
                <w:sz w:val="20"/>
              </w:rPr>
              <w:t>
19. Шешім қабылдаған: сот (1), прокуратура (2), қылмыстық қудалау органы (3).</w:t>
            </w:r>
          </w:p>
          <w:p>
            <w:pPr>
              <w:spacing w:after="20"/>
              <w:ind w:left="20"/>
              <w:jc w:val="both"/>
            </w:pPr>
            <w:r>
              <w:rPr>
                <w:rFonts w:ascii="Times New Roman"/>
                <w:b w:val="false"/>
                <w:i w:val="false"/>
                <w:color w:val="000000"/>
                <w:sz w:val="20"/>
              </w:rPr>
              <w:t>
20. Өзге де белгілер ______________________________________________________________________________</w:t>
            </w:r>
          </w:p>
          <w:p>
            <w:pPr>
              <w:spacing w:after="20"/>
              <w:ind w:left="20"/>
              <w:jc w:val="both"/>
            </w:pPr>
            <w:r>
              <w:rPr>
                <w:rFonts w:ascii="Times New Roman"/>
                <w:b w:val="false"/>
                <w:i w:val="false"/>
                <w:color w:val="000000"/>
                <w:sz w:val="20"/>
              </w:rPr>
              <w:t>
21. ҚПК-нің 200-бабы тәртібінде енгізілген ұсынулар (1).</w:t>
            </w:r>
          </w:p>
          <w:p>
            <w:pPr>
              <w:spacing w:after="20"/>
              <w:ind w:left="20"/>
              <w:jc w:val="both"/>
            </w:pPr>
            <w:r>
              <w:rPr>
                <w:rFonts w:ascii="Times New Roman"/>
                <w:b w:val="false"/>
                <w:i w:val="false"/>
                <w:color w:val="000000"/>
                <w:sz w:val="20"/>
              </w:rPr>
              <w:t>
22. ҚПК-нің 200-бабы тәртібінде қаралған ұсынулар _______________________________________________</w:t>
            </w:r>
          </w:p>
          <w:p>
            <w:pPr>
              <w:spacing w:after="20"/>
              <w:ind w:left="20"/>
              <w:jc w:val="both"/>
            </w:pPr>
            <w:r>
              <w:rPr>
                <w:rFonts w:ascii="Times New Roman"/>
                <w:b w:val="false"/>
                <w:i w:val="false"/>
                <w:color w:val="000000"/>
                <w:sz w:val="20"/>
              </w:rPr>
              <w:t>
23. Мерзімі бұзылып қаралды (01).</w:t>
            </w:r>
          </w:p>
          <w:p>
            <w:pPr>
              <w:spacing w:after="20"/>
              <w:ind w:left="20"/>
              <w:jc w:val="both"/>
            </w:pPr>
            <w:r>
              <w:rPr>
                <w:rFonts w:ascii="Times New Roman"/>
                <w:b w:val="false"/>
                <w:i w:val="false"/>
                <w:color w:val="000000"/>
                <w:sz w:val="20"/>
              </w:rPr>
              <w:t>
24. Әкімшілік құқық бұзушылықтар туралы Қазақстан Республикасы Кодексінің 479-бабы бойынша адамдар әкімшілік жауаптылыққа тартылды (01).</w:t>
            </w:r>
          </w:p>
          <w:p>
            <w:pPr>
              <w:spacing w:after="20"/>
              <w:ind w:left="20"/>
              <w:jc w:val="both"/>
            </w:pPr>
            <w:r>
              <w:rPr>
                <w:rFonts w:ascii="Times New Roman"/>
                <w:b w:val="false"/>
                <w:i w:val="false"/>
                <w:color w:val="000000"/>
                <w:sz w:val="20"/>
              </w:rPr>
              <w:t>
Тіркелген күні ___________________________________________________________________________________</w:t>
            </w:r>
          </w:p>
          <w:p>
            <w:pPr>
              <w:spacing w:after="20"/>
              <w:ind w:left="20"/>
              <w:jc w:val="both"/>
            </w:pPr>
            <w:r>
              <w:rPr>
                <w:rFonts w:ascii="Times New Roman"/>
                <w:b w:val="false"/>
                <w:i w:val="false"/>
                <w:color w:val="000000"/>
                <w:sz w:val="20"/>
              </w:rPr>
              <w:t>
 Қылмыстық қудалауды жүзеге асыратын адам ______________________________________________________</w:t>
            </w:r>
          </w:p>
          <w:p>
            <w:pPr>
              <w:spacing w:after="20"/>
              <w:ind w:left="20"/>
              <w:jc w:val="both"/>
            </w:pPr>
            <w:r>
              <w:rPr>
                <w:rFonts w:ascii="Times New Roman"/>
                <w:b w:val="false"/>
                <w:i w:val="false"/>
                <w:color w:val="000000"/>
                <w:sz w:val="20"/>
              </w:rPr>
              <w:t>
 Түзету енгізген күн ______________________________________________________________________________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саласындағы</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 бұйрықтарының</w:t>
            </w:r>
            <w:r>
              <w:br/>
            </w:r>
            <w:r>
              <w:rPr>
                <w:rFonts w:ascii="Times New Roman"/>
                <w:b w:val="false"/>
                <w:i w:val="false"/>
                <w:color w:val="000000"/>
                <w:sz w:val="20"/>
              </w:rPr>
              <w:t>тізбесіне 5-қосымша</w:t>
            </w:r>
            <w:r>
              <w:br/>
            </w:r>
            <w:r>
              <w:rPr>
                <w:rFonts w:ascii="Times New Roman"/>
                <w:b w:val="false"/>
                <w:i w:val="false"/>
                <w:color w:val="000000"/>
                <w:sz w:val="20"/>
              </w:rPr>
              <w:t>Қылмыстық құқық бұзушылық</w:t>
            </w:r>
            <w:r>
              <w:br/>
            </w:r>
            <w:r>
              <w:rPr>
                <w:rFonts w:ascii="Times New Roman"/>
                <w:b w:val="false"/>
                <w:i w:val="false"/>
                <w:color w:val="000000"/>
                <w:sz w:val="20"/>
              </w:rPr>
              <w:t>арызды, хабарды немесе</w:t>
            </w:r>
            <w:r>
              <w:br/>
            </w:r>
            <w:r>
              <w:rPr>
                <w:rFonts w:ascii="Times New Roman"/>
                <w:b w:val="false"/>
                <w:i w:val="false"/>
                <w:color w:val="000000"/>
                <w:sz w:val="20"/>
              </w:rPr>
              <w:t>баянатты қабылдау және тіркеу,</w:t>
            </w:r>
            <w:r>
              <w:br/>
            </w:r>
            <w:r>
              <w:rPr>
                <w:rFonts w:ascii="Times New Roman"/>
                <w:b w:val="false"/>
                <w:i w:val="false"/>
                <w:color w:val="000000"/>
                <w:sz w:val="20"/>
              </w:rPr>
              <w:t xml:space="preserve">сондай-ақ Сотқа дейінгі </w:t>
            </w:r>
            <w:r>
              <w:br/>
            </w:r>
            <w:r>
              <w:rPr>
                <w:rFonts w:ascii="Times New Roman"/>
                <w:b w:val="false"/>
                <w:i w:val="false"/>
                <w:color w:val="000000"/>
                <w:sz w:val="20"/>
              </w:rPr>
              <w:t>тергеп-тексерулердің</w:t>
            </w:r>
            <w:r>
              <w:br/>
            </w:r>
            <w:r>
              <w:rPr>
                <w:rFonts w:ascii="Times New Roman"/>
                <w:b w:val="false"/>
                <w:i w:val="false"/>
                <w:color w:val="000000"/>
                <w:sz w:val="20"/>
              </w:rPr>
              <w:t>бірыңғай тізілімін жүргізу</w:t>
            </w:r>
            <w:r>
              <w:br/>
            </w:r>
            <w:r>
              <w:rPr>
                <w:rFonts w:ascii="Times New Roman"/>
                <w:b w:val="false"/>
                <w:i w:val="false"/>
                <w:color w:val="000000"/>
                <w:sz w:val="20"/>
              </w:rPr>
              <w:t>қағидаларына 18-қосымша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 актілері шығарылған адамға қатысты нысан (әрбір адамға жеке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p>
            <w:pPr>
              <w:spacing w:after="20"/>
              <w:ind w:left="20"/>
              <w:jc w:val="both"/>
            </w:pPr>
            <w:r>
              <w:rPr>
                <w:rFonts w:ascii="Times New Roman"/>
                <w:b w:val="false"/>
                <w:i w:val="false"/>
                <w:color w:val="000000"/>
                <w:sz w:val="20"/>
              </w:rPr>
              <w:t>
Сотқа дейінгі тергеп-тексерудің бірыңғай тізілімінің нөмірі (бұдан әрі – СДТБТ) __________________________________</w:t>
            </w:r>
          </w:p>
          <w:p>
            <w:pPr>
              <w:spacing w:after="20"/>
              <w:ind w:left="20"/>
              <w:jc w:val="both"/>
            </w:pPr>
            <w:r>
              <w:rPr>
                <w:rFonts w:ascii="Times New Roman"/>
                <w:b w:val="false"/>
                <w:i w:val="false"/>
                <w:color w:val="000000"/>
                <w:sz w:val="20"/>
              </w:rPr>
              <w:t>
1.1. Сотта қосылған қылмыстық қудалау органы ісінің нөмірі ______________________________________</w:t>
            </w:r>
          </w:p>
          <w:p>
            <w:pPr>
              <w:spacing w:after="20"/>
              <w:ind w:left="20"/>
              <w:jc w:val="both"/>
            </w:pPr>
            <w:r>
              <w:rPr>
                <w:rFonts w:ascii="Times New Roman"/>
                <w:b w:val="false"/>
                <w:i w:val="false"/>
                <w:color w:val="000000"/>
                <w:sz w:val="20"/>
              </w:rPr>
              <w:t>
2. ________________________________________________________________________________________  (сотқа дейінгі тергеп-тексеруді бастаған органның атауы)</w:t>
            </w:r>
          </w:p>
          <w:p>
            <w:pPr>
              <w:spacing w:after="20"/>
              <w:ind w:left="20"/>
              <w:jc w:val="both"/>
            </w:pPr>
            <w:r>
              <w:rPr>
                <w:rFonts w:ascii="Times New Roman"/>
                <w:b w:val="false"/>
                <w:i w:val="false"/>
                <w:color w:val="000000"/>
                <w:sz w:val="20"/>
              </w:rPr>
              <w:t>
3. Сотқа дейінгі тергеп-тексеру нысаны: (анықтамалық бойынша)</w:t>
            </w:r>
          </w:p>
          <w:p>
            <w:pPr>
              <w:spacing w:after="20"/>
              <w:ind w:left="20"/>
              <w:jc w:val="both"/>
            </w:pPr>
            <w:r>
              <w:rPr>
                <w:rFonts w:ascii="Times New Roman"/>
                <w:b w:val="false"/>
                <w:i w:val="false"/>
                <w:color w:val="000000"/>
                <w:sz w:val="20"/>
              </w:rPr>
              <w:t>
4. Іс: жекеше айыптау (01), ҚР ҚПК-нің 190-бабы тәртібінде (02), ҚР ҚПК-нің 622-бабы тәртібінде (03), ҚР ҚПК-нің 622-бабы 2-бөлігі тәртібінде (04).</w:t>
            </w:r>
          </w:p>
          <w:p>
            <w:pPr>
              <w:spacing w:after="20"/>
              <w:ind w:left="20"/>
              <w:jc w:val="both"/>
            </w:pPr>
            <w:r>
              <w:rPr>
                <w:rFonts w:ascii="Times New Roman"/>
                <w:b w:val="false"/>
                <w:i w:val="false"/>
                <w:color w:val="000000"/>
                <w:sz w:val="20"/>
              </w:rPr>
              <w:t>
4.1) Келіп түсті: электрондық форматта (1), қағаз форматта (02).</w:t>
            </w:r>
          </w:p>
          <w:p>
            <w:pPr>
              <w:spacing w:after="20"/>
              <w:ind w:left="20"/>
              <w:jc w:val="both"/>
            </w:pPr>
            <w:r>
              <w:rPr>
                <w:rFonts w:ascii="Times New Roman"/>
                <w:b w:val="false"/>
                <w:i w:val="false"/>
                <w:color w:val="000000"/>
                <w:sz w:val="20"/>
              </w:rPr>
              <w:t>
5. Бірінші сатыдағы сот ісінің № ____________________________________</w:t>
            </w:r>
          </w:p>
          <w:p>
            <w:pPr>
              <w:spacing w:after="20"/>
              <w:ind w:left="20"/>
              <w:jc w:val="both"/>
            </w:pPr>
            <w:r>
              <w:rPr>
                <w:rFonts w:ascii="Times New Roman"/>
                <w:b w:val="false"/>
                <w:i w:val="false"/>
                <w:color w:val="000000"/>
                <w:sz w:val="20"/>
              </w:rPr>
              <w:t>
6. Бірінші сатыдағы сот ісінің атауы ________________________________</w:t>
            </w:r>
          </w:p>
          <w:p>
            <w:pPr>
              <w:spacing w:after="20"/>
              <w:ind w:left="20"/>
              <w:jc w:val="both"/>
            </w:pPr>
            <w:r>
              <w:rPr>
                <w:rFonts w:ascii="Times New Roman"/>
                <w:b w:val="false"/>
                <w:i w:val="false"/>
                <w:color w:val="000000"/>
                <w:sz w:val="20"/>
              </w:rPr>
              <w:t>
7. Бірінші сатыдағы сотта қаралу күні 20____жылы "_____"_____________</w:t>
            </w:r>
          </w:p>
          <w:p>
            <w:pPr>
              <w:spacing w:after="20"/>
              <w:ind w:left="20"/>
              <w:jc w:val="both"/>
            </w:pPr>
            <w:r>
              <w:rPr>
                <w:rFonts w:ascii="Times New Roman"/>
                <w:b w:val="false"/>
                <w:i w:val="false"/>
                <w:color w:val="000000"/>
                <w:sz w:val="20"/>
              </w:rPr>
              <w:t>
8. Үкім (қаулы) түрі: (анықтамалық бойынша)</w:t>
            </w:r>
          </w:p>
          <w:p>
            <w:pPr>
              <w:spacing w:after="20"/>
              <w:ind w:left="20"/>
              <w:jc w:val="both"/>
            </w:pPr>
            <w:r>
              <w:rPr>
                <w:rFonts w:ascii="Times New Roman"/>
                <w:b w:val="false"/>
                <w:i w:val="false"/>
                <w:color w:val="000000"/>
                <w:sz w:val="20"/>
              </w:rPr>
              <w:t>
2-бөлім. Сотталушы туралы мәлімет</w:t>
            </w:r>
          </w:p>
          <w:p>
            <w:pPr>
              <w:spacing w:after="20"/>
              <w:ind w:left="20"/>
              <w:jc w:val="both"/>
            </w:pPr>
            <w:r>
              <w:rPr>
                <w:rFonts w:ascii="Times New Roman"/>
                <w:b w:val="false"/>
                <w:i w:val="false"/>
                <w:color w:val="000000"/>
                <w:sz w:val="20"/>
              </w:rPr>
              <w:t>
10. Жеке сәйкестендіру нөмірі (ЖСН) 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Әкесінің аты (ол бар болса)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Туған күні: ___________________</w:t>
            </w:r>
          </w:p>
          <w:p>
            <w:pPr>
              <w:spacing w:after="20"/>
              <w:ind w:left="20"/>
              <w:jc w:val="both"/>
            </w:pPr>
            <w:r>
              <w:rPr>
                <w:rFonts w:ascii="Times New Roman"/>
                <w:b w:val="false"/>
                <w:i w:val="false"/>
                <w:color w:val="000000"/>
                <w:sz w:val="20"/>
              </w:rPr>
              <w:t>
13. Жасы: ______________.</w:t>
            </w:r>
          </w:p>
          <w:p>
            <w:pPr>
              <w:spacing w:after="20"/>
              <w:ind w:left="20"/>
              <w:jc w:val="both"/>
            </w:pPr>
            <w:r>
              <w:rPr>
                <w:rFonts w:ascii="Times New Roman"/>
                <w:b w:val="false"/>
                <w:i w:val="false"/>
                <w:color w:val="000000"/>
                <w:sz w:val="20"/>
              </w:rPr>
              <w:t>
14. Жынысы: еркек (1), әйел (2).</w:t>
            </w:r>
          </w:p>
          <w:p>
            <w:pPr>
              <w:spacing w:after="20"/>
              <w:ind w:left="20"/>
              <w:jc w:val="both"/>
            </w:pPr>
            <w:r>
              <w:rPr>
                <w:rFonts w:ascii="Times New Roman"/>
                <w:b w:val="false"/>
                <w:i w:val="false"/>
                <w:color w:val="000000"/>
                <w:sz w:val="20"/>
              </w:rPr>
              <w:t>
15. Азаматтығы: (анықтамалық бойынша)</w:t>
            </w:r>
          </w:p>
          <w:p>
            <w:pPr>
              <w:spacing w:after="20"/>
              <w:ind w:left="20"/>
              <w:jc w:val="both"/>
            </w:pPr>
            <w:r>
              <w:rPr>
                <w:rFonts w:ascii="Times New Roman"/>
                <w:b w:val="false"/>
                <w:i w:val="false"/>
                <w:color w:val="000000"/>
                <w:sz w:val="20"/>
              </w:rPr>
              <w:t xml:space="preserve">
15.1. Шетел азаматтығы (анықтамалық бойынша) </w:t>
            </w:r>
          </w:p>
          <w:p>
            <w:pPr>
              <w:spacing w:after="20"/>
              <w:ind w:left="20"/>
              <w:jc w:val="both"/>
            </w:pPr>
            <w:r>
              <w:rPr>
                <w:rFonts w:ascii="Times New Roman"/>
                <w:b w:val="false"/>
                <w:i w:val="false"/>
                <w:color w:val="000000"/>
                <w:sz w:val="20"/>
              </w:rPr>
              <w:t xml:space="preserve">
16. Ұлты (анықтамалық бойынша): </w:t>
            </w:r>
          </w:p>
          <w:p>
            <w:pPr>
              <w:spacing w:after="20"/>
              <w:ind w:left="20"/>
              <w:jc w:val="both"/>
            </w:pPr>
            <w:r>
              <w:rPr>
                <w:rFonts w:ascii="Times New Roman"/>
                <w:b w:val="false"/>
                <w:i w:val="false"/>
                <w:color w:val="000000"/>
                <w:sz w:val="20"/>
              </w:rPr>
              <w:t>
17. Білімі: (анықтамалық бойынша)</w:t>
            </w:r>
          </w:p>
          <w:p>
            <w:pPr>
              <w:spacing w:after="20"/>
              <w:ind w:left="20"/>
              <w:jc w:val="both"/>
            </w:pPr>
            <w:r>
              <w:rPr>
                <w:rFonts w:ascii="Times New Roman"/>
                <w:b w:val="false"/>
                <w:i w:val="false"/>
                <w:color w:val="000000"/>
                <w:sz w:val="20"/>
              </w:rPr>
              <w:t>
18. Отбасы жағдайы: (анықтамалық бойынша)</w:t>
            </w:r>
          </w:p>
          <w:p>
            <w:pPr>
              <w:spacing w:after="20"/>
              <w:ind w:left="20"/>
              <w:jc w:val="both"/>
            </w:pPr>
            <w:r>
              <w:rPr>
                <w:rFonts w:ascii="Times New Roman"/>
                <w:b w:val="false"/>
                <w:i w:val="false"/>
                <w:color w:val="000000"/>
                <w:sz w:val="20"/>
              </w:rPr>
              <w:t>
19. Кәмелетке толмаған: толық отбасында тәрбиеленді (01), толық емес отбасында тәрбиеленді (02), отбасынан тыс тәрбиеленді (03), балалар үйінің тәрбиеленушісі (04), жетім балаларға арналған интернат ұйымдардың тәрбиеленушісі (05), қорғансыз (қараусыз) (06).</w:t>
            </w:r>
          </w:p>
          <w:p>
            <w:pPr>
              <w:spacing w:after="20"/>
              <w:ind w:left="20"/>
              <w:jc w:val="both"/>
            </w:pPr>
            <w:r>
              <w:rPr>
                <w:rFonts w:ascii="Times New Roman"/>
                <w:b w:val="false"/>
                <w:i w:val="false"/>
                <w:color w:val="000000"/>
                <w:sz w:val="20"/>
              </w:rPr>
              <w:t>
20. Қызмет түрлері: (анықтамалық бойынша).</w:t>
            </w:r>
          </w:p>
          <w:p>
            <w:pPr>
              <w:spacing w:after="20"/>
              <w:ind w:left="20"/>
              <w:jc w:val="both"/>
            </w:pPr>
            <w:r>
              <w:rPr>
                <w:rFonts w:ascii="Times New Roman"/>
                <w:b w:val="false"/>
                <w:i w:val="false"/>
                <w:color w:val="000000"/>
                <w:sz w:val="20"/>
              </w:rPr>
              <w:t>
20.1. Қызмет түріне қосымша белгілер: (анықтамалық бойынша)</w:t>
            </w:r>
          </w:p>
          <w:p>
            <w:pPr>
              <w:spacing w:after="20"/>
              <w:ind w:left="20"/>
              <w:jc w:val="both"/>
            </w:pPr>
            <w:r>
              <w:rPr>
                <w:rFonts w:ascii="Times New Roman"/>
                <w:b w:val="false"/>
                <w:i w:val="false"/>
                <w:color w:val="000000"/>
                <w:sz w:val="20"/>
              </w:rPr>
              <w:t>
20.2. Әскер түрлері: (анықтамалық бойынша).</w:t>
            </w:r>
          </w:p>
          <w:p>
            <w:pPr>
              <w:spacing w:after="20"/>
              <w:ind w:left="20"/>
              <w:jc w:val="both"/>
            </w:pPr>
            <w:r>
              <w:rPr>
                <w:rFonts w:ascii="Times New Roman"/>
                <w:b w:val="false"/>
                <w:i w:val="false"/>
                <w:color w:val="000000"/>
                <w:sz w:val="20"/>
              </w:rPr>
              <w:t>
20.3 Әскери атағы: (анықтамалық бойынша).</w:t>
            </w:r>
          </w:p>
          <w:p>
            <w:pPr>
              <w:spacing w:after="20"/>
              <w:ind w:left="20"/>
              <w:jc w:val="both"/>
            </w:pPr>
            <w:r>
              <w:rPr>
                <w:rFonts w:ascii="Times New Roman"/>
                <w:b w:val="false"/>
                <w:i w:val="false"/>
                <w:color w:val="000000"/>
                <w:sz w:val="20"/>
              </w:rPr>
              <w:t>
20.4 Қызмет түрлері: мерзімді (01), келісімшарт бойынша (02)</w:t>
            </w:r>
          </w:p>
          <w:p>
            <w:pPr>
              <w:spacing w:after="20"/>
              <w:ind w:left="20"/>
              <w:jc w:val="both"/>
            </w:pPr>
            <w:r>
              <w:rPr>
                <w:rFonts w:ascii="Times New Roman"/>
                <w:b w:val="false"/>
                <w:i w:val="false"/>
                <w:color w:val="000000"/>
                <w:sz w:val="20"/>
              </w:rPr>
              <w:t>
20.5. Адам құқық бұзушылық жасады: қызметтің бірінші жылында (01), қызметтің бірінші жылынан кейін (02).</w:t>
            </w:r>
          </w:p>
          <w:p>
            <w:pPr>
              <w:spacing w:after="20"/>
              <w:ind w:left="20"/>
              <w:jc w:val="both"/>
            </w:pPr>
            <w:r>
              <w:rPr>
                <w:rFonts w:ascii="Times New Roman"/>
                <w:b w:val="false"/>
                <w:i w:val="false"/>
                <w:color w:val="000000"/>
                <w:sz w:val="20"/>
              </w:rPr>
              <w:t>
21. Жұмыс, оқу орны (нақты көрсету) ________________________________________________________</w:t>
            </w:r>
          </w:p>
          <w:p>
            <w:pPr>
              <w:spacing w:after="20"/>
              <w:ind w:left="20"/>
              <w:jc w:val="both"/>
            </w:pPr>
            <w:r>
              <w:rPr>
                <w:rFonts w:ascii="Times New Roman"/>
                <w:b w:val="false"/>
                <w:i w:val="false"/>
                <w:color w:val="000000"/>
                <w:sz w:val="20"/>
              </w:rPr>
              <w:t>
Лауазымы: ____________________________________________________________________________</w:t>
            </w:r>
          </w:p>
          <w:p>
            <w:pPr>
              <w:spacing w:after="20"/>
              <w:ind w:left="20"/>
              <w:jc w:val="both"/>
            </w:pPr>
            <w:r>
              <w:rPr>
                <w:rFonts w:ascii="Times New Roman"/>
                <w:b w:val="false"/>
                <w:i w:val="false"/>
                <w:color w:val="000000"/>
                <w:sz w:val="20"/>
              </w:rPr>
              <w:t>
22. Кәмелетке толмаған бұрын: сотталмаған, бірақ ішкі істер органдарында есепте тұрған (01), есепте тұрмаған (02).</w:t>
            </w:r>
          </w:p>
          <w:p>
            <w:pPr>
              <w:spacing w:after="20"/>
              <w:ind w:left="20"/>
              <w:jc w:val="both"/>
            </w:pPr>
            <w:r>
              <w:rPr>
                <w:rFonts w:ascii="Times New Roman"/>
                <w:b w:val="false"/>
                <w:i w:val="false"/>
                <w:color w:val="000000"/>
                <w:sz w:val="20"/>
              </w:rPr>
              <w:t>
23. Бұрынғы соттылығы: қылмыс жасамаған және сотталмаған (01), қылмыс жасаған, бірақ қылмыстық жауаптылықтан босатылған (02), соттылығын сот алып тастаған (03), соттылық өтелген (04).</w:t>
            </w:r>
          </w:p>
          <w:p>
            <w:pPr>
              <w:spacing w:after="20"/>
              <w:ind w:left="20"/>
              <w:jc w:val="both"/>
            </w:pPr>
            <w:r>
              <w:rPr>
                <w:rFonts w:ascii="Times New Roman"/>
                <w:b w:val="false"/>
                <w:i w:val="false"/>
                <w:color w:val="000000"/>
                <w:sz w:val="20"/>
              </w:rPr>
              <w:t>
24. Сотталған: бір, өтелмеген соттылығы (04), екі алынбаған соттылығы (05), үш және одан артық алынбаған соттылығы (06), алынбаған соттылығы (07), өтелмеген соттылығы (08) бар.</w:t>
            </w:r>
          </w:p>
          <w:p>
            <w:pPr>
              <w:spacing w:after="20"/>
              <w:ind w:left="20"/>
              <w:jc w:val="both"/>
            </w:pPr>
            <w:r>
              <w:rPr>
                <w:rFonts w:ascii="Times New Roman"/>
                <w:b w:val="false"/>
                <w:i w:val="false"/>
                <w:color w:val="000000"/>
                <w:sz w:val="20"/>
              </w:rPr>
              <w:t>
24.1. Әскери қызметші: әскери қызметке шақырылғанға дейін сотталған (01), әскери қызметі мерзімінде сотталған (02), әскери қызметі мерзімінде сотталған және тәртіптік әскери бөлімде (гаупвахтада) жазасын өтеген (03).</w:t>
            </w:r>
          </w:p>
          <w:p>
            <w:pPr>
              <w:spacing w:after="20"/>
              <w:ind w:left="20"/>
              <w:jc w:val="both"/>
            </w:pPr>
            <w:r>
              <w:rPr>
                <w:rFonts w:ascii="Times New Roman"/>
                <w:b w:val="false"/>
                <w:i w:val="false"/>
                <w:color w:val="000000"/>
                <w:sz w:val="20"/>
              </w:rPr>
              <w:t>
25. Мыналар үшін алынбаған және өтелмеген соттылық: қасақана адам өлтіру (01), денсаулыққа қасақана ауыр зиян келтіру (02), зорлау (03), ұрлау (04), тонау (08), қарақшылық (09), бұзақылық (05), өзге де қылмыстар (06), әскери қылмыстар (07).</w:t>
            </w:r>
          </w:p>
          <w:p>
            <w:pPr>
              <w:spacing w:after="20"/>
              <w:ind w:left="20"/>
              <w:jc w:val="both"/>
            </w:pPr>
            <w:r>
              <w:rPr>
                <w:rFonts w:ascii="Times New Roman"/>
                <w:b w:val="false"/>
                <w:i w:val="false"/>
                <w:color w:val="000000"/>
                <w:sz w:val="20"/>
              </w:rPr>
              <w:t>
26. Алынбаған және өтелмеген соттылығы бар сотталушы: жазасын толық өтеді (01), жазадан шартты түрде мерзімінен бұрын босатылды (02), рақымшылық және басқа да негіздер бойынша (03).</w:t>
            </w:r>
          </w:p>
          <w:p>
            <w:pPr>
              <w:spacing w:after="20"/>
              <w:ind w:left="20"/>
              <w:jc w:val="both"/>
            </w:pPr>
            <w:r>
              <w:rPr>
                <w:rFonts w:ascii="Times New Roman"/>
                <w:b w:val="false"/>
                <w:i w:val="false"/>
                <w:color w:val="000000"/>
                <w:sz w:val="20"/>
              </w:rPr>
              <w:t>
 26.1. Жаза мөлшерін өтеуінсіз қылмыс жасады: бас бостандығынан айыру орындарында (04), шартты түрде соттау (06), гауптвахтада ұстау (07), әскери қызмет бойынша шектеу (08), қамаққа алу (09), өтеу мерзімін шегеру мерзімінде (ҚР ҚК-нің 74-бабы) (10), өзге де жазаны өтемей (11), сынақ мерзімінде (12).</w:t>
            </w:r>
          </w:p>
          <w:p>
            <w:pPr>
              <w:spacing w:after="20"/>
              <w:ind w:left="20"/>
              <w:jc w:val="both"/>
            </w:pPr>
            <w:r>
              <w:rPr>
                <w:rFonts w:ascii="Times New Roman"/>
                <w:b w:val="false"/>
                <w:i w:val="false"/>
                <w:color w:val="000000"/>
                <w:sz w:val="20"/>
              </w:rPr>
              <w:t>
3-бөлім. Құқық бұзушылық туралы мәліметтер</w:t>
            </w:r>
          </w:p>
          <w:p>
            <w:pPr>
              <w:spacing w:after="20"/>
              <w:ind w:left="20"/>
              <w:jc w:val="both"/>
            </w:pPr>
            <w:r>
              <w:rPr>
                <w:rFonts w:ascii="Times New Roman"/>
                <w:b w:val="false"/>
                <w:i w:val="false"/>
                <w:color w:val="000000"/>
                <w:sz w:val="20"/>
              </w:rPr>
              <w:t>
30. Фабуласы (қылмыстық әрекеттің қысқаша сипаттамасы)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Қылмыс топ болып жасалды: ересектер (01), ұйымдасқан топ (02), тек кәмелетке толмағандар (2), кәмелетке толмағандардың қатысуымен аралас (3), әскери қызметшілер (4);</w:t>
            </w:r>
          </w:p>
          <w:p>
            <w:pPr>
              <w:spacing w:after="20"/>
              <w:ind w:left="20"/>
              <w:jc w:val="both"/>
            </w:pPr>
            <w:r>
              <w:rPr>
                <w:rFonts w:ascii="Times New Roman"/>
                <w:b w:val="false"/>
                <w:i w:val="false"/>
                <w:color w:val="000000"/>
                <w:sz w:val="20"/>
              </w:rPr>
              <w:t>
32. Құрамында: (анықтамалық бойынша)</w:t>
            </w:r>
          </w:p>
          <w:p>
            <w:pPr>
              <w:spacing w:after="20"/>
              <w:ind w:left="20"/>
              <w:jc w:val="both"/>
            </w:pPr>
            <w:r>
              <w:rPr>
                <w:rFonts w:ascii="Times New Roman"/>
                <w:b w:val="false"/>
                <w:i w:val="false"/>
                <w:color w:val="000000"/>
                <w:sz w:val="20"/>
              </w:rPr>
              <w:t>
33. Күйі: алкогольді масаң (11), есірткілік (12), токсикомандық масаң (13), психиканың өзге ауруы (15).</w:t>
            </w:r>
          </w:p>
          <w:p>
            <w:pPr>
              <w:spacing w:after="20"/>
              <w:ind w:left="20"/>
              <w:jc w:val="both"/>
            </w:pPr>
            <w:r>
              <w:rPr>
                <w:rFonts w:ascii="Times New Roman"/>
                <w:b w:val="false"/>
                <w:i w:val="false"/>
                <w:color w:val="000000"/>
                <w:sz w:val="20"/>
              </w:rPr>
              <w:t>
34. Қылмысқа қатысушылық түрі: орындаушы (01), ұйымдастырушы (02), айдап салушы (03), көмектесуші (04).</w:t>
            </w:r>
          </w:p>
          <w:p>
            <w:pPr>
              <w:spacing w:after="20"/>
              <w:ind w:left="20"/>
              <w:jc w:val="both"/>
            </w:pPr>
            <w:r>
              <w:rPr>
                <w:rFonts w:ascii="Times New Roman"/>
                <w:b w:val="false"/>
                <w:i w:val="false"/>
                <w:color w:val="000000"/>
                <w:sz w:val="20"/>
              </w:rPr>
              <w:t>
 4-бөлім. (Апелляциялық саты)</w:t>
            </w:r>
          </w:p>
          <w:p>
            <w:pPr>
              <w:spacing w:after="20"/>
              <w:ind w:left="20"/>
              <w:jc w:val="both"/>
            </w:pPr>
            <w:r>
              <w:rPr>
                <w:rFonts w:ascii="Times New Roman"/>
                <w:b w:val="false"/>
                <w:i w:val="false"/>
                <w:color w:val="000000"/>
                <w:sz w:val="20"/>
              </w:rPr>
              <w:t>
41. Сот ісі № _______________________________________________</w:t>
            </w:r>
          </w:p>
          <w:p>
            <w:pPr>
              <w:spacing w:after="20"/>
              <w:ind w:left="20"/>
              <w:jc w:val="both"/>
            </w:pPr>
            <w:r>
              <w:rPr>
                <w:rFonts w:ascii="Times New Roman"/>
                <w:b w:val="false"/>
                <w:i w:val="false"/>
                <w:color w:val="000000"/>
                <w:sz w:val="20"/>
              </w:rPr>
              <w:t>
42. Сот атауы _________________________________________</w:t>
            </w:r>
          </w:p>
          <w:p>
            <w:pPr>
              <w:spacing w:after="20"/>
              <w:ind w:left="20"/>
              <w:jc w:val="both"/>
            </w:pPr>
            <w:r>
              <w:rPr>
                <w:rFonts w:ascii="Times New Roman"/>
                <w:b w:val="false"/>
                <w:i w:val="false"/>
                <w:color w:val="000000"/>
                <w:sz w:val="20"/>
              </w:rPr>
              <w:t>
43. Істі қарау күні 20______ жылғы "______"_________________</w:t>
            </w:r>
          </w:p>
          <w:p>
            <w:pPr>
              <w:spacing w:after="20"/>
              <w:ind w:left="20"/>
              <w:jc w:val="both"/>
            </w:pPr>
            <w:r>
              <w:rPr>
                <w:rFonts w:ascii="Times New Roman"/>
                <w:b w:val="false"/>
                <w:i w:val="false"/>
                <w:color w:val="000000"/>
                <w:sz w:val="20"/>
              </w:rPr>
              <w:t>
44. Үкім (қаулы): шағымдалды (01), апелляциялық өтінішхат енгізілді (02), бір мезгілде шағымдалды және апелляциялық өтінішхат енгізілді (03).</w:t>
            </w:r>
          </w:p>
          <w:p>
            <w:pPr>
              <w:spacing w:after="20"/>
              <w:ind w:left="20"/>
              <w:jc w:val="both"/>
            </w:pPr>
            <w:r>
              <w:rPr>
                <w:rFonts w:ascii="Times New Roman"/>
                <w:b w:val="false"/>
                <w:i w:val="false"/>
                <w:color w:val="000000"/>
                <w:sz w:val="20"/>
              </w:rPr>
              <w:t>
44.1 Үкім (қаулы): 1-сатыдағы соттың (01)</w:t>
            </w:r>
          </w:p>
          <w:p>
            <w:pPr>
              <w:spacing w:after="20"/>
              <w:ind w:left="20"/>
              <w:jc w:val="both"/>
            </w:pPr>
            <w:r>
              <w:rPr>
                <w:rFonts w:ascii="Times New Roman"/>
                <w:b w:val="false"/>
                <w:i w:val="false"/>
                <w:color w:val="000000"/>
                <w:sz w:val="20"/>
              </w:rPr>
              <w:t>
45. Қарау нәтижесі: өзгеріссіз қалдырылды (01), өзгертілді (02), күші жойылды (03).</w:t>
            </w:r>
          </w:p>
          <w:p>
            <w:pPr>
              <w:spacing w:after="20"/>
              <w:ind w:left="20"/>
              <w:jc w:val="both"/>
            </w:pPr>
            <w:r>
              <w:rPr>
                <w:rFonts w:ascii="Times New Roman"/>
                <w:b w:val="false"/>
                <w:i w:val="false"/>
                <w:color w:val="000000"/>
                <w:sz w:val="20"/>
              </w:rPr>
              <w:t>
46. Мынаған байланысты үкім (қаулы) өзгертілді: заңнаманың өзгеруімен (101), сот тағайындаған жазаны және түзеу мекемесінің түрін жеңілдетумен (102), онша ауыр емес қылмыстық құқық бұзушылық туралы заңның қолданылуымен және өзгертілген саралауға сәйкес жаза тағайындаумен (103), егер жазаның ұлғаюы арифметикалық қателерді немесе алдын ала күзетпен ұстауды есепке алу кезіндегі қателерді жоюға, құқық бұзушылықтардың жиынтығы бойынша немесе үкімдердің жиынтығы бойынша тағайындауды реттейтін қылмыстық заңның, сондай-ақ қайталануды дұрыс қолданбауын жоюға байланысты болса, жаза мөлшерінің ұлғаюымен (104), мән-жайлар дұрыс анықталған, дәлелдемелер толық зерттелген және талданған, сотталған адамның іс-әрекеттері дұрыс құқықтық сараланған және негізгі жаза дұрыс тағайындалған жағдайда қосымша жазаны қолданумен (105); сотталған адамға заңмен көзделгенге қарағанда қылмыстық-атқару жүйесі мекемесінің неғұрлым жеңіл түрін тағайындаудың күшін жоюмен және ҚР ҚК-ге сәйкес қылмыстық-атқару жүйесі мекемесінің түрін тағайындаумен (106); егер мұны бірінші сатыдағы сот жасамаған немесе дұрыс жасамаған болса, қылмыстардың тиісті қайталануының бар-жоғын танумен (107), егер мұны бірінші сатыдағы сот жасамаған болса ҚР ҚК-нің 64-бабының 5-бөлігіне сәйкес алдыңғы үкім бойынша шартты түрде соттаудың күшін жоюмен не ҚР ҚК-нің 69-бабының 5-бөлігіне сәйкес алдыңғы үкім бойынша қылмыстық жауаптылықтан босатудың күшін жоюмен және осыған байланысты ҚР ҚК-нің 60-бабының қағидалары бойынша жаза тағайындаумен (108), ҚР ҚК-нің 72-бабы 7-бөлігінің 2) және 3) тармақтарында көзделген жағдайларда өзгертілумен, шартты түрде мерзімінен бұрын босатудың күші жойылумен және ҚР ҚК-нің 60-бабының қағидалары бойынша жаза тағайындалумен (109), үкімге азаматтық талап қою бөлігінде өзгерістер енгізумен, сондай-ақ рәсімдік шығындарды өндіріп алу мәселелерімен, заттай дәлелдемелер туралы шешімдермен (110), ҚР ҚК-нің 98-бабына сәйкес медициналық сипаттағы мәжбүрлеу шараларын қолданумен (111), өзгертудің басқа да нысандарымен (112), шартты соттаудың не жазаны өтеуді кейінге қалдырудың күшін жоюмен (113) байланысты.</w:t>
            </w:r>
          </w:p>
          <w:p>
            <w:pPr>
              <w:spacing w:after="20"/>
              <w:ind w:left="20"/>
              <w:jc w:val="both"/>
            </w:pPr>
            <w:r>
              <w:rPr>
                <w:rFonts w:ascii="Times New Roman"/>
                <w:b w:val="false"/>
                <w:i w:val="false"/>
                <w:color w:val="000000"/>
                <w:sz w:val="20"/>
              </w:rPr>
              <w:t>
46.1. Үкімді (қаулыны) өзгерту негіздері: сот тергеуінің біржақтылығы немесе толық еместігі (101), үкімде (қаулыда) жазылған сот тұжырымдарының істің нақты мән-жайларына сәйкес келмеуі (102), қылмыстық-процестік заңды елеулі түрде бұзу (103), жазаның қылмыстың ауырлығына және сотталған адамның жеке басына сәйкес келмеуі (104), қылмыстық заңды дұрыс қолданбау (105).</w:t>
            </w:r>
          </w:p>
          <w:p>
            <w:pPr>
              <w:spacing w:after="20"/>
              <w:ind w:left="20"/>
              <w:jc w:val="both"/>
            </w:pPr>
            <w:r>
              <w:rPr>
                <w:rFonts w:ascii="Times New Roman"/>
                <w:b w:val="false"/>
                <w:i w:val="false"/>
                <w:color w:val="000000"/>
                <w:sz w:val="20"/>
              </w:rPr>
              <w:t>
47. Үкімнің (қаулының) күші жойылды: істі толық көлемде тоқтатумен (101), істі ішінара тоқтатумен (102), жаңа сот қарауына жіберумен (103), айыптау үкімінің күшін жоюмен және ақтау үкімін шығарумен (104), айыптау үкімінің күшін жоюмен және жаңа айыптау үкімін шығарумен (105), ақтау үкімінің күшін жоюмен және айыптау үкімін шығарумен (106), ақтау үкімінің күшін жоюмен және жаңа ақтау үкімін шығарумен (107), істі ҚР ҚПК-нің 323-бабына сәйкес прокурорға жіберумен (108), басқалары (109)</w:t>
            </w:r>
          </w:p>
          <w:p>
            <w:pPr>
              <w:spacing w:after="20"/>
              <w:ind w:left="20"/>
              <w:jc w:val="both"/>
            </w:pPr>
            <w:r>
              <w:rPr>
                <w:rFonts w:ascii="Times New Roman"/>
                <w:b w:val="false"/>
                <w:i w:val="false"/>
                <w:color w:val="000000"/>
                <w:sz w:val="20"/>
              </w:rPr>
              <w:t>
47.1. Үкімнің (қаулының) күшін жою негіздері: сот тергеуінің біржақтылығы немесе толық еместігі (101), үкімде (қаулыда) баяндалған сот дәлелдерінің істің нақты жағдайларына сәйкес келмеуі (102), қылмыстық-процестік заңды елеулі бұзушылық (103), жазаның қылмыстың ауырлығына және сотталғанның жеке басына сәйкес келмеуі (104), қылмыстық заңды қате қолдану (105).</w:t>
            </w:r>
          </w:p>
          <w:p>
            <w:pPr>
              <w:spacing w:after="20"/>
              <w:ind w:left="20"/>
              <w:jc w:val="both"/>
            </w:pPr>
            <w:r>
              <w:rPr>
                <w:rFonts w:ascii="Times New Roman"/>
                <w:b w:val="false"/>
                <w:i w:val="false"/>
                <w:color w:val="000000"/>
                <w:sz w:val="20"/>
              </w:rPr>
              <w:t>
4-бөлім (Кассациялық саты)</w:t>
            </w:r>
          </w:p>
          <w:p>
            <w:pPr>
              <w:spacing w:after="20"/>
              <w:ind w:left="20"/>
              <w:jc w:val="both"/>
            </w:pPr>
            <w:r>
              <w:rPr>
                <w:rFonts w:ascii="Times New Roman"/>
                <w:b w:val="false"/>
                <w:i w:val="false"/>
                <w:color w:val="000000"/>
                <w:sz w:val="20"/>
              </w:rPr>
              <w:t>
41. Сот ісі № _______________________________________________</w:t>
            </w:r>
          </w:p>
          <w:p>
            <w:pPr>
              <w:spacing w:after="20"/>
              <w:ind w:left="20"/>
              <w:jc w:val="both"/>
            </w:pPr>
            <w:r>
              <w:rPr>
                <w:rFonts w:ascii="Times New Roman"/>
                <w:b w:val="false"/>
                <w:i w:val="false"/>
                <w:color w:val="000000"/>
                <w:sz w:val="20"/>
              </w:rPr>
              <w:t>
42. Сот атауы _________________________________________</w:t>
            </w:r>
          </w:p>
          <w:p>
            <w:pPr>
              <w:spacing w:after="20"/>
              <w:ind w:left="20"/>
              <w:jc w:val="both"/>
            </w:pPr>
            <w:r>
              <w:rPr>
                <w:rFonts w:ascii="Times New Roman"/>
                <w:b w:val="false"/>
                <w:i w:val="false"/>
                <w:color w:val="000000"/>
                <w:sz w:val="20"/>
              </w:rPr>
              <w:t>
43. Істі қарау күні 20______ жылы "______"_________________</w:t>
            </w:r>
          </w:p>
          <w:p>
            <w:pPr>
              <w:spacing w:after="20"/>
              <w:ind w:left="20"/>
              <w:jc w:val="both"/>
            </w:pPr>
            <w:r>
              <w:rPr>
                <w:rFonts w:ascii="Times New Roman"/>
                <w:b w:val="false"/>
                <w:i w:val="false"/>
                <w:color w:val="000000"/>
                <w:sz w:val="20"/>
              </w:rPr>
              <w:t>
44. Үкім (қаулы): шағымдалды (01), наразылық берілді (02), бір уақытта шағым және наразылық берілді (03).</w:t>
            </w:r>
          </w:p>
          <w:p>
            <w:pPr>
              <w:spacing w:after="20"/>
              <w:ind w:left="20"/>
              <w:jc w:val="both"/>
            </w:pPr>
            <w:r>
              <w:rPr>
                <w:rFonts w:ascii="Times New Roman"/>
                <w:b w:val="false"/>
                <w:i w:val="false"/>
                <w:color w:val="000000"/>
                <w:sz w:val="20"/>
              </w:rPr>
              <w:t>
44.1 Үкім (қаулы): бірінші сатыдағы (01), апелляциялық сатыдағы (02), кассациялық сатыдағы (03) сот.</w:t>
            </w:r>
          </w:p>
          <w:p>
            <w:pPr>
              <w:spacing w:after="20"/>
              <w:ind w:left="20"/>
              <w:jc w:val="both"/>
            </w:pPr>
            <w:r>
              <w:rPr>
                <w:rFonts w:ascii="Times New Roman"/>
                <w:b w:val="false"/>
                <w:i w:val="false"/>
                <w:color w:val="000000"/>
                <w:sz w:val="20"/>
              </w:rPr>
              <w:t>
45. Қарау нәтижесі: өзгеріссіз қалдырылды (01), өзгертілді (02), күші жойылды (03).</w:t>
            </w:r>
          </w:p>
          <w:p>
            <w:pPr>
              <w:spacing w:after="20"/>
              <w:ind w:left="20"/>
              <w:jc w:val="both"/>
            </w:pPr>
            <w:r>
              <w:rPr>
                <w:rFonts w:ascii="Times New Roman"/>
                <w:b w:val="false"/>
                <w:i w:val="false"/>
                <w:color w:val="000000"/>
                <w:sz w:val="20"/>
              </w:rPr>
              <w:t>
46. Үкім (қаулы) мыналарға байланысты өзгертілді: саралануының өзгеруі және жазаның төмендеуі (301), саралануының өзгеруі жазаны төмендетпестен (302), саралануын өзгертпестен жазаны төмендетумен (303), саралануын өзгертіп және неғұрлым қатаң жаза тағайындаумен (304) саралануын өзгертпей және неғұрлым қатаң жаза тағайындаумен (305), түзеу колониясы түрінің өзгеруімен (306), қайталану бөлігінде өзгертілді (307) қосымша жазаны алып тастай отырып (308), азаматтық талап қою бөлігінде өзгертілді (309), айыптаудың бір бөлігінің күшін жоя отырып, жаңа қарауға жіберу (310), басқалары (311).</w:t>
            </w:r>
          </w:p>
          <w:p>
            <w:pPr>
              <w:spacing w:after="20"/>
              <w:ind w:left="20"/>
              <w:jc w:val="both"/>
            </w:pPr>
            <w:r>
              <w:rPr>
                <w:rFonts w:ascii="Times New Roman"/>
                <w:b w:val="false"/>
                <w:i w:val="false"/>
                <w:color w:val="000000"/>
                <w:sz w:val="20"/>
              </w:rPr>
              <w:t>
46.1. Үкімнің (қаулының) өзгертілу негіздері: сот тергеуінің біржақтылығы немесе толық еместігі (301), үкімдегі, қаулыдағы сот дәлелдерінің істің нақты жағдайларына сәйкес келмеуі (302), қылмыстық-процестік заңды елеулі бұзу (303), қылмыстық заңды қате қолдану (304), жазаның қылмыстың ауырлығына және сотталғанның жеке басына сәйкес келмеуі (305), өзге (306) негіздер бойынша.</w:t>
            </w:r>
          </w:p>
          <w:p>
            <w:pPr>
              <w:spacing w:after="20"/>
              <w:ind w:left="20"/>
              <w:jc w:val="both"/>
            </w:pPr>
            <w:r>
              <w:rPr>
                <w:rFonts w:ascii="Times New Roman"/>
                <w:b w:val="false"/>
                <w:i w:val="false"/>
                <w:color w:val="000000"/>
                <w:sz w:val="20"/>
              </w:rPr>
              <w:t>
47. Үкімнің (қаулының) күші жойылды: істің тоқтатылумен (301), барлық алдыңғы қаулылардың күшін жоя отырып, бірінші сатыдағы соттың жаңа сот қарауына жіберумен (302),</w:t>
            </w:r>
          </w:p>
          <w:p>
            <w:pPr>
              <w:spacing w:after="20"/>
              <w:ind w:left="20"/>
              <w:jc w:val="both"/>
            </w:pPr>
            <w:r>
              <w:rPr>
                <w:rFonts w:ascii="Times New Roman"/>
                <w:b w:val="false"/>
                <w:i w:val="false"/>
                <w:color w:val="000000"/>
                <w:sz w:val="20"/>
              </w:rPr>
              <w:t>
барлық алдыңғы қаулыларымен апелляциялық сатыдағы соттың жаңа сот қарауына жіберумен (303),</w:t>
            </w:r>
          </w:p>
          <w:p>
            <w:pPr>
              <w:spacing w:after="20"/>
              <w:ind w:left="20"/>
              <w:jc w:val="both"/>
            </w:pPr>
            <w:r>
              <w:rPr>
                <w:rFonts w:ascii="Times New Roman"/>
                <w:b w:val="false"/>
                <w:i w:val="false"/>
                <w:color w:val="000000"/>
                <w:sz w:val="20"/>
              </w:rPr>
              <w:t>
үкімді өзгеріссіз қалдырумен апелляциялық саты қаулысы (304),</w:t>
            </w:r>
          </w:p>
          <w:p>
            <w:pPr>
              <w:spacing w:after="20"/>
              <w:ind w:left="20"/>
              <w:jc w:val="both"/>
            </w:pPr>
            <w:r>
              <w:rPr>
                <w:rFonts w:ascii="Times New Roman"/>
                <w:b w:val="false"/>
                <w:i w:val="false"/>
                <w:color w:val="000000"/>
                <w:sz w:val="20"/>
              </w:rPr>
              <w:t>
 сот қаулысын өзгертумен апелляциялық саты қаулысы (305),</w:t>
            </w:r>
          </w:p>
          <w:p>
            <w:pPr>
              <w:spacing w:after="20"/>
              <w:ind w:left="20"/>
              <w:jc w:val="both"/>
            </w:pPr>
            <w:r>
              <w:rPr>
                <w:rFonts w:ascii="Times New Roman"/>
                <w:b w:val="false"/>
                <w:i w:val="false"/>
                <w:color w:val="000000"/>
                <w:sz w:val="20"/>
              </w:rPr>
              <w:t>
 үкімді өзгеріссіз қалдырумен кассациялық саты қаулысы (306),</w:t>
            </w:r>
          </w:p>
          <w:p>
            <w:pPr>
              <w:spacing w:after="20"/>
              <w:ind w:left="20"/>
              <w:jc w:val="both"/>
            </w:pPr>
            <w:r>
              <w:rPr>
                <w:rFonts w:ascii="Times New Roman"/>
                <w:b w:val="false"/>
                <w:i w:val="false"/>
                <w:color w:val="000000"/>
                <w:sz w:val="20"/>
              </w:rPr>
              <w:t>
 сот қаулысын өзгертумен кассациялық саты қаулысы (307).</w:t>
            </w:r>
          </w:p>
          <w:p>
            <w:pPr>
              <w:spacing w:after="20"/>
              <w:ind w:left="20"/>
              <w:jc w:val="both"/>
            </w:pPr>
            <w:r>
              <w:rPr>
                <w:rFonts w:ascii="Times New Roman"/>
                <w:b w:val="false"/>
                <w:i w:val="false"/>
                <w:color w:val="000000"/>
                <w:sz w:val="20"/>
              </w:rPr>
              <w:t>
47.1. Үкімнің (қаулының) күшін жою негіздері: ақтау үкімін негізсіз шығару немесе істі тоқтату (301),</w:t>
            </w:r>
          </w:p>
          <w:p>
            <w:pPr>
              <w:spacing w:after="20"/>
              <w:ind w:left="20"/>
              <w:jc w:val="both"/>
            </w:pPr>
            <w:r>
              <w:rPr>
                <w:rFonts w:ascii="Times New Roman"/>
                <w:b w:val="false"/>
                <w:i w:val="false"/>
                <w:color w:val="000000"/>
                <w:sz w:val="20"/>
              </w:rPr>
              <w:t>
 кінәсіз адамды соттау (302), жаңадан ашылған мән-жайлар бойынша (303), медициналық сипаттағы мәжбүрлеу шараларын қолдануға байланысты (304), сотталған адамның іс-әрекетін дұрыс сараламау (305), жәбірленушіні сот арқылы қорғау құқығынан айыру (306),.сот тағайындаған жазаның қылмыстық құқық бұзушылықтың ауырлығына және сотталған адамның жеке басына сәйкес келмеуі (308), басқа да негіздер бойынша (309).</w:t>
            </w:r>
          </w:p>
          <w:p>
            <w:pPr>
              <w:spacing w:after="20"/>
              <w:ind w:left="20"/>
              <w:jc w:val="both"/>
            </w:pPr>
            <w:r>
              <w:rPr>
                <w:rFonts w:ascii="Times New Roman"/>
                <w:b w:val="false"/>
                <w:i w:val="false"/>
                <w:color w:val="000000"/>
                <w:sz w:val="20"/>
              </w:rPr>
              <w:t>
 5-бөлім. Үкім (қаулы) туралы мәліметтер</w:t>
            </w:r>
          </w:p>
          <w:p>
            <w:pPr>
              <w:spacing w:after="20"/>
              <w:ind w:left="20"/>
              <w:jc w:val="both"/>
            </w:pPr>
            <w:r>
              <w:rPr>
                <w:rFonts w:ascii="Times New Roman"/>
                <w:b w:val="false"/>
                <w:i w:val="false"/>
                <w:color w:val="000000"/>
                <w:sz w:val="20"/>
              </w:rPr>
              <w:t>
50. Адамға қатысты қабылданған шешім:</w:t>
            </w:r>
          </w:p>
          <w:p>
            <w:pPr>
              <w:spacing w:after="20"/>
              <w:ind w:left="20"/>
              <w:jc w:val="both"/>
            </w:pPr>
            <w:r>
              <w:rPr>
                <w:rFonts w:ascii="Times New Roman"/>
                <w:b w:val="false"/>
                <w:i w:val="false"/>
                <w:color w:val="000000"/>
                <w:sz w:val="20"/>
              </w:rPr>
              <w:t>
ақталды: оқиғаның болмауынан (7067), қылмыстық құқық бұзушылық құрамының болмауынан (7068), сотталушының кінәсінің дәлелденбеуінен (7069);</w:t>
            </w:r>
          </w:p>
          <w:p>
            <w:pPr>
              <w:spacing w:after="20"/>
              <w:ind w:left="20"/>
              <w:jc w:val="both"/>
            </w:pPr>
            <w:r>
              <w:rPr>
                <w:rFonts w:ascii="Times New Roman"/>
                <w:b w:val="false"/>
                <w:i w:val="false"/>
                <w:color w:val="000000"/>
                <w:sz w:val="20"/>
              </w:rPr>
              <w:t>
сотталған: сотталған адам өтеуге жататын қылмыстық жазаны тағайындаумен (7075); адамды қылмыстық жауаптылықтан босатумен (7076), қылмыстық жаза тағайындаумен және оны өтеуден босатумен (7077), қылмыстық жаза тағайындаусыз (7078), қылмыстық жазаны өтеуді кейінге қалдырумен (7079); медициналық сипаттағы шаралар қолданылды (7093);</w:t>
            </w:r>
          </w:p>
          <w:p>
            <w:pPr>
              <w:spacing w:after="20"/>
              <w:ind w:left="20"/>
              <w:jc w:val="both"/>
            </w:pPr>
            <w:r>
              <w:rPr>
                <w:rFonts w:ascii="Times New Roman"/>
                <w:b w:val="false"/>
                <w:i w:val="false"/>
                <w:color w:val="000000"/>
                <w:sz w:val="20"/>
              </w:rPr>
              <w:t xml:space="preserve">
 тоқтатылды: (анықтамалық бойынша) </w:t>
            </w:r>
          </w:p>
          <w:p>
            <w:pPr>
              <w:spacing w:after="20"/>
              <w:ind w:left="20"/>
              <w:jc w:val="both"/>
            </w:pPr>
            <w:r>
              <w:rPr>
                <w:rFonts w:ascii="Times New Roman"/>
                <w:b w:val="false"/>
                <w:i w:val="false"/>
                <w:color w:val="000000"/>
                <w:sz w:val="20"/>
              </w:rPr>
              <w:t>
51. Есепке алу бабы:/_/_/_/_/_/_/_/_/_/: /_/_/_/_/_/_/_/_/_/</w:t>
            </w:r>
          </w:p>
          <w:p>
            <w:pPr>
              <w:spacing w:after="20"/>
              <w:ind w:left="20"/>
              <w:jc w:val="both"/>
            </w:pPr>
            <w:r>
              <w:rPr>
                <w:rFonts w:ascii="Times New Roman"/>
                <w:b w:val="false"/>
                <w:i w:val="false"/>
                <w:color w:val="000000"/>
                <w:sz w:val="20"/>
              </w:rPr>
              <w:t>
Қылмыстың ауырлығы: онша ауыр емес (1), орташа (2), ауыр (3), аса ауыр (04)</w:t>
            </w:r>
          </w:p>
          <w:p>
            <w:pPr>
              <w:spacing w:after="20"/>
              <w:ind w:left="20"/>
              <w:jc w:val="both"/>
            </w:pPr>
            <w:r>
              <w:rPr>
                <w:rFonts w:ascii="Times New Roman"/>
                <w:b w:val="false"/>
                <w:i w:val="false"/>
                <w:color w:val="000000"/>
                <w:sz w:val="20"/>
              </w:rPr>
              <w:t>
ҚР ҚК-нің 24-бабы бойынша: дайындау (1), қастандық (2).</w:t>
            </w:r>
          </w:p>
          <w:p>
            <w:pPr>
              <w:spacing w:after="20"/>
              <w:ind w:left="20"/>
              <w:jc w:val="both"/>
            </w:pPr>
            <w:r>
              <w:rPr>
                <w:rFonts w:ascii="Times New Roman"/>
                <w:b w:val="false"/>
                <w:i w:val="false"/>
                <w:color w:val="000000"/>
                <w:sz w:val="20"/>
              </w:rPr>
              <w:t>
51.1. 16.07.97ж. ҚР ҚК бойынша есепке алу бабы: /_/_/_/_/_/_/_/_/_/ (тармақ, бөлім, бап)</w:t>
            </w:r>
          </w:p>
          <w:p>
            <w:pPr>
              <w:spacing w:after="20"/>
              <w:ind w:left="20"/>
              <w:jc w:val="both"/>
            </w:pPr>
            <w:r>
              <w:rPr>
                <w:rFonts w:ascii="Times New Roman"/>
                <w:b w:val="false"/>
                <w:i w:val="false"/>
                <w:color w:val="000000"/>
                <w:sz w:val="20"/>
              </w:rPr>
              <w:t>
Қылмыстың ауырлығы: онша ауыр емес (1), орташа (2), ауыр (3), аса ауыр (04)</w:t>
            </w:r>
          </w:p>
          <w:p>
            <w:pPr>
              <w:spacing w:after="20"/>
              <w:ind w:left="20"/>
              <w:jc w:val="both"/>
            </w:pPr>
            <w:r>
              <w:rPr>
                <w:rFonts w:ascii="Times New Roman"/>
                <w:b w:val="false"/>
                <w:i w:val="false"/>
                <w:color w:val="000000"/>
                <w:sz w:val="20"/>
              </w:rPr>
              <w:t>
ҚР ҚК-нің 24-бабы бойынша: дайындау (1), қастандық (2).</w:t>
            </w:r>
          </w:p>
          <w:p>
            <w:pPr>
              <w:spacing w:after="20"/>
              <w:ind w:left="20"/>
              <w:jc w:val="both"/>
            </w:pPr>
            <w:r>
              <w:rPr>
                <w:rFonts w:ascii="Times New Roman"/>
                <w:b w:val="false"/>
                <w:i w:val="false"/>
                <w:color w:val="000000"/>
                <w:sz w:val="20"/>
              </w:rPr>
              <w:t>
52. Есірткілік құқық бұзушылықты есепке алу бабы /_/_/_/_/_/_/_/_/_/_/</w:t>
            </w:r>
          </w:p>
          <w:p>
            <w:pPr>
              <w:spacing w:after="20"/>
              <w:ind w:left="20"/>
              <w:jc w:val="both"/>
            </w:pPr>
            <w:r>
              <w:rPr>
                <w:rFonts w:ascii="Times New Roman"/>
                <w:b w:val="false"/>
                <w:i w:val="false"/>
                <w:color w:val="000000"/>
                <w:sz w:val="20"/>
              </w:rPr>
              <w:t>
52.1. 16.07.97ж. ҚР ҚК бойынша есепке алу бабы: /_/_/_/_/_/_/_/_/_/ (тармақ, бөлім, бап)</w:t>
            </w:r>
          </w:p>
          <w:p>
            <w:pPr>
              <w:spacing w:after="20"/>
              <w:ind w:left="20"/>
              <w:jc w:val="both"/>
            </w:pPr>
            <w:r>
              <w:rPr>
                <w:rFonts w:ascii="Times New Roman"/>
                <w:b w:val="false"/>
                <w:i w:val="false"/>
                <w:color w:val="000000"/>
                <w:sz w:val="20"/>
              </w:rPr>
              <w:t>
53. Сыбайлас жемқорлық құқық бұзушылықты есепке алу бабы /_/_/_/_/_/_/_/_/_/_/</w:t>
            </w:r>
          </w:p>
          <w:p>
            <w:pPr>
              <w:spacing w:after="20"/>
              <w:ind w:left="20"/>
              <w:jc w:val="both"/>
            </w:pPr>
            <w:r>
              <w:rPr>
                <w:rFonts w:ascii="Times New Roman"/>
                <w:b w:val="false"/>
                <w:i w:val="false"/>
                <w:color w:val="000000"/>
                <w:sz w:val="20"/>
              </w:rPr>
              <w:t>
53.1. 16.07.97ж. ҚР ҚК бойынша есепке алу бабы: /_/_/_/_/_/_/_/_/_/ (тармақ, бөлім, бап)</w:t>
            </w:r>
          </w:p>
          <w:p>
            <w:pPr>
              <w:spacing w:after="20"/>
              <w:ind w:left="20"/>
              <w:jc w:val="both"/>
            </w:pPr>
            <w:r>
              <w:rPr>
                <w:rFonts w:ascii="Times New Roman"/>
                <w:b w:val="false"/>
                <w:i w:val="false"/>
                <w:color w:val="000000"/>
                <w:sz w:val="20"/>
              </w:rPr>
              <w:t>
54. Экстремизм және терроризм бойынша құқық бұзушылықты есепке алу бабы /_/_/_/_/_/_/_/_/_/</w:t>
            </w:r>
          </w:p>
          <w:p>
            <w:pPr>
              <w:spacing w:after="20"/>
              <w:ind w:left="20"/>
              <w:jc w:val="both"/>
            </w:pPr>
            <w:r>
              <w:rPr>
                <w:rFonts w:ascii="Times New Roman"/>
                <w:b w:val="false"/>
                <w:i w:val="false"/>
                <w:color w:val="000000"/>
                <w:sz w:val="20"/>
              </w:rPr>
              <w:t>
54.1. 16.07.97ж. ҚР ҚК бойынша есепке алу бабы: /_/_/_/_/_/_/_/_/_/ (тармақ, бөлім, бап)</w:t>
            </w:r>
          </w:p>
          <w:p>
            <w:pPr>
              <w:spacing w:after="20"/>
              <w:ind w:left="20"/>
              <w:jc w:val="both"/>
            </w:pPr>
            <w:r>
              <w:rPr>
                <w:rFonts w:ascii="Times New Roman"/>
                <w:b w:val="false"/>
                <w:i w:val="false"/>
                <w:color w:val="000000"/>
                <w:sz w:val="20"/>
              </w:rPr>
              <w:t>
55. Негізгі жазалау шаралары: бас бостандығынан айыру (01), өлім жазасы (02), өмір бойына бас бостандығынан айыру (03), түрмеге қамауға сотталды (04), айыппұл (05), түзеу жұмыстары (06), қоғамдық жұмыстарға тарту (09), бостандығын шектеу (11), қамаққа алу (12), медициналық сипаттағы шаралар (13), тәрбиелік әсері бар шаралар (14).</w:t>
            </w:r>
          </w:p>
          <w:p>
            <w:pPr>
              <w:spacing w:after="20"/>
              <w:ind w:left="20"/>
              <w:jc w:val="both"/>
            </w:pPr>
            <w:r>
              <w:rPr>
                <w:rFonts w:ascii="Times New Roman"/>
                <w:b w:val="false"/>
                <w:i w:val="false"/>
                <w:color w:val="000000"/>
                <w:sz w:val="20"/>
              </w:rPr>
              <w:t>
56. Қылмыстық құқық бұзушылықтар бойынша шешімдер: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істің № (СДТБТ – әр эпизоды бөлек)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КК-нің бабы бойынша айыпталды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бабы бойынша үкім, қаулы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қылмыстық құқық бұзушылық, тағылған айыптау бойынша сот қарауының нәтижесі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 бойынша -1</w:t>
            </w:r>
          </w:p>
          <w:p>
            <w:pPr>
              <w:spacing w:after="20"/>
              <w:ind w:left="20"/>
              <w:jc w:val="both"/>
            </w:pPr>
            <w:r>
              <w:rPr>
                <w:rFonts w:ascii="Times New Roman"/>
                <w:b w:val="false"/>
                <w:i w:val="false"/>
                <w:color w:val="000000"/>
                <w:sz w:val="20"/>
              </w:rPr>
              <w:t>
адам бойынша -2 шешім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 бойынша - 1 адам бойынша – 2 саралау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Үкім бойынша жазалау шарасы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 шарасы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(сағат)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өлшемі,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Бас бостандығынан айыруды қолдану ерекшеліктері: төменгі шектен төмен жазалау шарасы тағайындалды (01), түрмеге қамау түрінде бас бостандығынан айыру қолданылды (02), ҚР ҚК-нің 58-бабы қолданылды (03), ҚР ҚК-нің 60-бабы қолданылды (04), ҚР ҚПК-нің 63-бабы қолданылды (05), ҚР ҚПК-нің 74-бабы қолданылды (06).</w:t>
            </w:r>
          </w:p>
          <w:p>
            <w:pPr>
              <w:spacing w:after="20"/>
              <w:ind w:left="20"/>
              <w:jc w:val="both"/>
            </w:pPr>
            <w:r>
              <w:rPr>
                <w:rFonts w:ascii="Times New Roman"/>
                <w:b w:val="false"/>
                <w:i w:val="false"/>
                <w:color w:val="000000"/>
                <w:sz w:val="20"/>
              </w:rPr>
              <w:t>
58.1) ҚР ҚК-нің 60-бабы қолданылды: сіңіру арқылы (01), қосу арқылы (02).</w:t>
            </w:r>
          </w:p>
          <w:p>
            <w:pPr>
              <w:spacing w:after="20"/>
              <w:ind w:left="20"/>
              <w:jc w:val="both"/>
            </w:pPr>
            <w:r>
              <w:rPr>
                <w:rFonts w:ascii="Times New Roman"/>
                <w:b w:val="false"/>
                <w:i w:val="false"/>
                <w:color w:val="000000"/>
                <w:sz w:val="20"/>
              </w:rPr>
              <w:t>
 сот үкімі бойынша: __________ (сот атауы) 20__ ж. "___" _____ (күні).</w:t>
            </w:r>
          </w:p>
          <w:p>
            <w:pPr>
              <w:spacing w:after="20"/>
              <w:ind w:left="20"/>
              <w:jc w:val="both"/>
            </w:pPr>
            <w:r>
              <w:rPr>
                <w:rFonts w:ascii="Times New Roman"/>
                <w:b w:val="false"/>
                <w:i w:val="false"/>
                <w:color w:val="000000"/>
                <w:sz w:val="20"/>
              </w:rPr>
              <w:t>
ҚР ҚК-нің 58-бабы қолданылды: сіңіру арқылы (01), қосу арқылы (02);</w:t>
            </w:r>
          </w:p>
          <w:p>
            <w:pPr>
              <w:spacing w:after="20"/>
              <w:ind w:left="20"/>
              <w:jc w:val="both"/>
            </w:pPr>
            <w:r>
              <w:rPr>
                <w:rFonts w:ascii="Times New Roman"/>
                <w:b w:val="false"/>
                <w:i w:val="false"/>
                <w:color w:val="000000"/>
                <w:sz w:val="20"/>
              </w:rPr>
              <w:t>
58.2 Сынақ мерзімімен шартты түрде (ҚР ҚК-нің 63-бабы): Мерзімі: _______жыл ________ай ________күн</w:t>
            </w:r>
          </w:p>
          <w:p>
            <w:pPr>
              <w:spacing w:after="20"/>
              <w:ind w:left="20"/>
              <w:jc w:val="both"/>
            </w:pPr>
            <w:r>
              <w:rPr>
                <w:rFonts w:ascii="Times New Roman"/>
                <w:b w:val="false"/>
                <w:i w:val="false"/>
                <w:color w:val="000000"/>
                <w:sz w:val="20"/>
              </w:rPr>
              <w:t>
58.3 Жазаны өту мерзімін шегеру (ҚР ҚК-нің 74-бабы): 20 ж. "___" __________________________ дейін (мерзімнің аяқталу күні көрсетіледі);</w:t>
            </w:r>
          </w:p>
          <w:p>
            <w:pPr>
              <w:spacing w:after="20"/>
              <w:ind w:left="20"/>
              <w:jc w:val="both"/>
            </w:pPr>
            <w:r>
              <w:rPr>
                <w:rFonts w:ascii="Times New Roman"/>
                <w:b w:val="false"/>
                <w:i w:val="false"/>
                <w:color w:val="000000"/>
                <w:sz w:val="20"/>
              </w:rPr>
              <w:t>
58.4. Медициналық сипаттағы шаралардының түрлері:  амбулаториялық мәжбүрлеп байқау және психиатрда емдеу (01), жалпы үлгiдегi психиатриялық стационарда мәжбүрлеп емдеу (02),   мамандандырылған үлгідегі психиатриялық стационарда мәжбүрлеп емдеу (03),  интенсивтi байқайтын мамандандырылған үлгідегі психиатриялық стационарда мәжбүрлеп емдеу (04),  химиялық кастрациялау түрінде мәжбүрлеп емдеу (05).          </w:t>
            </w:r>
          </w:p>
          <w:p>
            <w:pPr>
              <w:spacing w:after="20"/>
              <w:ind w:left="20"/>
              <w:jc w:val="both"/>
            </w:pPr>
            <w:r>
              <w:rPr>
                <w:rFonts w:ascii="Times New Roman"/>
                <w:b w:val="false"/>
                <w:i w:val="false"/>
                <w:color w:val="000000"/>
                <w:sz w:val="20"/>
              </w:rPr>
              <w:t>
59. Жазадан босатылды: ауруға байланысты (01), ауыр жағдайлар салдарынан (02), айыптау үкімінің ескіру мерзімінің өтуіне байланысты (03), рақымшылық актісі негізінде (04), кешірім жасау (05), ҚР ҚК-нің баптарын қылмыстық сипаттан арылтуға байланысты (06), басқа негіздер бойынша (07).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(рақымшылық бойынша мәліметтер, Жарлықтың күні мен нөмірі және басқа босату негіздері көрсетіледі)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Жазаның қосымша шаралары: мүлікті тәркілеу (01), белгілі бір лауазымды иелену және белгілі бір қызметпен айналысу құқығынан айыру (02), арнайы, әскери немесе құрмет атағынан, сыныптық мәртебесінен, дипломатиялық рангінен, біліктілік сыныбынан және арнайы марапаттардан айыру (03), шетелдікті немесе азаматтығы жоқ адамды Қазақстан Республикасының шегінен шығару (04), тәрбиелік ықпал ету шаралары (05), белгілі бір қызметпен айналысу құқығынан өмір бойына айыру (22), Қазақстан Республикасының азаматтығынан айыру (07). мерзімі: _ _ _ _ _ жыл, _ _ _ _ _ _ ай, _ _ _ _ _ күн, _ _ _ _ сағат.</w:t>
            </w:r>
          </w:p>
          <w:p>
            <w:pPr>
              <w:spacing w:after="20"/>
              <w:ind w:left="20"/>
              <w:jc w:val="both"/>
            </w:pPr>
            <w:r>
              <w:rPr>
                <w:rFonts w:ascii="Times New Roman"/>
                <w:b w:val="false"/>
                <w:i w:val="false"/>
                <w:color w:val="000000"/>
                <w:sz w:val="20"/>
              </w:rPr>
              <w:t>
61. Сотталған: қылмыстың қайталануы (01), қауіпті қайталануы (02).</w:t>
            </w:r>
          </w:p>
          <w:p>
            <w:pPr>
              <w:spacing w:after="20"/>
              <w:ind w:left="20"/>
              <w:jc w:val="both"/>
            </w:pPr>
            <w:r>
              <w:rPr>
                <w:rFonts w:ascii="Times New Roman"/>
                <w:b w:val="false"/>
                <w:i w:val="false"/>
                <w:color w:val="000000"/>
                <w:sz w:val="20"/>
              </w:rPr>
              <w:t>
62. Мәжбүрлі емдеу: маскүнемге (01), нашақорға (02), таксикоманға(03), есі дұрыс емес адамға (04).</w:t>
            </w:r>
          </w:p>
          <w:p>
            <w:pPr>
              <w:spacing w:after="20"/>
              <w:ind w:left="20"/>
              <w:jc w:val="both"/>
            </w:pPr>
            <w:r>
              <w:rPr>
                <w:rFonts w:ascii="Times New Roman"/>
                <w:b w:val="false"/>
                <w:i w:val="false"/>
                <w:color w:val="000000"/>
                <w:sz w:val="20"/>
              </w:rPr>
              <w:t>
63. Үкімнің (қаулының) қарар бөлігі (тек ақпараттық есептік құжаты толтырылатын адамға қатысты)</w:t>
            </w:r>
          </w:p>
          <w:p>
            <w:pPr>
              <w:spacing w:after="20"/>
              <w:ind w:left="20"/>
              <w:jc w:val="both"/>
            </w:pPr>
            <w:r>
              <w:rPr>
                <w:rFonts w:ascii="Times New Roman"/>
                <w:b w:val="false"/>
                <w:i w:val="false"/>
                <w:color w:val="000000"/>
                <w:sz w:val="20"/>
              </w:rPr>
              <w:t>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w:t>
            </w:r>
          </w:p>
          <w:p>
            <w:pPr>
              <w:spacing w:after="20"/>
              <w:ind w:left="20"/>
              <w:jc w:val="both"/>
            </w:pPr>
            <w:r>
              <w:rPr>
                <w:rFonts w:ascii="Times New Roman"/>
                <w:b w:val="false"/>
                <w:i w:val="false"/>
                <w:color w:val="000000"/>
                <w:sz w:val="20"/>
              </w:rPr>
              <w:t>
64. Үкімнің (қаулы) заңды күшіне енген күні 20___ж. "____"___________________________________________</w:t>
            </w:r>
          </w:p>
          <w:p>
            <w:pPr>
              <w:spacing w:after="20"/>
              <w:ind w:left="20"/>
              <w:jc w:val="both"/>
            </w:pPr>
            <w:r>
              <w:rPr>
                <w:rFonts w:ascii="Times New Roman"/>
                <w:b w:val="false"/>
                <w:i w:val="false"/>
                <w:color w:val="000000"/>
                <w:sz w:val="20"/>
              </w:rPr>
              <w:t>
65. Судьяның тегі, аты, әкесінің аты (ол бар болса)_______________________________________________</w:t>
            </w:r>
          </w:p>
          <w:p>
            <w:pPr>
              <w:spacing w:after="20"/>
              <w:ind w:left="20"/>
              <w:jc w:val="both"/>
            </w:pPr>
            <w:r>
              <w:rPr>
                <w:rFonts w:ascii="Times New Roman"/>
                <w:b w:val="false"/>
                <w:i w:val="false"/>
                <w:color w:val="000000"/>
                <w:sz w:val="20"/>
              </w:rPr>
              <w:t>
66. Ескерту:_____________________________________________________________________________________</w:t>
            </w:r>
          </w:p>
          <w:p>
            <w:pPr>
              <w:spacing w:after="20"/>
              <w:ind w:left="20"/>
              <w:jc w:val="both"/>
            </w:pPr>
            <w:r>
              <w:rPr>
                <w:rFonts w:ascii="Times New Roman"/>
                <w:b w:val="false"/>
                <w:i w:val="false"/>
                <w:color w:val="000000"/>
                <w:sz w:val="20"/>
              </w:rPr>
              <w:t>
67. Қазақстан Республикасы Бас прокуратурасының Құқықтық статистика және арнайы есепке алу  комитеті басқармасының қызметкері ________________________________________________________________  (тегі, аты, әкесінің аты (ол бар болса)</w:t>
            </w:r>
          </w:p>
          <w:p>
            <w:pPr>
              <w:spacing w:after="20"/>
              <w:ind w:left="20"/>
              <w:jc w:val="both"/>
            </w:pPr>
            <w:r>
              <w:rPr>
                <w:rFonts w:ascii="Times New Roman"/>
                <w:b w:val="false"/>
                <w:i w:val="false"/>
                <w:color w:val="000000"/>
                <w:sz w:val="20"/>
              </w:rPr>
              <w:t>
Нысан енгізу күні: 20____жылы "_____"___________</w:t>
            </w:r>
          </w:p>
          <w:p>
            <w:pPr>
              <w:spacing w:after="20"/>
              <w:ind w:left="20"/>
              <w:jc w:val="both"/>
            </w:pPr>
            <w:r>
              <w:rPr>
                <w:rFonts w:ascii="Times New Roman"/>
                <w:b w:val="false"/>
                <w:i w:val="false"/>
                <w:color w:val="000000"/>
                <w:sz w:val="20"/>
              </w:rPr>
              <w:t>
Түзету енгізілген күні: 20 ____жылы "____"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саласындағы</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 бұйрықтарының</w:t>
            </w:r>
            <w:r>
              <w:br/>
            </w:r>
            <w:r>
              <w:rPr>
                <w:rFonts w:ascii="Times New Roman"/>
                <w:b w:val="false"/>
                <w:i w:val="false"/>
                <w:color w:val="000000"/>
                <w:sz w:val="20"/>
              </w:rPr>
              <w:t>тізбесіне 6-қосымша</w:t>
            </w:r>
            <w:r>
              <w:br/>
            </w:r>
            <w:r>
              <w:rPr>
                <w:rFonts w:ascii="Times New Roman"/>
                <w:b w:val="false"/>
                <w:i w:val="false"/>
                <w:color w:val="000000"/>
                <w:sz w:val="20"/>
              </w:rPr>
              <w:t>Қылмыстық құқық бұзушылық</w:t>
            </w:r>
            <w:r>
              <w:br/>
            </w:r>
            <w:r>
              <w:rPr>
                <w:rFonts w:ascii="Times New Roman"/>
                <w:b w:val="false"/>
                <w:i w:val="false"/>
                <w:color w:val="000000"/>
                <w:sz w:val="20"/>
              </w:rPr>
              <w:t>арызды, хабарды немесе</w:t>
            </w:r>
            <w:r>
              <w:br/>
            </w:r>
            <w:r>
              <w:rPr>
                <w:rFonts w:ascii="Times New Roman"/>
                <w:b w:val="false"/>
                <w:i w:val="false"/>
                <w:color w:val="000000"/>
                <w:sz w:val="20"/>
              </w:rPr>
              <w:t>баянатты қабылдау және тіркеу,</w:t>
            </w:r>
            <w:r>
              <w:br/>
            </w:r>
            <w:r>
              <w:rPr>
                <w:rFonts w:ascii="Times New Roman"/>
                <w:b w:val="false"/>
                <w:i w:val="false"/>
                <w:color w:val="000000"/>
                <w:sz w:val="20"/>
              </w:rPr>
              <w:t xml:space="preserve">сондай-ақ Сотқа дейінгі </w:t>
            </w:r>
            <w:r>
              <w:br/>
            </w:r>
            <w:r>
              <w:rPr>
                <w:rFonts w:ascii="Times New Roman"/>
                <w:b w:val="false"/>
                <w:i w:val="false"/>
                <w:color w:val="000000"/>
                <w:sz w:val="20"/>
              </w:rPr>
              <w:t>тергеп-тексерулердің</w:t>
            </w:r>
            <w:r>
              <w:br/>
            </w:r>
            <w:r>
              <w:rPr>
                <w:rFonts w:ascii="Times New Roman"/>
                <w:b w:val="false"/>
                <w:i w:val="false"/>
                <w:color w:val="000000"/>
                <w:sz w:val="20"/>
              </w:rPr>
              <w:t>бірыңғай тізілімін жүргізу</w:t>
            </w:r>
            <w:r>
              <w:br/>
            </w:r>
            <w:r>
              <w:rPr>
                <w:rFonts w:ascii="Times New Roman"/>
                <w:b w:val="false"/>
                <w:i w:val="false"/>
                <w:color w:val="000000"/>
                <w:sz w:val="20"/>
              </w:rPr>
              <w:t>қағидаларына 18-1-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Қылмыстық процеске қатысушыға 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Сотқа дейінгі тергеп – тексерудің бірыңғай тізілімінің (бұдан әрі – СДТБТ) нөмірі _____________________</w:t>
            </w:r>
          </w:p>
          <w:p>
            <w:pPr>
              <w:spacing w:after="20"/>
              <w:ind w:left="20"/>
              <w:jc w:val="both"/>
            </w:pPr>
            <w:r>
              <w:rPr>
                <w:rFonts w:ascii="Times New Roman"/>
                <w:b w:val="false"/>
                <w:i w:val="false"/>
                <w:color w:val="000000"/>
                <w:sz w:val="20"/>
              </w:rPr>
              <w:t>
1.1. СДТБТ-да тіркелген күні-уақыты _____________________________________________________________</w:t>
            </w:r>
          </w:p>
          <w:p>
            <w:pPr>
              <w:spacing w:after="20"/>
              <w:ind w:left="20"/>
              <w:jc w:val="both"/>
            </w:pPr>
            <w:r>
              <w:rPr>
                <w:rFonts w:ascii="Times New Roman"/>
                <w:b w:val="false"/>
                <w:i w:val="false"/>
                <w:color w:val="000000"/>
                <w:sz w:val="20"/>
              </w:rPr>
              <w:t>
2. Тіркеу органы _______________________________________________________________________________</w:t>
            </w:r>
          </w:p>
          <w:p>
            <w:pPr>
              <w:spacing w:after="20"/>
              <w:ind w:left="20"/>
              <w:jc w:val="both"/>
            </w:pPr>
            <w:r>
              <w:rPr>
                <w:rFonts w:ascii="Times New Roman"/>
                <w:b w:val="false"/>
                <w:i w:val="false"/>
                <w:color w:val="000000"/>
                <w:sz w:val="20"/>
              </w:rPr>
              <w:t>
3. Фигуранттың типі: (анықтамалық бойынша)</w:t>
            </w:r>
          </w:p>
          <w:p>
            <w:pPr>
              <w:spacing w:after="20"/>
              <w:ind w:left="20"/>
              <w:jc w:val="both"/>
            </w:pPr>
            <w:r>
              <w:rPr>
                <w:rFonts w:ascii="Times New Roman"/>
                <w:b w:val="false"/>
                <w:i w:val="false"/>
                <w:color w:val="000000"/>
                <w:sz w:val="20"/>
              </w:rPr>
              <w:t>
3.1. Фигурантты таңдау: (анықтамалық бойынша)</w:t>
            </w:r>
          </w:p>
          <w:p>
            <w:pPr>
              <w:spacing w:after="20"/>
              <w:ind w:left="20"/>
              <w:jc w:val="both"/>
            </w:pPr>
            <w:r>
              <w:rPr>
                <w:rFonts w:ascii="Times New Roman"/>
                <w:b w:val="false"/>
                <w:i w:val="false"/>
                <w:color w:val="000000"/>
                <w:sz w:val="20"/>
              </w:rPr>
              <w:t>
4. Азаматтығы: (анықтамалық бойынша)</w:t>
            </w:r>
          </w:p>
          <w:p>
            <w:pPr>
              <w:spacing w:after="20"/>
              <w:ind w:left="20"/>
              <w:jc w:val="both"/>
            </w:pPr>
            <w:r>
              <w:rPr>
                <w:rFonts w:ascii="Times New Roman"/>
                <w:b w:val="false"/>
                <w:i w:val="false"/>
                <w:color w:val="000000"/>
                <w:sz w:val="20"/>
              </w:rPr>
              <w:t>
5. Жеке сәйкестендіру нөмірі (ЖСН)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Әкесінің аты (ол болған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6. Туған күні: ___________________________________________________________________________________</w:t>
            </w:r>
          </w:p>
          <w:p>
            <w:pPr>
              <w:spacing w:after="20"/>
              <w:ind w:left="20"/>
              <w:jc w:val="both"/>
            </w:pPr>
            <w:r>
              <w:rPr>
                <w:rFonts w:ascii="Times New Roman"/>
                <w:b w:val="false"/>
                <w:i w:val="false"/>
                <w:color w:val="000000"/>
                <w:sz w:val="20"/>
              </w:rPr>
              <w:t>
7. Жынысы: еркек (1), әйел (2).</w:t>
            </w:r>
          </w:p>
          <w:p>
            <w:pPr>
              <w:spacing w:after="20"/>
              <w:ind w:left="20"/>
              <w:jc w:val="both"/>
            </w:pPr>
            <w:r>
              <w:rPr>
                <w:rFonts w:ascii="Times New Roman"/>
                <w:b w:val="false"/>
                <w:i w:val="false"/>
                <w:color w:val="000000"/>
                <w:sz w:val="20"/>
              </w:rPr>
              <w:t>
8. Құжаттың түрі: жеке куәлік (анықтамалық бойынша)</w:t>
            </w:r>
          </w:p>
          <w:p>
            <w:pPr>
              <w:spacing w:after="20"/>
              <w:ind w:left="20"/>
              <w:jc w:val="both"/>
            </w:pPr>
            <w:r>
              <w:rPr>
                <w:rFonts w:ascii="Times New Roman"/>
                <w:b w:val="false"/>
                <w:i w:val="false"/>
                <w:color w:val="000000"/>
                <w:sz w:val="20"/>
              </w:rPr>
              <w:t>
құжат № _____________ берілген күні_________________ кім берді (анықтамалық бойынша)_____________</w:t>
            </w:r>
          </w:p>
          <w:p>
            <w:pPr>
              <w:spacing w:after="20"/>
              <w:ind w:left="20"/>
              <w:jc w:val="both"/>
            </w:pPr>
            <w:r>
              <w:rPr>
                <w:rFonts w:ascii="Times New Roman"/>
                <w:b w:val="false"/>
                <w:i w:val="false"/>
                <w:color w:val="000000"/>
                <w:sz w:val="20"/>
              </w:rPr>
              <w:t>
9. Жұмыс орны: _______________________________________________________________________________</w:t>
            </w:r>
          </w:p>
          <w:p>
            <w:pPr>
              <w:spacing w:after="20"/>
              <w:ind w:left="20"/>
              <w:jc w:val="both"/>
            </w:pPr>
            <w:r>
              <w:rPr>
                <w:rFonts w:ascii="Times New Roman"/>
                <w:b w:val="false"/>
                <w:i w:val="false"/>
                <w:color w:val="000000"/>
                <w:sz w:val="20"/>
              </w:rPr>
              <w:t>
10. Телефоны _____________ ұялы телефон _______________ e-mail ___________________________________</w:t>
            </w:r>
          </w:p>
          <w:p>
            <w:pPr>
              <w:spacing w:after="20"/>
              <w:ind w:left="20"/>
              <w:jc w:val="both"/>
            </w:pPr>
            <w:r>
              <w:rPr>
                <w:rFonts w:ascii="Times New Roman"/>
                <w:b w:val="false"/>
                <w:i w:val="false"/>
                <w:color w:val="000000"/>
                <w:sz w:val="20"/>
              </w:rPr>
              <w:t>
11. Мекенжайы</w:t>
            </w:r>
          </w:p>
          <w:p>
            <w:pPr>
              <w:spacing w:after="20"/>
              <w:ind w:left="20"/>
              <w:jc w:val="both"/>
            </w:pPr>
            <w:r>
              <w:rPr>
                <w:rFonts w:ascii="Times New Roman"/>
                <w:b w:val="false"/>
                <w:i w:val="false"/>
                <w:color w:val="000000"/>
                <w:sz w:val="20"/>
              </w:rPr>
              <w:t>
Республика___________________ облыс ___________________________________________________________</w:t>
            </w:r>
          </w:p>
          <w:p>
            <w:pPr>
              <w:spacing w:after="20"/>
              <w:ind w:left="20"/>
              <w:jc w:val="both"/>
            </w:pPr>
            <w:r>
              <w:rPr>
                <w:rFonts w:ascii="Times New Roman"/>
                <w:b w:val="false"/>
                <w:i w:val="false"/>
                <w:color w:val="000000"/>
                <w:sz w:val="20"/>
              </w:rPr>
              <w:t>
аудан________________________ елді мекен_______________________________________________________</w:t>
            </w:r>
          </w:p>
          <w:p>
            <w:pPr>
              <w:spacing w:after="20"/>
              <w:ind w:left="20"/>
              <w:jc w:val="both"/>
            </w:pPr>
            <w:r>
              <w:rPr>
                <w:rFonts w:ascii="Times New Roman"/>
                <w:b w:val="false"/>
                <w:i w:val="false"/>
                <w:color w:val="000000"/>
                <w:sz w:val="20"/>
              </w:rPr>
              <w:t>
көше___________________________________________________________________________________________</w:t>
            </w:r>
          </w:p>
          <w:p>
            <w:pPr>
              <w:spacing w:after="20"/>
              <w:ind w:left="20"/>
              <w:jc w:val="both"/>
            </w:pPr>
            <w:r>
              <w:rPr>
                <w:rFonts w:ascii="Times New Roman"/>
                <w:b w:val="false"/>
                <w:i w:val="false"/>
                <w:color w:val="000000"/>
                <w:sz w:val="20"/>
              </w:rPr>
              <w:t>
үй _ _ корпус _ _ пәтер_________________________________________________________________________</w:t>
            </w:r>
          </w:p>
          <w:p>
            <w:pPr>
              <w:spacing w:after="20"/>
              <w:ind w:left="20"/>
              <w:jc w:val="both"/>
            </w:pPr>
            <w:r>
              <w:rPr>
                <w:rFonts w:ascii="Times New Roman"/>
                <w:b w:val="false"/>
                <w:i w:val="false"/>
                <w:color w:val="000000"/>
                <w:sz w:val="20"/>
              </w:rPr>
              <w:t>
12. Ұлты (анықтамалық бойынша): ___________________________________________________________________</w:t>
            </w: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Күші жойылды – ҚР Бас Прокурорының 01.12.2023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w:t>
            </w:r>
            <w:r>
              <w:br/>
            </w:r>
            <w:r>
              <w:rPr>
                <w:rFonts w:ascii="Times New Roman"/>
                <w:b w:val="false"/>
                <w:i w:val="false"/>
                <w:color w:val="000000"/>
                <w:sz w:val="20"/>
              </w:rPr>
              <w:t>есепке алу саласындағы</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Күші жойылды – ҚР Бас Прокурорының 01.12.2023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2014 жылғы 1 қазандағы</w:t>
            </w:r>
            <w:r>
              <w:br/>
            </w:r>
            <w:r>
              <w:rPr>
                <w:rFonts w:ascii="Times New Roman"/>
                <w:b w:val="false"/>
                <w:i w:val="false"/>
                <w:color w:val="000000"/>
                <w:sz w:val="20"/>
              </w:rPr>
              <w:t>№ 102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"Қылмыстық қудалау органдарының жұмысы туралы" есеп</w:t>
      </w:r>
    </w:p>
    <w:p>
      <w:pPr>
        <w:spacing w:after="0"/>
        <w:ind w:left="0"/>
        <w:jc w:val="both"/>
      </w:pPr>
      <w:r>
        <w:rPr>
          <w:rFonts w:ascii="Times New Roman"/>
          <w:b w:val="false"/>
          <w:i w:val="false"/>
          <w:color w:val="000000"/>
          <w:sz w:val="28"/>
        </w:rPr>
        <w:t>
      № 1-кесте "Қылмыстық қудалау органдарының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іс жүргізуде болған істердің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жүргізуге қабылданған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Органның өзі сотқа дейінгі тергеп-тексеруді бастады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органдардан тергеулігі бойынша келіп түскендер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қосымша тергеп-тексеруге қайтарған соң іс жүргізуге қабылданды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тоқтату туралы қаулыны бекітуден бас тартқаннан кейін іс жүргізуге қабылданды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тергеуді немесе анықтауды жүргізу үшін қылмыстық қудалау органдарына сот қайтарған бұйрықтық іс жүргізу бойынша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онша ауыр емес қылмыстар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бұйрықтық іс жүргізуді қолдану туралы қаулыны бекітуден бас тартқаннан кейін қабылданған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қайтарған хаттамалық нысандағы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хаттамалық нысанды қолдану туралы қаулыны бекітуден бас тартқаннан кейін қабылданған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тергеуді және анықтауды жүргізу үшін қылмыстық қудалау органына қайтарылған жеделдетілген іс жүргізу бойынша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жүргізуі қайта басталған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тоқтатылған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тергеп-тексеру мерзімдері үзілген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іс жүргізуде болған қылмыстық істердің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 тағайындалған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форматтан қағаз жүзіне ауыстырылған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аяқталған қылмыстық істердің барлығы (негізгі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негізгілерге қосылған аяқталған қылмыстық істердің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актісін немесе айыптау хаттамасын бекіту үшін прокурорға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тергеп-тексерудің аяқталғаны туралы есеп жасау және айыптау актісін шығару үшін қылмыстық істі прокурорға жіберу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медициналық сипаттағы мәжбүрлеу шараларын қабылдау үшін жіберген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жеделдетілген тергеп-тексеру хаттамсы нысанында аяқталған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кінәні мойындау туралы процестік келісімді жасасу тәртібінде аяқталған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нысанды бекіту үшін прокурорға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бекіткен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хаттамалық нысанды бекітуден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жүргізуді бекіту үшін прокурорға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бекіткен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жүргізуді қолданудан прокурор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тоқтату туралы шешімді бекіту үшін прокурорға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бекіткен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ақтайтын негіздер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бекіткен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туралы процестік келісім нәтижесінде алынған мәліметтерді қолданумен аяқталған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Қылмыстық-процестік кодексінің (бұдан әрі – ҚР ҚПК) 45-бабы 7-бөлігінің 1-тармағы, 2-тармағы бойынша бұрын үзілген құқық бұзушылықтар санынан тергеп-тексерумен аяқталды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 (тоқтата тұрылғандар)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тергеулігі бойынша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 мерзімдері үзілген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прокурормен келісілген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келісуден бас тартылды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органының бастығы бұйрықтық іс жүргізуді қолдану туралы қаулыны келісуден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 қылмыстар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органының бастығы айыптау хаттамасын келісуден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істерді прокурор сотқа жіберді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 (63-жолдан)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бұйрықтық іс жүргізу тәртібіндегі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онша ауыр емес қылмыстар бойынша (66-жолдан)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іс жүргізуде болғандар санынан қосылған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аяқталмаған қылмыстық істердің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әрекеттері туралы сотқа жіберілген өтінішхаттар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қызметінен уақытша шеттету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жақындауға тыйым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куәландыру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тыйым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медициналық мекемеге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эксгумациялау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күдіктіге, айыпталушыға халықаралық іздеу жариялау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мәжбүрлеп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айғақтарын сақтауға қою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немесе қылмыстық істі мәні бойынша шешкенге дейін ұзақ сақталуы елеулі материалдық шығындарды қажет ететін заттай дәлелдемелерді өткізу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үй-жайды  мәжбүрлеп тексеру (ҚПК-нің 220-бабының 14-бөлігі)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Прокурорға мүлікті тәркілеуді жүргізу туралы қорытынды жіберілді (ҚР ҚПК-нің 668-бабының 5-бөлігі)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ҚПК-нің 200-бабына сәйкес ұсынулар енгізілді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бұзылған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жауаптылыққа тартылғаны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Әкімшілік құқық бұзушылық туралы кодексінің 479-бабы бойынша әкімшілік жауаптылыққа тартылған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2014 жылғы 1 қазандағы</w:t>
            </w:r>
            <w:r>
              <w:br/>
            </w:r>
            <w:r>
              <w:rPr>
                <w:rFonts w:ascii="Times New Roman"/>
                <w:b w:val="false"/>
                <w:i w:val="false"/>
                <w:color w:val="000000"/>
                <w:sz w:val="20"/>
              </w:rPr>
              <w:t>№ 102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"Қылмыстық қудалау органдарының жұмысы туралы" есеп</w:t>
      </w:r>
    </w:p>
    <w:p>
      <w:pPr>
        <w:spacing w:after="0"/>
        <w:ind w:left="0"/>
        <w:jc w:val="both"/>
      </w:pPr>
      <w:r>
        <w:rPr>
          <w:rFonts w:ascii="Times New Roman"/>
          <w:b w:val="false"/>
          <w:i w:val="false"/>
          <w:color w:val="000000"/>
          <w:sz w:val="28"/>
        </w:rPr>
        <w:t>
      № 2-кесте "Сотқа дейінгі тергеп-тексеру мерзімдері үзілген қылмыстық істер бойынша қылмыстық қудалау органдары жұмысының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келісуден бас тартты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 мерзімдері үзілген қылмыстық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сотқа дейінгі тергеп-тексеру мерзімдері үзілгендер санынан органның өзі қайта бастаған: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 шешімдер қабылданған: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 мерзімдерін үзу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тоқтату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ақтайтын негіздер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актісін бекіту үшін прокурорға жіберілген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мәжбүрлеу шараларын қабылдау үшін прокурорға жіберілген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іс жүргізу нысанында аяқталған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кінәні мойындау туралы процестік келісімді бекіту тәртібінде аяқталған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нысанда аяқталған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процестік шешімдер (біріктіру, бөлектеп алу, тергеулігі бойынша жіберу және т.б.)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соңындағы мерзімдері үзілген қылмыстық істердің қалдығы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 тармағы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сотқа дейінгі тергеп-тексеру мерзімдерін үзу туралы қаулыларды келісуден бас тартқаннан кейін шешімдер қабылданды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 шешімдер қабылданды: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 мерзімдерін үзу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тоқтату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ақтайтын негіздер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актісін бекіту үшін прокурорға жіберілген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мәжбүрлеу шараларын қабылдау үшін прокурорға жіберілген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кінәні мойындау туралы процестік келісім жасасу тәртібінде аяқталды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іс жүргізу нысанында аяқталған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нысанда аяқталған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процестік шешімдері (біріктіру, бөліп шығару, тергеулігі бойынша жіберу және т.б.)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 мерзімдерін үзу туралы қаулылардың күші жойылды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қудалау органының өз өтінішхаты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 шешім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 мерзімдерін үзу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тоқтату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ақтайтын негіздер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актісін бекіту үшін прокурорға жіберілді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мәжбүрлеу шараларын қабылдау үшін прокурорға жіберілді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іс жүргізу нысанында аяқталды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кінәні мойындау туралы процестік келісім жасасу тәртібінде аяқталды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түрде аяқталды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процестік шешімдер (біріктіру, бөлектеп алу, тергеулігі бойынша жіберу және т.б.)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2014 жылғы 1 қазандағы</w:t>
            </w:r>
            <w:r>
              <w:br/>
            </w:r>
            <w:r>
              <w:rPr>
                <w:rFonts w:ascii="Times New Roman"/>
                <w:b w:val="false"/>
                <w:i w:val="false"/>
                <w:color w:val="000000"/>
                <w:sz w:val="20"/>
              </w:rPr>
              <w:t>№ 102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"Қылмыстық қудалау органдарының жұмысы туралы" есеп</w:t>
      </w:r>
    </w:p>
    <w:p>
      <w:pPr>
        <w:spacing w:after="0"/>
        <w:ind w:left="0"/>
        <w:jc w:val="both"/>
      </w:pPr>
      <w:r>
        <w:rPr>
          <w:rFonts w:ascii="Times New Roman"/>
          <w:b w:val="false"/>
          <w:i w:val="false"/>
          <w:color w:val="000000"/>
          <w:sz w:val="28"/>
        </w:rPr>
        <w:t>
      № 4 кесте "Бұлтартпау шарасын таңдау бойынша қылмыстық қудалау органдары жұмысының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Бұлтартпау шаралары таңдалды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ешқайда кетпеу және тиісті мінез-құлық туралы қолхат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кепілгерлік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 әскери бөлім қолбасшылығының бақылауда ұстауына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адамды қарауға ұстауға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Ұсталғандар (Қазақстан Республикасының Қылмыстық-процестік кодексiнің 128-бабы (бұдан әрі – ҚР ҚПК)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9-жолдан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қолданылды (ҚР ҚПК-нің 147-бабы)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босатылғандардың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бұзушылықты жасады деген күмәннің расталмауынан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ұсталғанға күзетпен ұстау түріндегі бұлтартпау шарасын не қамаққа алу не Қазақстан Республикасынан тыс жерге шығару түріндегі жазалау шарасын қолдануға негіздің болмауынан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Ұстауды ҚР ҚПК-нің 131-бабының талаптарын елеулі бұзумен жүзеге асырудан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үшін заңды негіздердің болмауы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заңмен белгіленген ұстау мерзімінің өтуі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босатқан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 іздеуге жарияланған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органның өзі босатқан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 іздеу жарияланған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ұсталғандарды ұстау орнының басшысы босатқан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қудалау органы ұсталғандардың арасынан күзетпен ұстау түріндегі бұлтартпау шарасын тағайындау туралы өтінішхаттар жіберген (9-жолдан)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туралы өтінішхатты қолдаудан прокурор бас тартқан (17-жолдан)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 іздеу жарияланған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ұстауды санкциялаудан сот бас тартқан (17-жолдан)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 іздеу жарияланған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Үйқамақты санкциялаудан сот бас тартқан (17-жолдан)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сағаттан аспайтын мерзімге ұстап алынғандар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түріндегі бұлтартпау шарасы жойылған немесе өзгертілген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қудалауды тоқтатумен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ақталмайтын негіздер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қудалау органы өтінішхаттар жіберген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өтінішхаттарды қолдаудан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санкциялаудан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мерзімдерімен күзетпен ұстауда отырған, қылмыстық істері аяқталған адамдар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айдан астам, бірақ 3 айдан артық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астам, бірақ 6 айдан артық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астам, бірақ 9 айдан артық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айдан астам, бірақ 12 айдан артық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18-айдан астам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істер бойынша күзетпен ұсталған адамдар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айдан астам, бірақ 3 айдан артық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астам, бірақ 6 айдан артық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астам, бірақ 9 айдан артық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айдан астам, бірақ 12 айдан артық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айдан астам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2014 жылғы 1 қазандағы</w:t>
            </w:r>
            <w:r>
              <w:br/>
            </w:r>
            <w:r>
              <w:rPr>
                <w:rFonts w:ascii="Times New Roman"/>
                <w:b w:val="false"/>
                <w:i w:val="false"/>
                <w:color w:val="000000"/>
                <w:sz w:val="20"/>
              </w:rPr>
              <w:t>№ 102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"Қылмыстық қудалау органдарының жұмысы туралы" есеп</w:t>
      </w:r>
    </w:p>
    <w:p>
      <w:pPr>
        <w:spacing w:after="0"/>
        <w:ind w:left="0"/>
        <w:jc w:val="both"/>
      </w:pPr>
      <w:r>
        <w:rPr>
          <w:rFonts w:ascii="Times New Roman"/>
          <w:b w:val="false"/>
          <w:i w:val="false"/>
          <w:color w:val="000000"/>
          <w:sz w:val="28"/>
        </w:rPr>
        <w:t>
      № 7-кесте "Кәмелетке толмағандардың істері бойынша қылмыстық қудалау органдары жұмысының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келісуден / бекітуден бас тарттқан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жүргізуде болған қылмыстық істер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тергеп-тексеруге қайтарылғандар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жүргізуі қайта басталғандар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тоқтатылғандар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үзілгендер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Сотқа дейінгі тергеп-тексеру мерзімдері үзілген қылмыстық істер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 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45-бабы 7-бөлігінің 2) тармағы бойынша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 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45-бабы 7-бөлігінің 4) тармағы бойынша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 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 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 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 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 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Тергеулігі бойынша жіберілген қылмыстық істер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аяқталған қылмыстық істердің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ҚПК-де белгіленгеннен астам мерзімде аяқталған қылмыстық істер (17-жолдан)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актісін бекіту үшін прокурорға жіберілген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сипаттағы шараларды қабылдау үшін прокурорға жіберілген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35-бабы 1-бөлігінің 1-тармағы бойынша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2-тармағы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3-тармағы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4-тармағы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5-тармағы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6-тармағы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7-тармағы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8-тармағы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9-тармағы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10-тармағы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11-тармағы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12-тармағы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36-бабының 1-бөлігі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24 сәуірдегі</w:t>
            </w:r>
            <w:r>
              <w:br/>
            </w:r>
            <w:r>
              <w:rPr>
                <w:rFonts w:ascii="Times New Roman"/>
                <w:b w:val="false"/>
                <w:i w:val="false"/>
                <w:color w:val="000000"/>
                <w:sz w:val="20"/>
              </w:rPr>
              <w:t>2019 жылғы № 29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Тіркелген қылмыстық құқық бұзушылықтар туралы" №1-М есебі</w:t>
      </w:r>
    </w:p>
    <w:p>
      <w:pPr>
        <w:spacing w:after="0"/>
        <w:ind w:left="0"/>
        <w:jc w:val="both"/>
      </w:pPr>
      <w:r>
        <w:rPr>
          <w:rFonts w:ascii="Times New Roman"/>
          <w:b w:val="false"/>
          <w:i w:val="false"/>
          <w:color w:val="000000"/>
          <w:sz w:val="28"/>
        </w:rPr>
        <w:t>
      1-тарау. Тіркелген қылмыстық құқық бұзушылықтар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құқық бұзушылықтар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құқық бұзушылықтар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құқық бұзушылықтар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құқық бұзушылықтар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өткен жылдары жасалғандар (2-бағаннан)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құқық бұзушылықтардың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35-бабы 1-бөлігінің 1), 2), 5), 6), 7), 8) тармақтарына сәйкес тоқтатылған құқық бұзушылықтардың саны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құқық бұзушылықтардың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құқық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құқық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құқық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Адамсыз мерзімі өткені үшін тоқтатылған ашылмаған қылмыстық теріс қылық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құқық бұзушылықтар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14-қосымша</w:t>
            </w:r>
            <w:r>
              <w:br/>
            </w: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Прокурорының 24 сәуірдегі</w:t>
            </w:r>
            <w:r>
              <w:br/>
            </w:r>
            <w:r>
              <w:rPr>
                <w:rFonts w:ascii="Times New Roman"/>
                <w:b w:val="false"/>
                <w:i w:val="false"/>
                <w:color w:val="000000"/>
                <w:sz w:val="20"/>
              </w:rPr>
              <w:t>2019 жылғы № 29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Тіркелген қылмыстық құқық бұзушылықтар туралы" №1-М есебі</w:t>
      </w:r>
    </w:p>
    <w:p>
      <w:pPr>
        <w:spacing w:after="0"/>
        <w:ind w:left="0"/>
        <w:jc w:val="both"/>
      </w:pPr>
      <w:r>
        <w:rPr>
          <w:rFonts w:ascii="Times New Roman"/>
          <w:b w:val="false"/>
          <w:i w:val="false"/>
          <w:color w:val="000000"/>
          <w:sz w:val="28"/>
        </w:rPr>
        <w:t>
      1-1-тарау. Тіркелген қылмыстық құқық бұзушылықтар және ағымдағы кезеңде қабылданған шешімдер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құқық бұзушылықтар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құқық бұзушылықтар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құқық бұзушылықтар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құқық бұзушылықтар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жылдары жасалғандар (2-бағаннан)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құқық бұзушылықтардың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құқық бұзушылықтардың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құқық бұзушылықтардың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құқық бұзушылықтардың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құқық бұзушылықтар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құқық бұзушылықтар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құқық бұзушылықтар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Адамсыз мерзімі өткені үшін тоқтатылған ашылмаған қылмыстық теріс қылық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құқық бұзушылықтар саны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15-қосымша</w:t>
            </w:r>
            <w:r>
              <w:br/>
            </w: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Прокурорының 24 сәуірдегі</w:t>
            </w:r>
            <w:r>
              <w:br/>
            </w:r>
            <w:r>
              <w:rPr>
                <w:rFonts w:ascii="Times New Roman"/>
                <w:b w:val="false"/>
                <w:i w:val="false"/>
                <w:color w:val="000000"/>
                <w:sz w:val="20"/>
              </w:rPr>
              <w:t>2019 жылғы № 29 бұйрығына</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Тіркелген қылмыстық құқық бұзушылықтар туралы" №1-М есебі</w:t>
      </w:r>
    </w:p>
    <w:p>
      <w:pPr>
        <w:spacing w:after="0"/>
        <w:ind w:left="0"/>
        <w:jc w:val="both"/>
      </w:pPr>
      <w:r>
        <w:rPr>
          <w:rFonts w:ascii="Times New Roman"/>
          <w:b w:val="false"/>
          <w:i w:val="false"/>
          <w:color w:val="000000"/>
          <w:sz w:val="28"/>
        </w:rPr>
        <w:t>
      5-тарау. Қылмыстық жазасын оның ішінде мекеме аумағынан тыс өтеп жүрген адамдар жасаған барлық тіркелген құқық бұзушылықтар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құқық бұзушылықтар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құқық бұзушылықтар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мекемелер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қауіпсіздік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қауіпсіздік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қауіпсіздік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қауіпсіздік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қауіпсізідк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ұстау үшін орташа қауіпсіздік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қауіпсіздік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ұстау изоляторы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құқық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құқық бұзушылықтар саны</w:t>
            </w:r>
          </w:p>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мәліме нысанында процестік келісімді жасасқаннан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1-бөлігінің 3), 4), 9), 10), 11), 12) тармақтарына және 36-бабына сәйкес тоқтатылған құқық бұзушылықтардың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құқық бұзушылықтардың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құқық бұзушылықтардың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 тексеру мерзімі өткен құқық бұзушылықтар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құқық бұзушылықтар саны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2019 жылғы 24 сәуірдегі</w:t>
            </w:r>
            <w:r>
              <w:br/>
            </w:r>
            <w:r>
              <w:rPr>
                <w:rFonts w:ascii="Times New Roman"/>
                <w:b w:val="false"/>
                <w:i w:val="false"/>
                <w:color w:val="000000"/>
                <w:sz w:val="20"/>
              </w:rPr>
              <w:t>№ 29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Тіркелген қылмыстық құқық бұзушылықтар туралы" №1-М есебі</w:t>
      </w:r>
    </w:p>
    <w:p>
      <w:pPr>
        <w:spacing w:after="0"/>
        <w:ind w:left="0"/>
        <w:jc w:val="both"/>
      </w:pPr>
      <w:r>
        <w:rPr>
          <w:rFonts w:ascii="Times New Roman"/>
          <w:b w:val="false"/>
          <w:i w:val="false"/>
          <w:color w:val="000000"/>
          <w:sz w:val="28"/>
        </w:rPr>
        <w:t>
      11-тарау. Адамның өліміне әкелген қасақана қылмыстардың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1-тармағының 3), 4), 9), 10), 11), 12) тармақшаларына және 36-бабына сәйкес тоқтатылған қылмыстар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1-тармағы 1), 2), 5), 6), 7), 8) тармақшаларына сәйкес тоқтатылған қылмыстар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қылмыстың нәтижесінде қаза тапқандардың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(бұдан әрі – ҚР ҚК) баптары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қылмыстар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17-қосымша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 xml:space="preserve">24 сәуірдегі 2019 жылғы </w:t>
            </w:r>
            <w:r>
              <w:br/>
            </w:r>
            <w:r>
              <w:rPr>
                <w:rFonts w:ascii="Times New Roman"/>
                <w:b w:val="false"/>
                <w:i w:val="false"/>
                <w:color w:val="000000"/>
                <w:sz w:val="20"/>
              </w:rPr>
              <w:t>№ 29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Тіркелген қылмыстық құқық бұзушылықтар туралы" №1-М есебі</w:t>
      </w:r>
    </w:p>
    <w:p>
      <w:pPr>
        <w:spacing w:after="0"/>
        <w:ind w:left="0"/>
        <w:jc w:val="both"/>
      </w:pPr>
      <w:r>
        <w:rPr>
          <w:rFonts w:ascii="Times New Roman"/>
          <w:b w:val="false"/>
          <w:i w:val="false"/>
          <w:color w:val="000000"/>
          <w:sz w:val="28"/>
        </w:rPr>
        <w:t>
      5-қосымша. Тіркелген теріс қылықтар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қылмыстар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қылмыстар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құқық бұзушылықтар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Адамсыз мерзімі өткені үшін тоқтатылған ашылмаған қылмыстар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2019 жылғы 24 сәуірдегі</w:t>
            </w:r>
            <w:r>
              <w:br/>
            </w:r>
            <w:r>
              <w:rPr>
                <w:rFonts w:ascii="Times New Roman"/>
                <w:b w:val="false"/>
                <w:i w:val="false"/>
                <w:color w:val="000000"/>
                <w:sz w:val="20"/>
              </w:rPr>
              <w:t xml:space="preserve"> № 29 бұйрығына</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"Тіркелген қылмыстық құқық бұзушылықтар туралы" №1-М есеп нысаны</w:t>
      </w:r>
    </w:p>
    <w:p>
      <w:pPr>
        <w:spacing w:after="0"/>
        <w:ind w:left="0"/>
        <w:jc w:val="both"/>
      </w:pPr>
      <w:r>
        <w:rPr>
          <w:rFonts w:ascii="Times New Roman"/>
          <w:b w:val="false"/>
          <w:i w:val="false"/>
          <w:color w:val="000000"/>
          <w:sz w:val="28"/>
        </w:rPr>
        <w:t>
      6-қосымша. Тіркелген қылмыстар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қылмыстар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құқық бұзушылықтардың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қылмыстар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19-қосымша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2019 жылғы 24 сәуірдегі</w:t>
            </w:r>
            <w:r>
              <w:br/>
            </w:r>
            <w:r>
              <w:rPr>
                <w:rFonts w:ascii="Times New Roman"/>
                <w:b w:val="false"/>
                <w:i w:val="false"/>
                <w:color w:val="000000"/>
                <w:sz w:val="20"/>
              </w:rPr>
              <w:t>№ 29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"Тіркелген қылмыстық құқық бұзушылықтар туралы" №1-М есеп нысаны</w:t>
      </w:r>
    </w:p>
    <w:p>
      <w:pPr>
        <w:spacing w:after="0"/>
        <w:ind w:left="0"/>
        <w:jc w:val="both"/>
      </w:pPr>
      <w:r>
        <w:rPr>
          <w:rFonts w:ascii="Times New Roman"/>
          <w:b w:val="false"/>
          <w:i w:val="false"/>
          <w:color w:val="000000"/>
          <w:sz w:val="28"/>
        </w:rPr>
        <w:t>
      7-қосымша. Тіркелген аса ауыр қылмыстар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қылмыстар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қылмыстар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қылмыстар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w:t>
            </w:r>
            <w:r>
              <w:br/>
            </w:r>
            <w:r>
              <w:rPr>
                <w:rFonts w:ascii="Times New Roman"/>
                <w:b w:val="false"/>
                <w:i w:val="false"/>
                <w:color w:val="000000"/>
                <w:sz w:val="20"/>
              </w:rPr>
              <w:t>есепке алу саласындағы</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 бұйрықтарының</w:t>
            </w:r>
            <w:r>
              <w:br/>
            </w:r>
            <w:r>
              <w:rPr>
                <w:rFonts w:ascii="Times New Roman"/>
                <w:b w:val="false"/>
                <w:i w:val="false"/>
                <w:color w:val="000000"/>
                <w:sz w:val="20"/>
              </w:rPr>
              <w:t>тізбесіне 20-қосымша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 xml:space="preserve">2019 жылғы 24 сәуірдегі </w:t>
            </w:r>
            <w:r>
              <w:br/>
            </w:r>
            <w:r>
              <w:rPr>
                <w:rFonts w:ascii="Times New Roman"/>
                <w:b w:val="false"/>
                <w:i w:val="false"/>
                <w:color w:val="000000"/>
                <w:sz w:val="20"/>
              </w:rPr>
              <w:t>№ 29 бұйрығына 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"Тіркелген қылмыстық құқық бұзушылықтар туралы" №1-М есеп нысаны</w:t>
      </w:r>
    </w:p>
    <w:p>
      <w:pPr>
        <w:spacing w:after="0"/>
        <w:ind w:left="0"/>
        <w:jc w:val="both"/>
      </w:pPr>
      <w:r>
        <w:rPr>
          <w:rFonts w:ascii="Times New Roman"/>
          <w:b w:val="false"/>
          <w:i w:val="false"/>
          <w:color w:val="000000"/>
          <w:sz w:val="28"/>
        </w:rPr>
        <w:t>
      8-қосымша. Тіркелген ауыр қылмыстар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қылмыстар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құқық бұзушылықтардың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қылмыстар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21-қосымша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 xml:space="preserve">2019 жылғы  24 сәуірдегі </w:t>
            </w:r>
            <w:r>
              <w:br/>
            </w:r>
            <w:r>
              <w:rPr>
                <w:rFonts w:ascii="Times New Roman"/>
                <w:b w:val="false"/>
                <w:i w:val="false"/>
                <w:color w:val="000000"/>
                <w:sz w:val="20"/>
              </w:rPr>
              <w:t>№ 29 бұйрығына 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"Тіркелген қылмыстық құқық бұзушылықтар туралы" №1-М есеп нысаны</w:t>
      </w:r>
    </w:p>
    <w:p>
      <w:pPr>
        <w:spacing w:after="0"/>
        <w:ind w:left="0"/>
        <w:jc w:val="both"/>
      </w:pPr>
      <w:r>
        <w:rPr>
          <w:rFonts w:ascii="Times New Roman"/>
          <w:b w:val="false"/>
          <w:i w:val="false"/>
          <w:color w:val="000000"/>
          <w:sz w:val="28"/>
        </w:rPr>
        <w:t>
      9-қосымша. Тіркелген онша ауыр емес қылмыстар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p>
            <w:pPr>
              <w:spacing w:after="20"/>
              <w:ind w:left="20"/>
              <w:jc w:val="both"/>
            </w:pPr>
            <w:r>
              <w:rPr>
                <w:rFonts w:ascii="Times New Roman"/>
                <w:b w:val="false"/>
                <w:i w:val="false"/>
                <w:color w:val="000000"/>
                <w:sz w:val="20"/>
              </w:rPr>
              <w:t>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қылмыстар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қылмыстар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қылмыстар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22-қосымша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2019 жылғы 24 сәуірдегі</w:t>
            </w:r>
            <w:r>
              <w:br/>
            </w:r>
            <w:r>
              <w:rPr>
                <w:rFonts w:ascii="Times New Roman"/>
                <w:b w:val="false"/>
                <w:i w:val="false"/>
                <w:color w:val="000000"/>
                <w:sz w:val="20"/>
              </w:rPr>
              <w:t xml:space="preserve"> № 29 бұйрығына 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"Тіркелген қылмыстық құқық бұзушылықтар туралы" №1-М есеп нысаны</w:t>
      </w:r>
    </w:p>
    <w:p>
      <w:pPr>
        <w:spacing w:after="0"/>
        <w:ind w:left="0"/>
        <w:jc w:val="both"/>
      </w:pPr>
      <w:r>
        <w:rPr>
          <w:rFonts w:ascii="Times New Roman"/>
          <w:b w:val="false"/>
          <w:i w:val="false"/>
          <w:color w:val="000000"/>
          <w:sz w:val="28"/>
        </w:rPr>
        <w:t>
      10-қосымша. Тіркелген ауырлығы орташа қылмыстар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қылмыстар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қылмыстардың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қылмыстар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23-қосымша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2019 жылғы 24 сәуірдегі</w:t>
            </w:r>
            <w:r>
              <w:br/>
            </w:r>
            <w:r>
              <w:rPr>
                <w:rFonts w:ascii="Times New Roman"/>
                <w:b w:val="false"/>
                <w:i w:val="false"/>
                <w:color w:val="000000"/>
                <w:sz w:val="20"/>
              </w:rPr>
              <w:t>№ 29 бұйрығына 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Тіркелген қылмыстық құқық бұзушылықтар туралы" №1-М есеп нысаны</w:t>
      </w:r>
    </w:p>
    <w:p>
      <w:pPr>
        <w:spacing w:after="0"/>
        <w:ind w:left="0"/>
        <w:jc w:val="both"/>
      </w:pPr>
      <w:r>
        <w:rPr>
          <w:rFonts w:ascii="Times New Roman"/>
          <w:b w:val="false"/>
          <w:i w:val="false"/>
          <w:color w:val="000000"/>
          <w:sz w:val="28"/>
        </w:rPr>
        <w:t>
      11-қосымша. Тіркелген ауыр және аса ауырлығы қылмыстар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қылмыстардың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қылмыстардың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қылмыстардың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қылмыстар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24-қосымша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2019 жылғы 24 сәуірдегі</w:t>
            </w:r>
            <w:r>
              <w:br/>
            </w:r>
            <w:r>
              <w:rPr>
                <w:rFonts w:ascii="Times New Roman"/>
                <w:b w:val="false"/>
                <w:i w:val="false"/>
                <w:color w:val="000000"/>
                <w:sz w:val="20"/>
              </w:rPr>
              <w:t>№ 29 бұйрығына 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"Тіркелген қылмыстық құқық бұзушылықтар туралы" №1-М есеп нысаны</w:t>
      </w:r>
    </w:p>
    <w:p>
      <w:pPr>
        <w:spacing w:after="0"/>
        <w:ind w:left="0"/>
        <w:jc w:val="both"/>
      </w:pPr>
      <w:r>
        <w:rPr>
          <w:rFonts w:ascii="Times New Roman"/>
          <w:b w:val="false"/>
          <w:i w:val="false"/>
          <w:color w:val="000000"/>
          <w:sz w:val="28"/>
        </w:rPr>
        <w:t>
      12-қосымша. Жәбірленушілер туралы мәліметтер (құқық бұзушылықтар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Құрбандардың барлық саны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құқық бұзшылықтар жасалған құрбандардың барлық саны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азаматтарға қатысты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құрамы бойынша адамдарға қатысты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азаматтарына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адамдарға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жасқа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13 жас қа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жас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жас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жас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жас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құқық бұзшылықтар жасалған құрбандардың барлық саны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құрамы бойынша адамдарға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 және одан үлкен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гимназиялар, лицейлер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бұйрықтарының</w:t>
            </w:r>
            <w:r>
              <w:br/>
            </w:r>
            <w:r>
              <w:rPr>
                <w:rFonts w:ascii="Times New Roman"/>
                <w:b w:val="false"/>
                <w:i w:val="false"/>
                <w:color w:val="000000"/>
                <w:sz w:val="20"/>
              </w:rPr>
              <w:t>тізбесіне 25-қосымша</w:t>
            </w:r>
            <w:r>
              <w:br/>
            </w:r>
            <w:r>
              <w:rPr>
                <w:rFonts w:ascii="Times New Roman"/>
                <w:b w:val="false"/>
                <w:i w:val="false"/>
                <w:color w:val="000000"/>
                <w:sz w:val="20"/>
              </w:rPr>
              <w:t>Тексеруді және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бару арқылы</w:t>
            </w:r>
            <w:r>
              <w:br/>
            </w:r>
            <w:r>
              <w:rPr>
                <w:rFonts w:ascii="Times New Roman"/>
                <w:b w:val="false"/>
                <w:i w:val="false"/>
                <w:color w:val="000000"/>
                <w:sz w:val="20"/>
              </w:rPr>
              <w:t>профилактикалық бақылау мен</w:t>
            </w:r>
            <w:r>
              <w:br/>
            </w:r>
            <w:r>
              <w:rPr>
                <w:rFonts w:ascii="Times New Roman"/>
                <w:b w:val="false"/>
                <w:i w:val="false"/>
                <w:color w:val="000000"/>
                <w:sz w:val="20"/>
              </w:rPr>
              <w:t>қадағалауды тағайындау туралы</w:t>
            </w:r>
            <w:r>
              <w:br/>
            </w:r>
            <w:r>
              <w:rPr>
                <w:rFonts w:ascii="Times New Roman"/>
                <w:b w:val="false"/>
                <w:i w:val="false"/>
                <w:color w:val="000000"/>
                <w:sz w:val="20"/>
              </w:rPr>
              <w:t>актілерді, олардың мерзімдерін</w:t>
            </w:r>
            <w:r>
              <w:br/>
            </w:r>
            <w:r>
              <w:rPr>
                <w:rFonts w:ascii="Times New Roman"/>
                <w:b w:val="false"/>
                <w:i w:val="false"/>
                <w:color w:val="000000"/>
                <w:sz w:val="20"/>
              </w:rPr>
              <w:t>ұзарту және күшін жою туралы</w:t>
            </w:r>
            <w:r>
              <w:br/>
            </w:r>
            <w:r>
              <w:rPr>
                <w:rFonts w:ascii="Times New Roman"/>
                <w:b w:val="false"/>
                <w:i w:val="false"/>
                <w:color w:val="000000"/>
                <w:sz w:val="20"/>
              </w:rPr>
              <w:t>қосымша актілерді, тексеру</w:t>
            </w:r>
            <w:r>
              <w:br/>
            </w:r>
            <w:r>
              <w:rPr>
                <w:rFonts w:ascii="Times New Roman"/>
                <w:b w:val="false"/>
                <w:i w:val="false"/>
                <w:color w:val="000000"/>
                <w:sz w:val="20"/>
              </w:rPr>
              <w:t>және бақылау және қадағалау</w:t>
            </w:r>
            <w:r>
              <w:br/>
            </w:r>
            <w:r>
              <w:rPr>
                <w:rFonts w:ascii="Times New Roman"/>
                <w:b w:val="false"/>
                <w:i w:val="false"/>
                <w:color w:val="000000"/>
                <w:sz w:val="20"/>
              </w:rPr>
              <w:t>субъектісіне (объектісіне) бару</w:t>
            </w:r>
            <w:r>
              <w:br/>
            </w:r>
            <w:r>
              <w:rPr>
                <w:rFonts w:ascii="Times New Roman"/>
                <w:b w:val="false"/>
                <w:i w:val="false"/>
                <w:color w:val="000000"/>
                <w:sz w:val="20"/>
              </w:rPr>
              <w:t>арқылы профилактикалық</w:t>
            </w:r>
            <w:r>
              <w:br/>
            </w:r>
            <w:r>
              <w:rPr>
                <w:rFonts w:ascii="Times New Roman"/>
                <w:b w:val="false"/>
                <w:i w:val="false"/>
                <w:color w:val="000000"/>
                <w:sz w:val="20"/>
              </w:rPr>
              <w:t>бақылау мен қадағалау</w:t>
            </w:r>
            <w:r>
              <w:br/>
            </w:r>
            <w:r>
              <w:rPr>
                <w:rFonts w:ascii="Times New Roman"/>
                <w:b w:val="false"/>
                <w:i w:val="false"/>
                <w:color w:val="000000"/>
                <w:sz w:val="20"/>
              </w:rPr>
              <w:t>мерзімдерін тоқтата тұру, қайта</w:t>
            </w:r>
            <w:r>
              <w:br/>
            </w:r>
            <w:r>
              <w:rPr>
                <w:rFonts w:ascii="Times New Roman"/>
                <w:b w:val="false"/>
                <w:i w:val="false"/>
                <w:color w:val="000000"/>
                <w:sz w:val="20"/>
              </w:rPr>
              <w:t>бастау, ұзарту, қатысушылар</w:t>
            </w:r>
            <w:r>
              <w:br/>
            </w:r>
            <w:r>
              <w:rPr>
                <w:rFonts w:ascii="Times New Roman"/>
                <w:b w:val="false"/>
                <w:i w:val="false"/>
                <w:color w:val="000000"/>
                <w:sz w:val="20"/>
              </w:rPr>
              <w:t>құрамын өзгерту және тексеру</w:t>
            </w:r>
            <w:r>
              <w:br/>
            </w:r>
            <w:r>
              <w:rPr>
                <w:rFonts w:ascii="Times New Roman"/>
                <w:b w:val="false"/>
                <w:i w:val="false"/>
                <w:color w:val="000000"/>
                <w:sz w:val="20"/>
              </w:rPr>
              <w:t>және бақылау және қадағалау</w:t>
            </w:r>
            <w:r>
              <w:br/>
            </w:r>
            <w:r>
              <w:rPr>
                <w:rFonts w:ascii="Times New Roman"/>
                <w:b w:val="false"/>
                <w:i w:val="false"/>
                <w:color w:val="000000"/>
                <w:sz w:val="20"/>
              </w:rPr>
              <w:t>субъектісіне (объектісіне) бару</w:t>
            </w:r>
            <w:r>
              <w:br/>
            </w:r>
            <w:r>
              <w:rPr>
                <w:rFonts w:ascii="Times New Roman"/>
                <w:b w:val="false"/>
                <w:i w:val="false"/>
                <w:color w:val="000000"/>
                <w:sz w:val="20"/>
              </w:rPr>
              <w:t>арқылы профилактикалық</w:t>
            </w:r>
            <w:r>
              <w:br/>
            </w:r>
            <w:r>
              <w:rPr>
                <w:rFonts w:ascii="Times New Roman"/>
                <w:b w:val="false"/>
                <w:i w:val="false"/>
                <w:color w:val="000000"/>
                <w:sz w:val="20"/>
              </w:rPr>
              <w:t>бақылау мен қадағалау туралы</w:t>
            </w:r>
            <w:r>
              <w:br/>
            </w:r>
            <w:r>
              <w:rPr>
                <w:rFonts w:ascii="Times New Roman"/>
                <w:b w:val="false"/>
                <w:i w:val="false"/>
                <w:color w:val="000000"/>
                <w:sz w:val="20"/>
              </w:rPr>
              <w:t>ақпараттық есепке алу</w:t>
            </w:r>
            <w:r>
              <w:br/>
            </w:r>
            <w:r>
              <w:rPr>
                <w:rFonts w:ascii="Times New Roman"/>
                <w:b w:val="false"/>
                <w:i w:val="false"/>
                <w:color w:val="000000"/>
                <w:sz w:val="20"/>
              </w:rPr>
              <w:t>құжаттарын ұсыну және</w:t>
            </w:r>
            <w:r>
              <w:br/>
            </w:r>
            <w:r>
              <w:rPr>
                <w:rFonts w:ascii="Times New Roman"/>
                <w:b w:val="false"/>
                <w:i w:val="false"/>
                <w:color w:val="000000"/>
                <w:sz w:val="20"/>
              </w:rPr>
              <w:t>олардың нәтижелері туралы</w:t>
            </w:r>
            <w:r>
              <w:br/>
            </w:r>
            <w:r>
              <w:rPr>
                <w:rFonts w:ascii="Times New Roman"/>
                <w:b w:val="false"/>
                <w:i w:val="false"/>
                <w:color w:val="000000"/>
                <w:sz w:val="20"/>
              </w:rPr>
              <w:t>хабарламаларды тіркеу</w:t>
            </w:r>
            <w:r>
              <w:br/>
            </w:r>
            <w:r>
              <w:rPr>
                <w:rFonts w:ascii="Times New Roman"/>
                <w:b w:val="false"/>
                <w:i w:val="false"/>
                <w:color w:val="000000"/>
                <w:sz w:val="20"/>
              </w:rPr>
              <w:t>қағидаларының 14-1-қосымшасы</w:t>
            </w:r>
          </w:p>
        </w:tc>
      </w:tr>
    </w:tbl>
    <w:p>
      <w:pPr>
        <w:spacing w:after="0"/>
        <w:ind w:left="0"/>
        <w:jc w:val="left"/>
      </w:pPr>
      <w:r>
        <w:rPr>
          <w:rFonts w:ascii="Times New Roman"/>
          <w:b/>
          <w:i w:val="false"/>
          <w:color w:val="000000"/>
        </w:rPr>
        <w:t xml:space="preserve"> № _____ бақылау және қадағалау субъектісіне (объектісіне) бару арқылы профилактикалық бақылау мен қадағалауды жүргізу нәижелері бойынша ҚОРЫТЫНДЫ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толтыру орны</w:t>
            </w:r>
          </w:p>
        </w:tc>
      </w:tr>
    </w:tbl>
    <w:p>
      <w:pPr>
        <w:spacing w:after="0"/>
        <w:ind w:left="0"/>
        <w:jc w:val="both"/>
      </w:pPr>
      <w:r>
        <w:rPr>
          <w:rFonts w:ascii="Times New Roman"/>
          <w:b w:val="false"/>
          <w:i w:val="false"/>
          <w:color w:val="000000"/>
          <w:sz w:val="28"/>
        </w:rPr>
        <w:t>
      уақыты _____________                                                                                          _____________</w:t>
      </w:r>
    </w:p>
    <w:p>
      <w:pPr>
        <w:spacing w:after="0"/>
        <w:ind w:left="0"/>
        <w:jc w:val="both"/>
      </w:pPr>
      <w:r>
        <w:rPr>
          <w:rFonts w:ascii="Times New Roman"/>
          <w:b w:val="false"/>
          <w:i w:val="false"/>
          <w:color w:val="000000"/>
          <w:sz w:val="28"/>
        </w:rPr>
        <w:t xml:space="preserve">
      1. Бақылау және қадағалау органының атауы _________________________________________ </w:t>
      </w:r>
    </w:p>
    <w:p>
      <w:pPr>
        <w:spacing w:after="0"/>
        <w:ind w:left="0"/>
        <w:jc w:val="both"/>
      </w:pPr>
      <w:r>
        <w:rPr>
          <w:rFonts w:ascii="Times New Roman"/>
          <w:b w:val="false"/>
          <w:i w:val="false"/>
          <w:color w:val="000000"/>
          <w:sz w:val="28"/>
        </w:rPr>
        <w:t>2.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 мен  қадағалау жүргізуге негіз болған бақылау және қадағалау субъектісіне</w:t>
      </w:r>
    </w:p>
    <w:p>
      <w:pPr>
        <w:spacing w:after="0"/>
        <w:ind w:left="0"/>
        <w:jc w:val="both"/>
      </w:pPr>
      <w:r>
        <w:rPr>
          <w:rFonts w:ascii="Times New Roman"/>
          <w:b w:val="false"/>
          <w:i w:val="false"/>
          <w:color w:val="000000"/>
          <w:sz w:val="28"/>
        </w:rPr>
        <w:t>(объектісіне) бару арқылы  профилактикалық бақылау мен қадағалауды тағайындау туралы</w:t>
      </w:r>
    </w:p>
    <w:p>
      <w:pPr>
        <w:spacing w:after="0"/>
        <w:ind w:left="0"/>
        <w:jc w:val="both"/>
      </w:pPr>
      <w:r>
        <w:rPr>
          <w:rFonts w:ascii="Times New Roman"/>
          <w:b w:val="false"/>
          <w:i w:val="false"/>
          <w:color w:val="000000"/>
          <w:sz w:val="28"/>
        </w:rPr>
        <w:t xml:space="preserve">актінің күні мен нөмірі  "__" __________ 20__ жылғы.  </w:t>
      </w:r>
    </w:p>
    <w:p>
      <w:pPr>
        <w:spacing w:after="0"/>
        <w:ind w:left="0"/>
        <w:jc w:val="both"/>
      </w:pPr>
      <w:r>
        <w:rPr>
          <w:rFonts w:ascii="Times New Roman"/>
          <w:b w:val="false"/>
          <w:i w:val="false"/>
          <w:color w:val="000000"/>
          <w:sz w:val="28"/>
        </w:rPr>
        <w:t>3. Бақылау және қадағалау субъектісіне (объектісіне) бару арқылы профилактиқалық</w:t>
      </w:r>
    </w:p>
    <w:p>
      <w:pPr>
        <w:spacing w:after="0"/>
        <w:ind w:left="0"/>
        <w:jc w:val="both"/>
      </w:pPr>
      <w:r>
        <w:rPr>
          <w:rFonts w:ascii="Times New Roman"/>
          <w:b w:val="false"/>
          <w:i w:val="false"/>
          <w:color w:val="000000"/>
          <w:sz w:val="28"/>
        </w:rPr>
        <w:t>бақылау  және қадағалау жүргізген уәкілетті адамының тегі, аты, әкесінің аты (ол бар болса)</w:t>
      </w:r>
    </w:p>
    <w:p>
      <w:pPr>
        <w:spacing w:after="0"/>
        <w:ind w:left="0"/>
        <w:jc w:val="both"/>
      </w:pPr>
      <w:r>
        <w:rPr>
          <w:rFonts w:ascii="Times New Roman"/>
          <w:b w:val="false"/>
          <w:i w:val="false"/>
          <w:color w:val="000000"/>
          <w:sz w:val="28"/>
        </w:rPr>
        <w:t>және оның лауазымы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4. Бақылау және қадағалау субъектісіне (объектісіне) бару арқылы профилактиқалық</w:t>
      </w:r>
    </w:p>
    <w:p>
      <w:pPr>
        <w:spacing w:after="0"/>
        <w:ind w:left="0"/>
        <w:jc w:val="both"/>
      </w:pPr>
      <w:r>
        <w:rPr>
          <w:rFonts w:ascii="Times New Roman"/>
          <w:b w:val="false"/>
          <w:i w:val="false"/>
          <w:color w:val="000000"/>
          <w:sz w:val="28"/>
        </w:rPr>
        <w:t>бақылау  және қадағалау жүргізу кезінде қатысқан тексеру субъектісінің атауы, жеке және</w:t>
      </w:r>
    </w:p>
    <w:p>
      <w:pPr>
        <w:spacing w:after="0"/>
        <w:ind w:left="0"/>
        <w:jc w:val="both"/>
      </w:pPr>
      <w:r>
        <w:rPr>
          <w:rFonts w:ascii="Times New Roman"/>
          <w:b w:val="false"/>
          <w:i w:val="false"/>
          <w:color w:val="000000"/>
          <w:sz w:val="28"/>
        </w:rPr>
        <w:t>заңды тұлғаның  уәкілетті адамының тегі, аты, әкесінің аты (ол бар болса) және оның</w:t>
      </w:r>
    </w:p>
    <w:p>
      <w:pPr>
        <w:spacing w:after="0"/>
        <w:ind w:left="0"/>
        <w:jc w:val="both"/>
      </w:pPr>
      <w:r>
        <w:rPr>
          <w:rFonts w:ascii="Times New Roman"/>
          <w:b w:val="false"/>
          <w:i w:val="false"/>
          <w:color w:val="000000"/>
          <w:sz w:val="28"/>
        </w:rPr>
        <w:t xml:space="preserve">лауазымы" ____________________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Тексерілетін объектінің атауы/ Бақылау объектісінің мекенжайы 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5. Өткізілген бақылаудың кезеңі: ___________________________________________________  </w:t>
      </w:r>
    </w:p>
    <w:p>
      <w:pPr>
        <w:spacing w:after="0"/>
        <w:ind w:left="0"/>
        <w:jc w:val="both"/>
      </w:pPr>
      <w:r>
        <w:rPr>
          <w:rFonts w:ascii="Times New Roman"/>
          <w:b w:val="false"/>
          <w:i w:val="false"/>
          <w:color w:val="000000"/>
          <w:sz w:val="28"/>
        </w:rPr>
        <w:t xml:space="preserve">6. Осы бару арқылы профилактикалық бақылау және қадағалаумен мыналар анықталды: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 ________________________________________________</w:t>
      </w:r>
    </w:p>
    <w:p>
      <w:pPr>
        <w:spacing w:after="0"/>
        <w:ind w:left="0"/>
        <w:jc w:val="both"/>
      </w:pPr>
      <w:r>
        <w:rPr>
          <w:rFonts w:ascii="Times New Roman"/>
          <w:b w:val="false"/>
          <w:i w:val="false"/>
          <w:color w:val="000000"/>
          <w:sz w:val="28"/>
        </w:rPr>
        <w:t xml:space="preserve">7. Бақылау және қадағалау субъектісіне (объектісіне) бару арқылы профилактикалық </w:t>
      </w:r>
    </w:p>
    <w:p>
      <w:pPr>
        <w:spacing w:after="0"/>
        <w:ind w:left="0"/>
        <w:jc w:val="both"/>
      </w:pPr>
      <w:r>
        <w:rPr>
          <w:rFonts w:ascii="Times New Roman"/>
          <w:b w:val="false"/>
          <w:i w:val="false"/>
          <w:color w:val="000000"/>
          <w:sz w:val="28"/>
        </w:rPr>
        <w:t>бақылау мен  қадағалау жүргізген лауазымды адамның (адамдардың) тегі, аты, әкесінің аты</w:t>
      </w:r>
    </w:p>
    <w:p>
      <w:pPr>
        <w:spacing w:after="0"/>
        <w:ind w:left="0"/>
        <w:jc w:val="both"/>
      </w:pPr>
      <w:r>
        <w:rPr>
          <w:rFonts w:ascii="Times New Roman"/>
          <w:b w:val="false"/>
          <w:i w:val="false"/>
          <w:color w:val="000000"/>
          <w:sz w:val="28"/>
        </w:rPr>
        <w:t xml:space="preserve">(ол бар болса), қолы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8. Актіні алған адам (басшы, қолы)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20___жылғы "______" 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06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068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