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f4a9" w14:textId="c34f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"Кадрлардағы жергілікті қамту үлесін есептеу әдістемесін бекіту туралы" Қазақстан Республикасы Еңбек және халықты әлеуметтік қорғау министрінің 2018 жылғы 18 мамырдағы № 193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4 сәуірдегі № 113 бұйрығы. Қазақстан Республикасының Әділет министрлігінде 2022 жылғы 5 сәуірде № 27413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"Кадрлардағы жергілікті қамту үлесін есептеу әдістемесін бекіту туралы" Қазақстан Республикасы Еңбек және халықты әлеуметтік қорғау министрінің 2018 жылғы 18 мамырдағы № 193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17021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"Кадрлардағы елішілік құндылық үлесін есептеу әдістемесін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28-бабының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Кадрлардағы елішілік құндылық үлесін есептеу әдістемесі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Кадрлардағы жергілікті қамту үлесін есептеу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 Еңбек, әлеуметтік қорғау және көші-қон комитеті заңнамада белгіленген тәртіппен:</w:t>
      </w:r>
    </w:p>
    <w:bookmarkEnd w:id="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7" w:id="1"/>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1"/>
    <w:bookmarkStart w:name="z8"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w:t>
            </w:r>
          </w:p>
          <w:p>
            <w:pPr>
              <w:spacing w:after="20"/>
              <w:ind w:left="20"/>
              <w:jc w:val="both"/>
            </w:pPr>
            <w:r>
              <w:rPr>
                <w:rFonts w:ascii="Times New Roman"/>
                <w:b w:val="false"/>
                <w:i/>
                <w:color w:val="000000"/>
                <w:sz w:val="20"/>
              </w:rPr>
              <w:t xml:space="preserve">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министірлігі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Стратегиялық жоспарлау</w:t>
            </w:r>
          </w:p>
          <w:p>
            <w:pPr>
              <w:spacing w:after="20"/>
              <w:ind w:left="20"/>
              <w:jc w:val="both"/>
            </w:pPr>
            <w:r>
              <w:rPr>
                <w:rFonts w:ascii="Times New Roman"/>
                <w:b/>
                <w:i w:val="false"/>
                <w:color w:val="000000"/>
                <w:sz w:val="20"/>
              </w:rPr>
              <w:t xml:space="preserve">және реформалар </w:t>
            </w:r>
            <w:r>
              <w:rPr>
                <w:rFonts w:ascii="Times New Roman"/>
                <w:b/>
                <w:i w:val="false"/>
                <w:color w:val="000000"/>
                <w:sz w:val="20"/>
              </w:rPr>
              <w:t>агенттігінің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4 сәуірдегі</w:t>
            </w:r>
            <w:r>
              <w:br/>
            </w:r>
            <w:r>
              <w:rPr>
                <w:rFonts w:ascii="Times New Roman"/>
                <w:b w:val="false"/>
                <w:i w:val="false"/>
                <w:color w:val="000000"/>
                <w:sz w:val="20"/>
              </w:rPr>
              <w:t>№ 113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халықта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18 мамырдағы</w:t>
            </w:r>
            <w:r>
              <w:br/>
            </w:r>
            <w:r>
              <w:rPr>
                <w:rFonts w:ascii="Times New Roman"/>
                <w:b w:val="false"/>
                <w:i w:val="false"/>
                <w:color w:val="000000"/>
                <w:sz w:val="20"/>
              </w:rPr>
              <w:t>№ 193 бұйрығымен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Кадрлардағы елішілік құндылық үлесін есептеу әдістемесі</w:t>
      </w:r>
    </w:p>
    <w:bookmarkEnd w:id="3"/>
    <w:p>
      <w:pPr>
        <w:spacing w:after="0"/>
        <w:ind w:left="0"/>
        <w:jc w:val="left"/>
      </w:pPr>
    </w:p>
    <w:p>
      <w:pPr>
        <w:spacing w:after="0"/>
        <w:ind w:left="0"/>
        <w:jc w:val="both"/>
      </w:pPr>
      <w:r>
        <w:rPr>
          <w:rFonts w:ascii="Times New Roman"/>
          <w:b w:val="false"/>
          <w:i w:val="false"/>
          <w:color w:val="000000"/>
          <w:sz w:val="28"/>
        </w:rPr>
        <w:t xml:space="preserve">
      1. Кадрлардағы елішілік құндылық үлесін есептеу әдістемесі (бұдан әрi – Әдiстеме) "Жер қойнауы және жер қойнауын пайдалану туралы" Қазақстан Республикасының Кодексінің (бұдан әрі – Кодекс)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әзiрлендi.</w:t>
      </w:r>
    </w:p>
    <w:bookmarkStart w:name="z11" w:id="4"/>
    <w:p>
      <w:pPr>
        <w:spacing w:after="0"/>
        <w:ind w:left="0"/>
        <w:jc w:val="both"/>
      </w:pPr>
      <w:r>
        <w:rPr>
          <w:rFonts w:ascii="Times New Roman"/>
          <w:b w:val="false"/>
          <w:i w:val="false"/>
          <w:color w:val="000000"/>
          <w:sz w:val="28"/>
        </w:rPr>
        <w:t>
      2. Әдiстеме жер қойнауын пайдаланушылардың келiсiмшарт бойынша мiндеттемелерiн орындауына мониторинг жүргізуді және бақылауды жүзеге асыру мақсатында жер қойнауын пайдалануға арналған келiсiмшарттарда кадрлардағы елішілік құндылық үлесін есептеуге, сондай-ақ өтiнiм берушiлердiң жер қойнауын пайдалану құқығын алуға арналған конкурстық ұсыныстарды даярлауына арналған.</w:t>
      </w:r>
    </w:p>
    <w:bookmarkEnd w:id="4"/>
    <w:bookmarkStart w:name="z12" w:id="5"/>
    <w:p>
      <w:pPr>
        <w:spacing w:after="0"/>
        <w:ind w:left="0"/>
        <w:jc w:val="both"/>
      </w:pPr>
      <w:r>
        <w:rPr>
          <w:rFonts w:ascii="Times New Roman"/>
          <w:b w:val="false"/>
          <w:i w:val="false"/>
          <w:color w:val="000000"/>
          <w:sz w:val="28"/>
        </w:rPr>
        <w:t>
      3. Кадрлардағы елішілік құндылық жұмыскерлердің әр санаты бойынша бөле отырып, келiсiмшартты орындауға жұмылдырылған персоналдың жалпы санында қазақстандық кадрлардың пайыздық қамтуылуың мәнiн айқындау негiзiнде белгiленедi.</w:t>
      </w:r>
    </w:p>
    <w:bookmarkEnd w:id="5"/>
    <w:bookmarkStart w:name="z13" w:id="6"/>
    <w:p>
      <w:pPr>
        <w:spacing w:after="0"/>
        <w:ind w:left="0"/>
        <w:jc w:val="both"/>
      </w:pPr>
      <w:r>
        <w:rPr>
          <w:rFonts w:ascii="Times New Roman"/>
          <w:b w:val="false"/>
          <w:i w:val="false"/>
          <w:color w:val="000000"/>
          <w:sz w:val="28"/>
        </w:rPr>
        <w:t>
      4. Қазақстандық кадрлардың пайыздық қамтылуы мынадай санаттар бойынша айқындалады:</w:t>
      </w:r>
    </w:p>
    <w:bookmarkEnd w:id="6"/>
    <w:p>
      <w:pPr>
        <w:spacing w:after="0"/>
        <w:ind w:left="0"/>
        <w:jc w:val="both"/>
      </w:pPr>
      <w:r>
        <w:rPr>
          <w:rFonts w:ascii="Times New Roman"/>
          <w:b w:val="false"/>
          <w:i w:val="false"/>
          <w:color w:val="000000"/>
          <w:sz w:val="28"/>
        </w:rPr>
        <w:t>
      1) бiрiншi санат – басшылар мен олардың орынбасарлары;</w:t>
      </w:r>
    </w:p>
    <w:p>
      <w:pPr>
        <w:spacing w:after="0"/>
        <w:ind w:left="0"/>
        <w:jc w:val="both"/>
      </w:pPr>
      <w:r>
        <w:rPr>
          <w:rFonts w:ascii="Times New Roman"/>
          <w:b w:val="false"/>
          <w:i w:val="false"/>
          <w:color w:val="000000"/>
          <w:sz w:val="28"/>
        </w:rPr>
        <w:t>
      2) екiншi санат – құрылымдық бөлімшелердің басшылары;</w:t>
      </w:r>
    </w:p>
    <w:p>
      <w:pPr>
        <w:spacing w:after="0"/>
        <w:ind w:left="0"/>
        <w:jc w:val="both"/>
      </w:pPr>
      <w:r>
        <w:rPr>
          <w:rFonts w:ascii="Times New Roman"/>
          <w:b w:val="false"/>
          <w:i w:val="false"/>
          <w:color w:val="000000"/>
          <w:sz w:val="28"/>
        </w:rPr>
        <w:t>
      3) үшiншi санат – мамандар;</w:t>
      </w:r>
    </w:p>
    <w:p>
      <w:pPr>
        <w:spacing w:after="0"/>
        <w:ind w:left="0"/>
        <w:jc w:val="both"/>
      </w:pPr>
      <w:r>
        <w:rPr>
          <w:rFonts w:ascii="Times New Roman"/>
          <w:b w:val="false"/>
          <w:i w:val="false"/>
          <w:color w:val="000000"/>
          <w:sz w:val="28"/>
        </w:rPr>
        <w:t>
      4) төртінші санат – білікті жұмысшылар.</w:t>
      </w:r>
    </w:p>
    <w:p>
      <w:pPr>
        <w:spacing w:after="0"/>
        <w:ind w:left="0"/>
        <w:jc w:val="both"/>
      </w:pPr>
      <w:r>
        <w:rPr>
          <w:rFonts w:ascii="Times New Roman"/>
          <w:b w:val="false"/>
          <w:i w:val="false"/>
          <w:color w:val="000000"/>
          <w:sz w:val="28"/>
        </w:rPr>
        <w:t>
      Бiрiншi санатқа басшылар мен олардың орынбасарлары жатады.</w:t>
      </w:r>
    </w:p>
    <w:p>
      <w:pPr>
        <w:spacing w:after="0"/>
        <w:ind w:left="0"/>
        <w:jc w:val="both"/>
      </w:pPr>
      <w:r>
        <w:rPr>
          <w:rFonts w:ascii="Times New Roman"/>
          <w:b w:val="false"/>
          <w:i w:val="false"/>
          <w:color w:val="000000"/>
          <w:sz w:val="28"/>
        </w:rPr>
        <w:t>
      Екiншi санатқа Қазақстан Республикасының Еңбек кодексінде (бұдан әрі – Еңбек кодексі) белгіленген біліктілік талаптарына сәйкес келетін құрылымдық бөлімшелердің басшылары жатады.</w:t>
      </w:r>
    </w:p>
    <w:p>
      <w:pPr>
        <w:spacing w:after="0"/>
        <w:ind w:left="0"/>
        <w:jc w:val="both"/>
      </w:pPr>
      <w:r>
        <w:rPr>
          <w:rFonts w:ascii="Times New Roman"/>
          <w:b w:val="false"/>
          <w:i w:val="false"/>
          <w:color w:val="000000"/>
          <w:sz w:val="28"/>
        </w:rPr>
        <w:t>
      Үшінші санатқа Еңбек кодексіне сәйкес белгіленген біліктілік талаптарына сәйкес келетін мамандар жатады.</w:t>
      </w:r>
    </w:p>
    <w:p>
      <w:pPr>
        <w:spacing w:after="0"/>
        <w:ind w:left="0"/>
        <w:jc w:val="both"/>
      </w:pPr>
      <w:r>
        <w:rPr>
          <w:rFonts w:ascii="Times New Roman"/>
          <w:b w:val="false"/>
          <w:i w:val="false"/>
          <w:color w:val="000000"/>
          <w:sz w:val="28"/>
        </w:rPr>
        <w:t>
      Төртінші санатқа Еңбек кодексінде сәйкес белгіленген біліктілік талаптарына сәйкес келетін білікті жұмысшылар жатады.</w:t>
      </w:r>
    </w:p>
    <w:bookmarkStart w:name="z14" w:id="7"/>
    <w:p>
      <w:pPr>
        <w:spacing w:after="0"/>
        <w:ind w:left="0"/>
        <w:jc w:val="both"/>
      </w:pPr>
      <w:r>
        <w:rPr>
          <w:rFonts w:ascii="Times New Roman"/>
          <w:b w:val="false"/>
          <w:i w:val="false"/>
          <w:color w:val="000000"/>
          <w:sz w:val="28"/>
        </w:rPr>
        <w:t>
      5. Кодекс қолданысқа енгізілгенге дейін жасалған жер қойнауын пайдалануға арналған келісімшартта үш санат бөлінісінде қазақстандық кадрлардағы елішілік құндылық бойынша міндетемелер болған жағдайда, қазақстандық кадрлардың пайыздық қамтылуы мынадай санаттар бойынша айқындалады:</w:t>
      </w:r>
    </w:p>
    <w:bookmarkEnd w:id="7"/>
    <w:p>
      <w:pPr>
        <w:spacing w:after="0"/>
        <w:ind w:left="0"/>
        <w:jc w:val="both"/>
      </w:pPr>
      <w:r>
        <w:rPr>
          <w:rFonts w:ascii="Times New Roman"/>
          <w:b w:val="false"/>
          <w:i w:val="false"/>
          <w:color w:val="000000"/>
          <w:sz w:val="28"/>
        </w:rPr>
        <w:t>
      1) бiрiншi санат – басқарушы құрам;</w:t>
      </w:r>
    </w:p>
    <w:p>
      <w:pPr>
        <w:spacing w:after="0"/>
        <w:ind w:left="0"/>
        <w:jc w:val="both"/>
      </w:pPr>
      <w:r>
        <w:rPr>
          <w:rFonts w:ascii="Times New Roman"/>
          <w:b w:val="false"/>
          <w:i w:val="false"/>
          <w:color w:val="000000"/>
          <w:sz w:val="28"/>
        </w:rPr>
        <w:t>
      2) екiншi санат – жоғары және орта кәсiптiк бiлiмi бар мамандар;</w:t>
      </w:r>
    </w:p>
    <w:p>
      <w:pPr>
        <w:spacing w:after="0"/>
        <w:ind w:left="0"/>
        <w:jc w:val="both"/>
      </w:pPr>
      <w:r>
        <w:rPr>
          <w:rFonts w:ascii="Times New Roman"/>
          <w:b w:val="false"/>
          <w:i w:val="false"/>
          <w:color w:val="000000"/>
          <w:sz w:val="28"/>
        </w:rPr>
        <w:t>
      3) үшiншi санат – бiлiктi жұмысшылар.</w:t>
      </w:r>
    </w:p>
    <w:p>
      <w:pPr>
        <w:spacing w:after="0"/>
        <w:ind w:left="0"/>
        <w:jc w:val="both"/>
      </w:pPr>
      <w:r>
        <w:rPr>
          <w:rFonts w:ascii="Times New Roman"/>
          <w:b w:val="false"/>
          <w:i w:val="false"/>
          <w:color w:val="000000"/>
          <w:sz w:val="28"/>
        </w:rPr>
        <w:t>
      Бiрiншi санатқа жер қойнауын пайдаланушының және (немесе) оператордың ағымдағы қызметiн басқаруды жүзеге асыратын атқарушы органның құрамына кiретiн адамдар, олардың орынбасарлары, филиалдардың басшылары, сондай-ақ жер қойнауын пайдаланушының және (немесе) оператордың жекелеген бағыттағы қызметiн басқаруды, құрылымдық бөлiмшелердiң қызметiн үйлестiру мен бақылауды қоса жүзеге асыратын адамдар жатады.</w:t>
      </w:r>
    </w:p>
    <w:p>
      <w:pPr>
        <w:spacing w:after="0"/>
        <w:ind w:left="0"/>
        <w:jc w:val="both"/>
      </w:pPr>
      <w:r>
        <w:rPr>
          <w:rFonts w:ascii="Times New Roman"/>
          <w:b w:val="false"/>
          <w:i w:val="false"/>
          <w:color w:val="000000"/>
          <w:sz w:val="28"/>
        </w:rPr>
        <w:t>
      Екiншi санатқа жер қойнауын пайдаланушының және (немесе) оператордың құрылымдық бөлiмшелерiн басқаратын және жер қойнауын пайдаланушының қызмет процесiне тiкелей басшылықты жүзеге асыратын қызметкерлер, сондай-ақ жер қойнауын пайдаланушының және (немесе) оператордың штатында тұратын, арнайы бiлiмi және жұмыс дағдысы, тәжiрибесi бар қызметкерлер жатады.</w:t>
      </w:r>
    </w:p>
    <w:p>
      <w:pPr>
        <w:spacing w:after="0"/>
        <w:ind w:left="0"/>
        <w:jc w:val="both"/>
      </w:pPr>
      <w:r>
        <w:rPr>
          <w:rFonts w:ascii="Times New Roman"/>
          <w:b w:val="false"/>
          <w:i w:val="false"/>
          <w:color w:val="000000"/>
          <w:sz w:val="28"/>
        </w:rPr>
        <w:t xml:space="preserve">
      Үшінші санатқа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сәйкес біліктілік талаптарына сай келетін білікті жұмысшылар жатады.</w:t>
      </w:r>
    </w:p>
    <w:bookmarkStart w:name="z15" w:id="8"/>
    <w:p>
      <w:pPr>
        <w:spacing w:after="0"/>
        <w:ind w:left="0"/>
        <w:jc w:val="both"/>
      </w:pPr>
      <w:r>
        <w:rPr>
          <w:rFonts w:ascii="Times New Roman"/>
          <w:b w:val="false"/>
          <w:i w:val="false"/>
          <w:color w:val="000000"/>
          <w:sz w:val="28"/>
        </w:rPr>
        <w:t>
      6. Тиiстi санаттар бойынша қазақстандық кадрлардың пайыздық қамтылуын мынадай формула бойынша айқындалады:</w:t>
      </w:r>
    </w:p>
    <w:bookmarkEnd w:id="8"/>
    <w:p>
      <w:pPr>
        <w:spacing w:after="0"/>
        <w:ind w:left="0"/>
        <w:jc w:val="both"/>
      </w:pPr>
      <w:r>
        <w:rPr>
          <w:rFonts w:ascii="Times New Roman"/>
          <w:b w:val="false"/>
          <w:i w:val="false"/>
          <w:color w:val="000000"/>
          <w:sz w:val="28"/>
        </w:rPr>
        <w:t>
      VKC h = ----- x 100 %, мұндағы: Vo</w:t>
      </w:r>
    </w:p>
    <w:p>
      <w:pPr>
        <w:spacing w:after="0"/>
        <w:ind w:left="0"/>
        <w:jc w:val="both"/>
      </w:pPr>
      <w:r>
        <w:rPr>
          <w:rFonts w:ascii="Times New Roman"/>
          <w:b w:val="false"/>
          <w:i w:val="false"/>
          <w:color w:val="000000"/>
          <w:sz w:val="28"/>
        </w:rPr>
        <w:t>
      - h – кадрлардағы елішілік құндылықтың үлесі;</w:t>
      </w:r>
    </w:p>
    <w:p>
      <w:pPr>
        <w:spacing w:after="0"/>
        <w:ind w:left="0"/>
        <w:jc w:val="both"/>
      </w:pPr>
      <w:r>
        <w:rPr>
          <w:rFonts w:ascii="Times New Roman"/>
          <w:b w:val="false"/>
          <w:i w:val="false"/>
          <w:color w:val="000000"/>
          <w:sz w:val="28"/>
        </w:rPr>
        <w:t>
      - VKC – тиiстi санаттағы қазақстандық кадрлардың саны;</w:t>
      </w:r>
    </w:p>
    <w:p>
      <w:pPr>
        <w:spacing w:after="0"/>
        <w:ind w:left="0"/>
        <w:jc w:val="both"/>
      </w:pPr>
      <w:r>
        <w:rPr>
          <w:rFonts w:ascii="Times New Roman"/>
          <w:b w:val="false"/>
          <w:i w:val="false"/>
          <w:color w:val="000000"/>
          <w:sz w:val="28"/>
        </w:rPr>
        <w:t>
      - Vo – келiсiмшартты орындауға жұмылдырылған тиiстi санаттағы персоналдың жалпы саны.</w:t>
      </w:r>
    </w:p>
    <w:p>
      <w:pPr>
        <w:spacing w:after="0"/>
        <w:ind w:left="0"/>
        <w:jc w:val="both"/>
      </w:pPr>
      <w:r>
        <w:rPr>
          <w:rFonts w:ascii="Times New Roman"/>
          <w:b w:val="false"/>
          <w:i w:val="false"/>
          <w:color w:val="000000"/>
          <w:sz w:val="28"/>
        </w:rPr>
        <w:t>
      Есептеу мысалы:</w:t>
      </w:r>
    </w:p>
    <w:p>
      <w:pPr>
        <w:spacing w:after="0"/>
        <w:ind w:left="0"/>
        <w:jc w:val="both"/>
      </w:pPr>
      <w:r>
        <w:rPr>
          <w:rFonts w:ascii="Times New Roman"/>
          <w:b w:val="false"/>
          <w:i w:val="false"/>
          <w:color w:val="000000"/>
          <w:sz w:val="28"/>
        </w:rPr>
        <w:t>
      Екiншi санат бойынша қазақстандық кадрлардың пайыздық қамтылуын есептеу үшiн бастапқы деректер:</w:t>
      </w:r>
    </w:p>
    <w:p>
      <w:pPr>
        <w:spacing w:after="0"/>
        <w:ind w:left="0"/>
        <w:jc w:val="both"/>
      </w:pPr>
      <w:r>
        <w:rPr>
          <w:rFonts w:ascii="Times New Roman"/>
          <w:b w:val="false"/>
          <w:i w:val="false"/>
          <w:color w:val="000000"/>
          <w:sz w:val="28"/>
        </w:rPr>
        <w:t>
      (Vo) – жер қойнауын пайдаланушының келiсiмшартты орындауға жұмылдырылған екiншi санаттағы персоналының жалпы саны 1200 адамды құрайды;</w:t>
      </w:r>
    </w:p>
    <w:p>
      <w:pPr>
        <w:spacing w:after="0"/>
        <w:ind w:left="0"/>
        <w:jc w:val="both"/>
      </w:pPr>
      <w:r>
        <w:rPr>
          <w:rFonts w:ascii="Times New Roman"/>
          <w:b w:val="false"/>
          <w:i w:val="false"/>
          <w:color w:val="000000"/>
          <w:sz w:val="28"/>
        </w:rPr>
        <w:t>
      (VKC) – тиiстi санаттағы қазақстандық кадрлардың саны 1000 адамды құрайды.</w:t>
      </w:r>
    </w:p>
    <w:p>
      <w:pPr>
        <w:spacing w:after="0"/>
        <w:ind w:left="0"/>
        <w:jc w:val="both"/>
      </w:pPr>
      <w:r>
        <w:rPr>
          <w:rFonts w:ascii="Times New Roman"/>
          <w:b w:val="false"/>
          <w:i w:val="false"/>
          <w:color w:val="000000"/>
          <w:sz w:val="28"/>
        </w:rPr>
        <w:t>
      Осы санаттағы қазақстандық кадрлардың пайыздық қамтылуы:</w:t>
      </w:r>
    </w:p>
    <w:p>
      <w:pPr>
        <w:spacing w:after="0"/>
        <w:ind w:left="0"/>
        <w:jc w:val="both"/>
      </w:pPr>
      <w:r>
        <w:rPr>
          <w:rFonts w:ascii="Times New Roman"/>
          <w:b w:val="false"/>
          <w:i w:val="false"/>
          <w:color w:val="000000"/>
          <w:sz w:val="28"/>
        </w:rPr>
        <w:t>
      1000 h = ---- x 100 % = 83 % - ды құрайды.</w:t>
      </w:r>
    </w:p>
    <w:p>
      <w:pPr>
        <w:spacing w:after="0"/>
        <w:ind w:left="0"/>
        <w:jc w:val="both"/>
      </w:pPr>
      <w:r>
        <w:rPr>
          <w:rFonts w:ascii="Times New Roman"/>
          <w:b w:val="false"/>
          <w:i w:val="false"/>
          <w:color w:val="000000"/>
          <w:sz w:val="28"/>
        </w:rPr>
        <w:t>
      1200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