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1013" w14:textId="92b1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"Толысылған шарап, сондай-ақ өндiрiстiк қуаты жылына төрт жүз мың декалитрден төмен сыра қайнату өнімі өндірісінен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13 сәуірдегі № 404 бұйрығы. Қазақстан Республикасының Әділет министрлігінде 2022 жылғы 14 сәуірде № 27560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"Толысылған шарап,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тізілiмінде № 12219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бұйрықтың тақырыбы мынадай редакцияда жазылсын:</w:t>
      </w:r>
    </w:p>
    <w:bookmarkEnd w:id="2"/>
    <w:p>
      <w:pPr>
        <w:spacing w:after="0"/>
        <w:ind w:left="0"/>
        <w:jc w:val="both"/>
      </w:pPr>
      <w:r>
        <w:rPr>
          <w:rFonts w:ascii="Times New Roman"/>
          <w:b w:val="false"/>
          <w:i w:val="false"/>
          <w:color w:val="000000"/>
          <w:sz w:val="28"/>
        </w:rPr>
        <w:t>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w:t>
      </w:r>
    </w:p>
    <w:bookmarkStart w:name="z3" w:id="3"/>
    <w:p>
      <w:pPr>
        <w:spacing w:after="0"/>
        <w:ind w:left="0"/>
        <w:jc w:val="both"/>
      </w:pPr>
      <w:r>
        <w:rPr>
          <w:rFonts w:ascii="Times New Roman"/>
          <w:b w:val="false"/>
          <w:i w:val="false"/>
          <w:color w:val="000000"/>
          <w:sz w:val="28"/>
        </w:rPr>
        <w:t>
      кіріспенің орыс тіліндегі мәтініне өзгеріс енгізілсін, қазақ тіліндегі мәтіні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 бекітілсін.";</w:t>
      </w:r>
    </w:p>
    <w:bookmarkStart w:name="z5" w:id="4"/>
    <w:p>
      <w:pPr>
        <w:spacing w:after="0"/>
        <w:ind w:left="0"/>
        <w:jc w:val="both"/>
      </w:pPr>
      <w:r>
        <w:rPr>
          <w:rFonts w:ascii="Times New Roman"/>
          <w:b w:val="false"/>
          <w:i w:val="false"/>
          <w:color w:val="000000"/>
          <w:sz w:val="28"/>
        </w:rPr>
        <w:t xml:space="preserve">
      көрсетілген бұйрықпен бекітілген Толысылған шарап,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тақырыбы мынадай редакцияда жазылсын:</w:t>
      </w:r>
    </w:p>
    <w:bookmarkEnd w:id="5"/>
    <w:p>
      <w:pPr>
        <w:spacing w:after="0"/>
        <w:ind w:left="0"/>
        <w:jc w:val="both"/>
      </w:pPr>
      <w:r>
        <w:rPr>
          <w:rFonts w:ascii="Times New Roman"/>
          <w:b w:val="false"/>
          <w:i w:val="false"/>
          <w:color w:val="000000"/>
          <w:sz w:val="28"/>
        </w:rPr>
        <w:t>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"1. Осы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 (бұдан әрі – Қағидалар) этил спирті мен алкоголь өнімдерін өндіруді бақылауды қамтамасыз ету мақсатында "Этил спирті мен алкоголь өнімінің өндірілуін және айналымын мемлекеттік реттеу туралы" Қазақстан Республикасы Заңының (бұдан әрі – Заң) </w:t>
      </w:r>
      <w:r>
        <w:rPr>
          <w:rFonts w:ascii="Times New Roman"/>
          <w:b w:val="false"/>
          <w:i w:val="false"/>
          <w:color w:val="000000"/>
          <w:sz w:val="28"/>
        </w:rPr>
        <w:t>4-бабы</w:t>
      </w:r>
      <w:r>
        <w:rPr>
          <w:rFonts w:ascii="Times New Roman"/>
          <w:b w:val="false"/>
          <w:i w:val="false"/>
          <w:color w:val="000000"/>
          <w:sz w:val="28"/>
        </w:rPr>
        <w:t xml:space="preserve"> 2-тармағының 4) тармақшасына сәйкес әзірленеді және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тәртібін айқындайды.</w:t>
      </w:r>
    </w:p>
    <w:bookmarkEnd w:id="6"/>
    <w:bookmarkStart w:name="z9" w:id="7"/>
    <w:p>
      <w:pPr>
        <w:spacing w:after="0"/>
        <w:ind w:left="0"/>
        <w:jc w:val="both"/>
      </w:pPr>
      <w:r>
        <w:rPr>
          <w:rFonts w:ascii="Times New Roman"/>
          <w:b w:val="false"/>
          <w:i w:val="false"/>
          <w:color w:val="000000"/>
          <w:sz w:val="28"/>
        </w:rPr>
        <w:t xml:space="preserve">
      2. Толысылған шарап (шарап материалы), сондай-ақ өндiрiстiк қуаты жылына төрт жүз мың декалитрден төмен сыра және сыра сусыны өндiрiсiнен басқа, этил спирті мен (немесе) алкоголь өнімдерін өндіру технологиялық желілері есепке алудың бақылау аспаптарымен (бұдан әрі – ЕАБА) жарақтандырылады.";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Этил спирті мен (немесе) алкоголь өнімдерін өндіруші ЕАБА арқылы өнірілетін этил спирті мен (немесе) алкоголь өнімдерін өлшеуді және есептеуді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ЕАБА әрбір бірлігіне дайындаушының қазақ және орыс тіліндегі техникалық паспорты қоса беріледі. ЕАБА әрбір бірлігінің қызмет ету мерзімі техникалық паспортта белгіленген қызмет ету мерзімінен аспауы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үшінші абзацы мынадай редакцияда жазылсын:</w:t>
      </w:r>
    </w:p>
    <w:p>
      <w:pPr>
        <w:spacing w:after="0"/>
        <w:ind w:left="0"/>
        <w:jc w:val="both"/>
      </w:pPr>
      <w:r>
        <w:rPr>
          <w:rFonts w:ascii="Times New Roman"/>
          <w:b w:val="false"/>
          <w:i w:val="false"/>
          <w:color w:val="000000"/>
          <w:sz w:val="28"/>
        </w:rPr>
        <w:t xml:space="preserve">
      "этил спирті мен (немесе) алкоголь өнімдеріндегі сусыз этил спиртінің концентрациясы (толысылған шарап (шарап материалы), сондай-ақ сыра және сыра сусыны өнімінен, шарап ашыту, бал қайнату өнімі және алкоголі аз сусындардан басқа)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Этил спирті мен (немесе) алкоголь өнімдерін өндіруші-зауыттар, өндіруші-зауыттардың техникалық паспортында көзделген тексеріс аралық интервалға сәйкес аккредиттелген заңды тұлғалардың ЕАБА әрбір бірлігін тексеруін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Этил спиртін өндіру үшін сусыз этил спирті мөлшерін есептеуде өлшегіш және ЕАБА бойынша салыстырмалы +/- 0,5% жоғары емес қателікке (нормативтік ауытқу) жол беріледі.</w:t>
      </w:r>
    </w:p>
    <w:bookmarkStart w:name="z15" w:id="8"/>
    <w:p>
      <w:pPr>
        <w:spacing w:after="0"/>
        <w:ind w:left="0"/>
        <w:jc w:val="both"/>
      </w:pPr>
      <w:r>
        <w:rPr>
          <w:rFonts w:ascii="Times New Roman"/>
          <w:b w:val="false"/>
          <w:i w:val="false"/>
          <w:color w:val="000000"/>
          <w:sz w:val="28"/>
        </w:rPr>
        <w:t xml:space="preserve">
      Алкоголь өнімін өндіру үшін көлемдік шығыс өлшегіштен +/-0,5% жоғары, 1 және 2 алкоголь өнімін даналап есептеу аспаптарынан +/- 0,1% (әрбір 10 000 (он мың) шөлмекке 10 (он) шөлмектен артық емес) жоғары емес қателікке (нормативтік ауытқу) жол беріледі. </w:t>
      </w:r>
    </w:p>
    <w:bookmarkEnd w:id="8"/>
    <w:bookmarkStart w:name="z16" w:id="9"/>
    <w:p>
      <w:pPr>
        <w:spacing w:after="0"/>
        <w:ind w:left="0"/>
        <w:jc w:val="both"/>
      </w:pPr>
      <w:r>
        <w:rPr>
          <w:rFonts w:ascii="Times New Roman"/>
          <w:b w:val="false"/>
          <w:i w:val="false"/>
          <w:color w:val="000000"/>
          <w:sz w:val="28"/>
        </w:rPr>
        <w:t>
      13. ЕАБА зауыт, уәкілетті органның және оның аумақтық бөлімшелері қызметкерлерінің қатысуымен пайдалануға енгізіледі.";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Алкоголь өніміндерін, оның ішінде өндірістік қуаты жылына төрт жүз мың декалитрден жоғары сыра және сыра сусыны өнімдерін өндірудің технологиялық желісін есепке алудың бақылау аспаптарымен жарақтандыру, олардың жұмыс істеуін және есептеуді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"29. Арақтарды, айрықша арақтарды және тауардың шығарылған жерінің атауы қорғалған арақтарды, бал арақтары, жүзім арақтары, жеміс арақтары, спирт сусындары және дистиллятарды, толысылған шарап (шарап материалы) және өндірістік қуаты жылына төрт жүз мың декалитрден жоғары сыра және сыра сусыны өнімін қоспағанда алкоголь өнімін өндіру барысында есептеу үшін технологиялық желілерде ЕАБА, мыналардан:";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"30. Өндірістік қуаты жылына төрт жүз мың декалитрден жоғары сыра және сыра сусыны өнімін өндіру барысында есептеу үшін технологиялық желілерде ЕАБА, мыналардан:";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Алкоголь өнімінің, өндірістік қуаты жылына төрт жүз мың декалитрден жоғары сыра және сыра сусыны өнімі шығынын өлшеуіш құбыр жолының көлденең учаскесінде құю автоматына барынша жақын орнатылады, ол өлшеу кезінде бүкіл қиылыстар бойынша үнемі толы болады. Құбыр жолының аралық ернемектік ажыратқыштарына және алкоголь өнімдерінің, сыра және сыра сусыны өнімінің шығынын өлшеуішпен құю автоматының жалғастырушы ернемегі арасындағы басқа да қосылулар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 </w:t>
      </w:r>
    </w:p>
    <w:bookmarkStart w:name="z22" w:id="1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0"/>
    <w:bookmarkStart w:name="z23"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24" w:id="12"/>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2"/>
    <w:bookmarkStart w:name="z25"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26"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404 бұйрығына</w:t>
            </w:r>
            <w:r>
              <w:br/>
            </w:r>
            <w:r>
              <w:rPr>
                <w:rFonts w:ascii="Times New Roman"/>
                <w:b w:val="false"/>
                <w:i w:val="false"/>
                <w:color w:val="000000"/>
                <w:sz w:val="20"/>
              </w:rPr>
              <w:t>1-қосымша</w:t>
            </w:r>
            <w:r>
              <w:br/>
            </w:r>
            <w:r>
              <w:rPr>
                <w:rFonts w:ascii="Times New Roman"/>
                <w:b w:val="false"/>
                <w:i w:val="false"/>
                <w:color w:val="000000"/>
                <w:sz w:val="20"/>
              </w:rPr>
              <w:t>Толысылған шарап (шарап</w:t>
            </w:r>
            <w:r>
              <w:br/>
            </w:r>
            <w:r>
              <w:rPr>
                <w:rFonts w:ascii="Times New Roman"/>
                <w:b w:val="false"/>
                <w:i w:val="false"/>
                <w:color w:val="000000"/>
                <w:sz w:val="20"/>
              </w:rPr>
              <w:t>материалы), сондай-ақ өндiрiстiк</w:t>
            </w:r>
            <w:r>
              <w:br/>
            </w:r>
            <w:r>
              <w:rPr>
                <w:rFonts w:ascii="Times New Roman"/>
                <w:b w:val="false"/>
                <w:i w:val="false"/>
                <w:color w:val="000000"/>
                <w:sz w:val="20"/>
              </w:rPr>
              <w:t>қуаты жылына төрт жүз мың</w:t>
            </w:r>
            <w:r>
              <w:br/>
            </w:r>
            <w:r>
              <w:rPr>
                <w:rFonts w:ascii="Times New Roman"/>
                <w:b w:val="false"/>
                <w:i w:val="false"/>
                <w:color w:val="000000"/>
                <w:sz w:val="20"/>
              </w:rPr>
              <w:t>декалитрден төмен сыра және</w:t>
            </w:r>
            <w:r>
              <w:br/>
            </w:r>
            <w:r>
              <w:rPr>
                <w:rFonts w:ascii="Times New Roman"/>
                <w:b w:val="false"/>
                <w:i w:val="false"/>
                <w:color w:val="000000"/>
                <w:sz w:val="20"/>
              </w:rPr>
              <w:t>сыра сусыны өндiрiсiнен басқа,</w:t>
            </w:r>
            <w:r>
              <w:br/>
            </w:r>
            <w:r>
              <w:rPr>
                <w:rFonts w:ascii="Times New Roman"/>
                <w:b w:val="false"/>
                <w:i w:val="false"/>
                <w:color w:val="000000"/>
                <w:sz w:val="20"/>
              </w:rPr>
              <w:t>этил спиртiн және (немесе)</w:t>
            </w:r>
            <w:r>
              <w:br/>
            </w:r>
            <w:r>
              <w:rPr>
                <w:rFonts w:ascii="Times New Roman"/>
                <w:b w:val="false"/>
                <w:i w:val="false"/>
                <w:color w:val="000000"/>
                <w:sz w:val="20"/>
              </w:rPr>
              <w:t>алкоголь өнiмiн өндiрудiң</w:t>
            </w:r>
            <w:r>
              <w:br/>
            </w:r>
            <w:r>
              <w:rPr>
                <w:rFonts w:ascii="Times New Roman"/>
                <w:b w:val="false"/>
                <w:i w:val="false"/>
                <w:color w:val="000000"/>
                <w:sz w:val="20"/>
              </w:rPr>
              <w:t>технологиялық желiлерiн есепке</w:t>
            </w:r>
            <w:r>
              <w:br/>
            </w:r>
            <w:r>
              <w:rPr>
                <w:rFonts w:ascii="Times New Roman"/>
                <w:b w:val="false"/>
                <w:i w:val="false"/>
                <w:color w:val="000000"/>
                <w:sz w:val="20"/>
              </w:rPr>
              <w:t>алудың бақылау аспаптарымен</w:t>
            </w:r>
            <w:r>
              <w:br/>
            </w:r>
            <w:r>
              <w:rPr>
                <w:rFonts w:ascii="Times New Roman"/>
                <w:b w:val="false"/>
                <w:i w:val="false"/>
                <w:color w:val="000000"/>
                <w:sz w:val="20"/>
              </w:rPr>
              <w:t>жарақтандыру, олардың жұмыс</w:t>
            </w:r>
            <w:r>
              <w:br/>
            </w:r>
            <w:r>
              <w:rPr>
                <w:rFonts w:ascii="Times New Roman"/>
                <w:b w:val="false"/>
                <w:i w:val="false"/>
                <w:color w:val="000000"/>
                <w:sz w:val="20"/>
              </w:rPr>
              <w:t>iстеу және есепке алынуын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шаруашылық субъектінің атауы (бизнес-сәйкестендіру нөмірі немесе</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20__ жылғы "____" __________________ № ____________</w:t>
      </w:r>
    </w:p>
    <w:p>
      <w:pPr>
        <w:spacing w:after="0"/>
        <w:ind w:left="0"/>
        <w:jc w:val="both"/>
      </w:pPr>
      <w:r>
        <w:rPr>
          <w:rFonts w:ascii="Times New Roman"/>
          <w:b w:val="false"/>
          <w:i w:val="false"/>
          <w:color w:val="000000"/>
          <w:sz w:val="28"/>
        </w:rPr>
        <w:t>
      Спирт және спирт өнімдерін өндіру және оны спирт сақтау</w:t>
      </w:r>
    </w:p>
    <w:p>
      <w:pPr>
        <w:spacing w:after="0"/>
        <w:ind w:left="0"/>
        <w:jc w:val="both"/>
      </w:pPr>
      <w:r>
        <w:rPr>
          <w:rFonts w:ascii="Times New Roman"/>
          <w:b w:val="false"/>
          <w:i w:val="false"/>
          <w:color w:val="000000"/>
          <w:sz w:val="28"/>
        </w:rPr>
        <w:t>
      қоймаларына беру туралы</w:t>
      </w:r>
    </w:p>
    <w:p>
      <w:pPr>
        <w:spacing w:after="0"/>
        <w:ind w:left="0"/>
        <w:jc w:val="both"/>
      </w:pPr>
      <w:r>
        <w:rPr>
          <w:rFonts w:ascii="Times New Roman"/>
          <w:b w:val="false"/>
          <w:i w:val="false"/>
          <w:color w:val="000000"/>
          <w:sz w:val="28"/>
        </w:rPr>
        <w:t>
      АКТІСІ</w:t>
      </w:r>
    </w:p>
    <w:p>
      <w:pPr>
        <w:spacing w:after="0"/>
        <w:ind w:left="0"/>
        <w:jc w:val="both"/>
      </w:pPr>
      <w:r>
        <w:rPr>
          <w:rFonts w:ascii="Times New Roman"/>
          <w:b w:val="false"/>
          <w:i w:val="false"/>
          <w:color w:val="000000"/>
          <w:sz w:val="28"/>
        </w:rPr>
        <w:t>
      1. Спирт өлшегіш аппаратпен есептелінген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және спирт өнімдерінің сорты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спирт өлшегіш аппаратының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спирт есептелді, дал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айдалғанға дейін, 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айдалғаннан кейін, дал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Тазартылған спирт,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Тазартылған спирт, "Экстра"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Тазартылған спирт, "Люкс"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Этил спиртінің бас фракциясы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Құю бойынша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бас фракциясы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Сивуш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тазартыл 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 ған спирт, "Экстра"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 ған спирт, "Люкс"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Өлшегіш арқылы өткізілген спирт көлемі,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Өлшегіштегі спирттің орташа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Өлшегіштердің көлемдік кеңеюіне түзету,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Түзетуді есепке алумен спирттің көлемі,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Спирт өлшегіштің батуы (ареометрдің), бөліктерде.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Стақандағы спирттің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Шоғырлануы, % (көлемі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Көбейткіш.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Сусыз спирттің мөлшері,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Бақылау спирт өлшегіш аппараттарының көрсеткіштерінен құю деректерінің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бас фракциясы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тазартылған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 Өндіріс меңгерушісі аппаратшы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Спирт сақтау қоймасының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Қатысқандар: химик бухгалтер</w:t>
            </w:r>
          </w:p>
        </w:tc>
      </w:tr>
    </w:tbl>
    <w:p>
      <w:pPr>
        <w:spacing w:after="0"/>
        <w:ind w:left="0"/>
        <w:jc w:val="both"/>
      </w:pPr>
      <w:r>
        <w:rPr>
          <w:rFonts w:ascii="Times New Roman"/>
          <w:b w:val="false"/>
          <w:i w:val="false"/>
          <w:color w:val="000000"/>
          <w:sz w:val="28"/>
        </w:rPr>
        <w:t>
      Құю кезіндегі бақылау спирт өлшегіш аппараттарындағы есептегіштердің</w:t>
      </w:r>
    </w:p>
    <w:p>
      <w:pPr>
        <w:spacing w:after="0"/>
        <w:ind w:left="0"/>
        <w:jc w:val="both"/>
      </w:pPr>
      <w:r>
        <w:rPr>
          <w:rFonts w:ascii="Times New Roman"/>
          <w:b w:val="false"/>
          <w:i w:val="false"/>
          <w:color w:val="000000"/>
          <w:sz w:val="28"/>
        </w:rPr>
        <w:t>
      көрсеткіштерін растаймын:</w:t>
      </w:r>
    </w:p>
    <w:p>
      <w:pPr>
        <w:spacing w:after="0"/>
        <w:ind w:left="0"/>
        <w:jc w:val="both"/>
      </w:pPr>
      <w:r>
        <w:rPr>
          <w:rFonts w:ascii="Times New Roman"/>
          <w:b w:val="false"/>
          <w:i w:val="false"/>
          <w:color w:val="000000"/>
          <w:sz w:val="28"/>
        </w:rPr>
        <w:t>
      аппаратшы</w:t>
      </w:r>
    </w:p>
    <w:p>
      <w:pPr>
        <w:spacing w:after="0"/>
        <w:ind w:left="0"/>
        <w:jc w:val="both"/>
      </w:pPr>
      <w:r>
        <w:rPr>
          <w:rFonts w:ascii="Times New Roman"/>
          <w:b w:val="false"/>
          <w:i w:val="false"/>
          <w:color w:val="000000"/>
          <w:sz w:val="28"/>
        </w:rPr>
        <w:t>
      Актіні бас (аға) бухгалтер қабылдады 20__ жылдың "____"_____________</w:t>
      </w:r>
    </w:p>
    <w:p>
      <w:pPr>
        <w:spacing w:after="0"/>
        <w:ind w:left="0"/>
        <w:jc w:val="left"/>
      </w:pPr>
      <w:r>
        <w:rPr>
          <w:rFonts w:ascii="Times New Roman"/>
          <w:b/>
          <w:i w:val="false"/>
          <w:color w:val="000000"/>
        </w:rPr>
        <w:t xml:space="preserve"> Спиртті өлшеу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және спирт өнімдерінің сорты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дал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Өндіріс меңгерушісі:</w:t>
      </w:r>
    </w:p>
    <w:p>
      <w:pPr>
        <w:spacing w:after="0"/>
        <w:ind w:left="0"/>
        <w:jc w:val="both"/>
      </w:pPr>
      <w:r>
        <w:rPr>
          <w:rFonts w:ascii="Times New Roman"/>
          <w:b w:val="false"/>
          <w:i w:val="false"/>
          <w:color w:val="000000"/>
          <w:sz w:val="28"/>
        </w:rPr>
        <w:t>
      Аппаратшы:</w:t>
      </w:r>
    </w:p>
    <w:p>
      <w:pPr>
        <w:spacing w:after="0"/>
        <w:ind w:left="0"/>
        <w:jc w:val="both"/>
      </w:pPr>
      <w:r>
        <w:rPr>
          <w:rFonts w:ascii="Times New Roman"/>
          <w:b w:val="false"/>
          <w:i w:val="false"/>
          <w:color w:val="000000"/>
          <w:sz w:val="28"/>
        </w:rPr>
        <w:t>
      Спирт сақтау қоймасының меңгерушісі: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404 бұйрығына</w:t>
            </w:r>
            <w:r>
              <w:br/>
            </w:r>
            <w:r>
              <w:rPr>
                <w:rFonts w:ascii="Times New Roman"/>
                <w:b w:val="false"/>
                <w:i w:val="false"/>
                <w:color w:val="000000"/>
                <w:sz w:val="20"/>
              </w:rPr>
              <w:t>2- қосымша</w:t>
            </w:r>
            <w:r>
              <w:br/>
            </w:r>
            <w:r>
              <w:rPr>
                <w:rFonts w:ascii="Times New Roman"/>
                <w:b w:val="false"/>
                <w:i w:val="false"/>
                <w:color w:val="000000"/>
                <w:sz w:val="20"/>
              </w:rPr>
              <w:t>Толысылған шарап (шарап</w:t>
            </w:r>
            <w:r>
              <w:br/>
            </w:r>
            <w:r>
              <w:rPr>
                <w:rFonts w:ascii="Times New Roman"/>
                <w:b w:val="false"/>
                <w:i w:val="false"/>
                <w:color w:val="000000"/>
                <w:sz w:val="20"/>
              </w:rPr>
              <w:t>материалы), сондай-ақ өндiрiстiк</w:t>
            </w:r>
            <w:r>
              <w:br/>
            </w:r>
            <w:r>
              <w:rPr>
                <w:rFonts w:ascii="Times New Roman"/>
                <w:b w:val="false"/>
                <w:i w:val="false"/>
                <w:color w:val="000000"/>
                <w:sz w:val="20"/>
              </w:rPr>
              <w:t>қуаты жылына төрт жүз мың</w:t>
            </w:r>
            <w:r>
              <w:br/>
            </w:r>
            <w:r>
              <w:rPr>
                <w:rFonts w:ascii="Times New Roman"/>
                <w:b w:val="false"/>
                <w:i w:val="false"/>
                <w:color w:val="000000"/>
                <w:sz w:val="20"/>
              </w:rPr>
              <w:t>декалитрден төмен сыра және</w:t>
            </w:r>
            <w:r>
              <w:br/>
            </w:r>
            <w:r>
              <w:rPr>
                <w:rFonts w:ascii="Times New Roman"/>
                <w:b w:val="false"/>
                <w:i w:val="false"/>
                <w:color w:val="000000"/>
                <w:sz w:val="20"/>
              </w:rPr>
              <w:t>сыра сусыны өндiрiсiнен басқа,</w:t>
            </w:r>
            <w:r>
              <w:br/>
            </w:r>
            <w:r>
              <w:rPr>
                <w:rFonts w:ascii="Times New Roman"/>
                <w:b w:val="false"/>
                <w:i w:val="false"/>
                <w:color w:val="000000"/>
                <w:sz w:val="20"/>
              </w:rPr>
              <w:t>этил спиртiн және (немесе)</w:t>
            </w:r>
            <w:r>
              <w:br/>
            </w:r>
            <w:r>
              <w:rPr>
                <w:rFonts w:ascii="Times New Roman"/>
                <w:b w:val="false"/>
                <w:i w:val="false"/>
                <w:color w:val="000000"/>
                <w:sz w:val="20"/>
              </w:rPr>
              <w:t>алкоголь өнiмiн өндiрудiң</w:t>
            </w:r>
            <w:r>
              <w:br/>
            </w:r>
            <w:r>
              <w:rPr>
                <w:rFonts w:ascii="Times New Roman"/>
                <w:b w:val="false"/>
                <w:i w:val="false"/>
                <w:color w:val="000000"/>
                <w:sz w:val="20"/>
              </w:rPr>
              <w:t>технологиялық желiлерiн есепке</w:t>
            </w:r>
            <w:r>
              <w:br/>
            </w:r>
            <w:r>
              <w:rPr>
                <w:rFonts w:ascii="Times New Roman"/>
                <w:b w:val="false"/>
                <w:i w:val="false"/>
                <w:color w:val="000000"/>
                <w:sz w:val="20"/>
              </w:rPr>
              <w:t>алудың бақылау аспаптарымен</w:t>
            </w:r>
            <w:r>
              <w:br/>
            </w:r>
            <w:r>
              <w:rPr>
                <w:rFonts w:ascii="Times New Roman"/>
                <w:b w:val="false"/>
                <w:i w:val="false"/>
                <w:color w:val="000000"/>
                <w:sz w:val="20"/>
              </w:rPr>
              <w:t>жарақтандыру, олардың жұмыс</w:t>
            </w:r>
            <w:r>
              <w:br/>
            </w:r>
            <w:r>
              <w:rPr>
                <w:rFonts w:ascii="Times New Roman"/>
                <w:b w:val="false"/>
                <w:i w:val="false"/>
                <w:color w:val="000000"/>
                <w:sz w:val="20"/>
              </w:rPr>
              <w:t>iстеу және есепке алынуын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Спирт көлемін өлшеу кезіндегі І класты металл өлшегіштердің көлемдік кеңеюіне түзетулер (өлшегіштердің номиналды сыйымдылығы бойынша айқындалған спирттің көлеміне пайыздарда)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