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514ea" w14:textId="1351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 Қазақстан Республикасы Ұлттық экономика министрінің 2014 жылғы 5 желтоқсандағы № 129 және "Мемлекеттік-жекешелік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725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13 сәуірдегі № 35 бұйрығы. Қазақстан Республикасының Әділет министрлігінде 2022 жылғы 14 сәуірде № 27569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1. Қазақстан Республикасы Ұлттық экономика министрінің кейбір бұйрықтарына мынадай өзгерістер енгізу:</w:t>
      </w:r>
    </w:p>
    <w:bookmarkEnd w:id="1"/>
    <w:bookmarkStart w:name="z6" w:id="2"/>
    <w:p>
      <w:pPr>
        <w:spacing w:after="0"/>
        <w:ind w:left="0"/>
        <w:jc w:val="both"/>
      </w:pPr>
      <w:r>
        <w:rPr>
          <w:rFonts w:ascii="Times New Roman"/>
          <w:b w:val="false"/>
          <w:i w:val="false"/>
          <w:color w:val="000000"/>
          <w:sz w:val="28"/>
        </w:rPr>
        <w:t xml:space="preserve">
      1)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 Қазақстан Республикасы Ұлттық экономика министрінің 2014 жылғы 5 желтоқсандағы № 129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9938 болып тіркелген):</w:t>
      </w:r>
    </w:p>
    <w:bookmarkEnd w:id="2"/>
    <w:bookmarkStart w:name="z7" w:id="3"/>
    <w:p>
      <w:pPr>
        <w:spacing w:after="0"/>
        <w:ind w:left="0"/>
        <w:jc w:val="both"/>
      </w:pPr>
      <w:r>
        <w:rPr>
          <w:rFonts w:ascii="Times New Roman"/>
          <w:b w:val="false"/>
          <w:i w:val="false"/>
          <w:color w:val="000000"/>
          <w:sz w:val="28"/>
        </w:rPr>
        <w:t xml:space="preserve">
      көрсетілген бұйрықпен бекітілген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Мемлекеттік инвестициялық жобаны іріктеу әдістемесінде: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3) тармақшасы мынадай редакцияда жазылсын:</w:t>
      </w:r>
    </w:p>
    <w:bookmarkStart w:name="z10" w:id="5"/>
    <w:p>
      <w:pPr>
        <w:spacing w:after="0"/>
        <w:ind w:left="0"/>
        <w:jc w:val="both"/>
      </w:pPr>
      <w:r>
        <w:rPr>
          <w:rFonts w:ascii="Times New Roman"/>
          <w:b w:val="false"/>
          <w:i w:val="false"/>
          <w:color w:val="000000"/>
          <w:sz w:val="28"/>
        </w:rPr>
        <w:t>
       "3) әлеуметтік инфрақұрылым мен тіршілікті қамтамасыз етудің мемлекеттік-жекешелік әріптестік жобаларын қоспағанда, мемлекеттік-жекешелік әріптестік жобалары бойынша мемлекеттік міндеттемелер, оның ішінде мемлекеттік концессиялық міндеттемелер (олар қажет болғанда) көлемі жекеше әріптес (концессионер) жобаны іріктеу сатысында мемлекеттік-жекешелік әріптестік жобаға немесе концессиялық жобаға тартатын ақша қаражатының, оның ішінде жекеше әріптестің (концессионердің) меншікті немесе меншікті және қарыз ақша қаражатының сомасынан аспауға тиіс.</w:t>
      </w:r>
    </w:p>
    <w:bookmarkEnd w:id="5"/>
    <w:bookmarkStart w:name="z11" w:id="6"/>
    <w:p>
      <w:pPr>
        <w:spacing w:after="0"/>
        <w:ind w:left="0"/>
        <w:jc w:val="both"/>
      </w:pPr>
      <w:r>
        <w:rPr>
          <w:rFonts w:ascii="Times New Roman"/>
          <w:b w:val="false"/>
          <w:i w:val="false"/>
          <w:color w:val="000000"/>
          <w:sz w:val="28"/>
        </w:rPr>
        <w:t>
      Бұл ретте, жекеше әріптестің (концессионердің) меншікті немесе меншікті және қарыз ақша қаражатының қатысуы мемлекеттік-жекешелік әріптестік объектісі (концессия объектісі) құнының кемінде жиырма пайызын құрайды;".</w:t>
      </w:r>
    </w:p>
    <w:bookmarkEnd w:id="6"/>
    <w:bookmarkStart w:name="z12" w:id="7"/>
    <w:p>
      <w:pPr>
        <w:spacing w:after="0"/>
        <w:ind w:left="0"/>
        <w:jc w:val="both"/>
      </w:pPr>
      <w:r>
        <w:rPr>
          <w:rFonts w:ascii="Times New Roman"/>
          <w:b w:val="false"/>
          <w:i w:val="false"/>
          <w:color w:val="000000"/>
          <w:sz w:val="28"/>
        </w:rPr>
        <w:t xml:space="preserve">
      2) "Мемлекеттік-жекешелік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725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12717 болып тіркелген):</w:t>
      </w:r>
    </w:p>
    <w:bookmarkEnd w:id="7"/>
    <w:bookmarkStart w:name="z13" w:id="8"/>
    <w:p>
      <w:pPr>
        <w:spacing w:after="0"/>
        <w:ind w:left="0"/>
        <w:jc w:val="both"/>
      </w:pPr>
      <w:r>
        <w:rPr>
          <w:rFonts w:ascii="Times New Roman"/>
          <w:b w:val="false"/>
          <w:i w:val="false"/>
          <w:color w:val="000000"/>
          <w:sz w:val="28"/>
        </w:rPr>
        <w:t>
      кіріспе мынадай редакцияда жазылсын:</w:t>
      </w:r>
    </w:p>
    <w:bookmarkEnd w:id="8"/>
    <w:bookmarkStart w:name="z14" w:id="9"/>
    <w:p>
      <w:pPr>
        <w:spacing w:after="0"/>
        <w:ind w:left="0"/>
        <w:jc w:val="both"/>
      </w:pPr>
      <w:r>
        <w:rPr>
          <w:rFonts w:ascii="Times New Roman"/>
          <w:b w:val="false"/>
          <w:i w:val="false"/>
          <w:color w:val="000000"/>
          <w:sz w:val="28"/>
        </w:rPr>
        <w:t xml:space="preserve">
      "Қазақстан Республикасы Бюджет кодексі </w:t>
      </w:r>
      <w:r>
        <w:rPr>
          <w:rFonts w:ascii="Times New Roman"/>
          <w:b w:val="false"/>
          <w:i w:val="false"/>
          <w:color w:val="000000"/>
          <w:sz w:val="28"/>
        </w:rPr>
        <w:t>154-3-бабының</w:t>
      </w:r>
      <w:r>
        <w:rPr>
          <w:rFonts w:ascii="Times New Roman"/>
          <w:b w:val="false"/>
          <w:i w:val="false"/>
          <w:color w:val="000000"/>
          <w:sz w:val="28"/>
        </w:rPr>
        <w:t xml:space="preserve"> 8-тармағына және 230-бабына және "Мемлекеттік-жекешелік әріптестік туралы" Қазақстан Республикасының Заңы 15-бабының 1-тармағына және </w:t>
      </w:r>
      <w:r>
        <w:rPr>
          <w:rFonts w:ascii="Times New Roman"/>
          <w:b w:val="false"/>
          <w:i w:val="false"/>
          <w:color w:val="000000"/>
          <w:sz w:val="28"/>
        </w:rPr>
        <w:t>20-бабының</w:t>
      </w:r>
      <w:r>
        <w:rPr>
          <w:rFonts w:ascii="Times New Roman"/>
          <w:b w:val="false"/>
          <w:i w:val="false"/>
          <w:color w:val="000000"/>
          <w:sz w:val="28"/>
        </w:rPr>
        <w:t xml:space="preserve"> 5), 6) және 11) тармақшаларына сәйкес </w:t>
      </w:r>
      <w:r>
        <w:rPr>
          <w:rFonts w:ascii="Times New Roman"/>
          <w:b/>
          <w:i w:val="false"/>
          <w:color w:val="000000"/>
          <w:sz w:val="28"/>
        </w:rPr>
        <w:t>БҰЙЫРАМЫН</w:t>
      </w:r>
      <w:r>
        <w:rPr>
          <w:rFonts w:ascii="Times New Roman"/>
          <w:b w:val="false"/>
          <w:i w:val="false"/>
          <w:color w:val="000000"/>
          <w:sz w:val="28"/>
        </w:rPr>
        <w:t>:";</w:t>
      </w:r>
    </w:p>
    <w:bookmarkEnd w:id="9"/>
    <w:bookmarkStart w:name="z15" w:id="10"/>
    <w:p>
      <w:pPr>
        <w:spacing w:after="0"/>
        <w:ind w:left="0"/>
        <w:jc w:val="both"/>
      </w:pPr>
      <w:r>
        <w:rPr>
          <w:rFonts w:ascii="Times New Roman"/>
          <w:b w:val="false"/>
          <w:i w:val="false"/>
          <w:color w:val="000000"/>
          <w:sz w:val="28"/>
        </w:rPr>
        <w:t xml:space="preserve">
      көрсетілген бұйрықпен бекітілген Мемлекеттік-жекешелік әріптестік жобаларын жоспарлау, жекеше әріптесті айқындау жөнінде конкурс (аукцион) және тікелей келіссөздер жүргізу, мемлекеттік-жекешелік әріптестік шарттарының мониторингін жүргізу, мемлекеттік-жекешелік әріптестік жобаларының іске асырылу мониторингін жүргізу және бағалау мәселелерін қамтитын мемлекеттік-жекешелік әріптестік жобаларын жоспарлау және іске асыру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xml:space="preserve">
      "1. Осы Мемлекеттік-жекешелік әріптестік жобаларын жоспарлау және іске асыру қағидалары (бұдан әрі – Қағидалар) "Мемлекеттік-жекешелік әріптестік туралы" Қазақстан Республикасы Заңының (бұдан әрі – Заң) </w:t>
      </w:r>
      <w:r>
        <w:rPr>
          <w:rFonts w:ascii="Times New Roman"/>
          <w:b w:val="false"/>
          <w:i w:val="false"/>
          <w:color w:val="000000"/>
          <w:sz w:val="28"/>
        </w:rPr>
        <w:t>20-бабының</w:t>
      </w:r>
      <w:r>
        <w:rPr>
          <w:rFonts w:ascii="Times New Roman"/>
          <w:b w:val="false"/>
          <w:i w:val="false"/>
          <w:color w:val="000000"/>
          <w:sz w:val="28"/>
        </w:rPr>
        <w:t xml:space="preserve"> 6) тармақшасына сәйкес мемлекеттік-жекешелік әріптестік (бұдан әрі – МЖӘ) субъектілерінің МЖӘ жобаларын жоспарлау және іске асыру кезеңінде өзара іс-қимыл жасауын қамтамасыз ету мақсатында әзірленген.</w:t>
      </w:r>
    </w:p>
    <w:bookmarkEnd w:id="11"/>
    <w:bookmarkStart w:name="z18" w:id="1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2-тарауының</w:t>
      </w:r>
      <w:r>
        <w:rPr>
          <w:rFonts w:ascii="Times New Roman"/>
          <w:b w:val="false"/>
          <w:i w:val="false"/>
          <w:color w:val="000000"/>
          <w:sz w:val="28"/>
        </w:rPr>
        <w:t xml:space="preserve"> 3-параграфын қоспағанда, концессиялық жобаларды жоспарлау және іске асыру Нормативтік құқықтық актілерді мемлекеттік тіркеу тізілімінде № 10122 тіркелген "Концессиялық жобаларды жоспарлаудың және іске асырудың кейбір мәселелері туралы" Қазақстан Республикасы Ұлттық экономика министрінің 2014 жылғы 22 желтоқсандағы № 157 бұйрығына сәйкес жүзеге асырылады.";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 тармақтар</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"16. Конкурстық (аукциондық) құжаттаманы әзірлеуші мемлекеттік орган мемлекеттік инвестициялық жобаның инвестициялық ұсынысына берілетін МЖӘ жобасын іске асыру орындылығы туралы экономикалық қорытындыны алғаннан кейін инвестициялық ұсыныс, оған берілген қорытындылар және басқа да тиісті сараптамалар қоса берілген өтінімді, мемлекеттiк жоспарлау жөнiндегi орталық немесе жергiлiктi уәкiлеттi органның тиісті бөлiнетiн бюджеттiк бағдарламасының қаражаты есебінен конкурстық (аукциондық) құжаттаманы әзірлеу немесе түзету (МЖӘ жобаларын сүйемелдеу бойынша заңды тұлғалар тартылған жағдайда) мәселесін одан әрі тиісті бюджет комиссиясының қарауына шығару үшін мемлекеттік жоспарлау жөніндегі уәкілетті органға енгізеді.</w:t>
      </w:r>
    </w:p>
    <w:bookmarkEnd w:id="13"/>
    <w:bookmarkStart w:name="z21" w:id="14"/>
    <w:p>
      <w:pPr>
        <w:spacing w:after="0"/>
        <w:ind w:left="0"/>
        <w:jc w:val="both"/>
      </w:pPr>
      <w:r>
        <w:rPr>
          <w:rFonts w:ascii="Times New Roman"/>
          <w:b w:val="false"/>
          <w:i w:val="false"/>
          <w:color w:val="000000"/>
          <w:sz w:val="28"/>
        </w:rPr>
        <w:t>
      17. Инвестициялық ұсыныстарда қамтылған тиісті бюджет комиссиялары мақұлдаған МЖӘ жобалары бойынша мемлекеттік жоспарлау жөніндегі орталық немесе жергілікті уәкілетті орган конкурстық (аукциондық) құжаттаманы әзірлеу немесе түзету, сондай-ақ қажетті сараптамаларды жүргізу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асырылатын МЖӘ жобаларының тізбесін қалыптастырады.</w:t>
      </w:r>
    </w:p>
    <w:bookmarkEnd w:id="14"/>
    <w:bookmarkStart w:name="z22" w:id="15"/>
    <w:p>
      <w:pPr>
        <w:spacing w:after="0"/>
        <w:ind w:left="0"/>
        <w:jc w:val="both"/>
      </w:pPr>
      <w:r>
        <w:rPr>
          <w:rFonts w:ascii="Times New Roman"/>
          <w:b w:val="false"/>
          <w:i w:val="false"/>
          <w:color w:val="000000"/>
          <w:sz w:val="28"/>
        </w:rPr>
        <w:t>
      18. Инвестициялық ұсыныстарға берілетін экономикалық қорытындылардың негізінде және бюджет комиссияларының қорытындыларына сәйкес МЖӘ жобасының конкурстық (аукциондық) құжаттамасының ажырамас бөлігі болып табылатын МЖӘ жобаларының техникалық-экономикалық негіздемелерін (қажет болған жағдайда) әзірлеуді немесе түзетуді қамтитын МЖӘ жобаларының конкурстық (аукциондық) құжаттамаларын әзiрлеу немесе түзету жүзеге асырылады.</w:t>
      </w:r>
    </w:p>
    <w:bookmarkEnd w:id="15"/>
    <w:bookmarkStart w:name="z23" w:id="16"/>
    <w:p>
      <w:pPr>
        <w:spacing w:after="0"/>
        <w:ind w:left="0"/>
        <w:jc w:val="both"/>
      </w:pPr>
      <w:r>
        <w:rPr>
          <w:rFonts w:ascii="Times New Roman"/>
          <w:b w:val="false"/>
          <w:i w:val="false"/>
          <w:color w:val="000000"/>
          <w:sz w:val="28"/>
        </w:rPr>
        <w:t>
      19. Конкурстық (аукциондық) құжаттама, оның ішінде оған тиісті өзгерістер және (немесе) толықтырулар енгізу кезінде (бұдан әрі – конкурстық (аукциондық) құжаттама), мемлекеттік және (немесе) орыс тілдерінде, Қазақстан Республикасының мемлекеттік құпиялар туралы заңнамасының талаптарын ескере отырып, Заңмен және осы Қағидаларда белгіленген тәртіппен МЖӘ жобасының ерекшелігін ескере отырып өзге де тілдерде де әзірленеді.</w:t>
      </w:r>
    </w:p>
    <w:bookmarkEnd w:id="16"/>
    <w:bookmarkStart w:name="z24" w:id="17"/>
    <w:p>
      <w:pPr>
        <w:spacing w:after="0"/>
        <w:ind w:left="0"/>
        <w:jc w:val="both"/>
      </w:pPr>
      <w:r>
        <w:rPr>
          <w:rFonts w:ascii="Times New Roman"/>
          <w:b w:val="false"/>
          <w:i w:val="false"/>
          <w:color w:val="000000"/>
          <w:sz w:val="28"/>
        </w:rPr>
        <w:t xml:space="preserve">
      20. Заңның </w:t>
      </w:r>
      <w:r>
        <w:rPr>
          <w:rFonts w:ascii="Times New Roman"/>
          <w:b w:val="false"/>
          <w:i w:val="false"/>
          <w:color w:val="000000"/>
          <w:sz w:val="28"/>
        </w:rPr>
        <w:t>37-бабының</w:t>
      </w:r>
      <w:r>
        <w:rPr>
          <w:rFonts w:ascii="Times New Roman"/>
          <w:b w:val="false"/>
          <w:i w:val="false"/>
          <w:color w:val="000000"/>
          <w:sz w:val="28"/>
        </w:rPr>
        <w:t xml:space="preserve"> 2-тармағына сәйкес конкурстық (аукциондық) құжаттама мынадай ақпаратты қамтиды:</w:t>
      </w:r>
    </w:p>
    <w:bookmarkEnd w:id="17"/>
    <w:bookmarkStart w:name="z25" w:id="18"/>
    <w:p>
      <w:pPr>
        <w:spacing w:after="0"/>
        <w:ind w:left="0"/>
        <w:jc w:val="both"/>
      </w:pPr>
      <w:r>
        <w:rPr>
          <w:rFonts w:ascii="Times New Roman"/>
          <w:b w:val="false"/>
          <w:i w:val="false"/>
          <w:color w:val="000000"/>
          <w:sz w:val="28"/>
        </w:rPr>
        <w:t>
      1) әлеуетті жекеше әріптестердің қойылатын біліктілік талаптарына сәйкестігін растайтын құжаттарға қойылатын талаптар;</w:t>
      </w:r>
    </w:p>
    <w:bookmarkEnd w:id="18"/>
    <w:bookmarkStart w:name="z26" w:id="19"/>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құрылым бойынша әзірленетін МЖӘ жобасының сипаттамасын қамтитын ақпараттық парақ;</w:t>
      </w:r>
    </w:p>
    <w:bookmarkEnd w:id="19"/>
    <w:bookmarkStart w:name="z27" w:id="20"/>
    <w:p>
      <w:pPr>
        <w:spacing w:after="0"/>
        <w:ind w:left="0"/>
        <w:jc w:val="both"/>
      </w:pPr>
      <w:r>
        <w:rPr>
          <w:rFonts w:ascii="Times New Roman"/>
          <w:b w:val="false"/>
          <w:i w:val="false"/>
          <w:color w:val="000000"/>
          <w:sz w:val="28"/>
        </w:rPr>
        <w:t>
      3) МЖӘ объектісінің орналасқан жері;</w:t>
      </w:r>
    </w:p>
    <w:bookmarkEnd w:id="20"/>
    <w:bookmarkStart w:name="z28" w:id="21"/>
    <w:p>
      <w:pPr>
        <w:spacing w:after="0"/>
        <w:ind w:left="0"/>
        <w:jc w:val="both"/>
      </w:pPr>
      <w:r>
        <w:rPr>
          <w:rFonts w:ascii="Times New Roman"/>
          <w:b w:val="false"/>
          <w:i w:val="false"/>
          <w:color w:val="000000"/>
          <w:sz w:val="28"/>
        </w:rPr>
        <w:t>
      4) МЖӘ жобасы бойынша мемлекеттік қолдаудың болжамды түрлері мен көлемдері, сондай-ақ шығындарды өтеу мен кірістерді алу көздері;</w:t>
      </w:r>
    </w:p>
    <w:bookmarkEnd w:id="21"/>
    <w:bookmarkStart w:name="z29" w:id="22"/>
    <w:p>
      <w:pPr>
        <w:spacing w:after="0"/>
        <w:ind w:left="0"/>
        <w:jc w:val="both"/>
      </w:pPr>
      <w:r>
        <w:rPr>
          <w:rFonts w:ascii="Times New Roman"/>
          <w:b w:val="false"/>
          <w:i w:val="false"/>
          <w:color w:val="000000"/>
          <w:sz w:val="28"/>
        </w:rPr>
        <w:t>
      5) МЖӘ шартының жобасы;</w:t>
      </w:r>
    </w:p>
    <w:bookmarkEnd w:id="22"/>
    <w:bookmarkStart w:name="z30" w:id="23"/>
    <w:p>
      <w:pPr>
        <w:spacing w:after="0"/>
        <w:ind w:left="0"/>
        <w:jc w:val="both"/>
      </w:pPr>
      <w:r>
        <w:rPr>
          <w:rFonts w:ascii="Times New Roman"/>
          <w:b w:val="false"/>
          <w:i w:val="false"/>
          <w:color w:val="000000"/>
          <w:sz w:val="28"/>
        </w:rPr>
        <w:t>
      6) үздік конкурстық (аукциондық) өтінімді айқындау өлшемшарттарының сипаты;</w:t>
      </w:r>
    </w:p>
    <w:bookmarkEnd w:id="23"/>
    <w:bookmarkStart w:name="z31" w:id="24"/>
    <w:p>
      <w:pPr>
        <w:spacing w:after="0"/>
        <w:ind w:left="0"/>
        <w:jc w:val="both"/>
      </w:pPr>
      <w:r>
        <w:rPr>
          <w:rFonts w:ascii="Times New Roman"/>
          <w:b w:val="false"/>
          <w:i w:val="false"/>
          <w:color w:val="000000"/>
          <w:sz w:val="28"/>
        </w:rPr>
        <w:t>
      7) МЖӘ жобасының параметрлері көрсетілуге тиіс валютаны (валюталарды) көрсету және оларды салыстыру мен бағалау мақсатында бірыңғай валютаға келтіру үшін қолданылатын валюта (валюталар) бағамы;</w:t>
      </w:r>
    </w:p>
    <w:bookmarkEnd w:id="24"/>
    <w:bookmarkStart w:name="z32" w:id="25"/>
    <w:p>
      <w:pPr>
        <w:spacing w:after="0"/>
        <w:ind w:left="0"/>
        <w:jc w:val="both"/>
      </w:pPr>
      <w:r>
        <w:rPr>
          <w:rFonts w:ascii="Times New Roman"/>
          <w:b w:val="false"/>
          <w:i w:val="false"/>
          <w:color w:val="000000"/>
          <w:sz w:val="28"/>
        </w:rPr>
        <w:t>
      8) конкурстық (аукциондық) өтінім берілетін тілге қойылатын талаптар;</w:t>
      </w:r>
    </w:p>
    <w:bookmarkEnd w:id="25"/>
    <w:bookmarkStart w:name="z33" w:id="26"/>
    <w:p>
      <w:pPr>
        <w:spacing w:after="0"/>
        <w:ind w:left="0"/>
        <w:jc w:val="both"/>
      </w:pPr>
      <w:r>
        <w:rPr>
          <w:rFonts w:ascii="Times New Roman"/>
          <w:b w:val="false"/>
          <w:i w:val="false"/>
          <w:color w:val="000000"/>
          <w:sz w:val="28"/>
        </w:rPr>
        <w:t>
      9) әлеуетті жекеше әріптестің өз конкурстық (аукциондық) өтінімін конкурстық (аукциондық) өтінімдер ұсыну мерзімі өткенге дейін өзгерту немесе кері қайтарып алу құқығына нұсқау;</w:t>
      </w:r>
    </w:p>
    <w:bookmarkEnd w:id="26"/>
    <w:bookmarkStart w:name="z34" w:id="27"/>
    <w:p>
      <w:pPr>
        <w:spacing w:after="0"/>
        <w:ind w:left="0"/>
        <w:jc w:val="both"/>
      </w:pPr>
      <w:r>
        <w:rPr>
          <w:rFonts w:ascii="Times New Roman"/>
          <w:b w:val="false"/>
          <w:i w:val="false"/>
          <w:color w:val="000000"/>
          <w:sz w:val="28"/>
        </w:rPr>
        <w:t>
      10) конкурстық (аукциондық) өтінімнің мазмұны, конкурстық (аукциондық) өтінімдерді ұсыну тәсілі, орны, мерзімі және олардың күші, сондай-ақ конкурстық (аукциондық) өтінімді қамтамасыз етуді енгізу шарттары;</w:t>
      </w:r>
    </w:p>
    <w:bookmarkEnd w:id="27"/>
    <w:bookmarkStart w:name="z35" w:id="28"/>
    <w:p>
      <w:pPr>
        <w:spacing w:after="0"/>
        <w:ind w:left="0"/>
        <w:jc w:val="both"/>
      </w:pPr>
      <w:r>
        <w:rPr>
          <w:rFonts w:ascii="Times New Roman"/>
          <w:b w:val="false"/>
          <w:i w:val="false"/>
          <w:color w:val="000000"/>
          <w:sz w:val="28"/>
        </w:rPr>
        <w:t>
      11) МЖӘ жобасының конкурстық (аукциондық) құжаттамасының мазмұны бойынша түсіндірулерді алу тәсілдері;</w:t>
      </w:r>
    </w:p>
    <w:bookmarkEnd w:id="28"/>
    <w:bookmarkStart w:name="z36" w:id="29"/>
    <w:p>
      <w:pPr>
        <w:spacing w:after="0"/>
        <w:ind w:left="0"/>
        <w:jc w:val="both"/>
      </w:pPr>
      <w:r>
        <w:rPr>
          <w:rFonts w:ascii="Times New Roman"/>
          <w:b w:val="false"/>
          <w:i w:val="false"/>
          <w:color w:val="000000"/>
          <w:sz w:val="28"/>
        </w:rPr>
        <w:t>
      12) конкурстық (аукциондық) өтінімдер салынған конверттерді ашу рәсімдері, орны, күні мен уақыты.</w:t>
      </w:r>
    </w:p>
    <w:bookmarkEnd w:id="29"/>
    <w:bookmarkStart w:name="z37" w:id="30"/>
    <w:p>
      <w:pPr>
        <w:spacing w:after="0"/>
        <w:ind w:left="0"/>
        <w:jc w:val="both"/>
      </w:pPr>
      <w:r>
        <w:rPr>
          <w:rFonts w:ascii="Times New Roman"/>
          <w:b w:val="false"/>
          <w:i w:val="false"/>
          <w:color w:val="000000"/>
          <w:sz w:val="28"/>
        </w:rPr>
        <w:t>
      13) келіссөздер барысында өзгерістер енгізуге жол берілмейтін конкурстық (аукциондық) шарттар.</w:t>
      </w:r>
    </w:p>
    <w:bookmarkEnd w:id="30"/>
    <w:bookmarkStart w:name="z38" w:id="31"/>
    <w:p>
      <w:pPr>
        <w:spacing w:after="0"/>
        <w:ind w:left="0"/>
        <w:jc w:val="both"/>
      </w:pPr>
      <w:r>
        <w:rPr>
          <w:rFonts w:ascii="Times New Roman"/>
          <w:b w:val="false"/>
          <w:i w:val="false"/>
          <w:color w:val="000000"/>
          <w:sz w:val="28"/>
        </w:rPr>
        <w:t>
      20-1. Конкурстық (аукциондық) құжаттамада конкурстың (аукционның) елеулі шарттары болып табылатын келіссөздер барысында өзгерістер енгізуге жол берілмейтін конкурс (аукцион) шарттары айқындалады.</w:t>
      </w:r>
    </w:p>
    <w:bookmarkEnd w:id="31"/>
    <w:bookmarkStart w:name="z39" w:id="32"/>
    <w:p>
      <w:pPr>
        <w:spacing w:after="0"/>
        <w:ind w:left="0"/>
        <w:jc w:val="both"/>
      </w:pPr>
      <w:r>
        <w:rPr>
          <w:rFonts w:ascii="Times New Roman"/>
          <w:b w:val="false"/>
          <w:i w:val="false"/>
          <w:color w:val="000000"/>
          <w:sz w:val="28"/>
        </w:rPr>
        <w:t>
      21. Конкурстық (аукциондық) құжаттамаға тиісті саланың уәкілетті органы салалық сараптама жүргізуге тиіс.</w:t>
      </w:r>
    </w:p>
    <w:bookmarkEnd w:id="32"/>
    <w:bookmarkStart w:name="z40" w:id="33"/>
    <w:p>
      <w:pPr>
        <w:spacing w:after="0"/>
        <w:ind w:left="0"/>
        <w:jc w:val="both"/>
      </w:pPr>
      <w:r>
        <w:rPr>
          <w:rFonts w:ascii="Times New Roman"/>
          <w:b w:val="false"/>
          <w:i w:val="false"/>
          <w:color w:val="000000"/>
          <w:sz w:val="28"/>
        </w:rPr>
        <w:t>
      Конкурстық (аукциондық) құжаттаманың салалық сараптамасын осы Қағидаларға 1-2-қосымшаға сәйкес нысан бойынша салалық орталық мемлекеттік органдар (құны төрт миллион айлық есептік көрсеткіштен асатын МЖӘ жергілікті жобалары бойынша не республикалық МЖӘ жобалары бойынша), жергілікті салалық мемлекеттік органдар (МЖӘ жергілікті жобалары бойынша) енгізілген сәттен бастап 10 (он) жұмыс күні ішінде жүргізеді.</w:t>
      </w:r>
    </w:p>
    <w:bookmarkEnd w:id="33"/>
    <w:bookmarkStart w:name="z41" w:id="34"/>
    <w:p>
      <w:pPr>
        <w:spacing w:after="0"/>
        <w:ind w:left="0"/>
        <w:jc w:val="both"/>
      </w:pPr>
      <w:r>
        <w:rPr>
          <w:rFonts w:ascii="Times New Roman"/>
          <w:b w:val="false"/>
          <w:i w:val="false"/>
          <w:color w:val="000000"/>
          <w:sz w:val="28"/>
        </w:rPr>
        <w:t>
      МЖӘ жобасы орындылығы, іске асыру мерзімдері, көлемі, құны және іске асыру тетігі, МЖӘ жобасы бойынша түпкілікті және тікелей нәтижелерге қол жеткізу бойынша танылған жағдайда оң салалық қорытынды, әйтпесе теріс салалық қорытынды дайындалады.</w:t>
      </w:r>
    </w:p>
    <w:bookmarkEnd w:id="34"/>
    <w:bookmarkStart w:name="z42" w:id="35"/>
    <w:p>
      <w:pPr>
        <w:spacing w:after="0"/>
        <w:ind w:left="0"/>
        <w:jc w:val="both"/>
      </w:pPr>
      <w:r>
        <w:rPr>
          <w:rFonts w:ascii="Times New Roman"/>
          <w:b w:val="false"/>
          <w:i w:val="false"/>
          <w:color w:val="000000"/>
          <w:sz w:val="28"/>
        </w:rPr>
        <w:t>
      Конкурстық (аукциондық) құжаттамаға өзгерістер және (немесе) толықтырулар енгізу кезінде ол салалық сараптамаға жіберілуге тиіс.</w:t>
      </w:r>
    </w:p>
    <w:bookmarkEnd w:id="35"/>
    <w:bookmarkStart w:name="z43" w:id="36"/>
    <w:p>
      <w:pPr>
        <w:spacing w:after="0"/>
        <w:ind w:left="0"/>
        <w:jc w:val="both"/>
      </w:pPr>
      <w:r>
        <w:rPr>
          <w:rFonts w:ascii="Times New Roman"/>
          <w:b w:val="false"/>
          <w:i w:val="false"/>
          <w:color w:val="000000"/>
          <w:sz w:val="28"/>
        </w:rPr>
        <w:t>
      Салалық қорытындының әр парағына салалық орталық не жергілікті мемлекеттік органның құрылымдық бөлімшесінің басшысы қол қояды және тиісті бұйрықты қоса бере отырып, салалық орталық не жергілікті мемлекеттік органның бірінші басшысы не оны алмастыратын тұлға қол қояды.</w:t>
      </w:r>
    </w:p>
    <w:bookmarkEnd w:id="36"/>
    <w:bookmarkStart w:name="z44" w:id="37"/>
    <w:p>
      <w:pPr>
        <w:spacing w:after="0"/>
        <w:ind w:left="0"/>
        <w:jc w:val="both"/>
      </w:pPr>
      <w:r>
        <w:rPr>
          <w:rFonts w:ascii="Times New Roman"/>
          <w:b w:val="false"/>
          <w:i w:val="false"/>
          <w:color w:val="000000"/>
          <w:sz w:val="28"/>
        </w:rPr>
        <w:t>
      Салалық қорытынды тігілген түрде, нөмірленген беттерімен ұсынылады, соңғы беттіңартқы жағы конкурсты (аукционды) ұйымдастырушының мөрімен расталады және беттер саны көрсетіледі.</w:t>
      </w:r>
    </w:p>
    <w:bookmarkEnd w:id="37"/>
    <w:bookmarkStart w:name="z45" w:id="38"/>
    <w:p>
      <w:pPr>
        <w:spacing w:after="0"/>
        <w:ind w:left="0"/>
        <w:jc w:val="both"/>
      </w:pPr>
      <w:r>
        <w:rPr>
          <w:rFonts w:ascii="Times New Roman"/>
          <w:b w:val="false"/>
          <w:i w:val="false"/>
          <w:color w:val="000000"/>
          <w:sz w:val="28"/>
        </w:rPr>
        <w:t xml:space="preserve">
      Ақпараттандыру саласындағы МЖӘ жобалары бойынша конкурстық құжаттамада көзделген технологиялық, техникалық шешімдердің, оның ішінде іске асыру кестесінің "Ақпараттандыру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сәйкестігіне бағалау жүргізіледі.</w:t>
      </w:r>
    </w:p>
    <w:bookmarkEnd w:id="38"/>
    <w:bookmarkStart w:name="z46" w:id="39"/>
    <w:p>
      <w:pPr>
        <w:spacing w:after="0"/>
        <w:ind w:left="0"/>
        <w:jc w:val="both"/>
      </w:pPr>
      <w:r>
        <w:rPr>
          <w:rFonts w:ascii="Times New Roman"/>
          <w:b w:val="false"/>
          <w:i w:val="false"/>
          <w:color w:val="000000"/>
          <w:sz w:val="28"/>
        </w:rPr>
        <w:t xml:space="preserve">
      Сәулет, қала құрылысы және құрылыс қызметі саласындағы МЖӘ жобалары бойынша конкурстық құжаттамада көзделген технологиялық, техникалық шешімдердің, оның ішінде іске асыру кестесінің "Қазақстан Республикасындағы сәулет, қала құрылысы және құрылыс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сәйкестігіне бағалау жүргізіледі.</w:t>
      </w:r>
    </w:p>
    <w:bookmarkEnd w:id="39"/>
    <w:bookmarkStart w:name="z47" w:id="40"/>
    <w:p>
      <w:pPr>
        <w:spacing w:after="0"/>
        <w:ind w:left="0"/>
        <w:jc w:val="both"/>
      </w:pPr>
      <w:r>
        <w:rPr>
          <w:rFonts w:ascii="Times New Roman"/>
          <w:b w:val="false"/>
          <w:i w:val="false"/>
          <w:color w:val="000000"/>
          <w:sz w:val="28"/>
        </w:rPr>
        <w:t>
      Егер МЖӘ жобасы бірнеше салалық мемлекеттік органдардың жауапкершілік аясын қозғаған жағдайда көрсетілген салалық мемлекеттік органдар салалық сараптама үшін осы тармақтың талаптарына сәйкес дайындалатын конкурстық (аукциондық) құжаттаманың тиісті салалық сараптамалар қорытындыларын қосымша ұсынады.</w:t>
      </w:r>
    </w:p>
    <w:bookmarkEnd w:id="40"/>
    <w:bookmarkStart w:name="z48" w:id="41"/>
    <w:p>
      <w:pPr>
        <w:spacing w:after="0"/>
        <w:ind w:left="0"/>
        <w:jc w:val="both"/>
      </w:pPr>
      <w:r>
        <w:rPr>
          <w:rFonts w:ascii="Times New Roman"/>
          <w:b w:val="false"/>
          <w:i w:val="false"/>
          <w:color w:val="000000"/>
          <w:sz w:val="28"/>
        </w:rPr>
        <w:t>
      22. МЖӘ жобасы табиғи монополиялар салаларына жатқызылған жағдайда, конкурсты (аукционды) ұйымдастырушы конкурстық (аукциондық) құжаттаманы табиғи монополиялар салаларында басшылықты жүзеге асыратын уәкілетті мемлекеттік органмен олар келіп түскен күннен бастап 10 (он) жұмыс күні ішінде мына мәселелерді қарай отырып:</w:t>
      </w:r>
    </w:p>
    <w:bookmarkEnd w:id="41"/>
    <w:bookmarkStart w:name="z49" w:id="42"/>
    <w:p>
      <w:pPr>
        <w:spacing w:after="0"/>
        <w:ind w:left="0"/>
        <w:jc w:val="both"/>
      </w:pPr>
      <w:r>
        <w:rPr>
          <w:rFonts w:ascii="Times New Roman"/>
          <w:b w:val="false"/>
          <w:i w:val="false"/>
          <w:color w:val="000000"/>
          <w:sz w:val="28"/>
        </w:rPr>
        <w:t>
      1) табиғи монополиялар саласына жататын көрсетілетін қызметтерге (тауарларға, жұмыстарға) тарифтерді (бағаларды, алым мөлшерлемелерін) қалыптастыру және бекіту тәртібі бөлігінде конкурстық (аукциондық) құжаттама ережелерінің Қазақстан Республикасының табиғи монополиялар салаларындағы қолданыстағы заңнамасының талаптарына сәйкес келуін;</w:t>
      </w:r>
    </w:p>
    <w:bookmarkEnd w:id="42"/>
    <w:bookmarkStart w:name="z50" w:id="43"/>
    <w:p>
      <w:pPr>
        <w:spacing w:after="0"/>
        <w:ind w:left="0"/>
        <w:jc w:val="both"/>
      </w:pPr>
      <w:r>
        <w:rPr>
          <w:rFonts w:ascii="Times New Roman"/>
          <w:b w:val="false"/>
          <w:i w:val="false"/>
          <w:color w:val="000000"/>
          <w:sz w:val="28"/>
        </w:rPr>
        <w:t>
      2) конкурстық (аукциондық) құжаттаманың тарифтер қалыптастырудың экономикалық, қаржылық, техникалық және басқа да параметрлеріне және МЖӘ жобасының техникалық-экономикалық негіздемесі (бұдан әрі - ТЭН) бар болған жағдайда оған сәйкес келуін;</w:t>
      </w:r>
    </w:p>
    <w:bookmarkEnd w:id="43"/>
    <w:bookmarkStart w:name="z51" w:id="44"/>
    <w:p>
      <w:pPr>
        <w:spacing w:after="0"/>
        <w:ind w:left="0"/>
        <w:jc w:val="both"/>
      </w:pPr>
      <w:r>
        <w:rPr>
          <w:rFonts w:ascii="Times New Roman"/>
          <w:b w:val="false"/>
          <w:i w:val="false"/>
          <w:color w:val="000000"/>
          <w:sz w:val="28"/>
        </w:rPr>
        <w:t>
      3) конкурсқа (аукционда) қатысушылар ұсынған конкурстық (аукциондық) өтінімнің құрамында МЖӘ жобасының тариф қалыптастырумен байланысты құжаттар тізбесін келісуін;</w:t>
      </w:r>
    </w:p>
    <w:bookmarkEnd w:id="44"/>
    <w:bookmarkStart w:name="z52" w:id="45"/>
    <w:p>
      <w:pPr>
        <w:spacing w:after="0"/>
        <w:ind w:left="0"/>
        <w:jc w:val="both"/>
      </w:pPr>
      <w:r>
        <w:rPr>
          <w:rFonts w:ascii="Times New Roman"/>
          <w:b w:val="false"/>
          <w:i w:val="false"/>
          <w:color w:val="000000"/>
          <w:sz w:val="28"/>
        </w:rPr>
        <w:t>
      4) тариф қалыптастырумен байланысты конкурстық (аукциондық) құжаттаманың елеулі шарттарын келісуін;</w:t>
      </w:r>
    </w:p>
    <w:bookmarkEnd w:id="45"/>
    <w:bookmarkStart w:name="z53" w:id="46"/>
    <w:p>
      <w:pPr>
        <w:spacing w:after="0"/>
        <w:ind w:left="0"/>
        <w:jc w:val="both"/>
      </w:pPr>
      <w:r>
        <w:rPr>
          <w:rFonts w:ascii="Times New Roman"/>
          <w:b w:val="false"/>
          <w:i w:val="false"/>
          <w:color w:val="000000"/>
          <w:sz w:val="28"/>
        </w:rPr>
        <w:t>
      5) МЖӘ жобасының тариф қалыптастырумен байланысты МЖӘ шартына енгізілетін ережелер мен қосымшалар бөлігінде МЖӘ шартының жобасын келісуін;</w:t>
      </w:r>
    </w:p>
    <w:bookmarkEnd w:id="46"/>
    <w:bookmarkStart w:name="z54" w:id="47"/>
    <w:p>
      <w:pPr>
        <w:spacing w:after="0"/>
        <w:ind w:left="0"/>
        <w:jc w:val="both"/>
      </w:pPr>
      <w:r>
        <w:rPr>
          <w:rFonts w:ascii="Times New Roman"/>
          <w:b w:val="false"/>
          <w:i w:val="false"/>
          <w:color w:val="000000"/>
          <w:sz w:val="28"/>
        </w:rPr>
        <w:t>
      6) МЖӘ-нің жұмыс істеп тұрған объектілерін жаңғырту немесе реконструкциялау кезінде іске қосылған негізгі құрал-жабдықтардың өтімділік құнының жұмыс істеп тұрған деңгейінің капитал құрушы шығындар есебінен ұлғаюына немесе сақталуына қол жеткізу және МЖӘ жобасын іске асыру шеңберінде әзірленген және іске асырылатын іс-шаралар жоспарына негізделген нормативтік шығындарды төмендету және (немесе) бар болған жағдайда нормативтен жоғары шығындарды жоюды;</w:t>
      </w:r>
    </w:p>
    <w:bookmarkEnd w:id="47"/>
    <w:bookmarkStart w:name="z55" w:id="48"/>
    <w:p>
      <w:pPr>
        <w:spacing w:after="0"/>
        <w:ind w:left="0"/>
        <w:jc w:val="both"/>
      </w:pPr>
      <w:r>
        <w:rPr>
          <w:rFonts w:ascii="Times New Roman"/>
          <w:b w:val="false"/>
          <w:i w:val="false"/>
          <w:color w:val="000000"/>
          <w:sz w:val="28"/>
        </w:rPr>
        <w:t>
      7) қызметтер (тауарлар, жұмыстар) бойынша шығыстар, өндірістік шығындарды азайтуды;</w:t>
      </w:r>
    </w:p>
    <w:bookmarkEnd w:id="48"/>
    <w:bookmarkStart w:name="z56" w:id="49"/>
    <w:p>
      <w:pPr>
        <w:spacing w:after="0"/>
        <w:ind w:left="0"/>
        <w:jc w:val="both"/>
      </w:pPr>
      <w:r>
        <w:rPr>
          <w:rFonts w:ascii="Times New Roman"/>
          <w:b w:val="false"/>
          <w:i w:val="false"/>
          <w:color w:val="000000"/>
          <w:sz w:val="28"/>
        </w:rPr>
        <w:t>
      8) қызметтердің (тауарлардың, жұмыстардың) көлемі, ұсынылатын реттеліп көрсетілетін қызметтердің (тауарлардың, жұмыстардың) көлемін ұлғайту және (немесе) сапасын арттыруды;</w:t>
      </w:r>
    </w:p>
    <w:bookmarkEnd w:id="49"/>
    <w:bookmarkStart w:name="z57" w:id="50"/>
    <w:p>
      <w:pPr>
        <w:spacing w:after="0"/>
        <w:ind w:left="0"/>
        <w:jc w:val="both"/>
      </w:pPr>
      <w:r>
        <w:rPr>
          <w:rFonts w:ascii="Times New Roman"/>
          <w:b w:val="false"/>
          <w:i w:val="false"/>
          <w:color w:val="000000"/>
          <w:sz w:val="28"/>
        </w:rPr>
        <w:t>
      9) тарифті (бағаны, алым мөлшерлемелерін) қалыптастыру тәртібі көрсетілетін қызметтерге (тауарларға, жұмыстарға) тарифтің шекті деңгейін;</w:t>
      </w:r>
    </w:p>
    <w:bookmarkEnd w:id="50"/>
    <w:bookmarkStart w:name="z58" w:id="51"/>
    <w:p>
      <w:pPr>
        <w:spacing w:after="0"/>
        <w:ind w:left="0"/>
        <w:jc w:val="both"/>
      </w:pPr>
      <w:r>
        <w:rPr>
          <w:rFonts w:ascii="Times New Roman"/>
          <w:b w:val="false"/>
          <w:i w:val="false"/>
          <w:color w:val="000000"/>
          <w:sz w:val="28"/>
        </w:rPr>
        <w:t>
      10) қарыз алудың және қарыз ресурстарын өтеудің схемасы мен шарттарын;</w:t>
      </w:r>
    </w:p>
    <w:bookmarkEnd w:id="51"/>
    <w:bookmarkStart w:name="z59" w:id="52"/>
    <w:p>
      <w:pPr>
        <w:spacing w:after="0"/>
        <w:ind w:left="0"/>
        <w:jc w:val="both"/>
      </w:pPr>
      <w:r>
        <w:rPr>
          <w:rFonts w:ascii="Times New Roman"/>
          <w:b w:val="false"/>
          <w:i w:val="false"/>
          <w:color w:val="000000"/>
          <w:sz w:val="28"/>
        </w:rPr>
        <w:t>
      11) МЖӘ жобасының негізгі қаржы-экономикалық көрсеткіштері – Қазақстан Республикасының әлеуметтік-экономикалық даму болжамының және МЖӘ жобалары бойынша мемлекеттік міндеттемелерді төлеу болжамының көрсеткіштерін ескере отырып, пайданың (кірістіліктің), тартылған активтеріне пайданың, көрсетілетін қызметтерге (тауарларға, жұмыстарға) тарифтердің (бағалардың, алымдар мөлшерлемелерінің) өсу болжамы шеңберінде субъектілердің көрсетілетін қызметтеріне тарифтер (бағалар, алымдар мөлшерлемелерінің) деңгейіндегі қолма-қол ақшаның дисконтталған ағымдарының ішкі нормаларын келіседі.</w:t>
      </w:r>
    </w:p>
    <w:bookmarkEnd w:id="52"/>
    <w:bookmarkStart w:name="z60" w:id="53"/>
    <w:p>
      <w:pPr>
        <w:spacing w:after="0"/>
        <w:ind w:left="0"/>
        <w:jc w:val="both"/>
      </w:pPr>
      <w:r>
        <w:rPr>
          <w:rFonts w:ascii="Times New Roman"/>
          <w:b w:val="false"/>
          <w:i w:val="false"/>
          <w:color w:val="000000"/>
          <w:sz w:val="28"/>
        </w:rPr>
        <w:t>
      Конкурстық (аукциондық) құжаттаманы келісу келісім туралы немесе әрбір қаралатын мәселе бойынша келіспеу себептерін немесе конкурстық (аукциондық) құжаттаманы пысықтау бойынша талаптарды көрсете отырып, келіспеу туралы хат түрінде ресімделеді.</w:t>
      </w:r>
    </w:p>
    <w:bookmarkEnd w:id="53"/>
    <w:bookmarkStart w:name="z61" w:id="54"/>
    <w:p>
      <w:pPr>
        <w:spacing w:after="0"/>
        <w:ind w:left="0"/>
        <w:jc w:val="both"/>
      </w:pPr>
      <w:r>
        <w:rPr>
          <w:rFonts w:ascii="Times New Roman"/>
          <w:b w:val="false"/>
          <w:i w:val="false"/>
          <w:color w:val="000000"/>
          <w:sz w:val="28"/>
        </w:rPr>
        <w:t>
      23. Конкурсты (аукционды) ұйымдастырушы республикалық не жергілікті МЖӘ жобаларының конкурстық (аукциондық) құжаттамасын бюджетті атқару жөніндегі орталық не жергілікті уәкілетті органға келісуге жолдайды.</w:t>
      </w:r>
    </w:p>
    <w:bookmarkEnd w:id="54"/>
    <w:bookmarkStart w:name="z62" w:id="55"/>
    <w:p>
      <w:pPr>
        <w:spacing w:after="0"/>
        <w:ind w:left="0"/>
        <w:jc w:val="both"/>
      </w:pPr>
      <w:r>
        <w:rPr>
          <w:rFonts w:ascii="Times New Roman"/>
          <w:b w:val="false"/>
          <w:i w:val="false"/>
          <w:color w:val="000000"/>
          <w:sz w:val="28"/>
        </w:rPr>
        <w:t>
      24. Бюджетті атқару жөніндегі орталық уәкілетті орган өз құзыретіне кіретін мәселелер бойынша республикалық МЖӘ жобаларының конкурстық (аукциондық) құжаттамасын келісуді жүргізеді, оның ішінде мынадай:</w:t>
      </w:r>
    </w:p>
    <w:bookmarkEnd w:id="55"/>
    <w:bookmarkStart w:name="z63" w:id="56"/>
    <w:p>
      <w:pPr>
        <w:spacing w:after="0"/>
        <w:ind w:left="0"/>
        <w:jc w:val="both"/>
      </w:pPr>
      <w:r>
        <w:rPr>
          <w:rFonts w:ascii="Times New Roman"/>
          <w:b w:val="false"/>
          <w:i w:val="false"/>
          <w:color w:val="000000"/>
          <w:sz w:val="28"/>
        </w:rPr>
        <w:t>
      1) инфрақұрылымдық облигациялар бойынша мемлекеттің кепілгерлігін немесе МЖӘ жобаларын қаржыландыру үшін тартылатын қарыздар бойынша мемлекеттік кепілдіктер ұсыну мәселелерін қарайды.</w:t>
      </w:r>
    </w:p>
    <w:bookmarkEnd w:id="56"/>
    <w:bookmarkStart w:name="z64" w:id="57"/>
    <w:p>
      <w:pPr>
        <w:spacing w:after="0"/>
        <w:ind w:left="0"/>
        <w:jc w:val="both"/>
      </w:pPr>
      <w:r>
        <w:rPr>
          <w:rFonts w:ascii="Times New Roman"/>
          <w:b w:val="false"/>
          <w:i w:val="false"/>
          <w:color w:val="000000"/>
          <w:sz w:val="28"/>
        </w:rPr>
        <w:t>
      Бюджетті атқару жөніндегі орталық уәкілетті орган мемлекет кепілгерлігін ұсынуды көздейтін конкурстық (аукциондық) құжаттаманы келісу кезінде МЖӘ жобасы бойынша жекеше әріптесті айқындау жөніндегі конкурс (аукцион) шеңберінде конкурсты (аукционды) ұйымдастырушы беруді ұсынған мемлекет кепілгерлігінің көлемін келіседі;</w:t>
      </w:r>
    </w:p>
    <w:bookmarkEnd w:id="57"/>
    <w:bookmarkStart w:name="z65" w:id="58"/>
    <w:p>
      <w:pPr>
        <w:spacing w:after="0"/>
        <w:ind w:left="0"/>
        <w:jc w:val="both"/>
      </w:pPr>
      <w:r>
        <w:rPr>
          <w:rFonts w:ascii="Times New Roman"/>
          <w:b w:val="false"/>
          <w:i w:val="false"/>
          <w:color w:val="000000"/>
          <w:sz w:val="28"/>
        </w:rPr>
        <w:t>
      2) МЖӘ жобасын іске асыру үшін МЖӘ объектісін республикалық меншікке қабылдау немесе қолданыстағы республикалық меншік объектісін беру;</w:t>
      </w:r>
    </w:p>
    <w:bookmarkEnd w:id="58"/>
    <w:bookmarkStart w:name="z66" w:id="59"/>
    <w:p>
      <w:pPr>
        <w:spacing w:after="0"/>
        <w:ind w:left="0"/>
        <w:jc w:val="both"/>
      </w:pPr>
      <w:r>
        <w:rPr>
          <w:rFonts w:ascii="Times New Roman"/>
          <w:b w:val="false"/>
          <w:i w:val="false"/>
          <w:color w:val="000000"/>
          <w:sz w:val="28"/>
        </w:rPr>
        <w:t>
      3) шығындарды өтеу және кірістер алу көздерін төлеуге, МЖӘ жобасы бойынша бірлесіп қаржыландыруға республикалық бюджеттен қаражат бөлу мәселелерін қарайды.</w:t>
      </w:r>
    </w:p>
    <w:bookmarkEnd w:id="59"/>
    <w:bookmarkStart w:name="z67" w:id="60"/>
    <w:p>
      <w:pPr>
        <w:spacing w:after="0"/>
        <w:ind w:left="0"/>
        <w:jc w:val="both"/>
      </w:pPr>
      <w:r>
        <w:rPr>
          <w:rFonts w:ascii="Times New Roman"/>
          <w:b w:val="false"/>
          <w:i w:val="false"/>
          <w:color w:val="000000"/>
          <w:sz w:val="28"/>
        </w:rPr>
        <w:t>
      Бюджетті атқару жөніндегі жергілікті уәкілетті орган өз құзыретіне кіретін мәселелер бойынша жергілікті МЖӘ жобаларының конкурстық (аукциондық) құжаттамасын келісудіжүргізеді, оның ішінде мынадай:</w:t>
      </w:r>
    </w:p>
    <w:bookmarkEnd w:id="60"/>
    <w:bookmarkStart w:name="z68" w:id="61"/>
    <w:p>
      <w:pPr>
        <w:spacing w:after="0"/>
        <w:ind w:left="0"/>
        <w:jc w:val="both"/>
      </w:pPr>
      <w:r>
        <w:rPr>
          <w:rFonts w:ascii="Times New Roman"/>
          <w:b w:val="false"/>
          <w:i w:val="false"/>
          <w:color w:val="000000"/>
          <w:sz w:val="28"/>
        </w:rPr>
        <w:t>
      1) МЖӘ жобасын іске асыру үшін МЖӘ объектісін коммуналдық меншікке қабылдау немесе қолданыстағы коммуналдық меншік объектісін беру;</w:t>
      </w:r>
    </w:p>
    <w:bookmarkEnd w:id="61"/>
    <w:bookmarkStart w:name="z69" w:id="62"/>
    <w:p>
      <w:pPr>
        <w:spacing w:after="0"/>
        <w:ind w:left="0"/>
        <w:jc w:val="both"/>
      </w:pPr>
      <w:r>
        <w:rPr>
          <w:rFonts w:ascii="Times New Roman"/>
          <w:b w:val="false"/>
          <w:i w:val="false"/>
          <w:color w:val="000000"/>
          <w:sz w:val="28"/>
        </w:rPr>
        <w:t>
      2) шығындарды өтеу және кірістер алу көздерін төлеуге, МЖӘ жобасы бойынша бірлесіп қаржыландыруға жергілікті бюджеттен қаражат бөлу мәселелерін қарайды.</w:t>
      </w:r>
    </w:p>
    <w:bookmarkEnd w:id="62"/>
    <w:bookmarkStart w:name="z70" w:id="63"/>
    <w:p>
      <w:pPr>
        <w:spacing w:after="0"/>
        <w:ind w:left="0"/>
        <w:jc w:val="both"/>
      </w:pPr>
      <w:r>
        <w:rPr>
          <w:rFonts w:ascii="Times New Roman"/>
          <w:b w:val="false"/>
          <w:i w:val="false"/>
          <w:color w:val="000000"/>
          <w:sz w:val="28"/>
        </w:rPr>
        <w:t>
      Бюджетті атқару жөніндегі орталық не жергілікті уәкілетті органның конкурстық (аукциондық) құжаттаманы келісу мерзімі, егер жоба техникалық күрделі және (немесе) бірегей болып табылса, 20 (жиырма) жұмыс күнінен аспайды, ал қалған жобалар бойынша келіп түскен күннен бастап 10 (он) жұмыс күнінен аспайды.</w:t>
      </w:r>
    </w:p>
    <w:bookmarkEnd w:id="63"/>
    <w:bookmarkStart w:name="z71" w:id="64"/>
    <w:p>
      <w:pPr>
        <w:spacing w:after="0"/>
        <w:ind w:left="0"/>
        <w:jc w:val="both"/>
      </w:pPr>
      <w:r>
        <w:rPr>
          <w:rFonts w:ascii="Times New Roman"/>
          <w:b w:val="false"/>
          <w:i w:val="false"/>
          <w:color w:val="000000"/>
          <w:sz w:val="28"/>
        </w:rPr>
        <w:t>
      Бюджетті атқару жөніндегі орталық не жергілікті уәкілетті органмен конкурстық (аукциондық) құжаттаманы келісу не келіспеу себептерін не конкурстық (аукциондық) құжаттаманы пысықтау бойынша талаптарды көрсете отырып, келіспеу туралы хат түрінде ресімделеді.</w:t>
      </w:r>
    </w:p>
    <w:bookmarkEnd w:id="64"/>
    <w:bookmarkStart w:name="z72" w:id="65"/>
    <w:p>
      <w:pPr>
        <w:spacing w:after="0"/>
        <w:ind w:left="0"/>
        <w:jc w:val="both"/>
      </w:pPr>
      <w:r>
        <w:rPr>
          <w:rFonts w:ascii="Times New Roman"/>
          <w:b w:val="false"/>
          <w:i w:val="false"/>
          <w:color w:val="000000"/>
          <w:sz w:val="28"/>
        </w:rPr>
        <w:t>
      25. Конкурсты (аукционды) ұйымдастырушы конкурстық (аукциондық) құжаттаманы, оның ішінде оған өзгерістер және (немесе) толықтырулар енгізу кезінде, мемлекеттік жоспарлау жөніндегі орталық немесе жергілікті уәкілетті органға келісуге жолдайды.</w:t>
      </w:r>
    </w:p>
    <w:bookmarkEnd w:id="65"/>
    <w:bookmarkStart w:name="z73" w:id="66"/>
    <w:p>
      <w:pPr>
        <w:spacing w:after="0"/>
        <w:ind w:left="0"/>
        <w:jc w:val="both"/>
      </w:pPr>
      <w:r>
        <w:rPr>
          <w:rFonts w:ascii="Times New Roman"/>
          <w:b w:val="false"/>
          <w:i w:val="false"/>
          <w:color w:val="000000"/>
          <w:sz w:val="28"/>
        </w:rPr>
        <w:t>
      Конкурстық (аукциондық) құжаттамаға өзгерістер және (немесе) толықтырулар енгізу кезінде тиісті салыстырма кесте, сондай-ақ ұсынылған өзгерістер және (немесе) толықтыруларды ескере отырып, жаңа редакциядағы конкурстық (аукциондық) құжаттама келісуге ұсынылады.</w:t>
      </w:r>
    </w:p>
    <w:bookmarkEnd w:id="66"/>
    <w:bookmarkStart w:name="z74" w:id="67"/>
    <w:p>
      <w:pPr>
        <w:spacing w:after="0"/>
        <w:ind w:left="0"/>
        <w:jc w:val="both"/>
      </w:pPr>
      <w:r>
        <w:rPr>
          <w:rFonts w:ascii="Times New Roman"/>
          <w:b w:val="false"/>
          <w:i w:val="false"/>
          <w:color w:val="000000"/>
          <w:sz w:val="28"/>
        </w:rPr>
        <w:t>
      Конкурстық (аукциондық) құжаттамаға және оған қоса берілетін материалдарға уәкілетті тұлғаның жауапты құрылымдық бөлімшесінің (ведомствосының) басшысы әр парағына қол қояды немесе беттері нөмірленіп, тігілген түрде ұсынылады. Тігу кезінде соңғы беттің сырты куәландырылады және бет саны көрсетіледі.</w:t>
      </w:r>
    </w:p>
    <w:bookmarkEnd w:id="67"/>
    <w:bookmarkStart w:name="z75" w:id="68"/>
    <w:p>
      <w:pPr>
        <w:spacing w:after="0"/>
        <w:ind w:left="0"/>
        <w:jc w:val="both"/>
      </w:pPr>
      <w:r>
        <w:rPr>
          <w:rFonts w:ascii="Times New Roman"/>
          <w:b w:val="false"/>
          <w:i w:val="false"/>
          <w:color w:val="000000"/>
          <w:sz w:val="28"/>
        </w:rPr>
        <w:t>
      26. Конкурсты (аукционды) ұйымдастырушы конкурстық (аукциондық) құжаттаманың жобасын келісуге жолдаған кезде, байланысушы тұлға – конкурсты (аукционды) ұйымдастырушының өкілінің тегін, атын, әкесінің атын (бар болған жағдайда), лауазымын, телефонын және электрондық поштасының мекенжайын (мекенжайларын) көрсетеді.";</w:t>
      </w:r>
    </w:p>
    <w:bookmarkEnd w:id="68"/>
    <w:bookmarkStart w:name="z76" w:id="69"/>
    <w:p>
      <w:pPr>
        <w:spacing w:after="0"/>
        <w:ind w:left="0"/>
        <w:jc w:val="both"/>
      </w:pPr>
      <w:r>
        <w:rPr>
          <w:rFonts w:ascii="Times New Roman"/>
          <w:b w:val="false"/>
          <w:i w:val="false"/>
          <w:color w:val="000000"/>
          <w:sz w:val="28"/>
        </w:rPr>
        <w:t>
      28 тармақ мынадай редакцияда жазылсын:</w:t>
      </w:r>
    </w:p>
    <w:bookmarkEnd w:id="69"/>
    <w:bookmarkStart w:name="z77" w:id="70"/>
    <w:p>
      <w:pPr>
        <w:spacing w:after="0"/>
        <w:ind w:left="0"/>
        <w:jc w:val="both"/>
      </w:pPr>
      <w:r>
        <w:rPr>
          <w:rFonts w:ascii="Times New Roman"/>
          <w:b w:val="false"/>
          <w:i w:val="false"/>
          <w:color w:val="000000"/>
          <w:sz w:val="28"/>
        </w:rPr>
        <w:t>
      "28. Мемлекеттік жоспарлау жөніндегі орталық немесе жергілікті уәкілетті органның конкурстық (аукциондық) құжаттаманы қарауының жалпы мерзімі, сараптаманы қоса алғанда, техникалық жағынан күрделі және (немесе) бірегей болып табылатын жобалар бойынша 40 (қырық), ал жобалардың қалғандары бойынша – 25 (жиырма бес) жұмыс күнінен аспауы тиіс.";</w:t>
      </w:r>
    </w:p>
    <w:bookmarkEnd w:id="70"/>
    <w:bookmarkStart w:name="z78" w:id="71"/>
    <w:p>
      <w:pPr>
        <w:spacing w:after="0"/>
        <w:ind w:left="0"/>
        <w:jc w:val="both"/>
      </w:pPr>
      <w:r>
        <w:rPr>
          <w:rFonts w:ascii="Times New Roman"/>
          <w:b w:val="false"/>
          <w:i w:val="false"/>
          <w:color w:val="000000"/>
          <w:sz w:val="28"/>
        </w:rPr>
        <w:t>
      33 тармақ мынадай редакцияда жазылсын:</w:t>
      </w:r>
    </w:p>
    <w:bookmarkEnd w:id="71"/>
    <w:bookmarkStart w:name="z79" w:id="72"/>
    <w:p>
      <w:pPr>
        <w:spacing w:after="0"/>
        <w:ind w:left="0"/>
        <w:jc w:val="both"/>
      </w:pPr>
      <w:r>
        <w:rPr>
          <w:rFonts w:ascii="Times New Roman"/>
          <w:b w:val="false"/>
          <w:i w:val="false"/>
          <w:color w:val="000000"/>
          <w:sz w:val="28"/>
        </w:rPr>
        <w:t>
      "33. Конкурстық (аукциондық) құжаттаманың сараптама қорытындысы мыналарды:</w:t>
      </w:r>
    </w:p>
    <w:bookmarkEnd w:id="72"/>
    <w:bookmarkStart w:name="z80" w:id="73"/>
    <w:p>
      <w:pPr>
        <w:spacing w:after="0"/>
        <w:ind w:left="0"/>
        <w:jc w:val="both"/>
      </w:pPr>
      <w:r>
        <w:rPr>
          <w:rFonts w:ascii="Times New Roman"/>
          <w:b w:val="false"/>
          <w:i w:val="false"/>
          <w:color w:val="000000"/>
          <w:sz w:val="28"/>
        </w:rPr>
        <w:t>
      конкурстық (аукциондық) құжаттаманың паспортын;</w:t>
      </w:r>
    </w:p>
    <w:bookmarkEnd w:id="73"/>
    <w:bookmarkStart w:name="z81" w:id="74"/>
    <w:p>
      <w:pPr>
        <w:spacing w:after="0"/>
        <w:ind w:left="0"/>
        <w:jc w:val="both"/>
      </w:pPr>
      <w:r>
        <w:rPr>
          <w:rFonts w:ascii="Times New Roman"/>
          <w:b w:val="false"/>
          <w:i w:val="false"/>
          <w:color w:val="000000"/>
          <w:sz w:val="28"/>
        </w:rPr>
        <w:t>
      конкурстық (аукциондық) құжаттаманың Қазақстан Республикасының МЖӘ саласындағы қолданыстағы заңнамасының талаптарына сәйкестігін бағалауды;</w:t>
      </w:r>
    </w:p>
    <w:bookmarkEnd w:id="74"/>
    <w:bookmarkStart w:name="z82" w:id="75"/>
    <w:p>
      <w:pPr>
        <w:spacing w:after="0"/>
        <w:ind w:left="0"/>
        <w:jc w:val="both"/>
      </w:pPr>
      <w:r>
        <w:rPr>
          <w:rFonts w:ascii="Times New Roman"/>
          <w:b w:val="false"/>
          <w:i w:val="false"/>
          <w:color w:val="000000"/>
          <w:sz w:val="28"/>
        </w:rPr>
        <w:t>
      ақпараттық парақты бағалауды, оның ішінде жекеше әріптеске ұсыну жоспарланатын мемлекеттік қолдау шаралары мен шығындарды өтеу және кірістерді алу көздерін бағалауды, сондай-ақ Қазақстан Республикасы Бюджет кодексінің 164-бабының 2-тармағына сәйкес жергiлiктi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мiндеттемелерiнiң лимитiн бюджеттік жоспарлау жөніндегі орталық уәкілетті органмен келісу бойынша мемлекеттік жоспарлау жөніндегі орталық уәкілетті орган жылжымалы негізде үш жылдық кезеңге белгiлейдi;</w:t>
      </w:r>
    </w:p>
    <w:bookmarkEnd w:id="75"/>
    <w:bookmarkStart w:name="z83" w:id="76"/>
    <w:p>
      <w:pPr>
        <w:spacing w:after="0"/>
        <w:ind w:left="0"/>
        <w:jc w:val="both"/>
      </w:pPr>
      <w:r>
        <w:rPr>
          <w:rFonts w:ascii="Times New Roman"/>
          <w:b w:val="false"/>
          <w:i w:val="false"/>
          <w:color w:val="000000"/>
          <w:sz w:val="28"/>
        </w:rPr>
        <w:t>
      конкурстық (аукциондық) құжаттама шарттарын бағалауды;</w:t>
      </w:r>
    </w:p>
    <w:bookmarkEnd w:id="76"/>
    <w:bookmarkStart w:name="z84" w:id="77"/>
    <w:p>
      <w:pPr>
        <w:spacing w:after="0"/>
        <w:ind w:left="0"/>
        <w:jc w:val="both"/>
      </w:pPr>
      <w:r>
        <w:rPr>
          <w:rFonts w:ascii="Times New Roman"/>
          <w:b w:val="false"/>
          <w:i w:val="false"/>
          <w:color w:val="000000"/>
          <w:sz w:val="28"/>
        </w:rPr>
        <w:t>
      МЖӘ шартының жобасын бағалауды қамтиды;</w:t>
      </w:r>
    </w:p>
    <w:bookmarkEnd w:id="77"/>
    <w:bookmarkStart w:name="z85" w:id="78"/>
    <w:p>
      <w:pPr>
        <w:spacing w:after="0"/>
        <w:ind w:left="0"/>
        <w:jc w:val="both"/>
      </w:pPr>
      <w:r>
        <w:rPr>
          <w:rFonts w:ascii="Times New Roman"/>
          <w:b w:val="false"/>
          <w:i w:val="false"/>
          <w:color w:val="000000"/>
          <w:sz w:val="28"/>
        </w:rPr>
        <w:t>
      конкурс ұйымдастырушыға, жобалық топқа, жекеше әріптесті айқындау жөніндегі конкурстық комиссияға, өзге де мүдделі тұлғаларға:</w:t>
      </w:r>
    </w:p>
    <w:bookmarkEnd w:id="78"/>
    <w:bookmarkStart w:name="z86" w:id="79"/>
    <w:p>
      <w:pPr>
        <w:spacing w:after="0"/>
        <w:ind w:left="0"/>
        <w:jc w:val="both"/>
      </w:pPr>
      <w:r>
        <w:rPr>
          <w:rFonts w:ascii="Times New Roman"/>
          <w:b w:val="false"/>
          <w:i w:val="false"/>
          <w:color w:val="000000"/>
          <w:sz w:val="28"/>
        </w:rPr>
        <w:t>
      конкурстық құжаттаманың сапасын арттыру;</w:t>
      </w:r>
    </w:p>
    <w:bookmarkEnd w:id="79"/>
    <w:bookmarkStart w:name="z87" w:id="80"/>
    <w:p>
      <w:pPr>
        <w:spacing w:after="0"/>
        <w:ind w:left="0"/>
        <w:jc w:val="both"/>
      </w:pPr>
      <w:r>
        <w:rPr>
          <w:rFonts w:ascii="Times New Roman"/>
          <w:b w:val="false"/>
          <w:i w:val="false"/>
          <w:color w:val="000000"/>
          <w:sz w:val="28"/>
        </w:rPr>
        <w:t>
      МЖӘ жобасын басқару сапасын арттыру;</w:t>
      </w:r>
    </w:p>
    <w:bookmarkEnd w:id="80"/>
    <w:bookmarkStart w:name="z88" w:id="81"/>
    <w:p>
      <w:pPr>
        <w:spacing w:after="0"/>
        <w:ind w:left="0"/>
        <w:jc w:val="both"/>
      </w:pPr>
      <w:r>
        <w:rPr>
          <w:rFonts w:ascii="Times New Roman"/>
          <w:b w:val="false"/>
          <w:i w:val="false"/>
          <w:color w:val="000000"/>
          <w:sz w:val="28"/>
        </w:rPr>
        <w:t>
      МЖӘ жобасын іске асыру тиімділігін және тәуекелдерді басқаруды қамтамасыз ету жөніндегі ұсынымдарды қамтиды.";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44-1 тармақтар</w:t>
      </w:r>
      <w:r>
        <w:rPr>
          <w:rFonts w:ascii="Times New Roman"/>
          <w:b w:val="false"/>
          <w:i w:val="false"/>
          <w:color w:val="000000"/>
          <w:sz w:val="28"/>
        </w:rPr>
        <w:t xml:space="preserve"> мынадай редакцияда жазылсын:</w:t>
      </w:r>
    </w:p>
    <w:bookmarkStart w:name="z90" w:id="82"/>
    <w:p>
      <w:pPr>
        <w:spacing w:after="0"/>
        <w:ind w:left="0"/>
        <w:jc w:val="both"/>
      </w:pPr>
      <w:r>
        <w:rPr>
          <w:rFonts w:ascii="Times New Roman"/>
          <w:b w:val="false"/>
          <w:i w:val="false"/>
          <w:color w:val="000000"/>
          <w:sz w:val="28"/>
        </w:rPr>
        <w:t>
      "43. Барлық қажетті келісулер мен сараптамаларды, оның ішінде тиісті бюджет комиссияның оң шешімін алғаннан кейін, конкурстық (аукциондық) құжаттама конкурсты (аукционды) ұйымдастырушының бірінші басшысының немесе оны алмастыратын тұлғаның немесе ол уәкілеттік берген тұлғаның бұйрығымен (шешімімен) бекітіледі.</w:t>
      </w:r>
    </w:p>
    <w:bookmarkEnd w:id="82"/>
    <w:bookmarkStart w:name="z91" w:id="83"/>
    <w:p>
      <w:pPr>
        <w:spacing w:after="0"/>
        <w:ind w:left="0"/>
        <w:jc w:val="both"/>
      </w:pPr>
      <w:r>
        <w:rPr>
          <w:rFonts w:ascii="Times New Roman"/>
          <w:b w:val="false"/>
          <w:i w:val="false"/>
          <w:color w:val="000000"/>
          <w:sz w:val="28"/>
        </w:rPr>
        <w:t>
      Аукциондық құжаттаманы бекіту кезінде тиісті бюджет комиссиясының шешімі талап етілмейді.</w:t>
      </w:r>
    </w:p>
    <w:bookmarkEnd w:id="83"/>
    <w:bookmarkStart w:name="z92" w:id="84"/>
    <w:p>
      <w:pPr>
        <w:spacing w:after="0"/>
        <w:ind w:left="0"/>
        <w:jc w:val="both"/>
      </w:pPr>
      <w:r>
        <w:rPr>
          <w:rFonts w:ascii="Times New Roman"/>
          <w:b w:val="false"/>
          <w:i w:val="false"/>
          <w:color w:val="000000"/>
          <w:sz w:val="28"/>
        </w:rPr>
        <w:t>
      Конкурстық (аукциондық) құжаттамаға, сондай-ақ оған қоса берілетін материалдарға конкурсты (аукционды) ұйымдастырушының жауапты құрылымдық бөлімшесінің (ведомствоның) басшысы әрбір парағына қол қояды.</w:t>
      </w:r>
    </w:p>
    <w:bookmarkEnd w:id="84"/>
    <w:bookmarkStart w:name="z93" w:id="85"/>
    <w:p>
      <w:pPr>
        <w:spacing w:after="0"/>
        <w:ind w:left="0"/>
        <w:jc w:val="both"/>
      </w:pPr>
      <w:r>
        <w:rPr>
          <w:rFonts w:ascii="Times New Roman"/>
          <w:b w:val="false"/>
          <w:i w:val="false"/>
          <w:color w:val="000000"/>
          <w:sz w:val="28"/>
        </w:rPr>
        <w:t>
      44. Конкурстық (аукциондық) құжаттаманың қолданылу мерзімі бекітілген күннен бастап 3 (үш) жылдан аспауы қажет.</w:t>
      </w:r>
    </w:p>
    <w:bookmarkEnd w:id="85"/>
    <w:bookmarkStart w:name="z94" w:id="86"/>
    <w:p>
      <w:pPr>
        <w:spacing w:after="0"/>
        <w:ind w:left="0"/>
        <w:jc w:val="both"/>
      </w:pPr>
      <w:r>
        <w:rPr>
          <w:rFonts w:ascii="Times New Roman"/>
          <w:b w:val="false"/>
          <w:i w:val="false"/>
          <w:color w:val="000000"/>
          <w:sz w:val="28"/>
        </w:rPr>
        <w:t>
      44-1. Жобаны іске асыру кестесін қозғамайтын конкурсты (аукционды) өткізу кестесінің өзгерістерін қоспағанда, осы Қағидалардың 43-тармағына сәйкес бекітілген конкурстық (аукциондық) құжаттамаға өзгерістер және (немесе) толықтырулар енгізілген жағдайда конкурстық (аукциондық) құжаттама осы параграфқа сәйкес сараптамалар мен келісулерден өтуге тиіс.";</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 тармақ</w:t>
      </w:r>
      <w:r>
        <w:rPr>
          <w:rFonts w:ascii="Times New Roman"/>
          <w:b w:val="false"/>
          <w:i w:val="false"/>
          <w:color w:val="000000"/>
          <w:sz w:val="28"/>
        </w:rPr>
        <w:t xml:space="preserve"> мынадай редакцияда жазылсын:</w:t>
      </w:r>
    </w:p>
    <w:bookmarkStart w:name="z96" w:id="87"/>
    <w:p>
      <w:pPr>
        <w:spacing w:after="0"/>
        <w:ind w:left="0"/>
        <w:jc w:val="both"/>
      </w:pPr>
      <w:r>
        <w:rPr>
          <w:rFonts w:ascii="Times New Roman"/>
          <w:b w:val="false"/>
          <w:i w:val="false"/>
          <w:color w:val="000000"/>
          <w:sz w:val="28"/>
        </w:rPr>
        <w:t>
      "110. Комиссия конкурстық өтінімі үздік деп танылған әлеуетті жекеше әріптеспен МЖӘ жобасын және МЖӘ шартының талаптарын нақтылау бойынша келіссөздер жүргізеді.</w:t>
      </w:r>
    </w:p>
    <w:bookmarkEnd w:id="87"/>
    <w:bookmarkStart w:name="z97" w:id="88"/>
    <w:p>
      <w:pPr>
        <w:spacing w:after="0"/>
        <w:ind w:left="0"/>
        <w:jc w:val="both"/>
      </w:pPr>
      <w:r>
        <w:rPr>
          <w:rFonts w:ascii="Times New Roman"/>
          <w:b w:val="false"/>
          <w:i w:val="false"/>
          <w:color w:val="000000"/>
          <w:sz w:val="28"/>
        </w:rPr>
        <w:t>
      МЖӘ жобаларын сүйемелдеу бойынша заңды тұлғалар МЖӘ субъектілері арасындағы келіссөздер процесінде консультациялық қызметтерді көрсете алады.";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 тармақтың</w:t>
      </w:r>
      <w:r>
        <w:rPr>
          <w:rFonts w:ascii="Times New Roman"/>
          <w:b w:val="false"/>
          <w:i w:val="false"/>
          <w:color w:val="000000"/>
          <w:sz w:val="28"/>
        </w:rPr>
        <w:t xml:space="preserve"> үшінші абзацы мынадай редакцияда жазылсын:</w:t>
      </w:r>
    </w:p>
    <w:bookmarkStart w:name="z99" w:id="89"/>
    <w:p>
      <w:pPr>
        <w:spacing w:after="0"/>
        <w:ind w:left="0"/>
        <w:jc w:val="both"/>
      </w:pPr>
      <w:r>
        <w:rPr>
          <w:rFonts w:ascii="Times New Roman"/>
          <w:b w:val="false"/>
          <w:i w:val="false"/>
          <w:color w:val="000000"/>
          <w:sz w:val="28"/>
        </w:rPr>
        <w:t>
      "Егер болжамды МЖӘ объектісі табиғи монополиялар саласына жатқызылған жағдайда әлеуетті жекеше әріптес "Табиғи монополиялар туралы" Қазақстан Республикасы Заңының талаптарына сәйкес әзірленетін инвестициялық бағдарламаны қоса беруі қажет.";</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130 тармақтың</w:t>
      </w:r>
      <w:r>
        <w:rPr>
          <w:rFonts w:ascii="Times New Roman"/>
          <w:b w:val="false"/>
          <w:i w:val="false"/>
          <w:color w:val="000000"/>
          <w:sz w:val="28"/>
        </w:rPr>
        <w:t xml:space="preserve"> сегізінші абзацы мынадай редакцияда жазылсын:</w:t>
      </w:r>
    </w:p>
    <w:bookmarkStart w:name="z101" w:id="90"/>
    <w:p>
      <w:pPr>
        <w:spacing w:after="0"/>
        <w:ind w:left="0"/>
        <w:jc w:val="both"/>
      </w:pPr>
      <w:r>
        <w:rPr>
          <w:rFonts w:ascii="Times New Roman"/>
          <w:b w:val="false"/>
          <w:i w:val="false"/>
          <w:color w:val="000000"/>
          <w:sz w:val="28"/>
        </w:rPr>
        <w:t>
      "Әлеуетті жекеше әріптестің зияткерлік шығармашылық қызмет нәтижелеріне айрықша құқықтарының болуын растайтын құжатқа қосымша "Авторлық құқық және сабақтас құқықтар туралы" Қазақстан Республикасының Заңына, "Селекциялық жетістіктерді қорғау туралы" Қазақстан Республикасының Заңына, Қазақстан Республикасының Патент заңына, "Интегралдық микросхемалар топологияларын құқықтық қорғау туралы" Қазақстан Республикасының Заңына сәйкес қалыптастырылатын тиісті Мемлекеттік тізілімнен (бұдан әрі - Мемлекеттік тізілім) үзінді көшірме ұсынылады.";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 тармақтың</w:t>
      </w:r>
      <w:r>
        <w:rPr>
          <w:rFonts w:ascii="Times New Roman"/>
          <w:b w:val="false"/>
          <w:i w:val="false"/>
          <w:color w:val="000000"/>
          <w:sz w:val="28"/>
        </w:rPr>
        <w:t xml:space="preserve"> жиырма бесінші және жиырма алтыншы абзацтары мынадай редакцияда жазылсын:</w:t>
      </w:r>
    </w:p>
    <w:bookmarkStart w:name="z103" w:id="91"/>
    <w:p>
      <w:pPr>
        <w:spacing w:after="0"/>
        <w:ind w:left="0"/>
        <w:jc w:val="both"/>
      </w:pPr>
      <w:r>
        <w:rPr>
          <w:rFonts w:ascii="Times New Roman"/>
          <w:b w:val="false"/>
          <w:i w:val="false"/>
          <w:color w:val="000000"/>
          <w:sz w:val="28"/>
        </w:rPr>
        <w:t>
      "Ақпараттандыру саласындағы МЖӘ жобалары бойынша МЖӘ жобасына бизнес-жоспарда көзделген технологиялық, техникалық шешімдердің, оның ішінде іске асыру кестесінің "Ақпараттандыру туралы" Қазақстан Республикасы Заңының талаптарына сәйкестігіне бағалау жүргізіледі.</w:t>
      </w:r>
    </w:p>
    <w:bookmarkEnd w:id="91"/>
    <w:bookmarkStart w:name="z104" w:id="92"/>
    <w:p>
      <w:pPr>
        <w:spacing w:after="0"/>
        <w:ind w:left="0"/>
        <w:jc w:val="both"/>
      </w:pPr>
      <w:r>
        <w:rPr>
          <w:rFonts w:ascii="Times New Roman"/>
          <w:b w:val="false"/>
          <w:i w:val="false"/>
          <w:color w:val="000000"/>
          <w:sz w:val="28"/>
        </w:rPr>
        <w:t>
      Сәулет, қала құрылысы және құрылыс қызметі саласындағы МЖӘ жобалары бойынша МЖӘ жобасына бизнес-жоспарда көзделген технологиялық, техникалық шешімдердің, оның ішінде іске асыру кестесінің "Қазақстан Республикасындағы сәулет, қала құрылысы және құрылыс қызметі туралы" Қазақстан Республикасы Заңының талаптарына сәйкестігіне бағалау жүргізіледі.";</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164-5 тармақтың</w:t>
      </w:r>
      <w:r>
        <w:rPr>
          <w:rFonts w:ascii="Times New Roman"/>
          <w:b w:val="false"/>
          <w:i w:val="false"/>
          <w:color w:val="000000"/>
          <w:sz w:val="28"/>
        </w:rPr>
        <w:t xml:space="preserve"> екінші бөлігі мынадай редакцияда жазылсын:</w:t>
      </w:r>
    </w:p>
    <w:bookmarkStart w:name="z106" w:id="93"/>
    <w:p>
      <w:pPr>
        <w:spacing w:after="0"/>
        <w:ind w:left="0"/>
        <w:jc w:val="both"/>
      </w:pPr>
      <w:r>
        <w:rPr>
          <w:rFonts w:ascii="Times New Roman"/>
          <w:b w:val="false"/>
          <w:i w:val="false"/>
          <w:color w:val="000000"/>
          <w:sz w:val="28"/>
        </w:rPr>
        <w:t>
      "Аукциондық құжаттаманы әзірлеу және келісу Заңда және осы Қағидаларда белгіленген тәртіппен жүзеге асырылады.";</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170 тармақтың</w:t>
      </w:r>
      <w:r>
        <w:rPr>
          <w:rFonts w:ascii="Times New Roman"/>
          <w:b w:val="false"/>
          <w:i w:val="false"/>
          <w:color w:val="000000"/>
          <w:sz w:val="28"/>
        </w:rPr>
        <w:t xml:space="preserve"> жетінші бөлігі мынадай редакцияда жазылсын:</w:t>
      </w:r>
    </w:p>
    <w:bookmarkStart w:name="z108" w:id="94"/>
    <w:p>
      <w:pPr>
        <w:spacing w:after="0"/>
        <w:ind w:left="0"/>
        <w:jc w:val="both"/>
      </w:pPr>
      <w:r>
        <w:rPr>
          <w:rFonts w:ascii="Times New Roman"/>
          <w:b w:val="false"/>
          <w:i w:val="false"/>
          <w:color w:val="000000"/>
          <w:sz w:val="28"/>
        </w:rPr>
        <w:t>
      "Заңның 46-бабының 1-тармағында көрсетілген МЖӘ шартының талаптары елеулі болып табылады және тараптардың келісімі бойынша осындай өзгерістердің (бюджет шығыстары ұлғайтылмаған, мемлекеттік кіріс ұлғайған) оң бюджеттік тиімділігі (ақшалай мәнде) жағдайында, сондай-ақ егер мұндай өзгерістер МЖӘ шартында көзделген тауарлардың, жұмыстардың, көрсетілетін қызметтердің сапалық сипаттамаларына және (немесе) көлеміне және (немесе) қолжетімділігіне қойылатын талаптарды төмендетпесе, сондай-ақ МЖӘ жобасының экономикалық және (немесе) әлеуметтік тиімділігі сақталған не ұлғайған жағдайда, мұндай өзгерістер мемлекеттік-жекешелік әріптестік шартын жасасу кезінде оның талаптарында көзделген жағдайларды қоспағанда өзгертілуі мүмкін.";</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 тармақ</w:t>
      </w:r>
      <w:r>
        <w:rPr>
          <w:rFonts w:ascii="Times New Roman"/>
          <w:b w:val="false"/>
          <w:i w:val="false"/>
          <w:color w:val="000000"/>
          <w:sz w:val="28"/>
        </w:rPr>
        <w:t xml:space="preserve"> мынадай редакцияда жазылсын:</w:t>
      </w:r>
    </w:p>
    <w:bookmarkStart w:name="z110" w:id="9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187-тармағының</w:t>
      </w:r>
      <w:r>
        <w:rPr>
          <w:rFonts w:ascii="Times New Roman"/>
          <w:b w:val="false"/>
          <w:i w:val="false"/>
          <w:color w:val="000000"/>
          <w:sz w:val="28"/>
        </w:rPr>
        <w:t xml:space="preserve"> 1) және 2) тармақшаларында көзделген МЖӘ жобалары бойынша МЖӘ жобаларының іске асырылуын бағалау үшін ақпарат олар бойынша шарттарға сәйкес ұсынылады:</w:t>
      </w:r>
    </w:p>
    <w:bookmarkEnd w:id="95"/>
    <w:bookmarkStart w:name="z111" w:id="96"/>
    <w:p>
      <w:pPr>
        <w:spacing w:after="0"/>
        <w:ind w:left="0"/>
        <w:jc w:val="both"/>
      </w:pPr>
      <w:r>
        <w:rPr>
          <w:rFonts w:ascii="Times New Roman"/>
          <w:b w:val="false"/>
          <w:i w:val="false"/>
          <w:color w:val="000000"/>
          <w:sz w:val="28"/>
        </w:rPr>
        <w:t>
      1) Қаржылық жабу рәсімі аяқталды* МЖӘ жобаларының іске асырылуына бағалау жүргізілетін жылдың алдындағы жылдың 31 желтоқсанына дейін;</w:t>
      </w:r>
    </w:p>
    <w:bookmarkEnd w:id="96"/>
    <w:bookmarkStart w:name="z112" w:id="97"/>
    <w:p>
      <w:pPr>
        <w:spacing w:after="0"/>
        <w:ind w:left="0"/>
        <w:jc w:val="both"/>
      </w:pPr>
      <w:r>
        <w:rPr>
          <w:rFonts w:ascii="Times New Roman"/>
          <w:b w:val="false"/>
          <w:i w:val="false"/>
          <w:color w:val="000000"/>
          <w:sz w:val="28"/>
        </w:rPr>
        <w:t>
      2) МЖӘ объектісін пайдаланудың үшінші жылы жүзеге асырылады, бірақ МЖӘ шарты бойынша пайдалану кезеңінің ортасына түсетін жылдан кейінгі жылдан ерте емес;</w:t>
      </w:r>
    </w:p>
    <w:bookmarkEnd w:id="97"/>
    <w:bookmarkStart w:name="z113" w:id="98"/>
    <w:p>
      <w:pPr>
        <w:spacing w:after="0"/>
        <w:ind w:left="0"/>
        <w:jc w:val="both"/>
      </w:pPr>
      <w:r>
        <w:rPr>
          <w:rFonts w:ascii="Times New Roman"/>
          <w:b w:val="false"/>
          <w:i w:val="false"/>
          <w:color w:val="000000"/>
          <w:sz w:val="28"/>
        </w:rPr>
        <w:t>
      3) пайдаланудың соңғы жылы жүзеге асырылады.</w:t>
      </w:r>
    </w:p>
    <w:bookmarkEnd w:id="98"/>
    <w:bookmarkStart w:name="z114" w:id="9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187-тармағының</w:t>
      </w:r>
      <w:r>
        <w:rPr>
          <w:rFonts w:ascii="Times New Roman"/>
          <w:b w:val="false"/>
          <w:i w:val="false"/>
          <w:color w:val="000000"/>
          <w:sz w:val="28"/>
        </w:rPr>
        <w:t xml:space="preserve"> 3) тармақшасында көзделген МЖӘ жобалары бойынша МЖӘ жобаларының іске асырылуын бағалау үшін ақпарат шарттарға сәйкес пайдаланудың соңғы жылы жүзеге асырылатын МЖӘ жобалары бойынша ұсынылады.</w:t>
      </w:r>
    </w:p>
    <w:bookmarkEnd w:id="99"/>
    <w:bookmarkStart w:name="z115" w:id="100"/>
    <w:p>
      <w:pPr>
        <w:spacing w:after="0"/>
        <w:ind w:left="0"/>
        <w:jc w:val="both"/>
      </w:pPr>
      <w:r>
        <w:rPr>
          <w:rFonts w:ascii="Times New Roman"/>
          <w:b w:val="false"/>
          <w:i w:val="false"/>
          <w:color w:val="000000"/>
          <w:sz w:val="28"/>
        </w:rPr>
        <w:t xml:space="preserve">
      МЖӘ жобаларының іске асырылуын бағалауды жүргізу үшін осы Қағидалардың </w:t>
      </w:r>
      <w:r>
        <w:rPr>
          <w:rFonts w:ascii="Times New Roman"/>
          <w:b w:val="false"/>
          <w:i w:val="false"/>
          <w:color w:val="000000"/>
          <w:sz w:val="28"/>
        </w:rPr>
        <w:t>170-2</w:t>
      </w:r>
      <w:r>
        <w:rPr>
          <w:rFonts w:ascii="Times New Roman"/>
          <w:b w:val="false"/>
          <w:i w:val="false"/>
          <w:color w:val="000000"/>
          <w:sz w:val="28"/>
        </w:rPr>
        <w:t xml:space="preserve"> және </w:t>
      </w:r>
      <w:r>
        <w:rPr>
          <w:rFonts w:ascii="Times New Roman"/>
          <w:b w:val="false"/>
          <w:i w:val="false"/>
          <w:color w:val="000000"/>
          <w:sz w:val="28"/>
        </w:rPr>
        <w:t>182-тармақтарында</w:t>
      </w:r>
      <w:r>
        <w:rPr>
          <w:rFonts w:ascii="Times New Roman"/>
          <w:b w:val="false"/>
          <w:i w:val="false"/>
          <w:color w:val="000000"/>
          <w:sz w:val="28"/>
        </w:rPr>
        <w:t xml:space="preserve"> көрсетілген мониторинг бойынша және жасалған шарттар бойынша ақпарат пайдаланылады.</w:t>
      </w:r>
    </w:p>
    <w:bookmarkEnd w:id="100"/>
    <w:bookmarkStart w:name="z116" w:id="101"/>
    <w:p>
      <w:pPr>
        <w:spacing w:after="0"/>
        <w:ind w:left="0"/>
        <w:jc w:val="both"/>
      </w:pPr>
      <w:r>
        <w:rPr>
          <w:rFonts w:ascii="Times New Roman"/>
          <w:b w:val="false"/>
          <w:i w:val="false"/>
          <w:color w:val="000000"/>
          <w:sz w:val="28"/>
        </w:rPr>
        <w:t>
      Ескертпе:</w:t>
      </w:r>
    </w:p>
    <w:bookmarkEnd w:id="101"/>
    <w:bookmarkStart w:name="z117" w:id="102"/>
    <w:p>
      <w:pPr>
        <w:spacing w:after="0"/>
        <w:ind w:left="0"/>
        <w:jc w:val="both"/>
      </w:pPr>
      <w:r>
        <w:rPr>
          <w:rFonts w:ascii="Times New Roman"/>
          <w:b w:val="false"/>
          <w:i w:val="false"/>
          <w:color w:val="000000"/>
          <w:sz w:val="28"/>
        </w:rPr>
        <w:t>
      *Келісімшартқа қол қойылды, жобаны қаржыландыруға байланысты барлық алдын-ала шарттар орындалды және жобаны қаржыландыру қол жетімді.";</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185 тармақ</w:t>
      </w:r>
      <w:r>
        <w:rPr>
          <w:rFonts w:ascii="Times New Roman"/>
          <w:b w:val="false"/>
          <w:i w:val="false"/>
          <w:color w:val="000000"/>
          <w:sz w:val="28"/>
        </w:rPr>
        <w:t xml:space="preserve"> мынадай редакцияда жазылсын:</w:t>
      </w:r>
    </w:p>
    <w:bookmarkStart w:name="z119" w:id="103"/>
    <w:p>
      <w:pPr>
        <w:spacing w:after="0"/>
        <w:ind w:left="0"/>
        <w:jc w:val="both"/>
      </w:pPr>
      <w:r>
        <w:rPr>
          <w:rFonts w:ascii="Times New Roman"/>
          <w:b w:val="false"/>
          <w:i w:val="false"/>
          <w:color w:val="000000"/>
          <w:sz w:val="28"/>
        </w:rPr>
        <w:t>
      "185. МЖӘ жобаларының іске асырылуын бағалау жобаның қаржылық параметрлерін және қабылданған мемлекеттік міндеттемелерді көрсете отырып, мониторинг деректерінің негізінде МЖӘ шартына сәйкес МЖӘ жобаларының дәйекті сатыларын талдау және жоспарланған жоба көрсеткіштері мен мақсаттарына қол жеткізуді талдау процесі болып табылады.";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187 тармақ</w:t>
      </w:r>
      <w:r>
        <w:rPr>
          <w:rFonts w:ascii="Times New Roman"/>
          <w:b w:val="false"/>
          <w:i w:val="false"/>
          <w:color w:val="000000"/>
          <w:sz w:val="28"/>
        </w:rPr>
        <w:t xml:space="preserve"> мынадай редакцияда жазылсын:</w:t>
      </w:r>
    </w:p>
    <w:bookmarkStart w:name="z121" w:id="104"/>
    <w:p>
      <w:pPr>
        <w:spacing w:after="0"/>
        <w:ind w:left="0"/>
        <w:jc w:val="both"/>
      </w:pPr>
      <w:r>
        <w:rPr>
          <w:rFonts w:ascii="Times New Roman"/>
          <w:b w:val="false"/>
          <w:i w:val="false"/>
          <w:color w:val="000000"/>
          <w:sz w:val="28"/>
        </w:rPr>
        <w:t>
      "187. МЖӘ жобаларының іске асырылуын бағалау нәтижелерін МЖӘ дамыту орталығы мемлекеттік жоспарлау жөніндегі орталық уәкілетті органға жылына үш рет жібереді:</w:t>
      </w:r>
    </w:p>
    <w:bookmarkEnd w:id="104"/>
    <w:bookmarkStart w:name="z122" w:id="105"/>
    <w:p>
      <w:pPr>
        <w:spacing w:after="0"/>
        <w:ind w:left="0"/>
        <w:jc w:val="both"/>
      </w:pPr>
      <w:r>
        <w:rPr>
          <w:rFonts w:ascii="Times New Roman"/>
          <w:b w:val="false"/>
          <w:i w:val="false"/>
          <w:color w:val="000000"/>
          <w:sz w:val="28"/>
        </w:rPr>
        <w:t>
      1) мыналарды қарастыратын МЖӘ жобалары бойынша 30 мамырға дейін:</w:t>
      </w:r>
    </w:p>
    <w:bookmarkEnd w:id="105"/>
    <w:bookmarkStart w:name="z123" w:id="106"/>
    <w:p>
      <w:pPr>
        <w:spacing w:after="0"/>
        <w:ind w:left="0"/>
        <w:jc w:val="both"/>
      </w:pPr>
      <w:r>
        <w:rPr>
          <w:rFonts w:ascii="Times New Roman"/>
          <w:b w:val="false"/>
          <w:i w:val="false"/>
          <w:color w:val="000000"/>
          <w:sz w:val="28"/>
        </w:rPr>
        <w:t>
      мемлекеттік-жекешелік әріптестік жобасы бойынша инвестициялық шығындарды өтеуді;</w:t>
      </w:r>
    </w:p>
    <w:bookmarkEnd w:id="106"/>
    <w:bookmarkStart w:name="z124" w:id="107"/>
    <w:p>
      <w:pPr>
        <w:spacing w:after="0"/>
        <w:ind w:left="0"/>
        <w:jc w:val="both"/>
      </w:pPr>
      <w:r>
        <w:rPr>
          <w:rFonts w:ascii="Times New Roman"/>
          <w:b w:val="false"/>
          <w:i w:val="false"/>
          <w:color w:val="000000"/>
          <w:sz w:val="28"/>
        </w:rPr>
        <w:t>
      инфрақұрылымдық облигациялар бойынша Мемлекет кепілгерлігін;</w:t>
      </w:r>
    </w:p>
    <w:bookmarkEnd w:id="107"/>
    <w:bookmarkStart w:name="z125" w:id="108"/>
    <w:p>
      <w:pPr>
        <w:spacing w:after="0"/>
        <w:ind w:left="0"/>
        <w:jc w:val="both"/>
      </w:pPr>
      <w:r>
        <w:rPr>
          <w:rFonts w:ascii="Times New Roman"/>
          <w:b w:val="false"/>
          <w:i w:val="false"/>
          <w:color w:val="000000"/>
          <w:sz w:val="28"/>
        </w:rPr>
        <w:t>
      мемлекеттік-жекешелік әріптестік жобаларын қаржыландыру үшін тартылатын қарыздар бойынша мемлекеттік кепілдіктерді;</w:t>
      </w:r>
    </w:p>
    <w:bookmarkEnd w:id="108"/>
    <w:bookmarkStart w:name="z126" w:id="109"/>
    <w:p>
      <w:pPr>
        <w:spacing w:after="0"/>
        <w:ind w:left="0"/>
        <w:jc w:val="both"/>
      </w:pPr>
      <w:r>
        <w:rPr>
          <w:rFonts w:ascii="Times New Roman"/>
          <w:b w:val="false"/>
          <w:i w:val="false"/>
          <w:color w:val="000000"/>
          <w:sz w:val="28"/>
        </w:rPr>
        <w:t>
      мемлекеттік-жекешелік әріптестік жобаларын қоса қаржыландыруды.</w:t>
      </w:r>
    </w:p>
    <w:bookmarkEnd w:id="109"/>
    <w:bookmarkStart w:name="z127" w:id="110"/>
    <w:p>
      <w:pPr>
        <w:spacing w:after="0"/>
        <w:ind w:left="0"/>
        <w:jc w:val="both"/>
      </w:pPr>
      <w:r>
        <w:rPr>
          <w:rFonts w:ascii="Times New Roman"/>
          <w:b w:val="false"/>
          <w:i w:val="false"/>
          <w:color w:val="000000"/>
          <w:sz w:val="28"/>
        </w:rPr>
        <w:t>
      2) мыналарды қарастыратын МЖӘ жобалары бойынша 30 тамызға дейін:</w:t>
      </w:r>
    </w:p>
    <w:bookmarkEnd w:id="110"/>
    <w:bookmarkStart w:name="z128" w:id="111"/>
    <w:p>
      <w:pPr>
        <w:spacing w:after="0"/>
        <w:ind w:left="0"/>
        <w:jc w:val="both"/>
      </w:pPr>
      <w:r>
        <w:rPr>
          <w:rFonts w:ascii="Times New Roman"/>
          <w:b w:val="false"/>
          <w:i w:val="false"/>
          <w:color w:val="000000"/>
          <w:sz w:val="28"/>
        </w:rPr>
        <w:t>
      мемлекеттік-жекешелік әріптестік жобасы бойынша операциялық шығындарды өтеуді;</w:t>
      </w:r>
    </w:p>
    <w:bookmarkEnd w:id="111"/>
    <w:bookmarkStart w:name="z129" w:id="112"/>
    <w:p>
      <w:pPr>
        <w:spacing w:after="0"/>
        <w:ind w:left="0"/>
        <w:jc w:val="both"/>
      </w:pPr>
      <w:r>
        <w:rPr>
          <w:rFonts w:ascii="Times New Roman"/>
          <w:b w:val="false"/>
          <w:i w:val="false"/>
          <w:color w:val="000000"/>
          <w:sz w:val="28"/>
        </w:rPr>
        <w:t>
      мемлекеттік меншіктегі мемлекеттік-жекешелік әріптестік объектісін басқаруды жүзеге асырғаны үшін сыйақылар, сондай-ақ мемлекеттік-жекешелік әріптестік объектісін пайдаланғаны үшін жалдау ақысын;</w:t>
      </w:r>
    </w:p>
    <w:bookmarkEnd w:id="112"/>
    <w:bookmarkStart w:name="z130" w:id="113"/>
    <w:p>
      <w:pPr>
        <w:spacing w:after="0"/>
        <w:ind w:left="0"/>
        <w:jc w:val="both"/>
      </w:pPr>
      <w:r>
        <w:rPr>
          <w:rFonts w:ascii="Times New Roman"/>
          <w:b w:val="false"/>
          <w:i w:val="false"/>
          <w:color w:val="000000"/>
          <w:sz w:val="28"/>
        </w:rPr>
        <w:t>
      қолжетімділік үшін төлемді.</w:t>
      </w:r>
    </w:p>
    <w:bookmarkEnd w:id="113"/>
    <w:bookmarkStart w:name="z131" w:id="114"/>
    <w:p>
      <w:pPr>
        <w:spacing w:after="0"/>
        <w:ind w:left="0"/>
        <w:jc w:val="both"/>
      </w:pPr>
      <w:r>
        <w:rPr>
          <w:rFonts w:ascii="Times New Roman"/>
          <w:b w:val="false"/>
          <w:i w:val="false"/>
          <w:color w:val="000000"/>
          <w:sz w:val="28"/>
        </w:rPr>
        <w:t>
      3) мыналарды қарастыратын МЖӘ жобалары бойынша 30 қарашаға дейін:</w:t>
      </w:r>
    </w:p>
    <w:bookmarkEnd w:id="114"/>
    <w:bookmarkStart w:name="z132" w:id="115"/>
    <w:p>
      <w:pPr>
        <w:spacing w:after="0"/>
        <w:ind w:left="0"/>
        <w:jc w:val="both"/>
      </w:pPr>
      <w:r>
        <w:rPr>
          <w:rFonts w:ascii="Times New Roman"/>
          <w:b w:val="false"/>
          <w:i w:val="false"/>
          <w:color w:val="000000"/>
          <w:sz w:val="28"/>
        </w:rPr>
        <w:t>
      мемлекеттік-жекешелік әріптестік объектісін пайдалану процесінде тауарларды, жұмыстар мен көрсетілетін қызметтерді өткізуді;</w:t>
      </w:r>
    </w:p>
    <w:bookmarkEnd w:id="115"/>
    <w:bookmarkStart w:name="z133" w:id="116"/>
    <w:p>
      <w:pPr>
        <w:spacing w:after="0"/>
        <w:ind w:left="0"/>
        <w:jc w:val="both"/>
      </w:pPr>
      <w:r>
        <w:rPr>
          <w:rFonts w:ascii="Times New Roman"/>
          <w:b w:val="false"/>
          <w:i w:val="false"/>
          <w:color w:val="000000"/>
          <w:sz w:val="28"/>
        </w:rPr>
        <w:t>
      Қазақстан Республикасының заңнамасында белгіленген жағдайларда мемлекеттен берілетін субсидияларды;</w:t>
      </w:r>
    </w:p>
    <w:bookmarkEnd w:id="116"/>
    <w:bookmarkStart w:name="z134" w:id="117"/>
    <w:p>
      <w:pPr>
        <w:spacing w:after="0"/>
        <w:ind w:left="0"/>
        <w:jc w:val="both"/>
      </w:pPr>
      <w:r>
        <w:rPr>
          <w:rFonts w:ascii="Times New Roman"/>
          <w:b w:val="false"/>
          <w:i w:val="false"/>
          <w:color w:val="000000"/>
          <w:sz w:val="28"/>
        </w:rPr>
        <w:t>
      мемлекеттік-жекешелік әріптестік жобасын іске асыру барысында өндірілетін тауарлардың, жұмыстар мен көрсетілетін қызметтердің белгілі бір көлемін мемлекеттің тұтыну кепілдігін;</w:t>
      </w:r>
    </w:p>
    <w:bookmarkEnd w:id="117"/>
    <w:bookmarkStart w:name="z135" w:id="118"/>
    <w:p>
      <w:pPr>
        <w:spacing w:after="0"/>
        <w:ind w:left="0"/>
        <w:jc w:val="both"/>
      </w:pPr>
      <w:r>
        <w:rPr>
          <w:rFonts w:ascii="Times New Roman"/>
          <w:b w:val="false"/>
          <w:i w:val="false"/>
          <w:color w:val="000000"/>
          <w:sz w:val="28"/>
        </w:rPr>
        <w:t>
      мемлекетке тиесілі зияткерлік меншік объектілеріне айрықша құқықтарды беру;</w:t>
      </w:r>
    </w:p>
    <w:bookmarkEnd w:id="118"/>
    <w:bookmarkStart w:name="z136" w:id="119"/>
    <w:p>
      <w:pPr>
        <w:spacing w:after="0"/>
        <w:ind w:left="0"/>
        <w:jc w:val="both"/>
      </w:pPr>
      <w:r>
        <w:rPr>
          <w:rFonts w:ascii="Times New Roman"/>
          <w:b w:val="false"/>
          <w:i w:val="false"/>
          <w:color w:val="000000"/>
          <w:sz w:val="28"/>
        </w:rPr>
        <w:t>
      Қазақстан Республикасының заңнамасына сәйкес заттай гранттар беруді;</w:t>
      </w:r>
    </w:p>
    <w:bookmarkEnd w:id="119"/>
    <w:bookmarkStart w:name="z137" w:id="120"/>
    <w:p>
      <w:pPr>
        <w:spacing w:after="0"/>
        <w:ind w:left="0"/>
        <w:jc w:val="both"/>
      </w:pPr>
      <w:r>
        <w:rPr>
          <w:rFonts w:ascii="Times New Roman"/>
          <w:b w:val="false"/>
          <w:i w:val="false"/>
          <w:color w:val="000000"/>
          <w:sz w:val="28"/>
        </w:rPr>
        <w:t>
      бюджеттен өзге де төлемдерді.";</w:t>
      </w:r>
    </w:p>
    <w:bookmarkEnd w:id="120"/>
    <w:bookmarkStart w:name="z138" w:id="121"/>
    <w:p>
      <w:pPr>
        <w:spacing w:after="0"/>
        <w:ind w:left="0"/>
        <w:jc w:val="both"/>
      </w:pPr>
      <w:r>
        <w:rPr>
          <w:rFonts w:ascii="Times New Roman"/>
          <w:b w:val="false"/>
          <w:i w:val="false"/>
          <w:color w:val="000000"/>
          <w:sz w:val="28"/>
        </w:rPr>
        <w:t xml:space="preserve">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қағидаларына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3 қосымшалар</w:t>
      </w:r>
      <w:r>
        <w:rPr>
          <w:rFonts w:ascii="Times New Roman"/>
          <w:b w:val="false"/>
          <w:i w:val="false"/>
          <w:color w:val="000000"/>
          <w:sz w:val="28"/>
        </w:rPr>
        <w:t xml:space="preserve"> осы бұйрыққа 1 және 2 қосымшаларға сәйкес редакцияда жазылсын;</w:t>
      </w:r>
    </w:p>
    <w:bookmarkEnd w:id="121"/>
    <w:bookmarkStart w:name="z139" w:id="12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қосымшаларға</w:t>
      </w:r>
      <w:r>
        <w:rPr>
          <w:rFonts w:ascii="Times New Roman"/>
          <w:b w:val="false"/>
          <w:i w:val="false"/>
          <w:color w:val="000000"/>
          <w:sz w:val="28"/>
        </w:rPr>
        <w:t xml:space="preserve"> сәйкес редакцияда жазылсын.</w:t>
      </w:r>
    </w:p>
    <w:bookmarkEnd w:id="122"/>
    <w:bookmarkStart w:name="z140" w:id="123"/>
    <w:p>
      <w:pPr>
        <w:spacing w:after="0"/>
        <w:ind w:left="0"/>
        <w:jc w:val="both"/>
      </w:pPr>
      <w:r>
        <w:rPr>
          <w:rFonts w:ascii="Times New Roman"/>
          <w:b w:val="false"/>
          <w:i w:val="false"/>
          <w:color w:val="000000"/>
          <w:sz w:val="28"/>
        </w:rPr>
        <w:t>
      2. Инвестициялық саясат департаменті заңнамада белгіленген тәртіппен:</w:t>
      </w:r>
    </w:p>
    <w:bookmarkEnd w:id="123"/>
    <w:bookmarkStart w:name="z141" w:id="12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4"/>
    <w:bookmarkStart w:name="z142" w:id="12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125"/>
    <w:bookmarkStart w:name="z143" w:id="12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126"/>
    <w:bookmarkStart w:name="z144" w:id="12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27"/>
    <w:bookmarkStart w:name="z145" w:id="12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Қаржы министрлігі</w:t>
            </w:r>
          </w:p>
          <w:p>
            <w:pPr>
              <w:spacing w:after="0"/>
              <w:ind w:left="0"/>
              <w:jc w:val="left"/>
            </w:pPr>
          </w:p>
          <w:p>
            <w:pPr>
              <w:spacing w:after="20"/>
              <w:ind w:left="20"/>
              <w:jc w:val="both"/>
            </w:pPr>
            <w:r>
              <w:rPr>
                <w:rFonts w:ascii="Times New Roman"/>
                <w:b w:val="false"/>
                <w:i/>
                <w:color w:val="000000"/>
                <w:sz w:val="20"/>
              </w:rPr>
              <w:t>Қазақстан Республикасының</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13 сәуірдегі</w:t>
            </w:r>
            <w:r>
              <w:br/>
            </w:r>
            <w:r>
              <w:rPr>
                <w:rFonts w:ascii="Times New Roman"/>
                <w:b w:val="false"/>
                <w:i w:val="false"/>
                <w:color w:val="000000"/>
                <w:sz w:val="20"/>
              </w:rPr>
              <w:t>№ 35 Бұйрыққа</w:t>
            </w:r>
            <w:r>
              <w:br/>
            </w:r>
            <w:r>
              <w:rPr>
                <w:rFonts w:ascii="Times New Roman"/>
                <w:b w:val="false"/>
                <w:i w:val="false"/>
                <w:color w:val="000000"/>
                <w:sz w:val="20"/>
              </w:rPr>
              <w:t>1 қосымша</w:t>
            </w:r>
            <w:r>
              <w:br/>
            </w: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w:t>
            </w:r>
            <w:r>
              <w:br/>
            </w:r>
            <w:r>
              <w:rPr>
                <w:rFonts w:ascii="Times New Roman"/>
                <w:b w:val="false"/>
                <w:i w:val="false"/>
                <w:color w:val="000000"/>
                <w:sz w:val="20"/>
              </w:rPr>
              <w:t>жоспарлау, жекеше әріптесті</w:t>
            </w:r>
            <w:r>
              <w:br/>
            </w:r>
            <w:r>
              <w:rPr>
                <w:rFonts w:ascii="Times New Roman"/>
                <w:b w:val="false"/>
                <w:i w:val="false"/>
                <w:color w:val="000000"/>
                <w:sz w:val="20"/>
              </w:rPr>
              <w:t>айқындау бойынша</w:t>
            </w:r>
            <w:r>
              <w:br/>
            </w:r>
            <w:r>
              <w:rPr>
                <w:rFonts w:ascii="Times New Roman"/>
                <w:b w:val="false"/>
                <w:i w:val="false"/>
                <w:color w:val="000000"/>
                <w:sz w:val="20"/>
              </w:rPr>
              <w:t>конкурс (аукцион) және тікелей</w:t>
            </w:r>
            <w:r>
              <w:br/>
            </w:r>
            <w:r>
              <w:rPr>
                <w:rFonts w:ascii="Times New Roman"/>
                <w:b w:val="false"/>
                <w:i w:val="false"/>
                <w:color w:val="000000"/>
                <w:sz w:val="20"/>
              </w:rPr>
              <w:t>келіссөздер өткізу,</w:t>
            </w:r>
            <w:r>
              <w:br/>
            </w:r>
            <w:r>
              <w:rPr>
                <w:rFonts w:ascii="Times New Roman"/>
                <w:b w:val="false"/>
                <w:i w:val="false"/>
                <w:color w:val="000000"/>
                <w:sz w:val="20"/>
              </w:rPr>
              <w:t>мемлекеттік-жекешелік</w:t>
            </w:r>
            <w:r>
              <w:br/>
            </w:r>
            <w:r>
              <w:rPr>
                <w:rFonts w:ascii="Times New Roman"/>
                <w:b w:val="false"/>
                <w:i w:val="false"/>
                <w:color w:val="000000"/>
                <w:sz w:val="20"/>
              </w:rPr>
              <w:t>әріптестік шарттарына</w:t>
            </w:r>
            <w:r>
              <w:br/>
            </w:r>
            <w:r>
              <w:rPr>
                <w:rFonts w:ascii="Times New Roman"/>
                <w:b w:val="false"/>
                <w:i w:val="false"/>
                <w:color w:val="000000"/>
                <w:sz w:val="20"/>
              </w:rPr>
              <w:t>мониторинг жүргізу,</w:t>
            </w:r>
            <w:r>
              <w:br/>
            </w: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жобаларының</w:t>
            </w:r>
            <w:r>
              <w:br/>
            </w:r>
            <w:r>
              <w:rPr>
                <w:rFonts w:ascii="Times New Roman"/>
                <w:b w:val="false"/>
                <w:i w:val="false"/>
                <w:color w:val="000000"/>
                <w:sz w:val="20"/>
              </w:rPr>
              <w:t>іске асырылуына мониторинг</w:t>
            </w:r>
            <w:r>
              <w:br/>
            </w:r>
            <w:r>
              <w:rPr>
                <w:rFonts w:ascii="Times New Roman"/>
                <w:b w:val="false"/>
                <w:i w:val="false"/>
                <w:color w:val="000000"/>
                <w:sz w:val="20"/>
              </w:rPr>
              <w:t>жүргізу және бағалау</w:t>
            </w:r>
            <w:r>
              <w:br/>
            </w:r>
            <w:r>
              <w:rPr>
                <w:rFonts w:ascii="Times New Roman"/>
                <w:b w:val="false"/>
                <w:i w:val="false"/>
                <w:color w:val="000000"/>
                <w:sz w:val="20"/>
              </w:rPr>
              <w:t>мәселелерін қамтитын</w:t>
            </w:r>
            <w:r>
              <w:br/>
            </w: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 жоспарлау</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1-2 қосымша</w:t>
            </w:r>
          </w:p>
        </w:tc>
      </w:tr>
    </w:tbl>
    <w:bookmarkStart w:name="z149" w:id="129"/>
    <w:p>
      <w:pPr>
        <w:spacing w:after="0"/>
        <w:ind w:left="0"/>
        <w:jc w:val="left"/>
      </w:pPr>
      <w:r>
        <w:rPr>
          <w:rFonts w:ascii="Times New Roman"/>
          <w:b/>
          <w:i w:val="false"/>
          <w:color w:val="000000"/>
        </w:rPr>
        <w:t xml:space="preserve"> Салалық қорытынды (оң не теріс қорытынды көрсетіледі)</w:t>
      </w:r>
    </w:p>
    <w:bookmarkEnd w:id="129"/>
    <w:bookmarkStart w:name="z150" w:id="130"/>
    <w:p>
      <w:pPr>
        <w:spacing w:after="0"/>
        <w:ind w:left="0"/>
        <w:jc w:val="both"/>
      </w:pPr>
      <w:r>
        <w:rPr>
          <w:rFonts w:ascii="Times New Roman"/>
          <w:b w:val="false"/>
          <w:i w:val="false"/>
          <w:color w:val="000000"/>
          <w:sz w:val="28"/>
        </w:rPr>
        <w:t>
      1. Мемлекеттік-жекешелік әріптестік (бұдан әрі - МЖӘ) жобасы бойынша қысқаша ақпарат.</w:t>
      </w:r>
    </w:p>
    <w:bookmarkEnd w:id="130"/>
    <w:bookmarkStart w:name="z151" w:id="131"/>
    <w:p>
      <w:pPr>
        <w:spacing w:after="0"/>
        <w:ind w:left="0"/>
        <w:jc w:val="both"/>
      </w:pPr>
      <w:r>
        <w:rPr>
          <w:rFonts w:ascii="Times New Roman"/>
          <w:b w:val="false"/>
          <w:i w:val="false"/>
          <w:color w:val="000000"/>
          <w:sz w:val="28"/>
        </w:rPr>
        <w:t>
      1) Салалық сараптама жүргізетін салалық мемлекеттік органның атауы (құны төрт миллион айлық есептік көрсеткіштен асатын жергілікті МЖӘ жобалары бойынша не республикалық МЖӘ жобалары бойынша) не жергілікті салалық мемлекеттік органның атауы (жергілікті МЖӘ жобалары бойынша) көрсетіледі.</w:t>
      </w:r>
    </w:p>
    <w:bookmarkEnd w:id="131"/>
    <w:bookmarkStart w:name="z152" w:id="132"/>
    <w:p>
      <w:pPr>
        <w:spacing w:after="0"/>
        <w:ind w:left="0"/>
        <w:jc w:val="both"/>
      </w:pPr>
      <w:r>
        <w:rPr>
          <w:rFonts w:ascii="Times New Roman"/>
          <w:b w:val="false"/>
          <w:i w:val="false"/>
          <w:color w:val="000000"/>
          <w:sz w:val="28"/>
        </w:rPr>
        <w:t>
      2) Жобаны іске асыру саласы (аясы) (экономиканың саласы (аясы) көрсетіледі).</w:t>
      </w:r>
    </w:p>
    <w:bookmarkEnd w:id="132"/>
    <w:bookmarkStart w:name="z153" w:id="133"/>
    <w:p>
      <w:pPr>
        <w:spacing w:after="0"/>
        <w:ind w:left="0"/>
        <w:jc w:val="both"/>
      </w:pPr>
      <w:r>
        <w:rPr>
          <w:rFonts w:ascii="Times New Roman"/>
          <w:b w:val="false"/>
          <w:i w:val="false"/>
          <w:color w:val="000000"/>
          <w:sz w:val="28"/>
        </w:rPr>
        <w:t>
      3) Салалық сараптама объектісі (конкурстық (аукциондық) құжаттама не МЖӘ жобасына бизнес-жоспар көрсетіледі).</w:t>
      </w:r>
    </w:p>
    <w:bookmarkEnd w:id="133"/>
    <w:bookmarkStart w:name="z154" w:id="134"/>
    <w:p>
      <w:pPr>
        <w:spacing w:after="0"/>
        <w:ind w:left="0"/>
        <w:jc w:val="both"/>
      </w:pPr>
      <w:r>
        <w:rPr>
          <w:rFonts w:ascii="Times New Roman"/>
          <w:b w:val="false"/>
          <w:i w:val="false"/>
          <w:color w:val="000000"/>
          <w:sz w:val="28"/>
        </w:rPr>
        <w:t>
      4) МЖӘ жобасының атауы (жоспарланған жобаның мәнін көрсететін МЖӘ жобасының атауы көрсетіледі).</w:t>
      </w:r>
    </w:p>
    <w:bookmarkEnd w:id="134"/>
    <w:bookmarkStart w:name="z155" w:id="135"/>
    <w:p>
      <w:pPr>
        <w:spacing w:after="0"/>
        <w:ind w:left="0"/>
        <w:jc w:val="both"/>
      </w:pPr>
      <w:r>
        <w:rPr>
          <w:rFonts w:ascii="Times New Roman"/>
          <w:b w:val="false"/>
          <w:i w:val="false"/>
          <w:color w:val="000000"/>
          <w:sz w:val="28"/>
        </w:rPr>
        <w:t>
      5) МЖӘ жобасының қуаты (тиісті өлшем бірліктерінде жобаның қуаты көрсетіледі).</w:t>
      </w:r>
    </w:p>
    <w:bookmarkEnd w:id="135"/>
    <w:bookmarkStart w:name="z156" w:id="136"/>
    <w:p>
      <w:pPr>
        <w:spacing w:after="0"/>
        <w:ind w:left="0"/>
        <w:jc w:val="both"/>
      </w:pPr>
      <w:r>
        <w:rPr>
          <w:rFonts w:ascii="Times New Roman"/>
          <w:b w:val="false"/>
          <w:i w:val="false"/>
          <w:color w:val="000000"/>
          <w:sz w:val="28"/>
        </w:rPr>
        <w:t>
      6) Іске асыру орны (жобаны іске асыру орны көрсетіледі (мекенжайы не талаптары не орналасқан жерінің сипаттамасы).</w:t>
      </w:r>
    </w:p>
    <w:bookmarkEnd w:id="136"/>
    <w:bookmarkStart w:name="z157" w:id="137"/>
    <w:p>
      <w:pPr>
        <w:spacing w:after="0"/>
        <w:ind w:left="0"/>
        <w:jc w:val="both"/>
      </w:pPr>
      <w:r>
        <w:rPr>
          <w:rFonts w:ascii="Times New Roman"/>
          <w:b w:val="false"/>
          <w:i w:val="false"/>
          <w:color w:val="000000"/>
          <w:sz w:val="28"/>
        </w:rPr>
        <w:t>
      7) МЖӘ объектісі (МЖӘ объектісінің атауы және ол туралы негізгі ақпарат көрсетіледі).</w:t>
      </w:r>
    </w:p>
    <w:bookmarkEnd w:id="137"/>
    <w:bookmarkStart w:name="z158" w:id="138"/>
    <w:p>
      <w:pPr>
        <w:spacing w:after="0"/>
        <w:ind w:left="0"/>
        <w:jc w:val="both"/>
      </w:pPr>
      <w:r>
        <w:rPr>
          <w:rFonts w:ascii="Times New Roman"/>
          <w:b w:val="false"/>
          <w:i w:val="false"/>
          <w:color w:val="000000"/>
          <w:sz w:val="28"/>
        </w:rPr>
        <w:t>
      8) Іске асыру мерзімдері мен кезеңдері (жобаны іске асыру мерзімдері мен кезеңдері жылдармен көрсетіледі).</w:t>
      </w:r>
    </w:p>
    <w:bookmarkEnd w:id="138"/>
    <w:bookmarkStart w:name="z159" w:id="139"/>
    <w:p>
      <w:pPr>
        <w:spacing w:after="0"/>
        <w:ind w:left="0"/>
        <w:jc w:val="both"/>
      </w:pPr>
      <w:r>
        <w:rPr>
          <w:rFonts w:ascii="Times New Roman"/>
          <w:b w:val="false"/>
          <w:i w:val="false"/>
          <w:color w:val="000000"/>
          <w:sz w:val="28"/>
        </w:rPr>
        <w:t>
      9) Жобаның құны (жобаның болжамды құны мың теңгемен, шығындарды өтеу және кірістер алу көздерінің жоспарланатын құны, Заңға сәйкес мемлекеттік қолдаудың болжамды шаралары және мемлекеттің қатысу нысандары көрсетіледі).</w:t>
      </w:r>
    </w:p>
    <w:bookmarkEnd w:id="139"/>
    <w:bookmarkStart w:name="z160" w:id="140"/>
    <w:p>
      <w:pPr>
        <w:spacing w:after="0"/>
        <w:ind w:left="0"/>
        <w:jc w:val="both"/>
      </w:pPr>
      <w:r>
        <w:rPr>
          <w:rFonts w:ascii="Times New Roman"/>
          <w:b w:val="false"/>
          <w:i w:val="false"/>
          <w:color w:val="000000"/>
          <w:sz w:val="28"/>
        </w:rPr>
        <w:t>
      10) Жобаның нәтижесі (МЖӘ жобасының тікелей және түпкілікті нәтижесі көрсетіледі).</w:t>
      </w:r>
    </w:p>
    <w:bookmarkEnd w:id="140"/>
    <w:bookmarkStart w:name="z161" w:id="141"/>
    <w:p>
      <w:pPr>
        <w:spacing w:after="0"/>
        <w:ind w:left="0"/>
        <w:jc w:val="both"/>
      </w:pPr>
      <w:r>
        <w:rPr>
          <w:rFonts w:ascii="Times New Roman"/>
          <w:b w:val="false"/>
          <w:i w:val="false"/>
          <w:color w:val="000000"/>
          <w:sz w:val="28"/>
        </w:rPr>
        <w:t>
      2. Негізгі бөлім (төменде көрсетілген кіші бөлімдердің әрқайсысы бойынша бағалау нәтижелерін (оң не теріс) қамтиды).</w:t>
      </w:r>
    </w:p>
    <w:bookmarkEnd w:id="141"/>
    <w:bookmarkStart w:name="z162" w:id="142"/>
    <w:p>
      <w:pPr>
        <w:spacing w:after="0"/>
        <w:ind w:left="0"/>
        <w:jc w:val="both"/>
      </w:pPr>
      <w:r>
        <w:rPr>
          <w:rFonts w:ascii="Times New Roman"/>
          <w:b w:val="false"/>
          <w:i w:val="false"/>
          <w:color w:val="000000"/>
          <w:sz w:val="28"/>
        </w:rPr>
        <w:t>
      1) Саланың одан әрі дамуына әсер ететін ағымдағы жай-күйінің проблемаларын бағалау.</w:t>
      </w:r>
    </w:p>
    <w:bookmarkEnd w:id="142"/>
    <w:bookmarkStart w:name="z163" w:id="143"/>
    <w:p>
      <w:pPr>
        <w:spacing w:after="0"/>
        <w:ind w:left="0"/>
        <w:jc w:val="both"/>
      </w:pPr>
      <w:r>
        <w:rPr>
          <w:rFonts w:ascii="Times New Roman"/>
          <w:b w:val="false"/>
          <w:i w:val="false"/>
          <w:color w:val="000000"/>
          <w:sz w:val="28"/>
        </w:rPr>
        <w:t>
      2) МЖӘ жобасы мақсаттарының саладағы бар проблемаларды шешуге сәйкестігін бағалау.</w:t>
      </w:r>
    </w:p>
    <w:bookmarkEnd w:id="143"/>
    <w:bookmarkStart w:name="z164" w:id="144"/>
    <w:p>
      <w:pPr>
        <w:spacing w:after="0"/>
        <w:ind w:left="0"/>
        <w:jc w:val="both"/>
      </w:pPr>
      <w:r>
        <w:rPr>
          <w:rFonts w:ascii="Times New Roman"/>
          <w:b w:val="false"/>
          <w:i w:val="false"/>
          <w:color w:val="000000"/>
          <w:sz w:val="28"/>
        </w:rPr>
        <w:t>
      3) МЖӘ жобасының Мемлекеттік жоспарлау жүйесінің құжаттарына сәйкестігін бағалау, оның ішінде тиісті салада (аяда, өңірде) тауарларға, жұмыстар мен көрсетілетін қызметтерге қажеттіліктің болуын, сондай-ақ МЖӘ жобасының болжамды түпкілікті нәтижесінің болуын, Қазақстан Республикасы Президентінің, Қазақстан Республикасы Үкіметінің тапсырмаларына не актілеріне сәйкестігін көрсету.</w:t>
      </w:r>
    </w:p>
    <w:bookmarkEnd w:id="144"/>
    <w:bookmarkStart w:name="z165" w:id="145"/>
    <w:p>
      <w:pPr>
        <w:spacing w:after="0"/>
        <w:ind w:left="0"/>
        <w:jc w:val="both"/>
      </w:pPr>
      <w:r>
        <w:rPr>
          <w:rFonts w:ascii="Times New Roman"/>
          <w:b w:val="false"/>
          <w:i w:val="false"/>
          <w:color w:val="000000"/>
          <w:sz w:val="28"/>
        </w:rPr>
        <w:t>
      4) Ұсынылатын схема бойынша МЖӘ жобасын іске асырудың мүмкіндігі мен орындылығын бағалау.</w:t>
      </w:r>
    </w:p>
    <w:bookmarkEnd w:id="145"/>
    <w:bookmarkStart w:name="z166" w:id="146"/>
    <w:p>
      <w:pPr>
        <w:spacing w:after="0"/>
        <w:ind w:left="0"/>
        <w:jc w:val="both"/>
      </w:pPr>
      <w:r>
        <w:rPr>
          <w:rFonts w:ascii="Times New Roman"/>
          <w:b w:val="false"/>
          <w:i w:val="false"/>
          <w:color w:val="000000"/>
          <w:sz w:val="28"/>
        </w:rPr>
        <w:t>
      5) МЖӘ жобасының техникалық күрделілігін және (немесе) бірегейлігін бағалау.</w:t>
      </w:r>
    </w:p>
    <w:bookmarkEnd w:id="146"/>
    <w:bookmarkStart w:name="z167" w:id="147"/>
    <w:p>
      <w:pPr>
        <w:spacing w:after="0"/>
        <w:ind w:left="0"/>
        <w:jc w:val="both"/>
      </w:pPr>
      <w:r>
        <w:rPr>
          <w:rFonts w:ascii="Times New Roman"/>
          <w:b w:val="false"/>
          <w:i w:val="false"/>
          <w:color w:val="000000"/>
          <w:sz w:val="28"/>
        </w:rPr>
        <w:t xml:space="preserve">
      6) Қазақстан Республикасы Үкіметінің 2017 жылғы 6 қарашадағы № 710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мемлекеттік-жекешелік әріптестікті іске асыру үшін, оның ішінде концессияға беруге жатпайтын объектілер тізбесіне МЖӘ объектісінің тиесілігін бағалау.</w:t>
      </w:r>
    </w:p>
    <w:bookmarkEnd w:id="147"/>
    <w:bookmarkStart w:name="z168" w:id="148"/>
    <w:p>
      <w:pPr>
        <w:spacing w:after="0"/>
        <w:ind w:left="0"/>
        <w:jc w:val="both"/>
      </w:pPr>
      <w:r>
        <w:rPr>
          <w:rFonts w:ascii="Times New Roman"/>
          <w:b w:val="false"/>
          <w:i w:val="false"/>
          <w:color w:val="000000"/>
          <w:sz w:val="28"/>
        </w:rPr>
        <w:t>
      7) Жекеше әріптестің және жекеше әріптес ұсынатын тауарларды (жұмыстарды, көрсетілетін қызметтерді) тұтынушылардың мүдделерінің теңгерімділігін қамтамасыз ету қағидатын негізге ала отырып, МЖӘ жобасын іске асырудың балама нұсқаларын бағалау.</w:t>
      </w:r>
    </w:p>
    <w:bookmarkEnd w:id="148"/>
    <w:bookmarkStart w:name="z169" w:id="149"/>
    <w:p>
      <w:pPr>
        <w:spacing w:after="0"/>
        <w:ind w:left="0"/>
        <w:jc w:val="both"/>
      </w:pPr>
      <w:r>
        <w:rPr>
          <w:rFonts w:ascii="Times New Roman"/>
          <w:b w:val="false"/>
          <w:i w:val="false"/>
          <w:color w:val="000000"/>
          <w:sz w:val="28"/>
        </w:rPr>
        <w:t>
      8) МЖӘ жобасын іске асыру және мұндай іске асыру болмаған жағдайларда саладағы жағдайды бағалау.</w:t>
      </w:r>
    </w:p>
    <w:bookmarkEnd w:id="149"/>
    <w:bookmarkStart w:name="z170" w:id="150"/>
    <w:p>
      <w:pPr>
        <w:spacing w:after="0"/>
        <w:ind w:left="0"/>
        <w:jc w:val="both"/>
      </w:pPr>
      <w:r>
        <w:rPr>
          <w:rFonts w:ascii="Times New Roman"/>
          <w:b w:val="false"/>
          <w:i w:val="false"/>
          <w:color w:val="000000"/>
          <w:sz w:val="28"/>
        </w:rPr>
        <w:t>
      9) МЖӘ жобасын іске асырудан түсетін пайданы, оның ішінде халық үшін құндылық қағидатын негізге ала отырып бөлуді бағалау.</w:t>
      </w:r>
    </w:p>
    <w:bookmarkEnd w:id="150"/>
    <w:bookmarkStart w:name="z171" w:id="151"/>
    <w:p>
      <w:pPr>
        <w:spacing w:after="0"/>
        <w:ind w:left="0"/>
        <w:jc w:val="both"/>
      </w:pPr>
      <w:r>
        <w:rPr>
          <w:rFonts w:ascii="Times New Roman"/>
          <w:b w:val="false"/>
          <w:i w:val="false"/>
          <w:color w:val="000000"/>
          <w:sz w:val="28"/>
        </w:rPr>
        <w:t>
      10) Жобаны іске асырудан экономиканың аралас салаларына (аясына) болжамды мультипликативтік әсерді бағалау.</w:t>
      </w:r>
    </w:p>
    <w:bookmarkEnd w:id="151"/>
    <w:bookmarkStart w:name="z172" w:id="152"/>
    <w:p>
      <w:pPr>
        <w:spacing w:after="0"/>
        <w:ind w:left="0"/>
        <w:jc w:val="both"/>
      </w:pPr>
      <w:r>
        <w:rPr>
          <w:rFonts w:ascii="Times New Roman"/>
          <w:b w:val="false"/>
          <w:i w:val="false"/>
          <w:color w:val="000000"/>
          <w:sz w:val="28"/>
        </w:rPr>
        <w:t>
      11) Шығындарды өтеу мен табыс алудың, мемлекеттік қолдау мен баға шешімдерінің ұсынылатын көздерін бағалау, оның ішінде инвестициялық және операциялық шығындардың барлық құрамдауыштары бойынша баға-сапа арақатынасының оңтайлылығын бағалау.</w:t>
      </w:r>
    </w:p>
    <w:bookmarkEnd w:id="152"/>
    <w:bookmarkStart w:name="z173" w:id="153"/>
    <w:p>
      <w:pPr>
        <w:spacing w:after="0"/>
        <w:ind w:left="0"/>
        <w:jc w:val="both"/>
      </w:pPr>
      <w:r>
        <w:rPr>
          <w:rFonts w:ascii="Times New Roman"/>
          <w:b w:val="false"/>
          <w:i w:val="false"/>
          <w:color w:val="000000"/>
          <w:sz w:val="28"/>
        </w:rPr>
        <w:t>
      12) Конкурстық құжаттамада көзделген технологиялық, техникалық шешімдерді, оның ішінде іске асыру кестесін бағалау.</w:t>
      </w:r>
    </w:p>
    <w:bookmarkEnd w:id="153"/>
    <w:bookmarkStart w:name="z174" w:id="154"/>
    <w:p>
      <w:pPr>
        <w:spacing w:after="0"/>
        <w:ind w:left="0"/>
        <w:jc w:val="both"/>
      </w:pPr>
      <w:r>
        <w:rPr>
          <w:rFonts w:ascii="Times New Roman"/>
          <w:b w:val="false"/>
          <w:i w:val="false"/>
          <w:color w:val="000000"/>
          <w:sz w:val="28"/>
        </w:rPr>
        <w:t>
      13) МЖӘ жобасын іске асыру нәтижесінде құрылатын объектінің жоспарланатын физикалық параметрлері мен техникалық сипаттамаларын бағалау.</w:t>
      </w:r>
    </w:p>
    <w:bookmarkEnd w:id="154"/>
    <w:bookmarkStart w:name="z175" w:id="155"/>
    <w:p>
      <w:pPr>
        <w:spacing w:after="0"/>
        <w:ind w:left="0"/>
        <w:jc w:val="both"/>
      </w:pPr>
      <w:r>
        <w:rPr>
          <w:rFonts w:ascii="Times New Roman"/>
          <w:b w:val="false"/>
          <w:i w:val="false"/>
          <w:color w:val="000000"/>
          <w:sz w:val="28"/>
        </w:rPr>
        <w:t>
      14) Құрылыс қызметін көздейтін МЖӘ жобалары бойынша ведомстводан тыс кешенді сараптама қорытындысында қамтылмаған МЖӘ объектісі құрамдауыштарының оңтайлылығына, жеткіліктілігіне және құнына қосымша бағалау жүргізіледі. Екі кезеңдік рәсімдерді пайдалана отырып жекеше әріптесті айқындау бойынша конкурсты өткізу кезінде конурстық құжаттама құрамында МЖӘ жобасының ТЭН-і және МЖӘ жобасының ТЭН-іне ведомстводан тыс кешенді сараптама қорытындысы болмаған жағдайда МЖӘ объектісінің барлық құрамдауыштары бойынша оңтайлылықты, жеткіліктілікті және құнды бағалау қосымша жүргізіледі.</w:t>
      </w:r>
    </w:p>
    <w:bookmarkEnd w:id="155"/>
    <w:bookmarkStart w:name="z176" w:id="156"/>
    <w:p>
      <w:pPr>
        <w:spacing w:after="0"/>
        <w:ind w:left="0"/>
        <w:jc w:val="both"/>
      </w:pPr>
      <w:r>
        <w:rPr>
          <w:rFonts w:ascii="Times New Roman"/>
          <w:b w:val="false"/>
          <w:i w:val="false"/>
          <w:color w:val="000000"/>
          <w:sz w:val="28"/>
        </w:rPr>
        <w:t>
      3. Салалық қорытындының нәтижелері бойынша тұжырымдар (тұжырымдамаларда жүргізілген бағалау нәтижелері бойынша МЖӘ жобасын қолдау туралы (оң қорытынды) не жүргізілген бағалау нәтижелері бойынша МЖӘ жобасын қолдамау туралы (теріс қорытынды) салалық мемлекеттік органның ұстанымы көрсетіледі).</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13 сәуірдегі</w:t>
            </w:r>
            <w:r>
              <w:br/>
            </w:r>
            <w:r>
              <w:rPr>
                <w:rFonts w:ascii="Times New Roman"/>
                <w:b w:val="false"/>
                <w:i w:val="false"/>
                <w:color w:val="000000"/>
                <w:sz w:val="20"/>
              </w:rPr>
              <w:t>№ 35 Бұйрыққа</w:t>
            </w:r>
            <w:r>
              <w:br/>
            </w:r>
            <w:r>
              <w:rPr>
                <w:rFonts w:ascii="Times New Roman"/>
                <w:b w:val="false"/>
                <w:i w:val="false"/>
                <w:color w:val="000000"/>
                <w:sz w:val="20"/>
              </w:rPr>
              <w:t>2 қосымша</w:t>
            </w:r>
            <w:r>
              <w:br/>
            </w: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w:t>
            </w:r>
            <w:r>
              <w:br/>
            </w:r>
            <w:r>
              <w:rPr>
                <w:rFonts w:ascii="Times New Roman"/>
                <w:b w:val="false"/>
                <w:i w:val="false"/>
                <w:color w:val="000000"/>
                <w:sz w:val="20"/>
              </w:rPr>
              <w:t>жоспарлау, жекеше әріптесті</w:t>
            </w:r>
            <w:r>
              <w:br/>
            </w:r>
            <w:r>
              <w:rPr>
                <w:rFonts w:ascii="Times New Roman"/>
                <w:b w:val="false"/>
                <w:i w:val="false"/>
                <w:color w:val="000000"/>
                <w:sz w:val="20"/>
              </w:rPr>
              <w:t>айқындау бойынша конкурс</w:t>
            </w:r>
            <w:r>
              <w:br/>
            </w:r>
            <w:r>
              <w:rPr>
                <w:rFonts w:ascii="Times New Roman"/>
                <w:b w:val="false"/>
                <w:i w:val="false"/>
                <w:color w:val="000000"/>
                <w:sz w:val="20"/>
              </w:rPr>
              <w:t>(аукцион) және тікелей</w:t>
            </w:r>
            <w:r>
              <w:br/>
            </w:r>
            <w:r>
              <w:rPr>
                <w:rFonts w:ascii="Times New Roman"/>
                <w:b w:val="false"/>
                <w:i w:val="false"/>
                <w:color w:val="000000"/>
                <w:sz w:val="20"/>
              </w:rPr>
              <w:t>келіссөздер өткізу,</w:t>
            </w:r>
            <w:r>
              <w:br/>
            </w:r>
            <w:r>
              <w:rPr>
                <w:rFonts w:ascii="Times New Roman"/>
                <w:b w:val="false"/>
                <w:i w:val="false"/>
                <w:color w:val="000000"/>
                <w:sz w:val="20"/>
              </w:rPr>
              <w:t>мемлекеттік-жекешелік</w:t>
            </w:r>
            <w:r>
              <w:br/>
            </w:r>
            <w:r>
              <w:rPr>
                <w:rFonts w:ascii="Times New Roman"/>
                <w:b w:val="false"/>
                <w:i w:val="false"/>
                <w:color w:val="000000"/>
                <w:sz w:val="20"/>
              </w:rPr>
              <w:t>әріптестік шарттарына</w:t>
            </w:r>
            <w:r>
              <w:br/>
            </w:r>
            <w:r>
              <w:rPr>
                <w:rFonts w:ascii="Times New Roman"/>
                <w:b w:val="false"/>
                <w:i w:val="false"/>
                <w:color w:val="000000"/>
                <w:sz w:val="20"/>
              </w:rPr>
              <w:t>мониторинг жүргізу,</w:t>
            </w:r>
            <w:r>
              <w:br/>
            </w: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жобаларының</w:t>
            </w:r>
            <w:r>
              <w:br/>
            </w:r>
            <w:r>
              <w:rPr>
                <w:rFonts w:ascii="Times New Roman"/>
                <w:b w:val="false"/>
                <w:i w:val="false"/>
                <w:color w:val="000000"/>
                <w:sz w:val="20"/>
              </w:rPr>
              <w:t>іске асырылуына мониторинг</w:t>
            </w:r>
            <w:r>
              <w:br/>
            </w:r>
            <w:r>
              <w:rPr>
                <w:rFonts w:ascii="Times New Roman"/>
                <w:b w:val="false"/>
                <w:i w:val="false"/>
                <w:color w:val="000000"/>
                <w:sz w:val="20"/>
              </w:rPr>
              <w:t>жүргізу және бағалау</w:t>
            </w:r>
            <w:r>
              <w:br/>
            </w:r>
            <w:r>
              <w:rPr>
                <w:rFonts w:ascii="Times New Roman"/>
                <w:b w:val="false"/>
                <w:i w:val="false"/>
                <w:color w:val="000000"/>
                <w:sz w:val="20"/>
              </w:rPr>
              <w:t>мәселелерін қамтитын</w:t>
            </w:r>
            <w:r>
              <w:br/>
            </w: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 жоспарлау</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3 қосымша</w:t>
            </w:r>
          </w:p>
        </w:tc>
      </w:tr>
    </w:tbl>
    <w:bookmarkStart w:name="z178" w:id="157"/>
    <w:p>
      <w:pPr>
        <w:spacing w:after="0"/>
        <w:ind w:left="0"/>
        <w:jc w:val="left"/>
      </w:pPr>
      <w:r>
        <w:rPr>
          <w:rFonts w:ascii="Times New Roman"/>
          <w:b/>
          <w:i w:val="false"/>
          <w:color w:val="000000"/>
        </w:rPr>
        <w:t xml:space="preserve"> Әлеуетті жекеше әріптестердің өздерінің біліктілік талаптарына сәйкестігін растауы үшін ұсынатын құжаттар тізбесі:</w:t>
      </w:r>
    </w:p>
    <w:bookmarkEnd w:id="157"/>
    <w:bookmarkStart w:name="z179" w:id="158"/>
    <w:p>
      <w:pPr>
        <w:spacing w:after="0"/>
        <w:ind w:left="0"/>
        <w:jc w:val="both"/>
      </w:pPr>
      <w:r>
        <w:rPr>
          <w:rFonts w:ascii="Times New Roman"/>
          <w:b w:val="false"/>
          <w:i w:val="false"/>
          <w:color w:val="000000"/>
          <w:sz w:val="28"/>
        </w:rPr>
        <w:t>
      1) өз шоттарында ақшаның болуын, әлеуетті жекеше әріптестің меншік құқығын және жылжитын және жылжымайтын мүліктің құнын растайтын құжаттардың түпнұсқалары немесе нотариат куәландырған көшірмелері;</w:t>
      </w:r>
    </w:p>
    <w:bookmarkEnd w:id="158"/>
    <w:bookmarkStart w:name="z180" w:id="159"/>
    <w:p>
      <w:pPr>
        <w:spacing w:after="0"/>
        <w:ind w:left="0"/>
        <w:jc w:val="both"/>
      </w:pPr>
      <w:r>
        <w:rPr>
          <w:rFonts w:ascii="Times New Roman"/>
          <w:b w:val="false"/>
          <w:i w:val="false"/>
          <w:color w:val="000000"/>
          <w:sz w:val="28"/>
        </w:rPr>
        <w:t xml:space="preserve">
      2) "Бухгалтерлiк есеп пен қаржылық есептiлiк туралы" Қазақстан Республикасы Заңының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19-баптарына</w:t>
      </w:r>
      <w:r>
        <w:rPr>
          <w:rFonts w:ascii="Times New Roman"/>
          <w:b w:val="false"/>
          <w:i w:val="false"/>
          <w:color w:val="000000"/>
          <w:sz w:val="28"/>
        </w:rPr>
        <w:t xml:space="preserve"> не халықаралық қаржылық есептілік стандарттарына сәйкес жасалған толық алдыңғы екі қаржы жылының қаржылық есептілігінің түпнұсқасы. Егер әлеуетті жекеше әріптес қызметін екі жылдан аз жүзеге асырса, қаржылық есептілік мемлекеттік тіркелген сәттен басталған кезеңге ұсынылады. Еншілес ұйымдары бар ұйымдар негізгі ұйым қызметі жөніндегі қаржылық есептілікке қосымша "Бухгалтерлiк есеп пен қаржылық есептiлiк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не халықаралық қаржылық есептілік стандарттарына сәйкес шоғырландырылған қаржылық есептілікті жасайды және ұсынады. Ерекше маңызы бар МЖӘ жобаларына қатысты, егер әлеуетті жекеше әріптес МЖӘ жобасын іске асыру мақсатында жеке және (немесе) заңды тұлғалар құрған жаңа заңды тұлға болып табылса, онда мұндай құжаттаманы осындай әлеуетті жекеше әріптестің құрылтайшысы болып табылатын жеке және (немесе) заңды тұлғалар ұсынады;</w:t>
      </w:r>
    </w:p>
    <w:bookmarkEnd w:id="159"/>
    <w:bookmarkStart w:name="z181" w:id="160"/>
    <w:p>
      <w:pPr>
        <w:spacing w:after="0"/>
        <w:ind w:left="0"/>
        <w:jc w:val="both"/>
      </w:pPr>
      <w:r>
        <w:rPr>
          <w:rFonts w:ascii="Times New Roman"/>
          <w:b w:val="false"/>
          <w:i w:val="false"/>
          <w:color w:val="000000"/>
          <w:sz w:val="28"/>
        </w:rPr>
        <w:t>
      3) әлеуетті жекеше әріптестің бірінші басшысының немесе уәкілетті өкілінің қолы қойылған және әлеуетті жекеше әріптестің мөрімен куәландырылған соңғы есепті күнге (соңғы қаржы жылындағы) "Негізгі құралдар" бухгалтерлік балансының баптарының таратылып жазылуы;</w:t>
      </w:r>
    </w:p>
    <w:bookmarkEnd w:id="160"/>
    <w:bookmarkStart w:name="z182" w:id="161"/>
    <w:p>
      <w:pPr>
        <w:spacing w:after="0"/>
        <w:ind w:left="0"/>
        <w:jc w:val="both"/>
      </w:pPr>
      <w:r>
        <w:rPr>
          <w:rFonts w:ascii="Times New Roman"/>
          <w:b w:val="false"/>
          <w:i w:val="false"/>
          <w:color w:val="000000"/>
          <w:sz w:val="28"/>
        </w:rPr>
        <w:t>
      4) әлеуетті жекеше әріптестің бірінші басшысының немесе уәкілетті өкілінің қолы қойылған және әлеуетті жекеше әріптестің мөрімен куәландырылған, олардың қалыптасқан күні мен болжамды өтеу күні, сондай-ақ берешектің мақсаты (не үшін берешек пайда болды), оларды құнсыздандыру бойынша есептелген резервтердің сомасы көрсетілген соңғы есепті күнге (соңғы қаржы жылындағы) дебиторлық және кредиторлық берешектің таратылып жазылуы. Банктік қарыздар болған жағдайда банктік қарыздар шарттарының көшірмелерін негізгі борышты және пайыздарды өтеу кестелерімен қоса беру қажет;</w:t>
      </w:r>
    </w:p>
    <w:bookmarkEnd w:id="161"/>
    <w:bookmarkStart w:name="z183" w:id="162"/>
    <w:p>
      <w:pPr>
        <w:spacing w:after="0"/>
        <w:ind w:left="0"/>
        <w:jc w:val="both"/>
      </w:pPr>
      <w:r>
        <w:rPr>
          <w:rFonts w:ascii="Times New Roman"/>
          <w:b w:val="false"/>
          <w:i w:val="false"/>
          <w:color w:val="000000"/>
          <w:sz w:val="28"/>
        </w:rPr>
        <w:t>
      5) әлеуетті жекеше әріптестің төлем қабілеттілігі, оның таратылуға жатпайтыны, мүлкіне тыйым салынбағаны, оның қаржылық-шаруашылық қызметінің тоқтатылмағаны, әлеуетті жекеше әріптестің жасалған МЖӘ шарттары бойынша міндеттемелерді орындамағаны немесе тиісінше орындамағаны үшін соңғы үш жыл ішінде заңды күшіне енген сот шешімі негізінде жауапкершілікке тартылмағаны туралы кепілхат.</w:t>
      </w:r>
    </w:p>
    <w:bookmarkEnd w:id="162"/>
    <w:bookmarkStart w:name="z184" w:id="163"/>
    <w:p>
      <w:pPr>
        <w:spacing w:after="0"/>
        <w:ind w:left="0"/>
        <w:jc w:val="both"/>
      </w:pPr>
      <w:r>
        <w:rPr>
          <w:rFonts w:ascii="Times New Roman"/>
          <w:b w:val="false"/>
          <w:i w:val="false"/>
          <w:color w:val="000000"/>
          <w:sz w:val="28"/>
        </w:rPr>
        <w:t>
      Ерекше маңызы бар МЖӘ жобалары бойынша әлеуетті жекеше әріптестің мұндай тұлға конкурс жеңімпазы болып танылған жағдайда, МЖӘ шартын жасасу мақсаты үшін мұндай тұлға, егер мұндай заңды тұлға МЖӘ жобасын іске асыру мақсатында конкурстық өтінім беру сатысында құрылмаса, конкурс жеңімпазы мемлекеттік әріптеске МЖӘ шартында айқындалған көлемде және талаптарда осындай жаңа заңды тұлғаның міндеттемелерін орындаудың банктік кепілдіктерін ұсынған жағдайда МЖӘ шартының тарапы болатын жаңа заңды тұлғаны құратыны туралы кепілхатының түпнұсқасы;</w:t>
      </w:r>
    </w:p>
    <w:bookmarkEnd w:id="163"/>
    <w:bookmarkStart w:name="z185" w:id="164"/>
    <w:p>
      <w:pPr>
        <w:spacing w:after="0"/>
        <w:ind w:left="0"/>
        <w:jc w:val="both"/>
      </w:pPr>
      <w:r>
        <w:rPr>
          <w:rFonts w:ascii="Times New Roman"/>
          <w:b w:val="false"/>
          <w:i w:val="false"/>
          <w:color w:val="000000"/>
          <w:sz w:val="28"/>
        </w:rPr>
        <w:t>
      6) Қазақстан Республикасының заңнамалық актілерінде міндетті түрде аудит өткізу белгіленген заңды тұлғалар да соңғы қаржы жылы үшін аудиторлық есепті ұсынады;</w:t>
      </w:r>
    </w:p>
    <w:bookmarkEnd w:id="164"/>
    <w:bookmarkStart w:name="z186" w:id="165"/>
    <w:p>
      <w:pPr>
        <w:spacing w:after="0"/>
        <w:ind w:left="0"/>
        <w:jc w:val="both"/>
      </w:pPr>
      <w:r>
        <w:rPr>
          <w:rFonts w:ascii="Times New Roman"/>
          <w:b w:val="false"/>
          <w:i w:val="false"/>
          <w:color w:val="000000"/>
          <w:sz w:val="28"/>
        </w:rPr>
        <w:t>
      7) заңды тұлға қызметін үлгілік жарғы негізінде жүзеге асыратын жағдайларды қоспағанда, заңды тұлға нотариат куәландырған жарғысының көшірмесін ұсынады. Қазақстан Республикасының резиденті еместер мемлекеттік және (немесе) орыс тілдеріне аударылған сауда тізілімінен нотариат куәландырған заңдастырылған үзіндіні ұсынады;</w:t>
      </w:r>
    </w:p>
    <w:bookmarkEnd w:id="165"/>
    <w:bookmarkStart w:name="z187" w:id="166"/>
    <w:p>
      <w:pPr>
        <w:spacing w:after="0"/>
        <w:ind w:left="0"/>
        <w:jc w:val="both"/>
      </w:pPr>
      <w:r>
        <w:rPr>
          <w:rFonts w:ascii="Times New Roman"/>
          <w:b w:val="false"/>
          <w:i w:val="false"/>
          <w:color w:val="000000"/>
          <w:sz w:val="28"/>
        </w:rPr>
        <w:t>
      8) тіркелген заңды тұлға, филиал немесе өкілдік туралы анықтама;</w:t>
      </w:r>
    </w:p>
    <w:bookmarkEnd w:id="166"/>
    <w:bookmarkStart w:name="z188" w:id="167"/>
    <w:p>
      <w:pPr>
        <w:spacing w:after="0"/>
        <w:ind w:left="0"/>
        <w:jc w:val="both"/>
      </w:pPr>
      <w:r>
        <w:rPr>
          <w:rFonts w:ascii="Times New Roman"/>
          <w:b w:val="false"/>
          <w:i w:val="false"/>
          <w:color w:val="000000"/>
          <w:sz w:val="28"/>
        </w:rPr>
        <w:t>
      9) кәсіпкерлік қызметті жүзеге асыратын жеке тұлға тиісті мемлекеттік орган берген заңды тұлға құрмай кәсіпкерлік қызметті жүзеге асыруға құқық беретін құжаттың нотариат куәландырған көшірмесін немесе Қазақстан Республикасының заңнамасына сәйкес тиісті мемлекеттік орган берген электрондық нысандағы құжатты, жеке сәйкестендіру нөмірін көрсете отырып, нотариат куәландырған жеке бас куәлігінің (төлқұжат) көшірмесін ұсынады;</w:t>
      </w:r>
    </w:p>
    <w:bookmarkEnd w:id="167"/>
    <w:bookmarkStart w:name="z189" w:id="168"/>
    <w:p>
      <w:pPr>
        <w:spacing w:after="0"/>
        <w:ind w:left="0"/>
        <w:jc w:val="both"/>
      </w:pPr>
      <w:r>
        <w:rPr>
          <w:rFonts w:ascii="Times New Roman"/>
          <w:b w:val="false"/>
          <w:i w:val="false"/>
          <w:color w:val="000000"/>
          <w:sz w:val="28"/>
        </w:rPr>
        <w:t>
      10) әлеуетті жекеше әріптеске қызмет көрсететін банктің немесе банк филиалының қолы мен мөрі қойылған, Қазақстан Республикасының Ұлттық Банкі басқармасының қаулысымен бекітілген екінші деңгейдегі банктер мен ипотекалық компаниялардағы Бухгалтерлік есеп шоттарының үлгілік жоспарына сәйкес банк немесе банк филиалы алдындағы әлеуетті жекеше әріптес міндеттемелерінің барлық түрлері бойынша анықтама берілген күннің алдында үш айдан астам мерзімі өткен берешегі жоқ екендігі туралы анықтамасының түпнұсқасы. Егер әлеуетті жекеше әріптес бірнеше екінші деңгейдегі банктердің немесе филиалдарының, сондай-ақ шетел банкінің клиенті болып табылса, аталған анықтама осындай банктердің әрқайсысынан ұсынылады.</w:t>
      </w:r>
    </w:p>
    <w:bookmarkEnd w:id="168"/>
    <w:bookmarkStart w:name="z190" w:id="169"/>
    <w:p>
      <w:pPr>
        <w:spacing w:after="0"/>
        <w:ind w:left="0"/>
        <w:jc w:val="both"/>
      </w:pPr>
      <w:r>
        <w:rPr>
          <w:rFonts w:ascii="Times New Roman"/>
          <w:b w:val="false"/>
          <w:i w:val="false"/>
          <w:color w:val="000000"/>
          <w:sz w:val="28"/>
        </w:rPr>
        <w:t xml:space="preserve">
      "Қазақстан Республикасындағы кредиттік бюролар және кредиттік тарихты қалыптастыру туралы"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сәйкес кредиттік бюро беретін кредиттік есепті ұсынуға рұқсат етіледі.</w:t>
      </w:r>
    </w:p>
    <w:bookmarkEnd w:id="169"/>
    <w:bookmarkStart w:name="z191" w:id="170"/>
    <w:p>
      <w:pPr>
        <w:spacing w:after="0"/>
        <w:ind w:left="0"/>
        <w:jc w:val="both"/>
      </w:pPr>
      <w:r>
        <w:rPr>
          <w:rFonts w:ascii="Times New Roman"/>
          <w:b w:val="false"/>
          <w:i w:val="false"/>
          <w:color w:val="000000"/>
          <w:sz w:val="28"/>
        </w:rPr>
        <w:t>
      Банк анықтамасы (не кредиттік есеп) конкурсты ұйымдастырушыға құжаттарды ұсыну күнінің алдындағы екі айдан аспайтын мерзімге беріледі.</w:t>
      </w:r>
    </w:p>
    <w:bookmarkEnd w:id="170"/>
    <w:bookmarkStart w:name="z192" w:id="171"/>
    <w:p>
      <w:pPr>
        <w:spacing w:after="0"/>
        <w:ind w:left="0"/>
        <w:jc w:val="both"/>
      </w:pPr>
      <w:r>
        <w:rPr>
          <w:rFonts w:ascii="Times New Roman"/>
          <w:b w:val="false"/>
          <w:i w:val="false"/>
          <w:color w:val="000000"/>
          <w:sz w:val="28"/>
        </w:rPr>
        <w:t>
      Конкурсқа жеке және (немесе) заңды тұлғалардың бірлестіктері қарапайым серіктестік нысанында қатысқан жағдайда қарапайым серіктестіктің өкілі біліктілік талаптарын растау үшін осы Қағидаларда белгіленген құжаттардан басқа мынадай құжаттарды:</w:t>
      </w:r>
    </w:p>
    <w:bookmarkEnd w:id="171"/>
    <w:bookmarkStart w:name="z193" w:id="172"/>
    <w:p>
      <w:pPr>
        <w:spacing w:after="0"/>
        <w:ind w:left="0"/>
        <w:jc w:val="both"/>
      </w:pPr>
      <w:r>
        <w:rPr>
          <w:rFonts w:ascii="Times New Roman"/>
          <w:b w:val="false"/>
          <w:i w:val="false"/>
          <w:color w:val="000000"/>
          <w:sz w:val="28"/>
        </w:rPr>
        <w:t>
      бірлескен қызмет туралы шарттың нотариат куәландырған көшірмесін;</w:t>
      </w:r>
    </w:p>
    <w:bookmarkEnd w:id="172"/>
    <w:bookmarkStart w:name="z194" w:id="173"/>
    <w:p>
      <w:pPr>
        <w:spacing w:after="0"/>
        <w:ind w:left="0"/>
        <w:jc w:val="both"/>
      </w:pPr>
      <w:r>
        <w:rPr>
          <w:rFonts w:ascii="Times New Roman"/>
          <w:b w:val="false"/>
          <w:i w:val="false"/>
          <w:color w:val="000000"/>
          <w:sz w:val="28"/>
        </w:rPr>
        <w:t>
      қарапайым серіктестік мүшелері арасында жасалған ортақ жауапкершілік туралы шарттың нотариат куәландырған көшірмесін;</w:t>
      </w:r>
    </w:p>
    <w:bookmarkEnd w:id="173"/>
    <w:bookmarkStart w:name="z195" w:id="174"/>
    <w:p>
      <w:pPr>
        <w:spacing w:after="0"/>
        <w:ind w:left="0"/>
        <w:jc w:val="both"/>
      </w:pPr>
      <w:r>
        <w:rPr>
          <w:rFonts w:ascii="Times New Roman"/>
          <w:b w:val="false"/>
          <w:i w:val="false"/>
          <w:color w:val="000000"/>
          <w:sz w:val="28"/>
        </w:rPr>
        <w:t>
      конкурс шеңберінде қарапайым серіктестік атынан келіссөздерді және басқа да іс-шараларды жүзеге асыратын оның өкіліне арналған сенімхаттың нотариат куәландырған көшірмесін қоса ұсынады.</w:t>
      </w:r>
    </w:p>
    <w:bookmarkEnd w:id="174"/>
    <w:bookmarkStart w:name="z196" w:id="175"/>
    <w:p>
      <w:pPr>
        <w:spacing w:after="0"/>
        <w:ind w:left="0"/>
        <w:jc w:val="both"/>
      </w:pPr>
      <w:r>
        <w:rPr>
          <w:rFonts w:ascii="Times New Roman"/>
          <w:b w:val="false"/>
          <w:i w:val="false"/>
          <w:color w:val="000000"/>
          <w:sz w:val="28"/>
        </w:rPr>
        <w:t xml:space="preserve">
      Егер әлеуетті жекеше әріптес МЖӘ жобасын іске асыру мақсатында құрылған жаңа заңды тұлға болып табылған жағдайда, оның Заңның </w:t>
      </w:r>
      <w:r>
        <w:rPr>
          <w:rFonts w:ascii="Times New Roman"/>
          <w:b w:val="false"/>
          <w:i w:val="false"/>
          <w:color w:val="000000"/>
          <w:sz w:val="28"/>
        </w:rPr>
        <w:t>32-бабында</w:t>
      </w:r>
      <w:r>
        <w:rPr>
          <w:rFonts w:ascii="Times New Roman"/>
          <w:b w:val="false"/>
          <w:i w:val="false"/>
          <w:color w:val="000000"/>
          <w:sz w:val="28"/>
        </w:rPr>
        <w:t xml:space="preserve"> белгіленген біліктілік талаптарына сәйкестігін растау үшін қатысушылардың (акционерлердің) қажетті құжаттаманы беруіне жол беріледі.</w:t>
      </w:r>
    </w:p>
    <w:bookmarkEnd w:id="175"/>
    <w:bookmarkStart w:name="z197" w:id="176"/>
    <w:p>
      <w:pPr>
        <w:spacing w:after="0"/>
        <w:ind w:left="0"/>
        <w:jc w:val="both"/>
      </w:pPr>
      <w:r>
        <w:rPr>
          <w:rFonts w:ascii="Times New Roman"/>
          <w:b w:val="false"/>
          <w:i w:val="false"/>
          <w:color w:val="000000"/>
          <w:sz w:val="28"/>
        </w:rPr>
        <w:t>
      Әлеуетті жекеше әріптестер өздерінің біліктілік талаптарына сәйкестігін растайтын құжаттарды өз қалауы бойынша ұсынады.</w:t>
      </w:r>
    </w:p>
    <w:bookmarkEnd w:id="176"/>
    <w:bookmarkStart w:name="z198" w:id="177"/>
    <w:p>
      <w:pPr>
        <w:spacing w:after="0"/>
        <w:ind w:left="0"/>
        <w:jc w:val="both"/>
      </w:pPr>
      <w:r>
        <w:rPr>
          <w:rFonts w:ascii="Times New Roman"/>
          <w:b w:val="false"/>
          <w:i w:val="false"/>
          <w:color w:val="000000"/>
          <w:sz w:val="28"/>
        </w:rPr>
        <w:t>
      Қазақстан Республикасының резиденті емес әлеуетті жекеше әріптес өздерінің біліктілік талаптарына сәйкестігін растау үшін Қазақстан Республикасының резиденттері ұсынатын құжаттарды не конкурстық құжаттаманың тілдеріне аударылған нотариат куәландырған аудармамен Қазақстан Республикасының резиденті емес әлеуетті жекеше әріптес біліктілігі туралы ұқсас мәліметтерді қамтитын құжаттарды, сондай ақ резиденттіктің апостиль қойылған сертификатын (егер халықаралық шартпен өзгеше көзделмесе) ұсынады.</w:t>
      </w:r>
    </w:p>
    <w:bookmarkEnd w:id="177"/>
    <w:bookmarkStart w:name="z199" w:id="178"/>
    <w:p>
      <w:pPr>
        <w:spacing w:after="0"/>
        <w:ind w:left="0"/>
        <w:jc w:val="both"/>
      </w:pPr>
      <w:r>
        <w:rPr>
          <w:rFonts w:ascii="Times New Roman"/>
          <w:b w:val="false"/>
          <w:i w:val="false"/>
          <w:color w:val="000000"/>
          <w:sz w:val="28"/>
        </w:rPr>
        <w:t>
      МЖӘ объектісі ақпараттық ресурстар және (немесе) ақпараттық жүйелер болған жағдайда әлеуетті жекеше әріптес ақпараттық ресурстарға және (немесе) ақпараттық жүйелерге меншік және (немесе) ие болу құқығы туралы құжаттарды ұсынады.</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13 сәуірдегі</w:t>
            </w:r>
            <w:r>
              <w:br/>
            </w:r>
            <w:r>
              <w:rPr>
                <w:rFonts w:ascii="Times New Roman"/>
                <w:b w:val="false"/>
                <w:i w:val="false"/>
                <w:color w:val="000000"/>
                <w:sz w:val="20"/>
              </w:rPr>
              <w:t>№ 35 Бұйрыққа</w:t>
            </w:r>
            <w:r>
              <w:br/>
            </w:r>
            <w:r>
              <w:rPr>
                <w:rFonts w:ascii="Times New Roman"/>
                <w:b w:val="false"/>
                <w:i w:val="false"/>
                <w:color w:val="000000"/>
                <w:sz w:val="20"/>
              </w:rPr>
              <w:t>3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25 қарашадағы</w:t>
            </w:r>
            <w:r>
              <w:br/>
            </w:r>
            <w:r>
              <w:rPr>
                <w:rFonts w:ascii="Times New Roman"/>
                <w:b w:val="false"/>
                <w:i w:val="false"/>
                <w:color w:val="000000"/>
                <w:sz w:val="20"/>
              </w:rPr>
              <w:t>№ 725 бұйрығына</w:t>
            </w:r>
            <w:r>
              <w:br/>
            </w:r>
            <w:r>
              <w:rPr>
                <w:rFonts w:ascii="Times New Roman"/>
                <w:b w:val="false"/>
                <w:i w:val="false"/>
                <w:color w:val="000000"/>
                <w:sz w:val="20"/>
              </w:rPr>
              <w:t>2-қосымша</w:t>
            </w:r>
          </w:p>
        </w:tc>
      </w:tr>
    </w:tbl>
    <w:bookmarkStart w:name="z201" w:id="179"/>
    <w:p>
      <w:pPr>
        <w:spacing w:after="0"/>
        <w:ind w:left="0"/>
        <w:jc w:val="left"/>
      </w:pPr>
      <w:r>
        <w:rPr>
          <w:rFonts w:ascii="Times New Roman"/>
          <w:b/>
          <w:i w:val="false"/>
          <w:color w:val="000000"/>
        </w:rPr>
        <w:t xml:space="preserve"> Іске асырылуы жоспарланған мемлекеттік-жекешелік әріптестік жобаларының тізбесін бекіту тәртібі</w:t>
      </w:r>
    </w:p>
    <w:bookmarkEnd w:id="179"/>
    <w:bookmarkStart w:name="z202" w:id="180"/>
    <w:p>
      <w:pPr>
        <w:spacing w:after="0"/>
        <w:ind w:left="0"/>
        <w:jc w:val="both"/>
      </w:pPr>
      <w:r>
        <w:rPr>
          <w:rFonts w:ascii="Times New Roman"/>
          <w:b w:val="false"/>
          <w:i w:val="false"/>
          <w:color w:val="000000"/>
          <w:sz w:val="28"/>
        </w:rPr>
        <w:t>
      1. Мемлекеттік органдар, мемлекеттік мекемелер, мемлекеттік кәсіпорындар және жарғылық капиталға қатысу үлестерінің немесе дауыс беретін акцияларының елу және одан көп пайызы мемлекетке тікелей немесе жанама түрде тиесілі жауапкершілігі шектеулі серіктестіктер, акционерлік қоғамдар (бұдан әрі – уәкілетті тұлғалар) мемлекеттік жоспарлау жөніндегі орталық немесе жергілікті уәкілетті органға мемлекеттік инвестициялық жобаның инвестициялық ұсынысына берілетін мемлекеттік-жекешелік әріптестік (бұдан әрі – МЖӘ) жобасын іске асыру орындылығы туралы экономикалық қорытынды алынғаннан немесе тікелей келіссөздер кезінде МЖӘ жобасына бизнес-жоспар бекітілгеннен кейін, жоспарланған жобаны іске асырылуы жоспарланған МЖӘ жобаларының тізбесіне қосу үшін өтінім жолдайды.</w:t>
      </w:r>
    </w:p>
    <w:bookmarkEnd w:id="180"/>
    <w:bookmarkStart w:name="z203" w:id="181"/>
    <w:p>
      <w:pPr>
        <w:spacing w:after="0"/>
        <w:ind w:left="0"/>
        <w:jc w:val="both"/>
      </w:pPr>
      <w:r>
        <w:rPr>
          <w:rFonts w:ascii="Times New Roman"/>
          <w:b w:val="false"/>
          <w:i w:val="false"/>
          <w:color w:val="000000"/>
          <w:sz w:val="28"/>
        </w:rPr>
        <w:t>
      Мемлекеттік жоспарлау жөніндегі орталық уәкілетті орган өтінімді алған кезден бастап 5 (бес) жұмыс күні ішінде іске асырылуы жоспарланған республикалық МЖӘ жобаларының тізбесін қалыптастырады және оны бюджетті атқару жөніндегі орталық уәкілетті органға келісу үшін жолдайды.</w:t>
      </w:r>
    </w:p>
    <w:bookmarkEnd w:id="181"/>
    <w:bookmarkStart w:name="z204" w:id="182"/>
    <w:p>
      <w:pPr>
        <w:spacing w:after="0"/>
        <w:ind w:left="0"/>
        <w:jc w:val="both"/>
      </w:pPr>
      <w:r>
        <w:rPr>
          <w:rFonts w:ascii="Times New Roman"/>
          <w:b w:val="false"/>
          <w:i w:val="false"/>
          <w:color w:val="000000"/>
          <w:sz w:val="28"/>
        </w:rPr>
        <w:t>
      Бюджетті атқару жөніндегі орталық уәкілетті органның іске асырылуы жоспарланған республикалық МЖӘ жобаларының тізбесін келісу мерзімі 10 (он) жұмыс күнін құрайды.</w:t>
      </w:r>
    </w:p>
    <w:bookmarkEnd w:id="182"/>
    <w:bookmarkStart w:name="z205" w:id="183"/>
    <w:p>
      <w:pPr>
        <w:spacing w:after="0"/>
        <w:ind w:left="0"/>
        <w:jc w:val="both"/>
      </w:pPr>
      <w:r>
        <w:rPr>
          <w:rFonts w:ascii="Times New Roman"/>
          <w:b w:val="false"/>
          <w:i w:val="false"/>
          <w:color w:val="000000"/>
          <w:sz w:val="28"/>
        </w:rPr>
        <w:t xml:space="preserve">
      Мемлекеттік жоспарлау жөніндегі орталық уәкілетті орган бюджетті атқару жөніндегі орталық уәкілетті орган келіскен кезден бастап 10 (он) жұмыс күні ішінде "Мемлекеттік-жекешелік әріптестік туралы" Қазақстан Республикасының Заңының </w:t>
      </w:r>
      <w:r>
        <w:rPr>
          <w:rFonts w:ascii="Times New Roman"/>
          <w:b w:val="false"/>
          <w:i w:val="false"/>
          <w:color w:val="000000"/>
          <w:sz w:val="28"/>
        </w:rPr>
        <w:t>20-бабының</w:t>
      </w:r>
      <w:r>
        <w:rPr>
          <w:rFonts w:ascii="Times New Roman"/>
          <w:b w:val="false"/>
          <w:i w:val="false"/>
          <w:color w:val="000000"/>
          <w:sz w:val="28"/>
        </w:rPr>
        <w:t xml:space="preserve"> 3) тармақшасына сәйкес (бұдан әрі – Заң) іске асырылуы жоспарланған республикалық МЖӘ жобаларының тізбесін бекітеді.</w:t>
      </w:r>
    </w:p>
    <w:bookmarkEnd w:id="183"/>
    <w:bookmarkStart w:name="z206" w:id="184"/>
    <w:p>
      <w:pPr>
        <w:spacing w:after="0"/>
        <w:ind w:left="0"/>
        <w:jc w:val="both"/>
      </w:pPr>
      <w:r>
        <w:rPr>
          <w:rFonts w:ascii="Times New Roman"/>
          <w:b w:val="false"/>
          <w:i w:val="false"/>
          <w:color w:val="000000"/>
          <w:sz w:val="28"/>
        </w:rPr>
        <w:t xml:space="preserve">
      2. Мемлекеттік жоспарлау жөніндегі жергілікті уәкілетті орган өтінімді алған кезден бастап 5 (бес) жұмыс күні ішінде Заңның </w:t>
      </w:r>
      <w:r>
        <w:rPr>
          <w:rFonts w:ascii="Times New Roman"/>
          <w:b w:val="false"/>
          <w:i w:val="false"/>
          <w:color w:val="000000"/>
          <w:sz w:val="28"/>
        </w:rPr>
        <w:t>25-бабының</w:t>
      </w:r>
      <w:r>
        <w:rPr>
          <w:rFonts w:ascii="Times New Roman"/>
          <w:b w:val="false"/>
          <w:i w:val="false"/>
          <w:color w:val="000000"/>
          <w:sz w:val="28"/>
        </w:rPr>
        <w:t xml:space="preserve"> 12) тармақшасына сәйкес іске асырылуы жоспарланған жергілікті МЖӘ жобаларының тізбесін қалыптастырады және оны жергілікті өкілді органға ұсынады.</w:t>
      </w:r>
    </w:p>
    <w:bookmarkEnd w:id="184"/>
    <w:bookmarkStart w:name="z207" w:id="185"/>
    <w:p>
      <w:pPr>
        <w:spacing w:after="0"/>
        <w:ind w:left="0"/>
        <w:jc w:val="both"/>
      </w:pPr>
      <w:r>
        <w:rPr>
          <w:rFonts w:ascii="Times New Roman"/>
          <w:b w:val="false"/>
          <w:i w:val="false"/>
          <w:color w:val="000000"/>
          <w:sz w:val="28"/>
        </w:rPr>
        <w:t xml:space="preserve">
      Жергілікті өкілді орган мемлекеттік жоспарлау жөніндегі жергілікті уәкілетті орган іске асырылуы жоспарланған жергілікті МЖӘ жобаларының тізбесін енгізгеннен сәттен бастап 10 (он) жұмыс күні ішінде Заңның </w:t>
      </w:r>
      <w:r>
        <w:rPr>
          <w:rFonts w:ascii="Times New Roman"/>
          <w:b w:val="false"/>
          <w:i w:val="false"/>
          <w:color w:val="000000"/>
          <w:sz w:val="28"/>
        </w:rPr>
        <w:t>24-бабының</w:t>
      </w:r>
      <w:r>
        <w:rPr>
          <w:rFonts w:ascii="Times New Roman"/>
          <w:b w:val="false"/>
          <w:i w:val="false"/>
          <w:color w:val="000000"/>
          <w:sz w:val="28"/>
        </w:rPr>
        <w:t xml:space="preserve"> 1) тармақшасына сәйкес оларды бекіту туралы шешім қабылдайды.</w:t>
      </w:r>
    </w:p>
    <w:bookmarkEnd w:id="185"/>
    <w:bookmarkStart w:name="z208" w:id="186"/>
    <w:p>
      <w:pPr>
        <w:spacing w:after="0"/>
        <w:ind w:left="0"/>
        <w:jc w:val="both"/>
      </w:pPr>
      <w:r>
        <w:rPr>
          <w:rFonts w:ascii="Times New Roman"/>
          <w:b w:val="false"/>
          <w:i w:val="false"/>
          <w:color w:val="000000"/>
          <w:sz w:val="28"/>
        </w:rPr>
        <w:t>
      Мемлекеттік жоспарлау жөніндегі жергілікті уәкілетті орган іске асырылуы жоспарланған жергілікті МЖӘ жобаларының тізбесін бекіту туралы жергілікті өкілді органның шешiмi шыққан кезден бастап 5 (бес) жұмыс күні ішінде осындай ақпаратты МЖӘ дамыту орталығына жолдайды.</w:t>
      </w:r>
    </w:p>
    <w:bookmarkEnd w:id="186"/>
    <w:bookmarkStart w:name="z209" w:id="187"/>
    <w:p>
      <w:pPr>
        <w:spacing w:after="0"/>
        <w:ind w:left="0"/>
        <w:jc w:val="both"/>
      </w:pPr>
      <w:r>
        <w:rPr>
          <w:rFonts w:ascii="Times New Roman"/>
          <w:b w:val="false"/>
          <w:i w:val="false"/>
          <w:color w:val="000000"/>
          <w:sz w:val="28"/>
        </w:rPr>
        <w:t>
      3. Іске асырылуы жоспарланған МЖӘ жобаларының тізбесі мемлекеттік жоспарлау жөніндегі орталық уәкілетті орган ресми интернет-ресурсында мемлекеттік және орыс тілдерінде орналастырылады</w:t>
      </w:r>
    </w:p>
    <w:bookmarkEnd w:id="187"/>
    <w:bookmarkStart w:name="z210" w:id="188"/>
    <w:p>
      <w:pPr>
        <w:spacing w:after="0"/>
        <w:ind w:left="0"/>
        <w:jc w:val="both"/>
      </w:pPr>
      <w:r>
        <w:rPr>
          <w:rFonts w:ascii="Times New Roman"/>
          <w:b w:val="false"/>
          <w:i w:val="false"/>
          <w:color w:val="000000"/>
          <w:sz w:val="28"/>
        </w:rPr>
        <w:t>
      Іске асырылуы жоспарланған МЖӘ жобаларының тізбесі, сондай-ақ МЖӘ дамыту орталығының интернет-ресурсында жарияланады.</w:t>
      </w:r>
    </w:p>
    <w:bookmarkEnd w:id="188"/>
    <w:bookmarkStart w:name="z211" w:id="189"/>
    <w:p>
      <w:pPr>
        <w:spacing w:after="0"/>
        <w:ind w:left="0"/>
        <w:jc w:val="both"/>
      </w:pPr>
      <w:r>
        <w:rPr>
          <w:rFonts w:ascii="Times New Roman"/>
          <w:b w:val="false"/>
          <w:i w:val="false"/>
          <w:color w:val="000000"/>
          <w:sz w:val="28"/>
        </w:rPr>
        <w:t>
      4. Іске асырылуы жоспарланған МЖӘ жобаларының тізбесі ақпараттық мақсаттарда қалыптастырылады, бекітіледі және жарияланады. Іске асырылуы жоспарланған МЖӘ жобаларының тізбесін бекіткенге дейін жекеше әріптесті айқындау жөніндегі конкурс немесе тікелей келіссөздер жүргізуге жол беріледі.</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13 сәуірдегі</w:t>
            </w:r>
            <w:r>
              <w:br/>
            </w:r>
            <w:r>
              <w:rPr>
                <w:rFonts w:ascii="Times New Roman"/>
                <w:b w:val="false"/>
                <w:i w:val="false"/>
                <w:color w:val="000000"/>
                <w:sz w:val="20"/>
              </w:rPr>
              <w:t>№ 35 Бұйрыққа</w:t>
            </w:r>
            <w:r>
              <w:br/>
            </w:r>
            <w:r>
              <w:rPr>
                <w:rFonts w:ascii="Times New Roman"/>
                <w:b w:val="false"/>
                <w:i w:val="false"/>
                <w:color w:val="000000"/>
                <w:sz w:val="20"/>
              </w:rPr>
              <w:t>4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25 қарашадағы</w:t>
            </w:r>
            <w:r>
              <w:br/>
            </w:r>
            <w:r>
              <w:rPr>
                <w:rFonts w:ascii="Times New Roman"/>
                <w:b w:val="false"/>
                <w:i w:val="false"/>
                <w:color w:val="000000"/>
                <w:sz w:val="20"/>
              </w:rPr>
              <w:t>№ 725 бұйрығына</w:t>
            </w:r>
            <w:r>
              <w:br/>
            </w:r>
            <w:r>
              <w:rPr>
                <w:rFonts w:ascii="Times New Roman"/>
                <w:b w:val="false"/>
                <w:i w:val="false"/>
                <w:color w:val="000000"/>
                <w:sz w:val="20"/>
              </w:rPr>
              <w:t>3-қосымша</w:t>
            </w:r>
          </w:p>
        </w:tc>
      </w:tr>
    </w:tbl>
    <w:bookmarkStart w:name="z213" w:id="190"/>
    <w:p>
      <w:pPr>
        <w:spacing w:after="0"/>
        <w:ind w:left="0"/>
        <w:jc w:val="left"/>
      </w:pPr>
      <w:r>
        <w:rPr>
          <w:rFonts w:ascii="Times New Roman"/>
          <w:b/>
          <w:i w:val="false"/>
          <w:color w:val="000000"/>
        </w:rPr>
        <w:t xml:space="preserve"> Мемлекет кепілгерліктерін беру немесе көлемін ұлғайту үшін мемлекеттік-жекешелік әріптестік жобаларын іріктеу тәртібі</w:t>
      </w:r>
    </w:p>
    <w:bookmarkEnd w:id="190"/>
    <w:bookmarkStart w:name="z214" w:id="191"/>
    <w:p>
      <w:pPr>
        <w:spacing w:after="0"/>
        <w:ind w:left="0"/>
        <w:jc w:val="left"/>
      </w:pPr>
      <w:r>
        <w:rPr>
          <w:rFonts w:ascii="Times New Roman"/>
          <w:b/>
          <w:i w:val="false"/>
          <w:color w:val="000000"/>
        </w:rPr>
        <w:t xml:space="preserve"> 1 тарау. Жалпы ережелер</w:t>
      </w:r>
    </w:p>
    <w:bookmarkEnd w:id="191"/>
    <w:bookmarkStart w:name="z215" w:id="192"/>
    <w:p>
      <w:pPr>
        <w:spacing w:after="0"/>
        <w:ind w:left="0"/>
        <w:jc w:val="both"/>
      </w:pPr>
      <w:r>
        <w:rPr>
          <w:rFonts w:ascii="Times New Roman"/>
          <w:b w:val="false"/>
          <w:i w:val="false"/>
          <w:color w:val="000000"/>
          <w:sz w:val="28"/>
        </w:rPr>
        <w:t xml:space="preserve">
      1. Осы Мемлекет кепілгерліктерін беру немесе көлемін ұлғайту үшін мемлекеттік-жекешелік әріптестік жобаларын іріктеу тәртібі (бұдан әрі – Тәртіп) Қазақстан Республикасы Бюджет кодексінің </w:t>
      </w:r>
      <w:r>
        <w:rPr>
          <w:rFonts w:ascii="Times New Roman"/>
          <w:b w:val="false"/>
          <w:i w:val="false"/>
          <w:color w:val="000000"/>
          <w:sz w:val="28"/>
        </w:rPr>
        <w:t>230-бабына</w:t>
      </w:r>
      <w:r>
        <w:rPr>
          <w:rFonts w:ascii="Times New Roman"/>
          <w:b w:val="false"/>
          <w:i w:val="false"/>
          <w:color w:val="000000"/>
          <w:sz w:val="28"/>
        </w:rPr>
        <w:t xml:space="preserve"> сәйкес әзірленді және мемлекеттік-жекешелік әріптестік (бұдан әрі – МЖӘ) жобалары бойынша мемлекет кепілгерліктерін беру және мемлекет кепілгерліктерінің көлемін ұлғайту рәсімдерін өту тәртібін айқындайды.</w:t>
      </w:r>
    </w:p>
    <w:bookmarkEnd w:id="192"/>
    <w:bookmarkStart w:name="z216" w:id="193"/>
    <w:p>
      <w:pPr>
        <w:spacing w:after="0"/>
        <w:ind w:left="0"/>
        <w:jc w:val="both"/>
      </w:pPr>
      <w:r>
        <w:rPr>
          <w:rFonts w:ascii="Times New Roman"/>
          <w:b w:val="false"/>
          <w:i w:val="false"/>
          <w:color w:val="000000"/>
          <w:sz w:val="28"/>
        </w:rPr>
        <w:t xml:space="preserve">
      Мемлекет кепілгерліктерін беру немесе көлемін ұлғайту үшін концессиялық жобаларды іріктеу Қазақстан Республикасы Ұлттық экономика министрінің 2014 жылғы 22 желтоқсандағы "Концессиялық жобаларды жоспарлаудың және іске асырудың кейбір мәселелері туралы" № 157 бұйрығымен бекітілген Мемлекет кепілгерліктерін беру немесе көлемін ұлғайту үшін концессиялық жобаларды іріктеу </w:t>
      </w:r>
      <w:r>
        <w:rPr>
          <w:rFonts w:ascii="Times New Roman"/>
          <w:b w:val="false"/>
          <w:i w:val="false"/>
          <w:color w:val="000000"/>
          <w:sz w:val="28"/>
        </w:rPr>
        <w:t>қағидаларына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10122 болып тіркелген) сәйкес жүзеге асырылады. </w:t>
      </w:r>
    </w:p>
    <w:bookmarkEnd w:id="193"/>
    <w:bookmarkStart w:name="z217" w:id="194"/>
    <w:p>
      <w:pPr>
        <w:spacing w:after="0"/>
        <w:ind w:left="0"/>
        <w:jc w:val="both"/>
      </w:pPr>
      <w:r>
        <w:rPr>
          <w:rFonts w:ascii="Times New Roman"/>
          <w:b w:val="false"/>
          <w:i w:val="false"/>
          <w:color w:val="000000"/>
          <w:sz w:val="28"/>
        </w:rPr>
        <w:t>
      2. Осы Тәртіпте пайдаланылатын терминдер мен анықтамалар Заңға сәйкес қолданылады.</w:t>
      </w:r>
    </w:p>
    <w:bookmarkEnd w:id="194"/>
    <w:bookmarkStart w:name="z218" w:id="195"/>
    <w:p>
      <w:pPr>
        <w:spacing w:after="0"/>
        <w:ind w:left="0"/>
        <w:jc w:val="both"/>
      </w:pPr>
      <w:r>
        <w:rPr>
          <w:rFonts w:ascii="Times New Roman"/>
          <w:b w:val="false"/>
          <w:i w:val="false"/>
          <w:color w:val="000000"/>
          <w:sz w:val="28"/>
        </w:rPr>
        <w:t>
      3. Қазақстан Республикасы Үкіметінің кепілгерлік шартына сәйкес МЖӘ шарты, оның ішінде концессия шарты шеңберінде тартылған қарыз бойынша қарыз беруші алдындағы қарыз алушының борышын толық немесе ішінара өтеу міндеттемесі мемлекет кепілгерлігі болып табылады.</w:t>
      </w:r>
    </w:p>
    <w:bookmarkEnd w:id="195"/>
    <w:bookmarkStart w:name="z219" w:id="196"/>
    <w:p>
      <w:pPr>
        <w:spacing w:after="0"/>
        <w:ind w:left="0"/>
        <w:jc w:val="both"/>
      </w:pPr>
      <w:r>
        <w:rPr>
          <w:rFonts w:ascii="Times New Roman"/>
          <w:b w:val="false"/>
          <w:i w:val="false"/>
          <w:color w:val="000000"/>
          <w:sz w:val="28"/>
        </w:rPr>
        <w:t>
      Кепілгерлік бойынша міндеттемелер қарыздың негізгі сомасын және ол бойынша сыйақыны қамтиды.</w:t>
      </w:r>
    </w:p>
    <w:bookmarkEnd w:id="196"/>
    <w:bookmarkStart w:name="z220" w:id="197"/>
    <w:p>
      <w:pPr>
        <w:spacing w:after="0"/>
        <w:ind w:left="0"/>
        <w:jc w:val="both"/>
      </w:pPr>
      <w:r>
        <w:rPr>
          <w:rFonts w:ascii="Times New Roman"/>
          <w:b w:val="false"/>
          <w:i w:val="false"/>
          <w:color w:val="000000"/>
          <w:sz w:val="28"/>
        </w:rPr>
        <w:t xml:space="preserve">
      4. Мемлекет кепілгерлігі республикалық бюджет туралы заңда белгіленген лимит шегінде, Қазақстан Республикасы Бюджет кодексінің </w:t>
      </w:r>
      <w:r>
        <w:rPr>
          <w:rFonts w:ascii="Times New Roman"/>
          <w:b w:val="false"/>
          <w:i w:val="false"/>
          <w:color w:val="000000"/>
          <w:sz w:val="28"/>
        </w:rPr>
        <w:t>229-бабының</w:t>
      </w:r>
      <w:r>
        <w:rPr>
          <w:rFonts w:ascii="Times New Roman"/>
          <w:b w:val="false"/>
          <w:i w:val="false"/>
          <w:color w:val="000000"/>
          <w:sz w:val="28"/>
        </w:rPr>
        <w:t xml:space="preserve"> 9-тармақшасына сәйкес тиісті кезеңге мемлекет кепілгерлігімен тартылатын мемлекеттік емес қарыздар есебінен қаржыландыруға ұсынылатын МЖӘ жобалары тізбесіне енгізілген МЖӘ жобалары бойынша беріледі.</w:t>
      </w:r>
    </w:p>
    <w:bookmarkEnd w:id="197"/>
    <w:bookmarkStart w:name="z221" w:id="198"/>
    <w:p>
      <w:pPr>
        <w:spacing w:after="0"/>
        <w:ind w:left="0"/>
        <w:jc w:val="both"/>
      </w:pPr>
      <w:r>
        <w:rPr>
          <w:rFonts w:ascii="Times New Roman"/>
          <w:b w:val="false"/>
          <w:i w:val="false"/>
          <w:color w:val="000000"/>
          <w:sz w:val="28"/>
        </w:rPr>
        <w:t>
      Бюджетті атқару жөніндегі орталық уәкілетті орган мемлекет кепілгерлігін беруді көздейтін МЖӘ жобасының конкурстық құжаттамасын (бұдан әрі – конкурстық құжаттама) келісу кезінде конкурстық құжаттаманы немесе МЖӘ жобасына бизнес-жоспарын (тікелей келіссөздер бойынша) әзірлеуші ұсынған мемлекет кепілгерлігінің көлемін және мемлекет кепілгерлігін берумен байланысты конкурстық құжаттаманың елеулі талаптарын келіседі.</w:t>
      </w:r>
    </w:p>
    <w:bookmarkEnd w:id="198"/>
    <w:bookmarkStart w:name="z222" w:id="199"/>
    <w:p>
      <w:pPr>
        <w:spacing w:after="0"/>
        <w:ind w:left="0"/>
        <w:jc w:val="both"/>
      </w:pPr>
      <w:r>
        <w:rPr>
          <w:rFonts w:ascii="Times New Roman"/>
          <w:b w:val="false"/>
          <w:i w:val="false"/>
          <w:color w:val="000000"/>
          <w:sz w:val="28"/>
        </w:rPr>
        <w:t>
      Мемлекеттік жоспарлау жөніндегі орталық уәкілетті орган конкурстық құжаттаманы, МЖӘ жобасына бизнес-жоспарын (тікелей келіссөздер бойынша) келісудің нәтижелері бойынша мемлекет кепілгерлігінің көлемін көрсете отырып, кезекті қаржы жылының лимиті шегінде мемлекет кепілгерлігі берілуі мүмкін МЖӘ жобалары тізбесінің жобасын Республикалық бюджет комиссиясының қарауына енгізеді.</w:t>
      </w:r>
    </w:p>
    <w:bookmarkEnd w:id="199"/>
    <w:bookmarkStart w:name="z223" w:id="200"/>
    <w:p>
      <w:pPr>
        <w:spacing w:after="0"/>
        <w:ind w:left="0"/>
        <w:jc w:val="both"/>
      </w:pPr>
      <w:r>
        <w:rPr>
          <w:rFonts w:ascii="Times New Roman"/>
          <w:b w:val="false"/>
          <w:i w:val="false"/>
          <w:color w:val="000000"/>
          <w:sz w:val="28"/>
        </w:rPr>
        <w:t>
      Жекеше әріптес қызметіне мемлекеттік қолдау көрсете отырып, жекеше әріптесті айқындау жөніндегі конкурс өткізу, әлеуетті жекеше әріптеспен қызметіне мемлекеттік қолдау көрсете отырып, тікелей келіссөздер бойынша шарт жасасу, МЖӘ шарттарының шеңберінде инфрақұрылымдық облигациялар бойынша мемлекет кепілгерлігі Қазақстан Республикасы Үкіметі мемлекеттің кепілгерлігімен тартылатын мемлекеттік емес қарыздар есебінен қаржыландыруға ұсынылатын МЖӘ жобаларының тізбесі бекітілгеннен кейін жүзеге асырылады.</w:t>
      </w:r>
    </w:p>
    <w:bookmarkEnd w:id="200"/>
    <w:bookmarkStart w:name="z224" w:id="201"/>
    <w:p>
      <w:pPr>
        <w:spacing w:after="0"/>
        <w:ind w:left="0"/>
        <w:jc w:val="both"/>
      </w:pPr>
      <w:r>
        <w:rPr>
          <w:rFonts w:ascii="Times New Roman"/>
          <w:b w:val="false"/>
          <w:i w:val="false"/>
          <w:color w:val="000000"/>
          <w:sz w:val="28"/>
        </w:rPr>
        <w:t>
      5. Мемлекет кепілгерлігімен тартылатын қарыз қаражаты МЖӘ объектілерін міндетті түрде мемлекет меншігіне бере отырып, тек МЖӘ объектілерін құруға пайдаланылады.</w:t>
      </w:r>
    </w:p>
    <w:bookmarkEnd w:id="201"/>
    <w:bookmarkStart w:name="z225" w:id="202"/>
    <w:p>
      <w:pPr>
        <w:spacing w:after="0"/>
        <w:ind w:left="0"/>
        <w:jc w:val="both"/>
      </w:pPr>
      <w:r>
        <w:rPr>
          <w:rFonts w:ascii="Times New Roman"/>
          <w:b w:val="false"/>
          <w:i w:val="false"/>
          <w:color w:val="000000"/>
          <w:sz w:val="28"/>
        </w:rPr>
        <w:t>
      Мемлекет кепілгерлігімен тартылатын қарыз қаражатын кепілгерлік шартында көзделмеген мақсаттарға, сондай-ақ мемлекеттік органдарға кредит беру үшін пайдалануға жол берілмейді.</w:t>
      </w:r>
    </w:p>
    <w:bookmarkEnd w:id="202"/>
    <w:bookmarkStart w:name="z226" w:id="203"/>
    <w:p>
      <w:pPr>
        <w:spacing w:after="0"/>
        <w:ind w:left="0"/>
        <w:jc w:val="both"/>
      </w:pPr>
      <w:r>
        <w:rPr>
          <w:rFonts w:ascii="Times New Roman"/>
          <w:b w:val="false"/>
          <w:i w:val="false"/>
          <w:color w:val="000000"/>
          <w:sz w:val="28"/>
        </w:rPr>
        <w:t>
      6. Мемлекет кепілгерліктері қазірдің өзінде тартылған қарыздарды қайта қаржыландыру ретінде немесе қарыздарға қызмет көрсету үшін, сондай-ақ жергілікті атқарушы органдардың қарыздарын қайтаруды қамтамасыз ету ретінде тартылатын қарыздар бойынша беріле алмайды.</w:t>
      </w:r>
    </w:p>
    <w:bookmarkEnd w:id="203"/>
    <w:bookmarkStart w:name="z227" w:id="204"/>
    <w:p>
      <w:pPr>
        <w:spacing w:after="0"/>
        <w:ind w:left="0"/>
        <w:jc w:val="both"/>
      </w:pPr>
      <w:r>
        <w:rPr>
          <w:rFonts w:ascii="Times New Roman"/>
          <w:b w:val="false"/>
          <w:i w:val="false"/>
          <w:color w:val="000000"/>
          <w:sz w:val="28"/>
        </w:rPr>
        <w:t>
      7. Мемлекеттік емес қарыз бойынша мемлекет кепілгерлігін бергені үшін қарыз алушыдан мемлекет кепілгерлігі сомасының екі пайызы мөлшерінде алдын ала біржолғы төлем (алым) алынады.</w:t>
      </w:r>
    </w:p>
    <w:bookmarkEnd w:id="204"/>
    <w:bookmarkStart w:name="z228" w:id="205"/>
    <w:p>
      <w:pPr>
        <w:spacing w:after="0"/>
        <w:ind w:left="0"/>
        <w:jc w:val="both"/>
      </w:pPr>
      <w:r>
        <w:rPr>
          <w:rFonts w:ascii="Times New Roman"/>
          <w:b w:val="false"/>
          <w:i w:val="false"/>
          <w:color w:val="000000"/>
          <w:sz w:val="28"/>
        </w:rPr>
        <w:t>
      8. Әлеуетті жекеше әріптес (қарыз алушы) мемлекет кепілгерлігін алу үшін осы бұйрықпен бекітілген МЖӘ жобаларын жоспарлау және іске асыру қағидаларына сәйкес МЖӘ шарттарының шеңберінде инфрақұрылымдық облигациялар бойынша мемлекет кепілгерлігін ұсынуды көздейтін конкурстық өтінімді конкурсты ұйымдастырушыға ұсынады.</w:t>
      </w:r>
    </w:p>
    <w:bookmarkEnd w:id="205"/>
    <w:bookmarkStart w:name="z229" w:id="206"/>
    <w:p>
      <w:pPr>
        <w:spacing w:after="0"/>
        <w:ind w:left="0"/>
        <w:jc w:val="both"/>
      </w:pPr>
      <w:r>
        <w:rPr>
          <w:rFonts w:ascii="Times New Roman"/>
          <w:b w:val="false"/>
          <w:i w:val="false"/>
          <w:color w:val="000000"/>
          <w:sz w:val="28"/>
        </w:rPr>
        <w:t>
      Әлеуетті жекеше әріптес (қарыз алушы) тікелей келіссөздер бойынша мемлекет кепілгерлігін алу үшін осы бұйрықпен бекітілген МЖӘ жобаларын жоспарлау және іске асыру қағидаларына сәйкес МЖӘ шарттарының шеңберінде инфрақұрылымдық облигациялар бойынша мемлекет кепілгерлігін ұсынуды көздейтін МЖӘ жобасына бизнес-жоспарын тікелей келіссөздерді ұйымдастырушыға ұсынады.</w:t>
      </w:r>
    </w:p>
    <w:bookmarkEnd w:id="206"/>
    <w:bookmarkStart w:name="z230" w:id="207"/>
    <w:p>
      <w:pPr>
        <w:spacing w:after="0"/>
        <w:ind w:left="0"/>
        <w:jc w:val="both"/>
      </w:pPr>
      <w:r>
        <w:rPr>
          <w:rFonts w:ascii="Times New Roman"/>
          <w:b w:val="false"/>
          <w:i w:val="false"/>
          <w:color w:val="000000"/>
          <w:sz w:val="28"/>
        </w:rPr>
        <w:t>
      9. Қарыздар бойынша мемлекет кепілгерлігін алуға қарыз алушы ретіндегі үміткер тұлғаларға Қазақстан Республикасының бюджет заңнамасына сәйкес мынадай талаптар қойылады:</w:t>
      </w:r>
    </w:p>
    <w:bookmarkEnd w:id="207"/>
    <w:bookmarkStart w:name="z231" w:id="208"/>
    <w:p>
      <w:pPr>
        <w:spacing w:after="0"/>
        <w:ind w:left="0"/>
        <w:jc w:val="both"/>
      </w:pPr>
      <w:r>
        <w:rPr>
          <w:rFonts w:ascii="Times New Roman"/>
          <w:b w:val="false"/>
          <w:i w:val="false"/>
          <w:color w:val="000000"/>
          <w:sz w:val="28"/>
        </w:rPr>
        <w:t>
      1) кәсіпкерлік қызметті жүзеге асыратын Қазақстан Республикасының резиденті болуы;</w:t>
      </w:r>
    </w:p>
    <w:bookmarkEnd w:id="208"/>
    <w:bookmarkStart w:name="z232" w:id="209"/>
    <w:p>
      <w:pPr>
        <w:spacing w:after="0"/>
        <w:ind w:left="0"/>
        <w:jc w:val="both"/>
      </w:pPr>
      <w:r>
        <w:rPr>
          <w:rFonts w:ascii="Times New Roman"/>
          <w:b w:val="false"/>
          <w:i w:val="false"/>
          <w:color w:val="000000"/>
          <w:sz w:val="28"/>
        </w:rPr>
        <w:t xml:space="preserve">
      2) Қазақстан Республикасы Бюджет кодекісінің </w:t>
      </w:r>
      <w:r>
        <w:rPr>
          <w:rFonts w:ascii="Times New Roman"/>
          <w:b w:val="false"/>
          <w:i w:val="false"/>
          <w:color w:val="000000"/>
          <w:sz w:val="28"/>
        </w:rPr>
        <w:t>229-бабының</w:t>
      </w:r>
      <w:r>
        <w:rPr>
          <w:rFonts w:ascii="Times New Roman"/>
          <w:b w:val="false"/>
          <w:i w:val="false"/>
          <w:color w:val="000000"/>
          <w:sz w:val="28"/>
        </w:rPr>
        <w:t xml:space="preserve"> 2)-тармақшасына сәйкес Қазақстан Республикасы Үкіметінің шешімімен белгіленген жағдайларды қоспағанда, Қазақстан Республикасының Ұлттық Банкімен келісім бойынша бюджетті атқару жөніндегі орталық уәкілетті орган белгілейтін мемлекет кепілгерлігімен тартылатын қарыздың қайтарылуын қамтамасыз ету талаптарын қанағаттандыратын сақтандыру шартының болуы;</w:t>
      </w:r>
    </w:p>
    <w:bookmarkEnd w:id="209"/>
    <w:bookmarkStart w:name="z233" w:id="210"/>
    <w:p>
      <w:pPr>
        <w:spacing w:after="0"/>
        <w:ind w:left="0"/>
        <w:jc w:val="both"/>
      </w:pPr>
      <w:r>
        <w:rPr>
          <w:rFonts w:ascii="Times New Roman"/>
          <w:b w:val="false"/>
          <w:i w:val="false"/>
          <w:color w:val="000000"/>
          <w:sz w:val="28"/>
        </w:rPr>
        <w:t>
      3) тиісті саланың уәкілетті органының оң қорытындысының болуы;</w:t>
      </w:r>
    </w:p>
    <w:bookmarkEnd w:id="210"/>
    <w:bookmarkStart w:name="z234" w:id="211"/>
    <w:p>
      <w:pPr>
        <w:spacing w:after="0"/>
        <w:ind w:left="0"/>
        <w:jc w:val="both"/>
      </w:pPr>
      <w:r>
        <w:rPr>
          <w:rFonts w:ascii="Times New Roman"/>
          <w:b w:val="false"/>
          <w:i w:val="false"/>
          <w:color w:val="000000"/>
          <w:sz w:val="28"/>
        </w:rPr>
        <w:t>
      4) МЖӘ жобасын қаржылық сараптау бойынша бюджетті атқару жөніндегі орталық уәкілетті органның оң қорытындысының болуы;</w:t>
      </w:r>
    </w:p>
    <w:bookmarkEnd w:id="211"/>
    <w:bookmarkStart w:name="z235" w:id="212"/>
    <w:p>
      <w:pPr>
        <w:spacing w:after="0"/>
        <w:ind w:left="0"/>
        <w:jc w:val="both"/>
      </w:pPr>
      <w:r>
        <w:rPr>
          <w:rFonts w:ascii="Times New Roman"/>
          <w:b w:val="false"/>
          <w:i w:val="false"/>
          <w:color w:val="000000"/>
          <w:sz w:val="28"/>
        </w:rPr>
        <w:t>
      5) концессиялық өтінімге сараптаманың оң қорытындысының болуы не жекеше әріптесті айқындау туралы хаттаманың болуы;</w:t>
      </w:r>
    </w:p>
    <w:bookmarkEnd w:id="212"/>
    <w:bookmarkStart w:name="z236" w:id="213"/>
    <w:p>
      <w:pPr>
        <w:spacing w:after="0"/>
        <w:ind w:left="0"/>
        <w:jc w:val="both"/>
      </w:pPr>
      <w:r>
        <w:rPr>
          <w:rFonts w:ascii="Times New Roman"/>
          <w:b w:val="false"/>
          <w:i w:val="false"/>
          <w:color w:val="000000"/>
          <w:sz w:val="28"/>
        </w:rPr>
        <w:t>
      6) мемлекет кепілгерлігімен не мемлекеттік кепілдіктерімен бұрын алынған, төлем мерзімдері басталған қарыздарды өтеу және оларға қызмет көрсету бойынша берешегінің, сондай-ақ кредиторлар алдында өзге де мерзімі өткен берешегінің болмауы;</w:t>
      </w:r>
    </w:p>
    <w:bookmarkEnd w:id="213"/>
    <w:bookmarkStart w:name="z237" w:id="214"/>
    <w:p>
      <w:pPr>
        <w:spacing w:after="0"/>
        <w:ind w:left="0"/>
        <w:jc w:val="both"/>
      </w:pPr>
      <w:r>
        <w:rPr>
          <w:rFonts w:ascii="Times New Roman"/>
          <w:b w:val="false"/>
          <w:i w:val="false"/>
          <w:color w:val="000000"/>
          <w:sz w:val="28"/>
        </w:rPr>
        <w:t>
      7) МЖӘ объектісінің құнына қатысты кемінде жиырма пайызды құрайтын меншікті капиталының болуы;</w:t>
      </w:r>
    </w:p>
    <w:bookmarkEnd w:id="214"/>
    <w:bookmarkStart w:name="z238" w:id="215"/>
    <w:p>
      <w:pPr>
        <w:spacing w:after="0"/>
        <w:ind w:left="0"/>
        <w:jc w:val="both"/>
      </w:pPr>
      <w:r>
        <w:rPr>
          <w:rFonts w:ascii="Times New Roman"/>
          <w:b w:val="false"/>
          <w:i w:val="false"/>
          <w:color w:val="000000"/>
          <w:sz w:val="28"/>
        </w:rPr>
        <w:t>
      8) төлемақы төлеуге қабілетті болып табылуы, таратуға жатпауы, оның мүлкіне тыйым салынбауы, оның қаржы-шаруашылық қызметі Қазақстан Республикасының заңнамасына сәйкес тоқтатыла тұрмауы тиіс;</w:t>
      </w:r>
    </w:p>
    <w:bookmarkEnd w:id="215"/>
    <w:bookmarkStart w:name="z239" w:id="216"/>
    <w:p>
      <w:pPr>
        <w:spacing w:after="0"/>
        <w:ind w:left="0"/>
        <w:jc w:val="both"/>
      </w:pPr>
      <w:r>
        <w:rPr>
          <w:rFonts w:ascii="Times New Roman"/>
          <w:b w:val="false"/>
          <w:i w:val="false"/>
          <w:color w:val="000000"/>
          <w:sz w:val="28"/>
        </w:rPr>
        <w:t>
      9) тиісті кезеңге мемлекет кепілгерлігімен тартылатын мемлекеттік емес қарыздар есебінен қаржыландыруға ұсынылатын МЖӘ жобаларының тізбесіне енгізілген жобалардың іске асырылуын жүзеге асыру.</w:t>
      </w:r>
    </w:p>
    <w:bookmarkEnd w:id="216"/>
    <w:bookmarkStart w:name="z240" w:id="217"/>
    <w:p>
      <w:pPr>
        <w:spacing w:after="0"/>
        <w:ind w:left="0"/>
        <w:jc w:val="left"/>
      </w:pPr>
      <w:r>
        <w:rPr>
          <w:rFonts w:ascii="Times New Roman"/>
          <w:b/>
          <w:i w:val="false"/>
          <w:color w:val="000000"/>
        </w:rPr>
        <w:t xml:space="preserve"> 2 тарау. Мемлекет кепілгерлігін беру үшін мемлекеттік-жекешелік әріптестік жобаларына іріктеу жүргізу</w:t>
      </w:r>
    </w:p>
    <w:bookmarkEnd w:id="217"/>
    <w:bookmarkStart w:name="z241" w:id="218"/>
    <w:p>
      <w:pPr>
        <w:spacing w:after="0"/>
        <w:ind w:left="0"/>
        <w:jc w:val="both"/>
      </w:pPr>
      <w:r>
        <w:rPr>
          <w:rFonts w:ascii="Times New Roman"/>
          <w:b w:val="false"/>
          <w:i w:val="false"/>
          <w:color w:val="000000"/>
          <w:sz w:val="28"/>
        </w:rPr>
        <w:t>
      10. Конкурсты немесе тікелей келіссөздерді ұйымдастырушы МЖӘ жобасын және МЖӘ шартының талаптарын нақтылау бойынша келіссөздер жүргізудің қорытындылары бойынша 5 (бес) жұмыс күні ішінде Қазақстан Республикасының бюджет заңнамасына және мемлекет кепілгерлігін беру процесіне қатысушылардың талаптарына сәйкес МЖӘ жобаларын қарау үшін талап етілетін мемлекет кепілгерлігін алуға үміткер әлеуетті қарыз алушының (конкурстық өтінімі үздік деп танылған жекеше әріптесті айқындау жөніндегі конкурсқа қатысушының, тікелей келіссөздер бойынша әлеуетті жекеше әріптестің) құжаттамасын бюджетті атқару жөніндегі уәкілетті органға жібереді.</w:t>
      </w:r>
    </w:p>
    <w:bookmarkEnd w:id="218"/>
    <w:bookmarkStart w:name="z242" w:id="219"/>
    <w:p>
      <w:pPr>
        <w:spacing w:after="0"/>
        <w:ind w:left="0"/>
        <w:jc w:val="both"/>
      </w:pPr>
      <w:r>
        <w:rPr>
          <w:rFonts w:ascii="Times New Roman"/>
          <w:b w:val="false"/>
          <w:i w:val="false"/>
          <w:color w:val="000000"/>
          <w:sz w:val="28"/>
        </w:rPr>
        <w:t>
      11. Конкурсты немесе тікелей келіссөздерді ұйымдастырушы МЖӘ жобасының техникалық-экономикалық негіздемесін (бұдан әрі – ТЭН), Қазақстан Республикасының заңнамасына сәйкес қажетті сараптама қорытындыларын бергеннен кейін, бюджетті атқару жөніндегі уәкілетті орган МЖӘ жобасына қаржылық сараптама жүргізуді ұйымдастырып, екі ай ішінде тиісті қорытынды дайындап, конкурсты немесе тікелей келіссөздерді ұйымдастырушыға жібереді.</w:t>
      </w:r>
    </w:p>
    <w:bookmarkEnd w:id="219"/>
    <w:bookmarkStart w:name="z243" w:id="220"/>
    <w:p>
      <w:pPr>
        <w:spacing w:after="0"/>
        <w:ind w:left="0"/>
        <w:jc w:val="both"/>
      </w:pPr>
      <w:r>
        <w:rPr>
          <w:rFonts w:ascii="Times New Roman"/>
          <w:b w:val="false"/>
          <w:i w:val="false"/>
          <w:color w:val="000000"/>
          <w:sz w:val="28"/>
        </w:rPr>
        <w:t>
      12. Конкурсты немесе тікелей келіссөздерді ұйымдастырушы МЖӘ жобасының қаржылық сараптамасының оң қорытындысы негізінде МЖӘ жобасы бойынша ақпарат дайындайды және мемлекеттік жоспарлау жөніндегі орталық уәкілетті органға жібереді, ол мемлекет кепілгерлігін беру туралы мәселені Республикалық бюджет комиссиясының қарауына енгізеді.</w:t>
      </w:r>
    </w:p>
    <w:bookmarkEnd w:id="220"/>
    <w:bookmarkStart w:name="z244" w:id="221"/>
    <w:p>
      <w:pPr>
        <w:spacing w:after="0"/>
        <w:ind w:left="0"/>
        <w:jc w:val="both"/>
      </w:pPr>
      <w:r>
        <w:rPr>
          <w:rFonts w:ascii="Times New Roman"/>
          <w:b w:val="false"/>
          <w:i w:val="false"/>
          <w:color w:val="000000"/>
          <w:sz w:val="28"/>
        </w:rPr>
        <w:t>
      13. Қаржылық сараптаманың теріс қорытындысын алған кезде конкурсты немесе тікелей келіссөздерді ұйымдастырушы осы бұйрықпен бекітілген МЖӘ жобаларын жоспарлау және іске асыру қағидаларына сәйкес МЖӘ жобасын қаржыландырудың балама көздерін қарау мақсатында келіссөз жүргізу процесін қайта бастайды.</w:t>
      </w:r>
    </w:p>
    <w:bookmarkEnd w:id="221"/>
    <w:bookmarkStart w:name="z245" w:id="222"/>
    <w:p>
      <w:pPr>
        <w:spacing w:after="0"/>
        <w:ind w:left="0"/>
        <w:jc w:val="both"/>
      </w:pPr>
      <w:r>
        <w:rPr>
          <w:rFonts w:ascii="Times New Roman"/>
          <w:b w:val="false"/>
          <w:i w:val="false"/>
          <w:color w:val="000000"/>
          <w:sz w:val="28"/>
        </w:rPr>
        <w:t>
      14. Республикалық бюджет комиссиясы жоспарланған кезеңге арналған мемлекет кепілгерлігін беру лимитінің немесе лимитінің көлемін ұлғайту шегінде әрбір МЖӘ жобасы бойынша мемлекет кепілгерлігінің мөлшерін айқындайды.</w:t>
      </w:r>
    </w:p>
    <w:bookmarkEnd w:id="222"/>
    <w:bookmarkStart w:name="z246" w:id="223"/>
    <w:p>
      <w:pPr>
        <w:spacing w:after="0"/>
        <w:ind w:left="0"/>
        <w:jc w:val="both"/>
      </w:pPr>
      <w:r>
        <w:rPr>
          <w:rFonts w:ascii="Times New Roman"/>
          <w:b w:val="false"/>
          <w:i w:val="false"/>
          <w:color w:val="000000"/>
          <w:sz w:val="28"/>
        </w:rPr>
        <w:t>
      15. Мемлекеттік жоспарлау жөніндегі орталық уәкілетті орган Республикалық бюджет комиссиясы шешімінің хаттамасынан үзіндіні алған күннен бастап 5 (бес) жұмыс күні ішінде конкурсты немесе тікелей келіссөздерді ұйымдастырушыға жібереді.</w:t>
      </w:r>
    </w:p>
    <w:bookmarkEnd w:id="223"/>
    <w:bookmarkStart w:name="z247" w:id="224"/>
    <w:p>
      <w:pPr>
        <w:spacing w:after="0"/>
        <w:ind w:left="0"/>
        <w:jc w:val="both"/>
      </w:pPr>
      <w:r>
        <w:rPr>
          <w:rFonts w:ascii="Times New Roman"/>
          <w:b w:val="false"/>
          <w:i w:val="false"/>
          <w:color w:val="000000"/>
          <w:sz w:val="28"/>
        </w:rPr>
        <w:t>
      16. Республикалық бюджет комиссиясы шешімінің негізінде МЖӘ шартының жобасын мемлекеттік жоспарлау және бюджетті атқару жөніндегі орталық уәкілетті органдармен келіскеннен кейін, конкурсты немесе тікелей келіссөздерді ұйымдастырушы тиісті шешім қабылдау үшін қаулы жобасын әзірлейді, мүдделі мемлекеттік органдармен келісіп, Қазақстан Республикасының Үкіметіне енгізеді.</w:t>
      </w:r>
    </w:p>
    <w:bookmarkEnd w:id="224"/>
    <w:bookmarkStart w:name="z248" w:id="225"/>
    <w:p>
      <w:pPr>
        <w:spacing w:after="0"/>
        <w:ind w:left="0"/>
        <w:jc w:val="both"/>
      </w:pPr>
      <w:r>
        <w:rPr>
          <w:rFonts w:ascii="Times New Roman"/>
          <w:b w:val="false"/>
          <w:i w:val="false"/>
          <w:color w:val="000000"/>
          <w:sz w:val="28"/>
        </w:rPr>
        <w:t>
      17. Мемлекет кепілгерлігі:</w:t>
      </w:r>
    </w:p>
    <w:bookmarkEnd w:id="225"/>
    <w:bookmarkStart w:name="z249" w:id="226"/>
    <w:p>
      <w:pPr>
        <w:spacing w:after="0"/>
        <w:ind w:left="0"/>
        <w:jc w:val="both"/>
      </w:pPr>
      <w:r>
        <w:rPr>
          <w:rFonts w:ascii="Times New Roman"/>
          <w:b w:val="false"/>
          <w:i w:val="false"/>
          <w:color w:val="000000"/>
          <w:sz w:val="28"/>
        </w:rPr>
        <w:t>
      1) МЖӘ шартын жасасқаннан;</w:t>
      </w:r>
    </w:p>
    <w:bookmarkEnd w:id="226"/>
    <w:bookmarkStart w:name="z250" w:id="227"/>
    <w:p>
      <w:pPr>
        <w:spacing w:after="0"/>
        <w:ind w:left="0"/>
        <w:jc w:val="both"/>
      </w:pPr>
      <w:r>
        <w:rPr>
          <w:rFonts w:ascii="Times New Roman"/>
          <w:b w:val="false"/>
          <w:i w:val="false"/>
          <w:color w:val="000000"/>
          <w:sz w:val="28"/>
        </w:rPr>
        <w:t>
      2) Қазақстан Республикасының бюджет заңнамасында белгіленген жағдайларды қоспағанда, мемлекет кепілгерлігі бойынша міндеттемелерді орындауға тартылған республикалық бюджет қаражатының қайтарымдылығын қамтамасыз ету талаптарын қанағаттандыратын сақтандыру шарты ресімделгеннен және ұсынылғаннан;</w:t>
      </w:r>
    </w:p>
    <w:bookmarkEnd w:id="227"/>
    <w:bookmarkStart w:name="z251" w:id="228"/>
    <w:p>
      <w:pPr>
        <w:spacing w:after="0"/>
        <w:ind w:left="0"/>
        <w:jc w:val="both"/>
      </w:pPr>
      <w:r>
        <w:rPr>
          <w:rFonts w:ascii="Times New Roman"/>
          <w:b w:val="false"/>
          <w:i w:val="false"/>
          <w:color w:val="000000"/>
          <w:sz w:val="28"/>
        </w:rPr>
        <w:t>
      3) мемлекет кепілгерлігін бергені үшін қарыз алушының алдын ала біржолғы төлемақыны (алымды) төлегеннен кейін Қазақстан Республикасының бюджет заңнамасында көзделген барлық қажетті талаптарды қанағаттандырған жағдайда, кепілгерлік шартын жасасу жолымен Қазақстан Республикасының Үкіметі шешімінің негізінде беріледі.</w:t>
      </w:r>
    </w:p>
    <w:bookmarkEnd w:id="228"/>
    <w:bookmarkStart w:name="z252" w:id="229"/>
    <w:p>
      <w:pPr>
        <w:spacing w:after="0"/>
        <w:ind w:left="0"/>
        <w:jc w:val="both"/>
      </w:pPr>
      <w:r>
        <w:rPr>
          <w:rFonts w:ascii="Times New Roman"/>
          <w:b w:val="false"/>
          <w:i w:val="false"/>
          <w:color w:val="000000"/>
          <w:sz w:val="28"/>
        </w:rPr>
        <w:t>
      Қарыз алушы МЖӘ шартын жасасқан күннен бастап күнтізбелік 60 (алпыс) күн ішінде сақтандыру шартын жасасуы тиіс.</w:t>
      </w:r>
    </w:p>
    <w:bookmarkEnd w:id="229"/>
    <w:bookmarkStart w:name="z253" w:id="230"/>
    <w:p>
      <w:pPr>
        <w:spacing w:after="0"/>
        <w:ind w:left="0"/>
        <w:jc w:val="left"/>
      </w:pPr>
      <w:r>
        <w:rPr>
          <w:rFonts w:ascii="Times New Roman"/>
          <w:b/>
          <w:i w:val="false"/>
          <w:color w:val="000000"/>
        </w:rPr>
        <w:t xml:space="preserve"> 3 тарау. Мемлекет кепілгерліктерінің көлемін ұлғайту</w:t>
      </w:r>
    </w:p>
    <w:bookmarkEnd w:id="230"/>
    <w:bookmarkStart w:name="z254" w:id="231"/>
    <w:p>
      <w:pPr>
        <w:spacing w:after="0"/>
        <w:ind w:left="0"/>
        <w:jc w:val="both"/>
      </w:pPr>
      <w:r>
        <w:rPr>
          <w:rFonts w:ascii="Times New Roman"/>
          <w:b w:val="false"/>
          <w:i w:val="false"/>
          <w:color w:val="000000"/>
          <w:sz w:val="28"/>
        </w:rPr>
        <w:t>
      18. Мемлекет кепілгерлігінің көлемін ұлғайту:</w:t>
      </w:r>
    </w:p>
    <w:bookmarkEnd w:id="231"/>
    <w:bookmarkStart w:name="z255" w:id="232"/>
    <w:p>
      <w:pPr>
        <w:spacing w:after="0"/>
        <w:ind w:left="0"/>
        <w:jc w:val="both"/>
      </w:pPr>
      <w:r>
        <w:rPr>
          <w:rFonts w:ascii="Times New Roman"/>
          <w:b w:val="false"/>
          <w:i w:val="false"/>
          <w:color w:val="000000"/>
          <w:sz w:val="28"/>
        </w:rPr>
        <w:t>
      1) егер ведомстводан тыс кешенді сараптамадан өткен жобалау-сметалық құжаттамаға жекеше әріптесті айқындау жөніндегі конкурсты немесе тікелей келіссөздерді өткізген кезде ескерілмеген өзгерістер және (немесе) толықтырулар енгізілсе және МЖӘ шартының тараптары осындай өзгерістің және (немесе) толықтырудың сомасына қосымша қаржыландыру туралы бірлескен шешім қабылдаса;</w:t>
      </w:r>
    </w:p>
    <w:bookmarkEnd w:id="232"/>
    <w:bookmarkStart w:name="z256" w:id="233"/>
    <w:p>
      <w:pPr>
        <w:spacing w:after="0"/>
        <w:ind w:left="0"/>
        <w:jc w:val="both"/>
      </w:pPr>
      <w:r>
        <w:rPr>
          <w:rFonts w:ascii="Times New Roman"/>
          <w:b w:val="false"/>
          <w:i w:val="false"/>
          <w:color w:val="000000"/>
          <w:sz w:val="28"/>
        </w:rPr>
        <w:t>
      2) егер ұлғайту құрылыс жұмыстарының ұзақ мерзімділігіне және жобалау-сметалық құжаттамада ескерілмеген МЖӘ объектісі құрылысының құнына объективті, жекеше әріптеске тәуелді емес себептердің (форс-мажорлық мән-жайлар, инфляция, дағдарыс, салық саясатының өзгеруі және басқалары) ықпал етуіне байланысты болса, МЖӘ жобасын қаржыландыру көлемін ұлғайту қажет болған жағдайларда Қазақстан Республикасының бюджет заңнамасының талаптарына сәйкес жүзеге асырылады.</w:t>
      </w:r>
    </w:p>
    <w:bookmarkEnd w:id="233"/>
    <w:bookmarkStart w:name="z257" w:id="234"/>
    <w:p>
      <w:pPr>
        <w:spacing w:after="0"/>
        <w:ind w:left="0"/>
        <w:jc w:val="both"/>
      </w:pPr>
      <w:r>
        <w:rPr>
          <w:rFonts w:ascii="Times New Roman"/>
          <w:b w:val="false"/>
          <w:i w:val="false"/>
          <w:color w:val="000000"/>
          <w:sz w:val="28"/>
        </w:rPr>
        <w:t>
      19. Берілген мемлекет кепілгерлігінің көлемін ұлғайтудың міндетті шарттары:</w:t>
      </w:r>
    </w:p>
    <w:bookmarkEnd w:id="234"/>
    <w:bookmarkStart w:name="z258" w:id="235"/>
    <w:p>
      <w:pPr>
        <w:spacing w:after="0"/>
        <w:ind w:left="0"/>
        <w:jc w:val="both"/>
      </w:pPr>
      <w:r>
        <w:rPr>
          <w:rFonts w:ascii="Times New Roman"/>
          <w:b w:val="false"/>
          <w:i w:val="false"/>
          <w:color w:val="000000"/>
          <w:sz w:val="28"/>
        </w:rPr>
        <w:t>
      1) жоспарланған кезеңге арналған мемлекет кепілгерліктерінің жалпы лимитінің болуы;</w:t>
      </w:r>
    </w:p>
    <w:bookmarkEnd w:id="235"/>
    <w:bookmarkStart w:name="z259" w:id="236"/>
    <w:p>
      <w:pPr>
        <w:spacing w:after="0"/>
        <w:ind w:left="0"/>
        <w:jc w:val="both"/>
      </w:pPr>
      <w:r>
        <w:rPr>
          <w:rFonts w:ascii="Times New Roman"/>
          <w:b w:val="false"/>
          <w:i w:val="false"/>
          <w:color w:val="000000"/>
          <w:sz w:val="28"/>
        </w:rPr>
        <w:t>
      2) МЖӘ жобасының өзін-өзі өтеу экономикалық параметрлерінің сақталуы (оның ішінде болжамды кассалық айырмашылықтардың болмауы, таза келтірілген құнның оң көрсеткішінің болуы, МЖӘ жобасының ішкі кірістілігі нормасының сақталуы) және МЖӘ шартында көзделген қаржы ковенанттарының (қарыз алушының кейбір қаржылық көрсеткіштерді белгілі бір деңгейде ұстау міндеттемелері) орындалуы;</w:t>
      </w:r>
    </w:p>
    <w:bookmarkEnd w:id="236"/>
    <w:bookmarkStart w:name="z260" w:id="237"/>
    <w:p>
      <w:pPr>
        <w:spacing w:after="0"/>
        <w:ind w:left="0"/>
        <w:jc w:val="both"/>
      </w:pPr>
      <w:r>
        <w:rPr>
          <w:rFonts w:ascii="Times New Roman"/>
          <w:b w:val="false"/>
          <w:i w:val="false"/>
          <w:color w:val="000000"/>
          <w:sz w:val="28"/>
        </w:rPr>
        <w:t>
      3) жекеше әріптес МЖӘ объектісін салуға (реконструкциялауға), құруға салатын меншікті қаражатының мөлшерін МЖӘ объектісі құрылысының ұлғаятын құнының кемінде 20 (жиырма) пайызын құрайтын мөлшерге дейін теңбе-тең ұлғайту;</w:t>
      </w:r>
    </w:p>
    <w:bookmarkEnd w:id="237"/>
    <w:bookmarkStart w:name="z261" w:id="238"/>
    <w:p>
      <w:pPr>
        <w:spacing w:after="0"/>
        <w:ind w:left="0"/>
        <w:jc w:val="both"/>
      </w:pPr>
      <w:r>
        <w:rPr>
          <w:rFonts w:ascii="Times New Roman"/>
          <w:b w:val="false"/>
          <w:i w:val="false"/>
          <w:color w:val="000000"/>
          <w:sz w:val="28"/>
        </w:rPr>
        <w:t>
      4) мемлекет кепілгерлігі сақтандыру шарты ұсынылмастан берілген жағдайларды қоспағанда, мемлекет кепілгерлігінің көлемін ұлғайту сомасына мемлекет кепілгерлігі бойынша міндеттемелерді орындауға бөлінген республикалық бюджет қаражатының қайтарымдылығын қамтамасыз ету талаптарын қанағаттандыратын сақтандыру шартының сомасын ұлғайту болып табылады.</w:t>
      </w:r>
    </w:p>
    <w:bookmarkEnd w:id="238"/>
    <w:bookmarkStart w:name="z262" w:id="239"/>
    <w:p>
      <w:pPr>
        <w:spacing w:after="0"/>
        <w:ind w:left="0"/>
        <w:jc w:val="both"/>
      </w:pPr>
      <w:r>
        <w:rPr>
          <w:rFonts w:ascii="Times New Roman"/>
          <w:b w:val="false"/>
          <w:i w:val="false"/>
          <w:color w:val="000000"/>
          <w:sz w:val="28"/>
        </w:rPr>
        <w:t>
      20. Жекеше әріптес МЖӘ объектісі құрылысының құнын ұлғайтуды көздейтін жобалау-сметалық құжаттаманы ведомстводан тыс кешенді сараптаудың оң қорытындысын алғаннан кейін МЖӘ жобасын қаржыландыру көлемін және мемлекет кепілгерлігінің көлемін ұлғайту қажеттілігінің ТЭН-ін әзірлейді және тиісті саланың уәкілетті органына сараптауға және табиғи монополиялар салаларындағы және реттелетін нарықтарда басшылықты жүзеге асыратын уәкілетті органға (табиғи монополиялар салаларында іске асырылатын МЖӘ жобасы бойынша) келісуге жібереді.</w:t>
      </w:r>
    </w:p>
    <w:bookmarkEnd w:id="239"/>
    <w:bookmarkStart w:name="z263" w:id="240"/>
    <w:p>
      <w:pPr>
        <w:spacing w:after="0"/>
        <w:ind w:left="0"/>
        <w:jc w:val="both"/>
      </w:pPr>
      <w:r>
        <w:rPr>
          <w:rFonts w:ascii="Times New Roman"/>
          <w:b w:val="false"/>
          <w:i w:val="false"/>
          <w:color w:val="000000"/>
          <w:sz w:val="28"/>
        </w:rPr>
        <w:t>
      21. Тиісті саланың уәкілетті органының, табиғи монополиялар салаларындағы және реттелетін нарықтарда басшылықты жүзеге асыратын уәкілетті органның (табиғи монополиялар салаларында іске асырылатын МЖӘ жобасы бойынша) оң сараптамаларын алғаннан кейін жекеше әріптес, мыналарды:</w:t>
      </w:r>
    </w:p>
    <w:bookmarkEnd w:id="240"/>
    <w:bookmarkStart w:name="z264" w:id="241"/>
    <w:p>
      <w:pPr>
        <w:spacing w:after="0"/>
        <w:ind w:left="0"/>
        <w:jc w:val="both"/>
      </w:pPr>
      <w:r>
        <w:rPr>
          <w:rFonts w:ascii="Times New Roman"/>
          <w:b w:val="false"/>
          <w:i w:val="false"/>
          <w:color w:val="000000"/>
          <w:sz w:val="28"/>
        </w:rPr>
        <w:t>
      1) тиісті саланың уәкілетті органының қорытындысын;</w:t>
      </w:r>
    </w:p>
    <w:bookmarkEnd w:id="241"/>
    <w:bookmarkStart w:name="z265" w:id="242"/>
    <w:p>
      <w:pPr>
        <w:spacing w:after="0"/>
        <w:ind w:left="0"/>
        <w:jc w:val="both"/>
      </w:pPr>
      <w:r>
        <w:rPr>
          <w:rFonts w:ascii="Times New Roman"/>
          <w:b w:val="false"/>
          <w:i w:val="false"/>
          <w:color w:val="000000"/>
          <w:sz w:val="28"/>
        </w:rPr>
        <w:t xml:space="preserve">
      2) жобалау-сметалық құжаттаманы ведомстводан тыс кешенді сараптама қорытындысын немесе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сараптамалар қорытындыларын;</w:t>
      </w:r>
    </w:p>
    <w:bookmarkEnd w:id="242"/>
    <w:bookmarkStart w:name="z266" w:id="243"/>
    <w:p>
      <w:pPr>
        <w:spacing w:after="0"/>
        <w:ind w:left="0"/>
        <w:jc w:val="both"/>
      </w:pPr>
      <w:r>
        <w:rPr>
          <w:rFonts w:ascii="Times New Roman"/>
          <w:b w:val="false"/>
          <w:i w:val="false"/>
          <w:color w:val="000000"/>
          <w:sz w:val="28"/>
        </w:rPr>
        <w:t>
      3) табиғи монополиялар салаларында іске асырылатын МЖӘ жобасы бойынша табиғи монополиялар салаларындағы және реттелетін нарықтарда басшылықты жүзеге асыратын уәкілетті органның келісу хатын;</w:t>
      </w:r>
    </w:p>
    <w:bookmarkEnd w:id="243"/>
    <w:bookmarkStart w:name="z267" w:id="244"/>
    <w:p>
      <w:pPr>
        <w:spacing w:after="0"/>
        <w:ind w:left="0"/>
        <w:jc w:val="both"/>
      </w:pPr>
      <w:r>
        <w:rPr>
          <w:rFonts w:ascii="Times New Roman"/>
          <w:b w:val="false"/>
          <w:i w:val="false"/>
          <w:color w:val="000000"/>
          <w:sz w:val="28"/>
        </w:rPr>
        <w:t>
      4) мемлекет кепілгерлігінің көлемін ұлғайтудың негіздемесі болып табылатын басқа да құжаттарды қоса, МЖӘ жобасын қаржыландыру көлемін және мемлекет кепілгерлігінің көлемін ұлғайту қажеттілігінің ТЭН-ін мемлекеттік жоспарлау жөніндегі уәкілетті органға сараптамаға жібереді.</w:t>
      </w:r>
    </w:p>
    <w:bookmarkEnd w:id="244"/>
    <w:bookmarkStart w:name="z268" w:id="245"/>
    <w:p>
      <w:pPr>
        <w:spacing w:after="0"/>
        <w:ind w:left="0"/>
        <w:jc w:val="both"/>
      </w:pPr>
      <w:r>
        <w:rPr>
          <w:rFonts w:ascii="Times New Roman"/>
          <w:b w:val="false"/>
          <w:i w:val="false"/>
          <w:color w:val="000000"/>
          <w:sz w:val="28"/>
        </w:rPr>
        <w:t>
      22. Мемлекеттік жоспарлау жөніндегі уәкілетті орган МЖӘ жобасын қаржыландыру көлемін және мемлекет кепілгерлігінің көлемін ұлғайту қажеттілігінің ТЭН-ін сараптамадан өткізу үшін МЖӘ дамыту орталығын тартады.</w:t>
      </w:r>
    </w:p>
    <w:bookmarkEnd w:id="245"/>
    <w:bookmarkStart w:name="z269" w:id="246"/>
    <w:p>
      <w:pPr>
        <w:spacing w:after="0"/>
        <w:ind w:left="0"/>
        <w:jc w:val="both"/>
      </w:pPr>
      <w:r>
        <w:rPr>
          <w:rFonts w:ascii="Times New Roman"/>
          <w:b w:val="false"/>
          <w:i w:val="false"/>
          <w:color w:val="000000"/>
          <w:sz w:val="28"/>
        </w:rPr>
        <w:t>
      МЖӘ дамыту орталығы сараптаманы құжаттар топтамасын алған күннен бастап 20 (жиырма) жұмыс күні ішінде жүргізеді.</w:t>
      </w:r>
    </w:p>
    <w:bookmarkEnd w:id="246"/>
    <w:bookmarkStart w:name="z270" w:id="247"/>
    <w:p>
      <w:pPr>
        <w:spacing w:after="0"/>
        <w:ind w:left="0"/>
        <w:jc w:val="both"/>
      </w:pPr>
      <w:r>
        <w:rPr>
          <w:rFonts w:ascii="Times New Roman"/>
          <w:b w:val="false"/>
          <w:i w:val="false"/>
          <w:color w:val="000000"/>
          <w:sz w:val="28"/>
        </w:rPr>
        <w:t>
      23. Мемлекеттік жоспарлау жөніндегі уәкілетті органның оң қорытындысын алғаннан кейін жекеше әріптес Қазақстан Республикасының бюджет заңнамасына сәйкес МЖӘ жобасы бойынша мемлекет кепілгерлігінің көлемін ұлғайтуды қарау үшін талап етілетін құжаттаманы бюджетті атқару жөніндегі орталық уәкілетті органға жібереді.</w:t>
      </w:r>
    </w:p>
    <w:bookmarkEnd w:id="247"/>
    <w:bookmarkStart w:name="z271" w:id="248"/>
    <w:p>
      <w:pPr>
        <w:spacing w:after="0"/>
        <w:ind w:left="0"/>
        <w:jc w:val="both"/>
      </w:pPr>
      <w:r>
        <w:rPr>
          <w:rFonts w:ascii="Times New Roman"/>
          <w:b w:val="false"/>
          <w:i w:val="false"/>
          <w:color w:val="000000"/>
          <w:sz w:val="28"/>
        </w:rPr>
        <w:t>
      24. Мемлекеттік жоспарлау жөніндегі уәкілетті органның МЖӘ жобасы бойынша мемлекет кепілгерлігі көлемін ұлғайтудың бюджетті атқару жөніндегі уәкілетті органның қаржылық сараптамасының оң қорытындысының негізінде кезекті қаржы жылы лимитінің шегінде МЖӘ жобасы бойынша мемлекет кепілгерлігінің көлемін ұлғайту туралы мәселені қалыптастырады және Республикалық бюджет комиссиясының қарауына енгізеді.</w:t>
      </w:r>
    </w:p>
    <w:bookmarkEnd w:id="248"/>
    <w:bookmarkStart w:name="z272" w:id="249"/>
    <w:p>
      <w:pPr>
        <w:spacing w:after="0"/>
        <w:ind w:left="0"/>
        <w:jc w:val="both"/>
      </w:pPr>
      <w:r>
        <w:rPr>
          <w:rFonts w:ascii="Times New Roman"/>
          <w:b w:val="false"/>
          <w:i w:val="false"/>
          <w:color w:val="000000"/>
          <w:sz w:val="28"/>
        </w:rPr>
        <w:t>
      25. Республикалық бюджет комиссиясы мемлекет кепілгерлігін ұлғайту көлемін айқындайды.</w:t>
      </w:r>
    </w:p>
    <w:bookmarkEnd w:id="249"/>
    <w:bookmarkStart w:name="z273" w:id="250"/>
    <w:p>
      <w:pPr>
        <w:spacing w:after="0"/>
        <w:ind w:left="0"/>
        <w:jc w:val="both"/>
      </w:pPr>
      <w:r>
        <w:rPr>
          <w:rFonts w:ascii="Times New Roman"/>
          <w:b w:val="false"/>
          <w:i w:val="false"/>
          <w:color w:val="000000"/>
          <w:sz w:val="28"/>
        </w:rPr>
        <w:t>
      26. Мемлекеттік жоспарлау жөніндегі уәкілетті орган Республикалық бюджет комиссиясының шешімін алған күннен бастап 5 (бес) жұмыс күні ішінде Республикалық бюджет комиссиясының шешімі хаттамасынан үзіндіні және қаржылық сараптама қорытындысының көшірмесін тиісті саланың уәкілетті органына (мемлекеттік әріптеске) жібереді.</w:t>
      </w:r>
    </w:p>
    <w:bookmarkEnd w:id="250"/>
    <w:bookmarkStart w:name="z274" w:id="251"/>
    <w:p>
      <w:pPr>
        <w:spacing w:after="0"/>
        <w:ind w:left="0"/>
        <w:jc w:val="both"/>
      </w:pPr>
      <w:r>
        <w:rPr>
          <w:rFonts w:ascii="Times New Roman"/>
          <w:b w:val="false"/>
          <w:i w:val="false"/>
          <w:color w:val="000000"/>
          <w:sz w:val="28"/>
        </w:rPr>
        <w:t>
      27. Республикалық бюджет комиссиясы шешімінің негізінде тиісті саланың уәкілетті органы (мемлекеттік әріптес) мемлекет кепілгерлігінің көлемін ұлғайту туралы тиісті шешім қабылдау үшін қаулы жобасын әзірлейді, мүдделі мемлекеттік органдармен келісіп, Қазақстан Республикасының Үкіметіне енгізеді.</w:t>
      </w:r>
    </w:p>
    <w:bookmarkEnd w:id="251"/>
    <w:bookmarkStart w:name="z275" w:id="252"/>
    <w:p>
      <w:pPr>
        <w:spacing w:after="0"/>
        <w:ind w:left="0"/>
        <w:jc w:val="both"/>
      </w:pPr>
      <w:r>
        <w:rPr>
          <w:rFonts w:ascii="Times New Roman"/>
          <w:b w:val="false"/>
          <w:i w:val="false"/>
          <w:color w:val="000000"/>
          <w:sz w:val="28"/>
        </w:rPr>
        <w:t>
      28. Қазақстан Республикасының Үкіметі шешімінің негізінде мемлекеттік әріптес қаржылық және экономикалық сараптаманың қорытындыларын ескере отырып, МЖӘ шартына өзгерістер және (немесе) толықтырулар жобасын әзірлейді және оны мемлекеттік жоспарлау және бюджетті атқару жөніндегі уәкілетті органдарға, сондай-ақ табиғи монополиялар салаларында және реттелетін нарықтарда басшылықты жүзеге асыратын уәкілетті органға (егер МЖӘ жобасы табиғи монополиялар салаларында іске асырылса) келісуге жібереді.</w:t>
      </w:r>
    </w:p>
    <w:bookmarkEnd w:id="252"/>
    <w:bookmarkStart w:name="z276" w:id="253"/>
    <w:p>
      <w:pPr>
        <w:spacing w:after="0"/>
        <w:ind w:left="0"/>
        <w:jc w:val="both"/>
      </w:pPr>
      <w:r>
        <w:rPr>
          <w:rFonts w:ascii="Times New Roman"/>
          <w:b w:val="false"/>
          <w:i w:val="false"/>
          <w:color w:val="000000"/>
          <w:sz w:val="28"/>
        </w:rPr>
        <w:t>
      29. Мемлекеттік жоспарлау және бюджетті атқару жөніндегі уәкілетті органдардың, сондай-ақ табиғи монополиялар салаларында және реттелетін нарықтарда басшылықты жүзеге асыратын уәкілетті органның (егер МЖӘ жобасы табиғи монополиялар салаларында іске асырылса) МЖӘ шартына өзгерістер және (немесе) толықтырулар жобасына келісімі алынғаннан кейін МЖӘ шартына Қазақстан Республикасының заңнамасында белгіленген тәртіппен тіркелуге жататын қосымша келісім жасалады.</w:t>
      </w:r>
    </w:p>
    <w:bookmarkEnd w:id="253"/>
    <w:bookmarkStart w:name="z277" w:id="254"/>
    <w:p>
      <w:pPr>
        <w:spacing w:after="0"/>
        <w:ind w:left="0"/>
        <w:jc w:val="both"/>
      </w:pPr>
      <w:r>
        <w:rPr>
          <w:rFonts w:ascii="Times New Roman"/>
          <w:b w:val="false"/>
          <w:i w:val="false"/>
          <w:color w:val="000000"/>
          <w:sz w:val="28"/>
        </w:rPr>
        <w:t>
      30. МЖӘ шартына қосымша келісім жасалғаннан кейін Қазақстан Республикасының бюджет заңнамасына сәйкес кепілгерлік шартына қосымша келісім жасалады.</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13 сәуірдегі</w:t>
            </w:r>
            <w:r>
              <w:br/>
            </w:r>
            <w:r>
              <w:rPr>
                <w:rFonts w:ascii="Times New Roman"/>
                <w:b w:val="false"/>
                <w:i w:val="false"/>
                <w:color w:val="000000"/>
                <w:sz w:val="20"/>
              </w:rPr>
              <w:t>№ 35 Бұйрыққа</w:t>
            </w:r>
            <w:r>
              <w:br/>
            </w:r>
            <w:r>
              <w:rPr>
                <w:rFonts w:ascii="Times New Roman"/>
                <w:b w:val="false"/>
                <w:i w:val="false"/>
                <w:color w:val="000000"/>
                <w:sz w:val="20"/>
              </w:rPr>
              <w:t>5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25 қарашадағы</w:t>
            </w:r>
            <w:r>
              <w:br/>
            </w:r>
            <w:r>
              <w:rPr>
                <w:rFonts w:ascii="Times New Roman"/>
                <w:b w:val="false"/>
                <w:i w:val="false"/>
                <w:color w:val="000000"/>
                <w:sz w:val="20"/>
              </w:rPr>
              <w:t>№ 725 бұйрығына</w:t>
            </w:r>
            <w:r>
              <w:br/>
            </w:r>
            <w:r>
              <w:rPr>
                <w:rFonts w:ascii="Times New Roman"/>
                <w:b w:val="false"/>
                <w:i w:val="false"/>
                <w:color w:val="000000"/>
                <w:sz w:val="20"/>
              </w:rPr>
              <w:t>4-қосымша</w:t>
            </w:r>
          </w:p>
        </w:tc>
      </w:tr>
    </w:tbl>
    <w:bookmarkStart w:name="z279" w:id="255"/>
    <w:p>
      <w:pPr>
        <w:spacing w:after="0"/>
        <w:ind w:left="0"/>
        <w:jc w:val="left"/>
      </w:pPr>
      <w:r>
        <w:rPr>
          <w:rFonts w:ascii="Times New Roman"/>
          <w:b/>
          <w:i w:val="false"/>
          <w:color w:val="000000"/>
        </w:rPr>
        <w:t xml:space="preserve"> Мемлекеттік-жекешелік әріптестік жобасын ерекше маңызы бар мемлекеттік-жекешелік әріптестік жобасына жатқызу өлшемшарттары</w:t>
      </w:r>
    </w:p>
    <w:bookmarkEnd w:id="255"/>
    <w:bookmarkStart w:name="z280" w:id="256"/>
    <w:p>
      <w:pPr>
        <w:spacing w:after="0"/>
        <w:ind w:left="0"/>
        <w:jc w:val="both"/>
      </w:pPr>
      <w:r>
        <w:rPr>
          <w:rFonts w:ascii="Times New Roman"/>
          <w:b w:val="false"/>
          <w:i w:val="false"/>
          <w:color w:val="000000"/>
          <w:sz w:val="28"/>
        </w:rPr>
        <w:t>
      Мемлекеттік-жекешелік әріптестік (бұдан әрі - МЖӘ) жобасын жиынтығында ерекше маңызы бар МЖӘ жобасына жатқызу өлшемшарттары болып:</w:t>
      </w:r>
    </w:p>
    <w:bookmarkEnd w:id="256"/>
    <w:bookmarkStart w:name="z281" w:id="257"/>
    <w:p>
      <w:pPr>
        <w:spacing w:after="0"/>
        <w:ind w:left="0"/>
        <w:jc w:val="both"/>
      </w:pPr>
      <w:r>
        <w:rPr>
          <w:rFonts w:ascii="Times New Roman"/>
          <w:b w:val="false"/>
          <w:i w:val="false"/>
          <w:color w:val="000000"/>
          <w:sz w:val="28"/>
        </w:rPr>
        <w:t>
      1) МЖӘ объектісінің техникалық күрделілігі;*</w:t>
      </w:r>
    </w:p>
    <w:bookmarkEnd w:id="257"/>
    <w:bookmarkStart w:name="z282" w:id="258"/>
    <w:p>
      <w:pPr>
        <w:spacing w:after="0"/>
        <w:ind w:left="0"/>
        <w:jc w:val="both"/>
      </w:pPr>
      <w:r>
        <w:rPr>
          <w:rFonts w:ascii="Times New Roman"/>
          <w:b w:val="false"/>
          <w:i w:val="false"/>
          <w:color w:val="000000"/>
          <w:sz w:val="28"/>
        </w:rPr>
        <w:t>
      2) қоғамға бағытталуы (МЖӘ жобасын іске асыру арқылы қоғамдық мүддені қанағаттандыру);</w:t>
      </w:r>
    </w:p>
    <w:bookmarkEnd w:id="258"/>
    <w:bookmarkStart w:name="z283" w:id="259"/>
    <w:p>
      <w:pPr>
        <w:spacing w:after="0"/>
        <w:ind w:left="0"/>
        <w:jc w:val="both"/>
      </w:pPr>
      <w:r>
        <w:rPr>
          <w:rFonts w:ascii="Times New Roman"/>
          <w:b w:val="false"/>
          <w:i w:val="false"/>
          <w:color w:val="000000"/>
          <w:sz w:val="28"/>
        </w:rPr>
        <w:t>
      3) МЖӘ жобасын республикалық меншікке немесе республикалық маңызы бар қалада республикалық маңызы бар қалалардың және астанада орналасқан және/немесе осы МЖӘ жобаларын іске асырудан экономикалық пайда алушылар екі және одан көп облыстардың жеңіл рельсті көлік желілерін салу бойынша коммуналдық меншікке жататын объектілер (қолданыстағы немесе салынуы болжанатын) бойынша жоспарланады;</w:t>
      </w:r>
    </w:p>
    <w:bookmarkEnd w:id="259"/>
    <w:bookmarkStart w:name="z284" w:id="260"/>
    <w:p>
      <w:pPr>
        <w:spacing w:after="0"/>
        <w:ind w:left="0"/>
        <w:jc w:val="both"/>
      </w:pPr>
      <w:r>
        <w:rPr>
          <w:rFonts w:ascii="Times New Roman"/>
          <w:b w:val="false"/>
          <w:i w:val="false"/>
          <w:color w:val="000000"/>
          <w:sz w:val="28"/>
        </w:rPr>
        <w:t>
      4) МЖӘ объектісін құру, салу, реконструкциялау құны 4 000 000 айлық есептік көрсеткіштен астам көрсеткішті құрайды.</w:t>
      </w:r>
    </w:p>
    <w:bookmarkEnd w:id="260"/>
    <w:bookmarkStart w:name="z285" w:id="261"/>
    <w:p>
      <w:pPr>
        <w:spacing w:after="0"/>
        <w:ind w:left="0"/>
        <w:jc w:val="both"/>
      </w:pPr>
      <w:r>
        <w:rPr>
          <w:rFonts w:ascii="Times New Roman"/>
          <w:b w:val="false"/>
          <w:i w:val="false"/>
          <w:color w:val="000000"/>
          <w:sz w:val="28"/>
        </w:rPr>
        <w:t>
      Ескертпе:</w:t>
      </w:r>
    </w:p>
    <w:bookmarkEnd w:id="261"/>
    <w:bookmarkStart w:name="z286" w:id="262"/>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сәйкес МЖӘ объектісінің құрылысы техникалық күрделілігі жауапкершіліктің бірінші деңгейі – жоғарыға жатқызылатын жағдайда.</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13 сәуірдегі</w:t>
            </w:r>
            <w:r>
              <w:br/>
            </w:r>
            <w:r>
              <w:rPr>
                <w:rFonts w:ascii="Times New Roman"/>
                <w:b w:val="false"/>
                <w:i w:val="false"/>
                <w:color w:val="000000"/>
                <w:sz w:val="20"/>
              </w:rPr>
              <w:t>№ 35 Бұйрыққа</w:t>
            </w:r>
            <w:r>
              <w:br/>
            </w:r>
            <w:r>
              <w:rPr>
                <w:rFonts w:ascii="Times New Roman"/>
                <w:b w:val="false"/>
                <w:i w:val="false"/>
                <w:color w:val="000000"/>
                <w:sz w:val="20"/>
              </w:rPr>
              <w:t>6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25 қарашадағы</w:t>
            </w:r>
            <w:r>
              <w:br/>
            </w:r>
            <w:r>
              <w:rPr>
                <w:rFonts w:ascii="Times New Roman"/>
                <w:b w:val="false"/>
                <w:i w:val="false"/>
                <w:color w:val="000000"/>
                <w:sz w:val="20"/>
              </w:rPr>
              <w:t>№ 725 бұйрығына</w:t>
            </w:r>
            <w:r>
              <w:br/>
            </w:r>
            <w:r>
              <w:rPr>
                <w:rFonts w:ascii="Times New Roman"/>
                <w:b w:val="false"/>
                <w:i w:val="false"/>
                <w:color w:val="000000"/>
                <w:sz w:val="20"/>
              </w:rPr>
              <w:t>6-қосымша</w:t>
            </w:r>
          </w:p>
        </w:tc>
      </w:tr>
    </w:tbl>
    <w:bookmarkStart w:name="z288" w:id="263"/>
    <w:p>
      <w:pPr>
        <w:spacing w:after="0"/>
        <w:ind w:left="0"/>
        <w:jc w:val="left"/>
      </w:pPr>
      <w:r>
        <w:rPr>
          <w:rFonts w:ascii="Times New Roman"/>
          <w:b/>
          <w:i w:val="false"/>
          <w:color w:val="000000"/>
        </w:rPr>
        <w:t xml:space="preserve"> Мемлекеттік-жекешелік әріптестік жобаларының техникалық-экономикалық негіздемесін әзірлеуге немесе түзетуге, сондай-ақ қажетті сараптамалар жүргізуге қойылатын талаптар</w:t>
      </w:r>
    </w:p>
    <w:bookmarkEnd w:id="263"/>
    <w:bookmarkStart w:name="z289" w:id="264"/>
    <w:p>
      <w:pPr>
        <w:spacing w:after="0"/>
        <w:ind w:left="0"/>
        <w:jc w:val="left"/>
      </w:pPr>
      <w:r>
        <w:rPr>
          <w:rFonts w:ascii="Times New Roman"/>
          <w:b/>
          <w:i w:val="false"/>
          <w:color w:val="000000"/>
        </w:rPr>
        <w:t xml:space="preserve"> 1 тарау. Жалпы ережелер</w:t>
      </w:r>
    </w:p>
    <w:bookmarkEnd w:id="264"/>
    <w:bookmarkStart w:name="z290" w:id="265"/>
    <w:p>
      <w:pPr>
        <w:spacing w:after="0"/>
        <w:ind w:left="0"/>
        <w:jc w:val="both"/>
      </w:pPr>
      <w:r>
        <w:rPr>
          <w:rFonts w:ascii="Times New Roman"/>
          <w:b w:val="false"/>
          <w:i w:val="false"/>
          <w:color w:val="000000"/>
          <w:sz w:val="28"/>
        </w:rPr>
        <w:t xml:space="preserve">
      1. Осы Мемлекеттік-жекешелік әріптестік жобаларының техникалық-экономикалық негіздемесін әзірлеуге немесе түзетуге, сондай-ақ қажетті сараптамалар жүргізуге қойылатын талаптар (бұдан әрі – Талаптар) Қазақстан Республикасының Бюджет кодексі </w:t>
      </w:r>
      <w:r>
        <w:rPr>
          <w:rFonts w:ascii="Times New Roman"/>
          <w:b w:val="false"/>
          <w:i w:val="false"/>
          <w:color w:val="000000"/>
          <w:sz w:val="28"/>
        </w:rPr>
        <w:t>154-3-бабының</w:t>
      </w:r>
      <w:r>
        <w:rPr>
          <w:rFonts w:ascii="Times New Roman"/>
          <w:b w:val="false"/>
          <w:i w:val="false"/>
          <w:color w:val="000000"/>
          <w:sz w:val="28"/>
        </w:rPr>
        <w:t xml:space="preserve"> 8-тармағына сәйкес әзірленді және мемлекеттік-жекешелік әріптестік (бұдан әрі – МЖӘ) жобасы техникалық-экономикалық негіздемесінің (бұдан әрі – ТЭН) құрылымы мен мазмұнын, сондай-ақ МЖӘ жобасы ТЭН-інің қажетті сараптамалар қорытындысына қойылатын талаптарды айқындайды.</w:t>
      </w:r>
    </w:p>
    <w:bookmarkEnd w:id="265"/>
    <w:bookmarkStart w:name="z291" w:id="266"/>
    <w:p>
      <w:pPr>
        <w:spacing w:after="0"/>
        <w:ind w:left="0"/>
        <w:jc w:val="both"/>
      </w:pPr>
      <w:r>
        <w:rPr>
          <w:rFonts w:ascii="Times New Roman"/>
          <w:b w:val="false"/>
          <w:i w:val="false"/>
          <w:color w:val="000000"/>
          <w:sz w:val="28"/>
        </w:rPr>
        <w:t>
      2. Осы Талаптарда мынадай ұғымдар пайдаланылады:</w:t>
      </w:r>
    </w:p>
    <w:bookmarkEnd w:id="266"/>
    <w:bookmarkStart w:name="z292" w:id="267"/>
    <w:p>
      <w:pPr>
        <w:spacing w:after="0"/>
        <w:ind w:left="0"/>
        <w:jc w:val="both"/>
      </w:pPr>
      <w:r>
        <w:rPr>
          <w:rFonts w:ascii="Times New Roman"/>
          <w:b w:val="false"/>
          <w:i w:val="false"/>
          <w:color w:val="000000"/>
          <w:sz w:val="28"/>
        </w:rPr>
        <w:t>
      1) МЖӘ жобасының жүзеге асатындығы – жобаны әзірлеуші мемлекеттік орган айқындаған жекеше әріптестің ішкі кірістілік нормасының мөлшерлемесі бойынша жекеше әріптес пайдасының оң таза келтірілген құны көрсеткіштеріне қолжетімділігі;</w:t>
      </w:r>
    </w:p>
    <w:bookmarkEnd w:id="267"/>
    <w:bookmarkStart w:name="z293" w:id="268"/>
    <w:p>
      <w:pPr>
        <w:spacing w:after="0"/>
        <w:ind w:left="0"/>
        <w:jc w:val="both"/>
      </w:pPr>
      <w:r>
        <w:rPr>
          <w:rFonts w:ascii="Times New Roman"/>
          <w:b w:val="false"/>
          <w:i w:val="false"/>
          <w:color w:val="000000"/>
          <w:sz w:val="28"/>
        </w:rPr>
        <w:t>
      2) МЖӘ жобасының орындылығы – жобаның Мемлекеттік жоспарлау жүйесінің құжаттарына сәйкестігі (іске асыру кезеңіне, қаржыландыру көздеріне және басқалары сәйкестігі) және/немесе МЖӘ жобасының ТЭН-інің мемлекеттік жоспарлау жөніндегі уәкілетті органның оң қорытындысы бар инвестициялық ұсынысқа сәйкестігі;</w:t>
      </w:r>
    </w:p>
    <w:bookmarkEnd w:id="268"/>
    <w:bookmarkStart w:name="z294" w:id="269"/>
    <w:p>
      <w:pPr>
        <w:spacing w:after="0"/>
        <w:ind w:left="0"/>
        <w:jc w:val="both"/>
      </w:pPr>
      <w:r>
        <w:rPr>
          <w:rFonts w:ascii="Times New Roman"/>
          <w:b w:val="false"/>
          <w:i w:val="false"/>
          <w:color w:val="000000"/>
          <w:sz w:val="28"/>
        </w:rPr>
        <w:t>
      3) МЖӘ жобасының тиімділігі – жобаның бюджеттік тиімділігінің ең үздік нәтижесінің және МЖӘ жобасын іске асыру кезіндегі әлеуметтік-экономикалық әсердің оң нәтижесінің қолжетімділігі;</w:t>
      </w:r>
    </w:p>
    <w:bookmarkEnd w:id="269"/>
    <w:bookmarkStart w:name="z295" w:id="270"/>
    <w:p>
      <w:pPr>
        <w:spacing w:after="0"/>
        <w:ind w:left="0"/>
        <w:jc w:val="both"/>
      </w:pPr>
      <w:r>
        <w:rPr>
          <w:rFonts w:ascii="Times New Roman"/>
          <w:b w:val="false"/>
          <w:i w:val="false"/>
          <w:color w:val="000000"/>
          <w:sz w:val="28"/>
        </w:rPr>
        <w:t>
      4) МЖӘ жобасының ТЭН-і – маркетингтік, техникалық-технологиялық, әлеуметтік-экономикалық және экологиялық зерттеулердің нәтижелерін, сондай-ақ МЖӘ жобасын іске асырудың орындылығы мен мүмкіндігін негіздейтін институционалдық шешімдерді, қаржылық шешімдерді, МЖӘ жобасының қатысушылары арасында тәуекелдерді бағалау және бөлу, қажет болған жағдайда мемлекеттік қолдаудың түрлері мен көлемін айқындау, сондай-ақ жобаның мемлекеттік бюджетке әсері бойынша шешімдер және оны іске асыру кезінде экономиканы тұтастай алғанда және оның саласының дамуына әлеуметтік-экономикалық әсерін қамтитын жоба алдындағы құжаттама;</w:t>
      </w:r>
    </w:p>
    <w:bookmarkEnd w:id="270"/>
    <w:bookmarkStart w:name="z296" w:id="271"/>
    <w:p>
      <w:pPr>
        <w:spacing w:after="0"/>
        <w:ind w:left="0"/>
        <w:jc w:val="both"/>
      </w:pPr>
      <w:r>
        <w:rPr>
          <w:rFonts w:ascii="Times New Roman"/>
          <w:b w:val="false"/>
          <w:i w:val="false"/>
          <w:color w:val="000000"/>
          <w:sz w:val="28"/>
        </w:rPr>
        <w:t>
      5) МЖӘ жобасы ТЭН-інің сараптамасы – жобаның жүзеге асатындығы мен іске асырылу тиімділігін айқындауға мүмкіндік беретін МЖӘ жобасының ТЭН-інде келтірілген экономикалық талдауды бағалау;</w:t>
      </w:r>
    </w:p>
    <w:bookmarkEnd w:id="271"/>
    <w:bookmarkStart w:name="z297" w:id="272"/>
    <w:p>
      <w:pPr>
        <w:spacing w:after="0"/>
        <w:ind w:left="0"/>
        <w:jc w:val="both"/>
      </w:pPr>
      <w:r>
        <w:rPr>
          <w:rFonts w:ascii="Times New Roman"/>
          <w:b w:val="false"/>
          <w:i w:val="false"/>
          <w:color w:val="000000"/>
          <w:sz w:val="28"/>
        </w:rPr>
        <w:t>
      6) МЖӘ жобасы ТЭН-ін түзету – техникалық шешімдердің өзгеруіне және/немесе қосымша шығыстарға алып келетін бекітілген МЖӘ жобасының ТЭН-індегі жобаның техникалық-экономикалық параметрлерінің жобалық (жобалау-сметалық) құжаттамаларды бекіткенге дейінгі немесе бекітілген МЖӘ жобасының ТЭН-інде көзделмеген қосымша құрамдауыштарын енгізуге байланысты жобалық (жобалау-сметалық) құжаттама бекітілгеннен кейінгі өзгеруі.</w:t>
      </w:r>
    </w:p>
    <w:bookmarkEnd w:id="272"/>
    <w:bookmarkStart w:name="z298" w:id="273"/>
    <w:p>
      <w:pPr>
        <w:spacing w:after="0"/>
        <w:ind w:left="0"/>
        <w:jc w:val="left"/>
      </w:pPr>
      <w:r>
        <w:rPr>
          <w:rFonts w:ascii="Times New Roman"/>
          <w:b/>
          <w:i w:val="false"/>
          <w:color w:val="000000"/>
        </w:rPr>
        <w:t xml:space="preserve"> 2 тарау. Мемлекеттік-жекешелік әріптестік жобасының техникалық-экономикалық негіздемесін әзірлеуге немесе түзетуге қойылатын талаптар</w:t>
      </w:r>
    </w:p>
    <w:bookmarkEnd w:id="273"/>
    <w:bookmarkStart w:name="z299" w:id="274"/>
    <w:p>
      <w:pPr>
        <w:spacing w:after="0"/>
        <w:ind w:left="0"/>
        <w:jc w:val="both"/>
      </w:pPr>
      <w:r>
        <w:rPr>
          <w:rFonts w:ascii="Times New Roman"/>
          <w:b w:val="false"/>
          <w:i w:val="false"/>
          <w:color w:val="000000"/>
          <w:sz w:val="28"/>
        </w:rPr>
        <w:t>
      3. МЖӘ жобасының ТЭН-ін әзірлеу мақсаты жобаны іске асырудың оңтайлы нұсқасын әзірлеу болып табылады.</w:t>
      </w:r>
    </w:p>
    <w:bookmarkEnd w:id="274"/>
    <w:bookmarkStart w:name="z300" w:id="275"/>
    <w:p>
      <w:pPr>
        <w:spacing w:after="0"/>
        <w:ind w:left="0"/>
        <w:jc w:val="both"/>
      </w:pPr>
      <w:r>
        <w:rPr>
          <w:rFonts w:ascii="Times New Roman"/>
          <w:b w:val="false"/>
          <w:i w:val="false"/>
          <w:color w:val="000000"/>
          <w:sz w:val="28"/>
        </w:rPr>
        <w:t>
      4. Кейіннен қажетті сараптамаларды жүргізе отырып, МЖӘ жобасының ТЭН-ін түзету техникалық шешімдерді өзгертуге және қосымша шығыстарға алып келетін МЖӘ жобасының белгіленген техникалық-экономикалық параметрлері өзгерген жағдайда жүргізіледі.</w:t>
      </w:r>
    </w:p>
    <w:bookmarkEnd w:id="275"/>
    <w:bookmarkStart w:name="z301" w:id="276"/>
    <w:p>
      <w:pPr>
        <w:spacing w:after="0"/>
        <w:ind w:left="0"/>
        <w:jc w:val="both"/>
      </w:pPr>
      <w:r>
        <w:rPr>
          <w:rFonts w:ascii="Times New Roman"/>
          <w:b w:val="false"/>
          <w:i w:val="false"/>
          <w:color w:val="000000"/>
          <w:sz w:val="28"/>
        </w:rPr>
        <w:t>
      5. Құрамында сәулет, қала құрылысы және құрылыс шешімдері бар МЖӘ жобасының ТЭН-іне қойылатын талаптар осы Талаптарда және Қазақстан Республикасының сәулет, қала құрылысы және құрылыс қызметі туралы заңнамасында және Қазақстан Республикасының аумағында қолданылатын мемлекеттік нормативтерде айқындалады.</w:t>
      </w:r>
    </w:p>
    <w:bookmarkEnd w:id="276"/>
    <w:bookmarkStart w:name="z302" w:id="277"/>
    <w:p>
      <w:pPr>
        <w:spacing w:after="0"/>
        <w:ind w:left="0"/>
        <w:jc w:val="both"/>
      </w:pPr>
      <w:r>
        <w:rPr>
          <w:rFonts w:ascii="Times New Roman"/>
          <w:b w:val="false"/>
          <w:i w:val="false"/>
          <w:color w:val="000000"/>
          <w:sz w:val="28"/>
        </w:rPr>
        <w:t>
      6. Әзірлеу немесе түзетудің нәтижелері бойынша МЖӘ жобасының ТЭН-і мынадай құрылымға сәйкес болады:</w:t>
      </w:r>
    </w:p>
    <w:bookmarkEnd w:id="277"/>
    <w:bookmarkStart w:name="z303" w:id="278"/>
    <w:p>
      <w:pPr>
        <w:spacing w:after="0"/>
        <w:ind w:left="0"/>
        <w:jc w:val="both"/>
      </w:pPr>
      <w:r>
        <w:rPr>
          <w:rFonts w:ascii="Times New Roman"/>
          <w:b w:val="false"/>
          <w:i w:val="false"/>
          <w:color w:val="000000"/>
          <w:sz w:val="28"/>
        </w:rPr>
        <w:t>
      1) жобаның паспорты;</w:t>
      </w:r>
    </w:p>
    <w:bookmarkEnd w:id="278"/>
    <w:bookmarkStart w:name="z304" w:id="279"/>
    <w:p>
      <w:pPr>
        <w:spacing w:after="0"/>
        <w:ind w:left="0"/>
        <w:jc w:val="both"/>
      </w:pPr>
      <w:r>
        <w:rPr>
          <w:rFonts w:ascii="Times New Roman"/>
          <w:b w:val="false"/>
          <w:i w:val="false"/>
          <w:color w:val="000000"/>
          <w:sz w:val="28"/>
        </w:rPr>
        <w:t>
      2) кіріспе;</w:t>
      </w:r>
    </w:p>
    <w:bookmarkEnd w:id="279"/>
    <w:bookmarkStart w:name="z305" w:id="280"/>
    <w:p>
      <w:pPr>
        <w:spacing w:after="0"/>
        <w:ind w:left="0"/>
        <w:jc w:val="both"/>
      </w:pPr>
      <w:r>
        <w:rPr>
          <w:rFonts w:ascii="Times New Roman"/>
          <w:b w:val="false"/>
          <w:i w:val="false"/>
          <w:color w:val="000000"/>
          <w:sz w:val="28"/>
        </w:rPr>
        <w:t>
      3) институционалдық бөлім;</w:t>
      </w:r>
    </w:p>
    <w:bookmarkEnd w:id="280"/>
    <w:bookmarkStart w:name="z306" w:id="281"/>
    <w:p>
      <w:pPr>
        <w:spacing w:after="0"/>
        <w:ind w:left="0"/>
        <w:jc w:val="both"/>
      </w:pPr>
      <w:r>
        <w:rPr>
          <w:rFonts w:ascii="Times New Roman"/>
          <w:b w:val="false"/>
          <w:i w:val="false"/>
          <w:color w:val="000000"/>
          <w:sz w:val="28"/>
        </w:rPr>
        <w:t>
      4) маркетингтік бөлім;</w:t>
      </w:r>
    </w:p>
    <w:bookmarkEnd w:id="281"/>
    <w:bookmarkStart w:name="z307" w:id="282"/>
    <w:p>
      <w:pPr>
        <w:spacing w:after="0"/>
        <w:ind w:left="0"/>
        <w:jc w:val="both"/>
      </w:pPr>
      <w:r>
        <w:rPr>
          <w:rFonts w:ascii="Times New Roman"/>
          <w:b w:val="false"/>
          <w:i w:val="false"/>
          <w:color w:val="000000"/>
          <w:sz w:val="28"/>
        </w:rPr>
        <w:t>
      5) техникалық-технологиялық бөлім;</w:t>
      </w:r>
    </w:p>
    <w:bookmarkEnd w:id="282"/>
    <w:bookmarkStart w:name="z308" w:id="283"/>
    <w:p>
      <w:pPr>
        <w:spacing w:after="0"/>
        <w:ind w:left="0"/>
        <w:jc w:val="both"/>
      </w:pPr>
      <w:r>
        <w:rPr>
          <w:rFonts w:ascii="Times New Roman"/>
          <w:b w:val="false"/>
          <w:i w:val="false"/>
          <w:color w:val="000000"/>
          <w:sz w:val="28"/>
        </w:rPr>
        <w:t>
      6) қаржылық бөлім;</w:t>
      </w:r>
    </w:p>
    <w:bookmarkEnd w:id="283"/>
    <w:bookmarkStart w:name="z309" w:id="284"/>
    <w:p>
      <w:pPr>
        <w:spacing w:after="0"/>
        <w:ind w:left="0"/>
        <w:jc w:val="both"/>
      </w:pPr>
      <w:r>
        <w:rPr>
          <w:rFonts w:ascii="Times New Roman"/>
          <w:b w:val="false"/>
          <w:i w:val="false"/>
          <w:color w:val="000000"/>
          <w:sz w:val="28"/>
        </w:rPr>
        <w:t>
      7) әлеуметтік-экономикалық бөлім;</w:t>
      </w:r>
    </w:p>
    <w:bookmarkEnd w:id="284"/>
    <w:bookmarkStart w:name="z310" w:id="285"/>
    <w:p>
      <w:pPr>
        <w:spacing w:after="0"/>
        <w:ind w:left="0"/>
        <w:jc w:val="both"/>
      </w:pPr>
      <w:r>
        <w:rPr>
          <w:rFonts w:ascii="Times New Roman"/>
          <w:b w:val="false"/>
          <w:i w:val="false"/>
          <w:color w:val="000000"/>
          <w:sz w:val="28"/>
        </w:rPr>
        <w:t>
      8) жобаның мемлекеттік бюджетке әсері;</w:t>
      </w:r>
    </w:p>
    <w:bookmarkEnd w:id="285"/>
    <w:bookmarkStart w:name="z311" w:id="286"/>
    <w:p>
      <w:pPr>
        <w:spacing w:after="0"/>
        <w:ind w:left="0"/>
        <w:jc w:val="both"/>
      </w:pPr>
      <w:r>
        <w:rPr>
          <w:rFonts w:ascii="Times New Roman"/>
          <w:b w:val="false"/>
          <w:i w:val="false"/>
          <w:color w:val="000000"/>
          <w:sz w:val="28"/>
        </w:rPr>
        <w:t>
      9) тәуекелдерді бағалау және бөлу;</w:t>
      </w:r>
    </w:p>
    <w:bookmarkEnd w:id="286"/>
    <w:bookmarkStart w:name="z312" w:id="287"/>
    <w:p>
      <w:pPr>
        <w:spacing w:after="0"/>
        <w:ind w:left="0"/>
        <w:jc w:val="both"/>
      </w:pPr>
      <w:r>
        <w:rPr>
          <w:rFonts w:ascii="Times New Roman"/>
          <w:b w:val="false"/>
          <w:i w:val="false"/>
          <w:color w:val="000000"/>
          <w:sz w:val="28"/>
        </w:rPr>
        <w:t>
      10) жоба бойынша тұжырымдар;</w:t>
      </w:r>
    </w:p>
    <w:bookmarkEnd w:id="287"/>
    <w:bookmarkStart w:name="z313" w:id="288"/>
    <w:p>
      <w:pPr>
        <w:spacing w:after="0"/>
        <w:ind w:left="0"/>
        <w:jc w:val="both"/>
      </w:pPr>
      <w:r>
        <w:rPr>
          <w:rFonts w:ascii="Times New Roman"/>
          <w:b w:val="false"/>
          <w:i w:val="false"/>
          <w:color w:val="000000"/>
          <w:sz w:val="28"/>
        </w:rPr>
        <w:t>
      11) қосымшалар (қажет болған жағдайда).</w:t>
      </w:r>
    </w:p>
    <w:bookmarkEnd w:id="288"/>
    <w:bookmarkStart w:name="z314" w:id="289"/>
    <w:p>
      <w:pPr>
        <w:spacing w:after="0"/>
        <w:ind w:left="0"/>
        <w:jc w:val="both"/>
      </w:pPr>
      <w:r>
        <w:rPr>
          <w:rFonts w:ascii="Times New Roman"/>
          <w:b w:val="false"/>
          <w:i w:val="false"/>
          <w:color w:val="000000"/>
          <w:sz w:val="28"/>
        </w:rPr>
        <w:t>
      7. МЖӘ жобасының ТЭН-інде жобаның ерекшелігіне байланысты қосымша бөлімдер мен қосымшаларды қосуға рұқсат етіледі.</w:t>
      </w:r>
    </w:p>
    <w:bookmarkEnd w:id="289"/>
    <w:bookmarkStart w:name="z315" w:id="290"/>
    <w:p>
      <w:pPr>
        <w:spacing w:after="0"/>
        <w:ind w:left="0"/>
        <w:jc w:val="both"/>
      </w:pPr>
      <w:r>
        <w:rPr>
          <w:rFonts w:ascii="Times New Roman"/>
          <w:b w:val="false"/>
          <w:i w:val="false"/>
          <w:color w:val="000000"/>
          <w:sz w:val="28"/>
        </w:rPr>
        <w:t>
      8. Жобаның паспортында жоба туралы қысқаша ақпарат ашылады.</w:t>
      </w:r>
    </w:p>
    <w:bookmarkEnd w:id="290"/>
    <w:bookmarkStart w:name="z316" w:id="291"/>
    <w:p>
      <w:pPr>
        <w:spacing w:after="0"/>
        <w:ind w:left="0"/>
        <w:jc w:val="both"/>
      </w:pPr>
      <w:r>
        <w:rPr>
          <w:rFonts w:ascii="Times New Roman"/>
          <w:b w:val="false"/>
          <w:i w:val="false"/>
          <w:color w:val="000000"/>
          <w:sz w:val="28"/>
        </w:rPr>
        <w:t>
      Жобаның паспорты мынадай ақпаратты қамтиды:</w:t>
      </w:r>
    </w:p>
    <w:bookmarkEnd w:id="291"/>
    <w:bookmarkStart w:name="z317" w:id="292"/>
    <w:p>
      <w:pPr>
        <w:spacing w:after="0"/>
        <w:ind w:left="0"/>
        <w:jc w:val="both"/>
      </w:pPr>
      <w:r>
        <w:rPr>
          <w:rFonts w:ascii="Times New Roman"/>
          <w:b w:val="false"/>
          <w:i w:val="false"/>
          <w:color w:val="000000"/>
          <w:sz w:val="28"/>
        </w:rPr>
        <w:t>
      1) МЖӘ жобасының ТЭН-іне тапсырыс беруші мемлекеттік органның атауы;</w:t>
      </w:r>
    </w:p>
    <w:bookmarkEnd w:id="292"/>
    <w:bookmarkStart w:name="z318" w:id="293"/>
    <w:p>
      <w:pPr>
        <w:spacing w:after="0"/>
        <w:ind w:left="0"/>
        <w:jc w:val="both"/>
      </w:pPr>
      <w:r>
        <w:rPr>
          <w:rFonts w:ascii="Times New Roman"/>
          <w:b w:val="false"/>
          <w:i w:val="false"/>
          <w:color w:val="000000"/>
          <w:sz w:val="28"/>
        </w:rPr>
        <w:t>
      2) МЖӘ жобасының ТЭН-ін әзірлеушінің атауы;</w:t>
      </w:r>
    </w:p>
    <w:bookmarkEnd w:id="293"/>
    <w:bookmarkStart w:name="z319" w:id="294"/>
    <w:p>
      <w:pPr>
        <w:spacing w:after="0"/>
        <w:ind w:left="0"/>
        <w:jc w:val="both"/>
      </w:pPr>
      <w:r>
        <w:rPr>
          <w:rFonts w:ascii="Times New Roman"/>
          <w:b w:val="false"/>
          <w:i w:val="false"/>
          <w:color w:val="000000"/>
          <w:sz w:val="28"/>
        </w:rPr>
        <w:t>
      3) жобаның атауы;</w:t>
      </w:r>
    </w:p>
    <w:bookmarkEnd w:id="294"/>
    <w:bookmarkStart w:name="z320" w:id="295"/>
    <w:p>
      <w:pPr>
        <w:spacing w:after="0"/>
        <w:ind w:left="0"/>
        <w:jc w:val="both"/>
      </w:pPr>
      <w:r>
        <w:rPr>
          <w:rFonts w:ascii="Times New Roman"/>
          <w:b w:val="false"/>
          <w:i w:val="false"/>
          <w:color w:val="000000"/>
          <w:sz w:val="28"/>
        </w:rPr>
        <w:t>
      4) жобаны іске асыру орны;</w:t>
      </w:r>
    </w:p>
    <w:bookmarkEnd w:id="295"/>
    <w:bookmarkStart w:name="z321" w:id="296"/>
    <w:p>
      <w:pPr>
        <w:spacing w:after="0"/>
        <w:ind w:left="0"/>
        <w:jc w:val="both"/>
      </w:pPr>
      <w:r>
        <w:rPr>
          <w:rFonts w:ascii="Times New Roman"/>
          <w:b w:val="false"/>
          <w:i w:val="false"/>
          <w:color w:val="000000"/>
          <w:sz w:val="28"/>
        </w:rPr>
        <w:t>
      5) жобаның мақсаты мен міндеттері, оның ішінде сандық мәнде;</w:t>
      </w:r>
    </w:p>
    <w:bookmarkEnd w:id="296"/>
    <w:bookmarkStart w:name="z322" w:id="297"/>
    <w:p>
      <w:pPr>
        <w:spacing w:after="0"/>
        <w:ind w:left="0"/>
        <w:jc w:val="both"/>
      </w:pPr>
      <w:r>
        <w:rPr>
          <w:rFonts w:ascii="Times New Roman"/>
          <w:b w:val="false"/>
          <w:i w:val="false"/>
          <w:color w:val="000000"/>
          <w:sz w:val="28"/>
        </w:rPr>
        <w:t>
      6) жобаның ауқымы;</w:t>
      </w:r>
    </w:p>
    <w:bookmarkEnd w:id="297"/>
    <w:bookmarkStart w:name="z323" w:id="298"/>
    <w:p>
      <w:pPr>
        <w:spacing w:after="0"/>
        <w:ind w:left="0"/>
        <w:jc w:val="both"/>
      </w:pPr>
      <w:r>
        <w:rPr>
          <w:rFonts w:ascii="Times New Roman"/>
          <w:b w:val="false"/>
          <w:i w:val="false"/>
          <w:color w:val="000000"/>
          <w:sz w:val="28"/>
        </w:rPr>
        <w:t>
      7) жобаның қуаты;</w:t>
      </w:r>
    </w:p>
    <w:bookmarkEnd w:id="298"/>
    <w:bookmarkStart w:name="z324" w:id="299"/>
    <w:p>
      <w:pPr>
        <w:spacing w:after="0"/>
        <w:ind w:left="0"/>
        <w:jc w:val="both"/>
      </w:pPr>
      <w:r>
        <w:rPr>
          <w:rFonts w:ascii="Times New Roman"/>
          <w:b w:val="false"/>
          <w:i w:val="false"/>
          <w:color w:val="000000"/>
          <w:sz w:val="28"/>
        </w:rPr>
        <w:t>
      8) жобаны іске асыру кезеңі;</w:t>
      </w:r>
    </w:p>
    <w:bookmarkEnd w:id="299"/>
    <w:bookmarkStart w:name="z325" w:id="300"/>
    <w:p>
      <w:pPr>
        <w:spacing w:after="0"/>
        <w:ind w:left="0"/>
        <w:jc w:val="both"/>
      </w:pPr>
      <w:r>
        <w:rPr>
          <w:rFonts w:ascii="Times New Roman"/>
          <w:b w:val="false"/>
          <w:i w:val="false"/>
          <w:color w:val="000000"/>
          <w:sz w:val="28"/>
        </w:rPr>
        <w:t>
      9) объектіні салу кезеңі;</w:t>
      </w:r>
    </w:p>
    <w:bookmarkEnd w:id="300"/>
    <w:bookmarkStart w:name="z326" w:id="301"/>
    <w:p>
      <w:pPr>
        <w:spacing w:after="0"/>
        <w:ind w:left="0"/>
        <w:jc w:val="both"/>
      </w:pPr>
      <w:r>
        <w:rPr>
          <w:rFonts w:ascii="Times New Roman"/>
          <w:b w:val="false"/>
          <w:i w:val="false"/>
          <w:color w:val="000000"/>
          <w:sz w:val="28"/>
        </w:rPr>
        <w:t>
      10) жекеше әріптестің объектіні пайдалану мерзімі;</w:t>
      </w:r>
    </w:p>
    <w:bookmarkEnd w:id="301"/>
    <w:bookmarkStart w:name="z327" w:id="302"/>
    <w:p>
      <w:pPr>
        <w:spacing w:after="0"/>
        <w:ind w:left="0"/>
        <w:jc w:val="both"/>
      </w:pPr>
      <w:r>
        <w:rPr>
          <w:rFonts w:ascii="Times New Roman"/>
          <w:b w:val="false"/>
          <w:i w:val="false"/>
          <w:color w:val="000000"/>
          <w:sz w:val="28"/>
        </w:rPr>
        <w:t>
      11) МЖӘ жобасының ТЭН-і шеңберіндегі есептеулер үшін қабылданған, жобаның ұлттық валютадағы және шетел валютасындағы жоспарланған жалпы құны, оның ішінде:</w:t>
      </w:r>
    </w:p>
    <w:bookmarkEnd w:id="302"/>
    <w:bookmarkStart w:name="z328" w:id="303"/>
    <w:p>
      <w:pPr>
        <w:spacing w:after="0"/>
        <w:ind w:left="0"/>
        <w:jc w:val="both"/>
      </w:pPr>
      <w:r>
        <w:rPr>
          <w:rFonts w:ascii="Times New Roman"/>
          <w:b w:val="false"/>
          <w:i w:val="false"/>
          <w:color w:val="000000"/>
          <w:sz w:val="28"/>
        </w:rPr>
        <w:t>
      инвестициялық шығыстар;</w:t>
      </w:r>
    </w:p>
    <w:bookmarkEnd w:id="303"/>
    <w:bookmarkStart w:name="z329" w:id="304"/>
    <w:p>
      <w:pPr>
        <w:spacing w:after="0"/>
        <w:ind w:left="0"/>
        <w:jc w:val="both"/>
      </w:pPr>
      <w:r>
        <w:rPr>
          <w:rFonts w:ascii="Times New Roman"/>
          <w:b w:val="false"/>
          <w:i w:val="false"/>
          <w:color w:val="000000"/>
          <w:sz w:val="28"/>
        </w:rPr>
        <w:t>
      пайдалану шығыстар;</w:t>
      </w:r>
    </w:p>
    <w:bookmarkEnd w:id="304"/>
    <w:bookmarkStart w:name="z330" w:id="305"/>
    <w:p>
      <w:pPr>
        <w:spacing w:after="0"/>
        <w:ind w:left="0"/>
        <w:jc w:val="both"/>
      </w:pPr>
      <w:r>
        <w:rPr>
          <w:rFonts w:ascii="Times New Roman"/>
          <w:b w:val="false"/>
          <w:i w:val="false"/>
          <w:color w:val="000000"/>
          <w:sz w:val="28"/>
        </w:rPr>
        <w:t>
      өзге де шығыстар;</w:t>
      </w:r>
    </w:p>
    <w:bookmarkEnd w:id="305"/>
    <w:bookmarkStart w:name="z331" w:id="306"/>
    <w:p>
      <w:pPr>
        <w:spacing w:after="0"/>
        <w:ind w:left="0"/>
        <w:jc w:val="both"/>
      </w:pPr>
      <w:r>
        <w:rPr>
          <w:rFonts w:ascii="Times New Roman"/>
          <w:b w:val="false"/>
          <w:i w:val="false"/>
          <w:color w:val="000000"/>
          <w:sz w:val="28"/>
        </w:rPr>
        <w:t>
      12) МЖӘ жобасын қаржыландырудың болжамды көздері;</w:t>
      </w:r>
    </w:p>
    <w:bookmarkEnd w:id="306"/>
    <w:bookmarkStart w:name="z332" w:id="307"/>
    <w:p>
      <w:pPr>
        <w:spacing w:after="0"/>
        <w:ind w:left="0"/>
        <w:jc w:val="both"/>
      </w:pPr>
      <w:r>
        <w:rPr>
          <w:rFonts w:ascii="Times New Roman"/>
          <w:b w:val="false"/>
          <w:i w:val="false"/>
          <w:color w:val="000000"/>
          <w:sz w:val="28"/>
        </w:rPr>
        <w:t>
      13) мемлекеттік қолдаудың болжамды түрлері мен мөлшерлері;</w:t>
      </w:r>
    </w:p>
    <w:bookmarkEnd w:id="307"/>
    <w:bookmarkStart w:name="z333" w:id="308"/>
    <w:p>
      <w:pPr>
        <w:spacing w:after="0"/>
        <w:ind w:left="0"/>
        <w:jc w:val="both"/>
      </w:pPr>
      <w:r>
        <w:rPr>
          <w:rFonts w:ascii="Times New Roman"/>
          <w:b w:val="false"/>
          <w:i w:val="false"/>
          <w:color w:val="000000"/>
          <w:sz w:val="28"/>
        </w:rPr>
        <w:t>
      14) МЖӘ схемасы бойынша жобаны іске асырудан негізгі пайда алушылар.</w:t>
      </w:r>
    </w:p>
    <w:bookmarkEnd w:id="308"/>
    <w:bookmarkStart w:name="z334" w:id="309"/>
    <w:p>
      <w:pPr>
        <w:spacing w:after="0"/>
        <w:ind w:left="0"/>
        <w:jc w:val="both"/>
      </w:pPr>
      <w:r>
        <w:rPr>
          <w:rFonts w:ascii="Times New Roman"/>
          <w:b w:val="false"/>
          <w:i w:val="false"/>
          <w:color w:val="000000"/>
          <w:sz w:val="28"/>
        </w:rPr>
        <w:t>
      9. "Кіріспе" деген бөлімде МЖӘ жобасын іске асыру арқылы шешу жоспарланатын саланың (өңірдің) проблемасы сипатталады, сондай-ақ осы проблеманы, оның ішінде технологиялық, институционалдық, қаржылық шешімдер бойынша шешудің балама нұсқалары көрсетіледі.</w:t>
      </w:r>
    </w:p>
    <w:bookmarkEnd w:id="309"/>
    <w:bookmarkStart w:name="z335" w:id="310"/>
    <w:p>
      <w:pPr>
        <w:spacing w:after="0"/>
        <w:ind w:left="0"/>
        <w:jc w:val="both"/>
      </w:pPr>
      <w:r>
        <w:rPr>
          <w:rFonts w:ascii="Times New Roman"/>
          <w:b w:val="false"/>
          <w:i w:val="false"/>
          <w:color w:val="000000"/>
          <w:sz w:val="28"/>
        </w:rPr>
        <w:t>
      10. Институционалдық бөлімде жобаның тіршілік циклінің ішінде оны басқарудың ұсынылған оңтайлы схемасы, МЖӘ жобасының қатысушылары және олардың функциялары, олардың өзара іс-қимыл тәртібі сипатталады.</w:t>
      </w:r>
    </w:p>
    <w:bookmarkEnd w:id="310"/>
    <w:bookmarkStart w:name="z336" w:id="311"/>
    <w:p>
      <w:pPr>
        <w:spacing w:after="0"/>
        <w:ind w:left="0"/>
        <w:jc w:val="both"/>
      </w:pPr>
      <w:r>
        <w:rPr>
          <w:rFonts w:ascii="Times New Roman"/>
          <w:b w:val="false"/>
          <w:i w:val="false"/>
          <w:color w:val="000000"/>
          <w:sz w:val="28"/>
        </w:rPr>
        <w:t>
      Сондай-ақ осы бөлімде институционалдық шешімдер бойынша МЖӘ жобасын іске асырудың балама нұсқаларына салыстырмалы талдау жүргізіледі.</w:t>
      </w:r>
    </w:p>
    <w:bookmarkEnd w:id="311"/>
    <w:bookmarkStart w:name="z337" w:id="312"/>
    <w:p>
      <w:pPr>
        <w:spacing w:after="0"/>
        <w:ind w:left="0"/>
        <w:jc w:val="both"/>
      </w:pPr>
      <w:r>
        <w:rPr>
          <w:rFonts w:ascii="Times New Roman"/>
          <w:b w:val="false"/>
          <w:i w:val="false"/>
          <w:color w:val="000000"/>
          <w:sz w:val="28"/>
        </w:rPr>
        <w:t>
      11. Маркетингтік бөлім жобаны іске асыру нәтижесінде түзілетін өнімге (тауарларға/көрсетілетін қызметтерге) сұраныстың және өндірістің тұтыну факторларын ұсынудың қазіргі кездегі және болжамды (МЖӘ жобасын іске асыру кезеңіндегі) конъюнктурасын талдауды қамтиды.</w:t>
      </w:r>
    </w:p>
    <w:bookmarkEnd w:id="312"/>
    <w:bookmarkStart w:name="z338" w:id="313"/>
    <w:p>
      <w:pPr>
        <w:spacing w:after="0"/>
        <w:ind w:left="0"/>
        <w:jc w:val="both"/>
      </w:pPr>
      <w:r>
        <w:rPr>
          <w:rFonts w:ascii="Times New Roman"/>
          <w:b w:val="false"/>
          <w:i w:val="false"/>
          <w:color w:val="000000"/>
          <w:sz w:val="28"/>
        </w:rPr>
        <w:t>
      Бөлім мыналарды қамтиды:</w:t>
      </w:r>
    </w:p>
    <w:bookmarkEnd w:id="313"/>
    <w:bookmarkStart w:name="z339" w:id="314"/>
    <w:p>
      <w:pPr>
        <w:spacing w:after="0"/>
        <w:ind w:left="0"/>
        <w:jc w:val="both"/>
      </w:pPr>
      <w:r>
        <w:rPr>
          <w:rFonts w:ascii="Times New Roman"/>
          <w:b w:val="false"/>
          <w:i w:val="false"/>
          <w:color w:val="000000"/>
          <w:sz w:val="28"/>
        </w:rPr>
        <w:t>
      1) сұраныстың сандық параметрлерін, оның үрдістерін талдау және негіздеу немесе МЖӘ жобасы шеңберінде өндіру жоспарланған өнімге (тауарға/көрсетілетін қызметке) қажеттілікті бағалау;</w:t>
      </w:r>
    </w:p>
    <w:bookmarkEnd w:id="314"/>
    <w:bookmarkStart w:name="z340" w:id="315"/>
    <w:p>
      <w:pPr>
        <w:spacing w:after="0"/>
        <w:ind w:left="0"/>
        <w:jc w:val="both"/>
      </w:pPr>
      <w:r>
        <w:rPr>
          <w:rFonts w:ascii="Times New Roman"/>
          <w:b w:val="false"/>
          <w:i w:val="false"/>
          <w:color w:val="000000"/>
          <w:sz w:val="28"/>
        </w:rPr>
        <w:t>
      2) тұтынушылардың санаттары бойынша саладағы (өңірдегі) ағымдағы жағдайды ескере отырып, жүргізілетін өнімнің (тауарлардың/көрсетілетін қызметтердің) көлемін, түрлерін және бағаларын талдау;</w:t>
      </w:r>
    </w:p>
    <w:bookmarkEnd w:id="315"/>
    <w:bookmarkStart w:name="z341" w:id="316"/>
    <w:p>
      <w:pPr>
        <w:spacing w:after="0"/>
        <w:ind w:left="0"/>
        <w:jc w:val="both"/>
      </w:pPr>
      <w:r>
        <w:rPr>
          <w:rFonts w:ascii="Times New Roman"/>
          <w:b w:val="false"/>
          <w:i w:val="false"/>
          <w:color w:val="000000"/>
          <w:sz w:val="28"/>
        </w:rPr>
        <w:t>
      3) жоба шеңберінде әлеуетті тұтынушылардың өнім (тауар/көрсетілетін қызмет) бірлігін сатып алуға (өнім бірлігі үшін төлеуге) дайындығын және мүмкіндігін талдау;</w:t>
      </w:r>
    </w:p>
    <w:bookmarkEnd w:id="316"/>
    <w:bookmarkStart w:name="z342" w:id="317"/>
    <w:p>
      <w:pPr>
        <w:spacing w:after="0"/>
        <w:ind w:left="0"/>
        <w:jc w:val="both"/>
      </w:pPr>
      <w:r>
        <w:rPr>
          <w:rFonts w:ascii="Times New Roman"/>
          <w:b w:val="false"/>
          <w:i w:val="false"/>
          <w:color w:val="000000"/>
          <w:sz w:val="28"/>
        </w:rPr>
        <w:t>
      4) өнім (көрсетілетін қызмет) бірлігі үшін белгілі қолайлы (әлеуметтік әділ) бағаны талдау және негіздеу;</w:t>
      </w:r>
    </w:p>
    <w:bookmarkEnd w:id="317"/>
    <w:bookmarkStart w:name="z343" w:id="318"/>
    <w:p>
      <w:pPr>
        <w:spacing w:after="0"/>
        <w:ind w:left="0"/>
        <w:jc w:val="both"/>
      </w:pPr>
      <w:r>
        <w:rPr>
          <w:rFonts w:ascii="Times New Roman"/>
          <w:b w:val="false"/>
          <w:i w:val="false"/>
          <w:color w:val="000000"/>
          <w:sz w:val="28"/>
        </w:rPr>
        <w:t>
      5) тұтынушылардың санаттары бойынша МЖӘ жобасын іске асыру нәтижесінде өндірілетін өнімнің (тауарлардың/көрсетілетін қызметтердің) көлемін, түрлерін және бағаларын талдау;</w:t>
      </w:r>
    </w:p>
    <w:bookmarkEnd w:id="318"/>
    <w:bookmarkStart w:name="z344" w:id="319"/>
    <w:p>
      <w:pPr>
        <w:spacing w:after="0"/>
        <w:ind w:left="0"/>
        <w:jc w:val="both"/>
      </w:pPr>
      <w:r>
        <w:rPr>
          <w:rFonts w:ascii="Times New Roman"/>
          <w:b w:val="false"/>
          <w:i w:val="false"/>
          <w:color w:val="000000"/>
          <w:sz w:val="28"/>
        </w:rPr>
        <w:t>
      6) МЖӘ жобасын іске асыру үшін қажетті шикізаттар, материалдар, жабдықтар нарығын талдау, оның ішінде өндірушілер мен жеткізушілер, бағалар, сапа және өнімді жеткізу шарттары бойынша салыстырмалы талдау;</w:t>
      </w:r>
    </w:p>
    <w:bookmarkEnd w:id="319"/>
    <w:bookmarkStart w:name="z345" w:id="320"/>
    <w:p>
      <w:pPr>
        <w:spacing w:after="0"/>
        <w:ind w:left="0"/>
        <w:jc w:val="both"/>
      </w:pPr>
      <w:r>
        <w:rPr>
          <w:rFonts w:ascii="Times New Roman"/>
          <w:b w:val="false"/>
          <w:i w:val="false"/>
          <w:color w:val="000000"/>
          <w:sz w:val="28"/>
        </w:rPr>
        <w:t>
      7) инвестициялық, сондай-ақ инвестициядан кейінгі кезеңде жобаның тиісті біліктілігі бар мамандармен қамтамасыз етілуін талдау, сондай-ақ қажет болған жағдайда, шетелдік мамандарды тарту негіздемесі.</w:t>
      </w:r>
    </w:p>
    <w:bookmarkEnd w:id="320"/>
    <w:bookmarkStart w:name="z346" w:id="321"/>
    <w:p>
      <w:pPr>
        <w:spacing w:after="0"/>
        <w:ind w:left="0"/>
        <w:jc w:val="both"/>
      </w:pPr>
      <w:r>
        <w:rPr>
          <w:rFonts w:ascii="Times New Roman"/>
          <w:b w:val="false"/>
          <w:i w:val="false"/>
          <w:color w:val="000000"/>
          <w:sz w:val="28"/>
        </w:rPr>
        <w:t>
      Әрбір кіші бөлімде пайдаланылатын ақпарат көздері және өткізілген маркетингтік зерттеу бойынша есеп қоса берілген маркетингтік зерттеулер жүргізу әдістемелері көрсетіледі.</w:t>
      </w:r>
    </w:p>
    <w:bookmarkEnd w:id="321"/>
    <w:bookmarkStart w:name="z347" w:id="322"/>
    <w:p>
      <w:pPr>
        <w:spacing w:after="0"/>
        <w:ind w:left="0"/>
        <w:jc w:val="both"/>
      </w:pPr>
      <w:r>
        <w:rPr>
          <w:rFonts w:ascii="Times New Roman"/>
          <w:b w:val="false"/>
          <w:i w:val="false"/>
          <w:color w:val="000000"/>
          <w:sz w:val="28"/>
        </w:rPr>
        <w:t>
      12. Техникалық-технологиялық бөлім МЖӘ жобасының ТЭН-і шеңберінде қабылданған, жобаның параметрлері мен құрамдауыштарын айқындайтын, жобаны іске асырудың техникалық-технологиялық шешімдерін қамтиды.</w:t>
      </w:r>
    </w:p>
    <w:bookmarkEnd w:id="322"/>
    <w:bookmarkStart w:name="z348" w:id="323"/>
    <w:p>
      <w:pPr>
        <w:spacing w:after="0"/>
        <w:ind w:left="0"/>
        <w:jc w:val="both"/>
      </w:pPr>
      <w:r>
        <w:rPr>
          <w:rFonts w:ascii="Times New Roman"/>
          <w:b w:val="false"/>
          <w:i w:val="false"/>
          <w:color w:val="000000"/>
          <w:sz w:val="28"/>
        </w:rPr>
        <w:t>
      Бөлім мыналарды қамтиды:</w:t>
      </w:r>
    </w:p>
    <w:bookmarkEnd w:id="323"/>
    <w:bookmarkStart w:name="z349" w:id="324"/>
    <w:p>
      <w:pPr>
        <w:spacing w:after="0"/>
        <w:ind w:left="0"/>
        <w:jc w:val="both"/>
      </w:pPr>
      <w:r>
        <w:rPr>
          <w:rFonts w:ascii="Times New Roman"/>
          <w:b w:val="false"/>
          <w:i w:val="false"/>
          <w:color w:val="000000"/>
          <w:sz w:val="28"/>
        </w:rPr>
        <w:t>
      1) жобаны іске асырудың таңдалған оңтайлы нұсқасының негіздемесімен техникалық-технологиялық шешімдердің сипаттамасы және салыстырмалы талдауы;</w:t>
      </w:r>
    </w:p>
    <w:bookmarkEnd w:id="324"/>
    <w:bookmarkStart w:name="z350" w:id="325"/>
    <w:p>
      <w:pPr>
        <w:spacing w:after="0"/>
        <w:ind w:left="0"/>
        <w:jc w:val="both"/>
      </w:pPr>
      <w:r>
        <w:rPr>
          <w:rFonts w:ascii="Times New Roman"/>
          <w:b w:val="false"/>
          <w:i w:val="false"/>
          <w:color w:val="000000"/>
          <w:sz w:val="28"/>
        </w:rPr>
        <w:t>
      2) шикізатты, материалдарды, жабдықтарды әлеуетті жеткізушілердің көздері мен орналасқан жерлеріне, өнімді (тауарларды/көрсетілетін қызметтерді) тұтынушыларға және өңірдің географиялық ерекшеліктерін ескере отырып көлік магистральдарына жақындығына қатысты жобаның іске асырылу орнының негіздемесі;</w:t>
      </w:r>
    </w:p>
    <w:bookmarkEnd w:id="325"/>
    <w:bookmarkStart w:name="z351" w:id="326"/>
    <w:p>
      <w:pPr>
        <w:spacing w:after="0"/>
        <w:ind w:left="0"/>
        <w:jc w:val="both"/>
      </w:pPr>
      <w:r>
        <w:rPr>
          <w:rFonts w:ascii="Times New Roman"/>
          <w:b w:val="false"/>
          <w:i w:val="false"/>
          <w:color w:val="000000"/>
          <w:sz w:val="28"/>
        </w:rPr>
        <w:t>
      3) қабылданған техникалық-технологиялық шешімдерді ескере отырып жобаның қуатының есептік негіздемесі;</w:t>
      </w:r>
    </w:p>
    <w:bookmarkEnd w:id="326"/>
    <w:bookmarkStart w:name="z352" w:id="327"/>
    <w:p>
      <w:pPr>
        <w:spacing w:after="0"/>
        <w:ind w:left="0"/>
        <w:jc w:val="both"/>
      </w:pPr>
      <w:r>
        <w:rPr>
          <w:rFonts w:ascii="Times New Roman"/>
          <w:b w:val="false"/>
          <w:i w:val="false"/>
          <w:color w:val="000000"/>
          <w:sz w:val="28"/>
        </w:rPr>
        <w:t>
      4) жобаны іске асыру болжанатын өңірдің инфрақұрылымына жобаның әсерін бағалау;</w:t>
      </w:r>
    </w:p>
    <w:bookmarkEnd w:id="327"/>
    <w:bookmarkStart w:name="z353" w:id="328"/>
    <w:p>
      <w:pPr>
        <w:spacing w:after="0"/>
        <w:ind w:left="0"/>
        <w:jc w:val="both"/>
      </w:pPr>
      <w:r>
        <w:rPr>
          <w:rFonts w:ascii="Times New Roman"/>
          <w:b w:val="false"/>
          <w:i w:val="false"/>
          <w:color w:val="000000"/>
          <w:sz w:val="28"/>
        </w:rPr>
        <w:t>
      5) таңдалған жобалық жабдықтың негіздемесі, оның ішінде бұрыннан пайдаланылып жүрген жабдықпен технологиялық үйлесімдігі (егер бұл жобаны іске асыру шеңберінде болжанатын болса), "баға-сапа" оңтайлы арақатынасы, жабдықты таңдау бойынша балама нұсқалар, инновациялық жабдықты қолдану, ноу-хауды пайдалану, жобада сапа стандарттарын пайдалану, жобаға қойылатын техникалық және технологиялық талаптарды белгілейтін нормативтік құжаттар;</w:t>
      </w:r>
    </w:p>
    <w:bookmarkEnd w:id="328"/>
    <w:bookmarkStart w:name="z354" w:id="329"/>
    <w:p>
      <w:pPr>
        <w:spacing w:after="0"/>
        <w:ind w:left="0"/>
        <w:jc w:val="both"/>
      </w:pPr>
      <w:r>
        <w:rPr>
          <w:rFonts w:ascii="Times New Roman"/>
          <w:b w:val="false"/>
          <w:i w:val="false"/>
          <w:color w:val="000000"/>
          <w:sz w:val="28"/>
        </w:rPr>
        <w:t>
      6) еңбекті қорғау және қауіпсіздік техникасы нормалары;</w:t>
      </w:r>
    </w:p>
    <w:bookmarkEnd w:id="329"/>
    <w:bookmarkStart w:name="z355" w:id="330"/>
    <w:p>
      <w:pPr>
        <w:spacing w:after="0"/>
        <w:ind w:left="0"/>
        <w:jc w:val="both"/>
      </w:pPr>
      <w:r>
        <w:rPr>
          <w:rFonts w:ascii="Times New Roman"/>
          <w:b w:val="false"/>
          <w:i w:val="false"/>
          <w:color w:val="000000"/>
          <w:sz w:val="28"/>
        </w:rPr>
        <w:t>
      7) қолда бар көлік кіреберістері мен құралдарын, энергиямен, жылумен, сумен жабдықтауды және кәрізді ескере отырып, жобаны іске асырудың инженерлік құрылыстармен қамтамасыз етілуі, сондай-ақ қоймалық үй-жайлармен қамтамасыз етілуі;</w:t>
      </w:r>
    </w:p>
    <w:bookmarkEnd w:id="330"/>
    <w:bookmarkStart w:name="z356" w:id="331"/>
    <w:p>
      <w:pPr>
        <w:spacing w:after="0"/>
        <w:ind w:left="0"/>
        <w:jc w:val="both"/>
      </w:pPr>
      <w:r>
        <w:rPr>
          <w:rFonts w:ascii="Times New Roman"/>
          <w:b w:val="false"/>
          <w:i w:val="false"/>
          <w:color w:val="000000"/>
          <w:sz w:val="28"/>
        </w:rPr>
        <w:t>
      8) жоба бойынша уақыт ішіндегі іс-шаралардың бірізділігі мен ұзақтығы графикалық түрде көрсетілген, МЖӘ-ға беруге ұсынылатын объектіні құру/реконструкциялау мерзімін, оны іске асыру жылдары бойынша және технологиялық кезеңдері бойынша пайдалану мерзімін көрсететін жобаны іске асыру кестесі (жоспар-кесте).</w:t>
      </w:r>
    </w:p>
    <w:bookmarkEnd w:id="331"/>
    <w:bookmarkStart w:name="z357" w:id="332"/>
    <w:p>
      <w:pPr>
        <w:spacing w:after="0"/>
        <w:ind w:left="0"/>
        <w:jc w:val="both"/>
      </w:pPr>
      <w:r>
        <w:rPr>
          <w:rFonts w:ascii="Times New Roman"/>
          <w:b w:val="false"/>
          <w:i w:val="false"/>
          <w:color w:val="000000"/>
          <w:sz w:val="28"/>
        </w:rPr>
        <w:t>
      Жоба бойынша техникалық-технологиялық шешімдерді таңдау кезінде, бірінші кезекте, экологияға теріс әсері ең төмен және жобаны іске асырудан барынша жоғары әлеуметтік-экономикалық әсер беретін шешімдер таңдалады.</w:t>
      </w:r>
    </w:p>
    <w:bookmarkEnd w:id="332"/>
    <w:bookmarkStart w:name="z358" w:id="333"/>
    <w:p>
      <w:pPr>
        <w:spacing w:after="0"/>
        <w:ind w:left="0"/>
        <w:jc w:val="both"/>
      </w:pPr>
      <w:r>
        <w:rPr>
          <w:rFonts w:ascii="Times New Roman"/>
          <w:b w:val="false"/>
          <w:i w:val="false"/>
          <w:color w:val="000000"/>
          <w:sz w:val="28"/>
        </w:rPr>
        <w:t>
      13. МЖӘ жобасының ТЭН-інде қоршаған ортаға әсерді бағалау Қазақстан Республикасының экологиялық заңнамасына сәйкес орындалады.</w:t>
      </w:r>
    </w:p>
    <w:bookmarkEnd w:id="333"/>
    <w:bookmarkStart w:name="z359" w:id="334"/>
    <w:p>
      <w:pPr>
        <w:spacing w:after="0"/>
        <w:ind w:left="0"/>
        <w:jc w:val="both"/>
      </w:pPr>
      <w:r>
        <w:rPr>
          <w:rFonts w:ascii="Times New Roman"/>
          <w:b w:val="false"/>
          <w:i w:val="false"/>
          <w:color w:val="000000"/>
          <w:sz w:val="28"/>
        </w:rPr>
        <w:t>
      14. Қаржылық бөлімде жобаны қаржыландырудың балама схемаларын және көздерін ескере отырып, қаржылық пайданы және шығындарды, жобаның іске асырылуына инфляцияның әсерін талдау, жобаның қаржылық тиімділігін бағалау жүргізіледі, МЖӘ жобасының ТЭН-і шеңберінде қабылданған қаржылық шешімдер ашылады.</w:t>
      </w:r>
    </w:p>
    <w:bookmarkEnd w:id="334"/>
    <w:bookmarkStart w:name="z360" w:id="335"/>
    <w:p>
      <w:pPr>
        <w:spacing w:after="0"/>
        <w:ind w:left="0"/>
        <w:jc w:val="both"/>
      </w:pPr>
      <w:r>
        <w:rPr>
          <w:rFonts w:ascii="Times New Roman"/>
          <w:b w:val="false"/>
          <w:i w:val="false"/>
          <w:color w:val="000000"/>
          <w:sz w:val="28"/>
        </w:rPr>
        <w:t>
      Бұл бөлім мыналарды қамтиды:</w:t>
      </w:r>
    </w:p>
    <w:bookmarkEnd w:id="335"/>
    <w:bookmarkStart w:name="z361" w:id="336"/>
    <w:p>
      <w:pPr>
        <w:spacing w:after="0"/>
        <w:ind w:left="0"/>
        <w:jc w:val="both"/>
      </w:pPr>
      <w:r>
        <w:rPr>
          <w:rFonts w:ascii="Times New Roman"/>
          <w:b w:val="false"/>
          <w:i w:val="false"/>
          <w:color w:val="000000"/>
          <w:sz w:val="28"/>
        </w:rPr>
        <w:t>
      1) жалпы инвестициялық шығыстардың есептеуі;</w:t>
      </w:r>
    </w:p>
    <w:bookmarkEnd w:id="336"/>
    <w:bookmarkStart w:name="z362" w:id="337"/>
    <w:p>
      <w:pPr>
        <w:spacing w:after="0"/>
        <w:ind w:left="0"/>
        <w:jc w:val="both"/>
      </w:pPr>
      <w:r>
        <w:rPr>
          <w:rFonts w:ascii="Times New Roman"/>
          <w:b w:val="false"/>
          <w:i w:val="false"/>
          <w:color w:val="000000"/>
          <w:sz w:val="28"/>
        </w:rPr>
        <w:t>
      2) пайдалану шығыстарының есептеуі (өндірістік шығыстарды, ұстауға арналған ағымдағы шығыстар);</w:t>
      </w:r>
    </w:p>
    <w:bookmarkEnd w:id="337"/>
    <w:bookmarkStart w:name="z363" w:id="338"/>
    <w:p>
      <w:pPr>
        <w:spacing w:after="0"/>
        <w:ind w:left="0"/>
        <w:jc w:val="both"/>
      </w:pPr>
      <w:r>
        <w:rPr>
          <w:rFonts w:ascii="Times New Roman"/>
          <w:b w:val="false"/>
          <w:i w:val="false"/>
          <w:color w:val="000000"/>
          <w:sz w:val="28"/>
        </w:rPr>
        <w:t>
      3) өнімнің (тауарлардың/көрсетілетін қызметтердің) өзіндік құнының, тауарларды өткізу бағаларының (көрсетілетін қызметтер тарифтерінің) есептеуі;</w:t>
      </w:r>
    </w:p>
    <w:bookmarkEnd w:id="338"/>
    <w:bookmarkStart w:name="z364" w:id="339"/>
    <w:p>
      <w:pPr>
        <w:spacing w:after="0"/>
        <w:ind w:left="0"/>
        <w:jc w:val="both"/>
      </w:pPr>
      <w:r>
        <w:rPr>
          <w:rFonts w:ascii="Times New Roman"/>
          <w:b w:val="false"/>
          <w:i w:val="false"/>
          <w:color w:val="000000"/>
          <w:sz w:val="28"/>
        </w:rPr>
        <w:t>
      4) сатудан түсетін кірістердің есептеуі;</w:t>
      </w:r>
    </w:p>
    <w:bookmarkEnd w:id="339"/>
    <w:bookmarkStart w:name="z365" w:id="340"/>
    <w:p>
      <w:pPr>
        <w:spacing w:after="0"/>
        <w:ind w:left="0"/>
        <w:jc w:val="both"/>
      </w:pPr>
      <w:r>
        <w:rPr>
          <w:rFonts w:ascii="Times New Roman"/>
          <w:b w:val="false"/>
          <w:i w:val="false"/>
          <w:color w:val="000000"/>
          <w:sz w:val="28"/>
        </w:rPr>
        <w:t>
      5) ақша қаражаты ағынының есептеуі;</w:t>
      </w:r>
    </w:p>
    <w:bookmarkEnd w:id="340"/>
    <w:bookmarkStart w:name="z366" w:id="341"/>
    <w:p>
      <w:pPr>
        <w:spacing w:after="0"/>
        <w:ind w:left="0"/>
        <w:jc w:val="both"/>
      </w:pPr>
      <w:r>
        <w:rPr>
          <w:rFonts w:ascii="Times New Roman"/>
          <w:b w:val="false"/>
          <w:i w:val="false"/>
          <w:color w:val="000000"/>
          <w:sz w:val="28"/>
        </w:rPr>
        <w:t>
      6) бөлінбеген және таза пайда есептеуі;</w:t>
      </w:r>
    </w:p>
    <w:bookmarkEnd w:id="341"/>
    <w:bookmarkStart w:name="z367" w:id="342"/>
    <w:p>
      <w:pPr>
        <w:spacing w:after="0"/>
        <w:ind w:left="0"/>
        <w:jc w:val="both"/>
      </w:pPr>
      <w:r>
        <w:rPr>
          <w:rFonts w:ascii="Times New Roman"/>
          <w:b w:val="false"/>
          <w:i w:val="false"/>
          <w:color w:val="000000"/>
          <w:sz w:val="28"/>
        </w:rPr>
        <w:t>
      7) инфляцияның, валюта бағамының есебі, дисконт нормасының және тәуекелдер түзетулерінің анықтамасы;</w:t>
      </w:r>
    </w:p>
    <w:bookmarkEnd w:id="342"/>
    <w:bookmarkStart w:name="z368" w:id="343"/>
    <w:p>
      <w:pPr>
        <w:spacing w:after="0"/>
        <w:ind w:left="0"/>
        <w:jc w:val="both"/>
      </w:pPr>
      <w:r>
        <w:rPr>
          <w:rFonts w:ascii="Times New Roman"/>
          <w:b w:val="false"/>
          <w:i w:val="false"/>
          <w:color w:val="000000"/>
          <w:sz w:val="28"/>
        </w:rPr>
        <w:t>
      8) ең аз шығындардың талдауы;</w:t>
      </w:r>
    </w:p>
    <w:bookmarkEnd w:id="343"/>
    <w:bookmarkStart w:name="z369" w:id="344"/>
    <w:p>
      <w:pPr>
        <w:spacing w:after="0"/>
        <w:ind w:left="0"/>
        <w:jc w:val="both"/>
      </w:pPr>
      <w:r>
        <w:rPr>
          <w:rFonts w:ascii="Times New Roman"/>
          <w:b w:val="false"/>
          <w:i w:val="false"/>
          <w:color w:val="000000"/>
          <w:sz w:val="28"/>
        </w:rPr>
        <w:t>
      9) ең көп пайданың талдауы;</w:t>
      </w:r>
    </w:p>
    <w:bookmarkEnd w:id="344"/>
    <w:bookmarkStart w:name="z370" w:id="345"/>
    <w:p>
      <w:pPr>
        <w:spacing w:after="0"/>
        <w:ind w:left="0"/>
        <w:jc w:val="both"/>
      </w:pPr>
      <w:r>
        <w:rPr>
          <w:rFonts w:ascii="Times New Roman"/>
          <w:b w:val="false"/>
          <w:i w:val="false"/>
          <w:color w:val="000000"/>
          <w:sz w:val="28"/>
        </w:rPr>
        <w:t>
      10) дисконттау әдістерінің көмегімен жобаны талдау, оның ішінде таза келтірілген құнның есептеуін (Net Present Value – NPV), кірістіліктің ішкі нормасын (Internal Rate of Return, IRR), дисконтталатын пайдалар мен шығындардың, өтімділіктің дисконтталатын мерзімінің қатынасын талдау;</w:t>
      </w:r>
    </w:p>
    <w:bookmarkEnd w:id="345"/>
    <w:bookmarkStart w:name="z371" w:id="346"/>
    <w:p>
      <w:pPr>
        <w:spacing w:after="0"/>
        <w:ind w:left="0"/>
        <w:jc w:val="both"/>
      </w:pPr>
      <w:r>
        <w:rPr>
          <w:rFonts w:ascii="Times New Roman"/>
          <w:b w:val="false"/>
          <w:i w:val="false"/>
          <w:color w:val="000000"/>
          <w:sz w:val="28"/>
        </w:rPr>
        <w:t>
      11) жобаны қаржыландыру үшін қарыз қаражатын тартудың қолайлы параметрлерін айқындау;</w:t>
      </w:r>
    </w:p>
    <w:bookmarkEnd w:id="346"/>
    <w:bookmarkStart w:name="z372" w:id="347"/>
    <w:p>
      <w:pPr>
        <w:spacing w:after="0"/>
        <w:ind w:left="0"/>
        <w:jc w:val="both"/>
      </w:pPr>
      <w:r>
        <w:rPr>
          <w:rFonts w:ascii="Times New Roman"/>
          <w:b w:val="false"/>
          <w:i w:val="false"/>
          <w:color w:val="000000"/>
          <w:sz w:val="28"/>
        </w:rPr>
        <w:t>
      12) пайдалану шығыстарын мұндай шығыстарды кім және қашан қаржыландыратынын айқындай отырып, қаржыландыру көздері;</w:t>
      </w:r>
    </w:p>
    <w:bookmarkEnd w:id="347"/>
    <w:bookmarkStart w:name="z373" w:id="348"/>
    <w:p>
      <w:pPr>
        <w:spacing w:after="0"/>
        <w:ind w:left="0"/>
        <w:jc w:val="both"/>
      </w:pPr>
      <w:r>
        <w:rPr>
          <w:rFonts w:ascii="Times New Roman"/>
          <w:b w:val="false"/>
          <w:i w:val="false"/>
          <w:color w:val="000000"/>
          <w:sz w:val="28"/>
        </w:rPr>
        <w:t>
      13) жобаның үлестік қаржылық тиімділігінің, ағымдағы төлемге қабілеттілігінің, қаржылық тетігінің, борыштың қамтамасыз етілуінің, капиталдың кірістілігінің есебі;</w:t>
      </w:r>
    </w:p>
    <w:bookmarkEnd w:id="348"/>
    <w:bookmarkStart w:name="z374" w:id="349"/>
    <w:p>
      <w:pPr>
        <w:spacing w:after="0"/>
        <w:ind w:left="0"/>
        <w:jc w:val="both"/>
      </w:pPr>
      <w:r>
        <w:rPr>
          <w:rFonts w:ascii="Times New Roman"/>
          <w:b w:val="false"/>
          <w:i w:val="false"/>
          <w:color w:val="000000"/>
          <w:sz w:val="28"/>
        </w:rPr>
        <w:t>
      14) жобаның сезімталдығын талдау және шығынсыздық шекарасын есептеу.</w:t>
      </w:r>
    </w:p>
    <w:bookmarkEnd w:id="349"/>
    <w:bookmarkStart w:name="z375" w:id="350"/>
    <w:p>
      <w:pPr>
        <w:spacing w:after="0"/>
        <w:ind w:left="0"/>
        <w:jc w:val="both"/>
      </w:pPr>
      <w:r>
        <w:rPr>
          <w:rFonts w:ascii="Times New Roman"/>
          <w:b w:val="false"/>
          <w:i w:val="false"/>
          <w:color w:val="000000"/>
          <w:sz w:val="28"/>
        </w:rPr>
        <w:t>
      Бөлімде формулалар мен қабылданған жорамалдар көрсетіле отырып, көрсеткіштерді есептеу тәртібі ашылады. Деректер мен есептеулер тиісті түсініктемелері бар кестелер, графиктер, диаграммалар түрінде беріледі.</w:t>
      </w:r>
    </w:p>
    <w:bookmarkEnd w:id="350"/>
    <w:bookmarkStart w:name="z376" w:id="351"/>
    <w:p>
      <w:pPr>
        <w:spacing w:after="0"/>
        <w:ind w:left="0"/>
        <w:jc w:val="both"/>
      </w:pPr>
      <w:r>
        <w:rPr>
          <w:rFonts w:ascii="Times New Roman"/>
          <w:b w:val="false"/>
          <w:i w:val="false"/>
          <w:color w:val="000000"/>
          <w:sz w:val="28"/>
        </w:rPr>
        <w:t>
      Сандық және сапалық көрсеткіштер өзара байланысқан болуы тиіс және экономикалық аяқталған қорытындылары бар салыстырмалы кестелерде көрсетілген болуы тиіс. Талдау математикалық үлгілерді және халықаралық тәжірибені ескере отырып, эмпирикалық көрсеткіштерді пайдалана отырып, негізделген есептеулер негізінде жүргізілуі тиіс.</w:t>
      </w:r>
    </w:p>
    <w:bookmarkEnd w:id="351"/>
    <w:bookmarkStart w:name="z377" w:id="352"/>
    <w:p>
      <w:pPr>
        <w:spacing w:after="0"/>
        <w:ind w:left="0"/>
        <w:jc w:val="both"/>
      </w:pPr>
      <w:r>
        <w:rPr>
          <w:rFonts w:ascii="Times New Roman"/>
          <w:b w:val="false"/>
          <w:i w:val="false"/>
          <w:color w:val="000000"/>
          <w:sz w:val="28"/>
        </w:rPr>
        <w:t>
      15. Әлеуметтік-экономикалық бөлімде жобаның әлеуметтік-экономикалық аспектілері және жобаны іске асырудан түсетін пайда көрсетіледі.</w:t>
      </w:r>
    </w:p>
    <w:bookmarkEnd w:id="352"/>
    <w:bookmarkStart w:name="z378" w:id="353"/>
    <w:p>
      <w:pPr>
        <w:spacing w:after="0"/>
        <w:ind w:left="0"/>
        <w:jc w:val="both"/>
      </w:pPr>
      <w:r>
        <w:rPr>
          <w:rFonts w:ascii="Times New Roman"/>
          <w:b w:val="false"/>
          <w:i w:val="false"/>
          <w:color w:val="000000"/>
          <w:sz w:val="28"/>
        </w:rPr>
        <w:t>
      Бұл бөлім мыналарды қамтиды:</w:t>
      </w:r>
    </w:p>
    <w:bookmarkEnd w:id="353"/>
    <w:bookmarkStart w:name="z379" w:id="354"/>
    <w:p>
      <w:pPr>
        <w:spacing w:after="0"/>
        <w:ind w:left="0"/>
        <w:jc w:val="both"/>
      </w:pPr>
      <w:r>
        <w:rPr>
          <w:rFonts w:ascii="Times New Roman"/>
          <w:b w:val="false"/>
          <w:i w:val="false"/>
          <w:color w:val="000000"/>
          <w:sz w:val="28"/>
        </w:rPr>
        <w:t>
      1) саладағы (өңірдегі) және Қазақстан Республикасындағы қазіргі әлеуметтік-экономикалық жағдайды және оның жобаны ескермегендегі даму перспективаларын талдау, оның ішінде:</w:t>
      </w:r>
    </w:p>
    <w:bookmarkEnd w:id="354"/>
    <w:bookmarkStart w:name="z380" w:id="355"/>
    <w:p>
      <w:pPr>
        <w:spacing w:after="0"/>
        <w:ind w:left="0"/>
        <w:jc w:val="both"/>
      </w:pPr>
      <w:r>
        <w:rPr>
          <w:rFonts w:ascii="Times New Roman"/>
          <w:b w:val="false"/>
          <w:i w:val="false"/>
          <w:color w:val="000000"/>
          <w:sz w:val="28"/>
        </w:rPr>
        <w:t>
      негізгі әлеуметтік көрсеткіштер (халықтың табыс деңгейі, жұмыссыздық, жұмыспен қамтылу, өлім, туылу деңгейі);</w:t>
      </w:r>
    </w:p>
    <w:bookmarkEnd w:id="355"/>
    <w:bookmarkStart w:name="z381" w:id="356"/>
    <w:p>
      <w:pPr>
        <w:spacing w:after="0"/>
        <w:ind w:left="0"/>
        <w:jc w:val="both"/>
      </w:pPr>
      <w:r>
        <w:rPr>
          <w:rFonts w:ascii="Times New Roman"/>
          <w:b w:val="false"/>
          <w:i w:val="false"/>
          <w:color w:val="000000"/>
          <w:sz w:val="28"/>
        </w:rPr>
        <w:t>
      негізгі салалық (өңірлік) көрсеткіштер (өнімді (тауарды/көрсетілетін қызметті) өндіру көлемі), жалпы ішкі өнім құрылымындағы саланың (өңірдің) үлесі, салаға (өңірге) салынған инвестициялардың көлемі және олардың жоспарланатын кезеңдегі үрдістері);</w:t>
      </w:r>
    </w:p>
    <w:bookmarkEnd w:id="356"/>
    <w:bookmarkStart w:name="z382" w:id="357"/>
    <w:p>
      <w:pPr>
        <w:spacing w:after="0"/>
        <w:ind w:left="0"/>
        <w:jc w:val="both"/>
      </w:pPr>
      <w:r>
        <w:rPr>
          <w:rFonts w:ascii="Times New Roman"/>
          <w:b w:val="false"/>
          <w:i w:val="false"/>
          <w:color w:val="000000"/>
          <w:sz w:val="28"/>
        </w:rPr>
        <w:t>
      2) МЖӘ жобасын іске асырған жағдайдағы саладағы (өңірдегі) және Қазақстан Республикасындағы әлеуметтік-экономикалық жағдайының даму перспективаларын талдау, оның ішінде:</w:t>
      </w:r>
    </w:p>
    <w:bookmarkEnd w:id="357"/>
    <w:bookmarkStart w:name="z383" w:id="358"/>
    <w:p>
      <w:pPr>
        <w:spacing w:after="0"/>
        <w:ind w:left="0"/>
        <w:jc w:val="both"/>
      </w:pPr>
      <w:r>
        <w:rPr>
          <w:rFonts w:ascii="Times New Roman"/>
          <w:b w:val="false"/>
          <w:i w:val="false"/>
          <w:color w:val="000000"/>
          <w:sz w:val="28"/>
        </w:rPr>
        <w:t>
      негізгі әлеуметтік көрсеткіштер (халықтың табыс деңгейі, жұмыссыздық, жұмыспен қамтылу, өлім, туылу деңгейі);</w:t>
      </w:r>
    </w:p>
    <w:bookmarkEnd w:id="358"/>
    <w:bookmarkStart w:name="z384" w:id="359"/>
    <w:p>
      <w:pPr>
        <w:spacing w:after="0"/>
        <w:ind w:left="0"/>
        <w:jc w:val="both"/>
      </w:pPr>
      <w:r>
        <w:rPr>
          <w:rFonts w:ascii="Times New Roman"/>
          <w:b w:val="false"/>
          <w:i w:val="false"/>
          <w:color w:val="000000"/>
          <w:sz w:val="28"/>
        </w:rPr>
        <w:t>
      негізгі салалық (өңірлік) көрсеткіштер (өнімді (тауарды/көрсетілетін қызметті) өндіру көлемі), жалпы ішкі өнім құрылымындағы саланың (өңірдің) үлесі, салаға (өңірге) салынған инвестициялардың көлемі және олардың жоспарланатын кезеңдегі үрдістері);</w:t>
      </w:r>
    </w:p>
    <w:bookmarkEnd w:id="359"/>
    <w:bookmarkStart w:name="z385" w:id="360"/>
    <w:p>
      <w:pPr>
        <w:spacing w:after="0"/>
        <w:ind w:left="0"/>
        <w:jc w:val="both"/>
      </w:pPr>
      <w:r>
        <w:rPr>
          <w:rFonts w:ascii="Times New Roman"/>
          <w:b w:val="false"/>
          <w:i w:val="false"/>
          <w:color w:val="000000"/>
          <w:sz w:val="28"/>
        </w:rPr>
        <w:t>
      3) нәтижелердің, салдарлар мен әсер етулердің, көбейтілген пайда мен шығындардың, тұтынушылардың қосымша пайдасының, қалпына келмейтін шығындардың, сыртқы әсерлердің, халықаралық әсерлердің, жобаны іске асырудан түсетін жанама пайданың талдауын қамтитын жоба бойынша пайда мен шығындардың талдауы;</w:t>
      </w:r>
    </w:p>
    <w:bookmarkEnd w:id="360"/>
    <w:bookmarkStart w:name="z386" w:id="361"/>
    <w:p>
      <w:pPr>
        <w:spacing w:after="0"/>
        <w:ind w:left="0"/>
        <w:jc w:val="both"/>
      </w:pPr>
      <w:r>
        <w:rPr>
          <w:rFonts w:ascii="Times New Roman"/>
          <w:b w:val="false"/>
          <w:i w:val="false"/>
          <w:color w:val="000000"/>
          <w:sz w:val="28"/>
        </w:rPr>
        <w:t>
      4) ағымдағы бағалар мен өткен жылдың салыстырмалы бағаларындағы тікелей, жанама және жиынтық макроэкономикалық әсерді есептеу;</w:t>
      </w:r>
    </w:p>
    <w:bookmarkEnd w:id="361"/>
    <w:bookmarkStart w:name="z387" w:id="362"/>
    <w:p>
      <w:pPr>
        <w:spacing w:after="0"/>
        <w:ind w:left="0"/>
        <w:jc w:val="both"/>
      </w:pPr>
      <w:r>
        <w:rPr>
          <w:rFonts w:ascii="Times New Roman"/>
          <w:b w:val="false"/>
          <w:i w:val="false"/>
          <w:color w:val="000000"/>
          <w:sz w:val="28"/>
        </w:rPr>
        <w:t>
      5) таза қоғамдық пайданың, экономикалық таза келтірілген табыстың (Economic net present value – ENPV), кірістіліктің экономикалық ішкі нормасының (Economic Internal Rate of Return – EIRR) көрсеткіштерін есептеу;</w:t>
      </w:r>
    </w:p>
    <w:bookmarkEnd w:id="362"/>
    <w:bookmarkStart w:name="z388" w:id="363"/>
    <w:p>
      <w:pPr>
        <w:spacing w:after="0"/>
        <w:ind w:left="0"/>
        <w:jc w:val="both"/>
      </w:pPr>
      <w:r>
        <w:rPr>
          <w:rFonts w:ascii="Times New Roman"/>
          <w:b w:val="false"/>
          <w:i w:val="false"/>
          <w:color w:val="000000"/>
          <w:sz w:val="28"/>
        </w:rPr>
        <w:t>
      6) жобаны іске асырудың аралас салалардың (көрші өңірлердің) дамуына әсерін талдау;</w:t>
      </w:r>
    </w:p>
    <w:bookmarkEnd w:id="363"/>
    <w:bookmarkStart w:name="z389" w:id="364"/>
    <w:p>
      <w:pPr>
        <w:spacing w:after="0"/>
        <w:ind w:left="0"/>
        <w:jc w:val="both"/>
      </w:pPr>
      <w:r>
        <w:rPr>
          <w:rFonts w:ascii="Times New Roman"/>
          <w:b w:val="false"/>
          <w:i w:val="false"/>
          <w:color w:val="000000"/>
          <w:sz w:val="28"/>
        </w:rPr>
        <w:t>
      7) жобаның Қазақстан Республикасының экспорттық әлеуетінің өсуіне және импортты алмастыруға, инновациялардың дамуына әсерін талдау.</w:t>
      </w:r>
    </w:p>
    <w:bookmarkEnd w:id="364"/>
    <w:bookmarkStart w:name="z390" w:id="365"/>
    <w:p>
      <w:pPr>
        <w:spacing w:after="0"/>
        <w:ind w:left="0"/>
        <w:jc w:val="both"/>
      </w:pPr>
      <w:r>
        <w:rPr>
          <w:rFonts w:ascii="Times New Roman"/>
          <w:b w:val="false"/>
          <w:i w:val="false"/>
          <w:color w:val="000000"/>
          <w:sz w:val="28"/>
        </w:rPr>
        <w:t>
      16. "Жобаның мемлекеттік бюджетке әсері" деген бөлімде мыналар көрсетіледі:</w:t>
      </w:r>
    </w:p>
    <w:bookmarkEnd w:id="365"/>
    <w:bookmarkStart w:name="z391" w:id="366"/>
    <w:p>
      <w:pPr>
        <w:spacing w:after="0"/>
        <w:ind w:left="0"/>
        <w:jc w:val="both"/>
      </w:pPr>
      <w:r>
        <w:rPr>
          <w:rFonts w:ascii="Times New Roman"/>
          <w:b w:val="false"/>
          <w:i w:val="false"/>
          <w:color w:val="000000"/>
          <w:sz w:val="28"/>
        </w:rPr>
        <w:t>
      1) жекеше әріптес қызметін қолдау үшін көрсетілуі жоспарланған мемлекеттік қолдау түрлері мен мөлшерлері, олардың есептеулері және негіздемесі;</w:t>
      </w:r>
    </w:p>
    <w:bookmarkEnd w:id="366"/>
    <w:bookmarkStart w:name="z392" w:id="367"/>
    <w:p>
      <w:pPr>
        <w:spacing w:after="0"/>
        <w:ind w:left="0"/>
        <w:jc w:val="both"/>
      </w:pPr>
      <w:r>
        <w:rPr>
          <w:rFonts w:ascii="Times New Roman"/>
          <w:b w:val="false"/>
          <w:i w:val="false"/>
          <w:color w:val="000000"/>
          <w:sz w:val="28"/>
        </w:rPr>
        <w:t>
      2) жобаны іске асыру жылдары бойынша мемлекеттік бюджетке (республикалық немесе жергілікті) түсетін жүктемені есептеу;</w:t>
      </w:r>
    </w:p>
    <w:bookmarkEnd w:id="367"/>
    <w:bookmarkStart w:name="z393" w:id="368"/>
    <w:p>
      <w:pPr>
        <w:spacing w:after="0"/>
        <w:ind w:left="0"/>
        <w:jc w:val="both"/>
      </w:pPr>
      <w:r>
        <w:rPr>
          <w:rFonts w:ascii="Times New Roman"/>
          <w:b w:val="false"/>
          <w:i w:val="false"/>
          <w:color w:val="000000"/>
          <w:sz w:val="28"/>
        </w:rPr>
        <w:t>
      3) МЖӘ объектісін пайдалану кезінде мемлекеттік бюджетке түсуі жоспарланған салықтық түсімдер;</w:t>
      </w:r>
    </w:p>
    <w:bookmarkEnd w:id="368"/>
    <w:bookmarkStart w:name="z394" w:id="369"/>
    <w:p>
      <w:pPr>
        <w:spacing w:after="0"/>
        <w:ind w:left="0"/>
        <w:jc w:val="both"/>
      </w:pPr>
      <w:r>
        <w:rPr>
          <w:rFonts w:ascii="Times New Roman"/>
          <w:b w:val="false"/>
          <w:i w:val="false"/>
          <w:color w:val="000000"/>
          <w:sz w:val="28"/>
        </w:rPr>
        <w:t>
      4) таза бюджеттік пайданың, бюджеттік таза келтірілген кірістің (мемлекеттік бюджеттің NPV-сі), кірістіліктің бюджеттік ішкі нормасының (мемлекеттік бюджеттің IRR-і) көрсеткіштерін есептеу;</w:t>
      </w:r>
    </w:p>
    <w:bookmarkEnd w:id="369"/>
    <w:bookmarkStart w:name="z395" w:id="370"/>
    <w:p>
      <w:pPr>
        <w:spacing w:after="0"/>
        <w:ind w:left="0"/>
        <w:jc w:val="both"/>
      </w:pPr>
      <w:r>
        <w:rPr>
          <w:rFonts w:ascii="Times New Roman"/>
          <w:b w:val="false"/>
          <w:i w:val="false"/>
          <w:color w:val="000000"/>
          <w:sz w:val="28"/>
        </w:rPr>
        <w:t>
      5) МЖӘ жобасының тиімді мерзімін айқындау;</w:t>
      </w:r>
    </w:p>
    <w:bookmarkEnd w:id="370"/>
    <w:bookmarkStart w:name="z396" w:id="371"/>
    <w:p>
      <w:pPr>
        <w:spacing w:after="0"/>
        <w:ind w:left="0"/>
        <w:jc w:val="both"/>
      </w:pPr>
      <w:r>
        <w:rPr>
          <w:rFonts w:ascii="Times New Roman"/>
          <w:b w:val="false"/>
          <w:i w:val="false"/>
          <w:color w:val="000000"/>
          <w:sz w:val="28"/>
        </w:rPr>
        <w:t>
      6) МЖӘ схемасы бойынша жобаны іске асырудың, жобаны тек мемлекеттің бюджет қаражаты есебінен және мемлекеттік қарыздар есебінен қаржыландырудың салыстырмалы талдауы.</w:t>
      </w:r>
    </w:p>
    <w:bookmarkEnd w:id="371"/>
    <w:bookmarkStart w:name="z397" w:id="372"/>
    <w:p>
      <w:pPr>
        <w:spacing w:after="0"/>
        <w:ind w:left="0"/>
        <w:jc w:val="both"/>
      </w:pPr>
      <w:r>
        <w:rPr>
          <w:rFonts w:ascii="Times New Roman"/>
          <w:b w:val="false"/>
          <w:i w:val="false"/>
          <w:color w:val="000000"/>
          <w:sz w:val="28"/>
        </w:rPr>
        <w:t>
      17. "Тәуекелдерді бағалау және бөлу" деген бөлімде жобаны іске асыру кезінде, оның ішінде дайындық кезеңінде, МЖӘ объектісін салу/реконструкциялау және оны пайдалану кезеңінде басталуы мүмкін тәуекелдер сипатталады.</w:t>
      </w:r>
    </w:p>
    <w:bookmarkEnd w:id="372"/>
    <w:bookmarkStart w:name="z398" w:id="373"/>
    <w:p>
      <w:pPr>
        <w:spacing w:after="0"/>
        <w:ind w:left="0"/>
        <w:jc w:val="both"/>
      </w:pPr>
      <w:r>
        <w:rPr>
          <w:rFonts w:ascii="Times New Roman"/>
          <w:b w:val="false"/>
          <w:i w:val="false"/>
          <w:color w:val="000000"/>
          <w:sz w:val="28"/>
        </w:rPr>
        <w:t>
      Бұл бөлімде мыналар қамтылады:</w:t>
      </w:r>
    </w:p>
    <w:bookmarkEnd w:id="373"/>
    <w:bookmarkStart w:name="z399" w:id="374"/>
    <w:p>
      <w:pPr>
        <w:spacing w:after="0"/>
        <w:ind w:left="0"/>
        <w:jc w:val="both"/>
      </w:pPr>
      <w:r>
        <w:rPr>
          <w:rFonts w:ascii="Times New Roman"/>
          <w:b w:val="false"/>
          <w:i w:val="false"/>
          <w:color w:val="000000"/>
          <w:sz w:val="28"/>
        </w:rPr>
        <w:t>
      1) коммерциялық тәуекелдерді бағалау;</w:t>
      </w:r>
    </w:p>
    <w:bookmarkEnd w:id="374"/>
    <w:bookmarkStart w:name="z400" w:id="375"/>
    <w:p>
      <w:pPr>
        <w:spacing w:after="0"/>
        <w:ind w:left="0"/>
        <w:jc w:val="both"/>
      </w:pPr>
      <w:r>
        <w:rPr>
          <w:rFonts w:ascii="Times New Roman"/>
          <w:b w:val="false"/>
          <w:i w:val="false"/>
          <w:color w:val="000000"/>
          <w:sz w:val="28"/>
        </w:rPr>
        <w:t>
      2) әлеуметтік тәуекелдерді бағалау;</w:t>
      </w:r>
    </w:p>
    <w:bookmarkEnd w:id="375"/>
    <w:bookmarkStart w:name="z401" w:id="376"/>
    <w:p>
      <w:pPr>
        <w:spacing w:after="0"/>
        <w:ind w:left="0"/>
        <w:jc w:val="both"/>
      </w:pPr>
      <w:r>
        <w:rPr>
          <w:rFonts w:ascii="Times New Roman"/>
          <w:b w:val="false"/>
          <w:i w:val="false"/>
          <w:color w:val="000000"/>
          <w:sz w:val="28"/>
        </w:rPr>
        <w:t>
      3) экономикалық тәуекелдерді бағалау;</w:t>
      </w:r>
    </w:p>
    <w:bookmarkEnd w:id="376"/>
    <w:bookmarkStart w:name="z402" w:id="377"/>
    <w:p>
      <w:pPr>
        <w:spacing w:after="0"/>
        <w:ind w:left="0"/>
        <w:jc w:val="both"/>
      </w:pPr>
      <w:r>
        <w:rPr>
          <w:rFonts w:ascii="Times New Roman"/>
          <w:b w:val="false"/>
          <w:i w:val="false"/>
          <w:color w:val="000000"/>
          <w:sz w:val="28"/>
        </w:rPr>
        <w:t>
      4) техникалық тәуекелдерді бағалау;</w:t>
      </w:r>
    </w:p>
    <w:bookmarkEnd w:id="377"/>
    <w:bookmarkStart w:name="z403" w:id="378"/>
    <w:p>
      <w:pPr>
        <w:spacing w:after="0"/>
        <w:ind w:left="0"/>
        <w:jc w:val="both"/>
      </w:pPr>
      <w:r>
        <w:rPr>
          <w:rFonts w:ascii="Times New Roman"/>
          <w:b w:val="false"/>
          <w:i w:val="false"/>
          <w:color w:val="000000"/>
          <w:sz w:val="28"/>
        </w:rPr>
        <w:t>
      5) қаржылық тәуекелдерді бағалау;</w:t>
      </w:r>
    </w:p>
    <w:bookmarkEnd w:id="378"/>
    <w:bookmarkStart w:name="z404" w:id="379"/>
    <w:p>
      <w:pPr>
        <w:spacing w:after="0"/>
        <w:ind w:left="0"/>
        <w:jc w:val="both"/>
      </w:pPr>
      <w:r>
        <w:rPr>
          <w:rFonts w:ascii="Times New Roman"/>
          <w:b w:val="false"/>
          <w:i w:val="false"/>
          <w:color w:val="000000"/>
          <w:sz w:val="28"/>
        </w:rPr>
        <w:t>
      6) тәуекелдердің негізгі факторларын, олардың өзгеруінің болжамды сипаты мен диапазонын, оларды төмендету бойынша болжамды іс-шараларды айқындайтын мемлекеттік әріптес және жекеше әріптес үшін ерекше тәуекелдерді бағалау;</w:t>
      </w:r>
    </w:p>
    <w:bookmarkEnd w:id="379"/>
    <w:bookmarkStart w:name="z405" w:id="380"/>
    <w:p>
      <w:pPr>
        <w:spacing w:after="0"/>
        <w:ind w:left="0"/>
        <w:jc w:val="both"/>
      </w:pPr>
      <w:r>
        <w:rPr>
          <w:rFonts w:ascii="Times New Roman"/>
          <w:b w:val="false"/>
          <w:i w:val="false"/>
          <w:color w:val="000000"/>
          <w:sz w:val="28"/>
        </w:rPr>
        <w:t>
      7) тәуекелдерді жоба қатысушыларының арасында бөлуді талдау;</w:t>
      </w:r>
    </w:p>
    <w:bookmarkEnd w:id="380"/>
    <w:bookmarkStart w:name="z406" w:id="381"/>
    <w:p>
      <w:pPr>
        <w:spacing w:after="0"/>
        <w:ind w:left="0"/>
        <w:jc w:val="both"/>
      </w:pPr>
      <w:r>
        <w:rPr>
          <w:rFonts w:ascii="Times New Roman"/>
          <w:b w:val="false"/>
          <w:i w:val="false"/>
          <w:color w:val="000000"/>
          <w:sz w:val="28"/>
        </w:rPr>
        <w:t>
      8) белгісіздік жағдайындағы талдау, оның ішінде негізгі параметрлер бойынша (өткізу көлемі, өткізу бағасы, тікелей шығындар) сезімталдықты талдау, оның ішінде параметр өзгеруінің шекті рұқсат етілген мәндерін айқындау.</w:t>
      </w:r>
    </w:p>
    <w:bookmarkEnd w:id="381"/>
    <w:bookmarkStart w:name="z407" w:id="382"/>
    <w:p>
      <w:pPr>
        <w:spacing w:after="0"/>
        <w:ind w:left="0"/>
        <w:jc w:val="both"/>
      </w:pPr>
      <w:r>
        <w:rPr>
          <w:rFonts w:ascii="Times New Roman"/>
          <w:b w:val="false"/>
          <w:i w:val="false"/>
          <w:color w:val="000000"/>
          <w:sz w:val="28"/>
        </w:rPr>
        <w:t>
      Тәуекелдерді бағалау сандық және сапалық талдау әдісімен жүргізіледі.</w:t>
      </w:r>
    </w:p>
    <w:bookmarkEnd w:id="382"/>
    <w:bookmarkStart w:name="z408" w:id="383"/>
    <w:p>
      <w:pPr>
        <w:spacing w:after="0"/>
        <w:ind w:left="0"/>
        <w:jc w:val="both"/>
      </w:pPr>
      <w:r>
        <w:rPr>
          <w:rFonts w:ascii="Times New Roman"/>
          <w:b w:val="false"/>
          <w:i w:val="false"/>
          <w:color w:val="000000"/>
          <w:sz w:val="28"/>
        </w:rPr>
        <w:t>
      18. "Жоба бойынша тұжырымдар" деген бөлімде мыналар сипатталады:</w:t>
      </w:r>
    </w:p>
    <w:bookmarkEnd w:id="383"/>
    <w:bookmarkStart w:name="z409" w:id="384"/>
    <w:p>
      <w:pPr>
        <w:spacing w:after="0"/>
        <w:ind w:left="0"/>
        <w:jc w:val="both"/>
      </w:pPr>
      <w:r>
        <w:rPr>
          <w:rFonts w:ascii="Times New Roman"/>
          <w:b w:val="false"/>
          <w:i w:val="false"/>
          <w:color w:val="000000"/>
          <w:sz w:val="28"/>
        </w:rPr>
        <w:t>
      1) жоба бойынша негізгі артықшылықтар мен кемшіліктер;</w:t>
      </w:r>
    </w:p>
    <w:bookmarkEnd w:id="384"/>
    <w:bookmarkStart w:name="z410" w:id="385"/>
    <w:p>
      <w:pPr>
        <w:spacing w:after="0"/>
        <w:ind w:left="0"/>
        <w:jc w:val="both"/>
      </w:pPr>
      <w:r>
        <w:rPr>
          <w:rFonts w:ascii="Times New Roman"/>
          <w:b w:val="false"/>
          <w:i w:val="false"/>
          <w:color w:val="000000"/>
          <w:sz w:val="28"/>
        </w:rPr>
        <w:t>
      2) жобаны іске асырудың оңтайлы нұсқасы;</w:t>
      </w:r>
    </w:p>
    <w:bookmarkEnd w:id="385"/>
    <w:bookmarkStart w:name="z411" w:id="386"/>
    <w:p>
      <w:pPr>
        <w:spacing w:after="0"/>
        <w:ind w:left="0"/>
        <w:jc w:val="both"/>
      </w:pPr>
      <w:r>
        <w:rPr>
          <w:rFonts w:ascii="Times New Roman"/>
          <w:b w:val="false"/>
          <w:i w:val="false"/>
          <w:color w:val="000000"/>
          <w:sz w:val="28"/>
        </w:rPr>
        <w:t>
      3) жоба бойынша сыни тәуекелдер және оларды төмендету бойынша шаралар.</w:t>
      </w:r>
    </w:p>
    <w:bookmarkEnd w:id="386"/>
    <w:bookmarkStart w:name="z412" w:id="387"/>
    <w:p>
      <w:pPr>
        <w:spacing w:after="0"/>
        <w:ind w:left="0"/>
        <w:jc w:val="both"/>
      </w:pPr>
      <w:r>
        <w:rPr>
          <w:rFonts w:ascii="Times New Roman"/>
          <w:b w:val="false"/>
          <w:i w:val="false"/>
          <w:color w:val="000000"/>
          <w:sz w:val="28"/>
        </w:rPr>
        <w:t>
      19. МЖӘ жобасының ТЭН-і МЖӘ жобасының ТЭН-інде келтірілген ақпаратты растайтын және ашатын кестелерден, диаграммалардан, суреттерден, жергілікті жердің карталарынан, сондай-ақ барлық ашылатын формулаларымен Excel форматындағы электрондық нұсқада ұсынылатын, МЖӘ жобасының ТЭН-інде жобаны іске асырудың қарастырылатын нұсқаларының (жобаны қаржыландыру көздері бойынша) әрқайсысы бойынша қаржылық-экономикалық үлгілерден тұратын қосымшаны қамтиды.</w:t>
      </w:r>
    </w:p>
    <w:bookmarkEnd w:id="387"/>
    <w:bookmarkStart w:name="z413" w:id="388"/>
    <w:p>
      <w:pPr>
        <w:spacing w:after="0"/>
        <w:ind w:left="0"/>
        <w:jc w:val="both"/>
      </w:pPr>
      <w:r>
        <w:rPr>
          <w:rFonts w:ascii="Times New Roman"/>
          <w:b w:val="false"/>
          <w:i w:val="false"/>
          <w:color w:val="000000"/>
          <w:sz w:val="28"/>
        </w:rPr>
        <w:t>
      20. МЖӘ жобасының ТЭН-дері мемлекеттік жоспарлау жөніндегі уәкілетті органға қағаз және электрондық жеткізгіштерде, оның ерекшелігіне байланысты тиісті оң сараптамаларын, атап айтқанда:</w:t>
      </w:r>
    </w:p>
    <w:bookmarkEnd w:id="388"/>
    <w:bookmarkStart w:name="z414" w:id="389"/>
    <w:p>
      <w:pPr>
        <w:spacing w:after="0"/>
        <w:ind w:left="0"/>
        <w:jc w:val="both"/>
      </w:pPr>
      <w:r>
        <w:rPr>
          <w:rFonts w:ascii="Times New Roman"/>
          <w:b w:val="false"/>
          <w:i w:val="false"/>
          <w:color w:val="000000"/>
          <w:sz w:val="28"/>
        </w:rPr>
        <w:t>
      1) осы бұйрықпен бекітілген МЖӘ жобаларын жоспарлау және іске асыру қағидаларының 132-тармағының 1)-тармақшасында көрсетілген жағдайларды қоспағанда, ведомстводан тыс кешенді сараптаманы;</w:t>
      </w:r>
    </w:p>
    <w:bookmarkEnd w:id="389"/>
    <w:bookmarkStart w:name="z415" w:id="390"/>
    <w:p>
      <w:pPr>
        <w:spacing w:after="0"/>
        <w:ind w:left="0"/>
        <w:jc w:val="both"/>
      </w:pPr>
      <w:r>
        <w:rPr>
          <w:rFonts w:ascii="Times New Roman"/>
          <w:b w:val="false"/>
          <w:i w:val="false"/>
          <w:color w:val="000000"/>
          <w:sz w:val="28"/>
        </w:rPr>
        <w:t>
      2) тиісті саланың уәкілетті органының сараптамасын;</w:t>
      </w:r>
    </w:p>
    <w:bookmarkEnd w:id="390"/>
    <w:bookmarkStart w:name="z416" w:id="391"/>
    <w:p>
      <w:pPr>
        <w:spacing w:after="0"/>
        <w:ind w:left="0"/>
        <w:jc w:val="both"/>
      </w:pPr>
      <w:r>
        <w:rPr>
          <w:rFonts w:ascii="Times New Roman"/>
          <w:b w:val="false"/>
          <w:i w:val="false"/>
          <w:color w:val="000000"/>
          <w:sz w:val="28"/>
        </w:rPr>
        <w:t xml:space="preserve">
      3) "Қазақстан Даму Банкі туралы" Қазақстан Республикасы Заңының </w:t>
      </w:r>
      <w:r>
        <w:rPr>
          <w:rFonts w:ascii="Times New Roman"/>
          <w:b w:val="false"/>
          <w:i w:val="false"/>
          <w:color w:val="000000"/>
          <w:sz w:val="28"/>
        </w:rPr>
        <w:t>4-бабына</w:t>
      </w:r>
      <w:r>
        <w:rPr>
          <w:rFonts w:ascii="Times New Roman"/>
          <w:b w:val="false"/>
          <w:i w:val="false"/>
          <w:color w:val="000000"/>
          <w:sz w:val="28"/>
        </w:rPr>
        <w:t xml:space="preserve"> сәйкес мемлекеттік кепілдік берілген жағдайда, банктік сараптаманы;</w:t>
      </w:r>
    </w:p>
    <w:bookmarkEnd w:id="391"/>
    <w:bookmarkStart w:name="z417" w:id="392"/>
    <w:p>
      <w:pPr>
        <w:spacing w:after="0"/>
        <w:ind w:left="0"/>
        <w:jc w:val="both"/>
      </w:pPr>
      <w:r>
        <w:rPr>
          <w:rFonts w:ascii="Times New Roman"/>
          <w:b w:val="false"/>
          <w:i w:val="false"/>
          <w:color w:val="000000"/>
          <w:sz w:val="28"/>
        </w:rPr>
        <w:t>
      4) қажет болған жағдайда мемлекеттік ғылыми-техникалық сараптаманы қоса бере отырып, жіберіледі.</w:t>
      </w:r>
    </w:p>
    <w:bookmarkEnd w:id="392"/>
    <w:bookmarkStart w:name="z418" w:id="393"/>
    <w:p>
      <w:pPr>
        <w:spacing w:after="0"/>
        <w:ind w:left="0"/>
        <w:jc w:val="both"/>
      </w:pPr>
      <w:r>
        <w:rPr>
          <w:rFonts w:ascii="Times New Roman"/>
          <w:b w:val="false"/>
          <w:i w:val="false"/>
          <w:color w:val="000000"/>
          <w:sz w:val="28"/>
        </w:rPr>
        <w:t>
      Жобаның ерекшелігіне байланысты МЖӘ жобалары бойынша мынадай бастапқы құжаттар талап етіледі:</w:t>
      </w:r>
    </w:p>
    <w:bookmarkEnd w:id="393"/>
    <w:bookmarkStart w:name="z419" w:id="394"/>
    <w:p>
      <w:pPr>
        <w:spacing w:after="0"/>
        <w:ind w:left="0"/>
        <w:jc w:val="both"/>
      </w:pPr>
      <w:r>
        <w:rPr>
          <w:rFonts w:ascii="Times New Roman"/>
          <w:b w:val="false"/>
          <w:i w:val="false"/>
          <w:color w:val="000000"/>
          <w:sz w:val="28"/>
        </w:rPr>
        <w:t>
      1) осы бұйрықпен бекітілген МЖӘ жобаларын жоспарлау және іске асыру қағидаларының 132-тармағының 1)-тармақшасында көрсетілген жағдайларды қоспағанда, құрылыс қызметін көздейтіндерге МЖӘ жобасының ТЭН-іне салалық, ведомстводан тыс кешенді сараптамалардың қорытындылары, сондай-ақ МЖӘ жобасының ТЭН-ін әзірлеуге берілген тапсырмаға қоса берілетін құжаттардың көшірмелері, оның ішінде техникалық шарттар, жаңа объектілер салуды көздейтін жобалар бойынша жер учаскелерін бөлу туралы жергілікті атқарушы органдардың шешімдері (қажет болған жағдайда жер учаскелерінің иелері мен жер пайдаланушылардың залалдарының, алынатын алқаптардың түріне байланысты ауыл шаруашылығы мен орман шаруашылығы өндірісінің шығындарының есептеулерін қоса бере отырып) және қолданыстағы объектілерді реконструкциялауды көздейтін жобалар бойынша жылжымайтын мүлікке тиісті құқық белгілейтін құжаттардың көшірмелері талап етіледі;</w:t>
      </w:r>
    </w:p>
    <w:bookmarkEnd w:id="394"/>
    <w:bookmarkStart w:name="z420" w:id="395"/>
    <w:p>
      <w:pPr>
        <w:spacing w:after="0"/>
        <w:ind w:left="0"/>
        <w:jc w:val="both"/>
      </w:pPr>
      <w:r>
        <w:rPr>
          <w:rFonts w:ascii="Times New Roman"/>
          <w:b w:val="false"/>
          <w:i w:val="false"/>
          <w:color w:val="000000"/>
          <w:sz w:val="28"/>
        </w:rPr>
        <w:t>
      2) инновациялық қызметті көздейтіндерге салалық және мемлекеттік ғылыми-техникалық сараптамалардың қорытындылары талап етіледі.</w:t>
      </w:r>
    </w:p>
    <w:bookmarkEnd w:id="395"/>
    <w:bookmarkStart w:name="z421" w:id="396"/>
    <w:p>
      <w:pPr>
        <w:spacing w:after="0"/>
        <w:ind w:left="0"/>
        <w:jc w:val="both"/>
      </w:pPr>
      <w:r>
        <w:rPr>
          <w:rFonts w:ascii="Times New Roman"/>
          <w:b w:val="false"/>
          <w:i w:val="false"/>
          <w:color w:val="000000"/>
          <w:sz w:val="28"/>
        </w:rPr>
        <w:t>
      МЖӘ жобасының ТЭН-ін түзету кезінде осы тармақта көрсетілген құжаттарға қосымша мемлекеттік жоспарлау жөніндегі уәкілетті органға мына құжаттар ұсынылады:</w:t>
      </w:r>
    </w:p>
    <w:bookmarkEnd w:id="396"/>
    <w:bookmarkStart w:name="z422" w:id="397"/>
    <w:p>
      <w:pPr>
        <w:spacing w:after="0"/>
        <w:ind w:left="0"/>
        <w:jc w:val="both"/>
      </w:pPr>
      <w:r>
        <w:rPr>
          <w:rFonts w:ascii="Times New Roman"/>
          <w:b w:val="false"/>
          <w:i w:val="false"/>
          <w:color w:val="000000"/>
          <w:sz w:val="28"/>
        </w:rPr>
        <w:t>
      1) мемлекеттік органның бірінші басшысы не оның орынбасары не ол уәкілеттік берген тұлға қол қойған тиісті салыстырмалы кестені қоса бере отырып, өзгеруі болжамданған техникалық шешімдер және/немесе қосымша шығыстарды немесе МЖӘ жобасының ТЭН-і бойынша енгізілетін қосымша құрамдауыштарды көрсете отырып, өтінім беруші мемлекеттік органның бірінші басшысы не оның орынбасары не ол уәкілеттік берген тұлға қол қойған өтінім-хат;</w:t>
      </w:r>
    </w:p>
    <w:bookmarkEnd w:id="397"/>
    <w:bookmarkStart w:name="z423" w:id="398"/>
    <w:p>
      <w:pPr>
        <w:spacing w:after="0"/>
        <w:ind w:left="0"/>
        <w:jc w:val="both"/>
      </w:pPr>
      <w:r>
        <w:rPr>
          <w:rFonts w:ascii="Times New Roman"/>
          <w:b w:val="false"/>
          <w:i w:val="false"/>
          <w:color w:val="000000"/>
          <w:sz w:val="28"/>
        </w:rPr>
        <w:t>
      2) мемлекеттік жоспарлау жөніндегі уәкілетті органның оң қорытындысын алған кезде бұдан бұрын қарастырылған сараптама қорытындылары мен МЖӘ жобасының ТЭН-і бойынша құжаттар (бастапқы бекітілген ТЭН бойынша).</w:t>
      </w:r>
    </w:p>
    <w:bookmarkEnd w:id="398"/>
    <w:bookmarkStart w:name="z424" w:id="399"/>
    <w:p>
      <w:pPr>
        <w:spacing w:after="0"/>
        <w:ind w:left="0"/>
        <w:jc w:val="left"/>
      </w:pPr>
      <w:r>
        <w:rPr>
          <w:rFonts w:ascii="Times New Roman"/>
          <w:b/>
          <w:i w:val="false"/>
          <w:color w:val="000000"/>
        </w:rPr>
        <w:t xml:space="preserve"> 3 тарау. Мемлекеттік-жекешелік әріптестік жобасының техникалық-экономикалық негіздемесінің сараптамасына қойылатын талаптар</w:t>
      </w:r>
    </w:p>
    <w:bookmarkEnd w:id="399"/>
    <w:bookmarkStart w:name="z425" w:id="400"/>
    <w:p>
      <w:pPr>
        <w:spacing w:after="0"/>
        <w:ind w:left="0"/>
        <w:jc w:val="both"/>
      </w:pPr>
      <w:r>
        <w:rPr>
          <w:rFonts w:ascii="Times New Roman"/>
          <w:b w:val="false"/>
          <w:i w:val="false"/>
          <w:color w:val="000000"/>
          <w:sz w:val="28"/>
        </w:rPr>
        <w:t>
      21. МЖӘ дамыту орталығы конкурстық құжаттаманың сараптамасы шеңберінде МЖӘ жобасының ТЭН-ін бағалауды жүзеге асырады (егер бар болса).</w:t>
      </w:r>
    </w:p>
    <w:bookmarkEnd w:id="400"/>
    <w:bookmarkStart w:name="z426" w:id="401"/>
    <w:p>
      <w:pPr>
        <w:spacing w:after="0"/>
        <w:ind w:left="0"/>
        <w:jc w:val="both"/>
      </w:pPr>
      <w:r>
        <w:rPr>
          <w:rFonts w:ascii="Times New Roman"/>
          <w:b w:val="false"/>
          <w:i w:val="false"/>
          <w:color w:val="000000"/>
          <w:sz w:val="28"/>
        </w:rPr>
        <w:t>
      Конкурсты ұйымдастырушы конкурстық өтінімдерге, оның ішінде оның құрамындағы МЖӘ жобасының ТЭН-іне қажетті сараптамаларды қамтамасыз етеді.</w:t>
      </w:r>
    </w:p>
    <w:bookmarkEnd w:id="401"/>
    <w:bookmarkStart w:name="z427" w:id="402"/>
    <w:p>
      <w:pPr>
        <w:spacing w:after="0"/>
        <w:ind w:left="0"/>
        <w:jc w:val="both"/>
      </w:pPr>
      <w:r>
        <w:rPr>
          <w:rFonts w:ascii="Times New Roman"/>
          <w:b w:val="false"/>
          <w:i w:val="false"/>
          <w:color w:val="000000"/>
          <w:sz w:val="28"/>
        </w:rPr>
        <w:t>
      МЖӘ жобасының ТЭН-іне сараптама жүргізу кезінде ерекшелігіне қарай Қазақстан Республикасының заңнамасына сәйкес басқа да қажетті сараптамалар талап етілуі мүмкін.</w:t>
      </w:r>
    </w:p>
    <w:bookmarkEnd w:id="402"/>
    <w:bookmarkStart w:name="z428" w:id="403"/>
    <w:p>
      <w:pPr>
        <w:spacing w:after="0"/>
        <w:ind w:left="0"/>
        <w:jc w:val="both"/>
      </w:pPr>
      <w:r>
        <w:rPr>
          <w:rFonts w:ascii="Times New Roman"/>
          <w:b w:val="false"/>
          <w:i w:val="false"/>
          <w:color w:val="000000"/>
          <w:sz w:val="28"/>
        </w:rPr>
        <w:t>
      Егер конкурсқа қатысушы конкурсты ұйымдастырушының ведомстводан тыс кешенді сараптаманың қорытындысы бар ТЭН-інде көзделген техникалық–технологиялық және экологиялық шешімдерді қабылдаған жағдайда, ТЭН ведомстводан тыс кешенді сараптама өтуді талап етпейді.</w:t>
      </w:r>
    </w:p>
    <w:bookmarkEnd w:id="403"/>
    <w:bookmarkStart w:name="z429" w:id="404"/>
    <w:p>
      <w:pPr>
        <w:spacing w:after="0"/>
        <w:ind w:left="0"/>
        <w:jc w:val="both"/>
      </w:pPr>
      <w:r>
        <w:rPr>
          <w:rFonts w:ascii="Times New Roman"/>
          <w:b w:val="false"/>
          <w:i w:val="false"/>
          <w:color w:val="000000"/>
          <w:sz w:val="28"/>
        </w:rPr>
        <w:t xml:space="preserve">
      22. Құрылыс саласындағы МЖӘ жобасының ТЭН-і бойынша жобалардың ведомстводан тыс кешенді сараптамасы "Қазақстан Республикасындағы сәулет, қала құрылысы және құрылыс қызметі туралы" Қазақстан Республикасының Заңы </w:t>
      </w:r>
      <w:r>
        <w:rPr>
          <w:rFonts w:ascii="Times New Roman"/>
          <w:b w:val="false"/>
          <w:i w:val="false"/>
          <w:color w:val="000000"/>
          <w:sz w:val="28"/>
        </w:rPr>
        <w:t>64-4-бабының</w:t>
      </w:r>
      <w:r>
        <w:rPr>
          <w:rFonts w:ascii="Times New Roman"/>
          <w:b w:val="false"/>
          <w:i w:val="false"/>
          <w:color w:val="000000"/>
          <w:sz w:val="28"/>
        </w:rPr>
        <w:t xml:space="preserve"> 2-тармағына сәйкес мемлекеттік сараптау ұйымымен жүзеге асырылады.</w:t>
      </w:r>
    </w:p>
    <w:bookmarkEnd w:id="404"/>
    <w:bookmarkStart w:name="z430" w:id="405"/>
    <w:p>
      <w:pPr>
        <w:spacing w:after="0"/>
        <w:ind w:left="0"/>
        <w:jc w:val="both"/>
      </w:pPr>
      <w:r>
        <w:rPr>
          <w:rFonts w:ascii="Times New Roman"/>
          <w:b w:val="false"/>
          <w:i w:val="false"/>
          <w:color w:val="000000"/>
          <w:sz w:val="28"/>
        </w:rPr>
        <w:t>
      23. Құрамында сәулет, қала құрылысы және құрылыс шешімдері бар МЖӘ жобасы ТЭН-інің сараптамасына қойылатын талаптар Қазақстан Республикасының сәулет, қала құрылысы және құрылыс қызметі туралы заңнамасында және Қазақстан Республикасының аумағында қолданылатын мемлекеттік нормативтерде айқындалады.</w:t>
      </w:r>
    </w:p>
    <w:bookmarkEnd w:id="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13 сәуірдегі</w:t>
            </w:r>
            <w:r>
              <w:br/>
            </w:r>
            <w:r>
              <w:rPr>
                <w:rFonts w:ascii="Times New Roman"/>
                <w:b w:val="false"/>
                <w:i w:val="false"/>
                <w:color w:val="000000"/>
                <w:sz w:val="20"/>
              </w:rPr>
              <w:t>№ 35 Бұйрыққа</w:t>
            </w:r>
            <w:r>
              <w:br/>
            </w:r>
            <w:r>
              <w:rPr>
                <w:rFonts w:ascii="Times New Roman"/>
                <w:b w:val="false"/>
                <w:i w:val="false"/>
                <w:color w:val="000000"/>
                <w:sz w:val="20"/>
              </w:rPr>
              <w:t>7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25 қарашадағы</w:t>
            </w:r>
            <w:r>
              <w:br/>
            </w:r>
            <w:r>
              <w:rPr>
                <w:rFonts w:ascii="Times New Roman"/>
                <w:b w:val="false"/>
                <w:i w:val="false"/>
                <w:color w:val="000000"/>
                <w:sz w:val="20"/>
              </w:rPr>
              <w:t>№ 725 бұйрығына</w:t>
            </w:r>
            <w:r>
              <w:br/>
            </w:r>
            <w:r>
              <w:rPr>
                <w:rFonts w:ascii="Times New Roman"/>
                <w:b w:val="false"/>
                <w:i w:val="false"/>
                <w:color w:val="000000"/>
                <w:sz w:val="20"/>
              </w:rPr>
              <w:t>7-қосымша</w:t>
            </w:r>
          </w:p>
        </w:tc>
      </w:tr>
    </w:tbl>
    <w:bookmarkStart w:name="z432" w:id="406"/>
    <w:p>
      <w:pPr>
        <w:spacing w:after="0"/>
        <w:ind w:left="0"/>
        <w:jc w:val="left"/>
      </w:pPr>
      <w:r>
        <w:rPr>
          <w:rFonts w:ascii="Times New Roman"/>
          <w:b/>
          <w:i w:val="false"/>
          <w:color w:val="000000"/>
        </w:rPr>
        <w:t xml:space="preserve"> Мемлекеттік-жекешелік әріптестік объектісін құру және (немесе) реконструкциялау құнын және мемлекеттік-жекешелік әріптестік субъектілерін мемлекеттік қолдау мен шығындарын өтеу көздерінің жиынтық құнын есептеу әдістемесі</w:t>
      </w:r>
    </w:p>
    <w:bookmarkEnd w:id="406"/>
    <w:bookmarkStart w:name="z433" w:id="407"/>
    <w:p>
      <w:pPr>
        <w:spacing w:after="0"/>
        <w:ind w:left="0"/>
        <w:jc w:val="left"/>
      </w:pPr>
      <w:r>
        <w:rPr>
          <w:rFonts w:ascii="Times New Roman"/>
          <w:b/>
          <w:i w:val="false"/>
          <w:color w:val="000000"/>
        </w:rPr>
        <w:t xml:space="preserve"> 1 тарау. Жалпы ережелер</w:t>
      </w:r>
    </w:p>
    <w:bookmarkEnd w:id="407"/>
    <w:bookmarkStart w:name="z434" w:id="408"/>
    <w:p>
      <w:pPr>
        <w:spacing w:after="0"/>
        <w:ind w:left="0"/>
        <w:jc w:val="both"/>
      </w:pPr>
      <w:r>
        <w:rPr>
          <w:rFonts w:ascii="Times New Roman"/>
          <w:b w:val="false"/>
          <w:i w:val="false"/>
          <w:color w:val="000000"/>
          <w:sz w:val="28"/>
        </w:rPr>
        <w:t>
      1. Мемлекеттік-жекешелік әріптестік объектісін құру және (немесе) реконструкциялау құнын және мемлекеттік-жекешелік әріптестік субъектілерін мемлекеттік қолдау мен шығындарын өтеу көздерінің жиынтық құнын есептеу әдістемесі (бұдан әрі – Әдістеме):</w:t>
      </w:r>
    </w:p>
    <w:bookmarkEnd w:id="408"/>
    <w:bookmarkStart w:name="z435" w:id="409"/>
    <w:p>
      <w:pPr>
        <w:spacing w:after="0"/>
        <w:ind w:left="0"/>
        <w:jc w:val="both"/>
      </w:pPr>
      <w:r>
        <w:rPr>
          <w:rFonts w:ascii="Times New Roman"/>
          <w:b w:val="false"/>
          <w:i w:val="false"/>
          <w:color w:val="000000"/>
          <w:sz w:val="28"/>
        </w:rPr>
        <w:t>
      1) мемлекеттік-жекешелік әріптестік (бұдан әрі - МЖӘ) объектісін құру және (немесе) реконструкциялау құнын және МЖӘ субъектілерін мемлекеттік қолдау мен шығындарын өтеу көздерінің жиынтық құнын есептеуге қойылатын бірыңғай талаптардың сақталуын қамтамасыз етеді;</w:t>
      </w:r>
    </w:p>
    <w:bookmarkEnd w:id="409"/>
    <w:bookmarkStart w:name="z436" w:id="410"/>
    <w:p>
      <w:pPr>
        <w:spacing w:after="0"/>
        <w:ind w:left="0"/>
        <w:jc w:val="both"/>
      </w:pPr>
      <w:r>
        <w:rPr>
          <w:rFonts w:ascii="Times New Roman"/>
          <w:b w:val="false"/>
          <w:i w:val="false"/>
          <w:color w:val="000000"/>
          <w:sz w:val="28"/>
        </w:rPr>
        <w:t>
      2) МЖӘ объектісін құру және (немесе) реконструкциялау құнын және МЖӘ субъектілерін мемлекеттік қолдау мен шығындарын өтеу көздерінің жиынтық құнын есептеу жүзеге асырылатын барлық МЖӘ жобаларында қолданылады.</w:t>
      </w:r>
    </w:p>
    <w:bookmarkEnd w:id="410"/>
    <w:bookmarkStart w:name="z437" w:id="411"/>
    <w:p>
      <w:pPr>
        <w:spacing w:after="0"/>
        <w:ind w:left="0"/>
        <w:jc w:val="both"/>
      </w:pPr>
      <w:r>
        <w:rPr>
          <w:rFonts w:ascii="Times New Roman"/>
          <w:b w:val="false"/>
          <w:i w:val="false"/>
          <w:color w:val="000000"/>
          <w:sz w:val="28"/>
        </w:rPr>
        <w:t>
      2. Әдістеме МЖӘ объектісін құру және (немесе) реконструкциялау құнын және МЖӘ субъектілерін мемлекеттік қолдау мен шығындарын өтеу көздерінің жиынтық құнын айқындауға қатысатын лауазымды, заңды және жеке тұлғалалардың басшылыққа алуы үшін әзірленген.</w:t>
      </w:r>
    </w:p>
    <w:bookmarkEnd w:id="411"/>
    <w:bookmarkStart w:name="z438" w:id="412"/>
    <w:p>
      <w:pPr>
        <w:spacing w:after="0"/>
        <w:ind w:left="0"/>
        <w:jc w:val="both"/>
      </w:pPr>
      <w:r>
        <w:rPr>
          <w:rFonts w:ascii="Times New Roman"/>
          <w:b w:val="false"/>
          <w:i w:val="false"/>
          <w:color w:val="000000"/>
          <w:sz w:val="28"/>
        </w:rPr>
        <w:t>
      3. Әдістемеде мынадай ұғымдар пайдаланылады:</w:t>
      </w:r>
    </w:p>
    <w:bookmarkEnd w:id="412"/>
    <w:bookmarkStart w:name="z439" w:id="413"/>
    <w:p>
      <w:pPr>
        <w:spacing w:after="0"/>
        <w:ind w:left="0"/>
        <w:jc w:val="both"/>
      </w:pPr>
      <w:r>
        <w:rPr>
          <w:rFonts w:ascii="Times New Roman"/>
          <w:b w:val="false"/>
          <w:i w:val="false"/>
          <w:color w:val="000000"/>
          <w:sz w:val="28"/>
        </w:rPr>
        <w:t xml:space="preserve">
      мемлекеттік қолдау – "Мемлекеттік-жекешелік әріптестік туралы" Қазақстан Республикасы Заңының (бұдан әрі – Заң) </w:t>
      </w:r>
      <w:r>
        <w:rPr>
          <w:rFonts w:ascii="Times New Roman"/>
          <w:b w:val="false"/>
          <w:i w:val="false"/>
          <w:color w:val="000000"/>
          <w:sz w:val="28"/>
        </w:rPr>
        <w:t>27-бабы</w:t>
      </w:r>
      <w:r>
        <w:rPr>
          <w:rFonts w:ascii="Times New Roman"/>
          <w:b w:val="false"/>
          <w:i w:val="false"/>
          <w:color w:val="000000"/>
          <w:sz w:val="28"/>
        </w:rPr>
        <w:t xml:space="preserve"> 2-тармағының 1-6) тармақшаларында көзделген мемлекеттік қолдаудың түрлері;</w:t>
      </w:r>
    </w:p>
    <w:bookmarkEnd w:id="413"/>
    <w:bookmarkStart w:name="z440" w:id="414"/>
    <w:p>
      <w:pPr>
        <w:spacing w:after="0"/>
        <w:ind w:left="0"/>
        <w:jc w:val="both"/>
      </w:pPr>
      <w:r>
        <w:rPr>
          <w:rFonts w:ascii="Times New Roman"/>
          <w:b w:val="false"/>
          <w:i w:val="false"/>
          <w:color w:val="000000"/>
          <w:sz w:val="28"/>
        </w:rPr>
        <w:t xml:space="preserve">
      МЖӘ субъектілерінің шығындарын өтеу көздері – Заңның </w:t>
      </w:r>
      <w:r>
        <w:rPr>
          <w:rFonts w:ascii="Times New Roman"/>
          <w:b w:val="false"/>
          <w:i w:val="false"/>
          <w:color w:val="000000"/>
          <w:sz w:val="28"/>
        </w:rPr>
        <w:t>1-бабы</w:t>
      </w:r>
      <w:r>
        <w:rPr>
          <w:rFonts w:ascii="Times New Roman"/>
          <w:b w:val="false"/>
          <w:i w:val="false"/>
          <w:color w:val="000000"/>
          <w:sz w:val="28"/>
        </w:rPr>
        <w:t xml:space="preserve"> 4), 9), 10) тармақшаларында және </w:t>
      </w:r>
      <w:r>
        <w:rPr>
          <w:rFonts w:ascii="Times New Roman"/>
          <w:b w:val="false"/>
          <w:i w:val="false"/>
          <w:color w:val="000000"/>
          <w:sz w:val="28"/>
        </w:rPr>
        <w:t>9-бабының</w:t>
      </w:r>
      <w:r>
        <w:rPr>
          <w:rFonts w:ascii="Times New Roman"/>
          <w:b w:val="false"/>
          <w:i w:val="false"/>
          <w:color w:val="000000"/>
          <w:sz w:val="28"/>
        </w:rPr>
        <w:t xml:space="preserve"> 2-тармағында көзделген бюджет қаражаты есебінен жүзеге асырылатын ақшалай төлемдер.</w:t>
      </w:r>
    </w:p>
    <w:bookmarkEnd w:id="414"/>
    <w:bookmarkStart w:name="z441" w:id="415"/>
    <w:p>
      <w:pPr>
        <w:spacing w:after="0"/>
        <w:ind w:left="0"/>
        <w:jc w:val="both"/>
      </w:pPr>
      <w:r>
        <w:rPr>
          <w:rFonts w:ascii="Times New Roman"/>
          <w:b w:val="false"/>
          <w:i w:val="false"/>
          <w:color w:val="000000"/>
          <w:sz w:val="28"/>
        </w:rPr>
        <w:t>
      Осы Әдістемеде жекеше әріптес, МЖӘ компаниясы (институционалдық МЖӘ шеңберінде құрылған) МЖӘ субъектілері деп түсініледі.</w:t>
      </w:r>
    </w:p>
    <w:bookmarkEnd w:id="415"/>
    <w:bookmarkStart w:name="z442" w:id="416"/>
    <w:p>
      <w:pPr>
        <w:spacing w:after="0"/>
        <w:ind w:left="0"/>
        <w:jc w:val="both"/>
      </w:pPr>
      <w:r>
        <w:rPr>
          <w:rFonts w:ascii="Times New Roman"/>
          <w:b w:val="false"/>
          <w:i w:val="false"/>
          <w:color w:val="000000"/>
          <w:sz w:val="28"/>
        </w:rPr>
        <w:t>
      Осы Әдістемеде пайдаланылатын өзге де терминдер мен анықтамалар қолданыстағы заңнамаға сәйкес қолданылады.</w:t>
      </w:r>
    </w:p>
    <w:bookmarkEnd w:id="416"/>
    <w:bookmarkStart w:name="z443" w:id="417"/>
    <w:p>
      <w:pPr>
        <w:spacing w:after="0"/>
        <w:ind w:left="0"/>
        <w:jc w:val="both"/>
      </w:pPr>
      <w:r>
        <w:rPr>
          <w:rFonts w:ascii="Times New Roman"/>
          <w:b w:val="false"/>
          <w:i w:val="false"/>
          <w:color w:val="000000"/>
          <w:sz w:val="28"/>
        </w:rPr>
        <w:t>
      4. МЖӘ субъектілерін мемлекеттік қолдау мен шығындарын өтеу көздерінің жиынтық құны - бұл МЖӘ субъектілерін мемлекеттік қолдау мен шығындарын өтеу көздерінің барлық түрлерінің жиынтық құны.</w:t>
      </w:r>
    </w:p>
    <w:bookmarkEnd w:id="417"/>
    <w:bookmarkStart w:name="z444" w:id="418"/>
    <w:p>
      <w:pPr>
        <w:spacing w:after="0"/>
        <w:ind w:left="0"/>
        <w:jc w:val="left"/>
      </w:pPr>
      <w:r>
        <w:rPr>
          <w:rFonts w:ascii="Times New Roman"/>
          <w:b/>
          <w:i w:val="false"/>
          <w:color w:val="000000"/>
        </w:rPr>
        <w:t xml:space="preserve"> 2 тарау. МЖӘ объектісін құру және (немесе) реконструкциялау құнын айқындау</w:t>
      </w:r>
    </w:p>
    <w:bookmarkEnd w:id="418"/>
    <w:bookmarkStart w:name="z445" w:id="419"/>
    <w:p>
      <w:pPr>
        <w:spacing w:after="0"/>
        <w:ind w:left="0"/>
        <w:jc w:val="both"/>
      </w:pPr>
      <w:r>
        <w:rPr>
          <w:rFonts w:ascii="Times New Roman"/>
          <w:b w:val="false"/>
          <w:i w:val="false"/>
          <w:color w:val="000000"/>
          <w:sz w:val="28"/>
        </w:rPr>
        <w:t>
      5. Объектінің құны Қаржылық есептіліктің халықаралық стандарттарында 16 (бұдан әрі – ҚЕХС) қолданылатын активтердің/негізгі құралдардың бастапқы құны ұғымына сәйкес болып табылады. ҚЕХС сәйкес негізгі құралдардың бастапқы құны активті мақсатына сәйкес пайдалану үшін жұмыс қалпына келтіруге қажетті барлық шығындардан құралады. Іс жүзінде өзі дайындайтын негізгі құралдар үшін ол қарыз қаражатын тарту бойынша шығыстарды қоса алғанда, компания жұмсаған шығындар сомасы ретінде айқындалады (ҚЕХС 23).</w:t>
      </w:r>
    </w:p>
    <w:bookmarkEnd w:id="419"/>
    <w:bookmarkStart w:name="z446" w:id="420"/>
    <w:p>
      <w:pPr>
        <w:spacing w:after="0"/>
        <w:ind w:left="0"/>
        <w:jc w:val="both"/>
      </w:pPr>
      <w:r>
        <w:rPr>
          <w:rFonts w:ascii="Times New Roman"/>
          <w:b w:val="false"/>
          <w:i w:val="false"/>
          <w:color w:val="000000"/>
          <w:sz w:val="28"/>
        </w:rPr>
        <w:t>
      6. МЖӘ объектісін құру және (немесе) реконструкциялау құны МЖӘ субъектілерін мемлекеттік қолдау көлемін және шығындарын өтеу көздерін анықтау мақсатында айқындалады.</w:t>
      </w:r>
    </w:p>
    <w:bookmarkEnd w:id="420"/>
    <w:bookmarkStart w:name="z447" w:id="421"/>
    <w:p>
      <w:pPr>
        <w:spacing w:after="0"/>
        <w:ind w:left="0"/>
        <w:jc w:val="both"/>
      </w:pPr>
      <w:r>
        <w:rPr>
          <w:rFonts w:ascii="Times New Roman"/>
          <w:b w:val="false"/>
          <w:i w:val="false"/>
          <w:color w:val="000000"/>
          <w:sz w:val="28"/>
        </w:rPr>
        <w:t>
      7. Объектіні МЖӘ-ға беру мүмкіндігі туралы ұсынысты қалыптастыру кезеңінде объектінің құны Қазақстан Республикасының бағалау қызметі туралы заңнамасына сәйкес бағалау әдісімен айқындалады.</w:t>
      </w:r>
    </w:p>
    <w:bookmarkEnd w:id="421"/>
    <w:bookmarkStart w:name="z448" w:id="422"/>
    <w:p>
      <w:pPr>
        <w:spacing w:after="0"/>
        <w:ind w:left="0"/>
        <w:jc w:val="both"/>
      </w:pPr>
      <w:r>
        <w:rPr>
          <w:rFonts w:ascii="Times New Roman"/>
          <w:b w:val="false"/>
          <w:i w:val="false"/>
          <w:color w:val="000000"/>
          <w:sz w:val="28"/>
        </w:rPr>
        <w:t>
      8. МЖӘ жобасын жоспарлау кезеңінде МЖӘ объектісін құру және (немесе) реконструкциялау құны МЖӘ жобалары бойынша жаңа объектiлерді салу және (немесе) бар объектiлерді өзгерту мақсатында МЖӘ субъектілері жұмсаған барлық шығыстардың сомасы ретінде айқындалады:</w:t>
      </w:r>
    </w:p>
    <w:bookmarkEnd w:id="422"/>
    <w:bookmarkStart w:name="z449" w:id="423"/>
    <w:p>
      <w:pPr>
        <w:spacing w:after="0"/>
        <w:ind w:left="0"/>
        <w:jc w:val="both"/>
      </w:pPr>
      <w:r>
        <w:rPr>
          <w:rFonts w:ascii="Times New Roman"/>
          <w:b w:val="false"/>
          <w:i w:val="false"/>
          <w:color w:val="000000"/>
          <w:sz w:val="28"/>
        </w:rPr>
        <w:t xml:space="preserve">
      </w:t>
      </w:r>
    </w:p>
    <w:bookmarkEnd w:id="423"/>
    <w:p>
      <w:pPr>
        <w:spacing w:after="0"/>
        <w:ind w:left="0"/>
        <w:jc w:val="both"/>
      </w:pPr>
      <w:r>
        <w:drawing>
          <wp:inline distT="0" distB="0" distL="0" distR="0">
            <wp:extent cx="13970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0" w:id="424"/>
    <w:p>
      <w:pPr>
        <w:spacing w:after="0"/>
        <w:ind w:left="0"/>
        <w:jc w:val="both"/>
      </w:pPr>
      <w:r>
        <w:rPr>
          <w:rFonts w:ascii="Times New Roman"/>
          <w:b w:val="false"/>
          <w:i w:val="false"/>
          <w:color w:val="000000"/>
          <w:sz w:val="28"/>
        </w:rPr>
        <w:t>
      Pt = Ptnсд +Ptmру + Ptayn + Ptфn + Ptсмрах + Ptаморm +Ptөзгелері,</w:t>
      </w:r>
    </w:p>
    <w:bookmarkEnd w:id="424"/>
    <w:bookmarkStart w:name="z451" w:id="425"/>
    <w:p>
      <w:pPr>
        <w:spacing w:after="0"/>
        <w:ind w:left="0"/>
        <w:jc w:val="both"/>
      </w:pPr>
      <w:r>
        <w:rPr>
          <w:rFonts w:ascii="Times New Roman"/>
          <w:b w:val="false"/>
          <w:i w:val="false"/>
          <w:color w:val="000000"/>
          <w:sz w:val="28"/>
        </w:rPr>
        <w:t>
      мұнда:</w:t>
      </w:r>
    </w:p>
    <w:bookmarkEnd w:id="425"/>
    <w:bookmarkStart w:name="z452" w:id="426"/>
    <w:p>
      <w:pPr>
        <w:spacing w:after="0"/>
        <w:ind w:left="0"/>
        <w:jc w:val="both"/>
      </w:pPr>
      <w:r>
        <w:rPr>
          <w:rFonts w:ascii="Times New Roman"/>
          <w:b w:val="false"/>
          <w:i w:val="false"/>
          <w:color w:val="000000"/>
          <w:sz w:val="28"/>
        </w:rPr>
        <w:t>
      СО - объект құны;</w:t>
      </w:r>
    </w:p>
    <w:bookmarkEnd w:id="426"/>
    <w:bookmarkStart w:name="z453" w:id="427"/>
    <w:p>
      <w:pPr>
        <w:spacing w:after="0"/>
        <w:ind w:left="0"/>
        <w:jc w:val="both"/>
      </w:pPr>
      <w:r>
        <w:rPr>
          <w:rFonts w:ascii="Times New Roman"/>
          <w:b w:val="false"/>
          <w:i w:val="false"/>
          <w:color w:val="000000"/>
          <w:sz w:val="28"/>
        </w:rPr>
        <w:t>
      N - МЖӘ объектісін құру және (немесе) реконструкциялау кезеңінің жылдармен сипатталған ұзақтығы;</w:t>
      </w:r>
    </w:p>
    <w:bookmarkEnd w:id="427"/>
    <w:bookmarkStart w:name="z454" w:id="428"/>
    <w:p>
      <w:pPr>
        <w:spacing w:after="0"/>
        <w:ind w:left="0"/>
        <w:jc w:val="both"/>
      </w:pPr>
      <w:r>
        <w:rPr>
          <w:rFonts w:ascii="Times New Roman"/>
          <w:b w:val="false"/>
          <w:i w:val="false"/>
          <w:color w:val="000000"/>
          <w:sz w:val="28"/>
        </w:rPr>
        <w:t>
      Рt - МЖӘ объектісін құру және (немесе) реконструкциялау t кезеңіндегі МЖӘ субъектілерінің МЖӘ объектісін құруға және (немесе) реконструкциялауға жұмсаған барлық шығындарының жиынтық мөлшері;</w:t>
      </w:r>
    </w:p>
    <w:bookmarkEnd w:id="428"/>
    <w:bookmarkStart w:name="z455" w:id="429"/>
    <w:p>
      <w:pPr>
        <w:spacing w:after="0"/>
        <w:ind w:left="0"/>
        <w:jc w:val="both"/>
      </w:pPr>
      <w:r>
        <w:rPr>
          <w:rFonts w:ascii="Times New Roman"/>
          <w:b w:val="false"/>
          <w:i w:val="false"/>
          <w:color w:val="000000"/>
          <w:sz w:val="28"/>
        </w:rPr>
        <w:t xml:space="preserve">
      Pt nсд – </w:t>
      </w:r>
    </w:p>
    <w:bookmarkEnd w:id="429"/>
    <w:bookmarkStart w:name="z456" w:id="430"/>
    <w:p>
      <w:pPr>
        <w:spacing w:after="0"/>
        <w:ind w:left="0"/>
        <w:jc w:val="both"/>
      </w:pPr>
      <w:r>
        <w:rPr>
          <w:rFonts w:ascii="Times New Roman"/>
          <w:b w:val="false"/>
          <w:i w:val="false"/>
          <w:color w:val="000000"/>
          <w:sz w:val="28"/>
        </w:rPr>
        <w:t>
      мыналарға жұмсалған t кезеңіндегі шығыстар:</w:t>
      </w:r>
    </w:p>
    <w:bookmarkEnd w:id="430"/>
    <w:bookmarkStart w:name="z457" w:id="431"/>
    <w:p>
      <w:pPr>
        <w:spacing w:after="0"/>
        <w:ind w:left="0"/>
        <w:jc w:val="both"/>
      </w:pPr>
      <w:r>
        <w:rPr>
          <w:rFonts w:ascii="Times New Roman"/>
          <w:b w:val="false"/>
          <w:i w:val="false"/>
          <w:color w:val="000000"/>
          <w:sz w:val="28"/>
        </w:rPr>
        <w:t>
      тиісті саланың сметалық нормалары мен бағамдарының жинағына, тиісті саладағы жобалау жұмыстарының бағаларының жинақтарына, Жобалау және салу бойынша қағидалар жиынтығына сәйкес айқындалатын жобалау-сметалық құжаттама әзірлеуге жұмсалатын шығыстар;</w:t>
      </w:r>
    </w:p>
    <w:bookmarkEnd w:id="431"/>
    <w:bookmarkStart w:name="z458" w:id="432"/>
    <w:p>
      <w:pPr>
        <w:spacing w:after="0"/>
        <w:ind w:left="0"/>
        <w:jc w:val="both"/>
      </w:pPr>
      <w:r>
        <w:rPr>
          <w:rFonts w:ascii="Times New Roman"/>
          <w:b w:val="false"/>
          <w:i w:val="false"/>
          <w:color w:val="000000"/>
          <w:sz w:val="28"/>
        </w:rPr>
        <w:t>
      тиісті саланың нормативтеріне сәйкес қажетті сараптамаларды жүргізуге (оның ішінде ведомстводан тыс кешенді сараптама, техникалық қадағалау, авторлық қадағалау) жұмсалатын шығыстар;</w:t>
      </w:r>
    </w:p>
    <w:bookmarkEnd w:id="432"/>
    <w:bookmarkStart w:name="z459" w:id="433"/>
    <w:p>
      <w:pPr>
        <w:spacing w:after="0"/>
        <w:ind w:left="0"/>
        <w:jc w:val="both"/>
      </w:pPr>
      <w:r>
        <w:rPr>
          <w:rFonts w:ascii="Times New Roman"/>
          <w:b w:val="false"/>
          <w:i w:val="false"/>
          <w:color w:val="000000"/>
          <w:sz w:val="28"/>
        </w:rPr>
        <w:t>
      МЖӘ объектісін пайдалануға бергенге дейін лицензияларды, патенттерді, рұқсаттарды және де қолданыстағы заңнамаға сәйкес көзделген құжаттарды алуға жұмсалатын шығыстар;</w:t>
      </w:r>
    </w:p>
    <w:bookmarkEnd w:id="433"/>
    <w:bookmarkStart w:name="z460" w:id="434"/>
    <w:p>
      <w:pPr>
        <w:spacing w:after="0"/>
        <w:ind w:left="0"/>
        <w:jc w:val="both"/>
      </w:pPr>
      <w:r>
        <w:rPr>
          <w:rFonts w:ascii="Times New Roman"/>
          <w:b w:val="false"/>
          <w:i w:val="false"/>
          <w:color w:val="000000"/>
          <w:sz w:val="28"/>
        </w:rPr>
        <w:t>
      Pt mру - тиісті саланың қолданыстағы заңнамасына және нормаларына сәйкес МЖӘ объектісін құруда (салуда) қолданылатын шикізат пен материалдар, жұмыстар мен көрсетілетін қызметтер бойынша t кезеңіндегі шығыстар;</w:t>
      </w:r>
    </w:p>
    <w:bookmarkEnd w:id="434"/>
    <w:bookmarkStart w:name="z461" w:id="435"/>
    <w:p>
      <w:pPr>
        <w:spacing w:after="0"/>
        <w:ind w:left="0"/>
        <w:jc w:val="both"/>
      </w:pPr>
      <w:r>
        <w:rPr>
          <w:rFonts w:ascii="Times New Roman"/>
          <w:b w:val="false"/>
          <w:i w:val="false"/>
          <w:color w:val="000000"/>
          <w:sz w:val="28"/>
        </w:rPr>
        <w:t xml:space="preserve">
      Pt ayn - Жұмысшылардың жұмыстары мен кәсіптерінің бірыңғай тарифтік-біліктілік анықтамалығына (БТБА) және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МЖӘ объектісін құру және (немесе) реконструкциялау кезеңінде нормативтік мәндер шегіндегі техникалық және әкімшілік шығыстарды қоса алғанда, МЖӘ объектісін құру (салу) кезеңіндегі компанияны басқаруға жұмсалатын t кезеңіндегі шығыстар;</w:t>
      </w:r>
    </w:p>
    <w:bookmarkEnd w:id="435"/>
    <w:bookmarkStart w:name="z462" w:id="436"/>
    <w:p>
      <w:pPr>
        <w:spacing w:after="0"/>
        <w:ind w:left="0"/>
        <w:jc w:val="both"/>
      </w:pPr>
      <w:r>
        <w:rPr>
          <w:rFonts w:ascii="Times New Roman"/>
          <w:b w:val="false"/>
          <w:i w:val="false"/>
          <w:color w:val="000000"/>
          <w:sz w:val="28"/>
        </w:rPr>
        <w:t>
      Pt фn - мыналарға жұмсалатын t кезеңіндегі шығыстар:</w:t>
      </w:r>
    </w:p>
    <w:bookmarkEnd w:id="436"/>
    <w:bookmarkStart w:name="z463" w:id="437"/>
    <w:p>
      <w:pPr>
        <w:spacing w:after="0"/>
        <w:ind w:left="0"/>
        <w:jc w:val="both"/>
      </w:pPr>
      <w:r>
        <w:rPr>
          <w:rFonts w:ascii="Times New Roman"/>
          <w:b w:val="false"/>
          <w:i w:val="false"/>
          <w:color w:val="000000"/>
          <w:sz w:val="28"/>
        </w:rPr>
        <w:t>
      қарыз капиталының нарығында белгіленген нарықтық сыйақы мөлшерлемесі бойынша есептелетін қысқа және ұзақ мерзімге тартылатын қарыздар бойынша сыйақылар төлеуге жұмсалатын шығыстар.</w:t>
      </w:r>
    </w:p>
    <w:bookmarkEnd w:id="437"/>
    <w:bookmarkStart w:name="z464" w:id="438"/>
    <w:p>
      <w:pPr>
        <w:spacing w:after="0"/>
        <w:ind w:left="0"/>
        <w:jc w:val="both"/>
      </w:pPr>
      <w:r>
        <w:rPr>
          <w:rFonts w:ascii="Times New Roman"/>
          <w:b w:val="false"/>
          <w:i w:val="false"/>
          <w:color w:val="000000"/>
          <w:sz w:val="28"/>
        </w:rPr>
        <w:t>
      Инвестициялар Қазақстан Республикасының қарыз капиталы нарығында тартылған жағдайда қарыздар бойынша сыйақыларды төлеу бойынша шығыстар Қазақстан Республикасы Ұлттық Банкінің берілген кредиттер бойынша (орташа өлшенген) сыйақы мөлшерлемелері статистикасының деректері негізінде айқындалады,ол Қазақстан Республикасы Ұлттық Банкінің сайтында (http://www.nationalbank.kz) "Статистика" деген бөлімдегі статистикалық бюллетеньде орналастырылады, шетел капиталы тартылған жағдайда сыйақыларды төлеу бойынша шығыстар LIBOR (London Interbank Offered Rate - лондондық банкаралық нарықта әртүрлі валюталармен және әртүрлі мерзімдерге қаражат беруді ұсынатын банктер беретін банкаралық кредиттер бойынша орташа өлшенген пайыздық мөлшерлеме, бұдан әрі - LIBOR) мөлшерлемесі және қарыз капиталы нарығында қалыптасқан нарықтық сыйақы мөлшерлемесі бойынша есептелетін маржа ескеріле отырып есептелетін болады;</w:t>
      </w:r>
    </w:p>
    <w:bookmarkEnd w:id="438"/>
    <w:bookmarkStart w:name="z465" w:id="439"/>
    <w:p>
      <w:pPr>
        <w:spacing w:after="0"/>
        <w:ind w:left="0"/>
        <w:jc w:val="both"/>
      </w:pPr>
      <w:r>
        <w:rPr>
          <w:rFonts w:ascii="Times New Roman"/>
          <w:b w:val="false"/>
          <w:i w:val="false"/>
          <w:color w:val="000000"/>
          <w:sz w:val="28"/>
        </w:rPr>
        <w:t>
      Қазақстан Республикасы Ұлттық экономика министрлігінің ресми интернет-ресурсында (http://economy.gov.kz/kz/) орналастырылған, тиісті мақұлданған Әлеуметтік-экономикалық даму және бюджет параметрлері болжамына сәйкес есептеулер кезінде қаржы-экономикалық модельде болжанатын инфляция (тұтынушылық бағалар) деңгейі + облигациялар айналымының барлық мерзімі бойында қолданылатын белгіленген маржа ретінде айқындалатын МЖӘ объектісін құру және (немесе) реконструкциялау кезеңінде инфрақұрылымдық облигациялар бойынша есептелетін сыйақыларды төлеуге жұмсалатын шығыстар;</w:t>
      </w:r>
    </w:p>
    <w:bookmarkEnd w:id="439"/>
    <w:bookmarkStart w:name="z466" w:id="440"/>
    <w:p>
      <w:pPr>
        <w:spacing w:after="0"/>
        <w:ind w:left="0"/>
        <w:jc w:val="both"/>
      </w:pPr>
      <w:r>
        <w:rPr>
          <w:rFonts w:ascii="Times New Roman"/>
          <w:b w:val="false"/>
          <w:i w:val="false"/>
          <w:color w:val="000000"/>
          <w:sz w:val="28"/>
        </w:rPr>
        <w:t>
      Қазақстан Республикасының Ұлттық экономика министрлігінің сайтында (http://economy.gov.kz/kz/) орналастырылған, тиісті мақұлданған Әлеуметтік-экономикалық даму және бюджет параметрлері болжамына сәйкес шетел валютасындағы кредиттер бойынша бағамдық айырмашылықтарға жұмсалатын шығыстар;</w:t>
      </w:r>
    </w:p>
    <w:bookmarkEnd w:id="440"/>
    <w:bookmarkStart w:name="z467" w:id="441"/>
    <w:p>
      <w:pPr>
        <w:spacing w:after="0"/>
        <w:ind w:left="0"/>
        <w:jc w:val="both"/>
      </w:pPr>
      <w:r>
        <w:rPr>
          <w:rFonts w:ascii="Times New Roman"/>
          <w:b w:val="false"/>
          <w:i w:val="false"/>
          <w:color w:val="000000"/>
          <w:sz w:val="28"/>
        </w:rPr>
        <w:t>
      Pt смрах - сақтандыру қызметтерінің нарығын зерттеп-қарау нәтижелері бойынша сақтандыру қызметінің нарықтық бағаларына сәйкес инфрақұрылымдық облигациялар бойынша мемлекет кепілгерлігі бойынша сақтандыруды қоса алғанда, МЖӘ объектісін құруға және (немесе) реконструкциялауға байланысты сақтандырудың барлық түрлеріне жұмсалатын t кезеңіндегі шығыстар;</w:t>
      </w:r>
    </w:p>
    <w:bookmarkEnd w:id="441"/>
    <w:bookmarkStart w:name="z468" w:id="442"/>
    <w:p>
      <w:pPr>
        <w:spacing w:after="0"/>
        <w:ind w:left="0"/>
        <w:jc w:val="both"/>
      </w:pPr>
      <w:r>
        <w:rPr>
          <w:rFonts w:ascii="Times New Roman"/>
          <w:b w:val="false"/>
          <w:i w:val="false"/>
          <w:color w:val="000000"/>
          <w:sz w:val="28"/>
        </w:rPr>
        <w:t>
      Pt аморm - салық заңнамасында көзделген нормалар шегінде жаңа объектіні құруда (салуда) тікелей қолданылатын негізгі құралдар мен материалдық емес активтерге t кезеңінде есептелетін амортизацияға жұмсалатын шығыстар;</w:t>
      </w:r>
    </w:p>
    <w:bookmarkEnd w:id="442"/>
    <w:bookmarkStart w:name="z469" w:id="443"/>
    <w:p>
      <w:pPr>
        <w:spacing w:after="0"/>
        <w:ind w:left="0"/>
        <w:jc w:val="both"/>
      </w:pPr>
      <w:r>
        <w:rPr>
          <w:rFonts w:ascii="Times New Roman"/>
          <w:b w:val="false"/>
          <w:i w:val="false"/>
          <w:color w:val="000000"/>
          <w:sz w:val="28"/>
        </w:rPr>
        <w:t>
      Pt басқалары - мынадай шығыстарды қамтитын t кезеңіндегі басқа да шығыстар:</w:t>
      </w:r>
    </w:p>
    <w:bookmarkEnd w:id="443"/>
    <w:bookmarkStart w:name="z470" w:id="444"/>
    <w:p>
      <w:pPr>
        <w:spacing w:after="0"/>
        <w:ind w:left="0"/>
        <w:jc w:val="both"/>
      </w:pPr>
      <w:r>
        <w:rPr>
          <w:rFonts w:ascii="Times New Roman"/>
          <w:b w:val="false"/>
          <w:i w:val="false"/>
          <w:color w:val="000000"/>
          <w:sz w:val="28"/>
        </w:rPr>
        <w:t>
      KazPrime индикаторын (KazPrime индикаторы қазақстандық банкаралық депозиттер нарығында ақша орналастыру мөлшерлемелері бойынша орташа мәнді көрсетеді) қалыптастыру туралы KASE ("Қазақстан қор биржасы" акционерлік қоғамының ресми тізімі) Келісіміне қатысушы банктердің көрсетілетін қызметтерінің орташа тарифтері ретінде айқындалатын қарыздарды тартуға жұмсалатын шығыстар. Тарифтер жария ақпарат болып табылады және тиісті қаржы ұйымдарының сайттарында орналастырылған;</w:t>
      </w:r>
    </w:p>
    <w:bookmarkEnd w:id="444"/>
    <w:bookmarkStart w:name="z471" w:id="445"/>
    <w:p>
      <w:pPr>
        <w:spacing w:after="0"/>
        <w:ind w:left="0"/>
        <w:jc w:val="both"/>
      </w:pPr>
      <w:r>
        <w:rPr>
          <w:rFonts w:ascii="Times New Roman"/>
          <w:b w:val="false"/>
          <w:i w:val="false"/>
          <w:color w:val="000000"/>
          <w:sz w:val="28"/>
        </w:rPr>
        <w:t>
      нарықты зерттеп-қарау нәтижелері бойынша тиісті көрсетілетін қызметтердің нарықтық бағаларына сәйкес инфрақұрылымдық облигацияларды шығаруды ұйымдастыруға жұмсалатын шығыстар;</w:t>
      </w:r>
    </w:p>
    <w:bookmarkEnd w:id="445"/>
    <w:bookmarkStart w:name="z472" w:id="446"/>
    <w:p>
      <w:pPr>
        <w:spacing w:after="0"/>
        <w:ind w:left="0"/>
        <w:jc w:val="both"/>
      </w:pPr>
      <w:r>
        <w:rPr>
          <w:rFonts w:ascii="Times New Roman"/>
          <w:b w:val="false"/>
          <w:i w:val="false"/>
          <w:color w:val="000000"/>
          <w:sz w:val="28"/>
        </w:rPr>
        <w:t>
      банктік кепілдік беру қызметтерінің нарығын зерттеп-қарау нәтижелері бойынша банктік кепілдік беру қызметтерінің нарықтық бағаларына сәйкес банктік кепілдік беру бойынша банктің ақылы көрсетілетін қызметтері мен комиссияларына жұмсалатын шығыстар;</w:t>
      </w:r>
    </w:p>
    <w:bookmarkEnd w:id="446"/>
    <w:bookmarkStart w:name="z473" w:id="447"/>
    <w:p>
      <w:pPr>
        <w:spacing w:after="0"/>
        <w:ind w:left="0"/>
        <w:jc w:val="both"/>
      </w:pPr>
      <w:r>
        <w:rPr>
          <w:rFonts w:ascii="Times New Roman"/>
          <w:b w:val="false"/>
          <w:i w:val="false"/>
          <w:color w:val="000000"/>
          <w:sz w:val="28"/>
        </w:rPr>
        <w:t>
      уәкілетті мемлекеттік органдар алатын міндетті алымдар мен төлемдерге жұмсалатын шығыстар;</w:t>
      </w:r>
    </w:p>
    <w:bookmarkEnd w:id="447"/>
    <w:bookmarkStart w:name="z474" w:id="448"/>
    <w:p>
      <w:pPr>
        <w:spacing w:after="0"/>
        <w:ind w:left="0"/>
        <w:jc w:val="both"/>
      </w:pPr>
      <w:r>
        <w:rPr>
          <w:rFonts w:ascii="Times New Roman"/>
          <w:b w:val="false"/>
          <w:i w:val="false"/>
          <w:color w:val="000000"/>
          <w:sz w:val="28"/>
        </w:rPr>
        <w:t>
      аудиторлық компаниялардың баға ұсыныстарына сәйкес аудиторлық тексерулерге жұмсалатын шығыстар;</w:t>
      </w:r>
    </w:p>
    <w:bookmarkEnd w:id="448"/>
    <w:bookmarkStart w:name="z475" w:id="449"/>
    <w:p>
      <w:pPr>
        <w:spacing w:after="0"/>
        <w:ind w:left="0"/>
        <w:jc w:val="both"/>
      </w:pPr>
      <w:r>
        <w:rPr>
          <w:rFonts w:ascii="Times New Roman"/>
          <w:b w:val="false"/>
          <w:i w:val="false"/>
          <w:color w:val="000000"/>
          <w:sz w:val="28"/>
        </w:rPr>
        <w:t>
      МЖӘ объектісін құру және (немесе) реконструкциялау бойынша жоғарыда көрсетілген барлық шығыстар сомасының 1 % аспайтын көлемде МЖӘ объектісін құруға және (немесе) реконструкциялауға байланысты шығыстар.</w:t>
      </w:r>
    </w:p>
    <w:bookmarkEnd w:id="449"/>
    <w:bookmarkStart w:name="z476" w:id="450"/>
    <w:p>
      <w:pPr>
        <w:spacing w:after="0"/>
        <w:ind w:left="0"/>
        <w:jc w:val="both"/>
      </w:pPr>
      <w:r>
        <w:rPr>
          <w:rFonts w:ascii="Times New Roman"/>
          <w:b w:val="false"/>
          <w:i w:val="false"/>
          <w:color w:val="000000"/>
          <w:sz w:val="28"/>
        </w:rPr>
        <w:t xml:space="preserve">
      Қазақстан Республикасы Инвестициялар және даму министрлігінің Құрылыс және тұрғын үй-коммуналдық шаруашылық істері комитеті төрағасының 2017 жылғы 14 қарашадағы № 249-НҚ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16073 болып тіркелген) бекітілген құрылыстағы баға белгілеу бойынша нормативтік құжаттар объектілер құрылысының құнын, оның ішінде үстеме шығыстар мен құрылыстағы сметалық пайданың шамасын айқындау үшін нормативтік негіз болып табылады.</w:t>
      </w:r>
    </w:p>
    <w:bookmarkEnd w:id="450"/>
    <w:bookmarkStart w:name="z477" w:id="451"/>
    <w:p>
      <w:pPr>
        <w:spacing w:after="0"/>
        <w:ind w:left="0"/>
        <w:jc w:val="both"/>
      </w:pPr>
      <w:r>
        <w:rPr>
          <w:rFonts w:ascii="Times New Roman"/>
          <w:b w:val="false"/>
          <w:i w:val="false"/>
          <w:color w:val="000000"/>
          <w:sz w:val="28"/>
        </w:rPr>
        <w:t xml:space="preserve">
      9. Қолданыстағы МЖӘ объектісін реконструкциялау кезінде МЖӘ объектісінің құны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268</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және </w:t>
      </w:r>
      <w:r>
        <w:rPr>
          <w:rFonts w:ascii="Times New Roman"/>
          <w:b w:val="false"/>
          <w:i w:val="false"/>
          <w:color w:val="000000"/>
          <w:sz w:val="28"/>
        </w:rPr>
        <w:t>273-баптарына</w:t>
      </w:r>
      <w:r>
        <w:rPr>
          <w:rFonts w:ascii="Times New Roman"/>
          <w:b w:val="false"/>
          <w:i w:val="false"/>
          <w:color w:val="000000"/>
          <w:sz w:val="28"/>
        </w:rPr>
        <w:t xml:space="preserve"> сәйкес айқындалған құнға тең. </w:t>
      </w:r>
    </w:p>
    <w:bookmarkEnd w:id="451"/>
    <w:bookmarkStart w:name="z478" w:id="452"/>
    <w:p>
      <w:pPr>
        <w:spacing w:after="0"/>
        <w:ind w:left="0"/>
        <w:jc w:val="left"/>
      </w:pPr>
      <w:r>
        <w:rPr>
          <w:rFonts w:ascii="Times New Roman"/>
          <w:b/>
          <w:i w:val="false"/>
          <w:color w:val="000000"/>
        </w:rPr>
        <w:t xml:space="preserve"> 3 тарау. МЖӘ субъектілерін мемлекеттік қолдау мен шығындарын өтеу көздерінің жиынтық құнын есептеу</w:t>
      </w:r>
    </w:p>
    <w:bookmarkEnd w:id="452"/>
    <w:bookmarkStart w:name="z479" w:id="453"/>
    <w:p>
      <w:pPr>
        <w:spacing w:after="0"/>
        <w:ind w:left="0"/>
        <w:jc w:val="both"/>
      </w:pPr>
      <w:r>
        <w:rPr>
          <w:rFonts w:ascii="Times New Roman"/>
          <w:b w:val="false"/>
          <w:i w:val="false"/>
          <w:color w:val="000000"/>
          <w:sz w:val="28"/>
        </w:rPr>
        <w:t>
      10. МЖӘ субъектілерін мемлекеттік қолдау мен шығындарын өтеу көздерінің жиынтық құнын есептеу қаржы-экономикалық моделін (бұдан әрі – ҚЭҮ) пайдалана отырып жүргізіледі. Мемлекеттік қолдау шығындарды өтеу көздерінің оңтайлы деңгейін айқындау мақсатында ҚЭҮ екі нұсқасы: атап айтқанда, базалық ҚЭҮ және кеңейтілген ҚЭҮ әзірленеді.</w:t>
      </w:r>
    </w:p>
    <w:bookmarkEnd w:id="453"/>
    <w:bookmarkStart w:name="z480" w:id="454"/>
    <w:p>
      <w:pPr>
        <w:spacing w:after="0"/>
        <w:ind w:left="0"/>
        <w:jc w:val="both"/>
      </w:pPr>
      <w:r>
        <w:rPr>
          <w:rFonts w:ascii="Times New Roman"/>
          <w:b w:val="false"/>
          <w:i w:val="false"/>
          <w:color w:val="000000"/>
          <w:sz w:val="28"/>
        </w:rPr>
        <w:t>
      11. Базалық ҚЭҮ әзірлеу кезінде:</w:t>
      </w:r>
    </w:p>
    <w:bookmarkEnd w:id="454"/>
    <w:bookmarkStart w:name="z481" w:id="455"/>
    <w:p>
      <w:pPr>
        <w:spacing w:after="0"/>
        <w:ind w:left="0"/>
        <w:jc w:val="both"/>
      </w:pPr>
      <w:r>
        <w:rPr>
          <w:rFonts w:ascii="Times New Roman"/>
          <w:b w:val="false"/>
          <w:i w:val="false"/>
          <w:color w:val="000000"/>
          <w:sz w:val="28"/>
        </w:rPr>
        <w:t>
      жоба мемлекеттік қолдау мен шығындарды өтеу көздері болмаған кезде жүзеге асырылады;</w:t>
      </w:r>
    </w:p>
    <w:bookmarkEnd w:id="455"/>
    <w:bookmarkStart w:name="z482" w:id="456"/>
    <w:p>
      <w:pPr>
        <w:spacing w:after="0"/>
        <w:ind w:left="0"/>
        <w:jc w:val="both"/>
      </w:pPr>
      <w:r>
        <w:rPr>
          <w:rFonts w:ascii="Times New Roman"/>
          <w:b w:val="false"/>
          <w:i w:val="false"/>
          <w:color w:val="000000"/>
          <w:sz w:val="28"/>
        </w:rPr>
        <w:t>
      жоба МЖӘ объектісін пайдалану процесінде тауарларды, жұмыстар мен көрсетілетін қызметтерді өткізу, оның ішінде мемлекеттік тапсырысты (мемлекеттік білім беру тапсырысы, тегін медициналық көмектің кепілдік берілген көлемі және басқалар) қамтамасыз етуді көздейді деген болжам қолданылады. Тұтыну кепiлдiгi ретiнде көзделмесе, мемлекеттiк тапсырыс базалық ҚЭҮ-не қосылады.</w:t>
      </w:r>
    </w:p>
    <w:bookmarkEnd w:id="456"/>
    <w:bookmarkStart w:name="z483" w:id="457"/>
    <w:p>
      <w:pPr>
        <w:spacing w:after="0"/>
        <w:ind w:left="0"/>
        <w:jc w:val="both"/>
      </w:pPr>
      <w:r>
        <w:rPr>
          <w:rFonts w:ascii="Times New Roman"/>
          <w:b w:val="false"/>
          <w:i w:val="false"/>
          <w:color w:val="000000"/>
          <w:sz w:val="28"/>
        </w:rPr>
        <w:t>
      Базалық ҚЭҮ шеңберінде қаржылық қолдау шараларын ескерусіз жобаның таза келтірілген құны есептеледі (бұдан әрі – базалық NPV).</w:t>
      </w:r>
    </w:p>
    <w:bookmarkEnd w:id="457"/>
    <w:bookmarkStart w:name="z484" w:id="458"/>
    <w:p>
      <w:pPr>
        <w:spacing w:after="0"/>
        <w:ind w:left="0"/>
        <w:jc w:val="both"/>
      </w:pPr>
      <w:r>
        <w:rPr>
          <w:rFonts w:ascii="Times New Roman"/>
          <w:b w:val="false"/>
          <w:i w:val="false"/>
          <w:color w:val="000000"/>
          <w:sz w:val="28"/>
        </w:rPr>
        <w:t>
      12. Базалық NPV есептеген кезде мынадай талаптар мен болжамдар сақталады:</w:t>
      </w:r>
    </w:p>
    <w:bookmarkEnd w:id="458"/>
    <w:bookmarkStart w:name="z485" w:id="459"/>
    <w:p>
      <w:pPr>
        <w:spacing w:after="0"/>
        <w:ind w:left="0"/>
        <w:jc w:val="both"/>
      </w:pPr>
      <w:r>
        <w:rPr>
          <w:rFonts w:ascii="Times New Roman"/>
          <w:b w:val="false"/>
          <w:i w:val="false"/>
          <w:color w:val="000000"/>
          <w:sz w:val="28"/>
        </w:rPr>
        <w:t>
      1) жоба қарыз алудың нарықтық құны (пайыздық мөлшерлемесі) бойынша тек қана коммерциялық көздерден қаржыландырылады;</w:t>
      </w:r>
    </w:p>
    <w:bookmarkEnd w:id="459"/>
    <w:bookmarkStart w:name="z486" w:id="460"/>
    <w:p>
      <w:pPr>
        <w:spacing w:after="0"/>
        <w:ind w:left="0"/>
        <w:jc w:val="both"/>
      </w:pPr>
      <w:r>
        <w:rPr>
          <w:rFonts w:ascii="Times New Roman"/>
          <w:b w:val="false"/>
          <w:i w:val="false"/>
          <w:color w:val="000000"/>
          <w:sz w:val="28"/>
        </w:rPr>
        <w:t>
      2) қаржылық қолдау шаралары ұсынылмайды;</w:t>
      </w:r>
    </w:p>
    <w:bookmarkEnd w:id="460"/>
    <w:bookmarkStart w:name="z487" w:id="461"/>
    <w:p>
      <w:pPr>
        <w:spacing w:after="0"/>
        <w:ind w:left="0"/>
        <w:jc w:val="both"/>
      </w:pPr>
      <w:r>
        <w:rPr>
          <w:rFonts w:ascii="Times New Roman"/>
          <w:b w:val="false"/>
          <w:i w:val="false"/>
          <w:color w:val="000000"/>
          <w:sz w:val="28"/>
        </w:rPr>
        <w:t>
      3) теріс базалық NPV болуына жол беріледі.</w:t>
      </w:r>
    </w:p>
    <w:bookmarkEnd w:id="461"/>
    <w:bookmarkStart w:name="z488" w:id="462"/>
    <w:p>
      <w:pPr>
        <w:spacing w:after="0"/>
        <w:ind w:left="0"/>
        <w:jc w:val="both"/>
      </w:pPr>
      <w:r>
        <w:rPr>
          <w:rFonts w:ascii="Times New Roman"/>
          <w:b w:val="false"/>
          <w:i w:val="false"/>
          <w:color w:val="000000"/>
          <w:sz w:val="28"/>
        </w:rPr>
        <w:t>
      13. Кеңейтілген ҚЭҮ мемлекеттік қолдау мен шығындарды өтеу көздері ұсынылған ескере отырып, базалық ҚЭҮ негізінде әзірленеді. Кеңейтілген ҚЭҮ базалық ҚЭҮ-ге МЖӘ жобасының коммерциялық тиімділігін қамтамасыз ету мақсатында мемлекеттік қолдау мен шығындарды өтеу көздерін қосу жолымен әзірленеді.</w:t>
      </w:r>
    </w:p>
    <w:bookmarkEnd w:id="462"/>
    <w:bookmarkStart w:name="z489" w:id="463"/>
    <w:p>
      <w:pPr>
        <w:spacing w:after="0"/>
        <w:ind w:left="0"/>
        <w:jc w:val="both"/>
      </w:pPr>
      <w:r>
        <w:rPr>
          <w:rFonts w:ascii="Times New Roman"/>
          <w:b w:val="false"/>
          <w:i w:val="false"/>
          <w:color w:val="000000"/>
          <w:sz w:val="28"/>
        </w:rPr>
        <w:t>
      14. МЖӘ жобасын іске асырудың оңтайлы схемасын айқындау мақсатында кеңейтілген ҚЭҮ әзірлеу кезінде әзірлеуші Заңның талаптарын сақтай отырып, МЖӘ жобалары бойынша мемлекеттік міндеттемелерді, оның ішінде мемлекеттік концессиялық міндеттемелердің белгіленген лимиттерін, пайдалар мен шығындардың ара-қатынасын, институционалдық схеманы және МЖӘ жобасының басқа ерекшеліктерін ескере отырып, МЖӘ субъектілерін мемлекеттік қолдау мен шығындарды өтеу көздерінің әр түрлерін қолдану мүмкіндігін қарайды.</w:t>
      </w:r>
    </w:p>
    <w:bookmarkEnd w:id="463"/>
    <w:bookmarkStart w:name="z490" w:id="464"/>
    <w:p>
      <w:pPr>
        <w:spacing w:after="0"/>
        <w:ind w:left="0"/>
        <w:jc w:val="both"/>
      </w:pPr>
      <w:r>
        <w:rPr>
          <w:rFonts w:ascii="Times New Roman"/>
          <w:b w:val="false"/>
          <w:i w:val="false"/>
          <w:color w:val="000000"/>
          <w:sz w:val="28"/>
        </w:rPr>
        <w:t xml:space="preserve">
      15. Қазақстан Республикасының Кәсіпкерлік Кодексінің </w:t>
      </w:r>
      <w:r>
        <w:rPr>
          <w:rFonts w:ascii="Times New Roman"/>
          <w:b w:val="false"/>
          <w:i w:val="false"/>
          <w:color w:val="000000"/>
          <w:sz w:val="28"/>
        </w:rPr>
        <w:t>288-бабының</w:t>
      </w:r>
      <w:r>
        <w:rPr>
          <w:rFonts w:ascii="Times New Roman"/>
          <w:b w:val="false"/>
          <w:i w:val="false"/>
          <w:color w:val="000000"/>
          <w:sz w:val="28"/>
        </w:rPr>
        <w:t xml:space="preserve"> 4-тармағына сәйкес мемлекеттік заттай гранттардың құнын бағалау олардың нарықтық құны бойынша Қазақстан Республикасының бағалау қызметі туралы заңнамасында белгіленген тәртіппен жүргізіледі.</w:t>
      </w:r>
    </w:p>
    <w:bookmarkEnd w:id="464"/>
    <w:bookmarkStart w:name="z491" w:id="465"/>
    <w:p>
      <w:pPr>
        <w:spacing w:after="0"/>
        <w:ind w:left="0"/>
        <w:jc w:val="both"/>
      </w:pPr>
      <w:r>
        <w:rPr>
          <w:rFonts w:ascii="Times New Roman"/>
          <w:b w:val="false"/>
          <w:i w:val="false"/>
          <w:color w:val="000000"/>
          <w:sz w:val="28"/>
        </w:rPr>
        <w:t>
      16. Мемлекетке тиесілі зияткерлік меншік объектiлерiне ерекше құқықтардың құны Қазақстан Республикасының зияткерлік меншік және бағалау қызметі мәселелері бойынша заңнамасына сәйкес айқындалған құн болып табылады.</w:t>
      </w:r>
    </w:p>
    <w:bookmarkEnd w:id="465"/>
    <w:bookmarkStart w:name="z492" w:id="466"/>
    <w:p>
      <w:pPr>
        <w:spacing w:after="0"/>
        <w:ind w:left="0"/>
        <w:jc w:val="both"/>
      </w:pPr>
      <w:r>
        <w:rPr>
          <w:rFonts w:ascii="Times New Roman"/>
          <w:b w:val="false"/>
          <w:i w:val="false"/>
          <w:color w:val="000000"/>
          <w:sz w:val="28"/>
        </w:rPr>
        <w:t>
      17. МЖӘ шарттарының шеңберінде инфрақұрылымдық облигациялар бойынша мемлекет кепілгерлігінің құны кепілгерлікті орындау құны болып табылады және кепілгерлікпен қамтамасыз етілген облигациялық қарыз бойынша негізгі борыштың және ол бойынша есептеудің 1 кезеңі мен 6 айға есептелген МЖӘ жобасын іске асыру кезеңіне болжанатын неғұрлым жоғары пайыздық мөлшерлеме бойынша сыйақы сомасы ретінде есептеледі:</w:t>
      </w:r>
    </w:p>
    <w:bookmarkEnd w:id="466"/>
    <w:bookmarkStart w:name="z493" w:id="467"/>
    <w:p>
      <w:pPr>
        <w:spacing w:after="0"/>
        <w:ind w:left="0"/>
        <w:jc w:val="both"/>
      </w:pPr>
      <w:r>
        <w:rPr>
          <w:rFonts w:ascii="Times New Roman"/>
          <w:b w:val="false"/>
          <w:i w:val="false"/>
          <w:color w:val="000000"/>
          <w:sz w:val="28"/>
        </w:rPr>
        <w:t xml:space="preserve">
      </w:t>
      </w:r>
    </w:p>
    <w:bookmarkEnd w:id="467"/>
    <w:p>
      <w:pPr>
        <w:spacing w:after="0"/>
        <w:ind w:left="0"/>
        <w:jc w:val="both"/>
      </w:pPr>
      <w:r>
        <w:drawing>
          <wp:inline distT="0" distB="0" distL="0" distR="0">
            <wp:extent cx="3073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73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4" w:id="468"/>
    <w:p>
      <w:pPr>
        <w:spacing w:after="0"/>
        <w:ind w:left="0"/>
        <w:jc w:val="both"/>
      </w:pPr>
      <w:r>
        <w:rPr>
          <w:rFonts w:ascii="Times New Roman"/>
          <w:b w:val="false"/>
          <w:i w:val="false"/>
          <w:color w:val="000000"/>
          <w:sz w:val="28"/>
        </w:rPr>
        <w:t>
      мұнда:</w:t>
      </w:r>
    </w:p>
    <w:bookmarkEnd w:id="468"/>
    <w:bookmarkStart w:name="z495" w:id="469"/>
    <w:p>
      <w:pPr>
        <w:spacing w:after="0"/>
        <w:ind w:left="0"/>
        <w:jc w:val="both"/>
      </w:pPr>
      <w:r>
        <w:rPr>
          <w:rFonts w:ascii="Times New Roman"/>
          <w:b w:val="false"/>
          <w:i w:val="false"/>
          <w:color w:val="000000"/>
          <w:sz w:val="28"/>
        </w:rPr>
        <w:t>
      P – инфрақұрылымдық облигациялар бойынша мемлекет кепілгерлігі шеңберінде мемлекеттік қолдау құны;</w:t>
      </w:r>
    </w:p>
    <w:bookmarkEnd w:id="469"/>
    <w:bookmarkStart w:name="z496" w:id="470"/>
    <w:p>
      <w:pPr>
        <w:spacing w:after="0"/>
        <w:ind w:left="0"/>
        <w:jc w:val="both"/>
      </w:pPr>
      <w:r>
        <w:rPr>
          <w:rFonts w:ascii="Times New Roman"/>
          <w:b w:val="false"/>
          <w:i w:val="false"/>
          <w:color w:val="000000"/>
          <w:sz w:val="28"/>
        </w:rPr>
        <w:t>
      D – негізгі борыш сомасы;</w:t>
      </w:r>
    </w:p>
    <w:bookmarkEnd w:id="470"/>
    <w:bookmarkStart w:name="z497" w:id="471"/>
    <w:p>
      <w:pPr>
        <w:spacing w:after="0"/>
        <w:ind w:left="0"/>
        <w:jc w:val="both"/>
      </w:pPr>
      <w:r>
        <w:rPr>
          <w:rFonts w:ascii="Times New Roman"/>
          <w:b w:val="false"/>
          <w:i w:val="false"/>
          <w:color w:val="000000"/>
          <w:sz w:val="28"/>
        </w:rPr>
        <w:t>
      r – ҚЭҮ-де болжанатын инфляцияның ең жоғары деңгейі + (плюс) облигациялар айналымының бүкіл мерзімі ішінде қолданылатын тіркелген маржа ретінде айқындалатын пайыздық мөлшерлеме;</w:t>
      </w:r>
    </w:p>
    <w:bookmarkEnd w:id="471"/>
    <w:bookmarkStart w:name="z498" w:id="472"/>
    <w:p>
      <w:pPr>
        <w:spacing w:after="0"/>
        <w:ind w:left="0"/>
        <w:jc w:val="both"/>
      </w:pPr>
      <w:r>
        <w:rPr>
          <w:rFonts w:ascii="Times New Roman"/>
          <w:b w:val="false"/>
          <w:i w:val="false"/>
          <w:color w:val="000000"/>
          <w:sz w:val="28"/>
        </w:rPr>
        <w:t>
      p – күнтізбелік жылдағы купондық сыйақыны есептеу кезеңдерінің саны.</w:t>
      </w:r>
    </w:p>
    <w:bookmarkEnd w:id="472"/>
    <w:bookmarkStart w:name="z499" w:id="473"/>
    <w:p>
      <w:pPr>
        <w:spacing w:after="0"/>
        <w:ind w:left="0"/>
        <w:jc w:val="both"/>
      </w:pPr>
      <w:r>
        <w:rPr>
          <w:rFonts w:ascii="Times New Roman"/>
          <w:b w:val="false"/>
          <w:i w:val="false"/>
          <w:color w:val="000000"/>
          <w:sz w:val="28"/>
        </w:rPr>
        <w:t>
      18. Мемлекеттік емес қарыздар бойынша мемлекет кепілдігінің құны мемлекеттік кепілдікпен қамтамасыз етілген қарыз бойынша негізгі борыш сомасы және ол бойынша есептеудің 1 кезеңіне және 1 айға немесе шарт талаптарына сәйкес кезеңге есептелген МЖӘжобасын іске асыру кезеңіне болжанатын неғұрлым жоғары пайыздық мөлшерлеме бойынша сыйақы ретінде есептеледі:</w:t>
      </w:r>
    </w:p>
    <w:bookmarkEnd w:id="473"/>
    <w:bookmarkStart w:name="z500" w:id="474"/>
    <w:p>
      <w:pPr>
        <w:spacing w:after="0"/>
        <w:ind w:left="0"/>
        <w:jc w:val="both"/>
      </w:pPr>
      <w:r>
        <w:rPr>
          <w:rFonts w:ascii="Times New Roman"/>
          <w:b w:val="false"/>
          <w:i w:val="false"/>
          <w:color w:val="000000"/>
          <w:sz w:val="28"/>
        </w:rPr>
        <w:t xml:space="preserve">
      </w:t>
      </w:r>
    </w:p>
    <w:bookmarkEnd w:id="474"/>
    <w:p>
      <w:pPr>
        <w:spacing w:after="0"/>
        <w:ind w:left="0"/>
        <w:jc w:val="both"/>
      </w:pPr>
      <w:r>
        <w:drawing>
          <wp:inline distT="0" distB="0" distL="0" distR="0">
            <wp:extent cx="2705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05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1" w:id="475"/>
    <w:p>
      <w:pPr>
        <w:spacing w:after="0"/>
        <w:ind w:left="0"/>
        <w:jc w:val="both"/>
      </w:pPr>
      <w:r>
        <w:rPr>
          <w:rFonts w:ascii="Times New Roman"/>
          <w:b w:val="false"/>
          <w:i w:val="false"/>
          <w:color w:val="000000"/>
          <w:sz w:val="28"/>
        </w:rPr>
        <w:t>
      мұнда:</w:t>
      </w:r>
    </w:p>
    <w:bookmarkEnd w:id="475"/>
    <w:bookmarkStart w:name="z502" w:id="476"/>
    <w:p>
      <w:pPr>
        <w:spacing w:after="0"/>
        <w:ind w:left="0"/>
        <w:jc w:val="both"/>
      </w:pPr>
      <w:r>
        <w:rPr>
          <w:rFonts w:ascii="Times New Roman"/>
          <w:b w:val="false"/>
          <w:i w:val="false"/>
          <w:color w:val="000000"/>
          <w:sz w:val="28"/>
        </w:rPr>
        <w:t>
      G – мемлекеттік кепілдіктер құны;</w:t>
      </w:r>
    </w:p>
    <w:bookmarkEnd w:id="476"/>
    <w:bookmarkStart w:name="z503" w:id="477"/>
    <w:p>
      <w:pPr>
        <w:spacing w:after="0"/>
        <w:ind w:left="0"/>
        <w:jc w:val="both"/>
      </w:pPr>
      <w:r>
        <w:rPr>
          <w:rFonts w:ascii="Times New Roman"/>
          <w:b w:val="false"/>
          <w:i w:val="false"/>
          <w:color w:val="000000"/>
          <w:sz w:val="28"/>
        </w:rPr>
        <w:t>
      L – мемлекет кепілдік беретін қарыз бойынша негізгі борыш сомасы;</w:t>
      </w:r>
    </w:p>
    <w:bookmarkEnd w:id="477"/>
    <w:bookmarkStart w:name="z504" w:id="478"/>
    <w:p>
      <w:pPr>
        <w:spacing w:after="0"/>
        <w:ind w:left="0"/>
        <w:jc w:val="both"/>
      </w:pPr>
      <w:r>
        <w:rPr>
          <w:rFonts w:ascii="Times New Roman"/>
          <w:b w:val="false"/>
          <w:i w:val="false"/>
          <w:color w:val="000000"/>
          <w:sz w:val="28"/>
        </w:rPr>
        <w:t xml:space="preserve">
      s – қарыз алу туралы шарт талаптарына немесе конкурстық өтінімге сәйкес мемлекет кепілдік беретін қарыз бойынша МЖӘ жобасын іске асыру кезеңіне болжанатын неғұрлым жоғары сыйақының жылдық мөлшерлемесі. Конкурстық құжаттаманы әзірлеу кезеңінде LIBOR+(қосу) 1% (шетел валютасындағы қарыздар үшін), "Қазақстан Республикасының Ұлттық Банкі туралы" Қазақстан Республикасының Заңының </w:t>
      </w:r>
      <w:r>
        <w:rPr>
          <w:rFonts w:ascii="Times New Roman"/>
          <w:b w:val="false"/>
          <w:i w:val="false"/>
          <w:color w:val="000000"/>
          <w:sz w:val="28"/>
        </w:rPr>
        <w:t>19-бабына</w:t>
      </w:r>
      <w:r>
        <w:rPr>
          <w:rFonts w:ascii="Times New Roman"/>
          <w:b w:val="false"/>
          <w:i w:val="false"/>
          <w:color w:val="000000"/>
          <w:sz w:val="28"/>
        </w:rPr>
        <w:t xml:space="preserve"> сәйкес белгіленген базалық мөлшерлеменің пайыздық дәлізінің жоғарғы шегі + 1% (ұлттық валютадағы қарыздар үшін) мөлшерлемесі ретінде айқындалады;</w:t>
      </w:r>
    </w:p>
    <w:bookmarkEnd w:id="478"/>
    <w:bookmarkStart w:name="z505" w:id="479"/>
    <w:p>
      <w:pPr>
        <w:spacing w:after="0"/>
        <w:ind w:left="0"/>
        <w:jc w:val="both"/>
      </w:pPr>
      <w:r>
        <w:rPr>
          <w:rFonts w:ascii="Times New Roman"/>
          <w:b w:val="false"/>
          <w:i w:val="false"/>
          <w:color w:val="000000"/>
          <w:sz w:val="28"/>
        </w:rPr>
        <w:t>
      t – күнтізбелік жылдағы мемлекет кепілдік беретін қарыз бойынша сыйақыны есептеу кезеңдерінің саны.</w:t>
      </w:r>
    </w:p>
    <w:bookmarkEnd w:id="479"/>
    <w:bookmarkStart w:name="z506" w:id="480"/>
    <w:p>
      <w:pPr>
        <w:spacing w:after="0"/>
        <w:ind w:left="0"/>
        <w:jc w:val="both"/>
      </w:pPr>
      <w:r>
        <w:rPr>
          <w:rFonts w:ascii="Times New Roman"/>
          <w:b w:val="false"/>
          <w:i w:val="false"/>
          <w:color w:val="000000"/>
          <w:sz w:val="28"/>
        </w:rPr>
        <w:t>
      19. МЖӘ жобасын қоса қаржыландыру сомасы МЖӘ объектісін салу, құру, реконструкциялау, жаңғырту кезеңі ішінде мемлекеттік бюджеттен жұмсалатын шығыстардың жиынтық шамасына тең.</w:t>
      </w:r>
    </w:p>
    <w:bookmarkEnd w:id="480"/>
    <w:bookmarkStart w:name="z507" w:id="481"/>
    <w:p>
      <w:pPr>
        <w:spacing w:after="0"/>
        <w:ind w:left="0"/>
        <w:jc w:val="both"/>
      </w:pPr>
      <w:r>
        <w:rPr>
          <w:rFonts w:ascii="Times New Roman"/>
          <w:b w:val="false"/>
          <w:i w:val="false"/>
          <w:color w:val="000000"/>
          <w:sz w:val="28"/>
        </w:rPr>
        <w:t>
      20. МЖӘ жобасы бойынша инвестициялық шығындардың өтемақысын (бұдан әрі – ИШӨ) жеке, сол сияқты мемлекеттік қолдаудың және мемлекеттік бюджеттен төленетін төлемдердің өзге де шараларымен бірлесіп ұсынған кезде:</w:t>
      </w:r>
    </w:p>
    <w:bookmarkEnd w:id="481"/>
    <w:bookmarkStart w:name="z508" w:id="482"/>
    <w:p>
      <w:pPr>
        <w:spacing w:after="0"/>
        <w:ind w:left="0"/>
        <w:jc w:val="both"/>
      </w:pPr>
      <w:r>
        <w:rPr>
          <w:rFonts w:ascii="Times New Roman"/>
          <w:b w:val="false"/>
          <w:i w:val="false"/>
          <w:color w:val="000000"/>
          <w:sz w:val="28"/>
        </w:rPr>
        <w:t>
      ИШӨ инфляция деңгейіне индекстелмейді;</w:t>
      </w:r>
    </w:p>
    <w:bookmarkEnd w:id="482"/>
    <w:bookmarkStart w:name="z509" w:id="483"/>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қызметі туралы заңнамаға сәйкес құрылыстағы баға белгілеу жөніндегі нормативтік құжаттар ескеріледі.</w:t>
      </w:r>
    </w:p>
    <w:bookmarkEnd w:id="483"/>
    <w:bookmarkStart w:name="z510" w:id="484"/>
    <w:p>
      <w:pPr>
        <w:spacing w:after="0"/>
        <w:ind w:left="0"/>
        <w:jc w:val="both"/>
      </w:pPr>
      <w:r>
        <w:rPr>
          <w:rFonts w:ascii="Times New Roman"/>
          <w:b w:val="false"/>
          <w:i w:val="false"/>
          <w:color w:val="000000"/>
          <w:sz w:val="28"/>
        </w:rPr>
        <w:t>
      ИШӨ төлеу МЖӘ объектісін пайдалануға енгізгеннен кейін МЖӘ шартына сәйкес кемінде 5 (бес) жылды құрайтын мерзім ішінде тең үлестермен жүзеге асырылады.</w:t>
      </w:r>
    </w:p>
    <w:bookmarkEnd w:id="484"/>
    <w:bookmarkStart w:name="z511" w:id="485"/>
    <w:p>
      <w:pPr>
        <w:spacing w:after="0"/>
        <w:ind w:left="0"/>
        <w:jc w:val="both"/>
      </w:pPr>
      <w:r>
        <w:rPr>
          <w:rFonts w:ascii="Times New Roman"/>
          <w:b w:val="false"/>
          <w:i w:val="false"/>
          <w:color w:val="000000"/>
          <w:sz w:val="28"/>
        </w:rPr>
        <w:t>
      Бұл ретте МЖӘ шартында белгіленген ИШӨ төлеу мерзімін неғұрлым ерте кезеңдерге ауыстыруға жол берілмейді.</w:t>
      </w:r>
    </w:p>
    <w:bookmarkEnd w:id="485"/>
    <w:bookmarkStart w:name="z512" w:id="486"/>
    <w:p>
      <w:pPr>
        <w:spacing w:after="0"/>
        <w:ind w:left="0"/>
        <w:jc w:val="both"/>
      </w:pPr>
      <w:r>
        <w:rPr>
          <w:rFonts w:ascii="Times New Roman"/>
          <w:b w:val="false"/>
          <w:i w:val="false"/>
          <w:color w:val="000000"/>
          <w:sz w:val="28"/>
        </w:rPr>
        <w:t>
      21. МЖӘ жобасы бойынша операциялық шығындардың өтемақысы сомасын есептеу кезінде операциялық шығындардың мынадай топтары есепке алынады:</w:t>
      </w:r>
    </w:p>
    <w:bookmarkEnd w:id="486"/>
    <w:bookmarkStart w:name="z513" w:id="487"/>
    <w:p>
      <w:pPr>
        <w:spacing w:after="0"/>
        <w:ind w:left="0"/>
        <w:jc w:val="both"/>
      </w:pPr>
      <w:r>
        <w:rPr>
          <w:rFonts w:ascii="Times New Roman"/>
          <w:b w:val="false"/>
          <w:i w:val="false"/>
          <w:color w:val="000000"/>
          <w:sz w:val="28"/>
        </w:rPr>
        <w:t>
      1) МЖӘ объектісінің инженерлік және технологиялық жабдықтарын ұстауға және пайдалануға жұмсалатын шығындар;</w:t>
      </w:r>
    </w:p>
    <w:bookmarkEnd w:id="487"/>
    <w:bookmarkStart w:name="z514" w:id="488"/>
    <w:p>
      <w:pPr>
        <w:spacing w:after="0"/>
        <w:ind w:left="0"/>
        <w:jc w:val="both"/>
      </w:pPr>
      <w:r>
        <w:rPr>
          <w:rFonts w:ascii="Times New Roman"/>
          <w:b w:val="false"/>
          <w:i w:val="false"/>
          <w:color w:val="000000"/>
          <w:sz w:val="28"/>
        </w:rPr>
        <w:t>
      2) МЖӘ объектісінің ғимараттары (құрылыстары) мен аумақтарын ұстауға жұмсалатын шығындар;</w:t>
      </w:r>
    </w:p>
    <w:bookmarkEnd w:id="488"/>
    <w:bookmarkStart w:name="z515" w:id="489"/>
    <w:p>
      <w:pPr>
        <w:spacing w:after="0"/>
        <w:ind w:left="0"/>
        <w:jc w:val="both"/>
      </w:pPr>
      <w:r>
        <w:rPr>
          <w:rFonts w:ascii="Times New Roman"/>
          <w:b w:val="false"/>
          <w:i w:val="false"/>
          <w:color w:val="000000"/>
          <w:sz w:val="28"/>
        </w:rPr>
        <w:t>
      3) әкімшілік шығындар (әкімшілік-басқару персоналына еңбекақы төлеу; сақтандыру бойынша шығыстар; МЖӘ субъектісінің ағымдағы шығыстары (банктік көрсетілетін қызметтер, байланыс қызметі, күзет қызметі).</w:t>
      </w:r>
    </w:p>
    <w:bookmarkEnd w:id="489"/>
    <w:bookmarkStart w:name="z516" w:id="490"/>
    <w:p>
      <w:pPr>
        <w:spacing w:after="0"/>
        <w:ind w:left="0"/>
        <w:jc w:val="both"/>
      </w:pPr>
      <w:r>
        <w:rPr>
          <w:rFonts w:ascii="Times New Roman"/>
          <w:b w:val="false"/>
          <w:i w:val="false"/>
          <w:color w:val="000000"/>
          <w:sz w:val="28"/>
        </w:rPr>
        <w:t>
      4) салықтар бойынша шығыстар;</w:t>
      </w:r>
    </w:p>
    <w:bookmarkEnd w:id="490"/>
    <w:bookmarkStart w:name="z517" w:id="491"/>
    <w:p>
      <w:pPr>
        <w:spacing w:after="0"/>
        <w:ind w:left="0"/>
        <w:jc w:val="both"/>
      </w:pPr>
      <w:r>
        <w:rPr>
          <w:rFonts w:ascii="Times New Roman"/>
          <w:b w:val="false"/>
          <w:i w:val="false"/>
          <w:color w:val="000000"/>
          <w:sz w:val="28"/>
        </w:rPr>
        <w:t>
      5) сақтандыру бойынша шығыстар;</w:t>
      </w:r>
    </w:p>
    <w:bookmarkEnd w:id="491"/>
    <w:bookmarkStart w:name="z518" w:id="492"/>
    <w:p>
      <w:pPr>
        <w:spacing w:after="0"/>
        <w:ind w:left="0"/>
        <w:jc w:val="both"/>
      </w:pPr>
      <w:r>
        <w:rPr>
          <w:rFonts w:ascii="Times New Roman"/>
          <w:b w:val="false"/>
          <w:i w:val="false"/>
          <w:color w:val="000000"/>
          <w:sz w:val="28"/>
        </w:rPr>
        <w:t>
      6) қарыздарға қызмет көрсету бойынша шығыстар;</w:t>
      </w:r>
    </w:p>
    <w:bookmarkEnd w:id="492"/>
    <w:bookmarkStart w:name="z519" w:id="493"/>
    <w:p>
      <w:pPr>
        <w:spacing w:after="0"/>
        <w:ind w:left="0"/>
        <w:jc w:val="both"/>
      </w:pPr>
      <w:r>
        <w:rPr>
          <w:rFonts w:ascii="Times New Roman"/>
          <w:b w:val="false"/>
          <w:i w:val="false"/>
          <w:color w:val="000000"/>
          <w:sz w:val="28"/>
        </w:rPr>
        <w:t>
      7) басқа операциялық шығындар, оның ішінде: ағымдағы жөндеу; орташа жөндеу; материалдық шығыстар (отын, жабдықтардың қосалқы бөлшектері сияқты МЖӘ объектісін пайдалану үшін қажетті шикізат, жабдықтың күнделікті жөндеуі); МЖӘ объектісінің жұмыс істеуі үшін қажетті заттай нормалар немесе материалдық қорлар, мынадай салалық шығыстар: арнайы киім; республикалық және жергілікті бюджеттен қаржыландырылатын МЖӘ объектілерінде тамақтану құны; МЖӘ объектілеріндегі қажетті түгендеу мүлкі.</w:t>
      </w:r>
    </w:p>
    <w:bookmarkEnd w:id="493"/>
    <w:bookmarkStart w:name="z520" w:id="494"/>
    <w:p>
      <w:pPr>
        <w:spacing w:after="0"/>
        <w:ind w:left="0"/>
        <w:jc w:val="both"/>
      </w:pPr>
      <w:r>
        <w:rPr>
          <w:rFonts w:ascii="Times New Roman"/>
          <w:b w:val="false"/>
          <w:i w:val="false"/>
          <w:color w:val="000000"/>
          <w:sz w:val="28"/>
        </w:rPr>
        <w:t>
      22. МЖӘ объектісін күрделі жөндеу бойынша шығыстар МЖӘ субъектілерінің шығындарын өтеу және кірістерді алу көздерінің мынадай түрлерінің бірінің шеңберінде есепке алынады:</w:t>
      </w:r>
    </w:p>
    <w:bookmarkEnd w:id="494"/>
    <w:bookmarkStart w:name="z521" w:id="495"/>
    <w:p>
      <w:pPr>
        <w:spacing w:after="0"/>
        <w:ind w:left="0"/>
        <w:jc w:val="both"/>
      </w:pPr>
      <w:r>
        <w:rPr>
          <w:rFonts w:ascii="Times New Roman"/>
          <w:b w:val="false"/>
          <w:i w:val="false"/>
          <w:color w:val="000000"/>
          <w:sz w:val="28"/>
        </w:rPr>
        <w:t>
      1) мемлекеттік меншіктегі МЖӘ объектісін басқаруды жүзеге асырғаны үшін сыйақы, сондай-ақ МЖӘ объектісін пайдаланғаны үшін жалдау төлемақысы;</w:t>
      </w:r>
    </w:p>
    <w:bookmarkEnd w:id="495"/>
    <w:bookmarkStart w:name="z522" w:id="496"/>
    <w:p>
      <w:pPr>
        <w:spacing w:after="0"/>
        <w:ind w:left="0"/>
        <w:jc w:val="both"/>
      </w:pPr>
      <w:r>
        <w:rPr>
          <w:rFonts w:ascii="Times New Roman"/>
          <w:b w:val="false"/>
          <w:i w:val="false"/>
          <w:color w:val="000000"/>
          <w:sz w:val="28"/>
        </w:rPr>
        <w:t>
      2) қолжетімділік үшін төлемақы;</w:t>
      </w:r>
    </w:p>
    <w:bookmarkEnd w:id="496"/>
    <w:bookmarkStart w:name="z523" w:id="497"/>
    <w:p>
      <w:pPr>
        <w:spacing w:after="0"/>
        <w:ind w:left="0"/>
        <w:jc w:val="both"/>
      </w:pPr>
      <w:r>
        <w:rPr>
          <w:rFonts w:ascii="Times New Roman"/>
          <w:b w:val="false"/>
          <w:i w:val="false"/>
          <w:color w:val="000000"/>
          <w:sz w:val="28"/>
        </w:rPr>
        <w:t>
      3) Қазақстан Республикасының заңнамасында белгіленген жағдайларда мемлекеттен берілетін субсидиялар.</w:t>
      </w:r>
    </w:p>
    <w:bookmarkEnd w:id="497"/>
    <w:bookmarkStart w:name="z524" w:id="498"/>
    <w:p>
      <w:pPr>
        <w:spacing w:after="0"/>
        <w:ind w:left="0"/>
        <w:jc w:val="both"/>
      </w:pPr>
      <w:r>
        <w:rPr>
          <w:rFonts w:ascii="Times New Roman"/>
          <w:b w:val="false"/>
          <w:i w:val="false"/>
          <w:color w:val="000000"/>
          <w:sz w:val="28"/>
        </w:rPr>
        <w:t>
      23. Қолжетімділік үшін төлемақы:</w:t>
      </w:r>
    </w:p>
    <w:bookmarkEnd w:id="498"/>
    <w:bookmarkStart w:name="z525" w:id="499"/>
    <w:p>
      <w:pPr>
        <w:spacing w:after="0"/>
        <w:ind w:left="0"/>
        <w:jc w:val="both"/>
      </w:pPr>
      <w:r>
        <w:rPr>
          <w:rFonts w:ascii="Times New Roman"/>
          <w:b w:val="false"/>
          <w:i w:val="false"/>
          <w:color w:val="000000"/>
          <w:sz w:val="28"/>
        </w:rPr>
        <w:t>
      операциялық шығындардың өтемақысы сомасынан;</w:t>
      </w:r>
    </w:p>
    <w:bookmarkEnd w:id="499"/>
    <w:bookmarkStart w:name="z526" w:id="500"/>
    <w:p>
      <w:pPr>
        <w:spacing w:after="0"/>
        <w:ind w:left="0"/>
        <w:jc w:val="both"/>
      </w:pPr>
      <w:r>
        <w:rPr>
          <w:rFonts w:ascii="Times New Roman"/>
          <w:b w:val="false"/>
          <w:i w:val="false"/>
          <w:color w:val="000000"/>
          <w:sz w:val="28"/>
        </w:rPr>
        <w:t>
      МЖӘ объектісінің сапалық сипаттамаларын, сондай-ақ МЖӘ объектісінің жеке техникалық-экономикалық параметрлерін негізге ала отырып, оның қолжетімділігін қамтамасыз еткені үшін жекеше әріптеске сыйақы сомасынан тұрады.</w:t>
      </w:r>
    </w:p>
    <w:bookmarkEnd w:id="500"/>
    <w:bookmarkStart w:name="z527" w:id="501"/>
    <w:p>
      <w:pPr>
        <w:spacing w:after="0"/>
        <w:ind w:left="0"/>
        <w:jc w:val="both"/>
      </w:pPr>
      <w:r>
        <w:rPr>
          <w:rFonts w:ascii="Times New Roman"/>
          <w:b w:val="false"/>
          <w:i w:val="false"/>
          <w:color w:val="000000"/>
          <w:sz w:val="28"/>
        </w:rPr>
        <w:t>
      Қолжетімділік үшін төлемақымен бірге осы Нұсқаулықтың 3-тармағында көрсетілген мемлекеттік қолдау шаралары мен мемлекеттік бюджеттен төленетін төлемдердің өзге де түрлерін беруге жол беріледі.</w:t>
      </w:r>
    </w:p>
    <w:bookmarkEnd w:id="501"/>
    <w:bookmarkStart w:name="z528" w:id="502"/>
    <w:p>
      <w:pPr>
        <w:spacing w:after="0"/>
        <w:ind w:left="0"/>
        <w:jc w:val="both"/>
      </w:pPr>
      <w:r>
        <w:rPr>
          <w:rFonts w:ascii="Times New Roman"/>
          <w:b w:val="false"/>
          <w:i w:val="false"/>
          <w:color w:val="000000"/>
          <w:sz w:val="28"/>
        </w:rPr>
        <w:t>
      24. Жалға алу төлемақысы мемлекеттік немесе жеке меншіктегі МЖӘ объектісін мүліктік жалдауды, сондай-ақ МЖӘ объектісін лизингке беруді көздейтін МЖӘ шарттарында қолданылады.</w:t>
      </w:r>
    </w:p>
    <w:bookmarkEnd w:id="5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