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3d179" w14:textId="183d17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"Реттегіш құралдардың реттеушілік әсерін талдауды жүргізу және пайдалану қағидаларын бекіту туралы" Қазақстан Республикасы Ұлттық экономика министрінің 2015 жылғы 30 қарашадағы № 748 бұйрығына өзгерістер енгізу туралы</w:t>
      </w:r>
    </w:p>
    <w:p>
      <w:pPr>
        <w:spacing w:after="0"/>
        <w:ind w:left="0"/>
        <w:jc w:val="both"/>
      </w:pPr>
      <w:r>
        <w:rPr>
          <w:rFonts w:ascii="Times New Roman"/>
          <w:b w:val="false"/>
          <w:i w:val="false"/>
          <w:color w:val="000000"/>
          <w:sz w:val="28"/>
        </w:rPr>
        <w:t>Қазақстан Республикасы Ұлттық экономика министрінің м.а. 2022 жылғы 19 сәуірдегі № 36 бұйрығы. Қазақстан Республикасының Әділет министрлігінде 2022 жылғы 19 сәуірде № 27652 болып тіркелді</w:t>
      </w:r>
    </w:p>
    <w:p>
      <w:pPr>
        <w:spacing w:after="0"/>
        <w:ind w:left="0"/>
        <w:jc w:val="both"/>
      </w:pPr>
      <w:r>
        <w:rPr>
          <w:rFonts w:ascii="Times New Roman"/>
          <w:b w:val="false"/>
          <w:i w:val="false"/>
          <w:color w:val="000000"/>
          <w:sz w:val="28"/>
        </w:rPr>
        <w:t>
      БҰЙЫРАМЫН:</w:t>
      </w:r>
    </w:p>
    <w:bookmarkStart w:name="z1" w:id="0"/>
    <w:p>
      <w:pPr>
        <w:spacing w:after="0"/>
        <w:ind w:left="0"/>
        <w:jc w:val="both"/>
      </w:pPr>
      <w:r>
        <w:rPr>
          <w:rFonts w:ascii="Times New Roman"/>
          <w:b w:val="false"/>
          <w:i w:val="false"/>
          <w:color w:val="000000"/>
          <w:sz w:val="28"/>
        </w:rPr>
        <w:t xml:space="preserve">
      1. "Реттегіш құралдардың реттеушілік әсерін талдауды жүргізу және пайдалану қағидаларын бекіту туралы" Қазақстан Республикасы Ұлттық экономика министрінің 2015 жылғы 30 қарашадағы № 748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Әділет министрлігінде 2015 жылы 26 желтоқсанда № 12517 болып тіркелді) мынадай өзгерістер енгізілсін:</w:t>
      </w:r>
    </w:p>
    <w:bookmarkEnd w:id="0"/>
    <w:bookmarkStart w:name="z2" w:id="1"/>
    <w:p>
      <w:pPr>
        <w:spacing w:after="0"/>
        <w:ind w:left="0"/>
        <w:jc w:val="both"/>
      </w:pPr>
      <w:r>
        <w:rPr>
          <w:rFonts w:ascii="Times New Roman"/>
          <w:b w:val="false"/>
          <w:i w:val="false"/>
          <w:color w:val="000000"/>
          <w:sz w:val="28"/>
        </w:rPr>
        <w:t>
      тақырыбы келесі редакцияда жазылсын:</w:t>
      </w:r>
    </w:p>
    <w:bookmarkEnd w:id="1"/>
    <w:p>
      <w:pPr>
        <w:spacing w:after="0"/>
        <w:ind w:left="0"/>
        <w:jc w:val="both"/>
      </w:pPr>
      <w:r>
        <w:rPr>
          <w:rFonts w:ascii="Times New Roman"/>
          <w:b w:val="false"/>
          <w:i w:val="false"/>
          <w:color w:val="000000"/>
          <w:sz w:val="28"/>
        </w:rPr>
        <w:t>
      "Реттегіш құралдардың және (немесе) талаптардың реттеушілік әсеріне талдау жүргізу және пайдалану қағидаларын бекіту туралы";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келесі редакцияда жазылсын:</w:t>
      </w:r>
    </w:p>
    <w:p>
      <w:pPr>
        <w:spacing w:after="0"/>
        <w:ind w:left="0"/>
        <w:jc w:val="both"/>
      </w:pPr>
      <w:r>
        <w:rPr>
          <w:rFonts w:ascii="Times New Roman"/>
          <w:b w:val="false"/>
          <w:i w:val="false"/>
          <w:color w:val="000000"/>
          <w:sz w:val="28"/>
        </w:rPr>
        <w:t xml:space="preserve">
      "Қазақстан Республикасы Кәсіпкерлік кодексінің (бұдан әрі – Кодекс) 85-бабының 2-тармағының </w:t>
      </w:r>
      <w:r>
        <w:rPr>
          <w:rFonts w:ascii="Times New Roman"/>
          <w:b w:val="false"/>
          <w:i w:val="false"/>
          <w:color w:val="000000"/>
          <w:sz w:val="28"/>
        </w:rPr>
        <w:t>7)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келесі редакцияда мазмұндалсын:</w:t>
      </w:r>
    </w:p>
    <w:p>
      <w:pPr>
        <w:spacing w:after="0"/>
        <w:ind w:left="0"/>
        <w:jc w:val="both"/>
      </w:pPr>
      <w:r>
        <w:rPr>
          <w:rFonts w:ascii="Times New Roman"/>
          <w:b w:val="false"/>
          <w:i w:val="false"/>
          <w:color w:val="000000"/>
          <w:sz w:val="28"/>
        </w:rPr>
        <w:t>
      "1. Қоса беріліп отырған реттеушілік әсерді талдауды және (немесе) талаптарды жүргізу және пайдалану Қағидалары бекітілсін.";</w:t>
      </w:r>
    </w:p>
    <w:bookmarkStart w:name="z5" w:id="2"/>
    <w:p>
      <w:pPr>
        <w:spacing w:after="0"/>
        <w:ind w:left="0"/>
        <w:jc w:val="both"/>
      </w:pPr>
      <w:r>
        <w:rPr>
          <w:rFonts w:ascii="Times New Roman"/>
          <w:b w:val="false"/>
          <w:i w:val="false"/>
          <w:color w:val="000000"/>
          <w:sz w:val="28"/>
        </w:rPr>
        <w:t xml:space="preserve">
      Көрсетілген бұйрықпен бекітілген Реттегіш құралдардың реттеушілік әсерін талдауды жүргізу және пайдалану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w:t>
      </w:r>
    </w:p>
    <w:bookmarkEnd w:id="2"/>
    <w:bookmarkStart w:name="z6" w:id="3"/>
    <w:p>
      <w:pPr>
        <w:spacing w:after="0"/>
        <w:ind w:left="0"/>
        <w:jc w:val="both"/>
      </w:pPr>
      <w:r>
        <w:rPr>
          <w:rFonts w:ascii="Times New Roman"/>
          <w:b w:val="false"/>
          <w:i w:val="false"/>
          <w:color w:val="000000"/>
          <w:sz w:val="28"/>
        </w:rPr>
        <w:t>
      2. Қазақстан Республикасы Ұлттық экономика министрлігінің Кәсіпкерлікті дамыту департаменті заңнамада белгіленген тәртіппен:</w:t>
      </w:r>
    </w:p>
    <w:bookmarkEnd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бұйрықтың Қазақстан Республикасы Ұлттық экономика министрлігінің интернет-ресурсында орналастырылуын;</w:t>
      </w:r>
    </w:p>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күнтізбелік он күн ішінде Қазақстан Республикасы Ұлттық экономика министрлігінің Заң департаментіне бұйрықтың осы тармағының 1) және 2) тармақшаларымен көзделген іс-шаралардың орындалуы туралы мәліметтердің ұсынылуын қамтамасыз етсін.</w:t>
      </w:r>
    </w:p>
    <w:bookmarkStart w:name="z7" w:id="4"/>
    <w:p>
      <w:pPr>
        <w:spacing w:after="0"/>
        <w:ind w:left="0"/>
        <w:jc w:val="both"/>
      </w:pPr>
      <w:r>
        <w:rPr>
          <w:rFonts w:ascii="Times New Roman"/>
          <w:b w:val="false"/>
          <w:i w:val="false"/>
          <w:color w:val="000000"/>
          <w:sz w:val="28"/>
        </w:rPr>
        <w:t>
      3. Осы бұйрықтың орындалуын бақылау Қазақстан Республикасының Ұлттық экономика бірінші вице-министріне жүктелсін.</w:t>
      </w:r>
    </w:p>
    <w:bookmarkEnd w:id="4"/>
    <w:bookmarkStart w:name="z8" w:id="5"/>
    <w:p>
      <w:pPr>
        <w:spacing w:after="0"/>
        <w:ind w:left="0"/>
        <w:jc w:val="both"/>
      </w:pPr>
      <w:r>
        <w:rPr>
          <w:rFonts w:ascii="Times New Roman"/>
          <w:b w:val="false"/>
          <w:i w:val="false"/>
          <w:color w:val="000000"/>
          <w:sz w:val="28"/>
        </w:rPr>
        <w:t>
      4. Осы бұйрық оны алғашқы ресми жариялағаннан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Ұлттық экономика министрінің м.а.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Жаксылыков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 м.а.</w:t>
            </w:r>
            <w:r>
              <w:br/>
            </w:r>
            <w:r>
              <w:rPr>
                <w:rFonts w:ascii="Times New Roman"/>
                <w:b w:val="false"/>
                <w:i w:val="false"/>
                <w:color w:val="000000"/>
                <w:sz w:val="20"/>
              </w:rPr>
              <w:t>2022 жылғы 19 сәуірдегі</w:t>
            </w:r>
            <w:r>
              <w:br/>
            </w:r>
            <w:r>
              <w:rPr>
                <w:rFonts w:ascii="Times New Roman"/>
                <w:b w:val="false"/>
                <w:i w:val="false"/>
                <w:color w:val="000000"/>
                <w:sz w:val="20"/>
              </w:rPr>
              <w:t>№ 36 Бұйрығына</w:t>
            </w:r>
            <w:r>
              <w:br/>
            </w:r>
            <w:r>
              <w:rPr>
                <w:rFonts w:ascii="Times New Roman"/>
                <w:b w:val="false"/>
                <w:i w:val="false"/>
                <w:color w:val="000000"/>
                <w:sz w:val="20"/>
              </w:rPr>
              <w:t>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30 қарашадағы</w:t>
            </w:r>
            <w:r>
              <w:br/>
            </w:r>
            <w:r>
              <w:rPr>
                <w:rFonts w:ascii="Times New Roman"/>
                <w:b w:val="false"/>
                <w:i w:val="false"/>
                <w:color w:val="000000"/>
                <w:sz w:val="20"/>
              </w:rPr>
              <w:t>№ 748 бұйрығымен</w:t>
            </w:r>
            <w:r>
              <w:br/>
            </w:r>
            <w:r>
              <w:rPr>
                <w:rFonts w:ascii="Times New Roman"/>
                <w:b w:val="false"/>
                <w:i w:val="false"/>
                <w:color w:val="000000"/>
                <w:sz w:val="20"/>
              </w:rPr>
              <w:t>бекітілген</w:t>
            </w:r>
          </w:p>
        </w:tc>
      </w:tr>
    </w:tbl>
    <w:bookmarkStart w:name="z10" w:id="6"/>
    <w:p>
      <w:pPr>
        <w:spacing w:after="0"/>
        <w:ind w:left="0"/>
        <w:jc w:val="left"/>
      </w:pPr>
      <w:r>
        <w:rPr>
          <w:rFonts w:ascii="Times New Roman"/>
          <w:b/>
          <w:i w:val="false"/>
          <w:color w:val="000000"/>
        </w:rPr>
        <w:t xml:space="preserve"> Реттегіш құралдардың және (немесе) талаптардың реттеушілік әсерін талдауды жүргізу және пайдалану қағидалары</w:t>
      </w:r>
    </w:p>
    <w:bookmarkEnd w:id="6"/>
    <w:bookmarkStart w:name="z11" w:id="7"/>
    <w:p>
      <w:pPr>
        <w:spacing w:after="0"/>
        <w:ind w:left="0"/>
        <w:jc w:val="left"/>
      </w:pPr>
      <w:r>
        <w:rPr>
          <w:rFonts w:ascii="Times New Roman"/>
          <w:b/>
          <w:i w:val="false"/>
          <w:color w:val="000000"/>
        </w:rPr>
        <w:t xml:space="preserve"> 1-тарау. Жалпы ережелері</w:t>
      </w:r>
    </w:p>
    <w:bookmarkEnd w:id="7"/>
    <w:bookmarkStart w:name="z12" w:id="8"/>
    <w:p>
      <w:pPr>
        <w:spacing w:after="0"/>
        <w:ind w:left="0"/>
        <w:jc w:val="both"/>
      </w:pPr>
      <w:r>
        <w:rPr>
          <w:rFonts w:ascii="Times New Roman"/>
          <w:b w:val="false"/>
          <w:i w:val="false"/>
          <w:color w:val="000000"/>
          <w:sz w:val="28"/>
        </w:rPr>
        <w:t xml:space="preserve">
      1. Осы Реттегіш құралдардың және (немесе) талаптардың реттеушілік әсерін талдауды жүргізу және пайдалану қағидалары (бұдан әрі – Қағидалар) Қазақстан Республикасы Кәсіпкерлік кодексінің (бұдан әрі – Кодекс) 85-бабы 2-тармағының </w:t>
      </w:r>
      <w:r>
        <w:rPr>
          <w:rFonts w:ascii="Times New Roman"/>
          <w:b w:val="false"/>
          <w:i w:val="false"/>
          <w:color w:val="000000"/>
          <w:sz w:val="28"/>
        </w:rPr>
        <w:t>7) тармақшасына</w:t>
      </w:r>
      <w:r>
        <w:rPr>
          <w:rFonts w:ascii="Times New Roman"/>
          <w:b w:val="false"/>
          <w:i w:val="false"/>
          <w:color w:val="000000"/>
          <w:sz w:val="28"/>
        </w:rPr>
        <w:t xml:space="preserve"> сәйкес әзірленген және реттеушілік әсерге талдау жүргізу және енгізілетін және қолданыстағы реттегіш құралдардың және (немесе) талаптардың реттеушілік әсерін талдауды пайдалану тәртібін айқындайды.</w:t>
      </w:r>
    </w:p>
    <w:bookmarkEnd w:id="8"/>
    <w:bookmarkStart w:name="z13" w:id="9"/>
    <w:p>
      <w:pPr>
        <w:spacing w:after="0"/>
        <w:ind w:left="0"/>
        <w:jc w:val="both"/>
      </w:pPr>
      <w:r>
        <w:rPr>
          <w:rFonts w:ascii="Times New Roman"/>
          <w:b w:val="false"/>
          <w:i w:val="false"/>
          <w:color w:val="000000"/>
          <w:sz w:val="28"/>
        </w:rPr>
        <w:t>
      2. Осы Қағидаларда мынадай ұғымдар пайдаланылады:</w:t>
      </w:r>
    </w:p>
    <w:bookmarkEnd w:id="9"/>
    <w:p>
      <w:pPr>
        <w:spacing w:after="0"/>
        <w:ind w:left="0"/>
        <w:jc w:val="both"/>
      </w:pPr>
      <w:r>
        <w:rPr>
          <w:rFonts w:ascii="Times New Roman"/>
          <w:b w:val="false"/>
          <w:i w:val="false"/>
          <w:color w:val="000000"/>
          <w:sz w:val="28"/>
        </w:rPr>
        <w:t>
      1) әзірлеуші-орган – өз құзыретіне сәйкес нормативтік құқықтық актілерді әзірлейтін және осы Қағидаларға сәйкес реттеушілік әсерге талдау жүргізуді жүзеге асыратын жергілікті атқарушы орган;</w:t>
      </w:r>
    </w:p>
    <w:p>
      <w:pPr>
        <w:spacing w:after="0"/>
        <w:ind w:left="0"/>
        <w:jc w:val="both"/>
      </w:pPr>
      <w:r>
        <w:rPr>
          <w:rFonts w:ascii="Times New Roman"/>
          <w:b w:val="false"/>
          <w:i w:val="false"/>
          <w:color w:val="000000"/>
          <w:sz w:val="28"/>
        </w:rPr>
        <w:t>
      2) кәсіпкерлік басқармасы – кәсіпкерлік саласында басшылықты жүзеге асыратын облыстың, республикалық маңызы бар қалалардың, астананың жергілікті атқарушы органы;</w:t>
      </w:r>
    </w:p>
    <w:p>
      <w:pPr>
        <w:spacing w:after="0"/>
        <w:ind w:left="0"/>
        <w:jc w:val="both"/>
      </w:pPr>
      <w:r>
        <w:rPr>
          <w:rFonts w:ascii="Times New Roman"/>
          <w:b w:val="false"/>
          <w:i w:val="false"/>
          <w:color w:val="000000"/>
          <w:sz w:val="28"/>
        </w:rPr>
        <w:t>
      3) қоғамдық талқылаулар – реттеу субъектілерінің және өзге мүдделі тұлғалардың қолданыстағы реттегіш құралдарды және (немесе) талаптарды қайта қарау, қолданыстағы реттеуді қатаңдату, қолданыстағы реттегіш құралдарды қайта қарау мәселелері бойынша шешім қабылдау процесіне қатысуын қамтамасыз ету мақсатында жүргізілетін, процесс барысында реттеу субъектілерімен кері байланыс болатын, олардың пікірлері, ескертулері, сұрақтары мен ұсыныстары алынатын іс-шаралар;</w:t>
      </w:r>
    </w:p>
    <w:p>
      <w:pPr>
        <w:spacing w:after="0"/>
        <w:ind w:left="0"/>
        <w:jc w:val="both"/>
      </w:pPr>
      <w:r>
        <w:rPr>
          <w:rFonts w:ascii="Times New Roman"/>
          <w:b w:val="false"/>
          <w:i w:val="false"/>
          <w:color w:val="000000"/>
          <w:sz w:val="28"/>
        </w:rPr>
        <w:t>
      4) мүдделі тұлғалар – енгізілетін немесе қолданыстағы реттегіш құралдардың және (немесе) талаптардың реттеушілік әсеріне талдау жүргізуге байланысты құқықтары мен заңды мүдделері қозғалатын жеке және заңды тұлғалар;</w:t>
      </w:r>
    </w:p>
    <w:p>
      <w:pPr>
        <w:spacing w:after="0"/>
        <w:ind w:left="0"/>
        <w:jc w:val="both"/>
      </w:pPr>
      <w:r>
        <w:rPr>
          <w:rFonts w:ascii="Times New Roman"/>
          <w:b w:val="false"/>
          <w:i w:val="false"/>
          <w:color w:val="000000"/>
          <w:sz w:val="28"/>
        </w:rPr>
        <w:t>
      5) өңірлік кәсіпкерлер палатасы – Қазақстан Республикасы Ұлттық кәсіпкерлер палатасының жүйесіне аумақтық деңгейде кіретін облыс, республикалық маңызы бар қала және астана кәсіпкерлерінің палатасы (бұдан әрі – Өңірлік палата);</w:t>
      </w:r>
    </w:p>
    <w:p>
      <w:pPr>
        <w:spacing w:after="0"/>
        <w:ind w:left="0"/>
        <w:jc w:val="both"/>
      </w:pPr>
      <w:r>
        <w:rPr>
          <w:rFonts w:ascii="Times New Roman"/>
          <w:b w:val="false"/>
          <w:i w:val="false"/>
          <w:color w:val="000000"/>
          <w:sz w:val="28"/>
        </w:rPr>
        <w:t>
      6) өңірлік маңызы бар актілер – Қазақстан Республикасындағы Мемлекеттік жоспарлау жүйесінің құжаттары және жергілікті өкілдік және атқарушы органдар, оның ішінде тиісті аумақтың әкімі қабылдаған нормативтік құқықтық актілер;</w:t>
      </w:r>
    </w:p>
    <w:p>
      <w:pPr>
        <w:spacing w:after="0"/>
        <w:ind w:left="0"/>
        <w:jc w:val="both"/>
      </w:pPr>
      <w:r>
        <w:rPr>
          <w:rFonts w:ascii="Times New Roman"/>
          <w:b w:val="false"/>
          <w:i w:val="false"/>
          <w:color w:val="000000"/>
          <w:sz w:val="28"/>
        </w:rPr>
        <w:t>
      7) реттеуші мемлекеттік орган – кәсіпкерлікті мемлекеттік реттеу жүзеге асырылатын жекелеген салада немесе мемлекеттік басқару аясында басшылықты жүзеге асыратын мемлекеттік орган;</w:t>
      </w:r>
    </w:p>
    <w:p>
      <w:pPr>
        <w:spacing w:after="0"/>
        <w:ind w:left="0"/>
        <w:jc w:val="both"/>
      </w:pPr>
      <w:r>
        <w:rPr>
          <w:rFonts w:ascii="Times New Roman"/>
          <w:b w:val="false"/>
          <w:i w:val="false"/>
          <w:color w:val="000000"/>
          <w:sz w:val="28"/>
        </w:rPr>
        <w:t xml:space="preserve">
      8) реттегіш құрал – Кодекстің </w:t>
      </w:r>
      <w:r>
        <w:rPr>
          <w:rFonts w:ascii="Times New Roman"/>
          <w:b w:val="false"/>
          <w:i w:val="false"/>
          <w:color w:val="000000"/>
          <w:sz w:val="28"/>
        </w:rPr>
        <w:t>81-бабында</w:t>
      </w:r>
      <w:r>
        <w:rPr>
          <w:rFonts w:ascii="Times New Roman"/>
          <w:b w:val="false"/>
          <w:i w:val="false"/>
          <w:color w:val="000000"/>
          <w:sz w:val="28"/>
        </w:rPr>
        <w:t xml:space="preserve"> көзделген кәсіпкерлік субъектілерімен орындалуға міндетті талаптарды қамтамасыз ету құралдары; </w:t>
      </w:r>
    </w:p>
    <w:p>
      <w:pPr>
        <w:spacing w:after="0"/>
        <w:ind w:left="0"/>
        <w:jc w:val="both"/>
      </w:pPr>
      <w:r>
        <w:rPr>
          <w:rFonts w:ascii="Times New Roman"/>
          <w:b w:val="false"/>
          <w:i w:val="false"/>
          <w:color w:val="000000"/>
          <w:sz w:val="28"/>
        </w:rPr>
        <w:t xml:space="preserve">
      9) реттеу субъектілері – реттегіш құралдарды және (немесе) талаптарды көздейтін немесе реттеуді қатаңдататын нормативтік құқықтық актілердің қолданылуы таралатын субъектілер, оның ішінде кәсіпкерлік субъектілері мен өзге тұлғалар; </w:t>
      </w:r>
    </w:p>
    <w:p>
      <w:pPr>
        <w:spacing w:after="0"/>
        <w:ind w:left="0"/>
        <w:jc w:val="both"/>
      </w:pPr>
      <w:r>
        <w:rPr>
          <w:rFonts w:ascii="Times New Roman"/>
          <w:b w:val="false"/>
          <w:i w:val="false"/>
          <w:color w:val="000000"/>
          <w:sz w:val="28"/>
        </w:rPr>
        <w:t xml:space="preserve">
      10) реттегіш актіні және (немесе) талапты қайта қарау – реттегіш құралды және (немесе) талапты енгізгеннен кейін, оның ішінде, бұрын реттеушілік әсерге талдау жүргізілмеген қолданыстағы реттегіш құралдар және (немесе) талаптар бойынша реттеушілік әсерге талдау жүргізу арқылы қол жеткізілген мемлекеттік реттеу мақсаттарының тиімділігін салыстырудың талдамалық рәсімі; </w:t>
      </w:r>
    </w:p>
    <w:p>
      <w:pPr>
        <w:spacing w:after="0"/>
        <w:ind w:left="0"/>
        <w:jc w:val="both"/>
      </w:pPr>
      <w:r>
        <w:rPr>
          <w:rFonts w:ascii="Times New Roman"/>
          <w:b w:val="false"/>
          <w:i w:val="false"/>
          <w:color w:val="000000"/>
          <w:sz w:val="28"/>
        </w:rPr>
        <w:t>
      11) талап-кәсіпкерлік субъектілерімен орындауға міндетті сандық және сапалық нормативтер мен көрсеткіштердің жиынтығы;</w:t>
      </w:r>
    </w:p>
    <w:p>
      <w:pPr>
        <w:spacing w:after="0"/>
        <w:ind w:left="0"/>
        <w:jc w:val="both"/>
      </w:pPr>
      <w:r>
        <w:rPr>
          <w:rFonts w:ascii="Times New Roman"/>
          <w:b w:val="false"/>
          <w:i w:val="false"/>
          <w:color w:val="000000"/>
          <w:sz w:val="28"/>
        </w:rPr>
        <w:t>
      12) реттегіш акт - қолданыстағы нормативтік құқықтық акт, сондай-ақ Қазақстан Республикасының заңнамасына сәйкес кәсіпкерлік субъектілерінің орындауы үшін міндетті, кәсіпкерлік саласындағы міндетті талаптар тізіліміне енгізілген талаптарды қамтитын өзге де құжат.</w:t>
      </w:r>
    </w:p>
    <w:bookmarkStart w:name="z14" w:id="10"/>
    <w:p>
      <w:pPr>
        <w:spacing w:after="0"/>
        <w:ind w:left="0"/>
        <w:jc w:val="both"/>
      </w:pPr>
      <w:r>
        <w:rPr>
          <w:rFonts w:ascii="Times New Roman"/>
          <w:b w:val="false"/>
          <w:i w:val="false"/>
          <w:color w:val="000000"/>
          <w:sz w:val="28"/>
        </w:rPr>
        <w:t xml:space="preserve">
      3. Реттеушілік әсерді талдауға Кодекстің 82-бабы </w:t>
      </w:r>
      <w:r>
        <w:rPr>
          <w:rFonts w:ascii="Times New Roman"/>
          <w:b w:val="false"/>
          <w:i w:val="false"/>
          <w:color w:val="000000"/>
          <w:sz w:val="28"/>
        </w:rPr>
        <w:t>2-тармағының</w:t>
      </w:r>
      <w:r>
        <w:rPr>
          <w:rFonts w:ascii="Times New Roman"/>
          <w:b w:val="false"/>
          <w:i w:val="false"/>
          <w:color w:val="000000"/>
          <w:sz w:val="28"/>
        </w:rPr>
        <w:t xml:space="preserve"> екінші бөлімінде көзделген жағдайларды қоспағанда, реттегіш құралды және (немесе) талапты және онымен байланысты талаптарды енгізу немесе реттеуді қатаңдату көзделетін Қазақстан Республикасындағы Мемлекеттік жоспарлау жүйесі құжаттарының жобалары, Қазақстан Республикасы заңдары жобаларының тұжырымдамалары, Қазақстан Республикасы нормативтік құқықтық актілерінің жобалары, Еуразиялық экономикалық одақтың техникалық регламенттерінің жобалары жатады.</w:t>
      </w:r>
    </w:p>
    <w:bookmarkEnd w:id="10"/>
    <w:p>
      <w:pPr>
        <w:spacing w:after="0"/>
        <w:ind w:left="0"/>
        <w:jc w:val="both"/>
      </w:pPr>
      <w:r>
        <w:rPr>
          <w:rFonts w:ascii="Times New Roman"/>
          <w:b w:val="false"/>
          <w:i w:val="false"/>
          <w:color w:val="000000"/>
          <w:sz w:val="28"/>
        </w:rPr>
        <w:t>
      Қазақстан Республикасы заң жобаларының тұжырымдамалары Заң жобалау қызметі мәселелері жөніндегі ведомствоаралық комиссияның қарауына шығарылғанға дейін реттеушілік әсерді талдаудан өтеді.</w:t>
      </w:r>
    </w:p>
    <w:p>
      <w:pPr>
        <w:spacing w:after="0"/>
        <w:ind w:left="0"/>
        <w:jc w:val="both"/>
      </w:pPr>
      <w:r>
        <w:rPr>
          <w:rFonts w:ascii="Times New Roman"/>
          <w:b w:val="false"/>
          <w:i w:val="false"/>
          <w:color w:val="000000"/>
          <w:sz w:val="28"/>
        </w:rPr>
        <w:t>
      Кәсіпкерлік субъектілеріне қатысты жаңа реттегіш құрал және (немесе) талап енгізілген немесе реттеу қатаңдатылған кезде реттеушілік әсерге талдау жүргізу туралы талаптар Қазақстан Республикасы Президентінің және Парламенті депутаттарының заң шығару бастамасы тәртібімен әзірленген заң жобаларына да, сондай-ақ заң жобаларын Қазақстан Республикасының Парламентінде қарау процесіне де қолданылмайды.</w:t>
      </w:r>
    </w:p>
    <w:p>
      <w:pPr>
        <w:spacing w:after="0"/>
        <w:ind w:left="0"/>
        <w:jc w:val="both"/>
      </w:pPr>
      <w:r>
        <w:rPr>
          <w:rFonts w:ascii="Times New Roman"/>
          <w:b w:val="false"/>
          <w:i w:val="false"/>
          <w:color w:val="000000"/>
          <w:sz w:val="28"/>
        </w:rPr>
        <w:t xml:space="preserve">
      Парламент депутаттарының заң шығару бастамасы тәртібімен енгізілген заң жобалары бойынша, сондай-ақ Қазақстан Республикасының Парламентінде қаралып жатқан заң жобаларына депутаттардың түзетулері бойынша Кодекстің </w:t>
      </w:r>
      <w:r>
        <w:rPr>
          <w:rFonts w:ascii="Times New Roman"/>
          <w:b w:val="false"/>
          <w:i w:val="false"/>
          <w:color w:val="000000"/>
          <w:sz w:val="28"/>
        </w:rPr>
        <w:t>82-бабымен</w:t>
      </w:r>
      <w:r>
        <w:rPr>
          <w:rFonts w:ascii="Times New Roman"/>
          <w:b w:val="false"/>
          <w:i w:val="false"/>
          <w:color w:val="000000"/>
          <w:sz w:val="28"/>
        </w:rPr>
        <w:t xml:space="preserve"> белгіленген негіздер бойынша реттеушілік әсерге талдау Қазақстан Республикасы Үкіметінің қорытындысы шеңберінде жүргізілуі мүмкін.</w:t>
      </w:r>
    </w:p>
    <w:bookmarkStart w:name="z15" w:id="11"/>
    <w:p>
      <w:pPr>
        <w:spacing w:after="0"/>
        <w:ind w:left="0"/>
        <w:jc w:val="both"/>
      </w:pPr>
      <w:r>
        <w:rPr>
          <w:rFonts w:ascii="Times New Roman"/>
          <w:b w:val="false"/>
          <w:i w:val="false"/>
          <w:color w:val="000000"/>
          <w:sz w:val="28"/>
        </w:rPr>
        <w:t>
      4. Жаңа реттегіш құралды және (немесе) талапты енгізу немесе кәсіпкерлік субъектілеріне қатысты реттеуді қатаңдату Қазақстан Республикасы Үкіметінің жанындағы Кәсіпкерлік қызметті реттеу мәселелері жөніндегі ведомствоаралық комиссияның мақұлдауынан кейін ғана жүзеге асырылады (бұдан әрі – Ведомствоаралық комиссия).</w:t>
      </w:r>
    </w:p>
    <w:bookmarkEnd w:id="11"/>
    <w:p>
      <w:pPr>
        <w:spacing w:after="0"/>
        <w:ind w:left="0"/>
        <w:jc w:val="both"/>
      </w:pPr>
      <w:r>
        <w:rPr>
          <w:rFonts w:ascii="Times New Roman"/>
          <w:b w:val="false"/>
          <w:i w:val="false"/>
          <w:color w:val="000000"/>
          <w:sz w:val="28"/>
        </w:rPr>
        <w:t>
      Осы тармақтың бірінші бөлігінің талаптары қаржы ұйымдарының, Қазақстан Республикасының бейрезидент – банктер филиалдарының, Қазақстан Республикасының бейрезидент – сақтандыру (қайта сақтандыру) ұйымдары филиалдарының, Қазақстан Республикасының бейрезидент – сақтандыру брокерлері филиалдарының және сақтандыру топтары мен банк конгломератары құрамына кіретін тұлғалардың қызметін реттеуге, сондай-ақ Қазақстан Республикасы Ұлттық банкінің және қаржы нарығы мен қаржы ұйымдарын реттеу, бақылау және қадағалау жөніндегі уәкілетті органның нормативтік құқықтық актілерінің жобаларына қолданылмайды.</w:t>
      </w:r>
    </w:p>
    <w:p>
      <w:pPr>
        <w:spacing w:after="0"/>
        <w:ind w:left="0"/>
        <w:jc w:val="both"/>
      </w:pPr>
      <w:r>
        <w:rPr>
          <w:rFonts w:ascii="Times New Roman"/>
          <w:b w:val="false"/>
          <w:i w:val="false"/>
          <w:color w:val="000000"/>
          <w:sz w:val="28"/>
        </w:rPr>
        <w:t xml:space="preserve">
      Бұл ретте, өңірлік маңызы бар актілермен енгізілген жаңа реттегіш құралдар және (немесе) талаптар немесе реттеуді қатаңдату "Қазақстан Республикасындағы жергілікті мемлекеттік басқару және өзін-өзі басқару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құрылатын облыс, республикалық маңызы бар қалалардың, астананың әкімдігі жанындағы ведомствоаралық сипаттағы мәселелер бойынша консультативтік-кеңесші органның мақұлдауынан кейін ғана жүзеге асырылады (бұдан әрі – Өңірлік комиссия).</w:t>
      </w:r>
    </w:p>
    <w:bookmarkStart w:name="z16" w:id="12"/>
    <w:p>
      <w:pPr>
        <w:spacing w:after="0"/>
        <w:ind w:left="0"/>
        <w:jc w:val="left"/>
      </w:pPr>
      <w:r>
        <w:rPr>
          <w:rFonts w:ascii="Times New Roman"/>
          <w:b/>
          <w:i w:val="false"/>
          <w:color w:val="000000"/>
        </w:rPr>
        <w:t xml:space="preserve"> 2-тарау. Реттегіш құралдардың және (немесе) талаптардың реттеушілік әсеріне талдау жүргізу және пайдалану тәртібі</w:t>
      </w:r>
    </w:p>
    <w:bookmarkEnd w:id="12"/>
    <w:bookmarkStart w:name="z17" w:id="13"/>
    <w:p>
      <w:pPr>
        <w:spacing w:after="0"/>
        <w:ind w:left="0"/>
        <w:jc w:val="left"/>
      </w:pPr>
      <w:r>
        <w:rPr>
          <w:rFonts w:ascii="Times New Roman"/>
          <w:b/>
          <w:i w:val="false"/>
          <w:color w:val="000000"/>
        </w:rPr>
        <w:t xml:space="preserve"> 1-параграф. Реттеушілік әсерді талдауды жүргізудің жалпы шарттары</w:t>
      </w:r>
    </w:p>
    <w:bookmarkEnd w:id="13"/>
    <w:bookmarkStart w:name="z18" w:id="14"/>
    <w:p>
      <w:pPr>
        <w:spacing w:after="0"/>
        <w:ind w:left="0"/>
        <w:jc w:val="both"/>
      </w:pPr>
      <w:r>
        <w:rPr>
          <w:rFonts w:ascii="Times New Roman"/>
          <w:b w:val="false"/>
          <w:i w:val="false"/>
          <w:color w:val="000000"/>
          <w:sz w:val="28"/>
        </w:rPr>
        <w:t>
      5. Реттеушілік әсерді талдауды мемлекеттік органдар/әзірлеуші органдар реттегіш құралды және (немесе) талапты енгізу, кәсіпкерлік субъектілеріне қатысты реттеуді қатаңдату, сондай-ақ реттегіш құралды және (немесе) талапты қайта қарау кезінде жүргізеді.</w:t>
      </w:r>
    </w:p>
    <w:bookmarkEnd w:id="14"/>
    <w:p>
      <w:pPr>
        <w:spacing w:after="0"/>
        <w:ind w:left="0"/>
        <w:jc w:val="both"/>
      </w:pPr>
      <w:r>
        <w:rPr>
          <w:rFonts w:ascii="Times New Roman"/>
          <w:b w:val="false"/>
          <w:i w:val="false"/>
          <w:color w:val="000000"/>
          <w:sz w:val="28"/>
        </w:rPr>
        <w:t>
      Қазақстан Республикасы Парламентінің депутаттары бастамашылық жасаған немесе Қазақстан Республикасы Үкіметінің қорытындысын беру өтінішімен Парламент Палаталарынан келіп түскен Қазақстан Республикасының заң жобаларында жеке кәсіпкерлік субъектілеріне қатысты реттегіш құралдарды және (немесе) талаптарды енгізу немесе реттеуді қатаңдату туралы талаптар болған кезде, жеке кәсіпкерлік субъектілеріне қатысты реттегіш құралды және (немесе) талапты енгізуді немесе реттеуді қатаңдатуды көздейтін реттеушілік әсерге талдауды мемлекеттік басқару саласында немесе аясында басшылықты жүзеге асыратын мемлекеттік орган жүргізеді.</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3-тармағында</w:t>
      </w:r>
      <w:r>
        <w:rPr>
          <w:rFonts w:ascii="Times New Roman"/>
          <w:b w:val="false"/>
          <w:i w:val="false"/>
          <w:color w:val="000000"/>
          <w:sz w:val="28"/>
        </w:rPr>
        <w:t xml:space="preserve"> көзделген құжаттардың жобаларында оларды басқару басқа мемлекеттік органның құзыретіне жататын жаңа реттегіш құралды және (немесе) талапты енгізуді немесе аяда немесе салада реттеуді қатаңдатуды көздейтін нормалар болған жағдайда, реттеуші мемлекеттік орган құжаттардың жобаларын әзірлеуге жауапты мемлекеттік органның сұратуы бойынша мұндай реттегіш құралдар және (немесе) талаптар бойынша реттеушілік әсерге талдау жүргізеді.</w:t>
      </w:r>
    </w:p>
    <w:p>
      <w:pPr>
        <w:spacing w:after="0"/>
        <w:ind w:left="0"/>
        <w:jc w:val="both"/>
      </w:pPr>
      <w:r>
        <w:rPr>
          <w:rFonts w:ascii="Times New Roman"/>
          <w:b w:val="false"/>
          <w:i w:val="false"/>
          <w:color w:val="000000"/>
          <w:sz w:val="28"/>
        </w:rPr>
        <w:t>
      Реттеушілік әсерді талдаудың тұжырымдарымен келіспеген кезде, кәсіпкерлік жөніндегі уәкілетті орган/кәсіпкерлік басқармасы (бұдан әрі – уәкілетті орган) немесе басқа мүдделі тұлғалар балама ретінде реттеушілік әсерге талдау жүргізеді.</w:t>
      </w:r>
    </w:p>
    <w:bookmarkStart w:name="z19" w:id="15"/>
    <w:p>
      <w:pPr>
        <w:spacing w:after="0"/>
        <w:ind w:left="0"/>
        <w:jc w:val="both"/>
      </w:pPr>
      <w:r>
        <w:rPr>
          <w:rFonts w:ascii="Times New Roman"/>
          <w:b w:val="false"/>
          <w:i w:val="false"/>
          <w:color w:val="000000"/>
          <w:sz w:val="28"/>
        </w:rPr>
        <w:t>
      6. Реттеушілік әсерді талдау рәсімі мынадай кезеңдерді:</w:t>
      </w:r>
    </w:p>
    <w:bookmarkEnd w:id="15"/>
    <w:bookmarkStart w:name="z74" w:id="16"/>
    <w:p>
      <w:pPr>
        <w:spacing w:after="0"/>
        <w:ind w:left="0"/>
        <w:jc w:val="both"/>
      </w:pPr>
      <w:r>
        <w:rPr>
          <w:rFonts w:ascii="Times New Roman"/>
          <w:b w:val="false"/>
          <w:i w:val="false"/>
          <w:color w:val="000000"/>
          <w:sz w:val="28"/>
        </w:rPr>
        <w:t>
      1) реттеушілік әсерді талдауды жүргізуді;</w:t>
      </w:r>
    </w:p>
    <w:bookmarkEnd w:id="16"/>
    <w:bookmarkStart w:name="z75" w:id="17"/>
    <w:p>
      <w:pPr>
        <w:spacing w:after="0"/>
        <w:ind w:left="0"/>
        <w:jc w:val="both"/>
      </w:pPr>
      <w:r>
        <w:rPr>
          <w:rFonts w:ascii="Times New Roman"/>
          <w:b w:val="false"/>
          <w:i w:val="false"/>
          <w:color w:val="000000"/>
          <w:sz w:val="28"/>
        </w:rPr>
        <w:t xml:space="preserve">
      2) осы Қағидалардың 2-тарауының </w:t>
      </w:r>
      <w:r>
        <w:rPr>
          <w:rFonts w:ascii="Times New Roman"/>
          <w:b w:val="false"/>
          <w:i w:val="false"/>
          <w:color w:val="000000"/>
          <w:sz w:val="28"/>
        </w:rPr>
        <w:t>4-параграфына</w:t>
      </w:r>
      <w:r>
        <w:rPr>
          <w:rFonts w:ascii="Times New Roman"/>
          <w:b w:val="false"/>
          <w:i w:val="false"/>
          <w:color w:val="000000"/>
          <w:sz w:val="28"/>
        </w:rPr>
        <w:t xml:space="preserve"> сәйкес реттеушілік әсерді талдау нәтижелеріне қоғамдық талқылау жүргізуді;</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реттеушілік әсерді талдауды қарау және осы Қағидалардың 2-тарауының </w:t>
      </w:r>
      <w:r>
        <w:rPr>
          <w:rFonts w:ascii="Times New Roman"/>
          <w:b w:val="false"/>
          <w:i w:val="false"/>
          <w:color w:val="000000"/>
          <w:sz w:val="28"/>
        </w:rPr>
        <w:t>5-параграфына</w:t>
      </w:r>
      <w:r>
        <w:rPr>
          <w:rFonts w:ascii="Times New Roman"/>
          <w:b w:val="false"/>
          <w:i w:val="false"/>
          <w:color w:val="000000"/>
          <w:sz w:val="28"/>
        </w:rPr>
        <w:t xml:space="preserve"> сәйкес уәкілетті органның реттеушілік әсеріне талдау жүргізу рәсімдерін сақтау туралы қорытынды беру;</w:t>
      </w:r>
    </w:p>
    <w:bookmarkStart w:name="z77" w:id="18"/>
    <w:p>
      <w:pPr>
        <w:spacing w:after="0"/>
        <w:ind w:left="0"/>
        <w:jc w:val="both"/>
      </w:pPr>
      <w:r>
        <w:rPr>
          <w:rFonts w:ascii="Times New Roman"/>
          <w:b w:val="false"/>
          <w:i w:val="false"/>
          <w:color w:val="000000"/>
          <w:sz w:val="28"/>
        </w:rPr>
        <w:t xml:space="preserve">
      4) осы Қағидалардың 2-тарауының </w:t>
      </w:r>
      <w:r>
        <w:rPr>
          <w:rFonts w:ascii="Times New Roman"/>
          <w:b w:val="false"/>
          <w:i w:val="false"/>
          <w:color w:val="000000"/>
          <w:sz w:val="28"/>
        </w:rPr>
        <w:t>6-параграфына</w:t>
      </w:r>
      <w:r>
        <w:rPr>
          <w:rFonts w:ascii="Times New Roman"/>
          <w:b w:val="false"/>
          <w:i w:val="false"/>
          <w:color w:val="000000"/>
          <w:sz w:val="28"/>
        </w:rPr>
        <w:t xml:space="preserve"> сәйкес реттеушілік әсерді талдаудың тұжырымдарымен келіспеген жағдайда балама ретінде реттеушілік әсерге талдау жүргізуді;</w:t>
      </w:r>
    </w:p>
    <w:bookmarkEnd w:id="18"/>
    <w:bookmarkStart w:name="z78" w:id="19"/>
    <w:p>
      <w:pPr>
        <w:spacing w:after="0"/>
        <w:ind w:left="0"/>
        <w:jc w:val="both"/>
      </w:pPr>
      <w:r>
        <w:rPr>
          <w:rFonts w:ascii="Times New Roman"/>
          <w:b w:val="false"/>
          <w:i w:val="false"/>
          <w:color w:val="000000"/>
          <w:sz w:val="28"/>
        </w:rPr>
        <w:t xml:space="preserve">
      5) осы Қағидалардың 2-тарауының </w:t>
      </w:r>
      <w:r>
        <w:rPr>
          <w:rFonts w:ascii="Times New Roman"/>
          <w:b w:val="false"/>
          <w:i w:val="false"/>
          <w:color w:val="000000"/>
          <w:sz w:val="28"/>
        </w:rPr>
        <w:t>7-параграфына</w:t>
      </w:r>
      <w:r>
        <w:rPr>
          <w:rFonts w:ascii="Times New Roman"/>
          <w:b w:val="false"/>
          <w:i w:val="false"/>
          <w:color w:val="000000"/>
          <w:sz w:val="28"/>
        </w:rPr>
        <w:t xml:space="preserve"> сәйкес Ведомствоаралық комиссияның немесе өңірлік маңызы бар актілер бойынша Өңірлік комиссияның реттеушілік әсерді талдау нәтижелерін қарауын қамтиды.</w:t>
      </w:r>
    </w:p>
    <w:bookmarkEnd w:id="19"/>
    <w:bookmarkStart w:name="z20" w:id="20"/>
    <w:p>
      <w:pPr>
        <w:spacing w:after="0"/>
        <w:ind w:left="0"/>
        <w:jc w:val="both"/>
      </w:pPr>
      <w:r>
        <w:rPr>
          <w:rFonts w:ascii="Times New Roman"/>
          <w:b w:val="false"/>
          <w:i w:val="false"/>
          <w:color w:val="000000"/>
          <w:sz w:val="28"/>
        </w:rPr>
        <w:t xml:space="preserve">
      7. Реттеуші мемлекеттік орган/әзірлеуші орган уәкілетті органның мекенжайына мынадай құжаттарды жолдайды: </w:t>
      </w:r>
    </w:p>
    <w:bookmarkEnd w:id="20"/>
    <w:bookmarkStart w:name="z79" w:id="21"/>
    <w:p>
      <w:pPr>
        <w:spacing w:after="0"/>
        <w:ind w:left="0"/>
        <w:jc w:val="both"/>
      </w:pPr>
      <w:r>
        <w:rPr>
          <w:rFonts w:ascii="Times New Roman"/>
          <w:b w:val="false"/>
          <w:i w:val="false"/>
          <w:color w:val="000000"/>
          <w:sz w:val="28"/>
        </w:rPr>
        <w:t>
      1) реттеушілік әсерді талдау нәтижелері:</w:t>
      </w:r>
    </w:p>
    <w:bookmarkEnd w:id="21"/>
    <w:p>
      <w:pPr>
        <w:spacing w:after="0"/>
        <w:ind w:left="0"/>
        <w:jc w:val="both"/>
      </w:pPr>
      <w:r>
        <w:rPr>
          <w:rFonts w:ascii="Times New Roman"/>
          <w:b w:val="false"/>
          <w:i w:val="false"/>
          <w:color w:val="000000"/>
          <w:sz w:val="28"/>
        </w:rPr>
        <w:t>
      құқықтық акт жобасы бойынша жалпы ақпаратты;</w:t>
      </w:r>
    </w:p>
    <w:p>
      <w:pPr>
        <w:spacing w:after="0"/>
        <w:ind w:left="0"/>
        <w:jc w:val="both"/>
      </w:pPr>
      <w:r>
        <w:rPr>
          <w:rFonts w:ascii="Times New Roman"/>
          <w:b w:val="false"/>
          <w:i w:val="false"/>
          <w:color w:val="000000"/>
          <w:sz w:val="28"/>
        </w:rPr>
        <w:t>
      реттегіш құралдарды және (немесе) талаптарды қалыптастыру шарттарына сәйкестікті бағалауды;</w:t>
      </w:r>
    </w:p>
    <w:p>
      <w:pPr>
        <w:spacing w:after="0"/>
        <w:ind w:left="0"/>
        <w:jc w:val="both"/>
      </w:pPr>
      <w:r>
        <w:rPr>
          <w:rFonts w:ascii="Times New Roman"/>
          <w:b w:val="false"/>
          <w:i w:val="false"/>
          <w:color w:val="000000"/>
          <w:sz w:val="28"/>
        </w:rPr>
        <w:t>
      реттеушілік әсерді талдаудың талдамалық нысанды қамтиды;</w:t>
      </w:r>
    </w:p>
    <w:bookmarkStart w:name="z80" w:id="22"/>
    <w:p>
      <w:pPr>
        <w:spacing w:after="0"/>
        <w:ind w:left="0"/>
        <w:jc w:val="both"/>
      </w:pPr>
      <w:r>
        <w:rPr>
          <w:rFonts w:ascii="Times New Roman"/>
          <w:b w:val="false"/>
          <w:i w:val="false"/>
          <w:color w:val="000000"/>
          <w:sz w:val="28"/>
        </w:rPr>
        <w:t xml:space="preserve">
      2) жаңа реттегіш құралдарды және (немесе) талаптарды енгізу немесе реттеуді қатаңдату үшін осы Қағидалардың </w:t>
      </w:r>
      <w:r>
        <w:rPr>
          <w:rFonts w:ascii="Times New Roman"/>
          <w:b w:val="false"/>
          <w:i w:val="false"/>
          <w:color w:val="000000"/>
          <w:sz w:val="28"/>
        </w:rPr>
        <w:t>3-тармағында</w:t>
      </w:r>
      <w:r>
        <w:rPr>
          <w:rFonts w:ascii="Times New Roman"/>
          <w:b w:val="false"/>
          <w:i w:val="false"/>
          <w:color w:val="000000"/>
          <w:sz w:val="28"/>
        </w:rPr>
        <w:t xml:space="preserve"> көзделген құқықтық актінің, сондай-ақ құжаттардың жобасы;</w:t>
      </w:r>
    </w:p>
    <w:bookmarkEnd w:id="22"/>
    <w:bookmarkStart w:name="z81" w:id="23"/>
    <w:p>
      <w:pPr>
        <w:spacing w:after="0"/>
        <w:ind w:left="0"/>
        <w:jc w:val="both"/>
      </w:pPr>
      <w:r>
        <w:rPr>
          <w:rFonts w:ascii="Times New Roman"/>
          <w:b w:val="false"/>
          <w:i w:val="false"/>
          <w:color w:val="000000"/>
          <w:sz w:val="28"/>
        </w:rPr>
        <w:t xml:space="preserve">
      3) ашық нормативтік құқықтық актілердің интернет-порталынан (бұдан әрі – "Ашық НҚА" порталы) жүктеуді және қоғамдық талқылаулардың хаттамасын қоса бере отырып, қоғамдық талқылаулардың қазақ және орыс тілдеріндегі есебі. </w:t>
      </w:r>
    </w:p>
    <w:bookmarkEnd w:id="23"/>
    <w:bookmarkStart w:name="z21" w:id="24"/>
    <w:p>
      <w:pPr>
        <w:spacing w:after="0"/>
        <w:ind w:left="0"/>
        <w:jc w:val="left"/>
      </w:pPr>
      <w:r>
        <w:rPr>
          <w:rFonts w:ascii="Times New Roman"/>
          <w:b/>
          <w:i w:val="false"/>
          <w:color w:val="000000"/>
        </w:rPr>
        <w:t xml:space="preserve"> 2-параграф. Реттегіш құралдарды және (немесе) талаптарды енгізу және реттеуді қатаңдату туралы реттеушілік әсерге талдау жүргізу</w:t>
      </w:r>
    </w:p>
    <w:bookmarkEnd w:id="24"/>
    <w:bookmarkStart w:name="z22" w:id="25"/>
    <w:p>
      <w:pPr>
        <w:spacing w:after="0"/>
        <w:ind w:left="0"/>
        <w:jc w:val="both"/>
      </w:pPr>
      <w:r>
        <w:rPr>
          <w:rFonts w:ascii="Times New Roman"/>
          <w:b w:val="false"/>
          <w:i w:val="false"/>
          <w:color w:val="000000"/>
          <w:sz w:val="28"/>
        </w:rPr>
        <w:t>
      8. Енгізілетін реттегіш құралдардың және (немесе) талаптардың реттеушілік әсерін талдауды, кәсіпкерлік субъектілеріне қатысты реттеуді қатаңдатуды реттеуші мемлекеттік органдар/әзірлеуші органдар мына іс-қимылдарды рет-ретімен орындау арқылы жүргізеді:</w:t>
      </w:r>
    </w:p>
    <w:bookmarkEnd w:id="25"/>
    <w:bookmarkStart w:name="z82" w:id="26"/>
    <w:p>
      <w:pPr>
        <w:spacing w:after="0"/>
        <w:ind w:left="0"/>
        <w:jc w:val="both"/>
      </w:pPr>
      <w:r>
        <w:rPr>
          <w:rFonts w:ascii="Times New Roman"/>
          <w:b w:val="false"/>
          <w:i w:val="false"/>
          <w:color w:val="000000"/>
          <w:sz w:val="28"/>
        </w:rPr>
        <w:t>
      1) шешу қажет проблеманы айқындау;</w:t>
      </w:r>
    </w:p>
    <w:bookmarkEnd w:id="26"/>
    <w:bookmarkStart w:name="z83" w:id="27"/>
    <w:p>
      <w:pPr>
        <w:spacing w:after="0"/>
        <w:ind w:left="0"/>
        <w:jc w:val="both"/>
      </w:pPr>
      <w:r>
        <w:rPr>
          <w:rFonts w:ascii="Times New Roman"/>
          <w:b w:val="false"/>
          <w:i w:val="false"/>
          <w:color w:val="000000"/>
          <w:sz w:val="28"/>
        </w:rPr>
        <w:t xml:space="preserve">
      2) осы Қағидалардың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құқықтық актінің жобасы бойынша жалпы ақпаратты толтыру;</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реттегіш құралдарды және (немесе) талаптарды қалыптастыру шарттарына сәйкестікті бағалауды толтыру;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реттегіш құралдарды және (немесе) талаптарды енгізу және реттеуді қатаңдату кезіндегі реттеушілік әсерді талдаудың талдамалық нысанын (бұдан әрі – талдамалық нысан) толтыру;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жаңа реттегіш құралдарды және (немесе) талаптарды енгізу немесе реттеуді қатаңдату үшін осы Қағидалардың </w:t>
      </w:r>
      <w:r>
        <w:rPr>
          <w:rFonts w:ascii="Times New Roman"/>
          <w:b w:val="false"/>
          <w:i w:val="false"/>
          <w:color w:val="000000"/>
          <w:sz w:val="28"/>
        </w:rPr>
        <w:t>3-тармағында</w:t>
      </w:r>
      <w:r>
        <w:rPr>
          <w:rFonts w:ascii="Times New Roman"/>
          <w:b w:val="false"/>
          <w:i w:val="false"/>
          <w:color w:val="000000"/>
          <w:sz w:val="28"/>
        </w:rPr>
        <w:t xml:space="preserve"> көзделген құжаттардың жобаларын әзірлеу;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осы Қағидалардың 6-тармағының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реттеушілік әсерді талдау нәтижелеріне қоғамдық талқылау жүргізу;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қоғамдық талқылау нәтижелері бойынша талдамалық нысанды және (немесе) осы Қағидалардың 3-тармағында көзделген құжаттардың жобаларын пысықтау және оларды, қазақ және орыс тілдерінде, сондай-ақ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қоғамдық талқылау есебін уәкілетті органға жіберу;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осы Қағидалардың 6-тармағының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 тармақшаларына</w:t>
      </w:r>
      <w:r>
        <w:rPr>
          <w:rFonts w:ascii="Times New Roman"/>
          <w:b w:val="false"/>
          <w:i w:val="false"/>
          <w:color w:val="000000"/>
          <w:sz w:val="28"/>
        </w:rPr>
        <w:t xml:space="preserve"> сәйкес реттеушілік әсерді талдау рәсімін жүргізу.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Реттегіш құралдар және (немесе) талаптар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кәсіпкерлік субъектілері орындауға міндетті реттегіш құралдарды және (немесе) талаптарды қалыптастыру шарттарына сәйкес келмеген жағдайда, енгізілетін реттегіш құралдардың және (немесе) талаптардың реттеушілік әсерін талдаудың немесе реттеуді қатаңдатудың талдамалық нысанын толтыру орынды емес деп танылады.</w:t>
      </w:r>
    </w:p>
    <w:bookmarkStart w:name="z24" w:id="28"/>
    <w:p>
      <w:pPr>
        <w:spacing w:after="0"/>
        <w:ind w:left="0"/>
        <w:jc w:val="both"/>
      </w:pPr>
      <w:r>
        <w:rPr>
          <w:rFonts w:ascii="Times New Roman"/>
          <w:b w:val="false"/>
          <w:i w:val="false"/>
          <w:color w:val="000000"/>
          <w:sz w:val="28"/>
        </w:rPr>
        <w:t xml:space="preserve">
      10. Кәсіпкерлік субъектілеріне қатысты жаңа талапты енгізу немесе реттеуді қатаңдату Кодекстің 82-бабының </w:t>
      </w:r>
      <w:r>
        <w:rPr>
          <w:rFonts w:ascii="Times New Roman"/>
          <w:b w:val="false"/>
          <w:i w:val="false"/>
          <w:color w:val="000000"/>
          <w:sz w:val="28"/>
        </w:rPr>
        <w:t>2-тармағына</w:t>
      </w:r>
      <w:r>
        <w:rPr>
          <w:rFonts w:ascii="Times New Roman"/>
          <w:b w:val="false"/>
          <w:i w:val="false"/>
          <w:color w:val="000000"/>
          <w:sz w:val="28"/>
        </w:rPr>
        <w:t xml:space="preserve"> сәйкес кәсіпкерлік қызметті құқықтық реттеудің сол саласындағы екі талаптың күшін жоюды көздейді.</w:t>
      </w:r>
    </w:p>
    <w:bookmarkEnd w:id="28"/>
    <w:bookmarkStart w:name="z25" w:id="29"/>
    <w:p>
      <w:pPr>
        <w:spacing w:after="0"/>
        <w:ind w:left="0"/>
        <w:jc w:val="left"/>
      </w:pPr>
      <w:r>
        <w:rPr>
          <w:rFonts w:ascii="Times New Roman"/>
          <w:b/>
          <w:i w:val="false"/>
          <w:color w:val="000000"/>
        </w:rPr>
        <w:t xml:space="preserve"> 3-параграф. Реттегіш құралдарды және (немесе) талаптарды қайта қарау</w:t>
      </w:r>
    </w:p>
    <w:bookmarkEnd w:id="29"/>
    <w:p>
      <w:pPr>
        <w:spacing w:after="0"/>
        <w:ind w:left="0"/>
        <w:jc w:val="left"/>
      </w:pPr>
    </w:p>
    <w:p>
      <w:pPr>
        <w:spacing w:after="0"/>
        <w:ind w:left="0"/>
        <w:jc w:val="both"/>
      </w:pPr>
      <w:r>
        <w:rPr>
          <w:rFonts w:ascii="Times New Roman"/>
          <w:b w:val="false"/>
          <w:i w:val="false"/>
          <w:color w:val="000000"/>
          <w:sz w:val="28"/>
        </w:rPr>
        <w:t xml:space="preserve">
      11. Алдағы жылға арналған республикалық маңызы бар реттегіш құралдарды және (немесе) талаптарды қайта қарау жоспары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қалыптастырылады, жыл сайын 20 желтоқсанға дейін бекітіледі және мемлекеттік органның ресми интернет-ресурсында орналастырылады.</w:t>
      </w:r>
    </w:p>
    <w:p>
      <w:pPr>
        <w:spacing w:after="0"/>
        <w:ind w:left="0"/>
        <w:jc w:val="both"/>
      </w:pPr>
      <w:r>
        <w:rPr>
          <w:rFonts w:ascii="Times New Roman"/>
          <w:b w:val="false"/>
          <w:i w:val="false"/>
          <w:color w:val="000000"/>
          <w:sz w:val="28"/>
        </w:rPr>
        <w:t xml:space="preserve">
      Кодекстің 83-бабы </w:t>
      </w:r>
      <w:r>
        <w:rPr>
          <w:rFonts w:ascii="Times New Roman"/>
          <w:b w:val="false"/>
          <w:i w:val="false"/>
          <w:color w:val="000000"/>
          <w:sz w:val="28"/>
        </w:rPr>
        <w:t>2-тармағының</w:t>
      </w:r>
      <w:r>
        <w:rPr>
          <w:rFonts w:ascii="Times New Roman"/>
          <w:b w:val="false"/>
          <w:i w:val="false"/>
          <w:color w:val="000000"/>
          <w:sz w:val="28"/>
        </w:rPr>
        <w:t xml:space="preserve"> үшінші бөлігіне сәйкес реттегіш құралдарды және (немесе) талаптарды өңірлік маңызы бар қайта қарау жоспарын облыстардың, республикалық маңызы бар қалалардың, астананың жергілікті атқарушы органдары бекітеді және кәсіпкерлік басқармасының интернет-ресурсында орналастырылады.</w:t>
      </w:r>
    </w:p>
    <w:bookmarkStart w:name="z27" w:id="30"/>
    <w:p>
      <w:pPr>
        <w:spacing w:after="0"/>
        <w:ind w:left="0"/>
        <w:jc w:val="both"/>
      </w:pPr>
      <w:r>
        <w:rPr>
          <w:rFonts w:ascii="Times New Roman"/>
          <w:b w:val="false"/>
          <w:i w:val="false"/>
          <w:color w:val="000000"/>
          <w:sz w:val="28"/>
        </w:rPr>
        <w:t>
      12. Қайта қарау тәртібімен реттеушілік әсерге талдау жүргізу тәртібі қолданыстағы реттегіш құралдарға қатысты жүргізіледі.</w:t>
      </w:r>
    </w:p>
    <w:bookmarkEnd w:id="30"/>
    <w:bookmarkStart w:name="z28" w:id="31"/>
    <w:p>
      <w:pPr>
        <w:spacing w:after="0"/>
        <w:ind w:left="0"/>
        <w:jc w:val="both"/>
      </w:pPr>
      <w:r>
        <w:rPr>
          <w:rFonts w:ascii="Times New Roman"/>
          <w:b w:val="false"/>
          <w:i w:val="false"/>
          <w:color w:val="000000"/>
          <w:sz w:val="28"/>
        </w:rPr>
        <w:t>
      13. Реттегіш құралдарды және (немесе) талаптарды қайта қарауды мемлекеттік орган мынадай дәйекті іс-қимылдарды орындау арқылы жүргізеді:</w:t>
      </w:r>
    </w:p>
    <w:bookmarkEnd w:id="31"/>
    <w:bookmarkStart w:name="z90" w:id="32"/>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реттегіш құралдарды және (немесе) талаптарды қалыптастыру шарттарына сәйкестікті бағалауды толтыру;</w:t>
      </w:r>
    </w:p>
    <w:bookmarkEnd w:id="32"/>
    <w:bookmarkStart w:name="z91" w:id="33"/>
    <w:p>
      <w:pPr>
        <w:spacing w:after="0"/>
        <w:ind w:left="0"/>
        <w:jc w:val="both"/>
      </w:pPr>
      <w:r>
        <w:rPr>
          <w:rFonts w:ascii="Times New Roman"/>
          <w:b w:val="false"/>
          <w:i w:val="false"/>
          <w:color w:val="000000"/>
          <w:sz w:val="28"/>
        </w:rPr>
        <w:t>
      2) мемлекеттік реттеу мақсаттарына қол жеткізуді және тиімділікті бағалау;</w:t>
      </w:r>
    </w:p>
    <w:bookmarkEnd w:id="33"/>
    <w:bookmarkStart w:name="z92" w:id="34"/>
    <w:p>
      <w:pPr>
        <w:spacing w:after="0"/>
        <w:ind w:left="0"/>
        <w:jc w:val="both"/>
      </w:pPr>
      <w:r>
        <w:rPr>
          <w:rFonts w:ascii="Times New Roman"/>
          <w:b w:val="false"/>
          <w:i w:val="false"/>
          <w:color w:val="000000"/>
          <w:sz w:val="28"/>
        </w:rPr>
        <w:t xml:space="preserve">
      3)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қайта қарау тәртібімен реттегіш құралдарды және (немесе) талаптарды қамтитын реттегіш құралдардың реттеушілік әсерін талдаудың талдамалық нысанын толтыру;</w:t>
      </w:r>
    </w:p>
    <w:bookmarkEnd w:id="34"/>
    <w:bookmarkStart w:name="z93" w:id="35"/>
    <w:p>
      <w:pPr>
        <w:spacing w:after="0"/>
        <w:ind w:left="0"/>
        <w:jc w:val="both"/>
      </w:pPr>
      <w:r>
        <w:rPr>
          <w:rFonts w:ascii="Times New Roman"/>
          <w:b w:val="false"/>
          <w:i w:val="false"/>
          <w:color w:val="000000"/>
          <w:sz w:val="28"/>
        </w:rPr>
        <w:t xml:space="preserve">
      4) осы Қағидалардың 6-тармағының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реттеушілік әсерді талдау рәсімін жүргізу;</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құқықтық актінің талдамалық нысанын және (немесе) жобасын қоғамдық талқылаулардың нәтижелері бойынша пысықтау, сондай-ақ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қоғамдық талқылаулардың есебін қалыптастыру және оларды қазақ және орыс тілдерінде уәкілетті органға жіберу;</w:t>
      </w:r>
    </w:p>
    <w:bookmarkStart w:name="z95" w:id="36"/>
    <w:p>
      <w:pPr>
        <w:spacing w:after="0"/>
        <w:ind w:left="0"/>
        <w:jc w:val="both"/>
      </w:pPr>
      <w:r>
        <w:rPr>
          <w:rFonts w:ascii="Times New Roman"/>
          <w:b w:val="false"/>
          <w:i w:val="false"/>
          <w:color w:val="000000"/>
          <w:sz w:val="28"/>
        </w:rPr>
        <w:t>
      6) осы Қағидалардың 6-тармағының 3), 4) және 5) тармақшаларына сәйкес реттеушілік әсерді талдау рәсімін жүргізу.</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14. Осы Қағидалардың 13-тармағының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белгіленген өлшемшарт бойынша реттегіш құралдарды және (немесе) талаптарды қабылдау кезінде мәлімделген мемлекеттік реттеу мақсаттарына қол жеткізуді және тиімділікті бағалау, сондай-ақ реттегіш құралдардың және (немесе) талаптардың реттеу субъектілеріне нақты әсер етуінің салдарын да ескеру тұрғысынан талдау жүргізіледі.</w:t>
      </w:r>
    </w:p>
    <w:bookmarkStart w:name="z30" w:id="37"/>
    <w:p>
      <w:pPr>
        <w:spacing w:after="0"/>
        <w:ind w:left="0"/>
        <w:jc w:val="both"/>
      </w:pPr>
      <w:r>
        <w:rPr>
          <w:rFonts w:ascii="Times New Roman"/>
          <w:b w:val="false"/>
          <w:i w:val="false"/>
          <w:color w:val="000000"/>
          <w:sz w:val="28"/>
        </w:rPr>
        <w:t>
      15. Қолданыстағы реттегіш құралдардың және (немесе) талаптардың тиімсіз өлшемшарттары:</w:t>
      </w:r>
    </w:p>
    <w:bookmarkEnd w:id="37"/>
    <w:p>
      <w:pPr>
        <w:spacing w:after="0"/>
        <w:ind w:left="0"/>
        <w:jc w:val="both"/>
      </w:pPr>
      <w:r>
        <w:rPr>
          <w:rFonts w:ascii="Times New Roman"/>
          <w:b w:val="false"/>
          <w:i w:val="false"/>
          <w:color w:val="000000"/>
          <w:sz w:val="28"/>
        </w:rPr>
        <w:t>
      1) әр түрлі талаптар және (немесе) рәсімдер;</w:t>
      </w:r>
    </w:p>
    <w:p>
      <w:pPr>
        <w:spacing w:after="0"/>
        <w:ind w:left="0"/>
        <w:jc w:val="both"/>
      </w:pPr>
      <w:r>
        <w:rPr>
          <w:rFonts w:ascii="Times New Roman"/>
          <w:b w:val="false"/>
          <w:i w:val="false"/>
          <w:color w:val="000000"/>
          <w:sz w:val="28"/>
        </w:rPr>
        <w:t>
      2) заңнама талаптарына сәйкес келмейтін талаптар және (немесе) рәсімдер;</w:t>
      </w:r>
    </w:p>
    <w:p>
      <w:pPr>
        <w:spacing w:after="0"/>
        <w:ind w:left="0"/>
        <w:jc w:val="both"/>
      </w:pPr>
      <w:r>
        <w:rPr>
          <w:rFonts w:ascii="Times New Roman"/>
          <w:b w:val="false"/>
          <w:i w:val="false"/>
          <w:color w:val="000000"/>
          <w:sz w:val="28"/>
        </w:rPr>
        <w:t>
      3) реттеуші мемлекеттік органдар/әзірлеуші органдар іс жүзінде қолданбайтын, талап етілмейтін талаптар және (немесе) рәсімдер;</w:t>
      </w:r>
    </w:p>
    <w:p>
      <w:pPr>
        <w:spacing w:after="0"/>
        <w:ind w:left="0"/>
        <w:jc w:val="both"/>
      </w:pPr>
      <w:r>
        <w:rPr>
          <w:rFonts w:ascii="Times New Roman"/>
          <w:b w:val="false"/>
          <w:i w:val="false"/>
          <w:color w:val="000000"/>
          <w:sz w:val="28"/>
        </w:rPr>
        <w:t>
      4) белгiлi бiр салада, аяда заңнамада белгіленген реттеу мақсаттарына, оның ішінде қызметті жүзеге асыру қауіпсіздігінің талаптарына, сондай-ақ көрсетiлетiн қызметтiң қауiпсiздiгi мен сапасына қойылатын талаптарға сәйкес келмейтiн талаптар және (немесе) рәсiмдер;</w:t>
      </w:r>
    </w:p>
    <w:p>
      <w:pPr>
        <w:spacing w:after="0"/>
        <w:ind w:left="0"/>
        <w:jc w:val="both"/>
      </w:pPr>
      <w:r>
        <w:rPr>
          <w:rFonts w:ascii="Times New Roman"/>
          <w:b w:val="false"/>
          <w:i w:val="false"/>
          <w:color w:val="000000"/>
          <w:sz w:val="28"/>
        </w:rPr>
        <w:t>
      5) әртүрлi мемлекеттiк органдардың, әртүрлi ұйымдардың, оның iшiнде халықаралық ұйымдар мен өзге де тұлғалардың өкiлеттiгi шеңберінде қайталанатын талаптар және (немесе) рәсімдер;</w:t>
      </w:r>
    </w:p>
    <w:p>
      <w:pPr>
        <w:spacing w:after="0"/>
        <w:ind w:left="0"/>
        <w:jc w:val="both"/>
      </w:pPr>
      <w:r>
        <w:rPr>
          <w:rFonts w:ascii="Times New Roman"/>
          <w:b w:val="false"/>
          <w:i w:val="false"/>
          <w:color w:val="000000"/>
          <w:sz w:val="28"/>
        </w:rPr>
        <w:t>
      6) заңнамада белгiленген реттеу мақсаттарына қол жеткiзудi қамтамасыз етпейтін, оның iшiнде формалды сипаты бар талаптар;</w:t>
      </w:r>
    </w:p>
    <w:p>
      <w:pPr>
        <w:spacing w:after="0"/>
        <w:ind w:left="0"/>
        <w:jc w:val="both"/>
      </w:pPr>
      <w:r>
        <w:rPr>
          <w:rFonts w:ascii="Times New Roman"/>
          <w:b w:val="false"/>
          <w:i w:val="false"/>
          <w:color w:val="000000"/>
          <w:sz w:val="28"/>
        </w:rPr>
        <w:t>
      7) оларға қатысты қажеттігі анықталған және қолданыстағы реттеумен салыстырғанда, неғұрлым тиімді реттеу нұсқасын ауыстыруға мүмкін болатын талаптар;</w:t>
      </w:r>
    </w:p>
    <w:p>
      <w:pPr>
        <w:spacing w:after="0"/>
        <w:ind w:left="0"/>
        <w:jc w:val="both"/>
      </w:pPr>
      <w:r>
        <w:rPr>
          <w:rFonts w:ascii="Times New Roman"/>
          <w:b w:val="false"/>
          <w:i w:val="false"/>
          <w:color w:val="000000"/>
          <w:sz w:val="28"/>
        </w:rPr>
        <w:t>
      8) реттеу субъектiлеріне қатысты қолданылатын, құқық бұзушылық сипатына, оның iшiнде келтірілген немесе жол берілмеген зиянды салдарлардың ауырлығына, келтiрiлген, өз еркiмен өтелген немесе жойылған зиян мөлшеріне немесе өзге де жағдайларға сәйкес емес әсер ету шаралары болып табылады.</w:t>
      </w:r>
    </w:p>
    <w:bookmarkStart w:name="z31" w:id="38"/>
    <w:p>
      <w:pPr>
        <w:spacing w:after="0"/>
        <w:ind w:left="0"/>
        <w:jc w:val="both"/>
      </w:pPr>
      <w:r>
        <w:rPr>
          <w:rFonts w:ascii="Times New Roman"/>
          <w:b w:val="false"/>
          <w:i w:val="false"/>
          <w:color w:val="000000"/>
          <w:sz w:val="28"/>
        </w:rPr>
        <w:t>
      16. Реттегіш құралдарға және (немесе) талаптарға мерзімді және толық қайта қарауды жүзеге асыру үшін реттеуші мемлекеттік органдар/әзірлеуші органдар реттеуші мемлекеттік органдардың/әзірлеуші органдардың қолданыстағы реттегіш құралдарды және (немесе) талаптарды қайта қарау жоспарларын (бұдан әрі – қайта қарау жоспарлары), оның ішінде уәкілетті органның және "Атамекен" Казақстан Республикасы Ұлттық кәсіпкерлер палатасының (бұдан әрі – Ұлттық кәсіпкерлер палатасы) негізделген ұсыныстарын ескере отырып жыл сайын әзірлейді және бекітеді.</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17. Егер реттеушілік әсерді талдау нәтижелері бойынша қолданыстағы реттегіш құралды және (немесе) талапты жаңасына ауыстыру немесе реттеуді қатаңдату көзделсе, онда реттеуші мемлекеттік орган/әзірлеуші орган осы Қағидалардың </w:t>
      </w:r>
      <w:r>
        <w:rPr>
          <w:rFonts w:ascii="Times New Roman"/>
          <w:b w:val="false"/>
          <w:i w:val="false"/>
          <w:color w:val="000000"/>
          <w:sz w:val="28"/>
        </w:rPr>
        <w:t>2-параграфына</w:t>
      </w:r>
      <w:r>
        <w:rPr>
          <w:rFonts w:ascii="Times New Roman"/>
          <w:b w:val="false"/>
          <w:i w:val="false"/>
          <w:color w:val="000000"/>
          <w:sz w:val="28"/>
        </w:rPr>
        <w:t xml:space="preserve"> сәйкес реттегіш құралға және (немесе) реттегіш құралды енгізуге қойылатын талапқа және (немесе) талапқа немесе реттеуді қатаңдатуға талдау жүргізеді.</w:t>
      </w:r>
    </w:p>
    <w:bookmarkStart w:name="z33" w:id="39"/>
    <w:p>
      <w:pPr>
        <w:spacing w:after="0"/>
        <w:ind w:left="0"/>
        <w:jc w:val="left"/>
      </w:pPr>
      <w:r>
        <w:rPr>
          <w:rFonts w:ascii="Times New Roman"/>
          <w:b/>
          <w:i w:val="false"/>
          <w:color w:val="000000"/>
        </w:rPr>
        <w:t xml:space="preserve"> 4-параграф. Реттеушілік әсерді талдау нәтижелеріне  қоғамдық талқылау жүргізу</w:t>
      </w:r>
    </w:p>
    <w:bookmarkEnd w:id="39"/>
    <w:bookmarkStart w:name="z34" w:id="40"/>
    <w:p>
      <w:pPr>
        <w:spacing w:after="0"/>
        <w:ind w:left="0"/>
        <w:jc w:val="both"/>
      </w:pPr>
      <w:r>
        <w:rPr>
          <w:rFonts w:ascii="Times New Roman"/>
          <w:b w:val="false"/>
          <w:i w:val="false"/>
          <w:color w:val="000000"/>
          <w:sz w:val="28"/>
        </w:rPr>
        <w:t>
      18. Реттеушілік әсерді талдау нәтижелерін қоғамдық талқылау:</w:t>
      </w:r>
    </w:p>
    <w:bookmarkEnd w:id="40"/>
    <w:p>
      <w:pPr>
        <w:spacing w:after="0"/>
        <w:ind w:left="0"/>
        <w:jc w:val="both"/>
      </w:pPr>
      <w:r>
        <w:rPr>
          <w:rFonts w:ascii="Times New Roman"/>
          <w:b w:val="false"/>
          <w:i w:val="false"/>
          <w:color w:val="000000"/>
          <w:sz w:val="28"/>
        </w:rPr>
        <w:t>
      1) дөңгелек үстелдер, конференциялар, кеңестер арқылы қоғам өкілдерімен және мүдделі тұлғалармен;</w:t>
      </w:r>
    </w:p>
    <w:p>
      <w:pPr>
        <w:spacing w:after="0"/>
        <w:ind w:left="0"/>
        <w:jc w:val="both"/>
      </w:pPr>
      <w:r>
        <w:rPr>
          <w:rFonts w:ascii="Times New Roman"/>
          <w:b w:val="false"/>
          <w:i w:val="false"/>
          <w:color w:val="000000"/>
          <w:sz w:val="28"/>
        </w:rPr>
        <w:t>
      2) "Ашық НҚА" порталында "on-line" режимінде 3 (үш) жұмыс күні ішінде талқылау арқылы жүзеге асырылады.</w:t>
      </w:r>
    </w:p>
    <w:bookmarkStart w:name="z35" w:id="41"/>
    <w:p>
      <w:pPr>
        <w:spacing w:after="0"/>
        <w:ind w:left="0"/>
        <w:jc w:val="both"/>
      </w:pPr>
      <w:r>
        <w:rPr>
          <w:rFonts w:ascii="Times New Roman"/>
          <w:b w:val="false"/>
          <w:i w:val="false"/>
          <w:color w:val="000000"/>
          <w:sz w:val="28"/>
        </w:rPr>
        <w:t>
      19. Қоғамдық талқылаулардың қорытындысы бойынша:</w:t>
      </w:r>
    </w:p>
    <w:bookmarkEnd w:id="41"/>
    <w:p>
      <w:pPr>
        <w:spacing w:after="0"/>
        <w:ind w:left="0"/>
        <w:jc w:val="both"/>
      </w:pPr>
      <w:r>
        <w:rPr>
          <w:rFonts w:ascii="Times New Roman"/>
          <w:b w:val="false"/>
          <w:i w:val="false"/>
          <w:color w:val="000000"/>
          <w:sz w:val="28"/>
        </w:rPr>
        <w:t>
      1) дөңгелек үстелдер, конференциялар, кеңестер және басқалар арқылы жұртшылық өкілдері мен мүдделі тұлғалардың түсініктемелерімен, ескертулерімен және ұсыныстарымен бірге реттеуші мемлекеттік органның/әзірлеуші органның лауазымды тұлғасы хаттама қалыптастырады;</w:t>
      </w:r>
    </w:p>
    <w:p>
      <w:pPr>
        <w:spacing w:after="0"/>
        <w:ind w:left="0"/>
        <w:jc w:val="both"/>
      </w:pPr>
      <w:r>
        <w:rPr>
          <w:rFonts w:ascii="Times New Roman"/>
          <w:b w:val="false"/>
          <w:i w:val="false"/>
          <w:color w:val="000000"/>
          <w:sz w:val="28"/>
        </w:rPr>
        <w:t>
      2) "Ашық НҚА" порталында "on-line" талқылау қорытындылары туралы есеп қалыптастырылады, ол реттеуші мемлекеттік органның/әзірлеуші органның және (немесе) мүдделі тұлғаның интернет-ресурсында орналастырылуға жатады.</w:t>
      </w:r>
    </w:p>
    <w:p>
      <w:pPr>
        <w:spacing w:after="0"/>
        <w:ind w:left="0"/>
        <w:jc w:val="both"/>
      </w:pPr>
      <w:r>
        <w:rPr>
          <w:rFonts w:ascii="Times New Roman"/>
          <w:b w:val="false"/>
          <w:i w:val="false"/>
          <w:color w:val="000000"/>
          <w:sz w:val="28"/>
        </w:rPr>
        <w:t>
      Қоғамдық талқылаулар белгіленген уақытта өткізіледі және олардың нәтижелерін реттеуші мемлекеттік органның/әзірлеуші органның лауазымды адамы хаттамалайды.</w:t>
      </w:r>
    </w:p>
    <w:p>
      <w:pPr>
        <w:spacing w:after="0"/>
        <w:ind w:left="0"/>
        <w:jc w:val="both"/>
      </w:pPr>
      <w:r>
        <w:rPr>
          <w:rFonts w:ascii="Times New Roman"/>
          <w:b w:val="false"/>
          <w:i w:val="false"/>
          <w:color w:val="000000"/>
          <w:sz w:val="28"/>
        </w:rPr>
        <w:t>
      "Ашық НҚА" порталында "on-line" режимінде талқылау арқылы қоғамдық талқылаулар өткізу жөніндегі талаптар балама тәртібінде реттеушілік әсерді талдау нәтижелері бойынша қоғамдық талқылаулар жүргізуге қолданылмайды.</w:t>
      </w:r>
    </w:p>
    <w:bookmarkStart w:name="z36" w:id="42"/>
    <w:p>
      <w:pPr>
        <w:spacing w:after="0"/>
        <w:ind w:left="0"/>
        <w:jc w:val="both"/>
      </w:pPr>
      <w:r>
        <w:rPr>
          <w:rFonts w:ascii="Times New Roman"/>
          <w:b w:val="false"/>
          <w:i w:val="false"/>
          <w:color w:val="000000"/>
          <w:sz w:val="28"/>
        </w:rPr>
        <w:t>
      20. Қоғамдық талқылаулар жүргізу үшін реттеуші мемлекеттік орган/әзірлеуші орган кемінде 10 (он) жұмыс күні бұрын, ал Қазақстан Республикасы Парламентінің депутаттары бастамашылық жасаған немесе Қазақстан Республикасының Парламентінің қарауында жатқан Парламент Палаталарынан келіп түскен Қазақстан Республикасының заң жобалары бойынша оларды өткізу күніне дейін кемінде 2 (екі) жұмыс күні бұрын олардың өткізілетін күні мен аяқталу уақыты туралы:</w:t>
      </w:r>
    </w:p>
    <w:bookmarkEnd w:id="42"/>
    <w:p>
      <w:pPr>
        <w:spacing w:after="0"/>
        <w:ind w:left="0"/>
        <w:jc w:val="both"/>
      </w:pPr>
      <w:r>
        <w:rPr>
          <w:rFonts w:ascii="Times New Roman"/>
          <w:b w:val="false"/>
          <w:i w:val="false"/>
          <w:color w:val="000000"/>
          <w:sz w:val="28"/>
        </w:rPr>
        <w:t>
      мүдделі тұлғаларды – өзінің ресми интернет-ресурсында хабарландыру беру арқылы;</w:t>
      </w:r>
    </w:p>
    <w:p>
      <w:pPr>
        <w:spacing w:after="0"/>
        <w:ind w:left="0"/>
        <w:jc w:val="both"/>
      </w:pPr>
      <w:r>
        <w:rPr>
          <w:rFonts w:ascii="Times New Roman"/>
          <w:b w:val="false"/>
          <w:i w:val="false"/>
          <w:color w:val="000000"/>
          <w:sz w:val="28"/>
        </w:rPr>
        <w:t xml:space="preserve">
      уәкілетті орган, Ұлттық Кәсіпкерлер палатасы / Өңірлік кәсіпкерлер палатасы, мемлекеттік органдардың жанындағы сараптамалық кеңестердің мүшелері; мүдделі мемлекеттік органдар – жазбаша хабарлама арқылы; </w:t>
      </w:r>
    </w:p>
    <w:p>
      <w:pPr>
        <w:spacing w:after="0"/>
        <w:ind w:left="0"/>
        <w:jc w:val="both"/>
      </w:pPr>
      <w:r>
        <w:rPr>
          <w:rFonts w:ascii="Times New Roman"/>
          <w:b w:val="false"/>
          <w:i w:val="false"/>
          <w:color w:val="000000"/>
          <w:sz w:val="28"/>
        </w:rPr>
        <w:t>
      бұқаралық ақпарат құралдарын - баспасөз релизі арқылы хабардар етеді.</w:t>
      </w:r>
    </w:p>
    <w:bookmarkStart w:name="z37" w:id="43"/>
    <w:p>
      <w:pPr>
        <w:spacing w:after="0"/>
        <w:ind w:left="0"/>
        <w:jc w:val="left"/>
      </w:pPr>
      <w:r>
        <w:rPr>
          <w:rFonts w:ascii="Times New Roman"/>
          <w:b/>
          <w:i w:val="false"/>
          <w:color w:val="000000"/>
        </w:rPr>
        <w:t xml:space="preserve"> 5-параграф. Реттеушілік әсерді талдау рәсімдерін сақтау  туралы қорытынды қалыптастыру</w:t>
      </w:r>
    </w:p>
    <w:bookmarkEnd w:id="43"/>
    <w:p>
      <w:pPr>
        <w:spacing w:after="0"/>
        <w:ind w:left="0"/>
        <w:jc w:val="left"/>
      </w:pPr>
    </w:p>
    <w:p>
      <w:pPr>
        <w:spacing w:after="0"/>
        <w:ind w:left="0"/>
        <w:jc w:val="both"/>
      </w:pPr>
      <w:r>
        <w:rPr>
          <w:rFonts w:ascii="Times New Roman"/>
          <w:b w:val="false"/>
          <w:i w:val="false"/>
          <w:color w:val="000000"/>
          <w:sz w:val="28"/>
        </w:rPr>
        <w:t xml:space="preserve">
      21. Уәкілетті орган осы Қағидалардың </w:t>
      </w:r>
      <w:r>
        <w:rPr>
          <w:rFonts w:ascii="Times New Roman"/>
          <w:b w:val="false"/>
          <w:i w:val="false"/>
          <w:color w:val="000000"/>
          <w:sz w:val="28"/>
        </w:rPr>
        <w:t>7-тармағына</w:t>
      </w:r>
      <w:r>
        <w:rPr>
          <w:rFonts w:ascii="Times New Roman"/>
          <w:b w:val="false"/>
          <w:i w:val="false"/>
          <w:color w:val="000000"/>
          <w:sz w:val="28"/>
        </w:rPr>
        <w:t xml:space="preserve"> сәйкес құжаттар келіп түскен күннен бастап 3 (үш) жұмыс күні ішінде ұсынылған құжаттардың толықтығын салыстырып тексереді.</w:t>
      </w:r>
    </w:p>
    <w:p>
      <w:pPr>
        <w:spacing w:after="0"/>
        <w:ind w:left="0"/>
        <w:jc w:val="both"/>
      </w:pPr>
      <w:r>
        <w:rPr>
          <w:rFonts w:ascii="Times New Roman"/>
          <w:b w:val="false"/>
          <w:i w:val="false"/>
          <w:color w:val="000000"/>
          <w:sz w:val="28"/>
        </w:rPr>
        <w:t>
      Құжаттар топтамасы толық ұсынылмаған жағдайда уәкілетті орган хабарламаны реттеуші мемлекеттік органға/әзірлеуші органға жолдай отырып, қараусыз қалдырады.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22. Уәкілетті орган осы Қағидалардың 3-тармағында көзделген талдамалық нысан және құжаттар жобалары түскен күннен бастап 10 (он) жұмыс күні ішінде, ал Қазақстан Республикасы Парламентінің депутаттары бастамашылық жасаған немесе Қазақстан Республикасының Парламентінде қаралып жатқан Қазақстан Республикасының заң жобалары бойынша 7 (жеті) жұмыс күні ішінде оларды рәсімдердің сақталуы, оның ішінде осы Қағидалардың </w:t>
      </w:r>
      <w:r>
        <w:rPr>
          <w:rFonts w:ascii="Times New Roman"/>
          <w:b w:val="false"/>
          <w:i w:val="false"/>
          <w:color w:val="000000"/>
          <w:sz w:val="28"/>
        </w:rPr>
        <w:t>6-тармағына</w:t>
      </w:r>
      <w:r>
        <w:rPr>
          <w:rFonts w:ascii="Times New Roman"/>
          <w:b w:val="false"/>
          <w:i w:val="false"/>
          <w:color w:val="000000"/>
          <w:sz w:val="28"/>
        </w:rPr>
        <w:t xml:space="preserve"> сәйкес реттеушілік әсерге талдау рәсімдерінің сақталуы және оларды дұрыс толтыру тұрғысынан қарайды.</w:t>
      </w:r>
    </w:p>
    <w:p>
      <w:pPr>
        <w:spacing w:after="0"/>
        <w:ind w:left="0"/>
        <w:jc w:val="both"/>
      </w:pPr>
      <w:r>
        <w:rPr>
          <w:rFonts w:ascii="Times New Roman"/>
          <w:b w:val="false"/>
          <w:i w:val="false"/>
          <w:color w:val="000000"/>
          <w:sz w:val="28"/>
        </w:rPr>
        <w:t xml:space="preserve">
      Қарау нәтижелері бойынша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реттеушілік әсерді талдау рәсімдерін сақтау туралы қорытынды (бұдан әрі-қорытынды) қалыптастырылады.</w:t>
      </w:r>
    </w:p>
    <w:bookmarkStart w:name="z40" w:id="44"/>
    <w:p>
      <w:pPr>
        <w:spacing w:after="0"/>
        <w:ind w:left="0"/>
        <w:jc w:val="both"/>
      </w:pPr>
      <w:r>
        <w:rPr>
          <w:rFonts w:ascii="Times New Roman"/>
          <w:b w:val="false"/>
          <w:i w:val="false"/>
          <w:color w:val="000000"/>
          <w:sz w:val="28"/>
        </w:rPr>
        <w:t>
      23. Уәкілетті орган оң қорытындыны, сондай-ақ реттеуші мемлекеттік органдар әзірлеген құжаттардың жобалары мен реттеуші мемлекеттік органның талдамалық нысанын "Ашық НҚА" порталына орналастырады.</w:t>
      </w:r>
    </w:p>
    <w:bookmarkEnd w:id="44"/>
    <w:p>
      <w:pPr>
        <w:spacing w:after="0"/>
        <w:ind w:left="0"/>
        <w:jc w:val="both"/>
      </w:pPr>
      <w:r>
        <w:rPr>
          <w:rFonts w:ascii="Times New Roman"/>
          <w:b w:val="false"/>
          <w:i w:val="false"/>
          <w:color w:val="000000"/>
          <w:sz w:val="28"/>
        </w:rPr>
        <w:t>
      Өңірлік маңызы бар актілер бойынша қорытындыны кәсіпкерлік басқармасы қалыптастырады. Кәсіпкерлік басқармасы әзірлеуші органның ресми интернет-ресурсында оң қорытындыны, сондай-ақ әзірлеуші әзірлеген өңірлік маңызы бар актілердің жобаларын, әзірлеуші-органның талдамалық нысанын орналастырады және оларды "Ашық НҚА" порталына орналастыру үшін уәкілетті органға жібереді.</w:t>
      </w:r>
    </w:p>
    <w:bookmarkStart w:name="z41" w:id="45"/>
    <w:p>
      <w:pPr>
        <w:spacing w:after="0"/>
        <w:ind w:left="0"/>
        <w:jc w:val="both"/>
      </w:pPr>
      <w:r>
        <w:rPr>
          <w:rFonts w:ascii="Times New Roman"/>
          <w:b w:val="false"/>
          <w:i w:val="false"/>
          <w:color w:val="000000"/>
          <w:sz w:val="28"/>
        </w:rPr>
        <w:t>
      24. Уәкілетті орган "Ашық НҚА" порталында оң қорытындыны орналастырумен бір уақытта, бұл туралы реттеуші мемлекеттік органға және Ұлттық кәсіпкерлер палатасына мәлімет үшін тиісті орналастыру туралы хабарлама жібереді.</w:t>
      </w:r>
    </w:p>
    <w:bookmarkEnd w:id="45"/>
    <w:p>
      <w:pPr>
        <w:spacing w:after="0"/>
        <w:ind w:left="0"/>
        <w:jc w:val="both"/>
      </w:pPr>
      <w:r>
        <w:rPr>
          <w:rFonts w:ascii="Times New Roman"/>
          <w:b w:val="false"/>
          <w:i w:val="false"/>
          <w:color w:val="000000"/>
          <w:sz w:val="28"/>
        </w:rPr>
        <w:t>
      Кәсіпкерлік басқармасы өңірлік маңызы бар актілер бойынша оң қорытындыны, сондай-ақ әзірлеуші әзірлеген өңірлік маңызы бар актілердің жобаларын, әзірлеушінің талдамалық нысанын әзірлеуші органның ресми интернет-ресурста орналастырады және әзірлеуші органға және Өңірлік кәсіпкерлер палатасына тиісті орналастыру туралы хабарлама жібереді.</w:t>
      </w:r>
    </w:p>
    <w:p>
      <w:pPr>
        <w:spacing w:after="0"/>
        <w:ind w:left="0"/>
        <w:jc w:val="both"/>
      </w:pPr>
      <w:r>
        <w:rPr>
          <w:rFonts w:ascii="Times New Roman"/>
          <w:b w:val="false"/>
          <w:i w:val="false"/>
          <w:color w:val="000000"/>
          <w:sz w:val="28"/>
        </w:rPr>
        <w:t>
      Уәкілетті орган оң қорытындысында реттеушілік әсерді талдау мерзімін балама ретінде "Ашық НҚА" порталында жарияланған күннен бастап 30 (отыз) жұмыс күні көрсетіледі.</w:t>
      </w:r>
    </w:p>
    <w:p>
      <w:pPr>
        <w:spacing w:after="0"/>
        <w:ind w:left="0"/>
        <w:jc w:val="both"/>
      </w:pPr>
      <w:r>
        <w:rPr>
          <w:rFonts w:ascii="Times New Roman"/>
          <w:b w:val="false"/>
          <w:i w:val="false"/>
          <w:color w:val="000000"/>
          <w:sz w:val="28"/>
        </w:rPr>
        <w:t>
      Реттеушілік әсерді талдау нәтижелері бойынша талдамалық нысанды, балама тәртіппен және қоғамдық талқылаулардың есебін уәкілетті орган реттеуші мемлекеттік органның назарына жеткізеді, ал өңірлік маңызы бар актілер бойынша әзірлеуші органның назарына кәсіпкерлік басқармасы жеткізеді.</w:t>
      </w:r>
    </w:p>
    <w:p>
      <w:pPr>
        <w:spacing w:after="0"/>
        <w:ind w:left="0"/>
        <w:jc w:val="both"/>
      </w:pPr>
      <w:r>
        <w:rPr>
          <w:rFonts w:ascii="Times New Roman"/>
          <w:b w:val="false"/>
          <w:i w:val="false"/>
          <w:color w:val="000000"/>
          <w:sz w:val="28"/>
        </w:rPr>
        <w:t>
      Реттеуші мемлекеттік орган/әзірлеуші орган 3 (үш) жұмыс күні ішінде уәкілетті органға балама тәртіппен реттеушілік әсерді талдау қорытындыларымен келісу/келіспеу туралы жауап жібереді.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25. Теріс қорытынды болған жағдайда, реттеуші мемлекеттік орган/әзірлеуші орган осы Қағидалардың </w:t>
      </w:r>
      <w:r>
        <w:rPr>
          <w:rFonts w:ascii="Times New Roman"/>
          <w:b w:val="false"/>
          <w:i w:val="false"/>
          <w:color w:val="000000"/>
          <w:sz w:val="28"/>
        </w:rPr>
        <w:t>3-тармағында</w:t>
      </w:r>
      <w:r>
        <w:rPr>
          <w:rFonts w:ascii="Times New Roman"/>
          <w:b w:val="false"/>
          <w:i w:val="false"/>
          <w:color w:val="000000"/>
          <w:sz w:val="28"/>
        </w:rPr>
        <w:t xml:space="preserve"> көзделген құжаттардың талдамалық нысанын және (немесе) жобаларын пысықтайды не ұсынылатын реттеуден бас тартады. Пысықталған құжаттар уәкілетті органға қазақ және орыс тілдерінде қайта ұсынылады және осы параграфқа сәйкес қаралады. </w:t>
      </w:r>
    </w:p>
    <w:bookmarkStart w:name="z43" w:id="46"/>
    <w:p>
      <w:pPr>
        <w:spacing w:after="0"/>
        <w:ind w:left="0"/>
        <w:jc w:val="both"/>
      </w:pPr>
      <w:r>
        <w:rPr>
          <w:rFonts w:ascii="Times New Roman"/>
          <w:b w:val="false"/>
          <w:i w:val="false"/>
          <w:color w:val="000000"/>
          <w:sz w:val="28"/>
        </w:rPr>
        <w:t>
      26. Реттеушілік әсерді талдау қорытындыларымен келіспеген кезде реттеушілік әсерді талдауды кәсіпкерлік жөніндегі уәкілетті орган немесе басқа да мүдделі тұлғалар балама тәртіппен жүргізеді.</w:t>
      </w:r>
    </w:p>
    <w:bookmarkEnd w:id="46"/>
    <w:bookmarkStart w:name="z44" w:id="47"/>
    <w:p>
      <w:pPr>
        <w:spacing w:after="0"/>
        <w:ind w:left="0"/>
        <w:jc w:val="left"/>
      </w:pPr>
      <w:r>
        <w:rPr>
          <w:rFonts w:ascii="Times New Roman"/>
          <w:b/>
          <w:i w:val="false"/>
          <w:color w:val="000000"/>
        </w:rPr>
        <w:t xml:space="preserve"> 6-параграф. Балама тәртіппен реттеушілік әсерге талдау жүргізу</w:t>
      </w:r>
    </w:p>
    <w:bookmarkEnd w:id="47"/>
    <w:bookmarkStart w:name="z45" w:id="48"/>
    <w:p>
      <w:pPr>
        <w:spacing w:after="0"/>
        <w:ind w:left="0"/>
        <w:jc w:val="both"/>
      </w:pPr>
      <w:r>
        <w:rPr>
          <w:rFonts w:ascii="Times New Roman"/>
          <w:b w:val="false"/>
          <w:i w:val="false"/>
          <w:color w:val="000000"/>
          <w:sz w:val="28"/>
        </w:rPr>
        <w:t>
      27. Ұлттық кәсіпкерлер палатасы немесе өзге мүдделі адамдар реттеуші мемлекеттік органдар жүргізген реттеушілік әсерді талдаудың тұжырымдарымен келіспеген кезде, "Ашық НҚА" порталында кәсіпкерлік жөніндегі уәкілетті органның оң қорытындысы жарияланғаннан кейін, кәсіпкерлік жөніндегі уәкілетті орган оң қорытындыда айқындаған мерзімдерде, балама ретінде реттеушілік әсерге талдау жүргізеді.</w:t>
      </w:r>
    </w:p>
    <w:bookmarkEnd w:id="48"/>
    <w:p>
      <w:pPr>
        <w:spacing w:after="0"/>
        <w:ind w:left="0"/>
        <w:jc w:val="both"/>
      </w:pPr>
      <w:r>
        <w:rPr>
          <w:rFonts w:ascii="Times New Roman"/>
          <w:b w:val="false"/>
          <w:i w:val="false"/>
          <w:color w:val="000000"/>
          <w:sz w:val="28"/>
        </w:rPr>
        <w:t>
      Өңірлік кәсіпкерлер палатасы немесе өзге мүдделі адамдар әзірлеуші-органның өңірлік маңызы бар актілер бойынша жүргізген реттеушілік әсерді талдаудың тұжырымдарымен келіспеген кезде, кәсіпкерлік басқармасынан оң қорытындысын, кәсіпкерлік басқармасының оң қорытындысында айқындалған мерзімдерде балама ретінде реттеушілік әсерге талдау жүргізеді.</w:t>
      </w:r>
    </w:p>
    <w:bookmarkStart w:name="z46" w:id="49"/>
    <w:p>
      <w:pPr>
        <w:spacing w:after="0"/>
        <w:ind w:left="0"/>
        <w:jc w:val="both"/>
      </w:pPr>
      <w:r>
        <w:rPr>
          <w:rFonts w:ascii="Times New Roman"/>
          <w:b w:val="false"/>
          <w:i w:val="false"/>
          <w:color w:val="000000"/>
          <w:sz w:val="28"/>
        </w:rPr>
        <w:t>
      28. Балама ретінде реттеушілік әсерді баламалы талдау мынадай:</w:t>
      </w:r>
    </w:p>
    <w:bookmarkEnd w:id="49"/>
    <w:p>
      <w:pPr>
        <w:spacing w:after="0"/>
        <w:ind w:left="0"/>
        <w:jc w:val="both"/>
      </w:pPr>
      <w:r>
        <w:rPr>
          <w:rFonts w:ascii="Times New Roman"/>
          <w:b w:val="false"/>
          <w:i w:val="false"/>
          <w:color w:val="000000"/>
          <w:sz w:val="28"/>
        </w:rPr>
        <w:t xml:space="preserve">
      1) осы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реттегіш құралдарды және (немесе) талаптарды қалыптастыру шарттарына сәйкестікті бағалау жөніндегі нысанды толтыру;</w:t>
      </w:r>
    </w:p>
    <w:p>
      <w:pPr>
        <w:spacing w:after="0"/>
        <w:ind w:left="0"/>
        <w:jc w:val="both"/>
      </w:pPr>
      <w:r>
        <w:rPr>
          <w:rFonts w:ascii="Times New Roman"/>
          <w:b w:val="false"/>
          <w:i w:val="false"/>
          <w:color w:val="000000"/>
          <w:sz w:val="28"/>
        </w:rPr>
        <w:t xml:space="preserve">
      2) осы Қағидалардың </w:t>
      </w:r>
      <w:r>
        <w:rPr>
          <w:rFonts w:ascii="Times New Roman"/>
          <w:b w:val="false"/>
          <w:i w:val="false"/>
          <w:color w:val="000000"/>
          <w:sz w:val="28"/>
        </w:rPr>
        <w:t>3-қосымшасына</w:t>
      </w:r>
      <w:r>
        <w:rPr>
          <w:rFonts w:ascii="Times New Roman"/>
          <w:b w:val="false"/>
          <w:i w:val="false"/>
          <w:color w:val="000000"/>
          <w:sz w:val="28"/>
        </w:rPr>
        <w:t xml:space="preserve"> сәйкес жаңа реттегіш құралдарды және (немесе) талаптарды енгізу және реттеуді қатаңдату кезінде реттеушілік әсерді талдаудың талдамалық нысанын/ реттеушілік әсерді талдаудың талдамалық нысанын толтыру;</w:t>
      </w:r>
    </w:p>
    <w:p>
      <w:pPr>
        <w:spacing w:after="0"/>
        <w:ind w:left="0"/>
        <w:jc w:val="both"/>
      </w:pPr>
      <w:r>
        <w:rPr>
          <w:rFonts w:ascii="Times New Roman"/>
          <w:b w:val="false"/>
          <w:i w:val="false"/>
          <w:color w:val="000000"/>
          <w:sz w:val="28"/>
        </w:rPr>
        <w:t xml:space="preserve">
      3) жаңа реттегіш құралдарды және (немесе) талаптарды енгізу және (немесе) реттеуді қатаңдату үшін осы Қағидалардың </w:t>
      </w:r>
      <w:r>
        <w:rPr>
          <w:rFonts w:ascii="Times New Roman"/>
          <w:b w:val="false"/>
          <w:i w:val="false"/>
          <w:color w:val="000000"/>
          <w:sz w:val="28"/>
        </w:rPr>
        <w:t>3-тармағында</w:t>
      </w:r>
      <w:r>
        <w:rPr>
          <w:rFonts w:ascii="Times New Roman"/>
          <w:b w:val="false"/>
          <w:i w:val="false"/>
          <w:color w:val="000000"/>
          <w:sz w:val="28"/>
        </w:rPr>
        <w:t xml:space="preserve"> көзделген құқықтық актілердің және құжаттардың жобаларын әзірлеу;</w:t>
      </w:r>
    </w:p>
    <w:p>
      <w:pPr>
        <w:spacing w:after="0"/>
        <w:ind w:left="0"/>
        <w:jc w:val="both"/>
      </w:pPr>
      <w:r>
        <w:rPr>
          <w:rFonts w:ascii="Times New Roman"/>
          <w:b w:val="false"/>
          <w:i w:val="false"/>
          <w:color w:val="000000"/>
          <w:sz w:val="28"/>
        </w:rPr>
        <w:t>
      4) уәкілетті орган реттеушілік әсерді талдауды балама тәртіппен жүргізген жағдайларды қоспағанда, реттеушілік әсерді талдау нәтижелері бойынша талдамалық нысанды қазақ және орыс тілдерінде уәкілетті органға жіберу кезеңдерін қамтиды.</w:t>
      </w:r>
    </w:p>
    <w:p>
      <w:pPr>
        <w:spacing w:after="0"/>
        <w:ind w:left="0"/>
        <w:jc w:val="both"/>
      </w:pPr>
      <w:r>
        <w:rPr>
          <w:rFonts w:ascii="Times New Roman"/>
          <w:b w:val="false"/>
          <w:i w:val="false"/>
          <w:color w:val="000000"/>
          <w:sz w:val="28"/>
        </w:rPr>
        <w:t>
      Балама ретінде реттеушілік әсерді талдаудың нәтижелері бойынша талдамалық нысанды уәкілетті орган реттеуші мемлекеттік органның назарына жеткізеді, ал өңірлік маңызы бар актілер бойынша – кәсіпкерлік басқармасы әзірлеуші-органның назарына жеткізеді.</w:t>
      </w:r>
    </w:p>
    <w:bookmarkStart w:name="z47" w:id="50"/>
    <w:p>
      <w:pPr>
        <w:spacing w:after="0"/>
        <w:ind w:left="0"/>
        <w:jc w:val="both"/>
      </w:pPr>
      <w:r>
        <w:rPr>
          <w:rFonts w:ascii="Times New Roman"/>
          <w:b w:val="false"/>
          <w:i w:val="false"/>
          <w:color w:val="000000"/>
          <w:sz w:val="28"/>
        </w:rPr>
        <w:t xml:space="preserve">
      29. Реттеуші мемлекеттік орган/әзірлеуші орган реттеушілік әсерді баламалы талдаудың нәтижелерін "Ашық НҚА" порталында орналастырады. </w:t>
      </w:r>
    </w:p>
    <w:bookmarkEnd w:id="50"/>
    <w:p>
      <w:pPr>
        <w:spacing w:after="0"/>
        <w:ind w:left="0"/>
        <w:jc w:val="both"/>
      </w:pPr>
      <w:r>
        <w:rPr>
          <w:rFonts w:ascii="Times New Roman"/>
          <w:b w:val="false"/>
          <w:i w:val="false"/>
          <w:color w:val="000000"/>
          <w:sz w:val="28"/>
        </w:rPr>
        <w:t xml:space="preserve">
      Балама ретінде реттеушілік әсерді талдаудың нәтижелерімен келіскен жағдайда, реттеуші мемлекеттік орган/әзірлеуші орган талдамалық нысанды және (немесе) осы Қағидалардың 3-тармағында көзделген құқықтық актілердің және құжаттардың жобаларын пысықтайды және оларды уәкілетті органға қайта ұсынады, олар осы Қағидалардың 2-тарауының </w:t>
      </w:r>
      <w:r>
        <w:rPr>
          <w:rFonts w:ascii="Times New Roman"/>
          <w:b w:val="false"/>
          <w:i w:val="false"/>
          <w:color w:val="000000"/>
          <w:sz w:val="28"/>
        </w:rPr>
        <w:t>5-параграфына</w:t>
      </w:r>
      <w:r>
        <w:rPr>
          <w:rFonts w:ascii="Times New Roman"/>
          <w:b w:val="false"/>
          <w:i w:val="false"/>
          <w:color w:val="000000"/>
          <w:sz w:val="28"/>
        </w:rPr>
        <w:t xml:space="preserve"> сәйкес қаралады.</w:t>
      </w:r>
    </w:p>
    <w:bookmarkStart w:name="z48" w:id="51"/>
    <w:p>
      <w:pPr>
        <w:spacing w:after="0"/>
        <w:ind w:left="0"/>
        <w:jc w:val="left"/>
      </w:pPr>
      <w:r>
        <w:rPr>
          <w:rFonts w:ascii="Times New Roman"/>
          <w:b/>
          <w:i w:val="false"/>
          <w:color w:val="000000"/>
        </w:rPr>
        <w:t xml:space="preserve"> 7-параграф. Ведомствоаралық комиссияның немесе Өңірлік комиссияның реттеушілік әсерді талдау нәтижелерін қарауы</w:t>
      </w:r>
    </w:p>
    <w:bookmarkEnd w:id="51"/>
    <w:bookmarkStart w:name="z49" w:id="52"/>
    <w:p>
      <w:pPr>
        <w:spacing w:after="0"/>
        <w:ind w:left="0"/>
        <w:jc w:val="both"/>
      </w:pPr>
      <w:r>
        <w:rPr>
          <w:rFonts w:ascii="Times New Roman"/>
          <w:b w:val="false"/>
          <w:i w:val="false"/>
          <w:color w:val="000000"/>
          <w:sz w:val="28"/>
        </w:rPr>
        <w:t>
      30. Реттеушілік әсерді талдаудың рәсімдерін сақтау туралы оң қорытынды алынған жағдайда оны уәкілетті орган Ведомствоаралық комиссияның қарауына шығарады.</w:t>
      </w:r>
    </w:p>
    <w:bookmarkEnd w:id="52"/>
    <w:p>
      <w:pPr>
        <w:spacing w:after="0"/>
        <w:ind w:left="0"/>
        <w:jc w:val="both"/>
      </w:pPr>
      <w:r>
        <w:rPr>
          <w:rFonts w:ascii="Times New Roman"/>
          <w:b w:val="false"/>
          <w:i w:val="false"/>
          <w:color w:val="000000"/>
          <w:sz w:val="28"/>
        </w:rPr>
        <w:t>
      Өңірлік маңызы бар актілер бойынша реттеушілік әсерді талдауды қарау нәтижелерін кәсіпкерлік басқармасы Өңірлік комиссияның қарауына шығарады.</w:t>
      </w:r>
    </w:p>
    <w:bookmarkStart w:name="z50" w:id="53"/>
    <w:p>
      <w:pPr>
        <w:spacing w:after="0"/>
        <w:ind w:left="0"/>
        <w:jc w:val="both"/>
      </w:pPr>
      <w:r>
        <w:rPr>
          <w:rFonts w:ascii="Times New Roman"/>
          <w:b w:val="false"/>
          <w:i w:val="false"/>
          <w:color w:val="000000"/>
          <w:sz w:val="28"/>
        </w:rPr>
        <w:t xml:space="preserve">
      31. Қараудың нәтижелері бойынша Ведомствоаралық комиссия/Өңірлік комиссия келесі шешімдердің бірін қабылдайды: </w:t>
      </w:r>
    </w:p>
    <w:bookmarkEnd w:id="53"/>
    <w:p>
      <w:pPr>
        <w:spacing w:after="0"/>
        <w:ind w:left="0"/>
        <w:jc w:val="both"/>
      </w:pPr>
      <w:r>
        <w:rPr>
          <w:rFonts w:ascii="Times New Roman"/>
          <w:b w:val="false"/>
          <w:i w:val="false"/>
          <w:color w:val="000000"/>
          <w:sz w:val="28"/>
        </w:rPr>
        <w:t>
      1) жаңа реттегіш құралдарды және (немесе) талаптарды енгізу және реттеуді қатаңдату кезінде реттеушілік әсерді талдау үшін:</w:t>
      </w:r>
    </w:p>
    <w:p>
      <w:pPr>
        <w:spacing w:after="0"/>
        <w:ind w:left="0"/>
        <w:jc w:val="both"/>
      </w:pPr>
      <w:r>
        <w:rPr>
          <w:rFonts w:ascii="Times New Roman"/>
          <w:b w:val="false"/>
          <w:i w:val="false"/>
          <w:color w:val="000000"/>
          <w:sz w:val="28"/>
        </w:rPr>
        <w:t>
      жаңа реттегіш құралды және (немесе) реттеуді қатаңдатуды енгізуді мақұлдау;</w:t>
      </w:r>
    </w:p>
    <w:p>
      <w:pPr>
        <w:spacing w:after="0"/>
        <w:ind w:left="0"/>
        <w:jc w:val="both"/>
      </w:pPr>
      <w:r>
        <w:rPr>
          <w:rFonts w:ascii="Times New Roman"/>
          <w:b w:val="false"/>
          <w:i w:val="false"/>
          <w:color w:val="000000"/>
          <w:sz w:val="28"/>
        </w:rPr>
        <w:t>
      жаңа реттегіш құралды және (немесе) реттеуді қатаңдатуды енгізуден бас тарту;</w:t>
      </w:r>
    </w:p>
    <w:p>
      <w:pPr>
        <w:spacing w:after="0"/>
        <w:ind w:left="0"/>
        <w:jc w:val="both"/>
      </w:pPr>
      <w:r>
        <w:rPr>
          <w:rFonts w:ascii="Times New Roman"/>
          <w:b w:val="false"/>
          <w:i w:val="false"/>
          <w:color w:val="000000"/>
          <w:sz w:val="28"/>
        </w:rPr>
        <w:t>
      жаңа реттегіш құралды және (немесе) реттеуді қатаңдатуды енгізуді пысықтауға жіберу;</w:t>
      </w:r>
    </w:p>
    <w:p>
      <w:pPr>
        <w:spacing w:after="0"/>
        <w:ind w:left="0"/>
        <w:jc w:val="both"/>
      </w:pPr>
      <w:r>
        <w:rPr>
          <w:rFonts w:ascii="Times New Roman"/>
          <w:b w:val="false"/>
          <w:i w:val="false"/>
          <w:color w:val="000000"/>
          <w:sz w:val="28"/>
        </w:rPr>
        <w:t>
      2) реттегіш құралдарды қайта қарау тәртібімен реттеушілік әсерді талдау үшін:</w:t>
      </w:r>
    </w:p>
    <w:p>
      <w:pPr>
        <w:spacing w:after="0"/>
        <w:ind w:left="0"/>
        <w:jc w:val="both"/>
      </w:pPr>
      <w:r>
        <w:rPr>
          <w:rFonts w:ascii="Times New Roman"/>
          <w:b w:val="false"/>
          <w:i w:val="false"/>
          <w:color w:val="000000"/>
          <w:sz w:val="28"/>
        </w:rPr>
        <w:t>
      қолданыстағы реттегіш құралды және (немесе) талаптарды сақтауды ұсыну;</w:t>
      </w:r>
    </w:p>
    <w:p>
      <w:pPr>
        <w:spacing w:after="0"/>
        <w:ind w:left="0"/>
        <w:jc w:val="both"/>
      </w:pPr>
      <w:r>
        <w:rPr>
          <w:rFonts w:ascii="Times New Roman"/>
          <w:b w:val="false"/>
          <w:i w:val="false"/>
          <w:color w:val="000000"/>
          <w:sz w:val="28"/>
        </w:rPr>
        <w:t>
      қолданыстағы реттегіш құралды және (немесе) талаптарды алып тастауды ұсыну;</w:t>
      </w:r>
    </w:p>
    <w:p>
      <w:pPr>
        <w:spacing w:after="0"/>
        <w:ind w:left="0"/>
        <w:jc w:val="both"/>
      </w:pPr>
      <w:r>
        <w:rPr>
          <w:rFonts w:ascii="Times New Roman"/>
          <w:b w:val="false"/>
          <w:i w:val="false"/>
          <w:color w:val="000000"/>
          <w:sz w:val="28"/>
        </w:rPr>
        <w:t>
      қолданыстағы реттегіш құралды және (немесе) талаптарды өзгертуді ұсыну.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32. Шешімдер хаттамамен ресімделеді, оның көшірмесі мен кәсіпкерлік жөніндегі уәкілетті органның/кәсіпкерлік басқармасының реттеуші мемлекеттік органдардың белгіленген рәсімдерді сақтауы туралы қорытындысы, сондай-ақ реттеушілік әсерді талдау нәтижелері олар бекітілгенге дейін осы Қағидалардың </w:t>
      </w:r>
      <w:r>
        <w:rPr>
          <w:rFonts w:ascii="Times New Roman"/>
          <w:b w:val="false"/>
          <w:i w:val="false"/>
          <w:color w:val="000000"/>
          <w:sz w:val="28"/>
        </w:rPr>
        <w:t>3-тармағында</w:t>
      </w:r>
      <w:r>
        <w:rPr>
          <w:rFonts w:ascii="Times New Roman"/>
          <w:b w:val="false"/>
          <w:i w:val="false"/>
          <w:color w:val="000000"/>
          <w:sz w:val="28"/>
        </w:rPr>
        <w:t xml:space="preserve"> көзделген құжаттардың жобаларына міндетті қосымша болып табылады.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Реттегіш құралдардың және</w:t>
            </w:r>
            <w:r>
              <w:br/>
            </w:r>
            <w:r>
              <w:rPr>
                <w:rFonts w:ascii="Times New Roman"/>
                <w:b w:val="false"/>
                <w:i w:val="false"/>
                <w:color w:val="000000"/>
                <w:sz w:val="20"/>
              </w:rPr>
              <w:t>(немесе) талаптардың</w:t>
            </w:r>
            <w:r>
              <w:br/>
            </w:r>
            <w:r>
              <w:rPr>
                <w:rFonts w:ascii="Times New Roman"/>
                <w:b w:val="false"/>
                <w:i w:val="false"/>
                <w:color w:val="000000"/>
                <w:sz w:val="20"/>
              </w:rPr>
              <w:t>реттеушілік әсерін талдауды</w:t>
            </w:r>
            <w:r>
              <w:br/>
            </w:r>
            <w:r>
              <w:rPr>
                <w:rFonts w:ascii="Times New Roman"/>
                <w:b w:val="false"/>
                <w:i w:val="false"/>
                <w:color w:val="000000"/>
                <w:sz w:val="20"/>
              </w:rPr>
              <w:t>жүргізу және пайдалану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Құқықтық актінің жобасы бойынша жалпы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Р.н.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Ескертпе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Реттеуші мемлекеттік орган/әзірлеуші орган құжатының жобасы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жобасының атауы (Қазақстан Республикасы Заңының атауы және баптары)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Кәсіпкерлік Кодексінің 81-бабының </w:t>
            </w:r>
            <w:r>
              <w:rPr>
                <w:rFonts w:ascii="Times New Roman"/>
                <w:b w:val="false"/>
                <w:i w:val="false"/>
                <w:color w:val="000000"/>
                <w:sz w:val="20"/>
              </w:rPr>
              <w:t>2-тармағына</w:t>
            </w:r>
            <w:r>
              <w:rPr>
                <w:rFonts w:ascii="Times New Roman"/>
                <w:b w:val="false"/>
                <w:i w:val="false"/>
                <w:color w:val="000000"/>
                <w:sz w:val="20"/>
              </w:rPr>
              <w:t xml:space="preserve"> және (немесе) талапқа сәйкес реттегіш құралдың және (немесе) талаптың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Реттеушілік әсерді талдау рәсімін жүзеге асыруға негіз болатын Қазақстан Республикасының Үкіметі қаулыларының атауы, нөмірі және тармақтары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Қажеттілік пен тәртіпті белгілейтін мемлекеттік органдар бұйрықтарының немесе басқа да нормативтік құқықтық актілерінің атаулары мен нөмірлері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талаптарды және/немесе реттегіш құралдарды қамтитын өзге құжаттың атауы мен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Реттеу саласы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мүшелікке (қатысуға)негізделген өзін-өзі реттеу енгізілетін қызмет саласы</w:t>
            </w:r>
          </w:p>
          <w:p>
            <w:pPr>
              <w:spacing w:after="20"/>
              <w:ind w:left="20"/>
              <w:jc w:val="both"/>
            </w:pPr>
            <w:r>
              <w:rPr>
                <w:rFonts w:ascii="Times New Roman"/>
                <w:b w:val="false"/>
                <w:i w:val="false"/>
                <w:color w:val="000000"/>
                <w:sz w:val="20"/>
              </w:rPr>
              <w:t>
* міндетті мүшелікке (қатысуға)негізделген өзін-өзі реттеу енгізілген кезде толтырылады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Әзірлеуші орындаушының байланыс ақпараты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Реттегіш құралдардың және</w:t>
            </w:r>
            <w:r>
              <w:br/>
            </w:r>
            <w:r>
              <w:rPr>
                <w:rFonts w:ascii="Times New Roman"/>
                <w:b w:val="false"/>
                <w:i w:val="false"/>
                <w:color w:val="000000"/>
                <w:sz w:val="20"/>
              </w:rPr>
              <w:t>(немесе) талаптардың</w:t>
            </w:r>
            <w:r>
              <w:br/>
            </w:r>
            <w:r>
              <w:rPr>
                <w:rFonts w:ascii="Times New Roman"/>
                <w:b w:val="false"/>
                <w:i w:val="false"/>
                <w:color w:val="000000"/>
                <w:sz w:val="20"/>
              </w:rPr>
              <w:t>реттеушілік әсерін талдауды</w:t>
            </w:r>
            <w:r>
              <w:br/>
            </w:r>
            <w:r>
              <w:rPr>
                <w:rFonts w:ascii="Times New Roman"/>
                <w:b w:val="false"/>
                <w:i w:val="false"/>
                <w:color w:val="000000"/>
                <w:sz w:val="20"/>
              </w:rPr>
              <w:t>жүргізу және пайдалану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Реттегіш құралдарды және (немесе) талаптарды қалыптастыру шарттарына сәйкестікті бағалау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w:t>
            </w:r>
          </w:p>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Шарттарға сәйкестікті бағалаудың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Реттегіш құралдың және (немесе) талаптың шарттарға сәйкестігін бағалау бойынша балдарды айқындау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p>
            <w:pPr>
              <w:spacing w:after="20"/>
              <w:ind w:left="20"/>
              <w:jc w:val="both"/>
            </w:pPr>
            <w:r>
              <w:rPr>
                <w:rFonts w:ascii="Times New Roman"/>
                <w:b w:val="false"/>
                <w:i w:val="false"/>
                <w:color w:val="000000"/>
                <w:sz w:val="20"/>
              </w:rPr>
              <w:t>
"0" - "сәйкес келмейді"</w:t>
            </w:r>
          </w:p>
          <w:p>
            <w:pPr>
              <w:spacing w:after="20"/>
              <w:ind w:left="20"/>
              <w:jc w:val="both"/>
            </w:pPr>
            <w:r>
              <w:rPr>
                <w:rFonts w:ascii="Times New Roman"/>
                <w:b w:val="false"/>
                <w:i w:val="false"/>
                <w:color w:val="000000"/>
                <w:sz w:val="20"/>
              </w:rPr>
              <w:t>
"1" - "ішінара сәйкес келеді"</w:t>
            </w:r>
          </w:p>
          <w:p>
            <w:pPr>
              <w:spacing w:after="20"/>
              <w:ind w:left="20"/>
              <w:jc w:val="both"/>
            </w:pPr>
            <w:r>
              <w:rPr>
                <w:rFonts w:ascii="Times New Roman"/>
                <w:b w:val="false"/>
                <w:i w:val="false"/>
                <w:color w:val="000000"/>
                <w:sz w:val="20"/>
              </w:rPr>
              <w:t>
"2" - "толық сәйкес келеді"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Реттеу теңдігі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p>
            <w:pPr>
              <w:spacing w:after="20"/>
              <w:ind w:left="20"/>
              <w:jc w:val="both"/>
            </w:pPr>
            <w:r>
              <w:rPr>
                <w:rFonts w:ascii="Times New Roman"/>
                <w:b w:val="false"/>
                <w:i w:val="false"/>
                <w:color w:val="000000"/>
                <w:sz w:val="20"/>
              </w:rPr>
              <w:t>
"0" - "сәйкес келмейді"</w:t>
            </w:r>
          </w:p>
          <w:p>
            <w:pPr>
              <w:spacing w:after="20"/>
              <w:ind w:left="20"/>
              <w:jc w:val="both"/>
            </w:pPr>
            <w:r>
              <w:rPr>
                <w:rFonts w:ascii="Times New Roman"/>
                <w:b w:val="false"/>
                <w:i w:val="false"/>
                <w:color w:val="000000"/>
                <w:sz w:val="20"/>
              </w:rPr>
              <w:t>
"1" - "ішінара сәйкес келеді"</w:t>
            </w:r>
          </w:p>
          <w:p>
            <w:pPr>
              <w:spacing w:after="20"/>
              <w:ind w:left="20"/>
              <w:jc w:val="both"/>
            </w:pPr>
            <w:r>
              <w:rPr>
                <w:rFonts w:ascii="Times New Roman"/>
                <w:b w:val="false"/>
                <w:i w:val="false"/>
                <w:color w:val="000000"/>
                <w:sz w:val="20"/>
              </w:rPr>
              <w:t>
"2" - "толық сәйкес келеді"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p>
            <w:pPr>
              <w:spacing w:after="20"/>
              <w:ind w:left="20"/>
              <w:jc w:val="both"/>
            </w:pPr>
            <w:r>
              <w:rPr>
                <w:rFonts w:ascii="Times New Roman"/>
                <w:b w:val="false"/>
                <w:i w:val="false"/>
                <w:color w:val="000000"/>
                <w:sz w:val="20"/>
              </w:rPr>
              <w:t>
"0" - "сәйкес келмейді"</w:t>
            </w:r>
          </w:p>
          <w:p>
            <w:pPr>
              <w:spacing w:after="20"/>
              <w:ind w:left="20"/>
              <w:jc w:val="both"/>
            </w:pPr>
            <w:r>
              <w:rPr>
                <w:rFonts w:ascii="Times New Roman"/>
                <w:b w:val="false"/>
                <w:i w:val="false"/>
                <w:color w:val="000000"/>
                <w:sz w:val="20"/>
              </w:rPr>
              <w:t>
"1" - "ішінара сәйкес келеді"</w:t>
            </w:r>
          </w:p>
          <w:p>
            <w:pPr>
              <w:spacing w:after="20"/>
              <w:ind w:left="20"/>
              <w:jc w:val="both"/>
            </w:pPr>
            <w:r>
              <w:rPr>
                <w:rFonts w:ascii="Times New Roman"/>
                <w:b w:val="false"/>
                <w:i w:val="false"/>
                <w:color w:val="000000"/>
                <w:sz w:val="20"/>
              </w:rPr>
              <w:t>
"2" - "толық сәйкес келеді"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p>
            <w:pPr>
              <w:spacing w:after="20"/>
              <w:ind w:left="20"/>
              <w:jc w:val="both"/>
            </w:pPr>
            <w:r>
              <w:rPr>
                <w:rFonts w:ascii="Times New Roman"/>
                <w:b w:val="false"/>
                <w:i w:val="false"/>
                <w:color w:val="000000"/>
                <w:sz w:val="20"/>
              </w:rPr>
              <w:t>
"0" - "сәйкес келмейді"</w:t>
            </w:r>
          </w:p>
          <w:p>
            <w:pPr>
              <w:spacing w:after="20"/>
              <w:ind w:left="20"/>
              <w:jc w:val="both"/>
            </w:pPr>
            <w:r>
              <w:rPr>
                <w:rFonts w:ascii="Times New Roman"/>
                <w:b w:val="false"/>
                <w:i w:val="false"/>
                <w:color w:val="000000"/>
                <w:sz w:val="20"/>
              </w:rPr>
              <w:t>
"1" - "ішінара сәйкес келеді"</w:t>
            </w:r>
          </w:p>
          <w:p>
            <w:pPr>
              <w:spacing w:after="20"/>
              <w:ind w:left="20"/>
              <w:jc w:val="both"/>
            </w:pPr>
            <w:r>
              <w:rPr>
                <w:rFonts w:ascii="Times New Roman"/>
                <w:b w:val="false"/>
                <w:i w:val="false"/>
                <w:color w:val="000000"/>
                <w:sz w:val="20"/>
              </w:rPr>
              <w:t>
"2" - "толық сәйкес келеді"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Айқындық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p>
            <w:pPr>
              <w:spacing w:after="20"/>
              <w:ind w:left="20"/>
              <w:jc w:val="both"/>
            </w:pPr>
            <w:r>
              <w:rPr>
                <w:rFonts w:ascii="Times New Roman"/>
                <w:b w:val="false"/>
                <w:i w:val="false"/>
                <w:color w:val="000000"/>
                <w:sz w:val="20"/>
              </w:rPr>
              <w:t>
"0" - "сәйкес келмейді"</w:t>
            </w:r>
          </w:p>
          <w:p>
            <w:pPr>
              <w:spacing w:after="20"/>
              <w:ind w:left="20"/>
              <w:jc w:val="both"/>
            </w:pPr>
            <w:r>
              <w:rPr>
                <w:rFonts w:ascii="Times New Roman"/>
                <w:b w:val="false"/>
                <w:i w:val="false"/>
                <w:color w:val="000000"/>
                <w:sz w:val="20"/>
              </w:rPr>
              <w:t>
"1" - "ішінара сәйкес келеді"</w:t>
            </w:r>
          </w:p>
          <w:p>
            <w:pPr>
              <w:spacing w:after="20"/>
              <w:ind w:left="20"/>
              <w:jc w:val="both"/>
            </w:pPr>
            <w:r>
              <w:rPr>
                <w:rFonts w:ascii="Times New Roman"/>
                <w:b w:val="false"/>
                <w:i w:val="false"/>
                <w:color w:val="000000"/>
                <w:sz w:val="20"/>
              </w:rPr>
              <w:t>
"2" - "толық сәйкес келеді"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Шамаластық және ұтымдылық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p>
            <w:pPr>
              <w:spacing w:after="20"/>
              <w:ind w:left="20"/>
              <w:jc w:val="both"/>
            </w:pPr>
            <w:r>
              <w:rPr>
                <w:rFonts w:ascii="Times New Roman"/>
                <w:b w:val="false"/>
                <w:i w:val="false"/>
                <w:color w:val="000000"/>
                <w:sz w:val="20"/>
              </w:rPr>
              <w:t>
"0" - "сәйкес келмейді"</w:t>
            </w:r>
          </w:p>
          <w:p>
            <w:pPr>
              <w:spacing w:after="20"/>
              <w:ind w:left="20"/>
              <w:jc w:val="both"/>
            </w:pPr>
            <w:r>
              <w:rPr>
                <w:rFonts w:ascii="Times New Roman"/>
                <w:b w:val="false"/>
                <w:i w:val="false"/>
                <w:color w:val="000000"/>
                <w:sz w:val="20"/>
              </w:rPr>
              <w:t>
"1" - "ішінара сәйкес келеді"</w:t>
            </w:r>
          </w:p>
          <w:p>
            <w:pPr>
              <w:spacing w:after="20"/>
              <w:ind w:left="20"/>
              <w:jc w:val="both"/>
            </w:pPr>
            <w:r>
              <w:rPr>
                <w:rFonts w:ascii="Times New Roman"/>
                <w:b w:val="false"/>
                <w:i w:val="false"/>
                <w:color w:val="000000"/>
                <w:sz w:val="20"/>
              </w:rPr>
              <w:t>
"2" - "толық сәйкес келеді"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Жүйелілік және болжамдылық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p>
            <w:pPr>
              <w:spacing w:after="20"/>
              <w:ind w:left="20"/>
              <w:jc w:val="both"/>
            </w:pPr>
            <w:r>
              <w:rPr>
                <w:rFonts w:ascii="Times New Roman"/>
                <w:b w:val="false"/>
                <w:i w:val="false"/>
                <w:color w:val="000000"/>
                <w:sz w:val="20"/>
              </w:rPr>
              <w:t>
"0" - "сәйкес келмейді"</w:t>
            </w:r>
          </w:p>
          <w:p>
            <w:pPr>
              <w:spacing w:after="20"/>
              <w:ind w:left="20"/>
              <w:jc w:val="both"/>
            </w:pPr>
            <w:r>
              <w:rPr>
                <w:rFonts w:ascii="Times New Roman"/>
                <w:b w:val="false"/>
                <w:i w:val="false"/>
                <w:color w:val="000000"/>
                <w:sz w:val="20"/>
              </w:rPr>
              <w:t>
"1" - "ішінара сәйкес келеді"</w:t>
            </w:r>
          </w:p>
          <w:p>
            <w:pPr>
              <w:spacing w:after="20"/>
              <w:ind w:left="20"/>
              <w:jc w:val="both"/>
            </w:pPr>
            <w:r>
              <w:rPr>
                <w:rFonts w:ascii="Times New Roman"/>
                <w:b w:val="false"/>
                <w:i w:val="false"/>
                <w:color w:val="000000"/>
                <w:sz w:val="20"/>
              </w:rPr>
              <w:t>
"2" - "толық сәйкес келеді"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Реттеу мақсаттарына қол жеткізу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қол жеткізілді________</w:t>
            </w:r>
          </w:p>
          <w:p>
            <w:pPr>
              <w:spacing w:after="20"/>
              <w:ind w:left="20"/>
              <w:jc w:val="both"/>
            </w:pPr>
            <w:r>
              <w:rPr>
                <w:rFonts w:ascii="Times New Roman"/>
                <w:b w:val="false"/>
                <w:i w:val="false"/>
                <w:color w:val="000000"/>
                <w:sz w:val="20"/>
              </w:rPr>
              <w:t>
Ішінара қол жеткізілді_________</w:t>
            </w:r>
          </w:p>
          <w:p>
            <w:pPr>
              <w:spacing w:after="20"/>
              <w:ind w:left="20"/>
              <w:jc w:val="both"/>
            </w:pPr>
            <w:r>
              <w:rPr>
                <w:rFonts w:ascii="Times New Roman"/>
                <w:b w:val="false"/>
                <w:i w:val="false"/>
                <w:color w:val="000000"/>
                <w:sz w:val="20"/>
              </w:rPr>
              <w:t>
Қол жеткізілген жоқ____________</w:t>
            </w:r>
          </w:p>
          <w:p>
            <w:pPr>
              <w:spacing w:after="20"/>
              <w:ind w:left="20"/>
              <w:jc w:val="both"/>
            </w:pPr>
            <w:r>
              <w:rPr>
                <w:rFonts w:ascii="Times New Roman"/>
                <w:b w:val="false"/>
                <w:i w:val="false"/>
                <w:color w:val="000000"/>
                <w:sz w:val="20"/>
              </w:rPr>
              <w:t>
* мәлімделген мақсаттарға қол жеткізілмеген жағдайда реттеуші реттегіш құралдардың және (немесе) талаптардың реттеушілік әсеріне талдау жүргізу және пайдалану қағидаларына 3-қосымшаға сәйкес талдамалық нысанды толтырмайды.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Тиімділік балы:</w:t>
            </w:r>
          </w:p>
          <w:p>
            <w:pPr>
              <w:spacing w:after="20"/>
              <w:ind w:left="20"/>
              <w:jc w:val="both"/>
            </w:pPr>
            <w:r>
              <w:rPr>
                <w:rFonts w:ascii="Times New Roman"/>
                <w:b w:val="false"/>
                <w:i w:val="false"/>
                <w:color w:val="000000"/>
                <w:sz w:val="20"/>
              </w:rPr>
              <w:t>
* максималды балл – 40</w:t>
            </w:r>
          </w:p>
          <w:p>
            <w:pPr>
              <w:spacing w:after="20"/>
              <w:ind w:left="20"/>
              <w:jc w:val="both"/>
            </w:pPr>
            <w:r>
              <w:rPr>
                <w:rFonts w:ascii="Times New Roman"/>
                <w:b w:val="false"/>
                <w:i w:val="false"/>
                <w:color w:val="000000"/>
                <w:sz w:val="20"/>
              </w:rPr>
              <w:t>
* жеткіліктілік шегі – 30</w:t>
            </w:r>
          </w:p>
        </w:tc>
      </w:tr>
    </w:tbl>
    <w:bookmarkStart w:name="z54" w:id="54"/>
    <w:p>
      <w:pPr>
        <w:spacing w:after="0"/>
        <w:ind w:left="0"/>
        <w:jc w:val="left"/>
      </w:pPr>
      <w:r>
        <w:rPr>
          <w:rFonts w:ascii="Times New Roman"/>
          <w:b/>
          <w:i w:val="false"/>
          <w:color w:val="000000"/>
        </w:rPr>
        <w:t xml:space="preserve"> Реттегіш құралдарды және (немесе) талаптарды қалыптастыру шарттарына сәйкестікті бағалауды толтыру бойынша түсіндірме</w:t>
      </w:r>
    </w:p>
    <w:bookmarkEnd w:id="54"/>
    <w:p>
      <w:pPr>
        <w:spacing w:after="0"/>
        <w:ind w:left="0"/>
        <w:jc w:val="both"/>
      </w:pPr>
      <w:r>
        <w:rPr>
          <w:rFonts w:ascii="Times New Roman"/>
          <w:b w:val="false"/>
          <w:i w:val="false"/>
          <w:color w:val="000000"/>
          <w:sz w:val="28"/>
        </w:rPr>
        <w:t>
      Жаңа реттегіш құралды және (немесе) талапты таңдау кезінде енгізілетін реттегіш құралдардың және (немесе) талаптардың оларды қалыптастыру шарттарына сәйкестігін бағалау негізінде жүргізіледі:</w:t>
      </w:r>
    </w:p>
    <w:bookmarkStart w:name="z55" w:id="55"/>
    <w:p>
      <w:pPr>
        <w:spacing w:after="0"/>
        <w:ind w:left="0"/>
        <w:jc w:val="both"/>
      </w:pPr>
      <w:r>
        <w:rPr>
          <w:rFonts w:ascii="Times New Roman"/>
          <w:b w:val="false"/>
          <w:i w:val="false"/>
          <w:color w:val="000000"/>
          <w:sz w:val="28"/>
        </w:rPr>
        <w:t>
      1. Реттегіш құралдың және (немесе) талаптың "Негізділікке" сәйкестігін бағалау:</w:t>
      </w:r>
    </w:p>
    <w:bookmarkEnd w:id="55"/>
    <w:p>
      <w:pPr>
        <w:spacing w:after="0"/>
        <w:ind w:left="0"/>
        <w:jc w:val="both"/>
      </w:pPr>
      <w:r>
        <w:rPr>
          <w:rFonts w:ascii="Times New Roman"/>
          <w:b w:val="false"/>
          <w:i w:val="false"/>
          <w:color w:val="000000"/>
          <w:sz w:val="28"/>
        </w:rPr>
        <w:t xml:space="preserve">
      Анықтамалық: Қазақстан Республикасы Кәсіпкерлік кодексінің (бұдан әрі – Кодекс) 81-1-бабының </w:t>
      </w:r>
      <w:r>
        <w:rPr>
          <w:rFonts w:ascii="Times New Roman"/>
          <w:b w:val="false"/>
          <w:i w:val="false"/>
          <w:color w:val="000000"/>
          <w:sz w:val="28"/>
        </w:rPr>
        <w:t>2-тармағына</w:t>
      </w:r>
      <w:r>
        <w:rPr>
          <w:rFonts w:ascii="Times New Roman"/>
          <w:b w:val="false"/>
          <w:i w:val="false"/>
          <w:color w:val="000000"/>
          <w:sz w:val="28"/>
        </w:rPr>
        <w:t xml:space="preserve"> сәйкес </w:t>
      </w:r>
    </w:p>
    <w:p>
      <w:pPr>
        <w:spacing w:after="0"/>
        <w:ind w:left="0"/>
        <w:jc w:val="both"/>
      </w:pPr>
      <w:r>
        <w:rPr>
          <w:rFonts w:ascii="Times New Roman"/>
          <w:b w:val="false"/>
          <w:i w:val="false"/>
          <w:color w:val="000000"/>
          <w:sz w:val="28"/>
        </w:rPr>
        <w:t>
       - "негізділік деп реттегіш құралдардың және (немесе) талаптардың жеке және заңды тұлғалардың құқықтары мен заңды мүдделерін, адамдардың өмірі мен денсаулығын, қоршаған ортаны, Қазақстан Республикасының қорғанысы мен ұлттық қауіпсіздігін қорғау мақсатында ғана енгізілуі түсініледі".</w:t>
      </w:r>
    </w:p>
    <w:p>
      <w:pPr>
        <w:spacing w:after="0"/>
        <w:ind w:left="0"/>
        <w:jc w:val="both"/>
      </w:pPr>
      <w:r>
        <w:rPr>
          <w:rFonts w:ascii="Times New Roman"/>
          <w:b w:val="false"/>
          <w:i w:val="false"/>
          <w:color w:val="000000"/>
          <w:sz w:val="28"/>
        </w:rPr>
        <w:t>
      Реттегіш құралды және (немесе) талапты қайта қарау кезінде мемлекеттік орган осы реттегіш құралды және (немесе) оны сақтаудың негізділігіне қойылатын міндетті талапты мынадай сұрақтарға жауап беру арқылы бағалайды:</w:t>
      </w:r>
    </w:p>
    <w:p>
      <w:pPr>
        <w:spacing w:after="0"/>
        <w:ind w:left="0"/>
        <w:jc w:val="both"/>
      </w:pPr>
      <w:r>
        <w:rPr>
          <w:rFonts w:ascii="Times New Roman"/>
          <w:b w:val="false"/>
          <w:i w:val="false"/>
          <w:color w:val="000000"/>
          <w:sz w:val="28"/>
        </w:rPr>
        <w:t>
      1) қандай қызмет түрінің (процестің, іс-қимылдың) қауіпсіздігі реттегіш құралмен және (немесе) міндетті талаппен қамтамасыз етіледі?</w:t>
      </w:r>
    </w:p>
    <w:p>
      <w:pPr>
        <w:spacing w:after="0"/>
        <w:ind w:left="0"/>
        <w:jc w:val="both"/>
      </w:pPr>
      <w:r>
        <w:rPr>
          <w:rFonts w:ascii="Times New Roman"/>
          <w:b w:val="false"/>
          <w:i w:val="false"/>
          <w:color w:val="000000"/>
          <w:sz w:val="28"/>
        </w:rPr>
        <w:t>
      2) осы реттегіш құрал және (немесе) талап қандай қауіпсіздікті қамтамасыз етеді?</w:t>
      </w:r>
    </w:p>
    <w:p>
      <w:pPr>
        <w:spacing w:after="0"/>
        <w:ind w:left="0"/>
        <w:jc w:val="both"/>
      </w:pPr>
      <w:r>
        <w:rPr>
          <w:rFonts w:ascii="Times New Roman"/>
          <w:b w:val="false"/>
          <w:i w:val="false"/>
          <w:color w:val="000000"/>
          <w:sz w:val="28"/>
        </w:rPr>
        <w:t>
      3) 2-сұрақта көрсетілген қызмет түрінің (процестің, іс-қимылдың) қауіпсіздігін қамтамасыз ететін өзге де реттегіш құрал және (немесе) талап бар ма?</w:t>
      </w:r>
    </w:p>
    <w:bookmarkStart w:name="z56" w:id="56"/>
    <w:p>
      <w:pPr>
        <w:spacing w:after="0"/>
        <w:ind w:left="0"/>
        <w:jc w:val="both"/>
      </w:pPr>
      <w:r>
        <w:rPr>
          <w:rFonts w:ascii="Times New Roman"/>
          <w:b w:val="false"/>
          <w:i w:val="false"/>
          <w:color w:val="000000"/>
          <w:sz w:val="28"/>
        </w:rPr>
        <w:t>
      2. Реттегіш құралдың және (немесе) талаптың "Реттеу теңдігіне" сәйкестігін бағалау:</w:t>
      </w:r>
    </w:p>
    <w:bookmarkEnd w:id="56"/>
    <w:p>
      <w:pPr>
        <w:spacing w:after="0"/>
        <w:ind w:left="0"/>
        <w:jc w:val="both"/>
      </w:pPr>
      <w:r>
        <w:rPr>
          <w:rFonts w:ascii="Times New Roman"/>
          <w:b w:val="false"/>
          <w:i w:val="false"/>
          <w:color w:val="000000"/>
          <w:sz w:val="28"/>
        </w:rPr>
        <w:t xml:space="preserve">
      Анықтамалық: Кодекстің 81-1-бабының </w:t>
      </w:r>
      <w:r>
        <w:rPr>
          <w:rFonts w:ascii="Times New Roman"/>
          <w:b w:val="false"/>
          <w:i w:val="false"/>
          <w:color w:val="000000"/>
          <w:sz w:val="28"/>
        </w:rPr>
        <w:t>2-тармағына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"кәсіпкерлік қызметті реттеудің теңдігі деп, егер Қазақстан Республикасының заңдарында өзгеше белгіленбесе, осы реттеуді жүзеге асыру кезінде нарықтың жекелеген субъектілері үшін, оның ішінде квазимемлекеттік сектор субъектілері мен табиғи монополиялар субъектілері үшін неғұрлым тиімді құқықтық жағдайлар белгілеуге жол бермеу түсініледі".</w:t>
      </w:r>
    </w:p>
    <w:p>
      <w:pPr>
        <w:spacing w:after="0"/>
        <w:ind w:left="0"/>
        <w:jc w:val="both"/>
      </w:pPr>
      <w:r>
        <w:rPr>
          <w:rFonts w:ascii="Times New Roman"/>
          <w:b w:val="false"/>
          <w:i w:val="false"/>
          <w:color w:val="000000"/>
          <w:sz w:val="28"/>
        </w:rPr>
        <w:t>
      Реттегіш құралды және (немесе) талапты қайта қарау кезінде осы базалық шарттың орындалуын мемлекеттік орган мынадай сұрақтарға жауап беру арқылы бағалайды:</w:t>
      </w:r>
    </w:p>
    <w:p>
      <w:pPr>
        <w:spacing w:after="0"/>
        <w:ind w:left="0"/>
        <w:jc w:val="both"/>
      </w:pPr>
      <w:r>
        <w:rPr>
          <w:rFonts w:ascii="Times New Roman"/>
          <w:b w:val="false"/>
          <w:i w:val="false"/>
          <w:color w:val="000000"/>
          <w:sz w:val="28"/>
        </w:rPr>
        <w:t>
      1) Осы реттегіш құрал және (немесе) талап қандай кәсіпкерлік субъектілеріне қолданылады?</w:t>
      </w:r>
    </w:p>
    <w:p>
      <w:pPr>
        <w:spacing w:after="0"/>
        <w:ind w:left="0"/>
        <w:jc w:val="both"/>
      </w:pPr>
      <w:r>
        <w:rPr>
          <w:rFonts w:ascii="Times New Roman"/>
          <w:b w:val="false"/>
          <w:i w:val="false"/>
          <w:color w:val="000000"/>
          <w:sz w:val="28"/>
        </w:rPr>
        <w:t>
      2) Осы реттегіш құралды және (немесе) талапты қолдану бойынша ерекшеліктер бар ма? Осы ерекшеліктерді сипаттаңыз.</w:t>
      </w:r>
    </w:p>
    <w:p>
      <w:pPr>
        <w:spacing w:after="0"/>
        <w:ind w:left="0"/>
        <w:jc w:val="both"/>
      </w:pPr>
      <w:r>
        <w:rPr>
          <w:rFonts w:ascii="Times New Roman"/>
          <w:b w:val="false"/>
          <w:i w:val="false"/>
          <w:color w:val="000000"/>
          <w:sz w:val="28"/>
        </w:rPr>
        <w:t>
      Егер екінші сұраққа жауап беру кезінде негіздеме ретінде заңнамалық тұрғыда бекітілген ерекшелік болған жағдайда, осы базалық шарт сақталған болып есептеледі.</w:t>
      </w:r>
    </w:p>
    <w:bookmarkStart w:name="z57" w:id="57"/>
    <w:p>
      <w:pPr>
        <w:spacing w:after="0"/>
        <w:ind w:left="0"/>
        <w:jc w:val="both"/>
      </w:pPr>
      <w:r>
        <w:rPr>
          <w:rFonts w:ascii="Times New Roman"/>
          <w:b w:val="false"/>
          <w:i w:val="false"/>
          <w:color w:val="000000"/>
          <w:sz w:val="28"/>
        </w:rPr>
        <w:t>
      3. Реттегіш құралдың және (немесе) талаптың "Ашықтыққа" сәйкестігін бағалау:</w:t>
      </w:r>
    </w:p>
    <w:bookmarkEnd w:id="57"/>
    <w:p>
      <w:pPr>
        <w:spacing w:after="0"/>
        <w:ind w:left="0"/>
        <w:jc w:val="both"/>
      </w:pPr>
      <w:r>
        <w:rPr>
          <w:rFonts w:ascii="Times New Roman"/>
          <w:b w:val="false"/>
          <w:i w:val="false"/>
          <w:color w:val="000000"/>
          <w:sz w:val="28"/>
        </w:rPr>
        <w:t xml:space="preserve">
      Анықтамалық: Кодекстің 81-1-бабының </w:t>
      </w:r>
      <w:r>
        <w:rPr>
          <w:rFonts w:ascii="Times New Roman"/>
          <w:b w:val="false"/>
          <w:i w:val="false"/>
          <w:color w:val="000000"/>
          <w:sz w:val="28"/>
        </w:rPr>
        <w:t>2-тармағына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"ашықтық деп енгізілетін (өзгертілетін) реттегіш құралы және (немесе) оларды енгізу уәждерінің анықтығын талап ету туралы ақпараттың қолжетімділігі түсініледі".</w:t>
      </w:r>
    </w:p>
    <w:p>
      <w:pPr>
        <w:spacing w:after="0"/>
        <w:ind w:left="0"/>
        <w:jc w:val="both"/>
      </w:pPr>
      <w:r>
        <w:rPr>
          <w:rFonts w:ascii="Times New Roman"/>
          <w:b w:val="false"/>
          <w:i w:val="false"/>
          <w:color w:val="000000"/>
          <w:sz w:val="28"/>
        </w:rPr>
        <w:t>
      Реттеуші мемлекеттік органмен қайта қаралатын реттегіш құралдың және (немесе) талаптың "Ашықтық" шартына сәйкестігі мынадай мәселелерді аша отырып айқындалады:</w:t>
      </w:r>
    </w:p>
    <w:p>
      <w:pPr>
        <w:spacing w:after="0"/>
        <w:ind w:left="0"/>
        <w:jc w:val="both"/>
      </w:pPr>
      <w:r>
        <w:rPr>
          <w:rFonts w:ascii="Times New Roman"/>
          <w:b w:val="false"/>
          <w:i w:val="false"/>
          <w:color w:val="000000"/>
          <w:sz w:val="28"/>
        </w:rPr>
        <w:t>
      1) реттегіш құралды және (немесе) талаптарды жоспарланған енгізу (өзгерту) туралы ақпарат мемлекеттік органның ашық ақпараттық ресурстарында (сайт, әлеуметтік желілер) орналастырылды және танысу үшін қолжетімді бола ма.</w:t>
      </w:r>
    </w:p>
    <w:p>
      <w:pPr>
        <w:spacing w:after="0"/>
        <w:ind w:left="0"/>
        <w:jc w:val="both"/>
      </w:pPr>
      <w:r>
        <w:rPr>
          <w:rFonts w:ascii="Times New Roman"/>
          <w:b w:val="false"/>
          <w:i w:val="false"/>
          <w:color w:val="000000"/>
          <w:sz w:val="28"/>
        </w:rPr>
        <w:t>
      2) реттегіш құралды және (немесе) міндетті талап – өткізу мерзімдерін, қатысушылар санын, негізгі ұстанымдарын енгізуге (өзгертуге, қайта қарауға) ниеттенген мемлекеттік органның бастамасы бойынша мүдделі кәсіпкерлік субъектілерімен, олардың қоғамдық құралымдарымен, өзге де мүдделі жеке және заңды тұлғалармен қоғамдық талқылаулар (қажет болған жағдайда – қоғамдық тыңдаулар) өткізілді ме?</w:t>
      </w:r>
    </w:p>
    <w:p>
      <w:pPr>
        <w:spacing w:after="0"/>
        <w:ind w:left="0"/>
        <w:jc w:val="both"/>
      </w:pPr>
      <w:r>
        <w:rPr>
          <w:rFonts w:ascii="Times New Roman"/>
          <w:b w:val="false"/>
          <w:i w:val="false"/>
          <w:color w:val="000000"/>
          <w:sz w:val="28"/>
        </w:rPr>
        <w:t>
      Кәсіпкерлік субъектілерінің реттегіш құралды және (немесе) міндетті талапты енгізу(өзгерту, қайта қарау) жөніндегі бастамаға мақұлданған қатынасы кезінде көрсетілген сұрақтарға жауап беру мүмкіндігі олардың базалық – ашықтық шартына сәйкестігін оң бағалауға негіз береді.</w:t>
      </w:r>
    </w:p>
    <w:bookmarkStart w:name="z58" w:id="58"/>
    <w:p>
      <w:pPr>
        <w:spacing w:after="0"/>
        <w:ind w:left="0"/>
        <w:jc w:val="both"/>
      </w:pPr>
      <w:r>
        <w:rPr>
          <w:rFonts w:ascii="Times New Roman"/>
          <w:b w:val="false"/>
          <w:i w:val="false"/>
          <w:color w:val="000000"/>
          <w:sz w:val="28"/>
        </w:rPr>
        <w:t>
      4. Реттегіш құралдың және (немесе) талаптың "Орындалуға" сәйкестігін бағалау":</w:t>
      </w:r>
    </w:p>
    <w:bookmarkEnd w:id="58"/>
    <w:p>
      <w:pPr>
        <w:spacing w:after="0"/>
        <w:ind w:left="0"/>
        <w:jc w:val="both"/>
      </w:pPr>
      <w:r>
        <w:rPr>
          <w:rFonts w:ascii="Times New Roman"/>
          <w:b w:val="false"/>
          <w:i w:val="false"/>
          <w:color w:val="000000"/>
          <w:sz w:val="28"/>
        </w:rPr>
        <w:t xml:space="preserve">
      Анықтамалық: Кодекстің 81-1-бабының </w:t>
      </w:r>
      <w:r>
        <w:rPr>
          <w:rFonts w:ascii="Times New Roman"/>
          <w:b w:val="false"/>
          <w:i w:val="false"/>
          <w:color w:val="000000"/>
          <w:sz w:val="28"/>
        </w:rPr>
        <w:t>2-тармағына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 "орындалуы деп кәсіпкерлік субъектілерімен енгізілетін реттегіш құралдың және (немесе) талаптың шарттарын орындау мүмкіндігі түсініледі".</w:t>
      </w:r>
    </w:p>
    <w:p>
      <w:pPr>
        <w:spacing w:after="0"/>
        <w:ind w:left="0"/>
        <w:jc w:val="both"/>
      </w:pPr>
      <w:r>
        <w:rPr>
          <w:rFonts w:ascii="Times New Roman"/>
          <w:b w:val="false"/>
          <w:i w:val="false"/>
          <w:color w:val="000000"/>
          <w:sz w:val="28"/>
        </w:rPr>
        <w:t>
      Кәсіпкерлік субъектілерімен қайта қаралатын реттегіш құралды және (немесе) талапты орындаудың тәжірибелік мүмкіндігін бағалау реттеуші мемлекеттік органмен келесі талдаудың жүргізілуін болжайды:</w:t>
      </w:r>
    </w:p>
    <w:p>
      <w:pPr>
        <w:spacing w:after="0"/>
        <w:ind w:left="0"/>
        <w:jc w:val="both"/>
      </w:pPr>
      <w:r>
        <w:rPr>
          <w:rFonts w:ascii="Times New Roman"/>
          <w:b w:val="false"/>
          <w:i w:val="false"/>
          <w:color w:val="000000"/>
          <w:sz w:val="28"/>
        </w:rPr>
        <w:t>
      1) осыған ұқсас енгізілетін (өзгертілетін, қайта қаралатын) реттегіш құралды және(немесе) міндетті талапты іске асырудың халықаралық практикасының болуы.</w:t>
      </w:r>
    </w:p>
    <w:p>
      <w:pPr>
        <w:spacing w:after="0"/>
        <w:ind w:left="0"/>
        <w:jc w:val="both"/>
      </w:pPr>
      <w:r>
        <w:rPr>
          <w:rFonts w:ascii="Times New Roman"/>
          <w:b w:val="false"/>
          <w:i w:val="false"/>
          <w:color w:val="000000"/>
          <w:sz w:val="28"/>
        </w:rPr>
        <w:t>
      2) кәсіпкерлік субъектісінің енгізілетін (өзгертілетін, қайта қаралатын) реттегіш құралды және(немесе)міндетті талапты (таңдау бойынша) орындау мүмкіндігін талдау:</w:t>
      </w:r>
    </w:p>
    <w:p>
      <w:pPr>
        <w:spacing w:after="0"/>
        <w:ind w:left="0"/>
        <w:jc w:val="both"/>
      </w:pPr>
      <w:r>
        <w:rPr>
          <w:rFonts w:ascii="Times New Roman"/>
          <w:b w:val="false"/>
          <w:i w:val="false"/>
          <w:color w:val="000000"/>
          <w:sz w:val="28"/>
        </w:rPr>
        <w:t xml:space="preserve">
      өндіріс көлемі (қуаты) </w:t>
      </w:r>
    </w:p>
    <w:p>
      <w:pPr>
        <w:spacing w:after="0"/>
        <w:ind w:left="0"/>
        <w:jc w:val="both"/>
      </w:pPr>
      <w:r>
        <w:rPr>
          <w:rFonts w:ascii="Times New Roman"/>
          <w:b w:val="false"/>
          <w:i w:val="false"/>
          <w:color w:val="000000"/>
          <w:sz w:val="28"/>
        </w:rPr>
        <w:t>
      кәсіпорын қызметкерлерінің саны</w:t>
      </w:r>
    </w:p>
    <w:p>
      <w:pPr>
        <w:spacing w:after="0"/>
        <w:ind w:left="0"/>
        <w:jc w:val="both"/>
      </w:pPr>
      <w:r>
        <w:rPr>
          <w:rFonts w:ascii="Times New Roman"/>
          <w:b w:val="false"/>
          <w:i w:val="false"/>
          <w:color w:val="000000"/>
          <w:sz w:val="28"/>
        </w:rPr>
        <w:t>
      жылдық орташа кіріс</w:t>
      </w:r>
    </w:p>
    <w:p>
      <w:pPr>
        <w:spacing w:after="0"/>
        <w:ind w:left="0"/>
        <w:jc w:val="both"/>
      </w:pPr>
      <w:r>
        <w:rPr>
          <w:rFonts w:ascii="Times New Roman"/>
          <w:b w:val="false"/>
          <w:i w:val="false"/>
          <w:color w:val="000000"/>
          <w:sz w:val="28"/>
        </w:rPr>
        <w:t>
      Осы талдауды баяндауды мемлекеттік орган еркін нысанда жүзеге асырады.</w:t>
      </w:r>
    </w:p>
    <w:bookmarkStart w:name="z59" w:id="59"/>
    <w:p>
      <w:pPr>
        <w:spacing w:after="0"/>
        <w:ind w:left="0"/>
        <w:jc w:val="both"/>
      </w:pPr>
      <w:r>
        <w:rPr>
          <w:rFonts w:ascii="Times New Roman"/>
          <w:b w:val="false"/>
          <w:i w:val="false"/>
          <w:color w:val="000000"/>
          <w:sz w:val="28"/>
        </w:rPr>
        <w:t>
      5. Реттегіш құралдың және (немесе) талаптың "Анықтыққа" сәйкестігін бағалау:</w:t>
      </w:r>
    </w:p>
    <w:bookmarkEnd w:id="59"/>
    <w:p>
      <w:pPr>
        <w:spacing w:after="0"/>
        <w:ind w:left="0"/>
        <w:jc w:val="both"/>
      </w:pPr>
      <w:r>
        <w:rPr>
          <w:rFonts w:ascii="Times New Roman"/>
          <w:b w:val="false"/>
          <w:i w:val="false"/>
          <w:color w:val="000000"/>
          <w:sz w:val="28"/>
        </w:rPr>
        <w:t xml:space="preserve">
      Анықтамалық: Кодекстің 81-1-бабының </w:t>
      </w:r>
      <w:r>
        <w:rPr>
          <w:rFonts w:ascii="Times New Roman"/>
          <w:b w:val="false"/>
          <w:i w:val="false"/>
          <w:color w:val="000000"/>
          <w:sz w:val="28"/>
        </w:rPr>
        <w:t>2-тармағына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"реттегіш құралдарды және (немесе) талаптарды екі түрлі мағынада түсіндіруге жол бермейтін түсінікті, қолжетімді нысанда регламенттейтін нормативтік құқықтық актілердің нормаларын баяндау айқындық деп түсіндіріледі".</w:t>
      </w:r>
    </w:p>
    <w:p>
      <w:pPr>
        <w:spacing w:after="0"/>
        <w:ind w:left="0"/>
        <w:jc w:val="both"/>
      </w:pPr>
      <w:r>
        <w:rPr>
          <w:rFonts w:ascii="Times New Roman"/>
          <w:b w:val="false"/>
          <w:i w:val="false"/>
          <w:color w:val="000000"/>
          <w:sz w:val="28"/>
        </w:rPr>
        <w:t>
      Оны тұжырымдау кезінде осы шартқа сәйкестігін қамтамасыз ету мақсатында қайта қаралатын реттегіш құрал және (немесе) талап мыналарға сәйкес келуі тиіс:</w:t>
      </w:r>
    </w:p>
    <w:p>
      <w:pPr>
        <w:spacing w:after="0"/>
        <w:ind w:left="0"/>
        <w:jc w:val="both"/>
      </w:pPr>
      <w:r>
        <w:rPr>
          <w:rFonts w:ascii="Times New Roman"/>
          <w:b w:val="false"/>
          <w:i w:val="false"/>
          <w:color w:val="000000"/>
          <w:sz w:val="28"/>
        </w:rPr>
        <w:t>
      реттегіш құралдың және (немесе) талаптың әрекеті нақты реттелетін кәсіпкерлік субъектілеріне немесе олардың қызметіне (процесс, әрекет) бағытталған;</w:t>
      </w:r>
    </w:p>
    <w:p>
      <w:pPr>
        <w:spacing w:after="0"/>
        <w:ind w:left="0"/>
        <w:jc w:val="both"/>
      </w:pPr>
      <w:r>
        <w:rPr>
          <w:rFonts w:ascii="Times New Roman"/>
          <w:b w:val="false"/>
          <w:i w:val="false"/>
          <w:color w:val="000000"/>
          <w:sz w:val="28"/>
        </w:rPr>
        <w:t>
      2) міндетті талаптың нақты сандық параметрі болады (қажет болған жағдайда).</w:t>
      </w:r>
    </w:p>
    <w:p>
      <w:pPr>
        <w:spacing w:after="0"/>
        <w:ind w:left="0"/>
        <w:jc w:val="both"/>
      </w:pPr>
      <w:r>
        <w:rPr>
          <w:rFonts w:ascii="Times New Roman"/>
          <w:b w:val="false"/>
          <w:i w:val="false"/>
          <w:color w:val="000000"/>
          <w:sz w:val="28"/>
        </w:rPr>
        <w:t>
      3) Реттегіш құралдың және (немесе) талаптың қосымша түсіндірмесі жоқ.</w:t>
      </w:r>
    </w:p>
    <w:bookmarkStart w:name="z60" w:id="60"/>
    <w:p>
      <w:pPr>
        <w:spacing w:after="0"/>
        <w:ind w:left="0"/>
        <w:jc w:val="both"/>
      </w:pPr>
      <w:r>
        <w:rPr>
          <w:rFonts w:ascii="Times New Roman"/>
          <w:b w:val="false"/>
          <w:i w:val="false"/>
          <w:color w:val="000000"/>
          <w:sz w:val="28"/>
        </w:rPr>
        <w:t>
      6. Реттегіш құралдың және (немесе) талаптың "Сәйкестікке және Ұтымдылыққа" сәйкестігін бағалау:</w:t>
      </w:r>
    </w:p>
    <w:bookmarkEnd w:id="60"/>
    <w:p>
      <w:pPr>
        <w:spacing w:after="0"/>
        <w:ind w:left="0"/>
        <w:jc w:val="both"/>
      </w:pPr>
      <w:r>
        <w:rPr>
          <w:rFonts w:ascii="Times New Roman"/>
          <w:b w:val="false"/>
          <w:i w:val="false"/>
          <w:color w:val="000000"/>
          <w:sz w:val="28"/>
        </w:rPr>
        <w:t xml:space="preserve">
      Анықтамалық: Кодекстің 81-1-бабының </w:t>
      </w:r>
      <w:r>
        <w:rPr>
          <w:rFonts w:ascii="Times New Roman"/>
          <w:b w:val="false"/>
          <w:i w:val="false"/>
          <w:color w:val="000000"/>
          <w:sz w:val="28"/>
        </w:rPr>
        <w:t>2-тармағына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 "Қазақстан Республикасының Конституциясы мен заңдарында қорғалатын құндылықтарға кәсіпкерлікті мемлекеттік тұрғыдан реттеудің әсер ету деңгейінің қолайсыз оқиғаларының туындау тәуекелінің дәрежесіне сәйкестігі сәйкестігі және ұтымдылығы деп түсіндіріледі".</w:t>
      </w:r>
    </w:p>
    <w:p>
      <w:pPr>
        <w:spacing w:after="0"/>
        <w:ind w:left="0"/>
        <w:jc w:val="both"/>
      </w:pPr>
      <w:r>
        <w:rPr>
          <w:rFonts w:ascii="Times New Roman"/>
          <w:b w:val="false"/>
          <w:i w:val="false"/>
          <w:color w:val="000000"/>
          <w:sz w:val="28"/>
        </w:rPr>
        <w:t>
      Бұл шартты бағалау мемлекеттік органнан талдаумен бірге белгілі бір есептеу жүргізуді талап етеді:</w:t>
      </w:r>
    </w:p>
    <w:p>
      <w:pPr>
        <w:spacing w:after="0"/>
        <w:ind w:left="0"/>
        <w:jc w:val="both"/>
      </w:pPr>
      <w:r>
        <w:rPr>
          <w:rFonts w:ascii="Times New Roman"/>
          <w:b w:val="false"/>
          <w:i w:val="false"/>
          <w:color w:val="000000"/>
          <w:sz w:val="28"/>
        </w:rPr>
        <w:t>
      1) Қайта қаралатын реттегіш құралдың және (немесе) талаптың орындалуын әкімшілендіруді есептеу:</w:t>
      </w:r>
    </w:p>
    <w:p>
      <w:pPr>
        <w:spacing w:after="0"/>
        <w:ind w:left="0"/>
        <w:jc w:val="both"/>
      </w:pPr>
      <w:r>
        <w:rPr>
          <w:rFonts w:ascii="Times New Roman"/>
          <w:b w:val="false"/>
          <w:i w:val="false"/>
          <w:color w:val="000000"/>
          <w:sz w:val="28"/>
        </w:rPr>
        <w:t>
      С= ЕАҚ\365 х Т</w:t>
      </w:r>
    </w:p>
    <w:p>
      <w:pPr>
        <w:spacing w:after="0"/>
        <w:ind w:left="0"/>
        <w:jc w:val="both"/>
      </w:pPr>
      <w:r>
        <w:rPr>
          <w:rFonts w:ascii="Times New Roman"/>
          <w:b w:val="false"/>
          <w:i w:val="false"/>
          <w:color w:val="000000"/>
          <w:sz w:val="28"/>
        </w:rPr>
        <w:t>
      ЕАҚ - Бақылау функцияларын жүзеге асыратын мемлекеттік қызметшілердің салықтарын ескере отырып, жылдық еңбекақы қоры, млн. теңге;</w:t>
      </w:r>
    </w:p>
    <w:p>
      <w:pPr>
        <w:spacing w:after="0"/>
        <w:ind w:left="0"/>
        <w:jc w:val="both"/>
      </w:pPr>
      <w:r>
        <w:rPr>
          <w:rFonts w:ascii="Times New Roman"/>
          <w:b w:val="false"/>
          <w:i w:val="false"/>
          <w:color w:val="000000"/>
          <w:sz w:val="28"/>
        </w:rPr>
        <w:t>
      Т – бақылау іс-шараларының ұзақтығы, күнмен;</w:t>
      </w:r>
    </w:p>
    <w:p>
      <w:pPr>
        <w:spacing w:after="0"/>
        <w:ind w:left="0"/>
        <w:jc w:val="both"/>
      </w:pPr>
      <w:r>
        <w:rPr>
          <w:rFonts w:ascii="Times New Roman"/>
          <w:b w:val="false"/>
          <w:i w:val="false"/>
          <w:color w:val="000000"/>
          <w:sz w:val="28"/>
        </w:rPr>
        <w:t>
      С – қайта қаралатын реттегіш құралды әкімшілендіруге арналған шығындар және (немесе) талаптар, млн. теңге;</w:t>
      </w:r>
    </w:p>
    <w:p>
      <w:pPr>
        <w:spacing w:after="0"/>
        <w:ind w:left="0"/>
        <w:jc w:val="both"/>
      </w:pPr>
      <w:r>
        <w:rPr>
          <w:rFonts w:ascii="Times New Roman"/>
          <w:b w:val="false"/>
          <w:i w:val="false"/>
          <w:color w:val="000000"/>
          <w:sz w:val="28"/>
        </w:rPr>
        <w:t>
      2) Қайта қаралатын реттегіш құралға және (немесе) талапқа байланысты бизнесті сәйкес келтіруге арналған бизнес шығындарын есептеу:</w:t>
      </w:r>
    </w:p>
    <w:p>
      <w:pPr>
        <w:spacing w:after="0"/>
        <w:ind w:left="0"/>
        <w:jc w:val="both"/>
      </w:pPr>
      <w:r>
        <w:rPr>
          <w:rFonts w:ascii="Times New Roman"/>
          <w:b w:val="false"/>
          <w:i w:val="false"/>
          <w:color w:val="000000"/>
          <w:sz w:val="28"/>
        </w:rPr>
        <w:t>
      Ш=М + (ЕАҚ\365 х Т)</w:t>
      </w:r>
    </w:p>
    <w:p>
      <w:pPr>
        <w:spacing w:after="0"/>
        <w:ind w:left="0"/>
        <w:jc w:val="both"/>
      </w:pPr>
      <w:r>
        <w:rPr>
          <w:rFonts w:ascii="Times New Roman"/>
          <w:b w:val="false"/>
          <w:i w:val="false"/>
          <w:color w:val="000000"/>
          <w:sz w:val="28"/>
        </w:rPr>
        <w:t xml:space="preserve">
      М – сәйкестікке келтіру үшін материалдық шығындардың көлемі, млн. теңге; </w:t>
      </w:r>
    </w:p>
    <w:p>
      <w:pPr>
        <w:spacing w:after="0"/>
        <w:ind w:left="0"/>
        <w:jc w:val="both"/>
      </w:pPr>
      <w:r>
        <w:rPr>
          <w:rFonts w:ascii="Times New Roman"/>
          <w:b w:val="false"/>
          <w:i w:val="false"/>
          <w:color w:val="000000"/>
          <w:sz w:val="28"/>
        </w:rPr>
        <w:t>
      ЕАҚ – қайта қаралатын реттегіш құралды және (немесе) талапты тікелей орындауға тартылатын қызметкерлердің салықтарын ескере отырып, еңбекке ақы төлеудің жылдық қоры, млн. теңге</w:t>
      </w:r>
    </w:p>
    <w:p>
      <w:pPr>
        <w:spacing w:after="0"/>
        <w:ind w:left="0"/>
        <w:jc w:val="both"/>
      </w:pPr>
      <w:r>
        <w:rPr>
          <w:rFonts w:ascii="Times New Roman"/>
          <w:b w:val="false"/>
          <w:i w:val="false"/>
          <w:color w:val="000000"/>
          <w:sz w:val="28"/>
        </w:rPr>
        <w:t>
      Т – реттегіш құралды және (немесе) талапты орындау мерзімі, күндермен;</w:t>
      </w:r>
    </w:p>
    <w:p>
      <w:pPr>
        <w:spacing w:after="0"/>
        <w:ind w:left="0"/>
        <w:jc w:val="both"/>
      </w:pPr>
      <w:r>
        <w:rPr>
          <w:rFonts w:ascii="Times New Roman"/>
          <w:b w:val="false"/>
          <w:i w:val="false"/>
          <w:color w:val="000000"/>
          <w:sz w:val="28"/>
        </w:rPr>
        <w:t>
      З – қайта қаралатын реттегіш құралды және (немесе) талапты орындауға байланысты шығындар, млн. теңге.</w:t>
      </w:r>
    </w:p>
    <w:p>
      <w:pPr>
        <w:spacing w:after="0"/>
        <w:ind w:left="0"/>
        <w:jc w:val="both"/>
      </w:pPr>
      <w:r>
        <w:rPr>
          <w:rFonts w:ascii="Times New Roman"/>
          <w:b w:val="false"/>
          <w:i w:val="false"/>
          <w:color w:val="000000"/>
          <w:sz w:val="28"/>
        </w:rPr>
        <w:t>
      3) Қайта қаралатын реттегіш құралды және (немесе) талапты сақтамаудан келеңсіз салдардың туындауының болжамды есебі.</w:t>
      </w:r>
    </w:p>
    <w:p>
      <w:pPr>
        <w:spacing w:after="0"/>
        <w:ind w:left="0"/>
        <w:jc w:val="both"/>
      </w:pPr>
      <w:r>
        <w:rPr>
          <w:rFonts w:ascii="Times New Roman"/>
          <w:b w:val="false"/>
          <w:i w:val="false"/>
          <w:color w:val="000000"/>
          <w:sz w:val="28"/>
        </w:rPr>
        <w:t>
      С – енгізілетін (қайта қаралатын) реттегіш құралды және (немесе) талапты орындау қажеттілігі қолданылатын кәсіпкерлік субъектілерінің саны, адам;</w:t>
      </w:r>
    </w:p>
    <w:p>
      <w:pPr>
        <w:spacing w:after="0"/>
        <w:ind w:left="0"/>
        <w:jc w:val="both"/>
      </w:pPr>
      <w:r>
        <w:rPr>
          <w:rFonts w:ascii="Times New Roman"/>
          <w:b w:val="false"/>
          <w:i w:val="false"/>
          <w:color w:val="000000"/>
          <w:sz w:val="28"/>
        </w:rPr>
        <w:t>
      ЖА= А х (С\100 х П)</w:t>
      </w:r>
    </w:p>
    <w:p>
      <w:pPr>
        <w:spacing w:after="0"/>
        <w:ind w:left="0"/>
        <w:jc w:val="both"/>
      </w:pPr>
      <w:r>
        <w:rPr>
          <w:rFonts w:ascii="Times New Roman"/>
          <w:b w:val="false"/>
          <w:i w:val="false"/>
          <w:color w:val="000000"/>
          <w:sz w:val="28"/>
        </w:rPr>
        <w:t>
      П – бұзушылардың пайызы (болжамды), пайызбен;</w:t>
      </w:r>
    </w:p>
    <w:p>
      <w:pPr>
        <w:spacing w:after="0"/>
        <w:ind w:left="0"/>
        <w:jc w:val="both"/>
      </w:pPr>
      <w:r>
        <w:rPr>
          <w:rFonts w:ascii="Times New Roman"/>
          <w:b w:val="false"/>
          <w:i w:val="false"/>
          <w:color w:val="000000"/>
          <w:sz w:val="28"/>
        </w:rPr>
        <w:t>
      Ш – бұзушылық үшін айыппұл көлемі, теңге;</w:t>
      </w:r>
    </w:p>
    <w:p>
      <w:pPr>
        <w:spacing w:after="0"/>
        <w:ind w:left="0"/>
        <w:jc w:val="both"/>
      </w:pPr>
      <w:r>
        <w:rPr>
          <w:rFonts w:ascii="Times New Roman"/>
          <w:b w:val="false"/>
          <w:i w:val="false"/>
          <w:color w:val="000000"/>
          <w:sz w:val="28"/>
        </w:rPr>
        <w:t>
      ГШ - Жылдық айыппұл сомасы, млн. теңге;</w:t>
      </w:r>
    </w:p>
    <w:p>
      <w:pPr>
        <w:spacing w:after="0"/>
        <w:ind w:left="0"/>
        <w:jc w:val="both"/>
      </w:pPr>
      <w:r>
        <w:rPr>
          <w:rFonts w:ascii="Times New Roman"/>
          <w:b w:val="false"/>
          <w:i w:val="false"/>
          <w:color w:val="000000"/>
          <w:sz w:val="28"/>
        </w:rPr>
        <w:t>
      П – реттегіш құралды және (немесе) талапты енгізуден мемлекеттің пайдасы, млн. теңге;</w:t>
      </w:r>
    </w:p>
    <w:p>
      <w:pPr>
        <w:spacing w:after="0"/>
        <w:ind w:left="0"/>
        <w:jc w:val="both"/>
      </w:pPr>
      <w:r>
        <w:rPr>
          <w:rFonts w:ascii="Times New Roman"/>
          <w:b w:val="false"/>
          <w:i w:val="false"/>
          <w:color w:val="000000"/>
          <w:sz w:val="28"/>
        </w:rPr>
        <w:t>
      П = ЖА – С</w:t>
      </w:r>
    </w:p>
    <w:p>
      <w:pPr>
        <w:spacing w:after="0"/>
        <w:ind w:left="0"/>
        <w:jc w:val="both"/>
      </w:pPr>
      <w:r>
        <w:rPr>
          <w:rFonts w:ascii="Times New Roman"/>
          <w:b w:val="false"/>
          <w:i w:val="false"/>
          <w:color w:val="000000"/>
          <w:sz w:val="28"/>
        </w:rPr>
        <w:t>
      4) Қайта қаралатын реттегіш құралдың және (немесе) талаптың "Ұтымдылыққа" сәйкестігін бағалау кезінде мемлекеттік орган мынадай сұрақтарға еркін нысанда жауап беруі тиіс:</w:t>
      </w:r>
    </w:p>
    <w:p>
      <w:pPr>
        <w:spacing w:after="0"/>
        <w:ind w:left="0"/>
        <w:jc w:val="both"/>
      </w:pPr>
      <w:r>
        <w:rPr>
          <w:rFonts w:ascii="Times New Roman"/>
          <w:b w:val="false"/>
          <w:i w:val="false"/>
          <w:color w:val="000000"/>
          <w:sz w:val="28"/>
        </w:rPr>
        <w:t>
      1) Енгізілетін (өзгертілетін) реттегіш құрал және(немесе) кәсіпкерлік субъектісіне немесе оның қызметіне (процесіне, іс-әрекетіне) қатысты міндетті талап осындай енгізудің (өзгертудің) ауыртпалығын есепке ала ма?</w:t>
      </w:r>
    </w:p>
    <w:p>
      <w:pPr>
        <w:spacing w:after="0"/>
        <w:ind w:left="0"/>
        <w:jc w:val="both"/>
      </w:pPr>
      <w:r>
        <w:rPr>
          <w:rFonts w:ascii="Times New Roman"/>
          <w:b w:val="false"/>
          <w:i w:val="false"/>
          <w:color w:val="000000"/>
          <w:sz w:val="28"/>
        </w:rPr>
        <w:t>
      2) Реттегіш құралды және (немесе) талапты талдау (қайта қарау) барысында жаңа(қолданыстағысын өзгерту) енгізбей, сондай-ақ оның күшін жоймай қауіпсіздікті қамтамасыз етуге бола ма? Неліктен?</w:t>
      </w:r>
    </w:p>
    <w:p>
      <w:pPr>
        <w:spacing w:after="0"/>
        <w:ind w:left="0"/>
        <w:jc w:val="both"/>
      </w:pPr>
      <w:r>
        <w:rPr>
          <w:rFonts w:ascii="Times New Roman"/>
          <w:b w:val="false"/>
          <w:i w:val="false"/>
          <w:color w:val="000000"/>
          <w:sz w:val="28"/>
        </w:rPr>
        <w:t>
      Егер мемлекеттік орган жоғарыда аталған сұрақтардың әрқайсысына еркін нысанда жауап берсе, осы шартты бағалау оң деп есептеледі.</w:t>
      </w:r>
    </w:p>
    <w:p>
      <w:pPr>
        <w:spacing w:after="0"/>
        <w:ind w:left="0"/>
        <w:jc w:val="both"/>
      </w:pPr>
      <w:r>
        <w:rPr>
          <w:rFonts w:ascii="Times New Roman"/>
          <w:b w:val="false"/>
          <w:i w:val="false"/>
          <w:color w:val="000000"/>
          <w:sz w:val="28"/>
        </w:rPr>
        <w:t>
      Бұл ретте бірінші сұраққа жауап бере отырып, мемлекеттік орган дәлел ретінде халықаралық тәжірибені ұсынуы тиіс.</w:t>
      </w:r>
    </w:p>
    <w:bookmarkStart w:name="z61" w:id="61"/>
    <w:p>
      <w:pPr>
        <w:spacing w:after="0"/>
        <w:ind w:left="0"/>
        <w:jc w:val="both"/>
      </w:pPr>
      <w:r>
        <w:rPr>
          <w:rFonts w:ascii="Times New Roman"/>
          <w:b w:val="false"/>
          <w:i w:val="false"/>
          <w:color w:val="000000"/>
          <w:sz w:val="28"/>
        </w:rPr>
        <w:t>
      7. Реттегіш құралдың және (немесе) талаптың "Реттілікке және Болжамдылыққа" сәйкестігін бағалау:</w:t>
      </w:r>
    </w:p>
    <w:bookmarkEnd w:id="61"/>
    <w:p>
      <w:pPr>
        <w:spacing w:after="0"/>
        <w:ind w:left="0"/>
        <w:jc w:val="both"/>
      </w:pPr>
      <w:r>
        <w:rPr>
          <w:rFonts w:ascii="Times New Roman"/>
          <w:b w:val="false"/>
          <w:i w:val="false"/>
          <w:color w:val="000000"/>
          <w:sz w:val="28"/>
        </w:rPr>
        <w:t xml:space="preserve">
      Анықтамалық: Кодекстің 81-1-бабының </w:t>
      </w:r>
      <w:r>
        <w:rPr>
          <w:rFonts w:ascii="Times New Roman"/>
          <w:b w:val="false"/>
          <w:i w:val="false"/>
          <w:color w:val="000000"/>
          <w:sz w:val="28"/>
        </w:rPr>
        <w:t>2-тармағына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 "реттілігі мен болжамдығы деп енгізілетін және (немесе) қолданыстағы реттегіш құралдардың және (немесе) талаптардың Қазақстан Республикасындағы Мемлекеттік жоспарлау жүйесінің құжаттарына сәйкестігі түсіндіріледі".</w:t>
      </w:r>
    </w:p>
    <w:p>
      <w:pPr>
        <w:spacing w:after="0"/>
        <w:ind w:left="0"/>
        <w:jc w:val="both"/>
      </w:pPr>
      <w:r>
        <w:rPr>
          <w:rFonts w:ascii="Times New Roman"/>
          <w:b w:val="false"/>
          <w:i w:val="false"/>
          <w:color w:val="000000"/>
          <w:sz w:val="28"/>
        </w:rPr>
        <w:t xml:space="preserve">
      В "Қазақстан Республикасындағы мемлекеттік жоспарлау жүйесін бекіту туралы" Қазақстан Республикасы Үкіметінің 2017 жылғы 29 қарашадағы № 790 </w:t>
      </w:r>
      <w:r>
        <w:rPr>
          <w:rFonts w:ascii="Times New Roman"/>
          <w:b w:val="false"/>
          <w:i w:val="false"/>
          <w:color w:val="000000"/>
          <w:sz w:val="28"/>
        </w:rPr>
        <w:t>қаулысына</w:t>
      </w:r>
      <w:r>
        <w:rPr>
          <w:rFonts w:ascii="Times New Roman"/>
          <w:b w:val="false"/>
          <w:i w:val="false"/>
          <w:color w:val="000000"/>
          <w:sz w:val="28"/>
        </w:rPr>
        <w:t xml:space="preserve"> сәйкес осы жүйенің құжаттарына мыналар жатады:</w:t>
      </w:r>
    </w:p>
    <w:p>
      <w:pPr>
        <w:spacing w:after="0"/>
        <w:ind w:left="0"/>
        <w:jc w:val="both"/>
      </w:pPr>
      <w:r>
        <w:rPr>
          <w:rFonts w:ascii="Times New Roman"/>
          <w:b w:val="false"/>
          <w:i w:val="false"/>
          <w:color w:val="000000"/>
          <w:sz w:val="28"/>
        </w:rPr>
        <w:t>
      1) Қазақстанның 2050 жылға дейінгі Даму стратегиясы;</w:t>
      </w:r>
    </w:p>
    <w:p>
      <w:pPr>
        <w:spacing w:after="0"/>
        <w:ind w:left="0"/>
        <w:jc w:val="both"/>
      </w:pPr>
      <w:r>
        <w:rPr>
          <w:rFonts w:ascii="Times New Roman"/>
          <w:b w:val="false"/>
          <w:i w:val="false"/>
          <w:color w:val="000000"/>
          <w:sz w:val="28"/>
        </w:rPr>
        <w:t>
      2) Жалпыұлттық басымдықтар;</w:t>
      </w:r>
    </w:p>
    <w:p>
      <w:pPr>
        <w:spacing w:after="0"/>
        <w:ind w:left="0"/>
        <w:jc w:val="both"/>
      </w:pPr>
      <w:r>
        <w:rPr>
          <w:rFonts w:ascii="Times New Roman"/>
          <w:b w:val="false"/>
          <w:i w:val="false"/>
          <w:color w:val="000000"/>
          <w:sz w:val="28"/>
        </w:rPr>
        <w:t>
      3) Қазақстан Республикасының Ұлттық даму жоспары, Қазақстан Республикасының Ұлттық қауіпсіздік стратегиясы;</w:t>
      </w:r>
    </w:p>
    <w:p>
      <w:pPr>
        <w:spacing w:after="0"/>
        <w:ind w:left="0"/>
        <w:jc w:val="both"/>
      </w:pPr>
      <w:r>
        <w:rPr>
          <w:rFonts w:ascii="Times New Roman"/>
          <w:b w:val="false"/>
          <w:i w:val="false"/>
          <w:color w:val="000000"/>
          <w:sz w:val="28"/>
        </w:rPr>
        <w:t>
      4) Елдің аумақтық даму жоспары;</w:t>
      </w:r>
    </w:p>
    <w:p>
      <w:pPr>
        <w:spacing w:after="0"/>
        <w:ind w:left="0"/>
        <w:jc w:val="both"/>
      </w:pPr>
      <w:r>
        <w:rPr>
          <w:rFonts w:ascii="Times New Roman"/>
          <w:b w:val="false"/>
          <w:i w:val="false"/>
          <w:color w:val="000000"/>
          <w:sz w:val="28"/>
        </w:rPr>
        <w:t>
      5) саланы/аяны дамыту тұжырымдамасы, ұлттық жобалар;</w:t>
      </w:r>
    </w:p>
    <w:p>
      <w:pPr>
        <w:spacing w:after="0"/>
        <w:ind w:left="0"/>
        <w:jc w:val="both"/>
      </w:pPr>
      <w:r>
        <w:rPr>
          <w:rFonts w:ascii="Times New Roman"/>
          <w:b w:val="false"/>
          <w:i w:val="false"/>
          <w:color w:val="000000"/>
          <w:sz w:val="28"/>
        </w:rPr>
        <w:t>
      6) мемлекеттік органдардың даму жоспарлары, облыстың, республикалық маңызы бар қаланың, астананың даму жоспарлары, Ұлттық басқарушы холдингтердің, ұлттық холдингтердің және ұлттық компаниялардың даму жоспарлары.</w:t>
      </w:r>
    </w:p>
    <w:p>
      <w:pPr>
        <w:spacing w:after="0"/>
        <w:ind w:left="0"/>
        <w:jc w:val="both"/>
      </w:pPr>
      <w:r>
        <w:rPr>
          <w:rFonts w:ascii="Times New Roman"/>
          <w:b w:val="false"/>
          <w:i w:val="false"/>
          <w:color w:val="000000"/>
          <w:sz w:val="28"/>
        </w:rPr>
        <w:t>
      Енгізілетін реттегіш құралдың және (немесе) талаптың сәйкестігін бағалау кезінде мемлекеттік орган мынадай сұрақтарға еркін нысанда жауап беруі тиіс:</w:t>
      </w:r>
    </w:p>
    <w:p>
      <w:pPr>
        <w:spacing w:after="0"/>
        <w:ind w:left="0"/>
        <w:jc w:val="both"/>
      </w:pPr>
      <w:r>
        <w:rPr>
          <w:rFonts w:ascii="Times New Roman"/>
          <w:b w:val="false"/>
          <w:i w:val="false"/>
          <w:color w:val="000000"/>
          <w:sz w:val="28"/>
        </w:rPr>
        <w:t>
      1) Мемлекеттік жоспарлау жүйесінің қандай құжатында реттегіш құралды және (немесе) талапты қайта қарау қажеттігі көзделген?</w:t>
      </w:r>
    </w:p>
    <w:p>
      <w:pPr>
        <w:spacing w:after="0"/>
        <w:ind w:left="0"/>
        <w:jc w:val="both"/>
      </w:pPr>
      <w:r>
        <w:rPr>
          <w:rFonts w:ascii="Times New Roman"/>
          <w:b w:val="false"/>
          <w:i w:val="false"/>
          <w:color w:val="000000"/>
          <w:sz w:val="28"/>
        </w:rPr>
        <w:t>
      2) Мемлекеттік жоспарлау жүйесінің құжаттарында реттегіш құралды және (немесе) талапты қайта қарауға тікелей нұсқау болмаған жағдайда, оларды қайта қарау қажеттілігін негіздейтін нормаларды қамтитын осы құжаттардың ережелерін көрсету қажет пе?</w:t>
      </w:r>
    </w:p>
    <w:p>
      <w:pPr>
        <w:spacing w:after="0"/>
        <w:ind w:left="0"/>
        <w:jc w:val="both"/>
      </w:pPr>
      <w:r>
        <w:rPr>
          <w:rFonts w:ascii="Times New Roman"/>
          <w:b w:val="false"/>
          <w:i w:val="false"/>
          <w:color w:val="000000"/>
          <w:sz w:val="28"/>
        </w:rPr>
        <w:t>
      3) кәсіпкерлік субъектілеріне енгізілетін (өзгертілетін) реттегіш құралды және(немесе) талапты орындауға дайындалуға мүмкіндік беретін мерзімдер белгіленді ме? Көрсетілген сұрақтарға тікелей жауаптың болмауы енгізілетін (өзгертілетін, қайта қаралатын) реттегіш құралдың және(немесе) міндетті талаптың сәйкестігін теріс бағалау болып саналады.</w:t>
      </w:r>
    </w:p>
    <w:p>
      <w:pPr>
        <w:spacing w:after="0"/>
        <w:ind w:left="0"/>
        <w:jc w:val="both"/>
      </w:pPr>
      <w:r>
        <w:rPr>
          <w:rFonts w:ascii="Times New Roman"/>
          <w:b w:val="false"/>
          <w:i w:val="false"/>
          <w:color w:val="000000"/>
          <w:sz w:val="28"/>
        </w:rPr>
        <w:t>
      Енгізілетін (өзгертілетін) реттегіш құралдардың және(немесе) талаптардың оларды қалыптастыру шарттарына сәйкестігін бағалау барысында болған кезде алынған бағалар – "сәйкес келмейді" немесе "ішінара сәйкес келед" уәкілетті органға реттеушілік әсерді талдауға теріс қорытынды беруге негіз береді.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Реттегіш құралдардың және</w:t>
            </w:r>
            <w:r>
              <w:br/>
            </w:r>
            <w:r>
              <w:rPr>
                <w:rFonts w:ascii="Times New Roman"/>
                <w:b w:val="false"/>
                <w:i w:val="false"/>
                <w:color w:val="000000"/>
                <w:sz w:val="20"/>
              </w:rPr>
              <w:t>(немесе) талаптардың</w:t>
            </w:r>
            <w:r>
              <w:br/>
            </w:r>
            <w:r>
              <w:rPr>
                <w:rFonts w:ascii="Times New Roman"/>
                <w:b w:val="false"/>
                <w:i w:val="false"/>
                <w:color w:val="000000"/>
                <w:sz w:val="20"/>
              </w:rPr>
              <w:t>реттеушілік әсерін талдауды</w:t>
            </w:r>
            <w:r>
              <w:br/>
            </w:r>
            <w:r>
              <w:rPr>
                <w:rFonts w:ascii="Times New Roman"/>
                <w:b w:val="false"/>
                <w:i w:val="false"/>
                <w:color w:val="000000"/>
                <w:sz w:val="20"/>
              </w:rPr>
              <w:t>жүргізу және пайдалану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r>
              <w:br/>
            </w:r>
            <w:r>
              <w:rPr>
                <w:rFonts w:ascii="Times New Roman"/>
                <w:b w:val="false"/>
                <w:i w:val="false"/>
                <w:color w:val="000000"/>
                <w:sz w:val="20"/>
              </w:rPr>
              <w:t>Нысан</w:t>
            </w:r>
          </w:p>
        </w:tc>
      </w:tr>
    </w:tbl>
    <w:bookmarkStart w:name="z63" w:id="62"/>
    <w:p>
      <w:pPr>
        <w:spacing w:after="0"/>
        <w:ind w:left="0"/>
        <w:jc w:val="left"/>
      </w:pPr>
      <w:r>
        <w:rPr>
          <w:rFonts w:ascii="Times New Roman"/>
          <w:b/>
          <w:i w:val="false"/>
          <w:color w:val="000000"/>
        </w:rPr>
        <w:t xml:space="preserve"> Жаңа реттегіш құралдарды және (немесе) талаптарды енгізу және реттеуді қатаңдату кезінде реттеушілік әсерді талдаудың талдамалық нысаны</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1-ҚАДАМ: Проблеманы анықтау және реттеу мақсаттары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Проблеманы анықтау және проблеманың болу себептері (3 сөйлемнен аспайтын, еркін нысандағы мәтін, мақсатты топты және себеп-салдарлық байланысты көрсету қажет)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Проблеманың болу фактісін дәлелдейтін және оның ауқымын көрсететін деректер бар ма (сандық өлшемде)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___</w:t>
            </w:r>
          </w:p>
          <w:p>
            <w:pPr>
              <w:spacing w:after="20"/>
              <w:ind w:left="20"/>
              <w:jc w:val="both"/>
            </w:pPr>
            <w:r>
              <w:rPr>
                <w:rFonts w:ascii="Times New Roman"/>
                <w:b w:val="false"/>
                <w:i w:val="false"/>
                <w:color w:val="000000"/>
                <w:sz w:val="20"/>
              </w:rPr>
              <w:t>
Иә ___ (оларды сипаттаңыз және олардың көлемін келтіріңіз)</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Енгізілетін реттеудің мақсаты қандай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2-ҚАДАМ: Реттегіш құралдарды/талаптарды анықтау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Енгізуге ұсынылатын реттегіш</w:t>
            </w:r>
          </w:p>
          <w:p>
            <w:pPr>
              <w:spacing w:after="20"/>
              <w:ind w:left="20"/>
              <w:jc w:val="both"/>
            </w:pPr>
            <w:r>
              <w:rPr>
                <w:rFonts w:ascii="Times New Roman"/>
                <w:b w:val="false"/>
                <w:i w:val="false"/>
                <w:color w:val="000000"/>
                <w:sz w:val="20"/>
              </w:rPr>
              <w:t>
құрал/талап</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реттегіш құрал/талап</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құқықтық реттеудің сол саласында қолданыстағы реттегіш құралдар шеңберінде алып тастауға ұсынылатын қолданыстағы талаптар*</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 осы Қағидалардың 2-параграфының 10-тармағына сәйкес</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3-ҚАДАМ: Іске асыру механизмдері және ықтимал тәуекелдер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  және күтпеген салдар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механизмі (әзірленетін жоба аясында көзделген іске асыру механизмдері сипатталады)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реттегіш құрал және (немесе)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Енгізу мерзімдері мен кезеңдері_________.</w:t>
            </w:r>
          </w:p>
          <w:p>
            <w:pPr>
              <w:spacing w:after="20"/>
              <w:ind w:left="20"/>
              <w:jc w:val="both"/>
            </w:pPr>
            <w:r>
              <w:rPr>
                <w:rFonts w:ascii="Times New Roman"/>
                <w:b w:val="false"/>
                <w:i w:val="false"/>
                <w:color w:val="000000"/>
                <w:sz w:val="20"/>
              </w:rPr>
              <w:t>
2. Қойылған индикаторларға қолжетімділікті реттеуді енгізуге және бағалауды жүзеге асыруға жауапты уәкілетті орган_________________________.</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4-ҚАДАМ: Пайда мен шығыстарды салыстырмалы талдау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Жалпы қоғамға және халыққа әсері</w:t>
            </w:r>
          </w:p>
          <w:p>
            <w:pPr>
              <w:spacing w:after="20"/>
              <w:ind w:left="20"/>
              <w:jc w:val="both"/>
            </w:pPr>
            <w:r>
              <w:rPr>
                <w:rFonts w:ascii="Times New Roman"/>
                <w:b w:val="false"/>
                <w:i w:val="false"/>
                <w:color w:val="000000"/>
                <w:sz w:val="20"/>
              </w:rPr>
              <w:t>
Экономикалық жүйенің келесі элементтерін ескере отырып, жалпы алғанда, экономикалық жүйеге әсер еткен кезде әр реттегіш құралдың және (немесе) талаптың пайдасы мен шығындарының сипаттамасын еркін нысанда жүргізіңіз:</w:t>
            </w:r>
          </w:p>
          <w:p>
            <w:pPr>
              <w:spacing w:after="20"/>
              <w:ind w:left="20"/>
              <w:jc w:val="both"/>
            </w:pPr>
            <w:r>
              <w:rPr>
                <w:rFonts w:ascii="Times New Roman"/>
                <w:b w:val="false"/>
                <w:i w:val="false"/>
                <w:color w:val="000000"/>
                <w:sz w:val="20"/>
              </w:rPr>
              <w:t>
1. Халықтың денсаулығы мен қауіпсіздігіне (экономикалықты қоса алғанда) әсері (халықтың табыстары мен шығыстары, өмір сүру ұзақтығы, кедейлік деңгейі және басқалары)</w:t>
            </w:r>
          </w:p>
          <w:p>
            <w:pPr>
              <w:spacing w:after="20"/>
              <w:ind w:left="20"/>
              <w:jc w:val="both"/>
            </w:pPr>
            <w:r>
              <w:rPr>
                <w:rFonts w:ascii="Times New Roman"/>
                <w:b w:val="false"/>
                <w:i w:val="false"/>
                <w:color w:val="000000"/>
                <w:sz w:val="20"/>
              </w:rPr>
              <w:t>
2. Экологияға әсері.</w:t>
            </w:r>
          </w:p>
          <w:p>
            <w:pPr>
              <w:spacing w:after="20"/>
              <w:ind w:left="20"/>
              <w:jc w:val="both"/>
            </w:pPr>
            <w:r>
              <w:rPr>
                <w:rFonts w:ascii="Times New Roman"/>
                <w:b w:val="false"/>
                <w:i w:val="false"/>
                <w:color w:val="000000"/>
                <w:sz w:val="20"/>
              </w:rPr>
              <w:t>
3. Тұтынушы таңдауының өзгеруі.</w:t>
            </w:r>
          </w:p>
          <w:p>
            <w:pPr>
              <w:spacing w:after="20"/>
              <w:ind w:left="20"/>
              <w:jc w:val="both"/>
            </w:pPr>
            <w:r>
              <w:rPr>
                <w:rFonts w:ascii="Times New Roman"/>
                <w:b w:val="false"/>
                <w:i w:val="false"/>
                <w:color w:val="000000"/>
                <w:sz w:val="20"/>
              </w:rPr>
              <w:t>
4. Бөлшек сауда бағаларының өзгеруі.</w:t>
            </w:r>
          </w:p>
          <w:p>
            <w:pPr>
              <w:spacing w:after="20"/>
              <w:ind w:left="20"/>
              <w:jc w:val="both"/>
            </w:pPr>
            <w:r>
              <w:rPr>
                <w:rFonts w:ascii="Times New Roman"/>
                <w:b w:val="false"/>
                <w:i w:val="false"/>
                <w:color w:val="000000"/>
                <w:sz w:val="20"/>
              </w:rPr>
              <w:t>
5. Басқасы</w:t>
            </w:r>
          </w:p>
          <w:p>
            <w:pPr>
              <w:spacing w:after="20"/>
              <w:ind w:left="20"/>
              <w:jc w:val="both"/>
            </w:pPr>
            <w:r>
              <w:rPr>
                <w:rFonts w:ascii="Times New Roman"/>
                <w:b w:val="false"/>
                <w:i w:val="false"/>
                <w:color w:val="000000"/>
                <w:sz w:val="20"/>
              </w:rPr>
              <w:t>
Болжанатын реттеудің салдарын еркін нысанда болжау қажет.</w:t>
            </w:r>
          </w:p>
          <w:p>
            <w:pPr>
              <w:spacing w:after="20"/>
              <w:ind w:left="20"/>
              <w:jc w:val="both"/>
            </w:pPr>
            <w:r>
              <w:rPr>
                <w:rFonts w:ascii="Times New Roman"/>
                <w:b w:val="false"/>
                <w:i w:val="false"/>
                <w:color w:val="000000"/>
                <w:sz w:val="20"/>
              </w:rPr>
              <w:t>
"Реттегіш құралдардың және (немесе) талаптардың реттеушілік әсерін талдаудың талдамалық нысанын толтыру жөніндегі түсіндірмедегі" ұсынымдарға сәйкес және 1а нысаны бойынша бизнес үшін шығасыларды монетизациялаңыз және есептеңіз.</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Шығасылар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Енгізуге ұсынылатын реттегіш</w:t>
            </w:r>
          </w:p>
          <w:p>
            <w:pPr>
              <w:spacing w:after="20"/>
              <w:ind w:left="20"/>
              <w:jc w:val="both"/>
            </w:pPr>
            <w:r>
              <w:rPr>
                <w:rFonts w:ascii="Times New Roman"/>
                <w:b w:val="false"/>
                <w:i w:val="false"/>
                <w:color w:val="000000"/>
                <w:sz w:val="20"/>
              </w:rPr>
              <w:t>
құрал/талап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реттегіш құрал/талап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Бизнеске әсері</w:t>
            </w:r>
          </w:p>
          <w:p>
            <w:pPr>
              <w:spacing w:after="20"/>
              <w:ind w:left="20"/>
              <w:jc w:val="both"/>
            </w:pPr>
            <w:r>
              <w:rPr>
                <w:rFonts w:ascii="Times New Roman"/>
                <w:b w:val="false"/>
                <w:i w:val="false"/>
                <w:color w:val="000000"/>
                <w:sz w:val="20"/>
              </w:rPr>
              <w:t>
Мыналарды міндетті түрде ескере отырып, еркін нысанда әр реттегіш құралдың пайдасы мен шығыстарының сипаттамасын және (немесе) оның бизнеске әсер етуі кезінде қойылатын талаптарын жүргізіңіз:</w:t>
            </w:r>
          </w:p>
          <w:p>
            <w:pPr>
              <w:spacing w:after="20"/>
              <w:ind w:left="20"/>
              <w:jc w:val="both"/>
            </w:pPr>
            <w:r>
              <w:rPr>
                <w:rFonts w:ascii="Times New Roman"/>
                <w:b w:val="false"/>
                <w:i w:val="false"/>
                <w:color w:val="000000"/>
                <w:sz w:val="20"/>
              </w:rPr>
              <w:t>
Кәсіпорындардың өнімділігі мен бәсекеге қабілеттілігіне әсер ету, кәсіпорындардың кірістілігі мен тұрақтылығына, оның ішінде инновациялар мен дамуына әсер ету және басқалары.</w:t>
            </w:r>
          </w:p>
          <w:p>
            <w:pPr>
              <w:spacing w:after="20"/>
              <w:ind w:left="20"/>
              <w:jc w:val="both"/>
            </w:pPr>
            <w:r>
              <w:rPr>
                <w:rFonts w:ascii="Times New Roman"/>
                <w:b w:val="false"/>
                <w:i w:val="false"/>
                <w:color w:val="000000"/>
                <w:sz w:val="20"/>
              </w:rPr>
              <w:t>
Бұл ретте, мынадай көрсеткіштер (болжамды) бойынша есеп жүргізу қажет:</w:t>
            </w:r>
          </w:p>
          <w:p>
            <w:pPr>
              <w:spacing w:after="20"/>
              <w:ind w:left="20"/>
              <w:jc w:val="both"/>
            </w:pPr>
            <w:r>
              <w:rPr>
                <w:rFonts w:ascii="Times New Roman"/>
                <w:b w:val="false"/>
                <w:i w:val="false"/>
                <w:color w:val="000000"/>
                <w:sz w:val="20"/>
              </w:rPr>
              <w:t>
- өнімді өндіру көлемі;</w:t>
            </w:r>
          </w:p>
          <w:p>
            <w:pPr>
              <w:spacing w:after="20"/>
              <w:ind w:left="20"/>
              <w:jc w:val="both"/>
            </w:pPr>
            <w:r>
              <w:rPr>
                <w:rFonts w:ascii="Times New Roman"/>
                <w:b w:val="false"/>
                <w:i w:val="false"/>
                <w:color w:val="000000"/>
                <w:sz w:val="20"/>
              </w:rPr>
              <w:t>
- ресурстарға арналған шығындар;</w:t>
            </w:r>
          </w:p>
          <w:p>
            <w:pPr>
              <w:spacing w:after="20"/>
              <w:ind w:left="20"/>
              <w:jc w:val="both"/>
            </w:pPr>
            <w:r>
              <w:rPr>
                <w:rFonts w:ascii="Times New Roman"/>
                <w:b w:val="false"/>
                <w:i w:val="false"/>
                <w:color w:val="000000"/>
                <w:sz w:val="20"/>
              </w:rPr>
              <w:t>
- кәсіпорын қызметкерлерінің саны;</w:t>
            </w:r>
          </w:p>
          <w:p>
            <w:pPr>
              <w:spacing w:after="20"/>
              <w:ind w:left="20"/>
              <w:jc w:val="both"/>
            </w:pPr>
            <w:r>
              <w:rPr>
                <w:rFonts w:ascii="Times New Roman"/>
                <w:b w:val="false"/>
                <w:i w:val="false"/>
                <w:color w:val="000000"/>
                <w:sz w:val="20"/>
              </w:rPr>
              <w:t>
- жылдық орташа табыс;</w:t>
            </w:r>
          </w:p>
          <w:p>
            <w:pPr>
              <w:spacing w:after="20"/>
              <w:ind w:left="20"/>
              <w:jc w:val="both"/>
            </w:pPr>
            <w:r>
              <w:rPr>
                <w:rFonts w:ascii="Times New Roman"/>
                <w:b w:val="false"/>
                <w:i w:val="false"/>
                <w:color w:val="000000"/>
                <w:sz w:val="20"/>
              </w:rPr>
              <w:t>
- салықтық аударымдар;</w:t>
            </w:r>
          </w:p>
          <w:p>
            <w:pPr>
              <w:spacing w:after="20"/>
              <w:ind w:left="20"/>
              <w:jc w:val="both"/>
            </w:pPr>
            <w:r>
              <w:rPr>
                <w:rFonts w:ascii="Times New Roman"/>
                <w:b w:val="false"/>
                <w:i w:val="false"/>
                <w:color w:val="000000"/>
                <w:sz w:val="20"/>
              </w:rPr>
              <w:t>
- кәсіпорын қызметкерлерінің жалақысы;</w:t>
            </w:r>
          </w:p>
          <w:p>
            <w:pPr>
              <w:spacing w:after="20"/>
              <w:ind w:left="20"/>
              <w:jc w:val="both"/>
            </w:pPr>
            <w:r>
              <w:rPr>
                <w:rFonts w:ascii="Times New Roman"/>
                <w:b w:val="false"/>
                <w:i w:val="false"/>
                <w:color w:val="000000"/>
                <w:sz w:val="20"/>
              </w:rPr>
              <w:t>
- мемлекеттік сатып алудағы шағын және орта бизнестің үлесі;</w:t>
            </w:r>
          </w:p>
          <w:p>
            <w:pPr>
              <w:spacing w:after="20"/>
              <w:ind w:left="20"/>
              <w:jc w:val="both"/>
            </w:pPr>
            <w:r>
              <w:rPr>
                <w:rFonts w:ascii="Times New Roman"/>
                <w:b w:val="false"/>
                <w:i w:val="false"/>
                <w:color w:val="000000"/>
                <w:sz w:val="20"/>
              </w:rPr>
              <w:t>
- экспорт;</w:t>
            </w:r>
          </w:p>
          <w:p>
            <w:pPr>
              <w:spacing w:after="20"/>
              <w:ind w:left="20"/>
              <w:jc w:val="both"/>
            </w:pPr>
            <w:r>
              <w:rPr>
                <w:rFonts w:ascii="Times New Roman"/>
                <w:b w:val="false"/>
                <w:i w:val="false"/>
                <w:color w:val="000000"/>
                <w:sz w:val="20"/>
              </w:rPr>
              <w:t>
- басқа.</w:t>
            </w:r>
          </w:p>
          <w:p>
            <w:pPr>
              <w:spacing w:after="20"/>
              <w:ind w:left="20"/>
              <w:jc w:val="both"/>
            </w:pPr>
            <w:r>
              <w:rPr>
                <w:rFonts w:ascii="Times New Roman"/>
                <w:b w:val="false"/>
                <w:i w:val="false"/>
                <w:color w:val="000000"/>
                <w:sz w:val="20"/>
              </w:rPr>
              <w:t>
"Реттегіш құралдардың және (немесе) талаптардың реттеушілік әсерін талдаудың талдамалық нысанын толтыру жөніндегі түсіндірмедегі" ұсынымдарға сәйкес және 1б нысаны бойынша бизнес үшін шығасыларды монетизациялаңыз және есептеңіз.</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Шығасылар</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Енгізуге ұсынылатын реттегіш</w:t>
            </w:r>
          </w:p>
          <w:p>
            <w:pPr>
              <w:spacing w:after="20"/>
              <w:ind w:left="20"/>
              <w:jc w:val="both"/>
            </w:pPr>
            <w:r>
              <w:rPr>
                <w:rFonts w:ascii="Times New Roman"/>
                <w:b w:val="false"/>
                <w:i w:val="false"/>
                <w:color w:val="000000"/>
                <w:sz w:val="20"/>
              </w:rPr>
              <w:t>
құрал/талап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бизнес субъектілері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бизнес субъектілері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бизнес субъектілері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реттегіш құрал/талап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бизнес субъектілері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бизнес субъектілері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бизнес субъектілері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Мемлекеттік билік органдарына және экономикалық жүйеге әсерін тигізу</w:t>
            </w:r>
          </w:p>
          <w:p>
            <w:pPr>
              <w:spacing w:after="20"/>
              <w:ind w:left="20"/>
              <w:jc w:val="both"/>
            </w:pPr>
            <w:r>
              <w:rPr>
                <w:rFonts w:ascii="Times New Roman"/>
                <w:b w:val="false"/>
                <w:i w:val="false"/>
                <w:color w:val="000000"/>
                <w:sz w:val="20"/>
              </w:rPr>
              <w:t>
Міндетті түрде мыналарды ескере отырып, әр реттегіш құралдың және (немесе) оның мемлекеттік билік органдарына және жалпы қоғамға әсер етуі кезіндегі талаптардың пайдасы мен шығыстарының сипаттамасын еркін нысанда жазып алыңыз:</w:t>
            </w:r>
          </w:p>
          <w:p>
            <w:pPr>
              <w:spacing w:after="20"/>
              <w:ind w:left="20"/>
              <w:jc w:val="both"/>
            </w:pPr>
            <w:r>
              <w:rPr>
                <w:rFonts w:ascii="Times New Roman"/>
                <w:b w:val="false"/>
                <w:i w:val="false"/>
                <w:color w:val="000000"/>
                <w:sz w:val="20"/>
              </w:rPr>
              <w:t>
1. Елдің бюджетіне әсерін ескере отырып (салық түсімдерінің өсуі).</w:t>
            </w:r>
          </w:p>
          <w:p>
            <w:pPr>
              <w:spacing w:after="20"/>
              <w:ind w:left="20"/>
              <w:jc w:val="both"/>
            </w:pPr>
            <w:r>
              <w:rPr>
                <w:rFonts w:ascii="Times New Roman"/>
                <w:b w:val="false"/>
                <w:i w:val="false"/>
                <w:color w:val="000000"/>
                <w:sz w:val="20"/>
              </w:rPr>
              <w:t>
2. Экономикалық, сыбайлас жемқорлық тәуекелдерін қоса алғанда, қылмысқа ықпалын ескере отырып.</w:t>
            </w:r>
          </w:p>
          <w:p>
            <w:pPr>
              <w:spacing w:after="20"/>
              <w:ind w:left="20"/>
              <w:jc w:val="both"/>
            </w:pPr>
            <w:r>
              <w:rPr>
                <w:rFonts w:ascii="Times New Roman"/>
                <w:b w:val="false"/>
                <w:i w:val="false"/>
                <w:color w:val="000000"/>
                <w:sz w:val="20"/>
              </w:rPr>
              <w:t>
3. Тауарлардың, қызметтердің, капиталдың және жұмыс күшінің еркін қозғалуына, сондай-ақ халықаралық саудаға және халықаралық инвестициялық ағымдарға ықпалын ескере отырып.</w:t>
            </w:r>
          </w:p>
          <w:p>
            <w:pPr>
              <w:spacing w:after="20"/>
              <w:ind w:left="20"/>
              <w:jc w:val="both"/>
            </w:pPr>
            <w:r>
              <w:rPr>
                <w:rFonts w:ascii="Times New Roman"/>
                <w:b w:val="false"/>
                <w:i w:val="false"/>
                <w:color w:val="000000"/>
                <w:sz w:val="20"/>
              </w:rPr>
              <w:t>
4. Экономикалық өсуге арналған жалпы салдары.</w:t>
            </w:r>
          </w:p>
          <w:p>
            <w:pPr>
              <w:spacing w:after="20"/>
              <w:ind w:left="20"/>
              <w:jc w:val="both"/>
            </w:pPr>
            <w:r>
              <w:rPr>
                <w:rFonts w:ascii="Times New Roman"/>
                <w:b w:val="false"/>
                <w:i w:val="false"/>
                <w:color w:val="000000"/>
                <w:sz w:val="20"/>
              </w:rPr>
              <w:t>
5. Жұмыспен қамтуға, жұмыс орындарына әсері.</w:t>
            </w:r>
          </w:p>
          <w:p>
            <w:pPr>
              <w:spacing w:after="20"/>
              <w:ind w:left="20"/>
              <w:jc w:val="both"/>
            </w:pPr>
            <w:r>
              <w:rPr>
                <w:rFonts w:ascii="Times New Roman"/>
                <w:b w:val="false"/>
                <w:i w:val="false"/>
                <w:color w:val="000000"/>
                <w:sz w:val="20"/>
              </w:rPr>
              <w:t>
6. Басқасы.</w:t>
            </w:r>
          </w:p>
          <w:p>
            <w:pPr>
              <w:spacing w:after="20"/>
              <w:ind w:left="20"/>
              <w:jc w:val="both"/>
            </w:pPr>
            <w:r>
              <w:rPr>
                <w:rFonts w:ascii="Times New Roman"/>
                <w:b w:val="false"/>
                <w:i w:val="false"/>
                <w:color w:val="000000"/>
                <w:sz w:val="20"/>
              </w:rPr>
              <w:t>
"Реттегіш құралдардың және (немесе) талаптардың реттеушілік әсерін талдаудың талдамалық нысанын толтыру жөніндегі түсіндірмедегі" ұсынымдарға сәйкес және 1а нысаны бойынша бизнес үшін шығасыларды монетизациялаңыз және есептеңіз.</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Шығасылар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Енгізуге ұсынылатын реттегіш</w:t>
            </w:r>
          </w:p>
          <w:p>
            <w:pPr>
              <w:spacing w:after="20"/>
              <w:ind w:left="20"/>
              <w:jc w:val="both"/>
            </w:pPr>
            <w:r>
              <w:rPr>
                <w:rFonts w:ascii="Times New Roman"/>
                <w:b w:val="false"/>
                <w:i w:val="false"/>
                <w:color w:val="000000"/>
                <w:sz w:val="20"/>
              </w:rPr>
              <w:t>
құрал/талап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реттегіш құрал/талап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5-ҚАДАМ: Бағалау және мониторинг индикаторлары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"Проблеманың болу фактісін дәлелдейтін және оның ауқымын көрсететін деректер" 1-қадамының 2-тармағында көрсетілген деректерді ескере отырып, индикаторларды анықтаңыз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1-индикатор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2-индикатор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3-индикатор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4-индикатор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өлшемде осы индикаторларды көрсетіңіз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1-индикатор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2-индикатор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3-индикатор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4-индикатор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жүргізу әдістерін көрсетіңіз (мемлекеттік статистика немесе ведомстволық деректер базасында статистикалық талдау, әлеуметтік сауалнамалар, сараптамалық сұхбат.)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1-индикатор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2-индикатор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3-индикатор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4-индикатор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Реттегіш құралдарды және (немесе) талаптарды енгізуге ұсынылатын реттегіш актіні қайта қараудың ұсынылатын мерзімі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6-ҚАДАМ: Өзін-өзі реттеуді енгізу</w:t>
            </w:r>
          </w:p>
          <w:p>
            <w:pPr>
              <w:spacing w:after="20"/>
              <w:ind w:left="20"/>
              <w:jc w:val="both"/>
            </w:pPr>
            <w:r>
              <w:rPr>
                <w:rFonts w:ascii="Times New Roman"/>
                <w:b w:val="false"/>
                <w:i w:val="false"/>
                <w:color w:val="000000"/>
                <w:sz w:val="20"/>
              </w:rPr>
              <w:t>
* міндетті мүшелікке (қатысуға) негізделген өзін-өзі реттеу енгізілген жағдайда толтырылады</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Өзін-өзі реттеудің оңтайлы құрылымын таңдау</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саланың, экономикалық қызмет түрлерінің, өндірілген тауарлар (жұмыстар, көрсетілетін қызметтер) нарығының ортақ қағидатын негізге ала отырып, міндетті өзін-өзі реттеу ұйымы (бұдан әрі – ӨРҰ) енгізілетін қызмет саласын таңдаудың негіздемесі.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реттеуді жылдар бойынша соңғы 5 жылға бөле отырып, енгізу жоспарланған, жұмыс істеп тұрған кәсіби немесе кәсіпкерлік қызмет субъектілерінің саны.</w:t>
            </w:r>
          </w:p>
          <w:p>
            <w:pPr>
              <w:spacing w:after="20"/>
              <w:ind w:left="20"/>
              <w:jc w:val="both"/>
            </w:pPr>
            <w:r>
              <w:rPr>
                <w:rFonts w:ascii="Times New Roman"/>
                <w:b w:val="false"/>
                <w:i w:val="false"/>
                <w:color w:val="000000"/>
                <w:sz w:val="20"/>
              </w:rPr>
              <w:t>
Өзін-өзі реттеуді жылдар бойынша соңғы 5 жылға бөле отырып, енгізу жоспарланған, жұмыс істеп тұрған кәсіби немесе кәсіпкерлік қызмет субъектілерінің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ӨРҰ енгізілетін қызмет саласының ұштасуын, мемлекеттік функцияларды іске асырумен ұштасуын немесе мемлекеттік органдармен орындалатын белгілі бір функцияларды табыстаудың қажеттілігін негіздеу.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Нарықтың міндетті өзін-өзі реттеуді енгізуге дайындығын талдау (еркін нысанда толтырылады).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Өндірілетін тауарларға (жұмыстарға, көрсетілетін қызметтерге) қойылатын талаптарды қамтитын техникалық регламенттердің, стандарттардың және басқа да нормативтік құқықтық актілердің тізбесі.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Қауымдастық (одақ), қоғамдық ұйым нысанында немесе Қазақстан Республикасының заңдарында белгіленген өзге де ұйымдық-құқықтық нысандағы әрекеттегі коммерциялық емес ұйымдардың, оның ішінде соңғы 5 жылда жылдар бойынша бөле отырып, талданатын салада өзін-өзі реттейтін ұйымдардың тізбесі, орналасқан жері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жұмыс істеп тұрған коммерциялық емес ұйым немесе өзін-өзі реттейтін ұйым бойынша:</w:t>
            </w:r>
          </w:p>
          <w:p>
            <w:pPr>
              <w:spacing w:after="20"/>
              <w:ind w:left="20"/>
              <w:jc w:val="both"/>
            </w:pPr>
            <w:r>
              <w:rPr>
                <w:rFonts w:ascii="Times New Roman"/>
                <w:b w:val="false"/>
                <w:i w:val="false"/>
                <w:color w:val="000000"/>
                <w:sz w:val="20"/>
              </w:rPr>
              <w:t>
талдау жүргізу кезінде осындай коммерциялық емес ұйымның құрамына кіретін осындай коммерциялық емес ұйымның, өзін-өзі реттейтін ұйымның мүшелері талдау саласындағы нарықта өндірілген тауарлардың (жұмыстардың, көрсетілетін қызметтердің) жалпы санынан өндірілген тауарлардың, жұмыстардың және көрсетілетін қызметтердің көлемі субъектілер санын көрсету қажет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Міндетті мүшелікке (қатысуға) негізделген өзін-өзі реттеуді енгізу арқылы ұсынылатын реттеудің нәтижелілігін болжау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Реттеу нәтижелігін бағалаудың 5 балдық жүйесі</w:t>
            </w:r>
          </w:p>
          <w:p>
            <w:pPr>
              <w:spacing w:after="20"/>
              <w:ind w:left="20"/>
              <w:jc w:val="both"/>
            </w:pPr>
            <w:r>
              <w:rPr>
                <w:rFonts w:ascii="Times New Roman"/>
                <w:b w:val="false"/>
                <w:i w:val="false"/>
                <w:color w:val="000000"/>
                <w:sz w:val="20"/>
              </w:rPr>
              <w:t>
5 – қаралатын саладағы / аядағы қызметтің барлық спектрін қамту қамтамасыз етіледі; қоғам тарапынан өзін-өзі реттейтін ұйымның саланы/аяны реттеуді және белгіленген стандарттар мен ережелердің сақталуын бақылауды дербес қамтамасыз ету қабілетіне сенім байқалады; шағымдар мен қақтығыстарды қарастырудың механизмдері бар; өңірлерде байланыс тізбегі бар.</w:t>
            </w:r>
          </w:p>
          <w:p>
            <w:pPr>
              <w:spacing w:after="20"/>
              <w:ind w:left="20"/>
              <w:jc w:val="both"/>
            </w:pPr>
            <w:r>
              <w:rPr>
                <w:rFonts w:ascii="Times New Roman"/>
                <w:b w:val="false"/>
                <w:i w:val="false"/>
                <w:color w:val="000000"/>
                <w:sz w:val="20"/>
              </w:rPr>
              <w:t>
Қарастырылып отырған салада/аяда міндетті мүшелікпен жұмыс істейтін коммерциялық емес ұйымдар бар.</w:t>
            </w:r>
          </w:p>
          <w:p>
            <w:pPr>
              <w:spacing w:after="20"/>
              <w:ind w:left="20"/>
              <w:jc w:val="both"/>
            </w:pPr>
            <w:r>
              <w:rPr>
                <w:rFonts w:ascii="Times New Roman"/>
                <w:b w:val="false"/>
                <w:i w:val="false"/>
                <w:color w:val="000000"/>
                <w:sz w:val="20"/>
              </w:rPr>
              <w:t>
4 – қаралатын саладағы / аядағы қызметтің барлық спектрін қамту қамтамасыз етіледі; қоғам тарапынан өзін-өзі реттейтін ұйымның саланы/аяны реттеуді және белгіленген стандарттар мен ережелердің сақталуын бақылауды дербес қамтамасыз ету қабілетіне сенім байқалады; шағымдар мен қақтығыстарды қарастырудың механизмдері бар; өңірлердегі байланыс жартылай.</w:t>
            </w:r>
          </w:p>
          <w:p>
            <w:pPr>
              <w:spacing w:after="20"/>
              <w:ind w:left="20"/>
              <w:jc w:val="both"/>
            </w:pPr>
            <w:r>
              <w:rPr>
                <w:rFonts w:ascii="Times New Roman"/>
                <w:b w:val="false"/>
                <w:i w:val="false"/>
                <w:color w:val="000000"/>
                <w:sz w:val="20"/>
              </w:rPr>
              <w:t>
Қарастырылып отырған салада/аяда міндетті мүшелікпен жұмыс істейтін коммерциялық емес ұйымдар бар.</w:t>
            </w:r>
          </w:p>
          <w:p>
            <w:pPr>
              <w:spacing w:after="20"/>
              <w:ind w:left="20"/>
              <w:jc w:val="both"/>
            </w:pPr>
            <w:r>
              <w:rPr>
                <w:rFonts w:ascii="Times New Roman"/>
                <w:b w:val="false"/>
                <w:i w:val="false"/>
                <w:color w:val="000000"/>
                <w:sz w:val="20"/>
              </w:rPr>
              <w:t>
3 – қаралатын саладағы / аядағы қызметтің барлық спектрін қамту қамтамасыз етіледі; өзін-өзі реттейтін ұйымның саланы/аяны реттеуді дербес қамтамасыз етуі және белгіленген стандарттар мен ережелердің сақталуын бақылау мәселелері қалыптасу сатысында; шағымдар мен қақтығыстарды қарастырудың механизмдері бар; өңірлерде байланыс жоқ.</w:t>
            </w:r>
          </w:p>
          <w:p>
            <w:pPr>
              <w:spacing w:after="20"/>
              <w:ind w:left="20"/>
              <w:jc w:val="both"/>
            </w:pPr>
            <w:r>
              <w:rPr>
                <w:rFonts w:ascii="Times New Roman"/>
                <w:b w:val="false"/>
                <w:i w:val="false"/>
                <w:color w:val="000000"/>
                <w:sz w:val="20"/>
              </w:rPr>
              <w:t>
Қарастырылып отырған салада/аяда міндетті мүшелікпен жұмыс істейтін коммерциялық емес ұйымдар бар.</w:t>
            </w:r>
          </w:p>
          <w:p>
            <w:pPr>
              <w:spacing w:after="20"/>
              <w:ind w:left="20"/>
              <w:jc w:val="both"/>
            </w:pPr>
            <w:r>
              <w:rPr>
                <w:rFonts w:ascii="Times New Roman"/>
                <w:b w:val="false"/>
                <w:i w:val="false"/>
                <w:color w:val="000000"/>
                <w:sz w:val="20"/>
              </w:rPr>
              <w:t>
2 – қаралатын саладағы / аядағы қызметтің барлық спектрін қамту жартылай; өзін-өзі реттейтін ұйымның саланы/аяны реттеуді дербес қамтамасыз етуі және белгіленген стандарттар мен ережелердің сақталуын бақылау мәселелері қалыптасу сатысында; шағымдар мен қақтығыстарды қарастырудың механизмдері бар; өңірлерде байланыс жоқ.</w:t>
            </w:r>
          </w:p>
          <w:p>
            <w:pPr>
              <w:spacing w:after="20"/>
              <w:ind w:left="20"/>
              <w:jc w:val="both"/>
            </w:pPr>
            <w:r>
              <w:rPr>
                <w:rFonts w:ascii="Times New Roman"/>
                <w:b w:val="false"/>
                <w:i w:val="false"/>
                <w:color w:val="000000"/>
                <w:sz w:val="20"/>
              </w:rPr>
              <w:t>
Қарастырылып отырған салада/аяда міндетті мүшелікпен жұмыс істейтін коммерциялық емес ұйымдар бар.</w:t>
            </w:r>
          </w:p>
          <w:p>
            <w:pPr>
              <w:spacing w:after="20"/>
              <w:ind w:left="20"/>
              <w:jc w:val="both"/>
            </w:pPr>
            <w:r>
              <w:rPr>
                <w:rFonts w:ascii="Times New Roman"/>
                <w:b w:val="false"/>
                <w:i w:val="false"/>
                <w:color w:val="000000"/>
                <w:sz w:val="20"/>
              </w:rPr>
              <w:t>
1 – қаралатын саладағы / аядағы қызметтің қамту жартылай; өзін-өзі реттейтін ұйымның саланы/аяны реттеуді дербес қамтамасыз етуі және белгіленген стандарттар мен ережелердің сақталуын бақылау мәселелері қалыптасу сатысында, шағымдар мен қақтығыстарды қарастырудың механизмдері жоқ; өңірлерде байланыс жоқ.</w:t>
            </w:r>
          </w:p>
          <w:p>
            <w:pPr>
              <w:spacing w:after="20"/>
              <w:ind w:left="20"/>
              <w:jc w:val="both"/>
            </w:pPr>
            <w:r>
              <w:rPr>
                <w:rFonts w:ascii="Times New Roman"/>
                <w:b w:val="false"/>
                <w:i w:val="false"/>
                <w:color w:val="000000"/>
                <w:sz w:val="20"/>
              </w:rPr>
              <w:t>
Қарастырылып отырған салада/аяда міндетті мүшелігі бар жұмыс істейтін коммерциялық емес ұйымдар бар.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Нәтижелігі бойынша рейтинг</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Нәтижелілік балы (5 балдық жүйе)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балл беруді түсіндіру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1-балама</w:t>
            </w:r>
          </w:p>
          <w:p>
            <w:pPr>
              <w:spacing w:after="20"/>
              <w:ind w:left="20"/>
              <w:jc w:val="both"/>
            </w:pPr>
            <w:r>
              <w:rPr>
                <w:rFonts w:ascii="Times New Roman"/>
                <w:b w:val="false"/>
                <w:i w:val="false"/>
                <w:color w:val="000000"/>
                <w:sz w:val="20"/>
              </w:rPr>
              <w:t>
Екі және одан көп, нақты саны көрсетіледі __________ (қолданыстағы)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2-балама</w:t>
            </w:r>
          </w:p>
          <w:p>
            <w:pPr>
              <w:spacing w:after="20"/>
              <w:ind w:left="20"/>
              <w:jc w:val="both"/>
            </w:pPr>
            <w:r>
              <w:rPr>
                <w:rFonts w:ascii="Times New Roman"/>
                <w:b w:val="false"/>
                <w:i w:val="false"/>
                <w:color w:val="000000"/>
                <w:sz w:val="20"/>
              </w:rPr>
              <w:t>
Өзін-өзі реттейтін ұйым (мысалы, бірнеше жұмыс істеп тұрған өзін-өзі реттейтін ұйымдарды біріктіре отырып біреуін құру және басқалары).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Міндетті мүшелікке (қатысуға) негізделген өзін-өзі реттейтін ұйымның архитектурасы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ӨРҰ мүшелігі:</w:t>
            </w:r>
          </w:p>
          <w:p>
            <w:pPr>
              <w:spacing w:after="20"/>
              <w:ind w:left="20"/>
              <w:jc w:val="both"/>
            </w:pPr>
            <w:r>
              <w:rPr>
                <w:rFonts w:ascii="Times New Roman"/>
                <w:b w:val="false"/>
                <w:i w:val="false"/>
                <w:color w:val="000000"/>
                <w:sz w:val="20"/>
              </w:rPr>
              <w:t>
Заңды тұлғалар/жеке тұлғалар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қызметті жүзеге асыратын жеке тұлғалардың мүшелігін таңдау кезінде, оған сәйкес жеке тұлғаның осы құқығы көзделген нормативтік құқықтық актілер көрсетіледі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Қолы ____________ күні "___" ________ 20__ жылғы</w:t>
      </w:r>
    </w:p>
    <w:bookmarkStart w:name="z64" w:id="63"/>
    <w:p>
      <w:pPr>
        <w:spacing w:after="0"/>
        <w:ind w:left="0"/>
        <w:jc w:val="left"/>
      </w:pPr>
      <w:r>
        <w:rPr>
          <w:rFonts w:ascii="Times New Roman"/>
          <w:b/>
          <w:i w:val="false"/>
          <w:color w:val="000000"/>
        </w:rPr>
        <w:t xml:space="preserve"> 1а нысаны. Мемлекеттік органдар үшін реттеуді әкімшілендіруге арналған шығындарды есептеу (монетизация)</w:t>
      </w:r>
    </w:p>
    <w:bookmarkEnd w:id="63"/>
    <w:p>
      <w:pPr>
        <w:spacing w:after="0"/>
        <w:ind w:left="0"/>
        <w:jc w:val="both"/>
      </w:pPr>
      <w:r>
        <w:rPr>
          <w:rFonts w:ascii="Times New Roman"/>
          <w:b w:val="false"/>
          <w:i w:val="false"/>
          <w:color w:val="000000"/>
          <w:sz w:val="28"/>
        </w:rPr>
        <w:t>
      Реттегіш құралды және (немесе) талапты пайдалану қандай әрекеттерді көздейді?</w:t>
      </w:r>
    </w:p>
    <w:p>
      <w:pPr>
        <w:spacing w:after="0"/>
        <w:ind w:left="0"/>
        <w:jc w:val="both"/>
      </w:pPr>
      <w:r>
        <w:rPr>
          <w:rFonts w:ascii="Times New Roman"/>
          <w:b w:val="false"/>
          <w:i w:val="false"/>
          <w:color w:val="000000"/>
          <w:sz w:val="28"/>
        </w:rPr>
        <w:t>
      Егер реттегіш құрал және (немесе) талап бірнеше мемлекеттік органның жұмысын көздесе, 1-кесте мемлекеттік органды көрсете отырып, олардың әрқайсысы бойынша жеке толтырылады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1-кесте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жұмыс уақыты шығындарының бағасы (адам күндерді біліктілігі бойынша жалақыға көбейту)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Есептілікті алу және талдау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Тексерулер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Бақылаудың өзге де нысандары (айқындау)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үшін жиыны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both"/>
      </w:pPr>
      <w:r>
        <w:rPr>
          <w:rFonts w:ascii="Times New Roman"/>
          <w:b w:val="false"/>
          <w:i w:val="false"/>
          <w:color w:val="000000"/>
          <w:sz w:val="28"/>
        </w:rPr>
        <w:t>
      Балама жаңа мемлекеттік органды немесе жұмыс істеп тұрған органның жаңа құрылымдық бөлімшесін құруды көздей ме Иә ____ Жоқ____ Х__</w:t>
      </w:r>
    </w:p>
    <w:p>
      <w:pPr>
        <w:spacing w:after="0"/>
        <w:ind w:left="0"/>
        <w:jc w:val="both"/>
      </w:pPr>
      <w:r>
        <w:rPr>
          <w:rFonts w:ascii="Times New Roman"/>
          <w:b w:val="false"/>
          <w:i w:val="false"/>
          <w:color w:val="000000"/>
          <w:sz w:val="28"/>
        </w:rPr>
        <w:t>
      Егер иә болса-жаңа органның немесе құрылымдық бөлімшенің толық жоспарланған жылдық бюджетін анықтаңыз ____ х5 = _____</w:t>
      </w:r>
    </w:p>
    <w:p>
      <w:pPr>
        <w:spacing w:after="0"/>
        <w:ind w:left="0"/>
        <w:jc w:val="left"/>
      </w:pPr>
      <w:r>
        <w:rPr>
          <w:rFonts w:ascii="Times New Roman"/>
          <w:b/>
          <w:i w:val="false"/>
          <w:color w:val="000000"/>
        </w:rPr>
        <w:t xml:space="preserve"> 1б нысаны. Бизнес үшін шығындарды есептеу (монетизация)</w:t>
      </w:r>
    </w:p>
    <w:p>
      <w:pPr>
        <w:spacing w:after="0"/>
        <w:ind w:left="0"/>
        <w:jc w:val="both"/>
      </w:pPr>
      <w:r>
        <w:rPr>
          <w:rFonts w:ascii="Times New Roman"/>
          <w:b w:val="false"/>
          <w:i w:val="false"/>
          <w:color w:val="000000"/>
          <w:sz w:val="28"/>
        </w:rPr>
        <w:t xml:space="preserve">
      Баламаны пайдалану қандай реттеушілік әрекеттерді көздейді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құралдарына, үй-жайларды, зертханаларды өзгертуге, персоналды оқытуға инвестициялар, өзге де қажетті әкімшілік емес шығындар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 сараптамалар, бағалау, қорытындылар үшін үшінші тұлғаларды пайдалану қажеттілігі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Мемлекетке мерзімді есептілік (немесе есептілікті ұлғайту)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мемлекеттік тексерулердің субъектісі болу (немесе қолданыстағы тексеру режимін немесе санкцияларды қатаңдату)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органдардан анықтамалар мен рұқсаттар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Басқасы (анықтау)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Реттеу субъектісі бір орташа статистикалық кәсіпорынға арналған шығындарды есептеу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585"/>
        <w:gridCol w:w="585"/>
        <w:gridCol w:w="585"/>
        <w:gridCol w:w="585"/>
        <w:gridCol w:w="585"/>
        <w:gridCol w:w="585"/>
        <w:gridCol w:w="586"/>
        <w:gridCol w:w="586"/>
        <w:gridCol w:w="586"/>
        <w:gridCol w:w="586"/>
        <w:gridCol w:w="586"/>
        <w:gridCol w:w="586"/>
        <w:gridCol w:w="586"/>
        <w:gridCol w:w="586"/>
        <w:gridCol w:w="586"/>
        <w:gridCol w:w="586"/>
        <w:gridCol w:w="586"/>
        <w:gridCol w:w="586"/>
        <w:gridCol w:w="586"/>
        <w:gridCol w:w="586"/>
        <w:gridCol w:w="58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1-кесте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жолғы инвестициялар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қызмет көрсетуге, күтіп-ұстауға арналған шығыстар (жылына)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құралдарына инвестициялар, үй-жайларды, зертханаларды өзгерту, персоналды оқыту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ішіндегі шығыстар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2-кесте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Сараптамалар мен қорытындыларға арналған шығыстар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тұлғалардың мерзімді қызмет көрсетуі (жылына)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 сараптамалар, бағалау, қорытындылар үшін үшінші тұлғаларды пайдалану қажеттілігі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ішіндегі шығыстар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3-кесте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баждар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жұмыс уақыты шығындарының бағасы (адам күндерін біліктілігі бойынша жалақыға көбейту)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Мемлекетке мерзімді есеп беру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ішіндегі шығыстар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4-кесте</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тексерушілермен жұмыс істеуге арналған жұмыс уақытының шығындары (адам күндерін біліктілігі бойынша жалақыға көбейту)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ықтималды айыппұл санкциялары (айыппұл бағасы оны салу ықтималдығына көбейтіледі)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тексерулер (балама бойынша мамандандырылған)</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ішіндегі шығыстар</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5-кесте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баждар, құжаттар үшін басқа да тікелей төлемдер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 алуға арналған жұмыс уақыты шығындарының бағасы (адам күндерін біліктілігі бойынша жалақыға көбейту)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Рұқсаттарды, өзге де мемлекеттік құжаттарды алу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ішіндегі шығыстар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6-кесте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реттейтін ұйымды құруға байланысты шығындар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реттейтін ұйым қызметкерлерінің жұмыс уақыты шығындарының бағасы (адамның күндерін біліктілігі бойынша жалақыға көбейту)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Мүліктік жауапкершілікті қамтамасыз ету</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мүшелікке (қатысуға) негізделген өзін-өзі реттеуді енгізуге байланысты шығындар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ішіндегі шығыстар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7-кесте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жарналардың сомасы</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компаниясымен шарт жасасуға арналған жұмыс уақыты шығындарының бағасы (адамды күндер біліктілігі бойынша жалақыға көбейту)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Азаматтық-құқықтық жауапкершілікті сақтандыруды енгізуге байланысты шығындар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ішіндегі шығыстар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1-5-кестелердің деректері (5 жыл ішіндегі шығыстар "Жиыны" бағаналарында) ___ теңге қосылады</w:t>
      </w:r>
    </w:p>
    <w:p>
      <w:pPr>
        <w:spacing w:after="0"/>
        <w:ind w:left="0"/>
        <w:jc w:val="both"/>
      </w:pPr>
      <w:r>
        <w:rPr>
          <w:rFonts w:ascii="Times New Roman"/>
          <w:b w:val="false"/>
          <w:i w:val="false"/>
          <w:color w:val="000000"/>
          <w:sz w:val="28"/>
        </w:rPr>
        <w:t>
      Осы шама осы баламаның субъектілері болып табылатын кәсіпорындардың (кәсіпкерлік субъектілерінің) санына көбейтіледі ________теңге</w:t>
      </w:r>
    </w:p>
    <w:bookmarkStart w:name="z65" w:id="64"/>
    <w:p>
      <w:pPr>
        <w:spacing w:after="0"/>
        <w:ind w:left="0"/>
        <w:jc w:val="left"/>
      </w:pPr>
      <w:r>
        <w:rPr>
          <w:rFonts w:ascii="Times New Roman"/>
          <w:b/>
          <w:i w:val="false"/>
          <w:color w:val="000000"/>
        </w:rPr>
        <w:t xml:space="preserve"> Реттегіш құралдардың реттеушілік әсерін талдаудың талдамалық нысанын толтыру жөніндегі түсіндірме</w:t>
      </w:r>
    </w:p>
    <w:bookmarkEnd w:id="64"/>
    <w:p>
      <w:pPr>
        <w:spacing w:after="0"/>
        <w:ind w:left="0"/>
        <w:jc w:val="both"/>
      </w:pPr>
      <w:r>
        <w:rPr>
          <w:rFonts w:ascii="Times New Roman"/>
          <w:b w:val="false"/>
          <w:i w:val="false"/>
          <w:color w:val="000000"/>
          <w:sz w:val="28"/>
        </w:rPr>
        <w:t>
      Реттеушілік әсерге талдау жүргізу кезінде талдамалық нысан мынадай қадамдар бойынша толтырылады:</w:t>
      </w:r>
    </w:p>
    <w:p>
      <w:pPr>
        <w:spacing w:after="0"/>
        <w:ind w:left="0"/>
        <w:jc w:val="both"/>
      </w:pPr>
      <w:r>
        <w:rPr>
          <w:rFonts w:ascii="Times New Roman"/>
          <w:b w:val="false"/>
          <w:i w:val="false"/>
          <w:color w:val="000000"/>
          <w:sz w:val="28"/>
        </w:rPr>
        <w:t>
      1-ҚАДАМ: Проблеманы анықтау және реттеу мақсаттары</w:t>
      </w:r>
    </w:p>
    <w:p>
      <w:pPr>
        <w:spacing w:after="0"/>
        <w:ind w:left="0"/>
        <w:jc w:val="both"/>
      </w:pPr>
      <w:r>
        <w:rPr>
          <w:rFonts w:ascii="Times New Roman"/>
          <w:b w:val="false"/>
          <w:i w:val="false"/>
          <w:color w:val="000000"/>
          <w:sz w:val="28"/>
        </w:rPr>
        <w:t xml:space="preserve">
      Шешім қабылдауды оңтайландыру реттеушілік әсерді талдаудың басты міндеті болып табылады. Реттеу дизайны проблеманы, себеп–салдар байланысын және реттеу субъектілерін анықтаудан басталады. </w:t>
      </w:r>
    </w:p>
    <w:p>
      <w:pPr>
        <w:spacing w:after="0"/>
        <w:ind w:left="0"/>
        <w:jc w:val="both"/>
      </w:pPr>
      <w:r>
        <w:rPr>
          <w:rFonts w:ascii="Times New Roman"/>
          <w:b w:val="false"/>
          <w:i w:val="false"/>
          <w:color w:val="000000"/>
          <w:sz w:val="28"/>
        </w:rPr>
        <w:t>
      Мәселенің ауқымын растайтын мәліметтерді жинауға ерекше назар аудару керек.</w:t>
      </w:r>
    </w:p>
    <w:p>
      <w:pPr>
        <w:spacing w:after="0"/>
        <w:ind w:left="0"/>
        <w:jc w:val="both"/>
      </w:pPr>
      <w:r>
        <w:rPr>
          <w:rFonts w:ascii="Times New Roman"/>
          <w:b w:val="false"/>
          <w:i w:val="false"/>
          <w:color w:val="000000"/>
          <w:sz w:val="28"/>
        </w:rPr>
        <w:t>
      Деректерді жинау, талдау және бағалау келесі кезеңдерден тұрады:</w:t>
      </w:r>
    </w:p>
    <w:p>
      <w:pPr>
        <w:spacing w:after="0"/>
        <w:ind w:left="0"/>
        <w:jc w:val="both"/>
      </w:pPr>
      <w:r>
        <w:rPr>
          <w:rFonts w:ascii="Times New Roman"/>
          <w:b w:val="false"/>
          <w:i w:val="false"/>
          <w:color w:val="000000"/>
          <w:sz w:val="28"/>
        </w:rPr>
        <w:t>
      ақпарат жинауды жоспарлау;</w:t>
      </w:r>
    </w:p>
    <w:p>
      <w:pPr>
        <w:spacing w:after="0"/>
        <w:ind w:left="0"/>
        <w:jc w:val="both"/>
      </w:pPr>
      <w:r>
        <w:rPr>
          <w:rFonts w:ascii="Times New Roman"/>
          <w:b w:val="false"/>
          <w:i w:val="false"/>
          <w:color w:val="000000"/>
          <w:sz w:val="28"/>
        </w:rPr>
        <w:t>
      деректердің дұрыстығын талдау;</w:t>
      </w:r>
    </w:p>
    <w:p>
      <w:pPr>
        <w:spacing w:after="0"/>
        <w:ind w:left="0"/>
        <w:jc w:val="both"/>
      </w:pPr>
      <w:r>
        <w:rPr>
          <w:rFonts w:ascii="Times New Roman"/>
          <w:b w:val="false"/>
          <w:i w:val="false"/>
          <w:color w:val="000000"/>
          <w:sz w:val="28"/>
        </w:rPr>
        <w:t>
      ақпарат алудың белсенді әдістері: әлеуметтік сауалнамалар, сараптамалық сұхбаттар, қоғамдық пікірталастар.</w:t>
      </w:r>
    </w:p>
    <w:p>
      <w:pPr>
        <w:spacing w:after="0"/>
        <w:ind w:left="0"/>
        <w:jc w:val="both"/>
      </w:pPr>
      <w:r>
        <w:rPr>
          <w:rFonts w:ascii="Times New Roman"/>
          <w:b w:val="false"/>
          <w:i w:val="false"/>
          <w:color w:val="000000"/>
          <w:sz w:val="28"/>
        </w:rPr>
        <w:t>
      Бұл ретте ақпарат көздері келесілерден құралуы мүмкін:</w:t>
      </w:r>
    </w:p>
    <w:p>
      <w:pPr>
        <w:spacing w:after="0"/>
        <w:ind w:left="0"/>
        <w:jc w:val="both"/>
      </w:pPr>
      <w:r>
        <w:rPr>
          <w:rFonts w:ascii="Times New Roman"/>
          <w:b w:val="false"/>
          <w:i w:val="false"/>
          <w:color w:val="000000"/>
          <w:sz w:val="28"/>
        </w:rPr>
        <w:t xml:space="preserve">
      ведомстволық статистика деректері; </w:t>
      </w:r>
    </w:p>
    <w:p>
      <w:pPr>
        <w:spacing w:after="0"/>
        <w:ind w:left="0"/>
        <w:jc w:val="both"/>
      </w:pPr>
      <w:r>
        <w:rPr>
          <w:rFonts w:ascii="Times New Roman"/>
          <w:b w:val="false"/>
          <w:i w:val="false"/>
          <w:color w:val="000000"/>
          <w:sz w:val="28"/>
        </w:rPr>
        <w:t>
      тәуелсіз зерттеушілермен жүргізілетін зерттеулердің (мониторингтердің) нәтижелері;</w:t>
      </w:r>
    </w:p>
    <w:p>
      <w:pPr>
        <w:spacing w:after="0"/>
        <w:ind w:left="0"/>
        <w:jc w:val="both"/>
      </w:pPr>
      <w:r>
        <w:rPr>
          <w:rFonts w:ascii="Times New Roman"/>
          <w:b w:val="false"/>
          <w:i w:val="false"/>
          <w:color w:val="000000"/>
          <w:sz w:val="28"/>
        </w:rPr>
        <w:t>
      ғылыми және талдамалық материалдар;</w:t>
      </w:r>
    </w:p>
    <w:p>
      <w:pPr>
        <w:spacing w:after="0"/>
        <w:ind w:left="0"/>
        <w:jc w:val="both"/>
      </w:pPr>
      <w:r>
        <w:rPr>
          <w:rFonts w:ascii="Times New Roman"/>
          <w:b w:val="false"/>
          <w:i w:val="false"/>
          <w:color w:val="000000"/>
          <w:sz w:val="28"/>
        </w:rPr>
        <w:t>
      қоғамдық талқылау барысында алынатын деректер;</w:t>
      </w:r>
    </w:p>
    <w:p>
      <w:pPr>
        <w:spacing w:after="0"/>
        <w:ind w:left="0"/>
        <w:jc w:val="both"/>
      </w:pPr>
      <w:r>
        <w:rPr>
          <w:rFonts w:ascii="Times New Roman"/>
          <w:b w:val="false"/>
          <w:i w:val="false"/>
          <w:color w:val="000000"/>
          <w:sz w:val="28"/>
        </w:rPr>
        <w:t>
      ашық дереккөздерде жарияланған сарапшылардың пікірлері;</w:t>
      </w:r>
    </w:p>
    <w:p>
      <w:pPr>
        <w:spacing w:after="0"/>
        <w:ind w:left="0"/>
        <w:jc w:val="both"/>
      </w:pPr>
      <w:r>
        <w:rPr>
          <w:rFonts w:ascii="Times New Roman"/>
          <w:b w:val="false"/>
          <w:i w:val="false"/>
          <w:color w:val="000000"/>
          <w:sz w:val="28"/>
        </w:rPr>
        <w:t>
      азаматтар мен кәсіпкерлердің өтініштері (мемлекеттік билік органдарына тікелей өтініштер, бизнес-қауымдастықтарға өтініштер);</w:t>
      </w:r>
    </w:p>
    <w:p>
      <w:pPr>
        <w:spacing w:after="0"/>
        <w:ind w:left="0"/>
        <w:jc w:val="both"/>
      </w:pPr>
      <w:r>
        <w:rPr>
          <w:rFonts w:ascii="Times New Roman"/>
          <w:b w:val="false"/>
          <w:i w:val="false"/>
          <w:color w:val="000000"/>
          <w:sz w:val="28"/>
        </w:rPr>
        <w:t>
      бизнес – қауымдастықтардың деректері;</w:t>
      </w:r>
    </w:p>
    <w:p>
      <w:pPr>
        <w:spacing w:after="0"/>
        <w:ind w:left="0"/>
        <w:jc w:val="both"/>
      </w:pPr>
      <w:r>
        <w:rPr>
          <w:rFonts w:ascii="Times New Roman"/>
          <w:b w:val="false"/>
          <w:i w:val="false"/>
          <w:color w:val="000000"/>
          <w:sz w:val="28"/>
        </w:rPr>
        <w:t>
      компаниялардың әлеуметтік сауалнамалары мен іріктемелі зерттеулерінің нәтижелері (ашық қолжетімділіктегі ақпарат, билік органдарының тапсырысы бойынша зерттеулер), сараптамалық сұхбаттар;</w:t>
      </w:r>
    </w:p>
    <w:p>
      <w:pPr>
        <w:spacing w:after="0"/>
        <w:ind w:left="0"/>
        <w:jc w:val="both"/>
      </w:pPr>
      <w:r>
        <w:rPr>
          <w:rFonts w:ascii="Times New Roman"/>
          <w:b w:val="false"/>
          <w:i w:val="false"/>
          <w:color w:val="000000"/>
          <w:sz w:val="28"/>
        </w:rPr>
        <w:t>
      шетелдік ұйымдар мен авторлардың талдамалық және ғылыми материалдары.</w:t>
      </w:r>
    </w:p>
    <w:p>
      <w:pPr>
        <w:spacing w:after="0"/>
        <w:ind w:left="0"/>
        <w:jc w:val="both"/>
      </w:pPr>
      <w:r>
        <w:rPr>
          <w:rFonts w:ascii="Times New Roman"/>
          <w:b w:val="false"/>
          <w:i w:val="false"/>
          <w:color w:val="000000"/>
          <w:sz w:val="28"/>
        </w:rPr>
        <w:t>
      Проблемаларды анықтау және мақсат қою кезінде мемлекеттік интервенция нәтиже емес, өнім екенін түсіну керек. Өнім нәтижеге әсер етеді, алайда нәтижеге басқа да факторлардың әсер етуі мүмкін. Бұл – бақыланбайтын және әсер етуі мүмкін емес факторлар.</w:t>
      </w:r>
    </w:p>
    <w:p>
      <w:pPr>
        <w:spacing w:after="0"/>
        <w:ind w:left="0"/>
        <w:jc w:val="both"/>
      </w:pPr>
      <w:r>
        <w:rPr>
          <w:rFonts w:ascii="Times New Roman"/>
          <w:b w:val="false"/>
          <w:i w:val="false"/>
          <w:color w:val="000000"/>
          <w:sz w:val="28"/>
        </w:rPr>
        <w:t>
      Проблема ағымдағы ахуалдың өзгерістерін көрсете отырып, барынша нақты және қысқа (3 сөйлемнен артық емес) тұжырымдалуы тиіс. Бұл ретте реттеуші ұсынған реттеу әсер ететін мақсатты топты ескеру қажет.</w:t>
      </w:r>
    </w:p>
    <w:p>
      <w:pPr>
        <w:spacing w:after="0"/>
        <w:ind w:left="0"/>
        <w:jc w:val="both"/>
      </w:pPr>
      <w:r>
        <w:rPr>
          <w:rFonts w:ascii="Times New Roman"/>
          <w:b w:val="false"/>
          <w:i w:val="false"/>
          <w:color w:val="000000"/>
          <w:sz w:val="28"/>
        </w:rPr>
        <w:t>
      Проблеманы белгілеу неғұрлым кең болса, мақсат соғұрлым кең, мақсатқа жете алмау ықтималдығы да соғұрлым жоғары болады. Сондықтан проблеманы шешу кезінде проблеманы себеп-салдар байланысы арқылы тарылту қажет.</w:t>
      </w:r>
    </w:p>
    <w:p>
      <w:pPr>
        <w:spacing w:after="0"/>
        <w:ind w:left="0"/>
        <w:jc w:val="both"/>
      </w:pPr>
      <w:r>
        <w:rPr>
          <w:rFonts w:ascii="Times New Roman"/>
          <w:b w:val="false"/>
          <w:i w:val="false"/>
          <w:color w:val="000000"/>
          <w:sz w:val="28"/>
        </w:rPr>
        <w:t>
      Проблеманы себеп-салдар байланысы арқылы анықтаған кезде мыналарды ескеру қажет:</w:t>
      </w:r>
    </w:p>
    <w:p>
      <w:pPr>
        <w:spacing w:after="0"/>
        <w:ind w:left="0"/>
        <w:jc w:val="both"/>
      </w:pPr>
      <w:r>
        <w:rPr>
          <w:rFonts w:ascii="Times New Roman"/>
          <w:b w:val="false"/>
          <w:i w:val="false"/>
          <w:color w:val="000000"/>
          <w:sz w:val="28"/>
        </w:rPr>
        <w:t xml:space="preserve">
      зиян келтіру жағдайлары, зиянды өтеу проблемалары туралы деректердің болуы; </w:t>
      </w:r>
    </w:p>
    <w:p>
      <w:pPr>
        <w:spacing w:after="0"/>
        <w:ind w:left="0"/>
        <w:jc w:val="both"/>
      </w:pPr>
      <w:r>
        <w:rPr>
          <w:rFonts w:ascii="Times New Roman"/>
          <w:b w:val="false"/>
          <w:i w:val="false"/>
          <w:color w:val="000000"/>
          <w:sz w:val="28"/>
        </w:rPr>
        <w:t xml:space="preserve">
      келтірілген зиянның мөлшері туралы деректердің болуы (ақшалай мәнде); </w:t>
      </w:r>
    </w:p>
    <w:p>
      <w:pPr>
        <w:spacing w:after="0"/>
        <w:ind w:left="0"/>
        <w:jc w:val="both"/>
      </w:pPr>
      <w:r>
        <w:rPr>
          <w:rFonts w:ascii="Times New Roman"/>
          <w:b w:val="false"/>
          <w:i w:val="false"/>
          <w:color w:val="000000"/>
          <w:sz w:val="28"/>
        </w:rPr>
        <w:t xml:space="preserve">
      азаматтар мен ұйымдардың құқықтары мен заңды мүдделерінің, қолданыстағы заңнаманың бұзылуының болуы (бұзушылықтардың саны, бұзушылықтардың санаттары); </w:t>
      </w:r>
    </w:p>
    <w:p>
      <w:pPr>
        <w:spacing w:after="0"/>
        <w:ind w:left="0"/>
        <w:jc w:val="both"/>
      </w:pPr>
      <w:r>
        <w:rPr>
          <w:rFonts w:ascii="Times New Roman"/>
          <w:b w:val="false"/>
          <w:i w:val="false"/>
          <w:color w:val="000000"/>
          <w:sz w:val="28"/>
        </w:rPr>
        <w:t>
      іс-әрекеттерді, функцияларды орындаудың мүмкін еместігі туралы деректердің, оның ішінде шығындарды, жіберіп алған пайданы, тауарлар мен қызметтердің белгілі бір түрлерін өндірудің және т. б. деректері мен бағалауының болуы;</w:t>
      </w:r>
    </w:p>
    <w:p>
      <w:pPr>
        <w:spacing w:after="0"/>
        <w:ind w:left="0"/>
        <w:jc w:val="both"/>
      </w:pPr>
      <w:r>
        <w:rPr>
          <w:rFonts w:ascii="Times New Roman"/>
          <w:b w:val="false"/>
          <w:i w:val="false"/>
          <w:color w:val="000000"/>
          <w:sz w:val="28"/>
        </w:rPr>
        <w:t xml:space="preserve">
      құқықтық сипаттағы мәліметтер, оның ішінде қолданыстағы нормативтік құқықтық базаның толықтығы мен сәйкестігін бағалау; </w:t>
      </w:r>
    </w:p>
    <w:p>
      <w:pPr>
        <w:spacing w:after="0"/>
        <w:ind w:left="0"/>
        <w:jc w:val="both"/>
      </w:pPr>
      <w:r>
        <w:rPr>
          <w:rFonts w:ascii="Times New Roman"/>
          <w:b w:val="false"/>
          <w:i w:val="false"/>
          <w:color w:val="000000"/>
          <w:sz w:val="28"/>
        </w:rPr>
        <w:t>
      мүдделі тұлғалар мен сарапшылардың проблеманың болу себептері туралы пікірлерін қамтитын ақпарат;</w:t>
      </w:r>
    </w:p>
    <w:p>
      <w:pPr>
        <w:spacing w:after="0"/>
        <w:ind w:left="0"/>
        <w:jc w:val="both"/>
      </w:pPr>
      <w:r>
        <w:rPr>
          <w:rFonts w:ascii="Times New Roman"/>
          <w:b w:val="false"/>
          <w:i w:val="false"/>
          <w:color w:val="000000"/>
          <w:sz w:val="28"/>
        </w:rPr>
        <w:t>
      проблеманың адамдардың белгілі бір топтарына әсерін растайтын деректердің болуы.</w:t>
      </w:r>
    </w:p>
    <w:p>
      <w:pPr>
        <w:spacing w:after="0"/>
        <w:ind w:left="0"/>
        <w:jc w:val="both"/>
      </w:pPr>
      <w:r>
        <w:rPr>
          <w:rFonts w:ascii="Times New Roman"/>
          <w:b w:val="false"/>
          <w:i w:val="false"/>
          <w:color w:val="000000"/>
          <w:sz w:val="28"/>
        </w:rPr>
        <w:t>
      Реттеу мақсаттары қойылған проблемаға сәйкес келуі және реттеуді енгізу жолымен қол жеткізу жоспарланатын сандық көрсеткіштерді қамтуы тиіс.</w:t>
      </w:r>
    </w:p>
    <w:p>
      <w:pPr>
        <w:spacing w:after="0"/>
        <w:ind w:left="0"/>
        <w:jc w:val="both"/>
      </w:pPr>
      <w:r>
        <w:rPr>
          <w:rFonts w:ascii="Times New Roman"/>
          <w:b w:val="false"/>
          <w:i w:val="false"/>
          <w:color w:val="000000"/>
          <w:sz w:val="28"/>
        </w:rPr>
        <w:t>
      Реттеу мақсаттары қағидаттарды ескере отырып айқындалады:</w:t>
      </w:r>
    </w:p>
    <w:p>
      <w:pPr>
        <w:spacing w:after="0"/>
        <w:ind w:left="0"/>
        <w:jc w:val="both"/>
      </w:pPr>
      <w:r>
        <w:rPr>
          <w:rFonts w:ascii="Times New Roman"/>
          <w:b w:val="false"/>
          <w:i w:val="false"/>
          <w:color w:val="000000"/>
          <w:sz w:val="28"/>
        </w:rPr>
        <w:t>
      нақты, өлшенетін, қол жетімді, шыншыл, икемді және/немесе уақыт бойынша анықталған.</w:t>
      </w:r>
    </w:p>
    <w:p>
      <w:pPr>
        <w:spacing w:after="0"/>
        <w:ind w:left="0"/>
        <w:jc w:val="both"/>
      </w:pPr>
      <w:r>
        <w:rPr>
          <w:rFonts w:ascii="Times New Roman"/>
          <w:b w:val="false"/>
          <w:i w:val="false"/>
          <w:color w:val="000000"/>
          <w:sz w:val="28"/>
        </w:rPr>
        <w:t>
      Дұрыс қойылған мәселе нақты мақсаттарды анықтауға және оны шешудің ұтымды жолдарын табуға мүмкіндік береді.</w:t>
      </w:r>
    </w:p>
    <w:p>
      <w:pPr>
        <w:spacing w:after="0"/>
        <w:ind w:left="0"/>
        <w:jc w:val="both"/>
      </w:pPr>
      <w:r>
        <w:rPr>
          <w:rFonts w:ascii="Times New Roman"/>
          <w:b w:val="false"/>
          <w:i w:val="false"/>
          <w:color w:val="000000"/>
          <w:sz w:val="28"/>
        </w:rPr>
        <w:t>
      2-ҚАДАМ: Реттеуді анықтау</w:t>
      </w:r>
    </w:p>
    <w:p>
      <w:pPr>
        <w:spacing w:after="0"/>
        <w:ind w:left="0"/>
        <w:jc w:val="both"/>
      </w:pPr>
      <w:r>
        <w:rPr>
          <w:rFonts w:ascii="Times New Roman"/>
          <w:b w:val="false"/>
          <w:i w:val="false"/>
          <w:color w:val="000000"/>
          <w:sz w:val="28"/>
        </w:rPr>
        <w:t>
      Туындаған проблеманы шешу мүмкін болатын реттегіш құралдар және (немесе) енгізуге ұсынылатын талаптар таңдалады. Олар таңдауды негіздеу үшін реттеушілік әсерді талдау процесінде ескеріледі.</w:t>
      </w:r>
    </w:p>
    <w:p>
      <w:pPr>
        <w:spacing w:after="0"/>
        <w:ind w:left="0"/>
        <w:jc w:val="both"/>
      </w:pPr>
      <w:r>
        <w:rPr>
          <w:rFonts w:ascii="Times New Roman"/>
          <w:b w:val="false"/>
          <w:i w:val="false"/>
          <w:color w:val="000000"/>
          <w:sz w:val="28"/>
        </w:rPr>
        <w:t xml:space="preserve">
      Осы Қағидалардың 2-параграфының </w:t>
      </w:r>
      <w:r>
        <w:rPr>
          <w:rFonts w:ascii="Times New Roman"/>
          <w:b w:val="false"/>
          <w:i w:val="false"/>
          <w:color w:val="000000"/>
          <w:sz w:val="28"/>
        </w:rPr>
        <w:t>9-тармағына</w:t>
      </w:r>
      <w:r>
        <w:rPr>
          <w:rFonts w:ascii="Times New Roman"/>
          <w:b w:val="false"/>
          <w:i w:val="false"/>
          <w:color w:val="000000"/>
          <w:sz w:val="28"/>
        </w:rPr>
        <w:t xml:space="preserve"> сәйкес талап енгізілген жағдайда, алып тасталатын талапты осы талаптар шеңберінде көрсетілген құқықтық актінің деректемелерін көрсете отырып, тиімсіздіктің белгіленген өлшемшарттары шеңберінде реттеу мақсатын және алып тастау себептерін көрсете отырып сипаттау қажет.</w:t>
      </w:r>
    </w:p>
    <w:p>
      <w:pPr>
        <w:spacing w:after="0"/>
        <w:ind w:left="0"/>
        <w:jc w:val="both"/>
      </w:pPr>
      <w:r>
        <w:rPr>
          <w:rFonts w:ascii="Times New Roman"/>
          <w:b w:val="false"/>
          <w:i w:val="false"/>
          <w:color w:val="000000"/>
          <w:sz w:val="28"/>
        </w:rPr>
        <w:t>
      3-ҚАДАМ: Іске асыру механизмдері және ықтимал тәуекелдер</w:t>
      </w:r>
    </w:p>
    <w:p>
      <w:pPr>
        <w:spacing w:after="0"/>
        <w:ind w:left="0"/>
        <w:jc w:val="both"/>
      </w:pPr>
      <w:r>
        <w:rPr>
          <w:rFonts w:ascii="Times New Roman"/>
          <w:b w:val="false"/>
          <w:i w:val="false"/>
          <w:color w:val="000000"/>
          <w:sz w:val="28"/>
        </w:rPr>
        <w:t xml:space="preserve">
      Реттеушілік әсерді талдауды әзірлеуші әсер етудің тікелей де, жанама да болуы мүмкін абайсызда жасалған әсерлерін ескере отырып, реттегіш құралды және (немесе) талапты қолданудан болуы мүмкін тәуекелдерді айқындауы қажет. </w:t>
      </w:r>
    </w:p>
    <w:p>
      <w:pPr>
        <w:spacing w:after="0"/>
        <w:ind w:left="0"/>
        <w:jc w:val="both"/>
      </w:pPr>
      <w:r>
        <w:rPr>
          <w:rFonts w:ascii="Times New Roman"/>
          <w:b w:val="false"/>
          <w:i w:val="false"/>
          <w:color w:val="000000"/>
          <w:sz w:val="28"/>
        </w:rPr>
        <w:t>
      Сондай-ақ реттегіш құралды және (немесе) талапты іске асырудың мерзімдері мен кезеңдерін ескере отырып, оны іске асыру тетігін сипаттау маңызды.</w:t>
      </w:r>
    </w:p>
    <w:p>
      <w:pPr>
        <w:spacing w:after="0"/>
        <w:ind w:left="0"/>
        <w:jc w:val="both"/>
      </w:pPr>
      <w:r>
        <w:rPr>
          <w:rFonts w:ascii="Times New Roman"/>
          <w:b w:val="false"/>
          <w:i w:val="false"/>
          <w:color w:val="000000"/>
          <w:sz w:val="28"/>
        </w:rPr>
        <w:t>
      4-ҚАДАМ: Пайда мен шығыстарды салыстырмалы талдау.</w:t>
      </w:r>
    </w:p>
    <w:p>
      <w:pPr>
        <w:spacing w:after="0"/>
        <w:ind w:left="0"/>
        <w:jc w:val="both"/>
      </w:pPr>
      <w:r>
        <w:rPr>
          <w:rFonts w:ascii="Times New Roman"/>
          <w:b w:val="false"/>
          <w:i w:val="false"/>
          <w:color w:val="000000"/>
          <w:sz w:val="28"/>
        </w:rPr>
        <w:t xml:space="preserve">
      Реттегіш құралдардың және (немесе) талаптардың пайдасы мен шығындарын талдау рөл атқарады. Реттеушілік әсерді талдауды әзірлеуші тікелей де, жанама да әсерді ескере отырып, реттегіш құралдарды және (немесе) талаптарды қолданудан түсетін пайдалар мен шығындарды айқындауы қажет. </w:t>
      </w:r>
    </w:p>
    <w:p>
      <w:pPr>
        <w:spacing w:after="0"/>
        <w:ind w:left="0"/>
        <w:jc w:val="both"/>
      </w:pPr>
      <w:r>
        <w:rPr>
          <w:rFonts w:ascii="Times New Roman"/>
          <w:b w:val="false"/>
          <w:i w:val="false"/>
          <w:color w:val="000000"/>
          <w:sz w:val="28"/>
        </w:rPr>
        <w:t>
      Реттегіш құралдар және (немесе) талаптар кәсіпкерлерге, тұтынушыларға, жұмыскерлерге, басқа да әлеуметтік топтарға, тұтастай экономикаға, тұтастай қоғамға және мемлекетке әсер етуі мүмкін.</w:t>
      </w:r>
    </w:p>
    <w:p>
      <w:pPr>
        <w:spacing w:after="0"/>
        <w:ind w:left="0"/>
        <w:jc w:val="both"/>
      </w:pPr>
      <w:r>
        <w:rPr>
          <w:rFonts w:ascii="Times New Roman"/>
          <w:b w:val="false"/>
          <w:i w:val="false"/>
          <w:color w:val="000000"/>
          <w:sz w:val="28"/>
        </w:rPr>
        <w:t>
      Шығындарды есептеу кезінде әзірлеуші статистикалық деректер негізінде келесі пайданы / шығындарды міндетті түрде есептеуі маңызды:</w:t>
      </w:r>
    </w:p>
    <w:p>
      <w:pPr>
        <w:spacing w:after="0"/>
        <w:ind w:left="0"/>
        <w:jc w:val="both"/>
      </w:pPr>
      <w:r>
        <w:rPr>
          <w:rFonts w:ascii="Times New Roman"/>
          <w:b w:val="false"/>
          <w:i w:val="false"/>
          <w:color w:val="000000"/>
          <w:sz w:val="28"/>
        </w:rPr>
        <w:t>
      өндіріс көлемі (қуаты) ;</w:t>
      </w:r>
    </w:p>
    <w:p>
      <w:pPr>
        <w:spacing w:after="0"/>
        <w:ind w:left="0"/>
        <w:jc w:val="both"/>
      </w:pPr>
      <w:r>
        <w:rPr>
          <w:rFonts w:ascii="Times New Roman"/>
          <w:b w:val="false"/>
          <w:i w:val="false"/>
          <w:color w:val="000000"/>
          <w:sz w:val="28"/>
        </w:rPr>
        <w:t>
      кәсіпорын қызметкерлерінің саны;</w:t>
      </w:r>
    </w:p>
    <w:p>
      <w:pPr>
        <w:spacing w:after="0"/>
        <w:ind w:left="0"/>
        <w:jc w:val="both"/>
      </w:pPr>
      <w:r>
        <w:rPr>
          <w:rFonts w:ascii="Times New Roman"/>
          <w:b w:val="false"/>
          <w:i w:val="false"/>
          <w:color w:val="000000"/>
          <w:sz w:val="28"/>
        </w:rPr>
        <w:t>
      жылдық орташа табыс;</w:t>
      </w:r>
    </w:p>
    <w:p>
      <w:pPr>
        <w:spacing w:after="0"/>
        <w:ind w:left="0"/>
        <w:jc w:val="both"/>
      </w:pPr>
      <w:r>
        <w:rPr>
          <w:rFonts w:ascii="Times New Roman"/>
          <w:b w:val="false"/>
          <w:i w:val="false"/>
          <w:color w:val="000000"/>
          <w:sz w:val="28"/>
        </w:rPr>
        <w:t>
      салықтық түсімдер көлемі;</w:t>
      </w:r>
    </w:p>
    <w:p>
      <w:pPr>
        <w:spacing w:after="0"/>
        <w:ind w:left="0"/>
        <w:jc w:val="both"/>
      </w:pPr>
      <w:r>
        <w:rPr>
          <w:rFonts w:ascii="Times New Roman"/>
          <w:b w:val="false"/>
          <w:i w:val="false"/>
          <w:color w:val="000000"/>
          <w:sz w:val="28"/>
        </w:rPr>
        <w:t>
      кәсіпорындар (шағын, орта және ірі бизнес) қызметкерлерінің жалақысы;</w:t>
      </w:r>
    </w:p>
    <w:p>
      <w:pPr>
        <w:spacing w:after="0"/>
        <w:ind w:left="0"/>
        <w:jc w:val="both"/>
      </w:pPr>
      <w:r>
        <w:rPr>
          <w:rFonts w:ascii="Times New Roman"/>
          <w:b w:val="false"/>
          <w:i w:val="false"/>
          <w:color w:val="000000"/>
          <w:sz w:val="28"/>
        </w:rPr>
        <w:t>
      мемлекеттік сатып алудағы шағын және орта бизнестің үлесі;</w:t>
      </w:r>
    </w:p>
    <w:p>
      <w:pPr>
        <w:spacing w:after="0"/>
        <w:ind w:left="0"/>
        <w:jc w:val="both"/>
      </w:pPr>
      <w:r>
        <w:rPr>
          <w:rFonts w:ascii="Times New Roman"/>
          <w:b w:val="false"/>
          <w:i w:val="false"/>
          <w:color w:val="000000"/>
          <w:sz w:val="28"/>
        </w:rPr>
        <w:t>
      нақты және ақшалай мәндегі экспорт көлемі және басқалары.</w:t>
      </w:r>
    </w:p>
    <w:p>
      <w:pPr>
        <w:spacing w:after="0"/>
        <w:ind w:left="0"/>
        <w:jc w:val="both"/>
      </w:pPr>
      <w:r>
        <w:rPr>
          <w:rFonts w:ascii="Times New Roman"/>
          <w:b w:val="false"/>
          <w:i w:val="false"/>
          <w:color w:val="000000"/>
          <w:sz w:val="28"/>
        </w:rPr>
        <w:t>
      Шығындардың ауқымын бағалау немесе басқаша айтқанда, жеке кәсіпкерлік субъектілерінің қанша санына осы реттеуді сақтау қажет және бұл ретте олар қандай шығындарға (өндіріс құралдарына инвестициялар, үй-жайларды, зертханаларды өзгерту, персоналды оқыту, өзге де қажетті әкімшілік емес шығындар) ұшырайды деген сұраққа жауап беру.</w:t>
      </w:r>
    </w:p>
    <w:p>
      <w:pPr>
        <w:spacing w:after="0"/>
        <w:ind w:left="0"/>
        <w:jc w:val="both"/>
      </w:pPr>
      <w:r>
        <w:rPr>
          <w:rFonts w:ascii="Times New Roman"/>
          <w:b w:val="false"/>
          <w:i w:val="false"/>
          <w:color w:val="000000"/>
          <w:sz w:val="28"/>
        </w:rPr>
        <w:t>
      Мысалы, мемлекетке мерзімді есептілікті ұсыну немесе есептілікті ұлғайту бойынша шығындарды есептеу кезінде барлық болжамды шығындарды, оның ішінде есептілікті электрондық түрде ұсынған жағдайда есептерді дайындау үшін қажетті бағдарламалық жасақтаманы сатып алу бойынша шығындарды ұсыну қажет. Бақылау іс-шараларын жүргізуге шығындар болған жағдайда бақылаудың қандай нысаны енгізілетінін және бақылау нысанына байланысты тексерушілермен жұмыс істеу үшін жұмыс уақытының шығындары, ықтимал айыппұлдар есептелуі керек екенін көрсету керек.</w:t>
      </w:r>
    </w:p>
    <w:p>
      <w:pPr>
        <w:spacing w:after="0"/>
        <w:ind w:left="0"/>
        <w:jc w:val="both"/>
      </w:pPr>
      <w:r>
        <w:rPr>
          <w:rFonts w:ascii="Times New Roman"/>
          <w:b w:val="false"/>
          <w:i w:val="false"/>
          <w:color w:val="000000"/>
          <w:sz w:val="28"/>
        </w:rPr>
        <w:t>
      Сондай-ақ шағын орта және ірі бизнеске ықпал етудің барабарлығын ескере отырып, ұсынылып отырған реттегіш құрал және (немесе) талап жеке кәсіпкерлік субъектісінің коммерциялық қызметін жекелеген тауарлар мен көрсетілетін қызметтерге бағаларды айқындау, жұмыс сағаттарын, үй-жайдың мөлшерін және өзгелерін белгілеу сияқты тыйым салу немесе шаралар арқылы шектей ме, шығасылардың салыстырмалы әсерін қарау қажет.</w:t>
      </w:r>
    </w:p>
    <w:p>
      <w:pPr>
        <w:spacing w:after="0"/>
        <w:ind w:left="0"/>
        <w:jc w:val="both"/>
      </w:pPr>
      <w:r>
        <w:rPr>
          <w:rFonts w:ascii="Times New Roman"/>
          <w:b w:val="false"/>
          <w:i w:val="false"/>
          <w:color w:val="000000"/>
          <w:sz w:val="28"/>
        </w:rPr>
        <w:t>
      Бизнестің пайдасы мен шығындарын есептеуге арналған формулалардың мысалдары:</w:t>
      </w:r>
    </w:p>
    <w:p>
      <w:pPr>
        <w:spacing w:after="0"/>
        <w:ind w:left="0"/>
        <w:jc w:val="both"/>
      </w:pPr>
      <w:r>
        <w:rPr>
          <w:rFonts w:ascii="Times New Roman"/>
          <w:b w:val="false"/>
          <w:i w:val="false"/>
          <w:color w:val="000000"/>
          <w:sz w:val="28"/>
        </w:rPr>
        <w:t>
      - өндірістік мақсаттарға ресурстарды жұмсау:</w:t>
      </w:r>
    </w:p>
    <w:p>
      <w:pPr>
        <w:spacing w:after="0"/>
        <w:ind w:left="0"/>
        <w:jc w:val="both"/>
      </w:pPr>
      <w:r>
        <w:rPr>
          <w:rFonts w:ascii="Times New Roman"/>
          <w:b w:val="false"/>
          <w:i w:val="false"/>
          <w:color w:val="000000"/>
          <w:sz w:val="28"/>
        </w:rPr>
        <w:t xml:space="preserve">
      Pm= </w:t>
      </w:r>
      <w:r>
        <w:rPr>
          <w:rFonts w:ascii="Times New Roman"/>
          <w:b w:val="false"/>
          <w:i w:val="false"/>
          <w:color w:val="000000"/>
          <w:sz w:val="28"/>
        </w:rPr>
        <w:t>S</w:t>
      </w:r>
      <w:r>
        <w:rPr>
          <w:rFonts w:ascii="Times New Roman"/>
          <w:b w:val="false"/>
          <w:i w:val="false"/>
          <w:color w:val="000000"/>
          <w:sz w:val="28"/>
        </w:rPr>
        <w:t xml:space="preserve"> NmiKm (Qi + Qmi) - мұндағы Pm - ресурстың m-ші түріне қажеттілік; Nmi - өнімнің i-ші түрінің бірлігіне ресурстың m-ші түрінің шығыс нормасы; Km – талдау барысында анықталған ресурстардың i-ші түрінің базалық шығыс нормаларын төмендету резерві; Qi – өнімнің і-ші түрін өндірудің жоспарлы көлемі; Qmi – аяқталмаған өндірістегі i-ші өнім санының жоспарлы өсімі.</w:t>
      </w:r>
    </w:p>
    <w:p>
      <w:pPr>
        <w:spacing w:after="0"/>
        <w:ind w:left="0"/>
        <w:jc w:val="both"/>
      </w:pPr>
      <w:r>
        <w:rPr>
          <w:rFonts w:ascii="Times New Roman"/>
          <w:b w:val="false"/>
          <w:i w:val="false"/>
          <w:color w:val="000000"/>
          <w:sz w:val="28"/>
        </w:rPr>
        <w:t>
      Материалдық шығындарды төмендетуден үнемдеу:</w:t>
      </w:r>
    </w:p>
    <w:p>
      <w:pPr>
        <w:spacing w:after="0"/>
        <w:ind w:left="0"/>
        <w:jc w:val="both"/>
      </w:pPr>
      <w:r>
        <w:rPr>
          <w:rFonts w:ascii="Times New Roman"/>
          <w:b w:val="false"/>
          <w:i w:val="false"/>
          <w:color w:val="000000"/>
          <w:sz w:val="28"/>
        </w:rPr>
        <w:t>
      Эм = (Р0 – Р1) Б К1</w:t>
      </w:r>
    </w:p>
    <w:p>
      <w:pPr>
        <w:spacing w:after="0"/>
        <w:ind w:left="0"/>
        <w:jc w:val="both"/>
      </w:pPr>
      <w:r>
        <w:rPr>
          <w:rFonts w:ascii="Times New Roman"/>
          <w:b w:val="false"/>
          <w:i w:val="false"/>
          <w:color w:val="000000"/>
          <w:sz w:val="28"/>
        </w:rPr>
        <w:t>
      мұнда Р0 және Р1 – реттеу енгізілгенге дейін және енгізілгеннен кейін өнім (көрсетілетін қызмет) бірлігін өндіруге арналған ресурстар шығысы; Б – ресурстар бірлігінің бағасы; К1 - реттеу енгізілген кезден бастап шығарылатын өнім бірліктерінің саны.</w:t>
      </w:r>
    </w:p>
    <w:p>
      <w:pPr>
        <w:spacing w:after="0"/>
        <w:ind w:left="0"/>
        <w:jc w:val="both"/>
      </w:pPr>
      <w:r>
        <w:rPr>
          <w:rFonts w:ascii="Times New Roman"/>
          <w:b w:val="false"/>
          <w:i w:val="false"/>
          <w:color w:val="000000"/>
          <w:sz w:val="28"/>
        </w:rPr>
        <w:t>
      Еңбекке ақы төлеу шығындарын үнемдеу:</w:t>
      </w:r>
    </w:p>
    <w:p>
      <w:pPr>
        <w:spacing w:after="0"/>
        <w:ind w:left="0"/>
        <w:jc w:val="both"/>
      </w:pPr>
      <w:r>
        <w:rPr>
          <w:rFonts w:ascii="Times New Roman"/>
          <w:b w:val="false"/>
          <w:i w:val="false"/>
          <w:color w:val="000000"/>
          <w:sz w:val="28"/>
        </w:rPr>
        <w:t>
      Эт = (Т0З0 – Т1З1К1 + В/100) + Кn Зm</w:t>
      </w:r>
    </w:p>
    <w:p>
      <w:pPr>
        <w:spacing w:after="0"/>
        <w:ind w:left="0"/>
        <w:jc w:val="both"/>
      </w:pPr>
      <w:r>
        <w:rPr>
          <w:rFonts w:ascii="Times New Roman"/>
          <w:b w:val="false"/>
          <w:i w:val="false"/>
          <w:color w:val="000000"/>
          <w:sz w:val="28"/>
        </w:rPr>
        <w:t>
      мұндағы Т0 және Т1 - қалыпты сағаттардағы өнім бірлігінің еңбек сыйымдылығы; З0 және З1 - қызметкерлердің орташа сағаттық тарифтік мөлшерлемесі; В – жалпы сомадағы қосымша жалақының үлесі (%-бен); К1 – өнім бірліктерінің саны; К n – босатылатын қызметкерлердің саны; Зь - олардың жалақысы.</w:t>
      </w:r>
    </w:p>
    <w:p>
      <w:pPr>
        <w:spacing w:after="0"/>
        <w:ind w:left="0"/>
        <w:jc w:val="both"/>
      </w:pPr>
      <w:r>
        <w:rPr>
          <w:rFonts w:ascii="Times New Roman"/>
          <w:b w:val="false"/>
          <w:i w:val="false"/>
          <w:color w:val="000000"/>
          <w:sz w:val="28"/>
        </w:rPr>
        <w:t>
      Алынған шама саладағы реттеу субъектілері болып табылатын шағын, орта және ірі бизнес субъектілерінің санына көбейтіледі.</w:t>
      </w:r>
    </w:p>
    <w:p>
      <w:pPr>
        <w:spacing w:after="0"/>
        <w:ind w:left="0"/>
        <w:jc w:val="both"/>
      </w:pPr>
      <w:r>
        <w:rPr>
          <w:rFonts w:ascii="Times New Roman"/>
          <w:b w:val="false"/>
          <w:i w:val="false"/>
          <w:color w:val="000000"/>
          <w:sz w:val="28"/>
        </w:rPr>
        <w:t xml:space="preserve">
      Сондай-ақ есептеулерді 2015 жылғы 30 желтоқсандағы № 1128 Қазақстан Республикасы Үкіметінің </w:t>
      </w:r>
      <w:r>
        <w:rPr>
          <w:rFonts w:ascii="Times New Roman"/>
          <w:b w:val="false"/>
          <w:i w:val="false"/>
          <w:color w:val="000000"/>
          <w:sz w:val="28"/>
        </w:rPr>
        <w:t>қаулысымен</w:t>
      </w:r>
      <w:r>
        <w:rPr>
          <w:rFonts w:ascii="Times New Roman"/>
          <w:b w:val="false"/>
          <w:i w:val="false"/>
          <w:color w:val="000000"/>
          <w:sz w:val="28"/>
        </w:rPr>
        <w:t xml:space="preserve"> бекітілген кәсіпкерлік субъектілері жұмыскерлерінің жылдық орташа санын және жылдық орташа табысын есептеу қағидаларына сәйкес жүргізуге болады.</w:t>
      </w:r>
    </w:p>
    <w:p>
      <w:pPr>
        <w:spacing w:after="0"/>
        <w:ind w:left="0"/>
        <w:jc w:val="both"/>
      </w:pPr>
      <w:r>
        <w:rPr>
          <w:rFonts w:ascii="Times New Roman"/>
          <w:b w:val="false"/>
          <w:i w:val="false"/>
          <w:color w:val="000000"/>
          <w:sz w:val="28"/>
        </w:rPr>
        <w:t>
      Пайда реттегіш құралды және (немесе) талапты қолдану нәтижесінде халықтың әл-ауқатын жақсарту түрінде айқындалады. Сонымен қатар, мемлекеттік саясатты іске асыру нәтижесінде болдырмауға болатын шығындар да пайда болып саналады.</w:t>
      </w:r>
    </w:p>
    <w:p>
      <w:pPr>
        <w:spacing w:after="0"/>
        <w:ind w:left="0"/>
        <w:jc w:val="both"/>
      </w:pPr>
      <w:r>
        <w:rPr>
          <w:rFonts w:ascii="Times New Roman"/>
          <w:b w:val="false"/>
          <w:i w:val="false"/>
          <w:color w:val="000000"/>
          <w:sz w:val="28"/>
        </w:rPr>
        <w:t>
      Сондай-ақ мемлекет пен қоғам үшін пайдаларда реттегіш құралды және (немесе) талапты енгізгенге дейін және одан кейін мемлекеттік бюджетке салық түсімдерінің көлемін көрсетіңіз.</w:t>
      </w:r>
    </w:p>
    <w:p>
      <w:pPr>
        <w:spacing w:after="0"/>
        <w:ind w:left="0"/>
        <w:jc w:val="both"/>
      </w:pPr>
      <w:r>
        <w:rPr>
          <w:rFonts w:ascii="Times New Roman"/>
          <w:b w:val="false"/>
          <w:i w:val="false"/>
          <w:color w:val="000000"/>
          <w:sz w:val="28"/>
        </w:rPr>
        <w:t>
      Егер реттегіш құрал және (немесе) талап жаңа мемлекеттік органды не жұмыс істеп тұрған органның жаңа құрылымдық бөлімшесін құруды көздесе, жаңа органның немесе құрылымдық бөлімшенің толық жоспарланған жылдық бюджетін айқындау қажет.</w:t>
      </w:r>
    </w:p>
    <w:p>
      <w:pPr>
        <w:spacing w:after="0"/>
        <w:ind w:left="0"/>
        <w:jc w:val="both"/>
      </w:pPr>
      <w:r>
        <w:rPr>
          <w:rFonts w:ascii="Times New Roman"/>
          <w:b w:val="false"/>
          <w:i w:val="false"/>
          <w:color w:val="000000"/>
          <w:sz w:val="28"/>
        </w:rPr>
        <w:t>
      5-ҚАДАМ: Бағалау және мониторинг индикаторлары</w:t>
      </w:r>
    </w:p>
    <w:p>
      <w:pPr>
        <w:spacing w:after="0"/>
        <w:ind w:left="0"/>
        <w:jc w:val="both"/>
      </w:pPr>
      <w:r>
        <w:rPr>
          <w:rFonts w:ascii="Times New Roman"/>
          <w:b w:val="false"/>
          <w:i w:val="false"/>
          <w:color w:val="000000"/>
          <w:sz w:val="28"/>
        </w:rPr>
        <w:t xml:space="preserve">
      Реттеушілік әсерге талдау жүргізудегі маңызды кезең - бағалау индикаторларын айқындау. Реттеу мақсаттарына қол жеткізуді мониторингтеу процесі бағалау индикаторларының қаншалықты дұрыс анықталғанына байланысты болады. Бұл ретте мақсаттарға қол жеткізуді өлшеу мерзімділігіне назар аудару керек. </w:t>
      </w:r>
    </w:p>
    <w:p>
      <w:pPr>
        <w:spacing w:after="0"/>
        <w:ind w:left="0"/>
        <w:jc w:val="both"/>
      </w:pPr>
      <w:r>
        <w:rPr>
          <w:rFonts w:ascii="Times New Roman"/>
          <w:b w:val="false"/>
          <w:i w:val="false"/>
          <w:color w:val="000000"/>
          <w:sz w:val="28"/>
        </w:rPr>
        <w:t>
      Индикатор өлшенетін шама болып табылады. Индикаторлар, әдетте реттеуді орындаудағы проблемаларды, міндеттерді немесе шығындарды өлшейтін деректерге негізделеді. Әрбір ұсынылатын реттегіш құрал және (немесе) талап бойынша міндеттер мен шығындар бойынша индикаторлардың аз санын іріктеу өте маңызды. Осы индикаторлар реттегіш құралдың және (немесе) талаптың негізгі мәнін және оның неғұрлым елеулі әсерін көрсетуі, қолжетімді және кезең-кезеңімен өлшенетін болуы қажет.</w:t>
      </w:r>
    </w:p>
    <w:p>
      <w:pPr>
        <w:spacing w:after="0"/>
        <w:ind w:left="0"/>
        <w:jc w:val="both"/>
      </w:pPr>
      <w:r>
        <w:rPr>
          <w:rFonts w:ascii="Times New Roman"/>
          <w:b w:val="false"/>
          <w:i w:val="false"/>
          <w:color w:val="000000"/>
          <w:sz w:val="28"/>
        </w:rPr>
        <w:t>
      Бағалау индикаторларының жалпы түрлері:</w:t>
      </w:r>
    </w:p>
    <w:p>
      <w:pPr>
        <w:spacing w:after="0"/>
        <w:ind w:left="0"/>
        <w:jc w:val="both"/>
      </w:pPr>
      <w:r>
        <w:rPr>
          <w:rFonts w:ascii="Times New Roman"/>
          <w:b w:val="false"/>
          <w:i w:val="false"/>
          <w:color w:val="000000"/>
          <w:sz w:val="28"/>
        </w:rPr>
        <w:t>
      сандық индикаторлар: олар белгіленген сандық мәндерде тікелей өлшеу арқылы көрсетіледі (мысалы, бір жылдағы созылмалы респираторлық аурулардың салдарынан болатын өлім саны);</w:t>
      </w:r>
    </w:p>
    <w:p>
      <w:pPr>
        <w:spacing w:after="0"/>
        <w:ind w:left="0"/>
        <w:jc w:val="both"/>
      </w:pPr>
      <w:r>
        <w:rPr>
          <w:rFonts w:ascii="Times New Roman"/>
          <w:b w:val="false"/>
          <w:i w:val="false"/>
          <w:color w:val="000000"/>
          <w:sz w:val="28"/>
        </w:rPr>
        <w:t>
      сапалық индикаторлар: олар жанама өлшенетін аспектілер арқылы көрсетіледі, мысалы, көзқарастар, бір нәрсе туралы болжамдар (мысалы, әлеуметтік сауалнама деректері);</w:t>
      </w:r>
    </w:p>
    <w:p>
      <w:pPr>
        <w:spacing w:after="0"/>
        <w:ind w:left="0"/>
        <w:jc w:val="both"/>
      </w:pPr>
      <w:r>
        <w:rPr>
          <w:rFonts w:ascii="Times New Roman"/>
          <w:b w:val="false"/>
          <w:i w:val="false"/>
          <w:color w:val="000000"/>
          <w:sz w:val="28"/>
        </w:rPr>
        <w:t>
      тікелей индикаторлар: олар тапсырмалар мен шығындарға қатысты айнымалыларды тікелей өлшейді;</w:t>
      </w:r>
    </w:p>
    <w:p>
      <w:pPr>
        <w:spacing w:after="0"/>
        <w:ind w:left="0"/>
        <w:jc w:val="both"/>
      </w:pPr>
      <w:r>
        <w:rPr>
          <w:rFonts w:ascii="Times New Roman"/>
          <w:b w:val="false"/>
          <w:i w:val="false"/>
          <w:color w:val="000000"/>
          <w:sz w:val="28"/>
        </w:rPr>
        <w:t>
      жанама индикаторлар: егер тікелей айнымалы мәнді өлшеу өте қиын болса, егер мұндай өлшеу айтарлықтай шығындарды, уақытты немесе күрделі есептеулерді қажет етсе, олар тікелей айнымалы алмастырғышты өлшейді.</w:t>
      </w:r>
    </w:p>
    <w:p>
      <w:pPr>
        <w:spacing w:after="0"/>
        <w:ind w:left="0"/>
        <w:jc w:val="both"/>
      </w:pPr>
      <w:r>
        <w:rPr>
          <w:rFonts w:ascii="Times New Roman"/>
          <w:b w:val="false"/>
          <w:i w:val="false"/>
          <w:color w:val="000000"/>
          <w:sz w:val="28"/>
        </w:rPr>
        <w:t>
      6-ҚАДАМ: Өзін-өзі реттеуді енгізу.</w:t>
      </w:r>
    </w:p>
    <w:p>
      <w:pPr>
        <w:spacing w:after="0"/>
        <w:ind w:left="0"/>
        <w:jc w:val="both"/>
      </w:pPr>
      <w:r>
        <w:rPr>
          <w:rFonts w:ascii="Times New Roman"/>
          <w:b w:val="false"/>
          <w:i w:val="false"/>
          <w:color w:val="000000"/>
          <w:sz w:val="28"/>
        </w:rPr>
        <w:t>
      Олар арқылы мәселені шешуге болатын кем дегенде 2 балама таңдалады. Олар проблеманы шешу үшін ең жақсы болып табылатын баламаны таңдауды негіздеу үшін реттеушілік әсерді талдау процесінде ескеріледі.</w:t>
      </w:r>
    </w:p>
    <w:p>
      <w:pPr>
        <w:spacing w:after="0"/>
        <w:ind w:left="0"/>
        <w:jc w:val="both"/>
      </w:pPr>
      <w:r>
        <w:rPr>
          <w:rFonts w:ascii="Times New Roman"/>
          <w:b w:val="false"/>
          <w:i w:val="false"/>
          <w:color w:val="000000"/>
          <w:sz w:val="28"/>
        </w:rPr>
        <w:t>
      Міндетті мүшелікке (қатысуға) негізделген өзін-өзі реттеу енгізілетін саланың өзін-өзі ұйымдастыру дәрежесін талдау нарықтың дайындық дәрежесін міндетті түрде ескере отырып жүргізіледі. Ол үшін Ұлттық кәсіпкерлер палатасының нарықтың міндетті өзін-өзі реттеуді енгізуге дайындығы туралы қорытындысын (Қазақстан Республикасының заңнамасына сәйкес) қоса беру қажет.</w:t>
      </w:r>
    </w:p>
    <w:p>
      <w:pPr>
        <w:spacing w:after="0"/>
        <w:ind w:left="0"/>
        <w:jc w:val="both"/>
      </w:pPr>
      <w:r>
        <w:rPr>
          <w:rFonts w:ascii="Times New Roman"/>
          <w:b w:val="false"/>
          <w:i w:val="false"/>
          <w:color w:val="000000"/>
          <w:sz w:val="28"/>
        </w:rPr>
        <w:t>
      7-ҚАДАМ: Заңды жауапкершілікті енгізу.</w:t>
      </w:r>
    </w:p>
    <w:p>
      <w:pPr>
        <w:spacing w:after="0"/>
        <w:ind w:left="0"/>
        <w:jc w:val="both"/>
      </w:pPr>
      <w:r>
        <w:rPr>
          <w:rFonts w:ascii="Times New Roman"/>
          <w:b w:val="false"/>
          <w:i w:val="false"/>
          <w:color w:val="000000"/>
          <w:sz w:val="28"/>
        </w:rPr>
        <w:t>
      Бұл қадам заңдық жауапкершілік енгізілген немесе қолданыстағы заңдық жауапкершілік Қазақстан Республикасының заңнамасының қолданыстағы міндетті талаптарына қатаңдатылған жағдайларда толтырылады.</w:t>
      </w:r>
    </w:p>
    <w:p>
      <w:pPr>
        <w:spacing w:after="0"/>
        <w:ind w:left="0"/>
        <w:jc w:val="both"/>
      </w:pPr>
      <w:r>
        <w:rPr>
          <w:rFonts w:ascii="Times New Roman"/>
          <w:b w:val="false"/>
          <w:i w:val="false"/>
          <w:color w:val="000000"/>
          <w:sz w:val="28"/>
        </w:rPr>
        <w:t>
      8-ҚАДАМ: Қоғамдық талқылаулар.</w:t>
      </w:r>
    </w:p>
    <w:p>
      <w:pPr>
        <w:spacing w:after="0"/>
        <w:ind w:left="0"/>
        <w:jc w:val="both"/>
      </w:pPr>
      <w:r>
        <w:rPr>
          <w:rFonts w:ascii="Times New Roman"/>
          <w:b w:val="false"/>
          <w:i w:val="false"/>
          <w:color w:val="000000"/>
          <w:sz w:val="28"/>
        </w:rPr>
        <w:t>
      Реттеушілік әсерге талдау жүргізу кезіндегі маңызды кезең. Әзірлеуші осы қадамды толтыруға міндетті, бұдан басқа, әрбір айқындама бойынша реттеуші мемлекеттік органның /әзірлеуші органның тиісті шешімімен алынған түсініктемелердің, ескертулер мен ұсыныстардың кестесін, интернет-ресурстағы қоғамдық талқылаулардың хаттамасын және (немесе) қорытындыларын қоса беру қажет.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Реттегіш құралдардың және</w:t>
            </w:r>
            <w:r>
              <w:br/>
            </w:r>
            <w:r>
              <w:rPr>
                <w:rFonts w:ascii="Times New Roman"/>
                <w:b w:val="false"/>
                <w:i w:val="false"/>
                <w:color w:val="000000"/>
                <w:sz w:val="20"/>
              </w:rPr>
              <w:t>(немесе) талаптардың</w:t>
            </w:r>
            <w:r>
              <w:br/>
            </w:r>
            <w:r>
              <w:rPr>
                <w:rFonts w:ascii="Times New Roman"/>
                <w:b w:val="false"/>
                <w:i w:val="false"/>
                <w:color w:val="000000"/>
                <w:sz w:val="20"/>
              </w:rPr>
              <w:t>реттеушілік әсерін талдауды</w:t>
            </w:r>
            <w:r>
              <w:br/>
            </w:r>
            <w:r>
              <w:rPr>
                <w:rFonts w:ascii="Times New Roman"/>
                <w:b w:val="false"/>
                <w:i w:val="false"/>
                <w:color w:val="000000"/>
                <w:sz w:val="20"/>
              </w:rPr>
              <w:t>жүргізу және пайдалану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r>
              <w:br/>
            </w:r>
            <w:r>
              <w:rPr>
                <w:rFonts w:ascii="Times New Roman"/>
                <w:b w:val="false"/>
                <w:i w:val="false"/>
                <w:color w:val="000000"/>
                <w:sz w:val="20"/>
              </w:rPr>
              <w:t>Нысан</w:t>
            </w:r>
          </w:p>
        </w:tc>
      </w:tr>
    </w:tbl>
    <w:bookmarkStart w:name="z67" w:id="65"/>
    <w:p>
      <w:pPr>
        <w:spacing w:after="0"/>
        <w:ind w:left="0"/>
        <w:jc w:val="left"/>
      </w:pPr>
      <w:r>
        <w:rPr>
          <w:rFonts w:ascii="Times New Roman"/>
          <w:b/>
          <w:i w:val="false"/>
          <w:color w:val="000000"/>
        </w:rPr>
        <w:t xml:space="preserve"> Қоғамдық талқылаулар өткізу туралы есеп</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талқылау: олардың өткізілуі туралы хабардар ету күнін, қоғамдық талқылаулардың басталу күнін көрсетіңіз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талқылауды өткізу тәсілі (онлайн талқылау, форумдар, кеңестер, сұрау және т.б. арқылы).</w:t>
            </w:r>
          </w:p>
          <w:p>
            <w:pPr>
              <w:spacing w:after="20"/>
              <w:ind w:left="20"/>
              <w:jc w:val="both"/>
            </w:pPr>
            <w:r>
              <w:rPr>
                <w:rFonts w:ascii="Times New Roman"/>
                <w:b w:val="false"/>
                <w:i w:val="false"/>
                <w:color w:val="000000"/>
                <w:sz w:val="20"/>
              </w:rPr>
              <w:t>
Кеңестер, дөңгелек үстелдер, форумдар, сұрау және басқа да іс-шаралар өткізу кезінде өткізілген күні мен қатысқан адамдардың санын көрсету қажет.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Талқылау кіммен өткізілді (барлық ұйымдарды, оның ішінде мемлекеттік органдарды, қауымдастықтарды, кәсіпкерлерді, қоғамдық бірлестіктерді және басқаларды көрсету).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пікірлер, ескертулер мен ұсыныстар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ұстаным бойынша реттеуші мемлекеттік органның /әзірлеуші органның тиісті шешімімен алынған түсініктемелердің, ескертулер мен ұсыныстардың кестесін, интернет-ресурстағы қоғамдық талқылаулардың хаттамасын және (немесе) қорытындыларын қоса беру қажет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Реттегіш құралдардың және</w:t>
            </w:r>
            <w:r>
              <w:br/>
            </w:r>
            <w:r>
              <w:rPr>
                <w:rFonts w:ascii="Times New Roman"/>
                <w:b w:val="false"/>
                <w:i w:val="false"/>
                <w:color w:val="000000"/>
                <w:sz w:val="20"/>
              </w:rPr>
              <w:t>(немесе) талаптардың</w:t>
            </w:r>
            <w:r>
              <w:br/>
            </w:r>
            <w:r>
              <w:rPr>
                <w:rFonts w:ascii="Times New Roman"/>
                <w:b w:val="false"/>
                <w:i w:val="false"/>
                <w:color w:val="000000"/>
                <w:sz w:val="20"/>
              </w:rPr>
              <w:t>реттеушілік әсерін талдауды</w:t>
            </w:r>
            <w:r>
              <w:br/>
            </w:r>
            <w:r>
              <w:rPr>
                <w:rFonts w:ascii="Times New Roman"/>
                <w:b w:val="false"/>
                <w:i w:val="false"/>
                <w:color w:val="000000"/>
                <w:sz w:val="20"/>
              </w:rPr>
              <w:t>жүргізу және пайдалану</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bookmarkStart w:name="z69" w:id="66"/>
    <w:p>
      <w:pPr>
        <w:spacing w:after="0"/>
        <w:ind w:left="0"/>
        <w:jc w:val="left"/>
      </w:pPr>
      <w:r>
        <w:rPr>
          <w:rFonts w:ascii="Times New Roman"/>
          <w:b/>
          <w:i w:val="false"/>
          <w:color w:val="000000"/>
        </w:rPr>
        <w:t xml:space="preserve"> Мемлекеттік органдардың қолданыстағы реттегіш құралдарын қайта қарау жоспары</w:t>
      </w:r>
    </w:p>
    <w:bookmarkEnd w:id="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актінің құрылымдық элементіне сілтеме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Қағидалардың  15-тармағына сәйкес өлшемшарттар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құрылымдық бөлімше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органға реттеушілік әсерді талдау рәсімінің нәтижелерін енгізу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Реттегіш құралдардың</w:t>
            </w:r>
            <w:r>
              <w:br/>
            </w:r>
            <w:r>
              <w:rPr>
                <w:rFonts w:ascii="Times New Roman"/>
                <w:b w:val="false"/>
                <w:i w:val="false"/>
                <w:color w:val="000000"/>
                <w:sz w:val="20"/>
              </w:rPr>
              <w:t>және (немесе) талаптардың</w:t>
            </w:r>
            <w:r>
              <w:br/>
            </w:r>
            <w:r>
              <w:rPr>
                <w:rFonts w:ascii="Times New Roman"/>
                <w:b w:val="false"/>
                <w:i w:val="false"/>
                <w:color w:val="000000"/>
                <w:sz w:val="20"/>
              </w:rPr>
              <w:t>реттеушілік әсерін талдауды</w:t>
            </w:r>
            <w:r>
              <w:br/>
            </w:r>
            <w:r>
              <w:rPr>
                <w:rFonts w:ascii="Times New Roman"/>
                <w:b w:val="false"/>
                <w:i w:val="false"/>
                <w:color w:val="000000"/>
                <w:sz w:val="20"/>
              </w:rPr>
              <w:t>жүргізу және пайдалану</w:t>
            </w:r>
            <w:r>
              <w:br/>
            </w:r>
            <w:r>
              <w:rPr>
                <w:rFonts w:ascii="Times New Roman"/>
                <w:b w:val="false"/>
                <w:i w:val="false"/>
                <w:color w:val="000000"/>
                <w:sz w:val="20"/>
              </w:rPr>
              <w:t>қағидаларына</w:t>
            </w:r>
            <w:r>
              <w:br/>
            </w:r>
            <w:r>
              <w:rPr>
                <w:rFonts w:ascii="Times New Roman"/>
                <w:b w:val="false"/>
                <w:i w:val="false"/>
                <w:color w:val="000000"/>
                <w:sz w:val="20"/>
              </w:rPr>
              <w:t>6-қосымша</w:t>
            </w:r>
            <w:r>
              <w:br/>
            </w:r>
            <w:r>
              <w:rPr>
                <w:rFonts w:ascii="Times New Roman"/>
                <w:b w:val="false"/>
                <w:i w:val="false"/>
                <w:color w:val="000000"/>
                <w:sz w:val="20"/>
              </w:rPr>
              <w:t>Нысан</w:t>
            </w:r>
          </w:p>
        </w:tc>
      </w:tr>
    </w:tbl>
    <w:bookmarkStart w:name="z71" w:id="67"/>
    <w:p>
      <w:pPr>
        <w:spacing w:after="0"/>
        <w:ind w:left="0"/>
        <w:jc w:val="left"/>
      </w:pPr>
      <w:r>
        <w:rPr>
          <w:rFonts w:ascii="Times New Roman"/>
          <w:b/>
          <w:i w:val="false"/>
          <w:color w:val="000000"/>
        </w:rPr>
        <w:t xml:space="preserve"> Қайта қарау тәртібімен реттегіш құралдарды және (немесе) талаптарды қамтитын реттегіш актілердің реттеушілік әсерін талдаудың талдамалық нысаны</w:t>
      </w:r>
    </w:p>
    <w:bookmarkEnd w:id="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Реттегіш құралдың және (немесе) талаптың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1-ҚАДАМ: Бағалау және мониторинг индикаторлары: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Реттегіш құрал және (немесе) талап шешетін мәселені сипаттаңыз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Қолданыстағы реттеулер үшін-осы реттеуді іске қосқаннан кейін мәселенің өзгеру ауқымын көрсететін деректер бар ма?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___</w:t>
            </w:r>
          </w:p>
          <w:p>
            <w:pPr>
              <w:spacing w:after="20"/>
              <w:ind w:left="20"/>
              <w:jc w:val="both"/>
            </w:pPr>
            <w:r>
              <w:rPr>
                <w:rFonts w:ascii="Times New Roman"/>
                <w:b w:val="false"/>
                <w:i w:val="false"/>
                <w:color w:val="000000"/>
                <w:sz w:val="20"/>
              </w:rPr>
              <w:t>
Иә ___ (оларды сипаттаңыз және олардың шамаларын келтіріңіз)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 индикаторлар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1-индикатор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1-индикатор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2-индикатор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2-индикатор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3-индикатор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3-индикатор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4-индикатор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4-индикатор</w:t>
                  </w:r>
                </w:p>
              </w:tc>
            </w:tr>
          </w:tbl>
          <w:p/>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Нысаналы топ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Қолданыстағы реттеулер үшін-реттеудің мақсаты қандай болды?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Мониторинг жүргізу әдістерін көрсетіңіз (мемлекеттік статистика немесе ведомстволық деректер базасында статистикалық талдау, әлеуметтік сұраулар, сараптамалық сұхбат)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2-ҚАДАМ: Реттегіш құралдың және (немесе) талаптың әсерін айқындау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Жалпы қоғамға және халыққа әсері</w:t>
            </w:r>
          </w:p>
          <w:p>
            <w:pPr>
              <w:spacing w:after="20"/>
              <w:ind w:left="20"/>
              <w:jc w:val="both"/>
            </w:pPr>
            <w:r>
              <w:rPr>
                <w:rFonts w:ascii="Times New Roman"/>
                <w:b w:val="false"/>
                <w:i w:val="false"/>
                <w:color w:val="000000"/>
                <w:sz w:val="20"/>
              </w:rPr>
              <w:t>
Экономикалық жүйенің келесі элементтерін ескере отырып, жалпы алғанда, экономикалық жүйеге әсер еткен кезде әр реттегіш құралдың және (немесе) талаптың пайдасы мен шығындарының сипаттамасын еркін нысанда жүргізіңіз:</w:t>
            </w:r>
          </w:p>
          <w:p>
            <w:pPr>
              <w:spacing w:after="20"/>
              <w:ind w:left="20"/>
              <w:jc w:val="both"/>
            </w:pPr>
            <w:r>
              <w:rPr>
                <w:rFonts w:ascii="Times New Roman"/>
                <w:b w:val="false"/>
                <w:i w:val="false"/>
                <w:color w:val="000000"/>
                <w:sz w:val="20"/>
              </w:rPr>
              <w:t>
1. Халықтың денсаулығы мен қауіпсіздігіне (экономикалықты қоса алғанда) әсері (халықтың табыстары мен шығыстары, өмір сүру ұзақтығы, кедейлік деңгейі)</w:t>
            </w:r>
          </w:p>
          <w:p>
            <w:pPr>
              <w:spacing w:after="20"/>
              <w:ind w:left="20"/>
              <w:jc w:val="both"/>
            </w:pPr>
            <w:r>
              <w:rPr>
                <w:rFonts w:ascii="Times New Roman"/>
                <w:b w:val="false"/>
                <w:i w:val="false"/>
                <w:color w:val="000000"/>
                <w:sz w:val="20"/>
              </w:rPr>
              <w:t>
2. Экологияға әсері.</w:t>
            </w:r>
          </w:p>
          <w:p>
            <w:pPr>
              <w:spacing w:after="20"/>
              <w:ind w:left="20"/>
              <w:jc w:val="both"/>
            </w:pPr>
            <w:r>
              <w:rPr>
                <w:rFonts w:ascii="Times New Roman"/>
                <w:b w:val="false"/>
                <w:i w:val="false"/>
                <w:color w:val="000000"/>
                <w:sz w:val="20"/>
              </w:rPr>
              <w:t>
3. Тұтынушы таңдауының өзгеруі.</w:t>
            </w:r>
          </w:p>
          <w:p>
            <w:pPr>
              <w:spacing w:after="20"/>
              <w:ind w:left="20"/>
              <w:jc w:val="both"/>
            </w:pPr>
            <w:r>
              <w:rPr>
                <w:rFonts w:ascii="Times New Roman"/>
                <w:b w:val="false"/>
                <w:i w:val="false"/>
                <w:color w:val="000000"/>
                <w:sz w:val="20"/>
              </w:rPr>
              <w:t>
4. Бөлшек сауда бағаларының өзгеруі.</w:t>
            </w:r>
          </w:p>
          <w:p>
            <w:pPr>
              <w:spacing w:after="20"/>
              <w:ind w:left="20"/>
              <w:jc w:val="both"/>
            </w:pPr>
            <w:r>
              <w:rPr>
                <w:rFonts w:ascii="Times New Roman"/>
                <w:b w:val="false"/>
                <w:i w:val="false"/>
                <w:color w:val="000000"/>
                <w:sz w:val="20"/>
              </w:rPr>
              <w:t>
5. Басқасы</w:t>
            </w:r>
          </w:p>
          <w:p>
            <w:pPr>
              <w:spacing w:after="20"/>
              <w:ind w:left="20"/>
              <w:jc w:val="both"/>
            </w:pPr>
            <w:r>
              <w:rPr>
                <w:rFonts w:ascii="Times New Roman"/>
                <w:b w:val="false"/>
                <w:i w:val="false"/>
                <w:color w:val="000000"/>
                <w:sz w:val="20"/>
              </w:rPr>
              <w:t>
"Реттегіш құралдардың және (немесе) талаптардың реттеушілік әсерін талдаудың талдамалық нысанын толтыру жөніндегі түсіндірмедегі" ұсынымдарға сәйкес және 1а нысаны бойынша бизнес үшін шығасыларды монетизациялаңыз және есептеңіз</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реттегіш құрал / талап</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Енгізгенге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Енгізгенге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Енгізгенге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Енгізгенге дейін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Бизнеске әсері</w:t>
            </w:r>
          </w:p>
          <w:p>
            <w:pPr>
              <w:spacing w:after="20"/>
              <w:ind w:left="20"/>
              <w:jc w:val="both"/>
            </w:pPr>
            <w:r>
              <w:rPr>
                <w:rFonts w:ascii="Times New Roman"/>
                <w:b w:val="false"/>
                <w:i w:val="false"/>
                <w:color w:val="000000"/>
                <w:sz w:val="20"/>
              </w:rPr>
              <w:t>
Бизнеске әсері</w:t>
            </w:r>
          </w:p>
          <w:p>
            <w:pPr>
              <w:spacing w:after="20"/>
              <w:ind w:left="20"/>
              <w:jc w:val="both"/>
            </w:pPr>
            <w:r>
              <w:rPr>
                <w:rFonts w:ascii="Times New Roman"/>
                <w:b w:val="false"/>
                <w:i w:val="false"/>
                <w:color w:val="000000"/>
                <w:sz w:val="20"/>
              </w:rPr>
              <w:t>
Мыналарды міндетті түрде ескере отырып, еркін нысанда әр реттегіш құралдың пайдасы мен шығыстарының сипаттамасын және (немесе) оның бизнеске әсер етуі кезінде қойылатын талаптарын жүргізіңіз:</w:t>
            </w:r>
          </w:p>
          <w:p>
            <w:pPr>
              <w:spacing w:after="20"/>
              <w:ind w:left="20"/>
              <w:jc w:val="both"/>
            </w:pPr>
            <w:r>
              <w:rPr>
                <w:rFonts w:ascii="Times New Roman"/>
                <w:b w:val="false"/>
                <w:i w:val="false"/>
                <w:color w:val="000000"/>
                <w:sz w:val="20"/>
              </w:rPr>
              <w:t>
Кәсіпорындардың өнімділігі мен бәсекеге қабілеттілігіне әсер ету, кәсіпорындардың кірістілігі мен тұрақтылығына, оның ішінде инновациялар мен дамуына әсер ету және басқалары.</w:t>
            </w:r>
          </w:p>
          <w:p>
            <w:pPr>
              <w:spacing w:after="20"/>
              <w:ind w:left="20"/>
              <w:jc w:val="both"/>
            </w:pPr>
            <w:r>
              <w:rPr>
                <w:rFonts w:ascii="Times New Roman"/>
                <w:b w:val="false"/>
                <w:i w:val="false"/>
                <w:color w:val="000000"/>
                <w:sz w:val="20"/>
              </w:rPr>
              <w:t>
Бұл ретте, мынадай көрсеткіштер (болжамды) бойынша есеп жүргізу қажет:</w:t>
            </w:r>
          </w:p>
          <w:p>
            <w:pPr>
              <w:spacing w:after="20"/>
              <w:ind w:left="20"/>
              <w:jc w:val="both"/>
            </w:pPr>
            <w:r>
              <w:rPr>
                <w:rFonts w:ascii="Times New Roman"/>
                <w:b w:val="false"/>
                <w:i w:val="false"/>
                <w:color w:val="000000"/>
                <w:sz w:val="20"/>
              </w:rPr>
              <w:t>
өнімді өндіру көлемі;</w:t>
            </w:r>
          </w:p>
          <w:p>
            <w:pPr>
              <w:spacing w:after="20"/>
              <w:ind w:left="20"/>
              <w:jc w:val="both"/>
            </w:pPr>
            <w:r>
              <w:rPr>
                <w:rFonts w:ascii="Times New Roman"/>
                <w:b w:val="false"/>
                <w:i w:val="false"/>
                <w:color w:val="000000"/>
                <w:sz w:val="20"/>
              </w:rPr>
              <w:t>
ресурстарға арналған шығындар;</w:t>
            </w:r>
          </w:p>
          <w:p>
            <w:pPr>
              <w:spacing w:after="20"/>
              <w:ind w:left="20"/>
              <w:jc w:val="both"/>
            </w:pPr>
            <w:r>
              <w:rPr>
                <w:rFonts w:ascii="Times New Roman"/>
                <w:b w:val="false"/>
                <w:i w:val="false"/>
                <w:color w:val="000000"/>
                <w:sz w:val="20"/>
              </w:rPr>
              <w:t>
кәсіпорын қызметкерлерінің саны;</w:t>
            </w:r>
          </w:p>
          <w:p>
            <w:pPr>
              <w:spacing w:after="20"/>
              <w:ind w:left="20"/>
              <w:jc w:val="both"/>
            </w:pPr>
            <w:r>
              <w:rPr>
                <w:rFonts w:ascii="Times New Roman"/>
                <w:b w:val="false"/>
                <w:i w:val="false"/>
                <w:color w:val="000000"/>
                <w:sz w:val="20"/>
              </w:rPr>
              <w:t>
орташа жылдық табыс;</w:t>
            </w:r>
          </w:p>
          <w:p>
            <w:pPr>
              <w:spacing w:after="20"/>
              <w:ind w:left="20"/>
              <w:jc w:val="both"/>
            </w:pPr>
            <w:r>
              <w:rPr>
                <w:rFonts w:ascii="Times New Roman"/>
                <w:b w:val="false"/>
                <w:i w:val="false"/>
                <w:color w:val="000000"/>
                <w:sz w:val="20"/>
              </w:rPr>
              <w:t>
салық аударымдары;</w:t>
            </w:r>
          </w:p>
          <w:p>
            <w:pPr>
              <w:spacing w:after="20"/>
              <w:ind w:left="20"/>
              <w:jc w:val="both"/>
            </w:pPr>
            <w:r>
              <w:rPr>
                <w:rFonts w:ascii="Times New Roman"/>
                <w:b w:val="false"/>
                <w:i w:val="false"/>
                <w:color w:val="000000"/>
                <w:sz w:val="20"/>
              </w:rPr>
              <w:t>
кәсіпорын қызметкерлерінің жалақысы;</w:t>
            </w:r>
          </w:p>
          <w:p>
            <w:pPr>
              <w:spacing w:after="20"/>
              <w:ind w:left="20"/>
              <w:jc w:val="both"/>
            </w:pPr>
            <w:r>
              <w:rPr>
                <w:rFonts w:ascii="Times New Roman"/>
                <w:b w:val="false"/>
                <w:i w:val="false"/>
                <w:color w:val="000000"/>
                <w:sz w:val="20"/>
              </w:rPr>
              <w:t>
мемлекеттік сатып алудағы шағын және орта бизнестің үлесі;</w:t>
            </w:r>
          </w:p>
          <w:p>
            <w:pPr>
              <w:spacing w:after="20"/>
              <w:ind w:left="20"/>
              <w:jc w:val="both"/>
            </w:pPr>
            <w:r>
              <w:rPr>
                <w:rFonts w:ascii="Times New Roman"/>
                <w:b w:val="false"/>
                <w:i w:val="false"/>
                <w:color w:val="000000"/>
                <w:sz w:val="20"/>
              </w:rPr>
              <w:t>
экспорт;</w:t>
            </w:r>
          </w:p>
          <w:p>
            <w:pPr>
              <w:spacing w:after="20"/>
              <w:ind w:left="20"/>
              <w:jc w:val="both"/>
            </w:pPr>
            <w:r>
              <w:rPr>
                <w:rFonts w:ascii="Times New Roman"/>
                <w:b w:val="false"/>
                <w:i w:val="false"/>
                <w:color w:val="000000"/>
                <w:sz w:val="20"/>
              </w:rPr>
              <w:t>
басқа.</w:t>
            </w:r>
          </w:p>
          <w:p>
            <w:pPr>
              <w:spacing w:after="20"/>
              <w:ind w:left="20"/>
              <w:jc w:val="both"/>
            </w:pPr>
            <w:r>
              <w:rPr>
                <w:rFonts w:ascii="Times New Roman"/>
                <w:b w:val="false"/>
                <w:i w:val="false"/>
                <w:color w:val="000000"/>
                <w:sz w:val="20"/>
              </w:rPr>
              <w:t>
"Реттегіш құралдардың және (немесе) талаптардың реттеушілік әсерін талдаудың талдамалық нысанын толтыру жөніндегі түсіндірмедегі" ұсынымдарға сәйкес және 1б нысаны бойынша бизнес үшін шығасыларды монетизациялаңыз және есептеңіз</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реттегіш құрал / талап</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Шығасылар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Енгізгенге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Енгізгеннен кейін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Енгізгенге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Енгізгеннен кейін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бизнес субъектілері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бизнес субъектілері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бизнес субъектілері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Мемлекеттік билік органдарына және экономикалық жүйеге әсерін тигізу</w:t>
            </w:r>
          </w:p>
          <w:p>
            <w:pPr>
              <w:spacing w:after="20"/>
              <w:ind w:left="20"/>
              <w:jc w:val="both"/>
            </w:pPr>
            <w:r>
              <w:rPr>
                <w:rFonts w:ascii="Times New Roman"/>
                <w:b w:val="false"/>
                <w:i w:val="false"/>
                <w:color w:val="000000"/>
                <w:sz w:val="20"/>
              </w:rPr>
              <w:t>
Міндетті түрде мыналарды ескере отырып, әр реттегіш құралдың және (немесе) оның мемлекеттік билік органдарына және жалпы қоғамға әсер етуі кезіндегі талаптардың пайдасы мен шығыстарының сипаттамасын еркін нысанда жазып алыңыз:</w:t>
            </w:r>
          </w:p>
          <w:p>
            <w:pPr>
              <w:spacing w:after="20"/>
              <w:ind w:left="20"/>
              <w:jc w:val="both"/>
            </w:pPr>
            <w:r>
              <w:rPr>
                <w:rFonts w:ascii="Times New Roman"/>
                <w:b w:val="false"/>
                <w:i w:val="false"/>
                <w:color w:val="000000"/>
                <w:sz w:val="20"/>
              </w:rPr>
              <w:t>
1. Елдің бюджетіне әсерін ескере отырып (салық түсімдерінің өсуі)</w:t>
            </w:r>
          </w:p>
          <w:p>
            <w:pPr>
              <w:spacing w:after="20"/>
              <w:ind w:left="20"/>
              <w:jc w:val="both"/>
            </w:pPr>
            <w:r>
              <w:rPr>
                <w:rFonts w:ascii="Times New Roman"/>
                <w:b w:val="false"/>
                <w:i w:val="false"/>
                <w:color w:val="000000"/>
                <w:sz w:val="20"/>
              </w:rPr>
              <w:t>
2. Экономикалық, сыбайлас жемқорлық тәуекелдерін қоса алғанда, қылмысқа ықпалын ескере отырып.</w:t>
            </w:r>
          </w:p>
          <w:p>
            <w:pPr>
              <w:spacing w:after="20"/>
              <w:ind w:left="20"/>
              <w:jc w:val="both"/>
            </w:pPr>
            <w:r>
              <w:rPr>
                <w:rFonts w:ascii="Times New Roman"/>
                <w:b w:val="false"/>
                <w:i w:val="false"/>
                <w:color w:val="000000"/>
                <w:sz w:val="20"/>
              </w:rPr>
              <w:t>
3. Тауарлардың, қызметтердің, капиталдың және жұмыс күшінің еркін қозғалуына, сондай-ақ халықаралық саудаға және халықаралық инвестициялық ағымдарға ықпалын ескере отырып.</w:t>
            </w:r>
          </w:p>
          <w:p>
            <w:pPr>
              <w:spacing w:after="20"/>
              <w:ind w:left="20"/>
              <w:jc w:val="both"/>
            </w:pPr>
            <w:r>
              <w:rPr>
                <w:rFonts w:ascii="Times New Roman"/>
                <w:b w:val="false"/>
                <w:i w:val="false"/>
                <w:color w:val="000000"/>
                <w:sz w:val="20"/>
              </w:rPr>
              <w:t>
4. Экономикалық өсуге арналған жалпы салдары</w:t>
            </w:r>
          </w:p>
          <w:p>
            <w:pPr>
              <w:spacing w:after="20"/>
              <w:ind w:left="20"/>
              <w:jc w:val="both"/>
            </w:pPr>
            <w:r>
              <w:rPr>
                <w:rFonts w:ascii="Times New Roman"/>
                <w:b w:val="false"/>
                <w:i w:val="false"/>
                <w:color w:val="000000"/>
                <w:sz w:val="20"/>
              </w:rPr>
              <w:t>
5. Жұмыспен қамтуға, жұмыс орындарына әсері</w:t>
            </w:r>
          </w:p>
          <w:p>
            <w:pPr>
              <w:spacing w:after="20"/>
              <w:ind w:left="20"/>
              <w:jc w:val="both"/>
            </w:pPr>
            <w:r>
              <w:rPr>
                <w:rFonts w:ascii="Times New Roman"/>
                <w:b w:val="false"/>
                <w:i w:val="false"/>
                <w:color w:val="000000"/>
                <w:sz w:val="20"/>
              </w:rPr>
              <w:t>
6. Экономика салаларына және басқасына жанама әсер</w:t>
            </w:r>
          </w:p>
          <w:p>
            <w:pPr>
              <w:spacing w:after="20"/>
              <w:ind w:left="20"/>
              <w:jc w:val="both"/>
            </w:pPr>
            <w:r>
              <w:rPr>
                <w:rFonts w:ascii="Times New Roman"/>
                <w:b w:val="false"/>
                <w:i w:val="false"/>
                <w:color w:val="000000"/>
                <w:sz w:val="20"/>
              </w:rPr>
              <w:t>
7. Басқасы.</w:t>
            </w:r>
          </w:p>
          <w:p>
            <w:pPr>
              <w:spacing w:after="20"/>
              <w:ind w:left="20"/>
              <w:jc w:val="both"/>
            </w:pPr>
            <w:r>
              <w:rPr>
                <w:rFonts w:ascii="Times New Roman"/>
                <w:b w:val="false"/>
                <w:i w:val="false"/>
                <w:color w:val="000000"/>
                <w:sz w:val="20"/>
              </w:rPr>
              <w:t>
"Реттегіш құралдардың және (немесе) талаптардың реттеушілік әсерін талдаудың талдамалық нысанын толтыру жөніндегі түсіндірмедегі" ұсынымдарға сәйкес және 1а нысаны бойынша бизнес үшін шығасыларды монетизациялаңыз және есептеңіз</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реттегіш құрал / талап</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Шығасылар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Енгізгенге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Енгізгеннен кейін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Енгізгенге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Енгізгеннен кейін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3-ҚАДАМ: Реттегіш құралды және (немесе) талапты қайта қарау қорытындылары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Жүргізілген талдауды ескере отырып, индикаторларды көрсетіңіз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индикаторларды цифрлық өлшемде көрсетіңіз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жүргізу әдістерін көрсетіңіз (мемлекеттік статистикалық немесе ведомстволық деректер базасында статистикалық талдау, әлеуметтік сұраулар, сараптамалық сұхбат және т. б.)</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Енгізуге ұсынылатын реттегіш құралдарды және (немесе) талаптарды қайта қараудың ұсынылатын мерзімі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Реттегіш құралдардың</w:t>
            </w:r>
            <w:r>
              <w:br/>
            </w:r>
            <w:r>
              <w:rPr>
                <w:rFonts w:ascii="Times New Roman"/>
                <w:b w:val="false"/>
                <w:i w:val="false"/>
                <w:color w:val="000000"/>
                <w:sz w:val="20"/>
              </w:rPr>
              <w:t>және (немесе) талаптардың</w:t>
            </w:r>
            <w:r>
              <w:br/>
            </w:r>
            <w:r>
              <w:rPr>
                <w:rFonts w:ascii="Times New Roman"/>
                <w:b w:val="false"/>
                <w:i w:val="false"/>
                <w:color w:val="000000"/>
                <w:sz w:val="20"/>
              </w:rPr>
              <w:t>реттеушілік әсерін талдауды</w:t>
            </w:r>
            <w:r>
              <w:br/>
            </w:r>
            <w:r>
              <w:rPr>
                <w:rFonts w:ascii="Times New Roman"/>
                <w:b w:val="false"/>
                <w:i w:val="false"/>
                <w:color w:val="000000"/>
                <w:sz w:val="20"/>
              </w:rPr>
              <w:t>жүргізу және пайдалану</w:t>
            </w:r>
            <w:r>
              <w:br/>
            </w:r>
            <w:r>
              <w:rPr>
                <w:rFonts w:ascii="Times New Roman"/>
                <w:b w:val="false"/>
                <w:i w:val="false"/>
                <w:color w:val="000000"/>
                <w:sz w:val="20"/>
              </w:rPr>
              <w:t>қағидаларына</w:t>
            </w:r>
            <w:r>
              <w:br/>
            </w:r>
            <w:r>
              <w:rPr>
                <w:rFonts w:ascii="Times New Roman"/>
                <w:b w:val="false"/>
                <w:i w:val="false"/>
                <w:color w:val="000000"/>
                <w:sz w:val="20"/>
              </w:rPr>
              <w:t>7-қосымша</w:t>
            </w:r>
            <w:r>
              <w:br/>
            </w:r>
            <w:r>
              <w:rPr>
                <w:rFonts w:ascii="Times New Roman"/>
                <w:b w:val="false"/>
                <w:i w:val="false"/>
                <w:color w:val="000000"/>
                <w:sz w:val="20"/>
              </w:rPr>
              <w:t xml:space="preserve">Нысан </w:t>
            </w:r>
          </w:p>
        </w:tc>
      </w:tr>
    </w:tbl>
    <w:bookmarkStart w:name="z73" w:id="68"/>
    <w:p>
      <w:pPr>
        <w:spacing w:after="0"/>
        <w:ind w:left="0"/>
        <w:jc w:val="left"/>
      </w:pPr>
      <w:r>
        <w:rPr>
          <w:rFonts w:ascii="Times New Roman"/>
          <w:b/>
          <w:i w:val="false"/>
          <w:color w:val="000000"/>
        </w:rPr>
        <w:t xml:space="preserve"> Жаңа реттегіш құралдарды және (немесе) талаптарды енгізу немесе реттеуді қатаңдату кезінде реттеушілік әсерді талдау рәсімдерін сақтау туралы қорытынды</w:t>
      </w:r>
    </w:p>
    <w:bookmarkEnd w:id="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 толтырады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Бағалаудың жалпы параметрлері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Реттеушілік әсерді талдауды қоғамдық талқылау жүргізілді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___</w:t>
            </w:r>
          </w:p>
          <w:p>
            <w:pPr>
              <w:spacing w:after="20"/>
              <w:ind w:left="20"/>
              <w:jc w:val="both"/>
            </w:pPr>
            <w:r>
              <w:rPr>
                <w:rFonts w:ascii="Times New Roman"/>
                <w:b w:val="false"/>
                <w:i w:val="false"/>
                <w:color w:val="000000"/>
                <w:sz w:val="20"/>
              </w:rPr>
              <w:t>
Иә ___, "___" _________20__ жылғы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Реттеушілік әсерді талдауды әзірлеуде бір немесе бірнеше стандартты қадамдардың болмауы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___</w:t>
            </w:r>
          </w:p>
          <w:p>
            <w:pPr>
              <w:spacing w:after="20"/>
              <w:ind w:left="20"/>
              <w:jc w:val="both"/>
            </w:pPr>
            <w:r>
              <w:rPr>
                <w:rFonts w:ascii="Times New Roman"/>
                <w:b w:val="false"/>
                <w:i w:val="false"/>
                <w:color w:val="000000"/>
                <w:sz w:val="20"/>
              </w:rPr>
              <w:t>
Иә ___ (қадамдар көрсетіледі)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деректер немесе олардың дереккөздеріне тиісті сілтемелер жоқ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___</w:t>
            </w:r>
          </w:p>
          <w:p>
            <w:pPr>
              <w:spacing w:after="20"/>
              <w:ind w:left="20"/>
              <w:jc w:val="both"/>
            </w:pPr>
            <w:r>
              <w:rPr>
                <w:rFonts w:ascii="Times New Roman"/>
                <w:b w:val="false"/>
                <w:i w:val="false"/>
                <w:color w:val="000000"/>
                <w:sz w:val="20"/>
              </w:rPr>
              <w:t>
Иә ___ (реттеушілік әсерді талдаудың қадамдары мен бөліктері көрсетіледі)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Реттеушілік әсерді талдау бөліктерін бағалау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Мәселе және проблеманың себептері анықталды ма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___</w:t>
            </w:r>
          </w:p>
          <w:p>
            <w:pPr>
              <w:spacing w:after="20"/>
              <w:ind w:left="20"/>
              <w:jc w:val="both"/>
            </w:pPr>
            <w:r>
              <w:rPr>
                <w:rFonts w:ascii="Times New Roman"/>
                <w:b w:val="false"/>
                <w:i w:val="false"/>
                <w:color w:val="000000"/>
                <w:sz w:val="20"/>
              </w:rPr>
              <w:t>
Иә ___</w:t>
            </w:r>
          </w:p>
          <w:p>
            <w:pPr>
              <w:spacing w:after="20"/>
              <w:ind w:left="20"/>
              <w:jc w:val="both"/>
            </w:pPr>
            <w:r>
              <w:rPr>
                <w:rFonts w:ascii="Times New Roman"/>
                <w:b w:val="false"/>
                <w:i w:val="false"/>
                <w:color w:val="000000"/>
                <w:sz w:val="20"/>
              </w:rPr>
              <w:t>
Түсініктемелер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Проблеманың болу фактісін дәлелдейтін және оның ауқымын көрсететін деректер келтірілді ме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___</w:t>
            </w:r>
          </w:p>
          <w:p>
            <w:pPr>
              <w:spacing w:after="20"/>
              <w:ind w:left="20"/>
              <w:jc w:val="both"/>
            </w:pPr>
            <w:r>
              <w:rPr>
                <w:rFonts w:ascii="Times New Roman"/>
                <w:b w:val="false"/>
                <w:i w:val="false"/>
                <w:color w:val="000000"/>
                <w:sz w:val="20"/>
              </w:rPr>
              <w:t>
Иә ___</w:t>
            </w:r>
          </w:p>
          <w:p>
            <w:pPr>
              <w:spacing w:after="20"/>
              <w:ind w:left="20"/>
              <w:jc w:val="both"/>
            </w:pPr>
            <w:r>
              <w:rPr>
                <w:rFonts w:ascii="Times New Roman"/>
                <w:b w:val="false"/>
                <w:i w:val="false"/>
                <w:color w:val="000000"/>
                <w:sz w:val="20"/>
              </w:rPr>
              <w:t>
Түсініктемелер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Реттеу мақсаты кәсіпкерлікті мемлекеттік реттеудің негізгі мақсаттары мен міндеттеріне сәйкес келе ме? Ол мәселені анықтаумен сәйкес келе ме?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___</w:t>
            </w:r>
          </w:p>
          <w:p>
            <w:pPr>
              <w:spacing w:after="20"/>
              <w:ind w:left="20"/>
              <w:jc w:val="both"/>
            </w:pPr>
            <w:r>
              <w:rPr>
                <w:rFonts w:ascii="Times New Roman"/>
                <w:b w:val="false"/>
                <w:i w:val="false"/>
                <w:color w:val="000000"/>
                <w:sz w:val="20"/>
              </w:rPr>
              <w:t>
Иә ___</w:t>
            </w:r>
          </w:p>
          <w:p>
            <w:pPr>
              <w:spacing w:after="20"/>
              <w:ind w:left="20"/>
              <w:jc w:val="both"/>
            </w:pPr>
            <w:r>
              <w:rPr>
                <w:rFonts w:ascii="Times New Roman"/>
                <w:b w:val="false"/>
                <w:i w:val="false"/>
                <w:color w:val="000000"/>
                <w:sz w:val="20"/>
              </w:rPr>
              <w:t>
Түсініктемелер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Деректердің жоспарланған өзгеруі және осы өзгерістердің уақыт шеңбері ұсынылды ма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___</w:t>
            </w:r>
          </w:p>
          <w:p>
            <w:pPr>
              <w:spacing w:after="20"/>
              <w:ind w:left="20"/>
              <w:jc w:val="both"/>
            </w:pPr>
            <w:r>
              <w:rPr>
                <w:rFonts w:ascii="Times New Roman"/>
                <w:b w:val="false"/>
                <w:i w:val="false"/>
                <w:color w:val="000000"/>
                <w:sz w:val="20"/>
              </w:rPr>
              <w:t>
Иә ___</w:t>
            </w:r>
          </w:p>
          <w:p>
            <w:pPr>
              <w:spacing w:after="20"/>
              <w:ind w:left="20"/>
              <w:jc w:val="both"/>
            </w:pPr>
            <w:r>
              <w:rPr>
                <w:rFonts w:ascii="Times New Roman"/>
                <w:b w:val="false"/>
                <w:i w:val="false"/>
                <w:color w:val="000000"/>
                <w:sz w:val="20"/>
              </w:rPr>
              <w:t>
Түсініктемелер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Ұсынылып отырған реттеуді бағалау және мониторинг индикаторлары айқындалды ма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___</w:t>
            </w:r>
          </w:p>
          <w:p>
            <w:pPr>
              <w:spacing w:after="20"/>
              <w:ind w:left="20"/>
              <w:jc w:val="both"/>
            </w:pPr>
            <w:r>
              <w:rPr>
                <w:rFonts w:ascii="Times New Roman"/>
                <w:b w:val="false"/>
                <w:i w:val="false"/>
                <w:color w:val="000000"/>
                <w:sz w:val="20"/>
              </w:rPr>
              <w:t>
Иә ___ </w:t>
            </w:r>
          </w:p>
          <w:p>
            <w:pPr>
              <w:spacing w:after="20"/>
              <w:ind w:left="20"/>
              <w:jc w:val="both"/>
            </w:pPr>
            <w:r>
              <w:rPr>
                <w:rFonts w:ascii="Times New Roman"/>
                <w:b w:val="false"/>
                <w:i w:val="false"/>
                <w:color w:val="000000"/>
                <w:sz w:val="20"/>
              </w:rPr>
              <w:t>
Түсініктемелер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қарау мерзімі анықталды ма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___</w:t>
            </w:r>
          </w:p>
          <w:p>
            <w:pPr>
              <w:spacing w:after="20"/>
              <w:ind w:left="20"/>
              <w:jc w:val="both"/>
            </w:pPr>
            <w:r>
              <w:rPr>
                <w:rFonts w:ascii="Times New Roman"/>
                <w:b w:val="false"/>
                <w:i w:val="false"/>
                <w:color w:val="000000"/>
                <w:sz w:val="20"/>
              </w:rPr>
              <w:t>
Иә ___ </w:t>
            </w:r>
          </w:p>
          <w:p>
            <w:pPr>
              <w:spacing w:after="20"/>
              <w:ind w:left="20"/>
              <w:jc w:val="both"/>
            </w:pPr>
            <w:r>
              <w:rPr>
                <w:rFonts w:ascii="Times New Roman"/>
                <w:b w:val="false"/>
                <w:i w:val="false"/>
                <w:color w:val="000000"/>
                <w:sz w:val="20"/>
              </w:rPr>
              <w:t>
Түсініктемелер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Түсініктемелер, ескертулер мен ұсыныстар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Қорытынды:  Қолы ____________ күні "___" ________ 20__ жылғы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