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e0ef" w14:textId="ecfe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және облыстық маңызы бар қалалардың даму стратегияларын әзірлеу жөніндегі әдістемені бекіту туралы" Қазақстан Республикасы Ұлттық экономика министрінің 2019 жылғы 11 қаңтардағы № 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29 сәуірдегі № 38 бұйрығы. Қазақстан Республикасының Әділет министрлігінде 2022 жылғы 5 мамырда № 27897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және облыстық маңызы бар қалалардың даму стратегияларын әзірлеу жөніндегі әдістемені бекіту туралы" Қазақстан Республикасы Ұлттық экономика министрінің 2019 жылғы 11 қаңтардағы № 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18174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Ұлттық экономика министрлігі туралы ереженің 15-тармағының 24)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және облыстық маңызы бар қалалардың даму стратегияларын әзірлеу жөніндегі </w:t>
      </w:r>
      <w:r>
        <w:rPr>
          <w:rFonts w:ascii="Times New Roman"/>
          <w:b w:val="false"/>
          <w:i w:val="false"/>
          <w:color w:val="000000"/>
          <w:sz w:val="28"/>
        </w:rPr>
        <w:t>әдістемеде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Республикалық және облыстық маңызы бар қалалардың даму стратегияларын әзірлеу жөніндегі әдістеме (бұдан әрі – Әдістеме) Қазақстан Республикасы Үкіметінің 2014 жылғы 24 қыркүйектегі № 1011 қаулысымен бекітілген Қазақстан Республикасы Ұлттық экономика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республикалық және облыстық маңызы бар қалалардың даму стратегияларын әзірлеу жөніндегі тәсілдерді ашып көрсетеді.";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Стратегияны іске асыру Қазақстанның 2050 жылға дейінгі даму стратегиясының, Қазақстан Республикасының 2025 жылға дейінгі ұлттық даму жоспарының, Қазақстан Республикасының 2025 жылға дейінгі аумақтық даму жоспарының мақсаттарына қол жеткізуге бағытталатын болады.";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Стратегия жобасы бойынша "Қоғамдық кеңестер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тыңдаулар өткізіледі.".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Өңірлік даму департаменті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