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4bb4" w14:textId="3344b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және индустриялық аймақтардың басқарушы компаниясының есептілікті ұсыну қағидаларын бекіту туралы" Қазақстан Республикасы Индустрия және инфрақұрылымдық даму министрінің міндетін атқарушының 2019 жылғы 11 шілдедегі № 500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4 мамырдағы № 249 бұйрығы. Қазақстан Республикасының Әділет министрлігінде 2022 жылғы 12 мамырда № 27992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"Арнайы экономикалық және индустриялық аймақтардың басқарушы компаниясының есептілікті ұсыну қағидаларын бекіту туралы" Қазақстан Республикасы Индустрия және инфрақұрылымдық даму министрінің міндетін атқарушының 2019 жылғы 11 шілдедегі № 500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19021 болып тіркелген)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Арнайы экономикалық және индустриялық аймақтардың басқарушы компаниясының есептілікті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Индустрия және инфрақұрылымдық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даму министрінің міндетін атқарушы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2022 жылғы</w:t>
            </w:r>
            <w:r>
              <w:br/>
            </w:r>
            <w:r>
              <w:rPr>
                <w:rFonts w:ascii="Times New Roman"/>
                <w:b w:val="false"/>
                <w:i w:val="false"/>
                <w:color w:val="000000"/>
                <w:sz w:val="20"/>
              </w:rPr>
              <w:t>4 мамырдағы</w:t>
            </w:r>
            <w:r>
              <w:br/>
            </w:r>
            <w:r>
              <w:rPr>
                <w:rFonts w:ascii="Times New Roman"/>
                <w:b w:val="false"/>
                <w:i w:val="false"/>
                <w:color w:val="000000"/>
                <w:sz w:val="20"/>
              </w:rPr>
              <w:t>№ 249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жылғы 11 шілдедегі</w:t>
            </w:r>
            <w:r>
              <w:br/>
            </w:r>
            <w:r>
              <w:rPr>
                <w:rFonts w:ascii="Times New Roman"/>
                <w:b w:val="false"/>
                <w:i w:val="false"/>
                <w:color w:val="000000"/>
                <w:sz w:val="20"/>
              </w:rPr>
              <w:t>№ 500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Арнайы экономикалық және индустриялық аймақтардың басқарушы компаниясының есептілікті ұсыну қағидалары</w:t>
      </w:r>
    </w:p>
    <w:bookmarkEnd w:id="8"/>
    <w:bookmarkStart w:name="z12" w:id="9"/>
    <w:p>
      <w:pPr>
        <w:spacing w:after="0"/>
        <w:ind w:left="0"/>
        <w:jc w:val="left"/>
      </w:pPr>
      <w:r>
        <w:rPr>
          <w:rFonts w:ascii="Times New Roman"/>
          <w:b/>
          <w:i w:val="false"/>
          <w:color w:val="000000"/>
        </w:rPr>
        <w:t xml:space="preserve"> 1- тарау. Жалпы ережелер</w:t>
      </w:r>
    </w:p>
    <w:bookmarkEnd w:id="9"/>
    <w:bookmarkStart w:name="z13" w:id="10"/>
    <w:p>
      <w:pPr>
        <w:spacing w:after="0"/>
        <w:ind w:left="0"/>
        <w:jc w:val="both"/>
      </w:pPr>
      <w:r>
        <w:rPr>
          <w:rFonts w:ascii="Times New Roman"/>
          <w:b w:val="false"/>
          <w:i w:val="false"/>
          <w:color w:val="000000"/>
          <w:sz w:val="28"/>
        </w:rPr>
        <w:t xml:space="preserve">
      1. Осы арнайы экономикалық және индустриялық аймақтарды басқарушы компанияның есептілікті ұсыну қағидалары (бұдан әрі – Қағидалар) "Арнайы экономикалық және индустриялық аймақтар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11)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Арнайы экономикалық және индустриялық аймақтарды басқарушы компанияның есептілікті ұсыну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5" w:id="12"/>
    <w:p>
      <w:pPr>
        <w:spacing w:after="0"/>
        <w:ind w:left="0"/>
        <w:jc w:val="both"/>
      </w:pPr>
      <w:r>
        <w:rPr>
          <w:rFonts w:ascii="Times New Roman"/>
          <w:b w:val="false"/>
          <w:i w:val="false"/>
          <w:color w:val="000000"/>
          <w:sz w:val="28"/>
        </w:rPr>
        <w:t>
      1) арнайы экономикалық аймақ – Қазақстан Республикасы аумағының дәл белгіленген шекаралары бар, басым қызмет түрлерін жүзеге асыру үшін арнайы экономикалық аймақтың арнайы құқықтық режимі қолданылатын бір бөлігі;</w:t>
      </w:r>
    </w:p>
    <w:bookmarkEnd w:id="12"/>
    <w:bookmarkStart w:name="z16" w:id="13"/>
    <w:p>
      <w:pPr>
        <w:spacing w:after="0"/>
        <w:ind w:left="0"/>
        <w:jc w:val="both"/>
      </w:pPr>
      <w:r>
        <w:rPr>
          <w:rFonts w:ascii="Times New Roman"/>
          <w:b w:val="false"/>
          <w:i w:val="false"/>
          <w:color w:val="000000"/>
          <w:sz w:val="28"/>
        </w:rPr>
        <w:t>
      2) арнайы экономикалық аймақтың басқарушы компаниясы – арнайы экономикалық аймақтың жұмыс істеуін қамтамасыз ету үшін "Арнайы экономикалық және индустриялық аймақтар туралы" және "Инновациялық технологиялар паркі" инновациялық кластері туралы" Қазақстан Республикасының заңдарына сәйкес құрылатын немесе айқындалатын заңды тұлға;</w:t>
      </w:r>
    </w:p>
    <w:bookmarkEnd w:id="13"/>
    <w:bookmarkStart w:name="z17" w:id="14"/>
    <w:p>
      <w:pPr>
        <w:spacing w:after="0"/>
        <w:ind w:left="0"/>
        <w:jc w:val="both"/>
      </w:pPr>
      <w:r>
        <w:rPr>
          <w:rFonts w:ascii="Times New Roman"/>
          <w:b w:val="false"/>
          <w:i w:val="false"/>
          <w:color w:val="000000"/>
          <w:sz w:val="28"/>
        </w:rPr>
        <w:t>
      3) арнайы экономикалық аймақтың қатысушысы – арнайы экономикалық аймақтың аумағында басым қызмет түрлерін жүзеге асыратын және арнайы экономикалық аймақтардың қатысушыларының бірыңғай тізіліміне енгізілген заңды тұлға.</w:t>
      </w:r>
    </w:p>
    <w:bookmarkEnd w:id="14"/>
    <w:bookmarkStart w:name="z18" w:id="15"/>
    <w:p>
      <w:pPr>
        <w:spacing w:after="0"/>
        <w:ind w:left="0"/>
        <w:jc w:val="both"/>
      </w:pPr>
      <w:r>
        <w:rPr>
          <w:rFonts w:ascii="Times New Roman"/>
          <w:b w:val="false"/>
          <w:i w:val="false"/>
          <w:color w:val="000000"/>
          <w:sz w:val="28"/>
        </w:rPr>
        <w:t>
      Бұл ретте:</w:t>
      </w:r>
    </w:p>
    <w:bookmarkEnd w:id="15"/>
    <w:p>
      <w:pPr>
        <w:spacing w:after="0"/>
        <w:ind w:left="0"/>
        <w:jc w:val="both"/>
      </w:pPr>
      <w:r>
        <w:rPr>
          <w:rFonts w:ascii="Times New Roman"/>
          <w:b w:val="false"/>
          <w:i w:val="false"/>
          <w:color w:val="000000"/>
          <w:sz w:val="28"/>
        </w:rPr>
        <w:t>
      "Инновациялық технологиялар паркі" арнайы экономикалық аймағының қатысушыларына осы арнайы экономикалық аймақтың аумағынан тыс жерде басым қызмет түрлерін жүзеге асыруға жол беріледі;</w:t>
      </w:r>
    </w:p>
    <w:p>
      <w:pPr>
        <w:spacing w:after="0"/>
        <w:ind w:left="0"/>
        <w:jc w:val="both"/>
      </w:pPr>
      <w:r>
        <w:rPr>
          <w:rFonts w:ascii="Times New Roman"/>
          <w:b w:val="false"/>
          <w:i w:val="false"/>
          <w:color w:val="000000"/>
          <w:sz w:val="28"/>
        </w:rPr>
        <w:t>
      шектері Еуразиялық экономикалық одақтың кедендік шекарасының учаскелерімен толық немесе ішінара тұспа-тұс келетін арнайы экономикалық аймақтың қатысушылары ретінде көрсетілген арнайы экономикалық аймақтың аумағында басым қызмет түрлерін жүзеге асыратын дара кәсіпкерлер әрекет ете алады;</w:t>
      </w:r>
    </w:p>
    <w:bookmarkStart w:name="z19" w:id="16"/>
    <w:p>
      <w:pPr>
        <w:spacing w:after="0"/>
        <w:ind w:left="0"/>
        <w:jc w:val="both"/>
      </w:pPr>
      <w:r>
        <w:rPr>
          <w:rFonts w:ascii="Times New Roman"/>
          <w:b w:val="false"/>
          <w:i w:val="false"/>
          <w:color w:val="000000"/>
          <w:sz w:val="28"/>
        </w:rPr>
        <w:t>
      4) бірыңғай үйлестіру орталығы – арнайы экономикалық және индустриялық аймақтардың қызметін үйлестіруді жүзеге асыратын заңды тұлға болып табылады;</w:t>
      </w:r>
    </w:p>
    <w:bookmarkEnd w:id="16"/>
    <w:bookmarkStart w:name="z20" w:id="17"/>
    <w:p>
      <w:pPr>
        <w:spacing w:after="0"/>
        <w:ind w:left="0"/>
        <w:jc w:val="both"/>
      </w:pPr>
      <w:r>
        <w:rPr>
          <w:rFonts w:ascii="Times New Roman"/>
          <w:b w:val="false"/>
          <w:i w:val="false"/>
          <w:color w:val="000000"/>
          <w:sz w:val="28"/>
        </w:rPr>
        <w:t>
      5) индустриялық аймақ – жеке кәсiпкерлiк субъектiлерiне Қазақстан Республикасының заңнамасында белгiленген тәртiппен кәсіпкерлік қызмет, оның ішінде өнеркәсіп, агроөнеркәсіптік кешен, туристік индустрия, көлік логистикасы, қалдықтарды басқару саласындағы қызмет объектілерін орналастыру және пайдалану үшін берілетін, инженерлік-коммуникациялық инфрақұрылыммен қамтамасыз етілген аумақ;</w:t>
      </w:r>
    </w:p>
    <w:bookmarkEnd w:id="17"/>
    <w:bookmarkStart w:name="z21" w:id="18"/>
    <w:p>
      <w:pPr>
        <w:spacing w:after="0"/>
        <w:ind w:left="0"/>
        <w:jc w:val="both"/>
      </w:pPr>
      <w:r>
        <w:rPr>
          <w:rFonts w:ascii="Times New Roman"/>
          <w:b w:val="false"/>
          <w:i w:val="false"/>
          <w:color w:val="000000"/>
          <w:sz w:val="28"/>
        </w:rPr>
        <w:t>
      6) индустриялық аймақтың басқарушы компаниясы – индустриялық аймақтың жұмыс істеуін қамтамасыз ету үшін "Арнайы экономикалық және индустриялық аймақтар туралы" Қазақстан Республикасының Заңына сәйкес құрылатын немесе айқындалатын заңды тұлға;</w:t>
      </w:r>
    </w:p>
    <w:bookmarkEnd w:id="18"/>
    <w:bookmarkStart w:name="z22" w:id="19"/>
    <w:p>
      <w:pPr>
        <w:spacing w:after="0"/>
        <w:ind w:left="0"/>
        <w:jc w:val="both"/>
      </w:pPr>
      <w:r>
        <w:rPr>
          <w:rFonts w:ascii="Times New Roman"/>
          <w:b w:val="false"/>
          <w:i w:val="false"/>
          <w:color w:val="000000"/>
          <w:sz w:val="28"/>
        </w:rPr>
        <w:t xml:space="preserve">
      7) индустриялық аймақтың қатысушысы – Қазақстан Республикасының заңнамасында белгіленген тәртіппен индустриялық аймақтың аумағында кәсіпкерлік қызмет объектілерін орналастыруды және пайдалануды жүзеге асыратын, олармен индустриялық аймақтың басқарушы компаниясы қызметті жүзеге асыру туралы шарт жасасқан дара кәсіпкер, заңды тұлға; </w:t>
      </w:r>
    </w:p>
    <w:bookmarkEnd w:id="19"/>
    <w:bookmarkStart w:name="z23" w:id="20"/>
    <w:p>
      <w:pPr>
        <w:spacing w:after="0"/>
        <w:ind w:left="0"/>
        <w:jc w:val="both"/>
      </w:pPr>
      <w:r>
        <w:rPr>
          <w:rFonts w:ascii="Times New Roman"/>
          <w:b w:val="false"/>
          <w:i w:val="false"/>
          <w:color w:val="000000"/>
          <w:sz w:val="28"/>
        </w:rPr>
        <w:t xml:space="preserve">
      8) уәкілетті орган – арнайы экономикалық және индустриялық аймақтардың құрылуы, жұмыс істеуі және таратылуы саласында мемлекеттік реттеуді жүзеге асыратын орталық атқарушы орган. </w:t>
      </w:r>
    </w:p>
    <w:bookmarkEnd w:id="20"/>
    <w:bookmarkStart w:name="z24" w:id="21"/>
    <w:p>
      <w:pPr>
        <w:spacing w:after="0"/>
        <w:ind w:left="0"/>
        <w:jc w:val="left"/>
      </w:pPr>
      <w:r>
        <w:rPr>
          <w:rFonts w:ascii="Times New Roman"/>
          <w:b/>
          <w:i w:val="false"/>
          <w:color w:val="000000"/>
        </w:rPr>
        <w:t xml:space="preserve"> 2-тарау. Есептілікті ұсыну қағидалары</w:t>
      </w:r>
    </w:p>
    <w:bookmarkEnd w:id="21"/>
    <w:bookmarkStart w:name="z25" w:id="22"/>
    <w:p>
      <w:pPr>
        <w:spacing w:after="0"/>
        <w:ind w:left="0"/>
        <w:jc w:val="both"/>
      </w:pPr>
      <w:r>
        <w:rPr>
          <w:rFonts w:ascii="Times New Roman"/>
          <w:b w:val="false"/>
          <w:i w:val="false"/>
          <w:color w:val="000000"/>
          <w:sz w:val="28"/>
        </w:rPr>
        <w:t xml:space="preserve">
      2. Арнайы экономикалық және индустриялық аймақтардың басқарушы компаниясы есептілікті уәкілетті органға және Қазақстан Республикасындағы арнайы экономикалық және индустриялық аймақтар бойынша Бірыңғай үйлестіру орталығына мемлекеттік және орыс тілдерінде EXCEL нысанында арнайы экономикалық аймақтар үшін есепті жылдан кейінгі жылдың 15 сәуірден кешіктірілмейтін мерзімде, индустриялық аймақтар үшін есепті тоқсаннан кейінгі айдың оныншы күніне қарай ұсынады. </w:t>
      </w:r>
    </w:p>
    <w:bookmarkEnd w:id="22"/>
    <w:bookmarkStart w:name="z26" w:id="23"/>
    <w:p>
      <w:pPr>
        <w:spacing w:after="0"/>
        <w:ind w:left="0"/>
        <w:jc w:val="both"/>
      </w:pPr>
      <w:r>
        <w:rPr>
          <w:rFonts w:ascii="Times New Roman"/>
          <w:b w:val="false"/>
          <w:i w:val="false"/>
          <w:color w:val="000000"/>
          <w:sz w:val="28"/>
        </w:rPr>
        <w:t>
      3. Есепті күнгі жағдай бойынша қағаз тасымалдағыштағы есептілікке арнайы экономикалық және индустриялық аймақтардың басқарушы компаниясының басшысы, ал ол болмаған жағдайда - осы Қағидалардың қосымшасына сәйкес нысан бойынша оның міндетін атқарушы тұлға қол қояды. Қағаз тасымалдағыштағы есептілікті ресімдеу басқарушы компанияда электрондық құжат айналымы жүйесі болмаған жағдайда жүзеге асырылады.</w:t>
      </w:r>
    </w:p>
    <w:bookmarkEnd w:id="23"/>
    <w:bookmarkStart w:name="z27" w:id="24"/>
    <w:p>
      <w:pPr>
        <w:spacing w:after="0"/>
        <w:ind w:left="0"/>
        <w:jc w:val="both"/>
      </w:pPr>
      <w:r>
        <w:rPr>
          <w:rFonts w:ascii="Times New Roman"/>
          <w:b w:val="false"/>
          <w:i w:val="false"/>
          <w:color w:val="000000"/>
          <w:sz w:val="28"/>
        </w:rPr>
        <w:t xml:space="preserve">
      4. Электрондық нысанда есептілік ұсынылатын деректердің құпиялылығын және криптографиялық қорғау құралдары бар ақпаратты кепілді жеткізудің көлік жүйесін пайдалана отырып ұсынылады. </w:t>
      </w:r>
    </w:p>
    <w:bookmarkEnd w:id="24"/>
    <w:bookmarkStart w:name="z28" w:id="25"/>
    <w:p>
      <w:pPr>
        <w:spacing w:after="0"/>
        <w:ind w:left="0"/>
        <w:jc w:val="both"/>
      </w:pPr>
      <w:r>
        <w:rPr>
          <w:rFonts w:ascii="Times New Roman"/>
          <w:b w:val="false"/>
          <w:i w:val="false"/>
          <w:color w:val="000000"/>
          <w:sz w:val="28"/>
        </w:rPr>
        <w:t>
      5. Есептіліктегі деректердің толықтығы мен анықтығын, сондай-ақ электрондық форматта ұсынылатын деректердің қағаз жеткізгіштегі деректермен сәйкестігін арнайы экономикалық және индустриялық аймақтардың басқарушы компаниясының басшысы, ал ол болмаған жағдайда оның міндетін атқарушы тұлға қамтамасыз етеді және арнайы экономикалық және индустриялық аймақтарға қатысушылар ұсынған қызметінің қорытындылары бойынша ресми деректерге негізделеді.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экономикалық және</w:t>
            </w:r>
            <w:r>
              <w:br/>
            </w:r>
            <w:r>
              <w:rPr>
                <w:rFonts w:ascii="Times New Roman"/>
                <w:b w:val="false"/>
                <w:i w:val="false"/>
                <w:color w:val="000000"/>
                <w:sz w:val="20"/>
              </w:rPr>
              <w:t>индустриялық аймақтардың</w:t>
            </w:r>
            <w:r>
              <w:br/>
            </w:r>
            <w:r>
              <w:rPr>
                <w:rFonts w:ascii="Times New Roman"/>
                <w:b w:val="false"/>
                <w:i w:val="false"/>
                <w:color w:val="000000"/>
                <w:sz w:val="20"/>
              </w:rPr>
              <w:t>басқарушы компаниясының</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қосымша</w:t>
            </w:r>
          </w:p>
        </w:tc>
      </w:tr>
    </w:tbl>
    <w:bookmarkStart w:name="z30" w:id="26"/>
    <w:p>
      <w:pPr>
        <w:spacing w:after="0"/>
        <w:ind w:left="0"/>
        <w:jc w:val="left"/>
      </w:pPr>
      <w:r>
        <w:rPr>
          <w:rFonts w:ascii="Times New Roman"/>
          <w:b/>
          <w:i w:val="false"/>
          <w:color w:val="000000"/>
        </w:rPr>
        <w:t xml:space="preserve"> Деректер жинауға арналған нысандар</w:t>
      </w:r>
    </w:p>
    <w:bookmarkEnd w:id="26"/>
    <w:bookmarkStart w:name="z31" w:id="27"/>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Индустриялық даму комитетіне және Қазақстан Республикасындағы арнайы экономикалық және индустриялық аймақтар жөніндегі Бірыңғай үйлестіру орталығына ұсынылады.</w:t>
      </w:r>
    </w:p>
    <w:bookmarkEnd w:id="27"/>
    <w:p>
      <w:pPr>
        <w:spacing w:after="0"/>
        <w:ind w:left="0"/>
        <w:jc w:val="both"/>
      </w:pPr>
      <w:r>
        <w:rPr>
          <w:rFonts w:ascii="Times New Roman"/>
          <w:b w:val="false"/>
          <w:i w:val="false"/>
          <w:color w:val="000000"/>
          <w:sz w:val="28"/>
        </w:rPr>
        <w:t>
      Әкімшілік деректер нысаны интернет-ресурста орналастырылған:</w:t>
      </w:r>
    </w:p>
    <w:p>
      <w:pPr>
        <w:spacing w:after="0"/>
        <w:ind w:left="0"/>
        <w:jc w:val="both"/>
      </w:pPr>
      <w:r>
        <w:rPr>
          <w:rFonts w:ascii="Times New Roman"/>
          <w:b w:val="false"/>
          <w:i w:val="false"/>
          <w:color w:val="000000"/>
          <w:sz w:val="28"/>
        </w:rPr>
        <w:t>
      www.comprom.miid.gov.kz.</w:t>
      </w:r>
    </w:p>
    <w:bookmarkStart w:name="z32" w:id="28"/>
    <w:p>
      <w:pPr>
        <w:spacing w:after="0"/>
        <w:ind w:left="0"/>
        <w:jc w:val="left"/>
      </w:pPr>
      <w:r>
        <w:rPr>
          <w:rFonts w:ascii="Times New Roman"/>
          <w:b/>
          <w:i w:val="false"/>
          <w:color w:val="000000"/>
        </w:rPr>
        <w:t xml:space="preserve"> Арнайы экономикалық және индустриялық аймақтары қызметінің нәтижелері туралы есеп</w:t>
      </w:r>
    </w:p>
    <w:bookmarkEnd w:id="28"/>
    <w:bookmarkStart w:name="z33" w:id="29"/>
    <w:p>
      <w:pPr>
        <w:spacing w:after="0"/>
        <w:ind w:left="0"/>
        <w:jc w:val="both"/>
      </w:pPr>
      <w:r>
        <w:rPr>
          <w:rFonts w:ascii="Times New Roman"/>
          <w:b w:val="false"/>
          <w:i w:val="false"/>
          <w:color w:val="000000"/>
          <w:sz w:val="28"/>
        </w:rPr>
        <w:t>
      Әкімшілік деректер нысанының индексі: 1 – Арнайы экономикалық және индустриялық аймақ (бұдан әрі – АЭА/ИА);</w:t>
      </w:r>
    </w:p>
    <w:bookmarkEnd w:id="29"/>
    <w:p>
      <w:pPr>
        <w:spacing w:after="0"/>
        <w:ind w:left="0"/>
        <w:jc w:val="both"/>
      </w:pPr>
      <w:r>
        <w:rPr>
          <w:rFonts w:ascii="Times New Roman"/>
          <w:b w:val="false"/>
          <w:i w:val="false"/>
          <w:color w:val="000000"/>
          <w:sz w:val="28"/>
        </w:rPr>
        <w:t>
      Кезеңділігі: жыл сайын арнайы экономикалық аймақтар үшін; тоқсан сайын индустриялық аймақтар үшін.</w:t>
      </w:r>
    </w:p>
    <w:p>
      <w:pPr>
        <w:spacing w:after="0"/>
        <w:ind w:left="0"/>
        <w:jc w:val="both"/>
      </w:pPr>
      <w:r>
        <w:rPr>
          <w:rFonts w:ascii="Times New Roman"/>
          <w:b w:val="false"/>
          <w:i w:val="false"/>
          <w:color w:val="000000"/>
          <w:sz w:val="28"/>
        </w:rPr>
        <w:t>
      Есепті кезең: _____ ____________ 20___ жылғы жағдай бойынша;</w:t>
      </w:r>
    </w:p>
    <w:p>
      <w:pPr>
        <w:spacing w:after="0"/>
        <w:ind w:left="0"/>
        <w:jc w:val="both"/>
      </w:pPr>
      <w:r>
        <w:rPr>
          <w:rFonts w:ascii="Times New Roman"/>
          <w:b w:val="false"/>
          <w:i w:val="false"/>
          <w:color w:val="000000"/>
          <w:sz w:val="28"/>
        </w:rPr>
        <w:t>
      Тапсыру мерзімі:</w:t>
      </w:r>
    </w:p>
    <w:p>
      <w:pPr>
        <w:spacing w:after="0"/>
        <w:ind w:left="0"/>
        <w:jc w:val="both"/>
      </w:pPr>
      <w:r>
        <w:rPr>
          <w:rFonts w:ascii="Times New Roman"/>
          <w:b w:val="false"/>
          <w:i w:val="false"/>
          <w:color w:val="000000"/>
          <w:sz w:val="28"/>
        </w:rPr>
        <w:t>
      - жыл сайын, арнайы экономикалық аймақтар үшін есепті жылдан кейінгі жылдың 15 сәуірден кешіктірілмейтін мерзімде;</w:t>
      </w:r>
    </w:p>
    <w:p>
      <w:pPr>
        <w:spacing w:after="0"/>
        <w:ind w:left="0"/>
        <w:jc w:val="both"/>
      </w:pPr>
      <w:r>
        <w:rPr>
          <w:rFonts w:ascii="Times New Roman"/>
          <w:b w:val="false"/>
          <w:i w:val="false"/>
          <w:color w:val="000000"/>
          <w:sz w:val="28"/>
        </w:rPr>
        <w:t>
      - тоқсан сайын, индустриялық аймақтар үшін есепті тоқсаннан кейінгі айдың оныншы күніне қарай.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35" w:id="30"/>
    <w:p>
      <w:pPr>
        <w:spacing w:after="0"/>
        <w:ind w:left="0"/>
        <w:jc w:val="left"/>
      </w:pPr>
      <w:r>
        <w:rPr>
          <w:rFonts w:ascii="Times New Roman"/>
          <w:b/>
          <w:i w:val="false"/>
          <w:color w:val="000000"/>
        </w:rPr>
        <w:t xml:space="preserve"> Арнайы экономикалық және индустриялық аймақтардың (АЭА/ИА) жалпы көрсеткіштері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(АЭА/ИА) атауы (қызмет атқару жылдары)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p>
            <w:pPr>
              <w:spacing w:after="20"/>
              <w:ind w:left="20"/>
              <w:jc w:val="both"/>
            </w:pPr>
            <w:r>
              <w:rPr>
                <w:rFonts w:ascii="Times New Roman"/>
                <w:b w:val="false"/>
                <w:i w:val="false"/>
                <w:color w:val="000000"/>
                <w:sz w:val="20"/>
              </w:rPr>
              <w:t>
(1 тоқсан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p>
            <w:pPr>
              <w:spacing w:after="20"/>
              <w:ind w:left="20"/>
              <w:jc w:val="both"/>
            </w:pPr>
            <w:r>
              <w:rPr>
                <w:rFonts w:ascii="Times New Roman"/>
                <w:b w:val="false"/>
                <w:i w:val="false"/>
                <w:color w:val="000000"/>
                <w:sz w:val="20"/>
              </w:rPr>
              <w:t>
(2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(3 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p>
            <w:pPr>
              <w:spacing w:after="20"/>
              <w:ind w:left="20"/>
              <w:jc w:val="both"/>
            </w:pPr>
            <w:r>
              <w:rPr>
                <w:rFonts w:ascii="Times New Roman"/>
                <w:b w:val="false"/>
                <w:i w:val="false"/>
                <w:color w:val="000000"/>
                <w:sz w:val="20"/>
              </w:rPr>
              <w:t>
(4 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жылдар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жобаларға нақты салынған инвестициялардың көлемі (миллиард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 көлемі (миллиард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көрсетілетін қызметтерді өндіру көлемі (миллиард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аударымдарының көлемі (миллиард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салық преференцияларының көлемі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кедендік преференциялардың көлемі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экспортының көлемі (миллиард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(басқарушы компаниялардың қызметкерлерін ескере отырып)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толтырылмайды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АЭА/ИА құрылған сәттен бастап (барлық жылдар көрсетіледі)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37" w:id="31"/>
    <w:p>
      <w:pPr>
        <w:spacing w:after="0"/>
        <w:ind w:left="0"/>
        <w:jc w:val="left"/>
      </w:pPr>
      <w:r>
        <w:rPr>
          <w:rFonts w:ascii="Times New Roman"/>
          <w:b/>
          <w:i w:val="false"/>
          <w:color w:val="000000"/>
        </w:rPr>
        <w:t xml:space="preserve"> Арнайы экономикалық және индустриялық аймақтардың жобалары (қолданыстағы жобалары және жобалардың іске асырылу сатысында жеке толтырылады)</w:t>
      </w:r>
    </w:p>
    <w:bookmarkEnd w:id="31"/>
    <w:p>
      <w:pPr>
        <w:spacing w:after="0"/>
        <w:ind w:left="0"/>
        <w:jc w:val="both"/>
      </w:pPr>
      <w:r>
        <w:rPr>
          <w:rFonts w:ascii="Times New Roman"/>
          <w:b w:val="false"/>
          <w:i w:val="false"/>
          <w:color w:val="000000"/>
          <w:sz w:val="28"/>
        </w:rPr>
        <w:t>
      АЭА/ИА атауы (қызмет атқару жылдары)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аймақ, гектар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акті бойынша жер учаскесін алған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акті бойынша жер учаскесі қандай мерзімге берілген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миллиард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нақты инвестициялардың көлемі, миллиард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қатысуы (Ел / Компания /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заттай көріністегі</w:t>
            </w:r>
          </w:p>
          <w:p>
            <w:pPr>
              <w:spacing w:after="20"/>
              <w:ind w:left="20"/>
              <w:jc w:val="both"/>
            </w:pPr>
            <w:r>
              <w:rPr>
                <w:rFonts w:ascii="Times New Roman"/>
                <w:b w:val="false"/>
                <w:i w:val="false"/>
                <w:color w:val="000000"/>
                <w:sz w:val="20"/>
              </w:rPr>
              <w:t>
қуаты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көлемі, миллиард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(1 тоқсан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(2 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(3 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(4 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жылдар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экспортының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өнімінің көлемі, миллиард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(1 тоқсан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(2 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(3 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(4 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жылдар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салық преференциялар көлемі, миллиард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p>
            <w:pPr>
              <w:spacing w:after="20"/>
              <w:ind w:left="20"/>
              <w:jc w:val="both"/>
            </w:pPr>
            <w:r>
              <w:rPr>
                <w:rFonts w:ascii="Times New Roman"/>
                <w:b w:val="false"/>
                <w:i w:val="false"/>
                <w:color w:val="000000"/>
                <w:sz w:val="20"/>
              </w:rPr>
              <w:t>
(1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p>
            <w:pPr>
              <w:spacing w:after="20"/>
              <w:ind w:left="20"/>
              <w:jc w:val="both"/>
            </w:pPr>
            <w:r>
              <w:rPr>
                <w:rFonts w:ascii="Times New Roman"/>
                <w:b w:val="false"/>
                <w:i w:val="false"/>
                <w:color w:val="000000"/>
                <w:sz w:val="20"/>
              </w:rPr>
              <w:t>
(2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p>
            <w:pPr>
              <w:spacing w:after="20"/>
              <w:ind w:left="20"/>
              <w:jc w:val="both"/>
            </w:pPr>
            <w:r>
              <w:rPr>
                <w:rFonts w:ascii="Times New Roman"/>
                <w:b w:val="false"/>
                <w:i w:val="false"/>
                <w:color w:val="000000"/>
                <w:sz w:val="20"/>
              </w:rPr>
              <w:t>
(3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p>
            <w:pPr>
              <w:spacing w:after="20"/>
              <w:ind w:left="20"/>
              <w:jc w:val="both"/>
            </w:pPr>
            <w:r>
              <w:rPr>
                <w:rFonts w:ascii="Times New Roman"/>
                <w:b w:val="false"/>
                <w:i w:val="false"/>
                <w:color w:val="000000"/>
                <w:sz w:val="20"/>
              </w:rPr>
              <w:t>
(4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жылдар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кедендік преференциялар көлемі, миллиард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жыл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(1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(2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(3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(4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жылдар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аударымдар (салықтар), миллиард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мәртебесі (проблемалар/кедергілер)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 (Жоба басшылығының байланыс телефондары - лауазымы, электрондық почтаl және телефон номері)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both"/>
      </w:pPr>
      <w:r>
        <w:rPr>
          <w:rFonts w:ascii="Times New Roman"/>
          <w:b w:val="false"/>
          <w:i w:val="false"/>
          <w:color w:val="000000"/>
          <w:sz w:val="28"/>
        </w:rPr>
        <w:t>
      * АЭА/ИА қатысушы ретінде тіркелген сәттен бастап (барлық жылды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bookmarkStart w:name="z39" w:id="32"/>
    <w:p>
      <w:pPr>
        <w:spacing w:after="0"/>
        <w:ind w:left="0"/>
        <w:jc w:val="left"/>
      </w:pPr>
      <w:r>
        <w:rPr>
          <w:rFonts w:ascii="Times New Roman"/>
          <w:b/>
          <w:i w:val="false"/>
          <w:color w:val="000000"/>
        </w:rPr>
        <w:t xml:space="preserve"> Инфрақұрылым</w:t>
      </w:r>
    </w:p>
    <w:bookmarkEnd w:id="32"/>
    <w:bookmarkStart w:name="z40" w:id="33"/>
    <w:p>
      <w:pPr>
        <w:spacing w:after="0"/>
        <w:ind w:left="0"/>
        <w:jc w:val="both"/>
      </w:pPr>
      <w:r>
        <w:rPr>
          <w:rFonts w:ascii="Times New Roman"/>
          <w:b w:val="false"/>
          <w:i w:val="false"/>
          <w:color w:val="000000"/>
          <w:sz w:val="28"/>
        </w:rPr>
        <w:t>
      1) АЭА/ИА инфрақұрылым объектілерін қаржыландыру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АЭА/ИА-ның атауы</w:t>
            </w:r>
          </w:p>
          <w:p>
            <w:pPr>
              <w:spacing w:after="20"/>
              <w:ind w:left="20"/>
              <w:jc w:val="both"/>
            </w:pPr>
            <w:r>
              <w:rPr>
                <w:rFonts w:ascii="Times New Roman"/>
                <w:b w:val="false"/>
                <w:i w:val="false"/>
                <w:color w:val="000000"/>
                <w:sz w:val="20"/>
              </w:rPr>
              <w:t>
(объект)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 бойынша АЭА инфрақұрылымының жалпы құны, миллиард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миллиард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(1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(2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(3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(4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жылдар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Игерілген қаражат, миллиард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Игерілмеген себебі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инфрақұрылым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қаржыландыру қажеттілігі, миллиард теңге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bookmarkStart w:name="z41" w:id="34"/>
    <w:p>
      <w:pPr>
        <w:spacing w:after="0"/>
        <w:ind w:left="0"/>
        <w:jc w:val="both"/>
      </w:pPr>
      <w:r>
        <w:rPr>
          <w:rFonts w:ascii="Times New Roman"/>
          <w:b w:val="false"/>
          <w:i w:val="false"/>
          <w:color w:val="000000"/>
          <w:sz w:val="28"/>
        </w:rPr>
        <w:t xml:space="preserve">
      2) АЭА/ИА инфрақұрылымдық объектілерінің қуаттар жөніндегі жалпы ақпарат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объектілері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АЭА/ИА қуаты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Тұтынылатын**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оның ішінде мынадай инфрақұрылым объектілері: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куб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оның ішінде мынадай инфрақұрылым объектілері: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куб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соның ішінде мынадай инфрақұрылым объектілері: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Меговатт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оның ішінде мынадай инфрақұрылым объектілері: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гигакалорий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оның ішінде мынадай инфрақұрылым объектілері: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куб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Бумен жабдықтау, оның ішінде мынадай инфрақұрылым объектілері: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гигакалорий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оның ішінде мынадай инфрақұрылым объектілері: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оның ішінде мынадай инфрақұрылым объектілері: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Мегабит секундына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қалдықтарды кәдеге жарату, оның ішінде мынадай инфрақұрылым объектілері: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қалдықтарды кәдеге жарату, оның ішінде мынадай инфрақұрылым объектілері: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т/ж жолдары, оның ішінде мынадай инфрақұрылым объектілері: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Автожолдар, оның ішінде мынадай инфрақұрылым объектілері: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автожол</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автожол</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инфрақұрылымдық нысандардың қуаты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қатысушылар мен әкімшілік объектілер тұтынатын қуаты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АЭА/ИА қатысушылар үшін инфрақұрылым объектілерінің қуаты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/ИА аумағына құру жоспарланған қуаты (қазіргі объектілерді кеңейту, жаңа объектілерді салу)</w:t>
            </w:r>
          </w:p>
        </w:tc>
      </w:tr>
    </w:tbl>
    <w:p>
      <w:pPr>
        <w:spacing w:after="0"/>
        <w:ind w:left="0"/>
        <w:jc w:val="both"/>
      </w:pPr>
      <w:r>
        <w:rPr>
          <w:rFonts w:ascii="Times New Roman"/>
          <w:b w:val="false"/>
          <w:i w:val="false"/>
          <w:color w:val="000000"/>
          <w:sz w:val="28"/>
        </w:rPr>
        <w:t>
      3) Коммуналдық қызмет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метрі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Гигакалорий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куб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сағатына куб метр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Инфрақұрылым объектілеріне қажеттілік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миллиард тенңге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инфрақұрылым объектілері (қажеттілік)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инфрақұрылым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bookmarkStart w:name="z43" w:id="35"/>
    <w:p>
      <w:pPr>
        <w:spacing w:after="0"/>
        <w:ind w:left="0"/>
        <w:jc w:val="left"/>
      </w:pPr>
      <w:r>
        <w:rPr>
          <w:rFonts w:ascii="Times New Roman"/>
          <w:b/>
          <w:i w:val="false"/>
          <w:color w:val="000000"/>
        </w:rPr>
        <w:t xml:space="preserve"> Жер учаскелері </w:t>
      </w:r>
    </w:p>
    <w:bookmarkEnd w:id="35"/>
    <w:bookmarkStart w:name="z44" w:id="36"/>
    <w:p>
      <w:pPr>
        <w:spacing w:after="0"/>
        <w:ind w:left="0"/>
        <w:jc w:val="both"/>
      </w:pPr>
      <w:r>
        <w:rPr>
          <w:rFonts w:ascii="Times New Roman"/>
          <w:b w:val="false"/>
          <w:i w:val="false"/>
          <w:color w:val="000000"/>
          <w:sz w:val="28"/>
        </w:rPr>
        <w:t>
      1) Бөлу аумағы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және индустриялық аймақтардың жалпы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бөлінген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жобалардың аумағы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сатысындағы жобалардың аумағы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Инфрақұрылымға бөлінген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пайдалы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Инфрақұрылыммен қамтамасыз 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Пайдасыз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2) Қатысушыларға бөлінген пайдалы алаң</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қолданыстағы қатысушылар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сатысындағы қатысушылар бойынша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аумақ бөлуі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объектісінің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аумағы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объектілер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кезеңінде объектілер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46" w:id="38"/>
    <w:p>
      <w:pPr>
        <w:spacing w:after="0"/>
        <w:ind w:left="0"/>
        <w:jc w:val="both"/>
      </w:pPr>
      <w:r>
        <w:rPr>
          <w:rFonts w:ascii="Times New Roman"/>
          <w:b w:val="false"/>
          <w:i w:val="false"/>
          <w:color w:val="000000"/>
          <w:sz w:val="28"/>
        </w:rPr>
        <w:t>
      *Орындаушы: ____________________________________________ ___________</w:t>
      </w:r>
    </w:p>
    <w:bookmarkEnd w:id="38"/>
    <w:p>
      <w:pPr>
        <w:spacing w:after="0"/>
        <w:ind w:left="0"/>
        <w:jc w:val="both"/>
      </w:pPr>
      <w:r>
        <w:rPr>
          <w:rFonts w:ascii="Times New Roman"/>
          <w:b w:val="false"/>
          <w:i w:val="false"/>
          <w:color w:val="000000"/>
          <w:sz w:val="28"/>
        </w:rPr>
        <w:t>
                                   (қолы)          тегі, аты және әкесінің аты ( болған жағдайда)</w:t>
      </w:r>
    </w:p>
    <w:p>
      <w:pPr>
        <w:spacing w:after="0"/>
        <w:ind w:left="0"/>
        <w:jc w:val="both"/>
      </w:pPr>
      <w:r>
        <w:rPr>
          <w:rFonts w:ascii="Times New Roman"/>
          <w:b w:val="false"/>
          <w:i w:val="false"/>
          <w:color w:val="000000"/>
          <w:sz w:val="28"/>
        </w:rPr>
        <w:t>
      Басқарушы компанияның басшысы немесе оның міндетін атқарушы тұлға:</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(қолы)             тегі, аты және әкесінің аты (болған жағдайда)</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*әрбір нысаннан кейін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