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6435" w14:textId="bd66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26 мамырдағы № 11-1-4/240 бұйрығы. Қазақстан Республикасының Әділет министрлігінде 2022 жылғы 27 мамырда № 28244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16354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14-бабы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жолдаудың көрсетілген бұйрықпен бекітілген </w:t>
      </w:r>
      <w:r>
        <w:rPr>
          <w:rFonts w:ascii="Times New Roman"/>
          <w:b w:val="false"/>
          <w:i w:val="false"/>
          <w:color w:val="000000"/>
          <w:sz w:val="28"/>
        </w:rPr>
        <w:t>қағидалары</w:t>
      </w:r>
      <w:r>
        <w:rPr>
          <w:rFonts w:ascii="Times New Roman"/>
          <w:b w:val="false"/>
          <w:i w:val="false"/>
          <w:color w:val="000000"/>
          <w:sz w:val="28"/>
        </w:rPr>
        <w:t xml:space="preserve"> осы бұйрықтың қосымшасына сәйкес жаңа редакцияда жазылсын: </w:t>
      </w:r>
    </w:p>
    <w:bookmarkEnd w:id="1"/>
    <w:bookmarkStart w:name="z4" w:id="2"/>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 заңнамамен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Сыртқы істер министрінің орынбасарына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Сыртқы істер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Рахметуллин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қауіпсіздік комитеті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 xml:space="preserve">Цифрлық даму, инновациялар </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 м.а.</w:t>
            </w:r>
            <w:r>
              <w:br/>
            </w:r>
            <w:r>
              <w:rPr>
                <w:rFonts w:ascii="Times New Roman"/>
                <w:b w:val="false"/>
                <w:i w:val="false"/>
                <w:color w:val="000000"/>
                <w:sz w:val="20"/>
              </w:rPr>
              <w:t>2022 жылғы 26 мамырдағы</w:t>
            </w:r>
            <w:r>
              <w:br/>
            </w:r>
            <w:r>
              <w:rPr>
                <w:rFonts w:ascii="Times New Roman"/>
                <w:b w:val="false"/>
                <w:i w:val="false"/>
                <w:color w:val="000000"/>
                <w:sz w:val="20"/>
              </w:rPr>
              <w:t>№ 11-1-4/240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4 қаңтардағы</w:t>
            </w:r>
            <w:r>
              <w:br/>
            </w:r>
            <w:r>
              <w:rPr>
                <w:rFonts w:ascii="Times New Roman"/>
                <w:b w:val="false"/>
                <w:i w:val="false"/>
                <w:color w:val="000000"/>
                <w:sz w:val="20"/>
              </w:rPr>
              <w:t>№ 11-1-4/1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 (бұдан әрі - Қағидалар)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1)-тармақшасына сәйкес әзірленді және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тәртібін айқындайды.</w:t>
      </w:r>
    </w:p>
    <w:bookmarkEnd w:id="7"/>
    <w:bookmarkStart w:name="z11" w:id="8"/>
    <w:p>
      <w:pPr>
        <w:spacing w:after="0"/>
        <w:ind w:left="0"/>
        <w:jc w:val="both"/>
      </w:pPr>
      <w:r>
        <w:rPr>
          <w:rFonts w:ascii="Times New Roman"/>
          <w:b w:val="false"/>
          <w:i w:val="false"/>
          <w:color w:val="000000"/>
          <w:sz w:val="28"/>
        </w:rPr>
        <w:t>
      2.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көрсетілетін қызметті (бұдан әрі - мемлекеттік көрсетілетін қызмет) Қазақстан Республикасының шет елдердегі мекемелері (бұдан әрі - көрсетілетін қызметті беруші) және Қазақстан Республикасының Ішкі істер министрлігі көрсетеді.</w:t>
      </w:r>
    </w:p>
    <w:bookmarkEnd w:id="8"/>
    <w:bookmarkStart w:name="z12" w:id="9"/>
    <w:p>
      <w:pPr>
        <w:spacing w:after="0"/>
        <w:ind w:left="0"/>
        <w:jc w:val="left"/>
      </w:pPr>
      <w:r>
        <w:rPr>
          <w:rFonts w:ascii="Times New Roman"/>
          <w:b/>
          <w:i w:val="false"/>
          <w:color w:val="000000"/>
        </w:rPr>
        <w:t xml:space="preserve"> 2-тарау. Құжаттарды қабылдау және жолдау тәртібі</w:t>
      </w:r>
    </w:p>
    <w:bookmarkEnd w:id="9"/>
    <w:bookmarkStart w:name="z13" w:id="10"/>
    <w:p>
      <w:pPr>
        <w:spacing w:after="0"/>
        <w:ind w:left="0"/>
        <w:jc w:val="both"/>
      </w:pPr>
      <w:r>
        <w:rPr>
          <w:rFonts w:ascii="Times New Roman"/>
          <w:b w:val="false"/>
          <w:i w:val="false"/>
          <w:color w:val="000000"/>
          <w:sz w:val="28"/>
        </w:rPr>
        <w:t>
      3. Мемлекеттік қызметті алу үшін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өздері немесе олардың заңды өкiлдерi (ата-аналары, қамқоршылары, қорғаншылары) (бұдан әрі - көрсетілетін қызметті алушы) көрсетілетін қызметті берушіге келесі құжаттарды ұсынады:</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өтiнiш-сауалнама;</w:t>
      </w:r>
    </w:p>
    <w:p>
      <w:pPr>
        <w:spacing w:after="0"/>
        <w:ind w:left="0"/>
        <w:jc w:val="both"/>
      </w:pPr>
      <w:r>
        <w:rPr>
          <w:rFonts w:ascii="Times New Roman"/>
          <w:b w:val="false"/>
          <w:i w:val="false"/>
          <w:color w:val="000000"/>
          <w:sz w:val="28"/>
        </w:rPr>
        <w:t>
      2) Қазақстан Республикасы азаматының жеке куәлiгi және/немесе паспорты, он алты жасқа толмаған балалардың туу туралы куәлігі (тұлғаны сәйкестендіру үшін).</w:t>
      </w:r>
    </w:p>
    <w:p>
      <w:pPr>
        <w:spacing w:after="0"/>
        <w:ind w:left="0"/>
        <w:jc w:val="both"/>
      </w:pPr>
      <w:r>
        <w:rPr>
          <w:rFonts w:ascii="Times New Roman"/>
          <w:b w:val="false"/>
          <w:i w:val="false"/>
          <w:color w:val="000000"/>
          <w:sz w:val="28"/>
        </w:rPr>
        <w:t>
      Қазақстан Республикасы азаматының паспортын және/немесе баланың туу туралы куәлігін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 жеке куәлігінің түпнұсқасы алынып қояды.</w:t>
      </w:r>
    </w:p>
    <w:p>
      <w:pPr>
        <w:spacing w:after="0"/>
        <w:ind w:left="0"/>
        <w:jc w:val="both"/>
      </w:pPr>
      <w:r>
        <w:rPr>
          <w:rFonts w:ascii="Times New Roman"/>
          <w:b w:val="false"/>
          <w:i w:val="false"/>
          <w:color w:val="000000"/>
          <w:sz w:val="28"/>
        </w:rPr>
        <w:t>
      Қазақстан Республикасы азаматының жеке куәлігі немесе паспорты болмаған, жоғалған немесе қолданылу мерзімі өткен жағдайда көрсетілетін қызметті алушы еркін нысанда жазбаша түсініктеме береді.</w:t>
      </w:r>
    </w:p>
    <w:p>
      <w:pPr>
        <w:spacing w:after="0"/>
        <w:ind w:left="0"/>
        <w:jc w:val="both"/>
      </w:pPr>
      <w:r>
        <w:rPr>
          <w:rFonts w:ascii="Times New Roman"/>
          <w:b w:val="false"/>
          <w:i w:val="false"/>
          <w:color w:val="000000"/>
          <w:sz w:val="28"/>
        </w:rPr>
        <w:t xml:space="preserve">
      Қазақстан Республикасы азаматының паспорты болмаған, жоғалған немесе қолданылу мерзімі өтіп кеткен жағдайда, көрсетілетін қызметті алушы Қазақстан Республикасы Үкіметінің 2013 жылғы 26 тамыздағы № 852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қағидаларына сәйкес Қазақстан Республикасының шет елде жүрген азаматына паспорт дайындауға арналған құжаттарды жазбаша түсініктемемен бір уақытта береді;</w:t>
      </w:r>
    </w:p>
    <w:p>
      <w:pPr>
        <w:spacing w:after="0"/>
        <w:ind w:left="0"/>
        <w:jc w:val="both"/>
      </w:pPr>
      <w:r>
        <w:rPr>
          <w:rFonts w:ascii="Times New Roman"/>
          <w:b w:val="false"/>
          <w:i w:val="false"/>
          <w:color w:val="000000"/>
          <w:sz w:val="28"/>
        </w:rPr>
        <w:t xml:space="preserve">
      3) алимент алушы отбасы мүшелерінің алдында міндеттемелері болған жағдайда, шығатын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 ұсынылады. Келісімге қол жеткізілмеген жағдайда шығатын адам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шығатын адамның шығып кетуі үшін заңда көзделген кедергілердің болмауы фактісі анықталғаны туралы соттың шешімін береді;</w:t>
      </w:r>
    </w:p>
    <w:p>
      <w:pPr>
        <w:spacing w:after="0"/>
        <w:ind w:left="0"/>
        <w:jc w:val="both"/>
      </w:pPr>
      <w:r>
        <w:rPr>
          <w:rFonts w:ascii="Times New Roman"/>
          <w:b w:val="false"/>
          <w:i w:val="false"/>
          <w:color w:val="000000"/>
          <w:sz w:val="28"/>
        </w:rPr>
        <w:t>
      4) өндіріп алушымен жасалған әрі сот бекіткен бітімгершілік келісім; өндіріп алушымен арадағы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тиісті органның атқарушылық құжатты беруге негіз болған шешімінің күші жойылғанын растайтын құжаттар;</w:t>
      </w:r>
    </w:p>
    <w:p>
      <w:pPr>
        <w:spacing w:after="0"/>
        <w:ind w:left="0"/>
        <w:jc w:val="both"/>
      </w:pPr>
      <w:r>
        <w:rPr>
          <w:rFonts w:ascii="Times New Roman"/>
          <w:b w:val="false"/>
          <w:i w:val="false"/>
          <w:color w:val="000000"/>
          <w:sz w:val="28"/>
        </w:rPr>
        <w:t>
      5) әскери есептен шығарылғаны туралы анықтама.</w:t>
      </w:r>
    </w:p>
    <w:p>
      <w:pPr>
        <w:spacing w:after="0"/>
        <w:ind w:left="0"/>
        <w:jc w:val="both"/>
      </w:pPr>
      <w:r>
        <w:rPr>
          <w:rFonts w:ascii="Times New Roman"/>
          <w:b w:val="false"/>
          <w:i w:val="false"/>
          <w:color w:val="000000"/>
          <w:sz w:val="28"/>
        </w:rPr>
        <w:t xml:space="preserve">
      Әскери есептен шығарылғаны туралы анықтама болмаған жағдайда көрсетілетін қызметті алушы әскери билеттің (шақыру учаскелеріне тіркеу туралы куәліктің) түпнұсқасын және Қазақстан Республикасынан тыс жерге тұрақты тұру үшін шығуына байланысты әскери есептен шығу және жеке әскери-есептік құжатты тапсыру туралы анықтама беруге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ұсынады.</w:t>
      </w:r>
    </w:p>
    <w:p>
      <w:pPr>
        <w:spacing w:after="0"/>
        <w:ind w:left="0"/>
        <w:jc w:val="both"/>
      </w:pPr>
      <w:r>
        <w:rPr>
          <w:rFonts w:ascii="Times New Roman"/>
          <w:b w:val="false"/>
          <w:i w:val="false"/>
          <w:color w:val="000000"/>
          <w:sz w:val="28"/>
        </w:rPr>
        <w:t>
      Көрсетілетін қызметті алушының әскери билетін (шақыру учаскелеріне тіркеу туралы куәлігін) қорғаныс істері жөніндегі басқарма (бөлім) алып қойған болса, қорғаныс істері жөніндегі басқарманың (бөлімнің) әскери билетті (шақыру учаскелеріне тіркеу туралы куәлікті) қабылданғаны туралы берген қолхаты ұсынылады;</w:t>
      </w:r>
    </w:p>
    <w:p>
      <w:pPr>
        <w:spacing w:after="0"/>
        <w:ind w:left="0"/>
        <w:jc w:val="both"/>
      </w:pPr>
      <w:r>
        <w:rPr>
          <w:rFonts w:ascii="Times New Roman"/>
          <w:b w:val="false"/>
          <w:i w:val="false"/>
          <w:color w:val="000000"/>
          <w:sz w:val="28"/>
        </w:rPr>
        <w:t>
      6) Қазақстан Республикасының қорғаншылық және қамқоршылық органдарының он жасқа толған баланың ата-анасымен не өзге де заңды өкiлдерімен бірге шығу туралы шешiм қабылданған кездегі пiкiрiн есепке алу туралы қорытындысы;</w:t>
      </w:r>
    </w:p>
    <w:p>
      <w:pPr>
        <w:spacing w:after="0"/>
        <w:ind w:left="0"/>
        <w:jc w:val="both"/>
      </w:pPr>
      <w:r>
        <w:rPr>
          <w:rFonts w:ascii="Times New Roman"/>
          <w:b w:val="false"/>
          <w:i w:val="false"/>
          <w:color w:val="000000"/>
          <w:sz w:val="28"/>
        </w:rPr>
        <w:t>
      7) он сегіз жасқа толмаған Қазақстан Республикасының азаматтары тұрақты тұруға ата-анасының (қамқоршысының, қорғаншысының) бiрiмен бiрге шығатын кезде Қазақстан Республикасының аумағында тұратын екiншi ата-анасының нотариалды түрде расталған келiсiмi болуы қажет. Келiсiм болмаған жағдайда, кәмелетке толмаған баланың шығуы сот тәртiбiмен шешiлуі мүмкін;</w:t>
      </w:r>
    </w:p>
    <w:p>
      <w:pPr>
        <w:spacing w:after="0"/>
        <w:ind w:left="0"/>
        <w:jc w:val="both"/>
      </w:pPr>
      <w:r>
        <w:rPr>
          <w:rFonts w:ascii="Times New Roman"/>
          <w:b w:val="false"/>
          <w:i w:val="false"/>
          <w:color w:val="000000"/>
          <w:sz w:val="28"/>
        </w:rPr>
        <w:t>
      8) консулдық алым төленгенiн растайтын құжаттың көшiрмесi.</w:t>
      </w:r>
    </w:p>
    <w:p>
      <w:pPr>
        <w:spacing w:after="0"/>
        <w:ind w:left="0"/>
        <w:jc w:val="both"/>
      </w:pPr>
      <w:r>
        <w:rPr>
          <w:rFonts w:ascii="Times New Roman"/>
          <w:b w:val="false"/>
          <w:i w:val="false"/>
          <w:color w:val="000000"/>
          <w:sz w:val="28"/>
        </w:rPr>
        <w:t>
      Азаматтардан басқа құжаттарды сұратуға жол берiлмейдi.</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берілген.</w:t>
      </w:r>
    </w:p>
    <w:bookmarkStart w:name="z14" w:id="11"/>
    <w:p>
      <w:pPr>
        <w:spacing w:after="0"/>
        <w:ind w:left="0"/>
        <w:jc w:val="both"/>
      </w:pPr>
      <w:r>
        <w:rPr>
          <w:rFonts w:ascii="Times New Roman"/>
          <w:b w:val="false"/>
          <w:i w:val="false"/>
          <w:color w:val="000000"/>
          <w:sz w:val="28"/>
        </w:rPr>
        <w:t>
      4. Көрсетілетін қызметті алушы барлық қажетті құжаттарды көрсетілетін қызметті берушіге ұсынған жағдайда, өтініштің көшірмесінде қабылданған күні, құжаттар топтамасын қабылдаған адамның тегі, аты, әкесінің аты (бар болса) көрсетілген белгі қағаз жеткізгіштегі өтініштің қабылданғанын растау болып табылады.</w:t>
      </w:r>
    </w:p>
    <w:bookmarkEnd w:id="11"/>
    <w:bookmarkStart w:name="z15" w:id="12"/>
    <w:p>
      <w:pPr>
        <w:spacing w:after="0"/>
        <w:ind w:left="0"/>
        <w:jc w:val="both"/>
      </w:pPr>
      <w:r>
        <w:rPr>
          <w:rFonts w:ascii="Times New Roman"/>
          <w:b w:val="false"/>
          <w:i w:val="false"/>
          <w:color w:val="000000"/>
          <w:sz w:val="28"/>
        </w:rPr>
        <w:t xml:space="preserve">
      5. Көрсетілетін қызметті алушы құжаттардың толық емес топтамасын және (немесе) қолдану мерзімі өтіп кеткен құжаттарды ұсынған жағдайда, көрсетілетін қызметті беруші өтінішті қабылдаудан бас тартады. </w:t>
      </w:r>
    </w:p>
    <w:bookmarkEnd w:id="12"/>
    <w:bookmarkStart w:name="z16" w:id="13"/>
    <w:p>
      <w:pPr>
        <w:spacing w:after="0"/>
        <w:ind w:left="0"/>
        <w:jc w:val="both"/>
      </w:pPr>
      <w:r>
        <w:rPr>
          <w:rFonts w:ascii="Times New Roman"/>
          <w:b w:val="false"/>
          <w:i w:val="false"/>
          <w:color w:val="000000"/>
          <w:sz w:val="28"/>
        </w:rPr>
        <w:t>
      6. Көрсетілетін қызметті алушы құжаттардың толық топтамасын (бұдан әрі - құжаттар) ұсынған жағдайда, көрсетілетін қызметті беруші ұсынылған құжаттар негізінде енгізілетін ақпараттың толық болуын қамтамасыз ете отырып, екі жұмыс күні ішінде көрсетілетін қызметті алушы туралы мәліметтерді Қазақстан Республикасының Ұлттық қауіпсіздік комитетімен (бұдан әрі – Ұлттық қауіпсіздік комитеті) келісу үшін "Бүркіт" бірыңғай ақпараттық жүйесіне (бұдан әрі – "Бүркіт" БАЖ) енгізеді.</w:t>
      </w:r>
    </w:p>
    <w:bookmarkEnd w:id="13"/>
    <w:bookmarkStart w:name="z17" w:id="14"/>
    <w:p>
      <w:pPr>
        <w:spacing w:after="0"/>
        <w:ind w:left="0"/>
        <w:jc w:val="both"/>
      </w:pPr>
      <w:r>
        <w:rPr>
          <w:rFonts w:ascii="Times New Roman"/>
          <w:b w:val="false"/>
          <w:i w:val="false"/>
          <w:color w:val="000000"/>
          <w:sz w:val="28"/>
        </w:rPr>
        <w:t>
      7. Мәліметтер "Бүркіт" БАЖ-ға енгізілгеннен кейін көрсетілетін қызметті беруші қабылданған күнінен бастап екі жұмыс күні ішінде құжаттарды Қазақстан Республикасы Сыртқы істер министрлігінің Консулдық қызмет департаменті арқылы (бұдан әрі – Консулдық қызмет департаменті) көрсетілетін қызметті алушының Қазақстан Республикасындағы соңғы тіркелген жері бойынша орналасқан ішкі істер органдарына (бұдан әрі – ішкі істер органы) жібереді.</w:t>
      </w:r>
    </w:p>
    <w:bookmarkEnd w:id="14"/>
    <w:bookmarkStart w:name="z18" w:id="15"/>
    <w:p>
      <w:pPr>
        <w:spacing w:after="0"/>
        <w:ind w:left="0"/>
        <w:jc w:val="both"/>
      </w:pPr>
      <w:r>
        <w:rPr>
          <w:rFonts w:ascii="Times New Roman"/>
          <w:b w:val="false"/>
          <w:i w:val="false"/>
          <w:color w:val="000000"/>
          <w:sz w:val="28"/>
        </w:rPr>
        <w:t>
      8. Ішкі істер органы келіп түскен құжаттарды қарастырып, көрсетілетін қызметті алушының Қазақстан Республикасы аумағындағы тұрақты тіркеуінің өтініш берген сәтте бар/жоғына қарамастан, Қазақстан Республикасынан тыс жерге тұрақты тұру үшін шығуға рұқсат ресімдеу туралы шешім қабылдайды.</w:t>
      </w:r>
    </w:p>
    <w:bookmarkEnd w:id="15"/>
    <w:bookmarkStart w:name="z19" w:id="16"/>
    <w:p>
      <w:pPr>
        <w:spacing w:after="0"/>
        <w:ind w:left="0"/>
        <w:jc w:val="both"/>
      </w:pPr>
      <w:r>
        <w:rPr>
          <w:rFonts w:ascii="Times New Roman"/>
          <w:b w:val="false"/>
          <w:i w:val="false"/>
          <w:color w:val="000000"/>
          <w:sz w:val="28"/>
        </w:rPr>
        <w:t>
      9. Ішкі істер органы Консулдық қызмет департаменті арқылы күнтізбелік отыз күннен кешіктірмей, бір мезгілде "Бүркіт" БАЖ-ға белгі енгізе отырып, көрсетілетін қызметті берушіні құжаттарды қарастыру нәтижесі туралы жазбаша хабардар етеді.</w:t>
      </w:r>
    </w:p>
    <w:bookmarkEnd w:id="16"/>
    <w:bookmarkStart w:name="z20" w:id="17"/>
    <w:p>
      <w:pPr>
        <w:spacing w:after="0"/>
        <w:ind w:left="0"/>
        <w:jc w:val="both"/>
      </w:pPr>
      <w:r>
        <w:rPr>
          <w:rFonts w:ascii="Times New Roman"/>
          <w:b w:val="false"/>
          <w:i w:val="false"/>
          <w:color w:val="000000"/>
          <w:sz w:val="28"/>
        </w:rPr>
        <w:t xml:space="preserve">
      10. Ішкі істер органы Қазақстан Республикасынан тыс жерге тұрақты тұру үшін шығуға оң шешім қабылдаған жағдайда, көрсетілетін қызметті беруші көрсетілетін қызметті алушыға ішкі істер органынан жазбаша хабарлама келіп түскен және (немесе) "Бүркіт" БАЖ-ға рұқсат белгісі қойылған сәттен бастап бес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Республикасынан тыс жерге тұрақты тұру үшін шығуға шешім ресімделгені туралы Қазақстан Республикасының консулдық лауазымды адамының қолымен және мөрімен расталған хабарлама береді.</w:t>
      </w:r>
    </w:p>
    <w:bookmarkEnd w:id="17"/>
    <w:bookmarkStart w:name="z21" w:id="18"/>
    <w:p>
      <w:pPr>
        <w:spacing w:after="0"/>
        <w:ind w:left="0"/>
        <w:jc w:val="both"/>
      </w:pPr>
      <w:r>
        <w:rPr>
          <w:rFonts w:ascii="Times New Roman"/>
          <w:b w:val="false"/>
          <w:i w:val="false"/>
          <w:color w:val="000000"/>
          <w:sz w:val="28"/>
        </w:rPr>
        <w:t>
      11. Ішкі істер органы Қазақстан Республикасынан тыс жерге тұрақты тұру үшін шығуға рұқсат ресімдеуден бас тартқан жағдайда, көрсетілетін қызметті беруші ішкі істер органынан бас тарту туралы жазбаша хабарлама келіп түскен және (немесе) "Бүркіт" БАЖ-ға белгі қойылған сәттен бастап бес жұмыс күні ішінде көрсетілетін қызметті алушыға мемлекеттік қызметті көрсетуден бас тарту туралы алдын ала шешім жөнінде, сондай-ақ алдын ала шешім бойынша позицияны білдіру мүмкіндігі үшін мемлекеттік қызметті алушыға тыңдау өткізу уақыты мен орны (тәсілі) туралы хабарлайды.</w:t>
      </w:r>
    </w:p>
    <w:bookmarkEnd w:id="18"/>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аяқталардан кемі үш жұмыс күні бұрын жіберіледі. Тыңдау хабардар етілген күннен бастап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беруші қажетті материалдар қосылған тыңдау хаттамасын ішкі істер органдарына қайта қарауға жіберу немесе мемлекеттік қызметті көрсетуден бас тарту туралы шешім қабылдайды.</w:t>
      </w:r>
    </w:p>
    <w:bookmarkStart w:name="z22" w:id="19"/>
    <w:p>
      <w:pPr>
        <w:spacing w:after="0"/>
        <w:ind w:left="0"/>
        <w:jc w:val="both"/>
      </w:pPr>
      <w:r>
        <w:rPr>
          <w:rFonts w:ascii="Times New Roman"/>
          <w:b w:val="false"/>
          <w:i w:val="false"/>
          <w:color w:val="000000"/>
          <w:sz w:val="28"/>
        </w:rPr>
        <w:t>
      12. Қазақстан Республикасынан тыс жерге тұрақты тұру үшін шығуға рұқсат ресімдеу құжаттарын қарау мерзімі көрсетілетін қызметті алушының көрсетілетін қызметті берушіге құжаттарды берген күнінен бастап есептеледі және Ұлттық қауіпсіздік комитеті мен ішкі істер органында қарау мерзімін қоса алғанда үш айдан аспайды.</w:t>
      </w:r>
    </w:p>
    <w:bookmarkEnd w:id="19"/>
    <w:bookmarkStart w:name="z23" w:id="20"/>
    <w:p>
      <w:pPr>
        <w:spacing w:after="0"/>
        <w:ind w:left="0"/>
        <w:jc w:val="both"/>
      </w:pPr>
      <w:r>
        <w:rPr>
          <w:rFonts w:ascii="Times New Roman"/>
          <w:b w:val="false"/>
          <w:i w:val="false"/>
          <w:color w:val="000000"/>
          <w:sz w:val="28"/>
        </w:rPr>
        <w:t xml:space="preserve">
      13. Қазақстан Республикасынан тыс жерге тұрақты тұру үшін шығуға рұқсат алған адамдардың есебі Қазақстан Республикасынан тыс жерге уақытша жұмыстармен шыққан және Қазақстан Республикасынан тыс жерге тұрақты тұру үшін шығуға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рұқсат алған азаматтардың есебі жөніндегі жеке журналда жүргізіледі.</w:t>
      </w:r>
    </w:p>
    <w:bookmarkEnd w:id="20"/>
    <w:bookmarkStart w:name="z24" w:id="21"/>
    <w:p>
      <w:pPr>
        <w:spacing w:after="0"/>
        <w:ind w:left="0"/>
        <w:jc w:val="both"/>
      </w:pPr>
      <w:r>
        <w:rPr>
          <w:rFonts w:ascii="Times New Roman"/>
          <w:b w:val="false"/>
          <w:i w:val="false"/>
          <w:color w:val="000000"/>
          <w:sz w:val="28"/>
        </w:rPr>
        <w:t xml:space="preserve">
      14. "Мемлекеттік көрсетілетін қызметтер туралы"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1"/>
    <w:bookmarkStart w:name="z25" w:id="22"/>
    <w:p>
      <w:pPr>
        <w:spacing w:after="0"/>
        <w:ind w:left="0"/>
        <w:jc w:val="both"/>
      </w:pPr>
      <w:r>
        <w:rPr>
          <w:rFonts w:ascii="Times New Roman"/>
          <w:b w:val="false"/>
          <w:i w:val="false"/>
          <w:color w:val="000000"/>
          <w:sz w:val="28"/>
        </w:rPr>
        <w:t>
      15. Көрсетілетін қызметті беруші мемлекеттік қызметті көрсетуден мынадай негіздер бойынша бас тартады:</w:t>
      </w:r>
    </w:p>
    <w:bookmarkEnd w:id="22"/>
    <w:p>
      <w:pPr>
        <w:spacing w:after="0"/>
        <w:ind w:left="0"/>
        <w:jc w:val="both"/>
      </w:pPr>
      <w:r>
        <w:rPr>
          <w:rFonts w:ascii="Times New Roman"/>
          <w:b w:val="false"/>
          <w:i w:val="false"/>
          <w:color w:val="000000"/>
          <w:sz w:val="28"/>
        </w:rPr>
        <w:t>
      1) көрсетілетін қызметті алушының мемлекеттік қызметті алу үшін ұсынған құжаттарының және (немесе) оларда қамтылған деректердің (мәліметтердің) анық еместігінің белгілі болуы;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0"/>
        <w:ind w:left="0"/>
        <w:jc w:val="both"/>
      </w:pPr>
      <w:r>
        <w:rPr>
          <w:rFonts w:ascii="Times New Roman"/>
          <w:b w:val="false"/>
          <w:i w:val="false"/>
          <w:color w:val="000000"/>
          <w:sz w:val="28"/>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0"/>
        <w:ind w:left="0"/>
        <w:jc w:val="both"/>
      </w:pPr>
      <w:r>
        <w:rPr>
          <w:rFonts w:ascii="Times New Roman"/>
          <w:b w:val="false"/>
          <w:i w:val="false"/>
          <w:color w:val="000000"/>
          <w:sz w:val="28"/>
        </w:rPr>
        <w:t>
      3. Орталық мемлекеттік органның, сондай-ақ көрсетілетін қызметті берушінің және (немесе) олардың лауазымды адамдарының мемлекеттік қызмет көрсету мәселелері жөніндегі шешімдеріне, әрекеттеріне (әрекетсіздігіне) шағымдану тәртiбi</w:t>
      </w:r>
    </w:p>
    <w:bookmarkStart w:name="z26" w:id="23"/>
    <w:p>
      <w:pPr>
        <w:spacing w:after="0"/>
        <w:ind w:left="0"/>
        <w:jc w:val="both"/>
      </w:pPr>
      <w:r>
        <w:rPr>
          <w:rFonts w:ascii="Times New Roman"/>
          <w:b w:val="false"/>
          <w:i w:val="false"/>
          <w:color w:val="000000"/>
          <w:sz w:val="28"/>
        </w:rPr>
        <w:t>
      16.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әкімшілік әрекет қабылдаса, шағымды шағым қарайтын органға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көрсетілетін қызметті алушыдан түскен шағым "Мемлекеттік көрсетілетін қызметтер туралы" Қазақстан Республикасы Заңының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 xml:space="preserve"> 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8" w:id="24"/>
    <w:p>
      <w:pPr>
        <w:spacing w:after="0"/>
        <w:ind w:left="0"/>
        <w:jc w:val="left"/>
      </w:pPr>
      <w:r>
        <w:rPr>
          <w:rFonts w:ascii="Times New Roman"/>
          <w:b/>
          <w:i w:val="false"/>
          <w:color w:val="000000"/>
        </w:rPr>
        <w:t xml:space="preserve"> САУАЛНАМА–ӨТІНІШ/ЗАЯВЛЕНИЕ – АНКЕТА</w:t>
      </w:r>
    </w:p>
    <w:bookmarkEnd w:id="24"/>
    <w:p>
      <w:pPr>
        <w:spacing w:after="0"/>
        <w:ind w:left="0"/>
        <w:jc w:val="both"/>
      </w:pPr>
      <w:r>
        <w:rPr>
          <w:rFonts w:ascii="Times New Roman"/>
          <w:b w:val="false"/>
          <w:i w:val="false"/>
          <w:color w:val="000000"/>
          <w:sz w:val="28"/>
        </w:rPr>
        <w:t>
      Жеке сәйкестендіру нөмірі/Индивидуальный идентификационный номер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Тегі/Фамилия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Аты/Имя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Әкесінің аты (бар болған жағдайда)/Отчество (при его наличии)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Туған күні / </w:t>
            </w:r>
          </w:p>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күні/день</w:t>
            </w:r>
          </w:p>
          <w:p>
            <w:pPr>
              <w:spacing w:after="20"/>
              <w:ind w:left="20"/>
              <w:jc w:val="both"/>
            </w:pPr>
          </w:p>
          <w:p>
            <w:pPr>
              <w:spacing w:after="20"/>
              <w:ind w:left="20"/>
              <w:jc w:val="both"/>
            </w:pP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айы/месяц</w:t>
            </w:r>
          </w:p>
          <w:p>
            <w:pPr>
              <w:spacing w:after="20"/>
              <w:ind w:left="20"/>
              <w:jc w:val="both"/>
            </w:pPr>
          </w:p>
          <w:p>
            <w:pPr>
              <w:spacing w:after="20"/>
              <w:ind w:left="20"/>
              <w:jc w:val="both"/>
            </w:pP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жылы/год</w:t>
            </w:r>
          </w:p>
          <w:p>
            <w:pPr>
              <w:spacing w:after="20"/>
              <w:ind w:left="20"/>
              <w:jc w:val="both"/>
            </w:pPr>
          </w:p>
          <w:p>
            <w:pPr>
              <w:spacing w:after="20"/>
              <w:ind w:left="20"/>
              <w:jc w:val="both"/>
            </w:pPr>
          </w:p>
          <w:p>
            <w:pPr>
              <w:spacing w:after="20"/>
              <w:ind w:left="20"/>
              <w:jc w:val="both"/>
            </w:pPr>
            <w:r>
              <w:drawing>
                <wp:inline distT="0" distB="0" distL="0" distR="0">
                  <wp:extent cx="927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71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Жынысы / Пол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мужской</w:t>
            </w:r>
          </w:p>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/женский</w:t>
            </w:r>
          </w:p>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Азаматтығы / Гражданство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Ұлты / Национальность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 жері / Место рождения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Страна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 Область / Город республиканского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p>
          <w:p>
            <w:pPr>
              <w:spacing w:after="20"/>
              <w:ind w:left="20"/>
              <w:jc w:val="both"/>
            </w:pPr>
            <w:r>
              <w:rPr>
                <w:rFonts w:ascii="Times New Roman"/>
                <w:b w:val="false"/>
                <w:i w:val="false"/>
                <w:color w:val="000000"/>
                <w:sz w:val="20"/>
              </w:rPr>
              <w:t>
Район / Район в городе республиканского значения /Город областного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p>
          <w:p>
            <w:pPr>
              <w:spacing w:after="20"/>
              <w:ind w:left="20"/>
              <w:jc w:val="both"/>
            </w:pPr>
            <w:r>
              <w:rPr>
                <w:rFonts w:ascii="Times New Roman"/>
                <w:b w:val="false"/>
                <w:i w:val="false"/>
                <w:color w:val="000000"/>
                <w:sz w:val="20"/>
              </w:rPr>
              <w:t>
Округ / Город районного значения / Район в городе областного 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Қайдан кетеді/Откуда выбывает</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 / Страна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Облыс / Республикалық маңызы бар қала /</w:t>
            </w:r>
          </w:p>
          <w:p>
            <w:pPr>
              <w:spacing w:after="20"/>
              <w:ind w:left="20"/>
              <w:jc w:val="both"/>
            </w:pPr>
            <w:r>
              <w:rPr>
                <w:rFonts w:ascii="Times New Roman"/>
                <w:b w:val="false"/>
                <w:i w:val="false"/>
                <w:color w:val="000000"/>
                <w:sz w:val="20"/>
              </w:rPr>
              <w:t>
Область / Город республиканского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p>
          <w:p>
            <w:pPr>
              <w:spacing w:after="20"/>
              <w:ind w:left="20"/>
              <w:jc w:val="both"/>
            </w:pPr>
            <w:r>
              <w:rPr>
                <w:rFonts w:ascii="Times New Roman"/>
                <w:b w:val="false"/>
                <w:i w:val="false"/>
                <w:color w:val="000000"/>
                <w:sz w:val="20"/>
              </w:rPr>
              <w:t>
Район / Район в городе республиканского значения /Город областного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p>
          <w:p>
            <w:pPr>
              <w:spacing w:after="20"/>
              <w:ind w:left="20"/>
              <w:jc w:val="both"/>
            </w:pPr>
            <w:r>
              <w:rPr>
                <w:rFonts w:ascii="Times New Roman"/>
                <w:b w:val="false"/>
                <w:i w:val="false"/>
                <w:color w:val="000000"/>
                <w:sz w:val="20"/>
              </w:rPr>
              <w:t>
Округ / Город районного значения / Район в городе областного значения</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Елді мекен /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Қайда кетеді / Куда выбывает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Ел/ Страна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Елді мекен / Населенный пункт</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Кету мақсаты/ Цель выбытия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байланысты/В связи с работой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Оқуға байланысты / В связи с учебой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Отбасылық жағдайға байланыста/ Семейные обсоятельства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 Другое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бөлімдерді 16 және одан жоғары жастағы адамдар толтыруы тиіс / В дальнейших разделах необходимо заполнить лицам в возрасте 16 лет и старше.</w:t>
      </w:r>
    </w:p>
    <w:p>
      <w:pPr>
        <w:spacing w:after="0"/>
        <w:ind w:left="0"/>
        <w:jc w:val="both"/>
      </w:pPr>
      <w:r>
        <w:rPr>
          <w:rFonts w:ascii="Times New Roman"/>
          <w:b w:val="false"/>
          <w:i w:val="false"/>
          <w:color w:val="000000"/>
          <w:sz w:val="28"/>
        </w:rPr>
        <w:t>
      Көрсетілген нұсқалардың біреуін таңдаңыз / Выберите один из указанных вариантов.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санаты / Общественная категория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(ақы төленетін) қызметкер (ұйымда, мекемеде, жеке тұлғаларда, шаруа немесе фермер қожалығында) / Наемный (оплачиваемый) работник (в организации, предприятии, у отдельных физических лиц, крестьянском или фермерском хозяйстве)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Өзін-өзі жұмыспен қамтыған қызметкер (жұмыс беруші, өз бетінше жұмыс істейтін (өз есебінен жұмыс істейтін), отбасы кәсіпорнының көмекші (ақы төленбейтін) қызметкері, кооператив мүшесі және жеке аулада жұмыс істейтін қызметкер / Самозанятый работник (работодатель, самостоятельные работники (работающие за свой счет), помогающие не оплачиваемые работники семейных предприятий, члены кооперативов и занятые в личном подсобном хозяйстве)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 Безработный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Студент / Студент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Зейнеткер / Пенсионер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Өзгелер (оқушылар, үй шаруашылығындағы әйелдер және тағы басқа) / Прочие (учащиеся, домохозяйки и так далее)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Білім деңгейі / Уровень образования (Тіркеу сәтінде жеткен ең жоғарғы білім деңгейін көрсету қажет / Необходимо указать максимально достигнутый уровень образования на момент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Білімі бойынша мамандығы / Специальность по образованию</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Сәулет-құрылыс /Архитектурно-строительная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 Высшее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 Медицинская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Педагогикалық / Педагогическая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техникалық және кәсіптік/ Среднее техническое и профессиональное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 Техническая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Экономикалық / Экономическая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 Общее среднее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Заңгерлік / Юридическая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 шаруашылығы / Сельскохозяйственная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Негізгі орта /Основное среднее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 Другая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Неке жағдайы / Состояние в браке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некеге тұрмаған / Никогда не состоял (а) в браке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Некеге тұрған / Состоит в браке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еркек (жесір әйел) /Вдовец (вдова)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 / Разведен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Осымен бір уақытта менің кәмелетке толмаған балаларыма шығу құжаттарын ресімдеп беруді сұраймын / Одновременно прошу оформить документы на выезд моим несовершеннолетним детям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 / № паспорта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Пол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 Жақын туыстары (ата-анасы, жұбайлары (оның ішінде бұрынғы), балалары) туралы мәліметтер / Сведения о близких родственниках (родители, супруги (в том числе бывшие), 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нөмірі/Индивидуальный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 (егер қайтыс болса қайтыс болғаны туралы куәлік қоса беріледі) / Степень родства (если умерли, приложить свидетельство о смерти)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орны /Год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елі мен тұрғылықты мекенжайы /Страна пребывания и адрес места жительства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Некесі (лері) тіркелген орын (тіркелген некесі (лері) бар адамдар үшін) / Место регистрации брака (-ов) (для лиц, имеющих зарегистрированный (-ые) брак (-и)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 Соңғы 5 жыл ішіндегі еңбек қызметі / Трудовая деятельность за последние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және босаған жылы / Год поступления и увольнения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атауы /Наименование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мекенжайы /Адрес предприятия,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/Место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/Занимаемая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оның ішінде бұрынғы жұмыс (қызмет) орындары бойынша) рұқсатының бар/жоғы / Наличие допуска к государственным секретам Республики Казахстан, в том числе по прежним местам работы (службы)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Сауалнама-өтініште біле тұра көрсетілген жалған деректерге қатысты жауапкершілік туралы ескертілдім (Негіз: "Халықтың көші-қоны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Мемлекеттік қызмет көрсету үшін талап етілетін, қолжетімділігі шектеулі дербес деректерге қол жеткізуге келісімімді беремін.</w:t>
      </w:r>
    </w:p>
    <w:p>
      <w:pPr>
        <w:spacing w:after="0"/>
        <w:ind w:left="0"/>
        <w:jc w:val="both"/>
      </w:pPr>
      <w:r>
        <w:rPr>
          <w:rFonts w:ascii="Times New Roman"/>
          <w:b w:val="false"/>
          <w:i w:val="false"/>
          <w:color w:val="000000"/>
          <w:sz w:val="28"/>
        </w:rPr>
        <w:t>
      Предупрежден(-а) об ответственности за заведомо ложные данные в заявлении-анкете (основание: Закон Республики Казахстан "О миграции населения"). Даю согласие на доступ к персональным данным ограниченного доступа, которые требуются для оказания государственной услуги.</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қолы/подпись услугополучателя)</w:t>
      </w:r>
    </w:p>
    <w:p>
      <w:pPr>
        <w:spacing w:after="0"/>
        <w:ind w:left="0"/>
        <w:jc w:val="both"/>
      </w:pPr>
      <w:r>
        <w:rPr>
          <w:rFonts w:ascii="Times New Roman"/>
          <w:b w:val="false"/>
          <w:i w:val="false"/>
          <w:color w:val="000000"/>
          <w:sz w:val="28"/>
        </w:rPr>
        <w:t>
      20 ___ жылғы "___" _____________ / "_____" ___________ 20 __ года</w:t>
      </w:r>
    </w:p>
    <w:p>
      <w:pPr>
        <w:spacing w:after="0"/>
        <w:ind w:left="0"/>
        <w:jc w:val="both"/>
      </w:pPr>
      <w:r>
        <w:rPr>
          <w:rFonts w:ascii="Times New Roman"/>
          <w:b w:val="false"/>
          <w:i w:val="false"/>
          <w:color w:val="000000"/>
          <w:sz w:val="28"/>
        </w:rPr>
        <w:t xml:space="preserve">
      Тіркелген күні / Дата регистрации: 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 xml:space="preserve">қабылдау және жолдау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____________________(облысы) </w:t>
            </w:r>
            <w:r>
              <w:br/>
            </w:r>
            <w:r>
              <w:rPr>
                <w:rFonts w:ascii="Times New Roman"/>
                <w:b w:val="false"/>
                <w:i w:val="false"/>
                <w:color w:val="000000"/>
                <w:sz w:val="20"/>
              </w:rPr>
              <w:t>_________ (ауданының (қаласының)</w:t>
            </w:r>
            <w:r>
              <w:br/>
            </w:r>
            <w:r>
              <w:rPr>
                <w:rFonts w:ascii="Times New Roman"/>
                <w:b w:val="false"/>
                <w:i w:val="false"/>
                <w:color w:val="000000"/>
                <w:sz w:val="20"/>
              </w:rPr>
              <w:t>Қорғаныс істері жөніндегі</w:t>
            </w:r>
            <w:r>
              <w:br/>
            </w:r>
            <w:r>
              <w:rPr>
                <w:rFonts w:ascii="Times New Roman"/>
                <w:b w:val="false"/>
                <w:i w:val="false"/>
                <w:color w:val="000000"/>
                <w:sz w:val="20"/>
              </w:rPr>
              <w:t>басқарма (бөлім) бастығына</w:t>
            </w:r>
          </w:p>
        </w:tc>
      </w:tr>
    </w:tbl>
    <w:p>
      <w:pPr>
        <w:spacing w:after="0"/>
        <w:ind w:left="0"/>
        <w:jc w:val="left"/>
      </w:pPr>
      <w:r>
        <w:rPr>
          <w:rFonts w:ascii="Times New Roman"/>
          <w:b/>
          <w:i w:val="false"/>
          <w:color w:val="000000"/>
        </w:rPr>
        <w:t xml:space="preserve"> Қазақстан Республикасынан тыс жерге тұрақты тұру үшін шығуға байланысты әскери есептен шығару және жеке әскери-есептік құжатты тапсыру туралы анықтама беруге қатысты өтініш</w:t>
      </w:r>
    </w:p>
    <w:p>
      <w:pPr>
        <w:spacing w:after="0"/>
        <w:ind w:left="0"/>
        <w:jc w:val="both"/>
      </w:pPr>
      <w:r>
        <w:rPr>
          <w:rFonts w:ascii="Times New Roman"/>
          <w:b w:val="false"/>
          <w:i w:val="false"/>
          <w:color w:val="000000"/>
          <w:sz w:val="28"/>
        </w:rPr>
        <w:t xml:space="preserve">
      1. 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w:t>
      </w:r>
    </w:p>
    <w:p>
      <w:pPr>
        <w:spacing w:after="0"/>
        <w:ind w:left="0"/>
        <w:jc w:val="both"/>
      </w:pPr>
      <w:r>
        <w:rPr>
          <w:rFonts w:ascii="Times New Roman"/>
          <w:b w:val="false"/>
          <w:i w:val="false"/>
          <w:color w:val="000000"/>
          <w:sz w:val="28"/>
        </w:rPr>
        <w:t xml:space="preserve">2. _____________________________________________________________ </w:t>
      </w:r>
    </w:p>
    <w:p>
      <w:pPr>
        <w:spacing w:after="0"/>
        <w:ind w:left="0"/>
        <w:jc w:val="both"/>
      </w:pPr>
      <w:r>
        <w:rPr>
          <w:rFonts w:ascii="Times New Roman"/>
          <w:b w:val="false"/>
          <w:i w:val="false"/>
          <w:color w:val="000000"/>
          <w:sz w:val="28"/>
        </w:rPr>
        <w:t xml:space="preserve"> (туған күні, айы, жылы, жеке куәлігінің (паспортының) нөмірі,  жеке сәйкестендіру нөмірі)</w:t>
      </w:r>
    </w:p>
    <w:p>
      <w:pPr>
        <w:spacing w:after="0"/>
        <w:ind w:left="0"/>
        <w:jc w:val="both"/>
      </w:pPr>
      <w:r>
        <w:rPr>
          <w:rFonts w:ascii="Times New Roman"/>
          <w:b w:val="false"/>
          <w:i w:val="false"/>
          <w:color w:val="000000"/>
          <w:sz w:val="28"/>
        </w:rPr>
        <w:t xml:space="preserve">3. _____________________________________________________________ </w:t>
      </w:r>
    </w:p>
    <w:p>
      <w:pPr>
        <w:spacing w:after="0"/>
        <w:ind w:left="0"/>
        <w:jc w:val="both"/>
      </w:pPr>
      <w:r>
        <w:rPr>
          <w:rFonts w:ascii="Times New Roman"/>
          <w:b w:val="false"/>
          <w:i w:val="false"/>
          <w:color w:val="000000"/>
          <w:sz w:val="28"/>
        </w:rPr>
        <w:t xml:space="preserve">                (туған жері - облыс, аудан, кент, ауыл)</w:t>
      </w:r>
    </w:p>
    <w:p>
      <w:pPr>
        <w:spacing w:after="0"/>
        <w:ind w:left="0"/>
        <w:jc w:val="both"/>
      </w:pPr>
      <w:r>
        <w:rPr>
          <w:rFonts w:ascii="Times New Roman"/>
          <w:b w:val="false"/>
          <w:i w:val="false"/>
          <w:color w:val="000000"/>
          <w:sz w:val="28"/>
        </w:rPr>
        <w:t xml:space="preserve">4. _____________________________________________________________ </w:t>
      </w:r>
    </w:p>
    <w:p>
      <w:pPr>
        <w:spacing w:after="0"/>
        <w:ind w:left="0"/>
        <w:jc w:val="both"/>
      </w:pPr>
      <w:r>
        <w:rPr>
          <w:rFonts w:ascii="Times New Roman"/>
          <w:b w:val="false"/>
          <w:i w:val="false"/>
          <w:color w:val="000000"/>
          <w:sz w:val="28"/>
        </w:rPr>
        <w:t xml:space="preserve">                                     (отбасы жағдайы)</w:t>
      </w:r>
    </w:p>
    <w:p>
      <w:pPr>
        <w:spacing w:after="0"/>
        <w:ind w:left="0"/>
        <w:jc w:val="both"/>
      </w:pPr>
      <w:r>
        <w:rPr>
          <w:rFonts w:ascii="Times New Roman"/>
          <w:b w:val="false"/>
          <w:i w:val="false"/>
          <w:color w:val="000000"/>
          <w:sz w:val="28"/>
        </w:rPr>
        <w:t xml:space="preserve">5. _____________________________________________________________ </w:t>
      </w:r>
    </w:p>
    <w:p>
      <w:pPr>
        <w:spacing w:after="0"/>
        <w:ind w:left="0"/>
        <w:jc w:val="both"/>
      </w:pPr>
      <w:r>
        <w:rPr>
          <w:rFonts w:ascii="Times New Roman"/>
          <w:b w:val="false"/>
          <w:i w:val="false"/>
          <w:color w:val="000000"/>
          <w:sz w:val="28"/>
        </w:rPr>
        <w:t xml:space="preserve"> (тұрғылықты (уақытша болу, тұратын) жері бойынша тіркелген мекенжайы)</w:t>
      </w:r>
    </w:p>
    <w:p>
      <w:pPr>
        <w:spacing w:after="0"/>
        <w:ind w:left="0"/>
        <w:jc w:val="both"/>
      </w:pPr>
      <w:r>
        <w:rPr>
          <w:rFonts w:ascii="Times New Roman"/>
          <w:b w:val="false"/>
          <w:i w:val="false"/>
          <w:color w:val="000000"/>
          <w:sz w:val="28"/>
        </w:rPr>
        <w:t xml:space="preserve">6. _____________________________________________________________ </w:t>
      </w:r>
    </w:p>
    <w:p>
      <w:pPr>
        <w:spacing w:after="0"/>
        <w:ind w:left="0"/>
        <w:jc w:val="both"/>
      </w:pPr>
      <w:r>
        <w:rPr>
          <w:rFonts w:ascii="Times New Roman"/>
          <w:b w:val="false"/>
          <w:i w:val="false"/>
          <w:color w:val="000000"/>
          <w:sz w:val="28"/>
        </w:rPr>
        <w:t xml:space="preserve">                     (соңғы жұмыс орны мен атқаратын лауазымы)</w:t>
      </w:r>
    </w:p>
    <w:p>
      <w:pPr>
        <w:spacing w:after="0"/>
        <w:ind w:left="0"/>
        <w:jc w:val="both"/>
      </w:pPr>
      <w:r>
        <w:rPr>
          <w:rFonts w:ascii="Times New Roman"/>
          <w:b w:val="false"/>
          <w:i w:val="false"/>
          <w:color w:val="000000"/>
          <w:sz w:val="28"/>
        </w:rPr>
        <w:t>Қазақстан Республикасынан тыс жерге тұрақты тұру үшін шығуыма байланысты әскери</w:t>
      </w:r>
    </w:p>
    <w:p>
      <w:pPr>
        <w:spacing w:after="0"/>
        <w:ind w:left="0"/>
        <w:jc w:val="both"/>
      </w:pPr>
      <w:r>
        <w:rPr>
          <w:rFonts w:ascii="Times New Roman"/>
          <w:b w:val="false"/>
          <w:i w:val="false"/>
          <w:color w:val="000000"/>
          <w:sz w:val="28"/>
        </w:rPr>
        <w:t>есептен шығару және жеке әскери-есептік құжатты тапсыру туралы анықтама беруіңізді</w:t>
      </w:r>
    </w:p>
    <w:p>
      <w:pPr>
        <w:spacing w:after="0"/>
        <w:ind w:left="0"/>
        <w:jc w:val="both"/>
      </w:pPr>
      <w:r>
        <w:rPr>
          <w:rFonts w:ascii="Times New Roman"/>
          <w:b w:val="false"/>
          <w:i w:val="false"/>
          <w:color w:val="000000"/>
          <w:sz w:val="28"/>
        </w:rPr>
        <w:t>сұраймын.</w:t>
      </w:r>
    </w:p>
    <w:p>
      <w:pPr>
        <w:spacing w:after="0"/>
        <w:ind w:left="0"/>
        <w:jc w:val="both"/>
      </w:pPr>
      <w:r>
        <w:rPr>
          <w:rFonts w:ascii="Times New Roman"/>
          <w:b w:val="false"/>
          <w:i w:val="false"/>
          <w:color w:val="000000"/>
          <w:sz w:val="28"/>
        </w:rPr>
        <w:t>Мемлекеттік қызмет көрсету үшін талап етілетін, қолжетімділігі шектеулі дербес деректерге</w:t>
      </w:r>
    </w:p>
    <w:p>
      <w:pPr>
        <w:spacing w:after="0"/>
        <w:ind w:left="0"/>
        <w:jc w:val="both"/>
      </w:pPr>
      <w:r>
        <w:rPr>
          <w:rFonts w:ascii="Times New Roman"/>
          <w:b w:val="false"/>
          <w:i w:val="false"/>
          <w:color w:val="000000"/>
          <w:sz w:val="28"/>
        </w:rPr>
        <w:t>қол жеткізуге келісімімді беремін.</w:t>
      </w:r>
    </w:p>
    <w:p>
      <w:pPr>
        <w:spacing w:after="0"/>
        <w:ind w:left="0"/>
        <w:jc w:val="both"/>
      </w:pPr>
      <w:r>
        <w:rPr>
          <w:rFonts w:ascii="Times New Roman"/>
          <w:b w:val="false"/>
          <w:i w:val="false"/>
          <w:color w:val="000000"/>
          <w:sz w:val="28"/>
        </w:rPr>
        <w:t xml:space="preserve">________________________________________ 20__жылғы "___" ______ </w:t>
      </w:r>
    </w:p>
    <w:p>
      <w:pPr>
        <w:spacing w:after="0"/>
        <w:ind w:left="0"/>
        <w:jc w:val="both"/>
      </w:pPr>
      <w:r>
        <w:rPr>
          <w:rFonts w:ascii="Times New Roman"/>
          <w:b w:val="false"/>
          <w:i w:val="false"/>
          <w:color w:val="000000"/>
          <w:sz w:val="28"/>
        </w:rPr>
        <w:t xml:space="preserve">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1" w:id="25"/>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көрсетілетін қызмет стандарты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қызметтерді көрсету нәтижелерін беруді Қазақстан Республикасының шет елдердегі мекемелері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тұрақты тұру үшін шығуға рұқсаттың ресімделгені туралы хабарлама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алушыдан алынатын төлем мөлшері және Қазақстан Республикасының заңнамасында көзделген жағдайларда оны алу әдісі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консулдық алым ставкаларының мөлшері бойынша жеке тұлғаларға "Салық және бюджетке төленетін басқа да міндетті төлемдер туралы (Салық кодексі)" Қазақстан Республикасының Кодексіне сәйкес (бұдан әрі – Салық кодексі),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ақылы негізде көрсетіледі.</w:t>
            </w:r>
          </w:p>
          <w:p>
            <w:pPr>
              <w:spacing w:after="20"/>
              <w:ind w:left="20"/>
              <w:jc w:val="both"/>
            </w:pPr>
            <w:r>
              <w:rPr>
                <w:rFonts w:ascii="Times New Roman"/>
                <w:b w:val="false"/>
                <w:i w:val="false"/>
                <w:color w:val="000000"/>
                <w:sz w:val="20"/>
              </w:rPr>
              <w:t>
Консулдық алымды төлеу қолма-қол ақшамен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үзілісі бар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берушісағат 09:30-дан 12:30-ға дейін, ал мемлекеттік қызмет көрсету нәтижелерін беруді сағат 16:00-ден 17:00-ге дейін жүзеге асырады. Сәрсенбі – қабылдау болмайтын күн.</w:t>
            </w:r>
          </w:p>
          <w:p>
            <w:pPr>
              <w:spacing w:after="20"/>
              <w:ind w:left="20"/>
              <w:jc w:val="both"/>
            </w:pPr>
            <w:r>
              <w:rPr>
                <w:rFonts w:ascii="Times New Roman"/>
                <w:b w:val="false"/>
                <w:i w:val="false"/>
                <w:color w:val="000000"/>
                <w:sz w:val="20"/>
              </w:rPr>
              <w:t>
Климаты ыстық және ылғалды шет мемлекеттерде жұмыс кестесі жергілікті жағдайларға қатысты белгіленеді.</w:t>
            </w:r>
          </w:p>
          <w:p>
            <w:pPr>
              <w:spacing w:after="20"/>
              <w:ind w:left="20"/>
              <w:jc w:val="both"/>
            </w:pPr>
            <w:r>
              <w:rPr>
                <w:rFonts w:ascii="Times New Roman"/>
                <w:b w:val="false"/>
                <w:i w:val="false"/>
                <w:color w:val="000000"/>
                <w:sz w:val="20"/>
              </w:rPr>
              <w:t xml:space="preserve">
Мемлекеттік көрсетілетін қызмет жедел қызмет көрсетусіз, кезек күту тәртібімен жүзеге асырылады, кезекті көрсетілетін қызметті берушінің ақпараттандыру объектілері арқылы брондауға болады. </w:t>
            </w:r>
          </w:p>
          <w:p>
            <w:pPr>
              <w:spacing w:after="20"/>
              <w:ind w:left="20"/>
              <w:jc w:val="both"/>
            </w:pPr>
            <w:r>
              <w:rPr>
                <w:rFonts w:ascii="Times New Roman"/>
                <w:b w:val="false"/>
                <w:i w:val="false"/>
                <w:color w:val="000000"/>
                <w:sz w:val="20"/>
              </w:rPr>
              <w:t>
Мемлекеттік қызметті көрсету орындарының мекенжайлары және шет елдердегі мекемелердің жұмыс кестесі Сыртқы істер министрлігінің www.gov.kz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өтiнiш-сауалнама;</w:t>
            </w:r>
          </w:p>
          <w:p>
            <w:pPr>
              <w:spacing w:after="20"/>
              <w:ind w:left="20"/>
              <w:jc w:val="both"/>
            </w:pPr>
            <w:r>
              <w:rPr>
                <w:rFonts w:ascii="Times New Roman"/>
                <w:b w:val="false"/>
                <w:i w:val="false"/>
                <w:color w:val="000000"/>
                <w:sz w:val="20"/>
              </w:rPr>
              <w:t>
2) Қазақстан Республикасы азаматының жеке куәлiгi және/немесе паспорты, он алты жасқа толмаған балалардың туу туралы куәлігі (тұлғаны сәйкестендіру үшін).</w:t>
            </w:r>
          </w:p>
          <w:p>
            <w:pPr>
              <w:spacing w:after="20"/>
              <w:ind w:left="20"/>
              <w:jc w:val="both"/>
            </w:pPr>
            <w:r>
              <w:rPr>
                <w:rFonts w:ascii="Times New Roman"/>
                <w:b w:val="false"/>
                <w:i w:val="false"/>
                <w:color w:val="000000"/>
                <w:sz w:val="20"/>
              </w:rPr>
              <w:t>
Қазақстан Республикасы азаматының паспортын және/немесе баланың туу туралы куәлігін қабылдаған кезде көрсетілетін қызметті беруші олардың көшірмелерін жасайды, содан кейін көрсетілетін қызметті алушыға түпнұсқаларын қайтарып береді. Қазақстан Республикасының жеке куәлігінің түпнұсқасы алынып қояды.</w:t>
            </w:r>
          </w:p>
          <w:p>
            <w:pPr>
              <w:spacing w:after="20"/>
              <w:ind w:left="20"/>
              <w:jc w:val="both"/>
            </w:pPr>
            <w:r>
              <w:rPr>
                <w:rFonts w:ascii="Times New Roman"/>
                <w:b w:val="false"/>
                <w:i w:val="false"/>
                <w:color w:val="000000"/>
                <w:sz w:val="20"/>
              </w:rPr>
              <w:t>
Қазақстан Республикасы азаматының жеке куәлігі немесе паспорты болмаған, жоғалған немесе қолданылу мерзімі өтіп кеткен жағдайда, көрсетілетін қызметті алушы еркін нысанда жазбаша түсініктеме береді.</w:t>
            </w:r>
          </w:p>
          <w:p>
            <w:pPr>
              <w:spacing w:after="20"/>
              <w:ind w:left="20"/>
              <w:jc w:val="both"/>
            </w:pPr>
            <w:r>
              <w:rPr>
                <w:rFonts w:ascii="Times New Roman"/>
                <w:b w:val="false"/>
                <w:i w:val="false"/>
                <w:color w:val="000000"/>
                <w:sz w:val="20"/>
              </w:rPr>
              <w:t xml:space="preserve">
Қазақстан Республикасы азаматының паспорты болмаған, жоғалған немесе қолданылу мерзімі өтіп кеткен жағдайда, көрсетілетін қызметті алушы Қазақстан Республикасы Үкіметінің 2013 жылғы 26 тамыздағы № 852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ресімдеу, беру, ауыстыру, тапсыру, алып қою және жою қағидаларына сәйкес Қазақстан Республикасының шет елде жүрген азаматына паспорт дайындауға арналған құжаттарды жазбаша түсініктемемен бір уақытта береді;</w:t>
            </w:r>
          </w:p>
          <w:p>
            <w:pPr>
              <w:spacing w:after="20"/>
              <w:ind w:left="20"/>
              <w:jc w:val="both"/>
            </w:pPr>
            <w:r>
              <w:rPr>
                <w:rFonts w:ascii="Times New Roman"/>
                <w:b w:val="false"/>
                <w:i w:val="false"/>
                <w:color w:val="000000"/>
                <w:sz w:val="20"/>
              </w:rPr>
              <w:t xml:space="preserve">
3) алимент алушы отбасы мүшелерінің алдында міндеттемелері болған жағдайда, шығатын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0"/>
              </w:rPr>
              <w:t>22-тарауында</w:t>
            </w:r>
            <w:r>
              <w:rPr>
                <w:rFonts w:ascii="Times New Roman"/>
                <w:b w:val="false"/>
                <w:i w:val="false"/>
                <w:color w:val="000000"/>
                <w:sz w:val="20"/>
              </w:rPr>
              <w:t xml:space="preserve"> көзделген тәртіппен жасалған алименттерді төлеу туралы келісім ұсынылады. Келісімге қол жеткізілмеген жағдайда шығатын адам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шығатын адамның шығып кетуі үшін заңда көзделген кедергілердің болмауы фактісі анықталғаны туралы соттың шешімін береді;</w:t>
            </w:r>
          </w:p>
          <w:p>
            <w:pPr>
              <w:spacing w:after="20"/>
              <w:ind w:left="20"/>
              <w:jc w:val="both"/>
            </w:pPr>
            <w:r>
              <w:rPr>
                <w:rFonts w:ascii="Times New Roman"/>
                <w:b w:val="false"/>
                <w:i w:val="false"/>
                <w:color w:val="000000"/>
                <w:sz w:val="20"/>
              </w:rPr>
              <w:t>
4) сот бекіткен әрі өндіріп алушымен жасалған бітімгершілік келісім; өндіріп алушымен арадағы дауды медиация тәртібімен реттеу туралы келісім; өндіріп алудың немесе атқарушылық құжаттың өзге талабының орындалғанын растайтын құжаттар; егер Қазақстан Республикасының азаматы атқарушылық іс жүргізу бойынша борышкер болып табылса, тиісті органның атқарушылық құжатты беруге негіз болған шешімінің күші жойылғанын растайтын құжаттар;</w:t>
            </w:r>
          </w:p>
          <w:p>
            <w:pPr>
              <w:spacing w:after="20"/>
              <w:ind w:left="20"/>
              <w:jc w:val="both"/>
            </w:pPr>
            <w:r>
              <w:rPr>
                <w:rFonts w:ascii="Times New Roman"/>
                <w:b w:val="false"/>
                <w:i w:val="false"/>
                <w:color w:val="000000"/>
                <w:sz w:val="20"/>
              </w:rPr>
              <w:t>
5) әскери есептен шығарылғаны туралы анықтама.</w:t>
            </w:r>
          </w:p>
          <w:p>
            <w:pPr>
              <w:spacing w:after="20"/>
              <w:ind w:left="20"/>
              <w:jc w:val="both"/>
            </w:pPr>
            <w:r>
              <w:rPr>
                <w:rFonts w:ascii="Times New Roman"/>
                <w:b w:val="false"/>
                <w:i w:val="false"/>
                <w:color w:val="000000"/>
                <w:sz w:val="20"/>
              </w:rPr>
              <w:t>
Әскери есептен шығарылғаны туралы анықтама болмаған жағдайда көрсетілетін қызметті алушы әскери билеттің (шақыру учаскелеріне тіркеу туралы куәліктің) түпнұсқасын және Қазақстан Республикасынан тыс жерге тұрақты тұру үшін шығуына байланысты әскери есептен шығу және жеке әскери-есептік құжатты тапсыру туралы анықтама беруге осы Қағидаларға 2-қосымшаға сәйкес нысан бойынша өтініш ұсынады.</w:t>
            </w:r>
          </w:p>
          <w:p>
            <w:pPr>
              <w:spacing w:after="20"/>
              <w:ind w:left="20"/>
              <w:jc w:val="both"/>
            </w:pPr>
            <w:r>
              <w:rPr>
                <w:rFonts w:ascii="Times New Roman"/>
                <w:b w:val="false"/>
                <w:i w:val="false"/>
                <w:color w:val="000000"/>
                <w:sz w:val="20"/>
              </w:rPr>
              <w:t>
Көрсетілетін қызметті алушының әскери билетін (шақыру учаскелеріне тіркеу туралы куәлігін) қорғаныс істері жөніндегі басқарма (бөлім) алып қойған болса, әскери билеттің (шақыру учаскелеріне тіркеу туралы куәлігінің) қабылданғаны туралы қорғаныс істері жөніндегі басқарма (бөлім) берген қолхат ұсынылады;</w:t>
            </w:r>
          </w:p>
          <w:p>
            <w:pPr>
              <w:spacing w:after="20"/>
              <w:ind w:left="20"/>
              <w:jc w:val="both"/>
            </w:pPr>
            <w:r>
              <w:rPr>
                <w:rFonts w:ascii="Times New Roman"/>
                <w:b w:val="false"/>
                <w:i w:val="false"/>
                <w:color w:val="000000"/>
                <w:sz w:val="20"/>
              </w:rPr>
              <w:t>
6) Қазақстан Республикасының қорғаншылық және қамқоршылық органдарының он жасқа толған баланың ата-анасымен не өзге де заңды өкiлдерімен бірге шығу туралы шешiм қабылданған кездегі пiкiрiн есепке алу туралы қорытындысы;</w:t>
            </w:r>
          </w:p>
          <w:p>
            <w:pPr>
              <w:spacing w:after="20"/>
              <w:ind w:left="20"/>
              <w:jc w:val="both"/>
            </w:pPr>
            <w:r>
              <w:rPr>
                <w:rFonts w:ascii="Times New Roman"/>
                <w:b w:val="false"/>
                <w:i w:val="false"/>
                <w:color w:val="000000"/>
                <w:sz w:val="20"/>
              </w:rPr>
              <w:t>
7) он сегіз жасқа толмаған Қазақстан Республикасының азаматтары тұрақты тұруға ата-анасының (қамқоршысының, қорғаншысының) бiрiмен бiрге шығатын кезде Қазақстан Республикасының аумағында тұратын екiншi ата-анасының нотариалды түрде расталған келiсiмi болуы қажет. Келiсiм болмаған жағдайда, кәмелетке толмаған баланың шығуы сот тәртiбiмен шешiлуі мүмкін;</w:t>
            </w:r>
          </w:p>
          <w:p>
            <w:pPr>
              <w:spacing w:after="20"/>
              <w:ind w:left="20"/>
              <w:jc w:val="both"/>
            </w:pPr>
            <w:r>
              <w:rPr>
                <w:rFonts w:ascii="Times New Roman"/>
                <w:b w:val="false"/>
                <w:i w:val="false"/>
                <w:color w:val="000000"/>
                <w:sz w:val="20"/>
              </w:rPr>
              <w:t>
8) консулдық алым төленгенiн растайтын құжаттың көшiрмесi.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тартудың Қазақстан Республикасының заңнамасында белгіленген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мынадай негіздер бойынша бас тартады:</w:t>
            </w:r>
          </w:p>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құжаттарының және (немесе) оларда қамтылған деректердің (мәліметтердің) анық еместігінің белгілі болуы;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 түрде және Мемлекеттік корпорация арқылы көрсетілетін қызмет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www.gov.kz интернет-ресурсында "Мемлекеттік көрсетілетін қызметтер" бөлімінде көрсетілген,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33" w:id="26"/>
    <w:p>
      <w:pPr>
        <w:spacing w:after="0"/>
        <w:ind w:left="0"/>
        <w:jc w:val="left"/>
      </w:pPr>
      <w:r>
        <w:rPr>
          <w:rFonts w:ascii="Times New Roman"/>
          <w:b/>
          <w:i w:val="false"/>
          <w:color w:val="000000"/>
        </w:rPr>
        <w:t xml:space="preserve"> Қазақстан Республикасынан тыс жерге тұрақты тұру үшін шығуға рұқсат ресімделгені туралы хабарлама</w:t>
      </w:r>
    </w:p>
    <w:bookmarkEnd w:id="26"/>
    <w:p>
      <w:pPr>
        <w:spacing w:after="0"/>
        <w:ind w:left="0"/>
        <w:jc w:val="both"/>
      </w:pPr>
      <w:r>
        <w:rPr>
          <w:rFonts w:ascii="Times New Roman"/>
          <w:b w:val="false"/>
          <w:i w:val="false"/>
          <w:color w:val="000000"/>
          <w:sz w:val="28"/>
        </w:rPr>
        <w:t>
      __________________ тұрғылықты тұру үшін шығуға РҰҚСАТ ЕТІЛДІ</w:t>
      </w:r>
    </w:p>
    <w:p>
      <w:pPr>
        <w:spacing w:after="0"/>
        <w:ind w:left="0"/>
        <w:jc w:val="both"/>
      </w:pPr>
      <w:r>
        <w:rPr>
          <w:rFonts w:ascii="Times New Roman"/>
          <w:b w:val="false"/>
          <w:i w:val="false"/>
          <w:color w:val="000000"/>
          <w:sz w:val="28"/>
        </w:rPr>
        <w:t>
      Негіздеме: ____________________ Полиция департаментінің</w:t>
      </w:r>
    </w:p>
    <w:p>
      <w:pPr>
        <w:spacing w:after="0"/>
        <w:ind w:left="0"/>
        <w:jc w:val="both"/>
      </w:pPr>
      <w:r>
        <w:rPr>
          <w:rFonts w:ascii="Times New Roman"/>
          <w:b w:val="false"/>
          <w:i w:val="false"/>
          <w:color w:val="000000"/>
          <w:sz w:val="28"/>
        </w:rPr>
        <w:t>
      20____ жылғы "____" ____________ № _______________ шешімі</w:t>
      </w:r>
    </w:p>
    <w:p>
      <w:pPr>
        <w:spacing w:after="0"/>
        <w:ind w:left="0"/>
        <w:jc w:val="both"/>
      </w:pPr>
      <w:r>
        <w:rPr>
          <w:rFonts w:ascii="Times New Roman"/>
          <w:b w:val="false"/>
          <w:i w:val="false"/>
          <w:color w:val="000000"/>
          <w:sz w:val="28"/>
        </w:rPr>
        <w:t xml:space="preserve">
      Консулдық лауазымды адам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(қол мен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7"/>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Қазақстан Республикасынан тыс жерге тұрақты тұру үшін шығуға рұқсат алған Қазақстан Республикасы азаматтарын есепке алу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білдірілген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берілген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