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aac7" w14:textId="c56a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жеке құрамын есепке алу қағидаларын бекіту туралы" Қазақстан Республикасы Қорғаныс министрінің 2019 жылғы 30 желтоқсандағы № 1081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2022 жылғы 25 мамырдағы № 353 бұйрығы. Қазақстан Республикасының Әділет министрлігінде 2022 жылғы 27 мамырда № 28245 болып тіркелді. Күші жойылды - Қазақстан Республикасы Қорғаныс министрінің 2022 жылғы 25 қарашадағы № 1123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25.11.2022 </w:t>
      </w:r>
      <w:r>
        <w:rPr>
          <w:rFonts w:ascii="Times New Roman"/>
          <w:b w:val="false"/>
          <w:i w:val="false"/>
          <w:color w:val="ff0000"/>
          <w:sz w:val="28"/>
        </w:rPr>
        <w:t>№ 1123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Қарулы Күштерінің жеке құрамын есепке алу қағидаларын бекіту туралы" Қазақстан Республикасы Қорғаныс министрінің 2019 жылғы 30 желтоқсандағы № 1081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19818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Қазақстан Республикасы Қарулы Күштерінің жеке құрамын есепке алу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3"/>
    <w:bookmarkStart w:name="z5" w:id="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25 мамырдағы</w:t>
            </w:r>
            <w:r>
              <w:br/>
            </w:r>
            <w:r>
              <w:rPr>
                <w:rFonts w:ascii="Times New Roman"/>
                <w:b w:val="false"/>
                <w:i w:val="false"/>
                <w:color w:val="000000"/>
                <w:sz w:val="20"/>
              </w:rPr>
              <w:t>№ 353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1081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Қарулы Күштерінің  жеке құрамын есепке алу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Осы Қазақстан Республикасы Қарулы Күштерінің жеке құрамын есепке алу қағидалары (бұдан әрі – Қағидалар) Қазақстан Республикасы Қарулы Күштерінің (бұдан әрі – ҚР ҚК) жеке құрамын есепке алу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əскери бөлім – Қазақстан Республикасы Қарулы Күштерінің, басқа да əскерлер мен əскери құралымдардың ұйымдық-дербес бірлігі болып табылатын, шартты жəне (немесе) нақты атау берілетін республикалық мемлекеттік мекеме;</w:t>
      </w:r>
    </w:p>
    <w:p>
      <w:pPr>
        <w:spacing w:after="0"/>
        <w:ind w:left="0"/>
        <w:jc w:val="both"/>
      </w:pPr>
      <w:r>
        <w:rPr>
          <w:rFonts w:ascii="Times New Roman"/>
          <w:b w:val="false"/>
          <w:i w:val="false"/>
          <w:color w:val="000000"/>
          <w:sz w:val="28"/>
        </w:rPr>
        <w:t>
      2) әрекеттегі әскерлер – әскери және жауынгерлік іс-қимылдарға қатысатын ҚР ҚК әскери басқару органдары, құрамалары мен әскери бөлімдері;</w:t>
      </w:r>
    </w:p>
    <w:p>
      <w:pPr>
        <w:spacing w:after="0"/>
        <w:ind w:left="0"/>
        <w:jc w:val="both"/>
      </w:pPr>
      <w:r>
        <w:rPr>
          <w:rFonts w:ascii="Times New Roman"/>
          <w:b w:val="false"/>
          <w:i w:val="false"/>
          <w:color w:val="000000"/>
          <w:sz w:val="28"/>
        </w:rPr>
        <w:t>
      3) әскери басқару органдары – стратегиялық, жедел-стратегиялық, жедел-аумақтық, жедел-тактикалық, тактикалық жəне жергілікті əскери басқару органдары;</w:t>
      </w:r>
    </w:p>
    <w:p>
      <w:pPr>
        <w:spacing w:after="0"/>
        <w:ind w:left="0"/>
        <w:jc w:val="both"/>
      </w:pPr>
      <w:r>
        <w:rPr>
          <w:rFonts w:ascii="Times New Roman"/>
          <w:b w:val="false"/>
          <w:i w:val="false"/>
          <w:color w:val="000000"/>
          <w:sz w:val="28"/>
        </w:rPr>
        <w:t>
      4) жеке құрамды есепке алу – ҚР ҚК әскери бөлімдерінде (мекемелерінде) әскери қызметшілердің, азаматтық персонал адамдарының (жұмыскерлердің) дербес, штаттық-лауазымдық, сандық деректерін құжаттамалық жүргізу және ресімдеу.</w:t>
      </w:r>
    </w:p>
    <w:bookmarkStart w:name="z12" w:id="10"/>
    <w:p>
      <w:pPr>
        <w:spacing w:after="0"/>
        <w:ind w:left="0"/>
        <w:jc w:val="both"/>
      </w:pPr>
      <w:r>
        <w:rPr>
          <w:rFonts w:ascii="Times New Roman"/>
          <w:b w:val="false"/>
          <w:i w:val="false"/>
          <w:color w:val="000000"/>
          <w:sz w:val="28"/>
        </w:rPr>
        <w:t>
      3. Осы Қағидаларда:</w:t>
      </w:r>
    </w:p>
    <w:bookmarkEnd w:id="10"/>
    <w:p>
      <w:pPr>
        <w:spacing w:after="0"/>
        <w:ind w:left="0"/>
        <w:jc w:val="both"/>
      </w:pPr>
      <w:r>
        <w:rPr>
          <w:rFonts w:ascii="Times New Roman"/>
          <w:b w:val="false"/>
          <w:i w:val="false"/>
          <w:color w:val="000000"/>
          <w:sz w:val="28"/>
        </w:rPr>
        <w:t>
      1) бейбіт уақытта ҚР ҚК жеке құрамын есепке алуды жүргізу:</w:t>
      </w:r>
    </w:p>
    <w:p>
      <w:pPr>
        <w:spacing w:after="0"/>
        <w:ind w:left="0"/>
        <w:jc w:val="both"/>
      </w:pPr>
      <w:r>
        <w:rPr>
          <w:rFonts w:ascii="Times New Roman"/>
          <w:b w:val="false"/>
          <w:i w:val="false"/>
          <w:color w:val="000000"/>
          <w:sz w:val="28"/>
        </w:rPr>
        <w:t>
      бөлімшелерде (взвод (топ), рота (батарея, авиабуын), батальон (дивизион, эскадрилья) жеке құрамды есепке алу;</w:t>
      </w:r>
    </w:p>
    <w:p>
      <w:pPr>
        <w:spacing w:after="0"/>
        <w:ind w:left="0"/>
        <w:jc w:val="both"/>
      </w:pPr>
      <w:r>
        <w:rPr>
          <w:rFonts w:ascii="Times New Roman"/>
          <w:b w:val="false"/>
          <w:i w:val="false"/>
          <w:color w:val="000000"/>
          <w:sz w:val="28"/>
        </w:rPr>
        <w:t>
      әскери бөлімде (мекемеде) жеке құрамды есепке алу;</w:t>
      </w:r>
    </w:p>
    <w:p>
      <w:pPr>
        <w:spacing w:after="0"/>
        <w:ind w:left="0"/>
        <w:jc w:val="both"/>
      </w:pPr>
      <w:r>
        <w:rPr>
          <w:rFonts w:ascii="Times New Roman"/>
          <w:b w:val="false"/>
          <w:i w:val="false"/>
          <w:color w:val="000000"/>
          <w:sz w:val="28"/>
        </w:rPr>
        <w:t>
      кейбір әскери бөлімдерде (мекемелерде) жеке құрамды есепке алудың ерекшеліктері;</w:t>
      </w:r>
    </w:p>
    <w:p>
      <w:pPr>
        <w:spacing w:after="0"/>
        <w:ind w:left="0"/>
        <w:jc w:val="both"/>
      </w:pPr>
      <w:r>
        <w:rPr>
          <w:rFonts w:ascii="Times New Roman"/>
          <w:b w:val="false"/>
          <w:i w:val="false"/>
          <w:color w:val="000000"/>
          <w:sz w:val="28"/>
        </w:rPr>
        <w:t>
      қызмет бойынша ауыстырылатын әскери қызметшілерді есепке алу;</w:t>
      </w:r>
    </w:p>
    <w:p>
      <w:pPr>
        <w:spacing w:after="0"/>
        <w:ind w:left="0"/>
        <w:jc w:val="both"/>
      </w:pPr>
      <w:r>
        <w:rPr>
          <w:rFonts w:ascii="Times New Roman"/>
          <w:b w:val="false"/>
          <w:i w:val="false"/>
          <w:color w:val="000000"/>
          <w:sz w:val="28"/>
        </w:rPr>
        <w:t>
      қайтыс болған (қаза тапқан) жеке құрамды есепке алу;</w:t>
      </w:r>
    </w:p>
    <w:p>
      <w:pPr>
        <w:spacing w:after="0"/>
        <w:ind w:left="0"/>
        <w:jc w:val="both"/>
      </w:pPr>
      <w:r>
        <w:rPr>
          <w:rFonts w:ascii="Times New Roman"/>
          <w:b w:val="false"/>
          <w:i w:val="false"/>
          <w:color w:val="000000"/>
          <w:sz w:val="28"/>
        </w:rPr>
        <w:t>
      әскери бөлімдерді (мекемелерді) өз еркімен тастап кеткен әскери қызметшілерді есепке алу;</w:t>
      </w:r>
    </w:p>
    <w:p>
      <w:pPr>
        <w:spacing w:after="0"/>
        <w:ind w:left="0"/>
        <w:jc w:val="both"/>
      </w:pPr>
      <w:r>
        <w:rPr>
          <w:rFonts w:ascii="Times New Roman"/>
          <w:b w:val="false"/>
          <w:i w:val="false"/>
          <w:color w:val="000000"/>
          <w:sz w:val="28"/>
        </w:rPr>
        <w:t>
      кадр органдарында (персоналмен жұмыс бөлімшелерінде) офицерлер құрамын және ғылыми қызметкерлерді есепке алу;</w:t>
      </w:r>
    </w:p>
    <w:p>
      <w:pPr>
        <w:spacing w:after="0"/>
        <w:ind w:left="0"/>
        <w:jc w:val="both"/>
      </w:pPr>
      <w:r>
        <w:rPr>
          <w:rFonts w:ascii="Times New Roman"/>
          <w:b w:val="false"/>
          <w:i w:val="false"/>
          <w:color w:val="000000"/>
          <w:sz w:val="28"/>
        </w:rPr>
        <w:t>
      офицерлер құрамының әскери қызметшілеріне жеке нөмірлер беру;</w:t>
      </w:r>
    </w:p>
    <w:p>
      <w:pPr>
        <w:spacing w:after="0"/>
        <w:ind w:left="0"/>
        <w:jc w:val="both"/>
      </w:pPr>
      <w:r>
        <w:rPr>
          <w:rFonts w:ascii="Times New Roman"/>
          <w:b w:val="false"/>
          <w:i w:val="false"/>
          <w:color w:val="000000"/>
          <w:sz w:val="28"/>
        </w:rPr>
        <w:t>
      жеке құрамның жеке істерін жүргізу;</w:t>
      </w:r>
    </w:p>
    <w:p>
      <w:pPr>
        <w:spacing w:after="0"/>
        <w:ind w:left="0"/>
        <w:jc w:val="both"/>
      </w:pPr>
      <w:r>
        <w:rPr>
          <w:rFonts w:ascii="Times New Roman"/>
          <w:b w:val="false"/>
          <w:i w:val="false"/>
          <w:color w:val="000000"/>
          <w:sz w:val="28"/>
        </w:rPr>
        <w:t>
      әскери билеттерді жүргізу;</w:t>
      </w:r>
    </w:p>
    <w:p>
      <w:pPr>
        <w:spacing w:after="0"/>
        <w:ind w:left="0"/>
        <w:jc w:val="both"/>
      </w:pPr>
      <w:r>
        <w:rPr>
          <w:rFonts w:ascii="Times New Roman"/>
          <w:b w:val="false"/>
          <w:i w:val="false"/>
          <w:color w:val="000000"/>
          <w:sz w:val="28"/>
        </w:rPr>
        <w:t>
      2) соғыс уақытында ҚР ҚК жеке құрамын есепке алуды жүргізу:</w:t>
      </w:r>
    </w:p>
    <w:p>
      <w:pPr>
        <w:spacing w:after="0"/>
        <w:ind w:left="0"/>
        <w:jc w:val="both"/>
      </w:pPr>
      <w:r>
        <w:rPr>
          <w:rFonts w:ascii="Times New Roman"/>
          <w:b w:val="false"/>
          <w:i w:val="false"/>
          <w:color w:val="000000"/>
          <w:sz w:val="28"/>
        </w:rPr>
        <w:t>
      соғыс уақытында жеке құрамды есепке алудың ерекшеліктері;</w:t>
      </w:r>
    </w:p>
    <w:p>
      <w:pPr>
        <w:spacing w:after="0"/>
        <w:ind w:left="0"/>
        <w:jc w:val="both"/>
      </w:pPr>
      <w:r>
        <w:rPr>
          <w:rFonts w:ascii="Times New Roman"/>
          <w:b w:val="false"/>
          <w:i w:val="false"/>
          <w:color w:val="000000"/>
          <w:sz w:val="28"/>
        </w:rPr>
        <w:t>
      жеке құрамның орны толмас шығындарын есепке алу;</w:t>
      </w:r>
    </w:p>
    <w:p>
      <w:pPr>
        <w:spacing w:after="0"/>
        <w:ind w:left="0"/>
        <w:jc w:val="both"/>
      </w:pPr>
      <w:r>
        <w:rPr>
          <w:rFonts w:ascii="Times New Roman"/>
          <w:b w:val="false"/>
          <w:i w:val="false"/>
          <w:color w:val="000000"/>
          <w:sz w:val="28"/>
        </w:rPr>
        <w:t>
      тұтқыннан босатылған әскери қызметшілерді есепке алу;</w:t>
      </w:r>
    </w:p>
    <w:p>
      <w:pPr>
        <w:spacing w:after="0"/>
        <w:ind w:left="0"/>
        <w:jc w:val="both"/>
      </w:pPr>
      <w:r>
        <w:rPr>
          <w:rFonts w:ascii="Times New Roman"/>
          <w:b w:val="false"/>
          <w:i w:val="false"/>
          <w:color w:val="000000"/>
          <w:sz w:val="28"/>
        </w:rPr>
        <w:t>
      3) есепке алу құжаттарын сақтау және жіберу;</w:t>
      </w:r>
    </w:p>
    <w:p>
      <w:pPr>
        <w:spacing w:after="0"/>
        <w:ind w:left="0"/>
        <w:jc w:val="both"/>
      </w:pPr>
      <w:r>
        <w:rPr>
          <w:rFonts w:ascii="Times New Roman"/>
          <w:b w:val="false"/>
          <w:i w:val="false"/>
          <w:color w:val="000000"/>
          <w:sz w:val="28"/>
        </w:rPr>
        <w:t>
      4) ҚР ҚК қатардағы жауынгерлер және сержанттар құрамдарының әскери қызметшілерін есепке алу және құжаттарын ресімдеу:</w:t>
      </w:r>
    </w:p>
    <w:p>
      <w:pPr>
        <w:spacing w:after="0"/>
        <w:ind w:left="0"/>
        <w:jc w:val="both"/>
      </w:pPr>
      <w:r>
        <w:rPr>
          <w:rFonts w:ascii="Times New Roman"/>
          <w:b w:val="false"/>
          <w:i w:val="false"/>
          <w:color w:val="000000"/>
          <w:sz w:val="28"/>
        </w:rPr>
        <w:t>
      жас буынды әскерге шақыру кезінде құжаттарды ресімдеу;</w:t>
      </w:r>
    </w:p>
    <w:p>
      <w:pPr>
        <w:spacing w:after="0"/>
        <w:ind w:left="0"/>
        <w:jc w:val="both"/>
      </w:pPr>
      <w:r>
        <w:rPr>
          <w:rFonts w:ascii="Times New Roman"/>
          <w:b w:val="false"/>
          <w:i w:val="false"/>
          <w:color w:val="000000"/>
          <w:sz w:val="28"/>
        </w:rPr>
        <w:t>
      мерзімді әскери қызмет әскери қызметшілерін запасқа шығару кезінде құжаттарды ресімдеу;</w:t>
      </w:r>
    </w:p>
    <w:p>
      <w:pPr>
        <w:spacing w:after="0"/>
        <w:ind w:left="0"/>
        <w:jc w:val="both"/>
      </w:pPr>
      <w:r>
        <w:rPr>
          <w:rFonts w:ascii="Times New Roman"/>
          <w:b w:val="false"/>
          <w:i w:val="false"/>
          <w:color w:val="000000"/>
          <w:sz w:val="28"/>
        </w:rPr>
        <w:t>
      қатардағы жауынгерлер және сержанттар құрамдарының келісімшарт бойынша әскери қызметшілерін ауыстыру және тағайындау, шығару, әскери атақ беру және келісімшарт жасасу кезінде құжаттарды ресімдеу;</w:t>
      </w:r>
    </w:p>
    <w:p>
      <w:pPr>
        <w:spacing w:after="0"/>
        <w:ind w:left="0"/>
        <w:jc w:val="both"/>
      </w:pPr>
      <w:r>
        <w:rPr>
          <w:rFonts w:ascii="Times New Roman"/>
          <w:b w:val="false"/>
          <w:i w:val="false"/>
          <w:color w:val="000000"/>
          <w:sz w:val="28"/>
        </w:rPr>
        <w:t>
      5) жеке құрам бойынша бұйрықтарды есепке алу және ресімдеу:</w:t>
      </w:r>
    </w:p>
    <w:p>
      <w:pPr>
        <w:spacing w:after="0"/>
        <w:ind w:left="0"/>
        <w:jc w:val="both"/>
      </w:pPr>
      <w:r>
        <w:rPr>
          <w:rFonts w:ascii="Times New Roman"/>
          <w:b w:val="false"/>
          <w:i w:val="false"/>
          <w:color w:val="000000"/>
          <w:sz w:val="28"/>
        </w:rPr>
        <w:t>
      жеке құрам бойынша бұйрықтарды шығару, есепке алу және тарату;</w:t>
      </w:r>
    </w:p>
    <w:p>
      <w:pPr>
        <w:spacing w:after="0"/>
        <w:ind w:left="0"/>
        <w:jc w:val="both"/>
      </w:pPr>
      <w:r>
        <w:rPr>
          <w:rFonts w:ascii="Times New Roman"/>
          <w:b w:val="false"/>
          <w:i w:val="false"/>
          <w:color w:val="000000"/>
          <w:sz w:val="28"/>
        </w:rPr>
        <w:t>
      жеке құрам бойынша бұйрықтар жасау көзделеді.</w:t>
      </w:r>
    </w:p>
    <w:bookmarkStart w:name="z13" w:id="11"/>
    <w:p>
      <w:pPr>
        <w:spacing w:after="0"/>
        <w:ind w:left="0"/>
        <w:jc w:val="both"/>
      </w:pPr>
      <w:r>
        <w:rPr>
          <w:rFonts w:ascii="Times New Roman"/>
          <w:b w:val="false"/>
          <w:i w:val="false"/>
          <w:color w:val="000000"/>
          <w:sz w:val="28"/>
        </w:rPr>
        <w:t>
      4. Жеке құрамды есепке алуға қойылатын негізгі талаптар:</w:t>
      </w:r>
    </w:p>
    <w:bookmarkEnd w:id="11"/>
    <w:p>
      <w:pPr>
        <w:spacing w:after="0"/>
        <w:ind w:left="0"/>
        <w:jc w:val="both"/>
      </w:pPr>
      <w:r>
        <w:rPr>
          <w:rFonts w:ascii="Times New Roman"/>
          <w:b w:val="false"/>
          <w:i w:val="false"/>
          <w:color w:val="000000"/>
          <w:sz w:val="28"/>
        </w:rPr>
        <w:t>
      1) осы Қағидаларда белгіленген нысандар бойынша және тәртіппен кез келген жауынгерлік жағдайда ұдайы жүргізу;</w:t>
      </w:r>
    </w:p>
    <w:p>
      <w:pPr>
        <w:spacing w:after="0"/>
        <w:ind w:left="0"/>
        <w:jc w:val="both"/>
      </w:pPr>
      <w:r>
        <w:rPr>
          <w:rFonts w:ascii="Times New Roman"/>
          <w:b w:val="false"/>
          <w:i w:val="false"/>
          <w:color w:val="000000"/>
          <w:sz w:val="28"/>
        </w:rPr>
        <w:t>
      2) әскери бөлімдердегі (мекемелердегі) жеке құрамның штаттық, тізімдік және қолда бар санын уақтылы, толық және дұрыс көрсету;</w:t>
      </w:r>
    </w:p>
    <w:p>
      <w:pPr>
        <w:spacing w:after="0"/>
        <w:ind w:left="0"/>
        <w:jc w:val="both"/>
      </w:pPr>
      <w:r>
        <w:rPr>
          <w:rFonts w:ascii="Times New Roman"/>
          <w:b w:val="false"/>
          <w:i w:val="false"/>
          <w:color w:val="000000"/>
          <w:sz w:val="28"/>
        </w:rPr>
        <w:t>
      3) есепке алу деректеріне жеке құрам бойынша дербес, сандық және сапалық өзгерістерді уақтылы енгізу болып табылады.</w:t>
      </w:r>
    </w:p>
    <w:bookmarkStart w:name="z14" w:id="12"/>
    <w:p>
      <w:pPr>
        <w:spacing w:after="0"/>
        <w:ind w:left="0"/>
        <w:jc w:val="both"/>
      </w:pPr>
      <w:r>
        <w:rPr>
          <w:rFonts w:ascii="Times New Roman"/>
          <w:b w:val="false"/>
          <w:i w:val="false"/>
          <w:color w:val="000000"/>
          <w:sz w:val="28"/>
        </w:rPr>
        <w:t>
      5. Жеке құрамды есепке алу штаттар, әскери басқару органдары, әскери бөлімдер (мекемелер) бойынша бұйрықтар, жеке құрам бойынша бұйрықтар және осы Қағидаларда көзделген құжаттар негізінде ұйымдастырылады және жүргізіледі.</w:t>
      </w:r>
    </w:p>
    <w:bookmarkEnd w:id="12"/>
    <w:p>
      <w:pPr>
        <w:spacing w:after="0"/>
        <w:ind w:left="0"/>
        <w:jc w:val="both"/>
      </w:pPr>
      <w:r>
        <w:rPr>
          <w:rFonts w:ascii="Times New Roman"/>
          <w:b w:val="false"/>
          <w:i w:val="false"/>
          <w:color w:val="000000"/>
          <w:sz w:val="28"/>
        </w:rPr>
        <w:t>
      Қойылған мақсаттар мен міндеттер бойынша жеке құрамды есепке алу дербес (атаулы), штаттық-лауазымдық және сандық (статистикалық) болып бөлінеді.</w:t>
      </w:r>
    </w:p>
    <w:p>
      <w:pPr>
        <w:spacing w:after="0"/>
        <w:ind w:left="0"/>
        <w:jc w:val="both"/>
      </w:pPr>
      <w:r>
        <w:rPr>
          <w:rFonts w:ascii="Times New Roman"/>
          <w:b w:val="false"/>
          <w:i w:val="false"/>
          <w:color w:val="000000"/>
          <w:sz w:val="28"/>
        </w:rPr>
        <w:t>
      Дербес (атаулы) есепке алу әрбір әскери қызметшіге, азаматтық персонал адамдарына (жұмыскерлерге) жеке жүргізіледі және кадрды ауыстыру мен пайдалану кезінде қажет болатын олардың іскерлік, моральдық және басқа да қасиеттерін жан-жақты зерделеуге арналады.</w:t>
      </w:r>
    </w:p>
    <w:p>
      <w:pPr>
        <w:spacing w:after="0"/>
        <w:ind w:left="0"/>
        <w:jc w:val="both"/>
      </w:pPr>
      <w:r>
        <w:rPr>
          <w:rFonts w:ascii="Times New Roman"/>
          <w:b w:val="false"/>
          <w:i w:val="false"/>
          <w:color w:val="000000"/>
          <w:sz w:val="28"/>
        </w:rPr>
        <w:t>
      Штаттық-лауазымдық есепке алу әскери бөлімде (мекемеде) жүргізіледі және ол деректер бойынша лауазымдар мен мамандықтар бойынша жеке құраммен жасақталуға талдау жасалады.</w:t>
      </w:r>
    </w:p>
    <w:p>
      <w:pPr>
        <w:spacing w:after="0"/>
        <w:ind w:left="0"/>
        <w:jc w:val="both"/>
      </w:pPr>
      <w:r>
        <w:rPr>
          <w:rFonts w:ascii="Times New Roman"/>
          <w:b w:val="false"/>
          <w:i w:val="false"/>
          <w:color w:val="000000"/>
          <w:sz w:val="28"/>
        </w:rPr>
        <w:t>
      Сандық (статистикалық) есепке алу әскери бөлімдерде (мекемелерде) жүргізіледі және ол әскери қызметшілер мен азаматтық персонал адамдарының (жұмыскерлердің) сандық және сапалық құрамын сипаттайтын цифрлық деректерді алуға арналған.</w:t>
      </w:r>
    </w:p>
    <w:p>
      <w:pPr>
        <w:spacing w:after="0"/>
        <w:ind w:left="0"/>
        <w:jc w:val="both"/>
      </w:pPr>
      <w:r>
        <w:rPr>
          <w:rFonts w:ascii="Times New Roman"/>
          <w:b w:val="false"/>
          <w:i w:val="false"/>
          <w:color w:val="000000"/>
          <w:sz w:val="28"/>
        </w:rPr>
        <w:t>
      Статистикалық есепке алу деректері бойынша әскерлерді жеке құраммен жасақтау, оларды материалдық-техникалық қамтамасыз ету, жарақтандыру мен жабдықтау, сондай-ақ кадрды даярлау және оларды қолда бар қажеттілікке сәйкес бөлу жоспарланады.</w:t>
      </w:r>
    </w:p>
    <w:bookmarkStart w:name="z15" w:id="13"/>
    <w:p>
      <w:pPr>
        <w:spacing w:after="0"/>
        <w:ind w:left="0"/>
        <w:jc w:val="both"/>
      </w:pPr>
      <w:r>
        <w:rPr>
          <w:rFonts w:ascii="Times New Roman"/>
          <w:b w:val="false"/>
          <w:i w:val="false"/>
          <w:color w:val="000000"/>
          <w:sz w:val="28"/>
        </w:rPr>
        <w:t>
      6. Жеке құрамның құрамы мен саны туралы мәліметтерді әскери бөлімдердің (мекемелердің) штабтарында жедел, ұйымдастыру-жұмылдыру және кадр органдарында (персоналмен жұмыс бөлімшесінде) ғана жинақтауға рұқсат етіледі.</w:t>
      </w:r>
    </w:p>
    <w:bookmarkEnd w:id="13"/>
    <w:bookmarkStart w:name="z16" w:id="14"/>
    <w:p>
      <w:pPr>
        <w:spacing w:after="0"/>
        <w:ind w:left="0"/>
        <w:jc w:val="both"/>
      </w:pPr>
      <w:r>
        <w:rPr>
          <w:rFonts w:ascii="Times New Roman"/>
          <w:b w:val="false"/>
          <w:i w:val="false"/>
          <w:color w:val="000000"/>
          <w:sz w:val="28"/>
        </w:rPr>
        <w:t>
      7. Жеке құрамды дербес, штаттық-лауазымдық және сандық есепке алуды жүргізуді бақылауды:</w:t>
      </w:r>
    </w:p>
    <w:bookmarkEnd w:id="14"/>
    <w:p>
      <w:pPr>
        <w:spacing w:after="0"/>
        <w:ind w:left="0"/>
        <w:jc w:val="both"/>
      </w:pPr>
      <w:r>
        <w:rPr>
          <w:rFonts w:ascii="Times New Roman"/>
          <w:b w:val="false"/>
          <w:i w:val="false"/>
          <w:color w:val="000000"/>
          <w:sz w:val="28"/>
        </w:rPr>
        <w:t>
      1) бөлімшелерде – бөлімше командирлері (бастықтары);</w:t>
      </w:r>
    </w:p>
    <w:p>
      <w:pPr>
        <w:spacing w:after="0"/>
        <w:ind w:left="0"/>
        <w:jc w:val="both"/>
      </w:pPr>
      <w:r>
        <w:rPr>
          <w:rFonts w:ascii="Times New Roman"/>
          <w:b w:val="false"/>
          <w:i w:val="false"/>
          <w:color w:val="000000"/>
          <w:sz w:val="28"/>
        </w:rPr>
        <w:t>
      2) әскери бөлімдерде (мекемелерде) – штаб бастықтары;</w:t>
      </w:r>
    </w:p>
    <w:p>
      <w:pPr>
        <w:spacing w:after="0"/>
        <w:ind w:left="0"/>
        <w:jc w:val="both"/>
      </w:pPr>
      <w:r>
        <w:rPr>
          <w:rFonts w:ascii="Times New Roman"/>
          <w:b w:val="false"/>
          <w:i w:val="false"/>
          <w:color w:val="000000"/>
          <w:sz w:val="28"/>
        </w:rPr>
        <w:t>
      3) штатта штаб бастығы лауазымы көзделмеген әскери бөлімдерде (мекемелерде) – әскери бөлімдердің (мекемелердің) командирлері (бастықтары) жүзеге асырады.</w:t>
      </w:r>
    </w:p>
    <w:p>
      <w:pPr>
        <w:spacing w:after="0"/>
        <w:ind w:left="0"/>
        <w:jc w:val="both"/>
      </w:pPr>
      <w:r>
        <w:rPr>
          <w:rFonts w:ascii="Times New Roman"/>
          <w:b w:val="false"/>
          <w:i w:val="false"/>
          <w:color w:val="000000"/>
          <w:sz w:val="28"/>
        </w:rPr>
        <w:t>
      Жеке құрамды есепке алуды жүргізуді кадр және ұйымдастыру-жұмылдыру органдары жүзеге асырады, ал штатта көрсетілген бөлімшелер көзделмеген әскери бөлімдерде (мекемелерде) әскери бөлім (мекеме) бойынша бұйрықпен негізгі лауазымымен бірге қоса атқаратын есепке алуды жүргізуге жауапты лауазымды адамдар тағайындалады.</w:t>
      </w:r>
    </w:p>
    <w:bookmarkStart w:name="z17" w:id="15"/>
    <w:p>
      <w:pPr>
        <w:spacing w:after="0"/>
        <w:ind w:left="0"/>
        <w:jc w:val="both"/>
      </w:pPr>
      <w:r>
        <w:rPr>
          <w:rFonts w:ascii="Times New Roman"/>
          <w:b w:val="false"/>
          <w:i w:val="false"/>
          <w:color w:val="000000"/>
          <w:sz w:val="28"/>
        </w:rPr>
        <w:t>
      8. ҚР ҚК бойынша жеке құрамды есепке алу мәселелері жөніндегі штабтардың практикалық қызметіне басшылық жасауды:</w:t>
      </w:r>
    </w:p>
    <w:bookmarkEnd w:id="15"/>
    <w:p>
      <w:pPr>
        <w:spacing w:after="0"/>
        <w:ind w:left="0"/>
        <w:jc w:val="both"/>
      </w:pPr>
      <w:r>
        <w:rPr>
          <w:rFonts w:ascii="Times New Roman"/>
          <w:b w:val="false"/>
          <w:i w:val="false"/>
          <w:color w:val="000000"/>
          <w:sz w:val="28"/>
        </w:rPr>
        <w:t>
      1) келісімшарт бойынша қатардағы жауынгерлерге, сержанттар және офицерлер құрамдарының әскери қызметшілеріне, сондай-ақ азаматтық персонал адамдарына (жұмыскерлерге) қатысты – келісімшарт бойынша қатардағы жауынгерлерді, сержанттар және офицерлер құрамдарындағы лауазымдарда әскери қызмет өткеретін әскери қызметшілерді, сондай-ақ азаматтық персонал адамдарын (жұмыскерлерді) іріктеуді және орналастыруды жүзеге асыратын Қазақстан Республикасы Қорғаныс министрлігінің (бұдан әрі – ҚР ҚМ) құрылымдық бөлімшесі (бұдан әрі – ҚР ҚМ кадр органы);</w:t>
      </w:r>
    </w:p>
    <w:p>
      <w:pPr>
        <w:spacing w:after="0"/>
        <w:ind w:left="0"/>
        <w:jc w:val="both"/>
      </w:pPr>
      <w:r>
        <w:rPr>
          <w:rFonts w:ascii="Times New Roman"/>
          <w:b w:val="false"/>
          <w:i w:val="false"/>
          <w:color w:val="000000"/>
          <w:sz w:val="28"/>
        </w:rPr>
        <w:t>
      2) қатардағы жауынгерлер құрамдарының мерзімді әскери қызмет әскери қызметшілеріне қатысты – жоспарлауды және ҚР ҚК мерзімді қызметтің әскери қызметшілерімен жасақтауды жүзеге асыратын ҚР ҚК Бас штабының (бұдан әрі – ҚР ҚК БШ) құрылымдық бөлімшесі (бұдан әрі – ҚР ҚК БШ ұйымдастыру-жұмылдыру органы);</w:t>
      </w:r>
    </w:p>
    <w:p>
      <w:pPr>
        <w:spacing w:after="0"/>
        <w:ind w:left="0"/>
        <w:jc w:val="both"/>
      </w:pPr>
      <w:r>
        <w:rPr>
          <w:rFonts w:ascii="Times New Roman"/>
          <w:b w:val="false"/>
          <w:i w:val="false"/>
          <w:color w:val="000000"/>
          <w:sz w:val="28"/>
        </w:rPr>
        <w:t>
      3) әскери оқу орындарында оқитындарға (магистранттар, адъюнкттер, докторанттар, курсанттар, кадеттер) қатысты – әскери кадр даярлауды ұйымдастыру және қамтамасыз ету жүйесінде басқару функцияларын жүзеге асыратын ҚР ҚМ құрылымдық бөлімшесі (бұдан әрі – ҚР ҚМ әскери білім органы) жүзеге асырады.</w:t>
      </w:r>
    </w:p>
    <w:bookmarkStart w:name="z18" w:id="16"/>
    <w:p>
      <w:pPr>
        <w:spacing w:after="0"/>
        <w:ind w:left="0"/>
        <w:jc w:val="both"/>
      </w:pPr>
      <w:r>
        <w:rPr>
          <w:rFonts w:ascii="Times New Roman"/>
          <w:b w:val="false"/>
          <w:i w:val="false"/>
          <w:color w:val="000000"/>
          <w:sz w:val="28"/>
        </w:rPr>
        <w:t>
      9. Әскери бөлімдерде (мекемелерде) жеке құрамды есепке алудың жай-күйін жыл сайын бірінші тоқсанда әскери бөлімдер (мекемелер) командирлерінің (бастықтарының) бұйрықтарымен тағайындалған комиссиялар тексереді.</w:t>
      </w:r>
    </w:p>
    <w:bookmarkEnd w:id="16"/>
    <w:p>
      <w:pPr>
        <w:spacing w:after="0"/>
        <w:ind w:left="0"/>
        <w:jc w:val="both"/>
      </w:pPr>
      <w:r>
        <w:rPr>
          <w:rFonts w:ascii="Times New Roman"/>
          <w:b w:val="false"/>
          <w:i w:val="false"/>
          <w:color w:val="000000"/>
          <w:sz w:val="28"/>
        </w:rPr>
        <w:t xml:space="preserve">
      Жеке құрамды есепке алудың жай-күйін тексеру жөніндегі комиссия жұмысының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құрамды есепке алудың жай-күйін тескеру актісімен ресімделеді және оны комиссия тағайындаған лауазымды адам бекітеді.</w:t>
      </w:r>
    </w:p>
    <w:bookmarkStart w:name="z19" w:id="17"/>
    <w:p>
      <w:pPr>
        <w:spacing w:after="0"/>
        <w:ind w:left="0"/>
        <w:jc w:val="left"/>
      </w:pPr>
      <w:r>
        <w:rPr>
          <w:rFonts w:ascii="Times New Roman"/>
          <w:b/>
          <w:i w:val="false"/>
          <w:color w:val="000000"/>
        </w:rPr>
        <w:t xml:space="preserve"> 2-тарау. Бейбіт уақытта Қазақстан Республикасы Қарулы Күштерінің жеке құрамын есепке алуды жүргізу</w:t>
      </w:r>
    </w:p>
    <w:bookmarkEnd w:id="17"/>
    <w:bookmarkStart w:name="z20" w:id="18"/>
    <w:p>
      <w:pPr>
        <w:spacing w:after="0"/>
        <w:ind w:left="0"/>
        <w:jc w:val="left"/>
      </w:pPr>
      <w:r>
        <w:rPr>
          <w:rFonts w:ascii="Times New Roman"/>
          <w:b/>
          <w:i w:val="false"/>
          <w:color w:val="000000"/>
        </w:rPr>
        <w:t xml:space="preserve"> 1-параграф. Бөлімшелерде (взвод (топ), рота (батарея), батальон (дивизион, эскадрилья) жеке құрамды есепке алу</w:t>
      </w:r>
    </w:p>
    <w:bookmarkEnd w:id="18"/>
    <w:bookmarkStart w:name="z21" w:id="19"/>
    <w:p>
      <w:pPr>
        <w:spacing w:after="0"/>
        <w:ind w:left="0"/>
        <w:jc w:val="both"/>
      </w:pPr>
      <w:r>
        <w:rPr>
          <w:rFonts w:ascii="Times New Roman"/>
          <w:b w:val="false"/>
          <w:i w:val="false"/>
          <w:color w:val="000000"/>
          <w:sz w:val="28"/>
        </w:rPr>
        <w:t xml:space="preserve">
      10. Взводта (топта) (бұдан әрі – взвод) жеке құрамды есепке алу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құрамның атаулы тізімі бойынша жүргізіледі.</w:t>
      </w:r>
    </w:p>
    <w:bookmarkEnd w:id="19"/>
    <w:p>
      <w:pPr>
        <w:spacing w:after="0"/>
        <w:ind w:left="0"/>
        <w:jc w:val="both"/>
      </w:pPr>
      <w:r>
        <w:rPr>
          <w:rFonts w:ascii="Times New Roman"/>
          <w:b w:val="false"/>
          <w:i w:val="false"/>
          <w:color w:val="000000"/>
          <w:sz w:val="28"/>
        </w:rPr>
        <w:t>
      Жеке құрамды есепке алуды взвод командирі жүргізеді.</w:t>
      </w:r>
    </w:p>
    <w:bookmarkStart w:name="z22" w:id="20"/>
    <w:p>
      <w:pPr>
        <w:spacing w:after="0"/>
        <w:ind w:left="0"/>
        <w:jc w:val="both"/>
      </w:pPr>
      <w:r>
        <w:rPr>
          <w:rFonts w:ascii="Times New Roman"/>
          <w:b w:val="false"/>
          <w:i w:val="false"/>
          <w:color w:val="000000"/>
          <w:sz w:val="28"/>
        </w:rPr>
        <w:t>
      11. Саны 50 адамнан аз батальонда, ротада, батареяда және оларға теңестірілгендерде (бұдан әрі – рота) жеке құрамды дербес және штаттық-лауазымдық есепке алу:</w:t>
      </w:r>
    </w:p>
    <w:bookmarkEnd w:id="2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құрамды есепке алу кітабында;</w:t>
      </w:r>
    </w:p>
    <w:p>
      <w:pPr>
        <w:spacing w:after="0"/>
        <w:ind w:left="0"/>
        <w:jc w:val="both"/>
      </w:pPr>
      <w:r>
        <w:rPr>
          <w:rFonts w:ascii="Times New Roman"/>
          <w:b w:val="false"/>
          <w:i w:val="false"/>
          <w:color w:val="000000"/>
          <w:sz w:val="28"/>
        </w:rPr>
        <w:t xml:space="preserve">
      2) Қазақстан Республикасы Президентінің 2007 жылғы 5 шілдедегі № 364 Жарлығымен бекітілген Қазақстан Республикасы Қарулы Күштері, басқа да әскерлері мен әскери құралымдары саптық жарғысының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саптық жазбада жүргізіледі.</w:t>
      </w:r>
    </w:p>
    <w:p>
      <w:pPr>
        <w:spacing w:after="0"/>
        <w:ind w:left="0"/>
        <w:jc w:val="both"/>
      </w:pPr>
      <w:r>
        <w:rPr>
          <w:rFonts w:ascii="Times New Roman"/>
          <w:b w:val="false"/>
          <w:i w:val="false"/>
          <w:color w:val="000000"/>
          <w:sz w:val="28"/>
        </w:rPr>
        <w:t>
      Мерзімді әскери қызмет әскери қызметшілерін кешкі тексеруді, оқу-жаттығулар, далалық шығулар, әскери жиындар кезінде барлық жеке құрамды кенеттен тексеруді жүргізу үшін осы Қағидаларға 4-қосымшаға сәйкес нысан бойынша кешкі тексеру үшін жеке құрамның атаулы тізімі жүргізіледі.</w:t>
      </w:r>
    </w:p>
    <w:p>
      <w:pPr>
        <w:spacing w:after="0"/>
        <w:ind w:left="0"/>
        <w:jc w:val="both"/>
      </w:pPr>
      <w:r>
        <w:rPr>
          <w:rFonts w:ascii="Times New Roman"/>
          <w:b w:val="false"/>
          <w:i w:val="false"/>
          <w:color w:val="000000"/>
          <w:sz w:val="28"/>
        </w:rPr>
        <w:t>
      Жеке құрамды есепке алуды рота командирі жүргізеді.</w:t>
      </w:r>
    </w:p>
    <w:bookmarkStart w:name="z23" w:id="21"/>
    <w:p>
      <w:pPr>
        <w:spacing w:after="0"/>
        <w:ind w:left="0"/>
        <w:jc w:val="both"/>
      </w:pPr>
      <w:r>
        <w:rPr>
          <w:rFonts w:ascii="Times New Roman"/>
          <w:b w:val="false"/>
          <w:i w:val="false"/>
          <w:color w:val="000000"/>
          <w:sz w:val="28"/>
        </w:rPr>
        <w:t>
      12. Батальонда, дивизионда, авиациялық эскадрильяда және оларға теңестірілгендерде (бұдан әрі – батальон) штаттық-лауазымдық және сандық есепке алу:</w:t>
      </w:r>
    </w:p>
    <w:bookmarkEnd w:id="2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құрамды штаттық-лауазымдық есепке алу кітабында;</w:t>
      </w:r>
    </w:p>
    <w:p>
      <w:pPr>
        <w:spacing w:after="0"/>
        <w:ind w:left="0"/>
        <w:jc w:val="both"/>
      </w:pPr>
      <w:r>
        <w:rPr>
          <w:rFonts w:ascii="Times New Roman"/>
          <w:b w:val="false"/>
          <w:i w:val="false"/>
          <w:color w:val="000000"/>
          <w:sz w:val="28"/>
        </w:rPr>
        <w:t>
      2) батальон басқармасының жеке құрамын есепке алу кітабында;</w:t>
      </w:r>
    </w:p>
    <w:p>
      <w:pPr>
        <w:spacing w:after="0"/>
        <w:ind w:left="0"/>
        <w:jc w:val="both"/>
      </w:pPr>
      <w:r>
        <w:rPr>
          <w:rFonts w:ascii="Times New Roman"/>
          <w:b w:val="false"/>
          <w:i w:val="false"/>
          <w:color w:val="000000"/>
          <w:sz w:val="28"/>
        </w:rPr>
        <w:t>
      3) саптық жазбада;</w:t>
      </w:r>
    </w:p>
    <w:p>
      <w:pPr>
        <w:spacing w:after="0"/>
        <w:ind w:left="0"/>
        <w:jc w:val="both"/>
      </w:pPr>
      <w:r>
        <w:rPr>
          <w:rFonts w:ascii="Times New Roman"/>
          <w:b w:val="false"/>
          <w:i w:val="false"/>
          <w:color w:val="000000"/>
          <w:sz w:val="28"/>
        </w:rPr>
        <w:t>
      4) кешкі тексеру үшін жеке құрамның атаулы тізімінде жүргізіледі.</w:t>
      </w:r>
    </w:p>
    <w:bookmarkStart w:name="z24" w:id="22"/>
    <w:p>
      <w:pPr>
        <w:spacing w:after="0"/>
        <w:ind w:left="0"/>
        <w:jc w:val="both"/>
      </w:pPr>
      <w:r>
        <w:rPr>
          <w:rFonts w:ascii="Times New Roman"/>
          <w:b w:val="false"/>
          <w:i w:val="false"/>
          <w:color w:val="000000"/>
          <w:sz w:val="28"/>
        </w:rPr>
        <w:t>
      13. Батальонда жеке құрамның есебін штаб бастығы жүргізеді.</w:t>
      </w:r>
    </w:p>
    <w:bookmarkEnd w:id="22"/>
    <w:bookmarkStart w:name="z25" w:id="23"/>
    <w:p>
      <w:pPr>
        <w:spacing w:after="0"/>
        <w:ind w:left="0"/>
        <w:jc w:val="left"/>
      </w:pPr>
      <w:r>
        <w:rPr>
          <w:rFonts w:ascii="Times New Roman"/>
          <w:b/>
          <w:i w:val="false"/>
          <w:color w:val="000000"/>
        </w:rPr>
        <w:t xml:space="preserve"> 2-параграф. Әскери бөлімде (мекемеде) жеке құрамды есепке алу</w:t>
      </w:r>
    </w:p>
    <w:bookmarkEnd w:id="23"/>
    <w:bookmarkStart w:name="z26" w:id="24"/>
    <w:p>
      <w:pPr>
        <w:spacing w:after="0"/>
        <w:ind w:left="0"/>
        <w:jc w:val="both"/>
      </w:pPr>
      <w:r>
        <w:rPr>
          <w:rFonts w:ascii="Times New Roman"/>
          <w:b w:val="false"/>
          <w:i w:val="false"/>
          <w:color w:val="000000"/>
          <w:sz w:val="28"/>
        </w:rPr>
        <w:t>
      14. Әскери бөлімде (мекемеде) жеке құрамды дербес, штаттық-лауазымдық және сандық есепке алу:</w:t>
      </w:r>
    </w:p>
    <w:bookmarkEnd w:id="2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жеке құрамды әліпбилік ретпен есепке алу кітабында жүргізіледі. Жеке құрамды әліпбилік ретпен есепке алу кітабында:</w:t>
      </w:r>
    </w:p>
    <w:p>
      <w:pPr>
        <w:spacing w:after="0"/>
        <w:ind w:left="0"/>
        <w:jc w:val="both"/>
      </w:pPr>
      <w:r>
        <w:rPr>
          <w:rFonts w:ascii="Times New Roman"/>
          <w:b w:val="false"/>
          <w:i w:val="false"/>
          <w:color w:val="000000"/>
          <w:sz w:val="28"/>
        </w:rPr>
        <w:t>
      мерзімді әскери қызмет әскери қызметшілері;</w:t>
      </w:r>
    </w:p>
    <w:p>
      <w:pPr>
        <w:spacing w:after="0"/>
        <w:ind w:left="0"/>
        <w:jc w:val="both"/>
      </w:pPr>
      <w:r>
        <w:rPr>
          <w:rFonts w:ascii="Times New Roman"/>
          <w:b w:val="false"/>
          <w:i w:val="false"/>
          <w:color w:val="000000"/>
          <w:sz w:val="28"/>
        </w:rPr>
        <w:t>
      ауыспалы құрам;</w:t>
      </w:r>
    </w:p>
    <w:p>
      <w:pPr>
        <w:spacing w:after="0"/>
        <w:ind w:left="0"/>
        <w:jc w:val="both"/>
      </w:pPr>
      <w:r>
        <w:rPr>
          <w:rFonts w:ascii="Times New Roman"/>
          <w:b w:val="false"/>
          <w:i w:val="false"/>
          <w:color w:val="000000"/>
          <w:sz w:val="28"/>
        </w:rPr>
        <w:t>
      әскери жиындарға шақырылғандар;</w:t>
      </w:r>
    </w:p>
    <w:p>
      <w:pPr>
        <w:spacing w:after="0"/>
        <w:ind w:left="0"/>
        <w:jc w:val="both"/>
      </w:pPr>
      <w:r>
        <w:rPr>
          <w:rFonts w:ascii="Times New Roman"/>
          <w:b w:val="false"/>
          <w:i w:val="false"/>
          <w:color w:val="000000"/>
          <w:sz w:val="28"/>
        </w:rPr>
        <w:t>
      азаматтық персонал адамдары (жұмыскерлер) есепке алынады.</w:t>
      </w:r>
    </w:p>
    <w:p>
      <w:pPr>
        <w:spacing w:after="0"/>
        <w:ind w:left="0"/>
        <w:jc w:val="both"/>
      </w:pPr>
      <w:r>
        <w:rPr>
          <w:rFonts w:ascii="Times New Roman"/>
          <w:b w:val="false"/>
          <w:i w:val="false"/>
          <w:color w:val="000000"/>
          <w:sz w:val="28"/>
        </w:rPr>
        <w:t>
      Жеке құрамды әліпбилік ретпен есепке алу кітабы әскери қызметшілердің әрбір санатына және азаматтық персонал адамдарына (жұмыскерлерге) жеке ашылады.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келісімшарт бойынша қатардағы жауынгерлер, сержанттар және офицерлер құрамдарының әскери қызметшілерін әліпбилік ретпен есепке алу кітабында;</w:t>
      </w:r>
    </w:p>
    <w:p>
      <w:pPr>
        <w:spacing w:after="0"/>
        <w:ind w:left="0"/>
        <w:jc w:val="both"/>
      </w:pPr>
      <w:r>
        <w:rPr>
          <w:rFonts w:ascii="Times New Roman"/>
          <w:b w:val="false"/>
          <w:i w:val="false"/>
          <w:color w:val="000000"/>
          <w:sz w:val="28"/>
        </w:rPr>
        <w:t>
      3) жеке құрамды штаттық-лауазымдық есепке алу кітабында;</w:t>
      </w:r>
    </w:p>
    <w:p>
      <w:pPr>
        <w:spacing w:after="0"/>
        <w:ind w:left="0"/>
        <w:jc w:val="both"/>
      </w:pPr>
      <w:r>
        <w:rPr>
          <w:rFonts w:ascii="Times New Roman"/>
          <w:b w:val="false"/>
          <w:i w:val="false"/>
          <w:color w:val="000000"/>
          <w:sz w:val="28"/>
        </w:rPr>
        <w:t>
      4) саптық жазбада;</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орнында уақытша болмаған және уақытша келген жеке құрамды есепке алу кітабында;</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есептік-қызметтік карточкаларда;</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азаматтық персонал адамдарының (жұмыскерлердің) жеке карточкаларында және еңбек кітапшаларында;</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тәуліктік ведомоста;</w:t>
      </w:r>
    </w:p>
    <w:p>
      <w:pPr>
        <w:spacing w:after="0"/>
        <w:ind w:left="0"/>
        <w:jc w:val="both"/>
      </w:pPr>
      <w:r>
        <w:rPr>
          <w:rFonts w:ascii="Times New Roman"/>
          <w:b w:val="false"/>
          <w:i w:val="false"/>
          <w:color w:val="000000"/>
          <w:sz w:val="28"/>
        </w:rPr>
        <w:t>
      9) келісімшарт бойынша қатардағы жауынгерлер, сержанттар және офицерлер құрамдарындағы әскери қызметшілердің жеке істерінде;</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жеке құрамды ауыстыруды есепке алу журналында;</w:t>
      </w:r>
    </w:p>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қатардағы жауынгерлер және сержанттар құрамдарының лауазымдар, әскери-есептік мамандықтар және әскерге шақыру мерзімдері бойынша жасақталу ведомостарында;</w:t>
      </w:r>
    </w:p>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қатардағы жауынгерлер құрамының келісімшарт бойынша әскери қызметшілерінің сапалық сипаты ведомосында;</w:t>
      </w:r>
    </w:p>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қатардағы жауынгерлер құрамының шығарылған келісімшарт бойынша әскери қызметшілері туралы мәліметтерде;</w:t>
      </w:r>
    </w:p>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сержанттар құрамының келісімшарт бойынша әскери қызметшілерінің сапалық сипаты мен жасақталу ведомосында;</w:t>
      </w:r>
    </w:p>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сержанттар құрамының әскерге шақырылған, шығарылған және ауыстырылған келісімшарт бойынша әскери қызметшілері туралы мәліметтерде жүргізіледі.</w:t>
      </w:r>
    </w:p>
    <w:p>
      <w:pPr>
        <w:spacing w:after="0"/>
        <w:ind w:left="0"/>
        <w:jc w:val="both"/>
      </w:pPr>
      <w:r>
        <w:rPr>
          <w:rFonts w:ascii="Times New Roman"/>
          <w:b w:val="false"/>
          <w:i w:val="false"/>
          <w:color w:val="000000"/>
          <w:sz w:val="28"/>
        </w:rPr>
        <w:t xml:space="preserve">
      Жеке құрамды есепке алу жай-күйін бақылау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жеке құрамды есепке алу жай-күйін бақылау журналында жүргізіледі.</w:t>
      </w:r>
    </w:p>
    <w:p>
      <w:pPr>
        <w:spacing w:after="0"/>
        <w:ind w:left="0"/>
        <w:jc w:val="both"/>
      </w:pPr>
      <w:r>
        <w:rPr>
          <w:rFonts w:ascii="Times New Roman"/>
          <w:b w:val="false"/>
          <w:i w:val="false"/>
          <w:color w:val="000000"/>
          <w:sz w:val="28"/>
        </w:rPr>
        <w:t>
      Жеке құрамды есепке алуды осы Қағидалардың нысандарында қолданылатын қағазда және электрондық түрде жүргізуге рұқсат етіледі. Жеке құрамды есепке алудың есептілік нысандары бойынша жоғары тұрған штабтарға жеткізілімдер ұсыну электрондық түрде жүргізіледі. Құжатты электрондық түрде жөнелту мүмкін болмаған кезде жеткізілімдерді қағазда ұсынуға рұқсат етіледі.</w:t>
      </w:r>
    </w:p>
    <w:bookmarkStart w:name="z27" w:id="25"/>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азаматтық персонал адамдарының (жұмыскерлердің) еңбек кітапшаларын есепке алу және оның қозғалысы журналын, жеке құрамды штаттық-лауазымдық есепке алу, орнында уақытша болмаған және уақытша келген жеке құрамды есепке алу кітабын және саптық жазбаны әкімшілік жұмысқа жауапты бөлімше немесе персоналмен жұмыс бөлімшесі жүргізеді.</w:t>
      </w:r>
    </w:p>
    <w:bookmarkEnd w:id="25"/>
    <w:bookmarkStart w:name="z28" w:id="26"/>
    <w:p>
      <w:pPr>
        <w:spacing w:after="0"/>
        <w:ind w:left="0"/>
        <w:jc w:val="both"/>
      </w:pPr>
      <w:r>
        <w:rPr>
          <w:rFonts w:ascii="Times New Roman"/>
          <w:b w:val="false"/>
          <w:i w:val="false"/>
          <w:color w:val="000000"/>
          <w:sz w:val="28"/>
        </w:rPr>
        <w:t>
      16. Дербес және штаттық-лауазымдық есепке алу деректері негізінде әскери бөлімде (мекемеде) жеке құрамды сандық (статистикалық) есепке алу құжаттары жасалады, оларға:</w:t>
      </w:r>
    </w:p>
    <w:bookmarkEnd w:id="2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жеке құрамның штаттық және тізімдік саны туралы мәліметтер;</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демографиялық белгілері бойынша жеке құрамның нақты саны туралы мәліметтер;</w:t>
      </w:r>
    </w:p>
    <w:p>
      <w:pPr>
        <w:spacing w:after="0"/>
        <w:ind w:left="0"/>
        <w:jc w:val="both"/>
      </w:pPr>
      <w:r>
        <w:rPr>
          <w:rFonts w:ascii="Times New Roman"/>
          <w:b w:val="false"/>
          <w:i w:val="false"/>
          <w:color w:val="000000"/>
          <w:sz w:val="28"/>
        </w:rPr>
        <w:t>
      3) қатардағы жауынгерлер және сержанттар құрамдарының лауазымдар, әскери-есептік мамандықтар және әскерге шақыру мерзімдері бойынша жасақталуы ведомосы;</w:t>
      </w:r>
    </w:p>
    <w:p>
      <w:pPr>
        <w:spacing w:after="0"/>
        <w:ind w:left="0"/>
        <w:jc w:val="both"/>
      </w:pPr>
      <w:r>
        <w:rPr>
          <w:rFonts w:ascii="Times New Roman"/>
          <w:b w:val="false"/>
          <w:i w:val="false"/>
          <w:color w:val="000000"/>
          <w:sz w:val="28"/>
        </w:rPr>
        <w:t>
      4) сержанттар құрамының келісімшарт бойынша әскери қызметшілерінің сапалық сипаты мен жасақталу ведомосы;</w:t>
      </w:r>
    </w:p>
    <w:p>
      <w:pPr>
        <w:spacing w:after="0"/>
        <w:ind w:left="0"/>
        <w:jc w:val="both"/>
      </w:pPr>
      <w:r>
        <w:rPr>
          <w:rFonts w:ascii="Times New Roman"/>
          <w:b w:val="false"/>
          <w:i w:val="false"/>
          <w:color w:val="000000"/>
          <w:sz w:val="28"/>
        </w:rPr>
        <w:t>
      5) сержанттар құрамының әскерге шақырылған, запасқа шығарылған және ауыстырылған келісімшарт бойынша әскери қызметшілері туралы мәліметтер;</w:t>
      </w:r>
    </w:p>
    <w:p>
      <w:pPr>
        <w:spacing w:after="0"/>
        <w:ind w:left="0"/>
        <w:jc w:val="both"/>
      </w:pPr>
      <w:r>
        <w:rPr>
          <w:rFonts w:ascii="Times New Roman"/>
          <w:b w:val="false"/>
          <w:i w:val="false"/>
          <w:color w:val="000000"/>
          <w:sz w:val="28"/>
        </w:rPr>
        <w:t>
      6) қатардағы жауынгерлер құрамының келісімшарт бойынша әскери қызметшілерінің сапалық сипаты ведомосы;</w:t>
      </w:r>
    </w:p>
    <w:p>
      <w:pPr>
        <w:spacing w:after="0"/>
        <w:ind w:left="0"/>
        <w:jc w:val="both"/>
      </w:pPr>
      <w:r>
        <w:rPr>
          <w:rFonts w:ascii="Times New Roman"/>
          <w:b w:val="false"/>
          <w:i w:val="false"/>
          <w:color w:val="000000"/>
          <w:sz w:val="28"/>
        </w:rPr>
        <w:t>
      7) қатардағы жауынгерлер құрамының шығарылған келісімшарт бойынша әскери қызметшілері жөніндегі мәліметтер жатады.</w:t>
      </w:r>
    </w:p>
    <w:p>
      <w:pPr>
        <w:spacing w:after="0"/>
        <w:ind w:left="0"/>
        <w:jc w:val="both"/>
      </w:pPr>
      <w:r>
        <w:rPr>
          <w:rFonts w:ascii="Times New Roman"/>
          <w:b w:val="false"/>
          <w:i w:val="false"/>
          <w:color w:val="000000"/>
          <w:sz w:val="28"/>
        </w:rPr>
        <w:t>
      Жеке құрамды сандық (статистикалық) есепке алу құжаттары жеке штатта ұсталатын бағынысты әскери бөлімдерді (мекемелерді) есепке ала отырып, жалпы әскери басқару органы үшін жасалады.</w:t>
      </w:r>
    </w:p>
    <w:p>
      <w:pPr>
        <w:spacing w:after="0"/>
        <w:ind w:left="0"/>
        <w:jc w:val="both"/>
      </w:pPr>
      <w:r>
        <w:rPr>
          <w:rFonts w:ascii="Times New Roman"/>
          <w:b w:val="false"/>
          <w:i w:val="false"/>
          <w:color w:val="000000"/>
          <w:sz w:val="28"/>
        </w:rPr>
        <w:t>
      Бұл ретте, жеке құрамды сандық (статистикалық) есепке алу жөніндегі мәліметтер бағыныстылығы бойынша жоғары тұрған әскери басқару органына бағынысты әскери бөлімдер (мекемелер) бөлігінде ұсынылады.</w:t>
      </w:r>
    </w:p>
    <w:p>
      <w:pPr>
        <w:spacing w:after="0"/>
        <w:ind w:left="0"/>
        <w:jc w:val="both"/>
      </w:pPr>
      <w:r>
        <w:rPr>
          <w:rFonts w:ascii="Times New Roman"/>
          <w:b w:val="false"/>
          <w:i w:val="false"/>
          <w:color w:val="000000"/>
          <w:sz w:val="28"/>
        </w:rPr>
        <w:t>
      ҚР ҚК түрлері, бас басқармалары, ҚР ҚМ және ҚР ҚК БШ департаменттері, басқармалары, орталықтары, орталық бағыныстағы әскери бөлімдері (мекемелері):</w:t>
      </w:r>
    </w:p>
    <w:p>
      <w:pPr>
        <w:spacing w:after="0"/>
        <w:ind w:left="0"/>
        <w:jc w:val="both"/>
      </w:pPr>
      <w:r>
        <w:rPr>
          <w:rFonts w:ascii="Times New Roman"/>
          <w:b w:val="false"/>
          <w:i w:val="false"/>
          <w:color w:val="000000"/>
          <w:sz w:val="28"/>
        </w:rPr>
        <w:t>
      ҚР ҚМ кадр органына:</w:t>
      </w:r>
    </w:p>
    <w:p>
      <w:pPr>
        <w:spacing w:after="0"/>
        <w:ind w:left="0"/>
        <w:jc w:val="both"/>
      </w:pPr>
      <w:r>
        <w:rPr>
          <w:rFonts w:ascii="Times New Roman"/>
          <w:b w:val="false"/>
          <w:i w:val="false"/>
          <w:color w:val="000000"/>
          <w:sz w:val="28"/>
        </w:rPr>
        <w:t>
      сержанттар құрамының келісімшарт бойынша әскери қызметшілерінің сапалық сипаты мен жасақталуы ведомосын – тоқсан сайын тоқсаннан кейінгі айдың 10-ы күні;</w:t>
      </w:r>
    </w:p>
    <w:p>
      <w:pPr>
        <w:spacing w:after="0"/>
        <w:ind w:left="0"/>
        <w:jc w:val="both"/>
      </w:pPr>
      <w:r>
        <w:rPr>
          <w:rFonts w:ascii="Times New Roman"/>
          <w:b w:val="false"/>
          <w:i w:val="false"/>
          <w:color w:val="000000"/>
          <w:sz w:val="28"/>
        </w:rPr>
        <w:t>
      қатардағы жауынгерлер құрамының келісімшарт бойынша әскери қызметшілерінің сапалық сипаты ведомосын – тоқсан сайын тоқсаннан кейінгі айдың 10-ы күні;</w:t>
      </w:r>
    </w:p>
    <w:p>
      <w:pPr>
        <w:spacing w:after="0"/>
        <w:ind w:left="0"/>
        <w:jc w:val="both"/>
      </w:pPr>
      <w:r>
        <w:rPr>
          <w:rFonts w:ascii="Times New Roman"/>
          <w:b w:val="false"/>
          <w:i w:val="false"/>
          <w:color w:val="000000"/>
          <w:sz w:val="28"/>
        </w:rPr>
        <w:t>
      сержанттар құрамының әскерге шақырылған, шығарылған және ауыстырылған келісімшарт бойынша әскери қызметшілері туралы мәліметтерді – ай сайын өткен айдың 10-ы күні;</w:t>
      </w:r>
    </w:p>
    <w:p>
      <w:pPr>
        <w:spacing w:after="0"/>
        <w:ind w:left="0"/>
        <w:jc w:val="both"/>
      </w:pPr>
      <w:r>
        <w:rPr>
          <w:rFonts w:ascii="Times New Roman"/>
          <w:b w:val="false"/>
          <w:i w:val="false"/>
          <w:color w:val="000000"/>
          <w:sz w:val="28"/>
        </w:rPr>
        <w:t>
      қатардағы жауынгерлер құрамының шығарылған келісімшарт бойынша әскери қызметшілері туралы мәліметтерді – ай сайын өткен айдың 10-ы күні;</w:t>
      </w:r>
    </w:p>
    <w:p>
      <w:pPr>
        <w:spacing w:after="0"/>
        <w:ind w:left="0"/>
        <w:jc w:val="both"/>
      </w:pPr>
      <w:r>
        <w:rPr>
          <w:rFonts w:ascii="Times New Roman"/>
          <w:b w:val="false"/>
          <w:i w:val="false"/>
          <w:color w:val="000000"/>
          <w:sz w:val="28"/>
        </w:rPr>
        <w:t>
      ҚР ҚК БШ ұйымдастыру-жұмылдыру органына:</w:t>
      </w:r>
    </w:p>
    <w:p>
      <w:pPr>
        <w:spacing w:after="0"/>
        <w:ind w:left="0"/>
        <w:jc w:val="both"/>
      </w:pPr>
      <w:r>
        <w:rPr>
          <w:rFonts w:ascii="Times New Roman"/>
          <w:b w:val="false"/>
          <w:i w:val="false"/>
          <w:color w:val="000000"/>
          <w:sz w:val="28"/>
        </w:rPr>
        <w:t>
      жеке құрамның штаттық және тізімдік саны туралы мәліметтерді – ай сайын ағымдағы айдың 1-і күнгі жағдай бойынша 5-і күні;</w:t>
      </w:r>
    </w:p>
    <w:p>
      <w:pPr>
        <w:spacing w:after="0"/>
        <w:ind w:left="0"/>
        <w:jc w:val="both"/>
      </w:pPr>
      <w:r>
        <w:rPr>
          <w:rFonts w:ascii="Times New Roman"/>
          <w:b w:val="false"/>
          <w:i w:val="false"/>
          <w:color w:val="000000"/>
          <w:sz w:val="28"/>
        </w:rPr>
        <w:t>
      демографиялық белгілері бойынша жеке құрамның нақты саны туралы мәліметтерді – жылына 2 рет ағымдағы жылғы 1 қаңтардағы және 1 шілдедегі жағдай бойынша өткен кезеңнің 10-ы күні;</w:t>
      </w:r>
    </w:p>
    <w:p>
      <w:pPr>
        <w:spacing w:after="0"/>
        <w:ind w:left="0"/>
        <w:jc w:val="both"/>
      </w:pPr>
      <w:r>
        <w:rPr>
          <w:rFonts w:ascii="Times New Roman"/>
          <w:b w:val="false"/>
          <w:i w:val="false"/>
          <w:color w:val="000000"/>
          <w:sz w:val="28"/>
        </w:rPr>
        <w:t>
      қатардағы жауынгерлер және сержанттар құрамдарының лауазымдар, әскери-есептік мамандықтар және әскерге шақыру мерзімдері бойынша жасақталуы ведомосын – жылына 2 рет ағымдағы жылғы 1 қаңтардағы және 1 шілдедегі жағдайы бойынша өткен кезеңнің 10-ы күні ұсынады.</w:t>
      </w:r>
    </w:p>
    <w:bookmarkStart w:name="z29" w:id="27"/>
    <w:p>
      <w:pPr>
        <w:spacing w:after="0"/>
        <w:ind w:left="0"/>
        <w:jc w:val="both"/>
      </w:pPr>
      <w:r>
        <w:rPr>
          <w:rFonts w:ascii="Times New Roman"/>
          <w:b w:val="false"/>
          <w:i w:val="false"/>
          <w:color w:val="000000"/>
          <w:sz w:val="28"/>
        </w:rPr>
        <w:t xml:space="preserve">
      17. Жеке құрамды әскери бөлімнің (мекеменің) тізіміне қосу және тізімнен алып тастау, қамтамасыз ету түрлеріне қою және алу, емделуде болу және емдеу мекемесінен оралу, денсаулық жағдайы бойынша қызметтік міндеттерді орындаудан босату, іссапарларға, демалыстарға, оқуға кету және келу, азаматтық персонал адамдарын (жұмыскерлерді) жұмысқа қабылдау және босату, тәуліктік наряд құрамы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әскери бөлім (мекеме) командирінің (бастығының) саптық бөлім бойынша бұйрығымен жүргізіледі.</w:t>
      </w:r>
    </w:p>
    <w:bookmarkEnd w:id="27"/>
    <w:p>
      <w:pPr>
        <w:spacing w:after="0"/>
        <w:ind w:left="0"/>
        <w:jc w:val="both"/>
      </w:pPr>
      <w:r>
        <w:rPr>
          <w:rFonts w:ascii="Times New Roman"/>
          <w:b w:val="false"/>
          <w:i w:val="false"/>
          <w:color w:val="000000"/>
          <w:sz w:val="28"/>
        </w:rPr>
        <w:t>
      Есепке алу құжаттарына білімі, отбасы жағдайы туралы мәліметтер тиісті органдар берген растаушы құжаттар негізінде енгізіледі.</w:t>
      </w:r>
    </w:p>
    <w:p>
      <w:pPr>
        <w:spacing w:after="0"/>
        <w:ind w:left="0"/>
        <w:jc w:val="both"/>
      </w:pPr>
      <w:r>
        <w:rPr>
          <w:rFonts w:ascii="Times New Roman"/>
          <w:b w:val="false"/>
          <w:i w:val="false"/>
          <w:color w:val="000000"/>
          <w:sz w:val="28"/>
        </w:rPr>
        <w:t>
      Әскери қызметшінің және азаматтық персонал адамдарының (жұмыскерлердің) тегін, атын, әкесінің атын, туған күнін, ұлтын өзгертуін растау құжаттары негізінде әскери бөлім (мекеме) командирінің (бастығының) жеке құрам бойынша бұйрығымен жарияланады.</w:t>
      </w:r>
    </w:p>
    <w:p>
      <w:pPr>
        <w:spacing w:after="0"/>
        <w:ind w:left="0"/>
        <w:jc w:val="both"/>
      </w:pPr>
      <w:r>
        <w:rPr>
          <w:rFonts w:ascii="Times New Roman"/>
          <w:b w:val="false"/>
          <w:i w:val="false"/>
          <w:color w:val="000000"/>
          <w:sz w:val="28"/>
        </w:rPr>
        <w:t>
      Бұл ретте, жазбалар есепке алу құжаттарына бұйрыққа қол қойылған күннен бастап үш жұмыс күнінен кешіктірілмей енгізіледі.</w:t>
      </w:r>
    </w:p>
    <w:bookmarkStart w:name="z30" w:id="28"/>
    <w:p>
      <w:pPr>
        <w:spacing w:after="0"/>
        <w:ind w:left="0"/>
        <w:jc w:val="both"/>
      </w:pPr>
      <w:r>
        <w:rPr>
          <w:rFonts w:ascii="Times New Roman"/>
          <w:b w:val="false"/>
          <w:i w:val="false"/>
          <w:color w:val="000000"/>
          <w:sz w:val="28"/>
        </w:rPr>
        <w:t>
      18. Келген жеке құрамды әскери бөлімнің (мекеменің) тізіміне қосу әскери бөлім (мекеме) командирінің (бастығының) саптық бөлім бойынша бұйрығымен әскери басқару органына келген күні жүргізіледі.</w:t>
      </w:r>
    </w:p>
    <w:bookmarkEnd w:id="28"/>
    <w:p>
      <w:pPr>
        <w:spacing w:after="0"/>
        <w:ind w:left="0"/>
        <w:jc w:val="both"/>
      </w:pPr>
      <w:r>
        <w:rPr>
          <w:rFonts w:ascii="Times New Roman"/>
          <w:b w:val="false"/>
          <w:i w:val="false"/>
          <w:color w:val="000000"/>
          <w:sz w:val="28"/>
        </w:rPr>
        <w:t>
      Бұл ретте, әскери бөлім (мекеме) жеке құрамының тізіміне:</w:t>
      </w:r>
    </w:p>
    <w:p>
      <w:pPr>
        <w:spacing w:after="0"/>
        <w:ind w:left="0"/>
        <w:jc w:val="both"/>
      </w:pPr>
      <w:r>
        <w:rPr>
          <w:rFonts w:ascii="Times New Roman"/>
          <w:b w:val="false"/>
          <w:i w:val="false"/>
          <w:color w:val="000000"/>
          <w:sz w:val="28"/>
        </w:rPr>
        <w:t>
      бос лауазымдарға тағайындалған әскери қызметшілерді және азаматтық персонал адамдарын (жұмыскерлерді);</w:t>
      </w:r>
    </w:p>
    <w:p>
      <w:pPr>
        <w:spacing w:after="0"/>
        <w:ind w:left="0"/>
        <w:jc w:val="both"/>
      </w:pPr>
      <w:r>
        <w:rPr>
          <w:rFonts w:ascii="Times New Roman"/>
          <w:b w:val="false"/>
          <w:i w:val="false"/>
          <w:color w:val="000000"/>
          <w:sz w:val="28"/>
        </w:rPr>
        <w:t>
      әскери бөлім (мекеме) командирінің (бастығының) өкіміне берілген әскери қызметшілерді;</w:t>
      </w:r>
    </w:p>
    <w:p>
      <w:pPr>
        <w:spacing w:after="0"/>
        <w:ind w:left="0"/>
        <w:jc w:val="both"/>
      </w:pPr>
      <w:r>
        <w:rPr>
          <w:rFonts w:ascii="Times New Roman"/>
          <w:b w:val="false"/>
          <w:i w:val="false"/>
          <w:color w:val="000000"/>
          <w:sz w:val="28"/>
        </w:rPr>
        <w:t>
      бос емес лауазымға уақытша тағайындалған (негізгі жұмыскердің бала үш жасқа толғанға дейін оның күтіміне байланысты жалақы сақталмайтын демалыста болуы кезінде) азаматтық персонал адамдарын (жұмыскерлерді) қосу жүргізіледі.</w:t>
      </w:r>
    </w:p>
    <w:p>
      <w:pPr>
        <w:spacing w:after="0"/>
        <w:ind w:left="0"/>
        <w:jc w:val="both"/>
      </w:pPr>
      <w:r>
        <w:rPr>
          <w:rFonts w:ascii="Times New Roman"/>
          <w:b w:val="false"/>
          <w:i w:val="false"/>
          <w:color w:val="000000"/>
          <w:sz w:val="28"/>
        </w:rPr>
        <w:t>
      Жеке құрамды әскери бөлімнің (мекеменің) тізіміне қосу туралы бұйрық шығаруға:</w:t>
      </w:r>
    </w:p>
    <w:p>
      <w:pPr>
        <w:spacing w:after="0"/>
        <w:ind w:left="0"/>
        <w:jc w:val="both"/>
      </w:pPr>
      <w:r>
        <w:rPr>
          <w:rFonts w:ascii="Times New Roman"/>
          <w:b w:val="false"/>
          <w:i w:val="false"/>
          <w:color w:val="000000"/>
          <w:sz w:val="28"/>
        </w:rPr>
        <w:t>
      1) келісімшарт бойынша әскери қызметшілер үшін – нұсқама және лауазымға тағайындалғаны туралы (жеке құрам бойынша) бұйрықтан үзінді;</w:t>
      </w:r>
    </w:p>
    <w:p>
      <w:pPr>
        <w:spacing w:after="0"/>
        <w:ind w:left="0"/>
        <w:jc w:val="both"/>
      </w:pPr>
      <w:r>
        <w:rPr>
          <w:rFonts w:ascii="Times New Roman"/>
          <w:b w:val="false"/>
          <w:i w:val="false"/>
          <w:color w:val="000000"/>
          <w:sz w:val="28"/>
        </w:rPr>
        <w:t>
      2) мерзімді қызмет әскери қызметшілері үшін – атаулы тізім және жоғары тұрған әскери басқару органы бастығының бұйрығынан (өкімінен) көшірме;</w:t>
      </w:r>
    </w:p>
    <w:p>
      <w:pPr>
        <w:spacing w:after="0"/>
        <w:ind w:left="0"/>
        <w:jc w:val="both"/>
      </w:pPr>
      <w:r>
        <w:rPr>
          <w:rFonts w:ascii="Times New Roman"/>
          <w:b w:val="false"/>
          <w:i w:val="false"/>
          <w:color w:val="000000"/>
          <w:sz w:val="28"/>
        </w:rPr>
        <w:t xml:space="preserve">
      3) азаматтық персонал адамдары (жұмыскерлер) үшін – Қазақстан Республикасы Еңбек кодексінің </w:t>
      </w:r>
      <w:r>
        <w:rPr>
          <w:rFonts w:ascii="Times New Roman"/>
          <w:b w:val="false"/>
          <w:i w:val="false"/>
          <w:color w:val="000000"/>
          <w:sz w:val="28"/>
        </w:rPr>
        <w:t>32-бабына</w:t>
      </w:r>
      <w:r>
        <w:rPr>
          <w:rFonts w:ascii="Times New Roman"/>
          <w:b w:val="false"/>
          <w:i w:val="false"/>
          <w:color w:val="000000"/>
          <w:sz w:val="28"/>
        </w:rPr>
        <w:t xml:space="preserve"> сәйкес (бұдан әрі – ҚР Еңбек кодексі) құжаттарды қоса бере отырып, жұмысқа қабылдау туралы жеке өтініштер негіз болып табылады.</w:t>
      </w:r>
    </w:p>
    <w:p>
      <w:pPr>
        <w:spacing w:after="0"/>
        <w:ind w:left="0"/>
        <w:jc w:val="both"/>
      </w:pPr>
      <w:r>
        <w:rPr>
          <w:rFonts w:ascii="Times New Roman"/>
          <w:b w:val="false"/>
          <w:i w:val="false"/>
          <w:color w:val="000000"/>
          <w:sz w:val="28"/>
        </w:rPr>
        <w:t>
      Әскери бөлім (мекеме) жеке құрамының тізіміне әскери бөлім (мекеме) командирінің (бастығының) бұйрығымен басқа әскери бөлімдерден (мекемелерден) уақытша іссапарға жіберілген, сондай-ақ әскери бөлімге (мекемеге) әртүрлі себептер бойынша уақытша келген адамдар қосылмайды.</w:t>
      </w:r>
    </w:p>
    <w:bookmarkStart w:name="z31" w:id="29"/>
    <w:p>
      <w:pPr>
        <w:spacing w:after="0"/>
        <w:ind w:left="0"/>
        <w:jc w:val="both"/>
      </w:pPr>
      <w:r>
        <w:rPr>
          <w:rFonts w:ascii="Times New Roman"/>
          <w:b w:val="false"/>
          <w:i w:val="false"/>
          <w:color w:val="000000"/>
          <w:sz w:val="28"/>
        </w:rPr>
        <w:t>
      19. Әскери бөлім (мекеме) жеке құрамының тізімінен алып тастау әскери қызметтен шығарылған, мемлекеттік органдарға ауысуына байланысты басқа әскери бөлімдерде (мекемелерде) қызмет өткеруге тағайындалған, әскери оқу орындарында оқуға тіркелген адамдар үшін әскери бөлім (мекеме) командирінің (бастығының) саптық бөлім бойынша бұйрығымен кеткен күні жүргізіледі.</w:t>
      </w:r>
    </w:p>
    <w:bookmarkEnd w:id="29"/>
    <w:p>
      <w:pPr>
        <w:spacing w:after="0"/>
        <w:ind w:left="0"/>
        <w:jc w:val="both"/>
      </w:pPr>
      <w:r>
        <w:rPr>
          <w:rFonts w:ascii="Times New Roman"/>
          <w:b w:val="false"/>
          <w:i w:val="false"/>
          <w:color w:val="000000"/>
          <w:sz w:val="28"/>
        </w:rPr>
        <w:t>
      Бұл ретте, жыл сайын негізгі демалыс берілетін әскери қызметшілер жеке құрам тізімінен демалысы аяқталғаннан кейінгі келесі күннен бастап алынып тасталады.</w:t>
      </w:r>
    </w:p>
    <w:p>
      <w:pPr>
        <w:spacing w:after="0"/>
        <w:ind w:left="0"/>
        <w:jc w:val="both"/>
      </w:pPr>
      <w:r>
        <w:rPr>
          <w:rFonts w:ascii="Times New Roman"/>
          <w:b w:val="false"/>
          <w:i w:val="false"/>
          <w:color w:val="000000"/>
          <w:sz w:val="28"/>
        </w:rPr>
        <w:t>
      Әскери оқу орындарына түскен әскери қызметшілер оқуға қабылданған күннен бастап оқуға қабылданғаны туралы бұйрықтан үзінді алған кезде әскери бөлім (мекеме) жеке құрамының тізімінен алынып тасталады. Көрсетілген үзінділер әскери бөлімге (мекемеге) бұйрық шығарылған күннен бастап үш жұмыс күнінен кешіктірілмей жіберіледі.</w:t>
      </w:r>
    </w:p>
    <w:p>
      <w:pPr>
        <w:spacing w:after="0"/>
        <w:ind w:left="0"/>
        <w:jc w:val="both"/>
      </w:pPr>
      <w:r>
        <w:rPr>
          <w:rFonts w:ascii="Times New Roman"/>
          <w:b w:val="false"/>
          <w:i w:val="false"/>
          <w:color w:val="000000"/>
          <w:sz w:val="28"/>
        </w:rPr>
        <w:t>
      Бостандығын шектеуге немесе одан айыруға сотталған, үкім заңды күшіне енген сәтте қамауда болған адамдарды әскери бөлімнің (мекеменің) тізімінен:</w:t>
      </w:r>
    </w:p>
    <w:p>
      <w:pPr>
        <w:spacing w:after="0"/>
        <w:ind w:left="0"/>
        <w:jc w:val="both"/>
      </w:pPr>
      <w:r>
        <w:rPr>
          <w:rFonts w:ascii="Times New Roman"/>
          <w:b w:val="false"/>
          <w:i w:val="false"/>
          <w:color w:val="000000"/>
          <w:sz w:val="28"/>
        </w:rPr>
        <w:t>
      1) сот үкімінде көрсетілген жазаны өтеу басталған күннен;</w:t>
      </w:r>
    </w:p>
    <w:p>
      <w:pPr>
        <w:spacing w:after="0"/>
        <w:ind w:left="0"/>
        <w:jc w:val="both"/>
      </w:pPr>
      <w:r>
        <w:rPr>
          <w:rFonts w:ascii="Times New Roman"/>
          <w:b w:val="false"/>
          <w:i w:val="false"/>
          <w:color w:val="000000"/>
          <w:sz w:val="28"/>
        </w:rPr>
        <w:t>
      2) үкім заңды күшіне енген сәтте бостандықта болған сол адамдар – әскери бөлімнің (мекеменің) үкімнің заңды күшіне енгені туралы хабарлама алған күннен бастапалып тасталады.</w:t>
      </w:r>
    </w:p>
    <w:p>
      <w:pPr>
        <w:spacing w:after="0"/>
        <w:ind w:left="0"/>
        <w:jc w:val="both"/>
      </w:pPr>
      <w:r>
        <w:rPr>
          <w:rFonts w:ascii="Times New Roman"/>
          <w:b w:val="false"/>
          <w:i w:val="false"/>
          <w:color w:val="000000"/>
          <w:sz w:val="28"/>
        </w:rPr>
        <w:t>
      Қайтыс болған және қаза тапқандар әскери бөлімнің (мекеменің) тізімінен "Азаматтық хал актілерінің жазбасы" ақпараттық жүйесінде (бұдан әрі – АХАЖ АЖ) қайтыс болғаны (қаза тапқаны) құжаттамалық расталғаннан кейін келесі күннен бастап алып тасталады.</w:t>
      </w:r>
    </w:p>
    <w:bookmarkStart w:name="z32" w:id="30"/>
    <w:p>
      <w:pPr>
        <w:spacing w:after="0"/>
        <w:ind w:left="0"/>
        <w:jc w:val="both"/>
      </w:pPr>
      <w:r>
        <w:rPr>
          <w:rFonts w:ascii="Times New Roman"/>
          <w:b w:val="false"/>
          <w:i w:val="false"/>
          <w:color w:val="000000"/>
          <w:sz w:val="28"/>
        </w:rPr>
        <w:t>
      20. Әскери бөлім (мекеме) жеке құрамының тізімінен сот үкімі шығарылғанға дейін әскери бөлімді (мекемені) өз еркімен тастап кеткен әскери қызметшілер алып тасталмайды және олар орнында уақытша болмаушылар ретінде есепке алынады. Оларды әскери бөлім (мекеме) жеке құрамының тізімінен алып тастау сот үкімі заңды күшіне енгені туралы хабарлама алынғаннан кейін әскери бөлім (мекеме) командирінің (бастығының) жеке құрам бойынша бұйрығымен жүргізіледі.</w:t>
      </w:r>
    </w:p>
    <w:bookmarkEnd w:id="30"/>
    <w:p>
      <w:pPr>
        <w:spacing w:after="0"/>
        <w:ind w:left="0"/>
        <w:jc w:val="both"/>
      </w:pPr>
      <w:r>
        <w:rPr>
          <w:rFonts w:ascii="Times New Roman"/>
          <w:b w:val="false"/>
          <w:i w:val="false"/>
          <w:color w:val="000000"/>
          <w:sz w:val="28"/>
        </w:rPr>
        <w:t>
      Әскери қызметшілер және азаматтық персонал адамдары (жұмыскерлер) әскери бөлім (мекеме) жеке құрамының тізімінен:</w:t>
      </w:r>
    </w:p>
    <w:p>
      <w:pPr>
        <w:spacing w:after="0"/>
        <w:ind w:left="0"/>
        <w:jc w:val="both"/>
      </w:pPr>
      <w:r>
        <w:rPr>
          <w:rFonts w:ascii="Times New Roman"/>
          <w:b w:val="false"/>
          <w:i w:val="false"/>
          <w:color w:val="000000"/>
          <w:sz w:val="28"/>
        </w:rPr>
        <w:t>
      1) атқарып отырған лауазымдарынан босатусыз әскери оқу орындарына және оқу әскери бөлімдеріне (мекемелеріне) оқуға жіберілгендер;</w:t>
      </w:r>
    </w:p>
    <w:p>
      <w:pPr>
        <w:spacing w:after="0"/>
        <w:ind w:left="0"/>
        <w:jc w:val="both"/>
      </w:pPr>
      <w:r>
        <w:rPr>
          <w:rFonts w:ascii="Times New Roman"/>
          <w:b w:val="false"/>
          <w:i w:val="false"/>
          <w:color w:val="000000"/>
          <w:sz w:val="28"/>
        </w:rPr>
        <w:t>
      2) емделу мерзіміне қарамастан, емдеу мекемелерінің барлық түрлеріне емделуге жіберілген адамдар;</w:t>
      </w:r>
    </w:p>
    <w:p>
      <w:pPr>
        <w:spacing w:after="0"/>
        <w:ind w:left="0"/>
        <w:jc w:val="both"/>
      </w:pPr>
      <w:r>
        <w:rPr>
          <w:rFonts w:ascii="Times New Roman"/>
          <w:b w:val="false"/>
          <w:i w:val="false"/>
          <w:color w:val="000000"/>
          <w:sz w:val="28"/>
        </w:rPr>
        <w:t>
      3) әртүрлі себептер бойынша әскери бөлімнен (мекемеден) уақытша кеткен (іссапарға, демалысқа, жиындарға, басқа әскери бөлімдерге (мекемелерге) немесе мемлекеттік органдарға уақытша іссапарға жіберілген) адамдар;</w:t>
      </w:r>
    </w:p>
    <w:p>
      <w:pPr>
        <w:spacing w:after="0"/>
        <w:ind w:left="0"/>
        <w:jc w:val="both"/>
      </w:pPr>
      <w:r>
        <w:rPr>
          <w:rFonts w:ascii="Times New Roman"/>
          <w:b w:val="false"/>
          <w:i w:val="false"/>
          <w:color w:val="000000"/>
          <w:sz w:val="28"/>
        </w:rPr>
        <w:t>
      4) тергеудегі немесе оларға қатысты сотқа дейінгі тексеру жүргізіліп жатқан адамдар – қылмыстық ісі бойынша соңғы шешім қабылданғанға дейін қылмыстық қудалау органдарының жазбаша хабарламасы бойынша алынып тасталады және олар орнында уақытша болмағандар ретінде есепке алынады.</w:t>
      </w:r>
    </w:p>
    <w:bookmarkStart w:name="z33" w:id="31"/>
    <w:p>
      <w:pPr>
        <w:spacing w:after="0"/>
        <w:ind w:left="0"/>
        <w:jc w:val="both"/>
      </w:pPr>
      <w:r>
        <w:rPr>
          <w:rFonts w:ascii="Times New Roman"/>
          <w:b w:val="false"/>
          <w:i w:val="false"/>
          <w:color w:val="000000"/>
          <w:sz w:val="28"/>
        </w:rPr>
        <w:t>
      21. Әскери бөлімде (мекемеде) жеке құрамды есепке алуда:</w:t>
      </w:r>
    </w:p>
    <w:bookmarkEnd w:id="31"/>
    <w:p>
      <w:pPr>
        <w:spacing w:after="0"/>
        <w:ind w:left="0"/>
        <w:jc w:val="both"/>
      </w:pPr>
      <w:r>
        <w:rPr>
          <w:rFonts w:ascii="Times New Roman"/>
          <w:b w:val="false"/>
          <w:i w:val="false"/>
          <w:color w:val="000000"/>
          <w:sz w:val="28"/>
        </w:rPr>
        <w:t>
      1) құжатсыз келген әскери қызметшілерді әскери бөлім (мекеме) командирінің (бастығының) бұйрығымен жеке құрамның тізіміне қосуға рұқсат берілмейді. Осы әскери қызметшілерді әскери бөлімнің (мекеменің) тізіміне қосу олардың жеке басын анықтағаннан және осы әскери бөлімге (мекемеге) әскери қызмет өткеру үшін жіберілгенін растайтын құжаттар алынғаннан кейін жүргізіледі. Растау құжаттарын алғанға дейін әскери қызметшілер уақытша іссапарға келушілер ретінде есепке алынады;</w:t>
      </w:r>
    </w:p>
    <w:p>
      <w:pPr>
        <w:spacing w:after="0"/>
        <w:ind w:left="0"/>
        <w:jc w:val="both"/>
      </w:pPr>
      <w:r>
        <w:rPr>
          <w:rFonts w:ascii="Times New Roman"/>
          <w:b w:val="false"/>
          <w:i w:val="false"/>
          <w:color w:val="000000"/>
          <w:sz w:val="28"/>
        </w:rPr>
        <w:t>
      2) әскери бөлім (мекеме) жеке құрамының тізіміне әскери бөлім (мекеме) командирінің (бастығының) бұйрығында әр әскери қызметші мен азаматтық персонал адамдарын (жұмыскерлерді) атап көрсетпей, жалпы санмен енгізуге немесе одан алып тастауға;</w:t>
      </w:r>
    </w:p>
    <w:p>
      <w:pPr>
        <w:spacing w:after="0"/>
        <w:ind w:left="0"/>
        <w:jc w:val="both"/>
      </w:pPr>
      <w:r>
        <w:rPr>
          <w:rFonts w:ascii="Times New Roman"/>
          <w:b w:val="false"/>
          <w:i w:val="false"/>
          <w:color w:val="000000"/>
          <w:sz w:val="28"/>
        </w:rPr>
        <w:t>
      3) жеке құрамды әскери бөлім (мекеме) командирінің (бастығының) бұйрығын шығармай есепке алу құжаттарына қосуға немесе одан алып тастауға;</w:t>
      </w:r>
    </w:p>
    <w:p>
      <w:pPr>
        <w:spacing w:after="0"/>
        <w:ind w:left="0"/>
        <w:jc w:val="both"/>
      </w:pPr>
      <w:r>
        <w:rPr>
          <w:rFonts w:ascii="Times New Roman"/>
          <w:b w:val="false"/>
          <w:i w:val="false"/>
          <w:color w:val="000000"/>
          <w:sz w:val="28"/>
        </w:rPr>
        <w:t>
      4) растау құжаттарынсыз, әскери қызметшілердің, азаматтық персонал адамдарының (жұмыскерлердің) сөздерінен дербес және штаттық-лауазымдық есепке алу құжаттарына өзгерістер мен толықтырулар енгізуге рұқсат етілмейді.</w:t>
      </w:r>
    </w:p>
    <w:bookmarkStart w:name="z34" w:id="32"/>
    <w:p>
      <w:pPr>
        <w:spacing w:after="0"/>
        <w:ind w:left="0"/>
        <w:jc w:val="both"/>
      </w:pPr>
      <w:r>
        <w:rPr>
          <w:rFonts w:ascii="Times New Roman"/>
          <w:b w:val="false"/>
          <w:i w:val="false"/>
          <w:color w:val="000000"/>
          <w:sz w:val="28"/>
        </w:rPr>
        <w:t>
      22. Жедел-стратегиялық әскери басқару органына дейінгі әскери бөлімдерде (мекемелерде) жеке құрамды есепке алуды:</w:t>
      </w:r>
    </w:p>
    <w:bookmarkEnd w:id="32"/>
    <w:p>
      <w:pPr>
        <w:spacing w:after="0"/>
        <w:ind w:left="0"/>
        <w:jc w:val="both"/>
      </w:pPr>
      <w:r>
        <w:rPr>
          <w:rFonts w:ascii="Times New Roman"/>
          <w:b w:val="false"/>
          <w:i w:val="false"/>
          <w:color w:val="000000"/>
          <w:sz w:val="28"/>
        </w:rPr>
        <w:t>
      1) келісімшарт бойынша қатардағы жауынгерлер, сержанттар және офицерлер құрамдарының әскери қызметшілерін – кадр органы немесе жасақтау бөлімшесі (персоналмен жұмыс бөлімшесі);</w:t>
      </w:r>
    </w:p>
    <w:p>
      <w:pPr>
        <w:spacing w:after="0"/>
        <w:ind w:left="0"/>
        <w:jc w:val="both"/>
      </w:pPr>
      <w:r>
        <w:rPr>
          <w:rFonts w:ascii="Times New Roman"/>
          <w:b w:val="false"/>
          <w:i w:val="false"/>
          <w:color w:val="000000"/>
          <w:sz w:val="28"/>
        </w:rPr>
        <w:t>
      2) мерзімді әскери қызмет әскери қызметшілерін – ұйымдастыру-жұмылдыру жұмыстарына жауапты құрылымдық бөлімше немесе жасақтау бөлімшесі (персоналмен жұмыс бөлімшесі);</w:t>
      </w:r>
    </w:p>
    <w:p>
      <w:pPr>
        <w:spacing w:after="0"/>
        <w:ind w:left="0"/>
        <w:jc w:val="both"/>
      </w:pPr>
      <w:r>
        <w:rPr>
          <w:rFonts w:ascii="Times New Roman"/>
          <w:b w:val="false"/>
          <w:i w:val="false"/>
          <w:color w:val="000000"/>
          <w:sz w:val="28"/>
        </w:rPr>
        <w:t>
      3) азаматтық персонал адамдарын (жұмыскерлерді) – әкімшілік жұмысқа жауапты бөлімше немесе персоналмен жұмыс бөлімшесі жүргізеді.</w:t>
      </w:r>
    </w:p>
    <w:p>
      <w:pPr>
        <w:spacing w:after="0"/>
        <w:ind w:left="0"/>
        <w:jc w:val="both"/>
      </w:pPr>
      <w:r>
        <w:rPr>
          <w:rFonts w:ascii="Times New Roman"/>
          <w:b w:val="false"/>
          <w:i w:val="false"/>
          <w:color w:val="000000"/>
          <w:sz w:val="28"/>
        </w:rPr>
        <w:t>
      Штатта көрсетілген құрылымдық бөлімшелер көзделмеген әскери бөлімде (мекемеде) әскери бөлім (мекеме) командирінің (бастығының) бұйрығымен қоса атқару бойынша жеке құрамды есепке алу үшін жауапты адамдар тағайындалады.</w:t>
      </w:r>
    </w:p>
    <w:bookmarkStart w:name="z35" w:id="33"/>
    <w:p>
      <w:pPr>
        <w:spacing w:after="0"/>
        <w:ind w:left="0"/>
        <w:jc w:val="both"/>
      </w:pPr>
      <w:r>
        <w:rPr>
          <w:rFonts w:ascii="Times New Roman"/>
          <w:b w:val="false"/>
          <w:i w:val="false"/>
          <w:color w:val="000000"/>
          <w:sz w:val="28"/>
        </w:rPr>
        <w:t>
      23. Жедел-стратегиялық әскери басқару органында жеке құрамды есепке алуды:</w:t>
      </w:r>
    </w:p>
    <w:bookmarkEnd w:id="33"/>
    <w:p>
      <w:pPr>
        <w:spacing w:after="0"/>
        <w:ind w:left="0"/>
        <w:jc w:val="both"/>
      </w:pPr>
      <w:r>
        <w:rPr>
          <w:rFonts w:ascii="Times New Roman"/>
          <w:b w:val="false"/>
          <w:i w:val="false"/>
          <w:color w:val="000000"/>
          <w:sz w:val="28"/>
        </w:rPr>
        <w:t>
      1) келісімшарт бойынша қатардағы жауынгерлер, сержанттар және офицерлер құрамдарының әскери қызметшілерін, сондай-ақ азаматтық персонал адамдарын (жұмыскерлерді) – кадр жұмысы (персоналмен жұмыс) мәселелеріне жетекшілік ететін құрылымдық бөлімше;</w:t>
      </w:r>
    </w:p>
    <w:p>
      <w:pPr>
        <w:spacing w:after="0"/>
        <w:ind w:left="0"/>
        <w:jc w:val="both"/>
      </w:pPr>
      <w:r>
        <w:rPr>
          <w:rFonts w:ascii="Times New Roman"/>
          <w:b w:val="false"/>
          <w:i w:val="false"/>
          <w:color w:val="000000"/>
          <w:sz w:val="28"/>
        </w:rPr>
        <w:t>
      2) мерзімді әскери қызмет әскери қызметшілерін – ұйымдастыру-жұмылдыру жұмыстары мәселелеріне жетекшілік ететін құрылымдық бөлімше;</w:t>
      </w:r>
    </w:p>
    <w:p>
      <w:pPr>
        <w:spacing w:after="0"/>
        <w:ind w:left="0"/>
        <w:jc w:val="both"/>
      </w:pPr>
      <w:r>
        <w:rPr>
          <w:rFonts w:ascii="Times New Roman"/>
          <w:b w:val="false"/>
          <w:i w:val="false"/>
          <w:color w:val="000000"/>
          <w:sz w:val="28"/>
        </w:rPr>
        <w:t>
      3) оқушыларды (курсанттар мен кадеттерді) (бағынысында әскери оқу орындары бар болған кезде) – әскери білім мәселелеріне жетекшілік ететін құрылымдық бөлімше жүргізеді.</w:t>
      </w:r>
    </w:p>
    <w:bookmarkStart w:name="z36" w:id="34"/>
    <w:p>
      <w:pPr>
        <w:spacing w:after="0"/>
        <w:ind w:left="0"/>
        <w:jc w:val="both"/>
      </w:pPr>
      <w:r>
        <w:rPr>
          <w:rFonts w:ascii="Times New Roman"/>
          <w:b w:val="false"/>
          <w:i w:val="false"/>
          <w:color w:val="000000"/>
          <w:sz w:val="28"/>
        </w:rPr>
        <w:t>
      24. Әскери бөлімде (мекемеде):</w:t>
      </w:r>
    </w:p>
    <w:bookmarkEnd w:id="34"/>
    <w:p>
      <w:pPr>
        <w:spacing w:after="0"/>
        <w:ind w:left="0"/>
        <w:jc w:val="both"/>
      </w:pPr>
      <w:r>
        <w:rPr>
          <w:rFonts w:ascii="Times New Roman"/>
          <w:b w:val="false"/>
          <w:i w:val="false"/>
          <w:color w:val="000000"/>
          <w:sz w:val="28"/>
        </w:rPr>
        <w:t>
      1) жеке құрамды есепке алу осы Қағидалардың талаптарына сәйкес жүргізіледі;</w:t>
      </w:r>
    </w:p>
    <w:p>
      <w:pPr>
        <w:spacing w:after="0"/>
        <w:ind w:left="0"/>
        <w:jc w:val="both"/>
      </w:pPr>
      <w:r>
        <w:rPr>
          <w:rFonts w:ascii="Times New Roman"/>
          <w:b w:val="false"/>
          <w:i w:val="false"/>
          <w:color w:val="000000"/>
          <w:sz w:val="28"/>
        </w:rPr>
        <w:t>
      2) тәуліктік ведомостьпен жеке құрам бойынша белгіленген жеткізілімдер уақтылы жасалады және бастыққа қол қоюға ұсынылады;</w:t>
      </w:r>
    </w:p>
    <w:p>
      <w:pPr>
        <w:spacing w:after="0"/>
        <w:ind w:left="0"/>
        <w:jc w:val="both"/>
      </w:pPr>
      <w:r>
        <w:rPr>
          <w:rFonts w:ascii="Times New Roman"/>
          <w:b w:val="false"/>
          <w:i w:val="false"/>
          <w:color w:val="000000"/>
          <w:sz w:val="28"/>
        </w:rPr>
        <w:t>
      3) апта сайын жұмада бөлімшелердің есепке алу деректерін әскери бөлімнің (мекеменің) есепке алу деректерімен салыстырылып тексеру жүргізіледі және тиісті есепке алу құжаттарындағы жазбаларсалыстырылып тексеріледі;</w:t>
      </w:r>
    </w:p>
    <w:p>
      <w:pPr>
        <w:spacing w:after="0"/>
        <w:ind w:left="0"/>
        <w:jc w:val="both"/>
      </w:pPr>
      <w:r>
        <w:rPr>
          <w:rFonts w:ascii="Times New Roman"/>
          <w:b w:val="false"/>
          <w:i w:val="false"/>
          <w:color w:val="000000"/>
          <w:sz w:val="28"/>
        </w:rPr>
        <w:t>
      4) тоқсандабір рет құрылымдық бөлімшелерде жеке құрамды есепке алудың жай-күйі және әскери қызметшілердің әскери билеттері мен жеке куәліктеріндегі жазбалардың нақты есепке алу деректерімен сәйкес келуі тексеріледі. Тексеру нәтижелері бойынша жеке құрамды есепке алу жай-күйін бақылау журналына жазбалар жүргізіледі;</w:t>
      </w:r>
    </w:p>
    <w:p>
      <w:pPr>
        <w:spacing w:after="0"/>
        <w:ind w:left="0"/>
        <w:jc w:val="both"/>
      </w:pPr>
      <w:r>
        <w:rPr>
          <w:rFonts w:ascii="Times New Roman"/>
          <w:b w:val="false"/>
          <w:i w:val="false"/>
          <w:color w:val="000000"/>
          <w:sz w:val="28"/>
        </w:rPr>
        <w:t>
      5) әскери қызметшілер мен азаматтық персонал адамдарының (жұмыскерлердің) лауазымдарын жасақтау жөніндегі жұмыстар ұдайы жүргізіледі;</w:t>
      </w:r>
    </w:p>
    <w:p>
      <w:pPr>
        <w:spacing w:after="0"/>
        <w:ind w:left="0"/>
        <w:jc w:val="both"/>
      </w:pPr>
      <w:r>
        <w:rPr>
          <w:rFonts w:ascii="Times New Roman"/>
          <w:b w:val="false"/>
          <w:i w:val="false"/>
          <w:color w:val="000000"/>
          <w:sz w:val="28"/>
        </w:rPr>
        <w:t>
      6) әскери қызметшілер мен азаматтық персонал адамдарын (жұмыскерлерді) есепке алу деректеріндегі өзгерістер туралы жеткізілімдер жоғары тұрған органдарға уақтылы ұсынылады;</w:t>
      </w:r>
    </w:p>
    <w:p>
      <w:pPr>
        <w:spacing w:after="0"/>
        <w:ind w:left="0"/>
        <w:jc w:val="both"/>
      </w:pPr>
      <w:r>
        <w:rPr>
          <w:rFonts w:ascii="Times New Roman"/>
          <w:b w:val="false"/>
          <w:i w:val="false"/>
          <w:color w:val="000000"/>
          <w:sz w:val="28"/>
        </w:rPr>
        <w:t>
      7) тиісті есепке алу құжаттарына жеке құрамның өзгерген деректері туралы жазбалар ұдайы жүргізіледі;</w:t>
      </w:r>
    </w:p>
    <w:p>
      <w:pPr>
        <w:spacing w:after="0"/>
        <w:ind w:left="0"/>
        <w:jc w:val="both"/>
      </w:pPr>
      <w:r>
        <w:rPr>
          <w:rFonts w:ascii="Times New Roman"/>
          <w:b w:val="false"/>
          <w:i w:val="false"/>
          <w:color w:val="000000"/>
          <w:sz w:val="28"/>
        </w:rPr>
        <w:t>
      8) ротациялауға, денсаулық жағдайы бойынша және шекті жасқа толуы бойынша шығарылуға тиісті әскери қызметшілердің тізімі жүргізіледі;</w:t>
      </w:r>
    </w:p>
    <w:p>
      <w:pPr>
        <w:spacing w:after="0"/>
        <w:ind w:left="0"/>
        <w:jc w:val="both"/>
      </w:pPr>
      <w:r>
        <w:rPr>
          <w:rFonts w:ascii="Times New Roman"/>
          <w:b w:val="false"/>
          <w:i w:val="false"/>
          <w:color w:val="000000"/>
          <w:sz w:val="28"/>
        </w:rPr>
        <w:t>
      9) әскери бөлімнің (мекеменің) штаты жүргізіледі, оған жоғары тұрған штабтың бұйрықтары бойынша өзгерістер уақтылы енгізіледі және тиісті командирлерге (бастықтарға) жеткізіледі;</w:t>
      </w:r>
    </w:p>
    <w:p>
      <w:pPr>
        <w:spacing w:after="0"/>
        <w:ind w:left="0"/>
        <w:jc w:val="both"/>
      </w:pPr>
      <w:r>
        <w:rPr>
          <w:rFonts w:ascii="Times New Roman"/>
          <w:b w:val="false"/>
          <w:i w:val="false"/>
          <w:color w:val="000000"/>
          <w:sz w:val="28"/>
        </w:rPr>
        <w:t>
      10) ауыстыруға және шығарылуға тиісті әскери қызметшілер мен азаматтық персонал адамдарына (жұмыскерлерге) арналған материалдар ресімделеді.</w:t>
      </w:r>
    </w:p>
    <w:p>
      <w:pPr>
        <w:spacing w:after="0"/>
        <w:ind w:left="0"/>
        <w:jc w:val="both"/>
      </w:pPr>
      <w:r>
        <w:rPr>
          <w:rFonts w:ascii="Times New Roman"/>
          <w:b w:val="false"/>
          <w:i w:val="false"/>
          <w:color w:val="000000"/>
          <w:sz w:val="28"/>
        </w:rPr>
        <w:t>
      Әскери бөлімнің (мекеменің) штаб бастығы жеке құрамды есепке алу жұмысына тартылатын адамдарды іріктеуді және даярлауды жүзеге асырады.</w:t>
      </w:r>
    </w:p>
    <w:p>
      <w:pPr>
        <w:spacing w:after="0"/>
        <w:ind w:left="0"/>
        <w:jc w:val="both"/>
      </w:pPr>
      <w:r>
        <w:rPr>
          <w:rFonts w:ascii="Times New Roman"/>
          <w:b w:val="false"/>
          <w:i w:val="false"/>
          <w:color w:val="000000"/>
          <w:sz w:val="28"/>
        </w:rPr>
        <w:t>
      Штатта штаб бастығының лауазымы көзделмеген әскери бөлімде (мекемеде) жеке құрамды есепке алу жұмысына тартылатын адамдарды даярлауды әскери бөлім (мекеме) командирінің (бастығының) шешімі бойынша қоса атқару бойынша оның орынбасарларының бірі жүзеге асырады.</w:t>
      </w:r>
    </w:p>
    <w:bookmarkStart w:name="z37" w:id="35"/>
    <w:p>
      <w:pPr>
        <w:spacing w:after="0"/>
        <w:ind w:left="0"/>
        <w:jc w:val="both"/>
      </w:pPr>
      <w:r>
        <w:rPr>
          <w:rFonts w:ascii="Times New Roman"/>
          <w:b w:val="false"/>
          <w:i w:val="false"/>
          <w:color w:val="000000"/>
          <w:sz w:val="28"/>
        </w:rPr>
        <w:t>
      25. Ұйымдастыру-жұмылдыру органдары әскери басқару органы және бағынысты әскери бөлімдер (мекемелер) бойынша жеке құрамның штаттық және тізімдік санын есепке алуды жүргізуді, лауазымдар, әскери-есептік мамандықтар бойынша жеке құраммен жасақталуын есепке алуды, жеке құрамның саны бойынша есеп беруді уақтылы жасауды жүзеге асырады.</w:t>
      </w:r>
    </w:p>
    <w:bookmarkEnd w:id="35"/>
    <w:bookmarkStart w:name="z38" w:id="36"/>
    <w:p>
      <w:pPr>
        <w:spacing w:after="0"/>
        <w:ind w:left="0"/>
        <w:jc w:val="both"/>
      </w:pPr>
      <w:r>
        <w:rPr>
          <w:rFonts w:ascii="Times New Roman"/>
          <w:b w:val="false"/>
          <w:i w:val="false"/>
          <w:color w:val="000000"/>
          <w:sz w:val="28"/>
        </w:rPr>
        <w:t>
      26. Жедел-стратегиялық әскери басқару органына дейінгіні қоса алғанда әскери бөлімдерде (мекемелерде) келісімшарт бойынша қатардағы жауынгерлер, сержанттар және офицерлер құрамдарындағы әскери қызметшілердің жеке істері мен әліпбилік ретпен есепке алу кітаптарын кадр органдары немесе жасақтау бөлімшесі (персоналмен жұмыс бөлімшесі), азаматтық персонал адамдарына (жұмыскерлерге) – әкімшілік жұмысқа жауапты бөлімше немесе персоналмен жұмыс бөлімшесі жүргізеді.</w:t>
      </w:r>
    </w:p>
    <w:bookmarkEnd w:id="36"/>
    <w:p>
      <w:pPr>
        <w:spacing w:after="0"/>
        <w:ind w:left="0"/>
        <w:jc w:val="both"/>
      </w:pPr>
      <w:r>
        <w:rPr>
          <w:rFonts w:ascii="Times New Roman"/>
          <w:b w:val="false"/>
          <w:i w:val="false"/>
          <w:color w:val="000000"/>
          <w:sz w:val="28"/>
        </w:rPr>
        <w:t>
      Бейбіт уақытта қазандық жабдықталым көзделмеген барлық әскери бөлімдерде (мекемелерде) тәуліктік ведомость жүргізілмейді.</w:t>
      </w:r>
    </w:p>
    <w:p>
      <w:pPr>
        <w:spacing w:after="0"/>
        <w:ind w:left="0"/>
        <w:jc w:val="both"/>
      </w:pPr>
      <w:r>
        <w:rPr>
          <w:rFonts w:ascii="Times New Roman"/>
          <w:b w:val="false"/>
          <w:i w:val="false"/>
          <w:color w:val="000000"/>
          <w:sz w:val="28"/>
        </w:rPr>
        <w:t>
      Қажет болған кездебелгіленген есепке алу нысанында қолданылатын әскери қызметшілерді электрондық есепке алуды жүргізуге рұқсат етіледі.</w:t>
      </w:r>
    </w:p>
    <w:bookmarkStart w:name="z39" w:id="37"/>
    <w:p>
      <w:pPr>
        <w:spacing w:after="0"/>
        <w:ind w:left="0"/>
        <w:jc w:val="both"/>
      </w:pPr>
      <w:r>
        <w:rPr>
          <w:rFonts w:ascii="Times New Roman"/>
          <w:b w:val="false"/>
          <w:i w:val="false"/>
          <w:color w:val="000000"/>
          <w:sz w:val="28"/>
        </w:rPr>
        <w:t xml:space="preserve">
      27. ҚР ҚМ және ҚР ҚК БШ құрылымдық бөлімшелерінде жеке құрамды есепке алу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жеке құрамның шығысы туралы мәліметтерде жүргізіледі. Келісімшарт бойынша қатардағы жауынгерлер, сержанттар және офицерлер құрамдары әскери қызметшілерінің, сондай-ақ азаматтық персонал адамдарының (жұмыскерлердің) жеке істері мен әліпбилік ретпен есепке алу кітаптары, сондай-ақ басқа да жеке құрамды есепке алу құжаттары ҚР ҚМ кадр жұмысы органында жүргізіледі.</w:t>
      </w:r>
    </w:p>
    <w:bookmarkEnd w:id="37"/>
    <w:p>
      <w:pPr>
        <w:spacing w:after="0"/>
        <w:ind w:left="0"/>
        <w:jc w:val="both"/>
      </w:pPr>
      <w:r>
        <w:rPr>
          <w:rFonts w:ascii="Times New Roman"/>
          <w:b w:val="false"/>
          <w:i w:val="false"/>
          <w:color w:val="000000"/>
          <w:sz w:val="28"/>
        </w:rPr>
        <w:t>
      Әкімшілік жұмысына жауапты бөлімшеде орнында уақытша болмайтын және уақытша келген жеке құрамды есепке алу кітабы жүргізіледі.</w:t>
      </w:r>
    </w:p>
    <w:p>
      <w:pPr>
        <w:spacing w:after="0"/>
        <w:ind w:left="0"/>
        <w:jc w:val="both"/>
      </w:pPr>
      <w:r>
        <w:rPr>
          <w:rFonts w:ascii="Times New Roman"/>
          <w:b w:val="false"/>
          <w:i w:val="false"/>
          <w:color w:val="000000"/>
          <w:sz w:val="28"/>
        </w:rPr>
        <w:t>
      Әскери басқару органының тізіміне бұдан әрі әскери қызмет өткеру үшін келген жеке құрамды енгізу, олар келген күні саптық бөлім бойынша бұйрықпен жүргізіледі.</w:t>
      </w:r>
    </w:p>
    <w:p>
      <w:pPr>
        <w:spacing w:after="0"/>
        <w:ind w:left="0"/>
        <w:jc w:val="both"/>
      </w:pPr>
      <w:r>
        <w:rPr>
          <w:rFonts w:ascii="Times New Roman"/>
          <w:b w:val="false"/>
          <w:i w:val="false"/>
          <w:color w:val="000000"/>
          <w:sz w:val="28"/>
        </w:rPr>
        <w:t>
      Бұл ретте, әскери басқару органы жеке құрамының тізіміне:</w:t>
      </w:r>
    </w:p>
    <w:p>
      <w:pPr>
        <w:spacing w:after="0"/>
        <w:ind w:left="0"/>
        <w:jc w:val="both"/>
      </w:pPr>
      <w:r>
        <w:rPr>
          <w:rFonts w:ascii="Times New Roman"/>
          <w:b w:val="false"/>
          <w:i w:val="false"/>
          <w:color w:val="000000"/>
          <w:sz w:val="28"/>
        </w:rPr>
        <w:t>
      бос лауазымдарға тағайындалған әскери қызметшілер мен азаматтық персонал адамдарын (жұмыскерлерді);</w:t>
      </w:r>
    </w:p>
    <w:p>
      <w:pPr>
        <w:spacing w:after="0"/>
        <w:ind w:left="0"/>
        <w:jc w:val="both"/>
      </w:pPr>
      <w:r>
        <w:rPr>
          <w:rFonts w:ascii="Times New Roman"/>
          <w:b w:val="false"/>
          <w:i w:val="false"/>
          <w:color w:val="000000"/>
          <w:sz w:val="28"/>
        </w:rPr>
        <w:t>
      әскери бөлім (мекеме) командирінің (бастығының) өкіміне берілген әскери қызметшілерді;</w:t>
      </w:r>
    </w:p>
    <w:p>
      <w:pPr>
        <w:spacing w:after="0"/>
        <w:ind w:left="0"/>
        <w:jc w:val="both"/>
      </w:pPr>
      <w:r>
        <w:rPr>
          <w:rFonts w:ascii="Times New Roman"/>
          <w:b w:val="false"/>
          <w:i w:val="false"/>
          <w:color w:val="000000"/>
          <w:sz w:val="28"/>
        </w:rPr>
        <w:t>
      бос емес лауазымға уақытша тағайындалған (негізгі жұмыскердің бала үш жасқа толғанға дейін оның күтіміне байланысты жалақы сақталмайтын демалыста болуы кезінде) азаматтық персонал адамдарын (жұмыскерлерді) қосу жүргізіледі.</w:t>
      </w:r>
    </w:p>
    <w:p>
      <w:pPr>
        <w:spacing w:after="0"/>
        <w:ind w:left="0"/>
        <w:jc w:val="both"/>
      </w:pPr>
      <w:r>
        <w:rPr>
          <w:rFonts w:ascii="Times New Roman"/>
          <w:b w:val="false"/>
          <w:i w:val="false"/>
          <w:color w:val="000000"/>
          <w:sz w:val="28"/>
        </w:rPr>
        <w:t>
      Жеке құрамды әскери басқару органының тізіміне қосу туралы бұйрық шығаруға:</w:t>
      </w:r>
    </w:p>
    <w:p>
      <w:pPr>
        <w:spacing w:after="0"/>
        <w:ind w:left="0"/>
        <w:jc w:val="both"/>
      </w:pPr>
      <w:r>
        <w:rPr>
          <w:rFonts w:ascii="Times New Roman"/>
          <w:b w:val="false"/>
          <w:i w:val="false"/>
          <w:color w:val="000000"/>
          <w:sz w:val="28"/>
        </w:rPr>
        <w:t>
      1) әскери қызметшілер үшін – нұсқама, лауазымға тағайындалғаны туралы (жеке құрам бойынша) бұйрықтан үзінді, істер мен лауазымды қабылдау туралы баянат;</w:t>
      </w:r>
    </w:p>
    <w:p>
      <w:pPr>
        <w:spacing w:after="0"/>
        <w:ind w:left="0"/>
        <w:jc w:val="both"/>
      </w:pPr>
      <w:r>
        <w:rPr>
          <w:rFonts w:ascii="Times New Roman"/>
          <w:b w:val="false"/>
          <w:i w:val="false"/>
          <w:color w:val="000000"/>
          <w:sz w:val="28"/>
        </w:rPr>
        <w:t xml:space="preserve">
      2) азаматтық персонал адамдары (жұмыскерлер) үшін – ҚР Еңбек кодексінің </w:t>
      </w:r>
      <w:r>
        <w:rPr>
          <w:rFonts w:ascii="Times New Roman"/>
          <w:b w:val="false"/>
          <w:i w:val="false"/>
          <w:color w:val="000000"/>
          <w:sz w:val="28"/>
        </w:rPr>
        <w:t>32-бабына</w:t>
      </w:r>
      <w:r>
        <w:rPr>
          <w:rFonts w:ascii="Times New Roman"/>
          <w:b w:val="false"/>
          <w:i w:val="false"/>
          <w:color w:val="000000"/>
          <w:sz w:val="28"/>
        </w:rPr>
        <w:t xml:space="preserve"> сәйкес құжаттарды қоса бере отырып, жұмысқа қабылдау туралы жеке өтініштері негіз болып табылады.</w:t>
      </w:r>
    </w:p>
    <w:p>
      <w:pPr>
        <w:spacing w:after="0"/>
        <w:ind w:left="0"/>
        <w:jc w:val="both"/>
      </w:pPr>
      <w:r>
        <w:rPr>
          <w:rFonts w:ascii="Times New Roman"/>
          <w:b w:val="false"/>
          <w:i w:val="false"/>
          <w:color w:val="000000"/>
          <w:sz w:val="28"/>
        </w:rPr>
        <w:t>
      Әскери басқару органы жеке құрамының тізімінен алып тастау істер мен лауазымды тапсырғаннан кейін:</w:t>
      </w:r>
    </w:p>
    <w:p>
      <w:pPr>
        <w:spacing w:after="0"/>
        <w:ind w:left="0"/>
        <w:jc w:val="both"/>
      </w:pPr>
      <w:r>
        <w:rPr>
          <w:rFonts w:ascii="Times New Roman"/>
          <w:b w:val="false"/>
          <w:i w:val="false"/>
          <w:color w:val="000000"/>
          <w:sz w:val="28"/>
        </w:rPr>
        <w:t>
      әскери басқару органы құрылымдық бөлімшелерінің бастықтары мен бастықтардың орынбасарлары үшін – бір айдан көп емес;</w:t>
      </w:r>
    </w:p>
    <w:p>
      <w:pPr>
        <w:spacing w:after="0"/>
        <w:ind w:left="0"/>
        <w:jc w:val="both"/>
      </w:pPr>
      <w:r>
        <w:rPr>
          <w:rFonts w:ascii="Times New Roman"/>
          <w:b w:val="false"/>
          <w:i w:val="false"/>
          <w:color w:val="000000"/>
          <w:sz w:val="28"/>
        </w:rPr>
        <w:t>
      әскери басқару органы құрылымдық бөлімшелерінің қалған әскери қызметшілері үшін – он бес күннен көп емес мерзімде жүргізіледі.</w:t>
      </w:r>
    </w:p>
    <w:p>
      <w:pPr>
        <w:spacing w:after="0"/>
        <w:ind w:left="0"/>
        <w:jc w:val="both"/>
      </w:pPr>
      <w:r>
        <w:rPr>
          <w:rFonts w:ascii="Times New Roman"/>
          <w:b w:val="false"/>
          <w:i w:val="false"/>
          <w:color w:val="000000"/>
          <w:sz w:val="28"/>
        </w:rPr>
        <w:t>
      Әскери басқару органы жеке құрамының тізімінен алып тастау туралы бұйрықты шығаруға істер мен лауазымды тапсыру туралы баянат, жеке құрам бойынша бұйрықтан үзінді, кету парағы негіз болып табылады.</w:t>
      </w:r>
    </w:p>
    <w:bookmarkStart w:name="z40" w:id="38"/>
    <w:p>
      <w:pPr>
        <w:spacing w:after="0"/>
        <w:ind w:left="0"/>
        <w:jc w:val="left"/>
      </w:pPr>
      <w:r>
        <w:rPr>
          <w:rFonts w:ascii="Times New Roman"/>
          <w:b/>
          <w:i w:val="false"/>
          <w:color w:val="000000"/>
        </w:rPr>
        <w:t xml:space="preserve"> 3-параграф. Кейбір әскери бөлімдерде (мекемелерде) жеке құрамды есепке алудың ерекшеліктері</w:t>
      </w:r>
    </w:p>
    <w:bookmarkEnd w:id="38"/>
    <w:bookmarkStart w:name="z41" w:id="39"/>
    <w:p>
      <w:pPr>
        <w:spacing w:after="0"/>
        <w:ind w:left="0"/>
        <w:jc w:val="both"/>
      </w:pPr>
      <w:r>
        <w:rPr>
          <w:rFonts w:ascii="Times New Roman"/>
          <w:b w:val="false"/>
          <w:i w:val="false"/>
          <w:color w:val="000000"/>
          <w:sz w:val="28"/>
        </w:rPr>
        <w:t>
      28. Әскери оқу орындарында офицерлер және ауыспалы құрамның, қатардағы жауынгерлер және сержанттар құрамдарының келісімшарт бойынша әскери қызметшілерін, мерзімді әскери қызмет әскери қызметшілерін және азаматтық персонал адамдарын (жұмыскерлерді) есепке алу кадр органында (персоналмен жұмыс бөлімшесінде) жүргізіледі.</w:t>
      </w:r>
    </w:p>
    <w:bookmarkEnd w:id="39"/>
    <w:p>
      <w:pPr>
        <w:spacing w:after="0"/>
        <w:ind w:left="0"/>
        <w:jc w:val="both"/>
      </w:pPr>
      <w:r>
        <w:rPr>
          <w:rFonts w:ascii="Times New Roman"/>
          <w:b w:val="false"/>
          <w:i w:val="false"/>
          <w:color w:val="000000"/>
          <w:sz w:val="28"/>
        </w:rPr>
        <w:t>
      Кадр органында (персоналмен жұмыс бөлімшесінде) сонымен қатар жеке құрамды штаттық-лауазымдық есепке алу кітабы, орнында уақытша болмайтын және уақытша келген жеке құрамды есепке алу кітабы жүргізіледі.</w:t>
      </w:r>
    </w:p>
    <w:p>
      <w:pPr>
        <w:spacing w:after="0"/>
        <w:ind w:left="0"/>
        <w:jc w:val="both"/>
      </w:pPr>
      <w:r>
        <w:rPr>
          <w:rFonts w:ascii="Times New Roman"/>
          <w:b w:val="false"/>
          <w:i w:val="false"/>
          <w:color w:val="000000"/>
          <w:sz w:val="28"/>
        </w:rPr>
        <w:t>
      Саптық жазбаны әскери оқу орны бойынша жедел кезекші (кезекші) жүргізеді.</w:t>
      </w:r>
    </w:p>
    <w:bookmarkStart w:name="z42" w:id="40"/>
    <w:p>
      <w:pPr>
        <w:spacing w:after="0"/>
        <w:ind w:left="0"/>
        <w:jc w:val="both"/>
      </w:pPr>
      <w:r>
        <w:rPr>
          <w:rFonts w:ascii="Times New Roman"/>
          <w:b w:val="false"/>
          <w:i w:val="false"/>
          <w:color w:val="000000"/>
          <w:sz w:val="28"/>
        </w:rPr>
        <w:t xml:space="preserve">
      29. Офицерлерді есепке алу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бейбіт уақытта кадр органында офицерлер құрамын есепке алу схемасына сәйкес:</w:t>
      </w:r>
    </w:p>
    <w:bookmarkEnd w:id="4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офицерлер құрамын штаттық-лауазымдық есепке алу кітабы бойынша;</w:t>
      </w:r>
    </w:p>
    <w:p>
      <w:pPr>
        <w:spacing w:after="0"/>
        <w:ind w:left="0"/>
        <w:jc w:val="both"/>
      </w:pPr>
      <w:r>
        <w:rPr>
          <w:rFonts w:ascii="Times New Roman"/>
          <w:b w:val="false"/>
          <w:i w:val="false"/>
          <w:color w:val="000000"/>
          <w:sz w:val="28"/>
        </w:rPr>
        <w:t>
      2) офицерлерді әліпбилік ретпен есепке алу кітабы бойынша;</w:t>
      </w:r>
    </w:p>
    <w:p>
      <w:pPr>
        <w:spacing w:after="0"/>
        <w:ind w:left="0"/>
        <w:jc w:val="both"/>
      </w:pPr>
      <w:r>
        <w:rPr>
          <w:rFonts w:ascii="Times New Roman"/>
          <w:b w:val="false"/>
          <w:i w:val="false"/>
          <w:color w:val="000000"/>
          <w:sz w:val="28"/>
        </w:rPr>
        <w:t>
      3) офицерлердің жеке істері бойынша;</w:t>
      </w:r>
    </w:p>
    <w:p>
      <w:pPr>
        <w:spacing w:after="0"/>
        <w:ind w:left="0"/>
        <w:jc w:val="both"/>
      </w:pPr>
      <w:r>
        <w:rPr>
          <w:rFonts w:ascii="Times New Roman"/>
          <w:b w:val="false"/>
          <w:i w:val="false"/>
          <w:color w:val="000000"/>
          <w:sz w:val="28"/>
        </w:rPr>
        <w:t>
      4) жеке құрамды автоматтандырылған есепке алу жүйесінде жүргізіледі.</w:t>
      </w:r>
    </w:p>
    <w:bookmarkStart w:name="z43" w:id="41"/>
    <w:p>
      <w:pPr>
        <w:spacing w:after="0"/>
        <w:ind w:left="0"/>
        <w:jc w:val="both"/>
      </w:pPr>
      <w:r>
        <w:rPr>
          <w:rFonts w:ascii="Times New Roman"/>
          <w:b w:val="false"/>
          <w:i w:val="false"/>
          <w:color w:val="000000"/>
          <w:sz w:val="28"/>
        </w:rPr>
        <w:t>
      30. Әскери оқу орындарында оқитындар тұрақты құрамнан бөлек әліпбилік ретпен есепке алу кітабы бойынша есепке алынады. Егер оқу орнының штатында саптық есепке алуға сәйкес ауыспалы құрам қатарынан бөлімшелер командирлерін, взводтар сержанттарын (взводтар командирлерінің орынбасарларын) ұстау көзделген жағдайда ауыспалы құрамға арналған штаттық-лауазымдық есепке алу жүргізіледі. Қалған жағдайларда ауыспалы құрамға арналған штаттық-лауазымдық есепке алу жүргізілмейді.</w:t>
      </w:r>
    </w:p>
    <w:bookmarkEnd w:id="41"/>
    <w:p>
      <w:pPr>
        <w:spacing w:after="0"/>
        <w:ind w:left="0"/>
        <w:jc w:val="both"/>
      </w:pPr>
      <w:r>
        <w:rPr>
          <w:rFonts w:ascii="Times New Roman"/>
          <w:b w:val="false"/>
          <w:i w:val="false"/>
          <w:color w:val="000000"/>
          <w:sz w:val="28"/>
        </w:rPr>
        <w:t>
      Әр курсантқа есептік-қызметтік карточканың орнына ҚР ҚМ әскери оқу орындарына түсу кезінде ұсынылған құжаттар меноларға оқу кезеңінде жасалған құжаттар бар жеке іс жүргізіледі.</w:t>
      </w:r>
    </w:p>
    <w:bookmarkStart w:name="z44" w:id="42"/>
    <w:p>
      <w:pPr>
        <w:spacing w:after="0"/>
        <w:ind w:left="0"/>
        <w:jc w:val="both"/>
      </w:pPr>
      <w:r>
        <w:rPr>
          <w:rFonts w:ascii="Times New Roman"/>
          <w:b w:val="false"/>
          <w:i w:val="false"/>
          <w:color w:val="000000"/>
          <w:sz w:val="28"/>
        </w:rPr>
        <w:t xml:space="preserve">
      31. Оқу бөлімшелерінде (взводта, ротада, батареяда, эскадрильяда, батальонда, дивизионда, факультетте), оқу процесін қамтамасыз ету бөлімшелерде жеке құрамды есепке алу осы Қағидалардың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14-тармақтарына</w:t>
      </w:r>
      <w:r>
        <w:rPr>
          <w:rFonts w:ascii="Times New Roman"/>
          <w:b w:val="false"/>
          <w:i w:val="false"/>
          <w:color w:val="000000"/>
          <w:sz w:val="28"/>
        </w:rPr>
        <w:t xml:space="preserve"> сәйкес жүргізіледі.</w:t>
      </w:r>
    </w:p>
    <w:bookmarkEnd w:id="42"/>
    <w:bookmarkStart w:name="z45" w:id="43"/>
    <w:p>
      <w:pPr>
        <w:spacing w:after="0"/>
        <w:ind w:left="0"/>
        <w:jc w:val="both"/>
      </w:pPr>
      <w:r>
        <w:rPr>
          <w:rFonts w:ascii="Times New Roman"/>
          <w:b w:val="false"/>
          <w:i w:val="false"/>
          <w:color w:val="000000"/>
          <w:sz w:val="28"/>
        </w:rPr>
        <w:t xml:space="preserve">
      32. Емдеу мекемелерінде ауыспалы құрам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стационарлық және амбулаторлық науқастарды есепке алу журналында және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науқастардың қозғалысын есепке алу журналы бойынша жүргізіледі. Емдеу мекемелерінде жеке құрамды есепке алу осы Қағидалардың 14-22 тармақтарына сәйкес жүргізіледі.</w:t>
      </w:r>
    </w:p>
    <w:bookmarkEnd w:id="43"/>
    <w:p>
      <w:pPr>
        <w:spacing w:after="0"/>
        <w:ind w:left="0"/>
        <w:jc w:val="both"/>
      </w:pPr>
      <w:r>
        <w:rPr>
          <w:rFonts w:ascii="Times New Roman"/>
          <w:b w:val="false"/>
          <w:i w:val="false"/>
          <w:color w:val="000000"/>
          <w:sz w:val="28"/>
        </w:rPr>
        <w:t>
      Медициналық бөлімшелер әскери қызметшілерді емделгеннен кейін олардың қызмет өткеру орындары бойынша әскери бөлімдерге (мекемелерге) жібереді. Медициналық бөлімшелердің бастықтары оларды шығарар алдында әскери бөлімдердің (мекемелердің) командирлеріне (бастықтарына) хабарлайды және қызмет өткеру орындарына уақтылы баруларын бақылауды жүзеге асырады.</w:t>
      </w:r>
    </w:p>
    <w:bookmarkStart w:name="z46" w:id="44"/>
    <w:p>
      <w:pPr>
        <w:spacing w:after="0"/>
        <w:ind w:left="0"/>
        <w:jc w:val="both"/>
      </w:pPr>
      <w:r>
        <w:rPr>
          <w:rFonts w:ascii="Times New Roman"/>
          <w:b w:val="false"/>
          <w:i w:val="false"/>
          <w:color w:val="000000"/>
          <w:sz w:val="28"/>
        </w:rPr>
        <w:t>
      33. Ауыспалы құрамы бар оқу-жаттығу орталықтары мен басқа да әскери бөлімдердің (мекемелердің) штабтарында:</w:t>
      </w:r>
    </w:p>
    <w:bookmarkEnd w:id="44"/>
    <w:p>
      <w:pPr>
        <w:spacing w:after="0"/>
        <w:ind w:left="0"/>
        <w:jc w:val="both"/>
      </w:pPr>
      <w:r>
        <w:rPr>
          <w:rFonts w:ascii="Times New Roman"/>
          <w:b w:val="false"/>
          <w:i w:val="false"/>
          <w:color w:val="000000"/>
          <w:sz w:val="28"/>
        </w:rPr>
        <w:t>
      1) ауыспалы құрамды (штаттық және бөлімдер есебінен ұсталатын) дербес есепке алу тұрақты жеке құрамнан бөлек әліпбилік ретпен есепке алу кітабы бойынша жүргізіледі. Ауыспалы құрамға штаттық-лауазымдық есепке алу жүргізілмейді;</w:t>
      </w:r>
    </w:p>
    <w:p>
      <w:pPr>
        <w:spacing w:after="0"/>
        <w:ind w:left="0"/>
        <w:jc w:val="both"/>
      </w:pPr>
      <w:r>
        <w:rPr>
          <w:rFonts w:ascii="Times New Roman"/>
          <w:b w:val="false"/>
          <w:i w:val="false"/>
          <w:color w:val="000000"/>
          <w:sz w:val="28"/>
        </w:rPr>
        <w:t>
      2) оқу-жаттығу бөлімдерінің бөлімшелерінде жеке құрамды есепке алу жеке құрамды есепке алу кітабында жүргізіледі.</w:t>
      </w:r>
    </w:p>
    <w:bookmarkStart w:name="z47" w:id="45"/>
    <w:p>
      <w:pPr>
        <w:spacing w:after="0"/>
        <w:ind w:left="0"/>
        <w:jc w:val="both"/>
      </w:pPr>
      <w:r>
        <w:rPr>
          <w:rFonts w:ascii="Times New Roman"/>
          <w:b w:val="false"/>
          <w:i w:val="false"/>
          <w:color w:val="000000"/>
          <w:sz w:val="28"/>
        </w:rPr>
        <w:t>
      34. Жеке құрамның саны 40 адамнан аз және қатардағы жауынгерлер және сержанттар құрамдарының келісімшарт бойынша әскери қызметшілермен жасақталған әскери бөлімдерде (мекемелерде) тәуліктік ведомость жүргізілмейді. Көрсетілген әскери бөлімдердің (мекемелердің) келісімшарт бойынша қатардағы жауынгерлер, сержанттар және офицерлер құрамдарының әскери қызметшілерін есепке алу әліпбилік ретпен есепке алу кітабында және жеке құрамды штаттық-лауазымдық есепке алу кітабында жүргізіледі. Егер әскери бөлім (мекеме) құрамында мерзімді әскери қызмет әскери қызметшілері болса, онда мерзімді әскери қызмет әскери қызметшілерін әліпбилік ретпен есепке алу кітабы да жүргізіледі.</w:t>
      </w:r>
    </w:p>
    <w:bookmarkEnd w:id="45"/>
    <w:bookmarkStart w:name="z48" w:id="46"/>
    <w:p>
      <w:pPr>
        <w:spacing w:after="0"/>
        <w:ind w:left="0"/>
        <w:jc w:val="both"/>
      </w:pPr>
      <w:r>
        <w:rPr>
          <w:rFonts w:ascii="Times New Roman"/>
          <w:b w:val="false"/>
          <w:i w:val="false"/>
          <w:color w:val="000000"/>
          <w:sz w:val="28"/>
        </w:rPr>
        <w:t>
      35. Ведомстволық күзет және күзет бөлімшелерінде:</w:t>
      </w:r>
    </w:p>
    <w:bookmarkEnd w:id="46"/>
    <w:p>
      <w:pPr>
        <w:spacing w:after="0"/>
        <w:ind w:left="0"/>
        <w:jc w:val="both"/>
      </w:pPr>
      <w:r>
        <w:rPr>
          <w:rFonts w:ascii="Times New Roman"/>
          <w:b w:val="false"/>
          <w:i w:val="false"/>
          <w:color w:val="000000"/>
          <w:sz w:val="28"/>
        </w:rPr>
        <w:t>
      1) жасақтарда, жеке командаларда, топтарда жеке құрам жеке құрамды штаттық-лауазымдық есепке алу кітабында есепке алынады. Есепке алуды жасақтар, жеке командалар, топтар бастықтары жүргізеді;</w:t>
      </w:r>
    </w:p>
    <w:p>
      <w:pPr>
        <w:spacing w:after="0"/>
        <w:ind w:left="0"/>
        <w:jc w:val="both"/>
      </w:pPr>
      <w:r>
        <w:rPr>
          <w:rFonts w:ascii="Times New Roman"/>
          <w:b w:val="false"/>
          <w:i w:val="false"/>
          <w:color w:val="000000"/>
          <w:sz w:val="28"/>
        </w:rPr>
        <w:t>
      2) жеке құрамды әліпбилік ретпен есепке алу кітабы, азаматтық персонал адамдарының (жұмыскерлердің) жеке карточкалары мен еңбек кітапшалары олар бағынысты әскери басқару органында жүргізіледі.</w:t>
      </w:r>
    </w:p>
    <w:bookmarkStart w:name="z49" w:id="47"/>
    <w:p>
      <w:pPr>
        <w:spacing w:after="0"/>
        <w:ind w:left="0"/>
        <w:jc w:val="both"/>
      </w:pPr>
      <w:r>
        <w:rPr>
          <w:rFonts w:ascii="Times New Roman"/>
          <w:b w:val="false"/>
          <w:i w:val="false"/>
          <w:color w:val="000000"/>
          <w:sz w:val="28"/>
        </w:rPr>
        <w:t>
      36. Жергілікті әскери басқару органында (бұдан әрі – ЖӘБО) жеке құрамды есепке алу кадр жұмысы (персоналмен жұмыс) бөлімшесі жүргізеді:</w:t>
      </w:r>
    </w:p>
    <w:bookmarkEnd w:id="47"/>
    <w:p>
      <w:pPr>
        <w:spacing w:after="0"/>
        <w:ind w:left="0"/>
        <w:jc w:val="both"/>
      </w:pPr>
      <w:r>
        <w:rPr>
          <w:rFonts w:ascii="Times New Roman"/>
          <w:b w:val="false"/>
          <w:i w:val="false"/>
          <w:color w:val="000000"/>
          <w:sz w:val="28"/>
        </w:rPr>
        <w:t>
      1) келісімшарт бойынша қатардағы жауынгерлер, сержанттар және офицерлер құрамдарының әскери қызметшілерін әліпбилік ретпен есепке алу кітабында әскери қызметшілер әліпбилік ретпен есепке алынады. Қатардағы жауынгерлер, сержанттар және офицерлер құрамдарының келісімшарт бойынша әскери қызметшілерін есепке алу әр санат бойынша жеке жүргізіледі;</w:t>
      </w:r>
    </w:p>
    <w:p>
      <w:pPr>
        <w:spacing w:after="0"/>
        <w:ind w:left="0"/>
        <w:jc w:val="both"/>
      </w:pPr>
      <w:r>
        <w:rPr>
          <w:rFonts w:ascii="Times New Roman"/>
          <w:b w:val="false"/>
          <w:i w:val="false"/>
          <w:color w:val="000000"/>
          <w:sz w:val="28"/>
        </w:rPr>
        <w:t>
      2) бейбіт уақытта офицерлерді есепке алу офицерлер құрамын есепке алу схемасына сәйкес кадр органдарында жүргізіледі;</w:t>
      </w:r>
    </w:p>
    <w:p>
      <w:pPr>
        <w:spacing w:after="0"/>
        <w:ind w:left="0"/>
        <w:jc w:val="both"/>
      </w:pPr>
      <w:r>
        <w:rPr>
          <w:rFonts w:ascii="Times New Roman"/>
          <w:b w:val="false"/>
          <w:i w:val="false"/>
          <w:color w:val="000000"/>
          <w:sz w:val="28"/>
        </w:rPr>
        <w:t>
      3) азаматтық персонал адамдары (жұмыскерлер) жеке құрамды әліпбилік ретпен есепке алу кітабы бойынша есепке алынады.</w:t>
      </w:r>
    </w:p>
    <w:p>
      <w:pPr>
        <w:spacing w:after="0"/>
        <w:ind w:left="0"/>
        <w:jc w:val="both"/>
      </w:pPr>
      <w:r>
        <w:rPr>
          <w:rFonts w:ascii="Times New Roman"/>
          <w:b w:val="false"/>
          <w:i w:val="false"/>
          <w:color w:val="000000"/>
          <w:sz w:val="28"/>
        </w:rPr>
        <w:t>
      Кадр жұмысы (персоналмен жұмыс) бөлімшесінде:</w:t>
      </w:r>
    </w:p>
    <w:p>
      <w:pPr>
        <w:spacing w:after="0"/>
        <w:ind w:left="0"/>
        <w:jc w:val="both"/>
      </w:pPr>
      <w:r>
        <w:rPr>
          <w:rFonts w:ascii="Times New Roman"/>
          <w:b w:val="false"/>
          <w:i w:val="false"/>
          <w:color w:val="000000"/>
          <w:sz w:val="28"/>
        </w:rPr>
        <w:t>
      келісімшарт бойынша қатардағы жауынгерлер, сержанттар және офицерлер құрамдарының әскери қызметшілерінің, сондай-ақ азаматтық персонал адамдарының (жұмыскерлердің) жеке істері;</w:t>
      </w:r>
    </w:p>
    <w:p>
      <w:pPr>
        <w:spacing w:after="0"/>
        <w:ind w:left="0"/>
        <w:jc w:val="both"/>
      </w:pPr>
      <w:r>
        <w:rPr>
          <w:rFonts w:ascii="Times New Roman"/>
          <w:b w:val="false"/>
          <w:i w:val="false"/>
          <w:color w:val="000000"/>
          <w:sz w:val="28"/>
        </w:rPr>
        <w:t>
      жеке құрамды штаттық-лауазымдық есепке алу кітабы;</w:t>
      </w:r>
    </w:p>
    <w:p>
      <w:pPr>
        <w:spacing w:after="0"/>
        <w:ind w:left="0"/>
        <w:jc w:val="both"/>
      </w:pPr>
      <w:r>
        <w:rPr>
          <w:rFonts w:ascii="Times New Roman"/>
          <w:b w:val="false"/>
          <w:i w:val="false"/>
          <w:color w:val="000000"/>
          <w:sz w:val="28"/>
        </w:rPr>
        <w:t>
      орнында уақытша болмайтын және уақытша келген жеке құрамды есепке алу кітабы жүргізіледі.</w:t>
      </w:r>
    </w:p>
    <w:p>
      <w:pPr>
        <w:spacing w:after="0"/>
        <w:ind w:left="0"/>
        <w:jc w:val="both"/>
      </w:pPr>
      <w:r>
        <w:rPr>
          <w:rFonts w:ascii="Times New Roman"/>
          <w:b w:val="false"/>
          <w:i w:val="false"/>
          <w:color w:val="000000"/>
          <w:sz w:val="28"/>
        </w:rPr>
        <w:t>
      Саптық жазбаны ЖӘБО бойынша жедел кезекші (кезекші) жүргізеді.</w:t>
      </w:r>
    </w:p>
    <w:p>
      <w:pPr>
        <w:spacing w:after="0"/>
        <w:ind w:left="0"/>
        <w:jc w:val="both"/>
      </w:pPr>
      <w:r>
        <w:rPr>
          <w:rFonts w:ascii="Times New Roman"/>
          <w:b w:val="false"/>
          <w:i w:val="false"/>
          <w:color w:val="000000"/>
          <w:sz w:val="28"/>
        </w:rPr>
        <w:t>
      Штатта кадржұмысы бөлімшелері көзделмеген қорғаныс істері жөніндегі басқармаларда (бөлімдерде) мекеме бастығының бұйрығымен жеке құрамды есепке алуды жүргізу үшін қоса атқару бойынша жауапты лауазымды адамдар тағайындалады.</w:t>
      </w:r>
    </w:p>
    <w:bookmarkStart w:name="z50" w:id="48"/>
    <w:p>
      <w:pPr>
        <w:spacing w:after="0"/>
        <w:ind w:left="0"/>
        <w:jc w:val="left"/>
      </w:pPr>
      <w:r>
        <w:rPr>
          <w:rFonts w:ascii="Times New Roman"/>
          <w:b/>
          <w:i w:val="false"/>
          <w:color w:val="000000"/>
        </w:rPr>
        <w:t xml:space="preserve"> 4-параграф. Қызмет бойынша ауыстырылатын  әскери қызметшілерді есепке алу</w:t>
      </w:r>
    </w:p>
    <w:bookmarkEnd w:id="48"/>
    <w:bookmarkStart w:name="z51" w:id="49"/>
    <w:p>
      <w:pPr>
        <w:spacing w:after="0"/>
        <w:ind w:left="0"/>
        <w:jc w:val="both"/>
      </w:pPr>
      <w:r>
        <w:rPr>
          <w:rFonts w:ascii="Times New Roman"/>
          <w:b w:val="false"/>
          <w:i w:val="false"/>
          <w:color w:val="000000"/>
          <w:sz w:val="28"/>
        </w:rPr>
        <w:t>
      37. Әскери қызметшілерді жөнелту әскери эшелондар мен командалар құрамында жүргізіледі. Қызмет бойынша бір әскери бөлімнен (мекемеден) басқасына дербес ауыстырылатын әскери қызметшілер қызмет орнына жеке жөнелтіледі.</w:t>
      </w:r>
    </w:p>
    <w:bookmarkEnd w:id="49"/>
    <w:bookmarkStart w:name="z52" w:id="50"/>
    <w:p>
      <w:pPr>
        <w:spacing w:after="0"/>
        <w:ind w:left="0"/>
        <w:jc w:val="both"/>
      </w:pPr>
      <w:r>
        <w:rPr>
          <w:rFonts w:ascii="Times New Roman"/>
          <w:b w:val="false"/>
          <w:i w:val="false"/>
          <w:color w:val="000000"/>
          <w:sz w:val="28"/>
        </w:rPr>
        <w:t>
      38. Жеке құрамды бір әскери бөлімнен (мекемеден) басқасына команда құрамында жөнелту кезінде мынадай құжаттар:</w:t>
      </w:r>
    </w:p>
    <w:bookmarkEnd w:id="50"/>
    <w:p>
      <w:pPr>
        <w:spacing w:after="0"/>
        <w:ind w:left="0"/>
        <w:jc w:val="both"/>
      </w:pPr>
      <w:r>
        <w:rPr>
          <w:rFonts w:ascii="Times New Roman"/>
          <w:b w:val="false"/>
          <w:i w:val="false"/>
          <w:color w:val="000000"/>
          <w:sz w:val="28"/>
        </w:rPr>
        <w:t>
      1) кететін жеке құрам командаларының атаулы тізімі – команда бастығында (үлкенінде);</w:t>
      </w:r>
    </w:p>
    <w:p>
      <w:pPr>
        <w:spacing w:after="0"/>
        <w:ind w:left="0"/>
        <w:jc w:val="both"/>
      </w:pPr>
      <w:r>
        <w:rPr>
          <w:rFonts w:ascii="Times New Roman"/>
          <w:b w:val="false"/>
          <w:i w:val="false"/>
          <w:color w:val="000000"/>
          <w:sz w:val="28"/>
        </w:rPr>
        <w:t>
      2) әскери билет, қызметтік куәлік, жеке басты куәландыратын құжаттар, әскери тасымалдау құжаттары немесе жүретін жолға ақшалай қаражат – әрбір әскери қызметшіде;</w:t>
      </w:r>
    </w:p>
    <w:p>
      <w:pPr>
        <w:spacing w:after="0"/>
        <w:ind w:left="0"/>
        <w:jc w:val="both"/>
      </w:pPr>
      <w:r>
        <w:rPr>
          <w:rFonts w:ascii="Times New Roman"/>
          <w:b w:val="false"/>
          <w:i w:val="false"/>
          <w:color w:val="000000"/>
          <w:sz w:val="28"/>
        </w:rPr>
        <w:t>
      3) есептік-қызметтік карточка (келісімшарт бойынша қатардағы жауынгерлер, сержанттар және офицерлер құрамдарының әскери қызметшілерінен басқа), қызметтік карточка, қызметтік мінездеме мен медициналық карточка – команда бастығында мөрленген пакетте;</w:t>
      </w:r>
    </w:p>
    <w:p>
      <w:pPr>
        <w:spacing w:after="0"/>
        <w:ind w:left="0"/>
        <w:jc w:val="both"/>
      </w:pPr>
      <w:r>
        <w:rPr>
          <w:rFonts w:ascii="Times New Roman"/>
          <w:b w:val="false"/>
          <w:i w:val="false"/>
          <w:color w:val="000000"/>
          <w:sz w:val="28"/>
        </w:rPr>
        <w:t>
      4) әр әскери қызметшіге арналған азық-түлік, мүлік және ақша аттестаттары – команда бастығында ресімделеді.</w:t>
      </w:r>
    </w:p>
    <w:bookmarkStart w:name="z53" w:id="51"/>
    <w:p>
      <w:pPr>
        <w:spacing w:after="0"/>
        <w:ind w:left="0"/>
        <w:jc w:val="both"/>
      </w:pPr>
      <w:r>
        <w:rPr>
          <w:rFonts w:ascii="Times New Roman"/>
          <w:b w:val="false"/>
          <w:i w:val="false"/>
          <w:color w:val="000000"/>
          <w:sz w:val="28"/>
        </w:rPr>
        <w:t>
      39. Жеке жөнелту кезінде жөнелтілушіге нұсқама, әскери билет, қызметтік куәлік, жеке басты куәландыратын құжат, әскери тасымалдау құжаттары немесе жүретін жолға ақшалай қаражат, азық-түлік, мүлік және ақша аттестаттары мен медициналық кітапша, сыныптық біліктілікті беру, растау немесе төмендету туралы бұйрықтан үзінді беріледі.</w:t>
      </w:r>
    </w:p>
    <w:bookmarkEnd w:id="51"/>
    <w:p>
      <w:pPr>
        <w:spacing w:after="0"/>
        <w:ind w:left="0"/>
        <w:jc w:val="both"/>
      </w:pPr>
      <w:r>
        <w:rPr>
          <w:rFonts w:ascii="Times New Roman"/>
          <w:b w:val="false"/>
          <w:i w:val="false"/>
          <w:color w:val="000000"/>
          <w:sz w:val="28"/>
        </w:rPr>
        <w:t>
      Әскери бөлімдер (мекемелер) штабтары мен кадр органдары әскери қызметшілерді жеке жөнелту кезінде келу мерзімін көрсете отырып, олардың өкіміне әскери қызметшілер жіберілетін командирлерді (бастықтарды) хабардар етеді. Мерзімді қызметтің әскери қызметшілерін ертіп жүру үшін бастық тағайындалады. Жол жүретін уақытта жеке құрамның келуін бақылау жөнелтуді жүзеге асыратын командирлерге (бастықтарға) жүктеледі. Әскери қызметші келмеген жағдайда командирлер (бастықтар) олардың болмауының себептері мен мән-жайларын анықтау шараларын қабылдайды және оның өкіміне әскери қызметшілер жөнелтілген командирлерді (бастықтарды) және әскери полиция органдарын хабардар етеді.</w:t>
      </w:r>
    </w:p>
    <w:p>
      <w:pPr>
        <w:spacing w:after="0"/>
        <w:ind w:left="0"/>
        <w:jc w:val="both"/>
      </w:pPr>
      <w:r>
        <w:rPr>
          <w:rFonts w:ascii="Times New Roman"/>
          <w:b w:val="false"/>
          <w:i w:val="false"/>
          <w:color w:val="000000"/>
          <w:sz w:val="28"/>
        </w:rPr>
        <w:t>
      Әскери қызметшілер бөлімге кешігіп келген кезде қызметтік тексеру жүргізе отырып, кешігуінің себебін анықтау оның өкіміне әскери қызметші жөнелтілген командирге (бастыққа) жүктеледі.</w:t>
      </w:r>
    </w:p>
    <w:bookmarkStart w:name="z54" w:id="52"/>
    <w:p>
      <w:pPr>
        <w:spacing w:after="0"/>
        <w:ind w:left="0"/>
        <w:jc w:val="both"/>
      </w:pPr>
      <w:r>
        <w:rPr>
          <w:rFonts w:ascii="Times New Roman"/>
          <w:b w:val="false"/>
          <w:i w:val="false"/>
          <w:color w:val="000000"/>
          <w:sz w:val="28"/>
        </w:rPr>
        <w:t>
      40. Жөнелтушінің бір әскери бөлімнен (мекемеден) басқасына эшелондармен немесе командалармен жөнелтілетін әскери қызметшілерге атаулы тізім үш данада жасалады. Атаулы тізімнің бірінші және екінші данасы команда бастығына (үлкеніне) тапсырылады, ал үшінші данасы бөлімнің істеріне тігіледі.</w:t>
      </w:r>
    </w:p>
    <w:bookmarkEnd w:id="52"/>
    <w:p>
      <w:pPr>
        <w:spacing w:after="0"/>
        <w:ind w:left="0"/>
        <w:jc w:val="both"/>
      </w:pPr>
      <w:r>
        <w:rPr>
          <w:rFonts w:ascii="Times New Roman"/>
          <w:b w:val="false"/>
          <w:i w:val="false"/>
          <w:color w:val="000000"/>
          <w:sz w:val="28"/>
        </w:rPr>
        <w:t>
      Атаулы тізімге жөнелтуші әскери бөлімнің (мекеменің) штаб бастығы қолтаңба қояды және әскери бөлімнің (мекеменің) шартты атауы бойынша елтаңбалы мөрімен куәландырылады. Жеке құрамды беру кезінде тізімнің бірінші данасы жас буынды қабылдаушыға беріледі, ал екінші данасына жеке құрамды тапсырушы мен қабылдаушы қолтаңбаларын қояды, жас буынды қабылдайтын әскери бөлімнің (мекеменің) елтаңбалы мөрімен куәландырылады, одан кейін қабылдау актісімен бірге жеке құрам келген әскери бөлімге (мекемеге) қайтарылады.</w:t>
      </w:r>
    </w:p>
    <w:bookmarkStart w:name="z55" w:id="53"/>
    <w:p>
      <w:pPr>
        <w:spacing w:after="0"/>
        <w:ind w:left="0"/>
        <w:jc w:val="both"/>
      </w:pPr>
      <w:r>
        <w:rPr>
          <w:rFonts w:ascii="Times New Roman"/>
          <w:b w:val="false"/>
          <w:i w:val="false"/>
          <w:color w:val="000000"/>
          <w:sz w:val="28"/>
        </w:rPr>
        <w:t>
      41. Әскери қызметшілерді әскери бөлімдер (мекемелер) өкілдеріне беру әскери қызметшілерді қабылдауға құқық беретін сенімхат бойынша жүргізіледі және актімен ресімделеді, онда қабылданған (тапсырылған) әскери қызметшілер саны, олардың санитариялық жай-күйі, қолда бар құжаттары, киім-кешегі және басқа да тиісті мүлкі көрсетіледі.</w:t>
      </w:r>
    </w:p>
    <w:bookmarkEnd w:id="53"/>
    <w:p>
      <w:pPr>
        <w:spacing w:after="0"/>
        <w:ind w:left="0"/>
        <w:jc w:val="both"/>
      </w:pPr>
      <w:r>
        <w:rPr>
          <w:rFonts w:ascii="Times New Roman"/>
          <w:b w:val="false"/>
          <w:i w:val="false"/>
          <w:color w:val="000000"/>
          <w:sz w:val="28"/>
        </w:rPr>
        <w:t>
      Жас буынды қабылдау команда бастығынан алынған атаулы тізім бойынша жүргізіледі. Әскери қызметшілерді атаулы тексерусіз қабылдауға жол берілмейді.</w:t>
      </w:r>
    </w:p>
    <w:bookmarkStart w:name="z56" w:id="54"/>
    <w:p>
      <w:pPr>
        <w:spacing w:after="0"/>
        <w:ind w:left="0"/>
        <w:jc w:val="both"/>
      </w:pPr>
      <w:r>
        <w:rPr>
          <w:rFonts w:ascii="Times New Roman"/>
          <w:b w:val="false"/>
          <w:i w:val="false"/>
          <w:color w:val="000000"/>
          <w:sz w:val="28"/>
        </w:rPr>
        <w:t>
      42. Эшелоннан қалып қойған (түсіріп алынған) адамдар үшін актіде олардың тегі, аты мен әкесінің аты (ол бар болған кезде), оларды қандай ЖӘБО әскерге шақырғаны, эшелоннан қашан және қайда қалып қойғаны немесе түсіріп алынғаны, қашан және кімге хабарланғаны көрсетіледі. Акт екі данада жасалады, оған әскери қызметшілердің атаулы тізімдері, ал эшелоннан түсіріп алынған әскери қызметшілерге түсіріп алу себептері туралы анықтамалар қоса беріледі.Әскери қызметшілерді қабылдаған және тапсырған лауазымды адамдар ол туралы команда бойынша баяндайды.</w:t>
      </w:r>
    </w:p>
    <w:bookmarkEnd w:id="54"/>
    <w:p>
      <w:pPr>
        <w:spacing w:after="0"/>
        <w:ind w:left="0"/>
        <w:jc w:val="both"/>
      </w:pPr>
      <w:r>
        <w:rPr>
          <w:rFonts w:ascii="Times New Roman"/>
          <w:b w:val="false"/>
          <w:i w:val="false"/>
          <w:color w:val="000000"/>
          <w:sz w:val="28"/>
        </w:rPr>
        <w:t>
      Әскери бөлім (мекеме) командирі (бастығы) жеке келген мерзімді қызмет әскери қызметшілері туралы олардың бұрынғы қызмет орны бойынша хабарлайды.</w:t>
      </w:r>
    </w:p>
    <w:bookmarkStart w:name="z57" w:id="55"/>
    <w:p>
      <w:pPr>
        <w:spacing w:after="0"/>
        <w:ind w:left="0"/>
        <w:jc w:val="both"/>
      </w:pPr>
      <w:r>
        <w:rPr>
          <w:rFonts w:ascii="Times New Roman"/>
          <w:b w:val="false"/>
          <w:i w:val="false"/>
          <w:color w:val="000000"/>
          <w:sz w:val="28"/>
        </w:rPr>
        <w:t>
      43. Жас буынды қабылдаған әскери бөлімнің (мекеменің) штабында келген әскери қызметшілер бөлімшелер бойынша бөлінеді.</w:t>
      </w:r>
    </w:p>
    <w:bookmarkEnd w:id="55"/>
    <w:p>
      <w:pPr>
        <w:spacing w:after="0"/>
        <w:ind w:left="0"/>
        <w:jc w:val="both"/>
      </w:pPr>
      <w:r>
        <w:rPr>
          <w:rFonts w:ascii="Times New Roman"/>
          <w:b w:val="false"/>
          <w:i w:val="false"/>
          <w:color w:val="000000"/>
          <w:sz w:val="28"/>
        </w:rPr>
        <w:t>
      Келіп түскен әскери қызметшілерге атаулы тізімдер мен нұсқамалар әскери бөлім (мекеме) штабында сақталады. Атаулы тізімдерде әрбір келушінің тегінің қарсысында қызмет өткеру үшін оның қандай бөлімшеге жіберілгені көрсетіледі.</w:t>
      </w:r>
    </w:p>
    <w:bookmarkStart w:name="z58" w:id="56"/>
    <w:p>
      <w:pPr>
        <w:spacing w:after="0"/>
        <w:ind w:left="0"/>
        <w:jc w:val="both"/>
      </w:pPr>
      <w:r>
        <w:rPr>
          <w:rFonts w:ascii="Times New Roman"/>
          <w:b w:val="false"/>
          <w:i w:val="false"/>
          <w:color w:val="000000"/>
          <w:sz w:val="28"/>
        </w:rPr>
        <w:t>
      44. Әскери бөлімдерді (мекемелерді) бір өңірлік қолбасшылықтан басқа өңірлік қолбасшылық құрамына беру (қайта орналастыру, қайта бағындыру) кезінде әскери бөлімдер (мекемелер) командирлері (бастықтары) саптық бөлім бойынша бұйрықта жеке құрамның штаттық және тізімдік санын жариялайды бұрынғы және жаңа орналастыру (бағындыру) орны бойынша тиісті штабтарға кеткен (келген) жеке құрамның құрамы туралы жеткізілім, бұрынғы бағыныстағы штабқа – есептік кезең үшін еркін нысанда жасалған жеке құрамның қозғалысы туралы анықтама ұсынады.</w:t>
      </w:r>
    </w:p>
    <w:bookmarkEnd w:id="56"/>
    <w:bookmarkStart w:name="z59" w:id="57"/>
    <w:p>
      <w:pPr>
        <w:spacing w:after="0"/>
        <w:ind w:left="0"/>
        <w:jc w:val="left"/>
      </w:pPr>
      <w:r>
        <w:rPr>
          <w:rFonts w:ascii="Times New Roman"/>
          <w:b/>
          <w:i w:val="false"/>
          <w:color w:val="000000"/>
        </w:rPr>
        <w:t xml:space="preserve"> 5-параграф. Қайтыс болған (қаза тапқан) жеке құрамды есепке алу</w:t>
      </w:r>
    </w:p>
    <w:bookmarkEnd w:id="57"/>
    <w:bookmarkStart w:name="z60" w:id="58"/>
    <w:p>
      <w:pPr>
        <w:spacing w:after="0"/>
        <w:ind w:left="0"/>
        <w:jc w:val="both"/>
      </w:pPr>
      <w:r>
        <w:rPr>
          <w:rFonts w:ascii="Times New Roman"/>
          <w:b w:val="false"/>
          <w:i w:val="false"/>
          <w:color w:val="000000"/>
          <w:sz w:val="28"/>
        </w:rPr>
        <w:t>
      45. Әскери бөлімдерде (мекемелерде) қатардағы жауынгерлер, сержанттар және офицерлер құрамдарының орны толмас шығындарын дербес есепке алу кадр органында немесе жасақтау бөлімшесінде (персоналмен жұмыс бөлімшесінде), азаматтық персонал адамдарын (жұмыскерлерді) – әкімшілік жұмысқа жауапты бөлімшеде немесе персоналмен жұмыс бөлімшесінде жүргізіледі.</w:t>
      </w:r>
    </w:p>
    <w:bookmarkEnd w:id="58"/>
    <w:bookmarkStart w:name="z61" w:id="59"/>
    <w:p>
      <w:pPr>
        <w:spacing w:after="0"/>
        <w:ind w:left="0"/>
        <w:jc w:val="both"/>
      </w:pPr>
      <w:r>
        <w:rPr>
          <w:rFonts w:ascii="Times New Roman"/>
          <w:b w:val="false"/>
          <w:i w:val="false"/>
          <w:color w:val="000000"/>
          <w:sz w:val="28"/>
        </w:rPr>
        <w:t>
      46. Әскери бөлім (мекеме) командирі (бастығы) әскери қызметшінің немесе азаматтық персонал адамының (жұмыскердің) қайтыс болғаны немесе қаза тапқаны туралы сол күні жеделхатпен немесе телефон арқылы қайтыс болғанның (қаза тапқанның) жақын туыстары мен қайтыс болғанның (қаза тапқанның) отбасының тұрғылықты жері бойынша ЖӘБО-ға хабарлайды. Жеделхатта немесе телефон арқылы хабарлағанда қайтыс болған (қаза тапқан) әскери қызметшінің, азаматтық персонал адамының (жұмыскердің) қайтыс болған күні мен қайтыс болу себебін, сондай-ақ мәйітін жөнелтетін немесе жерленетін күнін хабарлайды.</w:t>
      </w:r>
    </w:p>
    <w:bookmarkEnd w:id="59"/>
    <w:bookmarkStart w:name="z62" w:id="60"/>
    <w:p>
      <w:pPr>
        <w:spacing w:after="0"/>
        <w:ind w:left="0"/>
        <w:jc w:val="both"/>
      </w:pPr>
      <w:r>
        <w:rPr>
          <w:rFonts w:ascii="Times New Roman"/>
          <w:b w:val="false"/>
          <w:i w:val="false"/>
          <w:color w:val="000000"/>
          <w:sz w:val="28"/>
        </w:rPr>
        <w:t>
      47. Науқастанып қайтыс болған немесе оқиғалар, қайғылы оқиғалар және табиғи зілзалалар нәтижесінде қаза тапқан, сондай-ақ хабарсыз кеткен әскери қызметшілер "Әскери қызмет және әскери қызметшілердің мәртебесі туралы" Қазақстан Республикасының Заңына (бұдан әрі – Заң) сәйкес саптық бөлім бойынша бұйрықпен жеке құрам тізімінен алып тасталады.</w:t>
      </w:r>
    </w:p>
    <w:bookmarkEnd w:id="60"/>
    <w:p>
      <w:pPr>
        <w:spacing w:after="0"/>
        <w:ind w:left="0"/>
        <w:jc w:val="both"/>
      </w:pPr>
      <w:r>
        <w:rPr>
          <w:rFonts w:ascii="Times New Roman"/>
          <w:b w:val="false"/>
          <w:i w:val="false"/>
          <w:color w:val="000000"/>
          <w:sz w:val="28"/>
        </w:rPr>
        <w:t>
      Саптық бөлім бойынша бұйрықта әр қайтыс болған (қаза тапқан), хабарсыз кеткен әскери қызметшінің:</w:t>
      </w:r>
    </w:p>
    <w:p>
      <w:pPr>
        <w:spacing w:after="0"/>
        <w:ind w:left="0"/>
        <w:jc w:val="both"/>
      </w:pPr>
      <w:r>
        <w:rPr>
          <w:rFonts w:ascii="Times New Roman"/>
          <w:b w:val="false"/>
          <w:i w:val="false"/>
          <w:color w:val="000000"/>
          <w:sz w:val="28"/>
        </w:rPr>
        <w:t>
      1) лауазымы;</w:t>
      </w:r>
    </w:p>
    <w:p>
      <w:pPr>
        <w:spacing w:after="0"/>
        <w:ind w:left="0"/>
        <w:jc w:val="both"/>
      </w:pPr>
      <w:r>
        <w:rPr>
          <w:rFonts w:ascii="Times New Roman"/>
          <w:b w:val="false"/>
          <w:i w:val="false"/>
          <w:color w:val="000000"/>
          <w:sz w:val="28"/>
        </w:rPr>
        <w:t>
      2) әскери атағы;</w:t>
      </w:r>
    </w:p>
    <w:p>
      <w:pPr>
        <w:spacing w:after="0"/>
        <w:ind w:left="0"/>
        <w:jc w:val="both"/>
      </w:pPr>
      <w:r>
        <w:rPr>
          <w:rFonts w:ascii="Times New Roman"/>
          <w:b w:val="false"/>
          <w:i w:val="false"/>
          <w:color w:val="000000"/>
          <w:sz w:val="28"/>
        </w:rPr>
        <w:t>
      3) тегі, аты мен әкесінің аты (ол бар болған кезде);</w:t>
      </w:r>
    </w:p>
    <w:p>
      <w:pPr>
        <w:spacing w:after="0"/>
        <w:ind w:left="0"/>
        <w:jc w:val="both"/>
      </w:pPr>
      <w:r>
        <w:rPr>
          <w:rFonts w:ascii="Times New Roman"/>
          <w:b w:val="false"/>
          <w:i w:val="false"/>
          <w:color w:val="000000"/>
          <w:sz w:val="28"/>
        </w:rPr>
        <w:t>
      4) туған жылы мен жері;</w:t>
      </w:r>
    </w:p>
    <w:p>
      <w:pPr>
        <w:spacing w:after="0"/>
        <w:ind w:left="0"/>
        <w:jc w:val="both"/>
      </w:pPr>
      <w:r>
        <w:rPr>
          <w:rFonts w:ascii="Times New Roman"/>
          <w:b w:val="false"/>
          <w:i w:val="false"/>
          <w:color w:val="000000"/>
          <w:sz w:val="28"/>
        </w:rPr>
        <w:t>
      5) әскерге шақырылған күні;</w:t>
      </w:r>
    </w:p>
    <w:p>
      <w:pPr>
        <w:spacing w:after="0"/>
        <w:ind w:left="0"/>
        <w:jc w:val="both"/>
      </w:pPr>
      <w:r>
        <w:rPr>
          <w:rFonts w:ascii="Times New Roman"/>
          <w:b w:val="false"/>
          <w:i w:val="false"/>
          <w:color w:val="000000"/>
          <w:sz w:val="28"/>
        </w:rPr>
        <w:t>
      6) қандай ЖӘБО-да әскерге шақырылған, ҚР ҚК-да қай уақыттан бастап қызмет өткерді, қашан қандай себеп бойынша қайтыс болды (қаза тапты) және қаза тапқаны (қайтыс болғаны) әскери қызмет міндеттерін орындаумен байланысты ма;</w:t>
      </w:r>
    </w:p>
    <w:p>
      <w:pPr>
        <w:spacing w:after="0"/>
        <w:ind w:left="0"/>
        <w:jc w:val="both"/>
      </w:pPr>
      <w:r>
        <w:rPr>
          <w:rFonts w:ascii="Times New Roman"/>
          <w:b w:val="false"/>
          <w:i w:val="false"/>
          <w:color w:val="000000"/>
          <w:sz w:val="28"/>
        </w:rPr>
        <w:t>
      7) мәйітті жеткізу тапсырылған бөлім өкілінің лауазымы, әскери атағы, тегі, аты мен әкесінің аты (ол бар болған кезде);</w:t>
      </w:r>
    </w:p>
    <w:p>
      <w:pPr>
        <w:spacing w:after="0"/>
        <w:ind w:left="0"/>
        <w:jc w:val="both"/>
      </w:pPr>
      <w:r>
        <w:rPr>
          <w:rFonts w:ascii="Times New Roman"/>
          <w:b w:val="false"/>
          <w:i w:val="false"/>
          <w:color w:val="000000"/>
          <w:sz w:val="28"/>
        </w:rPr>
        <w:t>
      8) жерлеу үшін мәйітті жөнелтетін жер;</w:t>
      </w:r>
    </w:p>
    <w:p>
      <w:pPr>
        <w:spacing w:after="0"/>
        <w:ind w:left="0"/>
        <w:jc w:val="both"/>
      </w:pPr>
      <w:r>
        <w:rPr>
          <w:rFonts w:ascii="Times New Roman"/>
          <w:b w:val="false"/>
          <w:i w:val="false"/>
          <w:color w:val="000000"/>
          <w:sz w:val="28"/>
        </w:rPr>
        <w:t>
      9) жерлеу үшін мәйітті талап ететін жақын туыстарының немесе басқа адамдардың болмауы немесе жерлеу үшін мәйітті алудан жақын туыстарының бас тартуы кезінде – қайда және қашан жерленді;</w:t>
      </w:r>
    </w:p>
    <w:p>
      <w:pPr>
        <w:spacing w:after="0"/>
        <w:ind w:left="0"/>
        <w:jc w:val="both"/>
      </w:pPr>
      <w:r>
        <w:rPr>
          <w:rFonts w:ascii="Times New Roman"/>
          <w:b w:val="false"/>
          <w:i w:val="false"/>
          <w:color w:val="000000"/>
          <w:sz w:val="28"/>
        </w:rPr>
        <w:t>
      10) хабарсыз кеткенге – қай уақыттан бастап әскери бөлім (мекеме) тізімінен алып тасталды;</w:t>
      </w:r>
    </w:p>
    <w:p>
      <w:pPr>
        <w:spacing w:after="0"/>
        <w:ind w:left="0"/>
        <w:jc w:val="both"/>
      </w:pPr>
      <w:r>
        <w:rPr>
          <w:rFonts w:ascii="Times New Roman"/>
          <w:b w:val="false"/>
          <w:i w:val="false"/>
          <w:color w:val="000000"/>
          <w:sz w:val="28"/>
        </w:rPr>
        <w:t>
      11) жұбайының (зайыбының), әкесінің, анасының немесе басқа жақын туысының тегі, аты мен әкесінің аты (ол бар болған кезде).</w:t>
      </w:r>
    </w:p>
    <w:bookmarkStart w:name="z63" w:id="61"/>
    <w:p>
      <w:pPr>
        <w:spacing w:after="0"/>
        <w:ind w:left="0"/>
        <w:jc w:val="both"/>
      </w:pPr>
      <w:r>
        <w:rPr>
          <w:rFonts w:ascii="Times New Roman"/>
          <w:b w:val="false"/>
          <w:i w:val="false"/>
          <w:color w:val="000000"/>
          <w:sz w:val="28"/>
        </w:rPr>
        <w:t>
      48. Саптық бөлім бойынша бұйрық әскери қызметшінің, азаматтық персонал адамының (жұмыскердің) қаза табуы (қайтыс болуы) туралы хабарламаны, қайтыс болғанның (қаза тапқанның) жеке заттарын, құндылықтары мен құжаттарын ЖӘБО-ға жіберу үшін, сондай-ақ әскери қызметшінің, азаматтық персонал адамының (жұмыскердің) есептік құжаттарына әскери бөлім (мекеме) тізімдерінен алып тасталған уақыты мен себебі туралы мәліметтер есепке алу құжаттарына енгізу үшін негіз болып табылады.</w:t>
      </w:r>
    </w:p>
    <w:bookmarkEnd w:id="61"/>
    <w:bookmarkStart w:name="z64" w:id="62"/>
    <w:p>
      <w:pPr>
        <w:spacing w:after="0"/>
        <w:ind w:left="0"/>
        <w:jc w:val="both"/>
      </w:pPr>
      <w:r>
        <w:rPr>
          <w:rFonts w:ascii="Times New Roman"/>
          <w:b w:val="false"/>
          <w:i w:val="false"/>
          <w:color w:val="000000"/>
          <w:sz w:val="28"/>
        </w:rPr>
        <w:t xml:space="preserve">
      49. Әскери қызметшінің қаза табуы (қайтыс болуы) туралы хабарлама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үш данада жасалады.</w:t>
      </w:r>
    </w:p>
    <w:bookmarkEnd w:id="62"/>
    <w:p>
      <w:pPr>
        <w:spacing w:after="0"/>
        <w:ind w:left="0"/>
        <w:jc w:val="both"/>
      </w:pPr>
      <w:r>
        <w:rPr>
          <w:rFonts w:ascii="Times New Roman"/>
          <w:b w:val="false"/>
          <w:i w:val="false"/>
          <w:color w:val="000000"/>
          <w:sz w:val="28"/>
        </w:rPr>
        <w:t>
      Әскери бөлімнің (мекеменің) өкілі хабарламаның бірінші және екінші даналарын АХАЖ АЖ-дан алынған қайтыс болуы туралы куәлікпен және жеке құрам тізімінен алып тасталғаны туралы саптық бөлім бойынша бұйрықтан үзіндімен бірге әскери қызметшінің отбасының (туыстарының) тұрғылықты жері бойынша ЖӘБО-ға береді. Жерлеу үшін мәйітті талап ететін жақын туыстарының немесе басқа адамдардың болмауы немесе жерлеу үшін мәйітті алудан жақын туыстарының бас тартуы жағдайында көрсетілген құжаттармен бірге жерленгеннен кейін келесі күннен кешіктірмей қайтыс болғанның (қаза тапқанның) жерленген жерінің фотосуреттері ЖӘБО-ға жіберіледі. Хабарламаға әскери бөлім (мекеме) командирі (бастығы) мен штаб бастығы қолтаңба қояды және әскери бөлімнің (мекеменің) шартты атауы бойынша елтаңбалы мөрімен куәландырылады. Қаза табуы (қайтыс болуы) туралы хабарламаның үшінші данасы әскери бөлім (мекеме) істерінде сақталады.</w:t>
      </w:r>
    </w:p>
    <w:bookmarkStart w:name="z65" w:id="63"/>
    <w:p>
      <w:pPr>
        <w:spacing w:after="0"/>
        <w:ind w:left="0"/>
        <w:jc w:val="both"/>
      </w:pPr>
      <w:r>
        <w:rPr>
          <w:rFonts w:ascii="Times New Roman"/>
          <w:b w:val="false"/>
          <w:i w:val="false"/>
          <w:color w:val="000000"/>
          <w:sz w:val="28"/>
        </w:rPr>
        <w:t xml:space="preserve">
      50. Қайтыс болған (қаза тапқан) әскери қызметшілер мен азаматтық персонал адамдарына (жұмыскерлерге) ЖӘБО-ға хабарлама жібере отырып, бір мезгілде осы Қағидалардың </w:t>
      </w:r>
      <w:r>
        <w:rPr>
          <w:rFonts w:ascii="Times New Roman"/>
          <w:b w:val="false"/>
          <w:i w:val="false"/>
          <w:color w:val="000000"/>
          <w:sz w:val="28"/>
        </w:rPr>
        <w:t>29-қосымшасына</w:t>
      </w:r>
      <w:r>
        <w:rPr>
          <w:rFonts w:ascii="Times New Roman"/>
          <w:b w:val="false"/>
          <w:i w:val="false"/>
          <w:color w:val="000000"/>
          <w:sz w:val="28"/>
        </w:rPr>
        <w:t xml:space="preserve"> сәйкес нысан бойынша жоғары тұрған штабқа жеке құрамның орны толмас шығындарының атаулы тізімі де жіберіледі.</w:t>
      </w:r>
    </w:p>
    <w:bookmarkEnd w:id="6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30-қосымшасына</w:t>
      </w:r>
      <w:r>
        <w:rPr>
          <w:rFonts w:ascii="Times New Roman"/>
          <w:b w:val="false"/>
          <w:i w:val="false"/>
          <w:color w:val="000000"/>
          <w:sz w:val="28"/>
        </w:rPr>
        <w:t xml:space="preserve"> сәйкес нысан бойынша қайтыс болған (қаза тапқан) офицерлерге бұдан басқакоманда бойынша қайтыс болуы (қаза табуы) туралы жеткізілім ұсынылады. Хабарсыз кеткен офицерлерге – оларға сот шешімінің көшірмесін қоса бере отырып, ерікті нысанда ҚР ҚК офицерлер құрамының тізімдерінен алып тастау туралы қолдау хат беріледі. Жеткізілім мен қолдау хат екі данада жасалады. Бірінші даналары команда бойынша ұсынылады, ал екіншісі – әскери бөлім (мекеме) істерінде сақталады.</w:t>
      </w:r>
    </w:p>
    <w:bookmarkStart w:name="z66" w:id="64"/>
    <w:p>
      <w:pPr>
        <w:spacing w:after="0"/>
        <w:ind w:left="0"/>
        <w:jc w:val="both"/>
      </w:pPr>
      <w:r>
        <w:rPr>
          <w:rFonts w:ascii="Times New Roman"/>
          <w:b w:val="false"/>
          <w:i w:val="false"/>
          <w:color w:val="000000"/>
          <w:sz w:val="28"/>
        </w:rPr>
        <w:t>
      51. Саптық бөлім бойынша бұйрық негізінде әліпбилік ретпен есепке алу кітабында әскери қызметшінің, азаматтық персонал адамының (жұмыскердің) қайтыс болған (қаза тапқан) күні мен себебі, жерленген жері, жеке құрам тізімдерінен шығарылғаны туралы бұйрық нөмірі, қайтыс болғаны (қаза тапқаны) туралы хабарлама қашан, кімге және қандай шығыс нөмірімен берілгені туралы жазба жүргізіледі. Офицерлерге ҚР ҚК офицерлер құрамының тізімдерінен алып тасталғаны туралы жеке құрам бойынша бұйрықтың нөмірі мен күні жазылады.</w:t>
      </w:r>
    </w:p>
    <w:bookmarkEnd w:id="64"/>
    <w:bookmarkStart w:name="z67" w:id="65"/>
    <w:p>
      <w:pPr>
        <w:spacing w:after="0"/>
        <w:ind w:left="0"/>
        <w:jc w:val="both"/>
      </w:pPr>
      <w:r>
        <w:rPr>
          <w:rFonts w:ascii="Times New Roman"/>
          <w:b w:val="false"/>
          <w:i w:val="false"/>
          <w:color w:val="000000"/>
          <w:sz w:val="28"/>
        </w:rPr>
        <w:t xml:space="preserve">
      52. Қайтыс болғанның (қаза тапқанның) жеке заттарына, құндылықтары мен құжаттарына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қайтыс болғанның (қаза тапқанның) жеке заттарының, құндылықтары мен құжаттарының бар болуы актісі екі данада жасалады. Актіге әскери бөлім (мекеме) бойынша бұйрықпен тағайындалған комиссия қол қояды және әскери бөлім (мекеме) командирі (бастығы) бекітеді. Бірінші данасы қайтыс болғанның (қаза тапқанның) отбасына жіберіледі, ал екінші данасы әскери бөлімде (мекемеде) қалады.</w:t>
      </w:r>
    </w:p>
    <w:bookmarkEnd w:id="65"/>
    <w:bookmarkStart w:name="z68" w:id="66"/>
    <w:p>
      <w:pPr>
        <w:spacing w:after="0"/>
        <w:ind w:left="0"/>
        <w:jc w:val="both"/>
      </w:pPr>
      <w:r>
        <w:rPr>
          <w:rFonts w:ascii="Times New Roman"/>
          <w:b w:val="false"/>
          <w:i w:val="false"/>
          <w:color w:val="000000"/>
          <w:sz w:val="28"/>
        </w:rPr>
        <w:t>
      53. Әскери билеттер, қызметтік куәліктер, есептік-қызметтік карточкалары, ақшалай жабдықталым туралы құжаттары және басқа да құжаттары қайтыс болған (қаза тапқан) адам отбасының тұрғылықты жері бойынша ЖӘБО-ға, ал отбасы (туыстары) болмаған кезде – әскерге шақырылған жері бойынша ЖӘБО-ға беріледі. Осы құжаттар жөнелтілер алдында соңғы есепке алу деректері бойынша тексеріледі және олардың бірінші парағында әскери қызметшінің қайтыс болғаны (қаза тапқаны) туралы белгі қойылады.</w:t>
      </w:r>
    </w:p>
    <w:bookmarkEnd w:id="66"/>
    <w:p>
      <w:pPr>
        <w:spacing w:after="0"/>
        <w:ind w:left="0"/>
        <w:jc w:val="both"/>
      </w:pPr>
      <w:r>
        <w:rPr>
          <w:rFonts w:ascii="Times New Roman"/>
          <w:b w:val="false"/>
          <w:i w:val="false"/>
          <w:color w:val="000000"/>
          <w:sz w:val="28"/>
        </w:rPr>
        <w:t>
      Офицерлердің жеке нөмірлері жазылған жетондар жеке істің бірінші данасына бекітіліп қойылады.</w:t>
      </w:r>
    </w:p>
    <w:p>
      <w:pPr>
        <w:spacing w:after="0"/>
        <w:ind w:left="0"/>
        <w:jc w:val="both"/>
      </w:pPr>
      <w:r>
        <w:rPr>
          <w:rFonts w:ascii="Times New Roman"/>
          <w:b w:val="false"/>
          <w:i w:val="false"/>
          <w:color w:val="000000"/>
          <w:sz w:val="28"/>
        </w:rPr>
        <w:t>
      Қайтыс болған (қаза тапқан), хабарсыз кеткен офицерлердің жеке істерінің бірінші данасы қайтыс болған (қаза тапқан), хабарсыз кеткен офицерлер отбасыларының тұрғылықты жері бойынша ЖӘБО-ға, жеке істердің екінші және кейінгі даналары – ҚР ҚМ Орталық мұрағатына (бұдан әрі – Орталық мұрағат) жіберіледі.</w:t>
      </w:r>
    </w:p>
    <w:p>
      <w:pPr>
        <w:spacing w:after="0"/>
        <w:ind w:left="0"/>
        <w:jc w:val="both"/>
      </w:pPr>
      <w:r>
        <w:rPr>
          <w:rFonts w:ascii="Times New Roman"/>
          <w:b w:val="false"/>
          <w:i w:val="false"/>
          <w:color w:val="000000"/>
          <w:sz w:val="28"/>
        </w:rPr>
        <w:t>
      Офицерлер құрамының қызметтік куәліктері, қатардағы жауынгерлер және сержанттар құрамдарының келісімшарт бойынша әскери қызметшілерінің әскери билеттері жойылуға тиіс.</w:t>
      </w:r>
    </w:p>
    <w:bookmarkStart w:name="z69" w:id="67"/>
    <w:p>
      <w:pPr>
        <w:spacing w:after="0"/>
        <w:ind w:left="0"/>
        <w:jc w:val="both"/>
      </w:pPr>
      <w:r>
        <w:rPr>
          <w:rFonts w:ascii="Times New Roman"/>
          <w:b w:val="false"/>
          <w:i w:val="false"/>
          <w:color w:val="000000"/>
          <w:sz w:val="28"/>
        </w:rPr>
        <w:t>
      54. Қайтыс болған (қаза тапқан) адамның отбасына немесе туыстарына берілуге тиісті жеке заттары мен құндылықтары жөнелту алдында актінің бірінші данасы бойынша мұқият тексеріледі, актінің бірінші данасымен бірге буып-түйіледі, әскери бөлімнің (мекеменің) шартты атауы бойынша сүргілі мөрмен мөрленеді және актінің екінші данасына қолтаңбасын қойғыза отырып, жұбайына (зайыбына), әкесіне, анасына немесе қайтыс болған (қаза тапқан) адамның жақын туыстарының біріне беріледі.</w:t>
      </w:r>
    </w:p>
    <w:bookmarkEnd w:id="67"/>
    <w:p>
      <w:pPr>
        <w:spacing w:after="0"/>
        <w:ind w:left="0"/>
        <w:jc w:val="both"/>
      </w:pPr>
      <w:r>
        <w:rPr>
          <w:rFonts w:ascii="Times New Roman"/>
          <w:b w:val="false"/>
          <w:i w:val="false"/>
          <w:color w:val="000000"/>
          <w:sz w:val="28"/>
        </w:rPr>
        <w:t>
      Актінің екінші данасы әскери бөлімде (мекемеде) сақталады.</w:t>
      </w:r>
    </w:p>
    <w:bookmarkStart w:name="z70" w:id="68"/>
    <w:p>
      <w:pPr>
        <w:spacing w:after="0"/>
        <w:ind w:left="0"/>
        <w:jc w:val="both"/>
      </w:pPr>
      <w:r>
        <w:rPr>
          <w:rFonts w:ascii="Times New Roman"/>
          <w:b w:val="false"/>
          <w:i w:val="false"/>
          <w:color w:val="000000"/>
          <w:sz w:val="28"/>
        </w:rPr>
        <w:t>
      55. Емдеу мекемелерінде емделуде болғандардың (ауыспалы құрамның) қатарынан қайтыс болған әскери қызметшілерге қатысты емдеу мекемесінің бастығы осы әскери қызметшілер қызмет өткерген әскери бөлімдер (мекемелер) командирлеріне (бастықтарына) дереу хабарлайды. Хабарламаларда қайтыс болған адамның әскери атағы, аты және әкесінің аты (ол бар болған кезде), қайтыс болған күні мен себебі көрсетіледі.</w:t>
      </w:r>
    </w:p>
    <w:bookmarkEnd w:id="68"/>
    <w:p>
      <w:pPr>
        <w:spacing w:after="0"/>
        <w:ind w:left="0"/>
        <w:jc w:val="both"/>
      </w:pPr>
      <w:r>
        <w:rPr>
          <w:rFonts w:ascii="Times New Roman"/>
          <w:b w:val="false"/>
          <w:i w:val="false"/>
          <w:color w:val="000000"/>
          <w:sz w:val="28"/>
        </w:rPr>
        <w:t>
      Қайтыс болған әскери қызметшілер қызмет өткерген әскери бөлімдердің (мекемелердің) командирлері (бастықтары) емдеу мекемелерінде емделуде болған әскери қызметшілердің қайтыс болғаны туралы хабарламаны қайтыс болған адамның мәйітімен және оның жеке заттарымен, құндылықтарымен және жеке құжаттарымен бірге ЖӘБО-ға жөнелтеді.</w:t>
      </w:r>
    </w:p>
    <w:bookmarkStart w:name="z71" w:id="69"/>
    <w:p>
      <w:pPr>
        <w:spacing w:after="0"/>
        <w:ind w:left="0"/>
        <w:jc w:val="both"/>
      </w:pPr>
      <w:r>
        <w:rPr>
          <w:rFonts w:ascii="Times New Roman"/>
          <w:b w:val="false"/>
          <w:i w:val="false"/>
          <w:color w:val="000000"/>
          <w:sz w:val="28"/>
        </w:rPr>
        <w:t xml:space="preserve">
      56. ЖӘБО-даосы Қағидалардың </w:t>
      </w:r>
      <w:r>
        <w:rPr>
          <w:rFonts w:ascii="Times New Roman"/>
          <w:b w:val="false"/>
          <w:i w:val="false"/>
          <w:color w:val="000000"/>
          <w:sz w:val="28"/>
        </w:rPr>
        <w:t>32-қосымшасына</w:t>
      </w:r>
      <w:r>
        <w:rPr>
          <w:rFonts w:ascii="Times New Roman"/>
          <w:b w:val="false"/>
          <w:i w:val="false"/>
          <w:color w:val="000000"/>
          <w:sz w:val="28"/>
        </w:rPr>
        <w:t xml:space="preserve"> сәйкес нысан бойынша әскери қызметшілердің орны толмас шығындарын және олардың осы ауданның (қаланың) аумағында тұратын отбасына зейнетақы тағайындауды есепке алатын әліпбилік кітап жүргізіледі. Кітапқа жазба алынған хабарламалар, қайтыс болғаны туралы куәлік және басқа да құжаттар негізінде жүргізіледі.</w:t>
      </w:r>
    </w:p>
    <w:bookmarkEnd w:id="69"/>
    <w:bookmarkStart w:name="z72" w:id="70"/>
    <w:p>
      <w:pPr>
        <w:spacing w:after="0"/>
        <w:ind w:left="0"/>
        <w:jc w:val="both"/>
      </w:pPr>
      <w:r>
        <w:rPr>
          <w:rFonts w:ascii="Times New Roman"/>
          <w:b w:val="false"/>
          <w:i w:val="false"/>
          <w:color w:val="000000"/>
          <w:sz w:val="28"/>
        </w:rPr>
        <w:t>
      57. Қорғаныс істері жөніндегі бөлімнің (басқарманың) бастығы қорғаныс істері жөніндегі департаментке қайтыс болған (қаза тапқан) әскери қызметші туралы мәліметтер ұсынады.</w:t>
      </w:r>
    </w:p>
    <w:bookmarkEnd w:id="70"/>
    <w:p>
      <w:pPr>
        <w:spacing w:after="0"/>
        <w:ind w:left="0"/>
        <w:jc w:val="both"/>
      </w:pPr>
      <w:r>
        <w:rPr>
          <w:rFonts w:ascii="Times New Roman"/>
          <w:b w:val="false"/>
          <w:i w:val="false"/>
          <w:color w:val="000000"/>
          <w:sz w:val="28"/>
        </w:rPr>
        <w:t>
      Туыстары қайтадан хабарлама алуға (бұрын алынған хабарламаны жоғалтып, бүлдіріп алған жағдайда немесе азаматтық, отбасылық және басқа да құқық қатынастарын шешу үшін) өтініш білдірген кезде хабарламаның телнұсқасы (көшірмесі) беріледі.</w:t>
      </w:r>
    </w:p>
    <w:p>
      <w:pPr>
        <w:spacing w:after="0"/>
        <w:ind w:left="0"/>
        <w:jc w:val="both"/>
      </w:pPr>
      <w:r>
        <w:rPr>
          <w:rFonts w:ascii="Times New Roman"/>
          <w:b w:val="false"/>
          <w:i w:val="false"/>
          <w:color w:val="000000"/>
          <w:sz w:val="28"/>
        </w:rPr>
        <w:t>
      Хабарламаның түпнұсқасы және басқа да әскери қызметшінің қайтыс болғаны (қаза тапқаны) туралы құжаттар тігіледі және ЖӘБО-да сақталады.</w:t>
      </w:r>
    </w:p>
    <w:bookmarkStart w:name="z73" w:id="71"/>
    <w:p>
      <w:pPr>
        <w:spacing w:after="0"/>
        <w:ind w:left="0"/>
        <w:jc w:val="both"/>
      </w:pPr>
      <w:r>
        <w:rPr>
          <w:rFonts w:ascii="Times New Roman"/>
          <w:b w:val="false"/>
          <w:i w:val="false"/>
          <w:color w:val="000000"/>
          <w:sz w:val="28"/>
        </w:rPr>
        <w:t>
      58. Қайтыс болған (қаза тапқан) әскери қызметшілер мен азаматтық персонал адамдарын (жұмыскерлерді) есепке алу жеке құрамның орны толмас шығындарының атаулы тізімдері бойынша:</w:t>
      </w:r>
    </w:p>
    <w:bookmarkEnd w:id="71"/>
    <w:p>
      <w:pPr>
        <w:spacing w:after="0"/>
        <w:ind w:left="0"/>
        <w:jc w:val="both"/>
      </w:pPr>
      <w:r>
        <w:rPr>
          <w:rFonts w:ascii="Times New Roman"/>
          <w:b w:val="false"/>
          <w:i w:val="false"/>
          <w:color w:val="000000"/>
          <w:sz w:val="28"/>
        </w:rPr>
        <w:t>
      1) ЖӘБО-да – ҚР ҚК әскери бөлімдері (мекемелері) командирлерінің (бастықтарының) хабарламасы бойынша қызмет көрсетілетін әкімшілік-аумақтық бірлік үшін;</w:t>
      </w:r>
    </w:p>
    <w:p>
      <w:pPr>
        <w:spacing w:after="0"/>
        <w:ind w:left="0"/>
        <w:jc w:val="both"/>
      </w:pPr>
      <w:r>
        <w:rPr>
          <w:rFonts w:ascii="Times New Roman"/>
          <w:b w:val="false"/>
          <w:i w:val="false"/>
          <w:color w:val="000000"/>
          <w:sz w:val="28"/>
        </w:rPr>
        <w:t>
      2) ҚР ҚК әскери басқару органдарында – әскери басқару органы мен бағынысты әскери бөлімдер (мекемелер) үшін;</w:t>
      </w:r>
    </w:p>
    <w:p>
      <w:pPr>
        <w:spacing w:after="0"/>
        <w:ind w:left="0"/>
        <w:jc w:val="both"/>
      </w:pPr>
      <w:r>
        <w:rPr>
          <w:rFonts w:ascii="Times New Roman"/>
          <w:b w:val="false"/>
          <w:i w:val="false"/>
          <w:color w:val="000000"/>
          <w:sz w:val="28"/>
        </w:rPr>
        <w:t>
      3) ҚР ҚК БШ ұйымдастыру-жұмылдыру органында – ҚР ҚК әскери басқару органдары және әскери бөлімдері (мекемелері) үшін жүргізіледі.</w:t>
      </w:r>
    </w:p>
    <w:bookmarkStart w:name="z74" w:id="72"/>
    <w:p>
      <w:pPr>
        <w:spacing w:after="0"/>
        <w:ind w:left="0"/>
        <w:jc w:val="both"/>
      </w:pPr>
      <w:r>
        <w:rPr>
          <w:rFonts w:ascii="Times New Roman"/>
          <w:b w:val="false"/>
          <w:i w:val="false"/>
          <w:color w:val="000000"/>
          <w:sz w:val="28"/>
        </w:rPr>
        <w:t>
      59. ҚР ҚК әскери басқару органдарының, қорғаныс істері жөніндегі департаменттердің бастықтары әр айдың 5-і күні ҚР ҚК БШ ұйымдастыру-жұмылдыру органына өткен ай үшін қайтыс болған (қаза тапқан) әскери қызметшілер мен азаматтық персонал адамдары (жұмыскерлер) туралы жеке құрамның орны толмас шығындарының атаулы тізімдерін ұсынады.</w:t>
      </w:r>
    </w:p>
    <w:bookmarkEnd w:id="72"/>
    <w:p>
      <w:pPr>
        <w:spacing w:after="0"/>
        <w:ind w:left="0"/>
        <w:jc w:val="both"/>
      </w:pPr>
      <w:r>
        <w:rPr>
          <w:rFonts w:ascii="Times New Roman"/>
          <w:b w:val="false"/>
          <w:i w:val="false"/>
          <w:color w:val="000000"/>
          <w:sz w:val="28"/>
        </w:rPr>
        <w:t>
      Қайтыс болған (қаза тапқан) әскери қызметшілер мен азаматтық персонал адамдарын (жұмыскерлерді) есепке алу ҚР ҚК БШ ұйымдастыру-жұмылдыру органында бес жыл бойы әскери қызметшілердің әр санаты бойынша жеке жүргізіледі. Бес жыл өткеннен кейін ҚР ҚК БШ ұйымдастыру-жұмылдыру органы жеке құрамның орны толмас шығындарының атаулы тізімдерін Орталық мұрағатқа тапсырады.</w:t>
      </w:r>
    </w:p>
    <w:bookmarkStart w:name="z75" w:id="73"/>
    <w:p>
      <w:pPr>
        <w:spacing w:after="0"/>
        <w:ind w:left="0"/>
        <w:jc w:val="left"/>
      </w:pPr>
      <w:r>
        <w:rPr>
          <w:rFonts w:ascii="Times New Roman"/>
          <w:b/>
          <w:i w:val="false"/>
          <w:color w:val="000000"/>
        </w:rPr>
        <w:t xml:space="preserve"> 6-параграф. Әскери бөлімді (мекемені) өз еркімен тастап кеткен әскери қызметшілерді есепке алу</w:t>
      </w:r>
    </w:p>
    <w:bookmarkEnd w:id="73"/>
    <w:bookmarkStart w:name="z76" w:id="74"/>
    <w:p>
      <w:pPr>
        <w:spacing w:after="0"/>
        <w:ind w:left="0"/>
        <w:jc w:val="both"/>
      </w:pPr>
      <w:r>
        <w:rPr>
          <w:rFonts w:ascii="Times New Roman"/>
          <w:b w:val="false"/>
          <w:i w:val="false"/>
          <w:color w:val="000000"/>
          <w:sz w:val="28"/>
        </w:rPr>
        <w:t xml:space="preserve">
      60. Әскери бөлімді (мекемені) өз еркімен тастап кеткен әскери қызметшілер әскери бөлімдер (мекемелер) штабтарында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әскери бөлімді (мекемені) өз еркімен тастап кеткен әскери қызметшілерді есепке алу кітабында есепке алынады. Әскери басқару органдарының штабтарында есепке алу бағынысты бөлімдері үшін, ҚР ҚК Әскери полициясының бас басқармасында ҚР ҚК үшін – әскери бөлімді (мекемені) өз еркімен тастап кеткен әскери қызметшілердің атаулы тізімдерінде жүргізіледі.</w:t>
      </w:r>
    </w:p>
    <w:bookmarkEnd w:id="74"/>
    <w:bookmarkStart w:name="z77" w:id="75"/>
    <w:p>
      <w:pPr>
        <w:spacing w:after="0"/>
        <w:ind w:left="0"/>
        <w:jc w:val="both"/>
      </w:pPr>
      <w:r>
        <w:rPr>
          <w:rFonts w:ascii="Times New Roman"/>
          <w:b w:val="false"/>
          <w:i w:val="false"/>
          <w:color w:val="000000"/>
          <w:sz w:val="28"/>
        </w:rPr>
        <w:t>
      61. Әскери бөлімді (мекемені) өз еркімен (соның ішінде қарумен бірге) тастап кеткен әскери қызметшілер әскери бөлімді (мекемені) өз еркімен тастап кеткені туралы саптық бөлім бойынша бұйрықпен жарияланады және жабдықталымның барлық түрлерінен алып тасталады. Саптық бөлім бойынша бұйрық негізінде жеке құрамды әліпбилік ретпен есепке алу кітабының 6-бөлімінде қарындашпен әскери бөлімді (мекемені) өз еркімен тастап кеткен күні мен тәуліктік бұйрықтың нөмірі туралы жазба жасалады.</w:t>
      </w:r>
    </w:p>
    <w:bookmarkEnd w:id="75"/>
    <w:bookmarkStart w:name="z78" w:id="76"/>
    <w:p>
      <w:pPr>
        <w:spacing w:after="0"/>
        <w:ind w:left="0"/>
        <w:jc w:val="both"/>
      </w:pPr>
      <w:r>
        <w:rPr>
          <w:rFonts w:ascii="Times New Roman"/>
          <w:b w:val="false"/>
          <w:i w:val="false"/>
          <w:color w:val="000000"/>
          <w:sz w:val="28"/>
        </w:rPr>
        <w:t>
      62. Демалыстан, емделуден, оқудан, іссапардан уақтылы қайтып келмеген және кешігу себептері мен мерзімі туралы растау құжаттары болмаған кезде әскери қызметшілер әскери бөлімді (мекемені) өз еркімен тастап кеткен әскери қызметшілер ретінде есепке алынады, ол туралы әскери полиция органдарына хабарланады.</w:t>
      </w:r>
    </w:p>
    <w:bookmarkEnd w:id="76"/>
    <w:bookmarkStart w:name="z79" w:id="77"/>
    <w:p>
      <w:pPr>
        <w:spacing w:after="0"/>
        <w:ind w:left="0"/>
        <w:jc w:val="both"/>
      </w:pPr>
      <w:r>
        <w:rPr>
          <w:rFonts w:ascii="Times New Roman"/>
          <w:b w:val="false"/>
          <w:i w:val="false"/>
          <w:color w:val="000000"/>
          <w:sz w:val="28"/>
        </w:rPr>
        <w:t>
      63. Әскери бөлімді (мекемені) өз еркімен тастап кеткен әскери қызметші қайтып келген кезде немесе оны ауыстыру немесе шығару туралы өкім алған кезде саптық бөлім бойынша бұйрық негізінде әліпбилік ретпен есепке алу кітабының 6-бөлімінде қайтып келген немесе іссапарға жіберілген (шығарылған) күні және саптық бөлім бойынша бұйрықтың нөмірі туралы жазба жасалады.</w:t>
      </w:r>
    </w:p>
    <w:bookmarkEnd w:id="77"/>
    <w:bookmarkStart w:name="z80" w:id="78"/>
    <w:p>
      <w:pPr>
        <w:spacing w:after="0"/>
        <w:ind w:left="0"/>
        <w:jc w:val="both"/>
      </w:pPr>
      <w:r>
        <w:rPr>
          <w:rFonts w:ascii="Times New Roman"/>
          <w:b w:val="false"/>
          <w:i w:val="false"/>
          <w:color w:val="000000"/>
          <w:sz w:val="28"/>
        </w:rPr>
        <w:t>
      64. Әскери бөлімді (мекемені) өз еркімен тастап кетуге жол берген әскери қызметшілердің әскери билетінің 6-бөлімінде және есептік-қызметтік карточкаларының 23-тармағында әскери бөлімді (мекемені) өз еркімен тастап кеткен және қайтып келген күндері және саптық бөлім бойынша бұйрықтардың нөмірлері қойылады. Жазба әскери бөлім (мекеме) штабы бастығының қолтаңбасымен және әскери бөлімнің (мекеменің) шартты атауы бойынша елтаңбалық мөрімен куәландырылады.</w:t>
      </w:r>
    </w:p>
    <w:bookmarkEnd w:id="78"/>
    <w:bookmarkStart w:name="z81" w:id="79"/>
    <w:p>
      <w:pPr>
        <w:spacing w:after="0"/>
        <w:ind w:left="0"/>
        <w:jc w:val="left"/>
      </w:pPr>
      <w:r>
        <w:rPr>
          <w:rFonts w:ascii="Times New Roman"/>
          <w:b/>
          <w:i w:val="false"/>
          <w:color w:val="000000"/>
        </w:rPr>
        <w:t xml:space="preserve"> 7-параграф. Кадр органдарында (персоналмен жұмыс бөлімшелерінде) офицерлер құрамын және ғылыми қызметкерлерді есепке алу</w:t>
      </w:r>
    </w:p>
    <w:bookmarkEnd w:id="79"/>
    <w:bookmarkStart w:name="z82" w:id="80"/>
    <w:p>
      <w:pPr>
        <w:spacing w:after="0"/>
        <w:ind w:left="0"/>
        <w:jc w:val="both"/>
      </w:pPr>
      <w:r>
        <w:rPr>
          <w:rFonts w:ascii="Times New Roman"/>
          <w:b w:val="false"/>
          <w:i w:val="false"/>
          <w:color w:val="000000"/>
          <w:sz w:val="28"/>
        </w:rPr>
        <w:t>
      65. Тактикалық әскери басқаруоргандарында офицерлер құрамы әскери қызметшілерін дербес, штаттық-лауазымдық және сандық есепке алу:</w:t>
      </w:r>
    </w:p>
    <w:bookmarkEnd w:id="80"/>
    <w:p>
      <w:pPr>
        <w:spacing w:after="0"/>
        <w:ind w:left="0"/>
        <w:jc w:val="both"/>
      </w:pPr>
      <w:r>
        <w:rPr>
          <w:rFonts w:ascii="Times New Roman"/>
          <w:b w:val="false"/>
          <w:i w:val="false"/>
          <w:color w:val="000000"/>
          <w:sz w:val="28"/>
        </w:rPr>
        <w:t>
      1) штаттық-лауазымдық есепке алу кітабы бойынша;</w:t>
      </w:r>
    </w:p>
    <w:p>
      <w:pPr>
        <w:spacing w:after="0"/>
        <w:ind w:left="0"/>
        <w:jc w:val="both"/>
      </w:pPr>
      <w:r>
        <w:rPr>
          <w:rFonts w:ascii="Times New Roman"/>
          <w:b w:val="false"/>
          <w:i w:val="false"/>
          <w:color w:val="000000"/>
          <w:sz w:val="28"/>
        </w:rPr>
        <w:t>
      2) әліпбилікретпен есепке алу кітабы бойынша;</w:t>
      </w:r>
    </w:p>
    <w:p>
      <w:pPr>
        <w:spacing w:after="0"/>
        <w:ind w:left="0"/>
        <w:jc w:val="both"/>
      </w:pPr>
      <w:r>
        <w:rPr>
          <w:rFonts w:ascii="Times New Roman"/>
          <w:b w:val="false"/>
          <w:i w:val="false"/>
          <w:color w:val="000000"/>
          <w:sz w:val="28"/>
        </w:rPr>
        <w:t>
      3) жеке істері бойынша;</w:t>
      </w:r>
    </w:p>
    <w:p>
      <w:pPr>
        <w:spacing w:after="0"/>
        <w:ind w:left="0"/>
        <w:jc w:val="both"/>
      </w:pPr>
      <w:r>
        <w:rPr>
          <w:rFonts w:ascii="Times New Roman"/>
          <w:b w:val="false"/>
          <w:i w:val="false"/>
          <w:color w:val="000000"/>
          <w:sz w:val="28"/>
        </w:rPr>
        <w:t>
      4) жеке құрамды автоматтандырылған есепке алу жүйесінде жүргізіледі.</w:t>
      </w:r>
    </w:p>
    <w:bookmarkStart w:name="z83" w:id="81"/>
    <w:p>
      <w:pPr>
        <w:spacing w:after="0"/>
        <w:ind w:left="0"/>
        <w:jc w:val="both"/>
      </w:pPr>
      <w:r>
        <w:rPr>
          <w:rFonts w:ascii="Times New Roman"/>
          <w:b w:val="false"/>
          <w:i w:val="false"/>
          <w:color w:val="000000"/>
          <w:sz w:val="28"/>
        </w:rPr>
        <w:t>
      66. Жедел-тактикалық және жедел-аумақтық әскери басқару органдарында офицерлер құрамының әскери қызметшілерін дербес, штаттық-лауазымдық және сандық есепке алу:</w:t>
      </w:r>
    </w:p>
    <w:bookmarkEnd w:id="81"/>
    <w:p>
      <w:pPr>
        <w:spacing w:after="0"/>
        <w:ind w:left="0"/>
        <w:jc w:val="both"/>
      </w:pPr>
      <w:r>
        <w:rPr>
          <w:rFonts w:ascii="Times New Roman"/>
          <w:b w:val="false"/>
          <w:i w:val="false"/>
          <w:color w:val="000000"/>
          <w:sz w:val="28"/>
        </w:rPr>
        <w:t>
      1) әскери басқару органы үшін әліпбилік ретпен есепке алу кітабы бойынша;</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штаттық-лауазымдық карталары бойынша;</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қызметтік карталары бойынша жүргізіледі. Карталар әліпбилік ретпен қызметтік картотекаларға біріктіріледі.</w:t>
      </w:r>
    </w:p>
    <w:p>
      <w:pPr>
        <w:spacing w:after="0"/>
        <w:ind w:left="0"/>
        <w:jc w:val="both"/>
      </w:pPr>
      <w:r>
        <w:rPr>
          <w:rFonts w:ascii="Times New Roman"/>
          <w:b w:val="false"/>
          <w:i w:val="false"/>
          <w:color w:val="000000"/>
          <w:sz w:val="28"/>
        </w:rPr>
        <w:t>
      4) жеке істері бойынша;</w:t>
      </w:r>
    </w:p>
    <w:p>
      <w:pPr>
        <w:spacing w:after="0"/>
        <w:ind w:left="0"/>
        <w:jc w:val="both"/>
      </w:pPr>
      <w:r>
        <w:rPr>
          <w:rFonts w:ascii="Times New Roman"/>
          <w:b w:val="false"/>
          <w:i w:val="false"/>
          <w:color w:val="000000"/>
          <w:sz w:val="28"/>
        </w:rPr>
        <w:t>
      5) жеке құрамды автоматтандырылған есепке алу жүйесінде жүргізіледі.</w:t>
      </w:r>
    </w:p>
    <w:bookmarkStart w:name="z84" w:id="82"/>
    <w:p>
      <w:pPr>
        <w:spacing w:after="0"/>
        <w:ind w:left="0"/>
        <w:jc w:val="both"/>
      </w:pPr>
      <w:r>
        <w:rPr>
          <w:rFonts w:ascii="Times New Roman"/>
          <w:b w:val="false"/>
          <w:i w:val="false"/>
          <w:color w:val="000000"/>
          <w:sz w:val="28"/>
        </w:rPr>
        <w:t>
      67. Жедел-стратегиялық әскери басқару органдарында офицерлер құрамының әскери қызметшілерін дербес, штаттық-лауазымдық және сандық есепке алу:</w:t>
      </w:r>
    </w:p>
    <w:bookmarkEnd w:id="82"/>
    <w:p>
      <w:pPr>
        <w:spacing w:after="0"/>
        <w:ind w:left="0"/>
        <w:jc w:val="both"/>
      </w:pPr>
      <w:r>
        <w:rPr>
          <w:rFonts w:ascii="Times New Roman"/>
          <w:b w:val="false"/>
          <w:i w:val="false"/>
          <w:color w:val="000000"/>
          <w:sz w:val="28"/>
        </w:rPr>
        <w:t>
      1) әскери басқару органы үшін әліпбилік ретпен есепке алу кітабы бойынша;</w:t>
      </w:r>
    </w:p>
    <w:p>
      <w:pPr>
        <w:spacing w:after="0"/>
        <w:ind w:left="0"/>
        <w:jc w:val="both"/>
      </w:pPr>
      <w:r>
        <w:rPr>
          <w:rFonts w:ascii="Times New Roman"/>
          <w:b w:val="false"/>
          <w:i w:val="false"/>
          <w:color w:val="000000"/>
          <w:sz w:val="28"/>
        </w:rPr>
        <w:t>
      2) штаттық-лауазымдық карталары бойынша;</w:t>
      </w:r>
    </w:p>
    <w:p>
      <w:pPr>
        <w:spacing w:after="0"/>
        <w:ind w:left="0"/>
        <w:jc w:val="both"/>
      </w:pPr>
      <w:r>
        <w:rPr>
          <w:rFonts w:ascii="Times New Roman"/>
          <w:b w:val="false"/>
          <w:i w:val="false"/>
          <w:color w:val="000000"/>
          <w:sz w:val="28"/>
        </w:rPr>
        <w:t>
      3) қызметтік карталары бойынша;</w:t>
      </w:r>
    </w:p>
    <w:p>
      <w:pPr>
        <w:spacing w:after="0"/>
        <w:ind w:left="0"/>
        <w:jc w:val="both"/>
      </w:pPr>
      <w:r>
        <w:rPr>
          <w:rFonts w:ascii="Times New Roman"/>
          <w:b w:val="false"/>
          <w:i w:val="false"/>
          <w:color w:val="000000"/>
          <w:sz w:val="28"/>
        </w:rPr>
        <w:t>
      4) жеке істері бойынша;</w:t>
      </w:r>
    </w:p>
    <w:p>
      <w:pPr>
        <w:spacing w:after="0"/>
        <w:ind w:left="0"/>
        <w:jc w:val="both"/>
      </w:pPr>
      <w:r>
        <w:rPr>
          <w:rFonts w:ascii="Times New Roman"/>
          <w:b w:val="false"/>
          <w:i w:val="false"/>
          <w:color w:val="000000"/>
          <w:sz w:val="28"/>
        </w:rPr>
        <w:t>
      5) жеке құрамды автоматтандырылған есепке алу жүйесінде жүргізіледі.</w:t>
      </w:r>
    </w:p>
    <w:bookmarkStart w:name="z85" w:id="83"/>
    <w:p>
      <w:pPr>
        <w:spacing w:after="0"/>
        <w:ind w:left="0"/>
        <w:jc w:val="both"/>
      </w:pPr>
      <w:r>
        <w:rPr>
          <w:rFonts w:ascii="Times New Roman"/>
          <w:b w:val="false"/>
          <w:i w:val="false"/>
          <w:color w:val="000000"/>
          <w:sz w:val="28"/>
        </w:rPr>
        <w:t>
      68. Стратегиялық әскери басқару органдарында офицерлер құрамының әскери қызметшілерін дербес, штаттық-лауазымдық және сандық есепке алу:</w:t>
      </w:r>
    </w:p>
    <w:bookmarkEnd w:id="83"/>
    <w:p>
      <w:pPr>
        <w:spacing w:after="0"/>
        <w:ind w:left="0"/>
        <w:jc w:val="both"/>
      </w:pPr>
      <w:r>
        <w:rPr>
          <w:rFonts w:ascii="Times New Roman"/>
          <w:b w:val="false"/>
          <w:i w:val="false"/>
          <w:color w:val="000000"/>
          <w:sz w:val="28"/>
        </w:rPr>
        <w:t>
      1) штаттық-лауазымдық карталары бойынша;</w:t>
      </w:r>
    </w:p>
    <w:p>
      <w:pPr>
        <w:spacing w:after="0"/>
        <w:ind w:left="0"/>
        <w:jc w:val="both"/>
      </w:pPr>
      <w:r>
        <w:rPr>
          <w:rFonts w:ascii="Times New Roman"/>
          <w:b w:val="false"/>
          <w:i w:val="false"/>
          <w:color w:val="000000"/>
          <w:sz w:val="28"/>
        </w:rPr>
        <w:t>
      2) қызметтік карталары бойынша;</w:t>
      </w:r>
    </w:p>
    <w:p>
      <w:pPr>
        <w:spacing w:after="0"/>
        <w:ind w:left="0"/>
        <w:jc w:val="both"/>
      </w:pPr>
      <w:r>
        <w:rPr>
          <w:rFonts w:ascii="Times New Roman"/>
          <w:b w:val="false"/>
          <w:i w:val="false"/>
          <w:color w:val="000000"/>
          <w:sz w:val="28"/>
        </w:rPr>
        <w:t>
      3) жеке істері бойынша;</w:t>
      </w:r>
    </w:p>
    <w:p>
      <w:pPr>
        <w:spacing w:after="0"/>
        <w:ind w:left="0"/>
        <w:jc w:val="both"/>
      </w:pPr>
      <w:r>
        <w:rPr>
          <w:rFonts w:ascii="Times New Roman"/>
          <w:b w:val="false"/>
          <w:i w:val="false"/>
          <w:color w:val="000000"/>
          <w:sz w:val="28"/>
        </w:rPr>
        <w:t>
      4) жеке құрамды автоматтандырылған есепке алу жүйесінде жүргізіледі.</w:t>
      </w:r>
    </w:p>
    <w:p>
      <w:pPr>
        <w:spacing w:after="0"/>
        <w:ind w:left="0"/>
        <w:jc w:val="both"/>
      </w:pPr>
      <w:r>
        <w:rPr>
          <w:rFonts w:ascii="Times New Roman"/>
          <w:b w:val="false"/>
          <w:i w:val="false"/>
          <w:color w:val="000000"/>
          <w:sz w:val="28"/>
        </w:rPr>
        <w:t xml:space="preserve">
      Жеке құрам бойынша бұйрық шығармайтын ҚР ҚК бас басқармаларында офицерлер құрамының әскери қызметшілерін штаттық-лауазымдық есепке алу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офицерлер құрамының әскери қызметшілерін штаттық-лауазымдық есепке алу кітаптары бойынша жүргізіледі.</w:t>
      </w:r>
    </w:p>
    <w:bookmarkStart w:name="z86" w:id="84"/>
    <w:p>
      <w:pPr>
        <w:spacing w:after="0"/>
        <w:ind w:left="0"/>
        <w:jc w:val="both"/>
      </w:pPr>
      <w:r>
        <w:rPr>
          <w:rFonts w:ascii="Times New Roman"/>
          <w:b w:val="false"/>
          <w:i w:val="false"/>
          <w:color w:val="000000"/>
          <w:sz w:val="28"/>
        </w:rPr>
        <w:t>
      69. Офицер кадрдың сандық және сапалық құрамын сипаттайтын статистикалық деректерді жедел алу мақсатында барлық деңгейдегі кадр органдары (персоналмен жұмыс бөлімшелері) мынадай құжаттар жасайды және оларды ұдайы жүргізеді:</w:t>
      </w:r>
    </w:p>
    <w:bookmarkEnd w:id="8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офицерлер құрамы лауазымдарының мамандықтар бойынша жасақталуы туралы мәліметтер;</w:t>
      </w:r>
    </w:p>
    <w:p>
      <w:pPr>
        <w:spacing w:after="0"/>
        <w:ind w:left="0"/>
        <w:jc w:val="both"/>
      </w:pPr>
      <w:r>
        <w:rPr>
          <w:rFonts w:ascii="Times New Roman"/>
          <w:b w:val="false"/>
          <w:i w:val="false"/>
          <w:color w:val="000000"/>
          <w:sz w:val="28"/>
        </w:rPr>
        <w:t>
      2) ведомстволық жедел жеткізілімдер табеліне сәйкес офицер кадрының мамандықтар бойынша саны және құрамы туралы мәліметтер;</w:t>
      </w:r>
    </w:p>
    <w:p>
      <w:pPr>
        <w:spacing w:after="0"/>
        <w:ind w:left="0"/>
        <w:jc w:val="both"/>
      </w:pPr>
      <w:r>
        <w:rPr>
          <w:rFonts w:ascii="Times New Roman"/>
          <w:b w:val="false"/>
          <w:i w:val="false"/>
          <w:color w:val="000000"/>
          <w:sz w:val="28"/>
        </w:rPr>
        <w:t>
      3) ведомстволық жедел жеткізілімдер табеліне сәйкес офицер кадрының ұлттық құрамы туралы мәліметтер;</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нысан бойынша шектеулі жасқа жететін әскери қызметшілер келісімшарттарының аяқталуын, әскери атақтар берілуін бақылау тізімі;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39-қосымшаға</w:t>
      </w:r>
      <w:r>
        <w:rPr>
          <w:rFonts w:ascii="Times New Roman"/>
          <w:b w:val="false"/>
          <w:i w:val="false"/>
          <w:color w:val="000000"/>
          <w:sz w:val="28"/>
        </w:rPr>
        <w:t xml:space="preserve"> сәйкес нысан бойынша ұрыс қимылдарына қатысқан, төтенше немесе соғыс жағдайында, сондай-ақ қарулы қақтығыстар жағдайында міндеттерді орындауға, бейбітшілік пен қауіпсіздікті қолдау бойынша бітімгершілік операцияларына, терроризмге қарсы операцияларға қатысқан офицерлердің тізімі;</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40-қосымшаға</w:t>
      </w:r>
      <w:r>
        <w:rPr>
          <w:rFonts w:ascii="Times New Roman"/>
          <w:b w:val="false"/>
          <w:i w:val="false"/>
          <w:color w:val="000000"/>
          <w:sz w:val="28"/>
        </w:rPr>
        <w:t xml:space="preserve"> сәйкес нысан бойынша қайтыс болған (қаза тапқан) офицерлердің тізімі;</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 әскери қызметтен запасқа шығарылған офицерлердің тізімі;</w:t>
      </w:r>
    </w:p>
    <w:p>
      <w:pPr>
        <w:spacing w:after="0"/>
        <w:ind w:left="0"/>
        <w:jc w:val="both"/>
      </w:pPr>
      <w:r>
        <w:rPr>
          <w:rFonts w:ascii="Times New Roman"/>
          <w:b w:val="false"/>
          <w:i w:val="false"/>
          <w:color w:val="000000"/>
          <w:sz w:val="28"/>
        </w:rPr>
        <w:t>
      8) ведомстволық жедел жеткізілімдер табеліне сәйкес оларға қатысты қылмыстық істер қозғалған және жасаған қылмыстық құқық бұзушылықтары үшін сотталған офицерлердің тізімі;</w:t>
      </w:r>
    </w:p>
    <w:p>
      <w:pPr>
        <w:spacing w:after="0"/>
        <w:ind w:left="0"/>
        <w:jc w:val="both"/>
      </w:pPr>
      <w:r>
        <w:rPr>
          <w:rFonts w:ascii="Times New Roman"/>
          <w:b w:val="false"/>
          <w:i w:val="false"/>
          <w:color w:val="000000"/>
          <w:sz w:val="28"/>
        </w:rPr>
        <w:t>
      9) ведомстволық жедел жеткізілімдер табеліне сәйкес офицерлер құрамының лауазымдарына тағайындалған қатардағы жауынгерлер және сержанттар құрамдары келісімшарт бойынша әскери қызметшілерінің тізімі.</w:t>
      </w:r>
    </w:p>
    <w:bookmarkStart w:name="z87" w:id="85"/>
    <w:p>
      <w:pPr>
        <w:spacing w:after="0"/>
        <w:ind w:left="0"/>
        <w:jc w:val="both"/>
      </w:pPr>
      <w:r>
        <w:rPr>
          <w:rFonts w:ascii="Times New Roman"/>
          <w:b w:val="false"/>
          <w:i w:val="false"/>
          <w:color w:val="000000"/>
          <w:sz w:val="28"/>
        </w:rPr>
        <w:t>
      70. Офицерлер құрамының әскери қызметшілерін статистикалық (сандық) есепке алу дербес және штаттық-лауазымдық есепке алу деректері негізінде ұйымдастырылады және:</w:t>
      </w:r>
    </w:p>
    <w:bookmarkEnd w:id="85"/>
    <w:p>
      <w:pPr>
        <w:spacing w:after="0"/>
        <w:ind w:left="0"/>
        <w:jc w:val="both"/>
      </w:pPr>
      <w:r>
        <w:rPr>
          <w:rFonts w:ascii="Times New Roman"/>
          <w:b w:val="false"/>
          <w:i w:val="false"/>
          <w:color w:val="000000"/>
          <w:sz w:val="28"/>
        </w:rPr>
        <w:t>
      1) әскери басқару органдарының кадр органдарында (персоналмен жұмыс бөлімшелерінде) – әскери басқару органы және бағынысты әскери бөлімдер (мекемелер) бойынша офицерлер құрамына;</w:t>
      </w:r>
    </w:p>
    <w:p>
      <w:pPr>
        <w:spacing w:after="0"/>
        <w:ind w:left="0"/>
        <w:jc w:val="both"/>
      </w:pPr>
      <w:r>
        <w:rPr>
          <w:rFonts w:ascii="Times New Roman"/>
          <w:b w:val="false"/>
          <w:i w:val="false"/>
          <w:color w:val="000000"/>
          <w:sz w:val="28"/>
        </w:rPr>
        <w:t>
      2) ҚР ҚМ кадр жұмысы органында – ҚР ҚК офицерлер құрамының әскери қызметшілеріне жүргізіледі.</w:t>
      </w:r>
    </w:p>
    <w:p>
      <w:pPr>
        <w:spacing w:after="0"/>
        <w:ind w:left="0"/>
        <w:jc w:val="both"/>
      </w:pPr>
      <w:r>
        <w:rPr>
          <w:rFonts w:ascii="Times New Roman"/>
          <w:b w:val="false"/>
          <w:i w:val="false"/>
          <w:color w:val="000000"/>
          <w:sz w:val="28"/>
        </w:rPr>
        <w:t>
      Офицерлер құрамы жөніндегі статистикалық есеп беру түрлері, оларды ұсыну мерзімдері, олар бойынша жасалатын нормалар ведомстволық жедел жеткізілімдер табелімен айқындалады. Қажет болған жағдайда ҚР ҚМ кадр органы есеп беру түрлерін және мерзімдерін өзгертулері мүмкін.</w:t>
      </w:r>
    </w:p>
    <w:p>
      <w:pPr>
        <w:spacing w:after="0"/>
        <w:ind w:left="0"/>
        <w:jc w:val="both"/>
      </w:pPr>
      <w:r>
        <w:rPr>
          <w:rFonts w:ascii="Times New Roman"/>
          <w:b w:val="false"/>
          <w:i w:val="false"/>
          <w:color w:val="000000"/>
          <w:sz w:val="28"/>
        </w:rPr>
        <w:t>
      Осы Қағидалардың нысандарына қатысты жеке құрамның есебін электрондық және қағаз түрлерінде жүргізуге рұқсат беріледі. Жоғары тұрған штабтарға жеке құрамды есепке алу есептілігінің нысандары бойынша жеткізілімдерді ұсыну электрондық түрде жүргізіледі. Құжатты электрондық түрде жіберу мүмкін болмаған жағдайда, жеткізілімдерді қағаз түрінде ұсынуға рұқсат беріледі.</w:t>
      </w:r>
    </w:p>
    <w:p>
      <w:pPr>
        <w:spacing w:after="0"/>
        <w:ind w:left="0"/>
        <w:jc w:val="both"/>
      </w:pPr>
      <w:r>
        <w:rPr>
          <w:rFonts w:ascii="Times New Roman"/>
          <w:b w:val="false"/>
          <w:i w:val="false"/>
          <w:color w:val="000000"/>
          <w:sz w:val="28"/>
        </w:rPr>
        <w:t>
      Жеке құрамды сандық (статистикалық) есепке алу құжаттары әскери басқару органы бойынша жеке штатта ұсталатын бағынысты әскери бөлімдерді (мекемелерді) ескере отырып жасалады.</w:t>
      </w:r>
    </w:p>
    <w:bookmarkStart w:name="z88" w:id="86"/>
    <w:p>
      <w:pPr>
        <w:spacing w:after="0"/>
        <w:ind w:left="0"/>
        <w:jc w:val="both"/>
      </w:pPr>
      <w:r>
        <w:rPr>
          <w:rFonts w:ascii="Times New Roman"/>
          <w:b w:val="false"/>
          <w:i w:val="false"/>
          <w:color w:val="000000"/>
          <w:sz w:val="28"/>
        </w:rPr>
        <w:t>
      71. Кадр органдарында (персоналмен жұмыс бөлімшелерінде) кеткен офицерлерді есепке алу:</w:t>
      </w:r>
    </w:p>
    <w:bookmarkEnd w:id="86"/>
    <w:p>
      <w:pPr>
        <w:spacing w:after="0"/>
        <w:ind w:left="0"/>
        <w:jc w:val="both"/>
      </w:pPr>
      <w:r>
        <w:rPr>
          <w:rFonts w:ascii="Times New Roman"/>
          <w:b w:val="false"/>
          <w:i w:val="false"/>
          <w:color w:val="000000"/>
          <w:sz w:val="28"/>
        </w:rPr>
        <w:t>
      1) тактикалық деңгейдегі әскери басқару органдарының және оларға теңестірілгендердің кадр органдарында (персоналмен жұмыс бөлімшелерінде) – әліпбилікретпен және штаттық-лауазымдық есепке алу кітаптары бойынша;</w:t>
      </w:r>
    </w:p>
    <w:p>
      <w:pPr>
        <w:spacing w:after="0"/>
        <w:ind w:left="0"/>
        <w:jc w:val="both"/>
      </w:pPr>
      <w:r>
        <w:rPr>
          <w:rFonts w:ascii="Times New Roman"/>
          <w:b w:val="false"/>
          <w:i w:val="false"/>
          <w:color w:val="000000"/>
          <w:sz w:val="28"/>
        </w:rPr>
        <w:t>
      2) жедел-тактикалық деңгейдегі әскери басқару органдарынан бастап оларға теңестірілгендердің стратегиялық деңгейдегілерін қоса алғанда кадр органдарында (персоналмен жұмыс бөлімшелерінде) –қызметтік және штаттық-лауазымдық картотекалары бойынша ұйымдастырылады және жүргізіледі.</w:t>
      </w:r>
    </w:p>
    <w:p>
      <w:pPr>
        <w:spacing w:after="0"/>
        <w:ind w:left="0"/>
        <w:jc w:val="both"/>
      </w:pPr>
      <w:r>
        <w:rPr>
          <w:rFonts w:ascii="Times New Roman"/>
          <w:b w:val="false"/>
          <w:i w:val="false"/>
          <w:color w:val="000000"/>
          <w:sz w:val="28"/>
        </w:rPr>
        <w:t>
      Офицерлер құрамының әскери қызметшілерін электрондық есепке алуды, қызметтік және штаттық-лауазымдық карталарын жүргізуді ҚР ҚМ кадр жұмысы органы айқындайды.</w:t>
      </w:r>
    </w:p>
    <w:bookmarkStart w:name="z89" w:id="87"/>
    <w:p>
      <w:pPr>
        <w:spacing w:after="0"/>
        <w:ind w:left="0"/>
        <w:jc w:val="both"/>
      </w:pPr>
      <w:r>
        <w:rPr>
          <w:rFonts w:ascii="Times New Roman"/>
          <w:b w:val="false"/>
          <w:i w:val="false"/>
          <w:color w:val="000000"/>
          <w:sz w:val="28"/>
        </w:rPr>
        <w:t>
      72. Өңірлік қолбасшылықтың және одан жоғары кадр органдарында (персоналмен жұмыс бөлімшелерінде) жеке құрам бойынша бұйрықтар шығаруға құқығы бар лауазымды адамдардың ведомстволық тізбесіне сәйкес (бұдан әрі – Тізбе) офицерлер құрамы әскери қызметшілері жеке істерінің екінші данасы жүргізіледі.</w:t>
      </w:r>
    </w:p>
    <w:bookmarkEnd w:id="87"/>
    <w:p>
      <w:pPr>
        <w:spacing w:after="0"/>
        <w:ind w:left="0"/>
        <w:jc w:val="both"/>
      </w:pPr>
      <w:r>
        <w:rPr>
          <w:rFonts w:ascii="Times New Roman"/>
          <w:b w:val="false"/>
          <w:i w:val="false"/>
          <w:color w:val="000000"/>
          <w:sz w:val="28"/>
        </w:rPr>
        <w:t>
      Жеке істерді жүргізу (қажетті құжаттармен, аттестаттау және мінездемелік материалдармен, фотокарточкалармен және басқа да есептік материалдармен уақтылы толықтыру), олардағы жазбаларды нақтылау, бірінші даналарымен салыстыру, сондай-ақ жеке істердің уақтылы жөнелтілуіне бақылау жасау кадрды зерделеумен және іріктеумен айналысатын барлық инстанциялардың кадр органдарына (персоналмен жұмыс бөлімшелеріне) жүктеледі.</w:t>
      </w:r>
    </w:p>
    <w:p>
      <w:pPr>
        <w:spacing w:after="0"/>
        <w:ind w:left="0"/>
        <w:jc w:val="both"/>
      </w:pPr>
      <w:r>
        <w:rPr>
          <w:rFonts w:ascii="Times New Roman"/>
          <w:b w:val="false"/>
          <w:i w:val="false"/>
          <w:color w:val="000000"/>
          <w:sz w:val="28"/>
        </w:rPr>
        <w:t>
      Құжаттарды тігу, жеке істерді есепке алу, сақтау және жөнелту, қызметтік картотекаларды жүргізу есепке алумен айналысатын адамдарға жүктеледі.</w:t>
      </w:r>
    </w:p>
    <w:bookmarkStart w:name="z90" w:id="88"/>
    <w:p>
      <w:pPr>
        <w:spacing w:after="0"/>
        <w:ind w:left="0"/>
        <w:jc w:val="both"/>
      </w:pPr>
      <w:r>
        <w:rPr>
          <w:rFonts w:ascii="Times New Roman"/>
          <w:b w:val="false"/>
          <w:i w:val="false"/>
          <w:color w:val="000000"/>
          <w:sz w:val="28"/>
        </w:rPr>
        <w:t>
      73. Офицерлер құрамы әскери қызметшілерін есепке алу деректеріндегі өзгерістер туралы жеткізілімдер жоғары тұрған кадр органдарына (персоналмен жұмыс бөлімшелеріне) жіберіледі, бұл ретте офицерлер құрамының әскери қызметшілерін мемлекеттік органдарға сайлау туралы жеткізілімдер басқа жеткізілімдерден бөлек жіберіледі.</w:t>
      </w:r>
    </w:p>
    <w:bookmarkEnd w:id="88"/>
    <w:p>
      <w:pPr>
        <w:spacing w:after="0"/>
        <w:ind w:left="0"/>
        <w:jc w:val="both"/>
      </w:pPr>
      <w:r>
        <w:rPr>
          <w:rFonts w:ascii="Times New Roman"/>
          <w:b w:val="false"/>
          <w:i w:val="false"/>
          <w:color w:val="000000"/>
          <w:sz w:val="28"/>
        </w:rPr>
        <w:t>
      Офицерлерге әскери аудармашы біліктілігін беру немесе оны растау туралы жеткізілімдерді біліктілік берілген немесе расталған жер бойынша кадр органдары (персоналмен жұмыс бөлімшелері) жасайды және олардың қызмет орны бойынша әскери бөлімдерге (мекемелерге) және істердің екінші данасы жүргізілетін кадр органдарына (персоналмен жұмыс бөлімшелеріне) жібереді.</w:t>
      </w:r>
    </w:p>
    <w:bookmarkStart w:name="z91" w:id="89"/>
    <w:p>
      <w:pPr>
        <w:spacing w:after="0"/>
        <w:ind w:left="0"/>
        <w:jc w:val="both"/>
      </w:pPr>
      <w:r>
        <w:rPr>
          <w:rFonts w:ascii="Times New Roman"/>
          <w:b w:val="false"/>
          <w:i w:val="false"/>
          <w:color w:val="000000"/>
          <w:sz w:val="28"/>
        </w:rPr>
        <w:t>
      74. Жеке істердің екінші данасын жүргізетін кадр органдарына (персоналмен жұмыс бөлімшелеріне) сыныптық біліктілік беру, растау немесе төмендету туралы бұйрықтардан үзінділер жіберіледі.</w:t>
      </w:r>
    </w:p>
    <w:bookmarkEnd w:id="89"/>
    <w:bookmarkStart w:name="z92" w:id="90"/>
    <w:p>
      <w:pPr>
        <w:spacing w:after="0"/>
        <w:ind w:left="0"/>
        <w:jc w:val="both"/>
      </w:pPr>
      <w:r>
        <w:rPr>
          <w:rFonts w:ascii="Times New Roman"/>
          <w:b w:val="false"/>
          <w:i w:val="false"/>
          <w:color w:val="000000"/>
          <w:sz w:val="28"/>
        </w:rPr>
        <w:t>
      75. Офицерлер құрамының әскери қызметшілері тағайындалуы туралы бұйрық алынған күні кадр органдарында (персоналмен жұмыс бөлімшелерінде) кітаптар немесе қызмет карталары бойынша есепке алынады. Офицерлердің жеке істері мен қызметтік карталары келіп түскенге дейін әскери бөлімдердің (мекемелердің) кадр органдары (персоналмен жұмыс бөлімшелері) жеке басын куәландыратын құжат, жеке құрам бойынша бұйрықтардан үзінділер және нұсқамалар негізінде әліпбилік ретпен есепке алу кітаптарындағы, ал өңірлік қолбасшылықтар және одан жоғары кадр органдары (персоналмен жұмыс бөлімшелері) – штаттық-лауазымдық және қызмет карталарындағы тиісті бағандарды толтыруды жүргізеді. Жетіспеген деректер әліпбилік кітаптарға, штаттық-лауазымдық және қызмет карталарына жеке істерді алғаннан кейін жазылады.</w:t>
      </w:r>
    </w:p>
    <w:bookmarkEnd w:id="90"/>
    <w:bookmarkStart w:name="z93" w:id="91"/>
    <w:p>
      <w:pPr>
        <w:spacing w:after="0"/>
        <w:ind w:left="0"/>
        <w:jc w:val="both"/>
      </w:pPr>
      <w:r>
        <w:rPr>
          <w:rFonts w:ascii="Times New Roman"/>
          <w:b w:val="false"/>
          <w:i w:val="false"/>
          <w:color w:val="000000"/>
          <w:sz w:val="28"/>
        </w:rPr>
        <w:t xml:space="preserve">
      76. Әскери бөлімдерде (мекемелерде) осы Қағидаларға </w:t>
      </w:r>
      <w:r>
        <w:rPr>
          <w:rFonts w:ascii="Times New Roman"/>
          <w:b w:val="false"/>
          <w:i w:val="false"/>
          <w:color w:val="000000"/>
          <w:sz w:val="28"/>
        </w:rPr>
        <w:t>42-қосымшаға</w:t>
      </w:r>
      <w:r>
        <w:rPr>
          <w:rFonts w:ascii="Times New Roman"/>
          <w:b w:val="false"/>
          <w:i w:val="false"/>
          <w:color w:val="000000"/>
          <w:sz w:val="28"/>
        </w:rPr>
        <w:t xml:space="preserve"> сәйкес нысан бойынша ғылыми қызметкердің есептік карточкасы бойынша ғылыми қызметкерлерді дербес есепке алу жүргізіледі.</w:t>
      </w:r>
    </w:p>
    <w:bookmarkEnd w:id="91"/>
    <w:p>
      <w:pPr>
        <w:spacing w:after="0"/>
        <w:ind w:left="0"/>
        <w:jc w:val="both"/>
      </w:pPr>
      <w:r>
        <w:rPr>
          <w:rFonts w:ascii="Times New Roman"/>
          <w:b w:val="false"/>
          <w:i w:val="false"/>
          <w:color w:val="000000"/>
          <w:sz w:val="28"/>
        </w:rPr>
        <w:t>
      Бас басқармалардың, өңірлік қолбасшылықтардың, әскер түрлері мен тектерінің кадр органдарында (персоналмен жұмыс бөлімшелерінде) ғылыми қызметкерлерді есепке алу әскери басқару органдары және бағынысты әскери бөлімдер (мекемелер) үшін бақылау тізімдері бойынша жүргізіледі.</w:t>
      </w:r>
    </w:p>
    <w:p>
      <w:pPr>
        <w:spacing w:after="0"/>
        <w:ind w:left="0"/>
        <w:jc w:val="both"/>
      </w:pPr>
      <w:r>
        <w:rPr>
          <w:rFonts w:ascii="Times New Roman"/>
          <w:b w:val="false"/>
          <w:i w:val="false"/>
          <w:color w:val="000000"/>
          <w:sz w:val="28"/>
        </w:rPr>
        <w:t>
      Есепке алынуға тиісті ғылыми қызметкерлерге атқарып отырған лауазымына және жұмыс сипатына қарамастан:</w:t>
      </w:r>
    </w:p>
    <w:p>
      <w:pPr>
        <w:spacing w:after="0"/>
        <w:ind w:left="0"/>
        <w:jc w:val="both"/>
      </w:pPr>
      <w:r>
        <w:rPr>
          <w:rFonts w:ascii="Times New Roman"/>
          <w:b w:val="false"/>
          <w:i w:val="false"/>
          <w:color w:val="000000"/>
          <w:sz w:val="28"/>
        </w:rPr>
        <w:t>
      1) ғылыми-зерттеу мекемелерінде олардың ғылыми дәрежесінің немесе ғылыми атағының бар болуына қарамастан:</w:t>
      </w:r>
    </w:p>
    <w:p>
      <w:pPr>
        <w:spacing w:after="0"/>
        <w:ind w:left="0"/>
        <w:jc w:val="both"/>
      </w:pPr>
      <w:r>
        <w:rPr>
          <w:rFonts w:ascii="Times New Roman"/>
          <w:b w:val="false"/>
          <w:i w:val="false"/>
          <w:color w:val="000000"/>
          <w:sz w:val="28"/>
        </w:rPr>
        <w:t>
      ғылыми-зерттеу (ғылыми-сынау) мекемелерінің бастықтары және олардың материалдық және материалдық-техникалық қамтамасыз ету жөніндегі орынбасарларынан басқа орынбасарлары;</w:t>
      </w:r>
    </w:p>
    <w:p>
      <w:pPr>
        <w:spacing w:after="0"/>
        <w:ind w:left="0"/>
        <w:jc w:val="both"/>
      </w:pPr>
      <w:r>
        <w:rPr>
          <w:rFonts w:ascii="Times New Roman"/>
          <w:b w:val="false"/>
          <w:i w:val="false"/>
          <w:color w:val="000000"/>
          <w:sz w:val="28"/>
        </w:rPr>
        <w:t>
      бас мамандар (бас инженерлер, бас конструкторлар, бас химиктер);</w:t>
      </w:r>
    </w:p>
    <w:p>
      <w:pPr>
        <w:spacing w:after="0"/>
        <w:ind w:left="0"/>
        <w:jc w:val="both"/>
      </w:pPr>
      <w:r>
        <w:rPr>
          <w:rFonts w:ascii="Times New Roman"/>
          <w:b w:val="false"/>
          <w:i w:val="false"/>
          <w:color w:val="000000"/>
          <w:sz w:val="28"/>
        </w:rPr>
        <w:t>
      ғылыми-зерттеу (ғылыми-сынау) басқармаларының бастықтары және олардың орынбасарлары, есептеу орталықтарының бастықтары және олардың орынбасарлары;</w:t>
      </w:r>
    </w:p>
    <w:p>
      <w:pPr>
        <w:spacing w:after="0"/>
        <w:ind w:left="0"/>
        <w:jc w:val="both"/>
      </w:pPr>
      <w:r>
        <w:rPr>
          <w:rFonts w:ascii="Times New Roman"/>
          <w:b w:val="false"/>
          <w:i w:val="false"/>
          <w:color w:val="000000"/>
          <w:sz w:val="28"/>
        </w:rPr>
        <w:t>
      ғылыми кеңесшілер;</w:t>
      </w:r>
    </w:p>
    <w:p>
      <w:pPr>
        <w:spacing w:after="0"/>
        <w:ind w:left="0"/>
        <w:jc w:val="both"/>
      </w:pPr>
      <w:r>
        <w:rPr>
          <w:rFonts w:ascii="Times New Roman"/>
          <w:b w:val="false"/>
          <w:i w:val="false"/>
          <w:color w:val="000000"/>
          <w:sz w:val="28"/>
        </w:rPr>
        <w:t>
      ғылыми хатшылар;</w:t>
      </w:r>
    </w:p>
    <w:p>
      <w:pPr>
        <w:spacing w:after="0"/>
        <w:ind w:left="0"/>
        <w:jc w:val="both"/>
      </w:pPr>
      <w:r>
        <w:rPr>
          <w:rFonts w:ascii="Times New Roman"/>
          <w:b w:val="false"/>
          <w:i w:val="false"/>
          <w:color w:val="000000"/>
          <w:sz w:val="28"/>
        </w:rPr>
        <w:t>
      ғылыми-зерттеу (ғылыми-сынау) бөлімдерінің, зертханаларының, бөлімшелерінің, секторлары мен топтарының бастықтары;</w:t>
      </w:r>
    </w:p>
    <w:p>
      <w:pPr>
        <w:spacing w:after="0"/>
        <w:ind w:left="0"/>
        <w:jc w:val="both"/>
      </w:pPr>
      <w:r>
        <w:rPr>
          <w:rFonts w:ascii="Times New Roman"/>
          <w:b w:val="false"/>
          <w:i w:val="false"/>
          <w:color w:val="000000"/>
          <w:sz w:val="28"/>
        </w:rPr>
        <w:t>
      ғылыми-зерттеу (ғылыми-сынау) бөлімдері мен зертхана бастықтарының орынбасарлары;</w:t>
      </w:r>
    </w:p>
    <w:p>
      <w:pPr>
        <w:spacing w:after="0"/>
        <w:ind w:left="0"/>
        <w:jc w:val="both"/>
      </w:pPr>
      <w:r>
        <w:rPr>
          <w:rFonts w:ascii="Times New Roman"/>
          <w:b w:val="false"/>
          <w:i w:val="false"/>
          <w:color w:val="000000"/>
          <w:sz w:val="28"/>
        </w:rPr>
        <w:t>
      әскери-техникалық ақпаратты редакциялау-баспаға шығару бөлімдерінің бастықтары;</w:t>
      </w:r>
    </w:p>
    <w:p>
      <w:pPr>
        <w:spacing w:after="0"/>
        <w:ind w:left="0"/>
        <w:jc w:val="both"/>
      </w:pPr>
      <w:r>
        <w:rPr>
          <w:rFonts w:ascii="Times New Roman"/>
          <w:b w:val="false"/>
          <w:i w:val="false"/>
          <w:color w:val="000000"/>
          <w:sz w:val="28"/>
        </w:rPr>
        <w:t>
      ғылыми қызметкерлер лауазымдарын атқарып отырған;</w:t>
      </w:r>
    </w:p>
    <w:p>
      <w:pPr>
        <w:spacing w:after="0"/>
        <w:ind w:left="0"/>
        <w:jc w:val="both"/>
      </w:pPr>
      <w:r>
        <w:rPr>
          <w:rFonts w:ascii="Times New Roman"/>
          <w:b w:val="false"/>
          <w:i w:val="false"/>
          <w:color w:val="000000"/>
          <w:sz w:val="28"/>
        </w:rPr>
        <w:t>
      атқарып отырған лауазымына және олардың ғылыми дәрежесінің немесе ғылыми атағының бар болуына қарамастан ғылыми-зерттеу жұмыстарының бекітілген жоспары бойынша ғылыми-зерттеу жұмыстарын жүйелі жүргізетін барлық адамдар жатады;</w:t>
      </w:r>
    </w:p>
    <w:p>
      <w:pPr>
        <w:spacing w:after="0"/>
        <w:ind w:left="0"/>
        <w:jc w:val="both"/>
      </w:pPr>
      <w:r>
        <w:rPr>
          <w:rFonts w:ascii="Times New Roman"/>
          <w:b w:val="false"/>
          <w:i w:val="false"/>
          <w:color w:val="000000"/>
          <w:sz w:val="28"/>
        </w:rPr>
        <w:t>
      2) әскери оқу орындарында:</w:t>
      </w:r>
    </w:p>
    <w:p>
      <w:pPr>
        <w:spacing w:after="0"/>
        <w:ind w:left="0"/>
        <w:jc w:val="both"/>
      </w:pPr>
      <w:r>
        <w:rPr>
          <w:rFonts w:ascii="Times New Roman"/>
          <w:b w:val="false"/>
          <w:i w:val="false"/>
          <w:color w:val="000000"/>
          <w:sz w:val="28"/>
        </w:rPr>
        <w:t>
      әскери оқу орындарының бастықтары және олардың тыл, материалдық-техникалық қамтамасыз ету, инженерлік-авиациялық қызмет немесе техникалық бөлім жөніндегі орынбасарларынан басқа орынбасарлары;</w:t>
      </w:r>
    </w:p>
    <w:p>
      <w:pPr>
        <w:spacing w:after="0"/>
        <w:ind w:left="0"/>
        <w:jc w:val="both"/>
      </w:pPr>
      <w:r>
        <w:rPr>
          <w:rFonts w:ascii="Times New Roman"/>
          <w:b w:val="false"/>
          <w:i w:val="false"/>
          <w:color w:val="000000"/>
          <w:sz w:val="28"/>
        </w:rPr>
        <w:t>
      оқу, ғылыми-зерттеу, әскери-техникалық ақпарат бөлімдерінің бастықтары және олардың орынбасарлары;</w:t>
      </w:r>
    </w:p>
    <w:p>
      <w:pPr>
        <w:spacing w:after="0"/>
        <w:ind w:left="0"/>
        <w:jc w:val="both"/>
      </w:pPr>
      <w:r>
        <w:rPr>
          <w:rFonts w:ascii="Times New Roman"/>
          <w:b w:val="false"/>
          <w:i w:val="false"/>
          <w:color w:val="000000"/>
          <w:sz w:val="28"/>
        </w:rPr>
        <w:t>
      редакциялау-баспаға шығару және ғылыми-есептеу бөлімдерінің бастықтары;</w:t>
      </w:r>
    </w:p>
    <w:p>
      <w:pPr>
        <w:spacing w:after="0"/>
        <w:ind w:left="0"/>
        <w:jc w:val="both"/>
      </w:pPr>
      <w:r>
        <w:rPr>
          <w:rFonts w:ascii="Times New Roman"/>
          <w:b w:val="false"/>
          <w:i w:val="false"/>
          <w:color w:val="000000"/>
          <w:sz w:val="28"/>
        </w:rPr>
        <w:t>
      факультет бастықтары және олардың орынбасарлары;</w:t>
      </w:r>
    </w:p>
    <w:p>
      <w:pPr>
        <w:spacing w:after="0"/>
        <w:ind w:left="0"/>
        <w:jc w:val="both"/>
      </w:pPr>
      <w:r>
        <w:rPr>
          <w:rFonts w:ascii="Times New Roman"/>
          <w:b w:val="false"/>
          <w:i w:val="false"/>
          <w:color w:val="000000"/>
          <w:sz w:val="28"/>
        </w:rPr>
        <w:t>
      кафедра бастықтары және олардың орынбасарлары;</w:t>
      </w:r>
    </w:p>
    <w:p>
      <w:pPr>
        <w:spacing w:after="0"/>
        <w:ind w:left="0"/>
        <w:jc w:val="both"/>
      </w:pPr>
      <w:r>
        <w:rPr>
          <w:rFonts w:ascii="Times New Roman"/>
          <w:b w:val="false"/>
          <w:i w:val="false"/>
          <w:color w:val="000000"/>
          <w:sz w:val="28"/>
        </w:rPr>
        <w:t>
      ғылыми-зерттеу зертханаларының, бөлімше, топтар бастықтары;</w:t>
      </w:r>
    </w:p>
    <w:p>
      <w:pPr>
        <w:spacing w:after="0"/>
        <w:ind w:left="0"/>
        <w:jc w:val="both"/>
      </w:pPr>
      <w:r>
        <w:rPr>
          <w:rFonts w:ascii="Times New Roman"/>
          <w:b w:val="false"/>
          <w:i w:val="false"/>
          <w:color w:val="000000"/>
          <w:sz w:val="28"/>
        </w:rPr>
        <w:t>
      әскери-ғылыми және ғылыми-зерттеу топтарының бастықтары;</w:t>
      </w:r>
    </w:p>
    <w:p>
      <w:pPr>
        <w:spacing w:after="0"/>
        <w:ind w:left="0"/>
        <w:jc w:val="both"/>
      </w:pPr>
      <w:r>
        <w:rPr>
          <w:rFonts w:ascii="Times New Roman"/>
          <w:b w:val="false"/>
          <w:i w:val="false"/>
          <w:color w:val="000000"/>
          <w:sz w:val="28"/>
        </w:rPr>
        <w:t>
      олардың ғылыми және ғылыми-педагогикалық жұмыс жүргізуіне немесе жүргізбеуіне және ғылыми дәрежесі мен ғылыми атағының болуына қарамастан кафедра меңгерушісі лауазымдарын атқарып отырған барлық адамдар;</w:t>
      </w:r>
    </w:p>
    <w:p>
      <w:pPr>
        <w:spacing w:after="0"/>
        <w:ind w:left="0"/>
        <w:jc w:val="both"/>
      </w:pPr>
      <w:r>
        <w:rPr>
          <w:rFonts w:ascii="Times New Roman"/>
          <w:b w:val="false"/>
          <w:i w:val="false"/>
          <w:color w:val="000000"/>
          <w:sz w:val="28"/>
        </w:rPr>
        <w:t>
      атқарып отырған лауазымына және олардың ғылыми дәрежесінің немесе ғылыми атағының бар болуына қарамастан, әскери оқу орындарының ғылыми-зерттеу бөлімшелері мен кафедраларында бекітілген ғылыми-зерттеу жұмыстары жоспары бойынша ғылыми-зерттеу жұмыстарын жүргізетін барлық адамдар (ғылыми қызметкерлер, инженерлер, дәрігерлер);</w:t>
      </w:r>
    </w:p>
    <w:p>
      <w:pPr>
        <w:spacing w:after="0"/>
        <w:ind w:left="0"/>
        <w:jc w:val="both"/>
      </w:pPr>
      <w:r>
        <w:rPr>
          <w:rFonts w:ascii="Times New Roman"/>
          <w:b w:val="false"/>
          <w:i w:val="false"/>
          <w:color w:val="000000"/>
          <w:sz w:val="28"/>
        </w:rPr>
        <w:t>
      3) әскери басқару органдарында, әскери бөлімдерде (мекемелерде) (ғылыми-зерттеу мекемелері мен әскери оқу орындарынан басқа) – атқарып отырған лауазымы мен жұмыс сипатына қарамастан, ғылыми дәрежесі мен ғылыми атағы бар ҚР ҚК әскери қызметшілері мен азаматтық персонал адамдары (жұмыскерлер) жатады.</w:t>
      </w:r>
    </w:p>
    <w:bookmarkStart w:name="z94" w:id="92"/>
    <w:p>
      <w:pPr>
        <w:spacing w:after="0"/>
        <w:ind w:left="0"/>
        <w:jc w:val="both"/>
      </w:pPr>
      <w:r>
        <w:rPr>
          <w:rFonts w:ascii="Times New Roman"/>
          <w:b w:val="false"/>
          <w:i w:val="false"/>
          <w:color w:val="000000"/>
          <w:sz w:val="28"/>
        </w:rPr>
        <w:t>
      77. Ғылыми қызметкерді есепке алу карточкасын оның жұмыс орны бойынша әр ғылыми қызметкерге кадр органы (персоналмен жұмыс бөлімшесі) толтырады. Ғылыми дәрежесі немесе ғылыми атағы бар қызметкер-офицерлерге есепке алу карточкасы екі данада толтырылады, олардың біреуі он жұмыс күні мерзімінде ҚР ҚМ кадр жұмысы органына жолданады.</w:t>
      </w:r>
    </w:p>
    <w:bookmarkEnd w:id="92"/>
    <w:p>
      <w:pPr>
        <w:spacing w:after="0"/>
        <w:ind w:left="0"/>
        <w:jc w:val="both"/>
      </w:pPr>
      <w:r>
        <w:rPr>
          <w:rFonts w:ascii="Times New Roman"/>
          <w:b w:val="false"/>
          <w:i w:val="false"/>
          <w:color w:val="000000"/>
          <w:sz w:val="28"/>
        </w:rPr>
        <w:t>
      Ғылыми-зерттеу мекемелері мен әскери оқу орындарында ғылыми қызметкерлердің есепке алу карточкалары арнайы картотекада сақталады.</w:t>
      </w:r>
    </w:p>
    <w:p>
      <w:pPr>
        <w:spacing w:after="0"/>
        <w:ind w:left="0"/>
        <w:jc w:val="both"/>
      </w:pPr>
      <w:r>
        <w:rPr>
          <w:rFonts w:ascii="Times New Roman"/>
          <w:b w:val="false"/>
          <w:i w:val="false"/>
          <w:color w:val="000000"/>
          <w:sz w:val="28"/>
        </w:rPr>
        <w:t>
      Орталық әскери басқару органдарында, құрамалар басқармаларында, әскери бөлімдерде (мекемелерде) (ғылыми-зерттеу мекемелері мен әскери оқу орындарынан басқа) ғылыми дәрежесі немесе ғылыми атағы бар ғылыми қызметкерлердің есепке алу карточкалары:</w:t>
      </w:r>
    </w:p>
    <w:p>
      <w:pPr>
        <w:spacing w:after="0"/>
        <w:ind w:left="0"/>
        <w:jc w:val="both"/>
      </w:pPr>
      <w:r>
        <w:rPr>
          <w:rFonts w:ascii="Times New Roman"/>
          <w:b w:val="false"/>
          <w:i w:val="false"/>
          <w:color w:val="000000"/>
          <w:sz w:val="28"/>
        </w:rPr>
        <w:t>
      1) офицерлерге – олардың жеке істерінің бірінші даналарында;</w:t>
      </w:r>
    </w:p>
    <w:p>
      <w:pPr>
        <w:spacing w:after="0"/>
        <w:ind w:left="0"/>
        <w:jc w:val="both"/>
      </w:pPr>
      <w:r>
        <w:rPr>
          <w:rFonts w:ascii="Times New Roman"/>
          <w:b w:val="false"/>
          <w:i w:val="false"/>
          <w:color w:val="000000"/>
          <w:sz w:val="28"/>
        </w:rPr>
        <w:t>
      2) азаматтық персонал адамдарына (жұмыскерлерге) – жеке істерінде немесе олардың жеке карточкаларымен бірге сақталады.</w:t>
      </w:r>
    </w:p>
    <w:p>
      <w:pPr>
        <w:spacing w:after="0"/>
        <w:ind w:left="0"/>
        <w:jc w:val="both"/>
      </w:pPr>
      <w:r>
        <w:rPr>
          <w:rFonts w:ascii="Times New Roman"/>
          <w:b w:val="false"/>
          <w:i w:val="false"/>
          <w:color w:val="000000"/>
          <w:sz w:val="28"/>
        </w:rPr>
        <w:t xml:space="preserve">
      ҚР ҚМ әскери ғылым мәселелеріне жетекшілік ететін құрылымдық бөлімшесінде ғылыми дәрежесі немесе ғылыми атағы бар ғылыми қызметкер-офицерлерді электрондық есепке алу жүргізіледі. Осы Қағидаларға </w:t>
      </w:r>
      <w:r>
        <w:rPr>
          <w:rFonts w:ascii="Times New Roman"/>
          <w:b w:val="false"/>
          <w:i w:val="false"/>
          <w:color w:val="000000"/>
          <w:sz w:val="28"/>
        </w:rPr>
        <w:t>43-қосымшаға</w:t>
      </w:r>
      <w:r>
        <w:rPr>
          <w:rFonts w:ascii="Times New Roman"/>
          <w:b w:val="false"/>
          <w:i w:val="false"/>
          <w:color w:val="000000"/>
          <w:sz w:val="28"/>
        </w:rPr>
        <w:t xml:space="preserve"> сәйкес нысан бойынша ғылыми қызметкерлердің бақылау тізімдері бойынша деректер толықтығы жыл сайын нақтыланады.</w:t>
      </w:r>
    </w:p>
    <w:bookmarkStart w:name="z95" w:id="93"/>
    <w:p>
      <w:pPr>
        <w:spacing w:after="0"/>
        <w:ind w:left="0"/>
        <w:jc w:val="both"/>
      </w:pPr>
      <w:r>
        <w:rPr>
          <w:rFonts w:ascii="Times New Roman"/>
          <w:b w:val="false"/>
          <w:i w:val="false"/>
          <w:color w:val="000000"/>
          <w:sz w:val="28"/>
        </w:rPr>
        <w:t>
      78. Офицерлер құрамы әскери қызметшілерінің есептік деректеріндегі барлық өзгерістер үш жұмыс күні ішінде кадрларды автоматтандырылған есепке алу жүйесіне енгізіледі. Ұйымдық-штаттық іс-шаралар жүргізу кезінде әскери бөлімдердің (мекемелердің) штаттық құрылымындағы өзгерістер штат бөлімге келіп түскен күннен бастап 10 жұмыс күні ішінде енгізіледі.</w:t>
      </w:r>
    </w:p>
    <w:bookmarkEnd w:id="93"/>
    <w:bookmarkStart w:name="z96" w:id="94"/>
    <w:p>
      <w:pPr>
        <w:spacing w:after="0"/>
        <w:ind w:left="0"/>
        <w:jc w:val="left"/>
      </w:pPr>
      <w:r>
        <w:rPr>
          <w:rFonts w:ascii="Times New Roman"/>
          <w:b/>
          <w:i w:val="false"/>
          <w:color w:val="000000"/>
        </w:rPr>
        <w:t xml:space="preserve"> 8-параграф. Офицерлер құрамының әскери қызметшілеріне  жеке нөмірлер беру</w:t>
      </w:r>
    </w:p>
    <w:bookmarkEnd w:id="94"/>
    <w:bookmarkStart w:name="z97" w:id="95"/>
    <w:p>
      <w:pPr>
        <w:spacing w:after="0"/>
        <w:ind w:left="0"/>
        <w:jc w:val="both"/>
      </w:pPr>
      <w:r>
        <w:rPr>
          <w:rFonts w:ascii="Times New Roman"/>
          <w:b w:val="false"/>
          <w:i w:val="false"/>
          <w:color w:val="000000"/>
          <w:sz w:val="28"/>
        </w:rPr>
        <w:t>
      79. Әскери қызметте тұрғанофицерлер құрамының әскери қызметшілеріне және запастағы офицерлерге оларда әскери қызметте тұруы және запаста болуының барлық уақытында сақталатын жеке нөмірлер беріледі.</w:t>
      </w:r>
    </w:p>
    <w:bookmarkEnd w:id="95"/>
    <w:p>
      <w:pPr>
        <w:spacing w:after="0"/>
        <w:ind w:left="0"/>
        <w:jc w:val="both"/>
      </w:pPr>
      <w:r>
        <w:rPr>
          <w:rFonts w:ascii="Times New Roman"/>
          <w:b w:val="false"/>
          <w:i w:val="false"/>
          <w:color w:val="000000"/>
          <w:sz w:val="28"/>
        </w:rPr>
        <w:t>
      Офицердің жеке нөмірі сериясын білдіретін латын әліпбиінің бас әрпінен және алты таңбалы саннан тұрады. Жеке нөмір металл жетонда басылып шығарылады.</w:t>
      </w:r>
    </w:p>
    <w:bookmarkStart w:name="z98" w:id="96"/>
    <w:p>
      <w:pPr>
        <w:spacing w:after="0"/>
        <w:ind w:left="0"/>
        <w:jc w:val="both"/>
      </w:pPr>
      <w:r>
        <w:rPr>
          <w:rFonts w:ascii="Times New Roman"/>
          <w:b w:val="false"/>
          <w:i w:val="false"/>
          <w:color w:val="000000"/>
          <w:sz w:val="28"/>
        </w:rPr>
        <w:t>
      80. Жеке нөмір беру жеке құрам бойынша бұйрықпен жүргізіледі.</w:t>
      </w:r>
    </w:p>
    <w:bookmarkEnd w:id="96"/>
    <w:p>
      <w:pPr>
        <w:spacing w:after="0"/>
        <w:ind w:left="0"/>
        <w:jc w:val="both"/>
      </w:pPr>
      <w:r>
        <w:rPr>
          <w:rFonts w:ascii="Times New Roman"/>
          <w:b w:val="false"/>
          <w:i w:val="false"/>
          <w:color w:val="000000"/>
          <w:sz w:val="28"/>
        </w:rPr>
        <w:t>
      Әскери қызметшілерге офицерлер құрамының алғашқы атағын беруді ресімдейтін әскери бөлімнің (мекеменің) штабтары тиісті кадр органдарына (персоналмен жұмыс бөлімшелеріне) аттестаттау құжаттарын ұсынады. Осы әскери қызметшілердің жеке нөмірлерін ҚР ҚМ кадр органы айқындайды. Офицер атағымен жеке нөмір берілгеннен кейін ҚР ҚМ кадр жұмысы органы жеке нөмірді офицерлерге табыс ету үшін жеке нөмір жазылған жетондарды әскери бөлімдерге (мекемелерге) жолдайды.</w:t>
      </w:r>
    </w:p>
    <w:p>
      <w:pPr>
        <w:spacing w:after="0"/>
        <w:ind w:left="0"/>
        <w:jc w:val="both"/>
      </w:pPr>
      <w:r>
        <w:rPr>
          <w:rFonts w:ascii="Times New Roman"/>
          <w:b w:val="false"/>
          <w:i w:val="false"/>
          <w:color w:val="000000"/>
          <w:sz w:val="28"/>
        </w:rPr>
        <w:t>
      ҚР ҚМ кадр органы Қазақстан Республикасы Қарулы Күштерінің, басқа да әскерлері мен әскери құралымдарының офицерлер құрамына беру үшін жеке нөмірлі жетондардың диапазонын айқындайды.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44-қосымшаға</w:t>
      </w:r>
      <w:r>
        <w:rPr>
          <w:rFonts w:ascii="Times New Roman"/>
          <w:b w:val="false"/>
          <w:i w:val="false"/>
          <w:color w:val="000000"/>
          <w:sz w:val="28"/>
        </w:rPr>
        <w:t xml:space="preserve"> сәйкес нысан бойынша запастағы офицерлерді нөмір бойынша есепке алу карточкалары картотекаларға біріктіріледі және оны ЖӘБО жүргізеді. Нөмір бойынша есепке алу карточкаларын электрондық және қағаз түрінде жүргізуге рұқсат етіледі.</w:t>
      </w:r>
    </w:p>
    <w:bookmarkStart w:name="z99" w:id="97"/>
    <w:p>
      <w:pPr>
        <w:spacing w:after="0"/>
        <w:ind w:left="0"/>
        <w:jc w:val="both"/>
      </w:pPr>
      <w:r>
        <w:rPr>
          <w:rFonts w:ascii="Times New Roman"/>
          <w:b w:val="false"/>
          <w:i w:val="false"/>
          <w:color w:val="000000"/>
          <w:sz w:val="28"/>
        </w:rPr>
        <w:t>
      81. Берілген жеке нөмірлер әскери бөлімдердің (мекемелердің) штабтарында және кадр органдарында (персоналмен жұмыс бөлімшелерінде) жүргізілетін офицерлерді дербес есепке алудың барлық құжаттарына, қызметтік куәліктеріне, әскери билеттеріне жазылады, сондай-ақ жеке құрам бойынша барлық бұйрықтарда көрсетіледі.</w:t>
      </w:r>
    </w:p>
    <w:bookmarkEnd w:id="97"/>
    <w:p>
      <w:pPr>
        <w:spacing w:after="0"/>
        <w:ind w:left="0"/>
        <w:jc w:val="both"/>
      </w:pPr>
      <w:r>
        <w:rPr>
          <w:rFonts w:ascii="Times New Roman"/>
          <w:b w:val="false"/>
          <w:i w:val="false"/>
          <w:color w:val="000000"/>
          <w:sz w:val="28"/>
        </w:rPr>
        <w:t>
      Жеке нөмірлер запастағы офицерлерді дербес есепке алу құжаттарында, қызметтік куәліктерінде, әскери билеттерінде құжат нысанында көзделген бағанда, ал ондай баған болмаған жағдайда – офицердің әкесінің атынан (ол бар болған кезде) кейін жазылады.</w:t>
      </w:r>
    </w:p>
    <w:bookmarkStart w:name="z100" w:id="98"/>
    <w:p>
      <w:pPr>
        <w:spacing w:after="0"/>
        <w:ind w:left="0"/>
        <w:jc w:val="both"/>
      </w:pPr>
      <w:r>
        <w:rPr>
          <w:rFonts w:ascii="Times New Roman"/>
          <w:b w:val="false"/>
          <w:i w:val="false"/>
          <w:color w:val="000000"/>
          <w:sz w:val="28"/>
        </w:rPr>
        <w:t>
      82. Офицер атағы берілгеннен кейін әскери қызметшілерге қызметтік куәліктер және жеке нөмірлі жетондар беріледі. Офицер атағын алғаннан кейін запасқа шығарылған әскери қызметшілерге жетондар берілмейді.</w:t>
      </w:r>
    </w:p>
    <w:bookmarkEnd w:id="98"/>
    <w:p>
      <w:pPr>
        <w:spacing w:after="0"/>
        <w:ind w:left="0"/>
        <w:jc w:val="both"/>
      </w:pPr>
      <w:r>
        <w:rPr>
          <w:rFonts w:ascii="Times New Roman"/>
          <w:b w:val="false"/>
          <w:i w:val="false"/>
          <w:color w:val="000000"/>
          <w:sz w:val="28"/>
        </w:rPr>
        <w:t>
      Әскери қызметке айқындалған запастағы офицерлерге әскери бөлімдерде (мекемелерде) жеке нөмірлі жетондар қызметтік куәлігімен бірге беріледі.</w:t>
      </w:r>
    </w:p>
    <w:p>
      <w:pPr>
        <w:spacing w:after="0"/>
        <w:ind w:left="0"/>
        <w:jc w:val="both"/>
      </w:pPr>
      <w:r>
        <w:rPr>
          <w:rFonts w:ascii="Times New Roman"/>
          <w:b w:val="false"/>
          <w:i w:val="false"/>
          <w:color w:val="000000"/>
          <w:sz w:val="28"/>
        </w:rPr>
        <w:t>
      Офицерлерге жеке нөмірлі жетондар беру жеке істің бірінші данасындағы қызметтік тізімнің титул парағының төменгі бөлігінде берілген күні көрсетіле отырып, қолтаңба қою арқылы жүргізіледі. Алынған жетондарды офицерлер өздерінде сақтайды.</w:t>
      </w:r>
    </w:p>
    <w:p>
      <w:pPr>
        <w:spacing w:after="0"/>
        <w:ind w:left="0"/>
        <w:jc w:val="both"/>
      </w:pPr>
      <w:r>
        <w:rPr>
          <w:rFonts w:ascii="Times New Roman"/>
          <w:b w:val="false"/>
          <w:i w:val="false"/>
          <w:color w:val="000000"/>
          <w:sz w:val="28"/>
        </w:rPr>
        <w:t>
      Жетондарды таңдауға және нөмірлерін өзгертуге тыйым салынады.</w:t>
      </w:r>
    </w:p>
    <w:bookmarkStart w:name="z101" w:id="99"/>
    <w:p>
      <w:pPr>
        <w:spacing w:after="0"/>
        <w:ind w:left="0"/>
        <w:jc w:val="both"/>
      </w:pPr>
      <w:r>
        <w:rPr>
          <w:rFonts w:ascii="Times New Roman"/>
          <w:b w:val="false"/>
          <w:i w:val="false"/>
          <w:color w:val="000000"/>
          <w:sz w:val="28"/>
        </w:rPr>
        <w:t>
      83. Әскери қызметтен шығарылған офицерлер қызметтік куәлігін кейіннен оны жою үшін әскери бөлімінің (мекеменің) кадр органына тапсырады. Жеке нөмірлі жетонын жеке ісінің екінші данасының түбіртегіне бекітіп қою үшін әскери есепке алынған орны бойынша ЖӘБО-ға тапсырады.</w:t>
      </w:r>
    </w:p>
    <w:bookmarkEnd w:id="99"/>
    <w:bookmarkStart w:name="z102" w:id="100"/>
    <w:p>
      <w:pPr>
        <w:spacing w:after="0"/>
        <w:ind w:left="0"/>
        <w:jc w:val="both"/>
      </w:pPr>
      <w:r>
        <w:rPr>
          <w:rFonts w:ascii="Times New Roman"/>
          <w:b w:val="false"/>
          <w:i w:val="false"/>
          <w:color w:val="000000"/>
          <w:sz w:val="28"/>
        </w:rPr>
        <w:t>
      84. Қайтыс болуына (қаза табуына) немесе офицерлер құрамының әскери атағынан айырылуына байланысты ҚР ҚК офицерлер құрамының тізімдерінен алып тасталған офицерлердің жеке нөмірлі жетондары жеке істерінің екінші данасының түбіртегіне бекітіледі және олармен бірге архивке тапсырылады.</w:t>
      </w:r>
    </w:p>
    <w:bookmarkEnd w:id="100"/>
    <w:bookmarkStart w:name="z103" w:id="101"/>
    <w:p>
      <w:pPr>
        <w:spacing w:after="0"/>
        <w:ind w:left="0"/>
        <w:jc w:val="both"/>
      </w:pPr>
      <w:r>
        <w:rPr>
          <w:rFonts w:ascii="Times New Roman"/>
          <w:b w:val="false"/>
          <w:i w:val="false"/>
          <w:color w:val="000000"/>
          <w:sz w:val="28"/>
        </w:rPr>
        <w:t>
      85. Барлық деңгейдегі командирлер мен бастықтар, кадр органдарының (персоналмен жұмыс бөлімшелерінің) бастықтары офицерлердің жеке нөмірлі жетондарының бар болуын кезең-кезеңімен тексереді. Офицерге берілген жетон жоғалған жағдайда жеке нөмір ауыстырылмайды. Офицер жетонды жоғалтуының мән-жайы туралы баянатпен баяндайды және сол нөмірмен жетонның телнұсқасы жасалады.</w:t>
      </w:r>
    </w:p>
    <w:bookmarkEnd w:id="101"/>
    <w:p>
      <w:pPr>
        <w:spacing w:after="0"/>
        <w:ind w:left="0"/>
        <w:jc w:val="both"/>
      </w:pPr>
      <w:r>
        <w:rPr>
          <w:rFonts w:ascii="Times New Roman"/>
          <w:b w:val="false"/>
          <w:i w:val="false"/>
          <w:color w:val="000000"/>
          <w:sz w:val="28"/>
        </w:rPr>
        <w:t>
      Кадр органдары (персоналмен жұмыс бөлімшелері) мен ЖӘБО жоғалтқан жеке нөмірлі жетондар есептен шығарылуға жатпайды. Жоғалған жетондардың орнына жоғалтуға кінәлі лауазымды адамдардың есебінен олардың телнұсқалары жасалады.</w:t>
      </w:r>
    </w:p>
    <w:bookmarkStart w:name="z104" w:id="102"/>
    <w:p>
      <w:pPr>
        <w:spacing w:after="0"/>
        <w:ind w:left="0"/>
        <w:jc w:val="both"/>
      </w:pPr>
      <w:r>
        <w:rPr>
          <w:rFonts w:ascii="Times New Roman"/>
          <w:b w:val="false"/>
          <w:i w:val="false"/>
          <w:color w:val="000000"/>
          <w:sz w:val="28"/>
        </w:rPr>
        <w:t>
      86. Офицерлерді ҚР ҚК-дан іссапарға жіберу және запастағы офицерлерді басқа да әскерлер мен әскери құралымдарға есепке қосу кезінде, сондай-ақ басқа да әскерлер мен әскери құралымдардыңофицерлерін ҚР ҚК-ғақабылдаған және оларды запасқа шығарған кезде олардың бұрынғы қызмет орны немесе запаста болған кезінде есепке алынған орны бойынша берілген жеке нөмірлері сақталады.</w:t>
      </w:r>
    </w:p>
    <w:bookmarkEnd w:id="102"/>
    <w:bookmarkStart w:name="z105" w:id="103"/>
    <w:p>
      <w:pPr>
        <w:spacing w:after="0"/>
        <w:ind w:left="0"/>
        <w:jc w:val="both"/>
      </w:pPr>
      <w:r>
        <w:rPr>
          <w:rFonts w:ascii="Times New Roman"/>
          <w:b w:val="false"/>
          <w:i w:val="false"/>
          <w:color w:val="000000"/>
          <w:sz w:val="28"/>
        </w:rPr>
        <w:t>
      87. Жеке нөмірлі жетондармен қамтамасыз етуді қорғаныс істері жөніндегі департаменттер мен әскери оқу орындарының өтінімдері бойынша ҚР ҚМ кадр органдары орталықтандырылған түрде жүзеге асырады.</w:t>
      </w:r>
    </w:p>
    <w:bookmarkEnd w:id="103"/>
    <w:p>
      <w:pPr>
        <w:spacing w:after="0"/>
        <w:ind w:left="0"/>
        <w:jc w:val="both"/>
      </w:pPr>
      <w:r>
        <w:rPr>
          <w:rFonts w:ascii="Times New Roman"/>
          <w:b w:val="false"/>
          <w:i w:val="false"/>
          <w:color w:val="000000"/>
          <w:sz w:val="28"/>
        </w:rPr>
        <w:t>
      Жабдықталым органдардан жеке нөмірлі жетондар алған кезде кадр органдары (персоналмен жұмыс бөлімшелері), қорғаныс істері жөніндегі департаменттер жетондар санының, серияларының және нөмірлерінің ілеспе хатта көрсетілген деректермен сәйкес келуін салыстырып тексереді. Айырмашылықтар анықталған кезде екі данада акт жасалады. Актінің екінші данасы ҚР ҚМ кадр жұмысы органына жіберіледі.</w:t>
      </w:r>
    </w:p>
    <w:bookmarkStart w:name="z106" w:id="104"/>
    <w:p>
      <w:pPr>
        <w:spacing w:after="0"/>
        <w:ind w:left="0"/>
        <w:jc w:val="both"/>
      </w:pPr>
      <w:r>
        <w:rPr>
          <w:rFonts w:ascii="Times New Roman"/>
          <w:b w:val="false"/>
          <w:i w:val="false"/>
          <w:color w:val="000000"/>
          <w:sz w:val="28"/>
        </w:rPr>
        <w:t xml:space="preserve">
      88. Әскери оқу орындарының кадр органдарында (персоналмен жұмыс бөлімшелерінде), қорғаныс істері жөніндегі бөлімдерде (басқармаларда), азаматтық жоғарғы оқу орындарының әскери кафедраларында жеке нөмірлі жетондарды есепке алу осы Қағидалардың </w:t>
      </w:r>
      <w:r>
        <w:rPr>
          <w:rFonts w:ascii="Times New Roman"/>
          <w:b w:val="false"/>
          <w:i w:val="false"/>
          <w:color w:val="000000"/>
          <w:sz w:val="28"/>
        </w:rPr>
        <w:t>45-қосымшасына</w:t>
      </w:r>
      <w:r>
        <w:rPr>
          <w:rFonts w:ascii="Times New Roman"/>
          <w:b w:val="false"/>
          <w:i w:val="false"/>
          <w:color w:val="000000"/>
          <w:sz w:val="28"/>
        </w:rPr>
        <w:t xml:space="preserve"> сәйкеснысан бойынша жеке нөмірлі жетондарды есепке алу кітабы бойынша, ал ҚР ҚМ кадр жұмысы органында және қорғаныс істері жөніндегі департаменттерде – осы Қағидалардың </w:t>
      </w:r>
      <w:r>
        <w:rPr>
          <w:rFonts w:ascii="Times New Roman"/>
          <w:b w:val="false"/>
          <w:i w:val="false"/>
          <w:color w:val="000000"/>
          <w:sz w:val="28"/>
        </w:rPr>
        <w:t>46-қосымшасына</w:t>
      </w:r>
      <w:r>
        <w:rPr>
          <w:rFonts w:ascii="Times New Roman"/>
          <w:b w:val="false"/>
          <w:i w:val="false"/>
          <w:color w:val="000000"/>
          <w:sz w:val="28"/>
        </w:rPr>
        <w:t xml:space="preserve"> сәйкес нысан бойынша жеке нөмірлі жетондарды алу және беру жеке шоттары кітабы бойынша жүргізіледі.</w:t>
      </w:r>
    </w:p>
    <w:bookmarkEnd w:id="104"/>
    <w:bookmarkStart w:name="z107" w:id="105"/>
    <w:p>
      <w:pPr>
        <w:spacing w:after="0"/>
        <w:ind w:left="0"/>
        <w:jc w:val="left"/>
      </w:pPr>
      <w:r>
        <w:rPr>
          <w:rFonts w:ascii="Times New Roman"/>
          <w:b/>
          <w:i w:val="false"/>
          <w:color w:val="000000"/>
        </w:rPr>
        <w:t xml:space="preserve"> 9-параграф. Жеке құрамның жеке істерін жүргізу</w:t>
      </w:r>
    </w:p>
    <w:bookmarkEnd w:id="105"/>
    <w:bookmarkStart w:name="z108" w:id="106"/>
    <w:p>
      <w:pPr>
        <w:spacing w:after="0"/>
        <w:ind w:left="0"/>
        <w:jc w:val="both"/>
      </w:pPr>
      <w:r>
        <w:rPr>
          <w:rFonts w:ascii="Times New Roman"/>
          <w:b w:val="false"/>
          <w:i w:val="false"/>
          <w:color w:val="000000"/>
          <w:sz w:val="28"/>
        </w:rPr>
        <w:t>
      89. Офицерлер құрамының алғашқы әскери атағы берілген әскери қызметшілердің жеке істерін:</w:t>
      </w:r>
    </w:p>
    <w:bookmarkEnd w:id="106"/>
    <w:p>
      <w:pPr>
        <w:spacing w:after="0"/>
        <w:ind w:left="0"/>
        <w:jc w:val="both"/>
      </w:pPr>
      <w:r>
        <w:rPr>
          <w:rFonts w:ascii="Times New Roman"/>
          <w:b w:val="false"/>
          <w:i w:val="false"/>
          <w:color w:val="000000"/>
          <w:sz w:val="28"/>
        </w:rPr>
        <w:t>
      1) әскери оқу орнын бітірген курсанттарға – екі данада әскери оқу орнының кадр органы (персоналмен жұмыс бөлімшесі);</w:t>
      </w:r>
    </w:p>
    <w:p>
      <w:pPr>
        <w:spacing w:after="0"/>
        <w:ind w:left="0"/>
        <w:jc w:val="both"/>
      </w:pPr>
      <w:r>
        <w:rPr>
          <w:rFonts w:ascii="Times New Roman"/>
          <w:b w:val="false"/>
          <w:i w:val="false"/>
          <w:color w:val="000000"/>
          <w:sz w:val="28"/>
        </w:rPr>
        <w:t>
      2) шетел мемлекеттерінің әскери оқу орындарын аяқтаған курсанттарға – офицерлердің қызмет орнына келуі бойынша әскери бөлімдердің (мекемелердің) кадр органдары (персоналмен жұмыс бөлімшелері) қалыптастырады. Жеке істердің екінші даналары офицерлер қызмет орнына келгеннен кейін бір ай мерзімнен кешіктірілмей, оларды кейіннен есепке алу және жүргізу үшін жоғары тұрған штабтың тиісті кадр органдарына (персоналмен жұмыс бөлімшелеріне) жіберіледі.</w:t>
      </w:r>
    </w:p>
    <w:bookmarkStart w:name="z109" w:id="107"/>
    <w:p>
      <w:pPr>
        <w:spacing w:after="0"/>
        <w:ind w:left="0"/>
        <w:jc w:val="both"/>
      </w:pPr>
      <w:r>
        <w:rPr>
          <w:rFonts w:ascii="Times New Roman"/>
          <w:b w:val="false"/>
          <w:i w:val="false"/>
          <w:color w:val="000000"/>
          <w:sz w:val="28"/>
        </w:rPr>
        <w:t>
      90. Запастан шақырылған офицерлердің жеке істерін – екі данада ЖӘБО қалыптастырады және офицерлердің қызмет орнына жібереді.</w:t>
      </w:r>
    </w:p>
    <w:bookmarkEnd w:id="107"/>
    <w:bookmarkStart w:name="z110" w:id="108"/>
    <w:p>
      <w:pPr>
        <w:spacing w:after="0"/>
        <w:ind w:left="0"/>
        <w:jc w:val="both"/>
      </w:pPr>
      <w:r>
        <w:rPr>
          <w:rFonts w:ascii="Times New Roman"/>
          <w:b w:val="false"/>
          <w:i w:val="false"/>
          <w:color w:val="000000"/>
          <w:sz w:val="28"/>
        </w:rPr>
        <w:t>
      91. Келісімшарт бойынша әскери қызметке айқындалған кезде мерзімді әскери қызмет әскери қызметшілеріне жеке істер әскери бөлімде (мекемеде), қалғандарға – ЖӘБО-да қалыптастырылады.</w:t>
      </w:r>
    </w:p>
    <w:bookmarkEnd w:id="108"/>
    <w:p>
      <w:pPr>
        <w:spacing w:after="0"/>
        <w:ind w:left="0"/>
        <w:jc w:val="both"/>
      </w:pPr>
      <w:r>
        <w:rPr>
          <w:rFonts w:ascii="Times New Roman"/>
          <w:b w:val="false"/>
          <w:i w:val="false"/>
          <w:color w:val="000000"/>
          <w:sz w:val="28"/>
        </w:rPr>
        <w:t>
      Қатардағы жауынгерлер және сержанттар құрамдарының келісімшарт бойынша әскери қызметшілерінің жеке істері бір данада, ал офицерлер құрамына екі данада қалыптастырылады.</w:t>
      </w:r>
    </w:p>
    <w:p>
      <w:pPr>
        <w:spacing w:after="0"/>
        <w:ind w:left="0"/>
        <w:jc w:val="both"/>
      </w:pPr>
      <w:r>
        <w:rPr>
          <w:rFonts w:ascii="Times New Roman"/>
          <w:b w:val="false"/>
          <w:i w:val="false"/>
          <w:color w:val="000000"/>
          <w:sz w:val="28"/>
        </w:rPr>
        <w:t>
      Бұл ретте зейнетақы төлемдеріне құқықтарының бар болуын растаған қатардағы жауынгерлер және сержанттар құрамдарының келісімшарт бойынша әскери қызметшілерін әскери бөлімдердің (мекемелердің) кадр органының немесе жасақтау бөлімшесінің (персоналмен жұмыс бөлімшесінің) лауазымды адамдары жеке істің екінші данасын қалыптастырады.</w:t>
      </w:r>
    </w:p>
    <w:p>
      <w:pPr>
        <w:spacing w:after="0"/>
        <w:ind w:left="0"/>
        <w:jc w:val="both"/>
      </w:pPr>
      <w:r>
        <w:rPr>
          <w:rFonts w:ascii="Times New Roman"/>
          <w:b w:val="false"/>
          <w:i w:val="false"/>
          <w:color w:val="000000"/>
          <w:sz w:val="28"/>
        </w:rPr>
        <w:t>
      Әскери қызметшілерге офицерлер құрамының алғашқы әскери атағы берілген кезде бір айлық мерзімде жеке істің екінші данасы қалыптастырылады және ол кейіннен есепке алу және жүргізу үшін жоғары тұрған штабқа жолданады.</w:t>
      </w:r>
    </w:p>
    <w:p>
      <w:pPr>
        <w:spacing w:after="0"/>
        <w:ind w:left="0"/>
        <w:jc w:val="both"/>
      </w:pPr>
      <w:r>
        <w:rPr>
          <w:rFonts w:ascii="Times New Roman"/>
          <w:b w:val="false"/>
          <w:i w:val="false"/>
          <w:color w:val="000000"/>
          <w:sz w:val="28"/>
        </w:rPr>
        <w:t>
      Әскери қызметшілерге қызметтік тізім және қызметтік карта жасау кезінде тек соңғы әскери атағы жазылады.</w:t>
      </w:r>
    </w:p>
    <w:bookmarkStart w:name="z111" w:id="109"/>
    <w:p>
      <w:pPr>
        <w:spacing w:after="0"/>
        <w:ind w:left="0"/>
        <w:jc w:val="both"/>
      </w:pPr>
      <w:r>
        <w:rPr>
          <w:rFonts w:ascii="Times New Roman"/>
          <w:b w:val="false"/>
          <w:i w:val="false"/>
          <w:color w:val="000000"/>
          <w:sz w:val="28"/>
        </w:rPr>
        <w:t>
      92. Жедел-стратегиялық әскери басқару органына дейінгіні қоса алғанда әскери бөлімдерде (мекемелерде):</w:t>
      </w:r>
    </w:p>
    <w:bookmarkEnd w:id="109"/>
    <w:p>
      <w:pPr>
        <w:spacing w:after="0"/>
        <w:ind w:left="0"/>
        <w:jc w:val="both"/>
      </w:pPr>
      <w:r>
        <w:rPr>
          <w:rFonts w:ascii="Times New Roman"/>
          <w:b w:val="false"/>
          <w:i w:val="false"/>
          <w:color w:val="000000"/>
          <w:sz w:val="28"/>
        </w:rPr>
        <w:t>
      1) келісімшарт бойынша қатардағы жауынгерлер, сержанттар және офицерлер құрамдарының әскери қызметшілерін – кадр органы немесе жасақтау бөлімшесі (персоналмен жұмыс бөлімшесі);</w:t>
      </w:r>
    </w:p>
    <w:p>
      <w:pPr>
        <w:spacing w:after="0"/>
        <w:ind w:left="0"/>
        <w:jc w:val="both"/>
      </w:pPr>
      <w:r>
        <w:rPr>
          <w:rFonts w:ascii="Times New Roman"/>
          <w:b w:val="false"/>
          <w:i w:val="false"/>
          <w:color w:val="000000"/>
          <w:sz w:val="28"/>
        </w:rPr>
        <w:t>
      2) мерзімді әскери қызмет әскери қызметшілеріне – ұйымдастыру-жұмылдыру жұмыстары мәселелеріне басшылық ететін бөлімше немесе жасақтау бөлімшесі (персоналмен жұмыс бөлімшесі);</w:t>
      </w:r>
    </w:p>
    <w:p>
      <w:pPr>
        <w:spacing w:after="0"/>
        <w:ind w:left="0"/>
        <w:jc w:val="both"/>
      </w:pPr>
      <w:r>
        <w:rPr>
          <w:rFonts w:ascii="Times New Roman"/>
          <w:b w:val="false"/>
          <w:i w:val="false"/>
          <w:color w:val="000000"/>
          <w:sz w:val="28"/>
        </w:rPr>
        <w:t>
      3) азаматтық персонал адамдарына (жұмыскерлерге) – әкімшілік жұмысқа жауапты бөлімше немесе персоналмен жұмыс бөлімшесі жеке істер қалыптастырады және оны жүргізеді.</w:t>
      </w:r>
    </w:p>
    <w:p>
      <w:pPr>
        <w:spacing w:after="0"/>
        <w:ind w:left="0"/>
        <w:jc w:val="both"/>
      </w:pPr>
      <w:r>
        <w:rPr>
          <w:rFonts w:ascii="Times New Roman"/>
          <w:b w:val="false"/>
          <w:i w:val="false"/>
          <w:color w:val="000000"/>
          <w:sz w:val="28"/>
        </w:rPr>
        <w:t>
      Штатта көрсетілген құрылымдық бөлімшелер көзделмеген әскери бөлімдерде (мекемелерде) әскери бөлімдер (мекемелер) командирінің (бастығының) бұйрығымен жеке істерді қалыптастыру және жүргізу үшін жауапты адамдар тағайындалады.</w:t>
      </w:r>
    </w:p>
    <w:bookmarkStart w:name="z112" w:id="110"/>
    <w:p>
      <w:pPr>
        <w:spacing w:after="0"/>
        <w:ind w:left="0"/>
        <w:jc w:val="both"/>
      </w:pPr>
      <w:r>
        <w:rPr>
          <w:rFonts w:ascii="Times New Roman"/>
          <w:b w:val="false"/>
          <w:i w:val="false"/>
          <w:color w:val="000000"/>
          <w:sz w:val="28"/>
        </w:rPr>
        <w:t>
      93. Жеке іс қызметтік тізімнен, өмірбаяннан, фотокарточкадан (бұдан әрі – фотокарточка), аттестаттау және қосымша материалдардан тұрады.</w:t>
      </w:r>
    </w:p>
    <w:bookmarkEnd w:id="110"/>
    <w:p>
      <w:pPr>
        <w:spacing w:after="0"/>
        <w:ind w:left="0"/>
        <w:jc w:val="both"/>
      </w:pPr>
      <w:r>
        <w:rPr>
          <w:rFonts w:ascii="Times New Roman"/>
          <w:b w:val="false"/>
          <w:i w:val="false"/>
          <w:color w:val="000000"/>
          <w:sz w:val="28"/>
        </w:rPr>
        <w:t>
      Жеке істің негізгі құжаты қызметтік тізім болып табылады.</w:t>
      </w:r>
    </w:p>
    <w:bookmarkStart w:name="z113" w:id="111"/>
    <w:p>
      <w:pPr>
        <w:spacing w:after="0"/>
        <w:ind w:left="0"/>
        <w:jc w:val="both"/>
      </w:pPr>
      <w:r>
        <w:rPr>
          <w:rFonts w:ascii="Times New Roman"/>
          <w:b w:val="false"/>
          <w:i w:val="false"/>
          <w:color w:val="000000"/>
          <w:sz w:val="28"/>
        </w:rPr>
        <w:t>
      94. Қызметтік тізімнің бірінші және одан кейінгі данасы әскери қызметші ұсынған құжаттар түпнұсқасының немесе нотариат растаған көшірмесі мен өз қолымен жазылған өмірбаян негізінде қолмен толтырылады немесе басылады. Қызметтік тізімде жазылған мәліметтердің дұрыстығын және қызметтік тізімнің деректерін барлық жағдайда растауда әскери қызметші бірінші және одан кейінгі даналарда тізімнің соңындасоған арнайы көзделген орынға қолтаңбасын қояды.Әскери қызметшіні бір әскери бөлімнен (мекемеден) екіншісіне ауыстырған, сондай-ақ запасқа шығарған кезде қызметтік тізімнің соңында әскери қызмет өткергені туралы жазбаларды:</w:t>
      </w:r>
    </w:p>
    <w:bookmarkEnd w:id="111"/>
    <w:p>
      <w:pPr>
        <w:spacing w:after="0"/>
        <w:ind w:left="0"/>
        <w:jc w:val="both"/>
      </w:pPr>
      <w:r>
        <w:rPr>
          <w:rFonts w:ascii="Times New Roman"/>
          <w:b w:val="false"/>
          <w:i w:val="false"/>
          <w:color w:val="000000"/>
          <w:sz w:val="28"/>
        </w:rPr>
        <w:t>
      1) офицерлер құрамына – кадр органының (персоналмен жұмыс бөлімшесінің) бастығы;</w:t>
      </w:r>
    </w:p>
    <w:p>
      <w:pPr>
        <w:spacing w:after="0"/>
        <w:ind w:left="0"/>
        <w:jc w:val="both"/>
      </w:pPr>
      <w:r>
        <w:rPr>
          <w:rFonts w:ascii="Times New Roman"/>
          <w:b w:val="false"/>
          <w:i w:val="false"/>
          <w:color w:val="000000"/>
          <w:sz w:val="28"/>
        </w:rPr>
        <w:t>
      2) қатардағы жауынгерлер және сержанттар құрамдарының келісімшарт бойынша әскери қызметшілеріне – штаб бастығы растайды.</w:t>
      </w:r>
    </w:p>
    <w:p>
      <w:pPr>
        <w:spacing w:after="0"/>
        <w:ind w:left="0"/>
        <w:jc w:val="both"/>
      </w:pPr>
      <w:r>
        <w:rPr>
          <w:rFonts w:ascii="Times New Roman"/>
          <w:b w:val="false"/>
          <w:i w:val="false"/>
          <w:color w:val="000000"/>
          <w:sz w:val="28"/>
        </w:rPr>
        <w:t>
      Кейіннен (қызмет бойынша ауысуы туралы мәселелер шешілген кезде, жаңа қызмет орнына кетер, шығаруға ұсыну алдында) жеке істерді жүргізуге жауапты лауазымды адамдар әскери қызметшілермен бірге жеке істердің қызметтік тізіміндегі жазбалардың дұрыстығы мен толықтығын нақтылайды.</w:t>
      </w:r>
    </w:p>
    <w:bookmarkStart w:name="z114" w:id="112"/>
    <w:p>
      <w:pPr>
        <w:spacing w:after="0"/>
        <w:ind w:left="0"/>
        <w:jc w:val="both"/>
      </w:pPr>
      <w:r>
        <w:rPr>
          <w:rFonts w:ascii="Times New Roman"/>
          <w:b w:val="false"/>
          <w:i w:val="false"/>
          <w:color w:val="000000"/>
          <w:sz w:val="28"/>
        </w:rPr>
        <w:t xml:space="preserve">
      95.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нысан бойынша қызметтік тізімге мынадай жазбалар жасалынады:</w:t>
      </w:r>
    </w:p>
    <w:bookmarkEnd w:id="112"/>
    <w:p>
      <w:pPr>
        <w:spacing w:after="0"/>
        <w:ind w:left="0"/>
        <w:jc w:val="both"/>
      </w:pPr>
      <w:r>
        <w:rPr>
          <w:rFonts w:ascii="Times New Roman"/>
          <w:b w:val="false"/>
          <w:i w:val="false"/>
          <w:color w:val="000000"/>
          <w:sz w:val="28"/>
        </w:rPr>
        <w:t>
      1) қызметтік тізімнің 1-тармағында әскери қызметшінің туған күні, айы және жылы көрсетіледі;</w:t>
      </w:r>
    </w:p>
    <w:p>
      <w:pPr>
        <w:spacing w:after="0"/>
        <w:ind w:left="0"/>
        <w:jc w:val="both"/>
      </w:pPr>
      <w:r>
        <w:rPr>
          <w:rFonts w:ascii="Times New Roman"/>
          <w:b w:val="false"/>
          <w:i w:val="false"/>
          <w:color w:val="000000"/>
          <w:sz w:val="28"/>
        </w:rPr>
        <w:t>
      2) қызметтік тізімнің 2-тармағында әскери қызметшінің туған жері көрсетіледі.</w:t>
      </w:r>
    </w:p>
    <w:p>
      <w:pPr>
        <w:spacing w:after="0"/>
        <w:ind w:left="0"/>
        <w:jc w:val="both"/>
      </w:pPr>
      <w:r>
        <w:rPr>
          <w:rFonts w:ascii="Times New Roman"/>
          <w:b w:val="false"/>
          <w:i w:val="false"/>
          <w:color w:val="000000"/>
          <w:sz w:val="28"/>
        </w:rPr>
        <w:t>
      Қызметтік тізімдерді алғаш жасағаннан кейін әкімшілік-аумақтық бөлудің өзгеруіне байланысты туған жері жөніндегі жазбаларды түзету жүргізілмейді;</w:t>
      </w:r>
    </w:p>
    <w:p>
      <w:pPr>
        <w:spacing w:after="0"/>
        <w:ind w:left="0"/>
        <w:jc w:val="both"/>
      </w:pPr>
      <w:r>
        <w:rPr>
          <w:rFonts w:ascii="Times New Roman"/>
          <w:b w:val="false"/>
          <w:i w:val="false"/>
          <w:color w:val="000000"/>
          <w:sz w:val="28"/>
        </w:rPr>
        <w:t>
      3) қызметтік тізімнің 3-тармағында әскери қызметшінің ұлты көрсетіледі;</w:t>
      </w:r>
    </w:p>
    <w:p>
      <w:pPr>
        <w:spacing w:after="0"/>
        <w:ind w:left="0"/>
        <w:jc w:val="both"/>
      </w:pPr>
      <w:r>
        <w:rPr>
          <w:rFonts w:ascii="Times New Roman"/>
          <w:b w:val="false"/>
          <w:i w:val="false"/>
          <w:color w:val="000000"/>
          <w:sz w:val="28"/>
        </w:rPr>
        <w:t>
      4) қызметтік тізімнің 4-тармағында жеке сәйкестендіру нөмірі көрсетіледі;</w:t>
      </w:r>
    </w:p>
    <w:p>
      <w:pPr>
        <w:spacing w:after="0"/>
        <w:ind w:left="0"/>
        <w:jc w:val="both"/>
      </w:pPr>
      <w:r>
        <w:rPr>
          <w:rFonts w:ascii="Times New Roman"/>
          <w:b w:val="false"/>
          <w:i w:val="false"/>
          <w:color w:val="000000"/>
          <w:sz w:val="28"/>
        </w:rPr>
        <w:t>
      5) қызметтік тізімнің 5-тармағында білімі көрсетіледі:</w:t>
      </w:r>
    </w:p>
    <w:p>
      <w:pPr>
        <w:spacing w:after="0"/>
        <w:ind w:left="0"/>
        <w:jc w:val="both"/>
      </w:pPr>
      <w:r>
        <w:rPr>
          <w:rFonts w:ascii="Times New Roman"/>
          <w:b w:val="false"/>
          <w:i w:val="false"/>
          <w:color w:val="000000"/>
          <w:sz w:val="28"/>
        </w:rPr>
        <w:t>
      қызметтік тізімнің 1) тармақшасында – әскери қызметшінің азаматтық білімі (жүйелі тәртіппен – оқу орнының атауы мен оны бітірген жылы, білімнің күндізгі немесе сырттай бөлімде алынғаны, білімі аяқталмаған кезде – неше сыныпты немесе курсты қай жылы бітіргені);</w:t>
      </w:r>
    </w:p>
    <w:p>
      <w:pPr>
        <w:spacing w:after="0"/>
        <w:ind w:left="0"/>
        <w:jc w:val="both"/>
      </w:pPr>
      <w:r>
        <w:rPr>
          <w:rFonts w:ascii="Times New Roman"/>
          <w:b w:val="false"/>
          <w:i w:val="false"/>
          <w:color w:val="000000"/>
          <w:sz w:val="28"/>
        </w:rPr>
        <w:t>
      қызметтік тізімнің 2) тармақшасында – әскери білімі (жүйелі ретпен – оқу орнының атауы мен бітірген жылы).</w:t>
      </w:r>
    </w:p>
    <w:p>
      <w:pPr>
        <w:spacing w:after="0"/>
        <w:ind w:left="0"/>
        <w:jc w:val="both"/>
      </w:pPr>
      <w:r>
        <w:rPr>
          <w:rFonts w:ascii="Times New Roman"/>
          <w:b w:val="false"/>
          <w:i w:val="false"/>
          <w:color w:val="000000"/>
          <w:sz w:val="28"/>
        </w:rPr>
        <w:t>
      Қайта даярлау немесе білімін жетілдіру курстарын бітірген әскери қызметшілерге оқу мекемесінің атауы, курстың атауы және өту жылы жазылады;</w:t>
      </w:r>
    </w:p>
    <w:p>
      <w:pPr>
        <w:spacing w:after="0"/>
        <w:ind w:left="0"/>
        <w:jc w:val="both"/>
      </w:pPr>
      <w:r>
        <w:rPr>
          <w:rFonts w:ascii="Times New Roman"/>
          <w:b w:val="false"/>
          <w:i w:val="false"/>
          <w:color w:val="000000"/>
          <w:sz w:val="28"/>
        </w:rPr>
        <w:t>
      6) қызметтік тізімнің 6-тармағында шетел тілдерін білуі мен деңгейі көрсетіледі;</w:t>
      </w:r>
    </w:p>
    <w:p>
      <w:pPr>
        <w:spacing w:after="0"/>
        <w:ind w:left="0"/>
        <w:jc w:val="both"/>
      </w:pPr>
      <w:r>
        <w:rPr>
          <w:rFonts w:ascii="Times New Roman"/>
          <w:b w:val="false"/>
          <w:i w:val="false"/>
          <w:color w:val="000000"/>
          <w:sz w:val="28"/>
        </w:rPr>
        <w:t>
      7) қызметтік тізімнің 7-тармағында ғылыми дәрежесі, ғылыми атағы және оның қашан берілгені көрсетіледі;</w:t>
      </w:r>
    </w:p>
    <w:p>
      <w:pPr>
        <w:spacing w:after="0"/>
        <w:ind w:left="0"/>
        <w:jc w:val="both"/>
      </w:pPr>
      <w:r>
        <w:rPr>
          <w:rFonts w:ascii="Times New Roman"/>
          <w:b w:val="false"/>
          <w:i w:val="false"/>
          <w:color w:val="000000"/>
          <w:sz w:val="28"/>
        </w:rPr>
        <w:t>
      8) қызметтік тізімнің 8-тармағында қандай ғылыми еңбектері мен өнер табыстарының бар екені көрсетіледі. Еңбектері мен өнертабыстарының саны көп болған кезде оларды жазуды жалғастыру жеке парақтарда жүргізіледі, ол "Қосымша материалдар" бөлімге тігіледі;</w:t>
      </w:r>
    </w:p>
    <w:p>
      <w:pPr>
        <w:spacing w:after="0"/>
        <w:ind w:left="0"/>
        <w:jc w:val="both"/>
      </w:pPr>
      <w:r>
        <w:rPr>
          <w:rFonts w:ascii="Times New Roman"/>
          <w:b w:val="false"/>
          <w:i w:val="false"/>
          <w:color w:val="000000"/>
          <w:sz w:val="28"/>
        </w:rPr>
        <w:t>
      9) қызметтік тізімнің 9-тармағында хронологиялық ретпен ҚР ҚК қызметіне дейінгі дербес еңбек қызметі көрсетіледі. Осы бағанға әскери қызметке жатпайтын басқа мекемелердегі, министрліктер мен ведомстволардағы жұмысы да жазылады.</w:t>
      </w:r>
    </w:p>
    <w:p>
      <w:pPr>
        <w:spacing w:after="0"/>
        <w:ind w:left="0"/>
        <w:jc w:val="both"/>
      </w:pPr>
      <w:r>
        <w:rPr>
          <w:rFonts w:ascii="Times New Roman"/>
          <w:b w:val="false"/>
          <w:i w:val="false"/>
          <w:color w:val="000000"/>
          <w:sz w:val="28"/>
        </w:rPr>
        <w:t>
      Дербес еңбек қызметіне жалпы білім беретін мектептердегі және оған теңестірілген оқу орындарындағы оқу мерзімі, әскери бөлімдерде (мекемелерде) тәрбиеленуші ретінде өткізген уақыты жазылмайды;</w:t>
      </w:r>
    </w:p>
    <w:p>
      <w:pPr>
        <w:spacing w:after="0"/>
        <w:ind w:left="0"/>
        <w:jc w:val="both"/>
      </w:pPr>
      <w:r>
        <w:rPr>
          <w:rFonts w:ascii="Times New Roman"/>
          <w:b w:val="false"/>
          <w:i w:val="false"/>
          <w:color w:val="000000"/>
          <w:sz w:val="28"/>
        </w:rPr>
        <w:t>
      10) қызметтік тізімнің 10-тармағында мыналар көрсетіледі:</w:t>
      </w:r>
    </w:p>
    <w:p>
      <w:pPr>
        <w:spacing w:after="0"/>
        <w:ind w:left="0"/>
        <w:jc w:val="both"/>
      </w:pPr>
      <w:r>
        <w:rPr>
          <w:rFonts w:ascii="Times New Roman"/>
          <w:b w:val="false"/>
          <w:i w:val="false"/>
          <w:color w:val="000000"/>
          <w:sz w:val="28"/>
        </w:rPr>
        <w:t>
      әскери қызмет өткеру көзделген Қазақстан Республикасының Қарулы Күштерінде, басқа да әскерлері мен әскери құралымдарында әскери қызмет өткеруі;</w:t>
      </w:r>
    </w:p>
    <w:p>
      <w:pPr>
        <w:spacing w:after="0"/>
        <w:ind w:left="0"/>
        <w:jc w:val="both"/>
      </w:pPr>
      <w:r>
        <w:rPr>
          <w:rFonts w:ascii="Times New Roman"/>
          <w:b w:val="false"/>
          <w:i w:val="false"/>
          <w:color w:val="000000"/>
          <w:sz w:val="28"/>
        </w:rPr>
        <w:t>
      бағанның басында әскери қызметке алғаш түсуі туралы мәліметтер (ҚР ҚК-ға әскерге шақырылған, келісімшарт бойынша әскери қызметке кірген немесе әскери оқу орнына түскен кезде) мен әскери ант қабылдаған күні;</w:t>
      </w:r>
    </w:p>
    <w:p>
      <w:pPr>
        <w:spacing w:after="0"/>
        <w:ind w:left="0"/>
        <w:jc w:val="both"/>
      </w:pPr>
      <w:r>
        <w:rPr>
          <w:rFonts w:ascii="Times New Roman"/>
          <w:b w:val="false"/>
          <w:i w:val="false"/>
          <w:color w:val="000000"/>
          <w:sz w:val="28"/>
        </w:rPr>
        <w:t>
      запастан шақырылған офицерлерге Қазақстан Республикасының заңнамалық актілеріне сілтеме жасай отырып, ЖӘБО әскерге шақырған күні, қандай ЖӘБО шақырғаны және кімнің өкіміне жіберілгені (тағайындалғаны) туралы жазба жасалады;</w:t>
      </w:r>
    </w:p>
    <w:p>
      <w:pPr>
        <w:spacing w:after="0"/>
        <w:ind w:left="0"/>
        <w:jc w:val="both"/>
      </w:pPr>
      <w:r>
        <w:rPr>
          <w:rFonts w:ascii="Times New Roman"/>
          <w:b w:val="false"/>
          <w:i w:val="false"/>
          <w:color w:val="000000"/>
          <w:sz w:val="28"/>
        </w:rPr>
        <w:t>
      келісімшарт және әскерге шақыру бойынша әскери қызметшілермен ауыстыруға жататын лауазымдардағы әскери қызметтер, оның ішінде резервте және өкімде болғаны;</w:t>
      </w:r>
    </w:p>
    <w:p>
      <w:pPr>
        <w:spacing w:after="0"/>
        <w:ind w:left="0"/>
        <w:jc w:val="both"/>
      </w:pPr>
      <w:r>
        <w:rPr>
          <w:rFonts w:ascii="Times New Roman"/>
          <w:b w:val="false"/>
          <w:i w:val="false"/>
          <w:color w:val="000000"/>
          <w:sz w:val="28"/>
        </w:rPr>
        <w:t>
      Қазақстан Республикасының шегінен тыс жердегі қызметі;</w:t>
      </w:r>
    </w:p>
    <w:p>
      <w:pPr>
        <w:spacing w:after="0"/>
        <w:ind w:left="0"/>
        <w:jc w:val="both"/>
      </w:pPr>
      <w:r>
        <w:rPr>
          <w:rFonts w:ascii="Times New Roman"/>
          <w:b w:val="false"/>
          <w:i w:val="false"/>
          <w:color w:val="000000"/>
          <w:sz w:val="28"/>
        </w:rPr>
        <w:t>
      әскери бөлім (мекеме) командирінің (бастығының) өкімінде болуы;</w:t>
      </w:r>
    </w:p>
    <w:p>
      <w:pPr>
        <w:spacing w:after="0"/>
        <w:ind w:left="0"/>
        <w:jc w:val="both"/>
      </w:pPr>
      <w:r>
        <w:rPr>
          <w:rFonts w:ascii="Times New Roman"/>
          <w:b w:val="false"/>
          <w:i w:val="false"/>
          <w:color w:val="000000"/>
          <w:sz w:val="28"/>
        </w:rPr>
        <w:t>
      бітірген оқу орнының атауын және алған мамандығын көрсете отырып, әскери оқу орнында (оның ішінде емтихандарды экстернмен тапсырғаны туралы), адъюнктурада, офицерлер курстарында оқығаны және бітіргені, сондай-ақ оқу орнынан шығарылуы және шығару себептері туралы мәліметтер;</w:t>
      </w:r>
    </w:p>
    <w:p>
      <w:pPr>
        <w:spacing w:after="0"/>
        <w:ind w:left="0"/>
        <w:jc w:val="both"/>
      </w:pPr>
      <w:r>
        <w:rPr>
          <w:rFonts w:ascii="Times New Roman"/>
          <w:b w:val="false"/>
          <w:i w:val="false"/>
          <w:color w:val="000000"/>
          <w:sz w:val="28"/>
        </w:rPr>
        <w:t>
      егер лауазымды атқару жеке құрам бойынша бұйрықпен ресімделсе, офицерлердің әскери бөлімдерде (мекемелерде), корабльдерде немесе әскери оқу орындарында тағылымдамадан өтуі;</w:t>
      </w:r>
    </w:p>
    <w:p>
      <w:pPr>
        <w:spacing w:after="0"/>
        <w:ind w:left="0"/>
        <w:jc w:val="both"/>
      </w:pPr>
      <w:r>
        <w:rPr>
          <w:rFonts w:ascii="Times New Roman"/>
          <w:b w:val="false"/>
          <w:i w:val="false"/>
          <w:color w:val="000000"/>
          <w:sz w:val="28"/>
        </w:rPr>
        <w:t>
      сыныптық біліктілікті беру және төмендету (жеке істердің тек бірінші данасында ғана);</w:t>
      </w:r>
    </w:p>
    <w:p>
      <w:pPr>
        <w:spacing w:after="0"/>
        <w:ind w:left="0"/>
        <w:jc w:val="both"/>
      </w:pPr>
      <w:r>
        <w:rPr>
          <w:rFonts w:ascii="Times New Roman"/>
          <w:b w:val="false"/>
          <w:i w:val="false"/>
          <w:color w:val="000000"/>
          <w:sz w:val="28"/>
        </w:rPr>
        <w:t>
      корабльді өздігімен басқаруға рұқсат беру;</w:t>
      </w:r>
    </w:p>
    <w:p>
      <w:pPr>
        <w:spacing w:after="0"/>
        <w:ind w:left="0"/>
        <w:jc w:val="both"/>
      </w:pPr>
      <w:r>
        <w:rPr>
          <w:rFonts w:ascii="Times New Roman"/>
          <w:b w:val="false"/>
          <w:i w:val="false"/>
          <w:color w:val="000000"/>
          <w:sz w:val="28"/>
        </w:rPr>
        <w:t>
      мемлекеттік құпияларға рұқсат беру туралы мәліметтер;</w:t>
      </w:r>
    </w:p>
    <w:p>
      <w:pPr>
        <w:spacing w:after="0"/>
        <w:ind w:left="0"/>
        <w:jc w:val="both"/>
      </w:pPr>
      <w:r>
        <w:rPr>
          <w:rFonts w:ascii="Times New Roman"/>
          <w:b w:val="false"/>
          <w:i w:val="false"/>
          <w:color w:val="000000"/>
          <w:sz w:val="28"/>
        </w:rPr>
        <w:t>
      келісімшарт жасасу;</w:t>
      </w:r>
    </w:p>
    <w:p>
      <w:pPr>
        <w:spacing w:after="0"/>
        <w:ind w:left="0"/>
        <w:jc w:val="both"/>
      </w:pPr>
      <w:r>
        <w:rPr>
          <w:rFonts w:ascii="Times New Roman"/>
          <w:b w:val="false"/>
          <w:i w:val="false"/>
          <w:color w:val="000000"/>
          <w:sz w:val="28"/>
        </w:rPr>
        <w:t>
      әскери қызметтен шығару;</w:t>
      </w:r>
    </w:p>
    <w:p>
      <w:pPr>
        <w:spacing w:after="0"/>
        <w:ind w:left="0"/>
        <w:jc w:val="both"/>
      </w:pPr>
      <w:r>
        <w:rPr>
          <w:rFonts w:ascii="Times New Roman"/>
          <w:b w:val="false"/>
          <w:i w:val="false"/>
          <w:color w:val="000000"/>
          <w:sz w:val="28"/>
        </w:rPr>
        <w:t>
      қатардағы жауынгерлер және сержанттар құрамдарының келісімшарт бойынша әскери қызметшілерін әскери бөлімдер (мекемелер) жеке құрамының тізімінен, ал офицерлерді ҚР ҚК офицерлер құрамының тізімінен қайтыс болуына (қаза табуына) немесе әскери атағынан айыруға байланысты алып тастау.</w:t>
      </w:r>
    </w:p>
    <w:p>
      <w:pPr>
        <w:spacing w:after="0"/>
        <w:ind w:left="0"/>
        <w:jc w:val="both"/>
      </w:pPr>
      <w:r>
        <w:rPr>
          <w:rFonts w:ascii="Times New Roman"/>
          <w:b w:val="false"/>
          <w:i w:val="false"/>
          <w:color w:val="000000"/>
          <w:sz w:val="28"/>
        </w:rPr>
        <w:t>
      Қызметтік тізімнің 10-тармағындағы барлық жазбалар (әскерге шақырылған және әскери ант қабылдаған күндерінен басқа) әскери бөлімдер (мекемелер) командирлерінің (бастықтарының) жеке құрам бойынша бұйрықтарының негізінде жүргізіледі.</w:t>
      </w:r>
    </w:p>
    <w:p>
      <w:pPr>
        <w:spacing w:after="0"/>
        <w:ind w:left="0"/>
        <w:jc w:val="both"/>
      </w:pPr>
      <w:r>
        <w:rPr>
          <w:rFonts w:ascii="Times New Roman"/>
          <w:b w:val="false"/>
          <w:i w:val="false"/>
          <w:color w:val="000000"/>
          <w:sz w:val="28"/>
        </w:rPr>
        <w:t>
      Лауазымда "қай уақыттан бастап" және "қай уақытқа дейін" болған (өкімде болған) мәліметтерді жазу кезінде жеке құрам бойынша бұйрықтар шығарылған күн көрсетіледі.</w:t>
      </w:r>
    </w:p>
    <w:p>
      <w:pPr>
        <w:spacing w:after="0"/>
        <w:ind w:left="0"/>
        <w:jc w:val="both"/>
      </w:pPr>
      <w:r>
        <w:rPr>
          <w:rFonts w:ascii="Times New Roman"/>
          <w:b w:val="false"/>
          <w:i w:val="false"/>
          <w:color w:val="000000"/>
          <w:sz w:val="28"/>
        </w:rPr>
        <w:t>
      Бұдан бұрын жасалған қызметтік тізімдерде жеке құрам бойынша бұйрық болмаған жағдайда қызметтің жеке кезеңдері жеке істердің бірінші данасының "Қосымша материалдар" деген бөліміне тігілетін жанама құжаттармен (әскери бөлімдердің (мекемелердің) анықтамаларымен және архивтік материалдарымен, әскери билеттермен, саптық бөлімдер бойынша бұйрықтармен, нұсқамалармен, ескі қызметтік тізімдермен) расталады.</w:t>
      </w:r>
    </w:p>
    <w:p>
      <w:pPr>
        <w:spacing w:after="0"/>
        <w:ind w:left="0"/>
        <w:jc w:val="both"/>
      </w:pPr>
      <w:r>
        <w:rPr>
          <w:rFonts w:ascii="Times New Roman"/>
          <w:b w:val="false"/>
          <w:i w:val="false"/>
          <w:color w:val="000000"/>
          <w:sz w:val="28"/>
        </w:rPr>
        <w:t>
      Әскери бөлімдердің (мекемелердің) атаулары қысқартусыз олардың нақты атаулары бойынша, ал қатардағы жауынгерлер және сержанттар құрамдарының келісімшарт бойынша әскери қызметшілері үшін – тек шартты атаулары бойынша жазылады. Бұл ретте, әскери бөлімдерге (мекемелерге) берілген құрметті атаулар мен олар алған мемлекеттік наградалар жазылмайды.</w:t>
      </w:r>
    </w:p>
    <w:p>
      <w:pPr>
        <w:spacing w:after="0"/>
        <w:ind w:left="0"/>
        <w:jc w:val="both"/>
      </w:pPr>
      <w:r>
        <w:rPr>
          <w:rFonts w:ascii="Times New Roman"/>
          <w:b w:val="false"/>
          <w:i w:val="false"/>
          <w:color w:val="000000"/>
          <w:sz w:val="28"/>
        </w:rPr>
        <w:t>
      Мерзімді әскери қызмет өткеру кезеңіндегі әскери бөлімдердің (мекемелердің) атаулары шартты атаулар бойынша жазылады. Бұл ретте, әскери бөлімдердің (мекемелердің) нақты атауларын нақтылау туралы сұрау салулар жолданбайды.</w:t>
      </w:r>
    </w:p>
    <w:p>
      <w:pPr>
        <w:spacing w:after="0"/>
        <w:ind w:left="0"/>
        <w:jc w:val="both"/>
      </w:pPr>
      <w:r>
        <w:rPr>
          <w:rFonts w:ascii="Times New Roman"/>
          <w:b w:val="false"/>
          <w:i w:val="false"/>
          <w:color w:val="000000"/>
          <w:sz w:val="28"/>
        </w:rPr>
        <w:t>
      Келісімшарт бойынша әскери қызметке қайта ресімдеу кезінде қандай ЖӘБО, әскери бөлім (мекеме) және келісімшарт бойынша әскери қызметке қашан қабылдағаны көрсетіледі.</w:t>
      </w:r>
    </w:p>
    <w:p>
      <w:pPr>
        <w:spacing w:after="0"/>
        <w:ind w:left="0"/>
        <w:jc w:val="both"/>
      </w:pPr>
      <w:r>
        <w:rPr>
          <w:rFonts w:ascii="Times New Roman"/>
          <w:b w:val="false"/>
          <w:i w:val="false"/>
          <w:color w:val="000000"/>
          <w:sz w:val="28"/>
        </w:rPr>
        <w:t>
      Белгіленген қызмет мерзімін өткерген келісімшарт бойынша қатардағы жауынгерлер, сержанттар және офицерлер құрамдарының лауазымдарында әскери қызмет өткеретін әскери қызметшілерді Қазақстан Республикасының шегінен тыс жерге іссапарға жіберген кезде олардың ауыстыру бойынша іссапарға жіберілгені көрсетіледі.</w:t>
      </w:r>
    </w:p>
    <w:p>
      <w:pPr>
        <w:spacing w:after="0"/>
        <w:ind w:left="0"/>
        <w:jc w:val="both"/>
      </w:pPr>
      <w:r>
        <w:rPr>
          <w:rFonts w:ascii="Times New Roman"/>
          <w:b w:val="false"/>
          <w:i w:val="false"/>
          <w:color w:val="000000"/>
          <w:sz w:val="28"/>
        </w:rPr>
        <w:t>
      Әскери бөлімдер (мекемелер) қайта орналастырылған (қайта бағындырылған) кезде, нақты атаулары немесе әскери бөлімдер (мекемелер) кіретін әскери басқару органдарының нөмірі өзгерген кезде (жеке құрам бойынша бұйрықтарда шартты атаулары бойынша көрсетілетін режимдік әскери бөлімдерді (мекемелерді) қоспағанда) тиісті бұйрықтарға (директиваларға) сілтеме жасай отырып, әскери бөлімді (мекемені) қайта орналастыру (қайта бағындыру), нақты атауларын немесе нөмірлерін өзгерту туралы жазбалар жүргізіледі.</w:t>
      </w:r>
    </w:p>
    <w:p>
      <w:pPr>
        <w:spacing w:after="0"/>
        <w:ind w:left="0"/>
        <w:jc w:val="both"/>
      </w:pPr>
      <w:r>
        <w:rPr>
          <w:rFonts w:ascii="Times New Roman"/>
          <w:b w:val="false"/>
          <w:i w:val="false"/>
          <w:color w:val="000000"/>
          <w:sz w:val="28"/>
        </w:rPr>
        <w:t>
      Қызметтік тізімнің 10-тармағында жүргізілген жазбалар әскери бөлім (мекеме) штабы бастығының немесе кадр органы (персоналмен жұмыс бөлімшесі) бастығының қолтаңбасымен және елтаңбалы мөрмен тек мынадай жағдайларда ғана куәландырылады:</w:t>
      </w:r>
    </w:p>
    <w:p>
      <w:pPr>
        <w:spacing w:after="0"/>
        <w:ind w:left="0"/>
        <w:jc w:val="both"/>
      </w:pPr>
      <w:r>
        <w:rPr>
          <w:rFonts w:ascii="Times New Roman"/>
          <w:b w:val="false"/>
          <w:i w:val="false"/>
          <w:color w:val="000000"/>
          <w:sz w:val="28"/>
        </w:rPr>
        <w:t>
      келісімшарт бойынша қатардағы жауынгерлер, сержанттар және офицерлер құрамдарының лауазымдарында әскери қызмет өткеретін әскери қызметшілерді әскери басқару органдары мен жеке әскери бөлімдерден тыс жерлерге жаңа қызмет орнына тағайындау;</w:t>
      </w:r>
    </w:p>
    <w:p>
      <w:pPr>
        <w:spacing w:after="0"/>
        <w:ind w:left="0"/>
        <w:jc w:val="both"/>
      </w:pPr>
      <w:r>
        <w:rPr>
          <w:rFonts w:ascii="Times New Roman"/>
          <w:b w:val="false"/>
          <w:i w:val="false"/>
          <w:color w:val="000000"/>
          <w:sz w:val="28"/>
        </w:rPr>
        <w:t>
      әскери қызметтен шығарылған кезде және әскери қызметшілерді бөлімнің тізімінен алып тастаған кезде;</w:t>
      </w:r>
    </w:p>
    <w:p>
      <w:pPr>
        <w:spacing w:after="0"/>
        <w:ind w:left="0"/>
        <w:jc w:val="both"/>
      </w:pPr>
      <w:r>
        <w:rPr>
          <w:rFonts w:ascii="Times New Roman"/>
          <w:b w:val="false"/>
          <w:i w:val="false"/>
          <w:color w:val="000000"/>
          <w:sz w:val="28"/>
        </w:rPr>
        <w:t>
      ҚР ҚК офицерлер құрамының тізімінен алып тастаған кезде куәландырылады.</w:t>
      </w:r>
    </w:p>
    <w:p>
      <w:pPr>
        <w:spacing w:after="0"/>
        <w:ind w:left="0"/>
        <w:jc w:val="both"/>
      </w:pPr>
      <w:r>
        <w:rPr>
          <w:rFonts w:ascii="Times New Roman"/>
          <w:b w:val="false"/>
          <w:i w:val="false"/>
          <w:color w:val="000000"/>
          <w:sz w:val="28"/>
        </w:rPr>
        <w:t>
      Қызметтік тізімнің 10-тармағында:</w:t>
      </w:r>
    </w:p>
    <w:p>
      <w:pPr>
        <w:spacing w:after="0"/>
        <w:ind w:left="0"/>
        <w:jc w:val="both"/>
      </w:pPr>
      <w:r>
        <w:rPr>
          <w:rFonts w:ascii="Times New Roman"/>
          <w:b w:val="false"/>
          <w:i w:val="false"/>
          <w:color w:val="000000"/>
          <w:sz w:val="28"/>
        </w:rPr>
        <w:t>
      "Жас ұлан" республикалық мектебінде оқуда болғаны туралы, сондай-ақ қолданыстағы заңнамаға сәйкес ҚР ҚМ тарапынан шығарылған әскери қызметшілерге тағайындалатын зейнетақыға еңбек сіңірген жылдарында есептелмейтін кезеңдер туралы;</w:t>
      </w:r>
    </w:p>
    <w:p>
      <w:pPr>
        <w:spacing w:after="0"/>
        <w:ind w:left="0"/>
        <w:jc w:val="both"/>
      </w:pPr>
      <w:r>
        <w:rPr>
          <w:rFonts w:ascii="Times New Roman"/>
          <w:b w:val="false"/>
          <w:i w:val="false"/>
          <w:color w:val="000000"/>
          <w:sz w:val="28"/>
        </w:rPr>
        <w:t>
      офицерлер құрамы әскери қызметшілерінің атқарып отырған лауазымынан босатусыз қайта даярлау және білімін жетілдіру курстарында оқуда болғаны туралы;</w:t>
      </w:r>
    </w:p>
    <w:p>
      <w:pPr>
        <w:spacing w:after="0"/>
        <w:ind w:left="0"/>
        <w:jc w:val="both"/>
      </w:pPr>
      <w:r>
        <w:rPr>
          <w:rFonts w:ascii="Times New Roman"/>
          <w:b w:val="false"/>
          <w:i w:val="false"/>
          <w:color w:val="000000"/>
          <w:sz w:val="28"/>
        </w:rPr>
        <w:t>
      әскери оқу орындарында оқу кезеңінде бір курстан екіншісіне ауыстырылғаны туралы мәліметтер жазылмауы тиіс.</w:t>
      </w:r>
    </w:p>
    <w:p>
      <w:pPr>
        <w:spacing w:after="0"/>
        <w:ind w:left="0"/>
        <w:jc w:val="both"/>
      </w:pPr>
      <w:r>
        <w:rPr>
          <w:rFonts w:ascii="Times New Roman"/>
          <w:b w:val="false"/>
          <w:i w:val="false"/>
          <w:color w:val="000000"/>
          <w:sz w:val="28"/>
        </w:rPr>
        <w:t>
      Жасалған қызметтік тізімдер әскери қызметшілер әскери қызметінің барлық кезеңі бойы жүргізіледі.</w:t>
      </w:r>
    </w:p>
    <w:p>
      <w:pPr>
        <w:spacing w:after="0"/>
        <w:ind w:left="0"/>
        <w:jc w:val="both"/>
      </w:pPr>
      <w:r>
        <w:rPr>
          <w:rFonts w:ascii="Times New Roman"/>
          <w:b w:val="false"/>
          <w:i w:val="false"/>
          <w:color w:val="000000"/>
          <w:sz w:val="28"/>
        </w:rPr>
        <w:t>
      Қызметтік тізімдерді қайта жасау, тек олар толық жарамсыз болған жағдайда ғана әскери бөлім (мекеме) командирінің (бастығының) рұқсатымен жасалады.</w:t>
      </w:r>
    </w:p>
    <w:p>
      <w:pPr>
        <w:spacing w:after="0"/>
        <w:ind w:left="0"/>
        <w:jc w:val="both"/>
      </w:pPr>
      <w:r>
        <w:rPr>
          <w:rFonts w:ascii="Times New Roman"/>
          <w:b w:val="false"/>
          <w:i w:val="false"/>
          <w:color w:val="000000"/>
          <w:sz w:val="28"/>
        </w:rPr>
        <w:t>
      Қазақстан Республикасының басқа да әскерлері мен әскери құралымдарынан ауыстырылған әскери қызметшілерге осы Қағидаларға сәйкес жаңа жеке істер жасалады. Ескі қызметтік тізімдер жеке істердің бірінші данасының: "Қосымша материалдар" деген бөліміне тігіледі;</w:t>
      </w:r>
    </w:p>
    <w:p>
      <w:pPr>
        <w:spacing w:after="0"/>
        <w:ind w:left="0"/>
        <w:jc w:val="both"/>
      </w:pPr>
      <w:r>
        <w:rPr>
          <w:rFonts w:ascii="Times New Roman"/>
          <w:b w:val="false"/>
          <w:i w:val="false"/>
          <w:color w:val="000000"/>
          <w:sz w:val="28"/>
        </w:rPr>
        <w:t>
      11) қызметтік тізімнің 11-тармағында ұрыс қимылдарына қатысқаны, төтенше немесе соғыс жағдайында, сондай-ақ қарулы қақтығыстар жағдайында тапсырма орындауға, бейбітшілік пен қауіпсіздікті қолдау бойынша бітімгершілік операцияларға, терроризмге қарсы операцияларға қатысқаны туралы, сондай-ақ жеңілдік шарттарында зейнетақыға еңбек сіңірген жылдарын есептеуге құқық беретін әскери қызмет өткеру кезеңдері туралы мәліметтер көрсетіледі.</w:t>
      </w:r>
    </w:p>
    <w:p>
      <w:pPr>
        <w:spacing w:after="0"/>
        <w:ind w:left="0"/>
        <w:jc w:val="both"/>
      </w:pPr>
      <w:r>
        <w:rPr>
          <w:rFonts w:ascii="Times New Roman"/>
          <w:b w:val="false"/>
          <w:i w:val="false"/>
          <w:color w:val="000000"/>
          <w:sz w:val="28"/>
        </w:rPr>
        <w:t>
      Мәліметтер жүйелі түрде хронологиялық тәртіппен құрамында жауынгерлік іс-қимылдарға қатысқан әскери бөлімдерді (мекемелерді) және ұрыс қимылдарына қатысу кезеңдерін көрсете отырып, толтырылады. Жеке істердің бірінші данасында осы жазбалар тиісті бұйрықтарға (директиваларға) және тізбелерге немесе архивтік анықтамаларға сілтеме жасай отырып, расталады және әскери бөлім (мекеме) штабы бастығының қолтаңбасымен және елтаңбалық мөрмен куәландырылады.</w:t>
      </w:r>
    </w:p>
    <w:p>
      <w:pPr>
        <w:spacing w:after="0"/>
        <w:ind w:left="0"/>
        <w:jc w:val="both"/>
      </w:pPr>
      <w:r>
        <w:rPr>
          <w:rFonts w:ascii="Times New Roman"/>
          <w:b w:val="false"/>
          <w:i w:val="false"/>
          <w:color w:val="000000"/>
          <w:sz w:val="28"/>
        </w:rPr>
        <w:t>
      Жеңілдік шарттарында зейнетақыға еңбек сіңірген жылдарын есептеуге құқық беретін әскери қызмет өткергені туралы мәліметтер жеке істердің бірінші данасында Қазақстан Республикасы Үкіметінің тиісті қаулысына сілтеме жасай отырып, жазылады және әскери бөлім (мекеме) штабы бастығының қолтаңбасымен және елтаңбалық мөрмен куәландырылады. Осы мәліметтер қызметтік тізімнің 10-тармағындағы мәліметтер және ұшу жұмыстарын, жүзу өтілін, парашютпен секірулерді орындауды, сүңгуірдің су астындағы жұмыстарын, жерасты құрылыстарында кезекшілік өткеруді есепке алу парақтары негізінде жазылады.</w:t>
      </w:r>
    </w:p>
    <w:p>
      <w:pPr>
        <w:spacing w:after="0"/>
        <w:ind w:left="0"/>
        <w:jc w:val="both"/>
      </w:pPr>
      <w:r>
        <w:rPr>
          <w:rFonts w:ascii="Times New Roman"/>
          <w:b w:val="false"/>
          <w:i w:val="false"/>
          <w:color w:val="000000"/>
          <w:sz w:val="28"/>
        </w:rPr>
        <w:t>
      Бұл ретте "Қосымша материалдар" деген бөлімге жеңілдікшарттарында зейнетақыға еңбек сіңірген жылдарын есептеудің басталғандығы және оны тоқтату туралы саптық бөлім бойынша бұйрықтардан үзінділер қоса тігіледі;</w:t>
      </w:r>
    </w:p>
    <w:p>
      <w:pPr>
        <w:spacing w:after="0"/>
        <w:ind w:left="0"/>
        <w:jc w:val="both"/>
      </w:pPr>
      <w:r>
        <w:rPr>
          <w:rFonts w:ascii="Times New Roman"/>
          <w:b w:val="false"/>
          <w:i w:val="false"/>
          <w:color w:val="000000"/>
          <w:sz w:val="28"/>
        </w:rPr>
        <w:t>
      12) қызметтік тізімнің 12-тармағында ұрыс қимылдарынан алынған жарақаттар, контузиялар, күйіктер мен уланулар туралы мәліметтер және олардың сипаты көрсетіледі.</w:t>
      </w:r>
    </w:p>
    <w:p>
      <w:pPr>
        <w:spacing w:after="0"/>
        <w:ind w:left="0"/>
        <w:jc w:val="both"/>
      </w:pPr>
      <w:r>
        <w:rPr>
          <w:rFonts w:ascii="Times New Roman"/>
          <w:b w:val="false"/>
          <w:i w:val="false"/>
          <w:color w:val="000000"/>
          <w:sz w:val="28"/>
        </w:rPr>
        <w:t>
      Жарақаттар, контузиялар мен жауынгерлік зақымданулар туралы жазбалар әскери қызметші қызмет өткерген, жараланған және жарақаты, контузиясы мен жауынгерлік зақымдануларына байланысты емдеу курсынан өткен емдеу мекемелері мен әскери бөлімдер (мекемелер) берген құжаттар негізінде жүргізіледі. Егер құжаттар жоғалса, онда ҚР ҚМ орталық әскери-медициналық (медициналық) мекемесіне сұрау салынады және берілген анықтама негізінде жазба жүргізіледі.</w:t>
      </w:r>
    </w:p>
    <w:p>
      <w:pPr>
        <w:spacing w:after="0"/>
        <w:ind w:left="0"/>
        <w:jc w:val="both"/>
      </w:pPr>
      <w:r>
        <w:rPr>
          <w:rFonts w:ascii="Times New Roman"/>
          <w:b w:val="false"/>
          <w:i w:val="false"/>
          <w:color w:val="000000"/>
          <w:sz w:val="28"/>
        </w:rPr>
        <w:t>
      Бұл ретте, жаралану және жауынгерлік зақымдануларының сипаттары, оларды қашан және қайда (қандай елді мекендер, жергілікті жерлер үшін болған ұрыстарда) алынғаны көрсетіледі.</w:t>
      </w:r>
    </w:p>
    <w:p>
      <w:pPr>
        <w:spacing w:after="0"/>
        <w:ind w:left="0"/>
        <w:jc w:val="both"/>
      </w:pPr>
      <w:r>
        <w:rPr>
          <w:rFonts w:ascii="Times New Roman"/>
          <w:b w:val="false"/>
          <w:i w:val="false"/>
          <w:color w:val="000000"/>
          <w:sz w:val="28"/>
        </w:rPr>
        <w:t>
      13) қызметтік тізімнің 13-тармағында Қазақстан Республикасының және басқа да мемлекеттердің қандай медальдарымен және ордендерімен наградталғаны, сондай-ақ берілген құрметті атақтары туралы көрсетіледі.</w:t>
      </w:r>
    </w:p>
    <w:p>
      <w:pPr>
        <w:spacing w:after="0"/>
        <w:ind w:left="0"/>
        <w:jc w:val="both"/>
      </w:pPr>
      <w:r>
        <w:rPr>
          <w:rFonts w:ascii="Times New Roman"/>
          <w:b w:val="false"/>
          <w:i w:val="false"/>
          <w:color w:val="000000"/>
          <w:sz w:val="28"/>
        </w:rPr>
        <w:t>
      Мәліметтер жеке істердің барлық даналарына Қазақстан Республикасы Президентінің Жарлықтары және наградтау туралы бұйрықтар негізінде жазылады.</w:t>
      </w:r>
    </w:p>
    <w:p>
      <w:pPr>
        <w:spacing w:after="0"/>
        <w:ind w:left="0"/>
        <w:jc w:val="both"/>
      </w:pPr>
      <w:r>
        <w:rPr>
          <w:rFonts w:ascii="Times New Roman"/>
          <w:b w:val="false"/>
          <w:i w:val="false"/>
          <w:color w:val="000000"/>
          <w:sz w:val="28"/>
        </w:rPr>
        <w:t>
      Соғыс уақытында бұйрықтар туралы, наградтау туралы мәліметтер болмаған жағдайда кадр органының деректері бойынша жасалады.</w:t>
      </w:r>
    </w:p>
    <w:p>
      <w:pPr>
        <w:spacing w:after="0"/>
        <w:ind w:left="0"/>
        <w:jc w:val="both"/>
      </w:pPr>
      <w:r>
        <w:rPr>
          <w:rFonts w:ascii="Times New Roman"/>
          <w:b w:val="false"/>
          <w:i w:val="false"/>
          <w:color w:val="000000"/>
          <w:sz w:val="28"/>
        </w:rPr>
        <w:t>
      14) қызметтік тізімнің 14-тармағында әскери қызмет өткеру кезінде шетелдік іссапарларда болғандығы туралы мәліметтер көрсетіледі;</w:t>
      </w:r>
    </w:p>
    <w:p>
      <w:pPr>
        <w:spacing w:after="0"/>
        <w:ind w:left="0"/>
        <w:jc w:val="both"/>
      </w:pPr>
      <w:r>
        <w:rPr>
          <w:rFonts w:ascii="Times New Roman"/>
          <w:b w:val="false"/>
          <w:i w:val="false"/>
          <w:color w:val="000000"/>
          <w:sz w:val="28"/>
        </w:rPr>
        <w:t>
      15) қызметтік тізімнің 15-тармағында қайда, қашан және қандай сайлау органдары сайлады немесе сайланғаны көрсетіледі;</w:t>
      </w:r>
    </w:p>
    <w:p>
      <w:pPr>
        <w:spacing w:after="0"/>
        <w:ind w:left="0"/>
        <w:jc w:val="both"/>
      </w:pPr>
      <w:r>
        <w:rPr>
          <w:rFonts w:ascii="Times New Roman"/>
          <w:b w:val="false"/>
          <w:i w:val="false"/>
          <w:color w:val="000000"/>
          <w:sz w:val="28"/>
        </w:rPr>
        <w:t>
      16) қызметтік тізімнің 16-тармағында тұтқында болғаны туралы мәлімет көрсетіледі;</w:t>
      </w:r>
    </w:p>
    <w:p>
      <w:pPr>
        <w:spacing w:after="0"/>
        <w:ind w:left="0"/>
        <w:jc w:val="both"/>
      </w:pPr>
      <w:r>
        <w:rPr>
          <w:rFonts w:ascii="Times New Roman"/>
          <w:b w:val="false"/>
          <w:i w:val="false"/>
          <w:color w:val="000000"/>
          <w:sz w:val="28"/>
        </w:rPr>
        <w:t>
      17) қызметтік тізімнің 17-тармағында әскери қызметшінің ата-анасы және олардың тұрғылықты мекенжайы туралы деректер жазылады. Егер ата-анасы қайтыс болса, ал әскери қызметші бойдақ болса, ата-анасы туралы мәліметтерден басқа жақын туысының бірі және оның тұрғылықты мекенжайы жазылады;</w:t>
      </w:r>
    </w:p>
    <w:p>
      <w:pPr>
        <w:spacing w:after="0"/>
        <w:ind w:left="0"/>
        <w:jc w:val="both"/>
      </w:pPr>
      <w:r>
        <w:rPr>
          <w:rFonts w:ascii="Times New Roman"/>
          <w:b w:val="false"/>
          <w:i w:val="false"/>
          <w:color w:val="000000"/>
          <w:sz w:val="28"/>
        </w:rPr>
        <w:t>
      18) қызметтік тізімнің 18-тармағында әскери қызметшінің отбасы жағдайы көрсетіледі ("бойдақ, тұрмыста емес" деген сөздер қарындашпен жазылады, ал одан кейін отбасы мүшелері мен оның асырауындағы, қамқоршылығы мен қорғаншылығындағы адамдар енгізіледі).</w:t>
      </w:r>
    </w:p>
    <w:p>
      <w:pPr>
        <w:spacing w:after="0"/>
        <w:ind w:left="0"/>
        <w:jc w:val="both"/>
      </w:pPr>
      <w:r>
        <w:rPr>
          <w:rFonts w:ascii="Times New Roman"/>
          <w:b w:val="false"/>
          <w:i w:val="false"/>
          <w:color w:val="000000"/>
          <w:sz w:val="28"/>
        </w:rPr>
        <w:t>
      Бұл ретте әскери қызметшінің отбасы мүшелері деп өзімен бірге тұратын:</w:t>
      </w:r>
    </w:p>
    <w:p>
      <w:pPr>
        <w:spacing w:after="0"/>
        <w:ind w:left="0"/>
        <w:jc w:val="both"/>
      </w:pPr>
      <w:r>
        <w:rPr>
          <w:rFonts w:ascii="Times New Roman"/>
          <w:b w:val="false"/>
          <w:i w:val="false"/>
          <w:color w:val="000000"/>
          <w:sz w:val="28"/>
        </w:rPr>
        <w:t>
      жұбайы (зайыбы), ортақ немесе ерлі-зайыптылардың біреуінің баласы (балалары) некеге тұру туралы куәлік және балаларының туу туралы куәліктерінегізінде;</w:t>
      </w:r>
    </w:p>
    <w:p>
      <w:pPr>
        <w:spacing w:after="0"/>
        <w:ind w:left="0"/>
        <w:jc w:val="both"/>
      </w:pPr>
      <w:r>
        <w:rPr>
          <w:rFonts w:ascii="Times New Roman"/>
          <w:b w:val="false"/>
          <w:i w:val="false"/>
          <w:color w:val="000000"/>
          <w:sz w:val="28"/>
        </w:rPr>
        <w:t>
      асырап алынған баласы (балалары), асырауындағы жандар, жақын туыстары (ата-анасы, асырап алушылары, асырап алынғандары, бірге туған және бірге тумаған ағалары мен қарындастары, атасы, әжесі, немерелері) – оларды отбасы мүшелері екенін танытатын сот шешімі немесе жергілікті атқарушы органдарының қамқоршысы (қорғаншысы) ретінде тағайындауы туралы қаулысы негізінде танылады.</w:t>
      </w:r>
    </w:p>
    <w:p>
      <w:pPr>
        <w:spacing w:after="0"/>
        <w:ind w:left="0"/>
        <w:jc w:val="both"/>
      </w:pPr>
      <w:r>
        <w:rPr>
          <w:rFonts w:ascii="Times New Roman"/>
          <w:b w:val="false"/>
          <w:i w:val="false"/>
          <w:color w:val="000000"/>
          <w:sz w:val="28"/>
        </w:rPr>
        <w:t>
      Осы тармақта әскери қызметшінің отбасы жағдайының өзгеруі туралы кейінгі жазбаның барлығы растау құжаттары (жеке басты куәландыратын құжаттар, некеге тұру және балаларының туу туралы куәліктері, сот шешімі) негізінде жүргізіледі. Жазбалар жүргізу үшін негіз болып табылатын материалдар көшірмелері "Қосымша материалдар" деген бөлімде тігіледі.</w:t>
      </w:r>
    </w:p>
    <w:p>
      <w:pPr>
        <w:spacing w:after="0"/>
        <w:ind w:left="0"/>
        <w:jc w:val="both"/>
      </w:pPr>
      <w:r>
        <w:rPr>
          <w:rFonts w:ascii="Times New Roman"/>
          <w:b w:val="false"/>
          <w:i w:val="false"/>
          <w:color w:val="000000"/>
          <w:sz w:val="28"/>
        </w:rPr>
        <w:t>
      Қызметтік тізімнің 18-тармағындағы жазбаларды жеке істі жүргізуге жауапты адам жүргізеді;</w:t>
      </w:r>
    </w:p>
    <w:p>
      <w:pPr>
        <w:spacing w:after="0"/>
        <w:ind w:left="0"/>
        <w:jc w:val="both"/>
      </w:pPr>
      <w:r>
        <w:rPr>
          <w:rFonts w:ascii="Times New Roman"/>
          <w:b w:val="false"/>
          <w:i w:val="false"/>
          <w:color w:val="000000"/>
          <w:sz w:val="28"/>
        </w:rPr>
        <w:t>
      19) қызметтік тізімнің 19-тармағында әскери қызметші отбасының мекенжайы жазылады. Үй мекенжайы жеке істің тек бірінші данасына қара қарындашпен жазылады;</w:t>
      </w:r>
    </w:p>
    <w:p>
      <w:pPr>
        <w:spacing w:after="0"/>
        <w:ind w:left="0"/>
        <w:jc w:val="both"/>
      </w:pPr>
      <w:r>
        <w:rPr>
          <w:rFonts w:ascii="Times New Roman"/>
          <w:b w:val="false"/>
          <w:i w:val="false"/>
          <w:color w:val="000000"/>
          <w:sz w:val="28"/>
        </w:rPr>
        <w:t>
      20) қызметтік тізімнің 20-тармағында запаста болған уақытта жиындардан өтуі туралы мәліметтер жазылады.</w:t>
      </w:r>
    </w:p>
    <w:p>
      <w:pPr>
        <w:spacing w:after="0"/>
        <w:ind w:left="0"/>
        <w:jc w:val="both"/>
      </w:pPr>
      <w:r>
        <w:rPr>
          <w:rFonts w:ascii="Times New Roman"/>
          <w:b w:val="false"/>
          <w:i w:val="false"/>
          <w:color w:val="000000"/>
          <w:sz w:val="28"/>
        </w:rPr>
        <w:t>
      Жеке істердің қызметтік тізімдерін толтыру кезінде қызметтік тізім бағандарының өлшеміне сәйкес келетін шағын мөртаңбаларды қолдануға рұқсат етіледі. Бұл ретте мөртаңбаның бедер белгісіанық көрінетін әріппен болуы тиіс. Өте үлкен мөртаңбаларды қолдануға рұқсат етілмейді.</w:t>
      </w:r>
    </w:p>
    <w:p>
      <w:pPr>
        <w:spacing w:after="0"/>
        <w:ind w:left="0"/>
        <w:jc w:val="both"/>
      </w:pPr>
      <w:r>
        <w:rPr>
          <w:rFonts w:ascii="Times New Roman"/>
          <w:b w:val="false"/>
          <w:i w:val="false"/>
          <w:color w:val="000000"/>
          <w:sz w:val="28"/>
        </w:rPr>
        <w:t xml:space="preserve">
      Офицерлерді қызметтік ауыстыру, әскери атақтар беру, шығару мәселелерін шешу кезінде оларға осы Қағидаларға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 әскери қызмет өткеруі туралы анықтамалар жасалады.</w:t>
      </w:r>
    </w:p>
    <w:p>
      <w:pPr>
        <w:spacing w:after="0"/>
        <w:ind w:left="0"/>
        <w:jc w:val="both"/>
      </w:pPr>
      <w:r>
        <w:rPr>
          <w:rFonts w:ascii="Times New Roman"/>
          <w:b w:val="false"/>
          <w:i w:val="false"/>
          <w:color w:val="000000"/>
          <w:sz w:val="28"/>
        </w:rPr>
        <w:t>
      Әскери бөлімдер (мекемелер) қызметтік тізімінің 18-тармағы негізінде тиісті мекемелер мен ұйымдарға ұсыну үшін әскери қызметшілерге: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49-қосымшаға</w:t>
      </w:r>
      <w:r>
        <w:rPr>
          <w:rFonts w:ascii="Times New Roman"/>
          <w:b w:val="false"/>
          <w:i w:val="false"/>
          <w:color w:val="000000"/>
          <w:sz w:val="28"/>
        </w:rPr>
        <w:t xml:space="preserve"> сәйкес нысан бойынша әскери қызметшінің қызмет орнынан анықтама;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50-қосымшаға</w:t>
      </w:r>
      <w:r>
        <w:rPr>
          <w:rFonts w:ascii="Times New Roman"/>
          <w:b w:val="false"/>
          <w:i w:val="false"/>
          <w:color w:val="000000"/>
          <w:sz w:val="28"/>
        </w:rPr>
        <w:t xml:space="preserve"> сәйкес нысан бойынша әскери қызметшінің отбасы құрамы туралы анықтама береді.</w:t>
      </w:r>
    </w:p>
    <w:p>
      <w:pPr>
        <w:spacing w:after="0"/>
        <w:ind w:left="0"/>
        <w:jc w:val="both"/>
      </w:pPr>
      <w:r>
        <w:rPr>
          <w:rFonts w:ascii="Times New Roman"/>
          <w:b w:val="false"/>
          <w:i w:val="false"/>
          <w:color w:val="000000"/>
          <w:sz w:val="28"/>
        </w:rPr>
        <w:t>
      Анықтамаларға қызметтік құжаттарға қол қою құқығы берілген әскери бөлім (мекеме) командирі (бастығы), штаб бастығы немесе уәкілетті лауазымды адам қолтаңба қояды және елтаңбалы бедерлі мөрмен куәландырылады немесе электрондық цифрлық қолтаңбамен куәландырады.</w:t>
      </w:r>
    </w:p>
    <w:bookmarkStart w:name="z115" w:id="113"/>
    <w:p>
      <w:pPr>
        <w:spacing w:after="0"/>
        <w:ind w:left="0"/>
        <w:jc w:val="both"/>
      </w:pPr>
      <w:r>
        <w:rPr>
          <w:rFonts w:ascii="Times New Roman"/>
          <w:b w:val="false"/>
          <w:i w:val="false"/>
          <w:color w:val="000000"/>
          <w:sz w:val="28"/>
        </w:rPr>
        <w:t>
      96. Әскери қызметшілер өмірбаянын жеке істердің бірінші данасы үшін хронологиялық жүйелілікпен өз қолымен, анық, еркін үлгі бойынша бір данада жазады және өзі туралы: туған күні мен жері, ұлты, жалпы, арнайы азаматтық және әскери білімі, берілген ғылыми атағы және дәрежелері, еңбек және қоғамдық қызметі, мемлекеттік наградалармен наградталғаны, құрметті атақтардың берілгені, отбасы жағдайы, сондай-ақ отбасы мүшелері, өзінің ата-анасы, аға-інілері мен жұбайы (зайыбы) (тегі, аты және әкесінің аты (ол бар болған кезде), көрсетілген туған жылы мен жері, ұлты, қайда тұрады және немен айналысады) туралы мәліметтерді жазады. Бұдан басқа, әскери қызметшінің және оның жақын туыстарының сотты болғандығы немесе болмағандығы, сондай-ақ қылмыстық жауапкершіліктен босатылғаны туралы мәліметтер көрсетіледі.</w:t>
      </w:r>
    </w:p>
    <w:bookmarkEnd w:id="113"/>
    <w:p>
      <w:pPr>
        <w:spacing w:after="0"/>
        <w:ind w:left="0"/>
        <w:jc w:val="both"/>
      </w:pPr>
      <w:r>
        <w:rPr>
          <w:rFonts w:ascii="Times New Roman"/>
          <w:b w:val="false"/>
          <w:i w:val="false"/>
          <w:color w:val="000000"/>
          <w:sz w:val="28"/>
        </w:rPr>
        <w:t>
      Офицерлер жеке істерінің екінші данасы үшін өмірбаян техникалық құралдармен көбейтіледі.</w:t>
      </w:r>
    </w:p>
    <w:p>
      <w:pPr>
        <w:spacing w:after="0"/>
        <w:ind w:left="0"/>
        <w:jc w:val="both"/>
      </w:pPr>
      <w:r>
        <w:rPr>
          <w:rFonts w:ascii="Times New Roman"/>
          <w:b w:val="false"/>
          <w:i w:val="false"/>
          <w:color w:val="000000"/>
          <w:sz w:val="28"/>
        </w:rPr>
        <w:t>
      Өмірбаян бірінші жазылғаннан кейін келесі қызметтік және қоғамдық қызметтердегі өзгерістер мен толықтырулар, сондай-ақ өмірбаяндағы деректерді осы істерді жүргізетін әскери бөлім (мекеме) мен кадр органы (персоналмен жұмыс бөлімшесі) қызметтік тізімдерде көрсетеді.</w:t>
      </w:r>
    </w:p>
    <w:p>
      <w:pPr>
        <w:spacing w:after="0"/>
        <w:ind w:left="0"/>
        <w:jc w:val="both"/>
      </w:pPr>
      <w:r>
        <w:rPr>
          <w:rFonts w:ascii="Times New Roman"/>
          <w:b w:val="false"/>
          <w:i w:val="false"/>
          <w:color w:val="000000"/>
          <w:sz w:val="28"/>
        </w:rPr>
        <w:t>
      Әскери қызметшілердің өмірбаяндық деректері өзгерген немесе қызметтік тізімдегі деректерге қайшы келетін мәліметтер анықталған жағдайда, бірақ 5 жылдан ерте емес олардан жаңа өмірбаян талап етіледі. Бұл ретте өмірбаянның алдыңғы даналары жеке істерден алынбайды.</w:t>
      </w:r>
    </w:p>
    <w:bookmarkStart w:name="z116" w:id="114"/>
    <w:p>
      <w:pPr>
        <w:spacing w:after="0"/>
        <w:ind w:left="0"/>
        <w:jc w:val="both"/>
      </w:pPr>
      <w:r>
        <w:rPr>
          <w:rFonts w:ascii="Times New Roman"/>
          <w:b w:val="false"/>
          <w:i w:val="false"/>
          <w:color w:val="000000"/>
          <w:sz w:val="28"/>
        </w:rPr>
        <w:t>
      97. Жеке істердің барлық құжаттары (фотокарточкадан және жеке табыс салығы мен мүлік бойынша декларацияны қабылдау туралы құжаттан басқа) бөлімдер бойынша белгіленген үлгідегі көгілдір түсті мұқабаға тігіледі.</w:t>
      </w:r>
    </w:p>
    <w:bookmarkEnd w:id="114"/>
    <w:p>
      <w:pPr>
        <w:spacing w:after="0"/>
        <w:ind w:left="0"/>
        <w:jc w:val="both"/>
      </w:pPr>
      <w:r>
        <w:rPr>
          <w:rFonts w:ascii="Times New Roman"/>
          <w:b w:val="false"/>
          <w:i w:val="false"/>
          <w:color w:val="000000"/>
          <w:sz w:val="28"/>
        </w:rPr>
        <w:t>
      Қызметтік тізім және өмірбаян "Қызметтік тізім, өмірбаян және аттестаттау материалы" деген бөлімнің алдында жеке істің басында тігіледі.</w:t>
      </w:r>
    </w:p>
    <w:p>
      <w:pPr>
        <w:spacing w:after="0"/>
        <w:ind w:left="0"/>
        <w:jc w:val="both"/>
      </w:pPr>
      <w:r>
        <w:rPr>
          <w:rFonts w:ascii="Times New Roman"/>
          <w:b w:val="false"/>
          <w:i w:val="false"/>
          <w:color w:val="000000"/>
          <w:sz w:val="28"/>
        </w:rPr>
        <w:t>
      "Қызметтік тізім, өмірбаян және аттестаттау материалы" деген бөлімде:</w:t>
      </w:r>
    </w:p>
    <w:p>
      <w:pPr>
        <w:spacing w:after="0"/>
        <w:ind w:left="0"/>
        <w:jc w:val="both"/>
      </w:pPr>
      <w:r>
        <w:rPr>
          <w:rFonts w:ascii="Times New Roman"/>
          <w:b w:val="false"/>
          <w:i w:val="false"/>
          <w:color w:val="000000"/>
          <w:sz w:val="28"/>
        </w:rPr>
        <w:t>
      1) аттестаттау парақтары;</w:t>
      </w:r>
    </w:p>
    <w:p>
      <w:pPr>
        <w:spacing w:after="0"/>
        <w:ind w:left="0"/>
        <w:jc w:val="both"/>
      </w:pPr>
      <w:r>
        <w:rPr>
          <w:rFonts w:ascii="Times New Roman"/>
          <w:b w:val="false"/>
          <w:i w:val="false"/>
          <w:color w:val="000000"/>
          <w:sz w:val="28"/>
        </w:rPr>
        <w:t>
      2) жауынгерлік, қызметтік мінездемелері, оның ішінде запаста болған кезеңінде әскери қызметшілерге жасалған мінездемелер;</w:t>
      </w:r>
    </w:p>
    <w:p>
      <w:pPr>
        <w:spacing w:after="0"/>
        <w:ind w:left="0"/>
        <w:jc w:val="both"/>
      </w:pPr>
      <w:r>
        <w:rPr>
          <w:rFonts w:ascii="Times New Roman"/>
          <w:b w:val="false"/>
          <w:i w:val="false"/>
          <w:color w:val="000000"/>
          <w:sz w:val="28"/>
        </w:rPr>
        <w:t>
      3) тағылымдама туралы пікірлер;</w:t>
      </w:r>
    </w:p>
    <w:p>
      <w:pPr>
        <w:spacing w:after="0"/>
        <w:ind w:left="0"/>
        <w:jc w:val="both"/>
      </w:pPr>
      <w:r>
        <w:rPr>
          <w:rFonts w:ascii="Times New Roman"/>
          <w:b w:val="false"/>
          <w:i w:val="false"/>
          <w:color w:val="000000"/>
          <w:sz w:val="28"/>
        </w:rPr>
        <w:t>
      4) әскери қызметшілерді лауазымдарға тағайындауға, лауазымдарында төмендетуге, әскери атақтарынан айыруға және әскери атақтарынан төмендетуге, әскери қызметтен шығаруға ұсынымдардың көшірмелері – жеке істің бірінші данасына;</w:t>
      </w:r>
    </w:p>
    <w:p>
      <w:pPr>
        <w:spacing w:after="0"/>
        <w:ind w:left="0"/>
        <w:jc w:val="both"/>
      </w:pPr>
      <w:r>
        <w:rPr>
          <w:rFonts w:ascii="Times New Roman"/>
          <w:b w:val="false"/>
          <w:i w:val="false"/>
          <w:color w:val="000000"/>
          <w:sz w:val="28"/>
        </w:rPr>
        <w:t>
      5) наградталғаннан кейін, наградтау парақтарының көшірмелері тігіледі.</w:t>
      </w:r>
    </w:p>
    <w:p>
      <w:pPr>
        <w:spacing w:after="0"/>
        <w:ind w:left="0"/>
        <w:jc w:val="both"/>
      </w:pPr>
      <w:r>
        <w:rPr>
          <w:rFonts w:ascii="Times New Roman"/>
          <w:b w:val="false"/>
          <w:i w:val="false"/>
          <w:color w:val="000000"/>
          <w:sz w:val="28"/>
        </w:rPr>
        <w:t>
      Аттестаттау парақтарының, жауынгерлік, қызметтік мінездемелердің және басқа да құжаттардың түпнұсқалары қызмет орындары бойынша жүргізілетін жеке істердің бірінші данасында тігіледі. Осы құжаттардың екінші данасы мен көшірмелері офицерлердің жеке істерінің екінші данасында тігіледі.</w:t>
      </w:r>
    </w:p>
    <w:bookmarkStart w:name="z117" w:id="115"/>
    <w:p>
      <w:pPr>
        <w:spacing w:after="0"/>
        <w:ind w:left="0"/>
        <w:jc w:val="both"/>
      </w:pPr>
      <w:r>
        <w:rPr>
          <w:rFonts w:ascii="Times New Roman"/>
          <w:b w:val="false"/>
          <w:i w:val="false"/>
          <w:color w:val="000000"/>
          <w:sz w:val="28"/>
        </w:rPr>
        <w:t>
      98. Жеке істердің бірінші данасындағы "Қосымша материалдар" деген бөлімде:</w:t>
      </w:r>
    </w:p>
    <w:bookmarkEnd w:id="115"/>
    <w:p>
      <w:pPr>
        <w:spacing w:after="0"/>
        <w:ind w:left="0"/>
        <w:jc w:val="both"/>
      </w:pPr>
      <w:r>
        <w:rPr>
          <w:rFonts w:ascii="Times New Roman"/>
          <w:b w:val="false"/>
          <w:i w:val="false"/>
          <w:color w:val="000000"/>
          <w:sz w:val="28"/>
        </w:rPr>
        <w:t>
      1) егер ол қызмет өткергендігін растайтын құжаттар деп бағаланса, бұрынғы қызметтік тізімдер;</w:t>
      </w:r>
    </w:p>
    <w:p>
      <w:pPr>
        <w:spacing w:after="0"/>
        <w:ind w:left="0"/>
        <w:jc w:val="both"/>
      </w:pPr>
      <w:r>
        <w:rPr>
          <w:rFonts w:ascii="Times New Roman"/>
          <w:b w:val="false"/>
          <w:i w:val="false"/>
          <w:color w:val="000000"/>
          <w:sz w:val="28"/>
        </w:rPr>
        <w:t>
      2) соңғы қызмет (оқу немесе жұмыс) орнынан мінездеме, психологиялық тестілеу қорытындысы, қызметі бойынша шектеулер қабылдау туралы міндеттеме және келісімшарт бойынша әскери қызметке түсу кезіндегі арнайы тексеру нәтижелері;</w:t>
      </w:r>
    </w:p>
    <w:p>
      <w:pPr>
        <w:spacing w:after="0"/>
        <w:ind w:left="0"/>
        <w:jc w:val="both"/>
      </w:pPr>
      <w:r>
        <w:rPr>
          <w:rFonts w:ascii="Times New Roman"/>
          <w:b w:val="false"/>
          <w:i w:val="false"/>
          <w:color w:val="000000"/>
          <w:sz w:val="28"/>
        </w:rPr>
        <w:t>
      3) есептік-қызметтік карточкалар (мерзімді әскери қызмет әскери қызметшілері қатарынан әскери оқу орындарына түскен адамдардың);</w:t>
      </w:r>
    </w:p>
    <w:p>
      <w:pPr>
        <w:spacing w:after="0"/>
        <w:ind w:left="0"/>
        <w:jc w:val="both"/>
      </w:pPr>
      <w:r>
        <w:rPr>
          <w:rFonts w:ascii="Times New Roman"/>
          <w:b w:val="false"/>
          <w:i w:val="false"/>
          <w:color w:val="000000"/>
          <w:sz w:val="28"/>
        </w:rPr>
        <w:t>
      4) жауынгерлік іс-қимылы туралы анықтамалар;</w:t>
      </w:r>
    </w:p>
    <w:p>
      <w:pPr>
        <w:spacing w:after="0"/>
        <w:ind w:left="0"/>
        <w:jc w:val="both"/>
      </w:pPr>
      <w:r>
        <w:rPr>
          <w:rFonts w:ascii="Times New Roman"/>
          <w:b w:val="false"/>
          <w:i w:val="false"/>
          <w:color w:val="000000"/>
          <w:sz w:val="28"/>
        </w:rPr>
        <w:t>
      5) жауынгерлік іс-қимылдарға қатысу кезіндегі жарақаты және жараланған немесе ауырған жағдайда емдеу мекемелерінде болуы туралы анықтамалар – жеке істердің тек бірінші данасында тігіледі;</w:t>
      </w:r>
    </w:p>
    <w:p>
      <w:pPr>
        <w:spacing w:after="0"/>
        <w:ind w:left="0"/>
        <w:jc w:val="both"/>
      </w:pPr>
      <w:r>
        <w:rPr>
          <w:rFonts w:ascii="Times New Roman"/>
          <w:b w:val="false"/>
          <w:i w:val="false"/>
          <w:color w:val="000000"/>
          <w:sz w:val="28"/>
        </w:rPr>
        <w:t>
      6) жеке басты куәландыратын құжаттардың, некеге тұру (оны бұзу) туралы куәліктердің, балаларының тууы (асырап алғанын растайтын басқа да құжаттардың) туралы куәліктерінің, орта және жоғарғы әскери және азаматтық оқу орындарын бітіргені туралы, сондай-ақ ғылыми атақ пен дәрежелер беру туралы дипломдар мен аттестаттардың, біліктілікті арттыру курстарынан өткені туралы құжаттардың, еңбек кітапшаларының (бар болған кезде) нотариат растаған көшірмелері;</w:t>
      </w:r>
    </w:p>
    <w:p>
      <w:pPr>
        <w:spacing w:after="0"/>
        <w:ind w:left="0"/>
        <w:jc w:val="both"/>
      </w:pPr>
      <w:r>
        <w:rPr>
          <w:rFonts w:ascii="Times New Roman"/>
          <w:b w:val="false"/>
          <w:i w:val="false"/>
          <w:color w:val="000000"/>
          <w:sz w:val="28"/>
        </w:rPr>
        <w:t>
      7) запастан әскери қызметке шақырылғандарға (келісімшарт бойынша әскери қызметке қабылданғандарға) ЖӘБО берген нұсқамалар;</w:t>
      </w:r>
    </w:p>
    <w:p>
      <w:pPr>
        <w:spacing w:after="0"/>
        <w:ind w:left="0"/>
        <w:jc w:val="both"/>
      </w:pPr>
      <w:r>
        <w:rPr>
          <w:rFonts w:ascii="Times New Roman"/>
          <w:b w:val="false"/>
          <w:i w:val="false"/>
          <w:color w:val="000000"/>
          <w:sz w:val="28"/>
        </w:rPr>
        <w:t>
      8) әскери-дәрігерлік комиссияның қорытындысы;</w:t>
      </w:r>
    </w:p>
    <w:p>
      <w:pPr>
        <w:spacing w:after="0"/>
        <w:ind w:left="0"/>
        <w:jc w:val="both"/>
      </w:pPr>
      <w:r>
        <w:rPr>
          <w:rFonts w:ascii="Times New Roman"/>
          <w:b w:val="false"/>
          <w:i w:val="false"/>
          <w:color w:val="000000"/>
          <w:sz w:val="28"/>
        </w:rPr>
        <w:t>
      9) ұшу жұмыстарынан, сүңгуір қайықтардан тікелей ауыстырылған офицерлер мен мина тралшыларына, сондай-ақ қызмет мүддесінде денсаулық жағдайы немесе жасы бойынша жұмыс көлемі аз лауазымға ауыстырылған офицерлер құрамының әскери қызметшілеріне бұйрықтар көшірмелері немесе үзінділер;</w:t>
      </w:r>
    </w:p>
    <w:p>
      <w:pPr>
        <w:spacing w:after="0"/>
        <w:ind w:left="0"/>
        <w:jc w:val="both"/>
      </w:pPr>
      <w:r>
        <w:rPr>
          <w:rFonts w:ascii="Times New Roman"/>
          <w:b w:val="false"/>
          <w:i w:val="false"/>
          <w:color w:val="000000"/>
          <w:sz w:val="28"/>
        </w:rPr>
        <w:t>
      10) әскери қызмет өткеру туралы келісімшарттар;</w:t>
      </w:r>
    </w:p>
    <w:p>
      <w:pPr>
        <w:spacing w:after="0"/>
        <w:ind w:left="0"/>
        <w:jc w:val="both"/>
      </w:pPr>
      <w:r>
        <w:rPr>
          <w:rFonts w:ascii="Times New Roman"/>
          <w:b w:val="false"/>
          <w:i w:val="false"/>
          <w:color w:val="000000"/>
          <w:sz w:val="28"/>
        </w:rPr>
        <w:t>
      11) ақшалай өтемақы төлеу, шығару, бөлімнің тізіміне қосу және одан алып тастау, еңбек сіңірген жылдарын есептеу туралы бұйрықтардан үзінділер, ағымдағы тұрғын үй төлемдерін алушы туралы, біржолғы тұрғын үй төлемдерін алушы туралы анықтамалар;</w:t>
      </w:r>
    </w:p>
    <w:p>
      <w:pPr>
        <w:spacing w:after="0"/>
        <w:ind w:left="0"/>
        <w:jc w:val="both"/>
      </w:pPr>
      <w:r>
        <w:rPr>
          <w:rFonts w:ascii="Times New Roman"/>
          <w:b w:val="false"/>
          <w:i w:val="false"/>
          <w:color w:val="000000"/>
          <w:sz w:val="28"/>
        </w:rPr>
        <w:t>
      12) сот шешімдерінің көшірмелері;</w:t>
      </w:r>
    </w:p>
    <w:p>
      <w:pPr>
        <w:spacing w:after="0"/>
        <w:ind w:left="0"/>
        <w:jc w:val="both"/>
      </w:pPr>
      <w:r>
        <w:rPr>
          <w:rFonts w:ascii="Times New Roman"/>
          <w:b w:val="false"/>
          <w:i w:val="false"/>
          <w:color w:val="000000"/>
          <w:sz w:val="28"/>
        </w:rPr>
        <w:t>
      13) әскери оқу орындары жасайтын және оларды ресімдеу кезінде жеке іске тігілетін курсанттарды оқытуға жұмсалған шығындар есебі (жоғарғы әскери оқу орындарын бітірген адамдар үшін) тігіледі. Шетелде әскери оқу орындарын бітірген курсанттарға оқытуға жұмсалған шығыстар есебін шетелде кадрларды даярлауға жауапты әскери басқару органы жасайды және бітірушілерді бөлген жерлер бойынша таратады.</w:t>
      </w:r>
    </w:p>
    <w:p>
      <w:pPr>
        <w:spacing w:after="0"/>
        <w:ind w:left="0"/>
        <w:jc w:val="both"/>
      </w:pPr>
      <w:r>
        <w:rPr>
          <w:rFonts w:ascii="Times New Roman"/>
          <w:b w:val="false"/>
          <w:i w:val="false"/>
          <w:color w:val="000000"/>
          <w:sz w:val="28"/>
        </w:rPr>
        <w:t>
      Бұдан басқа, жеке істердің бірінші данасының "Қосымша материалдар" деген бөліміне: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нысан бойынша ұшу жұмыстарын есепке алу парағы;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52-қосымшаға</w:t>
      </w:r>
      <w:r>
        <w:rPr>
          <w:rFonts w:ascii="Times New Roman"/>
          <w:b w:val="false"/>
          <w:i w:val="false"/>
          <w:color w:val="000000"/>
          <w:sz w:val="28"/>
        </w:rPr>
        <w:t xml:space="preserve"> сәйкес нысан бойынша жүзу өтілін есепке алу парағы;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53-қосымшаға</w:t>
      </w:r>
      <w:r>
        <w:rPr>
          <w:rFonts w:ascii="Times New Roman"/>
          <w:b w:val="false"/>
          <w:i w:val="false"/>
          <w:color w:val="000000"/>
          <w:sz w:val="28"/>
        </w:rPr>
        <w:t xml:space="preserve"> сәйкес нысан бойынша парашютпен секірулерді орындауды есепке алу парағы;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54-қосымшаға</w:t>
      </w:r>
      <w:r>
        <w:rPr>
          <w:rFonts w:ascii="Times New Roman"/>
          <w:b w:val="false"/>
          <w:i w:val="false"/>
          <w:color w:val="000000"/>
          <w:sz w:val="28"/>
        </w:rPr>
        <w:t xml:space="preserve"> сәйкес нысан бойынша сүңгуірдің су астындағы жұмыстарын есепке алу парағы;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55-қосымшаға</w:t>
      </w:r>
      <w:r>
        <w:rPr>
          <w:rFonts w:ascii="Times New Roman"/>
          <w:b w:val="false"/>
          <w:i w:val="false"/>
          <w:color w:val="000000"/>
          <w:sz w:val="28"/>
        </w:rPr>
        <w:t xml:space="preserve"> сәйкес нысан бойынша жер асты құрылыстарында жауынгерлік кезекшілік өткеруді есепке алу парағы тігіледі.</w:t>
      </w:r>
    </w:p>
    <w:p>
      <w:pPr>
        <w:spacing w:after="0"/>
        <w:ind w:left="0"/>
        <w:jc w:val="both"/>
      </w:pPr>
      <w:r>
        <w:rPr>
          <w:rFonts w:ascii="Times New Roman"/>
          <w:b w:val="false"/>
          <w:i w:val="false"/>
          <w:color w:val="000000"/>
          <w:sz w:val="28"/>
        </w:rPr>
        <w:t>
      Парақтар әскери қызметшілерді жаңа қызмет орнына ауыстыру немесе шығару кезінде әскери бөлім (мекеме) штабы бастығының қолтаңбасымен және елтаңбалы мөрмен куәландырылады.</w:t>
      </w:r>
    </w:p>
    <w:p>
      <w:pPr>
        <w:spacing w:after="0"/>
        <w:ind w:left="0"/>
        <w:jc w:val="both"/>
      </w:pPr>
      <w:r>
        <w:rPr>
          <w:rFonts w:ascii="Times New Roman"/>
          <w:b w:val="false"/>
          <w:i w:val="false"/>
          <w:color w:val="000000"/>
          <w:sz w:val="28"/>
        </w:rPr>
        <w:t>
      Әскерге шақыру бойынша офицерлердің жеке істеріне шақыруды ресімдеу кезінде жасалған зерделеу парақтары тігіледі.</w:t>
      </w:r>
    </w:p>
    <w:p>
      <w:pPr>
        <w:spacing w:after="0"/>
        <w:ind w:left="0"/>
        <w:jc w:val="both"/>
      </w:pPr>
      <w:r>
        <w:rPr>
          <w:rFonts w:ascii="Times New Roman"/>
          <w:b w:val="false"/>
          <w:i w:val="false"/>
          <w:color w:val="000000"/>
          <w:sz w:val="28"/>
        </w:rPr>
        <w:t>
      Әскерге шақыру бойынша офицерлердің жеке істерінде олардың әскери билеттері тігілмеген түрде, ал қатардағы жауынгерлер және сержанттар құрамдарының келісімшарт бойынша әскери қызметшілерінің жеке істерінде – есептік-қызметтік карточкалары сақталады.</w:t>
      </w:r>
    </w:p>
    <w:p>
      <w:pPr>
        <w:spacing w:after="0"/>
        <w:ind w:left="0"/>
        <w:jc w:val="both"/>
      </w:pPr>
      <w:r>
        <w:rPr>
          <w:rFonts w:ascii="Times New Roman"/>
          <w:b w:val="false"/>
          <w:i w:val="false"/>
          <w:color w:val="000000"/>
          <w:sz w:val="28"/>
        </w:rPr>
        <w:t>
      Жеке табыс пен мүлік салығы бойынша декларация қабылдау туралы құжаттардың көшірмелері жеке істерге тігілмейді, ол жеке іске өзі бөлек қосылады. Декларацияны қабылдау туралы құжаттың тек соңғы үш жылдағы көшірмелері ғана қоса тіркеледі, көрсетілген мерзімнің өтуі бойынша жойылуы тиіс.</w:t>
      </w:r>
    </w:p>
    <w:p>
      <w:pPr>
        <w:spacing w:after="0"/>
        <w:ind w:left="0"/>
        <w:jc w:val="both"/>
      </w:pPr>
      <w:r>
        <w:rPr>
          <w:rFonts w:ascii="Times New Roman"/>
          <w:b w:val="false"/>
          <w:i w:val="false"/>
          <w:color w:val="000000"/>
          <w:sz w:val="28"/>
        </w:rPr>
        <w:t>
      Әскери қызметші өз жеке ісінің материалдарымен ол алғаш жасалған кезде және одан әрі әрбір төрт жылда бір рет, сондай-ақ қызметтен шығарылғанда танысады.</w:t>
      </w:r>
    </w:p>
    <w:bookmarkStart w:name="z118" w:id="116"/>
    <w:p>
      <w:pPr>
        <w:spacing w:after="0"/>
        <w:ind w:left="0"/>
        <w:jc w:val="both"/>
      </w:pPr>
      <w:r>
        <w:rPr>
          <w:rFonts w:ascii="Times New Roman"/>
          <w:b w:val="false"/>
          <w:i w:val="false"/>
          <w:color w:val="000000"/>
          <w:sz w:val="28"/>
        </w:rPr>
        <w:t>
      99. Әр жеке іске әскери қызметшінің ол наградталған (оған берілген) барлық ордендері, медальдары мен басқа да омырауға тағатын айырым белгілері (планкалары) бар әскери киім нысанындағы (бас киімсіз, кительмен) 9х12 өлшемді (кеудесінен, қарсы алдынан) түрлі-түсті фотокарточкасы салынады.</w:t>
      </w:r>
    </w:p>
    <w:bookmarkEnd w:id="116"/>
    <w:p>
      <w:pPr>
        <w:spacing w:after="0"/>
        <w:ind w:left="0"/>
        <w:jc w:val="both"/>
      </w:pPr>
      <w:r>
        <w:rPr>
          <w:rFonts w:ascii="Times New Roman"/>
          <w:b w:val="false"/>
          <w:i w:val="false"/>
          <w:color w:val="000000"/>
          <w:sz w:val="28"/>
        </w:rPr>
        <w:t>
      Фотокарточканың сыртқы бетінде әскери бөлім (мекеме) штабының бастығы немесе кадр органы (персоналмен жұмыс бөлімшесі) бастығының қолтаңбасымен және шартты атауы бар елтаңбалы мөрмен куәландырылған әскери қызметшінің тегі, аты және әкесінің аты (ол бар болған кезде), әскери қызметшінің жеке нөмірі және фотосуретке түскен күні көрсетіледі. Келісімшарт бойынша әскери қызметке қабылданған адамдардың фотосуретке түсулері, олардың әскери киім нысанын алғандарынан кейін ғана жүзеге асырылады. Жеке істерге фотокарточкалар жеке істерді бірінші толтырған кезде салынады. Кейіннен фотокарточкалар міндетті түрде кезекті әр әскери атақ берілгенде – бір ай мерзімде, егер әскери атақ ауыспаған жағдайда – жеті жылдан кейін ауыстырылады. Ауыстырылған фотокарточкалар жеке істерден алынады және жойылады.</w:t>
      </w:r>
    </w:p>
    <w:p>
      <w:pPr>
        <w:spacing w:after="0"/>
        <w:ind w:left="0"/>
        <w:jc w:val="both"/>
      </w:pPr>
      <w:r>
        <w:rPr>
          <w:rFonts w:ascii="Times New Roman"/>
          <w:b w:val="false"/>
          <w:i w:val="false"/>
          <w:color w:val="000000"/>
          <w:sz w:val="28"/>
        </w:rPr>
        <w:t>
      Парадтық киім нысаны өзгерген жағдайда әскери қызметшілердің фотокарточкалары өзгертілмейді.</w:t>
      </w:r>
    </w:p>
    <w:p>
      <w:pPr>
        <w:spacing w:after="0"/>
        <w:ind w:left="0"/>
        <w:jc w:val="both"/>
      </w:pPr>
      <w:r>
        <w:rPr>
          <w:rFonts w:ascii="Times New Roman"/>
          <w:b w:val="false"/>
          <w:i w:val="false"/>
          <w:color w:val="000000"/>
          <w:sz w:val="28"/>
        </w:rPr>
        <w:t>
      Фотокарточкалар "Қосымша материалдар" деген ішкі тізімдемеге жазылады.</w:t>
      </w:r>
    </w:p>
    <w:bookmarkStart w:name="z119" w:id="117"/>
    <w:p>
      <w:pPr>
        <w:spacing w:after="0"/>
        <w:ind w:left="0"/>
        <w:jc w:val="both"/>
      </w:pPr>
      <w:r>
        <w:rPr>
          <w:rFonts w:ascii="Times New Roman"/>
          <w:b w:val="false"/>
          <w:i w:val="false"/>
          <w:color w:val="000000"/>
          <w:sz w:val="28"/>
        </w:rPr>
        <w:t>
      100. Жеке істің әр бөлімінде ішкі тізімдемелер жүргізіледі, онда іске тігілген барлық құжаттардың атауы, нөмірі мен күні және парақтар саны жазылады. Бұл жағдайда құжаттың нөмірі мен күні бұйрықтың, анықтамалар мен басқа да құжаттардың нөмірі мен күні болып табылады. Жеке іске тігілген құжаттардың парақтары нөмірленбейді.</w:t>
      </w:r>
    </w:p>
    <w:bookmarkEnd w:id="117"/>
    <w:p>
      <w:pPr>
        <w:spacing w:after="0"/>
        <w:ind w:left="0"/>
        <w:jc w:val="both"/>
      </w:pPr>
      <w:r>
        <w:rPr>
          <w:rFonts w:ascii="Times New Roman"/>
          <w:b w:val="false"/>
          <w:i w:val="false"/>
          <w:color w:val="000000"/>
          <w:sz w:val="28"/>
        </w:rPr>
        <w:t>
      Жеке істерді салып жіберу кезінде құжаттар тізімдемесі куәландырылмайды.</w:t>
      </w:r>
    </w:p>
    <w:bookmarkStart w:name="z120" w:id="118"/>
    <w:p>
      <w:pPr>
        <w:spacing w:after="0"/>
        <w:ind w:left="0"/>
        <w:jc w:val="both"/>
      </w:pPr>
      <w:r>
        <w:rPr>
          <w:rFonts w:ascii="Times New Roman"/>
          <w:b w:val="false"/>
          <w:i w:val="false"/>
          <w:color w:val="000000"/>
          <w:sz w:val="28"/>
        </w:rPr>
        <w:t>
      101. Жеке істерден жекелеген құжаттарды алу құқық қорғау (арнаулы) органдардың қаулысы негізінде тек әскери бөлім (мекеме) командирінің (бастығының) рұқсатымен жүргізіледі. Ішкі тізімдеменің тиісті бөлімінен алынған құжаттар туралы құжаттың қашан алынғаны, қайда жіберілгені (шығыс нөмірі көрсетіле отырып) немесе алынғаннан кейін қайда тігілетіні туралы жазу жазылады. Егер алынған құжат жойылса, жою туралы актінің нөмірі мен күні көрсетіледі.</w:t>
      </w:r>
    </w:p>
    <w:bookmarkEnd w:id="118"/>
    <w:p>
      <w:pPr>
        <w:spacing w:after="0"/>
        <w:ind w:left="0"/>
        <w:jc w:val="both"/>
      </w:pPr>
      <w:r>
        <w:rPr>
          <w:rFonts w:ascii="Times New Roman"/>
          <w:b w:val="false"/>
          <w:i w:val="false"/>
          <w:color w:val="000000"/>
          <w:sz w:val="28"/>
        </w:rPr>
        <w:t>
      Құжаттарды алу туралы жазба әскери бөлім (мекеме) штабы бастығының немесе кадр органы (персоналмен жұмыс бөлімшесі) бастығының қолтаңбасымен және елтаңбалы мөрмен куәландырылады.</w:t>
      </w:r>
    </w:p>
    <w:p>
      <w:pPr>
        <w:spacing w:after="0"/>
        <w:ind w:left="0"/>
        <w:jc w:val="both"/>
      </w:pPr>
      <w:r>
        <w:rPr>
          <w:rFonts w:ascii="Times New Roman"/>
          <w:b w:val="false"/>
          <w:i w:val="false"/>
          <w:color w:val="000000"/>
          <w:sz w:val="28"/>
        </w:rPr>
        <w:t>
      Жеке істерге тігілген құжаттар қолға берілмейді.</w:t>
      </w:r>
    </w:p>
    <w:bookmarkStart w:name="z121" w:id="119"/>
    <w:p>
      <w:pPr>
        <w:spacing w:after="0"/>
        <w:ind w:left="0"/>
        <w:jc w:val="both"/>
      </w:pPr>
      <w:r>
        <w:rPr>
          <w:rFonts w:ascii="Times New Roman"/>
          <w:b w:val="false"/>
          <w:i w:val="false"/>
          <w:color w:val="000000"/>
          <w:sz w:val="28"/>
        </w:rPr>
        <w:t>
      102. Жеке істердің әр данасында қызметтік тізімнің бірінші бетінің оң жақ жоғарғы бұрышына мөртаңба қойылады немесе дананың нөмірі туралы "1-ші дана", "2-ші дана" деген жазу жазылады.</w:t>
      </w:r>
    </w:p>
    <w:bookmarkEnd w:id="119"/>
    <w:p>
      <w:pPr>
        <w:spacing w:after="0"/>
        <w:ind w:left="0"/>
        <w:jc w:val="both"/>
      </w:pPr>
      <w:r>
        <w:rPr>
          <w:rFonts w:ascii="Times New Roman"/>
          <w:b w:val="false"/>
          <w:i w:val="false"/>
          <w:color w:val="000000"/>
          <w:sz w:val="28"/>
        </w:rPr>
        <w:t>
      Жеке істердің мұқабасына 127х11 мм өлшемді қағаз жолақшалар жапсырылады, онда әскери қызметшінің әскери атағы (Times New Roman әрпімен, әріп өлшемі 20, белгіленген мәтінді жартылай майлы жазуды қолдана отырып бас әріппен) тегі мен инициалдары (ол бар болған кезде) басылады. Жеке істің сыртқы бетінде әскери қызметшінің тегі, аты мен инициалдары көрсетіледі, ол 104х10 мм өлшемді қағаз жолақшаларға басылады. Жолақшалар жеке істің жоғарғы шетінен 60 мм қашықтықта желімденеді.</w:t>
      </w:r>
    </w:p>
    <w:p>
      <w:pPr>
        <w:spacing w:after="0"/>
        <w:ind w:left="0"/>
        <w:jc w:val="both"/>
      </w:pPr>
      <w:r>
        <w:rPr>
          <w:rFonts w:ascii="Times New Roman"/>
          <w:b w:val="false"/>
          <w:i w:val="false"/>
          <w:color w:val="000000"/>
          <w:sz w:val="28"/>
        </w:rPr>
        <w:t>
      Есепке алу кітабы бойынша жеке іс есепке алынған нөмір істің тысына сол жақ жоғарғы бұрышында рамасыз 45х30 мм өлшемді қағаз жапсырмаға қойылады.</w:t>
      </w:r>
    </w:p>
    <w:p>
      <w:pPr>
        <w:spacing w:after="0"/>
        <w:ind w:left="0"/>
        <w:jc w:val="both"/>
      </w:pPr>
      <w:r>
        <w:rPr>
          <w:rFonts w:ascii="Times New Roman"/>
          <w:b w:val="false"/>
          <w:i w:val="false"/>
          <w:color w:val="000000"/>
          <w:sz w:val="28"/>
        </w:rPr>
        <w:t>
      Жеке істе "Құпия" құпиялылық белгісі немесе "Қызмет бабында пайдалану үшін" шектеубелгісі бар құжаттар болған жағдайда,мұқабаның оң жақ жоғары бұрышында "Құпия" немесе "Қызмет бабында пайдалану үшін" мәтіні бар 30х10 мм өлшемді қағаз жапсырма жапсырылады.</w:t>
      </w:r>
    </w:p>
    <w:p>
      <w:pPr>
        <w:spacing w:after="0"/>
        <w:ind w:left="0"/>
        <w:jc w:val="both"/>
      </w:pPr>
      <w:r>
        <w:rPr>
          <w:rFonts w:ascii="Times New Roman"/>
          <w:b w:val="false"/>
          <w:i w:val="false"/>
          <w:color w:val="000000"/>
          <w:sz w:val="28"/>
        </w:rPr>
        <w:t>
      Бір кадр органында (персоналмен жұмыс бөлімшесінде) жеке істің екі данасы да болған жағдайда оларға бір нөмір беріледі, ал есепке алу кітабында осы нөмірмен есепке алынған даналардың саны туралы белгі қойылады.</w:t>
      </w:r>
    </w:p>
    <w:bookmarkStart w:name="z122" w:id="120"/>
    <w:p>
      <w:pPr>
        <w:spacing w:after="0"/>
        <w:ind w:left="0"/>
        <w:jc w:val="both"/>
      </w:pPr>
      <w:r>
        <w:rPr>
          <w:rFonts w:ascii="Times New Roman"/>
          <w:b w:val="false"/>
          <w:i w:val="false"/>
          <w:color w:val="000000"/>
          <w:sz w:val="28"/>
        </w:rPr>
        <w:t>
      103. Есепке алынған деректердің толықтығы мен дұрыстығын өзара тексеру үшін офицерлердің қызмет орны бойынша әскери бөлімдерде (мекемелерде) жүргізілетін жеке істерді кадр органдарының (персоналмен жұмыс бөлімшелерінің) жеке істерімен салыстырып тексеру жүргізіледі.</w:t>
      </w:r>
    </w:p>
    <w:bookmarkEnd w:id="120"/>
    <w:bookmarkStart w:name="z123" w:id="121"/>
    <w:p>
      <w:pPr>
        <w:spacing w:after="0"/>
        <w:ind w:left="0"/>
        <w:jc w:val="both"/>
      </w:pPr>
      <w:r>
        <w:rPr>
          <w:rFonts w:ascii="Times New Roman"/>
          <w:b w:val="false"/>
          <w:i w:val="false"/>
          <w:color w:val="000000"/>
          <w:sz w:val="28"/>
        </w:rPr>
        <w:t>
      104. Әскери қызметшілердің жеке істерінің бірінші данасы қызмет өткергендігін растағаннан кейін зейнетақыға еңбек сіңірген жылдарын есептеу үшін ҚР ҚМ Зейнетақымен қамсыздандыру орталығына (бұдан әрі – ЗҚО) ұсынылады.</w:t>
      </w:r>
    </w:p>
    <w:bookmarkEnd w:id="121"/>
    <w:p>
      <w:pPr>
        <w:spacing w:after="0"/>
        <w:ind w:left="0"/>
        <w:jc w:val="both"/>
      </w:pPr>
      <w:r>
        <w:rPr>
          <w:rFonts w:ascii="Times New Roman"/>
          <w:b w:val="false"/>
          <w:i w:val="false"/>
          <w:color w:val="000000"/>
          <w:sz w:val="28"/>
        </w:rPr>
        <w:t>
      Жеке істерді жіберер алдында қызметтік тізімнің 10 және 11-бағандарында жеңілдік шарттарында зейнетақыға еңбек сіңірген жылдарын есептеуге құқық беретін көрсетілген әскери қызметтің барлық кезеңдері мұқият тексерілуі және аттестаттау және қосымша құжаттар деректерімен салыстырылуы және бұйрықтармен немесе тиісті құжаттармен расталуы тиіс. Мерзімді әскери қызмет кезеңдері олар тек күмән тудырған жағдайларда бұйрықтармен нақтылануы және расталуы тиіс.</w:t>
      </w:r>
    </w:p>
    <w:p>
      <w:pPr>
        <w:spacing w:after="0"/>
        <w:ind w:left="0"/>
        <w:jc w:val="both"/>
      </w:pPr>
      <w:r>
        <w:rPr>
          <w:rFonts w:ascii="Times New Roman"/>
          <w:b w:val="false"/>
          <w:i w:val="false"/>
          <w:color w:val="000000"/>
          <w:sz w:val="28"/>
        </w:rPr>
        <w:t>
      Әскери қызмет өткеру туралы деректер нақтыланғаннан және расталғаннан кейін қызметтік тізімнің 10 және 11-бағандарындағы жазбаларды кадр органының немесе жасақтау бөлімшесінің (персоналмен жұмыс бөлімшесінің) бастығы куәландырады.</w:t>
      </w:r>
    </w:p>
    <w:p>
      <w:pPr>
        <w:spacing w:after="0"/>
        <w:ind w:left="0"/>
        <w:jc w:val="both"/>
      </w:pPr>
      <w:r>
        <w:rPr>
          <w:rFonts w:ascii="Times New Roman"/>
          <w:b w:val="false"/>
          <w:i w:val="false"/>
          <w:color w:val="000000"/>
          <w:sz w:val="28"/>
        </w:rPr>
        <w:t>
      Зейнетақыға еңбек сіңірген жылдарын есептеу жасалғаннан кейін жеке істердің бірінші данасы әскери қызметшілердің қызмет орындары бойынша әскери бөлімдерге (мекемелерге) қайтарылады.</w:t>
      </w:r>
    </w:p>
    <w:p>
      <w:pPr>
        <w:spacing w:after="0"/>
        <w:ind w:left="0"/>
        <w:jc w:val="both"/>
      </w:pPr>
      <w:r>
        <w:rPr>
          <w:rFonts w:ascii="Times New Roman"/>
          <w:b w:val="false"/>
          <w:i w:val="false"/>
          <w:color w:val="000000"/>
          <w:sz w:val="28"/>
        </w:rPr>
        <w:t>
      Әскери қызметшілерді шығаруға ұсыну алдында олар қызметтік тізімдердегі жазбалармен және зейнетақыға еңбек сіңірген жылдарын есептеумен таныстырылады.</w:t>
      </w:r>
    </w:p>
    <w:p>
      <w:pPr>
        <w:spacing w:after="0"/>
        <w:ind w:left="0"/>
        <w:jc w:val="both"/>
      </w:pPr>
      <w:r>
        <w:rPr>
          <w:rFonts w:ascii="Times New Roman"/>
          <w:b w:val="false"/>
          <w:i w:val="false"/>
          <w:color w:val="000000"/>
          <w:sz w:val="28"/>
        </w:rPr>
        <w:t>
      Шығару туралы бұйрық шыққаннан кейін қызметтік тізімнің 10-бағанында Заң бабының қай тармағы, тармақшасы бойынша әскери қызметші шығарылғаны және шығару туралы бұйрық тармағының тұжырымы, әскери бөлім (мекеме) бойынша бұйрықтың нөмірі мен мерзіміне сүйене отырып, бөлім жеке құрамының тізімінен алып тастау уақыты, сондай-ақ әскери есепке қойылған орны жазылады.</w:t>
      </w:r>
    </w:p>
    <w:p>
      <w:pPr>
        <w:spacing w:after="0"/>
        <w:ind w:left="0"/>
        <w:jc w:val="both"/>
      </w:pPr>
      <w:r>
        <w:rPr>
          <w:rFonts w:ascii="Times New Roman"/>
          <w:b w:val="false"/>
          <w:i w:val="false"/>
          <w:color w:val="000000"/>
          <w:sz w:val="28"/>
        </w:rPr>
        <w:t>
      Зейнетақымен қамтамасыз ету құқығымен шығарылған әскери қызметшілердің жеке істерінің бірінші данасында зейнетақыға еңбек сіңірген жылдарын есептеудің түпнұсқасы, әскери-дәрігерлік комиссия қорытындысының түпнұсқасы, шығару туралы бұйрықтардан үзінділер, бөлімнің тізімінен алып тастау туралы бұйрықтардан үзінділер қоса тігіледі. Жеке істердің екінші данасына осы құжаттардың көшірмелері қоса тіркеледі.</w:t>
      </w:r>
    </w:p>
    <w:p>
      <w:pPr>
        <w:spacing w:after="0"/>
        <w:ind w:left="0"/>
        <w:jc w:val="both"/>
      </w:pPr>
      <w:r>
        <w:rPr>
          <w:rFonts w:ascii="Times New Roman"/>
          <w:b w:val="false"/>
          <w:i w:val="false"/>
          <w:color w:val="000000"/>
          <w:sz w:val="28"/>
        </w:rPr>
        <w:t xml:space="preserve">
      Зейнетақы төлемдерін тағайындау үшін қызметтен шығарылған әскери қызметшілер жеке іске Қазақстан Республикасы Үкіметінің 2013 жылғы 31 желтоқсандағы № 1500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қызметшiлерге,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зейнетақы төлемдерiн тағайындау және жүзеге асыру қағидаларының (бұдан әрі – Зейнетақы төлемдерiн тағайындау және жүзеге асыру қағидалары) 1-қосымшасына сәйкес нысан бойынша Зейнетақы төлемдерiн тағайындау және жүзеге асыру қағидаларының 7-тармағында көзделген құжаттарды қоса отырып, зейнетақы төлемдерін тағайындау туралы өтінішті тіркейді.</w:t>
      </w:r>
    </w:p>
    <w:bookmarkStart w:name="z124" w:id="122"/>
    <w:p>
      <w:pPr>
        <w:spacing w:after="0"/>
        <w:ind w:left="0"/>
        <w:jc w:val="both"/>
      </w:pPr>
      <w:r>
        <w:rPr>
          <w:rFonts w:ascii="Times New Roman"/>
          <w:b w:val="false"/>
          <w:i w:val="false"/>
          <w:color w:val="000000"/>
          <w:sz w:val="28"/>
        </w:rPr>
        <w:t>
      105. Әскери басқару органдарының кадр органдары (персоналмен жұмыс бөлімшелері) бастықтарының нұсқаулары бойынша жеке істердің екінші данасын жүргізу үшін әскери бөлімдерден (мекемелерден) ұшу жұмыстарын, жүзу өтілін, парашютпен секіруді орындауын, сүңгуірдің су астындағы жұмыстарын, жерасты құрылыстарында жауынгерлік кезекшілік өткеруін есепке алу парақтарының көшірмелері және жеке істердің бірінші данасында бар басқа да құжаттардың көшірмелері талап етілуі мүмкін.</w:t>
      </w:r>
    </w:p>
    <w:bookmarkEnd w:id="122"/>
    <w:bookmarkStart w:name="z125" w:id="123"/>
    <w:p>
      <w:pPr>
        <w:spacing w:after="0"/>
        <w:ind w:left="0"/>
        <w:jc w:val="both"/>
      </w:pPr>
      <w:r>
        <w:rPr>
          <w:rFonts w:ascii="Times New Roman"/>
          <w:b w:val="false"/>
          <w:i w:val="false"/>
          <w:color w:val="000000"/>
          <w:sz w:val="28"/>
        </w:rPr>
        <w:t>
      106. Әскери қызметшілердің және запастағы офицерлердің жеке істері осы Қағиданың 93-104-тармақтарына сәйкес жүргізіледі, есепке алынады, сақталады және жөнелтіледі.</w:t>
      </w:r>
    </w:p>
    <w:bookmarkEnd w:id="123"/>
    <w:bookmarkStart w:name="z126" w:id="124"/>
    <w:p>
      <w:pPr>
        <w:spacing w:after="0"/>
        <w:ind w:left="0"/>
        <w:jc w:val="both"/>
      </w:pPr>
      <w:r>
        <w:rPr>
          <w:rFonts w:ascii="Times New Roman"/>
          <w:b w:val="false"/>
          <w:i w:val="false"/>
          <w:color w:val="000000"/>
          <w:sz w:val="28"/>
        </w:rPr>
        <w:t>
      107. Әскери қызметтен шығарылатын әскери қызметшілердің жеке істері шығарудан алты ай бұрын жеке құрамды есепке алуды жүзеге асыратын тиісті әскери басқару органында қызмет өткеруін растағаннан кейін әскери бөлімдер (мекемелер) ЗҚО-ға жібереді.</w:t>
      </w:r>
    </w:p>
    <w:bookmarkEnd w:id="124"/>
    <w:p>
      <w:pPr>
        <w:spacing w:after="0"/>
        <w:ind w:left="0"/>
        <w:jc w:val="both"/>
      </w:pPr>
      <w:r>
        <w:rPr>
          <w:rFonts w:ascii="Times New Roman"/>
          <w:b w:val="false"/>
          <w:i w:val="false"/>
          <w:color w:val="000000"/>
          <w:sz w:val="28"/>
        </w:rPr>
        <w:t>
      Жеке істерді жіберер алдында қызметтік жазбада көрсетілген әскери қызметтің барлық кезеңдері, сондай-ақ жеңілдік шарттарында зейнетақыға еңбек сіңірген жылдарын есептеуге құқық беретін жазбалар тексеріледі және аттестаттау және қосымша құжаттар деректерімен салыстырылады және бұйрықтармен немесе тиісті құжаттармен расталады.</w:t>
      </w:r>
    </w:p>
    <w:p>
      <w:pPr>
        <w:spacing w:after="0"/>
        <w:ind w:left="0"/>
        <w:jc w:val="both"/>
      </w:pPr>
      <w:r>
        <w:rPr>
          <w:rFonts w:ascii="Times New Roman"/>
          <w:b w:val="false"/>
          <w:i w:val="false"/>
          <w:color w:val="000000"/>
          <w:sz w:val="28"/>
        </w:rPr>
        <w:t>
      Әскери қызметшінің еңбек сіңірген жылдарын есептеу үшін жіберілетін жеке іс мынадай құжаттардан тұрады:</w:t>
      </w:r>
    </w:p>
    <w:p>
      <w:pPr>
        <w:spacing w:after="0"/>
        <w:ind w:left="0"/>
        <w:jc w:val="both"/>
      </w:pPr>
      <w:r>
        <w:rPr>
          <w:rFonts w:ascii="Times New Roman"/>
          <w:b w:val="false"/>
          <w:i w:val="false"/>
          <w:color w:val="000000"/>
          <w:sz w:val="28"/>
        </w:rPr>
        <w:t>
      1) қызметтік тізім (қызмет өткеруін растайтын);</w:t>
      </w:r>
    </w:p>
    <w:p>
      <w:pPr>
        <w:spacing w:after="0"/>
        <w:ind w:left="0"/>
        <w:jc w:val="both"/>
      </w:pPr>
      <w:r>
        <w:rPr>
          <w:rFonts w:ascii="Times New Roman"/>
          <w:b w:val="false"/>
          <w:i w:val="false"/>
          <w:color w:val="000000"/>
          <w:sz w:val="28"/>
        </w:rPr>
        <w:t>
      2) қызмет өткергенін, оның ішінде жеңілдік шарттарында өткергенін растайтын әскери бөлімдер (мекемелер) командирлері (бастықтары) бұйрықтарынан үзінділер немесе архивтік анықтамалар;</w:t>
      </w:r>
    </w:p>
    <w:p>
      <w:pPr>
        <w:spacing w:after="0"/>
        <w:ind w:left="0"/>
        <w:jc w:val="both"/>
      </w:pPr>
      <w:r>
        <w:rPr>
          <w:rFonts w:ascii="Times New Roman"/>
          <w:b w:val="false"/>
          <w:i w:val="false"/>
          <w:color w:val="000000"/>
          <w:sz w:val="28"/>
        </w:rPr>
        <w:t>
      3) мерзімді әскери қызмет өткергенін растайтын құжат (әскери билеттің түпнұсқасы және/немесе ЖӘБО-дан анықтама);</w:t>
      </w:r>
    </w:p>
    <w:p>
      <w:pPr>
        <w:spacing w:after="0"/>
        <w:ind w:left="0"/>
        <w:jc w:val="both"/>
      </w:pPr>
      <w:r>
        <w:rPr>
          <w:rFonts w:ascii="Times New Roman"/>
          <w:b w:val="false"/>
          <w:i w:val="false"/>
          <w:color w:val="000000"/>
          <w:sz w:val="28"/>
        </w:rPr>
        <w:t>
      4) басқа мемлекеттік органдарда немесе басқа елдердің Қарулы Күштерінде, оның ішінде жеңілдік шарттарында қызмет өткергенін растайтын құжаттар;</w:t>
      </w:r>
    </w:p>
    <w:p>
      <w:pPr>
        <w:spacing w:after="0"/>
        <w:ind w:left="0"/>
        <w:jc w:val="both"/>
      </w:pPr>
      <w:r>
        <w:rPr>
          <w:rFonts w:ascii="Times New Roman"/>
          <w:b w:val="false"/>
          <w:i w:val="false"/>
          <w:color w:val="000000"/>
          <w:sz w:val="28"/>
        </w:rPr>
        <w:t>
      5) еңбек кітапшасының түпнұсқасы және оның көшірмесінен (еңбек өтілі болған кезде), дипломның, білімі туралы аттестаттың және куәліктің, балалардың туу туралы куәліктерінің (әскери қызметші әйелдер үшін) көшірмелері және еңбек қызметін растайтын басқа да құжаттар;</w:t>
      </w:r>
    </w:p>
    <w:p>
      <w:pPr>
        <w:spacing w:after="0"/>
        <w:ind w:left="0"/>
        <w:jc w:val="both"/>
      </w:pPr>
      <w:r>
        <w:rPr>
          <w:rFonts w:ascii="Times New Roman"/>
          <w:b w:val="false"/>
          <w:i w:val="false"/>
          <w:color w:val="000000"/>
          <w:sz w:val="28"/>
        </w:rPr>
        <w:t>
      6) 2016 жылғы 1 қаңтарға дейін әскери қызметшілердің пайдасына бюджет қаражаты есебінен аударылған міндетті зейнетақы жарналарының елу проценті дербес шот есебінен шығарылғаны туралы анықтама-растау;</w:t>
      </w:r>
    </w:p>
    <w:p>
      <w:pPr>
        <w:spacing w:after="0"/>
        <w:ind w:left="0"/>
        <w:jc w:val="both"/>
      </w:pPr>
      <w:r>
        <w:rPr>
          <w:rFonts w:ascii="Times New Roman"/>
          <w:b w:val="false"/>
          <w:i w:val="false"/>
          <w:color w:val="000000"/>
          <w:sz w:val="28"/>
        </w:rPr>
        <w:t>
      7) 1998 жылғы 1 қаңтардан кейін еңбек өтілі бар болса, міндетті зейнетақы жарналары аударымдарын растайтын құжаттарды ұсыну қажет.</w:t>
      </w:r>
    </w:p>
    <w:p>
      <w:pPr>
        <w:spacing w:after="0"/>
        <w:ind w:left="0"/>
        <w:jc w:val="both"/>
      </w:pPr>
      <w:r>
        <w:rPr>
          <w:rFonts w:ascii="Times New Roman"/>
          <w:b w:val="false"/>
          <w:i w:val="false"/>
          <w:color w:val="000000"/>
          <w:sz w:val="28"/>
        </w:rPr>
        <w:t>
      ЗҚО осы тармақта көрсетілген құжаттарды алғаннан кейін бес жұмыс күні ішінде зейнетақыға еңбек сіңірген жылдарын есептеуді жүргізеді.</w:t>
      </w:r>
    </w:p>
    <w:p>
      <w:pPr>
        <w:spacing w:after="0"/>
        <w:ind w:left="0"/>
        <w:jc w:val="both"/>
      </w:pPr>
      <w:r>
        <w:rPr>
          <w:rFonts w:ascii="Times New Roman"/>
          <w:b w:val="false"/>
          <w:i w:val="false"/>
          <w:color w:val="000000"/>
          <w:sz w:val="28"/>
        </w:rPr>
        <w:t xml:space="preserve">
      Құжаттар көшірмелері "Нотариат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белгіленген тәртіппен куәландырылған жағдайлардан басқа ұсынылған түпнұсқалармен салыстырып тексергеннен кейін құжаттар көшірмелерін бөлімшенің лауазымды адамы куәландырады.</w:t>
      </w:r>
    </w:p>
    <w:bookmarkStart w:name="z127" w:id="125"/>
    <w:p>
      <w:pPr>
        <w:spacing w:after="0"/>
        <w:ind w:left="0"/>
        <w:jc w:val="left"/>
      </w:pPr>
      <w:r>
        <w:rPr>
          <w:rFonts w:ascii="Times New Roman"/>
          <w:b/>
          <w:i w:val="false"/>
          <w:color w:val="000000"/>
        </w:rPr>
        <w:t xml:space="preserve"> 10-параграф. Әскери билеттерді жүргізу</w:t>
      </w:r>
    </w:p>
    <w:bookmarkEnd w:id="125"/>
    <w:bookmarkStart w:name="z128" w:id="126"/>
    <w:p>
      <w:pPr>
        <w:spacing w:after="0"/>
        <w:ind w:left="0"/>
        <w:jc w:val="both"/>
      </w:pPr>
      <w:r>
        <w:rPr>
          <w:rFonts w:ascii="Times New Roman"/>
          <w:b w:val="false"/>
          <w:i w:val="false"/>
          <w:color w:val="000000"/>
          <w:sz w:val="28"/>
        </w:rPr>
        <w:t>
      108. Әскери қызметшілердің әскери билеттерінің дұрыс жүргізілуін бақылауды әскери бөлім (мекеме) командирлері (бастықтары) мен штабтар бастықтары жүзеге асырады.</w:t>
      </w:r>
    </w:p>
    <w:bookmarkEnd w:id="126"/>
    <w:p>
      <w:pPr>
        <w:spacing w:after="0"/>
        <w:ind w:left="0"/>
        <w:jc w:val="both"/>
      </w:pPr>
      <w:r>
        <w:rPr>
          <w:rFonts w:ascii="Times New Roman"/>
          <w:b w:val="false"/>
          <w:i w:val="false"/>
          <w:color w:val="000000"/>
          <w:sz w:val="28"/>
        </w:rPr>
        <w:t>
      Әскери қызметші бөлімге келісімен олардың әскери-есептік құжаттарындағы жазбалар әскери қызметшімен жеке әңгімелесуде мұқият тексеріледі. Әскери қызметшінің қызметі жөніндегі барлық өзгерістер (әскери атақтар беру, лауазымдық жағдайындағы, біліміндегі, отбасы жағдайындағы өзгерістер) міндетті түрде оның құжаттарында көрсетіледі.</w:t>
      </w:r>
    </w:p>
    <w:p>
      <w:pPr>
        <w:spacing w:after="0"/>
        <w:ind w:left="0"/>
        <w:jc w:val="both"/>
      </w:pPr>
      <w:r>
        <w:rPr>
          <w:rFonts w:ascii="Times New Roman"/>
          <w:b w:val="false"/>
          <w:i w:val="false"/>
          <w:color w:val="000000"/>
          <w:sz w:val="28"/>
        </w:rPr>
        <w:t>
      Әскери билетті дұрыс жүргізуге ерекше назар аударылады. Әскери билеттегі жазбалар мазмұны бойынша қысқа және түсінікті болуы тиіс, анық жазумен, өшірусіз және түзетусіз қара түсті қаламсаппен жүргізіледі. Лауазымды адамдардың қолтаңбалары анық болуы тиіс. Әскери билеттерде жазбаларды басқа түспен және қарындашпен жүргізуге рұқсат етілмейді.</w:t>
      </w:r>
    </w:p>
    <w:bookmarkStart w:name="z129" w:id="127"/>
    <w:p>
      <w:pPr>
        <w:spacing w:after="0"/>
        <w:ind w:left="0"/>
        <w:jc w:val="both"/>
      </w:pPr>
      <w:r>
        <w:rPr>
          <w:rFonts w:ascii="Times New Roman"/>
          <w:b w:val="false"/>
          <w:i w:val="false"/>
          <w:color w:val="000000"/>
          <w:sz w:val="28"/>
        </w:rPr>
        <w:t xml:space="preserve">
      109. Қазақстан Республикасы Қорғаныс министрінің 2017 жылғы 24 қаңтардағы № 28 бұйрығымен бекітілген Әскери міндеттілер мен әскерге шақырылушыларды әскери есепке алу қағидаларының (Нормативтік құқықтық актілерді мемлекеттік тіркеу тізілімінде № 14881 болып тіркелген)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әскери билетті толтыру кезінде мынадай деректер енгізіледі:</w:t>
      </w:r>
    </w:p>
    <w:bookmarkEnd w:id="127"/>
    <w:p>
      <w:pPr>
        <w:spacing w:after="0"/>
        <w:ind w:left="0"/>
        <w:jc w:val="both"/>
      </w:pPr>
      <w:r>
        <w:rPr>
          <w:rFonts w:ascii="Times New Roman"/>
          <w:b w:val="false"/>
          <w:i w:val="false"/>
          <w:color w:val="000000"/>
          <w:sz w:val="28"/>
        </w:rPr>
        <w:t>
      1) 8-тармақта келісімшарт бойынша әскери қызметке айқындалған күні көрсетіледі. Осы тармаққа әскери бөлім (мекеме) штабының бастығы жазба жасайды;</w:t>
      </w:r>
    </w:p>
    <w:p>
      <w:pPr>
        <w:spacing w:after="0"/>
        <w:ind w:left="0"/>
        <w:jc w:val="both"/>
      </w:pPr>
      <w:r>
        <w:rPr>
          <w:rFonts w:ascii="Times New Roman"/>
          <w:b w:val="false"/>
          <w:i w:val="false"/>
          <w:color w:val="000000"/>
          <w:sz w:val="28"/>
        </w:rPr>
        <w:t>
      2) 10-тармақ әскери қызметшіні бөлім тізіміне қосу және лауазымға тағайындау кезінде толтырылады. Әскери бөлімдер (мекемелер) шартты атауы бойынша, ал шартты атаулары жоқ әскери бөлімдер (мекемелер) нақты атауы бойынша жазылады. Әскери бөлім (мекеме) атауы әрбір лауазым үшін жазылады.</w:t>
      </w:r>
    </w:p>
    <w:p>
      <w:pPr>
        <w:spacing w:after="0"/>
        <w:ind w:left="0"/>
        <w:jc w:val="both"/>
      </w:pPr>
      <w:r>
        <w:rPr>
          <w:rFonts w:ascii="Times New Roman"/>
          <w:b w:val="false"/>
          <w:i w:val="false"/>
          <w:color w:val="000000"/>
          <w:sz w:val="28"/>
        </w:rPr>
        <w:t>
      Келген жас буын лауазымға тағайындаусыз бөлімнің тізіміне алынған жағдайда, "Лауазымы" деген бағанда "Штаттан тыс" деп көрсетіледі.</w:t>
      </w:r>
    </w:p>
    <w:p>
      <w:pPr>
        <w:spacing w:after="0"/>
        <w:ind w:left="0"/>
        <w:jc w:val="both"/>
      </w:pPr>
      <w:r>
        <w:rPr>
          <w:rFonts w:ascii="Times New Roman"/>
          <w:b w:val="false"/>
          <w:i w:val="false"/>
          <w:color w:val="000000"/>
          <w:sz w:val="28"/>
        </w:rPr>
        <w:t>
      Әскери қызметшіні бір әскери бөлімнен (мекемеден) басқасына ауыстыру, сондай-ақ запасқа шығару кезінде әскери қызмет өткергені туралы жазба әскери бөлім (мекеме) штабы бастығының қолтаңбасымен және мөрмен куәландырылады, бұл ретте әскери қызметші бөлімде қызмет өткерген уақытта екінші мамандықты меңгерсе алынған мамандығы туралы жазба жасалады;</w:t>
      </w:r>
    </w:p>
    <w:p>
      <w:pPr>
        <w:spacing w:after="0"/>
        <w:ind w:left="0"/>
        <w:jc w:val="both"/>
      </w:pPr>
      <w:r>
        <w:rPr>
          <w:rFonts w:ascii="Times New Roman"/>
          <w:b w:val="false"/>
          <w:i w:val="false"/>
          <w:color w:val="000000"/>
          <w:sz w:val="28"/>
        </w:rPr>
        <w:t>
      3) 3-бөлімде бекітіліп берілген қару-жарақ пен техникалық мүліктің атауы, саны мен берілген және оны тапсырған күні көрсетіледі;</w:t>
      </w:r>
    </w:p>
    <w:p>
      <w:pPr>
        <w:spacing w:after="0"/>
        <w:ind w:left="0"/>
        <w:jc w:val="both"/>
      </w:pPr>
      <w:r>
        <w:rPr>
          <w:rFonts w:ascii="Times New Roman"/>
          <w:b w:val="false"/>
          <w:i w:val="false"/>
          <w:color w:val="000000"/>
          <w:sz w:val="28"/>
        </w:rPr>
        <w:t>
      4) 11-тармақ әскери қызметші әскери ант қабылдағаннан кейін толтырылады. Жазба әскери бөлім (мекеме) штабы бастығының қолтаңбасымен және мөрмен куәландырылады;</w:t>
      </w:r>
    </w:p>
    <w:p>
      <w:pPr>
        <w:spacing w:after="0"/>
        <w:ind w:left="0"/>
        <w:jc w:val="both"/>
      </w:pPr>
      <w:r>
        <w:rPr>
          <w:rFonts w:ascii="Times New Roman"/>
          <w:b w:val="false"/>
          <w:i w:val="false"/>
          <w:color w:val="000000"/>
          <w:sz w:val="28"/>
        </w:rPr>
        <w:t>
      5) 12-тармақта әскери қызметшінің ұрыс қимылдарына қатысқаны жөніндегі мәліметтер әскери бөлімнің (мекеменің) тиісті құжаттары негізінде жазылады. Жазба әскери бөлім (мекеме) штабы бастығының қолтаңбасымен және мөрмен куәландырылады;</w:t>
      </w:r>
    </w:p>
    <w:p>
      <w:pPr>
        <w:spacing w:after="0"/>
        <w:ind w:left="0"/>
        <w:jc w:val="both"/>
      </w:pPr>
      <w:r>
        <w:rPr>
          <w:rFonts w:ascii="Times New Roman"/>
          <w:b w:val="false"/>
          <w:i w:val="false"/>
          <w:color w:val="000000"/>
          <w:sz w:val="28"/>
        </w:rPr>
        <w:t>
      6) 14-тармақта әскери қызметші алған барлық ордендер, медальдар, омырауға тағатын белгілер мен бағалы сыйлықтар және оларды тапсырған күндер жазылады. Жазбалар орден кітапшалары, куәліктер және басқа да растау құжаттары негізінде жүргізіледі;</w:t>
      </w:r>
    </w:p>
    <w:p>
      <w:pPr>
        <w:spacing w:after="0"/>
        <w:ind w:left="0"/>
        <w:jc w:val="both"/>
      </w:pPr>
      <w:r>
        <w:rPr>
          <w:rFonts w:ascii="Times New Roman"/>
          <w:b w:val="false"/>
          <w:i w:val="false"/>
          <w:color w:val="000000"/>
          <w:sz w:val="28"/>
        </w:rPr>
        <w:t>
      7) 15-тармақта әскери қызметшіге берілген әскери атақтар мен мамандығы бойынша сыныптылығы жазылады;</w:t>
      </w:r>
    </w:p>
    <w:p>
      <w:pPr>
        <w:spacing w:after="0"/>
        <w:ind w:left="0"/>
        <w:jc w:val="both"/>
      </w:pPr>
      <w:r>
        <w:rPr>
          <w:rFonts w:ascii="Times New Roman"/>
          <w:b w:val="false"/>
          <w:i w:val="false"/>
          <w:color w:val="000000"/>
          <w:sz w:val="28"/>
        </w:rPr>
        <w:t>
      8) 19-тармақта әскери мамандықтың толық кодтық белгісі толтырылады, онда алғашқы үш сан әскери-есептік мамандықты, кейінгі төрт сан – лауазым кодын белгілейді;</w:t>
      </w:r>
    </w:p>
    <w:p>
      <w:pPr>
        <w:spacing w:after="0"/>
        <w:ind w:left="0"/>
        <w:jc w:val="both"/>
      </w:pPr>
      <w:r>
        <w:rPr>
          <w:rFonts w:ascii="Times New Roman"/>
          <w:b w:val="false"/>
          <w:i w:val="false"/>
          <w:color w:val="000000"/>
          <w:sz w:val="28"/>
        </w:rPr>
        <w:t>
      9) 20-тармақта лауазымдық біліктілік жазылады, ол әскери-есептік мамандықтың (бұдан әрі – ӘЕМ) толық жеті сандық белгісіне, лауазымның кодына, қызметтің ерекше белгілеріне сәйкес келуі тиіс. Басында даярланған лауазым, одан кейін оның ӘЕМ-імен қызметтің ерекше белгілері көрсетіледі.</w:t>
      </w:r>
    </w:p>
    <w:bookmarkStart w:name="z130" w:id="128"/>
    <w:p>
      <w:pPr>
        <w:spacing w:after="0"/>
        <w:ind w:left="0"/>
        <w:jc w:val="both"/>
      </w:pPr>
      <w:r>
        <w:rPr>
          <w:rFonts w:ascii="Times New Roman"/>
          <w:b w:val="false"/>
          <w:i w:val="false"/>
          <w:color w:val="000000"/>
          <w:sz w:val="28"/>
        </w:rPr>
        <w:t>
      110. Соғыс уақытында әскери қызметші емдеу мекемесінде емделуде болған жағдайда 6-бөлімде емдеу мекемесінің атауы, емделуде болу себебі мен уақыты (қай күннен бастап қай күнге дейін) жазылады. Жазба емдеу мекемесі бастығының қолтаңбасымен және мөрмен куәландырылады.</w:t>
      </w:r>
    </w:p>
    <w:bookmarkEnd w:id="128"/>
    <w:bookmarkStart w:name="z131" w:id="129"/>
    <w:p>
      <w:pPr>
        <w:spacing w:after="0"/>
        <w:ind w:left="0"/>
        <w:jc w:val="both"/>
      </w:pPr>
      <w:r>
        <w:rPr>
          <w:rFonts w:ascii="Times New Roman"/>
          <w:b w:val="false"/>
          <w:i w:val="false"/>
          <w:color w:val="000000"/>
          <w:sz w:val="28"/>
        </w:rPr>
        <w:t xml:space="preserve">
      111. Мерзімді әскери қызмет әскери қызметшілерін шығару кезінде әскери билеттің 9-тармағында және нұсқамадашығару немесе запасқа тарату негізі көрсетіледі. Бұл ретте жазба Заңның </w:t>
      </w:r>
      <w:r>
        <w:rPr>
          <w:rFonts w:ascii="Times New Roman"/>
          <w:b w:val="false"/>
          <w:i w:val="false"/>
          <w:color w:val="000000"/>
          <w:sz w:val="28"/>
        </w:rPr>
        <w:t>26-бабына</w:t>
      </w:r>
      <w:r>
        <w:rPr>
          <w:rFonts w:ascii="Times New Roman"/>
          <w:b w:val="false"/>
          <w:i w:val="false"/>
          <w:color w:val="000000"/>
          <w:sz w:val="28"/>
        </w:rPr>
        <w:t xml:space="preserve"> сәйкес жүргізіледі. ЖӘБО-да әскери есепке тұру күні қосымша көрсетіледі.</w:t>
      </w:r>
    </w:p>
    <w:bookmarkEnd w:id="129"/>
    <w:p>
      <w:pPr>
        <w:spacing w:after="0"/>
        <w:ind w:left="0"/>
        <w:jc w:val="both"/>
      </w:pPr>
      <w:r>
        <w:rPr>
          <w:rFonts w:ascii="Times New Roman"/>
          <w:b w:val="false"/>
          <w:i w:val="false"/>
          <w:color w:val="000000"/>
          <w:sz w:val="28"/>
        </w:rPr>
        <w:t>
      Әскери билеттің 13-тармағында әскери бөлім (мекеме) қолбасшысының оның әскери дайындығын және әскери-есептік мамандықтың нөмірін көрсете отырып, алған тәжірибесін ескере отырып, запасқа шығарылушының соғыс уақытында анағұрлым мақсатқа сәйкес келуі туралы қорытынды жазылады. Әскери билеттің соңғы тысының ішкі жағына есептік-қызметтік карточка бекітіліп қойылады.</w:t>
      </w:r>
    </w:p>
    <w:p>
      <w:pPr>
        <w:spacing w:after="0"/>
        <w:ind w:left="0"/>
        <w:jc w:val="both"/>
      </w:pPr>
      <w:r>
        <w:rPr>
          <w:rFonts w:ascii="Times New Roman"/>
          <w:b w:val="false"/>
          <w:i w:val="false"/>
          <w:color w:val="000000"/>
          <w:sz w:val="28"/>
        </w:rPr>
        <w:t>
      Әскери-дәрігерлік комиссия куәландырған және науқасы бойынша шығарылған әскери қызметшілер әскери билеттерінің 6-бөлімінде және есептік-қызметтік карточкасының 23-тармағында қашан, қандай комиссия және қандай негізде (науқасы туралы куәлік) олар әскери қызметке жарамсыз немесе шектеулі жарамды деп танылды деген жазба жасалады.</w:t>
      </w:r>
    </w:p>
    <w:p>
      <w:pPr>
        <w:spacing w:after="0"/>
        <w:ind w:left="0"/>
        <w:jc w:val="both"/>
      </w:pPr>
      <w:r>
        <w:rPr>
          <w:rFonts w:ascii="Times New Roman"/>
          <w:b w:val="false"/>
          <w:i w:val="false"/>
          <w:color w:val="000000"/>
          <w:sz w:val="28"/>
        </w:rPr>
        <w:t>
      21-тармақтағы жазба тек әскери есептен шығара отырып, әскери қызметке жарамсыз деп танылған адамдарға ғана жүргізіледі. Жазбалар науқасы туралы куәлік және әскери-дәрігерлік комиссияның қаулысы негізінде жүргізіледі.</w:t>
      </w:r>
    </w:p>
    <w:p>
      <w:pPr>
        <w:spacing w:after="0"/>
        <w:ind w:left="0"/>
        <w:jc w:val="both"/>
      </w:pPr>
      <w:r>
        <w:rPr>
          <w:rFonts w:ascii="Times New Roman"/>
          <w:b w:val="false"/>
          <w:i w:val="false"/>
          <w:color w:val="000000"/>
          <w:sz w:val="28"/>
        </w:rPr>
        <w:t>
      Егер келісімшарт бойынша әскери қызметшінің билеті жоқ болса, онда осындай жазба әскери билетті берген кезде ЖӘБО-да жүргізіледі.</w:t>
      </w:r>
    </w:p>
    <w:bookmarkStart w:name="z132" w:id="130"/>
    <w:p>
      <w:pPr>
        <w:spacing w:after="0"/>
        <w:ind w:left="0"/>
        <w:jc w:val="both"/>
      </w:pPr>
      <w:r>
        <w:rPr>
          <w:rFonts w:ascii="Times New Roman"/>
          <w:b w:val="false"/>
          <w:i w:val="false"/>
          <w:color w:val="000000"/>
          <w:sz w:val="28"/>
        </w:rPr>
        <w:t>
      112. Оқу-жаттығу жиындарынан өткен кезде әскери билеттің 11-тармағы мен есептік-қызметтік карточкасының 18-бағанында бұрын оны қабылдамаған адамдардың әскери ант қабылдағаны туралы жазба жасалады.</w:t>
      </w:r>
    </w:p>
    <w:bookmarkEnd w:id="130"/>
    <w:p>
      <w:pPr>
        <w:spacing w:after="0"/>
        <w:ind w:left="0"/>
        <w:jc w:val="both"/>
      </w:pPr>
      <w:r>
        <w:rPr>
          <w:rFonts w:ascii="Times New Roman"/>
          <w:b w:val="false"/>
          <w:i w:val="false"/>
          <w:color w:val="000000"/>
          <w:sz w:val="28"/>
        </w:rPr>
        <w:t>
      Әскери билеттің 4-бөлімінде оқу-жаттығу жиындарынан өткені туралы жазба жасалады, әскери бөлім (мекеме) штабы бастығының қолтаңбасымен және мөрмен куәландырылады.</w:t>
      </w:r>
    </w:p>
    <w:p>
      <w:pPr>
        <w:spacing w:after="0"/>
        <w:ind w:left="0"/>
        <w:jc w:val="both"/>
      </w:pPr>
      <w:r>
        <w:rPr>
          <w:rFonts w:ascii="Times New Roman"/>
          <w:b w:val="false"/>
          <w:i w:val="false"/>
          <w:color w:val="000000"/>
          <w:sz w:val="28"/>
        </w:rPr>
        <w:t>
      Әскери билеттің 15-тармағында және есептік-қызметтік карточкасының 19-тармағында әскери атақтар берілгені туралы белгі қойылады. Әскери атақтар берілгені туралы бұйрықтан үзінділер әскери есепте тұратын жері бойынша ЖӘБО-ға жіберіледі.</w:t>
      </w:r>
    </w:p>
    <w:p>
      <w:pPr>
        <w:spacing w:after="0"/>
        <w:ind w:left="0"/>
        <w:jc w:val="both"/>
      </w:pPr>
      <w:r>
        <w:rPr>
          <w:rFonts w:ascii="Times New Roman"/>
          <w:b w:val="false"/>
          <w:i w:val="false"/>
          <w:color w:val="000000"/>
          <w:sz w:val="28"/>
        </w:rPr>
        <w:t>
      Оқу-жаттығу жиындарында ӘЕМ бойынша даярлықтан өткен адамдарға әскери билеттің 13-тармағында оларды соғыс уақытында пайдалану туралы қорытынды жасалады.</w:t>
      </w:r>
    </w:p>
    <w:bookmarkStart w:name="z133" w:id="131"/>
    <w:p>
      <w:pPr>
        <w:spacing w:after="0"/>
        <w:ind w:left="0"/>
        <w:jc w:val="both"/>
      </w:pPr>
      <w:r>
        <w:rPr>
          <w:rFonts w:ascii="Times New Roman"/>
          <w:b w:val="false"/>
          <w:i w:val="false"/>
          <w:color w:val="000000"/>
          <w:sz w:val="28"/>
        </w:rPr>
        <w:t>
      113. Әскери қызметте тұратын әскери қызметшілерге жоғалғанның немесе бүлінгеннің орнына әскери билеттер әскери бөлім (мекеме) орналасқан жері бойынша ЖӘБО-да беріледі. Осы әскери қызметшілерге әскери билеттер беру үшін есептік-қызметтік карточкаларының, әскери бөлім (мекеме) командирінің (бастығының) бұйрықтарынан үзінділер мен жеке басын куәландыратын құжаттың расталған көшірмелерін қоса бере отырып, әскери бөлім (мекеме) командирлерінің (бастықтарының) өтініштері негіз болып табылады. Әскери қызметшінің жасына сәйкес келетін және қатаң түрде жарық жерде алдынан түсірілген, бет бейнесі фотокарточканың жалпы ауданының шамамен 70%-ін алатындай жасалатын қосымша фотокарточкасы ұсынылады. Көрсетілген материалдар ЖӘБО-да қалады.</w:t>
      </w:r>
    </w:p>
    <w:bookmarkEnd w:id="131"/>
    <w:p>
      <w:pPr>
        <w:spacing w:after="0"/>
        <w:ind w:left="0"/>
        <w:jc w:val="both"/>
      </w:pPr>
      <w:r>
        <w:rPr>
          <w:rFonts w:ascii="Times New Roman"/>
          <w:b w:val="false"/>
          <w:i w:val="false"/>
          <w:color w:val="000000"/>
          <w:sz w:val="28"/>
        </w:rPr>
        <w:t>
      Егер жоғалған әскери билеттер жаңа құжаттар берілгенге дейін табылған жағдайда олар әскери қызметшілерге қайтарылады. Бұл ретте оларға жаңа әскери билеттер берілмейді, жою үшін әскери билет толтырылған ЖӘБО-ға қайтарылады. Егер жоғалған құжаттар әскери бөлімдерге (мекемелерге) жаңа әскери билеттер берілгеннен кейін келіп түссе, онда табылған құжаттар жойылады.</w:t>
      </w:r>
    </w:p>
    <w:p>
      <w:pPr>
        <w:spacing w:after="0"/>
        <w:ind w:left="0"/>
        <w:jc w:val="both"/>
      </w:pPr>
      <w:r>
        <w:rPr>
          <w:rFonts w:ascii="Times New Roman"/>
          <w:b w:val="false"/>
          <w:i w:val="false"/>
          <w:color w:val="000000"/>
          <w:sz w:val="28"/>
        </w:rPr>
        <w:t>
      Бас бостандығынан айыруға сотталған адамдардың әскери билеттері үкім заңды күшіне енгеннен кейін әскерге шақырылған орны бойынша ЖӘБО-ға жіберіледі.</w:t>
      </w:r>
    </w:p>
    <w:bookmarkStart w:name="z134" w:id="132"/>
    <w:p>
      <w:pPr>
        <w:spacing w:after="0"/>
        <w:ind w:left="0"/>
        <w:jc w:val="both"/>
      </w:pPr>
      <w:r>
        <w:rPr>
          <w:rFonts w:ascii="Times New Roman"/>
          <w:b w:val="false"/>
          <w:i w:val="false"/>
          <w:color w:val="000000"/>
          <w:sz w:val="28"/>
        </w:rPr>
        <w:t>
      114. Қазақстан Республикасының азаматтары қатарынан әскери оқу орындарына қабылданған курсанттарға әскери билеттер оқуға қабылданғаннан кейін әскери оқу орындары бастықтарының өтінімдері бойынша әскери оқу орындары орналасқан жер бойынша ЖӘБО-да ресімделеді.</w:t>
      </w:r>
    </w:p>
    <w:bookmarkEnd w:id="132"/>
    <w:p>
      <w:pPr>
        <w:spacing w:after="0"/>
        <w:ind w:left="0"/>
        <w:jc w:val="both"/>
      </w:pPr>
      <w:r>
        <w:rPr>
          <w:rFonts w:ascii="Times New Roman"/>
          <w:b w:val="false"/>
          <w:i w:val="false"/>
          <w:color w:val="000000"/>
          <w:sz w:val="28"/>
        </w:rPr>
        <w:t>
      Курсанттарға алғашқы офицер атағы берілгеннен кейін әскери оқу орындарында оларға қызметтік куәлік беріледі. Әскери билеттері алынады және жою үшін ЖӘБО-ға жолданады.</w:t>
      </w:r>
    </w:p>
    <w:bookmarkStart w:name="z135" w:id="133"/>
    <w:p>
      <w:pPr>
        <w:spacing w:after="0"/>
        <w:ind w:left="0"/>
        <w:jc w:val="left"/>
      </w:pPr>
      <w:r>
        <w:rPr>
          <w:rFonts w:ascii="Times New Roman"/>
          <w:b/>
          <w:i w:val="false"/>
          <w:color w:val="000000"/>
        </w:rPr>
        <w:t xml:space="preserve"> 3-тарау. Соғыс уақытында Қазақстан Республикасы Қарулы Күштерінің жеке құрамын есепке алуды жүргізу</w:t>
      </w:r>
    </w:p>
    <w:bookmarkEnd w:id="133"/>
    <w:bookmarkStart w:name="z136" w:id="134"/>
    <w:p>
      <w:pPr>
        <w:spacing w:after="0"/>
        <w:ind w:left="0"/>
        <w:jc w:val="left"/>
      </w:pPr>
      <w:r>
        <w:rPr>
          <w:rFonts w:ascii="Times New Roman"/>
          <w:b/>
          <w:i w:val="false"/>
          <w:color w:val="000000"/>
        </w:rPr>
        <w:t xml:space="preserve"> 1-параграф. Соғыс уақытында жеке құрамды есепке алудың ерекшеліктері</w:t>
      </w:r>
    </w:p>
    <w:bookmarkEnd w:id="134"/>
    <w:bookmarkStart w:name="z137" w:id="135"/>
    <w:p>
      <w:pPr>
        <w:spacing w:after="0"/>
        <w:ind w:left="0"/>
        <w:jc w:val="both"/>
      </w:pPr>
      <w:r>
        <w:rPr>
          <w:rFonts w:ascii="Times New Roman"/>
          <w:b w:val="false"/>
          <w:i w:val="false"/>
          <w:color w:val="000000"/>
          <w:sz w:val="28"/>
        </w:rPr>
        <w:t>
      115. Соғыс уақытында жеке құрамды есепке алу осы тарауда жазылған ерекшеліктерді ескере отырып жүргізіледі.</w:t>
      </w:r>
    </w:p>
    <w:bookmarkEnd w:id="135"/>
    <w:bookmarkStart w:name="z138" w:id="136"/>
    <w:p>
      <w:pPr>
        <w:spacing w:after="0"/>
        <w:ind w:left="0"/>
        <w:jc w:val="both"/>
      </w:pPr>
      <w:r>
        <w:rPr>
          <w:rFonts w:ascii="Times New Roman"/>
          <w:b w:val="false"/>
          <w:i w:val="false"/>
          <w:color w:val="000000"/>
          <w:sz w:val="28"/>
        </w:rPr>
        <w:t>
      116. Соғыс уақытында жеке құрамды есепке алу үшін:</w:t>
      </w:r>
    </w:p>
    <w:bookmarkEnd w:id="136"/>
    <w:p>
      <w:pPr>
        <w:spacing w:after="0"/>
        <w:ind w:left="0"/>
        <w:jc w:val="both"/>
      </w:pPr>
      <w:r>
        <w:rPr>
          <w:rFonts w:ascii="Times New Roman"/>
          <w:b w:val="false"/>
          <w:i w:val="false"/>
          <w:color w:val="000000"/>
          <w:sz w:val="28"/>
        </w:rPr>
        <w:t>
      1) ҚР ҚК кадрындағы жеке құрамға – бейбіт уақытта оған жүргізілгенесепке алу құжаттары;</w:t>
      </w:r>
    </w:p>
    <w:p>
      <w:pPr>
        <w:spacing w:after="0"/>
        <w:ind w:left="0"/>
        <w:jc w:val="both"/>
      </w:pPr>
      <w:r>
        <w:rPr>
          <w:rFonts w:ascii="Times New Roman"/>
          <w:b w:val="false"/>
          <w:i w:val="false"/>
          <w:color w:val="000000"/>
          <w:sz w:val="28"/>
        </w:rPr>
        <w:t>
      2) жұмылдыру бойынша запастан әскерге шақырылған жеке құрамға:</w:t>
      </w:r>
    </w:p>
    <w:p>
      <w:pPr>
        <w:spacing w:after="0"/>
        <w:ind w:left="0"/>
        <w:jc w:val="both"/>
      </w:pPr>
      <w:r>
        <w:rPr>
          <w:rFonts w:ascii="Times New Roman"/>
          <w:b w:val="false"/>
          <w:i w:val="false"/>
          <w:color w:val="000000"/>
          <w:sz w:val="28"/>
        </w:rPr>
        <w:t>
      офицерлерге – ЖӘБО-дан алынған жеке істер мен қызметтік карталар қолданылады;</w:t>
      </w:r>
    </w:p>
    <w:p>
      <w:pPr>
        <w:spacing w:after="0"/>
        <w:ind w:left="0"/>
        <w:jc w:val="both"/>
      </w:pPr>
      <w:r>
        <w:rPr>
          <w:rFonts w:ascii="Times New Roman"/>
          <w:b w:val="false"/>
          <w:i w:val="false"/>
          <w:color w:val="000000"/>
          <w:sz w:val="28"/>
        </w:rPr>
        <w:t>
      сержанттар мен сарбаздарға – әскери билеттер деректері бойынша есептік-қызметтік карточкалар ресімделеді.</w:t>
      </w:r>
    </w:p>
    <w:p>
      <w:pPr>
        <w:spacing w:after="0"/>
        <w:ind w:left="0"/>
        <w:jc w:val="both"/>
      </w:pPr>
      <w:r>
        <w:rPr>
          <w:rFonts w:ascii="Times New Roman"/>
          <w:b w:val="false"/>
          <w:i w:val="false"/>
          <w:color w:val="000000"/>
          <w:sz w:val="28"/>
        </w:rPr>
        <w:t xml:space="preserve">
      ҚР ҚМ кадр органында запастан әскерге шақырылған офицерлер мен жұмылдыру кезеңінде басқа лауазымға ауыстырылған офицерлерді есепке алу үшін осы Қағидаларға </w:t>
      </w:r>
      <w:r>
        <w:rPr>
          <w:rFonts w:ascii="Times New Roman"/>
          <w:b w:val="false"/>
          <w:i w:val="false"/>
          <w:color w:val="000000"/>
          <w:sz w:val="28"/>
        </w:rPr>
        <w:t>56-қосымшаға</w:t>
      </w:r>
      <w:r>
        <w:rPr>
          <w:rFonts w:ascii="Times New Roman"/>
          <w:b w:val="false"/>
          <w:i w:val="false"/>
          <w:color w:val="000000"/>
          <w:sz w:val="28"/>
        </w:rPr>
        <w:t xml:space="preserve"> сәйкес нысан бойынша бақылау карточкалары қолданылады.</w:t>
      </w:r>
    </w:p>
    <w:bookmarkStart w:name="z139" w:id="137"/>
    <w:p>
      <w:pPr>
        <w:spacing w:after="0"/>
        <w:ind w:left="0"/>
        <w:jc w:val="both"/>
      </w:pPr>
      <w:r>
        <w:rPr>
          <w:rFonts w:ascii="Times New Roman"/>
          <w:b w:val="false"/>
          <w:i w:val="false"/>
          <w:color w:val="000000"/>
          <w:sz w:val="28"/>
        </w:rPr>
        <w:t>
      117. Жұмылдыру бойынша келген жеке құрам келген күні әскери бөлімнің (мекеменің) тізіміне қосылады. Әскери қызметшілерді тағайындау (ауыстыру) осы әскери бөлімдердің (мекемелердің) командирлері (бастықтары) таратуды аяқтағаннан кейін бейбіт уақыт бойынша белгіленген номенклатураға қарамастан, жұмылдыра тағайындауға сәйкес әскери бөлім (мекеме) бойынша бұйрықпен жүргізіледі. Бұйрықтар әскери қызметшілердің лауызымдық жағдайларын айқындау үшін негіз болып табылады, тағайындау туралы жазбалар барлық есепке алу құжаттарына енгізіледі.</w:t>
      </w:r>
    </w:p>
    <w:bookmarkEnd w:id="137"/>
    <w:bookmarkStart w:name="z140" w:id="138"/>
    <w:p>
      <w:pPr>
        <w:spacing w:after="0"/>
        <w:ind w:left="0"/>
        <w:jc w:val="both"/>
      </w:pPr>
      <w:r>
        <w:rPr>
          <w:rFonts w:ascii="Times New Roman"/>
          <w:b w:val="false"/>
          <w:i w:val="false"/>
          <w:color w:val="000000"/>
          <w:sz w:val="28"/>
        </w:rPr>
        <w:t>
      118. Жұмылдыру бойынша шақырылған адамдар әскери бөлімге (мекемеге) жіберу үшін ЖӘБО-ға келген күннен бастап әскери қызметте тұр деп есептеледі.</w:t>
      </w:r>
    </w:p>
    <w:bookmarkEnd w:id="138"/>
    <w:p>
      <w:pPr>
        <w:spacing w:after="0"/>
        <w:ind w:left="0"/>
        <w:jc w:val="both"/>
      </w:pPr>
      <w:r>
        <w:rPr>
          <w:rFonts w:ascii="Times New Roman"/>
          <w:b w:val="false"/>
          <w:i w:val="false"/>
          <w:color w:val="000000"/>
          <w:sz w:val="28"/>
        </w:rPr>
        <w:t>
      Жұмылдыру бойынша әскерге шақырылған жеке құрамның әскери билеттерінде, офицерлердің жеке істері мен қызмет карталарында жұмылдыру бойынша шақырылған және қызмет орнына жіберілген күні туралы жазба жасалады, ол ЖӘБО бастығының қолтаңбасымен және елтаңбалы мөрмен куәландырылады. Жұмылдыру бойынша әскери бөлімге (мекемеге) тікелей келген адамдардың немесе осы кезеңде оқу-жаттығу жиындарында болғандардың әскери билеттеріне олардың шақырылған уақыты туралы белгіні әскери бөлім (мекеме) штабының бастығы қояды. Запастан әскерге шақырылған офицерлер қызметтік куәлік алғанға дейін олардың әскери билеттеріне лауазымға тағайындалғаны туралы және қызмет жағдайындағы кейінгі өзгерістер туралы жазба енгізіледі.</w:t>
      </w:r>
    </w:p>
    <w:p>
      <w:pPr>
        <w:spacing w:after="0"/>
        <w:ind w:left="0"/>
        <w:jc w:val="both"/>
      </w:pPr>
      <w:r>
        <w:rPr>
          <w:rFonts w:ascii="Times New Roman"/>
          <w:b w:val="false"/>
          <w:i w:val="false"/>
          <w:color w:val="000000"/>
          <w:sz w:val="28"/>
        </w:rPr>
        <w:t>
      Қызметтік куәлікті беру кезінде запастан әскерге шақырылған офицерлердің әскери билеттері алынады және олардың жеке істерінде сақталады.</w:t>
      </w:r>
    </w:p>
    <w:bookmarkStart w:name="z141" w:id="139"/>
    <w:p>
      <w:pPr>
        <w:spacing w:after="0"/>
        <w:ind w:left="0"/>
        <w:jc w:val="both"/>
      </w:pPr>
      <w:r>
        <w:rPr>
          <w:rFonts w:ascii="Times New Roman"/>
          <w:b w:val="false"/>
          <w:i w:val="false"/>
          <w:color w:val="000000"/>
          <w:sz w:val="28"/>
        </w:rPr>
        <w:t>
      119. Қазақстан Республикасының әрекеттегі әскерлерінің құрамына кірмейтін әскери бөлімдерде (мекемелерде) жұмылдыру кезеңінде жаңа қызмет орнына ауыстырылған офицердің қолына нұсқамамен бірге мөрленген пакетте жеке ісі беріледі. Жеке істердің екінші данасы, ал Қазақстан Республикасының шегінен тыс кеткендердің қызмет карталары офицерлер кеткен әскери бөлімдердің (мекемелердің) кадр органдарына (персоналмен жұмыс бөлімшелеріне) жіберіледі.</w:t>
      </w:r>
    </w:p>
    <w:bookmarkEnd w:id="139"/>
    <w:bookmarkStart w:name="z142" w:id="140"/>
    <w:p>
      <w:pPr>
        <w:spacing w:after="0"/>
        <w:ind w:left="0"/>
        <w:jc w:val="both"/>
      </w:pPr>
      <w:r>
        <w:rPr>
          <w:rFonts w:ascii="Times New Roman"/>
          <w:b w:val="false"/>
          <w:i w:val="false"/>
          <w:color w:val="000000"/>
          <w:sz w:val="28"/>
        </w:rPr>
        <w:t>
      120. Офицерлерді әрекеттегі әскерлерге іссапарға жіберу кезінде офицерлердің жеке істерінің бірінші данасы Орталық мұрағатқа тапсырылады (жіберіледі).</w:t>
      </w:r>
    </w:p>
    <w:bookmarkEnd w:id="140"/>
    <w:p>
      <w:pPr>
        <w:spacing w:after="0"/>
        <w:ind w:left="0"/>
        <w:jc w:val="both"/>
      </w:pPr>
      <w:r>
        <w:rPr>
          <w:rFonts w:ascii="Times New Roman"/>
          <w:b w:val="false"/>
          <w:i w:val="false"/>
          <w:color w:val="000000"/>
          <w:sz w:val="28"/>
        </w:rPr>
        <w:t>
      Офицерлердің жеке істерінің екінші данасы және запастан екі жылға әскерге шақырылған офицерлердің жеке істері немесе қысқартылған жеке істері офицерлердің қолына мөрленген пакетте беріледі немесе офицерлер кеткен әскери бөлімдердің (жедел қолбасшылықтың) кадр органдарына (персоналмен жұмыс бөлімшелеріне) қызмет картасымен бірге жіберіледі. Егер офицерлер команда құрамында әрекеттегі әскерлерге кетсе, онда жеке істері немесе қысқартылған жеке істері команда басшысының қол қоюымен мөрленген пакетте беріледі.</w:t>
      </w:r>
    </w:p>
    <w:p>
      <w:pPr>
        <w:spacing w:after="0"/>
        <w:ind w:left="0"/>
        <w:jc w:val="both"/>
      </w:pPr>
      <w:r>
        <w:rPr>
          <w:rFonts w:ascii="Times New Roman"/>
          <w:b w:val="false"/>
          <w:i w:val="false"/>
          <w:color w:val="000000"/>
          <w:sz w:val="28"/>
        </w:rPr>
        <w:t>
      Офицерлерге жеке істері бар пакеттер берілуі туралы нұсқамаларғабелгі қойылады.</w:t>
      </w:r>
    </w:p>
    <w:bookmarkStart w:name="z143" w:id="141"/>
    <w:p>
      <w:pPr>
        <w:spacing w:after="0"/>
        <w:ind w:left="0"/>
        <w:jc w:val="both"/>
      </w:pPr>
      <w:r>
        <w:rPr>
          <w:rFonts w:ascii="Times New Roman"/>
          <w:b w:val="false"/>
          <w:i w:val="false"/>
          <w:color w:val="000000"/>
          <w:sz w:val="28"/>
        </w:rPr>
        <w:t>
      121. ЖӘБО жұмылдыру бойынша әскерге шақырылған офицерлерге, олардың жеке істерін офицерлер жіберілген орын бойынша тікелей әскери бөлімдерге (мекемелерге) жібереді. Әскери бөлімдердің (мекемелердің) штабтары жеке істерді алған кезде олардан жеке нөмірлі жетондарды алып тастайды және оларды офицерлерге табыс етеді.</w:t>
      </w:r>
    </w:p>
    <w:bookmarkEnd w:id="141"/>
    <w:bookmarkStart w:name="z144" w:id="142"/>
    <w:p>
      <w:pPr>
        <w:spacing w:after="0"/>
        <w:ind w:left="0"/>
        <w:jc w:val="both"/>
      </w:pPr>
      <w:r>
        <w:rPr>
          <w:rFonts w:ascii="Times New Roman"/>
          <w:b w:val="false"/>
          <w:i w:val="false"/>
          <w:color w:val="000000"/>
          <w:sz w:val="28"/>
        </w:rPr>
        <w:t>
      122. Құралатын жедел (жедел-стратегиялық) қолбасшылықтардың кадр органдарында (персоналмен жұмыс бөлімшелерінде) офицерлерді дербес және штаттық-лауазымдық есепке алу жедел (жедел-стратегиялық) қолбасшылықтардың құрамына келген құрамалардан және жеке әскери бөлімдерден алынған есепке алу құжаттары бойынша жүргізіледі. Құрамалардан жедел (жедел-стратегиялық) қолбасшылықтарға дейінгіні қоса алғанда кадр органдарында (персоналмен жұмыс бөлімшелерінде) кадр органдары (персоналмен жұмыс бөлімшелері) жасайды.</w:t>
      </w:r>
    </w:p>
    <w:bookmarkEnd w:id="142"/>
    <w:p>
      <w:pPr>
        <w:spacing w:after="0"/>
        <w:ind w:left="0"/>
        <w:jc w:val="both"/>
      </w:pPr>
      <w:r>
        <w:rPr>
          <w:rFonts w:ascii="Times New Roman"/>
          <w:b w:val="false"/>
          <w:i w:val="false"/>
          <w:color w:val="000000"/>
          <w:sz w:val="28"/>
        </w:rPr>
        <w:t>
      Бұдан бұрын әскери қызмет өткерген және жұмылдыру бойынша запастан әскерге шақырылған офицерлерге қажет болған кезде жеке істердің екінші данасы тиісті ЖӘБО-дансұралады.</w:t>
      </w:r>
    </w:p>
    <w:bookmarkStart w:name="z145" w:id="143"/>
    <w:p>
      <w:pPr>
        <w:spacing w:after="0"/>
        <w:ind w:left="0"/>
        <w:jc w:val="both"/>
      </w:pPr>
      <w:r>
        <w:rPr>
          <w:rFonts w:ascii="Times New Roman"/>
          <w:b w:val="false"/>
          <w:i w:val="false"/>
          <w:color w:val="000000"/>
          <w:sz w:val="28"/>
        </w:rPr>
        <w:t>
      123. ҚР ҚК түрлерінің, әскер тектері мен жедел қолбасшылықтарының кадр органдарында (персоналмен жұмыс бөлімшелерінде) жұмылдыру бойынша запастан әскерге шақырылған офицерлерді дербес есепке алуды ұйымдастыру үшін осы кадр органдарының (персоналмен жұмыс бөлімшелерінің) анықтама картотекаларында сақталатын қызмет карталары пайдаланылады. Егер офицерлердің қызмет карталары болмаса, оларға әскерлерден алынған бұйрықтар негізінде қысқартылған қызмет карталары жазылады. ҚР ҚК түрлерінің, әскер тектері мен жедел қолбасшылықтарының кадр органдарына (персоналмен жұмыс бөлімшелеріне) қысқартылған қызмет карталарын толыққа ауыстыру қажет болған кезде ҚР ҚМ кадрорганында жүргізілген қызмет карталарының көшірмелерін өзі үшін түсіріп алады немесе оларды тиісті архивтерден сұрайды.</w:t>
      </w:r>
    </w:p>
    <w:bookmarkEnd w:id="143"/>
    <w:bookmarkStart w:name="z146" w:id="144"/>
    <w:p>
      <w:pPr>
        <w:spacing w:after="0"/>
        <w:ind w:left="0"/>
        <w:jc w:val="both"/>
      </w:pPr>
      <w:r>
        <w:rPr>
          <w:rFonts w:ascii="Times New Roman"/>
          <w:b w:val="false"/>
          <w:i w:val="false"/>
          <w:color w:val="000000"/>
          <w:sz w:val="28"/>
        </w:rPr>
        <w:t>
      124. Әрекеттегі әскерлердің бөлімшелерінде, әскери бөлімдерінде (мекемелерінде), құрамалары мен әскери басқару органдарында жеке құрамды есепке алу мынадай ерекшеліктерді сақтай отырып жүргізіледі:</w:t>
      </w:r>
    </w:p>
    <w:bookmarkEnd w:id="144"/>
    <w:p>
      <w:pPr>
        <w:spacing w:after="0"/>
        <w:ind w:left="0"/>
        <w:jc w:val="both"/>
      </w:pPr>
      <w:r>
        <w:rPr>
          <w:rFonts w:ascii="Times New Roman"/>
          <w:b w:val="false"/>
          <w:i w:val="false"/>
          <w:color w:val="000000"/>
          <w:sz w:val="28"/>
        </w:rPr>
        <w:t>
      1) әрекеттегі әскерлер әскери бөлімдерінің (мекемелерінің) штабтарында қатардағы жауынгерлер, сержанттар және офицерлер құрамдарының әскери қызметшілеріне жеке істер жүргізілмейді. Әскери бөлім (мекеме) әрекеттегі әскерлер құрамына кеткен кезде қатардағы жауынгерлер, сержанттар және офицерлер құрамдары әскери қызметшілерінің жеке істерін Орталық мұрағатқа немесе Қорғаныс министрінің бірінші орынбасары – ҚР ҚК БШ бастығының нұсқауы бойынша Орталық мұрағатқа тапсыру үшін бөлімдердің орналасу орны бойынша тиісті ЖӘБО-ға беріледі. Офицерлердің жеке істерінің екінші данасы, запастан екі жылға әскерге шақырылған офицерлердің жеке істері немесе қысқартылған жеке істері, сондай-ақ жұмылдыру бойынша шақырылған офицерлердің жеке істері (оның ішінде әскери бөлім (мекеме) командирінің (бастығының) тағайындау номенклатурасы офицерлерінің жеке істері де) соғыс уақытында офицерлер құрамын тағайындау номенклатурасына сәйкес әскери бөлімдердің (жедел қолбасшылықтардың) кадр органдарына (персоналмен жұмыс бөлімшелеріне) бағыныстылығы бойынша беріледі (жіберіледі);</w:t>
      </w:r>
    </w:p>
    <w:p>
      <w:pPr>
        <w:spacing w:after="0"/>
        <w:ind w:left="0"/>
        <w:jc w:val="both"/>
      </w:pPr>
      <w:r>
        <w:rPr>
          <w:rFonts w:ascii="Times New Roman"/>
          <w:b w:val="false"/>
          <w:i w:val="false"/>
          <w:color w:val="000000"/>
          <w:sz w:val="28"/>
        </w:rPr>
        <w:t>
      2) жұмылдыру бойынша шақырылған офицерлердің қызмет карталары қызмет картотекасы бойынша офицерлерді есепке алуды жүргізетін тиісті кадр органдарына (персоналмен жұмыс бөлімшелеріне) беріледі (жіберіледі). Қатардағы жауынгерлер және сержанттар құрамдары әскери қызметшілерінің жеке істерінен есептік-қызметтік карточкалары алынады және олар жалпы картотекаға қосылады.</w:t>
      </w:r>
    </w:p>
    <w:p>
      <w:pPr>
        <w:spacing w:after="0"/>
        <w:ind w:left="0"/>
        <w:jc w:val="both"/>
      </w:pPr>
      <w:r>
        <w:rPr>
          <w:rFonts w:ascii="Times New Roman"/>
          <w:b w:val="false"/>
          <w:i w:val="false"/>
          <w:color w:val="000000"/>
          <w:sz w:val="28"/>
        </w:rPr>
        <w:t>
      Жедел-стратегиялық қолбасшылық құрамына кіретін әскери бөлімдер (мекемелер) жеке істерді:</w:t>
      </w:r>
    </w:p>
    <w:p>
      <w:pPr>
        <w:spacing w:after="0"/>
        <w:ind w:left="0"/>
        <w:jc w:val="both"/>
      </w:pPr>
      <w:r>
        <w:rPr>
          <w:rFonts w:ascii="Times New Roman"/>
          <w:b w:val="false"/>
          <w:i w:val="false"/>
          <w:color w:val="000000"/>
          <w:sz w:val="28"/>
        </w:rPr>
        <w:t>
      қатардағы жауынгерлер, сержанттар және офицерлер құрамдарының әскери қызметшілеріне – жедел қолбасшылықтың кадр органына (персоналмен жұмыс бөлімшесіне);</w:t>
      </w:r>
    </w:p>
    <w:p>
      <w:pPr>
        <w:spacing w:after="0"/>
        <w:ind w:left="0"/>
        <w:jc w:val="both"/>
      </w:pPr>
      <w:r>
        <w:rPr>
          <w:rFonts w:ascii="Times New Roman"/>
          <w:b w:val="false"/>
          <w:i w:val="false"/>
          <w:color w:val="000000"/>
          <w:sz w:val="28"/>
        </w:rPr>
        <w:t>
      жедел-стратегиялық қолбасшылықтың тікелей бағынысындағы әскери бөлімдер (мекемелер) – Орталық мұрағатқа тапсырады.</w:t>
      </w:r>
    </w:p>
    <w:p>
      <w:pPr>
        <w:spacing w:after="0"/>
        <w:ind w:left="0"/>
        <w:jc w:val="both"/>
      </w:pPr>
      <w:r>
        <w:rPr>
          <w:rFonts w:ascii="Times New Roman"/>
          <w:b w:val="false"/>
          <w:i w:val="false"/>
          <w:color w:val="000000"/>
          <w:sz w:val="28"/>
        </w:rPr>
        <w:t>
      Ұрыс қимылдары басталысымен желілік батальондар (дивизиондар) штабтарында екі данада тәуліктік ведомость жасалады, оның бірінші данасы әскери бөлім (мекеме) штабына ұсынылады.</w:t>
      </w:r>
    </w:p>
    <w:p>
      <w:pPr>
        <w:spacing w:after="0"/>
        <w:ind w:left="0"/>
        <w:jc w:val="both"/>
      </w:pPr>
      <w:r>
        <w:rPr>
          <w:rFonts w:ascii="Times New Roman"/>
          <w:b w:val="false"/>
          <w:i w:val="false"/>
          <w:color w:val="000000"/>
          <w:sz w:val="28"/>
        </w:rPr>
        <w:t>
      Барлық әскери бөлімдерде (мекемелерде) (емдеу мекемелерінен басқа) және желілік батальондарда (дивизиондарда) тәуліктік ведмосының "4. Адамдардан тұрады" деген бөлімі "4. Өткен тәулік ішіндегі шығындар:</w:t>
      </w:r>
    </w:p>
    <w:p>
      <w:pPr>
        <w:spacing w:after="0"/>
        <w:ind w:left="0"/>
        <w:jc w:val="both"/>
      </w:pPr>
      <w:r>
        <w:rPr>
          <w:rFonts w:ascii="Times New Roman"/>
          <w:b w:val="false"/>
          <w:i w:val="false"/>
          <w:color w:val="000000"/>
          <w:sz w:val="28"/>
        </w:rPr>
        <w:t>
      қаза тапты және қайтыс болды;</w:t>
      </w:r>
    </w:p>
    <w:p>
      <w:pPr>
        <w:spacing w:after="0"/>
        <w:ind w:left="0"/>
        <w:jc w:val="both"/>
      </w:pPr>
      <w:r>
        <w:rPr>
          <w:rFonts w:ascii="Times New Roman"/>
          <w:b w:val="false"/>
          <w:i w:val="false"/>
          <w:color w:val="000000"/>
          <w:sz w:val="28"/>
        </w:rPr>
        <w:t>
      хабарсыз кетті;</w:t>
      </w:r>
    </w:p>
    <w:p>
      <w:pPr>
        <w:spacing w:after="0"/>
        <w:ind w:left="0"/>
        <w:jc w:val="both"/>
      </w:pPr>
      <w:r>
        <w:rPr>
          <w:rFonts w:ascii="Times New Roman"/>
          <w:b w:val="false"/>
          <w:i w:val="false"/>
          <w:color w:val="000000"/>
          <w:sz w:val="28"/>
        </w:rPr>
        <w:t>
      тұтқынға түсті;</w:t>
      </w:r>
    </w:p>
    <w:p>
      <w:pPr>
        <w:spacing w:after="0"/>
        <w:ind w:left="0"/>
        <w:jc w:val="both"/>
      </w:pPr>
      <w:r>
        <w:rPr>
          <w:rFonts w:ascii="Times New Roman"/>
          <w:b w:val="false"/>
          <w:i w:val="false"/>
          <w:color w:val="000000"/>
          <w:sz w:val="28"/>
        </w:rPr>
        <w:t>
      жарақаты, жауынгерлік зақымдануы және науқасы бойынша эвакуацияланды;</w:t>
      </w:r>
    </w:p>
    <w:p>
      <w:pPr>
        <w:spacing w:after="0"/>
        <w:ind w:left="0"/>
        <w:jc w:val="both"/>
      </w:pPr>
      <w:r>
        <w:rPr>
          <w:rFonts w:ascii="Times New Roman"/>
          <w:b w:val="false"/>
          <w:i w:val="false"/>
          <w:color w:val="000000"/>
          <w:sz w:val="28"/>
        </w:rPr>
        <w:t>
      өзге де шығындар;</w:t>
      </w:r>
    </w:p>
    <w:p>
      <w:pPr>
        <w:spacing w:after="0"/>
        <w:ind w:left="0"/>
        <w:jc w:val="both"/>
      </w:pPr>
      <w:r>
        <w:rPr>
          <w:rFonts w:ascii="Times New Roman"/>
          <w:b w:val="false"/>
          <w:i w:val="false"/>
          <w:color w:val="000000"/>
          <w:sz w:val="28"/>
        </w:rPr>
        <w:t>
      шығындардың жиыны" бөлімімен ауыстырылады.</w:t>
      </w:r>
    </w:p>
    <w:p>
      <w:pPr>
        <w:spacing w:after="0"/>
        <w:ind w:left="0"/>
        <w:jc w:val="both"/>
      </w:pPr>
      <w:r>
        <w:rPr>
          <w:rFonts w:ascii="Times New Roman"/>
          <w:b w:val="false"/>
          <w:i w:val="false"/>
          <w:color w:val="000000"/>
          <w:sz w:val="28"/>
        </w:rPr>
        <w:t>
      Емдеу мекемелеріндегі тәуліктік ведомостың "4. Адамдардан тұрады" деген бөлімі "4. Тәулік ішінде кеткені:</w:t>
      </w:r>
    </w:p>
    <w:p>
      <w:pPr>
        <w:spacing w:after="0"/>
        <w:ind w:left="0"/>
        <w:jc w:val="both"/>
      </w:pPr>
      <w:r>
        <w:rPr>
          <w:rFonts w:ascii="Times New Roman"/>
          <w:b w:val="false"/>
          <w:i w:val="false"/>
          <w:color w:val="000000"/>
          <w:sz w:val="28"/>
        </w:rPr>
        <w:t>
      шығарылды және саптық қызметке жарамдылары әскерге жіберілді;</w:t>
      </w:r>
    </w:p>
    <w:p>
      <w:pPr>
        <w:spacing w:after="0"/>
        <w:ind w:left="0"/>
        <w:jc w:val="both"/>
      </w:pPr>
      <w:r>
        <w:rPr>
          <w:rFonts w:ascii="Times New Roman"/>
          <w:b w:val="false"/>
          <w:i w:val="false"/>
          <w:color w:val="000000"/>
          <w:sz w:val="28"/>
        </w:rPr>
        <w:t>
      шығарылды және саптық емес қызметке жарамдылары әскерлерге жіберілді;</w:t>
      </w:r>
    </w:p>
    <w:p>
      <w:pPr>
        <w:spacing w:after="0"/>
        <w:ind w:left="0"/>
        <w:jc w:val="both"/>
      </w:pPr>
      <w:r>
        <w:rPr>
          <w:rFonts w:ascii="Times New Roman"/>
          <w:b w:val="false"/>
          <w:i w:val="false"/>
          <w:color w:val="000000"/>
          <w:sz w:val="28"/>
        </w:rPr>
        <w:t>
      шығарылды және жазылғандары бөлімдерге жіберілді;</w:t>
      </w:r>
    </w:p>
    <w:p>
      <w:pPr>
        <w:spacing w:after="0"/>
        <w:ind w:left="0"/>
        <w:jc w:val="both"/>
      </w:pPr>
      <w:r>
        <w:rPr>
          <w:rFonts w:ascii="Times New Roman"/>
          <w:b w:val="false"/>
          <w:i w:val="false"/>
          <w:color w:val="000000"/>
          <w:sz w:val="28"/>
        </w:rPr>
        <w:t>
      демалысқа шықты;</w:t>
      </w:r>
    </w:p>
    <w:p>
      <w:pPr>
        <w:spacing w:after="0"/>
        <w:ind w:left="0"/>
        <w:jc w:val="both"/>
      </w:pPr>
      <w:r>
        <w:rPr>
          <w:rFonts w:ascii="Times New Roman"/>
          <w:b w:val="false"/>
          <w:i w:val="false"/>
          <w:color w:val="000000"/>
          <w:sz w:val="28"/>
        </w:rPr>
        <w:t>
      6-12 айдан кейін қайта куәландырумен запасқа шығарылды;</w:t>
      </w:r>
    </w:p>
    <w:p>
      <w:pPr>
        <w:spacing w:after="0"/>
        <w:ind w:left="0"/>
        <w:jc w:val="both"/>
      </w:pPr>
      <w:r>
        <w:rPr>
          <w:rFonts w:ascii="Times New Roman"/>
          <w:b w:val="false"/>
          <w:i w:val="false"/>
          <w:color w:val="000000"/>
          <w:sz w:val="28"/>
        </w:rPr>
        <w:t>
      есептен алып тастай отырып шығарылды;</w:t>
      </w:r>
    </w:p>
    <w:p>
      <w:pPr>
        <w:spacing w:after="0"/>
        <w:ind w:left="0"/>
        <w:jc w:val="both"/>
      </w:pPr>
      <w:r>
        <w:rPr>
          <w:rFonts w:ascii="Times New Roman"/>
          <w:b w:val="false"/>
          <w:i w:val="false"/>
          <w:color w:val="000000"/>
          <w:sz w:val="28"/>
        </w:rPr>
        <w:t>
      жарақаттардан және аурудан қайтыс болды;</w:t>
      </w:r>
    </w:p>
    <w:p>
      <w:pPr>
        <w:spacing w:after="0"/>
        <w:ind w:left="0"/>
        <w:jc w:val="both"/>
      </w:pPr>
      <w:r>
        <w:rPr>
          <w:rFonts w:ascii="Times New Roman"/>
          <w:b w:val="false"/>
          <w:i w:val="false"/>
          <w:color w:val="000000"/>
          <w:sz w:val="28"/>
        </w:rPr>
        <w:t>
      басқа емдеу мекемелеріне эвакуацияланды;</w:t>
      </w:r>
    </w:p>
    <w:p>
      <w:pPr>
        <w:spacing w:after="0"/>
        <w:ind w:left="0"/>
        <w:jc w:val="both"/>
      </w:pPr>
      <w:r>
        <w:rPr>
          <w:rFonts w:ascii="Times New Roman"/>
          <w:b w:val="false"/>
          <w:i w:val="false"/>
          <w:color w:val="000000"/>
          <w:sz w:val="28"/>
        </w:rPr>
        <w:t>
      тұрақты құрамнан іссапарға жіберілді;</w:t>
      </w:r>
    </w:p>
    <w:p>
      <w:pPr>
        <w:spacing w:after="0"/>
        <w:ind w:left="0"/>
        <w:jc w:val="both"/>
      </w:pPr>
      <w:r>
        <w:rPr>
          <w:rFonts w:ascii="Times New Roman"/>
          <w:b w:val="false"/>
          <w:i w:val="false"/>
          <w:color w:val="000000"/>
          <w:sz w:val="28"/>
        </w:rPr>
        <w:t>
      кеткендердің жиыны" бөлімімен ауыстырылады.</w:t>
      </w:r>
    </w:p>
    <w:bookmarkStart w:name="z147" w:id="145"/>
    <w:p>
      <w:pPr>
        <w:spacing w:after="0"/>
        <w:ind w:left="0"/>
        <w:jc w:val="both"/>
      </w:pPr>
      <w:r>
        <w:rPr>
          <w:rFonts w:ascii="Times New Roman"/>
          <w:b w:val="false"/>
          <w:i w:val="false"/>
          <w:color w:val="000000"/>
          <w:sz w:val="28"/>
        </w:rPr>
        <w:t>
      125. Жауынгерлік тапсырмалар орындау үшін қарсыластың тылына жіберілген бөлімшелерде, әскери бөлімдер (мекемелер) мен құрамаларда жеке құрамды есепке алу:</w:t>
      </w:r>
    </w:p>
    <w:bookmarkEnd w:id="145"/>
    <w:p>
      <w:pPr>
        <w:spacing w:after="0"/>
        <w:ind w:left="0"/>
        <w:jc w:val="both"/>
      </w:pPr>
      <w:r>
        <w:rPr>
          <w:rFonts w:ascii="Times New Roman"/>
          <w:b w:val="false"/>
          <w:i w:val="false"/>
          <w:color w:val="000000"/>
          <w:sz w:val="28"/>
        </w:rPr>
        <w:t>
      ротада, батальонда және оларға теңестірілгендерде – жеке құрамды есепке алу кітабында;</w:t>
      </w:r>
    </w:p>
    <w:p>
      <w:pPr>
        <w:spacing w:after="0"/>
        <w:ind w:left="0"/>
        <w:jc w:val="both"/>
      </w:pPr>
      <w:r>
        <w:rPr>
          <w:rFonts w:ascii="Times New Roman"/>
          <w:b w:val="false"/>
          <w:i w:val="false"/>
          <w:color w:val="000000"/>
          <w:sz w:val="28"/>
        </w:rPr>
        <w:t>
      әскери бөлім (мекеме) штабында және құрама басқармасында – жеке құрамды әліпбилік ретпен есепке алу кітабында жүргізіледі.</w:t>
      </w:r>
    </w:p>
    <w:p>
      <w:pPr>
        <w:spacing w:after="0"/>
        <w:ind w:left="0"/>
        <w:jc w:val="both"/>
      </w:pPr>
      <w:r>
        <w:rPr>
          <w:rFonts w:ascii="Times New Roman"/>
          <w:b w:val="false"/>
          <w:i w:val="false"/>
          <w:color w:val="000000"/>
          <w:sz w:val="28"/>
        </w:rPr>
        <w:t>
      Бөлімшелер мен бөлімдер қарсыластың тылында болған кезеңде басқа есепке алу құжаттары жүргізілмейді. Жіберу алдында олар әскери бөлім (мекеме), құрама штабы бастығының нұсқауы бойынша штабқа және кадр органдарына уақытша сақталуға тапсырылады;</w:t>
      </w:r>
    </w:p>
    <w:p>
      <w:pPr>
        <w:spacing w:after="0"/>
        <w:ind w:left="0"/>
        <w:jc w:val="both"/>
      </w:pPr>
      <w:r>
        <w:rPr>
          <w:rFonts w:ascii="Times New Roman"/>
          <w:b w:val="false"/>
          <w:i w:val="false"/>
          <w:color w:val="000000"/>
          <w:sz w:val="28"/>
        </w:rPr>
        <w:t xml:space="preserve">
      Құрама штабының жасақтау органдарында осы Қағидаларға </w:t>
      </w:r>
      <w:r>
        <w:rPr>
          <w:rFonts w:ascii="Times New Roman"/>
          <w:b w:val="false"/>
          <w:i w:val="false"/>
          <w:color w:val="000000"/>
          <w:sz w:val="28"/>
        </w:rPr>
        <w:t>57-қосымшаға</w:t>
      </w:r>
      <w:r>
        <w:rPr>
          <w:rFonts w:ascii="Times New Roman"/>
          <w:b w:val="false"/>
          <w:i w:val="false"/>
          <w:color w:val="000000"/>
          <w:sz w:val="28"/>
        </w:rPr>
        <w:t xml:space="preserve"> сәйкес нысан бойынша келген жас буынды (оның ішінде жалғыз) есепке алу журналы жүргізіледі:</w:t>
      </w:r>
    </w:p>
    <w:p>
      <w:pPr>
        <w:spacing w:after="0"/>
        <w:ind w:left="0"/>
        <w:jc w:val="both"/>
      </w:pPr>
      <w:r>
        <w:rPr>
          <w:rFonts w:ascii="Times New Roman"/>
          <w:b w:val="false"/>
          <w:i w:val="false"/>
          <w:color w:val="000000"/>
          <w:sz w:val="28"/>
        </w:rPr>
        <w:t>
      1) келіп түскен күні, қайдан келді, құрамы бойынша саны (офицерлердің, сержанттардың, сарбаздардың);</w:t>
      </w:r>
    </w:p>
    <w:p>
      <w:pPr>
        <w:spacing w:after="0"/>
        <w:ind w:left="0"/>
        <w:jc w:val="both"/>
      </w:pPr>
      <w:r>
        <w:rPr>
          <w:rFonts w:ascii="Times New Roman"/>
          <w:b w:val="false"/>
          <w:i w:val="false"/>
          <w:color w:val="000000"/>
          <w:sz w:val="28"/>
        </w:rPr>
        <w:t>
      2) қандай әскери бөлімдерге (мекемелерге) және жеке құрамның қанша саны берілді;</w:t>
      </w:r>
    </w:p>
    <w:p>
      <w:pPr>
        <w:spacing w:after="0"/>
        <w:ind w:left="0"/>
        <w:jc w:val="both"/>
      </w:pPr>
      <w:r>
        <w:rPr>
          <w:rFonts w:ascii="Times New Roman"/>
          <w:b w:val="false"/>
          <w:i w:val="false"/>
          <w:color w:val="000000"/>
          <w:sz w:val="28"/>
        </w:rPr>
        <w:t>
      3) жас буынға атаулы тізімдер (нұсқамалар) қай іске тігілді.</w:t>
      </w:r>
    </w:p>
    <w:p>
      <w:pPr>
        <w:spacing w:after="0"/>
        <w:ind w:left="0"/>
        <w:jc w:val="both"/>
      </w:pPr>
      <w:r>
        <w:rPr>
          <w:rFonts w:ascii="Times New Roman"/>
          <w:b w:val="false"/>
          <w:i w:val="false"/>
          <w:color w:val="000000"/>
          <w:sz w:val="28"/>
        </w:rPr>
        <w:t xml:space="preserve">
      Жеке құрамды ұшақтармен, тікұшақтармен, кемелермен тасымалдау кезінде тасымалдайтын бөлімдердің (құрамалардың, емдеу мекемелерінің) штабтары тасымалдануға тиісті барлық әскери қызметшілерге әрбір ұшаққа, тікұшаққа, кемеге осы Қағидаларға </w:t>
      </w:r>
      <w:r>
        <w:rPr>
          <w:rFonts w:ascii="Times New Roman"/>
          <w:b w:val="false"/>
          <w:i w:val="false"/>
          <w:color w:val="000000"/>
          <w:sz w:val="28"/>
        </w:rPr>
        <w:t>58-қосымшаға</w:t>
      </w:r>
      <w:r>
        <w:rPr>
          <w:rFonts w:ascii="Times New Roman"/>
          <w:b w:val="false"/>
          <w:i w:val="false"/>
          <w:color w:val="000000"/>
          <w:sz w:val="28"/>
        </w:rPr>
        <w:t xml:space="preserve"> сәйкес нысан бойынша әуе (теңіз) көлігімен тасымалданатын жеке құрамның атаулы тізімінекі данада жасайды.</w:t>
      </w:r>
    </w:p>
    <w:p>
      <w:pPr>
        <w:spacing w:after="0"/>
        <w:ind w:left="0"/>
        <w:jc w:val="both"/>
      </w:pPr>
      <w:r>
        <w:rPr>
          <w:rFonts w:ascii="Times New Roman"/>
          <w:b w:val="false"/>
          <w:i w:val="false"/>
          <w:color w:val="000000"/>
          <w:sz w:val="28"/>
        </w:rPr>
        <w:t>
      Атаулы тізімнің бірінші данасы отырғызу пунктінің комендантына тапсырылады, ол оны жоғары тұрған штабқа жібереді. Екінші данасы әскери бөлімнің (мекеменің), құраманың штабында қалады;</w:t>
      </w:r>
    </w:p>
    <w:p>
      <w:pPr>
        <w:spacing w:after="0"/>
        <w:ind w:left="0"/>
        <w:jc w:val="both"/>
      </w:pPr>
      <w:r>
        <w:rPr>
          <w:rFonts w:ascii="Times New Roman"/>
          <w:b w:val="false"/>
          <w:i w:val="false"/>
          <w:color w:val="000000"/>
          <w:sz w:val="28"/>
        </w:rPr>
        <w:t>
      Жедел қолбасшылықтың әскери басқару органында апта сайын жұмада тәуліктік ведомость жасалады.</w:t>
      </w:r>
    </w:p>
    <w:bookmarkStart w:name="z148" w:id="146"/>
    <w:p>
      <w:pPr>
        <w:spacing w:after="0"/>
        <w:ind w:left="0"/>
        <w:jc w:val="both"/>
      </w:pPr>
      <w:r>
        <w:rPr>
          <w:rFonts w:ascii="Times New Roman"/>
          <w:b w:val="false"/>
          <w:i w:val="false"/>
          <w:color w:val="000000"/>
          <w:sz w:val="28"/>
        </w:rPr>
        <w:t>
      126. Құрамалардың және әскери бөлімдердің (мекемелердің) командирлеріне (бастықтарына):</w:t>
      </w:r>
    </w:p>
    <w:bookmarkEnd w:id="146"/>
    <w:p>
      <w:pPr>
        <w:spacing w:after="0"/>
        <w:ind w:left="0"/>
        <w:jc w:val="both"/>
      </w:pPr>
      <w:r>
        <w:rPr>
          <w:rFonts w:ascii="Times New Roman"/>
          <w:b w:val="false"/>
          <w:i w:val="false"/>
          <w:color w:val="000000"/>
          <w:sz w:val="28"/>
        </w:rPr>
        <w:t>
      1) жас буын ретінде келген, бірақ әлі әскери бөлім (мекеме) бөлімшелері мен штабының есепке алу құжаттарына қосылмаған жеке құрамды жауынгерлік тапсырмалар орындауға жіберуге;</w:t>
      </w:r>
    </w:p>
    <w:p>
      <w:pPr>
        <w:spacing w:after="0"/>
        <w:ind w:left="0"/>
        <w:jc w:val="both"/>
      </w:pPr>
      <w:r>
        <w:rPr>
          <w:rFonts w:ascii="Times New Roman"/>
          <w:b w:val="false"/>
          <w:i w:val="false"/>
          <w:color w:val="000000"/>
          <w:sz w:val="28"/>
        </w:rPr>
        <w:t>
      2) басқа әскери бөлімдердің (мекемелердің) (жорық, марш жасау, қайта орналасу кезінде, сондай-ақ ұрыс уақытында қалып қойған) әскери қызметшілерді әскери бөлім (мекеме) тізіміне өз еркімен қосуға рұқсат етілмейді. Өз әскери бөлімдерінен (мекемелерінен) қалып қойған әскери қызметшілер олардың қызмет орындарына немесе бірлестіктің жинау-жөнелту пунктіне жіберіледі.</w:t>
      </w:r>
    </w:p>
    <w:bookmarkStart w:name="z149" w:id="147"/>
    <w:p>
      <w:pPr>
        <w:spacing w:after="0"/>
        <w:ind w:left="0"/>
        <w:jc w:val="both"/>
      </w:pPr>
      <w:r>
        <w:rPr>
          <w:rFonts w:ascii="Times New Roman"/>
          <w:b w:val="false"/>
          <w:i w:val="false"/>
          <w:color w:val="000000"/>
          <w:sz w:val="28"/>
        </w:rPr>
        <w:t>
      127. Бөлімшелердің, взводтардың, роталардың, батареялардың, эскадрильялардың және оларға теңестірілген бөлімшелердің комадирлері, сондай-ақ барлық деңгейдегі бөлімшелер мен қызметтердің командирлері:</w:t>
      </w:r>
    </w:p>
    <w:bookmarkEnd w:id="147"/>
    <w:p>
      <w:pPr>
        <w:spacing w:after="0"/>
        <w:ind w:left="0"/>
        <w:jc w:val="both"/>
      </w:pPr>
      <w:r>
        <w:rPr>
          <w:rFonts w:ascii="Times New Roman"/>
          <w:b w:val="false"/>
          <w:i w:val="false"/>
          <w:color w:val="000000"/>
          <w:sz w:val="28"/>
        </w:rPr>
        <w:t>
      1) жеке құрамды марш басталар алдында, аялдау уақытында және жорық аяқталғаннан кейін, ұрыс қимылдары басталар алдында, жауынгерлік іс-қимылдар барысында және одан кейін тексереді;</w:t>
      </w:r>
    </w:p>
    <w:p>
      <w:pPr>
        <w:spacing w:after="0"/>
        <w:ind w:left="0"/>
        <w:jc w:val="both"/>
      </w:pPr>
      <w:r>
        <w:rPr>
          <w:rFonts w:ascii="Times New Roman"/>
          <w:b w:val="false"/>
          <w:i w:val="false"/>
          <w:color w:val="000000"/>
          <w:sz w:val="28"/>
        </w:rPr>
        <w:t>
      2) соғыс жағдайының кез келген жағдайларында қатардан шыққан әрбір әскери қызметшіні және оның кету себептерін білулері тиіс;</w:t>
      </w:r>
    </w:p>
    <w:p>
      <w:pPr>
        <w:spacing w:after="0"/>
        <w:ind w:left="0"/>
        <w:jc w:val="both"/>
      </w:pPr>
      <w:r>
        <w:rPr>
          <w:rFonts w:ascii="Times New Roman"/>
          <w:b w:val="false"/>
          <w:i w:val="false"/>
          <w:color w:val="000000"/>
          <w:sz w:val="28"/>
        </w:rPr>
        <w:t>
      3) күн сайын және әрбір ұрыстан кейін өзінің тікелей бастығына жеке құрамда болған шығындар туралы баяндайды.</w:t>
      </w:r>
    </w:p>
    <w:bookmarkStart w:name="z150" w:id="148"/>
    <w:p>
      <w:pPr>
        <w:spacing w:after="0"/>
        <w:ind w:left="0"/>
        <w:jc w:val="both"/>
      </w:pPr>
      <w:r>
        <w:rPr>
          <w:rFonts w:ascii="Times New Roman"/>
          <w:b w:val="false"/>
          <w:i w:val="false"/>
          <w:color w:val="000000"/>
          <w:sz w:val="28"/>
        </w:rPr>
        <w:t xml:space="preserve">
      128. Офицерлерді есепке алу осы Қағидаларға </w:t>
      </w:r>
      <w:r>
        <w:rPr>
          <w:rFonts w:ascii="Times New Roman"/>
          <w:b w:val="false"/>
          <w:i w:val="false"/>
          <w:color w:val="000000"/>
          <w:sz w:val="28"/>
        </w:rPr>
        <w:t>59-қосымшаға</w:t>
      </w:r>
      <w:r>
        <w:rPr>
          <w:rFonts w:ascii="Times New Roman"/>
          <w:b w:val="false"/>
          <w:i w:val="false"/>
          <w:color w:val="000000"/>
          <w:sz w:val="28"/>
        </w:rPr>
        <w:t xml:space="preserve"> сәйкес нысан бойынша соғыс уақытында әрекеттегі әскерлердің офицерлерін есепке алу схемасы бойынша жүргізіледі. Бұл ретте жедел қолбасшылықтан және одан жоғары кадр органдарында (персоналмен жұмыс бөлімшелерінде) штаттық-лауазымдық есепке алу кітабы әрбір құрама (жеке бөлім) бойынша, тиісті командирлер (қолбасшылар) мен жоғары тұрған инстанциялардың жеке құрам бойынша бұйрығымен тағайындалған номенклатураға кіретін лауазымдар бойынша жеке жүргізіледі.</w:t>
      </w:r>
    </w:p>
    <w:bookmarkEnd w:id="148"/>
    <w:p>
      <w:pPr>
        <w:spacing w:after="0"/>
        <w:ind w:left="0"/>
        <w:jc w:val="both"/>
      </w:pPr>
      <w:r>
        <w:rPr>
          <w:rFonts w:ascii="Times New Roman"/>
          <w:b w:val="false"/>
          <w:i w:val="false"/>
          <w:color w:val="000000"/>
          <w:sz w:val="28"/>
        </w:rPr>
        <w:t>
      Әрекеттегі әскерлер бірлестігінің кадр органдарында (персоналмен жұмыс бөлімшелерінде) офицерлер құрамына штаттық-лауазымдық картотека жүргізілмейді.</w:t>
      </w:r>
    </w:p>
    <w:bookmarkStart w:name="z151" w:id="149"/>
    <w:p>
      <w:pPr>
        <w:spacing w:after="0"/>
        <w:ind w:left="0"/>
        <w:jc w:val="both"/>
      </w:pPr>
      <w:r>
        <w:rPr>
          <w:rFonts w:ascii="Times New Roman"/>
          <w:b w:val="false"/>
          <w:i w:val="false"/>
          <w:color w:val="000000"/>
          <w:sz w:val="28"/>
        </w:rPr>
        <w:t>
      129. Қайтыс болу (қаза табу), жаралану, жауынгерлік зақымданулар, ауру салдарынан және басқа да себептермен қатардан шыққан жеке құрамды дербес есепке алу әскери бөлімнің (мекеменің) бөлімшелерінде жүргізіледі:</w:t>
      </w:r>
    </w:p>
    <w:bookmarkEnd w:id="149"/>
    <w:p>
      <w:pPr>
        <w:spacing w:after="0"/>
        <w:ind w:left="0"/>
        <w:jc w:val="both"/>
      </w:pPr>
      <w:r>
        <w:rPr>
          <w:rFonts w:ascii="Times New Roman"/>
          <w:b w:val="false"/>
          <w:i w:val="false"/>
          <w:color w:val="000000"/>
          <w:sz w:val="28"/>
        </w:rPr>
        <w:t>
      1) бөлімшеде және взводта – бөлімшелер мен взводтардың командирлері қатардан шыққан барлық әскери қызметшілер туралы ұрыс барысында және ұрыстан кейін жеке құрамның барын тексергеннен кейін өзінің тікелей бастығына баяндайды;</w:t>
      </w:r>
    </w:p>
    <w:p>
      <w:pPr>
        <w:spacing w:after="0"/>
        <w:ind w:left="0"/>
        <w:jc w:val="both"/>
      </w:pPr>
      <w:r>
        <w:rPr>
          <w:rFonts w:ascii="Times New Roman"/>
          <w:b w:val="false"/>
          <w:i w:val="false"/>
          <w:color w:val="000000"/>
          <w:sz w:val="28"/>
        </w:rPr>
        <w:t xml:space="preserve">
      2) ротада (батареяда) – қатардан шыққан барлық әскери қызметшілерге осы Қағидаларға </w:t>
      </w:r>
      <w:r>
        <w:rPr>
          <w:rFonts w:ascii="Times New Roman"/>
          <w:b w:val="false"/>
          <w:i w:val="false"/>
          <w:color w:val="000000"/>
          <w:sz w:val="28"/>
        </w:rPr>
        <w:t>60-қосымшаға</w:t>
      </w:r>
      <w:r>
        <w:rPr>
          <w:rFonts w:ascii="Times New Roman"/>
          <w:b w:val="false"/>
          <w:i w:val="false"/>
          <w:color w:val="000000"/>
          <w:sz w:val="28"/>
        </w:rPr>
        <w:t xml:space="preserve"> сәйкес нысан бойынша қатардан шыққан әскери қызметшілердің атаулы тізімі жасалады. Қатардан шыққан әскери қызметшілер бар болған кезде атаулы тізімкүн сайын батальон (дивизион) командиріне ұсынылады;</w:t>
      </w:r>
    </w:p>
    <w:p>
      <w:pPr>
        <w:spacing w:after="0"/>
        <w:ind w:left="0"/>
        <w:jc w:val="both"/>
      </w:pPr>
      <w:r>
        <w:rPr>
          <w:rFonts w:ascii="Times New Roman"/>
          <w:b w:val="false"/>
          <w:i w:val="false"/>
          <w:color w:val="000000"/>
          <w:sz w:val="28"/>
        </w:rPr>
        <w:t>
      3) батальонда (дивизионда) – батальонның (дивизионның) медициналық пункттерінің деректерімен салыстырылған жеке құрамның шығыны туралы роталар (батареялар) мен арнайы бөлімшелердің атаулы тізімдерінің деректері негізінде әскери бөлімнің (мекеменің) штабына күн сайын тәуліктік ведомоспен бірге ұсынылатын рота үшін белгіленген нысан бойынша батальонның (дивизионның) қатардан шыққан жеке құрамына жалпы атаулы тізім жасалады.</w:t>
      </w:r>
    </w:p>
    <w:bookmarkStart w:name="z152" w:id="150"/>
    <w:p>
      <w:pPr>
        <w:spacing w:after="0"/>
        <w:ind w:left="0"/>
        <w:jc w:val="both"/>
      </w:pPr>
      <w:r>
        <w:rPr>
          <w:rFonts w:ascii="Times New Roman"/>
          <w:b w:val="false"/>
          <w:i w:val="false"/>
          <w:color w:val="000000"/>
          <w:sz w:val="28"/>
        </w:rPr>
        <w:t xml:space="preserve">
      130. Әскери бөлім (мекеме) штабында бөлімше командирлері ұсынған қатардан шыққан барлық әскери қызметшілердің атаулы тізімдері әскери бөлімнің (мекеменің) медициналық пунктінің есепке алу деректерімен салыстырылып тексеріледі. Тізімдерде жараланғандар мен науқастардың қайсысы медициналық пункт арқылы өтті және кім медициналық пунктен өтпей жарақаты, жауынгерлік зақымдануы және басқа да себептер бойынша бөлім құрамынан шыққанына белгі қойылады. Көрсетілген тізімдер, сондай-ақ қайтыс болғандарды (қаза тапқандарды) жерлеуді ұйымдастыру бойынша команда бастығына ұсынылатын осы Қағидаларға </w:t>
      </w:r>
      <w:r>
        <w:rPr>
          <w:rFonts w:ascii="Times New Roman"/>
          <w:b w:val="false"/>
          <w:i w:val="false"/>
          <w:color w:val="000000"/>
          <w:sz w:val="28"/>
        </w:rPr>
        <w:t>61-қосымшаға</w:t>
      </w:r>
      <w:r>
        <w:rPr>
          <w:rFonts w:ascii="Times New Roman"/>
          <w:b w:val="false"/>
          <w:i w:val="false"/>
          <w:color w:val="000000"/>
          <w:sz w:val="28"/>
        </w:rPr>
        <w:t xml:space="preserve"> сәйкес нысан бойынша әскери зиратта (бауырластар зиратында) жерленген жеке құрамның атаулы тізімі негізінде саптық бөлім бойынша бұйрық шығарылады, онда ұрыста өлтірілген, тұтқынға түскен, жарақаттардан қайтыс болған, науқасы, жарақаты, жауынгерлік зақымданулары салдарынан және басқа да себептермен эвакуацияланған барлық әскери қызметшілер мен қызметкерлер бөлімнің тізімдерінен алып тасталады. Бөлімнің жеке құрамын әліпбилік ретпен есепке алу кітабында тиісті жазба жасалады.</w:t>
      </w:r>
    </w:p>
    <w:bookmarkEnd w:id="150"/>
    <w:bookmarkStart w:name="z153" w:id="151"/>
    <w:p>
      <w:pPr>
        <w:spacing w:after="0"/>
        <w:ind w:left="0"/>
        <w:jc w:val="both"/>
      </w:pPr>
      <w:r>
        <w:rPr>
          <w:rFonts w:ascii="Times New Roman"/>
          <w:b w:val="false"/>
          <w:i w:val="false"/>
          <w:color w:val="000000"/>
          <w:sz w:val="28"/>
        </w:rPr>
        <w:t>
      131. Қайтыс болған (қаза тапқан), және хабарсыз кеткен және құрамалар шегінен тыс емделуге эвакуацияланған жеке құрам ҚР ҚК тізімінен жеке құрам бойынша бұйрықпен алынып тасталады. Жеке құрамды есепке алуды ұйымдастыру үшін оларды тізімнен алып тастау туралы бұйрықтар жедел қолбасшылықтың әскери басқару органдарына таратылады.</w:t>
      </w:r>
    </w:p>
    <w:bookmarkEnd w:id="151"/>
    <w:bookmarkStart w:name="z154" w:id="152"/>
    <w:p>
      <w:pPr>
        <w:spacing w:after="0"/>
        <w:ind w:left="0"/>
        <w:jc w:val="both"/>
      </w:pPr>
      <w:r>
        <w:rPr>
          <w:rFonts w:ascii="Times New Roman"/>
          <w:b w:val="false"/>
          <w:i w:val="false"/>
          <w:color w:val="000000"/>
          <w:sz w:val="28"/>
        </w:rPr>
        <w:t>
      132. Әскери бөлім (мекеме) тізімінен алып тасталатын жеке құрам (қайтыс болған (қаза тапқан), хабарсыз кеткен, тұтқынға түскен және құрама шегінен тыс емдеуге эвакуацияланған) бұйрықта жеке параграфпен топтарға бөлінеді: офицерлер, сержанттар, сарбаздар және азаматтық персонал адамдары (жұмыскерлер).</w:t>
      </w:r>
    </w:p>
    <w:bookmarkEnd w:id="152"/>
    <w:bookmarkStart w:name="z155" w:id="153"/>
    <w:p>
      <w:pPr>
        <w:spacing w:after="0"/>
        <w:ind w:left="0"/>
        <w:jc w:val="both"/>
      </w:pPr>
      <w:r>
        <w:rPr>
          <w:rFonts w:ascii="Times New Roman"/>
          <w:b w:val="false"/>
          <w:i w:val="false"/>
          <w:color w:val="000000"/>
          <w:sz w:val="28"/>
        </w:rPr>
        <w:t>
      133. Әскери бөлімнен (мекемеден) кеткен жеке құрам мынадай мерзімдерде тізімдерден алып тасталады:</w:t>
      </w:r>
    </w:p>
    <w:bookmarkEnd w:id="153"/>
    <w:p>
      <w:pPr>
        <w:spacing w:after="0"/>
        <w:ind w:left="0"/>
        <w:jc w:val="both"/>
      </w:pPr>
      <w:r>
        <w:rPr>
          <w:rFonts w:ascii="Times New Roman"/>
          <w:b w:val="false"/>
          <w:i w:val="false"/>
          <w:color w:val="000000"/>
          <w:sz w:val="28"/>
        </w:rPr>
        <w:t>
      1) қайтыс болғандар (қаза тапқандар), тұтқынға түскендер, ҚР ҚК қатарынан шығарылғандар, сондай-ақ басқа әскери бөлімге (мекемеге) ауыстырылғандар немесе әскери оқу орнына оқуға жіберілгендер – кеткен күні;</w:t>
      </w:r>
    </w:p>
    <w:p>
      <w:pPr>
        <w:spacing w:after="0"/>
        <w:ind w:left="0"/>
        <w:jc w:val="both"/>
      </w:pPr>
      <w:r>
        <w:rPr>
          <w:rFonts w:ascii="Times New Roman"/>
          <w:b w:val="false"/>
          <w:i w:val="false"/>
          <w:color w:val="000000"/>
          <w:sz w:val="28"/>
        </w:rPr>
        <w:t>
      2) әскери бөлім (мекеме) шегінен тыс жаралану, жауынгерлік зақымдану және науқастану салдарынан емдеу мекемелеріне эвакуцияланғандар – эвакуациялау күні;</w:t>
      </w:r>
    </w:p>
    <w:p>
      <w:pPr>
        <w:spacing w:after="0"/>
        <w:ind w:left="0"/>
        <w:jc w:val="both"/>
      </w:pPr>
      <w:r>
        <w:rPr>
          <w:rFonts w:ascii="Times New Roman"/>
          <w:b w:val="false"/>
          <w:i w:val="false"/>
          <w:color w:val="000000"/>
          <w:sz w:val="28"/>
        </w:rPr>
        <w:t>
      3) хабарсыз кеткендер және іссапардан, демалыстан немесе емдеу мекемелерінен белгіленген мерзімде оралмағандар, сондай-ақ әскерден қашқандар – оларды іздестіргеннен және әскерден қашу немесе бөлімге оралмау жағдайларын тексергеннен кейін;</w:t>
      </w:r>
    </w:p>
    <w:p>
      <w:pPr>
        <w:spacing w:after="0"/>
        <w:ind w:left="0"/>
        <w:jc w:val="both"/>
      </w:pPr>
      <w:r>
        <w:rPr>
          <w:rFonts w:ascii="Times New Roman"/>
          <w:b w:val="false"/>
          <w:i w:val="false"/>
          <w:color w:val="000000"/>
          <w:sz w:val="28"/>
        </w:rPr>
        <w:t>
      4) қамау орындарында немесе тәртіптік бөлімдерде жазасын өтеуге сотпен сотталғандар – сот үкімінің көшірмесін алғаннан кейін.</w:t>
      </w:r>
    </w:p>
    <w:bookmarkStart w:name="z156" w:id="154"/>
    <w:p>
      <w:pPr>
        <w:spacing w:after="0"/>
        <w:ind w:left="0"/>
        <w:jc w:val="both"/>
      </w:pPr>
      <w:r>
        <w:rPr>
          <w:rFonts w:ascii="Times New Roman"/>
          <w:b w:val="false"/>
          <w:i w:val="false"/>
          <w:color w:val="000000"/>
          <w:sz w:val="28"/>
        </w:rPr>
        <w:t>
      134. Мыналар әскери бөлім (мекеме) тізімінен алып тасталмайды және орнында уақытша болмағандар болып есептеледі:</w:t>
      </w:r>
    </w:p>
    <w:bookmarkEnd w:id="154"/>
    <w:p>
      <w:pPr>
        <w:spacing w:after="0"/>
        <w:ind w:left="0"/>
        <w:jc w:val="both"/>
      </w:pPr>
      <w:r>
        <w:rPr>
          <w:rFonts w:ascii="Times New Roman"/>
          <w:b w:val="false"/>
          <w:i w:val="false"/>
          <w:color w:val="000000"/>
          <w:sz w:val="28"/>
        </w:rPr>
        <w:t>
      1) бөлімнің медициналық пунктінде емделіп жатқан жеке құрам;</w:t>
      </w:r>
    </w:p>
    <w:p>
      <w:pPr>
        <w:spacing w:after="0"/>
        <w:ind w:left="0"/>
        <w:jc w:val="both"/>
      </w:pPr>
      <w:r>
        <w:rPr>
          <w:rFonts w:ascii="Times New Roman"/>
          <w:b w:val="false"/>
          <w:i w:val="false"/>
          <w:color w:val="000000"/>
          <w:sz w:val="28"/>
        </w:rPr>
        <w:t>
      2) құраманың жеке медициналық батальонында (ротасында) емделуде жатқан офицерлер. Әскерлердің құрамы және саны туралы жеткізілімге олар бөлімнен кеткен күннен бастап енгізілмейді;</w:t>
      </w:r>
    </w:p>
    <w:p>
      <w:pPr>
        <w:spacing w:after="0"/>
        <w:ind w:left="0"/>
        <w:jc w:val="both"/>
      </w:pPr>
      <w:r>
        <w:rPr>
          <w:rFonts w:ascii="Times New Roman"/>
          <w:b w:val="false"/>
          <w:i w:val="false"/>
          <w:color w:val="000000"/>
          <w:sz w:val="28"/>
        </w:rPr>
        <w:t>
      3) іссапарда, демалыста, мектепте оқуда, курстарда, жиындарда болған және басқа әскери бөлімге (мекемеге) іссапарға жіберілген жеке құрам.</w:t>
      </w:r>
    </w:p>
    <w:bookmarkStart w:name="z157" w:id="155"/>
    <w:p>
      <w:pPr>
        <w:spacing w:after="0"/>
        <w:ind w:left="0"/>
        <w:jc w:val="both"/>
      </w:pPr>
      <w:r>
        <w:rPr>
          <w:rFonts w:ascii="Times New Roman"/>
          <w:b w:val="false"/>
          <w:i w:val="false"/>
          <w:color w:val="000000"/>
          <w:sz w:val="28"/>
        </w:rPr>
        <w:t>
      135. Бөлімнің медициналық пунктінен жаралану, науқасы салдарынан және басқа да себептер бойынша тылдық емдеу мекемелеріне эвакуациялануға жататын қатардағы жауынгерлер және сержанттар құрамдарының әскери қызметшілеріне әскери бөлім (мекеме) штабы әскери бөлімнің (мекеменің) медициналық пункттері арқылы емдеу мекемелеріне олардың есептік-қызметтік картасы беріледі. Егер қатардағы жауынгерлер және сержанттар құрамдары әскери бөлімнің (мекеменің) медициналық пунктінен өтпей тылдық емдеу мекемелеріне эвакуацияланған жағдайда оларға қызмет карталарынан есептік-қызметтік карточкалары алынады және бір жыл бойы әскери бөлім (мекеме) штабында жеке сақталады. Осы мерзім өткеннен кейін, егер оларды тиісті емдеу мекемелеріне салып жіберу туралы сұраныс келіп түспесе, олар белгіленген тәртіппен жойылады.</w:t>
      </w:r>
    </w:p>
    <w:bookmarkEnd w:id="155"/>
    <w:p>
      <w:pPr>
        <w:spacing w:after="0"/>
        <w:ind w:left="0"/>
        <w:jc w:val="both"/>
      </w:pPr>
      <w:r>
        <w:rPr>
          <w:rFonts w:ascii="Times New Roman"/>
          <w:b w:val="false"/>
          <w:i w:val="false"/>
          <w:color w:val="000000"/>
          <w:sz w:val="28"/>
        </w:rPr>
        <w:t>
      Емдеу мекемелеріне эвакуацияланған кезде жараланған (науқас) офицерлердің жеке істері жедел қолбасшылықтың кадрорганына (персоналмен жұмыс бөлімшесіне) жіберіледі.</w:t>
      </w:r>
    </w:p>
    <w:p>
      <w:pPr>
        <w:spacing w:after="0"/>
        <w:ind w:left="0"/>
        <w:jc w:val="both"/>
      </w:pPr>
      <w:r>
        <w:rPr>
          <w:rFonts w:ascii="Times New Roman"/>
          <w:b w:val="false"/>
          <w:i w:val="false"/>
          <w:color w:val="000000"/>
          <w:sz w:val="28"/>
        </w:rPr>
        <w:t>
      Жедел-стратегиялық қолбасшылықтың кадр органдары (персоналмен жұмыс бөлімшелері) тылдық емдеу мекемелеріне кеткен офицерлердің жеке істерін және қызметтік карталарын тек тиісті кадр органдары (персоналмен жұмыс бөлімшелері) мен ЖӘБО-ның сұрауы бойынша жібереді.</w:t>
      </w:r>
    </w:p>
    <w:bookmarkStart w:name="z158" w:id="156"/>
    <w:p>
      <w:pPr>
        <w:spacing w:after="0"/>
        <w:ind w:left="0"/>
        <w:jc w:val="both"/>
      </w:pPr>
      <w:r>
        <w:rPr>
          <w:rFonts w:ascii="Times New Roman"/>
          <w:b w:val="false"/>
          <w:i w:val="false"/>
          <w:color w:val="000000"/>
          <w:sz w:val="28"/>
        </w:rPr>
        <w:t>
      136. Соғыс уақытында әскер түрлері, әскер тектері мен өңірлік қолбасшылықтардың кадроргандарында (персоналмен жұмыс бөлімшелерінде) әрекеттегі армиядан кеткеннен кейін мекенжайлары майдандардың кадр органдарына (персоналмен жұмыс бөлімшелеріне) белгісіз офицерлердің жеке істері мен қызметтік карталарын жинақтау үшін жиын пункттері құрылады.</w:t>
      </w:r>
    </w:p>
    <w:bookmarkEnd w:id="156"/>
    <w:p>
      <w:pPr>
        <w:spacing w:after="0"/>
        <w:ind w:left="0"/>
        <w:jc w:val="both"/>
      </w:pPr>
      <w:r>
        <w:rPr>
          <w:rFonts w:ascii="Times New Roman"/>
          <w:b w:val="false"/>
          <w:i w:val="false"/>
          <w:color w:val="000000"/>
          <w:sz w:val="28"/>
        </w:rPr>
        <w:t>
      Жиын пункттеріне сондай-ақ үш ай ішінде кадр органдарынан (персоналмен жұмыс бөлімшелерінен) немесе ЖӘБО-дан есепке алу құжаттарын салып жіберу туралы сұрау салу келіп түспеген, жедел-стратегиялық қолбасшылықтың шегінен тыс кеткен жараланған және науқас офицерлердің жеке істері мен қызмет карталары жіберіледі.</w:t>
      </w:r>
    </w:p>
    <w:bookmarkStart w:name="z159" w:id="157"/>
    <w:p>
      <w:pPr>
        <w:spacing w:after="0"/>
        <w:ind w:left="0"/>
        <w:jc w:val="both"/>
      </w:pPr>
      <w:r>
        <w:rPr>
          <w:rFonts w:ascii="Times New Roman"/>
          <w:b w:val="false"/>
          <w:i w:val="false"/>
          <w:color w:val="000000"/>
          <w:sz w:val="28"/>
        </w:rPr>
        <w:t>
      137. Емдеу мекемелерінде емделіп жатқан әскери қызметшілер стационарлық және амбулаторлық науқастарды есепке алу журналында және науқастардың қозғалысын есепке алу журналында есепке алынады. Емделгеннен кейін медициналық бөлімшелер әскери қызметшілерді олардың қызмет орны бойынша әскери бөлімдерге (мекемелерге) жібереді. Оларды шығарар алдында медициналық бөлімшелердің бастықтары әскери бөлімдердің (мекемелердің) қомандирлеріне (бастықтарына) хабарлайды.</w:t>
      </w:r>
    </w:p>
    <w:bookmarkEnd w:id="157"/>
    <w:p>
      <w:pPr>
        <w:spacing w:after="0"/>
        <w:ind w:left="0"/>
        <w:jc w:val="both"/>
      </w:pPr>
      <w:r>
        <w:rPr>
          <w:rFonts w:ascii="Times New Roman"/>
          <w:b w:val="false"/>
          <w:i w:val="false"/>
          <w:color w:val="000000"/>
          <w:sz w:val="28"/>
        </w:rPr>
        <w:t>
      Қатардағы жауынгерлер және сержанттар құрамдарының әскери қызметшілеріне келіп түскен есептік-қызметтік карточкалар олардың жеке басын куәландыратын құжаттарға немесе әскери билеттеріне салынады және емделгеннен (шыққаннан) кейін әскери қызметшілердің қолына беріледі.</w:t>
      </w:r>
    </w:p>
    <w:bookmarkStart w:name="z160" w:id="158"/>
    <w:p>
      <w:pPr>
        <w:spacing w:after="0"/>
        <w:ind w:left="0"/>
        <w:jc w:val="both"/>
      </w:pPr>
      <w:r>
        <w:rPr>
          <w:rFonts w:ascii="Times New Roman"/>
          <w:b w:val="false"/>
          <w:i w:val="false"/>
          <w:color w:val="000000"/>
          <w:sz w:val="28"/>
        </w:rPr>
        <w:t>
      138. Кадр органдары (персоналмен жұмыс бөлімшелері) емдеу мекемелерінде емделіп жатқан офицерлерді есепке алуды:</w:t>
      </w:r>
    </w:p>
    <w:bookmarkEnd w:id="158"/>
    <w:p>
      <w:pPr>
        <w:spacing w:after="0"/>
        <w:ind w:left="0"/>
        <w:jc w:val="both"/>
      </w:pPr>
      <w:r>
        <w:rPr>
          <w:rFonts w:ascii="Times New Roman"/>
          <w:b w:val="false"/>
          <w:i w:val="false"/>
          <w:color w:val="000000"/>
          <w:sz w:val="28"/>
        </w:rPr>
        <w:t>
      1) құрамада – әліпбилік ретпен және штаттық-лауазымдық есепке алу кітабына жарақаты (науқасы) туралы мәліметті және офицерлер емделуге жіберілген емдеу мекемесінің атауын жазу жолымен;</w:t>
      </w:r>
    </w:p>
    <w:p>
      <w:pPr>
        <w:spacing w:after="0"/>
        <w:ind w:left="0"/>
        <w:jc w:val="both"/>
      </w:pPr>
      <w:r>
        <w:rPr>
          <w:rFonts w:ascii="Times New Roman"/>
          <w:b w:val="false"/>
          <w:i w:val="false"/>
          <w:color w:val="000000"/>
          <w:sz w:val="28"/>
        </w:rPr>
        <w:t>
      2) жедел қолбасшылық пен жедел-стратегиялық қолбасшылықта – жараланғандар (науқастар) туралы мәліметтер мен оларға офицерлер емделуге жіберілген емдеу мекемесінің атауын қызмет картотекасынан жеке анықтама картотекасына қайта қойылған жараланғандарды (науқастарды) есепке алу қызмет карталарына жазу жолымен жүргізеді.</w:t>
      </w:r>
    </w:p>
    <w:bookmarkStart w:name="z161" w:id="159"/>
    <w:p>
      <w:pPr>
        <w:spacing w:after="0"/>
        <w:ind w:left="0"/>
        <w:jc w:val="both"/>
      </w:pPr>
      <w:r>
        <w:rPr>
          <w:rFonts w:ascii="Times New Roman"/>
          <w:b w:val="false"/>
          <w:i w:val="false"/>
          <w:color w:val="000000"/>
          <w:sz w:val="28"/>
        </w:rPr>
        <w:t>
      139. Жедел, жедел-стратегиялық қолбасшылықтардың емдеу мекемелеріне тікелей келіп түскен, ұрыс алаңынан жиналған немесе бастапқы медициналық карточкаларынсыз жеке өзі келген барлық әскери қызметшілер туралы емдеу мекемесінің бастығы ол келіп түскен күннің келесі күнінен кешіктірмей тиісті әскери бөлімдердің (мекемелердің) командирлеріне (бастықтарына) олардың емделуге келгендігі туралы поштамен немесе басқа да байланыс құралдарымен хабарлайды.</w:t>
      </w:r>
    </w:p>
    <w:bookmarkEnd w:id="159"/>
    <w:bookmarkStart w:name="z162" w:id="160"/>
    <w:p>
      <w:pPr>
        <w:spacing w:after="0"/>
        <w:ind w:left="0"/>
        <w:jc w:val="both"/>
      </w:pPr>
      <w:r>
        <w:rPr>
          <w:rFonts w:ascii="Times New Roman"/>
          <w:b w:val="false"/>
          <w:i w:val="false"/>
          <w:color w:val="000000"/>
          <w:sz w:val="28"/>
        </w:rPr>
        <w:t>
      140. Емдеу мекемелерінен есептік-қызметтік карточкаларынсыз келген сержанттар мен сарбаздарға жеке басын куәландыратын құжаттарының, әскери билеттері мен емдеу мекемелері құжаттарының деректері негізінде есептік-қызметтік карточкаларының телнұсқасы жазылады.</w:t>
      </w:r>
    </w:p>
    <w:bookmarkEnd w:id="160"/>
    <w:p>
      <w:pPr>
        <w:spacing w:after="0"/>
        <w:ind w:left="0"/>
        <w:jc w:val="both"/>
      </w:pPr>
      <w:r>
        <w:rPr>
          <w:rFonts w:ascii="Times New Roman"/>
          <w:b w:val="false"/>
          <w:i w:val="false"/>
          <w:color w:val="000000"/>
          <w:sz w:val="28"/>
        </w:rPr>
        <w:t>
      Емделуден кейін жедел қолбасшылықтар кадр органдарының (персоналмен жұмыс бөлімшелерінің) өкіміне келген офицерлер уақытша есепке қысқартылған қызмет карталары бойынша алынады.</w:t>
      </w:r>
    </w:p>
    <w:p>
      <w:pPr>
        <w:spacing w:after="0"/>
        <w:ind w:left="0"/>
        <w:jc w:val="both"/>
      </w:pPr>
      <w:r>
        <w:rPr>
          <w:rFonts w:ascii="Times New Roman"/>
          <w:b w:val="false"/>
          <w:i w:val="false"/>
          <w:color w:val="000000"/>
          <w:sz w:val="28"/>
        </w:rPr>
        <w:t>
      Одан әрі қызмет өткеру үшін басқа да жедел-стратегиялық қолбасшылықтарда, ҚР ҚК түрлеріне, әскер тектеріне іссапарға жіберілген офицерлерге қысқартылған қызмет карталары офицерлердің қайда және қашан іссапарға жіберілгендігі туралы белгімен анықтамалық картотекаларда сақталу үшін ұсынылады. Офицерлерді іссапарларға жіберу жеке құрам бойынша бұйрықпен ресімделеді. Офицерлерге нұсқамалардажедел-стратегиялық қолбасшылық құрамындажауынгерлік іс-қимыл барысында алынған жарақатынан (сырқатынан) кейін емделуде болғандығы туралы жазба жасалады. Көрсетілген офицерлердің есепке алу құжаттарын одан әрі қызмет өткеру үшін офицерлер келетін сол жедел-стратегиялық қолбасшылықтың, жедел қолбасшылықтың, ҚР ҚК түрлері мен әскер тектерінің кадр органдары (персоналмен жұмыс бөлімшелері) сұрайды.</w:t>
      </w:r>
    </w:p>
    <w:bookmarkStart w:name="z163" w:id="161"/>
    <w:p>
      <w:pPr>
        <w:spacing w:after="0"/>
        <w:ind w:left="0"/>
        <w:jc w:val="both"/>
      </w:pPr>
      <w:r>
        <w:rPr>
          <w:rFonts w:ascii="Times New Roman"/>
          <w:b w:val="false"/>
          <w:i w:val="false"/>
          <w:color w:val="000000"/>
          <w:sz w:val="28"/>
        </w:rPr>
        <w:t>
      141. Әрекеттегі әскерлердің құрамына кірмейтін құрамалар мен бірлестіктердің кадр органдарында (персоналмен жұмыс бөлімшелерінде) госпитальдардан немесе әрекеттегі әскерлерден келген офицерлерді есепке алу, сондай-ақ алғашқы офицер атағы соғыс уақытында берілген офицерлерді есепке алу жеке құрам бойынша бұйрықтармен офицерлер құрамын тағайындау номенклатурасына сәйкес жеке істері бойынша, әліпбилік ретпен есепке алу кітабы немесе қызметтік картотека бойынша жүргізіледі. Бөлімдерде бұл офицерлер тек әліпбилік ретпен және штаттық-лауазымдық есепке алу кітабы бойынша есепке алынады.</w:t>
      </w:r>
    </w:p>
    <w:bookmarkEnd w:id="161"/>
    <w:bookmarkStart w:name="z164" w:id="162"/>
    <w:p>
      <w:pPr>
        <w:spacing w:after="0"/>
        <w:ind w:left="0"/>
        <w:jc w:val="both"/>
      </w:pPr>
      <w:r>
        <w:rPr>
          <w:rFonts w:ascii="Times New Roman"/>
          <w:b w:val="false"/>
          <w:i w:val="false"/>
          <w:color w:val="000000"/>
          <w:sz w:val="28"/>
        </w:rPr>
        <w:t>
      142. Офицерлер құрамының алғашқы әскери атағын беруге ұсынылған әскери қызметшілерге әскери оқу орындары мен әскери бөлімдер (мекемелер) бір мезгілде оларға ұсынымды даярлаумен бірге:</w:t>
      </w:r>
    </w:p>
    <w:bookmarkEnd w:id="162"/>
    <w:p>
      <w:pPr>
        <w:spacing w:after="0"/>
        <w:ind w:left="0"/>
        <w:jc w:val="both"/>
      </w:pPr>
      <w:r>
        <w:rPr>
          <w:rFonts w:ascii="Times New Roman"/>
          <w:b w:val="false"/>
          <w:i w:val="false"/>
          <w:color w:val="000000"/>
          <w:sz w:val="28"/>
        </w:rPr>
        <w:t>
      1) тағайындау номенклатурасына офицермен ауыстыруға жататын лауазым кіретін инстанциялардың кадр органы (персоналмен жұмыс бөлімшесі) үшін – жеке істің бір данасын;</w:t>
      </w:r>
    </w:p>
    <w:p>
      <w:pPr>
        <w:spacing w:after="0"/>
        <w:ind w:left="0"/>
        <w:jc w:val="both"/>
      </w:pPr>
      <w:r>
        <w:rPr>
          <w:rFonts w:ascii="Times New Roman"/>
          <w:b w:val="false"/>
          <w:i w:val="false"/>
          <w:color w:val="000000"/>
          <w:sz w:val="28"/>
        </w:rPr>
        <w:t>
      2) қызметтік картасының үш данасын дайындайды.</w:t>
      </w:r>
    </w:p>
    <w:bookmarkStart w:name="z165" w:id="163"/>
    <w:p>
      <w:pPr>
        <w:spacing w:after="0"/>
        <w:ind w:left="0"/>
        <w:jc w:val="both"/>
      </w:pPr>
      <w:r>
        <w:rPr>
          <w:rFonts w:ascii="Times New Roman"/>
          <w:b w:val="false"/>
          <w:i w:val="false"/>
          <w:color w:val="000000"/>
          <w:sz w:val="28"/>
        </w:rPr>
        <w:t>
      143. Оқуға жіберілген офицерлерге жеке істер тиісті әскери оқу орындарының кадр органдарында (персоналмен жұмыс бөлімшелерінде) жүргізіледі.</w:t>
      </w:r>
    </w:p>
    <w:bookmarkEnd w:id="163"/>
    <w:bookmarkStart w:name="z166" w:id="164"/>
    <w:p>
      <w:pPr>
        <w:spacing w:after="0"/>
        <w:ind w:left="0"/>
        <w:jc w:val="both"/>
      </w:pPr>
      <w:r>
        <w:rPr>
          <w:rFonts w:ascii="Times New Roman"/>
          <w:b w:val="false"/>
          <w:i w:val="false"/>
          <w:color w:val="000000"/>
          <w:sz w:val="28"/>
        </w:rPr>
        <w:t>
      144. Құрамалардың кадр органдары (персоналмен жұмыс бөлімшелері) сотталған офицерлердің жеке істерін жедел қолбасшылықтардың кадр органдарына (персоналмен жұмыс бөлімшелеріне) жібереді, олар осы жеке істерді:</w:t>
      </w:r>
    </w:p>
    <w:bookmarkEnd w:id="164"/>
    <w:p>
      <w:pPr>
        <w:spacing w:after="0"/>
        <w:ind w:left="0"/>
        <w:jc w:val="both"/>
      </w:pPr>
      <w:r>
        <w:rPr>
          <w:rFonts w:ascii="Times New Roman"/>
          <w:b w:val="false"/>
          <w:i w:val="false"/>
          <w:color w:val="000000"/>
          <w:sz w:val="28"/>
        </w:rPr>
        <w:t>
      1) үш ай сақтау мерзімінен кейін – Орталық мұрағатқа;</w:t>
      </w:r>
    </w:p>
    <w:p>
      <w:pPr>
        <w:spacing w:after="0"/>
        <w:ind w:left="0"/>
        <w:jc w:val="both"/>
      </w:pPr>
      <w:r>
        <w:rPr>
          <w:rFonts w:ascii="Times New Roman"/>
          <w:b w:val="false"/>
          <w:i w:val="false"/>
          <w:color w:val="000000"/>
          <w:sz w:val="28"/>
        </w:rPr>
        <w:t>
      2) әскери атағы қалпына келтірілген адамдарға – қызмет орны бойынша тиісті кадр органдарына (персоналмен жұмыс бөлімшелеріне) жібереді.</w:t>
      </w:r>
    </w:p>
    <w:bookmarkStart w:name="z167" w:id="165"/>
    <w:p>
      <w:pPr>
        <w:spacing w:after="0"/>
        <w:ind w:left="0"/>
        <w:jc w:val="both"/>
      </w:pPr>
      <w:r>
        <w:rPr>
          <w:rFonts w:ascii="Times New Roman"/>
          <w:b w:val="false"/>
          <w:i w:val="false"/>
          <w:color w:val="000000"/>
          <w:sz w:val="28"/>
        </w:rPr>
        <w:t>
      145. Әскери бөлімдердің (мекемелердің) және құрамалардың әрекеттегі әскерлерге кетуі немесе әрекеттегі әскерлерден шығуы кезінде, сондай-ақ бір жедел қолбасшылықтан басқасына қайта бағынуы кезінде осы бөлімдер мен құрамалар офицерлерінің жеке істері, қызметтік карталары мен штаттық-лауазымдық есепке алу кітабы әскери бөлімдер (мекемелер) мен құрамалардың жаңа бағыныстылығы бойынша кадр органдарына (персоналмен жұмыс бөлімшелеріне) жіберіледі. Бұл ретте есепке алу құжаттары берілетін офицерлердің атаулы тізімдері екі данада – әскери бөлімдердің (мекемелердің) және құрамалардың ескі және жаңа бағыныстылығының орны бойынша кадр органдары (персоналмен жұмыс бөлімшелері) үшін жасалады.</w:t>
      </w:r>
    </w:p>
    <w:bookmarkEnd w:id="165"/>
    <w:bookmarkStart w:name="z168" w:id="166"/>
    <w:p>
      <w:pPr>
        <w:spacing w:after="0"/>
        <w:ind w:left="0"/>
        <w:jc w:val="both"/>
      </w:pPr>
      <w:r>
        <w:rPr>
          <w:rFonts w:ascii="Times New Roman"/>
          <w:b w:val="false"/>
          <w:i w:val="false"/>
          <w:color w:val="000000"/>
          <w:sz w:val="28"/>
        </w:rPr>
        <w:t>
      146. Жеке құрамды дербес есепке алу құжаттары жоғалған кезде әскери бөлімдердің (мекемелердің) және құрамалардың кадр органдары (персоналмен жұмыс бөлімшелері) жоғалған құжаттарға жаңа құжаттар жасауға дереу шара қолданады, бұл ретте жоғалған істердің орнына офицерлердің қысқартылған жеке істері жасалады. Жаппай қаза тапқан немесе есепке алу құжаттары жоғалған кезде кадр органдары (персоналмен жұмыс бөлімшелері) дереу құжаттарды қалпына келтіруге кіріседі:</w:t>
      </w:r>
    </w:p>
    <w:bookmarkEnd w:id="166"/>
    <w:p>
      <w:pPr>
        <w:spacing w:after="0"/>
        <w:ind w:left="0"/>
        <w:jc w:val="both"/>
      </w:pPr>
      <w:r>
        <w:rPr>
          <w:rFonts w:ascii="Times New Roman"/>
          <w:b w:val="false"/>
          <w:i w:val="false"/>
          <w:color w:val="000000"/>
          <w:sz w:val="28"/>
        </w:rPr>
        <w:t>
      1) құрамалардың кадр органдары (персоналмен жұмыс бөлімшелері) әскери бөлімдерден (мекемелерден) қатардағы жауынгерлер, сержанттар және офицерлер құрамдарының әскери қызметшілерін әліпбилік ретпен есепке алу кітабына сәйкес әскери қызметшілердің атаулы тізімін сұратады;</w:t>
      </w:r>
    </w:p>
    <w:p>
      <w:pPr>
        <w:spacing w:after="0"/>
        <w:ind w:left="0"/>
        <w:jc w:val="both"/>
      </w:pPr>
      <w:r>
        <w:rPr>
          <w:rFonts w:ascii="Times New Roman"/>
          <w:b w:val="false"/>
          <w:i w:val="false"/>
          <w:color w:val="000000"/>
          <w:sz w:val="28"/>
        </w:rPr>
        <w:t>
      2) әскери бөлімдердің (мекемелердің) штабтары бөлімшелерден келісімшарт бойынша қатардағы жауынгерлер, сержанттар және офицерлер құрамдарының әскери қызметшілерін әліпбилік ретпен есепке алу кітабына және мерзімді әскери қызмет әскери қызметшілерін, ауыспалы құрамды және азаматтық персонал адамдарын (жұмыскерлерді) әліпбилік ретпен есепке алу кітабына сәйкес барлық жеке құрамның атаулы тізімін сұратады.</w:t>
      </w:r>
    </w:p>
    <w:p>
      <w:pPr>
        <w:spacing w:after="0"/>
        <w:ind w:left="0"/>
        <w:jc w:val="both"/>
      </w:pPr>
      <w:r>
        <w:rPr>
          <w:rFonts w:ascii="Times New Roman"/>
          <w:b w:val="false"/>
          <w:i w:val="false"/>
          <w:color w:val="000000"/>
          <w:sz w:val="28"/>
        </w:rPr>
        <w:t>
      Әскери бөлімдер (мекемелер) мен құрамаларда алынған атаулы тізімдер негізінде жоғалған құжаттарды қалпына келтіру жүргізіледі. Жоғалған құжаттарды қалпына келтірудің нақты мерзімін жоғары тұрған штаб немесе кадр органының (персоналмен жұмыс бөлімшесінің) бастығы айқындайды.</w:t>
      </w:r>
    </w:p>
    <w:p>
      <w:pPr>
        <w:spacing w:after="0"/>
        <w:ind w:left="0"/>
        <w:jc w:val="both"/>
      </w:pPr>
      <w:r>
        <w:rPr>
          <w:rFonts w:ascii="Times New Roman"/>
          <w:b w:val="false"/>
          <w:i w:val="false"/>
          <w:color w:val="000000"/>
          <w:sz w:val="28"/>
        </w:rPr>
        <w:t>
      Қарсыластың жаппай қырып-жою қаруын қолдануы нәтижесінде әскери бөлім (мекеме) жеке құрамының жаппай қаза табуы жағдайында құрамалар мен әскери басқару органдарының штабтары мен кадр органдары (персоналмен жұмыс бөлімшелері) қаза тапқан әскери қызметшілердің санын айқындауға және тегін, атын, әкесінің атын (ол бар болған кезде) және әскери атағын белгілеу мүмкін болатын барлық шараларды қолданады (тірі қалғандардан сұрау, аман қалған құжаттарды және құрамалар мен жедел қолбасшылықтардың штабтары мен кадр органдарында (персоналмен жұмыс бөлімшелерінде) әскери қызметшілерге жүргізілген құжаттарды іздестіру).</w:t>
      </w:r>
    </w:p>
    <w:bookmarkStart w:name="z169" w:id="167"/>
    <w:p>
      <w:pPr>
        <w:spacing w:after="0"/>
        <w:ind w:left="0"/>
        <w:jc w:val="left"/>
      </w:pPr>
      <w:r>
        <w:rPr>
          <w:rFonts w:ascii="Times New Roman"/>
          <w:b/>
          <w:i w:val="false"/>
          <w:color w:val="000000"/>
        </w:rPr>
        <w:t xml:space="preserve"> 2-параграф. Жеке құрамның орны толмас шығындарын есепке алу</w:t>
      </w:r>
    </w:p>
    <w:bookmarkEnd w:id="167"/>
    <w:bookmarkStart w:name="z170" w:id="168"/>
    <w:p>
      <w:pPr>
        <w:spacing w:after="0"/>
        <w:ind w:left="0"/>
        <w:jc w:val="both"/>
      </w:pPr>
      <w:r>
        <w:rPr>
          <w:rFonts w:ascii="Times New Roman"/>
          <w:b w:val="false"/>
          <w:i w:val="false"/>
          <w:color w:val="000000"/>
          <w:sz w:val="28"/>
        </w:rPr>
        <w:t>
      147. Қайтыс болуы (қаза табуы), тұтқында болуы, хабарсыз кетуі салдарынан ҚР ҚК-дан шығарылған әскери қызметшілер мен азаматтық персонал адамдары (жұмыскерлер) жеке құрамның орны толмас шығынын құрайды. Олар жауынгерлік және жауынгерлік емес болып бөлінеді.</w:t>
      </w:r>
    </w:p>
    <w:bookmarkEnd w:id="168"/>
    <w:bookmarkStart w:name="z171" w:id="169"/>
    <w:p>
      <w:pPr>
        <w:spacing w:after="0"/>
        <w:ind w:left="0"/>
        <w:jc w:val="both"/>
      </w:pPr>
      <w:r>
        <w:rPr>
          <w:rFonts w:ascii="Times New Roman"/>
          <w:b w:val="false"/>
          <w:i w:val="false"/>
          <w:color w:val="000000"/>
          <w:sz w:val="28"/>
        </w:rPr>
        <w:t>
      148. Жауынгерлік орны толмас шығындарға:</w:t>
      </w:r>
    </w:p>
    <w:bookmarkEnd w:id="169"/>
    <w:p>
      <w:pPr>
        <w:spacing w:after="0"/>
        <w:ind w:left="0"/>
        <w:jc w:val="both"/>
      </w:pPr>
      <w:r>
        <w:rPr>
          <w:rFonts w:ascii="Times New Roman"/>
          <w:b w:val="false"/>
          <w:i w:val="false"/>
          <w:color w:val="000000"/>
          <w:sz w:val="28"/>
        </w:rPr>
        <w:t>
      1) ұрыс алаңында қаза тапқандар;</w:t>
      </w:r>
    </w:p>
    <w:p>
      <w:pPr>
        <w:spacing w:after="0"/>
        <w:ind w:left="0"/>
        <w:jc w:val="both"/>
      </w:pPr>
      <w:r>
        <w:rPr>
          <w:rFonts w:ascii="Times New Roman"/>
          <w:b w:val="false"/>
          <w:i w:val="false"/>
          <w:color w:val="000000"/>
          <w:sz w:val="28"/>
        </w:rPr>
        <w:t>
      2) қайтыс болған орнына қарамастан, қарсыластың жаппай қырып-жою құралдарынан және басқа да қару түрлерінен қаза тапқандар;</w:t>
      </w:r>
    </w:p>
    <w:p>
      <w:pPr>
        <w:spacing w:after="0"/>
        <w:ind w:left="0"/>
        <w:jc w:val="both"/>
      </w:pPr>
      <w:r>
        <w:rPr>
          <w:rFonts w:ascii="Times New Roman"/>
          <w:b w:val="false"/>
          <w:i w:val="false"/>
          <w:color w:val="000000"/>
          <w:sz w:val="28"/>
        </w:rPr>
        <w:t>
      3) жауынгерлік іс-қимылдарға қатысу кезінде де, тылда да алған мертігуден (жараланудан, жарақаттан, контузиядан) қайтыс болғандар;</w:t>
      </w:r>
    </w:p>
    <w:p>
      <w:pPr>
        <w:spacing w:after="0"/>
        <w:ind w:left="0"/>
        <w:jc w:val="both"/>
      </w:pPr>
      <w:r>
        <w:rPr>
          <w:rFonts w:ascii="Times New Roman"/>
          <w:b w:val="false"/>
          <w:i w:val="false"/>
          <w:color w:val="000000"/>
          <w:sz w:val="28"/>
        </w:rPr>
        <w:t>
      4) хабарсыз кеткендер;</w:t>
      </w:r>
    </w:p>
    <w:p>
      <w:pPr>
        <w:spacing w:after="0"/>
        <w:ind w:left="0"/>
        <w:jc w:val="both"/>
      </w:pPr>
      <w:r>
        <w:rPr>
          <w:rFonts w:ascii="Times New Roman"/>
          <w:b w:val="false"/>
          <w:i w:val="false"/>
          <w:color w:val="000000"/>
          <w:sz w:val="28"/>
        </w:rPr>
        <w:t>
      5) тұтқынға түскендер;</w:t>
      </w:r>
    </w:p>
    <w:p>
      <w:pPr>
        <w:spacing w:after="0"/>
        <w:ind w:left="0"/>
        <w:jc w:val="both"/>
      </w:pPr>
      <w:r>
        <w:rPr>
          <w:rFonts w:ascii="Times New Roman"/>
          <w:b w:val="false"/>
          <w:i w:val="false"/>
          <w:color w:val="000000"/>
          <w:sz w:val="28"/>
        </w:rPr>
        <w:t>
      6) ұрыс қимылдарында, сондай-ақ тылда қолбасшылық тапсырмаларын орындауға байланысты оқиғалар мен оқыс оқиғалар (ұшақ, автомашиналар мен басқа да жауынгерлік техникалар аварияларынан, эшелондардың апатқа ұшырауы, миналардың жарылуы, құтқару жұмыстарын орындау) нәтижесінде қайтыс болғандар (қаза тапқандар) жатады.</w:t>
      </w:r>
    </w:p>
    <w:bookmarkStart w:name="z172" w:id="170"/>
    <w:p>
      <w:pPr>
        <w:spacing w:after="0"/>
        <w:ind w:left="0"/>
        <w:jc w:val="both"/>
      </w:pPr>
      <w:r>
        <w:rPr>
          <w:rFonts w:ascii="Times New Roman"/>
          <w:b w:val="false"/>
          <w:i w:val="false"/>
          <w:color w:val="000000"/>
          <w:sz w:val="28"/>
        </w:rPr>
        <w:t>
      149. Жауынгерлік емес орны толмас шығындарға:</w:t>
      </w:r>
    </w:p>
    <w:bookmarkEnd w:id="170"/>
    <w:p>
      <w:pPr>
        <w:spacing w:after="0"/>
        <w:ind w:left="0"/>
        <w:jc w:val="both"/>
      </w:pPr>
      <w:r>
        <w:rPr>
          <w:rFonts w:ascii="Times New Roman"/>
          <w:b w:val="false"/>
          <w:i w:val="false"/>
          <w:color w:val="000000"/>
          <w:sz w:val="28"/>
        </w:rPr>
        <w:t>
      1) ұрыс қимылдарына қатысуға байланысты емес аурудың барлық түрлері мен басқа да себептермен емдеу мекемелерінде қайтыс болғандар;</w:t>
      </w:r>
    </w:p>
    <w:p>
      <w:pPr>
        <w:spacing w:after="0"/>
        <w:ind w:left="0"/>
        <w:jc w:val="both"/>
      </w:pPr>
      <w:r>
        <w:rPr>
          <w:rFonts w:ascii="Times New Roman"/>
          <w:b w:val="false"/>
          <w:i w:val="false"/>
          <w:color w:val="000000"/>
          <w:sz w:val="28"/>
        </w:rPr>
        <w:t>
      2) өзіне-өзі қол салғандар;</w:t>
      </w:r>
    </w:p>
    <w:p>
      <w:pPr>
        <w:spacing w:after="0"/>
        <w:ind w:left="0"/>
        <w:jc w:val="both"/>
      </w:pPr>
      <w:r>
        <w:rPr>
          <w:rFonts w:ascii="Times New Roman"/>
          <w:b w:val="false"/>
          <w:i w:val="false"/>
          <w:color w:val="000000"/>
          <w:sz w:val="28"/>
        </w:rPr>
        <w:t>
      3) жауынгерлік тапсырманы орындауға байланысты емес қаруды абайсыз қолданудан, авариялардан, апаттардан және басқа да жағдайлардан қайтыс болғандар жатады.</w:t>
      </w:r>
    </w:p>
    <w:bookmarkStart w:name="z173" w:id="171"/>
    <w:p>
      <w:pPr>
        <w:spacing w:after="0"/>
        <w:ind w:left="0"/>
        <w:jc w:val="both"/>
      </w:pPr>
      <w:r>
        <w:rPr>
          <w:rFonts w:ascii="Times New Roman"/>
          <w:b w:val="false"/>
          <w:i w:val="false"/>
          <w:color w:val="000000"/>
          <w:sz w:val="28"/>
        </w:rPr>
        <w:t>
      150. Жеке құрамды есепке алуды жүргізетін әскери бөлімдер (мекемелер) штабтарында, корабльдер мен қамтамасыз ету кемелері құрамаларының басқармаларында соғыс уақытында әскери қызметшілер мен азаматтық персонал адамдарының (жұмыскерлердің) орны толмас шығындарын дербес есепке алу жеке құрамның орны толмас шығындарының атаулы тізімдері бойынша жүргізіледі.</w:t>
      </w:r>
    </w:p>
    <w:bookmarkEnd w:id="171"/>
    <w:p>
      <w:pPr>
        <w:spacing w:after="0"/>
        <w:ind w:left="0"/>
        <w:jc w:val="both"/>
      </w:pPr>
      <w:r>
        <w:rPr>
          <w:rFonts w:ascii="Times New Roman"/>
          <w:b w:val="false"/>
          <w:i w:val="false"/>
          <w:color w:val="000000"/>
          <w:sz w:val="28"/>
        </w:rPr>
        <w:t>
      Атаулы тізімдер саптық бөлім бойынша бұйрық негізінде:</w:t>
      </w:r>
    </w:p>
    <w:p>
      <w:pPr>
        <w:spacing w:after="0"/>
        <w:ind w:left="0"/>
        <w:jc w:val="both"/>
      </w:pPr>
      <w:r>
        <w:rPr>
          <w:rFonts w:ascii="Times New Roman"/>
          <w:b w:val="false"/>
          <w:i w:val="false"/>
          <w:color w:val="000000"/>
          <w:sz w:val="28"/>
        </w:rPr>
        <w:t>
      1) офицерлер құрамына;</w:t>
      </w:r>
    </w:p>
    <w:p>
      <w:pPr>
        <w:spacing w:after="0"/>
        <w:ind w:left="0"/>
        <w:jc w:val="both"/>
      </w:pPr>
      <w:r>
        <w:rPr>
          <w:rFonts w:ascii="Times New Roman"/>
          <w:b w:val="false"/>
          <w:i w:val="false"/>
          <w:color w:val="000000"/>
          <w:sz w:val="28"/>
        </w:rPr>
        <w:t>
      2) қатардағы жауынгерлер және сержанттар құрамдарына;</w:t>
      </w:r>
    </w:p>
    <w:p>
      <w:pPr>
        <w:spacing w:after="0"/>
        <w:ind w:left="0"/>
        <w:jc w:val="both"/>
      </w:pPr>
      <w:r>
        <w:rPr>
          <w:rFonts w:ascii="Times New Roman"/>
          <w:b w:val="false"/>
          <w:i w:val="false"/>
          <w:color w:val="000000"/>
          <w:sz w:val="28"/>
        </w:rPr>
        <w:t>
      3) азаматтық персонал адамдарына (жұмыскерлерге) жеке жасалады.</w:t>
      </w:r>
    </w:p>
    <w:p>
      <w:pPr>
        <w:spacing w:after="0"/>
        <w:ind w:left="0"/>
        <w:jc w:val="both"/>
      </w:pPr>
      <w:r>
        <w:rPr>
          <w:rFonts w:ascii="Times New Roman"/>
          <w:b w:val="false"/>
          <w:i w:val="false"/>
          <w:color w:val="000000"/>
          <w:sz w:val="28"/>
        </w:rPr>
        <w:t>
      Әрбір топта атаулы тізім ұрыстық және ұрыстық емес шығынға жеке құрамның әрбір санаты бойынша орны толмас шығындарды бөле отырып, әліпбилік ретпен үш данада жасалады. Атаулы тізімдер шығындарды сандық есепке алу деректерімен салыстырылады және екі данада жоғары тұрған штабқа ұсынылады. Атаулы тізімдердің көшірмелері әскери бөлімнің (мекеменің) арнайы шығындарды есепке алу кітабына тігіледі.</w:t>
      </w:r>
    </w:p>
    <w:p>
      <w:pPr>
        <w:spacing w:after="0"/>
        <w:ind w:left="0"/>
        <w:jc w:val="both"/>
      </w:pPr>
      <w:r>
        <w:rPr>
          <w:rFonts w:ascii="Times New Roman"/>
          <w:b w:val="false"/>
          <w:i w:val="false"/>
          <w:color w:val="000000"/>
          <w:sz w:val="28"/>
        </w:rPr>
        <w:t>
      Орны толмас шығындардың атаулы тізіміне қосылған әскери қызметшінің қайтып келгендігі немесе оның емделуде жатқандығы анықталған жағдайда бұл туралы сол күні саптық бөлім бойынша бұйрықта жарияланады және белгіленген тәртіппен жоғары тұрған штабқа жеткізіледі, сондай-ақ хабарлама жіберілген ЖӘБО-ға хабарланады.</w:t>
      </w:r>
    </w:p>
    <w:bookmarkStart w:name="z174" w:id="172"/>
    <w:p>
      <w:pPr>
        <w:spacing w:after="0"/>
        <w:ind w:left="0"/>
        <w:jc w:val="both"/>
      </w:pPr>
      <w:r>
        <w:rPr>
          <w:rFonts w:ascii="Times New Roman"/>
          <w:b w:val="false"/>
          <w:i w:val="false"/>
          <w:color w:val="000000"/>
          <w:sz w:val="28"/>
        </w:rPr>
        <w:t>
      151. Құрама басқармасында басқармалардың, қамтамасыз ету және қызмет көрсету бөлімшелерінің, сондай-ақ бағынысты әскери бөлімдердің (мекемелердің) қатардағы жауынгерлер, сержанттар және офицерлер құрамының, сондай-ақ азаматтық персонал адамдарының (жұмыскерлердің) орны толмас шығындарын дербес есепке алу кадр органында (персоналмен жұмыс бөлімшесінде) жүргізіледі.</w:t>
      </w:r>
    </w:p>
    <w:bookmarkEnd w:id="172"/>
    <w:p>
      <w:pPr>
        <w:spacing w:after="0"/>
        <w:ind w:left="0"/>
        <w:jc w:val="both"/>
      </w:pPr>
      <w:r>
        <w:rPr>
          <w:rFonts w:ascii="Times New Roman"/>
          <w:b w:val="false"/>
          <w:i w:val="false"/>
          <w:color w:val="000000"/>
          <w:sz w:val="28"/>
        </w:rPr>
        <w:t>
      Есепке алу құрама құрамына кіретін әскери бөлімдер (мекемелер) ұсынатын орны толмас шығындардың атаулы тізімдері мен қамтамасыз ету және қызмет көрсету басқармалары, бөлімшелері үшін атаулы тізімдер бойынша жүргізіледі. Атаулы тізімдерді тексергеннен кейін осы тізімдердің бірінші даналары ҚР ҚМ кадр органына және ҚР ҚК БШ ұйымдастыру-жұмылдыру органына жіберіледі.</w:t>
      </w:r>
    </w:p>
    <w:p>
      <w:pPr>
        <w:spacing w:after="0"/>
        <w:ind w:left="0"/>
        <w:jc w:val="both"/>
      </w:pPr>
      <w:r>
        <w:rPr>
          <w:rFonts w:ascii="Times New Roman"/>
          <w:b w:val="false"/>
          <w:i w:val="false"/>
          <w:color w:val="000000"/>
          <w:sz w:val="28"/>
        </w:rPr>
        <w:t>
      Атаулы тізімдердің екінші даналары қайтыс болғандарды (қаза тапқандарды) жеке құрамның тізімінен алып тастау туралы бұйрық шыққаннан кейін құрамалар шығындарының арнайы істеріне тігіледі.</w:t>
      </w:r>
    </w:p>
    <w:bookmarkStart w:name="z175" w:id="173"/>
    <w:p>
      <w:pPr>
        <w:spacing w:after="0"/>
        <w:ind w:left="0"/>
        <w:jc w:val="both"/>
      </w:pPr>
      <w:r>
        <w:rPr>
          <w:rFonts w:ascii="Times New Roman"/>
          <w:b w:val="false"/>
          <w:i w:val="false"/>
          <w:color w:val="000000"/>
          <w:sz w:val="28"/>
        </w:rPr>
        <w:t>
      152. Әскери басқару органдарында орны толмас шығындарды дербес есепке алу әскери басқару органдары және бағынысты әскери бөлімдер (мекемелер) үшін жүргізіледі.</w:t>
      </w:r>
    </w:p>
    <w:bookmarkEnd w:id="173"/>
    <w:bookmarkStart w:name="z176" w:id="174"/>
    <w:p>
      <w:pPr>
        <w:spacing w:after="0"/>
        <w:ind w:left="0"/>
        <w:jc w:val="both"/>
      </w:pPr>
      <w:r>
        <w:rPr>
          <w:rFonts w:ascii="Times New Roman"/>
          <w:b w:val="false"/>
          <w:i w:val="false"/>
          <w:color w:val="000000"/>
          <w:sz w:val="28"/>
        </w:rPr>
        <w:t xml:space="preserve">
      153. Көрсетілген құрамаларда қайтыс болған (қаза тапқан) қатардағы жауынгерлер және сержанттар құрамдарының әскери қызметшілерін есепке алу қолданыстағы жалпы есепке алу картотекасынан алынатын осы Қағидаларға </w:t>
      </w:r>
      <w:r>
        <w:rPr>
          <w:rFonts w:ascii="Times New Roman"/>
          <w:b w:val="false"/>
          <w:i w:val="false"/>
          <w:color w:val="000000"/>
          <w:sz w:val="28"/>
        </w:rPr>
        <w:t>62-қосымшаға</w:t>
      </w:r>
      <w:r>
        <w:rPr>
          <w:rFonts w:ascii="Times New Roman"/>
          <w:b w:val="false"/>
          <w:i w:val="false"/>
          <w:color w:val="000000"/>
          <w:sz w:val="28"/>
        </w:rPr>
        <w:t xml:space="preserve"> сәйкес нысан бойынша әскери қызметшінің әліпбилік карточкасынан (бұдан әрі – әліпбилік карточка) тұратын шығындар картотекасы бойынша, ал офицерлер құрамының орны толмас шығындарын есепке алу қызмет картотекасынан алынған қызмет картасы бойынша жасалады.</w:t>
      </w:r>
    </w:p>
    <w:bookmarkEnd w:id="174"/>
    <w:p>
      <w:pPr>
        <w:spacing w:after="0"/>
        <w:ind w:left="0"/>
        <w:jc w:val="both"/>
      </w:pPr>
      <w:r>
        <w:rPr>
          <w:rFonts w:ascii="Times New Roman"/>
          <w:b w:val="false"/>
          <w:i w:val="false"/>
          <w:color w:val="000000"/>
          <w:sz w:val="28"/>
        </w:rPr>
        <w:t>
      Қайтыс болған (қаза тапқан) әскери қызметшілерге алынған қызметтік карталарға және әліпбилік карточкаларға қашан, қайда және қандай жағдайларда қаза тапты немесе қайтыс болды, жерленген уақыты мен орны жазылады. Осы деректер қысқартылған қызмет картасында "Қызмет өткеру" бөлімінде, әліпбилік карточкада – 11-бағанда жазылады.</w:t>
      </w:r>
    </w:p>
    <w:bookmarkStart w:name="z177" w:id="175"/>
    <w:p>
      <w:pPr>
        <w:spacing w:after="0"/>
        <w:ind w:left="0"/>
        <w:jc w:val="both"/>
      </w:pPr>
      <w:r>
        <w:rPr>
          <w:rFonts w:ascii="Times New Roman"/>
          <w:b w:val="false"/>
          <w:i w:val="false"/>
          <w:color w:val="000000"/>
          <w:sz w:val="28"/>
        </w:rPr>
        <w:t>
      154. Госпитальда, жеке медициналық-санитариялық батальондарда (роталарда) және басқа да емдеу және емдеу-эвакуациялау мекемелерінде (әскери-санитариялық пойыздарда, жылжымалы жедел жасақтарда, санитариялық-көлік және госпитальдық кемелерде) әскери қызметшілердің және азаматтық персонал адамдарының (жұмыскерлердің) орны толмас шығындарын есепке алу:</w:t>
      </w:r>
    </w:p>
    <w:bookmarkEnd w:id="175"/>
    <w:p>
      <w:pPr>
        <w:spacing w:after="0"/>
        <w:ind w:left="0"/>
        <w:jc w:val="both"/>
      </w:pPr>
      <w:r>
        <w:rPr>
          <w:rFonts w:ascii="Times New Roman"/>
          <w:b w:val="false"/>
          <w:i w:val="false"/>
          <w:color w:val="000000"/>
          <w:sz w:val="28"/>
        </w:rPr>
        <w:t>
      1) ауыспалы құрамға – медициналық бөлімде (бөлімшеде);</w:t>
      </w:r>
    </w:p>
    <w:p>
      <w:pPr>
        <w:spacing w:after="0"/>
        <w:ind w:left="0"/>
        <w:jc w:val="both"/>
      </w:pPr>
      <w:r>
        <w:rPr>
          <w:rFonts w:ascii="Times New Roman"/>
          <w:b w:val="false"/>
          <w:i w:val="false"/>
          <w:color w:val="000000"/>
          <w:sz w:val="28"/>
        </w:rPr>
        <w:t>
      2) тұрақты құрамға – емдеу мекемесінің персоналмен жұмыс бөлімшесінде атаулы тізімдер бойынша жүргізіледі.</w:t>
      </w:r>
    </w:p>
    <w:p>
      <w:pPr>
        <w:spacing w:after="0"/>
        <w:ind w:left="0"/>
        <w:jc w:val="both"/>
      </w:pPr>
      <w:r>
        <w:rPr>
          <w:rFonts w:ascii="Times New Roman"/>
          <w:b w:val="false"/>
          <w:i w:val="false"/>
          <w:color w:val="000000"/>
          <w:sz w:val="28"/>
        </w:rPr>
        <w:t>
      Штатында медициналық бөлім (бөлімше) және персоналмен жұмыс бөлімшесі көзделмеген емдеу мекемелерінде орны толмас шығындарды есепке алу емдеу мекемесі бастығының бұйрығымен тағайындалған адамдарға жүктеледі.</w:t>
      </w:r>
    </w:p>
    <w:bookmarkStart w:name="z178" w:id="176"/>
    <w:p>
      <w:pPr>
        <w:spacing w:after="0"/>
        <w:ind w:left="0"/>
        <w:jc w:val="both"/>
      </w:pPr>
      <w:r>
        <w:rPr>
          <w:rFonts w:ascii="Times New Roman"/>
          <w:b w:val="false"/>
          <w:i w:val="false"/>
          <w:color w:val="000000"/>
          <w:sz w:val="28"/>
        </w:rPr>
        <w:t>
      155. Емдеу мекемесінде қайтыс болған әскери қызметшілер мен азаматтық персонал адамдары (жұмыскерлер) қайтыс болған күні саптық бөлім бойынша бұйрықпен емдеу мекемесінің ауыспалы құрамының тізімінен алынып тасталады. Емдеу мекемесінің бұйрығы негізінде орны толмас шығындардың атаулы тізімдері жасалады, ал ЖӘБО қайтыс болғандардың отбасыларының (туысқандарының) тұрғылықты мекенжайы бойынша хабарлама жібереді.</w:t>
      </w:r>
    </w:p>
    <w:bookmarkEnd w:id="176"/>
    <w:p>
      <w:pPr>
        <w:spacing w:after="0"/>
        <w:ind w:left="0"/>
        <w:jc w:val="both"/>
      </w:pPr>
      <w:r>
        <w:rPr>
          <w:rFonts w:ascii="Times New Roman"/>
          <w:b w:val="false"/>
          <w:i w:val="false"/>
          <w:color w:val="000000"/>
          <w:sz w:val="28"/>
        </w:rPr>
        <w:t>
      Орны толмас шығындардың атаулы тізімдері инстанция бойынша екі данада жоғары тұрған штабтарға (ҚР ҚМ кадр органына және ҚР ҚК БШ ұйымдастыру-жұмылдыру органына) жіберіледі.</w:t>
      </w:r>
    </w:p>
    <w:bookmarkStart w:name="z179" w:id="177"/>
    <w:p>
      <w:pPr>
        <w:spacing w:after="0"/>
        <w:ind w:left="0"/>
        <w:jc w:val="both"/>
      </w:pPr>
      <w:r>
        <w:rPr>
          <w:rFonts w:ascii="Times New Roman"/>
          <w:b w:val="false"/>
          <w:i w:val="false"/>
          <w:color w:val="000000"/>
          <w:sz w:val="28"/>
        </w:rPr>
        <w:t xml:space="preserve">
      156. ЖӘБО осы бөлім (басқарма) әскерге шақырған қайтыс болған (қаза тапқан) әскери қызметшілерді, сондай-ақ отбасылары осы аудандардың аумағында тұратын қайтыс болған (қаза тапқан) әскери қызметшілерді жеке есепке алынады. Есепке алу әскери бөлімдер (мекемелер) мен емдеу мекемелерінен келіп түскен қайтыс болғаны (қаза тапқаны) туралы хабарлама және осы Қағидаларға </w:t>
      </w:r>
      <w:r>
        <w:rPr>
          <w:rFonts w:ascii="Times New Roman"/>
          <w:b w:val="false"/>
          <w:i w:val="false"/>
          <w:color w:val="000000"/>
          <w:sz w:val="28"/>
        </w:rPr>
        <w:t>63-қосымшаға</w:t>
      </w:r>
      <w:r>
        <w:rPr>
          <w:rFonts w:ascii="Times New Roman"/>
          <w:b w:val="false"/>
          <w:i w:val="false"/>
          <w:color w:val="000000"/>
          <w:sz w:val="28"/>
        </w:rPr>
        <w:t xml:space="preserve"> сәйкес нысан бойынша әскери қызметшінің қайтыс болғаны (қаза тапқаны) туралы ЖӘБО хабарламалары негізінде жүргізіледі.</w:t>
      </w:r>
    </w:p>
    <w:bookmarkEnd w:id="177"/>
    <w:p>
      <w:pPr>
        <w:spacing w:after="0"/>
        <w:ind w:left="0"/>
        <w:jc w:val="both"/>
      </w:pPr>
      <w:r>
        <w:rPr>
          <w:rFonts w:ascii="Times New Roman"/>
          <w:b w:val="false"/>
          <w:i w:val="false"/>
          <w:color w:val="000000"/>
          <w:sz w:val="28"/>
        </w:rPr>
        <w:t>
      Сұрау салулар (хаттар) бойынша анықтамалық жұмыстарды жүргізу және қайтыс болған және қаза тапқан әскери қызметшілердің отбасыларына қайтыс болуы (қаза табуы) туралы хабарламаны тапсыруды бақылау үшін ЖӘБО офицерлер құрамына бөлек, қатардағы жауынгерлер мен сержанттар құрамдарына бөлек әскери қызметшілердің орны толмас шығындарын есепке алу және олардың отбасыларына зейнетақы тағайындаудың әліпбилік кітабы жүргізіледі.</w:t>
      </w:r>
    </w:p>
    <w:bookmarkStart w:name="z180" w:id="178"/>
    <w:p>
      <w:pPr>
        <w:spacing w:after="0"/>
        <w:ind w:left="0"/>
        <w:jc w:val="both"/>
      </w:pPr>
      <w:r>
        <w:rPr>
          <w:rFonts w:ascii="Times New Roman"/>
          <w:b w:val="false"/>
          <w:i w:val="false"/>
          <w:color w:val="000000"/>
          <w:sz w:val="28"/>
        </w:rPr>
        <w:t>
      157. Марштық бөлімше (команда) құрамында жол жүруде қайтыс болған (қаза тапқан) әскери қызметшілерге екі данада акті жасалады, оған марштық бөлімшенің (команданың) командирі, эшелон (команда) бойынша кезекші мен дәрігер (фельдшер) қол қояды.</w:t>
      </w:r>
    </w:p>
    <w:bookmarkEnd w:id="178"/>
    <w:p>
      <w:pPr>
        <w:spacing w:after="0"/>
        <w:ind w:left="0"/>
        <w:jc w:val="both"/>
      </w:pPr>
      <w:r>
        <w:rPr>
          <w:rFonts w:ascii="Times New Roman"/>
          <w:b w:val="false"/>
          <w:i w:val="false"/>
          <w:color w:val="000000"/>
          <w:sz w:val="28"/>
        </w:rPr>
        <w:t>
      Актіде әрбір қайтыс болғанға (қаза тапқанға) қатысты:</w:t>
      </w:r>
    </w:p>
    <w:p>
      <w:pPr>
        <w:spacing w:after="0"/>
        <w:ind w:left="0"/>
        <w:jc w:val="both"/>
      </w:pPr>
      <w:r>
        <w:rPr>
          <w:rFonts w:ascii="Times New Roman"/>
          <w:b w:val="false"/>
          <w:i w:val="false"/>
          <w:color w:val="000000"/>
          <w:sz w:val="28"/>
        </w:rPr>
        <w:t>
      1) тегі, аты және әкесінің аты (ол бар болған кезде) (офицерлерге жеке нөмірі көрсетіледі);</w:t>
      </w:r>
    </w:p>
    <w:p>
      <w:pPr>
        <w:spacing w:after="0"/>
        <w:ind w:left="0"/>
        <w:jc w:val="both"/>
      </w:pPr>
      <w:r>
        <w:rPr>
          <w:rFonts w:ascii="Times New Roman"/>
          <w:b w:val="false"/>
          <w:i w:val="false"/>
          <w:color w:val="000000"/>
          <w:sz w:val="28"/>
        </w:rPr>
        <w:t>
      2) әскери атағы;</w:t>
      </w:r>
    </w:p>
    <w:p>
      <w:pPr>
        <w:spacing w:after="0"/>
        <w:ind w:left="0"/>
        <w:jc w:val="both"/>
      </w:pPr>
      <w:r>
        <w:rPr>
          <w:rFonts w:ascii="Times New Roman"/>
          <w:b w:val="false"/>
          <w:i w:val="false"/>
          <w:color w:val="000000"/>
          <w:sz w:val="28"/>
        </w:rPr>
        <w:t>
      3) лауазымы;</w:t>
      </w:r>
    </w:p>
    <w:p>
      <w:pPr>
        <w:spacing w:after="0"/>
        <w:ind w:left="0"/>
        <w:jc w:val="both"/>
      </w:pPr>
      <w:r>
        <w:rPr>
          <w:rFonts w:ascii="Times New Roman"/>
          <w:b w:val="false"/>
          <w:i w:val="false"/>
          <w:color w:val="000000"/>
          <w:sz w:val="28"/>
        </w:rPr>
        <w:t>
      4) туған жылы мен жері, ұлты;</w:t>
      </w:r>
    </w:p>
    <w:p>
      <w:pPr>
        <w:spacing w:after="0"/>
        <w:ind w:left="0"/>
        <w:jc w:val="both"/>
      </w:pPr>
      <w:r>
        <w:rPr>
          <w:rFonts w:ascii="Times New Roman"/>
          <w:b w:val="false"/>
          <w:i w:val="false"/>
          <w:color w:val="000000"/>
          <w:sz w:val="28"/>
        </w:rPr>
        <w:t>
      5) қашан, қандай ЖӘБО және қай облыстан әскерге шақырылғаны;</w:t>
      </w:r>
    </w:p>
    <w:p>
      <w:pPr>
        <w:spacing w:after="0"/>
        <w:ind w:left="0"/>
        <w:jc w:val="both"/>
      </w:pPr>
      <w:r>
        <w:rPr>
          <w:rFonts w:ascii="Times New Roman"/>
          <w:b w:val="false"/>
          <w:i w:val="false"/>
          <w:color w:val="000000"/>
          <w:sz w:val="28"/>
        </w:rPr>
        <w:t>
      6) қайтыс болу (қаза табу) себебі, қашан және қайда қайтыс болғаны (қаза тапқаны);</w:t>
      </w:r>
    </w:p>
    <w:p>
      <w:pPr>
        <w:spacing w:after="0"/>
        <w:ind w:left="0"/>
        <w:jc w:val="both"/>
      </w:pPr>
      <w:r>
        <w:rPr>
          <w:rFonts w:ascii="Times New Roman"/>
          <w:b w:val="false"/>
          <w:i w:val="false"/>
          <w:color w:val="000000"/>
          <w:sz w:val="28"/>
        </w:rPr>
        <w:t>
      7) қашан және қайда жерленгені немесе жерлеу үшін қайтыс болғанның (қаза тапқанның) мәйіті кімге берілгені;</w:t>
      </w:r>
    </w:p>
    <w:p>
      <w:pPr>
        <w:spacing w:after="0"/>
        <w:ind w:left="0"/>
        <w:jc w:val="both"/>
      </w:pPr>
      <w:r>
        <w:rPr>
          <w:rFonts w:ascii="Times New Roman"/>
          <w:b w:val="false"/>
          <w:i w:val="false"/>
          <w:color w:val="000000"/>
          <w:sz w:val="28"/>
        </w:rPr>
        <w:t>
      8) қайтыс болғанның (қаза тапқанның) жеке заттары, құндылықтары мен құжаттары;</w:t>
      </w:r>
    </w:p>
    <w:p>
      <w:pPr>
        <w:spacing w:after="0"/>
        <w:ind w:left="0"/>
        <w:jc w:val="both"/>
      </w:pPr>
      <w:r>
        <w:rPr>
          <w:rFonts w:ascii="Times New Roman"/>
          <w:b w:val="false"/>
          <w:i w:val="false"/>
          <w:color w:val="000000"/>
          <w:sz w:val="28"/>
        </w:rPr>
        <w:t>
      9) жұбайының (зайыбының), әкесінің, анасының немесе басқа да туысының тегі, аты және әкесінің аты (ол бар болған кезде) және олардың мекенжайы көрсетіледі.</w:t>
      </w:r>
    </w:p>
    <w:p>
      <w:pPr>
        <w:spacing w:after="0"/>
        <w:ind w:left="0"/>
        <w:jc w:val="both"/>
      </w:pPr>
      <w:r>
        <w:rPr>
          <w:rFonts w:ascii="Times New Roman"/>
          <w:b w:val="false"/>
          <w:i w:val="false"/>
          <w:color w:val="000000"/>
          <w:sz w:val="28"/>
        </w:rPr>
        <w:t>
      Актінің екінші данасы әскери госпитальдың бастығына, теміржол учаскесінің (станцияның, порттың, айлақтың) әскери комендантына немесе азаматтық емдеу мекемесіне жерлеу үшін қайтыс болғанның (қаза тапқанның) мәйіті кімге берілгендігіне байланысты беріледі. Емдеу мекемесінің немесе әскери комендатураның лауазымды адамдары қайтыс болғандардың (қаза тапқандардың) мәйітін беруді осы мекемелердің мөрімен куәландырылған актінің бірінші данасына қолтаңба қоюмен жүргізеді.</w:t>
      </w:r>
    </w:p>
    <w:p>
      <w:pPr>
        <w:spacing w:after="0"/>
        <w:ind w:left="0"/>
        <w:jc w:val="both"/>
      </w:pPr>
      <w:r>
        <w:rPr>
          <w:rFonts w:ascii="Times New Roman"/>
          <w:b w:val="false"/>
          <w:i w:val="false"/>
          <w:color w:val="000000"/>
          <w:sz w:val="28"/>
        </w:rPr>
        <w:t>
      Жол жүруде қайтыс болған (қаза тапқан) әскери қызметшінің мәйітін қабылдап алған әскери коменданттар мен емдеу мекемелерінің бастықтары оның жерленген орны туралы қайтыс болғанның (қаза тапқанның) отбасының тұрғылықты мекенжайы бойынша ЖӘБО-ға хабарлайды.</w:t>
      </w:r>
    </w:p>
    <w:p>
      <w:pPr>
        <w:spacing w:after="0"/>
        <w:ind w:left="0"/>
        <w:jc w:val="both"/>
      </w:pPr>
      <w:r>
        <w:rPr>
          <w:rFonts w:ascii="Times New Roman"/>
          <w:b w:val="false"/>
          <w:i w:val="false"/>
          <w:color w:val="000000"/>
          <w:sz w:val="28"/>
        </w:rPr>
        <w:t>
      Актінің бірінші данасы марштық бөлімше (команда) әскери қызметшілерінің жалпы атаулы тізімімен бірге марштық бөлімше (команда) келген әскери бөлімнің (мекеменің) және құраманың штабына беріледі.</w:t>
      </w:r>
    </w:p>
    <w:bookmarkStart w:name="z181" w:id="179"/>
    <w:p>
      <w:pPr>
        <w:spacing w:after="0"/>
        <w:ind w:left="0"/>
        <w:jc w:val="both"/>
      </w:pPr>
      <w:r>
        <w:rPr>
          <w:rFonts w:ascii="Times New Roman"/>
          <w:b w:val="false"/>
          <w:i w:val="false"/>
          <w:color w:val="000000"/>
          <w:sz w:val="28"/>
        </w:rPr>
        <w:t>
      158. Марштық бөлімшелерді қабылдаған әскери бөлімнің (мекеменің) және құраманың штабы қайтыс болуы туралы актінің негізінде жол жүруде қайтыс болған (қаза тапқан) әскери қызметшілерді жеке құрам бойынша бұйрықпен жеке құрам тізімінен алып тастайды және орны толмас шығындар тізіміне қосады, ал қайтыс болғандардың (қаза тапқандардың) отбасыларының (туыстарының) тұрғылықты жері бойынша ЖӘБО қайтыс болғаны (қаза тапқаны) туралы хабарлама жібереді.</w:t>
      </w:r>
    </w:p>
    <w:bookmarkEnd w:id="179"/>
    <w:bookmarkStart w:name="z182" w:id="180"/>
    <w:p>
      <w:pPr>
        <w:spacing w:after="0"/>
        <w:ind w:left="0"/>
        <w:jc w:val="both"/>
      </w:pPr>
      <w:r>
        <w:rPr>
          <w:rFonts w:ascii="Times New Roman"/>
          <w:b w:val="false"/>
          <w:i w:val="false"/>
          <w:color w:val="000000"/>
          <w:sz w:val="28"/>
        </w:rPr>
        <w:t>
      159. Корабльдермен тасымалданатын әскери бөлімдер (мекемелер) мен құрамалардың қайтыс болған (қаза тапқан) әскери қызметшілері әскери бөлімдер (мекемелер) мен құрамалар тізімінен алып тасталады және кеменің белгіленген пунктке келуі бойынша орны толмас шығындардың кезекті атаулы тізіміне енгізіледі.</w:t>
      </w:r>
    </w:p>
    <w:bookmarkEnd w:id="180"/>
    <w:p>
      <w:pPr>
        <w:spacing w:after="0"/>
        <w:ind w:left="0"/>
        <w:jc w:val="both"/>
      </w:pPr>
      <w:r>
        <w:rPr>
          <w:rFonts w:ascii="Times New Roman"/>
          <w:b w:val="false"/>
          <w:i w:val="false"/>
          <w:color w:val="000000"/>
          <w:sz w:val="28"/>
        </w:rPr>
        <w:t>
      Тасымалданатын әскери бөлімнің (мекеменің) және құраманың штабы болған корабль апатқа ұшыраған жағдайда жедел-стратегиялық қолбасшылық штабының бастығы апатқа ұшыраған кемеде болған әскери қызметшілердің атаулы тізімін құрамына тасымалданатын әскери бөлім (мекеме) кіретін жедел қолбасшылықтың немесе жедел-стратегиялық қолбасшылықтың штабына дереу жібереді. Ілеспе хатта кеменің апатқа ұшырауының нақты орны, уақыты мен себебі, қайтыс болған (қаза тапқан) әскери қызметшілер және құтқарылған әскери қызметшілер көрсетіледі. Барлық қайтыс болған (қаза тапқан) әскери қызметшілерді жедел қолбасшылық, жедел-стратегиялық қолбасшылық штабы орны толмас шығындардың атаулы тізіміне енгізеді.</w:t>
      </w:r>
    </w:p>
    <w:bookmarkStart w:name="z183" w:id="181"/>
    <w:p>
      <w:pPr>
        <w:spacing w:after="0"/>
        <w:ind w:left="0"/>
        <w:jc w:val="both"/>
      </w:pPr>
      <w:r>
        <w:rPr>
          <w:rFonts w:ascii="Times New Roman"/>
          <w:b w:val="false"/>
          <w:i w:val="false"/>
          <w:color w:val="000000"/>
          <w:sz w:val="28"/>
        </w:rPr>
        <w:t>
      160. Жедел (жедел-стратегиялық) қолбасшылық басқармасында әскери басқару органдарының, әскери бөлім (мекеме) және құрамалардың қатардағы жауынгерлер, сержанттар және офицерлер құрамдарының, сондай-ақ азаматтық персонал адамдарының (жұмыскерлердің) орны толмас шығындарын дербес есепке алу кадр органында (персоналмен жұмыс бөлімшесінде) және штабтың ұйымдастыру-жұмылдыру органында (шығындарды дербес есепке алу бөлімінде) жүргізіледі.</w:t>
      </w:r>
    </w:p>
    <w:bookmarkEnd w:id="181"/>
    <w:p>
      <w:pPr>
        <w:spacing w:after="0"/>
        <w:ind w:left="0"/>
        <w:jc w:val="both"/>
      </w:pPr>
      <w:r>
        <w:rPr>
          <w:rFonts w:ascii="Times New Roman"/>
          <w:b w:val="false"/>
          <w:i w:val="false"/>
          <w:color w:val="000000"/>
          <w:sz w:val="28"/>
        </w:rPr>
        <w:t>
      Кадр органында (персоналмен жұмыс бөлімшесінде) қайтпай кеткен офицерлерге қызмет картотекасынан алынатын қызметтік (қысқартылған қызмет) карталарынан жасалатын шығындар картотекасы жүргізіледі. Есепке алу тікелей бағыныстағы әскери бөлімдер (мекемелер) ұсынған шығындардың атаулы тізімдерінің негізінде, сондай-ақ қайтыс болған (қаза тапқан) офицерлерді тізімдерден алып тастау туралы жеке құрам бойынша бұйрық негізінде жүргізіледі. Штабтың ұйымдастыру-жұмылдыру органында (шығындарды дербес есепке алу бөлімінде) қайтпай кеткен әскери қызметшілерді есепке алу әскери бөлімдерден (мекемелерден) алынған атаулы тізімдер бойынша жүргізіледі.</w:t>
      </w:r>
    </w:p>
    <w:bookmarkStart w:name="z184" w:id="182"/>
    <w:p>
      <w:pPr>
        <w:spacing w:after="0"/>
        <w:ind w:left="0"/>
        <w:jc w:val="both"/>
      </w:pPr>
      <w:r>
        <w:rPr>
          <w:rFonts w:ascii="Times New Roman"/>
          <w:b w:val="false"/>
          <w:i w:val="false"/>
          <w:color w:val="000000"/>
          <w:sz w:val="28"/>
        </w:rPr>
        <w:t>
      161. Әскер түрлері мен тектерінің кадр органдарында (персоналмен жұмыс бөлімшелерінде) офицерлер құрамы әскери қызметшілерінің орны толмас шығынын дербес есепке алу бұйрықтар немесе жеке құрам бойынша бұйрықтардан үзінділер негізінде қайтыс болған (қаза тапқан) офицерлердің қызметтік картотекалардан алынатын қызметтік карталары бойынша жүргізіледі.</w:t>
      </w:r>
    </w:p>
    <w:bookmarkEnd w:id="182"/>
    <w:bookmarkStart w:name="z185" w:id="183"/>
    <w:p>
      <w:pPr>
        <w:spacing w:after="0"/>
        <w:ind w:left="0"/>
        <w:jc w:val="both"/>
      </w:pPr>
      <w:r>
        <w:rPr>
          <w:rFonts w:ascii="Times New Roman"/>
          <w:b w:val="false"/>
          <w:i w:val="false"/>
          <w:color w:val="000000"/>
          <w:sz w:val="28"/>
        </w:rPr>
        <w:t>
      162. ҚР ҚМ-да әскери қызметшілердің орны толмас шығындарын жалпы есепке алуды ҚР ҚМ кадр органы және ҚР ҚК БШ ұйымдастыру-жұмылдыру органы:</w:t>
      </w:r>
    </w:p>
    <w:bookmarkEnd w:id="183"/>
    <w:p>
      <w:pPr>
        <w:spacing w:after="0"/>
        <w:ind w:left="0"/>
        <w:jc w:val="both"/>
      </w:pPr>
      <w:r>
        <w:rPr>
          <w:rFonts w:ascii="Times New Roman"/>
          <w:b w:val="false"/>
          <w:i w:val="false"/>
          <w:color w:val="000000"/>
          <w:sz w:val="28"/>
        </w:rPr>
        <w:t>
      1) офицерлер құрамын – қайтыс болған (қаза тапқан) генералдар мен офицерлердің қызметтік картотекаларынан алынатын қызметтік карталары бойынша және орны толмас шығындардың атаулы тізімі негізінде жасалатын шығындарды есепке алу карточкалары бойынша;</w:t>
      </w:r>
    </w:p>
    <w:p>
      <w:pPr>
        <w:spacing w:after="0"/>
        <w:ind w:left="0"/>
        <w:jc w:val="both"/>
      </w:pPr>
      <w:r>
        <w:rPr>
          <w:rFonts w:ascii="Times New Roman"/>
          <w:b w:val="false"/>
          <w:i w:val="false"/>
          <w:color w:val="000000"/>
          <w:sz w:val="28"/>
        </w:rPr>
        <w:t>
      2) қатардағы жауынгерлер және сержантар құрамдарын, сондай-ақ азаматтық персонал адамдарын (жұмыскерлерді) – шығындарды есепке алу карточкалары бойынша жүзеге асырады.</w:t>
      </w:r>
    </w:p>
    <w:p>
      <w:pPr>
        <w:spacing w:after="0"/>
        <w:ind w:left="0"/>
        <w:jc w:val="both"/>
      </w:pPr>
      <w:r>
        <w:rPr>
          <w:rFonts w:ascii="Times New Roman"/>
          <w:b w:val="false"/>
          <w:i w:val="false"/>
          <w:color w:val="000000"/>
          <w:sz w:val="28"/>
        </w:rPr>
        <w:t>
      ҚР ҚМ кадр органына:</w:t>
      </w:r>
    </w:p>
    <w:p>
      <w:pPr>
        <w:spacing w:after="0"/>
        <w:ind w:left="0"/>
        <w:jc w:val="both"/>
      </w:pPr>
      <w:r>
        <w:rPr>
          <w:rFonts w:ascii="Times New Roman"/>
          <w:b w:val="false"/>
          <w:i w:val="false"/>
          <w:color w:val="000000"/>
          <w:sz w:val="28"/>
        </w:rPr>
        <w:t>
      қатардағы жауынгерлер, сержанттар және офицерлер құрамдары әскери қызметшілерінің, сондай-ақ азаматтық персонал адамдарының (жұмыскерлердің) орны толмас шығындарын дербес және сандық есепке алуды жүргізу;</w:t>
      </w:r>
    </w:p>
    <w:p>
      <w:pPr>
        <w:spacing w:after="0"/>
        <w:ind w:left="0"/>
        <w:jc w:val="both"/>
      </w:pPr>
      <w:r>
        <w:rPr>
          <w:rFonts w:ascii="Times New Roman"/>
          <w:b w:val="false"/>
          <w:i w:val="false"/>
          <w:color w:val="000000"/>
          <w:sz w:val="28"/>
        </w:rPr>
        <w:t>
      кадр органдарында (персоналмен жұмыс бөлімшелерінде) және ЖӘБО-да қатардағы жауынгерлер, сержанттар және офицерлер құрамдары әскери қызметшілерінің, сондай-ақ азаматтық персонал адамдарының (жұмыскерлердің) орны толмас шығындарын дербес есепке алудың жай-күйін бақылау;</w:t>
      </w:r>
    </w:p>
    <w:p>
      <w:pPr>
        <w:spacing w:after="0"/>
        <w:ind w:left="0"/>
        <w:jc w:val="both"/>
      </w:pPr>
      <w:r>
        <w:rPr>
          <w:rFonts w:ascii="Times New Roman"/>
          <w:b w:val="false"/>
          <w:i w:val="false"/>
          <w:color w:val="000000"/>
          <w:sz w:val="28"/>
        </w:rPr>
        <w:t>
      қайтыс болған (қаза тапқан) қатардағы жауынгерлер, сержанттар және офицерлер құрамдары әскери қызметшілерінің, сондай-ақ азаматтық персонал адамдарының (жұмыскерлердің) жеке құрамның тізімінен алып тастау туралы жеке құрам бойынша бұйрықтарды, орны толмас шығындардың атаулы тізімдерін уақтылы ұсынуды, қайтыс болғаны (қаза тапқаны) туралы отбасыларын (туысқандарын) хабардар етуді бақылау;</w:t>
      </w:r>
    </w:p>
    <w:p>
      <w:pPr>
        <w:spacing w:after="0"/>
        <w:ind w:left="0"/>
        <w:jc w:val="both"/>
      </w:pPr>
      <w:r>
        <w:rPr>
          <w:rFonts w:ascii="Times New Roman"/>
          <w:b w:val="false"/>
          <w:i w:val="false"/>
          <w:color w:val="000000"/>
          <w:sz w:val="28"/>
        </w:rPr>
        <w:t>
      ҚР ҚК-дан қайтпасқа кеткен қатардағы жауынгерлер, сержанттар және офицерлер құрамдарының әскери қызметшілері, сондай-ақ азаматтық персонал адамдары (жұмыскерлер) бойынша анықтама жұмыстарын жүргізу жүктеледі.</w:t>
      </w:r>
    </w:p>
    <w:p>
      <w:pPr>
        <w:spacing w:after="0"/>
        <w:ind w:left="0"/>
        <w:jc w:val="both"/>
      </w:pPr>
      <w:r>
        <w:rPr>
          <w:rFonts w:ascii="Times New Roman"/>
          <w:b w:val="false"/>
          <w:i w:val="false"/>
          <w:color w:val="000000"/>
          <w:sz w:val="28"/>
        </w:rPr>
        <w:t>
      ҚР ҚК БШ ұйымдастыру-жұмылдыру органына:</w:t>
      </w:r>
    </w:p>
    <w:p>
      <w:pPr>
        <w:spacing w:after="0"/>
        <w:ind w:left="0"/>
        <w:jc w:val="both"/>
      </w:pPr>
      <w:r>
        <w:rPr>
          <w:rFonts w:ascii="Times New Roman"/>
          <w:b w:val="false"/>
          <w:i w:val="false"/>
          <w:color w:val="000000"/>
          <w:sz w:val="28"/>
        </w:rPr>
        <w:t>
      ҚР ҚК қатардағы жауынгерлер, сержанттар және офицерлер құрамдары әскери қызметшілерінің, сондай-ақ азаматтық персонал адамдарының (жұмыскерлердің) орны толмас шығындарын дербес есепке алуды жүргізу;</w:t>
      </w:r>
    </w:p>
    <w:p>
      <w:pPr>
        <w:spacing w:after="0"/>
        <w:ind w:left="0"/>
        <w:jc w:val="both"/>
      </w:pPr>
      <w:r>
        <w:rPr>
          <w:rFonts w:ascii="Times New Roman"/>
          <w:b w:val="false"/>
          <w:i w:val="false"/>
          <w:color w:val="000000"/>
          <w:sz w:val="28"/>
        </w:rPr>
        <w:t>
      әскери бөлімдер (мекемелер), құрамалар штабтарының, бөлімдердің (бөлімшелердің) орны толмас шығындарды дербес есепке алудың қатардағы жауынгерлер, сержанттар және офицерлер құрамдары әскери қызметшілерінің, сондай-ақ азаматтық персонал адамдарының (жұмыскерлердің) орны толмас шығындарын дербес есепке бойынша атаулы тізімдерін уақтылы ұсынуын және ЖӘБО-ның қатардағы жауынгерлер, сержанттар және офицерлер құрамдары әскери қызметшілерінің, сондай-ақ азаматтық персонал адамдарының (жұмыскерлердің) қайтыс болуы (қаза табуы) туралы отбасыларына (туыстарына) хабарлауын бақылау;</w:t>
      </w:r>
    </w:p>
    <w:p>
      <w:pPr>
        <w:spacing w:after="0"/>
        <w:ind w:left="0"/>
        <w:jc w:val="both"/>
      </w:pPr>
      <w:r>
        <w:rPr>
          <w:rFonts w:ascii="Times New Roman"/>
          <w:b w:val="false"/>
          <w:i w:val="false"/>
          <w:color w:val="000000"/>
          <w:sz w:val="28"/>
        </w:rPr>
        <w:t>
      қатардағы жауынгерлер, сержанттар және офицерлер құрамдары әскери қызметшілерінің, сондай-ақ азаматтық персонал адамдарының (жұмыскерлердің) орны толмас шығындары бойынша анықтама жұмыстарын жүргізу жүктеледі.</w:t>
      </w:r>
    </w:p>
    <w:bookmarkStart w:name="z186" w:id="184"/>
    <w:p>
      <w:pPr>
        <w:spacing w:after="0"/>
        <w:ind w:left="0"/>
        <w:jc w:val="both"/>
      </w:pPr>
      <w:r>
        <w:rPr>
          <w:rFonts w:ascii="Times New Roman"/>
          <w:b w:val="false"/>
          <w:i w:val="false"/>
          <w:color w:val="000000"/>
          <w:sz w:val="28"/>
        </w:rPr>
        <w:t>
      163. Жерлеуді ұйымдастыру үшін бөлінген лауазымды адам қайтыс болғандардан (қаза тапқандардан) табылған жеке басын куәландыратын құжаттар, жеке нөмірлі жетондары, қызметтік куәлігі, әскери билеттері мен өзге де жеке құжаттары негізінде әскери зиратта (бауырластар зиратында) жерленген жеке құрамның атаулы тізімін жасайды және жерлеу аяқталғаннан кейін оны әскери бөлімнің (мекеменің) штабына тапсырады. Егер қайтыс болған (қаза тапқан) азаматтық персонал адамдарын (жұмыскерлерді) жерлеу әскери қызметшілерді жерлеумен бір уақытта жүргізілсе, онда жерленген барлық азаматтық персонал адамдары (жұмыскерлер) әскери қызметшілерден кейін атаулы тізімге қосылады. Атаулы тізімге зираттар орналасқан жердің сызбасы және оның қысқаша сипаттамасы қоса беріледі. Көрсетілген тізімдер негізінде әскери бөлімдердің (мекемелердің) штабтарында бағынысты бөлімшелердің командирлері ұсынған орны толмас шығындар атаулы тізімдерінің дұрыстығын тексеру жүргізіледі, сондай-ақ тиісті есепке алу құжаттарында қайтыс болғандар (қаза тапқандар) туралы деректер жазылады. Әскери зиратта (бауырластар зиратында) жерленген жеке құрамның атаулы тізімдері арнайы іске тігіледі.</w:t>
      </w:r>
    </w:p>
    <w:bookmarkEnd w:id="184"/>
    <w:bookmarkStart w:name="z187" w:id="185"/>
    <w:p>
      <w:pPr>
        <w:spacing w:after="0"/>
        <w:ind w:left="0"/>
        <w:jc w:val="both"/>
      </w:pPr>
      <w:r>
        <w:rPr>
          <w:rFonts w:ascii="Times New Roman"/>
          <w:b w:val="false"/>
          <w:i w:val="false"/>
          <w:color w:val="000000"/>
          <w:sz w:val="28"/>
        </w:rPr>
        <w:t>
      164. Әскери зираттар, азаматтық зираттардың әскери учаскелері, қайтыс болғандардың (қаза тапқандардың) бауырластар және жеке қабірлері әскери зиратта (бауырластар зиратында) жерленген жеке құрамның әскери бөлім (мекеме) штабында атаулы тізімімен бірге сақталатын ірі ауқымдағы топографиялық картаға енгізіледі.</w:t>
      </w:r>
    </w:p>
    <w:bookmarkEnd w:id="185"/>
    <w:p>
      <w:pPr>
        <w:spacing w:after="0"/>
        <w:ind w:left="0"/>
        <w:jc w:val="both"/>
      </w:pPr>
      <w:r>
        <w:rPr>
          <w:rFonts w:ascii="Times New Roman"/>
          <w:b w:val="false"/>
          <w:i w:val="false"/>
          <w:color w:val="000000"/>
          <w:sz w:val="28"/>
        </w:rPr>
        <w:t>
      Генералдар мен полковниктердің зираттарының орындары, одан басқа жеке топографиялық картаға енгізіледі, ол қайтыс болуы (қаза табуы) туралы хабарламамен бірге қайтыс болғанның (қаза тапқанның) отбасының (туыстарының) тұрғылықты мекенжайы бойынша ЖӘБО-ға жолданады.</w:t>
      </w:r>
    </w:p>
    <w:bookmarkStart w:name="z188" w:id="186"/>
    <w:p>
      <w:pPr>
        <w:spacing w:after="0"/>
        <w:ind w:left="0"/>
        <w:jc w:val="both"/>
      </w:pPr>
      <w:r>
        <w:rPr>
          <w:rFonts w:ascii="Times New Roman"/>
          <w:b w:val="false"/>
          <w:i w:val="false"/>
          <w:color w:val="000000"/>
          <w:sz w:val="28"/>
        </w:rPr>
        <w:t>
      165. Егер жерлеуді жүргізген лауазымды адам ұсынған жерленгендердің атаулы тізімінде басқа әскери бөлімдердің (мекемелердің) әскери қызметшілері бар болса, әскери бөлім (мекеме) командирі (бастығы) сол күні ол туралы олар жайында қолда бар мәліметтерді, сондай-ақ жерленген орны мен уақытын көрсете отырып, тиісті әскери бөлімдердің (мекемелердің) командирлеріне (бастықтарына) хабарлайды.</w:t>
      </w:r>
    </w:p>
    <w:bookmarkEnd w:id="186"/>
    <w:bookmarkStart w:name="z189" w:id="187"/>
    <w:p>
      <w:pPr>
        <w:spacing w:after="0"/>
        <w:ind w:left="0"/>
        <w:jc w:val="both"/>
      </w:pPr>
      <w:r>
        <w:rPr>
          <w:rFonts w:ascii="Times New Roman"/>
          <w:b w:val="false"/>
          <w:i w:val="false"/>
          <w:color w:val="000000"/>
          <w:sz w:val="28"/>
        </w:rPr>
        <w:t>
      166. Танылмаған әскери қызметшілер зираттарының орындары әскери бөлім (мекеме) штабында ірі ауқымдағы жалпы топографиялық картаға енгізіледі. Бұл ретте картада зират белгісінің сол жағына "Б" әрпі (белгісіз) жазылады. Егер зиратта бірнеше белгісіз әскери қызметші жерленген болса, онда "Б" әрпінің қасына санмен жерленгендердің саны көрсетіледі, мысалы: "Б"/2 (екі белгісіз әскери қызметші).</w:t>
      </w:r>
    </w:p>
    <w:bookmarkEnd w:id="187"/>
    <w:p>
      <w:pPr>
        <w:spacing w:after="0"/>
        <w:ind w:left="0"/>
        <w:jc w:val="both"/>
      </w:pPr>
      <w:r>
        <w:rPr>
          <w:rFonts w:ascii="Times New Roman"/>
          <w:b w:val="false"/>
          <w:i w:val="false"/>
          <w:color w:val="000000"/>
          <w:sz w:val="28"/>
        </w:rPr>
        <w:t>
      Зират басындағы ескерткіштің (обелискінің) бетіне әскери атағын, тегін, атын және әкесінің атын (ол бар болған кезде), туған жылы мен қайтыс болған (қаза тапқан) күнін көрсете отырып, әрбір жерленген адам туралы жазу жазылады.</w:t>
      </w:r>
    </w:p>
    <w:p>
      <w:pPr>
        <w:spacing w:after="0"/>
        <w:ind w:left="0"/>
        <w:jc w:val="both"/>
      </w:pPr>
      <w:r>
        <w:rPr>
          <w:rFonts w:ascii="Times New Roman"/>
          <w:b w:val="false"/>
          <w:i w:val="false"/>
          <w:color w:val="000000"/>
          <w:sz w:val="28"/>
        </w:rPr>
        <w:t>
      Белгісіз әскери қызметшілердің және әскери бөлімдер (мекемелер) азаматтық персонал адамдарының (жұмыскерлердің) жерленген орындары туралы мәліметтер ҚР ҚМ кадр органына және ҚР ҚК БШ ұйымдастыру-жұмылдыру органына жіберіледі.</w:t>
      </w:r>
    </w:p>
    <w:bookmarkStart w:name="z190" w:id="188"/>
    <w:p>
      <w:pPr>
        <w:spacing w:after="0"/>
        <w:ind w:left="0"/>
        <w:jc w:val="both"/>
      </w:pPr>
      <w:r>
        <w:rPr>
          <w:rFonts w:ascii="Times New Roman"/>
          <w:b w:val="false"/>
          <w:i w:val="false"/>
          <w:color w:val="000000"/>
          <w:sz w:val="28"/>
        </w:rPr>
        <w:t>
      167. Ресімделген зираттар мен қабірлер акт бойынша жергілікті билік органдарына немесе әскери комендантқа беріледі.</w:t>
      </w:r>
    </w:p>
    <w:bookmarkEnd w:id="188"/>
    <w:p>
      <w:pPr>
        <w:spacing w:after="0"/>
        <w:ind w:left="0"/>
        <w:jc w:val="both"/>
      </w:pPr>
      <w:r>
        <w:rPr>
          <w:rFonts w:ascii="Times New Roman"/>
          <w:b w:val="false"/>
          <w:i w:val="false"/>
          <w:color w:val="000000"/>
          <w:sz w:val="28"/>
        </w:rPr>
        <w:t>
      Актіде жерленген әрбір әскери қызметшінің әскери атағы, тегі, аты және әкесінің аты (ол бар болған кезде), туған жылы мен қайтыс болған (қаза тапқан) күні және әрбір зират пен қабірдің жағдайы көрсетіледі. Акт үш данада жасалады, оның біріншісі жерленгендердің атаулы тізімімен бірге әскери бөлім (мекеме) штабында сақталады, екіншісі зират пен қабірді қабылдаған жергілікті билік органдарының өкілдеріне немесе әскери комендантқа беріледі және үшіншісі зират немесе қабір орналасқан жер бойынша ЖӘБО-ға жолданады.</w:t>
      </w:r>
    </w:p>
    <w:bookmarkStart w:name="z191" w:id="189"/>
    <w:p>
      <w:pPr>
        <w:spacing w:after="0"/>
        <w:ind w:left="0"/>
        <w:jc w:val="both"/>
      </w:pPr>
      <w:r>
        <w:rPr>
          <w:rFonts w:ascii="Times New Roman"/>
          <w:b w:val="false"/>
          <w:i w:val="false"/>
          <w:color w:val="000000"/>
          <w:sz w:val="28"/>
        </w:rPr>
        <w:t>
      168. Саптық бөлім бойынша бұйрық негізінде әскери бөлімнің (мекеменің) әр қайтыс болған (қаза тапқан) әскери қызметшісіне, азаматтық персонал адамдарына (жұмыскерлерге) хабарлама жазылады және отбасының мекенжайы бойынша ЖӘБО-ға жіберіледі.</w:t>
      </w:r>
    </w:p>
    <w:bookmarkEnd w:id="189"/>
    <w:p>
      <w:pPr>
        <w:spacing w:after="0"/>
        <w:ind w:left="0"/>
        <w:jc w:val="both"/>
      </w:pPr>
      <w:r>
        <w:rPr>
          <w:rFonts w:ascii="Times New Roman"/>
          <w:b w:val="false"/>
          <w:i w:val="false"/>
          <w:color w:val="000000"/>
          <w:sz w:val="28"/>
        </w:rPr>
        <w:t>
      Хабарламаны қайтыс болғандардың (қаза тапқандардың) отбасына немесе туыстарына тікелей жіберу жүргізілмейді.</w:t>
      </w:r>
    </w:p>
    <w:bookmarkStart w:name="z192" w:id="190"/>
    <w:p>
      <w:pPr>
        <w:spacing w:after="0"/>
        <w:ind w:left="0"/>
        <w:jc w:val="both"/>
      </w:pPr>
      <w:r>
        <w:rPr>
          <w:rFonts w:ascii="Times New Roman"/>
          <w:b w:val="false"/>
          <w:i w:val="false"/>
          <w:color w:val="000000"/>
          <w:sz w:val="28"/>
        </w:rPr>
        <w:t>
      169. Қайтыс болғанның (қаза тапқанның) отбасының мекенжайы белгісіз немесе қайтыс болған (қаза тапқан) әскери қызметшілердің отбасы мен жақын туыстары болмаған жағдайларда хабарлама қайтыс болған (қаза тапқан) әскери қызметші шақырылған орын бойынша ЖӘБО-ға жіберіледі. Қайтыс болғанның (қаза тапқанның) отбасы тұратын немесе ол ҚР ҚК қатарына әскерге шақырылған аумақты қарсылас уақытша басып алу кезінде қатардағы жауынгерлер, сержанттар және офицерлер құрамдарының әскери қызметшілеріне хабарлама оларды осы органдарға жіберу себебі туралы белгімен ҚР ҚМ кадр жұмысы органына және ҚР ҚК БШ ұйымдастыру-жұмылдыру органына жіберіледі.</w:t>
      </w:r>
    </w:p>
    <w:bookmarkEnd w:id="190"/>
    <w:p>
      <w:pPr>
        <w:spacing w:after="0"/>
        <w:ind w:left="0"/>
        <w:jc w:val="both"/>
      </w:pPr>
      <w:r>
        <w:rPr>
          <w:rFonts w:ascii="Times New Roman"/>
          <w:b w:val="false"/>
          <w:i w:val="false"/>
          <w:color w:val="000000"/>
          <w:sz w:val="28"/>
        </w:rPr>
        <w:t>
      Аумақты қарсыластың уақытша басып алуынан босатуға қарай осы органдар хабарламаны тиісті ЖӘБО-ға қайта жібереді. Хабарлама қайтыс болған (қаза тапқан) әскери қызметшіні, азаматтық персонал адамдарын (жұмыскерлерді) әскери бөлімнің (мекеменің) тізімінен шығарған күні жіберіледі.</w:t>
      </w:r>
    </w:p>
    <w:p>
      <w:pPr>
        <w:spacing w:after="0"/>
        <w:ind w:left="0"/>
        <w:jc w:val="both"/>
      </w:pPr>
      <w:r>
        <w:rPr>
          <w:rFonts w:ascii="Times New Roman"/>
          <w:b w:val="false"/>
          <w:i w:val="false"/>
          <w:color w:val="000000"/>
          <w:sz w:val="28"/>
        </w:rPr>
        <w:t>
      Офицерлердің қайтыс болғаны (қаза тапқаны) туралы жеткізілім соғыс уақытында жіберілмейді.</w:t>
      </w:r>
    </w:p>
    <w:bookmarkStart w:name="z193" w:id="191"/>
    <w:p>
      <w:pPr>
        <w:spacing w:after="0"/>
        <w:ind w:left="0"/>
        <w:jc w:val="both"/>
      </w:pPr>
      <w:r>
        <w:rPr>
          <w:rFonts w:ascii="Times New Roman"/>
          <w:b w:val="false"/>
          <w:i w:val="false"/>
          <w:color w:val="000000"/>
          <w:sz w:val="28"/>
        </w:rPr>
        <w:t xml:space="preserve">
      170. ЖӘБО әскери бөлімдерден (мекемелерден) алынған хабарлама негізінде жеті күнтізбелік күн мерзімінен кешіктірмей қайтыс болған (қаза тапқан) әскери қызметшілер мен азаматтық персонал адамдарының (жұмыскерлердің) отбасына осы Қағидалардың </w:t>
      </w:r>
      <w:r>
        <w:rPr>
          <w:rFonts w:ascii="Times New Roman"/>
          <w:b w:val="false"/>
          <w:i w:val="false"/>
          <w:color w:val="000000"/>
          <w:sz w:val="28"/>
        </w:rPr>
        <w:t>64-қосымшасына</w:t>
      </w:r>
      <w:r>
        <w:rPr>
          <w:rFonts w:ascii="Times New Roman"/>
          <w:b w:val="false"/>
          <w:i w:val="false"/>
          <w:color w:val="000000"/>
          <w:sz w:val="28"/>
        </w:rPr>
        <w:t xml:space="preserve"> сәйкес нысан бойынша қайтыс болу (қаза табу) туралы хабарламаны табыс етеді.</w:t>
      </w:r>
    </w:p>
    <w:bookmarkEnd w:id="191"/>
    <w:p>
      <w:pPr>
        <w:spacing w:after="0"/>
        <w:ind w:left="0"/>
        <w:jc w:val="both"/>
      </w:pPr>
      <w:r>
        <w:rPr>
          <w:rFonts w:ascii="Times New Roman"/>
          <w:b w:val="false"/>
          <w:i w:val="false"/>
          <w:color w:val="000000"/>
          <w:sz w:val="28"/>
        </w:rPr>
        <w:t>
      Хабарламаны ЖӘБО-ның жауапты адамы немесе қайтыс болған (қаза тапқан) әскери қызметшінің, азаматтық персонал адамдарының (жұмыскерлердің) отбасының (туыстарының) мекенжайы бойынша жергілікті билік органының өкілі табыс етеді.</w:t>
      </w:r>
    </w:p>
    <w:p>
      <w:pPr>
        <w:spacing w:after="0"/>
        <w:ind w:left="0"/>
        <w:jc w:val="both"/>
      </w:pPr>
      <w:r>
        <w:rPr>
          <w:rFonts w:ascii="Times New Roman"/>
          <w:b w:val="false"/>
          <w:i w:val="false"/>
          <w:color w:val="000000"/>
          <w:sz w:val="28"/>
        </w:rPr>
        <w:t>
      Егер ЖӘБО әскери бөлімдерден (мекемелерден) алынған әскери қызметшінің қайтыс болуы (қаза табуы) туралы хабарламаның дұрыстығына күмәнданса, онда ЖӘБО алынған хабарламаның барлық деректерін толық нақтылауға шара қолдануға міндетті және тек оның дұрыстығын растаған кезде ғана хабарлама жазады және қайтыс болғанның (қаза тапқанның) отбасына немесе оның туыстарына табыс етеді. Хабарламаның дұрыс еместігі расталған жағдайда ол дереу орны толмас шығындарды дербес есепке алу жөніндегі тиісті орталық органға жіберіледі. Бұл туралы бір уақытта хабарлама келген әскери бөлімнің (мекеменің) командиріне (бастығына), құрама штабының бастығына немесе емдеу мекемесінің бастығына хабарланады.</w:t>
      </w:r>
    </w:p>
    <w:bookmarkStart w:name="z194" w:id="192"/>
    <w:p>
      <w:pPr>
        <w:spacing w:after="0"/>
        <w:ind w:left="0"/>
        <w:jc w:val="both"/>
      </w:pPr>
      <w:r>
        <w:rPr>
          <w:rFonts w:ascii="Times New Roman"/>
          <w:b w:val="false"/>
          <w:i w:val="false"/>
          <w:color w:val="000000"/>
          <w:sz w:val="28"/>
        </w:rPr>
        <w:t>
      171. Қайтыс болған (қаза тапқан) әскери қызметшінің, азаматтық персонал адамдарының (жұмыскерлердің) отбасы (туыстары) өздері тұратын ауданнан кетіп қалған жағдайда әскери бөлімнен (мекемеден) келіп түскен әскери қызметшінің қайтыс болуы (қаза табуы) туралы хабарламасы қайтыс болғанның (қаза тапқанның) отбасының (туыстарының) жаңа мекенжайы бойынша ЖӘБО-ға қайта жіберіледі. Егер ЖӘБО-ға қайтыс болғанның (қаза тапқанның) отбасының (туыстарының) жаңа мекенжайы белгісіз болса және қолданған шаралар нәтижесінде олардың мекенжайы белгілі болмаса, хабарламаны қайта жіберу себебі туралы белгімен орны толмас шығындарды дербес есепке алу жөніндегі тиісті орталық органға жіберіледі.</w:t>
      </w:r>
    </w:p>
    <w:bookmarkEnd w:id="192"/>
    <w:bookmarkStart w:name="z195" w:id="193"/>
    <w:p>
      <w:pPr>
        <w:spacing w:after="0"/>
        <w:ind w:left="0"/>
        <w:jc w:val="both"/>
      </w:pPr>
      <w:r>
        <w:rPr>
          <w:rFonts w:ascii="Times New Roman"/>
          <w:b w:val="false"/>
          <w:i w:val="false"/>
          <w:color w:val="000000"/>
          <w:sz w:val="28"/>
        </w:rPr>
        <w:t>
      172. ЖӘБО-ға бұдан бұрын алынған хабарламаға қандай да бір өзгеріс келіп түскен кезде ЖӘБО бастығы есепке алу құжаттарына өзгеріс енгізеді, қайтыс болғанның (қаза тапқанның) отбасына (туыстарына) бұл туралы хабарлайды, ал егер бұл өзгерістер зейнетақы төлеуге және белгіленген жәрдемақы алуға әкеп соқтырса, онда бұл туралы бір уақытта тиісті органдарға хабарлайды.</w:t>
      </w:r>
    </w:p>
    <w:bookmarkEnd w:id="193"/>
    <w:p>
      <w:pPr>
        <w:spacing w:after="0"/>
        <w:ind w:left="0"/>
        <w:jc w:val="both"/>
      </w:pPr>
      <w:r>
        <w:rPr>
          <w:rFonts w:ascii="Times New Roman"/>
          <w:b w:val="false"/>
          <w:i w:val="false"/>
          <w:color w:val="000000"/>
          <w:sz w:val="28"/>
        </w:rPr>
        <w:t>
      ЖӘБО-ға басқа ЖӘБО запастан жұмылдыру бойынша шақырған әскери қызметшілердің қайтыс болғаны (қаза тапқаны) туралы хабарлама түскен кезде ЖӘБО бастығы хабарламаның түсуі бойынша күнтізбелік бес күннен кешіктірмей әскери қызметшінің қайтыс болғаны (қаза тапқаны) туралы жеткізілім жібереді.</w:t>
      </w:r>
    </w:p>
    <w:bookmarkStart w:name="z196" w:id="194"/>
    <w:p>
      <w:pPr>
        <w:spacing w:after="0"/>
        <w:ind w:left="0"/>
        <w:jc w:val="left"/>
      </w:pPr>
      <w:r>
        <w:rPr>
          <w:rFonts w:ascii="Times New Roman"/>
          <w:b/>
          <w:i w:val="false"/>
          <w:color w:val="000000"/>
        </w:rPr>
        <w:t xml:space="preserve"> 3-параграф. Тұтқыннан босатылған әскери қызметшілерді есепке алу</w:t>
      </w:r>
    </w:p>
    <w:bookmarkEnd w:id="194"/>
    <w:bookmarkStart w:name="z197" w:id="195"/>
    <w:p>
      <w:pPr>
        <w:spacing w:after="0"/>
        <w:ind w:left="0"/>
        <w:jc w:val="both"/>
      </w:pPr>
      <w:r>
        <w:rPr>
          <w:rFonts w:ascii="Times New Roman"/>
          <w:b w:val="false"/>
          <w:i w:val="false"/>
          <w:color w:val="000000"/>
          <w:sz w:val="28"/>
        </w:rPr>
        <w:t>
      173. Тұтқыннан босатылған барлық әскери қызметшілер, сондай-ақ жеке қоршаудан шыққандар жедел (жедел-стратегиялық) қолбасшылықтың жинау-жөнелту пункттеріне жіберіледі.</w:t>
      </w:r>
    </w:p>
    <w:bookmarkEnd w:id="195"/>
    <w:bookmarkStart w:name="z198" w:id="196"/>
    <w:p>
      <w:pPr>
        <w:spacing w:after="0"/>
        <w:ind w:left="0"/>
        <w:jc w:val="both"/>
      </w:pPr>
      <w:r>
        <w:rPr>
          <w:rFonts w:ascii="Times New Roman"/>
          <w:b w:val="false"/>
          <w:i w:val="false"/>
          <w:color w:val="000000"/>
          <w:sz w:val="28"/>
        </w:rPr>
        <w:t xml:space="preserve">
      174. Жинау-жөнелту пунктінде тұтқыннан босаған немесе қоршаудан шыққан әскери қызметшілердің әрбір тобына осы Қағидаларға </w:t>
      </w:r>
      <w:r>
        <w:rPr>
          <w:rFonts w:ascii="Times New Roman"/>
          <w:b w:val="false"/>
          <w:i w:val="false"/>
          <w:color w:val="000000"/>
          <w:sz w:val="28"/>
        </w:rPr>
        <w:t>65-қосымшаға</w:t>
      </w:r>
      <w:r>
        <w:rPr>
          <w:rFonts w:ascii="Times New Roman"/>
          <w:b w:val="false"/>
          <w:i w:val="false"/>
          <w:color w:val="000000"/>
          <w:sz w:val="28"/>
        </w:rPr>
        <w:t xml:space="preserve"> сәйкес нысан бойынша екі данада офицерлер құрамына жеке, қатардағы жауынгерлер және сержанттар құрамдарының әскери қызметшілеріне жеке тұтқыннан босатылған (қоршаудан шыққан) әскери қызметшілердің атаулы тізімі жасалады.</w:t>
      </w:r>
    </w:p>
    <w:bookmarkEnd w:id="196"/>
    <w:p>
      <w:pPr>
        <w:spacing w:after="0"/>
        <w:ind w:left="0"/>
        <w:jc w:val="both"/>
      </w:pPr>
      <w:r>
        <w:rPr>
          <w:rFonts w:ascii="Times New Roman"/>
          <w:b w:val="false"/>
          <w:i w:val="false"/>
          <w:color w:val="000000"/>
          <w:sz w:val="28"/>
        </w:rPr>
        <w:t>
      Атаулы тізімнің бірінші данасы ҚР ҚМ кадр жұмысы органына ұсынылады. Қоршаудан шыққан әскери қызметшілердің атаулы тізімдерінің көшірмелері олардың қызмет орны бойынша әскери бөлімдер (мекемелер) штабтарына жіберіледі.</w:t>
      </w:r>
    </w:p>
    <w:p>
      <w:pPr>
        <w:spacing w:after="0"/>
        <w:ind w:left="0"/>
        <w:jc w:val="both"/>
      </w:pPr>
      <w:r>
        <w:rPr>
          <w:rFonts w:ascii="Times New Roman"/>
          <w:b w:val="false"/>
          <w:i w:val="false"/>
          <w:color w:val="000000"/>
          <w:sz w:val="28"/>
        </w:rPr>
        <w:t>
      Тұтқыннан босатылған немесе қоршаудан шыққан әскери қызметшілер жинау-жөнелту пунктіне бара жатқан жолда немесе пунктте болу уақытында қайтыс болған (қаза тапқан) жағдайда осындай нысан бойынша бағандар (қайтыс болу (қаза табу) уақыты, себебі мен орны, қашан және қайда жерленді) қоса отырып оларға жеке атаулы тізім жасалады.</w:t>
      </w:r>
    </w:p>
    <w:bookmarkStart w:name="z199" w:id="197"/>
    <w:p>
      <w:pPr>
        <w:spacing w:after="0"/>
        <w:ind w:left="0"/>
        <w:jc w:val="both"/>
      </w:pPr>
      <w:r>
        <w:rPr>
          <w:rFonts w:ascii="Times New Roman"/>
          <w:b w:val="false"/>
          <w:i w:val="false"/>
          <w:color w:val="000000"/>
          <w:sz w:val="28"/>
        </w:rPr>
        <w:t>
      175. Жинау-жөнелту пункттерінің тұтқыннан босатылған немесе қоршаудан шыққан әскери қызметшілердің атаулы тізімдерінуақтылы және дұрыс ұсынуларын бақылаудыжедел-стратегиялық (жедел) қолбасшылықтардың шығындарды дербес есепке алу бөлімдерінің (бөлімшелерінің) бастықтары жүзеге асырады.</w:t>
      </w:r>
    </w:p>
    <w:bookmarkEnd w:id="197"/>
    <w:bookmarkStart w:name="z200" w:id="198"/>
    <w:p>
      <w:pPr>
        <w:spacing w:after="0"/>
        <w:ind w:left="0"/>
        <w:jc w:val="both"/>
      </w:pPr>
      <w:r>
        <w:rPr>
          <w:rFonts w:ascii="Times New Roman"/>
          <w:b w:val="false"/>
          <w:i w:val="false"/>
          <w:color w:val="000000"/>
          <w:sz w:val="28"/>
        </w:rPr>
        <w:t>
      176. Шығындарды орталық дербес есепке алудың органдары тұтқыннан босатылған (қоршаудан шыққан) әскери қызметшілердің атаулы тізімін алысымен күнтізбелік бес күннен кешіктірмей осы әскери қызметшілердің отбасының (туыстарының) тұрғылықты мекенжайы бойынша ЖӘБО-ға олардың босатылғаны немесе қоршаудан шыққаны туралы хабарлайды.</w:t>
      </w:r>
    </w:p>
    <w:bookmarkEnd w:id="198"/>
    <w:p>
      <w:pPr>
        <w:spacing w:after="0"/>
        <w:ind w:left="0"/>
        <w:jc w:val="both"/>
      </w:pPr>
      <w:r>
        <w:rPr>
          <w:rFonts w:ascii="Times New Roman"/>
          <w:b w:val="false"/>
          <w:i w:val="false"/>
          <w:color w:val="000000"/>
          <w:sz w:val="28"/>
        </w:rPr>
        <w:t>
      Хабарламада:</w:t>
      </w:r>
    </w:p>
    <w:p>
      <w:pPr>
        <w:spacing w:after="0"/>
        <w:ind w:left="0"/>
        <w:jc w:val="both"/>
      </w:pPr>
      <w:r>
        <w:rPr>
          <w:rFonts w:ascii="Times New Roman"/>
          <w:b w:val="false"/>
          <w:i w:val="false"/>
          <w:color w:val="000000"/>
          <w:sz w:val="28"/>
        </w:rPr>
        <w:t>
      1) әскери қызметшінің тегі, аты және әкесінің аты (ол бар болған кезде);</w:t>
      </w:r>
    </w:p>
    <w:p>
      <w:pPr>
        <w:spacing w:after="0"/>
        <w:ind w:left="0"/>
        <w:jc w:val="both"/>
      </w:pPr>
      <w:r>
        <w:rPr>
          <w:rFonts w:ascii="Times New Roman"/>
          <w:b w:val="false"/>
          <w:i w:val="false"/>
          <w:color w:val="000000"/>
          <w:sz w:val="28"/>
        </w:rPr>
        <w:t>
      2) тұтқындауға (қоршаудан шыққанға) дейінгі әскери атағы;</w:t>
      </w:r>
    </w:p>
    <w:p>
      <w:pPr>
        <w:spacing w:after="0"/>
        <w:ind w:left="0"/>
        <w:jc w:val="both"/>
      </w:pPr>
      <w:r>
        <w:rPr>
          <w:rFonts w:ascii="Times New Roman"/>
          <w:b w:val="false"/>
          <w:i w:val="false"/>
          <w:color w:val="000000"/>
          <w:sz w:val="28"/>
        </w:rPr>
        <w:t>
      3) тұтқындауға (қоршауға) алынғанға дейін атқарған лауазымы;</w:t>
      </w:r>
    </w:p>
    <w:p>
      <w:pPr>
        <w:spacing w:after="0"/>
        <w:ind w:left="0"/>
        <w:jc w:val="both"/>
      </w:pPr>
      <w:r>
        <w:rPr>
          <w:rFonts w:ascii="Times New Roman"/>
          <w:b w:val="false"/>
          <w:i w:val="false"/>
          <w:color w:val="000000"/>
          <w:sz w:val="28"/>
        </w:rPr>
        <w:t>
      4) туған жылы;</w:t>
      </w:r>
    </w:p>
    <w:p>
      <w:pPr>
        <w:spacing w:after="0"/>
        <w:ind w:left="0"/>
        <w:jc w:val="both"/>
      </w:pPr>
      <w:r>
        <w:rPr>
          <w:rFonts w:ascii="Times New Roman"/>
          <w:b w:val="false"/>
          <w:i w:val="false"/>
          <w:color w:val="000000"/>
          <w:sz w:val="28"/>
        </w:rPr>
        <w:t>
      5) қай ЖӘБО және қашан шақырылғаны (жұмылдырылғаны);</w:t>
      </w:r>
    </w:p>
    <w:p>
      <w:pPr>
        <w:spacing w:after="0"/>
        <w:ind w:left="0"/>
        <w:jc w:val="both"/>
      </w:pPr>
      <w:r>
        <w:rPr>
          <w:rFonts w:ascii="Times New Roman"/>
          <w:b w:val="false"/>
          <w:i w:val="false"/>
          <w:color w:val="000000"/>
          <w:sz w:val="28"/>
        </w:rPr>
        <w:t>
      6) тұтқыннан (қоршаудан шыққан) қашан және қайда босатылғаны;</w:t>
      </w:r>
    </w:p>
    <w:p>
      <w:pPr>
        <w:spacing w:after="0"/>
        <w:ind w:left="0"/>
        <w:jc w:val="both"/>
      </w:pPr>
      <w:r>
        <w:rPr>
          <w:rFonts w:ascii="Times New Roman"/>
          <w:b w:val="false"/>
          <w:i w:val="false"/>
          <w:color w:val="000000"/>
          <w:sz w:val="28"/>
        </w:rPr>
        <w:t>
      7) орналасқан жері;</w:t>
      </w:r>
    </w:p>
    <w:p>
      <w:pPr>
        <w:spacing w:after="0"/>
        <w:ind w:left="0"/>
        <w:jc w:val="both"/>
      </w:pPr>
      <w:r>
        <w:rPr>
          <w:rFonts w:ascii="Times New Roman"/>
          <w:b w:val="false"/>
          <w:i w:val="false"/>
          <w:color w:val="000000"/>
          <w:sz w:val="28"/>
        </w:rPr>
        <w:t>
      8) анықтамалар үшін қайда өтініш жасайтын мекенжайы көрсетіледі.</w:t>
      </w:r>
    </w:p>
    <w:bookmarkStart w:name="z201" w:id="199"/>
    <w:p>
      <w:pPr>
        <w:spacing w:after="0"/>
        <w:ind w:left="0"/>
        <w:jc w:val="both"/>
      </w:pPr>
      <w:r>
        <w:rPr>
          <w:rFonts w:ascii="Times New Roman"/>
          <w:b w:val="false"/>
          <w:i w:val="false"/>
          <w:color w:val="000000"/>
          <w:sz w:val="28"/>
        </w:rPr>
        <w:t>
      177. ЖӘБО орталық шығынды дербес есепке алу органынан әскери қызметшілердің тұтқыннан босатылғандығы (қоршаудан шыққандығы) туралы хабарлама алысымен есепке алу құжаттарына қажетті өзгерістерді енгізеді және үш жұмыс күнінен кешіктірмей ауызша немесе жазбаша түрде бұл туралы тұтқыннан босатылған (қоршаудан шыққан) әскери қызметшінің отбасына (туыстарына) хабарлайды және бір мезгілде бұдан бұрын берілген хабарламаны жояды.</w:t>
      </w:r>
    </w:p>
    <w:bookmarkEnd w:id="199"/>
    <w:p>
      <w:pPr>
        <w:spacing w:after="0"/>
        <w:ind w:left="0"/>
        <w:jc w:val="both"/>
      </w:pPr>
      <w:r>
        <w:rPr>
          <w:rFonts w:ascii="Times New Roman"/>
          <w:b w:val="false"/>
          <w:i w:val="false"/>
          <w:color w:val="000000"/>
          <w:sz w:val="28"/>
        </w:rPr>
        <w:t>
      Әкімшілік-аумақтық бірлікке жататын өзге де ЖӘБО шақырған (жұмылдырған) әскери қызметшілерге тұтқыннан босатылғандығы (қоршаудан шыққандығы) туралы хабарлама алған кезде бес жұмыс күнінен кешіктірмей ол туралы осы әскери қызметшілер шақырылған (жұмылдырылған) орын бойынша тиісті ЖӘБО-ға хабарлайды.</w:t>
      </w:r>
    </w:p>
    <w:bookmarkStart w:name="z202" w:id="200"/>
    <w:p>
      <w:pPr>
        <w:spacing w:after="0"/>
        <w:ind w:left="0"/>
        <w:jc w:val="left"/>
      </w:pPr>
      <w:r>
        <w:rPr>
          <w:rFonts w:ascii="Times New Roman"/>
          <w:b/>
          <w:i w:val="false"/>
          <w:color w:val="000000"/>
        </w:rPr>
        <w:t xml:space="preserve"> 4-тарау. Есепке алу құжаттарын сақтау және жіберу</w:t>
      </w:r>
    </w:p>
    <w:bookmarkEnd w:id="200"/>
    <w:bookmarkStart w:name="z203" w:id="201"/>
    <w:p>
      <w:pPr>
        <w:spacing w:after="0"/>
        <w:ind w:left="0"/>
        <w:jc w:val="both"/>
      </w:pPr>
      <w:r>
        <w:rPr>
          <w:rFonts w:ascii="Times New Roman"/>
          <w:b w:val="false"/>
          <w:i w:val="false"/>
          <w:color w:val="000000"/>
          <w:sz w:val="28"/>
        </w:rPr>
        <w:t>
      178. Жеке істер есепке алынатын жеке істер санына байланысты жалпы нөмірлеу немесе әліпби бойынша жеке істерді есепке алу кітаптарында есепке алынады. Жеке істерді әліпби бойынша есепке алу кезінде жеке іс есепке алынған нөмірге әліпби әрпі қосылады. Кітаптағы жазба жеке істі қабылдаған, жасаған немесе таратқан күні жүргізіледі.</w:t>
      </w:r>
    </w:p>
    <w:bookmarkEnd w:id="201"/>
    <w:p>
      <w:pPr>
        <w:spacing w:after="0"/>
        <w:ind w:left="0"/>
        <w:jc w:val="both"/>
      </w:pPr>
      <w:r>
        <w:rPr>
          <w:rFonts w:ascii="Times New Roman"/>
          <w:b w:val="false"/>
          <w:i w:val="false"/>
          <w:color w:val="000000"/>
          <w:sz w:val="28"/>
        </w:rPr>
        <w:t>
      Жеке істер офицерлер құрамының әскери қызметшілері мен қатардағы жауынгерлер және сержанттар құрамдарының әскери қызметшілеріне жеке сақталады.</w:t>
      </w:r>
    </w:p>
    <w:p>
      <w:pPr>
        <w:spacing w:after="0"/>
        <w:ind w:left="0"/>
        <w:jc w:val="both"/>
      </w:pPr>
      <w:r>
        <w:rPr>
          <w:rFonts w:ascii="Times New Roman"/>
          <w:b w:val="false"/>
          <w:i w:val="false"/>
          <w:color w:val="000000"/>
          <w:sz w:val="28"/>
        </w:rPr>
        <w:t xml:space="preserve">
      Кадр органдарында (персоналмен жұмыс бөлімшелерінде) жеке істер кітап бойынша олар есепке алынған нөмірлер ретімен немесе әліпбилік ретпен сақталады. Нөмірі бойынша сақтау кезінде жеке істерді есепке алу осы Қағидаларға </w:t>
      </w:r>
      <w:r>
        <w:rPr>
          <w:rFonts w:ascii="Times New Roman"/>
          <w:b w:val="false"/>
          <w:i w:val="false"/>
          <w:color w:val="000000"/>
          <w:sz w:val="28"/>
        </w:rPr>
        <w:t>66-қосымшаға</w:t>
      </w:r>
      <w:r>
        <w:rPr>
          <w:rFonts w:ascii="Times New Roman"/>
          <w:b w:val="false"/>
          <w:i w:val="false"/>
          <w:color w:val="000000"/>
          <w:sz w:val="28"/>
        </w:rPr>
        <w:t xml:space="preserve"> сәйкес нысан бойынша жеке істерді есепке алудыңәліпбиліккарточкаларынан жасалатын қосалқы картотека жүргізіледі. Есептен шыққан әскери қызметшілердің әліпбилік карточкаларында қашан, кімге және қандай нөмірмен жеке ісі жіберілгендігі жазылады, одан кейін карточка анықтама картотекасына ауыстырылады.</w:t>
      </w:r>
    </w:p>
    <w:bookmarkStart w:name="z204" w:id="202"/>
    <w:p>
      <w:pPr>
        <w:spacing w:after="0"/>
        <w:ind w:left="0"/>
        <w:jc w:val="both"/>
      </w:pPr>
      <w:r>
        <w:rPr>
          <w:rFonts w:ascii="Times New Roman"/>
          <w:b w:val="false"/>
          <w:i w:val="false"/>
          <w:color w:val="000000"/>
          <w:sz w:val="28"/>
        </w:rPr>
        <w:t>
      179. Есепке алу кітаптары әскери бөлімдердің (мекемелердің) нақты, сондай-ақ шартты атаулары бойынша да жүргізілуі мүмкін. Кітаптарға құпиялылық белгісі, олардың мазмұндары негізінде құпияландырылуға жататын мәліметтердің ведомстволық тізбесіне сәйкес беріледі.</w:t>
      </w:r>
    </w:p>
    <w:bookmarkEnd w:id="202"/>
    <w:bookmarkStart w:name="z205" w:id="203"/>
    <w:p>
      <w:pPr>
        <w:spacing w:after="0"/>
        <w:ind w:left="0"/>
        <w:jc w:val="both"/>
      </w:pPr>
      <w:r>
        <w:rPr>
          <w:rFonts w:ascii="Times New Roman"/>
          <w:b w:val="false"/>
          <w:i w:val="false"/>
          <w:color w:val="000000"/>
          <w:sz w:val="28"/>
        </w:rPr>
        <w:t>
      180. Кеткен әскери қызметшілерге қызметтік карталары жіберілмейді және жойылмайды, мұрағаттық картотекаға ауыстырылады.</w:t>
      </w:r>
    </w:p>
    <w:bookmarkEnd w:id="203"/>
    <w:p>
      <w:pPr>
        <w:spacing w:after="0"/>
        <w:ind w:left="0"/>
        <w:jc w:val="both"/>
      </w:pPr>
      <w:r>
        <w:rPr>
          <w:rFonts w:ascii="Times New Roman"/>
          <w:b w:val="false"/>
          <w:i w:val="false"/>
          <w:color w:val="000000"/>
          <w:sz w:val="28"/>
        </w:rPr>
        <w:t>
      Анықтамалық картотекада қызметтік карталарды сақтаудың белгіленген мерзімі аяқталған немесе кадр органдары(персоналмен жұмыс бөлімшелері) таратылған кезде бұл карталар бұдан әрі сақтау үшін Орталық мұрағатқа беріледі.</w:t>
      </w:r>
    </w:p>
    <w:bookmarkStart w:name="z206" w:id="204"/>
    <w:p>
      <w:pPr>
        <w:spacing w:after="0"/>
        <w:ind w:left="0"/>
        <w:jc w:val="both"/>
      </w:pPr>
      <w:r>
        <w:rPr>
          <w:rFonts w:ascii="Times New Roman"/>
          <w:b w:val="false"/>
          <w:i w:val="false"/>
          <w:color w:val="000000"/>
          <w:sz w:val="28"/>
        </w:rPr>
        <w:t>
      181. Штаттық-лауазымдық карталар әскери бөлімдердің (мекемелердің) нақты және шартты атаулары бойынша жүргізіледі. Бұл ретте, мемлекеттік құпияларды құрайтын мәліметтерді құрайтын штаттық-лауазымдық карталар құпия іс жүргізудің көбейтуді есепке алу журналында алдын ала тіркелмейді.</w:t>
      </w:r>
    </w:p>
    <w:bookmarkEnd w:id="204"/>
    <w:p>
      <w:pPr>
        <w:spacing w:after="0"/>
        <w:ind w:left="0"/>
        <w:jc w:val="both"/>
      </w:pPr>
      <w:r>
        <w:rPr>
          <w:rFonts w:ascii="Times New Roman"/>
          <w:b w:val="false"/>
          <w:i w:val="false"/>
          <w:color w:val="000000"/>
          <w:sz w:val="28"/>
        </w:rPr>
        <w:t xml:space="preserve">
      Штаттық-лауазымдық карталар осы Қағидаларға </w:t>
      </w:r>
      <w:r>
        <w:rPr>
          <w:rFonts w:ascii="Times New Roman"/>
          <w:b w:val="false"/>
          <w:i w:val="false"/>
          <w:color w:val="000000"/>
          <w:sz w:val="28"/>
        </w:rPr>
        <w:t>67-қосымшаға</w:t>
      </w:r>
      <w:r>
        <w:rPr>
          <w:rFonts w:ascii="Times New Roman"/>
          <w:b w:val="false"/>
          <w:i w:val="false"/>
          <w:color w:val="000000"/>
          <w:sz w:val="28"/>
        </w:rPr>
        <w:t xml:space="preserve"> сәйкес нысан бойынша штаттық-лауазымдық карталарды есепке алу кітабында үдемелі ретпен есепке алынады.</w:t>
      </w:r>
    </w:p>
    <w:p>
      <w:pPr>
        <w:spacing w:after="0"/>
        <w:ind w:left="0"/>
        <w:jc w:val="both"/>
      </w:pPr>
      <w:r>
        <w:rPr>
          <w:rFonts w:ascii="Times New Roman"/>
          <w:b w:val="false"/>
          <w:i w:val="false"/>
          <w:color w:val="000000"/>
          <w:sz w:val="28"/>
        </w:rPr>
        <w:t>
      Барлық штаттық-лауазымдық карталар, оларды шектеулі дәрежесіне қарамастан бір есепке алу кітабында есепке алынады. Реттік нөмір штаттық-лауазымдық картаның есепке алынған нөмірі болып табылады, ол жүргізілетін реттік нөмірі мен әскери бөлімнің (мекеменің) нөмірінен тұрады. Алынып тасталған лауазымдар бойынша карталардың нөмірлері жаңадан жазылған карталарға пайдаланылмайды.</w:t>
      </w:r>
    </w:p>
    <w:p>
      <w:pPr>
        <w:spacing w:after="0"/>
        <w:ind w:left="0"/>
        <w:jc w:val="both"/>
      </w:pPr>
      <w:r>
        <w:rPr>
          <w:rFonts w:ascii="Times New Roman"/>
          <w:b w:val="false"/>
          <w:i w:val="false"/>
          <w:color w:val="000000"/>
          <w:sz w:val="28"/>
        </w:rPr>
        <w:t>
      "Құпия" құпиялылық белгісі бар штаттық-лауазымдық карталар бар болған кезде кітап құпия іс жүргізу номенклатурасында есепке алынады.</w:t>
      </w:r>
    </w:p>
    <w:bookmarkStart w:name="z207" w:id="205"/>
    <w:p>
      <w:pPr>
        <w:spacing w:after="0"/>
        <w:ind w:left="0"/>
        <w:jc w:val="both"/>
      </w:pPr>
      <w:r>
        <w:rPr>
          <w:rFonts w:ascii="Times New Roman"/>
          <w:b w:val="false"/>
          <w:i w:val="false"/>
          <w:color w:val="000000"/>
          <w:sz w:val="28"/>
        </w:rPr>
        <w:t>
      182. Есепке алу кітаптарына әскери қызметшілерге алынған немесе жаңа жасалған есепке алу құжаттары туралы жазбалар, сондай-ақ оларды жіберу немесе жою туралы белгілер құжаттарды алған, жасаған, жіберген немесе жойған күні жүргізіледі.</w:t>
      </w:r>
    </w:p>
    <w:bookmarkEnd w:id="205"/>
    <w:bookmarkStart w:name="z208" w:id="206"/>
    <w:p>
      <w:pPr>
        <w:spacing w:after="0"/>
        <w:ind w:left="0"/>
        <w:jc w:val="both"/>
      </w:pPr>
      <w:r>
        <w:rPr>
          <w:rFonts w:ascii="Times New Roman"/>
          <w:b w:val="false"/>
          <w:i w:val="false"/>
          <w:color w:val="000000"/>
          <w:sz w:val="28"/>
        </w:rPr>
        <w:t>
      183. Әскери қызметшілерді дербес есепке алу құжаттары (жеке істері):</w:t>
      </w:r>
    </w:p>
    <w:bookmarkEnd w:id="206"/>
    <w:p>
      <w:pPr>
        <w:spacing w:after="0"/>
        <w:ind w:left="0"/>
        <w:jc w:val="both"/>
      </w:pPr>
      <w:r>
        <w:rPr>
          <w:rFonts w:ascii="Times New Roman"/>
          <w:b w:val="false"/>
          <w:i w:val="false"/>
          <w:color w:val="000000"/>
          <w:sz w:val="28"/>
        </w:rPr>
        <w:t>
      1) өкімге іссапарға жіберу кезінде – өкіміне қатардағы жауынгерлер, сержанттар және офицерлер құрамдарының әскери қызметшілері қосылған инстанциялардың кадр органдарына (персоналмен жұмыс бөлімшелеріне);</w:t>
      </w:r>
    </w:p>
    <w:p>
      <w:pPr>
        <w:spacing w:after="0"/>
        <w:ind w:left="0"/>
        <w:jc w:val="both"/>
      </w:pPr>
      <w:r>
        <w:rPr>
          <w:rFonts w:ascii="Times New Roman"/>
          <w:b w:val="false"/>
          <w:i w:val="false"/>
          <w:color w:val="000000"/>
          <w:sz w:val="28"/>
        </w:rPr>
        <w:t>
      2) лауазымға тағайындау кезінде жеке істердің бірінші даналары – жаңа қызмет орны бойынша әскери бөлімдердің (мекемелердің) штабтарына, екінші даналары (офицерлерге) – Тізбеге сәйкес кадр органдарына (персоналмен жұмыс бөлімшелеріне);</w:t>
      </w:r>
    </w:p>
    <w:p>
      <w:pPr>
        <w:spacing w:after="0"/>
        <w:ind w:left="0"/>
        <w:jc w:val="both"/>
      </w:pPr>
      <w:r>
        <w:rPr>
          <w:rFonts w:ascii="Times New Roman"/>
          <w:b w:val="false"/>
          <w:i w:val="false"/>
          <w:color w:val="000000"/>
          <w:sz w:val="28"/>
        </w:rPr>
        <w:t>
      3) атқарып отырған лауазымынан босатыла отырып, оқуға кету кезінде – тиісті әскери оқу орындарына;</w:t>
      </w:r>
    </w:p>
    <w:p>
      <w:pPr>
        <w:spacing w:after="0"/>
        <w:ind w:left="0"/>
        <w:jc w:val="both"/>
      </w:pPr>
      <w:r>
        <w:rPr>
          <w:rFonts w:ascii="Times New Roman"/>
          <w:b w:val="false"/>
          <w:i w:val="false"/>
          <w:color w:val="000000"/>
          <w:sz w:val="28"/>
        </w:rPr>
        <w:t>
      4) әскери оқу орнын аяқтағаннан соң жеке істер мен қызметтік карталар – келісімшарт бойынша қатардағы жауынгерлер, сержанттар және офицерлер құрамдарының әскери қызметшілерін тағайындау орнына (өкіміне қабылдауға) байланысты әскери басқару органдарының кадр органдарына (персоналмен жұмыс бөлімшелеріне);</w:t>
      </w:r>
    </w:p>
    <w:p>
      <w:pPr>
        <w:spacing w:after="0"/>
        <w:ind w:left="0"/>
        <w:jc w:val="both"/>
      </w:pPr>
      <w:r>
        <w:rPr>
          <w:rFonts w:ascii="Times New Roman"/>
          <w:b w:val="false"/>
          <w:i w:val="false"/>
          <w:color w:val="000000"/>
          <w:sz w:val="28"/>
        </w:rPr>
        <w:t>
      5) Қазақстан Республикасының басқа да әскерлері мен әскери құрылымдарына іссапарға жіберген кезде жеке істердің бірінші және екінші даналары – олардың кадр органдарына (персоналмен жұмыс бөлімшелеріне);</w:t>
      </w:r>
    </w:p>
    <w:p>
      <w:pPr>
        <w:spacing w:after="0"/>
        <w:ind w:left="0"/>
        <w:jc w:val="both"/>
      </w:pPr>
      <w:r>
        <w:rPr>
          <w:rFonts w:ascii="Times New Roman"/>
          <w:b w:val="false"/>
          <w:i w:val="false"/>
          <w:color w:val="000000"/>
          <w:sz w:val="28"/>
        </w:rPr>
        <w:t>
      6) мемлекеттік органдарға іссапарға жіберген кезде:</w:t>
      </w:r>
    </w:p>
    <w:p>
      <w:pPr>
        <w:spacing w:after="0"/>
        <w:ind w:left="0"/>
        <w:jc w:val="both"/>
      </w:pPr>
      <w:r>
        <w:rPr>
          <w:rFonts w:ascii="Times New Roman"/>
          <w:b w:val="false"/>
          <w:i w:val="false"/>
          <w:color w:val="000000"/>
          <w:sz w:val="28"/>
        </w:rPr>
        <w:t>
      жеке істердің бірінші даналары – ҚР ҚМ кадр органының нұсқауы бойынша тиісті ұйымдарға;</w:t>
      </w:r>
    </w:p>
    <w:p>
      <w:pPr>
        <w:spacing w:after="0"/>
        <w:ind w:left="0"/>
        <w:jc w:val="both"/>
      </w:pPr>
      <w:r>
        <w:rPr>
          <w:rFonts w:ascii="Times New Roman"/>
          <w:b w:val="false"/>
          <w:i w:val="false"/>
          <w:color w:val="000000"/>
          <w:sz w:val="28"/>
        </w:rPr>
        <w:t>
      жеке істердің екінші даналары – ҚР ҚМ кадр жұмысы органына;</w:t>
      </w:r>
    </w:p>
    <w:p>
      <w:pPr>
        <w:spacing w:after="0"/>
        <w:ind w:left="0"/>
        <w:jc w:val="both"/>
      </w:pPr>
      <w:r>
        <w:rPr>
          <w:rFonts w:ascii="Times New Roman"/>
          <w:b w:val="false"/>
          <w:i w:val="false"/>
          <w:color w:val="000000"/>
          <w:sz w:val="28"/>
        </w:rPr>
        <w:t>
      7) офицерлерді әскери кеңесшілер мен мамандар ретінде шетелге жіберу кезінде:</w:t>
      </w:r>
    </w:p>
    <w:p>
      <w:pPr>
        <w:spacing w:after="0"/>
        <w:ind w:left="0"/>
        <w:jc w:val="both"/>
      </w:pPr>
      <w:r>
        <w:rPr>
          <w:rFonts w:ascii="Times New Roman"/>
          <w:b w:val="false"/>
          <w:i w:val="false"/>
          <w:color w:val="000000"/>
          <w:sz w:val="28"/>
        </w:rPr>
        <w:t>
      жеке істердің бірінші данасы, медициналық және ұшу кітапшалары ҚР ҚМ кадр жұмысы органына жіберіледі;</w:t>
      </w:r>
    </w:p>
    <w:p>
      <w:pPr>
        <w:spacing w:after="0"/>
        <w:ind w:left="0"/>
        <w:jc w:val="both"/>
      </w:pPr>
      <w:r>
        <w:rPr>
          <w:rFonts w:ascii="Times New Roman"/>
          <w:b w:val="false"/>
          <w:i w:val="false"/>
          <w:color w:val="000000"/>
          <w:sz w:val="28"/>
        </w:rPr>
        <w:t>
      жеке істердің екінші данасы офицерлер бұдан бұрын есепте тұрған әскери басқару органдарының кадр органдарында (персоналмен жұмыс бөлімшелерінде) сақталады.</w:t>
      </w:r>
    </w:p>
    <w:bookmarkStart w:name="z209" w:id="207"/>
    <w:p>
      <w:pPr>
        <w:spacing w:after="0"/>
        <w:ind w:left="0"/>
        <w:jc w:val="both"/>
      </w:pPr>
      <w:r>
        <w:rPr>
          <w:rFonts w:ascii="Times New Roman"/>
          <w:b w:val="false"/>
          <w:i w:val="false"/>
          <w:color w:val="000000"/>
          <w:sz w:val="28"/>
        </w:rPr>
        <w:t>
      184. Дербес есепке алу құжаттарын жіберу тек жіберудің себебі көрсетілген ілеспе хат арқылы мынадай мерзімдерде жүргізіледі:</w:t>
      </w:r>
    </w:p>
    <w:bookmarkEnd w:id="207"/>
    <w:p>
      <w:pPr>
        <w:spacing w:after="0"/>
        <w:ind w:left="0"/>
        <w:jc w:val="both"/>
      </w:pPr>
      <w:r>
        <w:rPr>
          <w:rFonts w:ascii="Times New Roman"/>
          <w:b w:val="false"/>
          <w:i w:val="false"/>
          <w:color w:val="000000"/>
          <w:sz w:val="28"/>
        </w:rPr>
        <w:t>
      1) әскери бөлімдерден (мекемелерден) ауыстырылған, босатылған және тізімнен алып тасталған әскери қызметшілерге – жеке құрамның тізімінен алып тасталғаны туралы бұйрықтан үзінді алынғаннан кейін үш жұмыс күнінен кешіктірмей;</w:t>
      </w:r>
    </w:p>
    <w:p>
      <w:pPr>
        <w:spacing w:after="0"/>
        <w:ind w:left="0"/>
        <w:jc w:val="both"/>
      </w:pPr>
      <w:r>
        <w:rPr>
          <w:rFonts w:ascii="Times New Roman"/>
          <w:b w:val="false"/>
          <w:i w:val="false"/>
          <w:color w:val="000000"/>
          <w:sz w:val="28"/>
        </w:rPr>
        <w:t>
      2) кадрлар органдарынан (персоналмен жұмыс бөлімшелерінен) – жаңадан тағайындалуы туралы жеке құрам бойынша бұйрықтан үзінді алынғаннан кейін жеті жұмыс күнінен кешіктірмей.</w:t>
      </w:r>
    </w:p>
    <w:bookmarkStart w:name="z210" w:id="208"/>
    <w:p>
      <w:pPr>
        <w:spacing w:after="0"/>
        <w:ind w:left="0"/>
        <w:jc w:val="both"/>
      </w:pPr>
      <w:r>
        <w:rPr>
          <w:rFonts w:ascii="Times New Roman"/>
          <w:b w:val="false"/>
          <w:i w:val="false"/>
          <w:color w:val="000000"/>
          <w:sz w:val="28"/>
        </w:rPr>
        <w:t xml:space="preserve">
      185. Әскери қызметтен теріс себептер бойынша шығарылған әскери қызметшілерге әскери бөлімнің тізімінен алып тасталғаннан кейін үш жұмыс күнінен кешіктірмей кадр органдары (персоналмен жұмыс бөлімшелері) Қазақстан Республикасы Бас прокуратурасының Құқықтық статистика және арнаулы есепке алу комитетінің басқармасына Қазақстан Республикасы Бас прокурорының 2001 жылғы 29 сәуірдегі № 39 бұйрығымен бекітілген Мемлекеттік қызметтен жағымсыз себептермен босатылған адамдарды есепке алу ісін жүргізу және пайдалану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1-ЖС нысаны бойынша (Нормативтік құқықтық актілерді мемлекеттік тіркеу тізілімінде № 6986 болып тіркелді) мемлекеттік қызметтен босатылған адамдардың карточкаларын жолдайды.</w:t>
      </w:r>
    </w:p>
    <w:bookmarkEnd w:id="208"/>
    <w:bookmarkStart w:name="z211" w:id="209"/>
    <w:p>
      <w:pPr>
        <w:spacing w:after="0"/>
        <w:ind w:left="0"/>
        <w:jc w:val="both"/>
      </w:pPr>
      <w:r>
        <w:rPr>
          <w:rFonts w:ascii="Times New Roman"/>
          <w:b w:val="false"/>
          <w:i w:val="false"/>
          <w:color w:val="000000"/>
          <w:sz w:val="28"/>
        </w:rPr>
        <w:t>
      186. Әскери қызметтен босатылған әскери қызметшілердің нұсқамаларында олардың жеке істері қашан және қандай ЖӘБО-ға жіберілгені немесе олардың қайда жіберілетіні көрсетіледі.</w:t>
      </w:r>
    </w:p>
    <w:bookmarkEnd w:id="209"/>
    <w:bookmarkStart w:name="z212" w:id="210"/>
    <w:p>
      <w:pPr>
        <w:spacing w:after="0"/>
        <w:ind w:left="0"/>
        <w:jc w:val="both"/>
      </w:pPr>
      <w:r>
        <w:rPr>
          <w:rFonts w:ascii="Times New Roman"/>
          <w:b w:val="false"/>
          <w:i w:val="false"/>
          <w:color w:val="000000"/>
          <w:sz w:val="28"/>
        </w:rPr>
        <w:t>
      187. Алғашқы офицер атағын бере отырып, әскери оқу орындарын бітірген әскери қызметшілердің есепке алу құжаттары:</w:t>
      </w:r>
    </w:p>
    <w:bookmarkEnd w:id="210"/>
    <w:p>
      <w:pPr>
        <w:spacing w:after="0"/>
        <w:ind w:left="0"/>
        <w:jc w:val="both"/>
      </w:pPr>
      <w:r>
        <w:rPr>
          <w:rFonts w:ascii="Times New Roman"/>
          <w:b w:val="false"/>
          <w:i w:val="false"/>
          <w:color w:val="000000"/>
          <w:sz w:val="28"/>
        </w:rPr>
        <w:t>
      1) жеке істері (екі данасы да) – бітірушілер әскери қызмет өткеру үшін жіберілген әскери бөлімдерге (мекемелерге);</w:t>
      </w:r>
    </w:p>
    <w:p>
      <w:pPr>
        <w:spacing w:after="0"/>
        <w:ind w:left="0"/>
        <w:jc w:val="both"/>
      </w:pPr>
      <w:r>
        <w:rPr>
          <w:rFonts w:ascii="Times New Roman"/>
          <w:b w:val="false"/>
          <w:i w:val="false"/>
          <w:color w:val="000000"/>
          <w:sz w:val="28"/>
        </w:rPr>
        <w:t>
      2) қызметтік карталары үш данада жасалады: бірінші данасы – ҚР ҚМ кадр жұмысы органына, екінші және үшінші даналары – офицер-бітірушілердің тағайындалуы бойынша әскери бөлімдерге (мекемелерге) жіберіледі.</w:t>
      </w:r>
    </w:p>
    <w:bookmarkStart w:name="z213" w:id="211"/>
    <w:p>
      <w:pPr>
        <w:spacing w:after="0"/>
        <w:ind w:left="0"/>
        <w:jc w:val="both"/>
      </w:pPr>
      <w:r>
        <w:rPr>
          <w:rFonts w:ascii="Times New Roman"/>
          <w:b w:val="false"/>
          <w:i w:val="false"/>
          <w:color w:val="000000"/>
          <w:sz w:val="28"/>
        </w:rPr>
        <w:t>
      188. Қатардағы жауынгерлер, сержанттар және офицерлер құрамдарының әскери қызметшілері запасқа немесе отставкаға шығарылған кезде зейнетақы төлемдеріне құқықтарының бар болуын растаған әскери қызметшілердің жеке істерінің бірінші даналары ЗҚО-ға жіберіледі, ал екінші даналары – әскери қызметшіні әскери есепке қою жері бойынша ЖӘБО-ға жіберіледі.</w:t>
      </w:r>
    </w:p>
    <w:bookmarkEnd w:id="211"/>
    <w:p>
      <w:pPr>
        <w:spacing w:after="0"/>
        <w:ind w:left="0"/>
        <w:jc w:val="both"/>
      </w:pPr>
      <w:r>
        <w:rPr>
          <w:rFonts w:ascii="Times New Roman"/>
          <w:b w:val="false"/>
          <w:i w:val="false"/>
          <w:color w:val="000000"/>
          <w:sz w:val="28"/>
        </w:rPr>
        <w:t>
      Зейнетақы төлемдеріне құқықтары жоқ әскери қызметшілердің жеке істерінің барлық даналары әскери қызметшіні әскери есепке қою жері бойынша ЖӘБО-ға жіберіледі.</w:t>
      </w:r>
    </w:p>
    <w:p>
      <w:pPr>
        <w:spacing w:after="0"/>
        <w:ind w:left="0"/>
        <w:jc w:val="both"/>
      </w:pPr>
      <w:r>
        <w:rPr>
          <w:rFonts w:ascii="Times New Roman"/>
          <w:b w:val="false"/>
          <w:i w:val="false"/>
          <w:color w:val="000000"/>
          <w:sz w:val="28"/>
        </w:rPr>
        <w:t>
      Жеке істерде ҚР ҚК қызмет өткергендігін растау туралы, оның ішінде зейнетақы тағайындау үшін еңбек сіңірген жылдарын жеңілдікпен есептеуге құқық беретін қызмет өткергендігі және еңбек сіңірген жылдарына жүргізілген есептеулер туралы жазбалар жасалынады.</w:t>
      </w:r>
    </w:p>
    <w:p>
      <w:pPr>
        <w:spacing w:after="0"/>
        <w:ind w:left="0"/>
        <w:jc w:val="both"/>
      </w:pPr>
      <w:r>
        <w:rPr>
          <w:rFonts w:ascii="Times New Roman"/>
          <w:b w:val="false"/>
          <w:i w:val="false"/>
          <w:color w:val="000000"/>
          <w:sz w:val="28"/>
        </w:rPr>
        <w:t>
      Әскери қызметшілер шығару туралы бұйрықта көрсетілген басқа да ЖӘБО-ға есепке тұруға кеткен жағдайларда жеке істері әскери қызметшілер нақты кеткен ЖӘБО-ға жіберіледі. Бұл ретте, жеке істердің екінші данасын дұрыс жіберу үшін кадр органдары немесе жасақтау бөлімшелері (персоналмен жұмыс бөлімшелері) жеке істердің екінші данасын жүргізетін тиісті кадр органдарына немесе жасақтау бөлімшелеріне (персоналмен жұмыс бөлімшелеріне) нақты әскери есепке қою орны туралы дереу хабарлауға міндетті.</w:t>
      </w:r>
    </w:p>
    <w:p>
      <w:pPr>
        <w:spacing w:after="0"/>
        <w:ind w:left="0"/>
        <w:jc w:val="both"/>
      </w:pPr>
      <w:r>
        <w:rPr>
          <w:rFonts w:ascii="Times New Roman"/>
          <w:b w:val="false"/>
          <w:i w:val="false"/>
          <w:color w:val="000000"/>
          <w:sz w:val="28"/>
        </w:rPr>
        <w:t>
      Әскери қызметшілер әскери есепке тұру үшін жақын шетелдердің әскери басқару органдарына жіберілуі тиіс болған жағдайларда олардың жеке істерінің бірінші даналарын көрсетілген басқару органына ҚР ҚМ кадр органы жібереді.</w:t>
      </w:r>
    </w:p>
    <w:bookmarkStart w:name="z214" w:id="212"/>
    <w:p>
      <w:pPr>
        <w:spacing w:after="0"/>
        <w:ind w:left="0"/>
        <w:jc w:val="both"/>
      </w:pPr>
      <w:r>
        <w:rPr>
          <w:rFonts w:ascii="Times New Roman"/>
          <w:b w:val="false"/>
          <w:i w:val="false"/>
          <w:color w:val="000000"/>
          <w:sz w:val="28"/>
        </w:rPr>
        <w:t>
      189. Әскери қызметшілерді есепке алу құжаттары:</w:t>
      </w:r>
    </w:p>
    <w:bookmarkEnd w:id="212"/>
    <w:p>
      <w:pPr>
        <w:spacing w:after="0"/>
        <w:ind w:left="0"/>
        <w:jc w:val="both"/>
      </w:pPr>
      <w:r>
        <w:rPr>
          <w:rFonts w:ascii="Times New Roman"/>
          <w:b w:val="false"/>
          <w:i w:val="false"/>
          <w:color w:val="000000"/>
          <w:sz w:val="28"/>
        </w:rPr>
        <w:t>
      1) қайтыс болғандардың (қаза тапқандардың), хабарсыз кеткендердің жеке істерінің бірінші даналары – қайтыс болғандардың (қаза тапқандардың), хабарсыз кеткендердің отбасыларының тұрғылықты мекенжайы бойынша ЖӘБО-ға, жеке істерінің екінші даналары – Орталық мұрағатқа;</w:t>
      </w:r>
    </w:p>
    <w:p>
      <w:pPr>
        <w:spacing w:after="0"/>
        <w:ind w:left="0"/>
        <w:jc w:val="both"/>
      </w:pPr>
      <w:r>
        <w:rPr>
          <w:rFonts w:ascii="Times New Roman"/>
          <w:b w:val="false"/>
          <w:i w:val="false"/>
          <w:color w:val="000000"/>
          <w:sz w:val="28"/>
        </w:rPr>
        <w:t>
      2) бостандығынан айыруға сотталған әскери қызметшілердің жеке істерінің барлық даналары Орталық мұрағатқа;</w:t>
      </w:r>
    </w:p>
    <w:p>
      <w:pPr>
        <w:spacing w:after="0"/>
        <w:ind w:left="0"/>
        <w:jc w:val="both"/>
      </w:pPr>
      <w:r>
        <w:rPr>
          <w:rFonts w:ascii="Times New Roman"/>
          <w:b w:val="false"/>
          <w:i w:val="false"/>
          <w:color w:val="000000"/>
          <w:sz w:val="28"/>
        </w:rPr>
        <w:t>
      3) әскери атақтарынан айырылған әскери қызметшілердің жеке істерінің барлық даналары әскери есепке қою орны бойынша ЖӘБО-ға жіберіледі.</w:t>
      </w:r>
    </w:p>
    <w:bookmarkStart w:name="z215" w:id="213"/>
    <w:p>
      <w:pPr>
        <w:spacing w:after="0"/>
        <w:ind w:left="0"/>
        <w:jc w:val="both"/>
      </w:pPr>
      <w:r>
        <w:rPr>
          <w:rFonts w:ascii="Times New Roman"/>
          <w:b w:val="false"/>
          <w:i w:val="false"/>
          <w:color w:val="000000"/>
          <w:sz w:val="28"/>
        </w:rPr>
        <w:t>
      190. Бір әскери бөлімнен (мекемеден) басқасына ауыстырылған кезде әскери қызметшілердің жеке істері жаңа қызмет орны бойынша әскери бөлімге (мекемеге) тікелей жіберіледі.</w:t>
      </w:r>
    </w:p>
    <w:bookmarkEnd w:id="213"/>
    <w:bookmarkStart w:name="z216" w:id="214"/>
    <w:p>
      <w:pPr>
        <w:spacing w:after="0"/>
        <w:ind w:left="0"/>
        <w:jc w:val="both"/>
      </w:pPr>
      <w:r>
        <w:rPr>
          <w:rFonts w:ascii="Times New Roman"/>
          <w:b w:val="false"/>
          <w:i w:val="false"/>
          <w:color w:val="000000"/>
          <w:sz w:val="28"/>
        </w:rPr>
        <w:t>
      191. Әскери бөлімдер (мекемелер) штабтарының бастықтары, кадр органдарының (персоналмен жұмыс бөлімшелерінің) бастықтары кеткен әскери қызметшілердің есепке алу құжаттарының уақтылы жіберілуін және дұрыс ресімделуін ұдайы бақылауды жүзеге асырады және келген әскери қызметшілердің есепке алу құжаттарын уақтылы алуға шаралар қолданады.</w:t>
      </w:r>
    </w:p>
    <w:bookmarkEnd w:id="214"/>
    <w:bookmarkStart w:name="z217" w:id="215"/>
    <w:p>
      <w:pPr>
        <w:spacing w:after="0"/>
        <w:ind w:left="0"/>
        <w:jc w:val="left"/>
      </w:pPr>
      <w:r>
        <w:rPr>
          <w:rFonts w:ascii="Times New Roman"/>
          <w:b/>
          <w:i w:val="false"/>
          <w:color w:val="000000"/>
        </w:rPr>
        <w:t xml:space="preserve"> 5-тарау. Қазақстан Республикасы Қарулы Күштері қатардағы жауынгерлер және сержанттар құрамдарының әскери қызметшілерін есепке алу және құжаттарын ресімдеу</w:t>
      </w:r>
    </w:p>
    <w:bookmarkEnd w:id="215"/>
    <w:bookmarkStart w:name="z218" w:id="216"/>
    <w:p>
      <w:pPr>
        <w:spacing w:after="0"/>
        <w:ind w:left="0"/>
        <w:jc w:val="left"/>
      </w:pPr>
      <w:r>
        <w:rPr>
          <w:rFonts w:ascii="Times New Roman"/>
          <w:b/>
          <w:i w:val="false"/>
          <w:color w:val="000000"/>
        </w:rPr>
        <w:t xml:space="preserve"> 1-параграф. Жас буынды әскерге шақыру кезінде құжаттарды ресімдеу</w:t>
      </w:r>
    </w:p>
    <w:bookmarkEnd w:id="216"/>
    <w:bookmarkStart w:name="z219" w:id="217"/>
    <w:p>
      <w:pPr>
        <w:spacing w:after="0"/>
        <w:ind w:left="0"/>
        <w:jc w:val="both"/>
      </w:pPr>
      <w:r>
        <w:rPr>
          <w:rFonts w:ascii="Times New Roman"/>
          <w:b w:val="false"/>
          <w:i w:val="false"/>
          <w:color w:val="000000"/>
          <w:sz w:val="28"/>
        </w:rPr>
        <w:t>
      192. ҚР ҚК-ныжас буынмен жасақтау әскери басқару органдары ҚР ҚК БШ ұйымдастыру-жұмылдыру органына ұсынатын жеке құрамның саны туралы есептернегізінде жүргізіледі.</w:t>
      </w:r>
    </w:p>
    <w:bookmarkEnd w:id="217"/>
    <w:bookmarkStart w:name="z220" w:id="218"/>
    <w:p>
      <w:pPr>
        <w:spacing w:after="0"/>
        <w:ind w:left="0"/>
        <w:jc w:val="both"/>
      </w:pPr>
      <w:r>
        <w:rPr>
          <w:rFonts w:ascii="Times New Roman"/>
          <w:b w:val="false"/>
          <w:i w:val="false"/>
          <w:color w:val="000000"/>
          <w:sz w:val="28"/>
        </w:rPr>
        <w:t xml:space="preserve">
      193. ҚР ҚК БШ ұйымдастыру-жұмылдыру органы жыл сайын қаңтардажәне шілдеде осы Қағидалардың </w:t>
      </w:r>
      <w:r>
        <w:rPr>
          <w:rFonts w:ascii="Times New Roman"/>
          <w:b w:val="false"/>
          <w:i w:val="false"/>
          <w:color w:val="000000"/>
          <w:sz w:val="28"/>
        </w:rPr>
        <w:t>68-қосымшасына</w:t>
      </w:r>
      <w:r>
        <w:rPr>
          <w:rFonts w:ascii="Times New Roman"/>
          <w:b w:val="false"/>
          <w:i w:val="false"/>
          <w:color w:val="000000"/>
          <w:sz w:val="28"/>
        </w:rPr>
        <w:t xml:space="preserve"> сәйкес нысан бойынша ҚР ҚК жас буынның қажеттілік есебін жасайды, жас буынды әскерге шақыруға қорғаныс істері жөніндегі департаменттерге алдын ала нарядтар жібереді.</w:t>
      </w:r>
    </w:p>
    <w:bookmarkEnd w:id="218"/>
    <w:bookmarkStart w:name="z221" w:id="219"/>
    <w:p>
      <w:pPr>
        <w:spacing w:after="0"/>
        <w:ind w:left="0"/>
        <w:jc w:val="both"/>
      </w:pPr>
      <w:r>
        <w:rPr>
          <w:rFonts w:ascii="Times New Roman"/>
          <w:b w:val="false"/>
          <w:i w:val="false"/>
          <w:color w:val="000000"/>
          <w:sz w:val="28"/>
        </w:rPr>
        <w:t>
      194. Қорғаныс істері жөніндегі департаменттер алынған нарядтар негізінде шақырылушыларды алдын ала іріктеуді жүргізеді және ағымдағы жылғы 25 ақпанда және 25 тамызда ҚР ҚК БШ ұйымдастыру-жұмылдыру органына іріктелген әскерге шақырылушылардың саны туралы есеп ұсынады.</w:t>
      </w:r>
    </w:p>
    <w:bookmarkEnd w:id="219"/>
    <w:bookmarkStart w:name="z222" w:id="220"/>
    <w:p>
      <w:pPr>
        <w:spacing w:after="0"/>
        <w:ind w:left="0"/>
        <w:jc w:val="both"/>
      </w:pPr>
      <w:r>
        <w:rPr>
          <w:rFonts w:ascii="Times New Roman"/>
          <w:b w:val="false"/>
          <w:i w:val="false"/>
          <w:color w:val="000000"/>
          <w:sz w:val="28"/>
        </w:rPr>
        <w:t>
      195. Әскери басқару органдары жас буынды әскери бөлімдер (мекемелер) бойынша бөлу есебін жасайды және ағымдағы жылғы 25 ақпанда және 25 тамызда ҚР ҚК БШ ұйымдастыру-жұмылдыру жұмыстары органына есеп және жас буынға өтінім ұсынады.</w:t>
      </w:r>
    </w:p>
    <w:bookmarkEnd w:id="220"/>
    <w:bookmarkStart w:name="z223" w:id="221"/>
    <w:p>
      <w:pPr>
        <w:spacing w:after="0"/>
        <w:ind w:left="0"/>
        <w:jc w:val="both"/>
      </w:pPr>
      <w:r>
        <w:rPr>
          <w:rFonts w:ascii="Times New Roman"/>
          <w:b w:val="false"/>
          <w:i w:val="false"/>
          <w:color w:val="000000"/>
          <w:sz w:val="28"/>
        </w:rPr>
        <w:t>
      196. ҚР ҚК БШ ұйымдастыру-жұмылдыру органы алынған өтінімдер, есептер және әскери басқару органдары және қорғаныс істері жөніндегі департаменттер ұсынған есептер негізінде наурызда және қыркүйекте:</w:t>
      </w:r>
    </w:p>
    <w:bookmarkEnd w:id="22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69-қосымшасына</w:t>
      </w:r>
      <w:r>
        <w:rPr>
          <w:rFonts w:ascii="Times New Roman"/>
          <w:b w:val="false"/>
          <w:i w:val="false"/>
          <w:color w:val="000000"/>
          <w:sz w:val="28"/>
        </w:rPr>
        <w:t xml:space="preserve"> сәйкес нысан бойынша ҚР ҚК-ны кіші мамандармен және жас буынмен жасақтау жоспарын;</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70-қосымшасына</w:t>
      </w:r>
      <w:r>
        <w:rPr>
          <w:rFonts w:ascii="Times New Roman"/>
          <w:b w:val="false"/>
          <w:i w:val="false"/>
          <w:color w:val="000000"/>
          <w:sz w:val="28"/>
        </w:rPr>
        <w:t xml:space="preserve"> сәйкес нысан бойынша азаматтарды Қазақстан Республикасының Қарулы Күштеріне, басқа да әскерлері мен әскери құралымдарына мерзімді әскери қызметке әскерге шақыру жоспарын;</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71-қосымшасына</w:t>
      </w:r>
      <w:r>
        <w:rPr>
          <w:rFonts w:ascii="Times New Roman"/>
          <w:b w:val="false"/>
          <w:i w:val="false"/>
          <w:color w:val="000000"/>
          <w:sz w:val="28"/>
        </w:rPr>
        <w:t xml:space="preserve"> сәйкес нысан бойынша ҚР ҚК оқу-жаттығу орталықтарының (бөлімшелерінің) кіші мамандарын бөлу есебін;</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72-қосымшасына</w:t>
      </w:r>
      <w:r>
        <w:rPr>
          <w:rFonts w:ascii="Times New Roman"/>
          <w:b w:val="false"/>
          <w:i w:val="false"/>
          <w:color w:val="000000"/>
          <w:sz w:val="28"/>
        </w:rPr>
        <w:t xml:space="preserve"> сәйкес нысан бойынша ҚР ҚК оқу-жаттығу орталықтарының (бөлімшелерінің) кіші мамандарын даярлау есебін;</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73-қосымшасына</w:t>
      </w:r>
      <w:r>
        <w:rPr>
          <w:rFonts w:ascii="Times New Roman"/>
          <w:b w:val="false"/>
          <w:i w:val="false"/>
          <w:color w:val="000000"/>
          <w:sz w:val="28"/>
        </w:rPr>
        <w:t xml:space="preserve"> сәйкес нысан бойынша ҚР ҚК-ға әскерге шақырылатын жас буынды тасымалдау жоспарын жасайды.</w:t>
      </w:r>
    </w:p>
    <w:p>
      <w:pPr>
        <w:spacing w:after="0"/>
        <w:ind w:left="0"/>
        <w:jc w:val="both"/>
      </w:pPr>
      <w:r>
        <w:rPr>
          <w:rFonts w:ascii="Times New Roman"/>
          <w:b w:val="false"/>
          <w:i w:val="false"/>
          <w:color w:val="000000"/>
          <w:sz w:val="28"/>
        </w:rPr>
        <w:t>
      ҚР ҚК кіші мамандармен және жас буынмен жасақтау жоспары Қорғаныс министрінің жетекшілік ететін орынбасарымен немесе Бас штаб бастығының жетекшілік ететін орынбасарымен келісіледі және оны Қорғаныс министрінің бірінші орынбасары – ҚР ҚК БШ бастығы бекітеді.</w:t>
      </w:r>
    </w:p>
    <w:p>
      <w:pPr>
        <w:spacing w:after="0"/>
        <w:ind w:left="0"/>
        <w:jc w:val="both"/>
      </w:pPr>
      <w:r>
        <w:rPr>
          <w:rFonts w:ascii="Times New Roman"/>
          <w:b w:val="false"/>
          <w:i w:val="false"/>
          <w:color w:val="000000"/>
          <w:sz w:val="28"/>
        </w:rPr>
        <w:t>
      Кіші мамандарды бөлу есебі мен кіші мамандарды даярлау есебін ҚР ҚК БШ ұйымдастыру-жұмылдыруорганының бастығы бекітеді.</w:t>
      </w:r>
    </w:p>
    <w:p>
      <w:pPr>
        <w:spacing w:after="0"/>
        <w:ind w:left="0"/>
        <w:jc w:val="both"/>
      </w:pPr>
      <w:r>
        <w:rPr>
          <w:rFonts w:ascii="Times New Roman"/>
          <w:b w:val="false"/>
          <w:i w:val="false"/>
          <w:color w:val="000000"/>
          <w:sz w:val="28"/>
        </w:rPr>
        <w:t>
      Жас буынды тасымалдау жоспарын Қорғаныс министрінің әскери тасымалдау мәселелеріне жетекшілік ететін орынбасары бекітеді.</w:t>
      </w:r>
    </w:p>
    <w:p>
      <w:pPr>
        <w:spacing w:after="0"/>
        <w:ind w:left="0"/>
        <w:jc w:val="both"/>
      </w:pPr>
      <w:r>
        <w:rPr>
          <w:rFonts w:ascii="Times New Roman"/>
          <w:b w:val="false"/>
          <w:i w:val="false"/>
          <w:color w:val="000000"/>
          <w:sz w:val="28"/>
        </w:rPr>
        <w:t>
      Осы құжаттардан үзінділер әскери басқару органдарына жеткізіледі.</w:t>
      </w:r>
    </w:p>
    <w:bookmarkStart w:name="z224" w:id="222"/>
    <w:p>
      <w:pPr>
        <w:spacing w:after="0"/>
        <w:ind w:left="0"/>
        <w:jc w:val="both"/>
      </w:pPr>
      <w:r>
        <w:rPr>
          <w:rFonts w:ascii="Times New Roman"/>
          <w:b w:val="false"/>
          <w:i w:val="false"/>
          <w:color w:val="000000"/>
          <w:sz w:val="28"/>
        </w:rPr>
        <w:t>
      197. Әскери басқару органдары алынған жоспарлардан үзінділер мен есептер негізінде:</w:t>
      </w:r>
    </w:p>
    <w:bookmarkEnd w:id="222"/>
    <w:p>
      <w:pPr>
        <w:spacing w:after="0"/>
        <w:ind w:left="0"/>
        <w:jc w:val="both"/>
      </w:pPr>
      <w:r>
        <w:rPr>
          <w:rFonts w:ascii="Times New Roman"/>
          <w:b w:val="false"/>
          <w:i w:val="false"/>
          <w:color w:val="000000"/>
          <w:sz w:val="28"/>
        </w:rPr>
        <w:t>
      1) кіші мамандарды бөлу есебін;</w:t>
      </w:r>
    </w:p>
    <w:p>
      <w:pPr>
        <w:spacing w:after="0"/>
        <w:ind w:left="0"/>
        <w:jc w:val="both"/>
      </w:pPr>
      <w:r>
        <w:rPr>
          <w:rFonts w:ascii="Times New Roman"/>
          <w:b w:val="false"/>
          <w:i w:val="false"/>
          <w:color w:val="000000"/>
          <w:sz w:val="28"/>
        </w:rPr>
        <w:t>
      2) жас буын мен кіші мамандарға командалардың жетекшілерін жіберу есебін жасайды.</w:t>
      </w:r>
    </w:p>
    <w:bookmarkStart w:name="z225" w:id="223"/>
    <w:p>
      <w:pPr>
        <w:spacing w:after="0"/>
        <w:ind w:left="0"/>
        <w:jc w:val="both"/>
      </w:pPr>
      <w:r>
        <w:rPr>
          <w:rFonts w:ascii="Times New Roman"/>
          <w:b w:val="false"/>
          <w:i w:val="false"/>
          <w:color w:val="000000"/>
          <w:sz w:val="28"/>
        </w:rPr>
        <w:t>
      198. Жас буынды қабылдау және ертіп жүру үшін жас буынды тасымалдау кезінде ұйымшылдық пен тәртіпті қамтамасыз ететін әскери қызметшілер мынадай есептен тағайындалады:</w:t>
      </w:r>
    </w:p>
    <w:bookmarkEnd w:id="223"/>
    <w:p>
      <w:pPr>
        <w:spacing w:after="0"/>
        <w:ind w:left="0"/>
        <w:jc w:val="both"/>
      </w:pPr>
      <w:r>
        <w:rPr>
          <w:rFonts w:ascii="Times New Roman"/>
          <w:b w:val="false"/>
          <w:i w:val="false"/>
          <w:color w:val="000000"/>
          <w:sz w:val="28"/>
        </w:rPr>
        <w:t>
      20-ға дейінгі әскерге шақырылушыға – офицерлер құрамының 1 әскери қызметшісі;</w:t>
      </w:r>
    </w:p>
    <w:p>
      <w:pPr>
        <w:spacing w:after="0"/>
        <w:ind w:left="0"/>
        <w:jc w:val="both"/>
      </w:pPr>
      <w:r>
        <w:rPr>
          <w:rFonts w:ascii="Times New Roman"/>
          <w:b w:val="false"/>
          <w:i w:val="false"/>
          <w:color w:val="000000"/>
          <w:sz w:val="28"/>
        </w:rPr>
        <w:t>
      20-дан 50-ге дейінгі әскерге шақырылушыға –офицерлер құрамының 1 әскери қызметшісі, қатардағы жауынгерлер және сержанттар құрамдарының 1 келісімшарт бойынша әскери қызметшісі;</w:t>
      </w:r>
    </w:p>
    <w:p>
      <w:pPr>
        <w:spacing w:after="0"/>
        <w:ind w:left="0"/>
        <w:jc w:val="both"/>
      </w:pPr>
      <w:r>
        <w:rPr>
          <w:rFonts w:ascii="Times New Roman"/>
          <w:b w:val="false"/>
          <w:i w:val="false"/>
          <w:color w:val="000000"/>
          <w:sz w:val="28"/>
        </w:rPr>
        <w:t>
      50-ден астам әскерге шақырылушыға – офицерлер құрамының 2 әскери қызметшісі, қатардағы жауынгерлер және сержанттар құрамдарының 1 келісімшарт бойынша әскери қызметшісі.</w:t>
      </w:r>
    </w:p>
    <w:p>
      <w:pPr>
        <w:spacing w:after="0"/>
        <w:ind w:left="0"/>
        <w:jc w:val="both"/>
      </w:pPr>
      <w:r>
        <w:rPr>
          <w:rFonts w:ascii="Times New Roman"/>
          <w:b w:val="false"/>
          <w:i w:val="false"/>
          <w:color w:val="000000"/>
          <w:sz w:val="28"/>
        </w:rPr>
        <w:t>
      Жас буынды қабылдауға және оларды ертіп жүруге тағайындалғанжеке құрам облыстық жиын пункттеріне олардың келу есебінен командаларды жібергенге дейін үш тәулікбұрын жіберіледі.</w:t>
      </w:r>
    </w:p>
    <w:p>
      <w:pPr>
        <w:spacing w:after="0"/>
        <w:ind w:left="0"/>
        <w:jc w:val="both"/>
      </w:pPr>
      <w:r>
        <w:rPr>
          <w:rFonts w:ascii="Times New Roman"/>
          <w:b w:val="false"/>
          <w:i w:val="false"/>
          <w:color w:val="000000"/>
          <w:sz w:val="28"/>
        </w:rPr>
        <w:t>
      Командалардыңбасшыларында өздерімен бірге:</w:t>
      </w:r>
    </w:p>
    <w:p>
      <w:pPr>
        <w:spacing w:after="0"/>
        <w:ind w:left="0"/>
        <w:jc w:val="both"/>
      </w:pPr>
      <w:r>
        <w:rPr>
          <w:rFonts w:ascii="Times New Roman"/>
          <w:b w:val="false"/>
          <w:i w:val="false"/>
          <w:color w:val="000000"/>
          <w:sz w:val="28"/>
        </w:rPr>
        <w:t>
      1) жеке басын куәландыратын құжаттар;</w:t>
      </w:r>
    </w:p>
    <w:p>
      <w:pPr>
        <w:spacing w:after="0"/>
        <w:ind w:left="0"/>
        <w:jc w:val="both"/>
      </w:pPr>
      <w:r>
        <w:rPr>
          <w:rFonts w:ascii="Times New Roman"/>
          <w:b w:val="false"/>
          <w:i w:val="false"/>
          <w:color w:val="000000"/>
          <w:sz w:val="28"/>
        </w:rPr>
        <w:t>
      2) іссапар куәліктері;</w:t>
      </w:r>
    </w:p>
    <w:p>
      <w:pPr>
        <w:spacing w:after="0"/>
        <w:ind w:left="0"/>
        <w:jc w:val="both"/>
      </w:pPr>
      <w:r>
        <w:rPr>
          <w:rFonts w:ascii="Times New Roman"/>
          <w:b w:val="false"/>
          <w:i w:val="false"/>
          <w:color w:val="000000"/>
          <w:sz w:val="28"/>
        </w:rPr>
        <w:t>
      3) әскери бөлімнен (мекемеден) жас буынды қабылдауға әскери бөлім (мекеме) командирі (бастығы) қол қойған сенімхат;</w:t>
      </w:r>
    </w:p>
    <w:p>
      <w:pPr>
        <w:spacing w:after="0"/>
        <w:ind w:left="0"/>
        <w:jc w:val="both"/>
      </w:pPr>
      <w:r>
        <w:rPr>
          <w:rFonts w:ascii="Times New Roman"/>
          <w:b w:val="false"/>
          <w:i w:val="false"/>
          <w:color w:val="000000"/>
          <w:sz w:val="28"/>
        </w:rPr>
        <w:t>
      4) алынатын командаға медициналық кітапшалар бланкілері;</w:t>
      </w:r>
    </w:p>
    <w:p>
      <w:pPr>
        <w:spacing w:after="0"/>
        <w:ind w:left="0"/>
        <w:jc w:val="both"/>
      </w:pPr>
      <w:r>
        <w:rPr>
          <w:rFonts w:ascii="Times New Roman"/>
          <w:b w:val="false"/>
          <w:i w:val="false"/>
          <w:color w:val="000000"/>
          <w:sz w:val="28"/>
        </w:rPr>
        <w:t>
      5) әскери команданы тасымалдауға бағдар парағы болуы қажет.</w:t>
      </w:r>
    </w:p>
    <w:bookmarkStart w:name="z226" w:id="224"/>
    <w:p>
      <w:pPr>
        <w:spacing w:after="0"/>
        <w:ind w:left="0"/>
        <w:jc w:val="both"/>
      </w:pPr>
      <w:r>
        <w:rPr>
          <w:rFonts w:ascii="Times New Roman"/>
          <w:b w:val="false"/>
          <w:i w:val="false"/>
          <w:color w:val="000000"/>
          <w:sz w:val="28"/>
        </w:rPr>
        <w:t>
      199. Келген жас буынды қабылдау үшін әскери бөлімдер (мекемелер) командирлерінің (бастықтарының) бұйрықтарымен келген жас буынды қабылдауды, орналастыруды және оны материалдық-тұрмыстық жағдайлармен қамтамасыз ететін жас буын жиынының әкімшілігі құрылады.</w:t>
      </w:r>
    </w:p>
    <w:bookmarkEnd w:id="224"/>
    <w:p>
      <w:pPr>
        <w:spacing w:after="0"/>
        <w:ind w:left="0"/>
        <w:jc w:val="both"/>
      </w:pPr>
      <w:r>
        <w:rPr>
          <w:rFonts w:ascii="Times New Roman"/>
          <w:b w:val="false"/>
          <w:i w:val="false"/>
          <w:color w:val="000000"/>
          <w:sz w:val="28"/>
        </w:rPr>
        <w:t>
      Жас буын жиыны әкімшілігінің жұмысын ұйымдастыру үшін әскери бөлімдер (мекемелер) командирлерінің (бастықтарының) бұйрығымен:</w:t>
      </w:r>
    </w:p>
    <w:p>
      <w:pPr>
        <w:spacing w:after="0"/>
        <w:ind w:left="0"/>
        <w:jc w:val="both"/>
      </w:pPr>
      <w:r>
        <w:rPr>
          <w:rFonts w:ascii="Times New Roman"/>
          <w:b w:val="false"/>
          <w:i w:val="false"/>
          <w:color w:val="000000"/>
          <w:sz w:val="28"/>
        </w:rPr>
        <w:t>
      1) жас буын жиыны әкімшілігінің бастығы;</w:t>
      </w:r>
    </w:p>
    <w:p>
      <w:pPr>
        <w:spacing w:after="0"/>
        <w:ind w:left="0"/>
        <w:jc w:val="both"/>
      </w:pPr>
      <w:r>
        <w:rPr>
          <w:rFonts w:ascii="Times New Roman"/>
          <w:b w:val="false"/>
          <w:i w:val="false"/>
          <w:color w:val="000000"/>
          <w:sz w:val="28"/>
        </w:rPr>
        <w:t>
      2) тәрбие және идеологиялық жұмыстар жөніндегі орынбасары;</w:t>
      </w:r>
    </w:p>
    <w:p>
      <w:pPr>
        <w:spacing w:after="0"/>
        <w:ind w:left="0"/>
        <w:jc w:val="both"/>
      </w:pPr>
      <w:r>
        <w:rPr>
          <w:rFonts w:ascii="Times New Roman"/>
          <w:b w:val="false"/>
          <w:i w:val="false"/>
          <w:color w:val="000000"/>
          <w:sz w:val="28"/>
        </w:rPr>
        <w:t>
      3) бөлімше командирлері, сондай-ақ олардың қызметтік міндеттерін айқындай отырып, медицина персоналының қажетті саны тағайындалады.</w:t>
      </w:r>
    </w:p>
    <w:p>
      <w:pPr>
        <w:spacing w:after="0"/>
        <w:ind w:left="0"/>
        <w:jc w:val="both"/>
      </w:pPr>
      <w:r>
        <w:rPr>
          <w:rFonts w:ascii="Times New Roman"/>
          <w:b w:val="false"/>
          <w:i w:val="false"/>
          <w:color w:val="000000"/>
          <w:sz w:val="28"/>
        </w:rPr>
        <w:t>
      Жиын әкімшілігінің жеке құрамына:</w:t>
      </w:r>
    </w:p>
    <w:p>
      <w:pPr>
        <w:spacing w:after="0"/>
        <w:ind w:left="0"/>
        <w:jc w:val="both"/>
      </w:pPr>
      <w:r>
        <w:rPr>
          <w:rFonts w:ascii="Times New Roman"/>
          <w:b w:val="false"/>
          <w:i w:val="false"/>
          <w:color w:val="000000"/>
          <w:sz w:val="28"/>
        </w:rPr>
        <w:t>
      келген жас буынды күтіп алу және орналастыру;</w:t>
      </w:r>
    </w:p>
    <w:p>
      <w:pPr>
        <w:spacing w:after="0"/>
        <w:ind w:left="0"/>
        <w:jc w:val="both"/>
      </w:pPr>
      <w:r>
        <w:rPr>
          <w:rFonts w:ascii="Times New Roman"/>
          <w:b w:val="false"/>
          <w:i w:val="false"/>
          <w:color w:val="000000"/>
          <w:sz w:val="28"/>
        </w:rPr>
        <w:t>
      материалдық-тұрмыстық және медициналық қамтамасыз ету;</w:t>
      </w:r>
    </w:p>
    <w:p>
      <w:pPr>
        <w:spacing w:after="0"/>
        <w:ind w:left="0"/>
        <w:jc w:val="both"/>
      </w:pPr>
      <w:r>
        <w:rPr>
          <w:rFonts w:ascii="Times New Roman"/>
          <w:b w:val="false"/>
          <w:i w:val="false"/>
          <w:color w:val="000000"/>
          <w:sz w:val="28"/>
        </w:rPr>
        <w:t>
      санитариялық өңдеуді және медициналық тексеруді жүргізу;</w:t>
      </w:r>
    </w:p>
    <w:p>
      <w:pPr>
        <w:spacing w:after="0"/>
        <w:ind w:left="0"/>
        <w:jc w:val="both"/>
      </w:pPr>
      <w:r>
        <w:rPr>
          <w:rFonts w:ascii="Times New Roman"/>
          <w:b w:val="false"/>
          <w:i w:val="false"/>
          <w:color w:val="000000"/>
          <w:sz w:val="28"/>
        </w:rPr>
        <w:t>
      киім-кешек беру және дәлдеп пішу;</w:t>
      </w:r>
    </w:p>
    <w:p>
      <w:pPr>
        <w:spacing w:after="0"/>
        <w:ind w:left="0"/>
        <w:jc w:val="both"/>
      </w:pPr>
      <w:r>
        <w:rPr>
          <w:rFonts w:ascii="Times New Roman"/>
          <w:b w:val="false"/>
          <w:i w:val="false"/>
          <w:color w:val="000000"/>
          <w:sz w:val="28"/>
        </w:rPr>
        <w:t>
      тәрбие және идеологиялық жұмыстар, жауынгерлік және мемлекеттік-құқықтық даярлық бойынша сабақтар мен мәдени-бұқаралық іс-шаралар өткізу;</w:t>
      </w:r>
    </w:p>
    <w:p>
      <w:pPr>
        <w:spacing w:after="0"/>
        <w:ind w:left="0"/>
        <w:jc w:val="both"/>
      </w:pPr>
      <w:r>
        <w:rPr>
          <w:rFonts w:ascii="Times New Roman"/>
          <w:b w:val="false"/>
          <w:i w:val="false"/>
          <w:color w:val="000000"/>
          <w:sz w:val="28"/>
        </w:rPr>
        <w:t>
      әлеуметтік-психологиялық, моральдық және кәсіби қасиеттерін зерделеу;</w:t>
      </w:r>
    </w:p>
    <w:p>
      <w:pPr>
        <w:spacing w:after="0"/>
        <w:ind w:left="0"/>
        <w:jc w:val="both"/>
      </w:pPr>
      <w:r>
        <w:rPr>
          <w:rFonts w:ascii="Times New Roman"/>
          <w:b w:val="false"/>
          <w:i w:val="false"/>
          <w:color w:val="000000"/>
          <w:sz w:val="28"/>
        </w:rPr>
        <w:t>
      жарғылық тәртіпті және әскери тәртіпті ұстау жүктеледі.</w:t>
      </w:r>
    </w:p>
    <w:bookmarkStart w:name="z227" w:id="225"/>
    <w:p>
      <w:pPr>
        <w:spacing w:after="0"/>
        <w:ind w:left="0"/>
        <w:jc w:val="both"/>
      </w:pPr>
      <w:r>
        <w:rPr>
          <w:rFonts w:ascii="Times New Roman"/>
          <w:b w:val="false"/>
          <w:i w:val="false"/>
          <w:color w:val="000000"/>
          <w:sz w:val="28"/>
        </w:rPr>
        <w:t xml:space="preserve">
      200. Медициналық қамтамасыз ету жөніндегі іс-шаралар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21869 болып тіркелген) сәйкес жүргізіледі.</w:t>
      </w:r>
    </w:p>
    <w:bookmarkEnd w:id="225"/>
    <w:bookmarkStart w:name="z228" w:id="226"/>
    <w:p>
      <w:pPr>
        <w:spacing w:after="0"/>
        <w:ind w:left="0"/>
        <w:jc w:val="both"/>
      </w:pPr>
      <w:r>
        <w:rPr>
          <w:rFonts w:ascii="Times New Roman"/>
          <w:b w:val="false"/>
          <w:i w:val="false"/>
          <w:color w:val="000000"/>
          <w:sz w:val="28"/>
        </w:rPr>
        <w:t>
      201. Жас буынды әскери бөлімдер (мекемелер) бойынша бөлу әскерге шақырылушылар алған мамандықтар туралы есептік-қызметтік карточкаларында бар белгілерге сәйкес әр әскери бөлімдердің (мекемелердің) қажеттілік есебін ескере отырып, бөлу есептерінің негізінде жүзеге асырылады.</w:t>
      </w:r>
    </w:p>
    <w:bookmarkEnd w:id="226"/>
    <w:p>
      <w:pPr>
        <w:spacing w:after="0"/>
        <w:ind w:left="0"/>
        <w:jc w:val="both"/>
      </w:pPr>
      <w:r>
        <w:rPr>
          <w:rFonts w:ascii="Times New Roman"/>
          <w:b w:val="false"/>
          <w:i w:val="false"/>
          <w:color w:val="000000"/>
          <w:sz w:val="28"/>
        </w:rPr>
        <w:t>
      Көлік құралдарын жүргізу құқығы берілген куәліктері бар адамдар олардың машиналар маркалары, типтері бойынша даярлығы мен практикалық жүргізу өтілін ескере отырып бөлінеді.</w:t>
      </w:r>
    </w:p>
    <w:bookmarkStart w:name="z229" w:id="227"/>
    <w:p>
      <w:pPr>
        <w:spacing w:after="0"/>
        <w:ind w:left="0"/>
        <w:jc w:val="both"/>
      </w:pPr>
      <w:r>
        <w:rPr>
          <w:rFonts w:ascii="Times New Roman"/>
          <w:b w:val="false"/>
          <w:i w:val="false"/>
          <w:color w:val="000000"/>
          <w:sz w:val="28"/>
        </w:rPr>
        <w:t>
      202. Мерзімді әскери қызмет өткеретін әскери қызметшілерді ауыстыру:</w:t>
      </w:r>
    </w:p>
    <w:bookmarkEnd w:id="227"/>
    <w:p>
      <w:pPr>
        <w:spacing w:after="0"/>
        <w:ind w:left="0"/>
        <w:jc w:val="both"/>
      </w:pPr>
      <w:r>
        <w:rPr>
          <w:rFonts w:ascii="Times New Roman"/>
          <w:b w:val="false"/>
          <w:i w:val="false"/>
          <w:color w:val="000000"/>
          <w:sz w:val="28"/>
        </w:rPr>
        <w:t>
      ҚР ҚК түрлері ішінде – әскер түрі бас қолбасшысының өкімімен;</w:t>
      </w:r>
    </w:p>
    <w:p>
      <w:pPr>
        <w:spacing w:after="0"/>
        <w:ind w:left="0"/>
        <w:jc w:val="both"/>
      </w:pPr>
      <w:r>
        <w:rPr>
          <w:rFonts w:ascii="Times New Roman"/>
          <w:b w:val="false"/>
          <w:i w:val="false"/>
          <w:color w:val="000000"/>
          <w:sz w:val="28"/>
        </w:rPr>
        <w:t>
      ҚР ҚК түрлері, бас басқармалары, ҚР ҚМ және ҚР ҚК БШ орталық бағыныстағы бөлімдері арасында – ҚР ҚК БШ ұйымдастыру-жұмылдыру органы бастығының өкімімен;</w:t>
      </w:r>
    </w:p>
    <w:p>
      <w:pPr>
        <w:spacing w:after="0"/>
        <w:ind w:left="0"/>
        <w:jc w:val="both"/>
      </w:pPr>
      <w:r>
        <w:rPr>
          <w:rFonts w:ascii="Times New Roman"/>
          <w:b w:val="false"/>
          <w:i w:val="false"/>
          <w:color w:val="000000"/>
          <w:sz w:val="28"/>
        </w:rPr>
        <w:t>
      Қазақстан Республикасының басқа да әскерлері мен әскери құралымдарына – мемлекеттік органдар бірінші басшыларының келісімі бойынша ҚР ҚМ өкімімен жүргізіледі.</w:t>
      </w:r>
    </w:p>
    <w:bookmarkStart w:name="z230" w:id="228"/>
    <w:p>
      <w:pPr>
        <w:spacing w:after="0"/>
        <w:ind w:left="0"/>
        <w:jc w:val="left"/>
      </w:pPr>
      <w:r>
        <w:rPr>
          <w:rFonts w:ascii="Times New Roman"/>
          <w:b/>
          <w:i w:val="false"/>
          <w:color w:val="000000"/>
        </w:rPr>
        <w:t xml:space="preserve"> 2-параграф. Мерзімді әскери қызмет әскери қызметшілерін запасқа шығару кезінде құжаттарды ресімдеу</w:t>
      </w:r>
    </w:p>
    <w:bookmarkEnd w:id="228"/>
    <w:bookmarkStart w:name="z231" w:id="229"/>
    <w:p>
      <w:pPr>
        <w:spacing w:after="0"/>
        <w:ind w:left="0"/>
        <w:jc w:val="both"/>
      </w:pPr>
      <w:r>
        <w:rPr>
          <w:rFonts w:ascii="Times New Roman"/>
          <w:b w:val="false"/>
          <w:i w:val="false"/>
          <w:color w:val="000000"/>
          <w:sz w:val="28"/>
        </w:rPr>
        <w:t>
      203. Заңмен белгіленген мерзімді өткерген мерзімді әскери қызмет әскери қызметшілерін запасқа шығаруды әскери бөлім (мекеме) командирі (бастығы) жыл сайынғы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мерзімді әскери қызметке кезекті шақыру туралы Қазақстан Республикасы Президентінің Жарлығының және ҚР ҚМ бұйрығы негізінде жүргізеді. Запасқа шығару Қорғаныс министрінің бірінші орынбасары – ҚР ҚК БШ бастығының бұйрығында айқындалады.</w:t>
      </w:r>
    </w:p>
    <w:bookmarkEnd w:id="229"/>
    <w:bookmarkStart w:name="z232" w:id="230"/>
    <w:p>
      <w:pPr>
        <w:spacing w:after="0"/>
        <w:ind w:left="0"/>
        <w:jc w:val="both"/>
      </w:pPr>
      <w:r>
        <w:rPr>
          <w:rFonts w:ascii="Times New Roman"/>
          <w:b w:val="false"/>
          <w:i w:val="false"/>
          <w:color w:val="000000"/>
          <w:sz w:val="28"/>
        </w:rPr>
        <w:t>
      204. Қорғаныс министрінің бірінші орынбасары – ҚР ҚК БШ бастығының кезекті шығаруды жүргізу туралы бұйрығын алысымен әскери бөлімдер (мекемелер) әскери қызметшілерді запасқа шығару жоспарларын жасайды, онда:</w:t>
      </w:r>
    </w:p>
    <w:bookmarkEnd w:id="230"/>
    <w:p>
      <w:pPr>
        <w:spacing w:after="0"/>
        <w:ind w:left="0"/>
        <w:jc w:val="both"/>
      </w:pPr>
      <w:r>
        <w:rPr>
          <w:rFonts w:ascii="Times New Roman"/>
          <w:b w:val="false"/>
          <w:i w:val="false"/>
          <w:color w:val="000000"/>
          <w:sz w:val="28"/>
        </w:rPr>
        <w:t>
      1) запасқа шығарылуға тиісті әскери қызметшілердің саны;</w:t>
      </w:r>
    </w:p>
    <w:p>
      <w:pPr>
        <w:spacing w:after="0"/>
        <w:ind w:left="0"/>
        <w:jc w:val="both"/>
      </w:pPr>
      <w:r>
        <w:rPr>
          <w:rFonts w:ascii="Times New Roman"/>
          <w:b w:val="false"/>
          <w:i w:val="false"/>
          <w:color w:val="000000"/>
          <w:sz w:val="28"/>
        </w:rPr>
        <w:t>
      2) босатуды жүргізу және запасқа шығарылатын әскери қызметшілерді ауыстыратын жас буынның келу кезеңінде әскери бөлімдердің (мекемелердің) жауынгерлік әзірлігін қамтамасыз етуді ескере отырып, шығару мерзімдері;</w:t>
      </w:r>
    </w:p>
    <w:p>
      <w:pPr>
        <w:spacing w:after="0"/>
        <w:ind w:left="0"/>
        <w:jc w:val="both"/>
      </w:pPr>
      <w:r>
        <w:rPr>
          <w:rFonts w:ascii="Times New Roman"/>
          <w:b w:val="false"/>
          <w:i w:val="false"/>
          <w:color w:val="000000"/>
          <w:sz w:val="28"/>
        </w:rPr>
        <w:t>
      3) запасқа шығарылған әскери қызметшілерді ұйымдасқан түрде жіберуді қамтамасыз ету жөніндегі іс-шаралар;</w:t>
      </w:r>
    </w:p>
    <w:p>
      <w:pPr>
        <w:spacing w:after="0"/>
        <w:ind w:left="0"/>
        <w:jc w:val="both"/>
      </w:pPr>
      <w:r>
        <w:rPr>
          <w:rFonts w:ascii="Times New Roman"/>
          <w:b w:val="false"/>
          <w:i w:val="false"/>
          <w:color w:val="000000"/>
          <w:sz w:val="28"/>
        </w:rPr>
        <w:t>
      4) запасқа шығарылатын мерзімді әскери қызмет әскери қызметшілері арасында оларды келісімшарт бойынша әскери қызметке айқындау жөнінде үгіттеу жұмыстарын жүргізу айқындалады.</w:t>
      </w:r>
    </w:p>
    <w:bookmarkStart w:name="z233" w:id="231"/>
    <w:p>
      <w:pPr>
        <w:spacing w:after="0"/>
        <w:ind w:left="0"/>
        <w:jc w:val="both"/>
      </w:pPr>
      <w:r>
        <w:rPr>
          <w:rFonts w:ascii="Times New Roman"/>
          <w:b w:val="false"/>
          <w:i w:val="false"/>
          <w:color w:val="000000"/>
          <w:sz w:val="28"/>
        </w:rPr>
        <w:t>
      205. Запасқа шығарылатын мерзімді әскери қызмет әскери қызметшілері тұрғылықты жері бойынша ЖӘБО-ға жіберіледі.</w:t>
      </w:r>
    </w:p>
    <w:bookmarkEnd w:id="231"/>
    <w:p>
      <w:pPr>
        <w:spacing w:after="0"/>
        <w:ind w:left="0"/>
        <w:jc w:val="both"/>
      </w:pPr>
      <w:r>
        <w:rPr>
          <w:rFonts w:ascii="Times New Roman"/>
          <w:b w:val="false"/>
          <w:i w:val="false"/>
          <w:color w:val="000000"/>
          <w:sz w:val="28"/>
        </w:rPr>
        <w:t>
      Запасқа шығарылған адамдарды басқа пункттерге жіберу олардың отбасының тұрғылықты жерінің өзгергені құжаттамалық расталған жағдайда ғана рұқсат етіледі.</w:t>
      </w:r>
    </w:p>
    <w:p>
      <w:pPr>
        <w:spacing w:after="0"/>
        <w:ind w:left="0"/>
        <w:jc w:val="both"/>
      </w:pPr>
      <w:r>
        <w:rPr>
          <w:rFonts w:ascii="Times New Roman"/>
          <w:b w:val="false"/>
          <w:i w:val="false"/>
          <w:color w:val="000000"/>
          <w:sz w:val="28"/>
        </w:rPr>
        <w:t>
      Шығарылғандарға жол жүруде әскери тәртіпті қатаң сақтау қажеттігі түсіндіріледі. Шығарылғандар тұрғылықты жеріне келгеннен кейін тұрақты (уақытша тұру) орны бойынша ЖӘБО-ға әскери есепке қою үшін жеті жұмыс күні ішінде Мемлекеттік корпорацияға барулары тиіс.</w:t>
      </w:r>
    </w:p>
    <w:bookmarkStart w:name="z234" w:id="232"/>
    <w:p>
      <w:pPr>
        <w:spacing w:after="0"/>
        <w:ind w:left="0"/>
        <w:jc w:val="both"/>
      </w:pPr>
      <w:r>
        <w:rPr>
          <w:rFonts w:ascii="Times New Roman"/>
          <w:b w:val="false"/>
          <w:i w:val="false"/>
          <w:color w:val="000000"/>
          <w:sz w:val="28"/>
        </w:rPr>
        <w:t>
      206. Запасқа шығарылатындардың қолына мынадай құжаттар беріледі:</w:t>
      </w:r>
    </w:p>
    <w:bookmarkEnd w:id="232"/>
    <w:p>
      <w:pPr>
        <w:spacing w:after="0"/>
        <w:ind w:left="0"/>
        <w:jc w:val="both"/>
      </w:pPr>
      <w:r>
        <w:rPr>
          <w:rFonts w:ascii="Times New Roman"/>
          <w:b w:val="false"/>
          <w:i w:val="false"/>
          <w:color w:val="000000"/>
          <w:sz w:val="28"/>
        </w:rPr>
        <w:t>
      1) әскери билет;</w:t>
      </w:r>
    </w:p>
    <w:p>
      <w:pPr>
        <w:spacing w:after="0"/>
        <w:ind w:left="0"/>
        <w:jc w:val="both"/>
      </w:pPr>
      <w:r>
        <w:rPr>
          <w:rFonts w:ascii="Times New Roman"/>
          <w:b w:val="false"/>
          <w:i w:val="false"/>
          <w:color w:val="000000"/>
          <w:sz w:val="28"/>
        </w:rPr>
        <w:t>
      2) есептік-қызметтік карточкасы;</w:t>
      </w:r>
    </w:p>
    <w:p>
      <w:pPr>
        <w:spacing w:after="0"/>
        <w:ind w:left="0"/>
        <w:jc w:val="both"/>
      </w:pPr>
      <w:r>
        <w:rPr>
          <w:rFonts w:ascii="Times New Roman"/>
          <w:b w:val="false"/>
          <w:i w:val="false"/>
          <w:color w:val="000000"/>
          <w:sz w:val="28"/>
        </w:rPr>
        <w:t>
      3) нұсқама;</w:t>
      </w:r>
    </w:p>
    <w:p>
      <w:pPr>
        <w:spacing w:after="0"/>
        <w:ind w:left="0"/>
        <w:jc w:val="both"/>
      </w:pPr>
      <w:r>
        <w:rPr>
          <w:rFonts w:ascii="Times New Roman"/>
          <w:b w:val="false"/>
          <w:i w:val="false"/>
          <w:color w:val="000000"/>
          <w:sz w:val="28"/>
        </w:rPr>
        <w:t>
      4) қызметтік мінездеме;</w:t>
      </w:r>
    </w:p>
    <w:p>
      <w:pPr>
        <w:spacing w:after="0"/>
        <w:ind w:left="0"/>
        <w:jc w:val="both"/>
      </w:pPr>
      <w:r>
        <w:rPr>
          <w:rFonts w:ascii="Times New Roman"/>
          <w:b w:val="false"/>
          <w:i w:val="false"/>
          <w:color w:val="000000"/>
          <w:sz w:val="28"/>
        </w:rPr>
        <w:t>
      5) барлық қызмет кезеңіндегі негізгі аурулардың ағымы сипатталған медициналық мінездеме, әскери-дәрігерлік комиссияның куәландырулары, дене дамуының өзгеруі және динамикалық бақылау нәтижелері, медициналық есепке алу бойынша медициналық сипаттағы нұсқаулар немесе тұрақты тұрғылықты жеріне келуі бойынша емдеу іс-шараларын ұйымдастыру жазылады;</w:t>
      </w:r>
    </w:p>
    <w:p>
      <w:pPr>
        <w:spacing w:after="0"/>
        <w:ind w:left="0"/>
        <w:jc w:val="both"/>
      </w:pPr>
      <w:r>
        <w:rPr>
          <w:rFonts w:ascii="Times New Roman"/>
          <w:b w:val="false"/>
          <w:i w:val="false"/>
          <w:color w:val="000000"/>
          <w:sz w:val="28"/>
        </w:rPr>
        <w:t>
      6) әскери-тасымалдау құжаттары;</w:t>
      </w:r>
    </w:p>
    <w:p>
      <w:pPr>
        <w:spacing w:after="0"/>
        <w:ind w:left="0"/>
        <w:jc w:val="both"/>
      </w:pPr>
      <w:r>
        <w:rPr>
          <w:rFonts w:ascii="Times New Roman"/>
          <w:b w:val="false"/>
          <w:i w:val="false"/>
          <w:color w:val="000000"/>
          <w:sz w:val="28"/>
        </w:rPr>
        <w:t>
      7) азық-түлік үлесі.</w:t>
      </w:r>
    </w:p>
    <w:bookmarkStart w:name="z235" w:id="233"/>
    <w:p>
      <w:pPr>
        <w:spacing w:after="0"/>
        <w:ind w:left="0"/>
        <w:jc w:val="both"/>
      </w:pPr>
      <w:r>
        <w:rPr>
          <w:rFonts w:ascii="Times New Roman"/>
          <w:b w:val="false"/>
          <w:i w:val="false"/>
          <w:color w:val="000000"/>
          <w:sz w:val="28"/>
        </w:rPr>
        <w:t>
      207. Әскери бөлімдер (мекемелер) штабтарының бастықтары шығарылуға дейінгі 10 күнтізбелік күннен кешіктірмей запасқа шығарылатын әскери қызметшілердің құжаттарының бар болуын және олардың дұрыс толтырылуын өзі тексереді.</w:t>
      </w:r>
    </w:p>
    <w:bookmarkEnd w:id="233"/>
    <w:p>
      <w:pPr>
        <w:spacing w:after="0"/>
        <w:ind w:left="0"/>
        <w:jc w:val="both"/>
      </w:pPr>
      <w:r>
        <w:rPr>
          <w:rFonts w:ascii="Times New Roman"/>
          <w:b w:val="false"/>
          <w:i w:val="false"/>
          <w:color w:val="000000"/>
          <w:sz w:val="28"/>
        </w:rPr>
        <w:t>
      Запасқа шығарар алдында әскери қызметшілерге олар үшін қолданыстағы заңнамамен көзделген жеңілдіктер мен артықшылықтар түсіндіріледі.</w:t>
      </w:r>
    </w:p>
    <w:bookmarkStart w:name="z236" w:id="234"/>
    <w:p>
      <w:pPr>
        <w:spacing w:after="0"/>
        <w:ind w:left="0"/>
        <w:jc w:val="both"/>
      </w:pPr>
      <w:r>
        <w:rPr>
          <w:rFonts w:ascii="Times New Roman"/>
          <w:b w:val="false"/>
          <w:i w:val="false"/>
          <w:color w:val="000000"/>
          <w:sz w:val="28"/>
        </w:rPr>
        <w:t>
      208. Мерзімді әскери қызмет әскери қызметшісін денсаулық жағдайы бойынша запасқа мерзімінен бұрын шығаруды ҚР ҚМ Орталық әскери-дәрігерлік комиссиясы бекіткен әскери-дәрігерлік комиссия қорытындысы негізінде әскери бөлімдердің (мекемелердің) командирлері (бастықтары) жүргізеді. Бұл ретте, ҚР ҚМ Орталық әскери-дәрігерлік комиссиясының бастығы бекіткен сырқаты туралы куәлік әскери бөлімге (мекемеге) жіберіледі.</w:t>
      </w:r>
    </w:p>
    <w:bookmarkEnd w:id="234"/>
    <w:bookmarkStart w:name="z237" w:id="235"/>
    <w:p>
      <w:pPr>
        <w:spacing w:after="0"/>
        <w:ind w:left="0"/>
        <w:jc w:val="both"/>
      </w:pPr>
      <w:r>
        <w:rPr>
          <w:rFonts w:ascii="Times New Roman"/>
          <w:b w:val="false"/>
          <w:i w:val="false"/>
          <w:color w:val="000000"/>
          <w:sz w:val="28"/>
        </w:rPr>
        <w:t>
      209. Мерзімді әскери қызмет әскери қызметшісін отбасы жағдайы бойынша запасқа мерзімінен бұрын босатуЖӘБО жүргізген әскери қызметші отбасының отбасылық-мүліктік жағдайын тексеру актілерінің негізінде ҚР ҚМ бұйрықтарына сәйкес жүргізіледі.</w:t>
      </w:r>
    </w:p>
    <w:bookmarkEnd w:id="235"/>
    <w:bookmarkStart w:name="z238" w:id="236"/>
    <w:p>
      <w:pPr>
        <w:spacing w:after="0"/>
        <w:ind w:left="0"/>
        <w:jc w:val="both"/>
      </w:pPr>
      <w:r>
        <w:rPr>
          <w:rFonts w:ascii="Times New Roman"/>
          <w:b w:val="false"/>
          <w:i w:val="false"/>
          <w:color w:val="000000"/>
          <w:sz w:val="28"/>
        </w:rPr>
        <w:t>
      210. Отбасы жағдайы бойынша әскери қызметшіні запасқа мерзімінен бұрын босату туралы туыстарынан өтініш келіп түскен кезде ЖӘБО бастығы құрамында ЖӘБО, аудандық (қалалық) әкімдік пен қоғамдық өкілдері бар комиссия құруға міндетті, ол 10 жұмыс күні ішінде әскери қызметшінің отбасы жағдайын мұқият тексеруге және отбасы-мүліктік жағдайын тексеру актілерін жасауға міндетті.</w:t>
      </w:r>
    </w:p>
    <w:bookmarkEnd w:id="236"/>
    <w:p>
      <w:pPr>
        <w:spacing w:after="0"/>
        <w:ind w:left="0"/>
        <w:jc w:val="both"/>
      </w:pPr>
      <w:r>
        <w:rPr>
          <w:rFonts w:ascii="Times New Roman"/>
          <w:b w:val="false"/>
          <w:i w:val="false"/>
          <w:color w:val="000000"/>
          <w:sz w:val="28"/>
        </w:rPr>
        <w:t>
      Акт 2 данада жасалады және барлық комиссия мүшелері қол қояды. Актінің бірінші данасы ЖӘБО бастығының қорытындысымен және растайтын құжаттармен қорғаныс істері жөніндегі департаменттің бастығына қарауға, ал екінші данасы қорғаныс істері жөніндегі бөлімде (басқармада) қалады.</w:t>
      </w:r>
    </w:p>
    <w:p>
      <w:pPr>
        <w:spacing w:after="0"/>
        <w:ind w:left="0"/>
        <w:jc w:val="both"/>
      </w:pPr>
      <w:r>
        <w:rPr>
          <w:rFonts w:ascii="Times New Roman"/>
          <w:b w:val="false"/>
          <w:i w:val="false"/>
          <w:color w:val="000000"/>
          <w:sz w:val="28"/>
        </w:rPr>
        <w:t>
      Қорғаныс істері жөніндегі департаменттің бастығы келіп түскен әскери қызметшіні запасқа мерзімінен бұрын шығару туралы материалды үш жұмыс күні ішінде қарауға міндетті және заңды негіздер бар болған кезде отбасы жағдайы бойынша әскери қызметшіні запасқа мерзімінен бұрын шығару қажеттігі туралы өзінің қорытындысын ҚР ҚК БШ ұйымдастыру-жұмылдыру органына жіберуге міндетті.</w:t>
      </w:r>
    </w:p>
    <w:p>
      <w:pPr>
        <w:spacing w:after="0"/>
        <w:ind w:left="0"/>
        <w:jc w:val="both"/>
      </w:pPr>
      <w:r>
        <w:rPr>
          <w:rFonts w:ascii="Times New Roman"/>
          <w:b w:val="false"/>
          <w:i w:val="false"/>
          <w:color w:val="000000"/>
          <w:sz w:val="28"/>
        </w:rPr>
        <w:t>
      Әскери қызметшіні отбасы жағдайы бойынша запасқа мерзімінен бұрын шығару туралы ҚР ҚМ бұйрығынан алынған үзінді негізінде әскери бөлімнің (мекеменің) командирі (бастығы) өз бұйрығымен әскери қызметшіні әскери бөлім (мекеме) тізімінен алып тастайды және әскери есепке алу үшін ЖӘБО-ға жібереді.</w:t>
      </w:r>
    </w:p>
    <w:p>
      <w:pPr>
        <w:spacing w:after="0"/>
        <w:ind w:left="0"/>
        <w:jc w:val="both"/>
      </w:pPr>
      <w:r>
        <w:rPr>
          <w:rFonts w:ascii="Times New Roman"/>
          <w:b w:val="false"/>
          <w:i w:val="false"/>
          <w:color w:val="000000"/>
          <w:sz w:val="28"/>
        </w:rPr>
        <w:t>
      Әскери қызметшіні отбасы жағдайы бойынша запасқа мерзімінен бұрын шығару туралы негіз жоқ болған кезде қорғаныс істері жөніндегі департаменттің бастығы өтініш берушіге әскери қызметшіні запасқа мерзімінен бұрын шығарудан бас тартудың себептерін хабарлауға міндетті, сондай-ақ ол туралы әскери бөлімнің (мекеменің) командирін (бастығын) және әскери қызметшінің отбасы жағдайына тексеру жүргізген ЖӘБО бастығын хабардар етуі тиіс.</w:t>
      </w:r>
    </w:p>
    <w:p>
      <w:pPr>
        <w:spacing w:after="0"/>
        <w:ind w:left="0"/>
        <w:jc w:val="both"/>
      </w:pPr>
      <w:r>
        <w:rPr>
          <w:rFonts w:ascii="Times New Roman"/>
          <w:b w:val="false"/>
          <w:i w:val="false"/>
          <w:color w:val="000000"/>
          <w:sz w:val="28"/>
        </w:rPr>
        <w:t>
      Әскери бөлім (мекеме) командирі (бастығы) 3 жұмыс күні ішінде қорғаныс істері жөніндегі департаменттің бастығынан келіп түскен материалдарды қарап, олармен әскери қызметшіні таныстырады. Әскери қызметші қол қойған, командирдің (бастықтың) қолымен және әскери бөлімнің (мекеменің) мөртаңбасымен куәландырылған әскери қызметшінің отбасының отбасылық-мүліктік жағдайын тексеру актісіне белгі жасайды. Содан кейін акт отбасы жағдайын тексеруді жүргізген қорғаныс істері жөніндегі департаментке жіберіледі.</w:t>
      </w:r>
    </w:p>
    <w:bookmarkStart w:name="z239" w:id="237"/>
    <w:p>
      <w:pPr>
        <w:spacing w:after="0"/>
        <w:ind w:left="0"/>
        <w:jc w:val="left"/>
      </w:pPr>
      <w:r>
        <w:rPr>
          <w:rFonts w:ascii="Times New Roman"/>
          <w:b/>
          <w:i w:val="false"/>
          <w:color w:val="000000"/>
        </w:rPr>
        <w:t xml:space="preserve"> 3-параграф. Қатардағы жауынгерлер және сержанттар құрамдарының келісімшарт бойынша әскери қызметшілерін ауыстыру және тағайындау, шығару, әскери атақ беру және келісімшарт жасасу кезінде құжаттарды ресімдеу</w:t>
      </w:r>
    </w:p>
    <w:bookmarkEnd w:id="237"/>
    <w:bookmarkStart w:name="z240" w:id="238"/>
    <w:p>
      <w:pPr>
        <w:spacing w:after="0"/>
        <w:ind w:left="0"/>
        <w:jc w:val="both"/>
      </w:pPr>
      <w:r>
        <w:rPr>
          <w:rFonts w:ascii="Times New Roman"/>
          <w:b w:val="false"/>
          <w:i w:val="false"/>
          <w:color w:val="000000"/>
          <w:sz w:val="28"/>
        </w:rPr>
        <w:t xml:space="preserve">
      211. Ауыстыру және тағайындау, шығару, әскери атақ беру және келісімшарт жасасу "Қазақстан Республикасының Қарулы Күштерінде, басқа да әскерлері мен әскери құралымдарында әскери қызмет өткеру қағидаларын бекіту туралы" Қазақстан Республикасы Президентінің 2006 жылғы 25 мамырдағы № 124 </w:t>
      </w:r>
      <w:r>
        <w:rPr>
          <w:rFonts w:ascii="Times New Roman"/>
          <w:b w:val="false"/>
          <w:i w:val="false"/>
          <w:color w:val="000000"/>
          <w:sz w:val="28"/>
        </w:rPr>
        <w:t>Жарлығына</w:t>
      </w:r>
      <w:r>
        <w:rPr>
          <w:rFonts w:ascii="Times New Roman"/>
          <w:b w:val="false"/>
          <w:i w:val="false"/>
          <w:color w:val="000000"/>
          <w:sz w:val="28"/>
        </w:rPr>
        <w:t xml:space="preserve"> сәйкес Тізбеге сай әскери бөлім (мекеме) командирлерінің (бастықтарының) бұйрықтары негізінде жүзеге асырылады.</w:t>
      </w:r>
    </w:p>
    <w:bookmarkEnd w:id="238"/>
    <w:p>
      <w:pPr>
        <w:spacing w:after="0"/>
        <w:ind w:left="0"/>
        <w:jc w:val="both"/>
      </w:pPr>
      <w:r>
        <w:rPr>
          <w:rFonts w:ascii="Times New Roman"/>
          <w:b w:val="false"/>
          <w:i w:val="false"/>
          <w:color w:val="000000"/>
          <w:sz w:val="28"/>
        </w:rPr>
        <w:t>
      Ауыстыру және тағайындау кезінде мынадай құжаттар ұсынылады:</w:t>
      </w:r>
    </w:p>
    <w:p>
      <w:pPr>
        <w:spacing w:after="0"/>
        <w:ind w:left="0"/>
        <w:jc w:val="both"/>
      </w:pPr>
      <w:r>
        <w:rPr>
          <w:rFonts w:ascii="Times New Roman"/>
          <w:b w:val="false"/>
          <w:i w:val="false"/>
          <w:color w:val="000000"/>
          <w:sz w:val="28"/>
        </w:rPr>
        <w:t>
      әскери қызметші өз қолымен жазған және өзі қойған лауазымы көрсетілген баянат (түпнұсқа), әскери қызметшінің төмен лауазымға ауысуы жағдайында баянатта оның келіскені немесе келіспегені жазылуы тиіс;</w:t>
      </w:r>
    </w:p>
    <w:p>
      <w:pPr>
        <w:spacing w:after="0"/>
        <w:ind w:left="0"/>
        <w:jc w:val="both"/>
      </w:pPr>
      <w:r>
        <w:rPr>
          <w:rFonts w:ascii="Times New Roman"/>
          <w:b w:val="false"/>
          <w:i w:val="false"/>
          <w:color w:val="000000"/>
          <w:sz w:val="28"/>
        </w:rPr>
        <w:t>
      ұсыным;</w:t>
      </w:r>
    </w:p>
    <w:p>
      <w:pPr>
        <w:spacing w:after="0"/>
        <w:ind w:left="0"/>
        <w:jc w:val="both"/>
      </w:pPr>
      <w:r>
        <w:rPr>
          <w:rFonts w:ascii="Times New Roman"/>
          <w:b w:val="false"/>
          <w:i w:val="false"/>
          <w:color w:val="000000"/>
          <w:sz w:val="28"/>
        </w:rPr>
        <w:t>
      уәкілетті органның бірінші басшысының шешімі бойынша үш жылда бір рет өткізілетін аттестаттау комиссиясының шешімі (тек жоғары лауазымға тағайындаған кезде);</w:t>
      </w:r>
    </w:p>
    <w:p>
      <w:pPr>
        <w:spacing w:after="0"/>
        <w:ind w:left="0"/>
        <w:jc w:val="both"/>
      </w:pPr>
      <w:r>
        <w:rPr>
          <w:rFonts w:ascii="Times New Roman"/>
          <w:b w:val="false"/>
          <w:i w:val="false"/>
          <w:color w:val="000000"/>
          <w:sz w:val="28"/>
        </w:rPr>
        <w:t>
      әскери бөлім (мекеме) командирінің (бастығының) штат бойынша лауазымын және әскери атағын, егер лауазым мемлекеттік құпияларға рұқсаттама көзделген болса рұқсаттама нысанын (түпнұсқа), сондай-ақ көтерме жәрдемақысы төлемі үшін жоспарланған ақша қаражатының бар болуын көрсете отырып, әскери қызметшіні қабылдау туралы қолдаухаты;</w:t>
      </w:r>
    </w:p>
    <w:p>
      <w:pPr>
        <w:spacing w:after="0"/>
        <w:ind w:left="0"/>
        <w:jc w:val="both"/>
      </w:pPr>
      <w:r>
        <w:rPr>
          <w:rFonts w:ascii="Times New Roman"/>
          <w:b w:val="false"/>
          <w:i w:val="false"/>
          <w:color w:val="000000"/>
          <w:sz w:val="28"/>
        </w:rPr>
        <w:t>
      Қосымша ұсынылады:</w:t>
      </w:r>
    </w:p>
    <w:p>
      <w:pPr>
        <w:spacing w:after="0"/>
        <w:ind w:left="0"/>
        <w:jc w:val="both"/>
      </w:pPr>
      <w:r>
        <w:rPr>
          <w:rFonts w:ascii="Times New Roman"/>
          <w:b w:val="false"/>
          <w:i w:val="false"/>
          <w:color w:val="000000"/>
          <w:sz w:val="28"/>
        </w:rPr>
        <w:t>
      денсаулық жағдайы бойынша – әскери-дәрігерлік комиссияның қорытындысы;</w:t>
      </w:r>
    </w:p>
    <w:p>
      <w:pPr>
        <w:spacing w:after="0"/>
        <w:ind w:left="0"/>
        <w:jc w:val="both"/>
      </w:pPr>
      <w:r>
        <w:rPr>
          <w:rFonts w:ascii="Times New Roman"/>
          <w:b w:val="false"/>
          <w:i w:val="false"/>
          <w:color w:val="000000"/>
          <w:sz w:val="28"/>
        </w:rPr>
        <w:t>
      отбасы жағдайы бойынша – отбасылық-мүліктік жағдайын тексеру актісі;</w:t>
      </w:r>
    </w:p>
    <w:p>
      <w:pPr>
        <w:spacing w:after="0"/>
        <w:ind w:left="0"/>
        <w:jc w:val="both"/>
      </w:pPr>
      <w:r>
        <w:rPr>
          <w:rFonts w:ascii="Times New Roman"/>
          <w:b w:val="false"/>
          <w:i w:val="false"/>
          <w:color w:val="000000"/>
          <w:sz w:val="28"/>
        </w:rPr>
        <w:t>
      әскери қызметшіні Десанттық-шабуылдау әскерлеріне және арнайы мақсаттағы әскери бөлімдерге ауыстырған кезде әскери-дәрігерлік комиссияның қорытындысы.</w:t>
      </w:r>
    </w:p>
    <w:p>
      <w:pPr>
        <w:spacing w:after="0"/>
        <w:ind w:left="0"/>
        <w:jc w:val="both"/>
      </w:pPr>
      <w:r>
        <w:rPr>
          <w:rFonts w:ascii="Times New Roman"/>
          <w:b w:val="false"/>
          <w:i w:val="false"/>
          <w:color w:val="000000"/>
          <w:sz w:val="28"/>
        </w:rPr>
        <w:t>
      Баянат немесе ауыстыру жоспары негіз болған жағдайда қосымша мыналар ұсынылады:</w:t>
      </w:r>
    </w:p>
    <w:p>
      <w:pPr>
        <w:spacing w:after="0"/>
        <w:ind w:left="0"/>
        <w:jc w:val="both"/>
      </w:pPr>
      <w:r>
        <w:rPr>
          <w:rFonts w:ascii="Times New Roman"/>
          <w:b w:val="false"/>
          <w:i w:val="false"/>
          <w:color w:val="000000"/>
          <w:sz w:val="28"/>
        </w:rPr>
        <w:t>
      әскери қызмет өткеруі туралы анықтама (әскери бөлім (мекеме) командирінің (бастығының) мөртаңбасымен куәландырылған);</w:t>
      </w:r>
    </w:p>
    <w:p>
      <w:pPr>
        <w:spacing w:after="0"/>
        <w:ind w:left="0"/>
        <w:jc w:val="both"/>
      </w:pPr>
      <w:r>
        <w:rPr>
          <w:rFonts w:ascii="Times New Roman"/>
          <w:b w:val="false"/>
          <w:i w:val="false"/>
          <w:color w:val="000000"/>
          <w:sz w:val="28"/>
        </w:rPr>
        <w:t>
      мемлекеттік құпияларға рұқсатының бар болуы немесе жоқтығы туралы анықтама;</w:t>
      </w:r>
    </w:p>
    <w:p>
      <w:pPr>
        <w:spacing w:after="0"/>
        <w:ind w:left="0"/>
        <w:jc w:val="both"/>
      </w:pPr>
      <w:r>
        <w:rPr>
          <w:rFonts w:ascii="Times New Roman"/>
          <w:b w:val="false"/>
          <w:i w:val="false"/>
          <w:color w:val="000000"/>
          <w:sz w:val="28"/>
        </w:rPr>
        <w:t>
      әскери қызметшіні төмен лауазымға ауыстыру кезінде оның келісуі немесе келіспеуі көрсетілген баянат немесе аттестаттау комиссиясының хаттамасынан үзінді;</w:t>
      </w:r>
    </w:p>
    <w:p>
      <w:pPr>
        <w:spacing w:after="0"/>
        <w:ind w:left="0"/>
        <w:jc w:val="both"/>
      </w:pPr>
      <w:r>
        <w:rPr>
          <w:rFonts w:ascii="Times New Roman"/>
          <w:b w:val="false"/>
          <w:i w:val="false"/>
          <w:color w:val="000000"/>
          <w:sz w:val="28"/>
        </w:rPr>
        <w:t>
      әскери қызметшіні жоғары лауазымға ауыстыру кезінде уәкілетті органның бірінші басшысының шешімі бойынша үш жылда бір рет өткізілетін аттестаттау комиссиясының шешімі.</w:t>
      </w:r>
    </w:p>
    <w:p>
      <w:pPr>
        <w:spacing w:after="0"/>
        <w:ind w:left="0"/>
        <w:jc w:val="both"/>
      </w:pPr>
      <w:r>
        <w:rPr>
          <w:rFonts w:ascii="Times New Roman"/>
          <w:b w:val="false"/>
          <w:i w:val="false"/>
          <w:color w:val="000000"/>
          <w:sz w:val="28"/>
        </w:rPr>
        <w:t>
      Шығару кезінде мынадай құжаттар ұсынылады:</w:t>
      </w:r>
    </w:p>
    <w:p>
      <w:pPr>
        <w:spacing w:after="0"/>
        <w:ind w:left="0"/>
        <w:jc w:val="both"/>
      </w:pPr>
      <w:r>
        <w:rPr>
          <w:rFonts w:ascii="Times New Roman"/>
          <w:b w:val="false"/>
          <w:i w:val="false"/>
          <w:color w:val="000000"/>
          <w:sz w:val="28"/>
        </w:rPr>
        <w:t>
      әскери қызметші өз қолымен жазған және өзі қолын қойған баянат (түпнұсқа), теріс себептер бойынша және арнайы тексеруді жүргізуден бас тарту бойынша босатылу жағдайларын есепке алмағанда;</w:t>
      </w:r>
    </w:p>
    <w:p>
      <w:pPr>
        <w:spacing w:after="0"/>
        <w:ind w:left="0"/>
        <w:jc w:val="both"/>
      </w:pPr>
      <w:r>
        <w:rPr>
          <w:rFonts w:ascii="Times New Roman"/>
          <w:b w:val="false"/>
          <w:i w:val="false"/>
          <w:color w:val="000000"/>
          <w:sz w:val="28"/>
        </w:rPr>
        <w:t>
      ұсыным;</w:t>
      </w:r>
    </w:p>
    <w:p>
      <w:pPr>
        <w:spacing w:after="0"/>
        <w:ind w:left="0"/>
        <w:jc w:val="both"/>
      </w:pPr>
      <w:r>
        <w:rPr>
          <w:rFonts w:ascii="Times New Roman"/>
          <w:b w:val="false"/>
          <w:i w:val="false"/>
          <w:color w:val="000000"/>
          <w:sz w:val="28"/>
        </w:rPr>
        <w:t>
      аттестаттау комиссиясының шешімі;</w:t>
      </w:r>
    </w:p>
    <w:p>
      <w:pPr>
        <w:spacing w:after="0"/>
        <w:ind w:left="0"/>
        <w:jc w:val="both"/>
      </w:pPr>
      <w:r>
        <w:rPr>
          <w:rFonts w:ascii="Times New Roman"/>
          <w:b w:val="false"/>
          <w:i w:val="false"/>
          <w:color w:val="000000"/>
          <w:sz w:val="28"/>
        </w:rPr>
        <w:t>
      қызметтік карточкасының көшірмесі (әскери бөлім (мекеме) командирінің (бастығының) мөртаңбасымен куәландырылған);</w:t>
      </w:r>
    </w:p>
    <w:p>
      <w:pPr>
        <w:spacing w:after="0"/>
        <w:ind w:left="0"/>
        <w:jc w:val="both"/>
      </w:pPr>
      <w:r>
        <w:rPr>
          <w:rFonts w:ascii="Times New Roman"/>
          <w:b w:val="false"/>
          <w:i w:val="false"/>
          <w:color w:val="000000"/>
          <w:sz w:val="28"/>
        </w:rPr>
        <w:t>
      сұхбаттасу парақтары.</w:t>
      </w:r>
    </w:p>
    <w:p>
      <w:pPr>
        <w:spacing w:after="0"/>
        <w:ind w:left="0"/>
        <w:jc w:val="both"/>
      </w:pPr>
      <w:r>
        <w:rPr>
          <w:rFonts w:ascii="Times New Roman"/>
          <w:b w:val="false"/>
          <w:i w:val="false"/>
          <w:color w:val="000000"/>
          <w:sz w:val="28"/>
        </w:rPr>
        <w:t>
      Қосымша ұсынылады:</w:t>
      </w:r>
    </w:p>
    <w:p>
      <w:pPr>
        <w:spacing w:after="0"/>
        <w:ind w:left="0"/>
        <w:jc w:val="both"/>
      </w:pPr>
      <w:r>
        <w:rPr>
          <w:rFonts w:ascii="Times New Roman"/>
          <w:b w:val="false"/>
          <w:i w:val="false"/>
          <w:color w:val="000000"/>
          <w:sz w:val="28"/>
        </w:rPr>
        <w:t>
      денсаулық жағдайы бойынша – әскери-дәрігерлік комиссияның қорытындысы;</w:t>
      </w:r>
    </w:p>
    <w:p>
      <w:pPr>
        <w:spacing w:after="0"/>
        <w:ind w:left="0"/>
        <w:jc w:val="both"/>
      </w:pPr>
      <w:r>
        <w:rPr>
          <w:rFonts w:ascii="Times New Roman"/>
          <w:b w:val="false"/>
          <w:i w:val="false"/>
          <w:color w:val="000000"/>
          <w:sz w:val="28"/>
        </w:rPr>
        <w:t>
      теріс себептер бойынша – қызметтік тексеру материалдары;</w:t>
      </w:r>
    </w:p>
    <w:p>
      <w:pPr>
        <w:spacing w:after="0"/>
        <w:ind w:left="0"/>
        <w:jc w:val="both"/>
      </w:pPr>
      <w:r>
        <w:rPr>
          <w:rFonts w:ascii="Times New Roman"/>
          <w:b w:val="false"/>
          <w:i w:val="false"/>
          <w:color w:val="000000"/>
          <w:sz w:val="28"/>
        </w:rPr>
        <w:t>
      басқа мемлекеттік органдарға ауысуынаа байланысты – мемлекеттік қызметшінің лауазымы көрсетілген мемлекеттік қызметке әскери қызметшіні қабылдау туралы мемлекеттік органның (мекеменің) жазбаша хабарландыруы.</w:t>
      </w:r>
    </w:p>
    <w:p>
      <w:pPr>
        <w:spacing w:after="0"/>
        <w:ind w:left="0"/>
        <w:jc w:val="both"/>
      </w:pPr>
      <w:r>
        <w:rPr>
          <w:rFonts w:ascii="Times New Roman"/>
          <w:b w:val="false"/>
          <w:i w:val="false"/>
          <w:color w:val="000000"/>
          <w:sz w:val="28"/>
        </w:rPr>
        <w:t>
      Кезекті әскери атақ беру кезінде:</w:t>
      </w:r>
    </w:p>
    <w:p>
      <w:pPr>
        <w:spacing w:after="0"/>
        <w:ind w:left="0"/>
        <w:jc w:val="both"/>
      </w:pPr>
      <w:r>
        <w:rPr>
          <w:rFonts w:ascii="Times New Roman"/>
          <w:b w:val="false"/>
          <w:i w:val="false"/>
          <w:color w:val="000000"/>
          <w:sz w:val="28"/>
        </w:rPr>
        <w:t>
      ұсыным;</w:t>
      </w:r>
    </w:p>
    <w:p>
      <w:pPr>
        <w:spacing w:after="0"/>
        <w:ind w:left="0"/>
        <w:jc w:val="both"/>
      </w:pPr>
      <w:r>
        <w:rPr>
          <w:rFonts w:ascii="Times New Roman"/>
          <w:b w:val="false"/>
          <w:i w:val="false"/>
          <w:color w:val="000000"/>
          <w:sz w:val="28"/>
        </w:rPr>
        <w:t>
      қызметтік карточкасының көшірмесі;</w:t>
      </w:r>
    </w:p>
    <w:p>
      <w:pPr>
        <w:spacing w:after="0"/>
        <w:ind w:left="0"/>
        <w:jc w:val="both"/>
      </w:pPr>
      <w:r>
        <w:rPr>
          <w:rFonts w:ascii="Times New Roman"/>
          <w:b w:val="false"/>
          <w:i w:val="false"/>
          <w:color w:val="000000"/>
          <w:sz w:val="28"/>
        </w:rPr>
        <w:t>
      әскери атақты мерзімінен бұрын беру кезінде – аттестаттау комиссиясының шешімі.</w:t>
      </w:r>
    </w:p>
    <w:p>
      <w:pPr>
        <w:spacing w:after="0"/>
        <w:ind w:left="0"/>
        <w:jc w:val="both"/>
      </w:pPr>
      <w:r>
        <w:rPr>
          <w:rFonts w:ascii="Times New Roman"/>
          <w:b w:val="false"/>
          <w:i w:val="false"/>
          <w:color w:val="000000"/>
          <w:sz w:val="28"/>
        </w:rPr>
        <w:t>
      Әскери қызметті өткеру туралы келісімшарт жасау кезінде:</w:t>
      </w:r>
    </w:p>
    <w:p>
      <w:pPr>
        <w:spacing w:after="0"/>
        <w:ind w:left="0"/>
        <w:jc w:val="both"/>
      </w:pPr>
      <w:r>
        <w:rPr>
          <w:rFonts w:ascii="Times New Roman"/>
          <w:b w:val="false"/>
          <w:i w:val="false"/>
          <w:color w:val="000000"/>
          <w:sz w:val="28"/>
        </w:rPr>
        <w:t>
      әскери қызметші өз қолымен жазған және өзі қолын қойған баянат (түпнұсқа);</w:t>
      </w:r>
    </w:p>
    <w:p>
      <w:pPr>
        <w:spacing w:after="0"/>
        <w:ind w:left="0"/>
        <w:jc w:val="both"/>
      </w:pPr>
      <w:r>
        <w:rPr>
          <w:rFonts w:ascii="Times New Roman"/>
          <w:b w:val="false"/>
          <w:i w:val="false"/>
          <w:color w:val="000000"/>
          <w:sz w:val="28"/>
        </w:rPr>
        <w:t>
      ұсыным;</w:t>
      </w:r>
    </w:p>
    <w:p>
      <w:pPr>
        <w:spacing w:after="0"/>
        <w:ind w:left="0"/>
        <w:jc w:val="both"/>
      </w:pPr>
      <w:r>
        <w:rPr>
          <w:rFonts w:ascii="Times New Roman"/>
          <w:b w:val="false"/>
          <w:i w:val="false"/>
          <w:color w:val="000000"/>
          <w:sz w:val="28"/>
        </w:rPr>
        <w:t>
      аттестаттау комиссиясының шешімі;</w:t>
      </w:r>
    </w:p>
    <w:p>
      <w:pPr>
        <w:spacing w:after="0"/>
        <w:ind w:left="0"/>
        <w:jc w:val="both"/>
      </w:pPr>
      <w:r>
        <w:rPr>
          <w:rFonts w:ascii="Times New Roman"/>
          <w:b w:val="false"/>
          <w:i w:val="false"/>
          <w:color w:val="000000"/>
          <w:sz w:val="28"/>
        </w:rPr>
        <w:t>
      қызметтік карточкасының көшірмесі (әскери бөлім (мекеме) командирінің (бастығының) мөртаңбасымен куәландырылған).</w:t>
      </w:r>
    </w:p>
    <w:p>
      <w:pPr>
        <w:spacing w:after="0"/>
        <w:ind w:left="0"/>
        <w:jc w:val="both"/>
      </w:pPr>
      <w:r>
        <w:rPr>
          <w:rFonts w:ascii="Times New Roman"/>
          <w:b w:val="false"/>
          <w:i w:val="false"/>
          <w:color w:val="000000"/>
          <w:sz w:val="28"/>
        </w:rPr>
        <w:t>
      Әскери қызметте болудың шекті жасына жеткен әскери қызметшілермен келісімшарт жасау кезінде қосымша:</w:t>
      </w:r>
    </w:p>
    <w:p>
      <w:pPr>
        <w:spacing w:after="0"/>
        <w:ind w:left="0"/>
        <w:jc w:val="both"/>
      </w:pPr>
      <w:r>
        <w:rPr>
          <w:rFonts w:ascii="Times New Roman"/>
          <w:b w:val="false"/>
          <w:i w:val="false"/>
          <w:color w:val="000000"/>
          <w:sz w:val="28"/>
        </w:rPr>
        <w:t>
      әскери-дәрігерлік комиссияның қорытындысы;</w:t>
      </w:r>
    </w:p>
    <w:p>
      <w:pPr>
        <w:spacing w:after="0"/>
        <w:ind w:left="0"/>
        <w:jc w:val="both"/>
      </w:pPr>
      <w:r>
        <w:rPr>
          <w:rFonts w:ascii="Times New Roman"/>
          <w:b w:val="false"/>
          <w:i w:val="false"/>
          <w:color w:val="000000"/>
          <w:sz w:val="28"/>
        </w:rPr>
        <w:t>
      қызметтік мінездеме ұсынылады.</w:t>
      </w:r>
    </w:p>
    <w:p>
      <w:pPr>
        <w:spacing w:after="0"/>
        <w:ind w:left="0"/>
        <w:jc w:val="both"/>
      </w:pPr>
      <w:r>
        <w:rPr>
          <w:rFonts w:ascii="Times New Roman"/>
          <w:b w:val="false"/>
          <w:i w:val="false"/>
          <w:color w:val="000000"/>
          <w:sz w:val="28"/>
        </w:rPr>
        <w:t>
      Жеке деректер (тегі, аты, әкесінің аты (ол бар болған кезде), ұлты, туған күні) өзгерген жағдайда:</w:t>
      </w:r>
    </w:p>
    <w:p>
      <w:pPr>
        <w:spacing w:after="0"/>
        <w:ind w:left="0"/>
        <w:jc w:val="both"/>
      </w:pPr>
      <w:r>
        <w:rPr>
          <w:rFonts w:ascii="Times New Roman"/>
          <w:b w:val="false"/>
          <w:i w:val="false"/>
          <w:color w:val="000000"/>
          <w:sz w:val="28"/>
        </w:rPr>
        <w:t>
      әскери қызметші өз қолымен жазған және өзі қолын қойған баянат (түпнұсқа);</w:t>
      </w:r>
    </w:p>
    <w:p>
      <w:pPr>
        <w:spacing w:after="0"/>
        <w:ind w:left="0"/>
        <w:jc w:val="both"/>
      </w:pPr>
      <w:r>
        <w:rPr>
          <w:rFonts w:ascii="Times New Roman"/>
          <w:b w:val="false"/>
          <w:i w:val="false"/>
          <w:color w:val="000000"/>
          <w:sz w:val="28"/>
        </w:rPr>
        <w:t>
      растайтын құжаттың көшірмесі ұсынылады.</w:t>
      </w:r>
    </w:p>
    <w:bookmarkStart w:name="z241" w:id="239"/>
    <w:p>
      <w:pPr>
        <w:spacing w:after="0"/>
        <w:ind w:left="0"/>
        <w:jc w:val="left"/>
      </w:pPr>
      <w:r>
        <w:rPr>
          <w:rFonts w:ascii="Times New Roman"/>
          <w:b/>
          <w:i w:val="false"/>
          <w:color w:val="000000"/>
        </w:rPr>
        <w:t xml:space="preserve"> 6-тарау. Жеке құрам бойынша бұйрықтарды есепке алу және ресімдеу</w:t>
      </w:r>
    </w:p>
    <w:bookmarkEnd w:id="239"/>
    <w:bookmarkStart w:name="z242" w:id="240"/>
    <w:p>
      <w:pPr>
        <w:spacing w:after="0"/>
        <w:ind w:left="0"/>
        <w:jc w:val="left"/>
      </w:pPr>
      <w:r>
        <w:rPr>
          <w:rFonts w:ascii="Times New Roman"/>
          <w:b/>
          <w:i w:val="false"/>
          <w:color w:val="000000"/>
        </w:rPr>
        <w:t xml:space="preserve"> 1-параграф. Жеке құрам бойынша бұйрықтарды шығару,  есепке алу және тарату</w:t>
      </w:r>
    </w:p>
    <w:bookmarkEnd w:id="240"/>
    <w:bookmarkStart w:name="z243" w:id="241"/>
    <w:p>
      <w:pPr>
        <w:spacing w:after="0"/>
        <w:ind w:left="0"/>
        <w:jc w:val="both"/>
      </w:pPr>
      <w:r>
        <w:rPr>
          <w:rFonts w:ascii="Times New Roman"/>
          <w:b w:val="false"/>
          <w:i w:val="false"/>
          <w:color w:val="000000"/>
          <w:sz w:val="28"/>
        </w:rPr>
        <w:t>
      212. Жеке құрам бойынша бұйрықтар қатардағы жауынгерлер, сержанттар және офицерлер құрамдары әскери қызметшілерінің қызметтік жағдайын айқындайтын негізгі құжаттар болып табылады. Олар уәкілетті органның бірінші басшысы бекіткен Тізбеге сәйкес шығарылады. Жеке құрам бойынша бұйрықтар әр санат бойынша бөлек шығарылады және жеке нөмірі болады.</w:t>
      </w:r>
    </w:p>
    <w:bookmarkEnd w:id="241"/>
    <w:bookmarkStart w:name="z244" w:id="242"/>
    <w:p>
      <w:pPr>
        <w:spacing w:after="0"/>
        <w:ind w:left="0"/>
        <w:jc w:val="both"/>
      </w:pPr>
      <w:r>
        <w:rPr>
          <w:rFonts w:ascii="Times New Roman"/>
          <w:b w:val="false"/>
          <w:i w:val="false"/>
          <w:color w:val="000000"/>
          <w:sz w:val="28"/>
        </w:rPr>
        <w:t>
      213. Жеке құрам бойынша бұйрықтарда әскери қызметшілердің қызметтік жағдайларындағы мынадай өзгерістер ресімделеді:</w:t>
      </w:r>
    </w:p>
    <w:bookmarkEnd w:id="242"/>
    <w:p>
      <w:pPr>
        <w:spacing w:after="0"/>
        <w:ind w:left="0"/>
        <w:jc w:val="both"/>
      </w:pPr>
      <w:r>
        <w:rPr>
          <w:rFonts w:ascii="Times New Roman"/>
          <w:b w:val="false"/>
          <w:i w:val="false"/>
          <w:color w:val="000000"/>
          <w:sz w:val="28"/>
        </w:rPr>
        <w:t>
      1) әскери атақтар беру және одан айыру, әскери атақтарын төмендету және қалпына келтіру;</w:t>
      </w:r>
    </w:p>
    <w:p>
      <w:pPr>
        <w:spacing w:after="0"/>
        <w:ind w:left="0"/>
        <w:jc w:val="both"/>
      </w:pPr>
      <w:r>
        <w:rPr>
          <w:rFonts w:ascii="Times New Roman"/>
          <w:b w:val="false"/>
          <w:i w:val="false"/>
          <w:color w:val="000000"/>
          <w:sz w:val="28"/>
        </w:rPr>
        <w:t>
      2) штаттық лауазымдарға тағайындау (оның ішінде лауазымдар атауының, әскери-есептік мамандығының, штаттық-лауазымдық санатының өзгеруі), қызмет бойынша ауыстырулар, сондай-ақ өкімге қабылдау, офицерлер құрамының лауазымдарына қатардағы жауынгерлер және сержанттар құрамдарының әскери қызметшілерінің, азаматтық персонал адамдарының (жұмыскерлердің) уақытша тағайындалуы;</w:t>
      </w:r>
    </w:p>
    <w:p>
      <w:pPr>
        <w:spacing w:after="0"/>
        <w:ind w:left="0"/>
        <w:jc w:val="both"/>
      </w:pPr>
      <w:r>
        <w:rPr>
          <w:rFonts w:ascii="Times New Roman"/>
          <w:b w:val="false"/>
          <w:i w:val="false"/>
          <w:color w:val="000000"/>
          <w:sz w:val="28"/>
        </w:rPr>
        <w:t>
      3) әскери қызмет өткеру туралы келісімшарт жасасу;</w:t>
      </w:r>
    </w:p>
    <w:p>
      <w:pPr>
        <w:spacing w:after="0"/>
        <w:ind w:left="0"/>
        <w:jc w:val="both"/>
      </w:pPr>
      <w:r>
        <w:rPr>
          <w:rFonts w:ascii="Times New Roman"/>
          <w:b w:val="false"/>
          <w:i w:val="false"/>
          <w:color w:val="000000"/>
          <w:sz w:val="28"/>
        </w:rPr>
        <w:t>
      4) әскери оқу орындарына магистранттар, докторанттар мен адъюнктер ретінде қабылдау, әскери оқу орындары мен адъюнктураны аяқтау;</w:t>
      </w:r>
    </w:p>
    <w:p>
      <w:pPr>
        <w:spacing w:after="0"/>
        <w:ind w:left="0"/>
        <w:jc w:val="both"/>
      </w:pPr>
      <w:r>
        <w:rPr>
          <w:rFonts w:ascii="Times New Roman"/>
          <w:b w:val="false"/>
          <w:i w:val="false"/>
          <w:color w:val="000000"/>
          <w:sz w:val="28"/>
        </w:rPr>
        <w:t>
      5) запастан әскери қызметке айқындау;</w:t>
      </w:r>
    </w:p>
    <w:p>
      <w:pPr>
        <w:spacing w:after="0"/>
        <w:ind w:left="0"/>
        <w:jc w:val="both"/>
      </w:pPr>
      <w:r>
        <w:rPr>
          <w:rFonts w:ascii="Times New Roman"/>
          <w:b w:val="false"/>
          <w:i w:val="false"/>
          <w:color w:val="000000"/>
          <w:sz w:val="28"/>
        </w:rPr>
        <w:t>
      6) әскерге шақыру бойынша әскери қызметшілерді келісімшарт бойынша әскери қызметке айқындау;</w:t>
      </w:r>
    </w:p>
    <w:p>
      <w:pPr>
        <w:spacing w:after="0"/>
        <w:ind w:left="0"/>
        <w:jc w:val="both"/>
      </w:pPr>
      <w:r>
        <w:rPr>
          <w:rFonts w:ascii="Times New Roman"/>
          <w:b w:val="false"/>
          <w:i w:val="false"/>
          <w:color w:val="000000"/>
          <w:sz w:val="28"/>
        </w:rPr>
        <w:t>
      7) әскери қызметтен шығару;</w:t>
      </w:r>
    </w:p>
    <w:p>
      <w:pPr>
        <w:spacing w:after="0"/>
        <w:ind w:left="0"/>
        <w:jc w:val="both"/>
      </w:pPr>
      <w:r>
        <w:rPr>
          <w:rFonts w:ascii="Times New Roman"/>
          <w:b w:val="false"/>
          <w:i w:val="false"/>
          <w:color w:val="000000"/>
          <w:sz w:val="28"/>
        </w:rPr>
        <w:t>
      8) әскери қызметте қалдыра отырып, мемлекеттік органдар мен ұйымдарға іссапарға жіберу;</w:t>
      </w:r>
    </w:p>
    <w:p>
      <w:pPr>
        <w:spacing w:after="0"/>
        <w:ind w:left="0"/>
        <w:jc w:val="both"/>
      </w:pPr>
      <w:r>
        <w:rPr>
          <w:rFonts w:ascii="Times New Roman"/>
          <w:b w:val="false"/>
          <w:i w:val="false"/>
          <w:color w:val="000000"/>
          <w:sz w:val="28"/>
        </w:rPr>
        <w:t>
      9) Қазақстан Республикасының басқа да әскерлері мен әскери құралымдарында әскери қызметін одан әрі өткеру үшін ҚР ҚК іссапарға жіберу және Қазақстан Республикасының басқа да әскерлері мен әскери құралымдарынан ҚР ҚК-ға қосу;</w:t>
      </w:r>
    </w:p>
    <w:p>
      <w:pPr>
        <w:spacing w:after="0"/>
        <w:ind w:left="0"/>
        <w:jc w:val="both"/>
      </w:pPr>
      <w:r>
        <w:rPr>
          <w:rFonts w:ascii="Times New Roman"/>
          <w:b w:val="false"/>
          <w:i w:val="false"/>
          <w:color w:val="000000"/>
          <w:sz w:val="28"/>
        </w:rPr>
        <w:t>
      10) әртүрлі себептер бойынша (қайтыс болу (қаза табу), әскери атақтан айыру, әскери қызметтен босату) ҚР ҚК қатардағы жауынгерлер, сержанттар және офицерлер құрамдарының тізімінен алып тастау;</w:t>
      </w:r>
    </w:p>
    <w:p>
      <w:pPr>
        <w:spacing w:after="0"/>
        <w:ind w:left="0"/>
        <w:jc w:val="both"/>
      </w:pPr>
      <w:r>
        <w:rPr>
          <w:rFonts w:ascii="Times New Roman"/>
          <w:b w:val="false"/>
          <w:i w:val="false"/>
          <w:color w:val="000000"/>
          <w:sz w:val="28"/>
        </w:rPr>
        <w:t>
      11) әскери бөлімнің (мекеменің) нақты атауының өзгеруіне байланысты лауазымдық жағдайы;</w:t>
      </w:r>
    </w:p>
    <w:p>
      <w:pPr>
        <w:spacing w:after="0"/>
        <w:ind w:left="0"/>
        <w:jc w:val="both"/>
      </w:pPr>
      <w:r>
        <w:rPr>
          <w:rFonts w:ascii="Times New Roman"/>
          <w:b w:val="false"/>
          <w:i w:val="false"/>
          <w:color w:val="000000"/>
          <w:sz w:val="28"/>
        </w:rPr>
        <w:t>
      12) шартты атауларын өзгерту кезінде офицерлер лауазымдарға шартты атаулар бойынша тағайындалатын режимдік бөлімдер бойынша жеке құрам бойынша бұйрықпен тек әскери басқару органы басқармасы офицерлерінің лауазымдық жағдайы хабарланады;</w:t>
      </w:r>
    </w:p>
    <w:p>
      <w:pPr>
        <w:spacing w:after="0"/>
        <w:ind w:left="0"/>
        <w:jc w:val="both"/>
      </w:pPr>
      <w:r>
        <w:rPr>
          <w:rFonts w:ascii="Times New Roman"/>
          <w:b w:val="false"/>
          <w:i w:val="false"/>
          <w:color w:val="000000"/>
          <w:sz w:val="28"/>
        </w:rPr>
        <w:t>
      13) әскери қызметшілер тегінің, атының әкесінің атының (ол бар болған кезде), туған күнінің және ұлтының өзгеруі.</w:t>
      </w:r>
    </w:p>
    <w:bookmarkStart w:name="z245" w:id="243"/>
    <w:p>
      <w:pPr>
        <w:spacing w:after="0"/>
        <w:ind w:left="0"/>
        <w:jc w:val="both"/>
      </w:pPr>
      <w:r>
        <w:rPr>
          <w:rFonts w:ascii="Times New Roman"/>
          <w:b w:val="false"/>
          <w:i w:val="false"/>
          <w:color w:val="000000"/>
          <w:sz w:val="28"/>
        </w:rPr>
        <w:t>
      214. Әскери бөлімнің (мекеменің) нақты атауына өзгеріс енгізілген кезде, сондай-ақ бөлімшенің бұрынғы атауын алып тастау және (бөлімшені штаттан алып тастамай) жаңа атауы қосылған кезде жеке құрам бойынша бұйрықтарды шығармай әскери қызметшілерді дербес және штаттық-лауазымдық есепке алу құжаттарына жазба жасау жолымен тиісті өзгертулер енгізіледі.</w:t>
      </w:r>
    </w:p>
    <w:bookmarkEnd w:id="243"/>
    <w:p>
      <w:pPr>
        <w:spacing w:after="0"/>
        <w:ind w:left="0"/>
        <w:jc w:val="both"/>
      </w:pPr>
      <w:r>
        <w:rPr>
          <w:rFonts w:ascii="Times New Roman"/>
          <w:b w:val="false"/>
          <w:i w:val="false"/>
          <w:color w:val="000000"/>
          <w:sz w:val="28"/>
        </w:rPr>
        <w:t>
      Әскери-есептік мамандығы немесе штаттық-лауазымдық санаты өзгертілмей штаттан алып тастаумен және штатқа қосумен лауазымның атауы өзгертілген кезде әскери қызметшілерді тағайындау Тізбеге қарамастан, командирлердің (бастықтардың) жеке құрам бойынша бұйрықтарымен жүзеге асырылады.</w:t>
      </w:r>
    </w:p>
    <w:bookmarkStart w:name="z246" w:id="244"/>
    <w:p>
      <w:pPr>
        <w:spacing w:after="0"/>
        <w:ind w:left="0"/>
        <w:jc w:val="both"/>
      </w:pPr>
      <w:r>
        <w:rPr>
          <w:rFonts w:ascii="Times New Roman"/>
          <w:b w:val="false"/>
          <w:i w:val="false"/>
          <w:color w:val="000000"/>
          <w:sz w:val="28"/>
        </w:rPr>
        <w:t>
      215. Әскери оқу орындарын бітірушілерге офицерлер құрамының алғашқы әскери атағын беру туралы, запастағы офицерлерді екі жылға шақыру туралы, келісімшарт бойынша әскери қызметке қабылдау туралы ҚР ҚМ бұйрықтары шыққаннан кейін осы офицерлерді әскери бөлімдер (мекемелер) командирлерінің (бастықтарының) өкіміне қабылдау туралы кейінгі бұйрықтар шығарылмайды. Оларды офицерлер лауазымдарына тағайындау Тізбеге сәйкес жүргізіледі.</w:t>
      </w:r>
    </w:p>
    <w:bookmarkEnd w:id="244"/>
    <w:bookmarkStart w:name="z247" w:id="245"/>
    <w:p>
      <w:pPr>
        <w:spacing w:after="0"/>
        <w:ind w:left="0"/>
        <w:jc w:val="both"/>
      </w:pPr>
      <w:r>
        <w:rPr>
          <w:rFonts w:ascii="Times New Roman"/>
          <w:b w:val="false"/>
          <w:i w:val="false"/>
          <w:color w:val="000000"/>
          <w:sz w:val="28"/>
        </w:rPr>
        <w:t>
      216. Жеке құрам бойынша емес бұйрықтармен офицерлерді атқарып отырған лауазымдарынан шеттету немесе олардың әскери атақтарын төмендету жағдайларында бұйрықтардан үзінділер есепке алу құжаттарына жазу үшін бұйрықтарда көрсетілген әскери қызметшілерді дербес есепке алуды жүргізетін тиісті органдарға жіберіледі.</w:t>
      </w:r>
    </w:p>
    <w:bookmarkEnd w:id="245"/>
    <w:p>
      <w:pPr>
        <w:spacing w:after="0"/>
        <w:ind w:left="0"/>
        <w:jc w:val="both"/>
      </w:pPr>
      <w:r>
        <w:rPr>
          <w:rFonts w:ascii="Times New Roman"/>
          <w:b w:val="false"/>
          <w:i w:val="false"/>
          <w:color w:val="000000"/>
          <w:sz w:val="28"/>
        </w:rPr>
        <w:t>
      Бұл ретте, лауазымынан шеттетілген әскери қызметшілер жеке құрам бойынша бұйрықтармен тиісті командирлердің (бастықтардың) өкіміне қосылады.</w:t>
      </w:r>
    </w:p>
    <w:p>
      <w:pPr>
        <w:spacing w:after="0"/>
        <w:ind w:left="0"/>
        <w:jc w:val="both"/>
      </w:pPr>
      <w:r>
        <w:rPr>
          <w:rFonts w:ascii="Times New Roman"/>
          <w:b w:val="false"/>
          <w:i w:val="false"/>
          <w:color w:val="000000"/>
          <w:sz w:val="28"/>
        </w:rPr>
        <w:t>
      Жеке құрам бойынша емес бұйрықтарда әскери қызметшілердің шығарылуы туралы көрсетілетін жағдайларда оларды іске асыру қажетті құжаттар ұсынылғаннан соң кейіннен жеке құрам бойынша бұйрықтармен жүргізіледі.</w:t>
      </w:r>
    </w:p>
    <w:p>
      <w:pPr>
        <w:spacing w:after="0"/>
        <w:ind w:left="0"/>
        <w:jc w:val="both"/>
      </w:pPr>
      <w:r>
        <w:rPr>
          <w:rFonts w:ascii="Times New Roman"/>
          <w:b w:val="false"/>
          <w:i w:val="false"/>
          <w:color w:val="000000"/>
          <w:sz w:val="28"/>
        </w:rPr>
        <w:t>
      Кезекті әскери атақ беру, әскери атағын төмендету жеке құрам бойынша бұйрықтармен қайталанбайды.</w:t>
      </w:r>
    </w:p>
    <w:bookmarkStart w:name="z248" w:id="246"/>
    <w:p>
      <w:pPr>
        <w:spacing w:after="0"/>
        <w:ind w:left="0"/>
        <w:jc w:val="both"/>
      </w:pPr>
      <w:r>
        <w:rPr>
          <w:rFonts w:ascii="Times New Roman"/>
          <w:b w:val="false"/>
          <w:i w:val="false"/>
          <w:color w:val="000000"/>
          <w:sz w:val="28"/>
        </w:rPr>
        <w:t>
      217. Бейбіт уақытта хабарсыз кеткен (жоғалған) әскери қызметшілерді ҚР ҚК қатардағы жауынгерлер, сержанттар және офицерлер құрамдарының тізімінен алып тастау тиісті командирлер мен бастықтардың қолдаухаты негізінде:</w:t>
      </w:r>
    </w:p>
    <w:bookmarkEnd w:id="246"/>
    <w:p>
      <w:pPr>
        <w:spacing w:after="0"/>
        <w:ind w:left="0"/>
        <w:jc w:val="both"/>
      </w:pPr>
      <w:r>
        <w:rPr>
          <w:rFonts w:ascii="Times New Roman"/>
          <w:b w:val="false"/>
          <w:i w:val="false"/>
          <w:color w:val="000000"/>
          <w:sz w:val="28"/>
        </w:rPr>
        <w:t>
      1) Тізбеге сәйкес – ҚР ҚМ;</w:t>
      </w:r>
    </w:p>
    <w:p>
      <w:pPr>
        <w:spacing w:after="0"/>
        <w:ind w:left="0"/>
        <w:jc w:val="both"/>
      </w:pPr>
      <w:r>
        <w:rPr>
          <w:rFonts w:ascii="Times New Roman"/>
          <w:b w:val="false"/>
          <w:i w:val="false"/>
          <w:color w:val="000000"/>
          <w:sz w:val="28"/>
        </w:rPr>
        <w:t>
      2) қатардағы жауынгерлер, сержанттар және офицерлер құрамдарының барлық қалған адамдарын – Қорғаныс министрінің бірінші орынбасары – ҚР ҚК БШ бастығының жеке құрам бойынша бұйрықтарымен жүргізіледі.</w:t>
      </w:r>
    </w:p>
    <w:p>
      <w:pPr>
        <w:spacing w:after="0"/>
        <w:ind w:left="0"/>
        <w:jc w:val="both"/>
      </w:pPr>
      <w:r>
        <w:rPr>
          <w:rFonts w:ascii="Times New Roman"/>
          <w:b w:val="false"/>
          <w:i w:val="false"/>
          <w:color w:val="000000"/>
          <w:sz w:val="28"/>
        </w:rPr>
        <w:t>
      Қолдаухаттар мен жеке құрам бойынша бұйрықтардаәскери қызметшінің әскери атағы, тегі, аты және әкесінің аты (ол бар болған кезде), атқаратын лауазымы, туған жылы және орны, әскери қызметшінің хабарсыз кетуінің себептері мен жағдайлары, отбасы құрамы және мекенжайы, әскери қызметшінің асырауындағылар, әскери қызметшіні хабарсыз кеткен деп тану туралы соттың шешімі көрсетіледі.</w:t>
      </w:r>
    </w:p>
    <w:p>
      <w:pPr>
        <w:spacing w:after="0"/>
        <w:ind w:left="0"/>
        <w:jc w:val="both"/>
      </w:pPr>
      <w:r>
        <w:rPr>
          <w:rFonts w:ascii="Times New Roman"/>
          <w:b w:val="false"/>
          <w:i w:val="false"/>
          <w:color w:val="000000"/>
          <w:sz w:val="28"/>
        </w:rPr>
        <w:t>
      Қайтыс болуына (қаза табуына) байланысты ҚР ҚК қатардағы жауынгерлер, сержанттар және офицерлер құрамдарының тізімінен алып тастау әскери қызметшінің қайтыс болуы (қаза табуы) туралы жеткізіліммен куәлік негізінде жеке құрам бойынша бұйрықтар шығаруға құқығы бар лауазымды адамдардың ведомстволық тізбесіне сәйкес жеке құрам бойынша бұйрықтармен жүзеге асырылады.</w:t>
      </w:r>
    </w:p>
    <w:bookmarkStart w:name="z249" w:id="247"/>
    <w:p>
      <w:pPr>
        <w:spacing w:after="0"/>
        <w:ind w:left="0"/>
        <w:jc w:val="both"/>
      </w:pPr>
      <w:r>
        <w:rPr>
          <w:rFonts w:ascii="Times New Roman"/>
          <w:b w:val="false"/>
          <w:i w:val="false"/>
          <w:color w:val="000000"/>
          <w:sz w:val="28"/>
        </w:rPr>
        <w:t>
      218. Жеке құрам бойынша бұйрықтардың бірінші даналарына енгізілетін түзетулерді олардың қолтаңбалары бар кезде бұйрықтарға қол қойған адамдар куәландырады. Бұл ретте, бұйрықтар тармақтарының нөмірлеріне түзетулер енгізілмейді. Бұйрықтардың қалған даналарындағы осы түзетулерді кадр органдары (персоналмен жұмыс бөлімшелерінің) бастықтарының қолтаңбасымен және елтаңбалы мөрмен куәландырылады.</w:t>
      </w:r>
    </w:p>
    <w:bookmarkEnd w:id="247"/>
    <w:p>
      <w:pPr>
        <w:spacing w:after="0"/>
        <w:ind w:left="0"/>
        <w:jc w:val="both"/>
      </w:pPr>
      <w:r>
        <w:rPr>
          <w:rFonts w:ascii="Times New Roman"/>
          <w:b w:val="false"/>
          <w:i w:val="false"/>
          <w:color w:val="000000"/>
          <w:sz w:val="28"/>
        </w:rPr>
        <w:t>
      Қол қойылған бұйрықтардың кіріспе бөлімдері мен тармақтарының мазмұндарына өзгерістер, бұйрық тармақтарына түсіндірмелердегі қайтыс болғаны, сотталғаны, әскери атағынан айыру, зейнетақы тағайындау үшін еңбек сіңірген жылдарын немесе еңбек өтілін қысқарту туралы деректерге қатысты қателерді жөндеу, сондай-ақ бұдан бұрын шығарылған бұйрықтардың тармақтарының күшін жою жеке құрам бойынша жаңа бұйрықтармен жүзеге асырылады, ол туралы тиісті белгі тармақтардың күші жойылған немесе өзгерістер енгізілген бұйрықтардың барлық даналарына қойылады.</w:t>
      </w:r>
    </w:p>
    <w:p>
      <w:pPr>
        <w:spacing w:after="0"/>
        <w:ind w:left="0"/>
        <w:jc w:val="both"/>
      </w:pPr>
      <w:r>
        <w:rPr>
          <w:rFonts w:ascii="Times New Roman"/>
          <w:b w:val="false"/>
          <w:i w:val="false"/>
          <w:color w:val="000000"/>
          <w:sz w:val="28"/>
        </w:rPr>
        <w:t>
      Түсіндірмелердежіберілген басқа қателер бұйрық шығарусыз түзетіледі және тек бірінші данасында ғана бұйрықты ресімдеген құрылымдық бөлімшенің бастығы куәландырады.</w:t>
      </w:r>
    </w:p>
    <w:bookmarkStart w:name="z250" w:id="248"/>
    <w:p>
      <w:pPr>
        <w:spacing w:after="0"/>
        <w:ind w:left="0"/>
        <w:jc w:val="both"/>
      </w:pPr>
      <w:r>
        <w:rPr>
          <w:rFonts w:ascii="Times New Roman"/>
          <w:b w:val="false"/>
          <w:i w:val="false"/>
          <w:color w:val="000000"/>
          <w:sz w:val="28"/>
        </w:rPr>
        <w:t>
      219. Әр тағайындайтын инстанциялардың құрам бойынша бұйрықтарында басқа мазмұндағы бұрықтардан бөлек бірыңғай дербес реттік нөмірі болады (нөмірлердің реті бұзылмайды) және олар иісті құрылымдық бөлімшелерде есепке алынады.</w:t>
      </w:r>
    </w:p>
    <w:bookmarkEnd w:id="248"/>
    <w:p>
      <w:pPr>
        <w:spacing w:after="0"/>
        <w:ind w:left="0"/>
        <w:jc w:val="both"/>
      </w:pPr>
      <w:r>
        <w:rPr>
          <w:rFonts w:ascii="Times New Roman"/>
          <w:b w:val="false"/>
          <w:i w:val="false"/>
          <w:color w:val="000000"/>
          <w:sz w:val="28"/>
        </w:rPr>
        <w:t>
      Құпия емес бұйрықтар "Құпия" құпиялық белгісі бар бұйрықтардан бөлек нөмірленеді.</w:t>
      </w:r>
    </w:p>
    <w:p>
      <w:pPr>
        <w:spacing w:after="0"/>
        <w:ind w:left="0"/>
        <w:jc w:val="both"/>
      </w:pPr>
      <w:r>
        <w:rPr>
          <w:rFonts w:ascii="Times New Roman"/>
          <w:b w:val="false"/>
          <w:i w:val="false"/>
          <w:color w:val="000000"/>
          <w:sz w:val="28"/>
        </w:rPr>
        <w:t>
      Бұйрықтарды есепке алуды кадр органы (персоналмен жұмыс бөлімшесі) жүзеге асырады.</w:t>
      </w:r>
    </w:p>
    <w:p>
      <w:pPr>
        <w:spacing w:after="0"/>
        <w:ind w:left="0"/>
        <w:jc w:val="both"/>
      </w:pPr>
      <w:r>
        <w:rPr>
          <w:rFonts w:ascii="Times New Roman"/>
          <w:b w:val="false"/>
          <w:i w:val="false"/>
          <w:color w:val="000000"/>
          <w:sz w:val="28"/>
        </w:rPr>
        <w:t>
      Әскери бөлімнің (мекеменің) нөмірі (атауы) өзгерген кезде әскери бөлімнің (мекеменің) жаңа нөмірімен (атауымен) жеке құрам бойынша бұйрықтары тек командирдің (бастықтың) жаңа нөмір (атау) бойынша лауазымға тағайындалуынан (бекітілуінен) кейін ғана шығарылады. Осы бұйрықтарды нөмірлеу бұрын шығарылған бұйрықтардан бөлек, бірінші нөмірден басталады.</w:t>
      </w:r>
    </w:p>
    <w:bookmarkStart w:name="z251" w:id="2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220. Жеке құрам бойынша бұйрықтардың түпнұсқа (бірінші) даналары осы бұйрықтарды шығарған инстанцияларда сақталады.</w:t>
      </w:r>
    </w:p>
    <w:bookmarkEnd w:id="249"/>
    <w:p>
      <w:pPr>
        <w:spacing w:after="0"/>
        <w:ind w:left="0"/>
        <w:jc w:val="both"/>
      </w:pPr>
      <w:r>
        <w:rPr>
          <w:rFonts w:ascii="Times New Roman"/>
          <w:b w:val="false"/>
          <w:i w:val="false"/>
          <w:color w:val="000000"/>
          <w:sz w:val="28"/>
        </w:rPr>
        <w:t>
      Бұйрықтардың кейінгі даналары немесе олардан үзінділер бұйрықтарда аталған дербес штаттық-лауазымдық есепке алуды жүргізетін органдарға және олардың қызмет орындары бойынша әскери бөлімдерге (мекемелерге) жіберіледі. Бұл ретте бұйрық шығарған инстанциялр бұйрықтың тиісті даналарын немесе бұйрықтың тармақтарына түсіндірмелермен олардан үзінділерді бағынысты органдарға (бір саты төмен) және тікелей жасақталатын әскери бөлімдерге (мекемелерге) жібереді.</w:t>
      </w:r>
    </w:p>
    <w:p>
      <w:pPr>
        <w:spacing w:after="0"/>
        <w:ind w:left="0"/>
        <w:jc w:val="both"/>
      </w:pPr>
      <w:r>
        <w:rPr>
          <w:rFonts w:ascii="Times New Roman"/>
          <w:b w:val="false"/>
          <w:i w:val="false"/>
          <w:color w:val="000000"/>
          <w:sz w:val="28"/>
        </w:rPr>
        <w:t>
      Барлық жеке құрам бойынша бұйрықтардың екінші даналары ҚР ҚМ кадржұмысы органына жіберіледі. Бұйрықтарды жіберу оларға қол қойылғаннан кейін үш жұмыс күнінен кешіктірілмей жүргізіледі.</w:t>
      </w:r>
    </w:p>
    <w:bookmarkStart w:name="z253" w:id="250"/>
    <w:p>
      <w:pPr>
        <w:spacing w:after="0"/>
        <w:ind w:left="0"/>
        <w:jc w:val="both"/>
      </w:pPr>
      <w:r>
        <w:rPr>
          <w:rFonts w:ascii="Times New Roman"/>
          <w:b w:val="false"/>
          <w:i w:val="false"/>
          <w:color w:val="000000"/>
          <w:sz w:val="28"/>
        </w:rPr>
        <w:t>
      221. Басқа мемлекеттік органдарға жіберілетін бұйрықтардан үзінділерде әскери бөлімдердің (мекемелердің) нақты атаулары көрсетілмейді.</w:t>
      </w:r>
    </w:p>
    <w:bookmarkEnd w:id="250"/>
    <w:bookmarkStart w:name="z254" w:id="251"/>
    <w:p>
      <w:pPr>
        <w:spacing w:after="0"/>
        <w:ind w:left="0"/>
        <w:jc w:val="both"/>
      </w:pPr>
      <w:r>
        <w:rPr>
          <w:rFonts w:ascii="Times New Roman"/>
          <w:b w:val="false"/>
          <w:i w:val="false"/>
          <w:color w:val="000000"/>
          <w:sz w:val="28"/>
        </w:rPr>
        <w:t>
      222. Жеке құрам бойынша бұйрықтардан үзінділерді тарату бұйрыққа қол қойылғаннан кейін үш жұмыс күнінен кешіктірілмей жүргізіледі. Жеке құрам бойынша бұйрықтардан үзінділерді тарату есебі тек бірінші даналарда жасалады.</w:t>
      </w:r>
    </w:p>
    <w:bookmarkEnd w:id="251"/>
    <w:bookmarkStart w:name="z255" w:id="252"/>
    <w:p>
      <w:pPr>
        <w:spacing w:after="0"/>
        <w:ind w:left="0"/>
        <w:jc w:val="both"/>
      </w:pPr>
      <w:r>
        <w:rPr>
          <w:rFonts w:ascii="Times New Roman"/>
          <w:b w:val="false"/>
          <w:i w:val="false"/>
          <w:color w:val="000000"/>
          <w:sz w:val="28"/>
        </w:rPr>
        <w:t xml:space="preserve">
      223. Тиісті әскери басқару органы шығарған жеке құрам бойынша бұйрықтарды есепке алу осы Қағидаларға </w:t>
      </w:r>
      <w:r>
        <w:rPr>
          <w:rFonts w:ascii="Times New Roman"/>
          <w:b w:val="false"/>
          <w:i w:val="false"/>
          <w:color w:val="000000"/>
          <w:sz w:val="28"/>
        </w:rPr>
        <w:t>74-қосымшаға</w:t>
      </w:r>
      <w:r>
        <w:rPr>
          <w:rFonts w:ascii="Times New Roman"/>
          <w:b w:val="false"/>
          <w:i w:val="false"/>
          <w:color w:val="000000"/>
          <w:sz w:val="28"/>
        </w:rPr>
        <w:t xml:space="preserve"> сәйкес нысан бойынша жеке құрам бойынша бұйрықтарды есепке алу кітабында жүргізіледі.</w:t>
      </w:r>
    </w:p>
    <w:bookmarkEnd w:id="252"/>
    <w:bookmarkStart w:name="z256" w:id="253"/>
    <w:p>
      <w:pPr>
        <w:spacing w:after="0"/>
        <w:ind w:left="0"/>
        <w:jc w:val="left"/>
      </w:pPr>
      <w:r>
        <w:rPr>
          <w:rFonts w:ascii="Times New Roman"/>
          <w:b/>
          <w:i w:val="false"/>
          <w:color w:val="000000"/>
        </w:rPr>
        <w:t xml:space="preserve"> 2-параграф. Жеке құрам бойынша бұйрықтар жасау</w:t>
      </w:r>
    </w:p>
    <w:bookmarkEnd w:id="253"/>
    <w:bookmarkStart w:name="z257" w:id="254"/>
    <w:p>
      <w:pPr>
        <w:spacing w:after="0"/>
        <w:ind w:left="0"/>
        <w:jc w:val="both"/>
      </w:pPr>
      <w:r>
        <w:rPr>
          <w:rFonts w:ascii="Times New Roman"/>
          <w:b w:val="false"/>
          <w:i w:val="false"/>
          <w:color w:val="000000"/>
          <w:sz w:val="28"/>
        </w:rPr>
        <w:t>
      224. Жеке құрам бойынша бұйрықтар ұзақ сақтау үшін жарамды А-4 форматтағы ақ қағаздың стандарттық парақтарында басылады және Тізбеге сәйкес лауазымды адам және кадр органының немесе жасақтау бөлімшесінің (персоналмен жұмыс бөлімшенің) бастығы қол қояды.</w:t>
      </w:r>
    </w:p>
    <w:bookmarkEnd w:id="254"/>
    <w:bookmarkStart w:name="z258" w:id="255"/>
    <w:p>
      <w:pPr>
        <w:spacing w:after="0"/>
        <w:ind w:left="0"/>
        <w:jc w:val="both"/>
      </w:pPr>
      <w:r>
        <w:rPr>
          <w:rFonts w:ascii="Times New Roman"/>
          <w:b w:val="false"/>
          <w:i w:val="false"/>
          <w:color w:val="000000"/>
          <w:sz w:val="28"/>
        </w:rPr>
        <w:t>
      225. Бұйрықтар командирлердің (бастықтардың) атынан мемлекеттік және орыс тілдерінде әзірленеді және қабылданады.</w:t>
      </w:r>
    </w:p>
    <w:bookmarkEnd w:id="255"/>
    <w:p>
      <w:pPr>
        <w:spacing w:after="0"/>
        <w:ind w:left="0"/>
        <w:jc w:val="both"/>
      </w:pPr>
      <w:r>
        <w:rPr>
          <w:rFonts w:ascii="Times New Roman"/>
          <w:b w:val="false"/>
          <w:i w:val="false"/>
          <w:color w:val="000000"/>
          <w:sz w:val="28"/>
        </w:rPr>
        <w:t>
      Бұйрыққа олардың мазмұнына қарамастан бір немесе бірнеше тармақ енгізіледі.</w:t>
      </w:r>
    </w:p>
    <w:p>
      <w:pPr>
        <w:spacing w:after="0"/>
        <w:ind w:left="0"/>
        <w:jc w:val="both"/>
      </w:pPr>
      <w:r>
        <w:rPr>
          <w:rFonts w:ascii="Times New Roman"/>
          <w:b w:val="false"/>
          <w:i w:val="false"/>
          <w:color w:val="000000"/>
          <w:sz w:val="28"/>
        </w:rPr>
        <w:t>
      Бұйрыққа бірдей мағынадағы бірнеше тармақ енгізілген жағдайда, олар кіріспе бөліммен біріктіріледі. Бұл ретте бұйрықтың кіріспе бөлімінде және тармақтарында бірдей мәтін қайталанбауы қажет.</w:t>
      </w:r>
    </w:p>
    <w:p>
      <w:pPr>
        <w:spacing w:after="0"/>
        <w:ind w:left="0"/>
        <w:jc w:val="both"/>
      </w:pPr>
      <w:r>
        <w:rPr>
          <w:rFonts w:ascii="Times New Roman"/>
          <w:b w:val="false"/>
          <w:i w:val="false"/>
          <w:color w:val="000000"/>
          <w:sz w:val="28"/>
        </w:rPr>
        <w:t>
      Бұйрықта бірнеше кіріспе бөлім болған кезде, олар бір-бірінен параграф белгісімен бөлінеді.</w:t>
      </w:r>
    </w:p>
    <w:p>
      <w:pPr>
        <w:spacing w:after="0"/>
        <w:ind w:left="0"/>
        <w:jc w:val="both"/>
      </w:pPr>
      <w:r>
        <w:rPr>
          <w:rFonts w:ascii="Times New Roman"/>
          <w:b w:val="false"/>
          <w:i w:val="false"/>
          <w:color w:val="000000"/>
          <w:sz w:val="28"/>
        </w:rPr>
        <w:t>
      Бұйрықтың барлық тармақтары кіріспе бөлімінің санына қарамастан, бірыңғай реттік нөмірде және әскери қызметшілер тектерінің әліпбилік ретімен орналасуы тиіс.</w:t>
      </w:r>
    </w:p>
    <w:p>
      <w:pPr>
        <w:spacing w:after="0"/>
        <w:ind w:left="0"/>
        <w:jc w:val="both"/>
      </w:pPr>
      <w:r>
        <w:rPr>
          <w:rFonts w:ascii="Times New Roman"/>
          <w:b w:val="false"/>
          <w:i w:val="false"/>
          <w:color w:val="000000"/>
          <w:sz w:val="28"/>
        </w:rPr>
        <w:t>
      Бұйрықтардың кіріспе бөлімдері мен тармақтары TimesNewRoman әрпімен орындалады, әріп өлшемі 16, бұйрықтар тармақтарына түсіндірмелер – TimesNewRoman әрпімен орындалады, әріп өлшемі 14.</w:t>
      </w:r>
    </w:p>
    <w:bookmarkStart w:name="z259" w:id="256"/>
    <w:p>
      <w:pPr>
        <w:spacing w:after="0"/>
        <w:ind w:left="0"/>
        <w:jc w:val="both"/>
      </w:pPr>
      <w:r>
        <w:rPr>
          <w:rFonts w:ascii="Times New Roman"/>
          <w:b w:val="false"/>
          <w:i w:val="false"/>
          <w:color w:val="000000"/>
          <w:sz w:val="28"/>
        </w:rPr>
        <w:t>
      226. Офицерлер құрамының әскери қызметшілеріне арналған жеке құрам бойынша бұйрықтарда әскери бөлімдер (мекемелер) гвардиялық атауларын қоса отырып (ол бар болған кезде) олардың нақты атаулары, қатардағы жауынгерлер және сержанттар құрамдарының келісімшарт бойынша әскери қызметшілеріне шартты атаулары көрсетіледі. Жеке құрам бойынша бұйрықтарда әскери бөлімдер мен құрамаларға берілген құрмет атаулары, олар алған мемлекеттік наградалары, әскери қызметшілерге берілген құрмет және ғылыми атақтар, сондай-ақ гвардиялық әскери атақтары көрсетілмейді.</w:t>
      </w:r>
    </w:p>
    <w:bookmarkEnd w:id="256"/>
    <w:bookmarkStart w:name="z260" w:id="257"/>
    <w:p>
      <w:pPr>
        <w:spacing w:after="0"/>
        <w:ind w:left="0"/>
        <w:jc w:val="both"/>
      </w:pPr>
      <w:r>
        <w:rPr>
          <w:rFonts w:ascii="Times New Roman"/>
          <w:b w:val="false"/>
          <w:i w:val="false"/>
          <w:color w:val="000000"/>
          <w:sz w:val="28"/>
        </w:rPr>
        <w:t>
      227. Әскери қызметшілерді жабық (режимдік) әскери бөлімдерге (мекемелерге) тағайындаған кезде осы әскери бөлімдер (мекемелер) тек шартты атауы бойынша, ал офицерлердің лауазымдары штатта көрсетілген қысқартылған атаулары бойынша көрсетіледі. Бұл ретте әскери бөлімдер (мекемелер) кіретін әскери басқару органдарының шартты атаулары жеке құрам бойынша бұйрықтардың тармақтарында көрсетілмейді.</w:t>
      </w:r>
    </w:p>
    <w:bookmarkEnd w:id="257"/>
    <w:p>
      <w:pPr>
        <w:spacing w:after="0"/>
        <w:ind w:left="0"/>
        <w:jc w:val="both"/>
      </w:pPr>
      <w:r>
        <w:rPr>
          <w:rFonts w:ascii="Times New Roman"/>
          <w:b w:val="false"/>
          <w:i w:val="false"/>
          <w:color w:val="000000"/>
          <w:sz w:val="28"/>
        </w:rPr>
        <w:t>
      Әскери қызметшілерді штаттарында бөлімшелердің шартты нөмірлері, ал олардың штаттық атаулары жақшаларда белгіленген әскери бөлімге (мекемеге) тағайындаған кезде осы бөлімшелер тек шартты нөмірлері бойынша көрсетіледі.</w:t>
      </w:r>
    </w:p>
    <w:bookmarkStart w:name="z261" w:id="258"/>
    <w:p>
      <w:pPr>
        <w:spacing w:after="0"/>
        <w:ind w:left="0"/>
        <w:jc w:val="both"/>
      </w:pPr>
      <w:r>
        <w:rPr>
          <w:rFonts w:ascii="Times New Roman"/>
          <w:b w:val="false"/>
          <w:i w:val="false"/>
          <w:color w:val="000000"/>
          <w:sz w:val="28"/>
        </w:rPr>
        <w:t>
      228. Әскери қызметшілерді жоғары әскери оқу орындарының магистранттарына, адъюнкттеріне, докторанттарына қабылдау туралы бұйрықтардың кіріспе бөлімдерінде олардың түсу емтихандарын тапсырғаны туралы көрсетіледі. ҚР ҚМ әскери оқу орындарының магистранттарына, адъюнкттеріне, докторанттарына қабылданған немесе бітірген Қазақстан Республикасының басқа әскерлері мен әскери құралымдарында әскери қызмет өткеріп жүрген әскери қызметшілер бұйрыққа жеке тармақпен енгізіледі.</w:t>
      </w:r>
    </w:p>
    <w:bookmarkEnd w:id="258"/>
    <w:p>
      <w:pPr>
        <w:spacing w:after="0"/>
        <w:ind w:left="0"/>
        <w:jc w:val="both"/>
      </w:pPr>
      <w:r>
        <w:rPr>
          <w:rFonts w:ascii="Times New Roman"/>
          <w:b w:val="false"/>
          <w:i w:val="false"/>
          <w:color w:val="000000"/>
          <w:sz w:val="28"/>
        </w:rPr>
        <w:t>
      Әскери оқу орнын бітіру жөніндегі бұйрық жеке шығарылуы мүмкін.</w:t>
      </w:r>
    </w:p>
    <w:bookmarkStart w:name="z262" w:id="259"/>
    <w:p>
      <w:pPr>
        <w:spacing w:after="0"/>
        <w:ind w:left="0"/>
        <w:jc w:val="both"/>
      </w:pPr>
      <w:r>
        <w:rPr>
          <w:rFonts w:ascii="Times New Roman"/>
          <w:b w:val="false"/>
          <w:i w:val="false"/>
          <w:color w:val="000000"/>
          <w:sz w:val="28"/>
        </w:rPr>
        <w:t>
      229. Жеке құрам бойынша бұйрықтардың тармақтары бұйыру түрінде жазылады. Оларда жүйелі ретпен қысқартусыз әскери қызметшілердің әскери атақтары, тектері, аттары мен әкесінің аттары, бұйрық шығарылып жатқан кездегі лауазымы, әскери бөлімдер (мекемелер) кіретін әскери бөлімдер (мекемелер) мен құрамалардың атаулары көрсетіледі.</w:t>
      </w:r>
    </w:p>
    <w:bookmarkEnd w:id="259"/>
    <w:p>
      <w:pPr>
        <w:spacing w:after="0"/>
        <w:ind w:left="0"/>
        <w:jc w:val="both"/>
      </w:pPr>
      <w:r>
        <w:rPr>
          <w:rFonts w:ascii="Times New Roman"/>
          <w:b w:val="false"/>
          <w:i w:val="false"/>
          <w:color w:val="000000"/>
          <w:sz w:val="28"/>
        </w:rPr>
        <w:t>
      Тармақтар бұйрыққа мынадай жүйелілікпен қосылады:</w:t>
      </w:r>
    </w:p>
    <w:p>
      <w:pPr>
        <w:spacing w:after="0"/>
        <w:ind w:left="0"/>
        <w:jc w:val="both"/>
      </w:pPr>
      <w:r>
        <w:rPr>
          <w:rFonts w:ascii="Times New Roman"/>
          <w:b w:val="false"/>
          <w:i w:val="false"/>
          <w:color w:val="000000"/>
          <w:sz w:val="28"/>
        </w:rPr>
        <w:t>
      ұйымдық-штаттық іс-шаралар бойынша тағайындау;</w:t>
      </w:r>
    </w:p>
    <w:p>
      <w:pPr>
        <w:spacing w:after="0"/>
        <w:ind w:left="0"/>
        <w:jc w:val="both"/>
      </w:pPr>
      <w:r>
        <w:rPr>
          <w:rFonts w:ascii="Times New Roman"/>
          <w:b w:val="false"/>
          <w:i w:val="false"/>
          <w:color w:val="000000"/>
          <w:sz w:val="28"/>
        </w:rPr>
        <w:t>
      босату және тағайындау;</w:t>
      </w:r>
    </w:p>
    <w:p>
      <w:pPr>
        <w:spacing w:after="0"/>
        <w:ind w:left="0"/>
        <w:jc w:val="both"/>
      </w:pPr>
      <w:r>
        <w:rPr>
          <w:rFonts w:ascii="Times New Roman"/>
          <w:b w:val="false"/>
          <w:i w:val="false"/>
          <w:color w:val="000000"/>
          <w:sz w:val="28"/>
        </w:rPr>
        <w:t>
      өкімнен тағайындау;</w:t>
      </w:r>
    </w:p>
    <w:p>
      <w:pPr>
        <w:spacing w:after="0"/>
        <w:ind w:left="0"/>
        <w:jc w:val="both"/>
      </w:pPr>
      <w:r>
        <w:rPr>
          <w:rFonts w:ascii="Times New Roman"/>
          <w:b w:val="false"/>
          <w:i w:val="false"/>
          <w:color w:val="000000"/>
          <w:sz w:val="28"/>
        </w:rPr>
        <w:t>
      келісімшарт бойынша әскери қызметке қабылдау;</w:t>
      </w:r>
    </w:p>
    <w:p>
      <w:pPr>
        <w:spacing w:after="0"/>
        <w:ind w:left="0"/>
        <w:jc w:val="both"/>
      </w:pPr>
      <w:r>
        <w:rPr>
          <w:rFonts w:ascii="Times New Roman"/>
          <w:b w:val="false"/>
          <w:i w:val="false"/>
          <w:color w:val="000000"/>
          <w:sz w:val="28"/>
        </w:rPr>
        <w:t>
      екі жылға әскерге шақыру бойынша әскери қызметке қабылдау;</w:t>
      </w:r>
    </w:p>
    <w:p>
      <w:pPr>
        <w:spacing w:after="0"/>
        <w:ind w:left="0"/>
        <w:jc w:val="both"/>
      </w:pPr>
      <w:r>
        <w:rPr>
          <w:rFonts w:ascii="Times New Roman"/>
          <w:b w:val="false"/>
          <w:i w:val="false"/>
          <w:color w:val="000000"/>
          <w:sz w:val="28"/>
        </w:rPr>
        <w:t>
      әскери қызмет өткеру туралы келісімшарт жасасу;</w:t>
      </w:r>
    </w:p>
    <w:p>
      <w:pPr>
        <w:spacing w:after="0"/>
        <w:ind w:left="0"/>
        <w:jc w:val="both"/>
      </w:pPr>
      <w:r>
        <w:rPr>
          <w:rFonts w:ascii="Times New Roman"/>
          <w:b w:val="false"/>
          <w:i w:val="false"/>
          <w:color w:val="000000"/>
          <w:sz w:val="28"/>
        </w:rPr>
        <w:t>
      өкімге қосу;</w:t>
      </w:r>
    </w:p>
    <w:p>
      <w:pPr>
        <w:spacing w:after="0"/>
        <w:ind w:left="0"/>
        <w:jc w:val="both"/>
      </w:pPr>
      <w:r>
        <w:rPr>
          <w:rFonts w:ascii="Times New Roman"/>
          <w:b w:val="false"/>
          <w:i w:val="false"/>
          <w:color w:val="000000"/>
          <w:sz w:val="28"/>
        </w:rPr>
        <w:t>
      іссапарға жіберу;</w:t>
      </w:r>
    </w:p>
    <w:p>
      <w:pPr>
        <w:spacing w:after="0"/>
        <w:ind w:left="0"/>
        <w:jc w:val="both"/>
      </w:pPr>
      <w:r>
        <w:rPr>
          <w:rFonts w:ascii="Times New Roman"/>
          <w:b w:val="false"/>
          <w:i w:val="false"/>
          <w:color w:val="000000"/>
          <w:sz w:val="28"/>
        </w:rPr>
        <w:t>
      әскери қызметтен шығару;</w:t>
      </w:r>
    </w:p>
    <w:p>
      <w:pPr>
        <w:spacing w:after="0"/>
        <w:ind w:left="0"/>
        <w:jc w:val="both"/>
      </w:pPr>
      <w:r>
        <w:rPr>
          <w:rFonts w:ascii="Times New Roman"/>
          <w:b w:val="false"/>
          <w:i w:val="false"/>
          <w:color w:val="000000"/>
          <w:sz w:val="28"/>
        </w:rPr>
        <w:t>
      қайтыс болуына (қаза табуына) байланысты қатардағы жауынгерлер, сержанттар және офицерлер құрамдарының тізімінен алып тастау;</w:t>
      </w:r>
    </w:p>
    <w:p>
      <w:pPr>
        <w:spacing w:after="0"/>
        <w:ind w:left="0"/>
        <w:jc w:val="both"/>
      </w:pPr>
      <w:r>
        <w:rPr>
          <w:rFonts w:ascii="Times New Roman"/>
          <w:b w:val="false"/>
          <w:i w:val="false"/>
          <w:color w:val="000000"/>
          <w:sz w:val="28"/>
        </w:rPr>
        <w:t>
      есептік деректерді өзгерту;</w:t>
      </w:r>
    </w:p>
    <w:p>
      <w:pPr>
        <w:spacing w:after="0"/>
        <w:ind w:left="0"/>
        <w:jc w:val="both"/>
      </w:pPr>
      <w:r>
        <w:rPr>
          <w:rFonts w:ascii="Times New Roman"/>
          <w:b w:val="false"/>
          <w:i w:val="false"/>
          <w:color w:val="000000"/>
          <w:sz w:val="28"/>
        </w:rPr>
        <w:t>
      бұйрықтың тармағын жою.</w:t>
      </w:r>
    </w:p>
    <w:p>
      <w:pPr>
        <w:spacing w:after="0"/>
        <w:ind w:left="0"/>
        <w:jc w:val="both"/>
      </w:pPr>
      <w:r>
        <w:rPr>
          <w:rFonts w:ascii="Times New Roman"/>
          <w:b w:val="false"/>
          <w:i w:val="false"/>
          <w:color w:val="000000"/>
          <w:sz w:val="28"/>
        </w:rPr>
        <w:t>
      Тағайындау туралы бұйрықтарда, бұдан басқа офицерлер тағайындалатын лауазымдар мен тағайындалу жүргізілетін лауазымдар бойынша ӘЕМ нөмірлері көрсетіледі.</w:t>
      </w:r>
    </w:p>
    <w:bookmarkStart w:name="z263" w:id="260"/>
    <w:p>
      <w:pPr>
        <w:spacing w:after="0"/>
        <w:ind w:left="0"/>
        <w:jc w:val="both"/>
      </w:pPr>
      <w:r>
        <w:rPr>
          <w:rFonts w:ascii="Times New Roman"/>
          <w:b w:val="false"/>
          <w:i w:val="false"/>
          <w:color w:val="000000"/>
          <w:sz w:val="28"/>
        </w:rPr>
        <w:t>
      230. Кезекті әскери атақтар, офицерлер құрамыныңалғашқы әскери атағын беру, әскери атақты төмендету, айыру, қалпына келтіру туралы бұйрықтар жеке шығарылады.</w:t>
      </w:r>
    </w:p>
    <w:bookmarkEnd w:id="260"/>
    <w:p>
      <w:pPr>
        <w:spacing w:after="0"/>
        <w:ind w:left="0"/>
        <w:jc w:val="both"/>
      </w:pPr>
      <w:r>
        <w:rPr>
          <w:rFonts w:ascii="Times New Roman"/>
          <w:b w:val="false"/>
          <w:i w:val="false"/>
          <w:color w:val="000000"/>
          <w:sz w:val="28"/>
        </w:rPr>
        <w:t>
      Әскери атақтар бойынша бұйрықтарда тармақтар мынадай жүйелілікпен жазылады:</w:t>
      </w:r>
    </w:p>
    <w:p>
      <w:pPr>
        <w:spacing w:after="0"/>
        <w:ind w:left="0"/>
        <w:jc w:val="both"/>
      </w:pPr>
      <w:r>
        <w:rPr>
          <w:rFonts w:ascii="Times New Roman"/>
          <w:b w:val="false"/>
          <w:i w:val="false"/>
          <w:color w:val="000000"/>
          <w:sz w:val="28"/>
        </w:rPr>
        <w:t>
      әскери оқу орындарын бітірушілерге әскери атақтар беру;</w:t>
      </w:r>
    </w:p>
    <w:p>
      <w:pPr>
        <w:spacing w:after="0"/>
        <w:ind w:left="0"/>
        <w:jc w:val="both"/>
      </w:pPr>
      <w:r>
        <w:rPr>
          <w:rFonts w:ascii="Times New Roman"/>
          <w:b w:val="false"/>
          <w:i w:val="false"/>
          <w:color w:val="000000"/>
          <w:sz w:val="28"/>
        </w:rPr>
        <w:t>
      кезекті әскери атақтар беру;</w:t>
      </w:r>
    </w:p>
    <w:p>
      <w:pPr>
        <w:spacing w:after="0"/>
        <w:ind w:left="0"/>
        <w:jc w:val="both"/>
      </w:pPr>
      <w:r>
        <w:rPr>
          <w:rFonts w:ascii="Times New Roman"/>
          <w:b w:val="false"/>
          <w:i w:val="false"/>
          <w:color w:val="000000"/>
          <w:sz w:val="28"/>
        </w:rPr>
        <w:t>
      қатардағы жауынгерлер және сержанттар құрамдарының келісімшарт бойынша әскери қызметшілеріне офицерлер құрамының алғашқы әскери атағын беру;</w:t>
      </w:r>
    </w:p>
    <w:p>
      <w:pPr>
        <w:spacing w:after="0"/>
        <w:ind w:left="0"/>
        <w:jc w:val="both"/>
      </w:pPr>
      <w:r>
        <w:rPr>
          <w:rFonts w:ascii="Times New Roman"/>
          <w:b w:val="false"/>
          <w:i w:val="false"/>
          <w:color w:val="000000"/>
          <w:sz w:val="28"/>
        </w:rPr>
        <w:t>
      әскери атағын қалпына келтіру;</w:t>
      </w:r>
    </w:p>
    <w:p>
      <w:pPr>
        <w:spacing w:after="0"/>
        <w:ind w:left="0"/>
        <w:jc w:val="both"/>
      </w:pPr>
      <w:r>
        <w:rPr>
          <w:rFonts w:ascii="Times New Roman"/>
          <w:b w:val="false"/>
          <w:i w:val="false"/>
          <w:color w:val="000000"/>
          <w:sz w:val="28"/>
        </w:rPr>
        <w:t>
      әскери атағын төмендету;</w:t>
      </w:r>
    </w:p>
    <w:p>
      <w:pPr>
        <w:spacing w:after="0"/>
        <w:ind w:left="0"/>
        <w:jc w:val="both"/>
      </w:pPr>
      <w:r>
        <w:rPr>
          <w:rFonts w:ascii="Times New Roman"/>
          <w:b w:val="false"/>
          <w:i w:val="false"/>
          <w:color w:val="000000"/>
          <w:sz w:val="28"/>
        </w:rPr>
        <w:t>
      әскери атақтан айыру.</w:t>
      </w:r>
    </w:p>
    <w:p>
      <w:pPr>
        <w:spacing w:after="0"/>
        <w:ind w:left="0"/>
        <w:jc w:val="both"/>
      </w:pPr>
      <w:r>
        <w:rPr>
          <w:rFonts w:ascii="Times New Roman"/>
          <w:b w:val="false"/>
          <w:i w:val="false"/>
          <w:color w:val="000000"/>
          <w:sz w:val="28"/>
        </w:rPr>
        <w:t>
      Бұл ретте, бұйрықтың тармақтары бірізділік тәртіппен анағұрлым жоғары әскери атақтан анағұрлым төменге жасалады.</w:t>
      </w:r>
    </w:p>
    <w:bookmarkStart w:name="z264" w:id="261"/>
    <w:p>
      <w:pPr>
        <w:spacing w:after="0"/>
        <w:ind w:left="0"/>
        <w:jc w:val="both"/>
      </w:pPr>
      <w:r>
        <w:rPr>
          <w:rFonts w:ascii="Times New Roman"/>
          <w:b w:val="false"/>
          <w:i w:val="false"/>
          <w:color w:val="000000"/>
          <w:sz w:val="28"/>
        </w:rPr>
        <w:t>
      231. Бұйрықтың тармақтарына түсіндірмелер бұйрықтың тиісті тармақтарының астына орналастырылады. Оларда бұйрық сипаттамасына байланысты:</w:t>
      </w:r>
    </w:p>
    <w:bookmarkEnd w:id="261"/>
    <w:p>
      <w:pPr>
        <w:spacing w:after="0"/>
        <w:ind w:left="0"/>
        <w:jc w:val="both"/>
      </w:pPr>
      <w:r>
        <w:rPr>
          <w:rFonts w:ascii="Times New Roman"/>
          <w:b w:val="false"/>
          <w:i w:val="false"/>
          <w:color w:val="000000"/>
          <w:sz w:val="28"/>
        </w:rPr>
        <w:t>
      1) тағайындау туралы бұйрықтарда:</w:t>
      </w:r>
    </w:p>
    <w:p>
      <w:pPr>
        <w:spacing w:after="0"/>
        <w:ind w:left="0"/>
        <w:jc w:val="both"/>
      </w:pPr>
      <w:r>
        <w:rPr>
          <w:rFonts w:ascii="Times New Roman"/>
          <w:b w:val="false"/>
          <w:i w:val="false"/>
          <w:color w:val="000000"/>
          <w:sz w:val="28"/>
        </w:rPr>
        <w:t>
      туған жылы, ұлты, білімі, ҚР ҚК-да қай уақыттан екені, келісімшарт қай уақытқа дейін және қандай мезгілге жасалғаны, жеке нөмірі, әскери қызметшінің қандай лауазымға тағайындалатыны (қызмет бойынша жоғарылату тәртібімен жоғарыға, әскери қызметте мақсатты пайдалану үшін бірдейге, отбасылық жағдайы бойынша бірдей немесе төменге, әскери қызметшінің жеке баянаты бойынша төменге, аттестаттау комиссиясының қорытындысы бойынша немесе тәртіптік ретте, сондай-ақ ол кімнің орнына тағайындалатыны) құжаттың түскен күні мен нөмірі көрсетіледі.</w:t>
      </w:r>
    </w:p>
    <w:p>
      <w:pPr>
        <w:spacing w:after="0"/>
        <w:ind w:left="0"/>
        <w:jc w:val="both"/>
      </w:pPr>
      <w:r>
        <w:rPr>
          <w:rFonts w:ascii="Times New Roman"/>
          <w:b w:val="false"/>
          <w:i w:val="false"/>
          <w:color w:val="000000"/>
          <w:sz w:val="28"/>
        </w:rPr>
        <w:t>
      Ұйымдық-штаттық іс-шаралар бойынша тағайындау кезінде жеке нөмірі, қандай лауазымға тағайындалатыны (жоғары, тең, төмен), құжаттың түскен күні мен нөмірі көрсетіледі.</w:t>
      </w:r>
    </w:p>
    <w:p>
      <w:pPr>
        <w:spacing w:after="0"/>
        <w:ind w:left="0"/>
        <w:jc w:val="both"/>
      </w:pPr>
      <w:r>
        <w:rPr>
          <w:rFonts w:ascii="Times New Roman"/>
          <w:b w:val="false"/>
          <w:i w:val="false"/>
          <w:color w:val="000000"/>
          <w:sz w:val="28"/>
        </w:rPr>
        <w:t>
      Өкімнен тағайындау кезінде туған жылы, ұлты, білімі, ҚР ҚК-да қай уақыттан екені, келісімшарт қандай мерзімге және қай уақытқа дейін жасалғаны, жеке нөмірі, құжаттың түскен күні мен нөмірі көрсетіледі;</w:t>
      </w:r>
    </w:p>
    <w:p>
      <w:pPr>
        <w:spacing w:after="0"/>
        <w:ind w:left="0"/>
        <w:jc w:val="both"/>
      </w:pPr>
      <w:r>
        <w:rPr>
          <w:rFonts w:ascii="Times New Roman"/>
          <w:b w:val="false"/>
          <w:i w:val="false"/>
          <w:color w:val="000000"/>
          <w:sz w:val="28"/>
        </w:rPr>
        <w:t>
      2) келісімшарт бойынша әскери қызметке қабылдау туралы бұйрықтарда:</w:t>
      </w:r>
    </w:p>
    <w:p>
      <w:pPr>
        <w:spacing w:after="0"/>
        <w:ind w:left="0"/>
        <w:jc w:val="both"/>
      </w:pPr>
      <w:r>
        <w:rPr>
          <w:rFonts w:ascii="Times New Roman"/>
          <w:b w:val="false"/>
          <w:i w:val="false"/>
          <w:color w:val="000000"/>
          <w:sz w:val="28"/>
        </w:rPr>
        <w:t>
      туған жылы, ұлты, білімі, ҚР ҚК-да қай уақыттан екендігі, жеке нөмірі, қандай ЖӘБО-да есепте тұрғандығы, түскен құжаттың нөмірі мен күні;</w:t>
      </w:r>
    </w:p>
    <w:p>
      <w:pPr>
        <w:spacing w:after="0"/>
        <w:ind w:left="0"/>
        <w:jc w:val="both"/>
      </w:pPr>
      <w:r>
        <w:rPr>
          <w:rFonts w:ascii="Times New Roman"/>
          <w:b w:val="false"/>
          <w:i w:val="false"/>
          <w:color w:val="000000"/>
          <w:sz w:val="28"/>
        </w:rPr>
        <w:t>
      3) екі жылға әскерге шақыру туралы бұйрықтарда:</w:t>
      </w:r>
    </w:p>
    <w:p>
      <w:pPr>
        <w:spacing w:after="0"/>
        <w:ind w:left="0"/>
        <w:jc w:val="both"/>
      </w:pPr>
      <w:r>
        <w:rPr>
          <w:rFonts w:ascii="Times New Roman"/>
          <w:b w:val="false"/>
          <w:i w:val="false"/>
          <w:color w:val="000000"/>
          <w:sz w:val="28"/>
        </w:rPr>
        <w:t>
      туған жылы, ұлты, білімі, ҚР ҚК-дан қай уақыттан екендігі, жеке нөмірі, қандай ЖӘБО-да есепте тұрғандығы, түскен құжаттың күні мен нөмірі көрсетіледі;</w:t>
      </w:r>
    </w:p>
    <w:p>
      <w:pPr>
        <w:spacing w:after="0"/>
        <w:ind w:left="0"/>
        <w:jc w:val="both"/>
      </w:pPr>
      <w:r>
        <w:rPr>
          <w:rFonts w:ascii="Times New Roman"/>
          <w:b w:val="false"/>
          <w:i w:val="false"/>
          <w:color w:val="000000"/>
          <w:sz w:val="28"/>
        </w:rPr>
        <w:t>
      4) келісімшарт жасасу туралы бұйрықтарда:</w:t>
      </w:r>
    </w:p>
    <w:p>
      <w:pPr>
        <w:spacing w:after="0"/>
        <w:ind w:left="0"/>
        <w:jc w:val="both"/>
      </w:pPr>
      <w:r>
        <w:rPr>
          <w:rFonts w:ascii="Times New Roman"/>
          <w:b w:val="false"/>
          <w:i w:val="false"/>
          <w:color w:val="000000"/>
          <w:sz w:val="28"/>
        </w:rPr>
        <w:t>
      туған жылы, ұлты, жеке нөмірі, түскен құжаттың күні мен нөмірі көрсетіледі;</w:t>
      </w:r>
    </w:p>
    <w:p>
      <w:pPr>
        <w:spacing w:after="0"/>
        <w:ind w:left="0"/>
        <w:jc w:val="both"/>
      </w:pPr>
      <w:r>
        <w:rPr>
          <w:rFonts w:ascii="Times New Roman"/>
          <w:b w:val="false"/>
          <w:i w:val="false"/>
          <w:color w:val="000000"/>
          <w:sz w:val="28"/>
        </w:rPr>
        <w:t>
      5) басқа әскерлер мен әскери құралымдарға іссапарға жіберу және басқа әскерлер мен әскери құралымдардан қабылдау жөніндегі бұйрықтарда:</w:t>
      </w:r>
    </w:p>
    <w:p>
      <w:pPr>
        <w:spacing w:after="0"/>
        <w:ind w:left="0"/>
        <w:jc w:val="both"/>
      </w:pPr>
      <w:r>
        <w:rPr>
          <w:rFonts w:ascii="Times New Roman"/>
          <w:b w:val="false"/>
          <w:i w:val="false"/>
          <w:color w:val="000000"/>
          <w:sz w:val="28"/>
        </w:rPr>
        <w:t>
      туған жылы, ұлты, білімі, жеке нөмірі, іссапарға жіберу (қабылдау) үшін негіз, түскен құжаттың күні мен нөмірі көрсетіледі;</w:t>
      </w:r>
    </w:p>
    <w:p>
      <w:pPr>
        <w:spacing w:after="0"/>
        <w:ind w:left="0"/>
        <w:jc w:val="both"/>
      </w:pPr>
      <w:r>
        <w:rPr>
          <w:rFonts w:ascii="Times New Roman"/>
          <w:b w:val="false"/>
          <w:i w:val="false"/>
          <w:color w:val="000000"/>
          <w:sz w:val="28"/>
        </w:rPr>
        <w:t>
      6) өкімге қосу, ҚР ҚК қатардағы жауынгерлері, сержанттары және офицерлері құрамдарының тізімінде қалдырыла отырып, басқа министрліктер мен ведомстволарға іссапарға жіберу туралы бұйрықтарда:</w:t>
      </w:r>
    </w:p>
    <w:p>
      <w:pPr>
        <w:spacing w:after="0"/>
        <w:ind w:left="0"/>
        <w:jc w:val="both"/>
      </w:pPr>
      <w:r>
        <w:rPr>
          <w:rFonts w:ascii="Times New Roman"/>
          <w:b w:val="false"/>
          <w:i w:val="false"/>
          <w:color w:val="000000"/>
          <w:sz w:val="28"/>
        </w:rPr>
        <w:t>
      туған жылы, ұлты, білімі, ҚР ҚК-да қай уақыттан екендігі, келісімшарт қандай мерзімге жасалғаны және қай мезгілге дейін, жеке нөмірі, іссапарға жіберу негізі, түскен құжаттың күні мен нөмірі көрсетіледі, әскери оқу орындарының бітірушілерін өкімге қабылдау (тағайындау) кезінде тек жеке нөмір;</w:t>
      </w:r>
    </w:p>
    <w:p>
      <w:pPr>
        <w:spacing w:after="0"/>
        <w:ind w:left="0"/>
        <w:jc w:val="both"/>
      </w:pPr>
      <w:r>
        <w:rPr>
          <w:rFonts w:ascii="Times New Roman"/>
          <w:b w:val="false"/>
          <w:i w:val="false"/>
          <w:color w:val="000000"/>
          <w:sz w:val="28"/>
        </w:rPr>
        <w:t>
      7) әскери оқу орындарының магистранттары, докторанттары мен адъюнкттары болып қабылданғаны туралы және оларды аяқтағаны туралы бұйрықтарда:</w:t>
      </w:r>
    </w:p>
    <w:p>
      <w:pPr>
        <w:spacing w:after="0"/>
        <w:ind w:left="0"/>
        <w:jc w:val="both"/>
      </w:pPr>
      <w:r>
        <w:rPr>
          <w:rFonts w:ascii="Times New Roman"/>
          <w:b w:val="false"/>
          <w:i w:val="false"/>
          <w:color w:val="000000"/>
          <w:sz w:val="28"/>
        </w:rPr>
        <w:t>
      туған күні және жеке нөмірі;</w:t>
      </w:r>
    </w:p>
    <w:p>
      <w:pPr>
        <w:spacing w:after="0"/>
        <w:ind w:left="0"/>
        <w:jc w:val="both"/>
      </w:pPr>
      <w:r>
        <w:rPr>
          <w:rFonts w:ascii="Times New Roman"/>
          <w:b w:val="false"/>
          <w:i w:val="false"/>
          <w:color w:val="000000"/>
          <w:sz w:val="28"/>
        </w:rPr>
        <w:t>
      8) кезекті әскери атақтар беру туралы, сондай-ақ атқаратын әскери лауазымымен көзделген әскери атақтан бір саты жоғары әскери атақ беру туралы бұйрықтарда:</w:t>
      </w:r>
    </w:p>
    <w:p>
      <w:pPr>
        <w:spacing w:after="0"/>
        <w:ind w:left="0"/>
        <w:jc w:val="both"/>
      </w:pPr>
      <w:r>
        <w:rPr>
          <w:rFonts w:ascii="Times New Roman"/>
          <w:b w:val="false"/>
          <w:i w:val="false"/>
          <w:color w:val="000000"/>
          <w:sz w:val="28"/>
        </w:rPr>
        <w:t>
      туған күні, ұлты, білімі, әскери атақта еңбек сіңірген мерзімі (толық қанша жыл және ай), жеке нөмірі, түскен құжаттың нөмірі мен күні, әскери атақты мезгілінен бұрын беру кезінде әскери атаққа еңбек сіңірген мерзімінің орнына кезекті әскери атақты қанша толық жыл мен айға мерзімінен бұрын беру жүргізілгені;</w:t>
      </w:r>
    </w:p>
    <w:p>
      <w:pPr>
        <w:spacing w:after="0"/>
        <w:ind w:left="0"/>
        <w:jc w:val="both"/>
      </w:pPr>
      <w:r>
        <w:rPr>
          <w:rFonts w:ascii="Times New Roman"/>
          <w:b w:val="false"/>
          <w:i w:val="false"/>
          <w:color w:val="000000"/>
          <w:sz w:val="28"/>
        </w:rPr>
        <w:t>
      9) әскери атағын бір сатыға төмендету туралы бұйрықтарда:</w:t>
      </w:r>
    </w:p>
    <w:p>
      <w:pPr>
        <w:spacing w:after="0"/>
        <w:ind w:left="0"/>
        <w:jc w:val="both"/>
      </w:pPr>
      <w:r>
        <w:rPr>
          <w:rFonts w:ascii="Times New Roman"/>
          <w:b w:val="false"/>
          <w:i w:val="false"/>
          <w:color w:val="000000"/>
          <w:sz w:val="28"/>
        </w:rPr>
        <w:t>
      туған күні, білімі, атағын төмендету үшін себептер мен негіздеме, жеке нөмірі, түскен құжаттың нөмірі мен күні;</w:t>
      </w:r>
    </w:p>
    <w:p>
      <w:pPr>
        <w:spacing w:after="0"/>
        <w:ind w:left="0"/>
        <w:jc w:val="both"/>
      </w:pPr>
      <w:r>
        <w:rPr>
          <w:rFonts w:ascii="Times New Roman"/>
          <w:b w:val="false"/>
          <w:i w:val="false"/>
          <w:color w:val="000000"/>
          <w:sz w:val="28"/>
        </w:rPr>
        <w:t>
      10) әскери атақты қалпына келтіру туралы бұйрықтарда:</w:t>
      </w:r>
    </w:p>
    <w:p>
      <w:pPr>
        <w:spacing w:after="0"/>
        <w:ind w:left="0"/>
        <w:jc w:val="both"/>
      </w:pPr>
      <w:r>
        <w:rPr>
          <w:rFonts w:ascii="Times New Roman"/>
          <w:b w:val="false"/>
          <w:i w:val="false"/>
          <w:color w:val="000000"/>
          <w:sz w:val="28"/>
        </w:rPr>
        <w:t>
      туған күні, білімі, қандай бұйрықпен және не үшін атағы төмендетілген, жеке нөмірі, түскен құжаттың нөмірі мен күні;</w:t>
      </w:r>
    </w:p>
    <w:p>
      <w:pPr>
        <w:spacing w:after="0"/>
        <w:ind w:left="0"/>
        <w:jc w:val="both"/>
      </w:pPr>
      <w:r>
        <w:rPr>
          <w:rFonts w:ascii="Times New Roman"/>
          <w:b w:val="false"/>
          <w:i w:val="false"/>
          <w:color w:val="000000"/>
          <w:sz w:val="28"/>
        </w:rPr>
        <w:t>
      11) әскери атақтан айыру туралы бұйрықтарда:</w:t>
      </w:r>
    </w:p>
    <w:p>
      <w:pPr>
        <w:spacing w:after="0"/>
        <w:ind w:left="0"/>
        <w:jc w:val="both"/>
      </w:pPr>
      <w:r>
        <w:rPr>
          <w:rFonts w:ascii="Times New Roman"/>
          <w:b w:val="false"/>
          <w:i w:val="false"/>
          <w:color w:val="000000"/>
          <w:sz w:val="28"/>
        </w:rPr>
        <w:t>
      туған күні, білімі, әскери атағынан айыру үшін себептер мен негіздеме, жеке нөмірі, түскен құжаттың нөмірі мен күні;</w:t>
      </w:r>
    </w:p>
    <w:p>
      <w:pPr>
        <w:spacing w:after="0"/>
        <w:ind w:left="0"/>
        <w:jc w:val="both"/>
      </w:pPr>
      <w:r>
        <w:rPr>
          <w:rFonts w:ascii="Times New Roman"/>
          <w:b w:val="false"/>
          <w:i w:val="false"/>
          <w:color w:val="000000"/>
          <w:sz w:val="28"/>
        </w:rPr>
        <w:t>
      12) қызметтен босату туралы бұйрықтарда:</w:t>
      </w:r>
    </w:p>
    <w:p>
      <w:pPr>
        <w:spacing w:after="0"/>
        <w:ind w:left="0"/>
        <w:jc w:val="both"/>
      </w:pPr>
      <w:r>
        <w:rPr>
          <w:rFonts w:ascii="Times New Roman"/>
          <w:b w:val="false"/>
          <w:i w:val="false"/>
          <w:color w:val="000000"/>
          <w:sz w:val="28"/>
        </w:rPr>
        <w:t>
      туған жылы, ұлты, білімі, әскери қызметте қай уақыттан екендігі, зейнеткерлікке еңбек сіңірген жылдары (жеңілдікпен санағанда күнтізбелік қызмет мерзімі, жалпы еңбек сіңірген жылдары), жеке нөмірі, әскери есепке тұру үшін қандай ЖӘБО-ға жіберілуі тиіс, келіп түскен құжаттың нөмірі мен күні көрсетіледі.Түсініктемеге еңбек сіңірген жылдары жөніндегі жазба еңбек сіңірген жылдары зейнетақымен қамтамасыз етуге құқық берген жағдайда ғана жүргізіледі, бұл ретте еңбек сіңірген толық жылдары мен айлары көрсетіледі;</w:t>
      </w:r>
    </w:p>
    <w:p>
      <w:pPr>
        <w:spacing w:after="0"/>
        <w:ind w:left="0"/>
        <w:jc w:val="both"/>
      </w:pPr>
      <w:r>
        <w:rPr>
          <w:rFonts w:ascii="Times New Roman"/>
          <w:b w:val="false"/>
          <w:i w:val="false"/>
          <w:color w:val="000000"/>
          <w:sz w:val="28"/>
        </w:rPr>
        <w:t>
      13) соттың айыптау (оның ішінде шартты түрде) үкімінің заңды күшіне енуіне, қылмыстық жауаптылықтан босатылуына байланысты теріс себептер бойынша қызметтен босату туралы бұйрықтарда:</w:t>
      </w:r>
    </w:p>
    <w:p>
      <w:pPr>
        <w:spacing w:after="0"/>
        <w:ind w:left="0"/>
        <w:jc w:val="both"/>
      </w:pPr>
      <w:r>
        <w:rPr>
          <w:rFonts w:ascii="Times New Roman"/>
          <w:b w:val="false"/>
          <w:i w:val="false"/>
          <w:color w:val="000000"/>
          <w:sz w:val="28"/>
        </w:rPr>
        <w:t xml:space="preserve">
      туған күні, ұлты, білімі, ҚР ҚК-да қай уақыттан екендігі, жеке нөмірі, қашан, қандай сотпен, қандай бап бойынша, не үшін және жазаның қандай түрімен сотталғаны, үкім қашан заңды күшіне енді, немесе қашан және қандай бап бойынша тартылған, Қазақстан Республикасы Қылмыстық-процестік </w:t>
      </w:r>
      <w:r>
        <w:rPr>
          <w:rFonts w:ascii="Times New Roman"/>
          <w:b w:val="false"/>
          <w:i w:val="false"/>
          <w:color w:val="000000"/>
          <w:sz w:val="28"/>
        </w:rPr>
        <w:t>кодексінің</w:t>
      </w:r>
      <w:r>
        <w:rPr>
          <w:rFonts w:ascii="Times New Roman"/>
          <w:b w:val="false"/>
          <w:i w:val="false"/>
          <w:color w:val="000000"/>
          <w:sz w:val="28"/>
        </w:rPr>
        <w:t xml:space="preserve"> қандай тармақтары негізінде қылмыстық жауаптылықтан босатылғаны, әскери есепке тұру үшін қандай ЖӘБО-ға жолдануға жатады, келіп түскен құжаттың нөмірі мен күні көрсетіледі. Әскери қызметшіге жаза бас бостандығынан айыру түрінде тағайындалғаны жөніндегі сот үкімі заңды күшіне енуі бойынша қызметтен шығарылғандар үшін әскери есепке қою орны көрсетілмейді;</w:t>
      </w:r>
    </w:p>
    <w:p>
      <w:pPr>
        <w:spacing w:after="0"/>
        <w:ind w:left="0"/>
        <w:jc w:val="both"/>
      </w:pPr>
      <w:r>
        <w:rPr>
          <w:rFonts w:ascii="Times New Roman"/>
          <w:b w:val="false"/>
          <w:i w:val="false"/>
          <w:color w:val="000000"/>
          <w:sz w:val="28"/>
        </w:rPr>
        <w:t>
      14) әскери атағынан айыруға байланысты теріс себептер бойынша қызметтен шығару туралы бұйрықтарда:</w:t>
      </w:r>
    </w:p>
    <w:p>
      <w:pPr>
        <w:spacing w:after="0"/>
        <w:ind w:left="0"/>
        <w:jc w:val="both"/>
      </w:pPr>
      <w:r>
        <w:rPr>
          <w:rFonts w:ascii="Times New Roman"/>
          <w:b w:val="false"/>
          <w:i w:val="false"/>
          <w:color w:val="000000"/>
          <w:sz w:val="28"/>
        </w:rPr>
        <w:t>
      туған күні, ұлты, білімі, ҚР ҚК-да қай уақыттан екендігі, жеке нөмірі, қызметтен шығаруға негіздеме (сот шешімі және әскери атағынан айыру себептері), әскери есепке тұру үшін қандай ЖӘБО-ға жолдануға жатады, келіп түскен құжаттың нөмірі мен күні;</w:t>
      </w:r>
    </w:p>
    <w:p>
      <w:pPr>
        <w:spacing w:after="0"/>
        <w:ind w:left="0"/>
        <w:jc w:val="both"/>
      </w:pPr>
      <w:r>
        <w:rPr>
          <w:rFonts w:ascii="Times New Roman"/>
          <w:b w:val="false"/>
          <w:i w:val="false"/>
          <w:color w:val="000000"/>
          <w:sz w:val="28"/>
        </w:rPr>
        <w:t xml:space="preserve">
      15) Заңның 26-бабы 1-тармағының </w:t>
      </w:r>
      <w:r>
        <w:rPr>
          <w:rFonts w:ascii="Times New Roman"/>
          <w:b w:val="false"/>
          <w:i w:val="false"/>
          <w:color w:val="000000"/>
          <w:sz w:val="28"/>
        </w:rPr>
        <w:t>9) тармақшасы</w:t>
      </w:r>
      <w:r>
        <w:rPr>
          <w:rFonts w:ascii="Times New Roman"/>
          <w:b w:val="false"/>
          <w:i w:val="false"/>
          <w:color w:val="000000"/>
          <w:sz w:val="28"/>
        </w:rPr>
        <w:t xml:space="preserve"> бойынша қызметтен шығару туралы бұйрықтарда:</w:t>
      </w:r>
    </w:p>
    <w:p>
      <w:pPr>
        <w:spacing w:after="0"/>
        <w:ind w:left="0"/>
        <w:jc w:val="both"/>
      </w:pPr>
      <w:r>
        <w:rPr>
          <w:rFonts w:ascii="Times New Roman"/>
          <w:b w:val="false"/>
          <w:i w:val="false"/>
          <w:color w:val="000000"/>
          <w:sz w:val="28"/>
        </w:rPr>
        <w:t>
      туған күні, ұлты, білімі, ҚР ҚК-да қай уақыттан екендігі, жеке нөмірі, әскери есепке тұру үшін қандай ЖӘБО-ға жолдануға жатады, келіп түскен құжаттың нөмірі мен күні;</w:t>
      </w:r>
    </w:p>
    <w:p>
      <w:pPr>
        <w:spacing w:after="0"/>
        <w:ind w:left="0"/>
        <w:jc w:val="both"/>
      </w:pPr>
      <w:r>
        <w:rPr>
          <w:rFonts w:ascii="Times New Roman"/>
          <w:b w:val="false"/>
          <w:i w:val="false"/>
          <w:color w:val="000000"/>
          <w:sz w:val="28"/>
        </w:rPr>
        <w:t xml:space="preserve">
      16) Заңның 26-бабы 1-тармағының </w:t>
      </w:r>
      <w:r>
        <w:rPr>
          <w:rFonts w:ascii="Times New Roman"/>
          <w:b w:val="false"/>
          <w:i w:val="false"/>
          <w:color w:val="000000"/>
          <w:sz w:val="28"/>
        </w:rPr>
        <w:t>10) тармақшасы</w:t>
      </w:r>
      <w:r>
        <w:rPr>
          <w:rFonts w:ascii="Times New Roman"/>
          <w:b w:val="false"/>
          <w:i w:val="false"/>
          <w:color w:val="000000"/>
          <w:sz w:val="28"/>
        </w:rPr>
        <w:t xml:space="preserve"> бойынша қызметтен шығару туралы бұйрықтарда:</w:t>
      </w:r>
    </w:p>
    <w:p>
      <w:pPr>
        <w:spacing w:after="0"/>
        <w:ind w:left="0"/>
        <w:jc w:val="both"/>
      </w:pPr>
      <w:r>
        <w:rPr>
          <w:rFonts w:ascii="Times New Roman"/>
          <w:b w:val="false"/>
          <w:i w:val="false"/>
          <w:color w:val="000000"/>
          <w:sz w:val="28"/>
        </w:rPr>
        <w:t>
      туған күні, ұлты, білімі, жеке нөмірі, әскери есепке тұру үшін қандай ЖӘБО-ға жолдануға жатады, келіп түскен құжаттың нөмірі мен күні;</w:t>
      </w:r>
    </w:p>
    <w:p>
      <w:pPr>
        <w:spacing w:after="0"/>
        <w:ind w:left="0"/>
        <w:jc w:val="both"/>
      </w:pPr>
      <w:r>
        <w:rPr>
          <w:rFonts w:ascii="Times New Roman"/>
          <w:b w:val="false"/>
          <w:i w:val="false"/>
          <w:color w:val="000000"/>
          <w:sz w:val="28"/>
        </w:rPr>
        <w:t>
      17) қайтыс болуына (қаза табуына) байланысты қатардағы жауынгерлер, сержанттар және офицерлер құрамдарының тізімінен алынуы туралы бұйрықтарда:</w:t>
      </w:r>
    </w:p>
    <w:p>
      <w:pPr>
        <w:spacing w:after="0"/>
        <w:ind w:left="0"/>
        <w:jc w:val="both"/>
      </w:pPr>
      <w:r>
        <w:rPr>
          <w:rFonts w:ascii="Times New Roman"/>
          <w:b w:val="false"/>
          <w:i w:val="false"/>
          <w:color w:val="000000"/>
          <w:sz w:val="28"/>
        </w:rPr>
        <w:t>
      туған күні, ұлты, білімі, ҚР ҚК қай кезден бастап, жеке нөмірі, қайтыс болған (қаза тапқан) күні мен себебі, әскери қызметші қайтыс болған науқастың атауы, қайтыс болуы (қаза табуы) әскери қызмет міндеттерін атқарумен байланысты болды ма, қайтыс болғандығы туралы куәліктің күні мен нөмірі, жерленген жері, жұбайы (зайыбы) мен балаларының (немесе қайтыс болған үшін зейнетақы алуға құқылы туыстарының) тегі, аты, әкесінің аты, туған жылы мен мекенжайы, түскен құжаттың нөмірі мен күні;</w:t>
      </w:r>
    </w:p>
    <w:p>
      <w:pPr>
        <w:spacing w:after="0"/>
        <w:ind w:left="0"/>
        <w:jc w:val="both"/>
      </w:pPr>
      <w:r>
        <w:rPr>
          <w:rFonts w:ascii="Times New Roman"/>
          <w:b w:val="false"/>
          <w:i w:val="false"/>
          <w:color w:val="000000"/>
          <w:sz w:val="28"/>
        </w:rPr>
        <w:t>
      18) тегін, атын, әкесінің атын, туған күнін немесе ұлтын өзгерту туралы бұйрықтарда:</w:t>
      </w:r>
    </w:p>
    <w:p>
      <w:pPr>
        <w:spacing w:after="0"/>
        <w:ind w:left="0"/>
        <w:jc w:val="both"/>
      </w:pPr>
      <w:r>
        <w:rPr>
          <w:rFonts w:ascii="Times New Roman"/>
          <w:b w:val="false"/>
          <w:i w:val="false"/>
          <w:color w:val="000000"/>
          <w:sz w:val="28"/>
        </w:rPr>
        <w:t>
      жеке нөмірі, өзгерту үшін негіздеме (құжаттың атауы, нөмірі, құжаттың берілген күні және кім бергені), түскен құжаттың нөмірі мен күні көрсетіледі.</w:t>
      </w:r>
    </w:p>
    <w:p>
      <w:pPr>
        <w:spacing w:after="0"/>
        <w:ind w:left="0"/>
        <w:jc w:val="both"/>
      </w:pPr>
      <w:r>
        <w:rPr>
          <w:rFonts w:ascii="Times New Roman"/>
          <w:b w:val="false"/>
          <w:i w:val="false"/>
          <w:color w:val="000000"/>
          <w:sz w:val="28"/>
        </w:rPr>
        <w:t>
      Білімі туралы мәліметтер жазылған кезде деңгейі бойынша жоғарғы әскери немесе арнайы білім берілген оқу орнының атауы көрсетіледі. Деңгейі бойынша жоғары тұрған білімі бар болған кезде әскери білімі де көрсетіледі.</w:t>
      </w:r>
    </w:p>
    <w:p>
      <w:pPr>
        <w:spacing w:after="0"/>
        <w:ind w:left="0"/>
        <w:jc w:val="both"/>
      </w:pPr>
      <w:r>
        <w:rPr>
          <w:rFonts w:ascii="Times New Roman"/>
          <w:b w:val="false"/>
          <w:i w:val="false"/>
          <w:color w:val="000000"/>
          <w:sz w:val="28"/>
        </w:rPr>
        <w:t>
      ҚР ҚК қызметінде үзіліс бар болған кезде бұрын қай кезден бастап қай кезге дейін ҚР ҚК-да тұрғаны көрсетіледі. Келісімшарт бойынша әскери қызметке алғаш белгіленген, сондай-ақ әскерге шақыру бойынша екі жылға әскери қызметке шақырылған және бұрын ҚР ҚК-да қызмет өткермегендер үшін ҚР ҚК-да қызмет өткермегендігі көрсетіледі.</w:t>
      </w:r>
    </w:p>
    <w:bookmarkStart w:name="z265" w:id="262"/>
    <w:p>
      <w:pPr>
        <w:spacing w:after="0"/>
        <w:ind w:left="0"/>
        <w:jc w:val="both"/>
      </w:pPr>
      <w:r>
        <w:rPr>
          <w:rFonts w:ascii="Times New Roman"/>
          <w:b w:val="false"/>
          <w:i w:val="false"/>
          <w:color w:val="000000"/>
          <w:sz w:val="28"/>
        </w:rPr>
        <w:t>
      232. Теріс себептер бойынша шығару кезінде Заңда көзделген тұжырымдар пайдаланылады.</w:t>
      </w:r>
    </w:p>
    <w:bookmarkEnd w:id="262"/>
    <w:p>
      <w:pPr>
        <w:spacing w:after="0"/>
        <w:ind w:left="0"/>
        <w:jc w:val="both"/>
      </w:pPr>
      <w:r>
        <w:rPr>
          <w:rFonts w:ascii="Times New Roman"/>
          <w:b w:val="false"/>
          <w:i w:val="false"/>
          <w:color w:val="000000"/>
          <w:sz w:val="28"/>
        </w:rPr>
        <w:t xml:space="preserve">
      Жеке құрам бойынша бұйрықтардың тармақтары осы Қағидаларға </w:t>
      </w:r>
      <w:r>
        <w:rPr>
          <w:rFonts w:ascii="Times New Roman"/>
          <w:b w:val="false"/>
          <w:i w:val="false"/>
          <w:color w:val="000000"/>
          <w:sz w:val="28"/>
        </w:rPr>
        <w:t>75-қосымшаға</w:t>
      </w:r>
      <w:r>
        <w:rPr>
          <w:rFonts w:ascii="Times New Roman"/>
          <w:b w:val="false"/>
          <w:i w:val="false"/>
          <w:color w:val="000000"/>
          <w:sz w:val="28"/>
        </w:rPr>
        <w:t xml:space="preserve"> сәйкес үлгі бойынша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Нысан</w:t>
            </w:r>
            <w:r>
              <w:br/>
            </w:r>
            <w:r>
              <w:rPr>
                <w:rFonts w:ascii="Times New Roman"/>
                <w:b w:val="false"/>
                <w:i w:val="false"/>
                <w:color w:val="000000"/>
                <w:sz w:val="20"/>
              </w:rPr>
              <w:t>______________________</w:t>
            </w:r>
            <w:r>
              <w:br/>
            </w:r>
            <w:r>
              <w:rPr>
                <w:rFonts w:ascii="Times New Roman"/>
                <w:b w:val="false"/>
                <w:i w:val="false"/>
                <w:color w:val="000000"/>
                <w:sz w:val="20"/>
              </w:rPr>
              <w:t>(шектеу дәрежесі)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бөлім (мекеме) </w:t>
            </w:r>
            <w:r>
              <w:br/>
            </w:r>
            <w:r>
              <w:rPr>
                <w:rFonts w:ascii="Times New Roman"/>
                <w:b w:val="false"/>
                <w:i w:val="false"/>
                <w:color w:val="000000"/>
                <w:sz w:val="20"/>
              </w:rPr>
              <w:t xml:space="preserve">командирі (бастығы) </w:t>
            </w:r>
            <w:r>
              <w:br/>
            </w:r>
            <w:r>
              <w:rPr>
                <w:rFonts w:ascii="Times New Roman"/>
                <w:b w:val="false"/>
                <w:i w:val="false"/>
                <w:color w:val="000000"/>
                <w:sz w:val="20"/>
              </w:rPr>
              <w:t>лауазымының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 xml:space="preserve">инициалдары) </w:t>
            </w:r>
            <w:r>
              <w:br/>
            </w:r>
            <w:r>
              <w:rPr>
                <w:rFonts w:ascii="Times New Roman"/>
                <w:b w:val="false"/>
                <w:i w:val="false"/>
                <w:color w:val="000000"/>
                <w:sz w:val="20"/>
              </w:rPr>
              <w:t>20__ жылғы "____" 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w:t>
      </w:r>
    </w:p>
    <w:p>
      <w:pPr>
        <w:spacing w:after="0"/>
        <w:ind w:left="0"/>
        <w:jc w:val="both"/>
      </w:pPr>
      <w:r>
        <w:rPr>
          <w:rFonts w:ascii="Times New Roman"/>
          <w:b/>
          <w:i w:val="false"/>
          <w:color w:val="000000"/>
          <w:sz w:val="28"/>
        </w:rPr>
        <w:t xml:space="preserve"> (әскери бөлім (мекеме)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құрамды есепке алудың жай-күйін тексеру актісі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ҚК жеке құрамын есепке алу қағидалары 9-тармағының талаптарына сәйкес  мынадай</w:t>
      </w:r>
    </w:p>
    <w:p>
      <w:pPr>
        <w:spacing w:after="0"/>
        <w:ind w:left="0"/>
        <w:jc w:val="both"/>
      </w:pPr>
      <w:r>
        <w:rPr>
          <w:rFonts w:ascii="Times New Roman"/>
          <w:b w:val="false"/>
          <w:i w:val="false"/>
          <w:color w:val="000000"/>
          <w:sz w:val="28"/>
        </w:rPr>
        <w:t>құрамдағы комиссия комиссия төрағасы: 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және инициалдары)</w:t>
      </w:r>
    </w:p>
    <w:p>
      <w:pPr>
        <w:spacing w:after="0"/>
        <w:ind w:left="0"/>
        <w:jc w:val="both"/>
      </w:pPr>
      <w:r>
        <w:rPr>
          <w:rFonts w:ascii="Times New Roman"/>
          <w:b w:val="false"/>
          <w:i w:val="false"/>
          <w:color w:val="000000"/>
          <w:sz w:val="28"/>
        </w:rPr>
        <w:t xml:space="preserve">
      комиссия мүшелері: 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және инициалдары)</w:t>
      </w:r>
    </w:p>
    <w:p>
      <w:pPr>
        <w:spacing w:after="0"/>
        <w:ind w:left="0"/>
        <w:jc w:val="both"/>
      </w:pPr>
      <w:r>
        <w:rPr>
          <w:rFonts w:ascii="Times New Roman"/>
          <w:b w:val="false"/>
          <w:i w:val="false"/>
          <w:color w:val="000000"/>
          <w:sz w:val="28"/>
        </w:rPr>
        <w:t xml:space="preserve">______________________________________________ жеке құрамды есепке алу   </w:t>
      </w:r>
    </w:p>
    <w:p>
      <w:pPr>
        <w:spacing w:after="0"/>
        <w:ind w:left="0"/>
        <w:jc w:val="both"/>
      </w:pPr>
      <w:r>
        <w:rPr>
          <w:rFonts w:ascii="Times New Roman"/>
          <w:b w:val="false"/>
          <w:i w:val="false"/>
          <w:color w:val="000000"/>
          <w:sz w:val="28"/>
        </w:rPr>
        <w:t xml:space="preserve">           (әскери бөлім (мекеме) атауы)</w:t>
      </w:r>
    </w:p>
    <w:p>
      <w:pPr>
        <w:spacing w:after="0"/>
        <w:ind w:left="0"/>
        <w:jc w:val="both"/>
      </w:pPr>
      <w:r>
        <w:rPr>
          <w:rFonts w:ascii="Times New Roman"/>
          <w:b w:val="false"/>
          <w:i w:val="false"/>
          <w:color w:val="000000"/>
          <w:sz w:val="28"/>
        </w:rPr>
        <w:t>жай-күйін тексерді.</w:t>
      </w:r>
    </w:p>
    <w:p>
      <w:pPr>
        <w:spacing w:after="0"/>
        <w:ind w:left="0"/>
        <w:jc w:val="both"/>
      </w:pPr>
      <w:r>
        <w:rPr>
          <w:rFonts w:ascii="Times New Roman"/>
          <w:b w:val="false"/>
          <w:i w:val="false"/>
          <w:color w:val="000000"/>
          <w:sz w:val="28"/>
        </w:rPr>
        <w:t xml:space="preserve">          Жұмыс барысында жеке құрамды есепке алу жай-күйі мен дербес және статистикалық есепке алуды жүргізу, есепке алу құжаттары мен есеп беру нысандарын толық және сапалы әзірлеу мәселелері тексерілді.</w:t>
      </w:r>
    </w:p>
    <w:p>
      <w:pPr>
        <w:spacing w:after="0"/>
        <w:ind w:left="0"/>
        <w:jc w:val="both"/>
      </w:pPr>
      <w:r>
        <w:rPr>
          <w:rFonts w:ascii="Times New Roman"/>
          <w:b w:val="false"/>
          <w:i w:val="false"/>
          <w:color w:val="000000"/>
          <w:sz w:val="28"/>
        </w:rPr>
        <w:t>
      1. Жеке құраммен жасақталуы: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жасақталмау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(лауазымдарда)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Жеке құрамды есепке алу, әскери қызметті өткеру мәселелеріне және азаматтық персонал адамдарына (жұмыскерлерге) қатысты жетекші құжаттардың болуы.</w:t>
      </w:r>
    </w:p>
    <w:p>
      <w:pPr>
        <w:spacing w:after="0"/>
        <w:ind w:left="0"/>
        <w:jc w:val="both"/>
      </w:pPr>
      <w:r>
        <w:rPr>
          <w:rFonts w:ascii="Times New Roman"/>
          <w:b w:val="false"/>
          <w:i w:val="false"/>
          <w:color w:val="000000"/>
          <w:sz w:val="28"/>
        </w:rPr>
        <w:t>
      3. Жеке құрамды есепке алу кітаптары мен журналдарының бар болуы мен оларды жүргізу.</w:t>
      </w:r>
    </w:p>
    <w:p>
      <w:pPr>
        <w:spacing w:after="0"/>
        <w:ind w:left="0"/>
        <w:jc w:val="both"/>
      </w:pPr>
      <w:r>
        <w:rPr>
          <w:rFonts w:ascii="Times New Roman"/>
          <w:b w:val="false"/>
          <w:i w:val="false"/>
          <w:color w:val="000000"/>
          <w:sz w:val="28"/>
        </w:rPr>
        <w:t>
      Мынадай құжаттар тексерілді:</w:t>
      </w:r>
    </w:p>
    <w:p>
      <w:pPr>
        <w:spacing w:after="0"/>
        <w:ind w:left="0"/>
        <w:jc w:val="both"/>
      </w:pPr>
      <w:r>
        <w:rPr>
          <w:rFonts w:ascii="Times New Roman"/>
          <w:b w:val="false"/>
          <w:i w:val="false"/>
          <w:color w:val="000000"/>
          <w:sz w:val="28"/>
        </w:rPr>
        <w:t>
      1) бөлімшелерде жеке құрамды есепке алу кітаптары;</w:t>
      </w:r>
    </w:p>
    <w:p>
      <w:pPr>
        <w:spacing w:after="0"/>
        <w:ind w:left="0"/>
        <w:jc w:val="both"/>
      </w:pPr>
      <w:r>
        <w:rPr>
          <w:rFonts w:ascii="Times New Roman"/>
          <w:b w:val="false"/>
          <w:i w:val="false"/>
          <w:color w:val="000000"/>
          <w:sz w:val="28"/>
        </w:rPr>
        <w:t>
      2) кешкі тексерулерді жүргізу үшін атаулы тізім;</w:t>
      </w:r>
    </w:p>
    <w:p>
      <w:pPr>
        <w:spacing w:after="0"/>
        <w:ind w:left="0"/>
        <w:jc w:val="both"/>
      </w:pPr>
      <w:r>
        <w:rPr>
          <w:rFonts w:ascii="Times New Roman"/>
          <w:b w:val="false"/>
          <w:i w:val="false"/>
          <w:color w:val="000000"/>
          <w:sz w:val="28"/>
        </w:rPr>
        <w:t>
      3) мерзімді қызмет әскери қызметшілері мен азаматтық персонал адамдарын (жұмыскерлерді) әліпбилік ретпен есепке алу кітаптары;</w:t>
      </w:r>
    </w:p>
    <w:p>
      <w:pPr>
        <w:spacing w:after="0"/>
        <w:ind w:left="0"/>
        <w:jc w:val="both"/>
      </w:pPr>
      <w:r>
        <w:rPr>
          <w:rFonts w:ascii="Times New Roman"/>
          <w:b w:val="false"/>
          <w:i w:val="false"/>
          <w:color w:val="000000"/>
          <w:sz w:val="28"/>
        </w:rPr>
        <w:t>
      4) қатардағы жауынгерлер, сержанттар және офицерлер құрамдарының келісімшарт бойынша әскери қызметшілерін әліпбилік ретпен есепке алу кітаптары;</w:t>
      </w:r>
    </w:p>
    <w:p>
      <w:pPr>
        <w:spacing w:after="0"/>
        <w:ind w:left="0"/>
        <w:jc w:val="both"/>
      </w:pPr>
      <w:r>
        <w:rPr>
          <w:rFonts w:ascii="Times New Roman"/>
          <w:b w:val="false"/>
          <w:i w:val="false"/>
          <w:color w:val="000000"/>
          <w:sz w:val="28"/>
        </w:rPr>
        <w:t>
      5) жеке құрамды штаттық-лауазымдық есепке алу кітабы;</w:t>
      </w:r>
    </w:p>
    <w:p>
      <w:pPr>
        <w:spacing w:after="0"/>
        <w:ind w:left="0"/>
        <w:jc w:val="both"/>
      </w:pPr>
      <w:r>
        <w:rPr>
          <w:rFonts w:ascii="Times New Roman"/>
          <w:b w:val="false"/>
          <w:i w:val="false"/>
          <w:color w:val="000000"/>
          <w:sz w:val="28"/>
        </w:rPr>
        <w:t>
      6) уақытша болмайтын және уақытша келген жеке құрамды есепке алу кітабы;</w:t>
      </w:r>
    </w:p>
    <w:p>
      <w:pPr>
        <w:spacing w:after="0"/>
        <w:ind w:left="0"/>
        <w:jc w:val="both"/>
      </w:pPr>
      <w:r>
        <w:rPr>
          <w:rFonts w:ascii="Times New Roman"/>
          <w:b w:val="false"/>
          <w:i w:val="false"/>
          <w:color w:val="000000"/>
          <w:sz w:val="28"/>
        </w:rPr>
        <w:t>
      7) тәуліктік ведомость</w:t>
      </w:r>
    </w:p>
    <w:p>
      <w:pPr>
        <w:spacing w:after="0"/>
        <w:ind w:left="0"/>
        <w:jc w:val="both"/>
      </w:pPr>
      <w:r>
        <w:rPr>
          <w:rFonts w:ascii="Times New Roman"/>
          <w:b w:val="false"/>
          <w:i w:val="false"/>
          <w:color w:val="000000"/>
          <w:sz w:val="28"/>
        </w:rPr>
        <w:t>
      8) мерзімді әскери қызмет әскери қызметшілерін қызметтік есепке алу карточкалары;</w:t>
      </w:r>
    </w:p>
    <w:p>
      <w:pPr>
        <w:spacing w:after="0"/>
        <w:ind w:left="0"/>
        <w:jc w:val="both"/>
      </w:pPr>
      <w:r>
        <w:rPr>
          <w:rFonts w:ascii="Times New Roman"/>
          <w:b w:val="false"/>
          <w:i w:val="false"/>
          <w:color w:val="000000"/>
          <w:sz w:val="28"/>
        </w:rPr>
        <w:t>
      9) келісімшарт бойынша әскери қызметшілер мен азаматтық персонал адамдарының (жұмыскерлердің) жеке істері;</w:t>
      </w:r>
    </w:p>
    <w:p>
      <w:pPr>
        <w:spacing w:after="0"/>
        <w:ind w:left="0"/>
        <w:jc w:val="both"/>
      </w:pPr>
      <w:r>
        <w:rPr>
          <w:rFonts w:ascii="Times New Roman"/>
          <w:b w:val="false"/>
          <w:i w:val="false"/>
          <w:color w:val="000000"/>
          <w:sz w:val="28"/>
        </w:rPr>
        <w:t>
      10) азаматтық персонал адамдарының (жұмыскерлердің) жеке карточкалары мен еңбек кітапшалары;</w:t>
      </w:r>
    </w:p>
    <w:p>
      <w:pPr>
        <w:spacing w:after="0"/>
        <w:ind w:left="0"/>
        <w:jc w:val="both"/>
      </w:pPr>
      <w:r>
        <w:rPr>
          <w:rFonts w:ascii="Times New Roman"/>
          <w:b w:val="false"/>
          <w:i w:val="false"/>
          <w:color w:val="000000"/>
          <w:sz w:val="28"/>
        </w:rPr>
        <w:t>
      11) әскери бөлімді (мекемені) өз еркімен тастап кеткен әскери қызметшілерді есепке алу кітабы;</w:t>
      </w:r>
    </w:p>
    <w:p>
      <w:pPr>
        <w:spacing w:after="0"/>
        <w:ind w:left="0"/>
        <w:jc w:val="both"/>
      </w:pPr>
      <w:r>
        <w:rPr>
          <w:rFonts w:ascii="Times New Roman"/>
          <w:b w:val="false"/>
          <w:i w:val="false"/>
          <w:color w:val="000000"/>
          <w:sz w:val="28"/>
        </w:rPr>
        <w:t>
      12) жеке құрамды есепке алудың жай-күйін бақылау журналы;</w:t>
      </w:r>
    </w:p>
    <w:p>
      <w:pPr>
        <w:spacing w:after="0"/>
        <w:ind w:left="0"/>
        <w:jc w:val="both"/>
      </w:pPr>
      <w:r>
        <w:rPr>
          <w:rFonts w:ascii="Times New Roman"/>
          <w:b w:val="false"/>
          <w:i w:val="false"/>
          <w:color w:val="000000"/>
          <w:sz w:val="28"/>
        </w:rPr>
        <w:t>
      13) әскери бөлімнің (мекеменің) жеке құрамын ауыстыру журналы;</w:t>
      </w:r>
    </w:p>
    <w:p>
      <w:pPr>
        <w:spacing w:after="0"/>
        <w:ind w:left="0"/>
        <w:jc w:val="both"/>
      </w:pPr>
      <w:r>
        <w:rPr>
          <w:rFonts w:ascii="Times New Roman"/>
          <w:b w:val="false"/>
          <w:i w:val="false"/>
          <w:color w:val="000000"/>
          <w:sz w:val="28"/>
        </w:rPr>
        <w:t>
      14) азаматтық персонал адамдарының (жұмыскерлердің) еңбек кітапшаларын және олардың қозғалысын есепке алу журналы.</w:t>
      </w:r>
    </w:p>
    <w:p>
      <w:pPr>
        <w:spacing w:after="0"/>
        <w:ind w:left="0"/>
        <w:jc w:val="both"/>
      </w:pPr>
      <w:r>
        <w:rPr>
          <w:rFonts w:ascii="Times New Roman"/>
          <w:b w:val="false"/>
          <w:i w:val="false"/>
          <w:color w:val="000000"/>
          <w:sz w:val="28"/>
        </w:rPr>
        <w:t>
      4. Кемшіліктер.</w:t>
      </w:r>
    </w:p>
    <w:p>
      <w:pPr>
        <w:spacing w:after="0"/>
        <w:ind w:left="0"/>
        <w:jc w:val="both"/>
      </w:pPr>
      <w:r>
        <w:rPr>
          <w:rFonts w:ascii="Times New Roman"/>
          <w:b w:val="false"/>
          <w:i w:val="false"/>
          <w:color w:val="000000"/>
          <w:sz w:val="28"/>
        </w:rPr>
        <w:t>
      5. Қорытынды.</w:t>
      </w:r>
    </w:p>
    <w:p>
      <w:pPr>
        <w:spacing w:after="0"/>
        <w:ind w:left="0"/>
        <w:jc w:val="both"/>
      </w:pPr>
      <w:r>
        <w:rPr>
          <w:rFonts w:ascii="Times New Roman"/>
          <w:b w:val="false"/>
          <w:i w:val="false"/>
          <w:color w:val="000000"/>
          <w:sz w:val="28"/>
        </w:rPr>
        <w:t>
      6. Ұсыныстар.</w:t>
      </w:r>
    </w:p>
    <w:p>
      <w:pPr>
        <w:spacing w:after="0"/>
        <w:ind w:left="0"/>
        <w:jc w:val="both"/>
      </w:pPr>
      <w:r>
        <w:rPr>
          <w:rFonts w:ascii="Times New Roman"/>
          <w:b w:val="false"/>
          <w:i w:val="false"/>
          <w:color w:val="000000"/>
          <w:sz w:val="28"/>
        </w:rPr>
        <w:t xml:space="preserve">
      Комиссияның төрағасы: 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xml:space="preserve">Комиссия мүшелері: 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Актімен таныстым: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(әскери бөлім (мекеме) командирі</w:t>
            </w:r>
          </w:p>
          <w:p>
            <w:pPr>
              <w:spacing w:after="20"/>
              <w:ind w:left="20"/>
              <w:jc w:val="both"/>
            </w:pPr>
            <w:r>
              <w:rPr>
                <w:rFonts w:ascii="Times New Roman"/>
                <w:b w:val="false"/>
                <w:i w:val="false"/>
                <w:color w:val="000000"/>
                <w:sz w:val="20"/>
              </w:rPr>
              <w:t>(бастығы) лауазымының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(әскери атағы, қолы, тегі және инициалдары)</w:t>
            </w: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 жеке құрамының атаулы тізімі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(бөлімшенің атауы)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___ ж. "____" ______________ басталды</w:t>
      </w:r>
    </w:p>
    <w:p>
      <w:pPr>
        <w:spacing w:after="0"/>
        <w:ind w:left="0"/>
        <w:jc w:val="both"/>
      </w:pPr>
      <w:r>
        <w:rPr>
          <w:rFonts w:ascii="Times New Roman"/>
          <w:b w:val="false"/>
          <w:i w:val="false"/>
          <w:color w:val="000000"/>
          <w:sz w:val="28"/>
        </w:rPr>
        <w:t>20 ___ ж. "____"  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мен әскери атағы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p>
            <w:pPr>
              <w:spacing w:after="20"/>
              <w:ind w:left="20"/>
              <w:jc w:val="both"/>
            </w:pPr>
            <w:r>
              <w:rPr>
                <w:rFonts w:ascii="Times New Roman"/>
                <w:b w:val="false"/>
                <w:i w:val="false"/>
                <w:color w:val="000000"/>
                <w:sz w:val="20"/>
              </w:rPr>
              <w:t>
ұлты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азаматтық мамандығы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 қорғаныс істері жөніндегі бөліммен (басқармамен) әскерге шақырылды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 жасасу және аяқталу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(жақын туыстарының) құрамы және тұрғылықты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кетуі туралы белгі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 </w:t>
      </w:r>
    </w:p>
    <w:p>
      <w:pPr>
        <w:spacing w:after="0"/>
        <w:ind w:left="0"/>
        <w:jc w:val="both"/>
      </w:pPr>
      <w:r>
        <w:rPr>
          <w:rFonts w:ascii="Times New Roman"/>
          <w:b/>
          <w:i w:val="false"/>
          <w:color w:val="000000"/>
          <w:sz w:val="28"/>
        </w:rPr>
        <w:t>(бөлімшенің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құрамды есепке алу кітабы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20___ж."__"_____________ басталды</w:t>
      </w:r>
    </w:p>
    <w:p>
      <w:pPr>
        <w:spacing w:after="0"/>
        <w:ind w:left="0"/>
        <w:jc w:val="both"/>
      </w:pPr>
      <w:r>
        <w:rPr>
          <w:rFonts w:ascii="Times New Roman"/>
          <w:b w:val="false"/>
          <w:i w:val="false"/>
          <w:color w:val="000000"/>
          <w:sz w:val="28"/>
        </w:rPr>
        <w:t xml:space="preserve">  20___ж. "__"  ____________ аяқталды</w:t>
      </w:r>
    </w:p>
    <w:p>
      <w:pPr>
        <w:spacing w:after="0"/>
        <w:ind w:left="0"/>
        <w:jc w:val="both"/>
      </w:pPr>
      <w:r>
        <w:rPr>
          <w:rFonts w:ascii="Times New Roman"/>
          <w:b w:val="false"/>
          <w:i w:val="false"/>
          <w:color w:val="000000"/>
          <w:sz w:val="28"/>
        </w:rPr>
        <w:t xml:space="preserve">
      1-кіші бөлім. Жеке құрамның саны туралы қысқаша мәлімет </w:t>
      </w:r>
    </w:p>
    <w:p>
      <w:pPr>
        <w:spacing w:after="0"/>
        <w:ind w:left="0"/>
        <w:jc w:val="both"/>
      </w:pPr>
      <w:r>
        <w:rPr>
          <w:rFonts w:ascii="Times New Roman"/>
          <w:b w:val="false"/>
          <w:i w:val="false"/>
          <w:color w:val="000000"/>
          <w:sz w:val="28"/>
        </w:rPr>
        <w:t>20__ж. "__"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себептермен жоқтар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Госпитальдағы науқастар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 бойынша мерзімді әскери қызметтің сержанттары мен сарбаздары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2-кіші бөлім. Штаттық-лауазымдық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әскери атағы</w:t>
            </w:r>
          </w:p>
          <w:p>
            <w:pPr>
              <w:spacing w:after="20"/>
              <w:ind w:left="20"/>
              <w:jc w:val="both"/>
            </w:pPr>
            <w:r>
              <w:rPr>
                <w:rFonts w:ascii="Times New Roman"/>
                <w:b w:val="false"/>
                <w:i w:val="false"/>
                <w:color w:val="000000"/>
                <w:sz w:val="20"/>
              </w:rPr>
              <w:t>
нақты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аты-жөні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 уақыты және жылы (келісімшарттың аяқталу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кету туралы белгілер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3-кіші бөлім. Жеке құрамның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болған кезде)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және әскери атағы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тізіміне қосу туралы бұйрықтың күні мен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 ұлты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азаматтық мамандығы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 қорғаныс істері жөніндегі бөліммен (басқармамен) шақырылды (облысы көрсетілсін).</w:t>
            </w:r>
          </w:p>
          <w:p>
            <w:pPr>
              <w:spacing w:after="20"/>
              <w:ind w:left="20"/>
              <w:jc w:val="both"/>
            </w:pPr>
            <w:r>
              <w:rPr>
                <w:rFonts w:ascii="Times New Roman"/>
                <w:b w:val="false"/>
                <w:i w:val="false"/>
                <w:color w:val="000000"/>
                <w:sz w:val="20"/>
              </w:rPr>
              <w:t>
Әскери қызметке қашан қабылданды (келісімшарт бойынша әскери қызметшілерге)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 Жұбайының (зайыбының) немесе әкесінің, шешесінің, басқа да туыстарының тегі, аты, әкесінің аты (ол бар болған кезде). Балаларының аты және туған жылдары. Отбасының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себеппен және қайда кетті. Бөлімнің тізімінен алу туралы бұйрықтың күні және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w:t>
      </w:r>
    </w:p>
    <w:p>
      <w:pPr>
        <w:spacing w:after="0"/>
        <w:ind w:left="0"/>
        <w:jc w:val="both"/>
      </w:pPr>
      <w:r>
        <w:rPr>
          <w:rFonts w:ascii="Times New Roman"/>
          <w:b/>
          <w:i w:val="false"/>
          <w:color w:val="000000"/>
          <w:sz w:val="28"/>
        </w:rPr>
        <w:t xml:space="preserve"> (бөлімше, әскери бөлім (мекеме)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құрамын штаттық-лауазымдық есепке алу кітабы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20___ж. "__"___________ басталды</w:t>
      </w:r>
    </w:p>
    <w:p>
      <w:pPr>
        <w:spacing w:after="0"/>
        <w:ind w:left="0"/>
        <w:jc w:val="both"/>
      </w:pPr>
      <w:r>
        <w:rPr>
          <w:rFonts w:ascii="Times New Roman"/>
          <w:b w:val="false"/>
          <w:i w:val="false"/>
          <w:color w:val="000000"/>
          <w:sz w:val="28"/>
        </w:rPr>
        <w:t>20___ж. "__" ___________ аяқталды</w:t>
      </w:r>
    </w:p>
    <w:p>
      <w:pPr>
        <w:spacing w:after="0"/>
        <w:ind w:left="0"/>
        <w:jc w:val="left"/>
      </w:pPr>
      <w:r>
        <w:rPr>
          <w:rFonts w:ascii="Times New Roman"/>
          <w:b/>
          <w:i w:val="false"/>
          <w:color w:val="000000"/>
        </w:rPr>
        <w:t xml:space="preserve"> 1-кіші бөлім. Жеке құрамның саны туралы жалпы мәліметтер</w:t>
      </w:r>
    </w:p>
    <w:p>
      <w:pPr>
        <w:spacing w:after="0"/>
        <w:ind w:left="0"/>
        <w:jc w:val="both"/>
      </w:pPr>
      <w:r>
        <w:rPr>
          <w:rFonts w:ascii="Times New Roman"/>
          <w:b w:val="false"/>
          <w:i w:val="false"/>
          <w:color w:val="000000"/>
          <w:sz w:val="28"/>
        </w:rPr>
        <w:t xml:space="preserve">
      1) құрылымдық бөлімшелер бойынша жеке құрамның штатық </w:t>
      </w:r>
    </w:p>
    <w:p>
      <w:pPr>
        <w:spacing w:after="0"/>
        <w:ind w:left="0"/>
        <w:jc w:val="both"/>
      </w:pPr>
      <w:r>
        <w:rPr>
          <w:rFonts w:ascii="Times New Roman"/>
          <w:b w:val="false"/>
          <w:i w:val="false"/>
          <w:color w:val="000000"/>
          <w:sz w:val="28"/>
        </w:rPr>
        <w:t>
      және тізімдік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қызметтегі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жеке құраммен жасақталу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Есмкертпе</w:t>
            </w:r>
          </w:p>
          <w:p>
            <w:pPr>
              <w:spacing w:after="20"/>
              <w:ind w:left="20"/>
              <w:jc w:val="both"/>
            </w:pPr>
            <w:r>
              <w:rPr>
                <w:rFonts w:ascii="Times New Roman"/>
                <w:b w:val="false"/>
                <w:i w:val="false"/>
                <w:color w:val="000000"/>
                <w:sz w:val="20"/>
              </w:rPr>
              <w:t>
(лауазымдарда)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мерзімді қызметтегілер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жеке құрамның бар болуы туралы және әртүрлі себептер бойынша болмағандардың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Есепке алу түрі</w:t>
            </w:r>
          </w:p>
          <w:p>
            <w:pPr>
              <w:spacing w:after="20"/>
              <w:ind w:left="20"/>
              <w:jc w:val="both"/>
            </w:pPr>
            <w:r>
              <w:rPr>
                <w:rFonts w:ascii="Times New Roman"/>
                <w:b w:val="false"/>
                <w:i w:val="false"/>
                <w:color w:val="000000"/>
                <w:sz w:val="20"/>
              </w:rPr>
              <w:t>
Санаты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Болмардың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себептер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Науқастану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Офицерлер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Сержанттар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Сарбаздар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мерзімді қызметтегілер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Әскери қызметшілер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Азаматтық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2-кіші бөлім. Жеке құрамның штаттық-лауазымдық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лауазымы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Әскери-есептік мамандық </w:t>
            </w:r>
          </w:p>
          <w:p>
            <w:pPr>
              <w:spacing w:after="20"/>
              <w:ind w:left="20"/>
              <w:jc w:val="both"/>
            </w:pPr>
            <w:r>
              <w:rPr>
                <w:rFonts w:ascii="Times New Roman"/>
                <w:b w:val="false"/>
                <w:i w:val="false"/>
                <w:color w:val="000000"/>
                <w:sz w:val="20"/>
              </w:rPr>
              <w:t>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болған кезде)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w:t>
            </w:r>
          </w:p>
          <w:p>
            <w:pPr>
              <w:spacing w:after="20"/>
              <w:ind w:left="20"/>
              <w:jc w:val="both"/>
            </w:pPr>
            <w:r>
              <w:rPr>
                <w:rFonts w:ascii="Times New Roman"/>
                <w:b w:val="false"/>
                <w:i w:val="false"/>
                <w:color w:val="000000"/>
                <w:sz w:val="20"/>
              </w:rPr>
              <w:t>
шақырылған жылы және уақыты (келісімшарттың аяқталатын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w:t>
      </w:r>
    </w:p>
    <w:p>
      <w:pPr>
        <w:spacing w:after="0"/>
        <w:ind w:left="0"/>
        <w:jc w:val="both"/>
      </w:pPr>
      <w:r>
        <w:rPr>
          <w:rFonts w:ascii="Times New Roman"/>
          <w:b/>
          <w:i w:val="false"/>
          <w:color w:val="000000"/>
          <w:sz w:val="28"/>
        </w:rPr>
        <w:t xml:space="preserve"> (әскери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құрамын әліпбилік ретпен есепке алу кітабы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 ж. "____" ______________ басталды</w:t>
      </w:r>
    </w:p>
    <w:p>
      <w:pPr>
        <w:spacing w:after="0"/>
        <w:ind w:left="0"/>
        <w:jc w:val="both"/>
      </w:pPr>
      <w:r>
        <w:rPr>
          <w:rFonts w:ascii="Times New Roman"/>
          <w:b w:val="false"/>
          <w:i w:val="false"/>
          <w:color w:val="000000"/>
          <w:sz w:val="28"/>
        </w:rPr>
        <w:t>
      20 __ ж. "____"_______________аяқталды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болған кезде). Туған жылы. Жеке сәйкестендіру нөмірі. Қай бөлімшеде қызмет өткереді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 орны және уақыты. Қай әскери бөлімнен (мекемеден) келді.</w:t>
            </w:r>
          </w:p>
          <w:p>
            <w:pPr>
              <w:spacing w:after="20"/>
              <w:ind w:left="20"/>
              <w:jc w:val="both"/>
            </w:pPr>
            <w:r>
              <w:rPr>
                <w:rFonts w:ascii="Times New Roman"/>
                <w:b w:val="false"/>
                <w:i w:val="false"/>
                <w:color w:val="000000"/>
                <w:sz w:val="20"/>
              </w:rPr>
              <w:t>
Есептік-қызметтік немесе жеке карточкасының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 Жұбайының (зайыбының) немесе әкесінің, шешесінің, басқа да туыстарының тегі, аты, әкесінің аты</w:t>
            </w:r>
          </w:p>
          <w:p>
            <w:pPr>
              <w:spacing w:after="20"/>
              <w:ind w:left="20"/>
              <w:jc w:val="both"/>
            </w:pPr>
            <w:r>
              <w:rPr>
                <w:rFonts w:ascii="Times New Roman"/>
                <w:b w:val="false"/>
                <w:i w:val="false"/>
                <w:color w:val="000000"/>
                <w:sz w:val="20"/>
              </w:rPr>
              <w:t>
(ол бар болған кезде). Тұрғылықты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 тізіміне қабылдау туралы бұйрықтың күні және нөмірі, қандай әскери атақта және лауазымда</w:t>
            </w:r>
          </w:p>
          <w:p>
            <w:pPr>
              <w:spacing w:after="20"/>
              <w:ind w:left="20"/>
              <w:jc w:val="both"/>
            </w:pPr>
            <w:r>
              <w:rPr>
                <w:rFonts w:ascii="Times New Roman"/>
                <w:b w:val="false"/>
                <w:i w:val="false"/>
                <w:color w:val="000000"/>
                <w:sz w:val="20"/>
              </w:rPr>
              <w:t>
қандай әскери атақта және лауазымда әскери бөлімнен (мекемеден) кетті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себеппен және қайда кетті. Әскери бөлімнің (мекеменің) тізімінен шығару туралы бұйрықтың күні және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 </w:t>
      </w:r>
    </w:p>
    <w:p>
      <w:pPr>
        <w:spacing w:after="0"/>
        <w:ind w:left="0"/>
        <w:jc w:val="both"/>
      </w:pPr>
      <w:r>
        <w:rPr>
          <w:rFonts w:ascii="Times New Roman"/>
          <w:b/>
          <w:i w:val="false"/>
          <w:color w:val="000000"/>
          <w:sz w:val="28"/>
        </w:rPr>
        <w:t>(әскери бөлімнің (мекменің)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қатардағы жауынгерлер, сержанттар және офицерлер құрамдарының келісімшарт</w:t>
      </w:r>
    </w:p>
    <w:p>
      <w:pPr>
        <w:spacing w:after="0"/>
        <w:ind w:left="0"/>
        <w:jc w:val="both"/>
      </w:pPr>
      <w:r>
        <w:rPr>
          <w:rFonts w:ascii="Times New Roman"/>
          <w:b/>
          <w:i w:val="false"/>
          <w:color w:val="000000"/>
          <w:sz w:val="28"/>
        </w:rPr>
        <w:t>бойынша әскери қызметшілерін әліпбилік ретпен есепке алу кітабы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 ж. "____" ____________ басталды</w:t>
      </w:r>
    </w:p>
    <w:p>
      <w:pPr>
        <w:spacing w:after="0"/>
        <w:ind w:left="0"/>
        <w:jc w:val="both"/>
      </w:pPr>
      <w:r>
        <w:rPr>
          <w:rFonts w:ascii="Times New Roman"/>
          <w:b w:val="false"/>
          <w:i w:val="false"/>
          <w:color w:val="000000"/>
          <w:sz w:val="28"/>
        </w:rPr>
        <w:t>20__ж. "____"_____________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бар болған кезде), жеке сәйкестендіру нөмірі</w:t>
            </w:r>
          </w:p>
          <w:p>
            <w:pPr>
              <w:spacing w:after="20"/>
              <w:ind w:left="20"/>
              <w:jc w:val="both"/>
            </w:pPr>
            <w:r>
              <w:rPr>
                <w:rFonts w:ascii="Times New Roman"/>
                <w:b w:val="false"/>
                <w:i w:val="false"/>
                <w:color w:val="000000"/>
                <w:sz w:val="20"/>
              </w:rPr>
              <w:t>
Жеке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беру туралы кімнің бұйрығы, оның нөмірі және күні</w:t>
            </w:r>
          </w:p>
          <w:p>
            <w:pPr>
              <w:spacing w:after="20"/>
              <w:ind w:left="20"/>
              <w:jc w:val="both"/>
            </w:pPr>
            <w:r>
              <w:rPr>
                <w:rFonts w:ascii="Times New Roman"/>
                <w:b w:val="false"/>
                <w:i w:val="false"/>
                <w:color w:val="000000"/>
                <w:sz w:val="20"/>
              </w:rPr>
              <w:t>
Қызметтік куәліктің (әскери билеттің) сериясы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қабылдау туралы әскери бөлім (мекеме) бойынша бұйрықтың нөмірі және күні</w:t>
            </w:r>
          </w:p>
          <w:p>
            <w:pPr>
              <w:spacing w:after="20"/>
              <w:ind w:left="20"/>
              <w:jc w:val="both"/>
            </w:pPr>
            <w:r>
              <w:rPr>
                <w:rFonts w:ascii="Times New Roman"/>
                <w:b w:val="false"/>
                <w:i w:val="false"/>
                <w:color w:val="000000"/>
                <w:sz w:val="20"/>
              </w:rPr>
              <w:t>
Атқаратын лауазымы, тағайындау туралы кімнің бұйрығы, оның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p>
            <w:pPr>
              <w:spacing w:after="20"/>
              <w:ind w:left="20"/>
              <w:jc w:val="both"/>
            </w:pPr>
            <w:r>
              <w:rPr>
                <w:rFonts w:ascii="Times New Roman"/>
                <w:b w:val="false"/>
                <w:i w:val="false"/>
                <w:color w:val="000000"/>
                <w:sz w:val="20"/>
              </w:rPr>
              <w:t>
Туған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1) азаматтық</w:t>
            </w:r>
          </w:p>
          <w:p>
            <w:pPr>
              <w:spacing w:after="20"/>
              <w:ind w:left="20"/>
              <w:jc w:val="both"/>
            </w:pPr>
            <w:r>
              <w:rPr>
                <w:rFonts w:ascii="Times New Roman"/>
                <w:b w:val="false"/>
                <w:i w:val="false"/>
                <w:color w:val="000000"/>
                <w:sz w:val="20"/>
              </w:rPr>
              <w:t>
2) әскери,</w:t>
            </w:r>
          </w:p>
          <w:p>
            <w:pPr>
              <w:spacing w:after="20"/>
              <w:ind w:left="20"/>
              <w:jc w:val="both"/>
            </w:pPr>
            <w:r>
              <w:rPr>
                <w:rFonts w:ascii="Times New Roman"/>
                <w:b w:val="false"/>
                <w:i w:val="false"/>
                <w:color w:val="000000"/>
                <w:sz w:val="20"/>
              </w:rPr>
              <w:t>
әскери-есептік мамандық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ҚР ҚК және қай қорғаныс істері жөніндегі бөліммен (басқармамен) әскерге шақырған. Қай әскери бөлімнен (мекемеден) келді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 жұбайының (зайыбының) тегі, аты, әкесінің аты (ол бар болған кезде) және туған жылы, балаларының аттары және туған жылдары.</w:t>
            </w:r>
          </w:p>
          <w:p>
            <w:pPr>
              <w:spacing w:after="20"/>
              <w:ind w:left="20"/>
              <w:jc w:val="both"/>
            </w:pPr>
            <w:r>
              <w:rPr>
                <w:rFonts w:ascii="Times New Roman"/>
                <w:b w:val="false"/>
                <w:i w:val="false"/>
                <w:color w:val="000000"/>
                <w:sz w:val="20"/>
              </w:rPr>
              <w:t>
Отбасының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лауазымға және қайда кетті, жеке құрам бойынша бұйрықтың нөмірі мен күні. Әскери бөлім (мекеме) бойынша тізімнен шығару туралы бұйрықтың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орнында уақытша болмаған және уақытша келген жеке құрамды есепке алу кітабы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 ж. "____" ___________ басталды</w:t>
      </w:r>
    </w:p>
    <w:p>
      <w:pPr>
        <w:spacing w:after="0"/>
        <w:ind w:left="0"/>
        <w:jc w:val="both"/>
      </w:pPr>
      <w:r>
        <w:rPr>
          <w:rFonts w:ascii="Times New Roman"/>
          <w:b w:val="false"/>
          <w:i w:val="false"/>
          <w:color w:val="000000"/>
          <w:sz w:val="28"/>
        </w:rPr>
        <w:t>20__ж. "____"_____________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және бөлімшесі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және қайдан келді (нақты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(келген) күні</w:t>
            </w:r>
          </w:p>
          <w:p>
            <w:pPr>
              <w:spacing w:after="20"/>
              <w:ind w:left="20"/>
              <w:jc w:val="both"/>
            </w:pPr>
            <w:r>
              <w:rPr>
                <w:rFonts w:ascii="Times New Roman"/>
                <w:b w:val="false"/>
                <w:i w:val="false"/>
                <w:color w:val="000000"/>
                <w:sz w:val="20"/>
              </w:rPr>
              <w:t>
және әскери бөлім (мекеме) бойынша бұйрықтың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бөлімге (мекемеге) қашан қайтуы керек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(кеткен)</w:t>
            </w:r>
          </w:p>
          <w:p>
            <w:pPr>
              <w:spacing w:after="20"/>
              <w:ind w:left="20"/>
              <w:jc w:val="both"/>
            </w:pPr>
            <w:r>
              <w:rPr>
                <w:rFonts w:ascii="Times New Roman"/>
                <w:b w:val="false"/>
                <w:i w:val="false"/>
                <w:color w:val="000000"/>
                <w:sz w:val="20"/>
              </w:rPr>
              <w:t>
күні және әскери бөлім (мекеме) бойынша бұйрықтың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0" cy="10033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383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38300" cy="1079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 сериялы әскери билетке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есептік-қызметтік карточка</w:t>
      </w:r>
    </w:p>
    <w:p>
      <w:pPr>
        <w:spacing w:after="0"/>
        <w:ind w:left="0"/>
        <w:jc w:val="both"/>
      </w:pPr>
      <w:r>
        <w:rPr>
          <w:rFonts w:ascii="Times New Roman"/>
          <w:b w:val="false"/>
          <w:i w:val="false"/>
          <w:color w:val="000000"/>
          <w:sz w:val="28"/>
        </w:rPr>
        <w:t>
      3. Тегі: ____________________________</w:t>
      </w:r>
    </w:p>
    <w:p>
      <w:pPr>
        <w:spacing w:after="0"/>
        <w:ind w:left="0"/>
        <w:jc w:val="both"/>
      </w:pPr>
      <w:r>
        <w:rPr>
          <w:rFonts w:ascii="Times New Roman"/>
          <w:b w:val="false"/>
          <w:i w:val="false"/>
          <w:color w:val="000000"/>
          <w:sz w:val="28"/>
        </w:rPr>
        <w:t>
      Аты: ____________________________</w:t>
      </w:r>
    </w:p>
    <w:p>
      <w:pPr>
        <w:spacing w:after="0"/>
        <w:ind w:left="0"/>
        <w:jc w:val="both"/>
      </w:pPr>
      <w:r>
        <w:rPr>
          <w:rFonts w:ascii="Times New Roman"/>
          <w:b w:val="false"/>
          <w:i w:val="false"/>
          <w:color w:val="000000"/>
          <w:sz w:val="28"/>
        </w:rPr>
        <w:t>
      Әкесінің аты: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Әскери-есептік мамандық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Жалпы мәліметтер</w:t>
      </w:r>
    </w:p>
    <w:p>
      <w:pPr>
        <w:spacing w:after="0"/>
        <w:ind w:left="0"/>
        <w:jc w:val="both"/>
      </w:pPr>
      <w:r>
        <w:rPr>
          <w:rFonts w:ascii="Times New Roman"/>
          <w:b w:val="false"/>
          <w:i w:val="false"/>
          <w:color w:val="000000"/>
          <w:sz w:val="28"/>
        </w:rPr>
        <w:t>5. Туған күні және жері: ____________________________________________________</w:t>
      </w:r>
    </w:p>
    <w:p>
      <w:pPr>
        <w:spacing w:after="0"/>
        <w:ind w:left="0"/>
        <w:jc w:val="both"/>
      </w:pPr>
      <w:r>
        <w:rPr>
          <w:rFonts w:ascii="Times New Roman"/>
          <w:b w:val="false"/>
          <w:i w:val="false"/>
          <w:color w:val="000000"/>
          <w:sz w:val="28"/>
        </w:rPr>
        <w:t>6. Ұлты: _________________________________________________________________</w:t>
      </w:r>
    </w:p>
    <w:p>
      <w:pPr>
        <w:spacing w:after="0"/>
        <w:ind w:left="0"/>
        <w:jc w:val="both"/>
      </w:pPr>
      <w:r>
        <w:rPr>
          <w:rFonts w:ascii="Times New Roman"/>
          <w:b w:val="false"/>
          <w:i w:val="false"/>
          <w:color w:val="000000"/>
          <w:sz w:val="28"/>
        </w:rPr>
        <w:t>7. Білімі: _________________________________________________________________</w:t>
      </w:r>
    </w:p>
    <w:p>
      <w:pPr>
        <w:spacing w:after="0"/>
        <w:ind w:left="0"/>
        <w:jc w:val="both"/>
      </w:pPr>
      <w:r>
        <w:rPr>
          <w:rFonts w:ascii="Times New Roman"/>
          <w:b w:val="false"/>
          <w:i w:val="false"/>
          <w:color w:val="000000"/>
          <w:sz w:val="28"/>
        </w:rPr>
        <w:t>8. Азаматтық мамандығы: __________________________________________________</w:t>
      </w:r>
    </w:p>
    <w:p>
      <w:pPr>
        <w:spacing w:after="0"/>
        <w:ind w:left="0"/>
        <w:jc w:val="both"/>
      </w:pPr>
      <w:r>
        <w:rPr>
          <w:rFonts w:ascii="Times New Roman"/>
          <w:b w:val="false"/>
          <w:i w:val="false"/>
          <w:color w:val="000000"/>
          <w:sz w:val="28"/>
        </w:rPr>
        <w:t>9. Жұмыс орны: __________________________________________________________</w:t>
      </w:r>
    </w:p>
    <w:p>
      <w:pPr>
        <w:spacing w:after="0"/>
        <w:ind w:left="0"/>
        <w:jc w:val="both"/>
      </w:pPr>
      <w:r>
        <w:rPr>
          <w:rFonts w:ascii="Times New Roman"/>
          <w:b w:val="false"/>
          <w:i w:val="false"/>
          <w:color w:val="000000"/>
          <w:sz w:val="28"/>
        </w:rPr>
        <w:t>10. Қазақстан Республикасы Қорғаныс министрлігінң әскери-техникалық мектебінде мына</w:t>
      </w:r>
    </w:p>
    <w:p>
      <w:pPr>
        <w:spacing w:after="0"/>
        <w:ind w:left="0"/>
        <w:jc w:val="both"/>
      </w:pPr>
      <w:r>
        <w:rPr>
          <w:rFonts w:ascii="Times New Roman"/>
          <w:b w:val="false"/>
          <w:i w:val="false"/>
          <w:color w:val="000000"/>
          <w:sz w:val="28"/>
        </w:rPr>
        <w:t>мамандық бойынша дайындалды: ____________________________________</w:t>
      </w:r>
    </w:p>
    <w:p>
      <w:pPr>
        <w:spacing w:after="0"/>
        <w:ind w:left="0"/>
        <w:jc w:val="both"/>
      </w:pPr>
      <w:r>
        <w:rPr>
          <w:rFonts w:ascii="Times New Roman"/>
          <w:b w:val="false"/>
          <w:i w:val="false"/>
          <w:color w:val="000000"/>
          <w:sz w:val="28"/>
        </w:rPr>
        <w:t>11. Отбасы жағдайы: ________________. Отбасы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және әкесінің аты </w:t>
            </w:r>
          </w:p>
          <w:p>
            <w:pPr>
              <w:spacing w:after="20"/>
              <w:ind w:left="20"/>
              <w:jc w:val="both"/>
            </w:pPr>
            <w:r>
              <w:rPr>
                <w:rFonts w:ascii="Times New Roman"/>
                <w:b w:val="false"/>
                <w:i w:val="false"/>
                <w:color w:val="000000"/>
                <w:sz w:val="20"/>
              </w:rPr>
              <w:t>
(ол бар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Отбасының мекенжайы: ____________________________________________________</w:t>
      </w:r>
    </w:p>
    <w:p>
      <w:pPr>
        <w:spacing w:after="0"/>
        <w:ind w:left="0"/>
        <w:jc w:val="both"/>
      </w:pPr>
      <w:r>
        <w:rPr>
          <w:rFonts w:ascii="Times New Roman"/>
          <w:b w:val="false"/>
          <w:i w:val="false"/>
          <w:color w:val="000000"/>
          <w:sz w:val="28"/>
        </w:rPr>
        <w:t>12. Шақыру комиссиясының шешімі: ________________________________________</w:t>
      </w:r>
    </w:p>
    <w:p>
      <w:pPr>
        <w:spacing w:after="0"/>
        <w:ind w:left="0"/>
        <w:jc w:val="both"/>
      </w:pPr>
      <w:r>
        <w:rPr>
          <w:rFonts w:ascii="Times New Roman"/>
          <w:b w:val="false"/>
          <w:i w:val="false"/>
          <w:color w:val="000000"/>
          <w:sz w:val="28"/>
        </w:rPr>
        <w:t>13. Әскерге ___________________________________________________ шақырылды</w:t>
      </w:r>
    </w:p>
    <w:p>
      <w:pPr>
        <w:spacing w:after="0"/>
        <w:ind w:left="0"/>
        <w:jc w:val="both"/>
      </w:pPr>
      <w:r>
        <w:rPr>
          <w:rFonts w:ascii="Times New Roman"/>
          <w:b w:val="false"/>
          <w:i w:val="false"/>
          <w:color w:val="000000"/>
          <w:sz w:val="28"/>
        </w:rPr>
        <w:t>Бөлімге жіберу үшін ___________________________қорғаныс істері жөніндегі бөлімге</w:t>
      </w:r>
    </w:p>
    <w:p>
      <w:pPr>
        <w:spacing w:after="0"/>
        <w:ind w:left="0"/>
        <w:jc w:val="both"/>
      </w:pPr>
      <w:r>
        <w:rPr>
          <w:rFonts w:ascii="Times New Roman"/>
          <w:b w:val="false"/>
          <w:i w:val="false"/>
          <w:color w:val="000000"/>
          <w:sz w:val="28"/>
        </w:rPr>
        <w:t xml:space="preserve">                                                 (басқармаға) келді</w:t>
      </w:r>
    </w:p>
    <w:p>
      <w:pPr>
        <w:spacing w:after="0"/>
        <w:ind w:left="0"/>
        <w:jc w:val="both"/>
      </w:pPr>
      <w:r>
        <w:rPr>
          <w:rFonts w:ascii="Times New Roman"/>
          <w:b w:val="false"/>
          <w:i w:val="false"/>
          <w:color w:val="000000"/>
          <w:sz w:val="28"/>
        </w:rPr>
        <w:t>Қорғаныс істері жөніндегі</w:t>
      </w:r>
    </w:p>
    <w:p>
      <w:pPr>
        <w:spacing w:after="0"/>
        <w:ind w:left="0"/>
        <w:jc w:val="both"/>
      </w:pPr>
      <w:r>
        <w:rPr>
          <w:rFonts w:ascii="Times New Roman"/>
          <w:b w:val="false"/>
          <w:i w:val="false"/>
          <w:color w:val="000000"/>
          <w:sz w:val="28"/>
        </w:rPr>
        <w:t>бөлім (басқарма) бастығы __________________________________________________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14. 20__ж. "____" ____________ __________________облысы _________________қорғаныс</w:t>
      </w:r>
    </w:p>
    <w:p>
      <w:pPr>
        <w:spacing w:after="0"/>
        <w:ind w:left="0"/>
        <w:jc w:val="both"/>
      </w:pPr>
      <w:r>
        <w:rPr>
          <w:rFonts w:ascii="Times New Roman"/>
          <w:b w:val="false"/>
          <w:i w:val="false"/>
          <w:color w:val="000000"/>
          <w:sz w:val="28"/>
        </w:rPr>
        <w:t>істері жөніндегі бөліммен (басқармамен) әскерге шақырылды</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Қорғаныс істері жөніндегі</w:t>
      </w:r>
    </w:p>
    <w:p>
      <w:pPr>
        <w:spacing w:after="0"/>
        <w:ind w:left="0"/>
        <w:jc w:val="both"/>
      </w:pPr>
      <w:r>
        <w:rPr>
          <w:rFonts w:ascii="Times New Roman"/>
          <w:b w:val="false"/>
          <w:i w:val="false"/>
          <w:color w:val="000000"/>
          <w:sz w:val="28"/>
        </w:rPr>
        <w:t>департамент бастығы_____________________________________________________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15. 20__ ж. "____" ___________ № _____ бұйрығымен __________________________</w:t>
      </w:r>
    </w:p>
    <w:p>
      <w:pPr>
        <w:spacing w:after="0"/>
        <w:ind w:left="0"/>
        <w:jc w:val="both"/>
      </w:pPr>
      <w:r>
        <w:rPr>
          <w:rFonts w:ascii="Times New Roman"/>
          <w:b w:val="false"/>
          <w:i w:val="false"/>
          <w:color w:val="000000"/>
          <w:sz w:val="28"/>
        </w:rPr>
        <w:t>флотына "матрос" әскери атағын берумен тізімге енгізілді және ___________ ә/б __________</w:t>
      </w:r>
    </w:p>
    <w:p>
      <w:pPr>
        <w:spacing w:after="0"/>
        <w:ind w:left="0"/>
        <w:jc w:val="both"/>
      </w:pPr>
      <w:r>
        <w:rPr>
          <w:rFonts w:ascii="Times New Roman"/>
          <w:b w:val="false"/>
          <w:i w:val="false"/>
          <w:color w:val="000000"/>
          <w:sz w:val="28"/>
        </w:rPr>
        <w:t>жыл қызмет мерзімімен тағайындалды.</w:t>
      </w:r>
    </w:p>
    <w:p>
      <w:pPr>
        <w:spacing w:after="0"/>
        <w:ind w:left="0"/>
        <w:jc w:val="both"/>
      </w:pPr>
      <w:r>
        <w:rPr>
          <w:rFonts w:ascii="Times New Roman"/>
          <w:b w:val="false"/>
          <w:i w:val="false"/>
          <w:color w:val="000000"/>
          <w:sz w:val="28"/>
        </w:rPr>
        <w:t>Әскери қызмет өткеру</w:t>
      </w:r>
    </w:p>
    <w:p>
      <w:pPr>
        <w:spacing w:after="0"/>
        <w:ind w:left="0"/>
        <w:jc w:val="both"/>
      </w:pPr>
      <w:r>
        <w:rPr>
          <w:rFonts w:ascii="Times New Roman"/>
          <w:b w:val="false"/>
          <w:i w:val="false"/>
          <w:color w:val="000000"/>
          <w:sz w:val="28"/>
        </w:rPr>
        <w:t>16. Қызметі бойынша тағайындау және орын ауыстыру: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Бөлімнің </w:t>
            </w:r>
          </w:p>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бойынша бұйрықтың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 бұйрықпен қызмет мерзімінің аяқталуы бойынша запасқа</w:t>
      </w:r>
    </w:p>
    <w:p>
      <w:pPr>
        <w:spacing w:after="0"/>
        <w:ind w:left="0"/>
        <w:jc w:val="both"/>
      </w:pPr>
      <w:r>
        <w:rPr>
          <w:rFonts w:ascii="Times New Roman"/>
          <w:b w:val="false"/>
          <w:i w:val="false"/>
          <w:color w:val="000000"/>
          <w:sz w:val="28"/>
        </w:rPr>
        <w:t>(бұйрық датасы мен нөмірі)</w:t>
      </w:r>
    </w:p>
    <w:p>
      <w:pPr>
        <w:spacing w:after="0"/>
        <w:ind w:left="0"/>
        <w:jc w:val="both"/>
      </w:pPr>
      <w:r>
        <w:rPr>
          <w:rFonts w:ascii="Times New Roman"/>
          <w:b w:val="false"/>
          <w:i w:val="false"/>
          <w:color w:val="000000"/>
          <w:sz w:val="28"/>
        </w:rPr>
        <w:t xml:space="preserve">шығарылды. </w:t>
      </w:r>
    </w:p>
    <w:p>
      <w:pPr>
        <w:spacing w:after="0"/>
        <w:ind w:left="0"/>
        <w:jc w:val="both"/>
      </w:pPr>
      <w:r>
        <w:rPr>
          <w:rFonts w:ascii="Times New Roman"/>
          <w:b w:val="false"/>
          <w:i w:val="false"/>
          <w:color w:val="000000"/>
          <w:sz w:val="28"/>
        </w:rPr>
        <w:t>Штаб бастығы __________________________________________________________________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17. Ұрыстарға және жауынгерлік жорықтарға қатысуы 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18. Әскери антты ________________________________________________ қабылдады</w:t>
      </w:r>
    </w:p>
    <w:p>
      <w:pPr>
        <w:spacing w:after="0"/>
        <w:ind w:left="0"/>
        <w:jc w:val="both"/>
      </w:pPr>
      <w:r>
        <w:rPr>
          <w:rFonts w:ascii="Times New Roman"/>
          <w:b w:val="false"/>
          <w:i w:val="false"/>
          <w:color w:val="000000"/>
          <w:sz w:val="28"/>
        </w:rPr>
        <w:t>19. Әскери атақтар мен мамандығы бойынша сыныптылықтың берілуі: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сыныптық біліктілігі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күні және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ҚР ҚМ 20 ___ ж. "___" ____________ № ____ бұйрығымен "запастағы лейтенант" әскери</w:t>
      </w:r>
    </w:p>
    <w:p>
      <w:pPr>
        <w:spacing w:after="0"/>
        <w:ind w:left="0"/>
        <w:jc w:val="both"/>
      </w:pPr>
      <w:r>
        <w:rPr>
          <w:rFonts w:ascii="Times New Roman"/>
          <w:b w:val="false"/>
          <w:i w:val="false"/>
          <w:color w:val="000000"/>
          <w:sz w:val="28"/>
        </w:rPr>
        <w:t>атағы берілді немесе "запастағы лейтенант" әскери атағын беруге аттестатталды.</w:t>
      </w:r>
    </w:p>
    <w:p>
      <w:pPr>
        <w:spacing w:after="0"/>
        <w:ind w:left="0"/>
        <w:jc w:val="both"/>
      </w:pPr>
      <w:r>
        <w:rPr>
          <w:rFonts w:ascii="Times New Roman"/>
          <w:b w:val="false"/>
          <w:i w:val="false"/>
          <w:color w:val="000000"/>
          <w:sz w:val="28"/>
        </w:rPr>
        <w:t>20. Мемлекеттік наградалары және кеуде белгілерімен наградталуы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21. Жауынгерлік жарақаты, контузия алуы, мертігуі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22. Әскери даярлығы: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мен курстардың атаулары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нөмірі мен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23. Қосымша мәліметтер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Босатылған күні мен себебі 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жеке </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Оң жағы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(әскери бөлім (мекеме)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Азаматтық персонал адамдарының (жұмыскерлердің) </w:t>
      </w:r>
    </w:p>
    <w:p>
      <w:pPr>
        <w:spacing w:after="0"/>
        <w:ind w:left="0"/>
        <w:jc w:val="both"/>
      </w:pPr>
      <w:r>
        <w:rPr>
          <w:rFonts w:ascii="Times New Roman"/>
          <w:b/>
          <w:i w:val="false"/>
          <w:color w:val="000000"/>
          <w:sz w:val="28"/>
        </w:rPr>
        <w:t>№_____ жеке карточкасы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w:t>
            </w:r>
          </w:p>
        </w:tc>
      </w:tr>
    </w:tbl>
    <w:p>
      <w:pPr>
        <w:spacing w:after="0"/>
        <w:ind w:left="0"/>
        <w:jc w:val="both"/>
      </w:pPr>
      <w:r>
        <w:rPr>
          <w:rFonts w:ascii="Times New Roman"/>
          <w:b w:val="false"/>
          <w:i w:val="false"/>
          <w:color w:val="000000"/>
          <w:sz w:val="28"/>
        </w:rPr>
        <w:t>
      1-кіші бөлім.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___________________Аты________________</w:t>
            </w:r>
          </w:p>
          <w:p>
            <w:pPr>
              <w:spacing w:after="20"/>
              <w:ind w:left="20"/>
              <w:jc w:val="both"/>
            </w:pPr>
            <w:r>
              <w:rPr>
                <w:rFonts w:ascii="Times New Roman"/>
                <w:b w:val="false"/>
                <w:i w:val="false"/>
                <w:color w:val="000000"/>
                <w:sz w:val="20"/>
              </w:rPr>
              <w:t>
Әкесінің аты (ол бар болған кезде)_________</w:t>
            </w:r>
          </w:p>
          <w:p>
            <w:pPr>
              <w:spacing w:after="20"/>
              <w:ind w:left="20"/>
              <w:jc w:val="both"/>
            </w:pPr>
            <w:r>
              <w:rPr>
                <w:rFonts w:ascii="Times New Roman"/>
                <w:b w:val="false"/>
                <w:i w:val="false"/>
                <w:color w:val="000000"/>
                <w:sz w:val="20"/>
              </w:rPr>
              <w:t>
2. Туған жылы ______ айы, күні ___________</w:t>
            </w:r>
          </w:p>
          <w:p>
            <w:pPr>
              <w:spacing w:after="20"/>
              <w:ind w:left="20"/>
              <w:jc w:val="both"/>
            </w:pPr>
            <w:r>
              <w:rPr>
                <w:rFonts w:ascii="Times New Roman"/>
                <w:b w:val="false"/>
                <w:i w:val="false"/>
                <w:color w:val="000000"/>
                <w:sz w:val="20"/>
              </w:rPr>
              <w:t>
3. Туған жері _________________________</w:t>
            </w:r>
          </w:p>
          <w:p>
            <w:pPr>
              <w:spacing w:after="20"/>
              <w:ind w:left="20"/>
              <w:jc w:val="both"/>
            </w:pPr>
            <w:r>
              <w:rPr>
                <w:rFonts w:ascii="Times New Roman"/>
                <w:b w:val="false"/>
                <w:i w:val="false"/>
                <w:color w:val="000000"/>
                <w:sz w:val="20"/>
              </w:rPr>
              <w:t>
4.Ұлты (тілегі бойынша көрсету) _________</w:t>
            </w:r>
          </w:p>
          <w:p>
            <w:pPr>
              <w:spacing w:after="20"/>
              <w:ind w:left="20"/>
              <w:jc w:val="both"/>
            </w:pPr>
            <w:r>
              <w:rPr>
                <w:rFonts w:ascii="Times New Roman"/>
                <w:b w:val="false"/>
                <w:i w:val="false"/>
                <w:color w:val="000000"/>
                <w:sz w:val="20"/>
              </w:rPr>
              <w:t>
5. Білімі: ______________________________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1) _____________________________________</w:t>
            </w:r>
          </w:p>
          <w:p>
            <w:pPr>
              <w:spacing w:after="20"/>
              <w:ind w:left="20"/>
              <w:jc w:val="both"/>
            </w:pPr>
            <w:r>
              <w:rPr>
                <w:rFonts w:ascii="Times New Roman"/>
                <w:b w:val="false"/>
                <w:i w:val="false"/>
                <w:color w:val="000000"/>
                <w:sz w:val="20"/>
              </w:rPr>
              <w:t>
(жоғары, орта-арнайы, орта, толық емес орта)</w:t>
            </w:r>
          </w:p>
          <w:p>
            <w:pPr>
              <w:spacing w:after="20"/>
              <w:ind w:left="20"/>
              <w:jc w:val="both"/>
            </w:pPr>
            <w:r>
              <w:rPr>
                <w:rFonts w:ascii="Times New Roman"/>
                <w:b w:val="false"/>
                <w:i w:val="false"/>
                <w:color w:val="000000"/>
                <w:sz w:val="20"/>
              </w:rPr>
              <w:t>
2)  ____________________________________</w:t>
            </w:r>
          </w:p>
          <w:p>
            <w:pPr>
              <w:spacing w:after="20"/>
              <w:ind w:left="20"/>
              <w:jc w:val="both"/>
            </w:pPr>
            <w:r>
              <w:rPr>
                <w:rFonts w:ascii="Times New Roman"/>
                <w:b w:val="false"/>
                <w:i w:val="false"/>
                <w:color w:val="000000"/>
                <w:sz w:val="20"/>
              </w:rPr>
              <w:t xml:space="preserve">
жоғары немесе орта-арнайы оқу орнының </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атауы мен бітірген күні)</w:t>
            </w:r>
          </w:p>
          <w:p>
            <w:pPr>
              <w:spacing w:after="20"/>
              <w:ind w:left="20"/>
              <w:jc w:val="both"/>
            </w:pPr>
            <w:r>
              <w:rPr>
                <w:rFonts w:ascii="Times New Roman"/>
                <w:b w:val="false"/>
                <w:i w:val="false"/>
                <w:color w:val="000000"/>
                <w:sz w:val="20"/>
              </w:rPr>
              <w:t>
3) ____________________________________</w:t>
            </w:r>
          </w:p>
          <w:p>
            <w:pPr>
              <w:spacing w:after="20"/>
              <w:ind w:left="20"/>
              <w:jc w:val="both"/>
            </w:pPr>
            <w:r>
              <w:rPr>
                <w:rFonts w:ascii="Times New Roman"/>
                <w:b w:val="false"/>
                <w:i w:val="false"/>
                <w:color w:val="000000"/>
                <w:sz w:val="20"/>
              </w:rPr>
              <w:t xml:space="preserve">
(кәсіптік-техникалық білім бойынша колледждер, </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лицейлер атауы мен бітірген күні)</w:t>
            </w:r>
          </w:p>
          <w:p>
            <w:pPr>
              <w:spacing w:after="20"/>
              <w:ind w:left="20"/>
              <w:jc w:val="both"/>
            </w:pPr>
            <w:r>
              <w:rPr>
                <w:rFonts w:ascii="Times New Roman"/>
                <w:b w:val="false"/>
                <w:i w:val="false"/>
                <w:color w:val="000000"/>
                <w:sz w:val="20"/>
              </w:rPr>
              <w:t>
4) оқыту түрі: күндізгі, кешкі, сырттай (керек емесін сызып тастаныз)</w:t>
            </w:r>
          </w:p>
          <w:p>
            <w:pPr>
              <w:spacing w:after="20"/>
              <w:ind w:left="20"/>
              <w:jc w:val="both"/>
            </w:pPr>
            <w:r>
              <w:rPr>
                <w:rFonts w:ascii="Times New Roman"/>
                <w:b w:val="false"/>
                <w:i w:val="false"/>
                <w:color w:val="000000"/>
                <w:sz w:val="20"/>
              </w:rPr>
              <w:t>
5) _____________________________________</w:t>
            </w:r>
          </w:p>
          <w:p>
            <w:pPr>
              <w:spacing w:after="20"/>
              <w:ind w:left="20"/>
              <w:jc w:val="both"/>
            </w:pPr>
            <w:r>
              <w:rPr>
                <w:rFonts w:ascii="Times New Roman"/>
                <w:b w:val="false"/>
                <w:i w:val="false"/>
                <w:color w:val="000000"/>
                <w:sz w:val="20"/>
              </w:rPr>
              <w:t>
6. Диплом (куәлік) бойынша мамандығы 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(жоғары немесе орта-арнайы оқу</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орнын бітіргендер үшін)</w:t>
            </w:r>
          </w:p>
          <w:p>
            <w:pPr>
              <w:spacing w:after="20"/>
              <w:ind w:left="20"/>
              <w:jc w:val="both"/>
            </w:pPr>
            <w:r>
              <w:rPr>
                <w:rFonts w:ascii="Times New Roman"/>
                <w:b w:val="false"/>
                <w:i w:val="false"/>
                <w:color w:val="000000"/>
                <w:sz w:val="20"/>
              </w:rPr>
              <w:t>
Диплом (куәлік) 20___ жылғы "_____" ____</w:t>
            </w:r>
          </w:p>
          <w:p>
            <w:pPr>
              <w:spacing w:after="20"/>
              <w:ind w:left="20"/>
              <w:jc w:val="both"/>
            </w:pPr>
            <w:r>
              <w:rPr>
                <w:rFonts w:ascii="Times New Roman"/>
                <w:b w:val="false"/>
                <w:i w:val="false"/>
                <w:color w:val="000000"/>
                <w:sz w:val="20"/>
              </w:rPr>
              <w:t>
№ 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Диплом (куәлік) бойынша біліктілігі </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8. __________________________________</w:t>
            </w:r>
          </w:p>
          <w:p>
            <w:pPr>
              <w:spacing w:after="20"/>
              <w:ind w:left="20"/>
              <w:jc w:val="both"/>
            </w:pPr>
            <w:r>
              <w:rPr>
                <w:rFonts w:ascii="Times New Roman"/>
                <w:b w:val="false"/>
                <w:i w:val="false"/>
                <w:color w:val="000000"/>
                <w:sz w:val="20"/>
              </w:rPr>
              <w:t>
(негізгі кәсібі, мамандығы, осы мамандығы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бойынша жұмыс өтілі)</w:t>
            </w:r>
          </w:p>
          <w:p>
            <w:pPr>
              <w:spacing w:after="20"/>
              <w:ind w:left="20"/>
              <w:jc w:val="both"/>
            </w:pPr>
            <w:r>
              <w:rPr>
                <w:rFonts w:ascii="Times New Roman"/>
                <w:b w:val="false"/>
                <w:i w:val="false"/>
                <w:color w:val="000000"/>
                <w:sz w:val="20"/>
              </w:rPr>
              <w:t>
9. Жалпы жұмыс өтілі ________________</w:t>
            </w:r>
          </w:p>
          <w:p>
            <w:pPr>
              <w:spacing w:after="20"/>
              <w:ind w:left="20"/>
              <w:jc w:val="both"/>
            </w:pPr>
            <w:r>
              <w:rPr>
                <w:rFonts w:ascii="Times New Roman"/>
                <w:b w:val="false"/>
                <w:i w:val="false"/>
                <w:color w:val="000000"/>
                <w:sz w:val="20"/>
              </w:rPr>
              <w:t>
10. Үздіксіз өтілі _____________________</w:t>
            </w:r>
          </w:p>
          <w:p>
            <w:pPr>
              <w:spacing w:after="20"/>
              <w:ind w:left="20"/>
              <w:jc w:val="both"/>
            </w:pPr>
            <w:r>
              <w:rPr>
                <w:rFonts w:ascii="Times New Roman"/>
                <w:b w:val="false"/>
                <w:i w:val="false"/>
                <w:color w:val="000000"/>
                <w:sz w:val="20"/>
              </w:rPr>
              <w:t>
11. __________________________________</w:t>
            </w:r>
          </w:p>
          <w:p>
            <w:pPr>
              <w:spacing w:after="20"/>
              <w:ind w:left="20"/>
              <w:jc w:val="both"/>
            </w:pPr>
            <w:r>
              <w:rPr>
                <w:rFonts w:ascii="Times New Roman"/>
                <w:b w:val="false"/>
                <w:i w:val="false"/>
                <w:color w:val="000000"/>
                <w:sz w:val="20"/>
              </w:rPr>
              <w:t>
(соңғы жұмыс орны, лауазымы)</w:t>
            </w:r>
          </w:p>
          <w:p>
            <w:pPr>
              <w:spacing w:after="20"/>
              <w:ind w:left="20"/>
              <w:jc w:val="both"/>
            </w:pPr>
            <w:r>
              <w:rPr>
                <w:rFonts w:ascii="Times New Roman"/>
                <w:b w:val="false"/>
                <w:i w:val="false"/>
                <w:color w:val="000000"/>
                <w:sz w:val="20"/>
              </w:rPr>
              <w:t>
12. Отбасы жағдайы  __________________</w:t>
            </w:r>
          </w:p>
          <w:p>
            <w:pPr>
              <w:spacing w:after="20"/>
              <w:ind w:left="20"/>
              <w:jc w:val="both"/>
            </w:pPr>
            <w:r>
              <w:rPr>
                <w:rFonts w:ascii="Times New Roman"/>
                <w:b w:val="false"/>
                <w:i w:val="false"/>
                <w:color w:val="000000"/>
                <w:sz w:val="20"/>
              </w:rPr>
              <w:t xml:space="preserve">
(әр отбасы мүшесінің </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туған жылын көрсетумен отбасы құрамы)</w:t>
            </w:r>
          </w:p>
          <w:p>
            <w:pPr>
              <w:spacing w:after="20"/>
              <w:ind w:left="20"/>
              <w:jc w:val="both"/>
            </w:pPr>
            <w:r>
              <w:rPr>
                <w:rFonts w:ascii="Times New Roman"/>
                <w:b w:val="false"/>
                <w:i w:val="false"/>
                <w:color w:val="000000"/>
                <w:sz w:val="20"/>
              </w:rPr>
              <w:t>
13. __________________________________</w:t>
            </w:r>
          </w:p>
          <w:p>
            <w:pPr>
              <w:spacing w:after="20"/>
              <w:ind w:left="20"/>
              <w:jc w:val="both"/>
            </w:pPr>
            <w:r>
              <w:rPr>
                <w:rFonts w:ascii="Times New Roman"/>
                <w:b w:val="false"/>
                <w:i w:val="false"/>
                <w:color w:val="000000"/>
                <w:sz w:val="20"/>
              </w:rPr>
              <w:t>
14. __________________________________</w:t>
            </w:r>
          </w:p>
          <w:p>
            <w:pPr>
              <w:spacing w:after="20"/>
              <w:ind w:left="20"/>
              <w:jc w:val="both"/>
            </w:pPr>
            <w:r>
              <w:rPr>
                <w:rFonts w:ascii="Times New Roman"/>
                <w:b w:val="false"/>
                <w:i w:val="false"/>
                <w:color w:val="000000"/>
                <w:sz w:val="20"/>
              </w:rPr>
              <w:t>
15. __________________________________</w:t>
            </w:r>
          </w:p>
          <w:p>
            <w:pPr>
              <w:spacing w:after="20"/>
              <w:ind w:left="20"/>
              <w:jc w:val="both"/>
            </w:pPr>
            <w:r>
              <w:rPr>
                <w:rFonts w:ascii="Times New Roman"/>
                <w:b w:val="false"/>
                <w:i w:val="false"/>
                <w:color w:val="000000"/>
                <w:sz w:val="20"/>
              </w:rPr>
              <w:t>
16. __________________________________</w:t>
            </w:r>
          </w:p>
          <w:p>
            <w:pPr>
              <w:spacing w:after="20"/>
              <w:ind w:left="20"/>
              <w:jc w:val="both"/>
            </w:pPr>
            <w:r>
              <w:rPr>
                <w:rFonts w:ascii="Times New Roman"/>
                <w:b w:val="false"/>
                <w:i w:val="false"/>
                <w:color w:val="000000"/>
                <w:sz w:val="20"/>
              </w:rPr>
              <w:t>
17. Жеке куәлігі: №  ___________________</w:t>
            </w:r>
          </w:p>
          <w:p>
            <w:pPr>
              <w:spacing w:after="20"/>
              <w:ind w:left="20"/>
              <w:jc w:val="both"/>
            </w:pPr>
            <w:r>
              <w:rPr>
                <w:rFonts w:ascii="Times New Roman"/>
                <w:b w:val="false"/>
                <w:i w:val="false"/>
                <w:color w:val="000000"/>
                <w:sz w:val="20"/>
              </w:rPr>
              <w:t>
Кім берді  _________________________</w:t>
            </w:r>
          </w:p>
          <w:p>
            <w:pPr>
              <w:spacing w:after="20"/>
              <w:ind w:left="20"/>
              <w:jc w:val="both"/>
            </w:pPr>
            <w:r>
              <w:rPr>
                <w:rFonts w:ascii="Times New Roman"/>
                <w:b w:val="false"/>
                <w:i w:val="false"/>
                <w:color w:val="000000"/>
                <w:sz w:val="20"/>
              </w:rPr>
              <w:t>
Берілген күні _______________________</w:t>
            </w:r>
          </w:p>
          <w:p>
            <w:pPr>
              <w:spacing w:after="20"/>
              <w:ind w:left="20"/>
              <w:jc w:val="both"/>
            </w:pPr>
            <w:r>
              <w:rPr>
                <w:rFonts w:ascii="Times New Roman"/>
                <w:b w:val="false"/>
                <w:i w:val="false"/>
                <w:color w:val="000000"/>
                <w:sz w:val="20"/>
              </w:rPr>
              <w:t>
18. Мекенжайы 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Телефон _________________________</w:t>
            </w:r>
          </w:p>
          <w:p>
            <w:pPr>
              <w:spacing w:after="20"/>
              <w:ind w:left="20"/>
              <w:jc w:val="both"/>
            </w:pPr>
            <w:r>
              <w:rPr>
                <w:rFonts w:ascii="Times New Roman"/>
                <w:b w:val="false"/>
                <w:i w:val="false"/>
                <w:color w:val="000000"/>
                <w:sz w:val="20"/>
              </w:rPr>
              <w:t>
 Қолы______________________________</w:t>
            </w:r>
          </w:p>
          <w:p>
            <w:pPr>
              <w:spacing w:after="20"/>
              <w:ind w:left="20"/>
              <w:jc w:val="both"/>
            </w:pPr>
            <w:r>
              <w:rPr>
                <w:rFonts w:ascii="Times New Roman"/>
                <w:b w:val="false"/>
                <w:i w:val="false"/>
                <w:color w:val="000000"/>
                <w:sz w:val="20"/>
              </w:rPr>
              <w:t>
 Толтырылған күні________________________</w:t>
            </w:r>
          </w:p>
        </w:tc>
      </w:tr>
    </w:tbl>
    <w:p>
      <w:pPr>
        <w:spacing w:after="0"/>
        <w:ind w:left="0"/>
        <w:jc w:val="both"/>
      </w:pPr>
      <w:r>
        <w:rPr>
          <w:rFonts w:ascii="Times New Roman"/>
          <w:b w:val="false"/>
          <w:i w:val="false"/>
          <w:color w:val="000000"/>
          <w:sz w:val="28"/>
        </w:rPr>
        <w:t>
      Екінші беті</w:t>
      </w:r>
    </w:p>
    <w:p>
      <w:pPr>
        <w:spacing w:after="0"/>
        <w:ind w:left="0"/>
        <w:jc w:val="both"/>
      </w:pPr>
      <w:r>
        <w:rPr>
          <w:rFonts w:ascii="Times New Roman"/>
          <w:b w:val="false"/>
          <w:i w:val="false"/>
          <w:color w:val="000000"/>
          <w:sz w:val="28"/>
        </w:rPr>
        <w:t>
      2-кіші бөлім. Әскери есепте тұруы туралы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Есепке алу тобы __________________</w:t>
            </w:r>
            <w:r>
              <w:br/>
            </w:r>
            <w:r>
              <w:rPr>
                <w:rFonts w:ascii="Times New Roman"/>
                <w:b w:val="false"/>
                <w:i w:val="false"/>
                <w:color w:val="000000"/>
                <w:sz w:val="20"/>
              </w:rPr>
              <w:t>Әскери-есеп мамандығы ___________</w:t>
            </w:r>
            <w:r>
              <w:br/>
            </w:r>
            <w:r>
              <w:rPr>
                <w:rFonts w:ascii="Times New Roman"/>
                <w:b w:val="false"/>
                <w:i w:val="false"/>
                <w:color w:val="000000"/>
                <w:sz w:val="20"/>
              </w:rPr>
              <w:t>Есепке алу санаты ________________</w:t>
            </w:r>
            <w:r>
              <w:br/>
            </w:r>
            <w:r>
              <w:rPr>
                <w:rFonts w:ascii="Times New Roman"/>
                <w:b w:val="false"/>
                <w:i w:val="false"/>
                <w:color w:val="000000"/>
                <w:sz w:val="20"/>
              </w:rPr>
              <w:t>Әскери қызметке жарамдылығы ____</w:t>
            </w:r>
            <w:r>
              <w:br/>
            </w:r>
            <w:r>
              <w:rPr>
                <w:rFonts w:ascii="Times New Roman"/>
                <w:b w:val="false"/>
                <w:i w:val="false"/>
                <w:color w:val="000000"/>
                <w:sz w:val="20"/>
              </w:rPr>
              <w:t>Құрам___________________________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(тұрғылықты мекенжайы бойынша </w:t>
            </w:r>
            <w:r>
              <w:br/>
            </w:r>
            <w:r>
              <w:rPr>
                <w:rFonts w:ascii="Times New Roman"/>
                <w:b w:val="false"/>
                <w:i w:val="false"/>
                <w:color w:val="000000"/>
                <w:sz w:val="20"/>
              </w:rPr>
              <w:t xml:space="preserve">қорғаныс істері жөніндегі бөлім </w:t>
            </w:r>
            <w:r>
              <w:br/>
            </w:r>
            <w:r>
              <w:rPr>
                <w:rFonts w:ascii="Times New Roman"/>
                <w:b w:val="false"/>
                <w:i w:val="false"/>
                <w:color w:val="000000"/>
                <w:sz w:val="20"/>
              </w:rPr>
              <w:t>(басқарма) атауы)</w:t>
            </w:r>
            <w:r>
              <w:br/>
            </w:r>
            <w:r>
              <w:rPr>
                <w:rFonts w:ascii="Times New Roman"/>
                <w:b w:val="false"/>
                <w:i w:val="false"/>
                <w:color w:val="000000"/>
                <w:sz w:val="20"/>
              </w:rPr>
              <w:t>Әскери атағы  ____________________</w:t>
            </w:r>
            <w:r>
              <w:br/>
            </w:r>
            <w:r>
              <w:rPr>
                <w:rFonts w:ascii="Times New Roman"/>
                <w:b w:val="false"/>
                <w:i w:val="false"/>
                <w:color w:val="000000"/>
                <w:sz w:val="20"/>
              </w:rPr>
              <w:t>№ _____ арнайы есепте тұруы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Тағайындалулар мен ауысулар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Демалыстары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бөлім, жері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(лауазымы)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(айлық</w:t>
            </w:r>
          </w:p>
          <w:p>
            <w:pPr>
              <w:spacing w:after="20"/>
              <w:ind w:left="20"/>
              <w:jc w:val="both"/>
            </w:pPr>
            <w:r>
              <w:rPr>
                <w:rFonts w:ascii="Times New Roman"/>
                <w:b w:val="false"/>
                <w:i w:val="false"/>
                <w:color w:val="000000"/>
                <w:sz w:val="20"/>
              </w:rPr>
              <w:t>
ақысы)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иесінің қолы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мерзім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басталуы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Босатылған күні мен себебі________________________________________________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жеке </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тәуліктік ведомосы </w:t>
      </w:r>
    </w:p>
    <w:p>
      <w:pPr>
        <w:spacing w:after="0"/>
        <w:ind w:left="0"/>
        <w:jc w:val="both"/>
      </w:pPr>
      <w:r>
        <w:rPr>
          <w:rFonts w:ascii="Times New Roman"/>
          <w:b/>
          <w:i w:val="false"/>
          <w:color w:val="000000"/>
          <w:sz w:val="28"/>
        </w:rPr>
        <w:t>20__ ж. "____" __________</w:t>
      </w:r>
    </w:p>
    <w:p>
      <w:pPr>
        <w:spacing w:after="0"/>
        <w:ind w:left="0"/>
        <w:jc w:val="both"/>
      </w:pPr>
      <w:r>
        <w:rPr>
          <w:rFonts w:ascii="Times New Roman"/>
          <w:b w:val="false"/>
          <w:i w:val="false"/>
          <w:color w:val="000000"/>
          <w:sz w:val="28"/>
        </w:rPr>
        <w:t>
      20__ж. "__" _______________ басталды</w:t>
      </w:r>
    </w:p>
    <w:p>
      <w:pPr>
        <w:spacing w:after="0"/>
        <w:ind w:left="0"/>
        <w:jc w:val="both"/>
      </w:pPr>
      <w:r>
        <w:rPr>
          <w:rFonts w:ascii="Times New Roman"/>
          <w:b w:val="false"/>
          <w:i w:val="false"/>
          <w:color w:val="000000"/>
          <w:sz w:val="28"/>
        </w:rPr>
        <w:t>20__ж. "__" _______________ аяқталды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әскери қызметшілер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Штат бойынша тиісті</w:t>
            </w:r>
          </w:p>
          <w:p>
            <w:pPr>
              <w:spacing w:after="20"/>
              <w:ind w:left="20"/>
              <w:jc w:val="both"/>
            </w:pPr>
            <w:r>
              <w:rPr>
                <w:rFonts w:ascii="Times New Roman"/>
                <w:b w:val="false"/>
                <w:i w:val="false"/>
                <w:color w:val="000000"/>
                <w:sz w:val="20"/>
              </w:rPr>
              <w:t>
2. Тізім бойынша тұрғаны</w:t>
            </w:r>
          </w:p>
          <w:p>
            <w:pPr>
              <w:spacing w:after="20"/>
              <w:ind w:left="20"/>
              <w:jc w:val="both"/>
            </w:pPr>
            <w:r>
              <w:rPr>
                <w:rFonts w:ascii="Times New Roman"/>
                <w:b w:val="false"/>
                <w:i w:val="false"/>
                <w:color w:val="000000"/>
                <w:sz w:val="20"/>
              </w:rPr>
              <w:t>
3. Әскери бөлімнен (мекемеден) тыс жерде:</w:t>
            </w:r>
          </w:p>
          <w:p>
            <w:pPr>
              <w:spacing w:after="20"/>
              <w:ind w:left="20"/>
              <w:jc w:val="both"/>
            </w:pPr>
            <w:r>
              <w:rPr>
                <w:rFonts w:ascii="Times New Roman"/>
                <w:b w:val="false"/>
                <w:i w:val="false"/>
                <w:color w:val="000000"/>
                <w:sz w:val="20"/>
              </w:rPr>
              <w:t>
1) демалыста;</w:t>
            </w:r>
          </w:p>
          <w:p>
            <w:pPr>
              <w:spacing w:after="20"/>
              <w:ind w:left="20"/>
              <w:jc w:val="both"/>
            </w:pPr>
            <w:r>
              <w:rPr>
                <w:rFonts w:ascii="Times New Roman"/>
                <w:b w:val="false"/>
                <w:i w:val="false"/>
                <w:color w:val="000000"/>
                <w:sz w:val="20"/>
              </w:rPr>
              <w:t>
2) госпитальда;</w:t>
            </w:r>
          </w:p>
          <w:p>
            <w:pPr>
              <w:spacing w:after="20"/>
              <w:ind w:left="20"/>
              <w:jc w:val="both"/>
            </w:pPr>
            <w:r>
              <w:rPr>
                <w:rFonts w:ascii="Times New Roman"/>
                <w:b w:val="false"/>
                <w:i w:val="false"/>
                <w:color w:val="000000"/>
                <w:sz w:val="20"/>
              </w:rPr>
              <w:t>
3) әскери бөлімнен (мекемеден) тыс нарядта;</w:t>
            </w:r>
          </w:p>
          <w:p>
            <w:pPr>
              <w:spacing w:after="20"/>
              <w:ind w:left="20"/>
              <w:jc w:val="both"/>
            </w:pPr>
            <w:r>
              <w:rPr>
                <w:rFonts w:ascii="Times New Roman"/>
                <w:b w:val="false"/>
                <w:i w:val="false"/>
                <w:color w:val="000000"/>
                <w:sz w:val="20"/>
              </w:rPr>
              <w:t>
4) гарнизондық гауптвахтада;</w:t>
            </w:r>
          </w:p>
          <w:p>
            <w:pPr>
              <w:spacing w:after="20"/>
              <w:ind w:left="20"/>
              <w:jc w:val="both"/>
            </w:pPr>
            <w:r>
              <w:rPr>
                <w:rFonts w:ascii="Times New Roman"/>
                <w:b w:val="false"/>
                <w:i w:val="false"/>
                <w:color w:val="000000"/>
                <w:sz w:val="20"/>
              </w:rPr>
              <w:t>
5) шаруашылық жұмыстарында;</w:t>
            </w:r>
          </w:p>
          <w:p>
            <w:pPr>
              <w:spacing w:after="20"/>
              <w:ind w:left="20"/>
              <w:jc w:val="both"/>
            </w:pPr>
            <w:r>
              <w:rPr>
                <w:rFonts w:ascii="Times New Roman"/>
                <w:b w:val="false"/>
                <w:i w:val="false"/>
                <w:color w:val="000000"/>
                <w:sz w:val="20"/>
              </w:rPr>
              <w:t>
6) __________________________;</w:t>
            </w:r>
          </w:p>
          <w:p>
            <w:pPr>
              <w:spacing w:after="20"/>
              <w:ind w:left="20"/>
              <w:jc w:val="both"/>
            </w:pPr>
            <w:r>
              <w:rPr>
                <w:rFonts w:ascii="Times New Roman"/>
                <w:b w:val="false"/>
                <w:i w:val="false"/>
                <w:color w:val="000000"/>
                <w:sz w:val="20"/>
              </w:rPr>
              <w:t>
7) __________________________;</w:t>
            </w:r>
          </w:p>
          <w:p>
            <w:pPr>
              <w:spacing w:after="20"/>
              <w:ind w:left="20"/>
              <w:jc w:val="both"/>
            </w:pPr>
            <w:r>
              <w:rPr>
                <w:rFonts w:ascii="Times New Roman"/>
                <w:b w:val="false"/>
                <w:i w:val="false"/>
                <w:color w:val="000000"/>
                <w:sz w:val="20"/>
              </w:rPr>
              <w:t>
8) 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Әскери бөлімнен (мекемеден) тыс жиыны</w:t>
            </w:r>
          </w:p>
          <w:p>
            <w:pPr>
              <w:spacing w:after="20"/>
              <w:ind w:left="20"/>
              <w:jc w:val="both"/>
            </w:pPr>
            <w:r>
              <w:rPr>
                <w:rFonts w:ascii="Times New Roman"/>
                <w:b w:val="false"/>
                <w:i w:val="false"/>
                <w:color w:val="000000"/>
                <w:sz w:val="20"/>
              </w:rPr>
              <w:t>
4. Нақты тұрғаны</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1) сапта;</w:t>
            </w:r>
          </w:p>
          <w:p>
            <w:pPr>
              <w:spacing w:after="20"/>
              <w:ind w:left="20"/>
              <w:jc w:val="both"/>
            </w:pPr>
            <w:r>
              <w:rPr>
                <w:rFonts w:ascii="Times New Roman"/>
                <w:b w:val="false"/>
                <w:i w:val="false"/>
                <w:color w:val="000000"/>
                <w:sz w:val="20"/>
              </w:rPr>
              <w:t>
2) әскери бөлім (мекеме) ішінде нарядта;</w:t>
            </w:r>
          </w:p>
          <w:p>
            <w:pPr>
              <w:spacing w:after="20"/>
              <w:ind w:left="20"/>
              <w:jc w:val="both"/>
            </w:pPr>
            <w:r>
              <w:rPr>
                <w:rFonts w:ascii="Times New Roman"/>
                <w:b w:val="false"/>
                <w:i w:val="false"/>
                <w:color w:val="000000"/>
                <w:sz w:val="20"/>
              </w:rPr>
              <w:t>
3) науқастануы бойынша сабақтан босатылғаны;</w:t>
            </w:r>
          </w:p>
          <w:p>
            <w:pPr>
              <w:spacing w:after="20"/>
              <w:ind w:left="20"/>
              <w:jc w:val="both"/>
            </w:pPr>
            <w:r>
              <w:rPr>
                <w:rFonts w:ascii="Times New Roman"/>
                <w:b w:val="false"/>
                <w:i w:val="false"/>
                <w:color w:val="000000"/>
                <w:sz w:val="20"/>
              </w:rPr>
              <w:t>
4) әскери бөлім (мекеме) лазаретіндегі науқастар;</w:t>
            </w:r>
          </w:p>
          <w:p>
            <w:pPr>
              <w:spacing w:after="20"/>
              <w:ind w:left="20"/>
              <w:jc w:val="both"/>
            </w:pPr>
            <w:r>
              <w:rPr>
                <w:rFonts w:ascii="Times New Roman"/>
                <w:b w:val="false"/>
                <w:i w:val="false"/>
                <w:color w:val="000000"/>
                <w:sz w:val="20"/>
              </w:rPr>
              <w:t>
5) әскери гауптвахтада;</w:t>
            </w:r>
          </w:p>
          <w:p>
            <w:pPr>
              <w:spacing w:after="20"/>
              <w:ind w:left="20"/>
              <w:jc w:val="both"/>
            </w:pPr>
            <w:r>
              <w:rPr>
                <w:rFonts w:ascii="Times New Roman"/>
                <w:b w:val="false"/>
                <w:i w:val="false"/>
                <w:color w:val="000000"/>
                <w:sz w:val="20"/>
              </w:rPr>
              <w:t>
6) шаруашылық жұмыстарында;</w:t>
            </w:r>
          </w:p>
          <w:p>
            <w:pPr>
              <w:spacing w:after="20"/>
              <w:ind w:left="20"/>
              <w:jc w:val="both"/>
            </w:pPr>
            <w:r>
              <w:rPr>
                <w:rFonts w:ascii="Times New Roman"/>
                <w:b w:val="false"/>
                <w:i w:val="false"/>
                <w:color w:val="000000"/>
                <w:sz w:val="20"/>
              </w:rPr>
              <w:t>
7) қамауда;</w:t>
            </w:r>
          </w:p>
          <w:p>
            <w:pPr>
              <w:spacing w:after="20"/>
              <w:ind w:left="20"/>
              <w:jc w:val="both"/>
            </w:pPr>
            <w:r>
              <w:rPr>
                <w:rFonts w:ascii="Times New Roman"/>
                <w:b w:val="false"/>
                <w:i w:val="false"/>
                <w:color w:val="000000"/>
                <w:sz w:val="20"/>
              </w:rPr>
              <w:t>
8) __________________________;</w:t>
            </w:r>
          </w:p>
          <w:p>
            <w:pPr>
              <w:spacing w:after="20"/>
              <w:ind w:left="20"/>
              <w:jc w:val="both"/>
            </w:pPr>
            <w:r>
              <w:rPr>
                <w:rFonts w:ascii="Times New Roman"/>
                <w:b w:val="false"/>
                <w:i w:val="false"/>
                <w:color w:val="000000"/>
                <w:sz w:val="20"/>
              </w:rPr>
              <w:t>
9) 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Одан басқа:</w:t>
            </w:r>
          </w:p>
          <w:p>
            <w:pPr>
              <w:spacing w:after="20"/>
              <w:ind w:left="20"/>
              <w:jc w:val="both"/>
            </w:pPr>
            <w:r>
              <w:rPr>
                <w:rFonts w:ascii="Times New Roman"/>
                <w:b w:val="false"/>
                <w:i w:val="false"/>
                <w:color w:val="000000"/>
                <w:sz w:val="20"/>
              </w:rPr>
              <w:t>
1) іссапарға жіберілгендер;</w:t>
            </w:r>
          </w:p>
          <w:p>
            <w:pPr>
              <w:spacing w:after="20"/>
              <w:ind w:left="20"/>
              <w:jc w:val="both"/>
            </w:pPr>
            <w:r>
              <w:rPr>
                <w:rFonts w:ascii="Times New Roman"/>
                <w:b w:val="false"/>
                <w:i w:val="false"/>
                <w:color w:val="000000"/>
                <w:sz w:val="20"/>
              </w:rPr>
              <w:t>
2) үлеске бекітілгендер.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Бөлімшелер бойынша үлесте тұрғандар: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мен сарбаздар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қазандықтан үлес алады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лердің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мен сарбаздар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қазандықтан үлес алады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Азаматтық персонал адамдары (жұмыскерлер): штат бойынша___адам; тізім бойынша ___адам.</w:t>
      </w:r>
    </w:p>
    <w:p>
      <w:pPr>
        <w:spacing w:after="0"/>
        <w:ind w:left="0"/>
        <w:jc w:val="both"/>
      </w:pPr>
      <w:r>
        <w:rPr>
          <w:rFonts w:ascii="Times New Roman"/>
          <w:b w:val="false"/>
          <w:i w:val="false"/>
          <w:color w:val="000000"/>
          <w:sz w:val="28"/>
        </w:rPr>
        <w:t>Штаб бастығы ___________________________________________________________________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 жеке құрамды ауыстыруды есепке алу</w:t>
      </w:r>
    </w:p>
    <w:p>
      <w:pPr>
        <w:spacing w:after="0"/>
        <w:ind w:left="0"/>
        <w:jc w:val="both"/>
      </w:pPr>
      <w:r>
        <w:rPr>
          <w:rFonts w:ascii="Times New Roman"/>
          <w:b/>
          <w:i w:val="false"/>
          <w:color w:val="000000"/>
          <w:sz w:val="28"/>
        </w:rPr>
        <w:t>журналы (әскери бөлімнің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лауазымы, әскери-есептік мамандық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(ол бар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бөлімі (мекеме)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әскери бөлімге (мекемеге) ауысады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 ауыстыру туралы жоғарғы штабтың командирінің (бастығының) бұйрығының (өкімінің) уақыты және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 туралы белгі.</w:t>
            </w:r>
          </w:p>
          <w:p>
            <w:pPr>
              <w:spacing w:after="20"/>
              <w:ind w:left="20"/>
              <w:jc w:val="both"/>
            </w:pPr>
            <w:r>
              <w:rPr>
                <w:rFonts w:ascii="Times New Roman"/>
                <w:b w:val="false"/>
                <w:i w:val="false"/>
                <w:color w:val="000000"/>
                <w:sz w:val="20"/>
              </w:rPr>
              <w:t>
Бұйрықтың уақыты және нөмірі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Қарулы Күштерінің жеке </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қатардағы жауынгерлер және сержанттар құрамдарының лауазымдар, әскери-есептік мамандықтар  және әскерге шақыру мерзімдері бойынша жасақталу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санаты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қару-жарақ пен</w:t>
            </w:r>
          </w:p>
          <w:p>
            <w:pPr>
              <w:spacing w:after="20"/>
              <w:ind w:left="20"/>
              <w:jc w:val="both"/>
            </w:pPr>
            <w:r>
              <w:rPr>
                <w:rFonts w:ascii="Times New Roman"/>
                <w:b w:val="false"/>
                <w:i w:val="false"/>
                <w:color w:val="000000"/>
                <w:sz w:val="20"/>
              </w:rPr>
              <w:t>
техниканың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тиісті сержанттар мен сарбаздар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тұрғаны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артық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Жетіспейді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кезеңі бойынша мерзімді қызметте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w:t>
            </w:r>
          </w:p>
          <w:p>
            <w:pPr>
              <w:spacing w:after="20"/>
              <w:ind w:left="20"/>
              <w:jc w:val="both"/>
            </w:pPr>
            <w:r>
              <w:rPr>
                <w:rFonts w:ascii="Times New Roman"/>
                <w:b w:val="false"/>
                <w:i w:val="false"/>
                <w:color w:val="000000"/>
                <w:sz w:val="20"/>
              </w:rPr>
              <w:t>
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қатардағы жауынгерлер құрамының келісімшарт бойынша әскери қызметшілерінің  сапалық сипаты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жасқа дейін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жастан жоғары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арнайы-орта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украиндықтар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күрділер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жасасу мерзімдері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еңбек өтілі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жартыжылда ЖӘБО қабылдандар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босатуға жоспарланғандар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i w:val="false"/>
          <w:color w:val="000000"/>
          <w:sz w:val="28"/>
        </w:rPr>
        <w:t xml:space="preserve">                 (әскери бөлімнің (мекеменің) атауы)</w:t>
      </w:r>
    </w:p>
    <w:p>
      <w:pPr>
        <w:spacing w:after="0"/>
        <w:ind w:left="0"/>
        <w:jc w:val="both"/>
      </w:pPr>
    </w:p>
    <w:p>
      <w:pPr>
        <w:spacing w:after="0"/>
        <w:ind w:left="0"/>
        <w:jc w:val="both"/>
      </w:pPr>
      <w:r>
        <w:rPr>
          <w:rFonts w:ascii="Times New Roman"/>
          <w:b/>
          <w:i w:val="false"/>
          <w:color w:val="000000"/>
          <w:sz w:val="28"/>
        </w:rPr>
        <w:t>қатардағы жауынгерлер құрамының шығарылған келісімшарт бойынша  әскери қызметшілері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келісімшарт бойынша қызметте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ҚІД келісімшарт бойынша қызметке шақырды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өткеруі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босатылған туралы бұйрықтын нөмірі және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бабының нөмірі, тармағы және тармақшасы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негізінің қысқа фабуласы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қайда жіберліді, нөмірі және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ҚСжАЕК шығысынын нөмірі және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 бұйрыққа шағымдану туралы мәлімет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Соттын шешімі туралы мәлімет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(мекменің) атауы)   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r>
        <w:rPr>
          <w:rFonts w:ascii="Times New Roman"/>
          <w:b/>
          <w:i w:val="false"/>
          <w:color w:val="000000"/>
          <w:sz w:val="28"/>
        </w:rPr>
        <w:t>сержанттар құрамының келісімшарт бойынша әскери қызметшілерінің  сапалық сипаты мен жасақталу ведомосы</w:t>
      </w:r>
    </w:p>
    <w:p>
      <w:pPr>
        <w:spacing w:after="0"/>
        <w:ind w:left="0"/>
        <w:jc w:val="both"/>
      </w:pPr>
      <w:r>
        <w:rPr>
          <w:rFonts w:ascii="Times New Roman"/>
          <w:b w:val="false"/>
          <w:i w:val="false"/>
          <w:color w:val="000000"/>
          <w:sz w:val="28"/>
        </w:rPr>
        <w:t>
      1-кіші бөлім. Жас санаттары мен келісімшарт жасасу мерзімдері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көзделген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 колледждің бітірушілері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сарбазы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жасқа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жастан астам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жасасу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еңбек сіңірген жылдары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20жылдан астам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2-кіші бөлім. Еңбек сіңірген жылдары және білім деңгейі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лауазымында еңбек сіңірген жылдары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Әскери колледждің бітірушілері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 сарбазы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жылға дейін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 және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лауазымдары бойынша курстық даярлаудан өткендер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лауазымдары бойынша курстық даярлауға қажеттік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кәәсіптік және техникалық</w:t>
            </w:r>
          </w:p>
          <w:p>
            <w:pPr>
              <w:spacing w:after="20"/>
              <w:ind w:left="20"/>
              <w:jc w:val="both"/>
            </w:pPr>
            <w:r>
              <w:rPr>
                <w:rFonts w:ascii="Times New Roman"/>
                <w:b w:val="false"/>
                <w:i w:val="false"/>
                <w:color w:val="000000"/>
                <w:sz w:val="20"/>
              </w:rPr>
              <w:t>
(орта-арнауы)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және техникалық</w:t>
            </w:r>
          </w:p>
          <w:p>
            <w:pPr>
              <w:spacing w:after="20"/>
              <w:ind w:left="20"/>
              <w:jc w:val="both"/>
            </w:pPr>
            <w:r>
              <w:rPr>
                <w:rFonts w:ascii="Times New Roman"/>
                <w:b w:val="false"/>
                <w:i w:val="false"/>
                <w:color w:val="000000"/>
                <w:sz w:val="20"/>
              </w:rPr>
              <w:t>
білім беру бағдарламасы бойынша оқыитындар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бағдарламасы бойынша оқитындар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сержанттар құрамының әскерге шақырылған, шығарылған және ауыстырылған келісімшарт  бойынша әскери қызметшілері туралы мәліметтер</w:t>
      </w:r>
    </w:p>
    <w:p>
      <w:pPr>
        <w:spacing w:after="0"/>
        <w:ind w:left="0"/>
        <w:jc w:val="both"/>
      </w:pPr>
    </w:p>
    <w:p>
      <w:pPr>
        <w:spacing w:after="0"/>
        <w:ind w:left="0"/>
        <w:jc w:val="both"/>
      </w:pPr>
      <w:r>
        <w:rPr>
          <w:rFonts w:ascii="Times New Roman"/>
          <w:b w:val="false"/>
          <w:i w:val="false"/>
          <w:color w:val="000000"/>
          <w:sz w:val="28"/>
        </w:rPr>
        <w:t>
      1-кіші бөлім. 20__ жылғы _________ айында сержанттар құрамының, басқа құрамның лауазымдарына, сондай-ақ басқа мемлекеттік органдарға ауыстырылған келісімшарт бойынша әскери қызметшілер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лауазымнан ауыстырылды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мен атының бас әріптері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колледж бітірушісі (бітірген жылы көрсетілсін)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құрамының лауазымдарына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құрамының лауазымдарына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құрамының лауазымдарына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меморганға ауыстырылды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2-кіші бөлім. 20__ жылғы _________ айында сержанттар құрамының ҚР ҚК-нен босатылған келісімшарт бойынша әскери қызметшілері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одан босатылған лауазымның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мен аты, әкесі атының бас әріптері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колледж бітірушісі (бітірген жылы көрсетілсін)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себебі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3-кіші бөлім. 20__ жылғы _________ айында сержанттар құрамындағы сержанттар құрамы лауазымдарына тағайындалған келісімшарт бойынша әскери қызметшілер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тағайындалған лауазымның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тағайындалды: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запастан шақырылды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 Әскери колледжді бітіруі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 құрамы лауазымдарынан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құрамы лауазымдарынан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меморгандардан ауысқан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________________________________________________________ </w:t>
      </w:r>
    </w:p>
    <w:p>
      <w:pPr>
        <w:spacing w:after="0"/>
        <w:ind w:left="0"/>
        <w:jc w:val="both"/>
      </w:pPr>
      <w:r>
        <w:rPr>
          <w:rFonts w:ascii="Times New Roman"/>
          <w:b/>
          <w:i w:val="false"/>
          <w:color w:val="000000"/>
          <w:sz w:val="28"/>
        </w:rPr>
        <w:t>(әскери бөлімнің (мекеменің)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құрамды есепке алу жай-күйін бақылау журналы</w:t>
      </w:r>
    </w:p>
    <w:p>
      <w:pPr>
        <w:spacing w:after="0"/>
        <w:ind w:left="0"/>
        <w:jc w:val="both"/>
      </w:pPr>
      <w:r>
        <w:rPr>
          <w:rFonts w:ascii="Times New Roman"/>
          <w:b w:val="false"/>
          <w:i w:val="false"/>
          <w:color w:val="000000"/>
          <w:sz w:val="28"/>
        </w:rPr>
        <w:t>
      20__ж. "__" ______________ басталды</w:t>
      </w:r>
    </w:p>
    <w:p>
      <w:pPr>
        <w:spacing w:after="0"/>
        <w:ind w:left="0"/>
        <w:jc w:val="both"/>
      </w:pPr>
      <w:r>
        <w:rPr>
          <w:rFonts w:ascii="Times New Roman"/>
          <w:b w:val="false"/>
          <w:i w:val="false"/>
          <w:color w:val="000000"/>
          <w:sz w:val="28"/>
        </w:rPr>
        <w:t>20__ж. "__" 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есепке алу жай-күйін қашан және кім тексерді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есепке алуда қандай кемшіліктер анықталды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Кемшіліктерді жою үшін қандай шаралар қабылданды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 xml:space="preserve"> 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________________________________________________________________________________</w:t>
      </w:r>
    </w:p>
    <w:p>
      <w:pPr>
        <w:spacing w:after="0"/>
        <w:ind w:left="0"/>
        <w:jc w:val="both"/>
      </w:pPr>
      <w:r>
        <w:rPr>
          <w:rFonts w:ascii="Times New Roman"/>
          <w:b/>
          <w:i w:val="false"/>
          <w:color w:val="000000"/>
          <w:sz w:val="28"/>
        </w:rPr>
        <w:t xml:space="preserve"> (әскери бөлімнің (мекеменің)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персонал адамдарының (жұмыскерлердің) еңбек кітапшаларын есепке алу және оның қозғалысы журналы</w:t>
      </w:r>
    </w:p>
    <w:p>
      <w:pPr>
        <w:spacing w:after="0"/>
        <w:ind w:left="0"/>
        <w:jc w:val="both"/>
      </w:pPr>
      <w:r>
        <w:rPr>
          <w:rFonts w:ascii="Times New Roman"/>
          <w:b w:val="false"/>
          <w:i w:val="false"/>
          <w:color w:val="000000"/>
          <w:sz w:val="28"/>
        </w:rPr>
        <w:t>
      20__ж. "__" _______________ басталды</w:t>
      </w:r>
    </w:p>
    <w:p>
      <w:pPr>
        <w:spacing w:after="0"/>
        <w:ind w:left="0"/>
        <w:jc w:val="both"/>
      </w:pPr>
      <w:r>
        <w:rPr>
          <w:rFonts w:ascii="Times New Roman"/>
          <w:b w:val="false"/>
          <w:i w:val="false"/>
          <w:color w:val="000000"/>
          <w:sz w:val="28"/>
        </w:rPr>
        <w:t>20__ж. "__" 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 қабылдау немесе толтыру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кітапшасының немесе оның қосымша парағының сериясы және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 немесе оның қосымша парағын тапсырған немесе оған толтырылған азаматтық персонал адамының (жұмыскердің) кәсібі, мамандығы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 адамын (жұмыскерді) қабылдаған бөлімнің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негізінде азаматтық персонал адамын (жұмыскерді) қабылдау жүргізілген бұйрықтың (өкімнің) күні мен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 қабылдаған немесе тотырған жауапты адамның қолхаты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кезде еңбек кітапшасын қолына берген күн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 алғанына азаматтық персонал адамының (жұмыскердің) қолхаты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20__ жылғы "___" ____________ жағдайы бойынша  </w:t>
      </w:r>
    </w:p>
    <w:p>
      <w:pPr>
        <w:spacing w:after="0"/>
        <w:ind w:left="0"/>
        <w:jc w:val="both"/>
      </w:pPr>
      <w:r>
        <w:rPr>
          <w:rFonts w:ascii="Times New Roman"/>
          <w:b/>
          <w:i w:val="false"/>
          <w:color w:val="000000"/>
          <w:sz w:val="28"/>
        </w:rPr>
        <w:t>____________________________ жеке құрамның штаттық және тізімдік саны туралы</w:t>
      </w:r>
      <w:r>
        <w:rPr>
          <w:rFonts w:ascii="Times New Roman"/>
          <w:b w:val="false"/>
          <w:i w:val="false"/>
          <w:color w:val="000000"/>
          <w:sz w:val="28"/>
        </w:rPr>
        <w:t xml:space="preserve"> </w:t>
      </w:r>
      <w:r>
        <w:rPr>
          <w:rFonts w:ascii="Times New Roman"/>
          <w:b/>
          <w:i w:val="false"/>
          <w:color w:val="000000"/>
          <w:sz w:val="28"/>
        </w:rPr>
        <w:t>мәліметтер</w:t>
      </w:r>
    </w:p>
    <w:p>
      <w:pPr>
        <w:spacing w:after="0"/>
        <w:ind w:left="0"/>
        <w:jc w:val="both"/>
      </w:pPr>
      <w:r>
        <w:rPr>
          <w:rFonts w:ascii="Times New Roman"/>
          <w:b/>
          <w:i w:val="false"/>
          <w:color w:val="000000"/>
          <w:sz w:val="28"/>
        </w:rPr>
        <w:t xml:space="preserve"> (әскери бөлімнің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уақыттың штат нөмірі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өкімде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лауазымдарында: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офицерлердің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сержанттардың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сарбаздардың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лауазымдарында: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офицерлердің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сержанттардың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сарбаздардың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және сарбаздар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лауазымында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лауазымында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лауазымында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лауазымында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лауазымында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лауазымдарында: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Әскерилендірілген күзет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әйелдер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 адамдарының (жұмыскерлердің)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құрамның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құрамның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құрамның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құрам</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штаттан тыс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адъюнкттер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курсанттары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орталықтарының курсанттары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орталықтарының курсанттары</w:t>
            </w:r>
          </w:p>
          <w:p>
            <w:pPr>
              <w:spacing w:after="20"/>
              <w:ind w:left="20"/>
              <w:jc w:val="both"/>
            </w:pPr>
            <w:r>
              <w:rPr>
                <w:rFonts w:ascii="Times New Roman"/>
                <w:b w:val="false"/>
                <w:i w:val="false"/>
                <w:color w:val="000000"/>
                <w:sz w:val="20"/>
              </w:rPr>
              <w:t>
(әскерлердің есебінен)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жиыны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 бойынша ұсталатын азаматтық персонал адамдары (жұмыскерлер)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әскери қызметші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20__ жылғы "___" ____________ жағдай бойынша</w:t>
      </w:r>
    </w:p>
    <w:p>
      <w:pPr>
        <w:spacing w:after="0"/>
        <w:ind w:left="0"/>
        <w:jc w:val="both"/>
      </w:pPr>
      <w:r>
        <w:rPr>
          <w:rFonts w:ascii="Times New Roman"/>
          <w:b/>
          <w:i w:val="false"/>
          <w:color w:val="000000"/>
          <w:sz w:val="28"/>
        </w:rPr>
        <w:t xml:space="preserve">_____________________________________________  </w:t>
      </w:r>
    </w:p>
    <w:p>
      <w:pPr>
        <w:spacing w:after="0"/>
        <w:ind w:left="0"/>
        <w:jc w:val="both"/>
      </w:pPr>
      <w:r>
        <w:rPr>
          <w:rFonts w:ascii="Times New Roman"/>
          <w:b/>
          <w:i w:val="false"/>
          <w:color w:val="000000"/>
          <w:sz w:val="28"/>
        </w:rPr>
        <w:t xml:space="preserve">(әскери бөлімнің (мекеменің) атауы) </w:t>
      </w:r>
    </w:p>
    <w:p>
      <w:pPr>
        <w:spacing w:after="0"/>
        <w:ind w:left="0"/>
        <w:jc w:val="both"/>
      </w:pPr>
      <w:r>
        <w:rPr>
          <w:rFonts w:ascii="Times New Roman"/>
          <w:b/>
          <w:i w:val="false"/>
          <w:color w:val="000000"/>
          <w:sz w:val="28"/>
        </w:rPr>
        <w:t>демографиялық белгілері бойынша жеке құрамның нақты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Генералдар, (адмиралдар)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адъюнкттер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курсанттар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бөлім. Жасы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 жас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жас және одан үлкен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бөлім. Білімі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арнайы-орта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Генералдар, (адмиралдар)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адъюнкттер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курсанттар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3-кіші бөлім. Салалар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және техникалық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тылдық</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4-кіші бөлім. Басқа да мәліметтер</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полковниктер, 1-дәрежелі капитандар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подполковниктер, 2- дәрежелі капитандар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майорлар, 3- дәрежелі капитандар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офицерлер құрамы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Генералдар (адмиралдар)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адъюнкттер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курсанттар</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5-кіші бөлім. Ұлты бойынша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тәжіктер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армяндар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түркмендер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ингуштар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Генералдар (адмиралдар)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 адъюнкттер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ӘОО курсанттар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 (старшиналар)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 (матростар)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5-кіші бөлім. Ұлты бойынша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r>
              <w:br/>
            </w:r>
          </w:p>
        </w:tc>
      </w:tr>
    </w:tbl>
    <w:p>
      <w:pPr>
        <w:spacing w:after="0"/>
        <w:ind w:left="0"/>
        <w:jc w:val="both"/>
      </w:pPr>
      <w:r>
        <w:rPr>
          <w:rFonts w:ascii="Times New Roman"/>
          <w:b w:val="false"/>
          <w:i w:val="false"/>
          <w:color w:val="000000"/>
          <w:sz w:val="28"/>
        </w:rPr>
        <w:t>
      (саптық бөлім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бөлім (мекеме) жеке құрамының тізіміне қосу туралы: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аты мен әкесінің аты (ол бар болған кезде)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(тағайындау туралы бұйрықтың күні мен нөмірі және лауазымның атауы)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(жеке құрам тізіміне, үлестің барлық түрлеріне қосу күні,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істер мен лауазымды қабылдау, қызметтік міндеттерді орындау жөнінде мәліметтер)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(лауазымдық жалақыны белгілеу)</w:t>
      </w:r>
    </w:p>
    <w:p>
      <w:pPr>
        <w:spacing w:after="0"/>
        <w:ind w:left="0"/>
        <w:jc w:val="both"/>
      </w:pPr>
      <w:r>
        <w:rPr>
          <w:rFonts w:ascii="Times New Roman"/>
          <w:b w:val="false"/>
          <w:i w:val="false"/>
          <w:color w:val="000000"/>
          <w:sz w:val="28"/>
        </w:rPr>
        <w:t xml:space="preserve"> Негіздеме: _____________________________________________________ </w:t>
      </w:r>
    </w:p>
    <w:p>
      <w:pPr>
        <w:spacing w:after="0"/>
        <w:ind w:left="0"/>
        <w:jc w:val="both"/>
      </w:pPr>
      <w:r>
        <w:rPr>
          <w:rFonts w:ascii="Times New Roman"/>
          <w:b w:val="false"/>
          <w:i w:val="false"/>
          <w:color w:val="000000"/>
          <w:sz w:val="28"/>
        </w:rPr>
        <w:t xml:space="preserve">                               (нұсқаманың, баянаттың нөмірі мен күні)</w:t>
      </w:r>
    </w:p>
    <w:p>
      <w:pPr>
        <w:spacing w:after="0"/>
        <w:ind w:left="0"/>
        <w:jc w:val="both"/>
      </w:pPr>
      <w:r>
        <w:rPr>
          <w:rFonts w:ascii="Times New Roman"/>
          <w:b w:val="false"/>
          <w:i w:val="false"/>
          <w:color w:val="000000"/>
          <w:sz w:val="28"/>
        </w:rPr>
        <w:t>Әскери бөлім (мекеме) жеке құрамының тізімінен шығару туралы: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(әскери атағы, тегі, аты мен әкесінің аты (ол бар болған кезде)</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(тағайындау туралы бұйрықтың күні мен нөмірі және лауазымның атауы)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(істер мен лауазымды тапсыру, жаңа қызмет орнына кету,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жеке құрам тізімінен және үлес түрлерінен алу жөнінде мәліметтер)</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(ағымдағы жылғы демалысты пайдалану жөнінде мәліметтер)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(әскери тасымалдау құжаттарын беру жөнінде мәліметтер)  </w:t>
      </w:r>
    </w:p>
    <w:p>
      <w:pPr>
        <w:spacing w:after="0"/>
        <w:ind w:left="0"/>
        <w:jc w:val="both"/>
      </w:pPr>
      <w:r>
        <w:rPr>
          <w:rFonts w:ascii="Times New Roman"/>
          <w:b w:val="false"/>
          <w:i w:val="false"/>
          <w:color w:val="000000"/>
          <w:sz w:val="28"/>
        </w:rPr>
        <w:t xml:space="preserve">Негіздеме: _____________________________________________________ </w:t>
      </w:r>
    </w:p>
    <w:p>
      <w:pPr>
        <w:spacing w:after="0"/>
        <w:ind w:left="0"/>
        <w:jc w:val="both"/>
      </w:pPr>
      <w:r>
        <w:rPr>
          <w:rFonts w:ascii="Times New Roman"/>
          <w:b w:val="false"/>
          <w:i w:val="false"/>
          <w:color w:val="000000"/>
          <w:sz w:val="28"/>
        </w:rPr>
        <w:t xml:space="preserve">                          (бұйрықтың, баянаттың, кету парағының нөмірі мен күні)</w:t>
      </w:r>
    </w:p>
    <w:p>
      <w:pPr>
        <w:spacing w:after="0"/>
        <w:ind w:left="0"/>
        <w:jc w:val="both"/>
      </w:pPr>
      <w:r>
        <w:rPr>
          <w:rFonts w:ascii="Times New Roman"/>
          <w:b w:val="false"/>
          <w:i w:val="false"/>
          <w:color w:val="000000"/>
          <w:sz w:val="28"/>
        </w:rPr>
        <w:t>Қызметтік іссапарға кетуі туралы: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(кететін әскери қызметшілерді атай отырып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қызметтік іссапардың кезеңі мен мақсаты)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(әскери атағы, тегі және инициалдары,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(қазандық үлестен алу, әскери тасымалдау құжаттарын және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жүру жолға азық-түлік үлесін беру жөнінде мәліметтер)  </w:t>
      </w:r>
    </w:p>
    <w:p>
      <w:pPr>
        <w:spacing w:after="0"/>
        <w:ind w:left="0"/>
        <w:jc w:val="both"/>
      </w:pPr>
      <w:r>
        <w:rPr>
          <w:rFonts w:ascii="Times New Roman"/>
          <w:b w:val="false"/>
          <w:i w:val="false"/>
          <w:color w:val="000000"/>
          <w:sz w:val="28"/>
        </w:rPr>
        <w:t xml:space="preserve">Негіздеме: _____________________________________________________ </w:t>
      </w:r>
    </w:p>
    <w:p>
      <w:pPr>
        <w:spacing w:after="0"/>
        <w:ind w:left="0"/>
        <w:jc w:val="both"/>
      </w:pPr>
      <w:r>
        <w:rPr>
          <w:rFonts w:ascii="Times New Roman"/>
          <w:b w:val="false"/>
          <w:i w:val="false"/>
          <w:color w:val="000000"/>
          <w:sz w:val="28"/>
        </w:rPr>
        <w:t xml:space="preserve">                        (бұйрықтың, жеделхаттың, өкімніңнөмірі мен күні)</w:t>
      </w:r>
    </w:p>
    <w:p>
      <w:pPr>
        <w:spacing w:after="0"/>
        <w:ind w:left="0"/>
        <w:jc w:val="both"/>
      </w:pPr>
      <w:r>
        <w:rPr>
          <w:rFonts w:ascii="Times New Roman"/>
          <w:b w:val="false"/>
          <w:i w:val="false"/>
          <w:color w:val="000000"/>
          <w:sz w:val="28"/>
        </w:rPr>
        <w:t>Кезекті демалысқа кетуі туралы:</w:t>
      </w:r>
    </w:p>
    <w:p>
      <w:pPr>
        <w:spacing w:after="0"/>
        <w:ind w:left="0"/>
        <w:jc w:val="both"/>
      </w:pPr>
      <w:r>
        <w:rPr>
          <w:rFonts w:ascii="Times New Roman"/>
          <w:b w:val="false"/>
          <w:i w:val="false"/>
          <w:color w:val="000000"/>
          <w:sz w:val="28"/>
        </w:rPr>
        <w:t xml:space="preserve">1)_____________________________________________________________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(демалысты өткізу орнын көрсете отырып,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демалыс күні мен кезеңі жөнінде мәліметтер)</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(сауығуға төленетін жәрдемақы жөнінде мәліметтер)</w:t>
      </w:r>
    </w:p>
    <w:p>
      <w:pPr>
        <w:spacing w:after="0"/>
        <w:ind w:left="0"/>
        <w:jc w:val="both"/>
      </w:pPr>
      <w:r>
        <w:rPr>
          <w:rFonts w:ascii="Times New Roman"/>
          <w:b w:val="false"/>
          <w:i w:val="false"/>
          <w:color w:val="000000"/>
          <w:sz w:val="28"/>
        </w:rPr>
        <w:t>Негіздеме: _____________________________________________________</w:t>
      </w:r>
    </w:p>
    <w:p>
      <w:pPr>
        <w:spacing w:after="0"/>
        <w:ind w:left="0"/>
        <w:jc w:val="both"/>
      </w:pPr>
      <w:r>
        <w:rPr>
          <w:rFonts w:ascii="Times New Roman"/>
          <w:b w:val="false"/>
          <w:i w:val="false"/>
          <w:color w:val="000000"/>
          <w:sz w:val="28"/>
        </w:rPr>
        <w:t>(баянаттың, демалыс билетінің нөмірі мен күні және демалыстар кестесі)</w:t>
      </w:r>
    </w:p>
    <w:p>
      <w:pPr>
        <w:spacing w:after="0"/>
        <w:ind w:left="0"/>
        <w:jc w:val="both"/>
      </w:pPr>
      <w:r>
        <w:rPr>
          <w:rFonts w:ascii="Times New Roman"/>
          <w:b w:val="false"/>
          <w:i w:val="false"/>
          <w:color w:val="000000"/>
          <w:sz w:val="28"/>
        </w:rPr>
        <w:t xml:space="preserve">2)_____________________________________________________________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(демалысты өткізу орнын көрсете отырып,</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демалыс күні мен кезеңі жөнінде мәліметтер)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(сауығуға төленетін жәрдемақы жөнінде мәліметтер)</w:t>
      </w:r>
    </w:p>
    <w:p>
      <w:pPr>
        <w:spacing w:after="0"/>
        <w:ind w:left="0"/>
        <w:jc w:val="both"/>
      </w:pPr>
      <w:r>
        <w:rPr>
          <w:rFonts w:ascii="Times New Roman"/>
          <w:b w:val="false"/>
          <w:i w:val="false"/>
          <w:color w:val="000000"/>
          <w:sz w:val="28"/>
        </w:rPr>
        <w:t>Негіздеме: _____________________________________________________</w:t>
      </w:r>
    </w:p>
    <w:p>
      <w:pPr>
        <w:spacing w:after="0"/>
        <w:ind w:left="0"/>
        <w:jc w:val="both"/>
      </w:pPr>
      <w:r>
        <w:rPr>
          <w:rFonts w:ascii="Times New Roman"/>
          <w:b w:val="false"/>
          <w:i w:val="false"/>
          <w:color w:val="000000"/>
          <w:sz w:val="28"/>
        </w:rPr>
        <w:t>(баянаттың, демалыс билетінің нөмірі мен күні және демалыстар кестесі)</w:t>
      </w:r>
    </w:p>
    <w:p>
      <w:pPr>
        <w:spacing w:after="0"/>
        <w:ind w:left="0"/>
        <w:jc w:val="both"/>
      </w:pPr>
      <w:r>
        <w:rPr>
          <w:rFonts w:ascii="Times New Roman"/>
          <w:b w:val="false"/>
          <w:i w:val="false"/>
          <w:color w:val="000000"/>
          <w:sz w:val="28"/>
        </w:rPr>
        <w:t>Курстық дайындыққа кетуі туралы: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 лауазымы)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(курстық дайындықтың мерзімі мен орны көрсетіле отырып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кететін күні) </w:t>
      </w:r>
    </w:p>
    <w:p>
      <w:pPr>
        <w:spacing w:after="0"/>
        <w:ind w:left="0"/>
        <w:jc w:val="both"/>
      </w:pPr>
      <w:r>
        <w:rPr>
          <w:rFonts w:ascii="Times New Roman"/>
          <w:b w:val="false"/>
          <w:i w:val="false"/>
          <w:color w:val="000000"/>
          <w:sz w:val="28"/>
        </w:rPr>
        <w:t xml:space="preserve">Негіздеме: _____________________________________________________ </w:t>
      </w:r>
    </w:p>
    <w:p>
      <w:pPr>
        <w:spacing w:after="0"/>
        <w:ind w:left="0"/>
        <w:jc w:val="both"/>
      </w:pPr>
      <w:r>
        <w:rPr>
          <w:rFonts w:ascii="Times New Roman"/>
          <w:b w:val="false"/>
          <w:i w:val="false"/>
          <w:color w:val="000000"/>
          <w:sz w:val="28"/>
        </w:rPr>
        <w:t xml:space="preserve">                                (жеделхаттың, баянаттың нөмірі мен күні)</w:t>
      </w:r>
    </w:p>
    <w:p>
      <w:pPr>
        <w:spacing w:after="0"/>
        <w:ind w:left="0"/>
        <w:jc w:val="both"/>
      </w:pPr>
      <w:r>
        <w:rPr>
          <w:rFonts w:ascii="Times New Roman"/>
          <w:b w:val="false"/>
          <w:i w:val="false"/>
          <w:color w:val="000000"/>
          <w:sz w:val="28"/>
        </w:rPr>
        <w:t>Еңбек шартын бұзу туралы: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мен әкесінің аты (ол бар болған кезде),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(еңбек шартын бұзу күні және еңбек шартын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бұзу үшін негіздеме) </w:t>
      </w:r>
    </w:p>
    <w:p>
      <w:pPr>
        <w:spacing w:after="0"/>
        <w:ind w:left="0"/>
        <w:jc w:val="both"/>
      </w:pPr>
      <w:r>
        <w:rPr>
          <w:rFonts w:ascii="Times New Roman"/>
          <w:b w:val="false"/>
          <w:i w:val="false"/>
          <w:color w:val="000000"/>
          <w:sz w:val="28"/>
        </w:rPr>
        <w:t xml:space="preserve">Бұйрықпен таныстым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Негіздеме: ______________________________________________________ </w:t>
      </w:r>
    </w:p>
    <w:p>
      <w:pPr>
        <w:spacing w:after="0"/>
        <w:ind w:left="0"/>
        <w:jc w:val="both"/>
      </w:pPr>
      <w:r>
        <w:rPr>
          <w:rFonts w:ascii="Times New Roman"/>
          <w:b w:val="false"/>
          <w:i w:val="false"/>
          <w:color w:val="000000"/>
          <w:sz w:val="28"/>
        </w:rPr>
        <w:t xml:space="preserve">                        (арыздың нөмірі мен күні, жеке карточкасы) </w:t>
      </w:r>
    </w:p>
    <w:p>
      <w:pPr>
        <w:spacing w:after="0"/>
        <w:ind w:left="0"/>
        <w:jc w:val="both"/>
      </w:pPr>
      <w:r>
        <w:rPr>
          <w:rFonts w:ascii="Times New Roman"/>
          <w:b w:val="false"/>
          <w:i w:val="false"/>
          <w:color w:val="000000"/>
          <w:sz w:val="28"/>
        </w:rPr>
        <w:t>Еңбек шартын жасау туралы:</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(тегі, аты мен әкесінің аты (ол бар болған кезде)</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(еңбек шартын жасасу үшін негіздеме,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еңбек шартын жасасу күні және лауазымдық жалақыны белгілеу) </w:t>
      </w:r>
    </w:p>
    <w:p>
      <w:pPr>
        <w:spacing w:after="0"/>
        <w:ind w:left="0"/>
        <w:jc w:val="both"/>
      </w:pPr>
      <w:r>
        <w:rPr>
          <w:rFonts w:ascii="Times New Roman"/>
          <w:b w:val="false"/>
          <w:i w:val="false"/>
          <w:color w:val="000000"/>
          <w:sz w:val="28"/>
        </w:rPr>
        <w:t xml:space="preserve">Бұйрықпен таныстым 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Негіздеме: ______________________________________________________ </w:t>
      </w:r>
    </w:p>
    <w:p>
      <w:pPr>
        <w:spacing w:after="0"/>
        <w:ind w:left="0"/>
        <w:jc w:val="both"/>
      </w:pPr>
      <w:r>
        <w:rPr>
          <w:rFonts w:ascii="Times New Roman"/>
          <w:b w:val="false"/>
          <w:i w:val="false"/>
          <w:color w:val="000000"/>
          <w:sz w:val="28"/>
        </w:rPr>
        <w:t xml:space="preserve">                             (арыздың, еңбек шартының нөмірі мен күні)</w:t>
      </w:r>
    </w:p>
    <w:p>
      <w:pPr>
        <w:spacing w:after="0"/>
        <w:ind w:left="0"/>
        <w:jc w:val="both"/>
      </w:pPr>
      <w:r>
        <w:rPr>
          <w:rFonts w:ascii="Times New Roman"/>
          <w:b w:val="false"/>
          <w:i w:val="false"/>
          <w:color w:val="000000"/>
          <w:sz w:val="28"/>
        </w:rPr>
        <w:t>Сырқаттануына байланысты қызметтік міндеттерін орындаудан босату туралы:</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(қызметтік міндеттерді орындаудан босату кезеңі)  </w:t>
      </w:r>
    </w:p>
    <w:p>
      <w:pPr>
        <w:spacing w:after="0"/>
        <w:ind w:left="0"/>
        <w:jc w:val="both"/>
      </w:pPr>
      <w:r>
        <w:rPr>
          <w:rFonts w:ascii="Times New Roman"/>
          <w:b w:val="false"/>
          <w:i w:val="false"/>
          <w:color w:val="000000"/>
          <w:sz w:val="28"/>
        </w:rPr>
        <w:t xml:space="preserve">Негіздеме: ______________________________________________________  </w:t>
      </w:r>
    </w:p>
    <w:p>
      <w:pPr>
        <w:spacing w:after="0"/>
        <w:ind w:left="0"/>
        <w:jc w:val="both"/>
      </w:pPr>
      <w:r>
        <w:rPr>
          <w:rFonts w:ascii="Times New Roman"/>
          <w:b w:val="false"/>
          <w:i w:val="false"/>
          <w:color w:val="000000"/>
          <w:sz w:val="28"/>
        </w:rPr>
        <w:t xml:space="preserve">                     (баянаттың, анықтаманың нөмірі мен күні) </w:t>
      </w:r>
    </w:p>
    <w:p>
      <w:pPr>
        <w:spacing w:after="0"/>
        <w:ind w:left="0"/>
        <w:jc w:val="both"/>
      </w:pPr>
      <w:r>
        <w:rPr>
          <w:rFonts w:ascii="Times New Roman"/>
          <w:b w:val="false"/>
          <w:i w:val="false"/>
          <w:color w:val="000000"/>
          <w:sz w:val="28"/>
        </w:rPr>
        <w:t>Стационарлық түрде емделуге кетуі туралы: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(кету күні мен стационарлық емделуді өткізу орны)  </w:t>
      </w:r>
    </w:p>
    <w:p>
      <w:pPr>
        <w:spacing w:after="0"/>
        <w:ind w:left="0"/>
        <w:jc w:val="both"/>
      </w:pPr>
      <w:r>
        <w:rPr>
          <w:rFonts w:ascii="Times New Roman"/>
          <w:b w:val="false"/>
          <w:i w:val="false"/>
          <w:color w:val="000000"/>
          <w:sz w:val="28"/>
        </w:rPr>
        <w:t xml:space="preserve">Негіздеме: ______________________________________________________  </w:t>
      </w:r>
    </w:p>
    <w:p>
      <w:pPr>
        <w:spacing w:after="0"/>
        <w:ind w:left="0"/>
        <w:jc w:val="both"/>
      </w:pPr>
      <w:r>
        <w:rPr>
          <w:rFonts w:ascii="Times New Roman"/>
          <w:b w:val="false"/>
          <w:i w:val="false"/>
          <w:color w:val="000000"/>
          <w:sz w:val="28"/>
        </w:rPr>
        <w:t xml:space="preserve">                         (баянаттың, жолдаманың нөмірі мен күні)  </w:t>
      </w:r>
    </w:p>
    <w:p>
      <w:pPr>
        <w:spacing w:after="0"/>
        <w:ind w:left="0"/>
        <w:jc w:val="both"/>
      </w:pPr>
      <w:r>
        <w:rPr>
          <w:rFonts w:ascii="Times New Roman"/>
          <w:b w:val="false"/>
          <w:i w:val="false"/>
          <w:color w:val="000000"/>
          <w:sz w:val="28"/>
        </w:rPr>
        <w:t>Стационарлық емделуден келуі туралы:</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және инициалдары,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лауазымы)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(стационарлық емделуден келу жөнінде мәліметтер және күні)  </w:t>
      </w:r>
    </w:p>
    <w:p>
      <w:pPr>
        <w:spacing w:after="0"/>
        <w:ind w:left="0"/>
        <w:jc w:val="both"/>
      </w:pPr>
      <w:r>
        <w:rPr>
          <w:rFonts w:ascii="Times New Roman"/>
          <w:b w:val="false"/>
          <w:i w:val="false"/>
          <w:color w:val="000000"/>
          <w:sz w:val="28"/>
        </w:rPr>
        <w:t xml:space="preserve">Негіздеме: ______________________________________________________  </w:t>
      </w:r>
    </w:p>
    <w:p>
      <w:pPr>
        <w:spacing w:after="0"/>
        <w:ind w:left="0"/>
        <w:jc w:val="both"/>
      </w:pPr>
      <w:r>
        <w:rPr>
          <w:rFonts w:ascii="Times New Roman"/>
          <w:b w:val="false"/>
          <w:i w:val="false"/>
          <w:color w:val="000000"/>
          <w:sz w:val="28"/>
        </w:rPr>
        <w:t xml:space="preserve">                                     (медициналық картадан үзінділер)</w:t>
      </w:r>
    </w:p>
    <w:p>
      <w:pPr>
        <w:spacing w:after="0"/>
        <w:ind w:left="0"/>
        <w:jc w:val="both"/>
      </w:pPr>
      <w:r>
        <w:rPr>
          <w:rFonts w:ascii="Times New Roman"/>
          <w:b w:val="false"/>
          <w:i w:val="false"/>
          <w:color w:val="000000"/>
          <w:sz w:val="28"/>
        </w:rPr>
        <w:t>Тәуліктік наряд құрамы туралы: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(тәуліктік нарядқа түсу үшін негіздеме,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тәуліктік нарядқа түсу кезеңі және қазандық үлеске қою)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(тәуліктік наряд құрамы (әскери атағы, тегі, аты мен әкесінің аты (ол бар болған кезде) </w:t>
      </w:r>
    </w:p>
    <w:p>
      <w:pPr>
        <w:spacing w:after="0"/>
        <w:ind w:left="0"/>
        <w:jc w:val="both"/>
      </w:pPr>
      <w:r>
        <w:rPr>
          <w:rFonts w:ascii="Times New Roman"/>
          <w:b w:val="false"/>
          <w:i w:val="false"/>
          <w:color w:val="000000"/>
          <w:sz w:val="28"/>
        </w:rPr>
        <w:t xml:space="preserve">Негіздеме: _____________________________________________________  </w:t>
      </w:r>
    </w:p>
    <w:p>
      <w:pPr>
        <w:spacing w:after="0"/>
        <w:ind w:left="0"/>
        <w:jc w:val="both"/>
      </w:pPr>
      <w:r>
        <w:rPr>
          <w:rFonts w:ascii="Times New Roman"/>
          <w:b w:val="false"/>
          <w:i w:val="false"/>
          <w:color w:val="000000"/>
          <w:sz w:val="28"/>
        </w:rPr>
        <w:t xml:space="preserve">                                         (баянаттың нөмірі мен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түрі</w:t>
            </w:r>
          </w:p>
          <w:p>
            <w:pPr>
              <w:spacing w:after="20"/>
              <w:ind w:left="20"/>
              <w:jc w:val="both"/>
            </w:pPr>
            <w:r>
              <w:rPr>
                <w:rFonts w:ascii="Times New Roman"/>
                <w:b w:val="false"/>
                <w:i w:val="false"/>
                <w:color w:val="000000"/>
                <w:sz w:val="20"/>
              </w:rPr>
              <w:t>
Санаты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сапта жоқтар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баянат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науқастану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Офицерлер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Сержанттар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Сарбаздар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 (наряд, демалыс, госпиталь)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бұйрық нөмірі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 xml:space="preserve">қағидаларына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(бөлімшенің атауы)</w:t>
      </w:r>
    </w:p>
    <w:p>
      <w:pPr>
        <w:spacing w:after="0"/>
        <w:ind w:left="0"/>
        <w:jc w:val="both"/>
      </w:pPr>
      <w:r>
        <w:rPr>
          <w:rFonts w:ascii="Times New Roman"/>
          <w:b/>
          <w:i w:val="false"/>
          <w:color w:val="000000"/>
          <w:sz w:val="28"/>
        </w:rPr>
        <w:t xml:space="preserve">20___ жылғы "___" _________ жеке құрамның </w:t>
      </w:r>
    </w:p>
    <w:p>
      <w:pPr>
        <w:spacing w:after="0"/>
        <w:ind w:left="0"/>
        <w:jc w:val="both"/>
      </w:pPr>
      <w:r>
        <w:rPr>
          <w:rFonts w:ascii="Times New Roman"/>
          <w:b/>
          <w:i w:val="false"/>
          <w:color w:val="000000"/>
          <w:sz w:val="28"/>
        </w:rPr>
        <w:t>шығысы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Болмауының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 жоқтар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және инициалдары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Болмауының себебі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(қамтамасыз ету бөлімшесінің атауы)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түрі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 жоқтар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персонал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 жоқтар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 бастығы  </w:t>
      </w:r>
    </w:p>
    <w:p>
      <w:pPr>
        <w:spacing w:after="0"/>
        <w:ind w:left="0"/>
        <w:jc w:val="both"/>
      </w:pPr>
      <w:r>
        <w:rPr>
          <w:rFonts w:ascii="Times New Roman"/>
          <w:b w:val="false"/>
          <w:i w:val="false"/>
          <w:color w:val="000000"/>
          <w:sz w:val="28"/>
        </w:rPr>
        <w:t xml:space="preserve">            (бөлімшенің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Бейбіт уақытта кадр органында офицерлер құрамын есепке алу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қайда жүргізіледі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 қандай құжаттар бойынша есепке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Әліпбилік есепке алу кітабы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Штаттық-лауазымдық есепке алу кітабы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штаттық-лауазымдық картотекалар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есепке алудың автоматтандырылған жүйесі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(мекеменің) штабында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офицерлер (бірінші даналар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(мекемелердің)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құрамның офицерлері (бірінші даналар бойынша), күндізгі оқу бөлімі ауыспалы құрамының офицерлері (бірінші және екінші даналар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ауыспалы құрамның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құрамның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ауыспалы құрамның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департаменттерде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пен бағыныстағы жергілікті әскери басқару органдарының барлық офицерлері (бірінші даналар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пен бағыныстағы жергілікті әскери басқару органдарының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пен бағыныстағы жергілікті әскери басқару органдарының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пен бағыныстағы жергілікті әскери басқару ргандарының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бұйрық шығаруға құқығы бар ҚР ҚК бас басқармаларының кадрлар органдарында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басқарманың барлық офицерлері, бағыныстағы әскери бөлімдердің (мекемелердің) командирлері (бастықтары) (бірінші даналар бойынша), бағыныстағы әскери бөлімдердің (мекемелердің) офицерлері (екінші даналар бойынша) жеке құрам бойынша бұйрық шығаруға құқықығы бар лауазымды адамдардың ведомстволық тізбегіне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басқармалардың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 мен бағыныстағы әскери бөлімдердің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 мен бағыныстағы әскери бөлімдердің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 бұйрықты шығармайтын ҚР ҚК бас басқармаларының кадрлар органдарында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басқарманың барлық офицерлері, бағыныстағы әскери бөлімдердің (мекемелердің) командирлері (бастықтары) (бірінші даналар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басқармалардың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 мен бағыныстағы әскери бөлімдердің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басқармалар мен бағыныстағы әскери бөлімдердің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қолбасшылықтың кадрлар органында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 әскерлері қолбасшысы басқармасының барлық офицерлері, бағыныстағы әскери бөлімдердің (мекемелердің) командирлері (бастықтары) (бірінші даналар бойынша), бағыныстағы әскери бөлімдердің (мекемелердің) офицерлері (екінші даналар бойынша) жеке құрам бойынша бұйрық шығаруға құқықығы бар лауазымды адамдардың ведомстволық тізбегіне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 әскерлері қолбасшысы басқармасының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қолбасшылықтың барлық офицерлік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қолбасшылықтың барлық офицерлік құрамы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кадрлар органында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 қолбасшысы басқармасының барлық офицерлері, бағыныстағы әскери бөлімдердің (мекемелердің) командирлері (бастықтары) (бірінші даналар бойынша), бағыныстағы әскери бөлімдердің (мекемелердің) офицерлері (екінші даналар бойынша) жеке құрам бойынша бұйрық шығаруға құқықығы бар лауазымды адамдардың ведомстволық тізбегіне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 қолбасшысы басқармасының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барлық офицерлік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барлық офицерлік құрамы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кадрлар органында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 бас қолбасшысы басқармасының барлық офицерлері, бағыныстағы әскери бөлімдердің (мекемелердің) командирлері (бастықтары) (бірінші даналар бойынша), бағыныстағы әскери бөлімдердің (мекемелердің) офицерлері (екінші даналар бойынша) жеке құрам бойынша бұйрық шығаруға құқықығы бар лауазымды адамдардың ведомстволық тізбегіне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 бас қолбасшысы басқармасының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барлық офицерлері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барлық офицерлері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кадрлар органында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 генералдары мен адмиралдары (бірінші және екінші даналар бойынша)</w:t>
            </w:r>
          </w:p>
          <w:p>
            <w:pPr>
              <w:spacing w:after="20"/>
              <w:ind w:left="20"/>
              <w:jc w:val="both"/>
            </w:pPr>
            <w:r>
              <w:rPr>
                <w:rFonts w:ascii="Times New Roman"/>
                <w:b w:val="false"/>
                <w:i w:val="false"/>
                <w:color w:val="000000"/>
                <w:sz w:val="20"/>
              </w:rPr>
              <w:t>
ҚР ҚМ және ҚК БШ құрылымдық бөлімшелерінің офицерлері (бірінші және екінші даналар бойынша)</w:t>
            </w:r>
          </w:p>
          <w:p>
            <w:pPr>
              <w:spacing w:after="20"/>
              <w:ind w:left="20"/>
              <w:jc w:val="both"/>
            </w:pPr>
            <w:r>
              <w:rPr>
                <w:rFonts w:ascii="Times New Roman"/>
                <w:b w:val="false"/>
                <w:i w:val="false"/>
                <w:color w:val="000000"/>
                <w:sz w:val="20"/>
              </w:rPr>
              <w:t>
ҚР Президенті тағайындайтын офицерлер (бірінші және екінші даналар бойынша)</w:t>
            </w:r>
          </w:p>
          <w:p>
            <w:pPr>
              <w:spacing w:after="20"/>
              <w:ind w:left="20"/>
              <w:jc w:val="both"/>
            </w:pPr>
            <w:r>
              <w:rPr>
                <w:rFonts w:ascii="Times New Roman"/>
                <w:b w:val="false"/>
                <w:i w:val="false"/>
                <w:color w:val="000000"/>
                <w:sz w:val="20"/>
              </w:rPr>
              <w:t>
Әскери оқу орындарының, азаматтық ЖОО әскери кафедраларының, қорғаныс істері жөніндегі департаменттердің бастықтары, тікелей бағыныстағы әскери бөлімдердің (мекемелердің) командирлері (бастықтары) (бірінші және екінші даналар бойынша)</w:t>
            </w:r>
          </w:p>
          <w:p>
            <w:pPr>
              <w:spacing w:after="20"/>
              <w:ind w:left="20"/>
              <w:jc w:val="both"/>
            </w:pPr>
            <w:r>
              <w:rPr>
                <w:rFonts w:ascii="Times New Roman"/>
                <w:b w:val="false"/>
                <w:i w:val="false"/>
                <w:color w:val="000000"/>
                <w:sz w:val="20"/>
              </w:rPr>
              <w:t>
ҚК офицерлері ( екінші даналар бойынша) жеке құрам бойынша бұйрық шығаруға құқықығы бар лауазымды адамдардың ведомстволық тізбегіне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барлық офицерлік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барлық офицерлік құрамы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 xml:space="preserve">(шектеулік дәрежесі)   </w:t>
            </w:r>
            <w:r>
              <w:br/>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 </w:t>
      </w:r>
    </w:p>
    <w:p>
      <w:pPr>
        <w:spacing w:after="0"/>
        <w:ind w:left="0"/>
        <w:jc w:val="both"/>
      </w:pPr>
      <w:r>
        <w:rPr>
          <w:rFonts w:ascii="Times New Roman"/>
          <w:b/>
          <w:i w:val="false"/>
          <w:color w:val="000000"/>
          <w:sz w:val="28"/>
        </w:rPr>
        <w:t>( әскери бөлімнің (мекеменің), әскери оқу орнының атауы)</w:t>
      </w:r>
    </w:p>
    <w:p>
      <w:pPr>
        <w:spacing w:after="0"/>
        <w:ind w:left="0"/>
        <w:jc w:val="both"/>
      </w:pPr>
      <w:r>
        <w:rPr>
          <w:rFonts w:ascii="Times New Roman"/>
          <w:b/>
          <w:i w:val="false"/>
          <w:color w:val="000000"/>
          <w:sz w:val="28"/>
        </w:rPr>
        <w:t>офицерлер құрамын штаттық-лауазымдық есепке алу кітабы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 "____" ______________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 "____"______________аяқталды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лауазым атауы және әскери атағы. Лауазымдық жалақы, штат бойынша әскери-есептік мамандық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және оның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 және жеке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кімнің бұйрығы, бұйрықтың нөмірі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кімнің бұйрығы және бұйрықтың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 </w:t>
      </w:r>
    </w:p>
    <w:p>
      <w:pPr>
        <w:spacing w:after="0"/>
        <w:ind w:left="0"/>
        <w:jc w:val="both"/>
      </w:pPr>
      <w:r>
        <w:rPr>
          <w:rFonts w:ascii="Times New Roman"/>
          <w:b/>
          <w:i w:val="false"/>
          <w:color w:val="000000"/>
          <w:sz w:val="28"/>
        </w:rPr>
        <w:t>(емдеу мекемесінің атауы)</w:t>
      </w:r>
    </w:p>
    <w:p>
      <w:pPr>
        <w:spacing w:after="0"/>
        <w:ind w:left="0"/>
        <w:jc w:val="both"/>
      </w:pPr>
      <w:r>
        <w:rPr>
          <w:rFonts w:ascii="Times New Roman"/>
          <w:b/>
          <w:i w:val="false"/>
          <w:color w:val="000000"/>
          <w:sz w:val="28"/>
        </w:rPr>
        <w:t>стационарлық және амбулаторлық науқастарды есепке алу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 "____" ______________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 "____"______________ 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уақыты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 тарихының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бөлімшеге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шығарылды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күндерінің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 </w:t>
      </w:r>
    </w:p>
    <w:p>
      <w:pPr>
        <w:spacing w:after="0"/>
        <w:ind w:left="0"/>
        <w:jc w:val="both"/>
      </w:pPr>
      <w:r>
        <w:rPr>
          <w:rFonts w:ascii="Times New Roman"/>
          <w:b/>
          <w:i w:val="false"/>
          <w:color w:val="000000"/>
          <w:sz w:val="28"/>
        </w:rPr>
        <w:t>(емдеу мекемесінің атауы)</w:t>
      </w:r>
    </w:p>
    <w:p>
      <w:pPr>
        <w:spacing w:after="0"/>
        <w:ind w:left="0"/>
        <w:jc w:val="both"/>
      </w:pPr>
      <w:r>
        <w:rPr>
          <w:rFonts w:ascii="Times New Roman"/>
          <w:b/>
          <w:i w:val="false"/>
          <w:color w:val="000000"/>
          <w:sz w:val="28"/>
        </w:rPr>
        <w:t>науқастардың қозғалысын есепке алу журналы</w:t>
      </w:r>
    </w:p>
    <w:p>
      <w:pPr>
        <w:spacing w:after="0"/>
        <w:ind w:left="0"/>
        <w:jc w:val="both"/>
      </w:pPr>
      <w:r>
        <w:rPr>
          <w:rFonts w:ascii="Times New Roman"/>
          <w:b w:val="false"/>
          <w:i w:val="false"/>
          <w:color w:val="000000"/>
          <w:sz w:val="28"/>
        </w:rPr>
        <w:t>
      20 ___ ж. "____" _____________ басталды</w:t>
      </w:r>
    </w:p>
    <w:p>
      <w:pPr>
        <w:spacing w:after="0"/>
        <w:ind w:left="0"/>
        <w:jc w:val="both"/>
      </w:pPr>
      <w:r>
        <w:rPr>
          <w:rFonts w:ascii="Times New Roman"/>
          <w:b w:val="false"/>
          <w:i w:val="false"/>
          <w:color w:val="000000"/>
          <w:sz w:val="28"/>
        </w:rPr>
        <w:t>
      20 ___ ж. "____"______________аяқталды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бөлімше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(келісімшарт, шақыру, отбасы мүшесі, зейнеткер)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кезектілігі (алғашқы, қайталанған)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 (амбулаторлық емделу, стационарлық емделу, кеңес беру, зерттеулер, ӘДК, сабақтар мен жұмыстардан босату)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(науқастанудың, жарақат алудың себептері мен күй-жайы, медициналық аурулар алғашқы науқастану коды аурулардың медициналық жіктемесі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болуы (қаза табуы) туралы № __________хабарлама түбіртегі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Хабарлама _______________________________________________________  </w:t>
      </w:r>
    </w:p>
    <w:p>
      <w:pPr>
        <w:spacing w:after="0"/>
        <w:ind w:left="0"/>
        <w:jc w:val="both"/>
      </w:pPr>
      <w:r>
        <w:rPr>
          <w:rFonts w:ascii="Times New Roman"/>
          <w:b w:val="false"/>
          <w:i w:val="false"/>
          <w:color w:val="000000"/>
          <w:sz w:val="28"/>
        </w:rPr>
        <w:t xml:space="preserve">                 (қайтыс болғанның (қаза тапқанның), хабарсыз жоғалғанның,</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тұтқынға түскеннің әскери атағы, тегі, аты мен әкесінің аты (ол бар болған кезде) </w:t>
      </w:r>
    </w:p>
    <w:p>
      <w:pPr>
        <w:spacing w:after="0"/>
        <w:ind w:left="0"/>
        <w:jc w:val="both"/>
      </w:pPr>
      <w:r>
        <w:rPr>
          <w:rFonts w:ascii="Times New Roman"/>
          <w:b w:val="false"/>
          <w:i w:val="false"/>
          <w:color w:val="000000"/>
          <w:sz w:val="28"/>
        </w:rPr>
        <w:t xml:space="preserve">__________________облысы ______________________ қорғаныс істері жөніндегі  </w:t>
      </w:r>
    </w:p>
    <w:p>
      <w:pPr>
        <w:spacing w:after="0"/>
        <w:ind w:left="0"/>
        <w:jc w:val="both"/>
      </w:pPr>
      <w:r>
        <w:rPr>
          <w:rFonts w:ascii="Times New Roman"/>
          <w:b w:val="false"/>
          <w:i w:val="false"/>
          <w:color w:val="000000"/>
          <w:sz w:val="28"/>
        </w:rPr>
        <w:t xml:space="preserve">бөлімінің (басқармасының) бастығына жіберілді </w:t>
      </w:r>
    </w:p>
    <w:p>
      <w:pPr>
        <w:spacing w:after="0"/>
        <w:ind w:left="0"/>
        <w:jc w:val="both"/>
      </w:pPr>
      <w:r>
        <w:rPr>
          <w:rFonts w:ascii="Times New Roman"/>
          <w:b w:val="false"/>
          <w:i w:val="false"/>
          <w:color w:val="000000"/>
          <w:sz w:val="28"/>
        </w:rPr>
        <w:t>20 ___ ж. "______" _______________ _________________________________</w:t>
      </w:r>
    </w:p>
    <w:p>
      <w:pPr>
        <w:spacing w:after="0"/>
        <w:ind w:left="0"/>
        <w:jc w:val="both"/>
      </w:pPr>
      <w:r>
        <w:rPr>
          <w:rFonts w:ascii="Times New Roman"/>
          <w:b w:val="false"/>
          <w:i w:val="false"/>
          <w:color w:val="000000"/>
          <w:sz w:val="28"/>
        </w:rPr>
        <w:t xml:space="preserve">                      (лауазымы, әскери атағы, қолы, тегі   және инициалдары)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Әскери бөлімнің (мекеменің) </w:t>
      </w:r>
    </w:p>
    <w:p>
      <w:pPr>
        <w:spacing w:after="0"/>
        <w:ind w:left="0"/>
        <w:jc w:val="both"/>
      </w:pPr>
      <w:r>
        <w:rPr>
          <w:rFonts w:ascii="Times New Roman"/>
          <w:b w:val="false"/>
          <w:i w:val="false"/>
          <w:color w:val="000000"/>
          <w:sz w:val="28"/>
        </w:rPr>
        <w:t xml:space="preserve">мөртаңбасы (шартты атауы) ______________________  облысы қорғаныс  </w:t>
      </w:r>
    </w:p>
    <w:p>
      <w:pPr>
        <w:spacing w:after="0"/>
        <w:ind w:left="0"/>
        <w:jc w:val="both"/>
      </w:pPr>
      <w:r>
        <w:rPr>
          <w:rFonts w:ascii="Times New Roman"/>
          <w:b w:val="false"/>
          <w:i w:val="false"/>
          <w:color w:val="000000"/>
          <w:sz w:val="28"/>
        </w:rPr>
        <w:t xml:space="preserve">                                                                                               істері жөніндегі бөлімінің</w:t>
      </w:r>
    </w:p>
    <w:p>
      <w:pPr>
        <w:spacing w:after="0"/>
        <w:ind w:left="0"/>
        <w:jc w:val="both"/>
      </w:pPr>
      <w:r>
        <w:rPr>
          <w:rFonts w:ascii="Times New Roman"/>
          <w:b w:val="false"/>
          <w:i w:val="false"/>
          <w:color w:val="000000"/>
          <w:sz w:val="28"/>
        </w:rPr>
        <w:t xml:space="preserve">                                                                                              (басқармасының) бастығына  </w:t>
      </w:r>
    </w:p>
    <w:p>
      <w:pPr>
        <w:spacing w:after="0"/>
        <w:ind w:left="0"/>
        <w:jc w:val="both"/>
      </w:pPr>
      <w:r>
        <w:rPr>
          <w:rFonts w:ascii="Times New Roman"/>
          <w:b w:val="false"/>
          <w:i w:val="false"/>
          <w:color w:val="000000"/>
          <w:sz w:val="28"/>
        </w:rPr>
        <w:t xml:space="preserve">                                       _______________________ қаласы  </w:t>
      </w:r>
    </w:p>
    <w:p>
      <w:pPr>
        <w:spacing w:after="0"/>
        <w:ind w:left="0"/>
        <w:jc w:val="both"/>
      </w:pPr>
      <w:r>
        <w:rPr>
          <w:rFonts w:ascii="Times New Roman"/>
          <w:b w:val="false"/>
          <w:i w:val="false"/>
          <w:color w:val="000000"/>
          <w:sz w:val="28"/>
        </w:rPr>
        <w:t>
                                      Қайтыс болуы (қаза табуы) туралы хабарлама</w:t>
      </w:r>
    </w:p>
    <w:p>
      <w:pPr>
        <w:spacing w:after="0"/>
        <w:ind w:left="0"/>
        <w:jc w:val="both"/>
      </w:pPr>
    </w:p>
    <w:p>
      <w:pPr>
        <w:spacing w:after="0"/>
        <w:ind w:left="0"/>
        <w:jc w:val="both"/>
      </w:pPr>
      <w:r>
        <w:rPr>
          <w:rFonts w:ascii="Times New Roman"/>
          <w:b w:val="false"/>
          <w:i w:val="false"/>
          <w:color w:val="000000"/>
          <w:sz w:val="28"/>
        </w:rPr>
        <w:t>___________________________________________мекенжайда тұратын азамат (ша)</w:t>
      </w:r>
    </w:p>
    <w:p>
      <w:pPr>
        <w:spacing w:after="0"/>
        <w:ind w:left="0"/>
        <w:jc w:val="both"/>
      </w:pPr>
      <w:r>
        <w:rPr>
          <w:rFonts w:ascii="Times New Roman"/>
          <w:b w:val="false"/>
          <w:i w:val="false"/>
          <w:color w:val="000000"/>
          <w:sz w:val="28"/>
        </w:rPr>
        <w:t xml:space="preserve"> (отбасының немесе туыстарының нақты мекенжайы)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оның _______________________________________________________________  </w:t>
      </w:r>
    </w:p>
    <w:p>
      <w:pPr>
        <w:spacing w:after="0"/>
        <w:ind w:left="0"/>
        <w:jc w:val="both"/>
      </w:pPr>
      <w:r>
        <w:rPr>
          <w:rFonts w:ascii="Times New Roman"/>
          <w:b w:val="false"/>
          <w:i w:val="false"/>
          <w:color w:val="000000"/>
          <w:sz w:val="28"/>
        </w:rPr>
        <w:t xml:space="preserve">                              (туыстығы – күйеуі, ұлы, әкесі, ағасы;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лауазымы, әскери атағы, тегі, аты, әксінің аты (ол бар болған кезде), туған жылы)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(сипаттама мәтіні)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_____________________________________________хабарлауыңызды сұраймын. </w:t>
      </w:r>
    </w:p>
    <w:p>
      <w:pPr>
        <w:spacing w:after="0"/>
        <w:ind w:left="0"/>
        <w:jc w:val="both"/>
      </w:pPr>
      <w:r>
        <w:rPr>
          <w:rFonts w:ascii="Times New Roman"/>
          <w:b w:val="false"/>
          <w:i w:val="false"/>
          <w:color w:val="000000"/>
          <w:sz w:val="28"/>
        </w:rPr>
        <w:t xml:space="preserve">Әскери бөлім (мекеме) командирі (бастығы) 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
                     Әскери бөлім (мекеме) </w:t>
      </w:r>
    </w:p>
    <w:p>
      <w:pPr>
        <w:spacing w:after="0"/>
        <w:ind w:left="0"/>
        <w:jc w:val="both"/>
      </w:pPr>
      <w:r>
        <w:rPr>
          <w:rFonts w:ascii="Times New Roman"/>
          <w:b w:val="false"/>
          <w:i w:val="false"/>
          <w:color w:val="000000"/>
          <w:sz w:val="28"/>
        </w:rPr>
        <w:t xml:space="preserve">                штабының бастығы 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 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 жеке құрамның орны толмас шығындарының атаулы тізімі  </w:t>
      </w:r>
    </w:p>
    <w:p>
      <w:pPr>
        <w:spacing w:after="0"/>
        <w:ind w:left="0"/>
        <w:jc w:val="both"/>
      </w:pPr>
      <w:r>
        <w:rPr>
          <w:rFonts w:ascii="Times New Roman"/>
          <w:b/>
          <w:i w:val="false"/>
          <w:color w:val="000000"/>
          <w:sz w:val="28"/>
        </w:rPr>
        <w:t>(әскери бөлімнің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мен әкесінің аты (ол бар болған кезде), жеке нөмірі немесе әскери билетінің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(азаматтық персонал адамдары (жұмыскерлер) үшін, бұдан басқа айлық еңбекақысының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әскери бөлім (мекеме)</w:t>
            </w:r>
          </w:p>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қандай қорғаныс істері жөніндегі бөліммен (басқармамен)</w:t>
            </w:r>
          </w:p>
          <w:p>
            <w:pPr>
              <w:spacing w:after="20"/>
              <w:ind w:left="20"/>
              <w:jc w:val="both"/>
            </w:pPr>
            <w:r>
              <w:rPr>
                <w:rFonts w:ascii="Times New Roman"/>
                <w:b w:val="false"/>
                <w:i w:val="false"/>
                <w:color w:val="000000"/>
                <w:sz w:val="20"/>
              </w:rPr>
              <w:t>
әскерге шақырылды (жұмылды-рылды) (облысы да көрсетілсін)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себептер бойынша және қашан кетті. Қашан және қандай бұйрықпен әскери бөлімнің (мекеменің) тізімінен алынды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Жерлен-ген күні мен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(зайыбының), әкесінің, шешесінің немесе басқа туыстарының тегі, аты мен әкесінің аты (ол бар болған кезде). Отбасының (туыстарының) мекенжайы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қорғаныс істері жөніндегі бөліммен (басқармамен)және қандай нөмірмен хабарлама жіберілді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Әскери бөлімнің (мекеменің) штампы</w:t>
      </w:r>
    </w:p>
    <w:p>
      <w:pPr>
        <w:spacing w:after="0"/>
        <w:ind w:left="0"/>
        <w:jc w:val="both"/>
      </w:pPr>
      <w:r>
        <w:rPr>
          <w:rFonts w:ascii="Times New Roman"/>
          <w:b w:val="false"/>
          <w:i w:val="false"/>
          <w:color w:val="000000"/>
          <w:sz w:val="28"/>
        </w:rPr>
        <w:t>
      Кімге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болуы (қаза табуы) туралы жеткізілім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(әскери атағы, тегі, аты мен әкесінің аты (ол бар болған кезде), лауазымы және әскери бөлімі</w:t>
      </w:r>
    </w:p>
    <w:p>
      <w:pPr>
        <w:spacing w:after="0"/>
        <w:ind w:left="0"/>
        <w:jc w:val="both"/>
      </w:pPr>
      <w:r>
        <w:rPr>
          <w:rFonts w:ascii="Times New Roman"/>
          <w:b w:val="false"/>
          <w:i w:val="false"/>
          <w:color w:val="000000"/>
          <w:sz w:val="28"/>
        </w:rPr>
        <w:t xml:space="preserve">                                (мекемесі)</w:t>
      </w:r>
    </w:p>
    <w:p>
      <w:pPr>
        <w:spacing w:after="0"/>
        <w:ind w:left="0"/>
        <w:jc w:val="both"/>
      </w:pPr>
      <w:r>
        <w:rPr>
          <w:rFonts w:ascii="Times New Roman"/>
          <w:b w:val="false"/>
          <w:i w:val="false"/>
          <w:color w:val="000000"/>
          <w:sz w:val="28"/>
        </w:rPr>
        <w:t>1. Туған жылы, жері, жеке нөмірі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2. Қайтыс болған (қаза тапқан) күні мен себебі және оның әскери қызмет міндеттерін</w:t>
      </w:r>
    </w:p>
    <w:p>
      <w:pPr>
        <w:spacing w:after="0"/>
        <w:ind w:left="0"/>
        <w:jc w:val="both"/>
      </w:pPr>
      <w:r>
        <w:rPr>
          <w:rFonts w:ascii="Times New Roman"/>
          <w:b w:val="false"/>
          <w:i w:val="false"/>
          <w:color w:val="000000"/>
          <w:sz w:val="28"/>
        </w:rPr>
        <w:t>атқаруымен байланысы 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3. Қашан және қайда жерленді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4. Асырауындағы отбасы құрамы (жұбайының (зайыбының) немесе қайтыс болған (қаза</w:t>
      </w:r>
    </w:p>
    <w:p>
      <w:pPr>
        <w:spacing w:after="0"/>
        <w:ind w:left="0"/>
        <w:jc w:val="both"/>
      </w:pPr>
      <w:r>
        <w:rPr>
          <w:rFonts w:ascii="Times New Roman"/>
          <w:b w:val="false"/>
          <w:i w:val="false"/>
          <w:color w:val="000000"/>
          <w:sz w:val="28"/>
        </w:rPr>
        <w:t>
      тапқан) үшін зейнетақы алуға құқығы бар туыстарының тегі, аты, әкесінің аты (ол бар болған</w:t>
      </w:r>
    </w:p>
    <w:p>
      <w:pPr>
        <w:spacing w:after="0"/>
        <w:ind w:left="0"/>
        <w:jc w:val="both"/>
      </w:pPr>
      <w:r>
        <w:rPr>
          <w:rFonts w:ascii="Times New Roman"/>
          <w:b w:val="false"/>
          <w:i w:val="false"/>
          <w:color w:val="000000"/>
          <w:sz w:val="28"/>
        </w:rPr>
        <w:t>кезде) мен жасы және олардың мекенжайы) 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5. Қайтыс болғанның (қаза тапқанның) отбасына зейнетақы тағайындау үшін жеке құрам</w:t>
      </w:r>
    </w:p>
    <w:p>
      <w:pPr>
        <w:spacing w:after="0"/>
        <w:ind w:left="0"/>
        <w:jc w:val="both"/>
      </w:pPr>
      <w:r>
        <w:rPr>
          <w:rFonts w:ascii="Times New Roman"/>
          <w:b w:val="false"/>
          <w:i w:val="false"/>
          <w:color w:val="000000"/>
          <w:sz w:val="28"/>
        </w:rPr>
        <w:t>бойынша бұйрықтан көшірмені қай қорғаныс істері жөніндегі бөлімге (басқармаға) жіберу</w:t>
      </w:r>
    </w:p>
    <w:p>
      <w:pPr>
        <w:spacing w:after="0"/>
        <w:ind w:left="0"/>
        <w:jc w:val="both"/>
      </w:pPr>
      <w:r>
        <w:rPr>
          <w:rFonts w:ascii="Times New Roman"/>
          <w:b w:val="false"/>
          <w:i w:val="false"/>
          <w:color w:val="000000"/>
          <w:sz w:val="28"/>
        </w:rPr>
        <w:t>қажет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20__ж.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(лауазымының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инициалдары)</w:t>
            </w:r>
            <w:r>
              <w:br/>
            </w:r>
            <w:r>
              <w:rPr>
                <w:rFonts w:ascii="Times New Roman"/>
                <w:b w:val="false"/>
                <w:i w:val="false"/>
                <w:color w:val="000000"/>
                <w:sz w:val="20"/>
              </w:rPr>
              <w:t>20__ жылғы "____" _____________</w:t>
            </w:r>
            <w:r>
              <w:br/>
            </w:r>
            <w:r>
              <w:rPr>
                <w:rFonts w:ascii="Times New Roman"/>
                <w:b w:val="false"/>
                <w:i w:val="false"/>
                <w:color w:val="000000"/>
                <w:sz w:val="20"/>
              </w:rPr>
              <w:t>Мөр орны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болғанның (қаза тапқанның) жеке заттарының, құндылықтары  мен құжаттарының бар болуы актісі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"____" ____________</w:t>
            </w:r>
          </w:p>
        </w:tc>
      </w:tr>
    </w:tbl>
    <w:p>
      <w:pPr>
        <w:spacing w:after="0"/>
        <w:ind w:left="0"/>
        <w:jc w:val="both"/>
      </w:pPr>
      <w:r>
        <w:rPr>
          <w:rFonts w:ascii="Times New Roman"/>
          <w:b w:val="false"/>
          <w:i w:val="false"/>
          <w:color w:val="000000"/>
          <w:sz w:val="28"/>
        </w:rPr>
        <w:t>
      Мынадай құрамдағы комиссия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қайтыс болған (қаза тапқан) әскери қызметшінің жеке заттарының, құндылықтары мен жеке</w:t>
      </w:r>
    </w:p>
    <w:p>
      <w:pPr>
        <w:spacing w:after="0"/>
        <w:ind w:left="0"/>
        <w:jc w:val="both"/>
      </w:pPr>
      <w:r>
        <w:rPr>
          <w:rFonts w:ascii="Times New Roman"/>
          <w:b w:val="false"/>
          <w:i w:val="false"/>
          <w:color w:val="000000"/>
          <w:sz w:val="28"/>
        </w:rPr>
        <w:t>құжаттарының тізімдемесін жасады.</w:t>
      </w:r>
    </w:p>
    <w:p>
      <w:pPr>
        <w:spacing w:after="0"/>
        <w:ind w:left="0"/>
        <w:jc w:val="both"/>
      </w:pPr>
      <w:r>
        <w:rPr>
          <w:rFonts w:ascii="Times New Roman"/>
          <w:b w:val="false"/>
          <w:i w:val="false"/>
          <w:color w:val="000000"/>
          <w:sz w:val="28"/>
        </w:rPr>
        <w:t>1. Әскери атағы___________________________________________________________</w:t>
      </w:r>
    </w:p>
    <w:p>
      <w:pPr>
        <w:spacing w:after="0"/>
        <w:ind w:left="0"/>
        <w:jc w:val="both"/>
      </w:pPr>
      <w:r>
        <w:rPr>
          <w:rFonts w:ascii="Times New Roman"/>
          <w:b w:val="false"/>
          <w:i w:val="false"/>
          <w:color w:val="000000"/>
          <w:sz w:val="28"/>
        </w:rPr>
        <w:t>2. Тегі, аты және әкесінің аты (ол бар болған кезде) ____________________________</w:t>
      </w:r>
    </w:p>
    <w:p>
      <w:pPr>
        <w:spacing w:after="0"/>
        <w:ind w:left="0"/>
        <w:jc w:val="both"/>
      </w:pPr>
      <w:r>
        <w:rPr>
          <w:rFonts w:ascii="Times New Roman"/>
          <w:b w:val="false"/>
          <w:i w:val="false"/>
          <w:color w:val="000000"/>
          <w:sz w:val="28"/>
        </w:rPr>
        <w:t>3. Туған жылы мен жері ____________________________________________________</w:t>
      </w:r>
    </w:p>
    <w:p>
      <w:pPr>
        <w:spacing w:after="0"/>
        <w:ind w:left="0"/>
        <w:jc w:val="both"/>
      </w:pPr>
      <w:r>
        <w:rPr>
          <w:rFonts w:ascii="Times New Roman"/>
          <w:b w:val="false"/>
          <w:i w:val="false"/>
          <w:color w:val="000000"/>
          <w:sz w:val="28"/>
        </w:rPr>
        <w:t>4. Қашан және қай қорғаныс істері жөніндегі бөліммен (басқармамен) әскерге шақырылды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5. Әскери қызметші қызмет өткерген әскери бөлімнің (мекеменің) шартты нөмірі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6. Отбасының (туыстарының) үй мекенжайы __________________________________</w:t>
      </w:r>
    </w:p>
    <w:p>
      <w:pPr>
        <w:spacing w:after="0"/>
        <w:ind w:left="0"/>
        <w:jc w:val="both"/>
      </w:pPr>
      <w:r>
        <w:rPr>
          <w:rFonts w:ascii="Times New Roman"/>
          <w:b w:val="false"/>
          <w:i w:val="false"/>
          <w:color w:val="000000"/>
          <w:sz w:val="28"/>
        </w:rPr>
        <w:t>7. Жұбайының (зайыбының) немесе әкесінің, анасының, басқа туыстарының тегі, аты және</w:t>
      </w:r>
    </w:p>
    <w:p>
      <w:pPr>
        <w:spacing w:after="0"/>
        <w:ind w:left="0"/>
        <w:jc w:val="both"/>
      </w:pPr>
      <w:r>
        <w:rPr>
          <w:rFonts w:ascii="Times New Roman"/>
          <w:b w:val="false"/>
          <w:i w:val="false"/>
          <w:color w:val="000000"/>
          <w:sz w:val="28"/>
        </w:rPr>
        <w:t>әкесінің аты (ол бар болған кезде)_____________________________________________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жіберілді</w:t>
            </w:r>
          </w:p>
          <w:p>
            <w:pPr>
              <w:spacing w:after="20"/>
              <w:ind w:left="20"/>
              <w:jc w:val="both"/>
            </w:pPr>
            <w:r>
              <w:rPr>
                <w:rFonts w:ascii="Times New Roman"/>
                <w:b w:val="false"/>
                <w:i w:val="false"/>
                <w:color w:val="000000"/>
                <w:sz w:val="20"/>
              </w:rPr>
              <w:t>
(кімге екені көрсетіледі)</w:t>
            </w:r>
          </w:p>
          <w:p>
            <w:pPr>
              <w:spacing w:after="20"/>
              <w:ind w:left="20"/>
              <w:jc w:val="both"/>
            </w:pPr>
            <w:r>
              <w:rPr>
                <w:rFonts w:ascii="Times New Roman"/>
                <w:b w:val="false"/>
                <w:i w:val="false"/>
                <w:color w:val="000000"/>
                <w:sz w:val="20"/>
              </w:rPr>
              <w:t>
№ __________ түбіртек бойынша 20__ ж. "___" 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жіберілді</w:t>
            </w:r>
          </w:p>
          <w:p>
            <w:pPr>
              <w:spacing w:after="20"/>
              <w:ind w:left="20"/>
              <w:jc w:val="both"/>
            </w:pPr>
            <w:r>
              <w:rPr>
                <w:rFonts w:ascii="Times New Roman"/>
                <w:b w:val="false"/>
                <w:i w:val="false"/>
                <w:color w:val="000000"/>
                <w:sz w:val="20"/>
              </w:rPr>
              <w:t>
(кімге екені көрсетіледі)</w:t>
            </w:r>
          </w:p>
          <w:p>
            <w:pPr>
              <w:spacing w:after="20"/>
              <w:ind w:left="20"/>
              <w:jc w:val="both"/>
            </w:pPr>
            <w:r>
              <w:rPr>
                <w:rFonts w:ascii="Times New Roman"/>
                <w:b w:val="false"/>
                <w:i w:val="false"/>
                <w:color w:val="000000"/>
                <w:sz w:val="20"/>
              </w:rPr>
              <w:t>
№ __________ түбіртек бойынша 20__ ж. "___" 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жіберілді</w:t>
            </w:r>
          </w:p>
          <w:p>
            <w:pPr>
              <w:spacing w:after="20"/>
              <w:ind w:left="20"/>
              <w:jc w:val="both"/>
            </w:pPr>
            <w:r>
              <w:rPr>
                <w:rFonts w:ascii="Times New Roman"/>
                <w:b w:val="false"/>
                <w:i w:val="false"/>
                <w:color w:val="000000"/>
                <w:sz w:val="20"/>
              </w:rPr>
              <w:t>
(кімге екені көрсетіледі)</w:t>
            </w:r>
          </w:p>
          <w:p>
            <w:pPr>
              <w:spacing w:after="20"/>
              <w:ind w:left="20"/>
              <w:jc w:val="both"/>
            </w:pPr>
            <w:r>
              <w:rPr>
                <w:rFonts w:ascii="Times New Roman"/>
                <w:b w:val="false"/>
                <w:i w:val="false"/>
                <w:color w:val="000000"/>
                <w:sz w:val="20"/>
              </w:rPr>
              <w:t>
№ __________ түбіртек бойынша 20__ ж. "___" _______</w:t>
            </w:r>
          </w:p>
        </w:tc>
      </w:tr>
    </w:tbl>
    <w:p>
      <w:pPr>
        <w:spacing w:after="0"/>
        <w:ind w:left="0"/>
        <w:jc w:val="both"/>
      </w:pPr>
      <w:r>
        <w:rPr>
          <w:rFonts w:ascii="Times New Roman"/>
          <w:b w:val="false"/>
          <w:i w:val="false"/>
          <w:color w:val="000000"/>
          <w:sz w:val="28"/>
        </w:rPr>
        <w:t>
      Барлығы __________________________ зат</w:t>
      </w:r>
    </w:p>
    <w:p>
      <w:pPr>
        <w:spacing w:after="0"/>
        <w:ind w:left="0"/>
        <w:jc w:val="both"/>
      </w:pPr>
      <w:r>
        <w:rPr>
          <w:rFonts w:ascii="Times New Roman"/>
          <w:b w:val="false"/>
          <w:i w:val="false"/>
          <w:color w:val="000000"/>
          <w:sz w:val="28"/>
        </w:rPr>
        <w:t xml:space="preserve">                  (жазумен және цифрмен)</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________________________________________________________________________________ (қорғаныс істері жөніндегі бөлімнің (басқарманың)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қызметшілердің орны толмас шығындарын және олардың отбасына зейнетақы тағайындауды есепке алатын әліпбилік кітап</w:t>
      </w:r>
    </w:p>
    <w:p>
      <w:pPr>
        <w:spacing w:after="0"/>
        <w:ind w:left="0"/>
        <w:jc w:val="both"/>
      </w:pPr>
      <w:r>
        <w:rPr>
          <w:rFonts w:ascii="Times New Roman"/>
          <w:b w:val="false"/>
          <w:i w:val="false"/>
          <w:color w:val="000000"/>
          <w:sz w:val="28"/>
        </w:rPr>
        <w:t>
      20__ ж. "__" ____________ басталды</w:t>
      </w:r>
    </w:p>
    <w:p>
      <w:pPr>
        <w:spacing w:after="0"/>
        <w:ind w:left="0"/>
        <w:jc w:val="both"/>
      </w:pPr>
      <w:r>
        <w:rPr>
          <w:rFonts w:ascii="Times New Roman"/>
          <w:b w:val="false"/>
          <w:i w:val="false"/>
          <w:color w:val="000000"/>
          <w:sz w:val="28"/>
        </w:rPr>
        <w:t>
      20__ ж. "__" 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w:t>
            </w:r>
          </w:p>
          <w:p>
            <w:pPr>
              <w:spacing w:after="20"/>
              <w:ind w:left="20"/>
              <w:jc w:val="both"/>
            </w:pPr>
            <w:r>
              <w:rPr>
                <w:rFonts w:ascii="Times New Roman"/>
                <w:b w:val="false"/>
                <w:i w:val="false"/>
                <w:color w:val="000000"/>
                <w:sz w:val="20"/>
              </w:rPr>
              <w:t>
аты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және ақшалай қамтылатын еңбекақысы (лауазымы мен әскери атағы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табуының немесе қайтыс болуының</w:t>
            </w:r>
          </w:p>
          <w:p>
            <w:pPr>
              <w:spacing w:after="20"/>
              <w:ind w:left="20"/>
              <w:jc w:val="both"/>
            </w:pPr>
            <w:r>
              <w:rPr>
                <w:rFonts w:ascii="Times New Roman"/>
                <w:b w:val="false"/>
                <w:i w:val="false"/>
                <w:color w:val="000000"/>
                <w:sz w:val="20"/>
              </w:rPr>
              <w:t>
себебі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Жерленген күні мен</w:t>
            </w:r>
          </w:p>
          <w:p>
            <w:pPr>
              <w:spacing w:after="20"/>
              <w:ind w:left="20"/>
              <w:jc w:val="both"/>
            </w:pPr>
            <w:r>
              <w:rPr>
                <w:rFonts w:ascii="Times New Roman"/>
                <w:b w:val="false"/>
                <w:i w:val="false"/>
                <w:color w:val="000000"/>
                <w:sz w:val="20"/>
              </w:rPr>
              <w:t>
жері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кімнен хабарлама (жазбаша хабарландыру), оның нөмірі және қайда сақталуда (істің және парақтың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бөлім (басқарма) хабарламасы кімге және қашан тапсырылды (туыстығын, тегін, аты мен әкесінің атын (ол бар болған кезде), мекенжайын көрсетсін)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тағайындау туралы шешімнің күні мен нөмірі және зейнетақының сомасы (жәрдемақы)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 </w:t>
      </w:r>
    </w:p>
    <w:p>
      <w:pPr>
        <w:spacing w:after="0"/>
        <w:ind w:left="0"/>
        <w:jc w:val="both"/>
      </w:pPr>
      <w:r>
        <w:rPr>
          <w:rFonts w:ascii="Times New Roman"/>
          <w:b/>
          <w:i w:val="false"/>
          <w:color w:val="000000"/>
          <w:sz w:val="28"/>
        </w:rPr>
        <w:t xml:space="preserve"> (әскери бөлімнің (мекеменің) шартты атауы)</w:t>
      </w:r>
    </w:p>
    <w:p>
      <w:pPr>
        <w:spacing w:after="0"/>
        <w:ind w:left="0"/>
        <w:jc w:val="both"/>
      </w:pPr>
      <w:r>
        <w:rPr>
          <w:rFonts w:ascii="Times New Roman"/>
          <w:b/>
          <w:i w:val="false"/>
          <w:color w:val="000000"/>
          <w:sz w:val="28"/>
        </w:rPr>
        <w:t>әскери бөлімді (мекемені) өз еркімен тастап кеткен әскери қызметшілерді есепке алу кітабы</w:t>
      </w:r>
    </w:p>
    <w:p>
      <w:pPr>
        <w:spacing w:after="0"/>
        <w:ind w:left="0"/>
        <w:jc w:val="both"/>
      </w:pPr>
      <w:r>
        <w:rPr>
          <w:rFonts w:ascii="Times New Roman"/>
          <w:b w:val="false"/>
          <w:i w:val="false"/>
          <w:color w:val="000000"/>
          <w:sz w:val="28"/>
        </w:rPr>
        <w:t>
      20__ ж. "__" ____________ басталды</w:t>
      </w:r>
    </w:p>
    <w:p>
      <w:pPr>
        <w:spacing w:after="0"/>
        <w:ind w:left="0"/>
        <w:jc w:val="both"/>
      </w:pPr>
      <w:r>
        <w:rPr>
          <w:rFonts w:ascii="Times New Roman"/>
          <w:b w:val="false"/>
          <w:i w:val="false"/>
          <w:color w:val="000000"/>
          <w:sz w:val="28"/>
        </w:rPr>
        <w:t>
      20__ ж. "__" 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билетінің сериясы,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қандай қорғаныс істері жөніндегі бөліммен (басқармамен) әскерге шақырды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мекенжайы. Жұбайының (зайыбының), әкесінің, шешесінің немесе басқа туысының тегі, аты, әкесінің аты (ол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бөлімді (мекемені) өз еркімен тастап кеткен күні мен қысқаша мән-жайы. Әскери бөлім (мекеме) бойынша бұйрықтың күні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қашан, кімге жолданды. Жөнелілген құжаттың күні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қайтып келуі немесе кетуі туралы белгі. Әскери бөлім (мекеме) бойынша бұйрықтың күні мен нөмірі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 _____________________  </w:t>
      </w:r>
    </w:p>
    <w:p>
      <w:pPr>
        <w:spacing w:after="0"/>
        <w:ind w:left="0"/>
        <w:jc w:val="both"/>
      </w:pPr>
      <w:r>
        <w:rPr>
          <w:rFonts w:ascii="Times New Roman"/>
          <w:b w:val="false"/>
          <w:i w:val="false"/>
          <w:color w:val="000000"/>
          <w:sz w:val="28"/>
        </w:rPr>
        <w:t xml:space="preserve">             (есеп кітабы бойынша)                                                                     (шектеу дәрежесі)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Штаттық-лауазымдық карта</w:t>
      </w:r>
    </w:p>
    <w:p>
      <w:pPr>
        <w:spacing w:after="0"/>
        <w:ind w:left="0"/>
        <w:jc w:val="both"/>
      </w:pPr>
      <w:r>
        <w:rPr>
          <w:rFonts w:ascii="Times New Roman"/>
          <w:b w:val="false"/>
          <w:i w:val="false"/>
          <w:color w:val="000000"/>
          <w:sz w:val="28"/>
        </w:rPr>
        <w:t>
      Лауазымның атауы: _____________________________________________________________</w:t>
      </w:r>
    </w:p>
    <w:p>
      <w:pPr>
        <w:spacing w:after="0"/>
        <w:ind w:left="0"/>
        <w:jc w:val="both"/>
      </w:pPr>
      <w:r>
        <w:rPr>
          <w:rFonts w:ascii="Times New Roman"/>
          <w:b w:val="false"/>
          <w:i w:val="false"/>
          <w:color w:val="000000"/>
          <w:sz w:val="28"/>
        </w:rPr>
        <w:t>
      Қазақстан Республикасы Қорғаныс министрінің 20__ ж. "___" _________№___ бұйрығы, штат: №________, _________ә/б, генералдар: ____, офицерлер: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(лауазымы бойынша әскери атағы)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(лауазымы бойынша әскери-есептік мамандық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(лауазымдық жалақысы)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берілген күні, айы мен жылы.</w:t>
            </w:r>
          </w:p>
          <w:p>
            <w:pPr>
              <w:spacing w:after="20"/>
              <w:ind w:left="20"/>
              <w:jc w:val="both"/>
            </w:pPr>
            <w:r>
              <w:rPr>
                <w:rFonts w:ascii="Times New Roman"/>
                <w:b w:val="false"/>
                <w:i w:val="false"/>
                <w:color w:val="000000"/>
                <w:sz w:val="20"/>
              </w:rPr>
              <w:t>
Тегі, аты, әкесінің аты (ол бар болған кезде)</w:t>
            </w:r>
          </w:p>
          <w:p>
            <w:pPr>
              <w:spacing w:after="20"/>
              <w:ind w:left="20"/>
              <w:jc w:val="both"/>
            </w:pPr>
            <w:r>
              <w:rPr>
                <w:rFonts w:ascii="Times New Roman"/>
                <w:b w:val="false"/>
                <w:i w:val="false"/>
                <w:color w:val="000000"/>
                <w:sz w:val="20"/>
              </w:rPr>
              <w:t>
Жеке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оқу орнының атауы, оны бітірген жылы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Күштерде қай уақыттан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 кімдікі, нөмірі,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Кеткені туралы бұйрық кімдікі, нөмірі, күні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құпиялық белгісі немесе шектеулік белгісі, оның мазмұны негізінде құпиялауға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(шектеу дәрежесі)</w:t>
            </w:r>
            <w:r>
              <w:br/>
            </w:r>
            <w:r>
              <w:br/>
            </w:r>
            <w:r>
              <w:rPr>
                <w:rFonts w:ascii="Times New Roman"/>
                <w:b w:val="false"/>
                <w:i w:val="false"/>
                <w:color w:val="000000"/>
                <w:sz w:val="20"/>
              </w:rPr>
              <w:t>Жеке нөмірі</w:t>
            </w:r>
            <w:r>
              <w:br/>
            </w:r>
            <w:r>
              <w:rPr>
                <w:rFonts w:ascii="Times New Roman"/>
                <w:b w:val="false"/>
                <w:i w:val="false"/>
                <w:color w:val="000000"/>
                <w:sz w:val="20"/>
              </w:rPr>
              <w:t>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Қызметтік карта</w:t>
      </w:r>
    </w:p>
    <w:p>
      <w:pPr>
        <w:spacing w:after="0"/>
        <w:ind w:left="0"/>
        <w:jc w:val="both"/>
      </w:pPr>
      <w:r>
        <w:rPr>
          <w:rFonts w:ascii="Times New Roman"/>
          <w:b w:val="false"/>
          <w:i w:val="false"/>
          <w:color w:val="000000"/>
          <w:sz w:val="28"/>
        </w:rPr>
        <w:t>
      1. Тегі, аты, әкесінің аты (ол бар болған кезде):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Туған күні, айы және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Туған жері (толтыру күніне әкімшілік бөлініс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Әскери атақтар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Ұлты: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Білімі: Оқу орнының атауы көрсетілсін, нешесыныпнемесе курс аяқтады, аяқтаууақыты, білімі бойынша әскери-есептік мамандық)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әскери: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Отанды қорғау бойынша басқа да жауынгерлік іс-қимылдарға қатысуы: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Қандай шетел тілдерін және ТМД халықтарының тілдерін игерген: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Отбасы жағдайы және отбасы құрамы:</w:t>
            </w:r>
          </w:p>
        </w:tc>
      </w:tr>
    </w:tbl>
    <w:p>
      <w:pPr>
        <w:spacing w:after="0"/>
        <w:ind w:left="0"/>
        <w:jc w:val="both"/>
      </w:pPr>
      <w:r>
        <w:rPr>
          <w:rFonts w:ascii="Times New Roman"/>
          <w:b w:val="false"/>
          <w:i w:val="false"/>
          <w:color w:val="000000"/>
          <w:sz w:val="28"/>
        </w:rPr>
        <w:t>
      _ _ _ _ _ _ __ _ _ _ _ _ __ _ _ _ _ _ _ _ _ _ _ _ __ _ _ _ _ _ __ _ _ _ _ _ __ _ _ _ _ _ __ _ _ _ _ _ __</w:t>
      </w:r>
    </w:p>
    <w:p>
      <w:pPr>
        <w:spacing w:after="0"/>
        <w:ind w:left="0"/>
        <w:jc w:val="both"/>
      </w:pPr>
      <w:r>
        <w:rPr>
          <w:rFonts w:ascii="Times New Roman"/>
          <w:b w:val="false"/>
          <w:i w:val="false"/>
          <w:color w:val="000000"/>
          <w:sz w:val="28"/>
        </w:rPr>
        <w:t>бүгу жолағы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0" cy="10160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жағы:</w:t>
            </w:r>
          </w:p>
        </w:tc>
      </w:tr>
    </w:tbl>
    <w:p>
      <w:pPr>
        <w:spacing w:after="0"/>
        <w:ind w:left="0"/>
        <w:jc w:val="both"/>
      </w:pPr>
      <w:r>
        <w:rPr>
          <w:rFonts w:ascii="Times New Roman"/>
          <w:b w:val="false"/>
          <w:i w:val="false"/>
          <w:color w:val="000000"/>
          <w:sz w:val="28"/>
        </w:rPr>
        <w:t>
      11. Қазақстан Республикасының Қарулы Күштеріне қашан және қандай қорғаныс істері жөніндегі бөліммен (басқармамен) айқындалды _______________________________________</w:t>
      </w:r>
    </w:p>
    <w:p>
      <w:pPr>
        <w:spacing w:after="0"/>
        <w:ind w:left="0"/>
        <w:jc w:val="both"/>
      </w:pPr>
      <w:r>
        <w:rPr>
          <w:rFonts w:ascii="Times New Roman"/>
          <w:b w:val="false"/>
          <w:i w:val="false"/>
          <w:color w:val="000000"/>
          <w:sz w:val="28"/>
        </w:rPr>
        <w:t>
      12. ҚР ҚК әскери қызмет өткеруі: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Лауазымының атауы. Штат бойынша әскери-есептік мамандық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Тегі, аты, әкесінің аты (ол бар болған кезде) ____</w:t>
            </w:r>
          </w:p>
          <w:p>
            <w:pPr>
              <w:spacing w:after="20"/>
              <w:ind w:left="20"/>
              <w:jc w:val="both"/>
            </w:pPr>
            <w:r>
              <w:rPr>
                <w:rFonts w:ascii="Times New Roman"/>
                <w:b w:val="false"/>
                <w:i w:val="false"/>
                <w:color w:val="000000"/>
                <w:sz w:val="20"/>
              </w:rPr>
              <w:t>
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Әскери атағы _______________________________</w:t>
            </w:r>
          </w:p>
          <w:p>
            <w:pPr>
              <w:spacing w:after="20"/>
              <w:ind w:left="20"/>
              <w:jc w:val="both"/>
            </w:pPr>
            <w:r>
              <w:rPr>
                <w:rFonts w:ascii="Times New Roman"/>
                <w:b w:val="false"/>
                <w:i w:val="false"/>
                <w:color w:val="000000"/>
                <w:sz w:val="20"/>
              </w:rPr>
              <w:t>
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Туған жылы 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разрядты запас 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Медициналық куәландыру деректері 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Арналуы ___________________________________</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21. Жұмыс орны мен лауазымы ___________________</w:t>
            </w:r>
          </w:p>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Жиындардан өтуі:</w:t>
            </w:r>
          </w:p>
          <w:p>
            <w:pPr>
              <w:spacing w:after="20"/>
              <w:ind w:left="20"/>
              <w:jc w:val="both"/>
            </w:pPr>
            <w:r>
              <w:rPr>
                <w:rFonts w:ascii="Times New Roman"/>
                <w:b w:val="false"/>
                <w:i w:val="false"/>
                <w:color w:val="000000"/>
                <w:sz w:val="20"/>
              </w:rPr>
              <w:t>
20__ ж. "____" _____ күн 20__ ж. "____" _____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Үй мекенжайы ______________________________</w:t>
            </w:r>
          </w:p>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"____" _____ күн 20__ ж. "____" _____ күн</w:t>
            </w:r>
          </w:p>
          <w:p>
            <w:pPr>
              <w:spacing w:after="20"/>
              <w:ind w:left="20"/>
              <w:jc w:val="both"/>
            </w:pPr>
            <w:r>
              <w:rPr>
                <w:rFonts w:ascii="Times New Roman"/>
                <w:b w:val="false"/>
                <w:i w:val="false"/>
                <w:color w:val="000000"/>
                <w:sz w:val="20"/>
              </w:rPr>
              <w:t>
20__ ж. "____" _____ күн 20__ ж. "____" _____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Есепте тұрады ______________________________</w:t>
            </w:r>
          </w:p>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 Командирлік сабақтардан өтуі:</w:t>
            </w:r>
          </w:p>
          <w:p>
            <w:pPr>
              <w:spacing w:after="20"/>
              <w:ind w:left="20"/>
              <w:jc w:val="both"/>
            </w:pPr>
            <w:r>
              <w:rPr>
                <w:rFonts w:ascii="Times New Roman"/>
                <w:b w:val="false"/>
                <w:i w:val="false"/>
                <w:color w:val="000000"/>
                <w:sz w:val="20"/>
              </w:rPr>
              <w:t>
20__ ж. "____" _____ күн 20__ ж. "____" _____ күн</w:t>
            </w:r>
          </w:p>
          <w:p>
            <w:pPr>
              <w:spacing w:after="20"/>
              <w:ind w:left="20"/>
              <w:jc w:val="both"/>
            </w:pPr>
            <w:r>
              <w:rPr>
                <w:rFonts w:ascii="Times New Roman"/>
                <w:b w:val="false"/>
                <w:i w:val="false"/>
                <w:color w:val="000000"/>
                <w:sz w:val="20"/>
              </w:rPr>
              <w:t>
20__ ж. "____" _____ күн 20__ ж. "____" _____ күн</w:t>
            </w:r>
          </w:p>
          <w:p>
            <w:pPr>
              <w:spacing w:after="20"/>
              <w:ind w:left="20"/>
              <w:jc w:val="both"/>
            </w:pPr>
            <w:r>
              <w:rPr>
                <w:rFonts w:ascii="Times New Roman"/>
                <w:b w:val="false"/>
                <w:i w:val="false"/>
                <w:color w:val="000000"/>
                <w:sz w:val="20"/>
              </w:rPr>
              <w:t>
20__ ж. "____" _____ күн 20__ ж. "____" _____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Жеке іс № __________________________________</w:t>
            </w:r>
          </w:p>
          <w:p>
            <w:pPr>
              <w:spacing w:after="20"/>
              <w:ind w:left="20"/>
              <w:jc w:val="both"/>
            </w:pPr>
            <w:r>
              <w:rPr>
                <w:rFonts w:ascii="Times New Roman"/>
                <w:b w:val="false"/>
                <w:i w:val="false"/>
                <w:color w:val="000000"/>
                <w:sz w:val="20"/>
              </w:rPr>
              <w:t>
______________________________________________</w:t>
            </w:r>
          </w:p>
        </w:tc>
      </w:tr>
    </w:tbl>
    <w:p>
      <w:pPr>
        <w:spacing w:after="0"/>
        <w:ind w:left="0"/>
        <w:jc w:val="both"/>
      </w:pPr>
      <w:r>
        <w:rPr>
          <w:rFonts w:ascii="Times New Roman"/>
          <w:b w:val="false"/>
          <w:i w:val="false"/>
          <w:color w:val="000000"/>
          <w:sz w:val="28"/>
        </w:rPr>
        <w:t>
      Ескертпе: құпиялық белгісі немесе шектеулік белгісі, оның мазмұны негізінде құпиялауға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r>
              <w:rPr>
                <w:rFonts w:ascii="Times New Roman"/>
                <w:b w:val="false"/>
                <w:i w:val="false"/>
                <w:color w:val="000000"/>
                <w:sz w:val="20"/>
              </w:rPr>
              <w:t>________________________</w:t>
            </w:r>
            <w:r>
              <w:br/>
            </w: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w:t>
      </w:r>
    </w:p>
    <w:p>
      <w:pPr>
        <w:spacing w:after="0"/>
        <w:ind w:left="0"/>
        <w:jc w:val="both"/>
      </w:pPr>
      <w:r>
        <w:rPr>
          <w:rFonts w:ascii="Times New Roman"/>
          <w:b/>
          <w:i w:val="false"/>
          <w:color w:val="000000"/>
          <w:sz w:val="28"/>
        </w:rPr>
        <w:t xml:space="preserve"> (кітап жүргізілетін кадр органының атауы)</w:t>
      </w:r>
    </w:p>
    <w:p>
      <w:pPr>
        <w:spacing w:after="0"/>
        <w:ind w:left="0"/>
        <w:jc w:val="both"/>
      </w:pPr>
      <w:r>
        <w:rPr>
          <w:rFonts w:ascii="Times New Roman"/>
          <w:b/>
          <w:i w:val="false"/>
          <w:color w:val="000000"/>
          <w:sz w:val="28"/>
        </w:rPr>
        <w:t>офицерлер құрамының әскери қызметшілерін штаттық-лауазымдық есепке алу кітабы</w:t>
      </w:r>
    </w:p>
    <w:p>
      <w:pPr>
        <w:spacing w:after="0"/>
        <w:ind w:left="0"/>
        <w:jc w:val="both"/>
      </w:pPr>
      <w:r>
        <w:rPr>
          <w:rFonts w:ascii="Times New Roman"/>
          <w:b w:val="false"/>
          <w:i w:val="false"/>
          <w:color w:val="000000"/>
          <w:sz w:val="28"/>
        </w:rPr>
        <w:t>
      20 ___ ж. "____" ______________ басталды</w:t>
      </w:r>
    </w:p>
    <w:p>
      <w:pPr>
        <w:spacing w:after="0"/>
        <w:ind w:left="0"/>
        <w:jc w:val="both"/>
      </w:pPr>
      <w:r>
        <w:rPr>
          <w:rFonts w:ascii="Times New Roman"/>
          <w:b w:val="false"/>
          <w:i w:val="false"/>
          <w:color w:val="000000"/>
          <w:sz w:val="28"/>
        </w:rPr>
        <w:t>
      20 ___ ж. "____" 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лауазымның атауы және әскери атағы. Лауазымдық айлықақысы, Штат бойынша әскери-есептік мамандық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Офицердің тегі, аты, әкесінің аты (ол бар болған кезде) және жеке нөмірі. Әскери атағының берілу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Күштерде қай жылдан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Азаматтық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лауазымнан тағайындалды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кімнің бұйрығы, бұйрықтың нөмірі және күні:</w:t>
            </w:r>
          </w:p>
          <w:p>
            <w:pPr>
              <w:spacing w:after="20"/>
              <w:ind w:left="20"/>
              <w:jc w:val="both"/>
            </w:pPr>
            <w:r>
              <w:rPr>
                <w:rFonts w:ascii="Times New Roman"/>
                <w:b w:val="false"/>
                <w:i w:val="false"/>
                <w:color w:val="000000"/>
                <w:sz w:val="20"/>
              </w:rPr>
              <w:t>
тағайындау туралы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 қимылдарына қатысуы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қандай лауазымға кетті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(шектеу дәрежесі)</w:t>
            </w:r>
          </w:p>
        </w:tc>
      </w:tr>
    </w:tbl>
    <w:p>
      <w:pPr>
        <w:spacing w:after="0"/>
        <w:ind w:left="0"/>
        <w:jc w:val="left"/>
      </w:pPr>
      <w:r>
        <w:rPr>
          <w:rFonts w:ascii="Times New Roman"/>
          <w:b/>
          <w:i w:val="false"/>
          <w:color w:val="000000"/>
        </w:rPr>
        <w:t xml:space="preserve"> 20__ жылғы "__" __________ жағдайы бойынша __________________________________ офицерлер құрамы (әскери бөлімнің (мекеменің) атауы) лауазымдарының мамандықтар бойынша жасақталуы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(мекеменің)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алғашқы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 тізім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офицер-әйелдер тізім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азаматтық персонал адамдары тізім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лауазымдар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Шектеулі жасқа жететін әскери қызметшілер келісімшарттарының аяқталуын, әскери атақтар берілуін бақылау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Штаттық-лауазымдық санаты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атақтың берілген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атақтағы қызмт өтілінің аяқталу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жасасу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аяқталу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жасқа жету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Ұрыс қимылдарына қатысқан, төтенше немесе соғыс жағдайында, сондай-ақ қарулы қақтығыстар жағдайында міндеттерді орындауға, бейбітшілік пен қауіпсіздікті қолдау бойынша бітімгершілік операцияларына, терроризмге қарсы операцияларға қатысқан офицерлердің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p>
          <w:p>
            <w:pPr>
              <w:spacing w:after="20"/>
              <w:ind w:left="20"/>
              <w:jc w:val="both"/>
            </w:pPr>
            <w:r>
              <w:rPr>
                <w:rFonts w:ascii="Times New Roman"/>
                <w:b w:val="false"/>
                <w:i w:val="false"/>
                <w:color w:val="000000"/>
                <w:sz w:val="20"/>
              </w:rPr>
              <w:t>
(ол бар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орындаған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орындаған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болған (қаза тапқан) офицерлердің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(қаза болу) күні мен себебі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Жерленген жері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жеке құрамының тізімінен алынғаны туралы бұйрықтың күні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 және тұрғылықты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Әскери қызметтен запасқа шығарылған офицерлердің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бойынша әскери-есептік мамандығы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 жеке құрам бойынша кімнің бұйрығы және бұйрық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 жеке құрам бойынша бұйрықтың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Босатуға негіздеме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есепке қайда жіберілді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 қызметкердің есептік карточкасы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xml:space="preserve">     (кәсіпорын, ұйым)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қызметкерді есепке</w:t>
            </w:r>
          </w:p>
          <w:p>
            <w:pPr>
              <w:spacing w:after="20"/>
              <w:ind w:left="20"/>
              <w:jc w:val="both"/>
            </w:pPr>
            <w:r>
              <w:rPr>
                <w:rFonts w:ascii="Times New Roman"/>
                <w:b w:val="false"/>
                <w:i w:val="false"/>
                <w:color w:val="000000"/>
                <w:sz w:val="20"/>
              </w:rPr>
              <w:t>
алукарточкасына кодтық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карточка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 (негізгі, қоса атқару)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(фасет) коды</w:t>
                  </w: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Ғылыми қызметкердің № ________ есепке алу</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карточкасы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карточка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карточка-сының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аты(ол бар болған кезде)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_____________________</w:t>
                  </w:r>
                </w:p>
                <w:p>
                  <w:pPr>
                    <w:spacing w:after="20"/>
                    <w:ind w:left="20"/>
                    <w:jc w:val="both"/>
                  </w:pPr>
                  <w:r>
                    <w:rPr>
                      <w:rFonts w:ascii="Times New Roman"/>
                      <w:b w:val="false"/>
                      <w:i w:val="false"/>
                      <w:color w:val="000000"/>
                      <w:sz w:val="20"/>
                    </w:rPr>
                    <w:t>
Әкесінің аты 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(фасет)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 азамат, әйел (керек емесін сызып тастаңыз)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женский (ненужное зачеркнуть)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 1936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жағдайы (ӘОО түскенге дейін)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положение (до поступления в ВУЗ) Рабочий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 Русский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Аяқтаған жоғары оқу орнының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оконченного высшего учебного заведения Военная академия им. М.В. Фрунзе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Разведывательный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ӘОО аяқтаған жылы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ВУЗа 1966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Дипломы бойынша мамандығы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 Командно-штабная, разведывательная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мамандық бойынша жұмыс өтілі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с августа 1966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Аспирантураны аяқтады: иә, жоқ (керек емесін сызып тастаңыз)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аспирантуру: да, нет (ненужное зачеркнуть)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Аспирантура теориялық курсын аяқтаған жылы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теоретического курса аспирантуры 1970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Кандидат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саласы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науки Военных наук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кім берді, құжат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 документ, № документа ВАК РК ВН № 000Ш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атақ берілген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присуждения ученной степени 25.8 1970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Ученое звание Доцент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Кафедра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кафедры Автоматизации управления войсками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кім берді, құжат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 документ, № документа ВАК РК МДЦ № 011011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атақ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ученого звания 26.12.1975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немесе педагогикалық жұмыс бойынша тар шеңберлі мамандығы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Узкая специальность по научно-исследовательской или педагогической работе Автоматизация управления войсками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б-ша жұмыс тәжірибесі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с августа 1970г.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Зам. Начальника кафедры Автоматизация управления войсками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мекемелердегі жұмысы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других организациях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атағы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Полковник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атақтың берілген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присвоение воинского звания 20.02.1975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Екінші беті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 20___ ж. "___" ____________________</w:t>
            </w:r>
          </w:p>
          <w:p>
            <w:pPr>
              <w:spacing w:after="20"/>
              <w:ind w:left="20"/>
              <w:jc w:val="both"/>
            </w:pPr>
            <w:r>
              <w:rPr>
                <w:rFonts w:ascii="Times New Roman"/>
                <w:b w:val="false"/>
                <w:i w:val="false"/>
                <w:color w:val="000000"/>
                <w:sz w:val="20"/>
              </w:rPr>
              <w:t>
Ғылыми қызметкердің қолы ________________________</w:t>
            </w:r>
          </w:p>
          <w:p>
            <w:pPr>
              <w:spacing w:after="20"/>
              <w:ind w:left="20"/>
              <w:jc w:val="both"/>
            </w:pPr>
            <w:r>
              <w:rPr>
                <w:rFonts w:ascii="Times New Roman"/>
                <w:b w:val="false"/>
                <w:i w:val="false"/>
                <w:color w:val="000000"/>
                <w:sz w:val="20"/>
              </w:rPr>
              <w:t>
Кадрлар бөлімі бастығының қолы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коды</w:t>
            </w:r>
          </w:p>
          <w:p>
            <w:pPr>
              <w:spacing w:after="20"/>
              <w:ind w:left="20"/>
              <w:jc w:val="both"/>
            </w:pPr>
            <w:r>
              <w:rPr>
                <w:rFonts w:ascii="Times New Roman"/>
                <w:b w:val="false"/>
                <w:i w:val="false"/>
                <w:color w:val="000000"/>
                <w:sz w:val="20"/>
              </w:rPr>
              <w:t>
Кодтаған</w:t>
            </w:r>
          </w:p>
        </w:tc>
      </w:tr>
    </w:tbl>
    <w:p>
      <w:pPr>
        <w:spacing w:after="0"/>
        <w:ind w:left="0"/>
        <w:jc w:val="both"/>
      </w:pPr>
      <w:r>
        <w:rPr>
          <w:rFonts w:ascii="Times New Roman"/>
          <w:b w:val="false"/>
          <w:i w:val="false"/>
          <w:color w:val="000000"/>
          <w:sz w:val="28"/>
        </w:rPr>
        <w:t>
      Екінші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карточкасын толтырғаннан кейін ғылыми қызметкердің қызмет бойынша ауысуы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 толтырғаннан кейін жаңа ғылыми дәрежені беру, жаңа ғылыми атақты беру және ғылыми мамандықтың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және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бекітілген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ғылыми дәреженің, ғылыми атақтың, ғылыми мамандықтың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 қызметкерлердің бақылау тізімдері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қай жылы берілген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қай жылы берілген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 тақырыбы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ғылыми жұмыстың тақырыбы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Запастағы офицерлерді нөмір бойынша  есепке алу карточкасы жеке № ______________</w:t>
      </w:r>
    </w:p>
    <w:p>
      <w:pPr>
        <w:spacing w:after="0"/>
        <w:ind w:left="0"/>
        <w:jc w:val="both"/>
      </w:pPr>
    </w:p>
    <w:p>
      <w:pPr>
        <w:spacing w:after="0"/>
        <w:ind w:left="0"/>
        <w:jc w:val="both"/>
      </w:pPr>
      <w:r>
        <w:rPr>
          <w:rFonts w:ascii="Times New Roman"/>
          <w:b w:val="false"/>
          <w:i w:val="false"/>
          <w:color w:val="000000"/>
          <w:sz w:val="28"/>
        </w:rPr>
        <w:t>
      1. Тегі, аты және әкесінің аты (ол бар болған кезде)________________________________</w:t>
      </w:r>
    </w:p>
    <w:p>
      <w:pPr>
        <w:spacing w:after="0"/>
        <w:ind w:left="0"/>
        <w:jc w:val="both"/>
      </w:pPr>
      <w:r>
        <w:rPr>
          <w:rFonts w:ascii="Times New Roman"/>
          <w:b w:val="false"/>
          <w:i w:val="false"/>
          <w:color w:val="000000"/>
          <w:sz w:val="28"/>
        </w:rPr>
        <w:t>2. Туған күні, айы, жылы және жері _____________________________________________</w:t>
      </w:r>
    </w:p>
    <w:p>
      <w:pPr>
        <w:spacing w:after="0"/>
        <w:ind w:left="0"/>
        <w:jc w:val="both"/>
      </w:pPr>
      <w:r>
        <w:rPr>
          <w:rFonts w:ascii="Times New Roman"/>
          <w:b w:val="false"/>
          <w:i w:val="false"/>
          <w:color w:val="000000"/>
          <w:sz w:val="28"/>
        </w:rPr>
        <w:t>3. Офицер атағы, кімнің бұйрығы, оның нөмірі және күні. Карточканы толтырған әскери</w:t>
      </w:r>
    </w:p>
    <w:p>
      <w:pPr>
        <w:spacing w:after="0"/>
        <w:ind w:left="0"/>
        <w:jc w:val="both"/>
      </w:pPr>
      <w:r>
        <w:rPr>
          <w:rFonts w:ascii="Times New Roman"/>
          <w:b w:val="false"/>
          <w:i w:val="false"/>
          <w:color w:val="000000"/>
          <w:sz w:val="28"/>
        </w:rPr>
        <w:t>бөлімнің (мекеменің), әскери оқу орнының, қорғаныс істері жөніндегі бөлім (басқарма)</w:t>
      </w:r>
    </w:p>
    <w:p>
      <w:pPr>
        <w:spacing w:after="0"/>
        <w:ind w:left="0"/>
        <w:jc w:val="both"/>
      </w:pPr>
      <w:r>
        <w:rPr>
          <w:rFonts w:ascii="Times New Roman"/>
          <w:b w:val="false"/>
          <w:i w:val="false"/>
          <w:color w:val="000000"/>
          <w:sz w:val="28"/>
        </w:rPr>
        <w:t xml:space="preserve">атауы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4. Жұбайының (зайыбының) тегі, аты мен әкесінің аты (ол бар болған кезде) және оның</w:t>
      </w:r>
    </w:p>
    <w:p>
      <w:pPr>
        <w:spacing w:after="0"/>
        <w:ind w:left="0"/>
        <w:jc w:val="both"/>
      </w:pPr>
      <w:r>
        <w:rPr>
          <w:rFonts w:ascii="Times New Roman"/>
          <w:b w:val="false"/>
          <w:i w:val="false"/>
          <w:color w:val="000000"/>
          <w:sz w:val="28"/>
        </w:rPr>
        <w:t>мекенжайы. Егер офицер бойдақ болса - жақын туыстарының бірінің тегі, аты, әкесінің аты</w:t>
      </w:r>
    </w:p>
    <w:p>
      <w:pPr>
        <w:spacing w:after="0"/>
        <w:ind w:left="0"/>
        <w:jc w:val="both"/>
      </w:pPr>
      <w:r>
        <w:rPr>
          <w:rFonts w:ascii="Times New Roman"/>
          <w:b w:val="false"/>
          <w:i w:val="false"/>
          <w:color w:val="000000"/>
          <w:sz w:val="28"/>
        </w:rPr>
        <w:t>(ол бар болған кезде) және мекенжайы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Әскери бөлім (мекеме) штабының  </w:t>
      </w:r>
    </w:p>
    <w:p>
      <w:pPr>
        <w:spacing w:after="0"/>
        <w:ind w:left="0"/>
        <w:jc w:val="both"/>
      </w:pPr>
      <w:r>
        <w:rPr>
          <w:rFonts w:ascii="Times New Roman"/>
          <w:b w:val="false"/>
          <w:i w:val="false"/>
          <w:color w:val="000000"/>
          <w:sz w:val="28"/>
        </w:rPr>
        <w:t xml:space="preserve"> (кадрлар органының) бастығы 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20__ ж. "___" ______________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  </w:t>
      </w:r>
    </w:p>
    <w:p>
      <w:pPr>
        <w:spacing w:after="0"/>
        <w:ind w:left="0"/>
        <w:jc w:val="both"/>
      </w:pPr>
      <w:r>
        <w:rPr>
          <w:rFonts w:ascii="Times New Roman"/>
          <w:b/>
          <w:i w:val="false"/>
          <w:color w:val="000000"/>
          <w:sz w:val="28"/>
        </w:rPr>
        <w:t>(кадр органының атауы)</w:t>
      </w:r>
    </w:p>
    <w:p>
      <w:pPr>
        <w:spacing w:after="0"/>
        <w:ind w:left="0"/>
        <w:jc w:val="both"/>
      </w:pPr>
      <w:r>
        <w:rPr>
          <w:rFonts w:ascii="Times New Roman"/>
          <w:b/>
          <w:i w:val="false"/>
          <w:color w:val="000000"/>
          <w:sz w:val="28"/>
        </w:rPr>
        <w:t>жеке нөмірлі жетондарды есепке алу кітабы</w:t>
      </w:r>
    </w:p>
    <w:p>
      <w:pPr>
        <w:spacing w:after="0"/>
        <w:ind w:left="0"/>
        <w:jc w:val="both"/>
      </w:pPr>
      <w:r>
        <w:rPr>
          <w:rFonts w:ascii="Times New Roman"/>
          <w:b w:val="false"/>
          <w:i w:val="false"/>
          <w:color w:val="000000"/>
          <w:sz w:val="28"/>
        </w:rPr>
        <w:t>
      20 ___ ж. "____" ______________ басталды</w:t>
      </w:r>
    </w:p>
    <w:p>
      <w:pPr>
        <w:spacing w:after="0"/>
        <w:ind w:left="0"/>
        <w:jc w:val="both"/>
      </w:pPr>
      <w:r>
        <w:rPr>
          <w:rFonts w:ascii="Times New Roman"/>
          <w:b w:val="false"/>
          <w:i w:val="false"/>
          <w:color w:val="000000"/>
          <w:sz w:val="28"/>
        </w:rPr>
        <w:t>
      20 ___ ж. "____" 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атауы, жазба үшін негізі және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жетондар нөмірлері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жетондар нөмірлері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жетондар нөмірлері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 </w:t>
      </w:r>
    </w:p>
    <w:p>
      <w:pPr>
        <w:spacing w:after="0"/>
        <w:ind w:left="0"/>
        <w:jc w:val="both"/>
      </w:pPr>
      <w:r>
        <w:rPr>
          <w:rFonts w:ascii="Times New Roman"/>
          <w:b/>
          <w:i w:val="false"/>
          <w:color w:val="000000"/>
          <w:sz w:val="28"/>
        </w:rPr>
        <w:t>(кітап жүргізілетін кадр органының атауы)</w:t>
      </w:r>
    </w:p>
    <w:p>
      <w:pPr>
        <w:spacing w:after="0"/>
        <w:ind w:left="0"/>
        <w:jc w:val="both"/>
      </w:pPr>
      <w:r>
        <w:rPr>
          <w:rFonts w:ascii="Times New Roman"/>
          <w:b/>
          <w:i w:val="false"/>
          <w:color w:val="000000"/>
          <w:sz w:val="28"/>
        </w:rPr>
        <w:t>жеке нөмірлі жетондарды алу және беру жеке шоттары кітабы</w:t>
      </w:r>
    </w:p>
    <w:p>
      <w:pPr>
        <w:spacing w:after="0"/>
        <w:ind w:left="0"/>
        <w:jc w:val="both"/>
      </w:pPr>
      <w:r>
        <w:rPr>
          <w:rFonts w:ascii="Times New Roman"/>
          <w:b w:val="false"/>
          <w:i w:val="false"/>
          <w:color w:val="000000"/>
          <w:sz w:val="28"/>
        </w:rPr>
        <w:t>
      20 ___ ж. "____" ______________ басталды</w:t>
      </w:r>
    </w:p>
    <w:p>
      <w:pPr>
        <w:spacing w:after="0"/>
        <w:ind w:left="0"/>
        <w:jc w:val="both"/>
      </w:pPr>
      <w:r>
        <w:rPr>
          <w:rFonts w:ascii="Times New Roman"/>
          <w:b w:val="false"/>
          <w:i w:val="false"/>
          <w:color w:val="000000"/>
          <w:sz w:val="28"/>
        </w:rPr>
        <w:t>
      20 ___ ж. "____" ______________ аяқталды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Есеп беруші кадрлар органдары және жергілікті әскери басқару органдары</w:t>
      </w:r>
    </w:p>
    <w:p>
      <w:pPr>
        <w:spacing w:after="0"/>
        <w:ind w:left="0"/>
        <w:jc w:val="both"/>
      </w:pPr>
      <w:r>
        <w:rPr>
          <w:rFonts w:ascii="Times New Roman"/>
          <w:b w:val="false"/>
          <w:i w:val="false"/>
          <w:color w:val="000000"/>
          <w:sz w:val="28"/>
        </w:rPr>
        <w:t>
      Р/с №</w:t>
      </w:r>
    </w:p>
    <w:p>
      <w:pPr>
        <w:spacing w:after="0"/>
        <w:ind w:left="0"/>
        <w:jc w:val="both"/>
      </w:pPr>
      <w:r>
        <w:rPr>
          <w:rFonts w:ascii="Times New Roman"/>
          <w:b w:val="false"/>
          <w:i w:val="false"/>
          <w:color w:val="000000"/>
          <w:sz w:val="28"/>
        </w:rPr>
        <w:t>
      Кадрлар органдарының, жергілікті әскери басқару органдарының атауы</w:t>
      </w:r>
    </w:p>
    <w:p>
      <w:pPr>
        <w:spacing w:after="0"/>
        <w:ind w:left="0"/>
        <w:jc w:val="both"/>
      </w:pPr>
      <w:r>
        <w:rPr>
          <w:rFonts w:ascii="Times New Roman"/>
          <w:b w:val="false"/>
          <w:i w:val="false"/>
          <w:color w:val="000000"/>
          <w:sz w:val="28"/>
        </w:rPr>
        <w:t>
      Парақ нөмірлері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Қазақстан Республикасының Қорғаныс министрлігі</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Қызметтік тізім</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(тегі,</w:t>
      </w:r>
    </w:p>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аты, әкесінің аты (ол бар болған кезде)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нөмірі ________________</w:t>
      </w:r>
    </w:p>
    <w:p>
      <w:pPr>
        <w:spacing w:after="0"/>
        <w:ind w:left="0"/>
        <w:jc w:val="both"/>
      </w:pPr>
      <w:r>
        <w:rPr>
          <w:rFonts w:ascii="Times New Roman"/>
          <w:b w:val="false"/>
          <w:i w:val="false"/>
          <w:color w:val="000000"/>
          <w:sz w:val="28"/>
        </w:rPr>
        <w:t xml:space="preserve">                                            Жеке сәйкестендіру нөмірі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Президентінің Жарлығы, оның нөмірі мен күні. Жеке құрам бойынша кімнің бұйрығы, оның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Президентінің Жарлығы, оның нөмірі мен күні. Жеке құрам бойынша кімнің бұйрығы, оның нөмірі мен шығарылған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нөмірімен жетонды __________________ алдым</w:t>
      </w:r>
    </w:p>
    <w:p>
      <w:pPr>
        <w:spacing w:after="0"/>
        <w:ind w:left="0"/>
        <w:jc w:val="both"/>
      </w:pPr>
      <w:r>
        <w:rPr>
          <w:rFonts w:ascii="Times New Roman"/>
          <w:b w:val="false"/>
          <w:i w:val="false"/>
          <w:color w:val="000000"/>
          <w:sz w:val="28"/>
        </w:rPr>
        <w:t>
                       20___ ж. "____" ____________ _________________</w:t>
      </w:r>
    </w:p>
    <w:p>
      <w:pPr>
        <w:spacing w:after="0"/>
        <w:ind w:left="0"/>
        <w:jc w:val="both"/>
      </w:pPr>
      <w:r>
        <w:rPr>
          <w:rFonts w:ascii="Times New Roman"/>
          <w:b w:val="false"/>
          <w:i w:val="false"/>
          <w:color w:val="000000"/>
          <w:sz w:val="28"/>
        </w:rPr>
        <w:t xml:space="preserve">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Туған жылы, күні және 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Туған жері (толтырылған күні әкімшілік бөлік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 сәйкестендіру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(жүйелілік тәртібінде оқу орындары мен оларды бітірген жылы, ЖОО факультеттерінің атауы, білімі аяқталмаған кезде – неше сынып немесе курс және қай жылы бітіргені көрсетілсін).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(жүйелілік тәртібінде әскери оқу орындарының атауы мен оларды бітірген жылы, факультеттердің атауы көрсетілсін)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Қандай шетел және ТМД елдерінің тілдерін және қандай деңгейде біледі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Ғылыми дәрежесі, ғылыми атағы және қашан берілді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Қандай ғылыми еңбектері мен өнертабыстары бар (олардың саны көп болған кезде – жеке тізімде тізбеленсін)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Қарулы Күштерде қызмет өткергенге дейінгі дербес еңбек қызметі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(кәсіпорынның, мекеменің және т.с.с. атауы) және қандай жерлерде жұмыс істеді (қала, село, аудан, облыс)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Айналысқан жұмысы мен лауазымы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Қарулы Күштерде қызмет өткеруі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Әскериқызметке шақырылды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ант қабылдады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штат бойынша әскери-есептік мамандық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 құрама, армия, әскерлер тобы, майдан немесе округ, флот немесе флотилия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 бұйрықтың нөмірі мен күні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 Соғыстарға және Отан қорғау бойынша басқа жауынгерлік </w:t>
            </w:r>
          </w:p>
          <w:p>
            <w:pPr>
              <w:spacing w:after="20"/>
              <w:ind w:left="20"/>
              <w:jc w:val="both"/>
            </w:pPr>
            <w:r>
              <w:rPr>
                <w:rFonts w:ascii="Times New Roman"/>
                <w:b w:val="false"/>
                <w:i w:val="false"/>
                <w:color w:val="000000"/>
                <w:sz w:val="20"/>
              </w:rPr>
              <w:t xml:space="preserve">
іс-қимылдарға қатысқаны. Зейнетақыға еңбек сіңірген жылдарын жеңілдіктер жағдайында есептеуге құқық беретін әскери қызметі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Ұрыстарда алынған жарақаты, контузиясы, күйігі және улануы мен олардың сипаттамалары. Қайда және қашан алынғаны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Қазақстан Республикасының және ТМД елдерінің немесе шетел мемлекеттерінің қандайордендерімен және медальдарымен наградталды (сонымен бірге құрметті атақтар мен басқа атақтардың берілгені туралы көрсетіледі).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Ордендер мен медальдардың атауы және қандай құрметті атақ берілді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наградталды (жауынгерлік ерекшеліктері үшін және т.с.с.)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Наградтау туралы Жарлықтың , құрметті атақ беру туралы қаулының күні. Бұйрықпен наградтау кезінде – кімнің бұйрығы, оның нөмірі мен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Шетелдерде іссапарларда болуы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қандай мақсатпен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Қандай сайлау органдарына сайланған немесе сайланды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Тұтқында болды ма, қандай жағдайларда болды, қашан және қайда тұтқынға алынды және тұтқыннан босатылды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Әкесі мен шешесінің тегі, аты, әкесінің аты (ол бар болған кезде), олардың тұрғылықты жері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Отбасылық жағдайы (бойдақ, үйленген, жесір (тұл), ажырасқан), жұбайының (зайыбының) тегі, аты, әкесінің аты (ол бар болған кезде) және туған жылы, неке туралы куәліктің нөмірі, кім және қашан берілді.</w:t>
            </w:r>
          </w:p>
          <w:p>
            <w:pPr>
              <w:spacing w:after="20"/>
              <w:ind w:left="20"/>
              <w:jc w:val="both"/>
            </w:pPr>
            <w:r>
              <w:rPr>
                <w:rFonts w:ascii="Times New Roman"/>
                <w:b w:val="false"/>
                <w:i w:val="false"/>
                <w:color w:val="000000"/>
                <w:sz w:val="20"/>
              </w:rPr>
              <w:t>
Балаларының аты, туған күні, айы мен жылы.</w:t>
            </w:r>
          </w:p>
          <w:p>
            <w:pPr>
              <w:spacing w:after="20"/>
              <w:ind w:left="20"/>
              <w:jc w:val="both"/>
            </w:pPr>
            <w:r>
              <w:rPr>
                <w:rFonts w:ascii="Times New Roman"/>
                <w:b w:val="false"/>
                <w:i w:val="false"/>
                <w:color w:val="000000"/>
                <w:sz w:val="20"/>
              </w:rPr>
              <w:t>
Асырауындағы басқалардың тегі, аты, әкесінің аты (ол бар болған кезде), жастары мен туыстық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 Отбасының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Запаста болған кездегі жиындардан өткендігі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 уақыттан бастап (күні, айы,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лауазым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әскери бөлімнің (мекеменің), құраманың жанында, қандай округте, флотта немесе флотилияда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Кімнің бұйрығы немесе өкімі, оның нөмірі мен күні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Қызметтік тізім 20___ ж. "____" _________________ жасалды </w:t>
      </w:r>
    </w:p>
    <w:p>
      <w:pPr>
        <w:spacing w:after="0"/>
        <w:ind w:left="0"/>
        <w:jc w:val="both"/>
      </w:pPr>
      <w:r>
        <w:rPr>
          <w:rFonts w:ascii="Times New Roman"/>
          <w:b w:val="false"/>
          <w:i w:val="false"/>
          <w:color w:val="000000"/>
          <w:sz w:val="28"/>
        </w:rPr>
        <w:t xml:space="preserve">____________________________________________________ </w:t>
      </w:r>
    </w:p>
    <w:p>
      <w:pPr>
        <w:spacing w:after="0"/>
        <w:ind w:left="0"/>
        <w:jc w:val="both"/>
      </w:pPr>
      <w:r>
        <w:rPr>
          <w:rFonts w:ascii="Times New Roman"/>
          <w:b w:val="false"/>
          <w:i w:val="false"/>
          <w:color w:val="000000"/>
          <w:sz w:val="28"/>
        </w:rPr>
        <w:t xml:space="preserve"> (әскери бөлімнің (мекеменің), құраманың атауы) </w:t>
      </w:r>
    </w:p>
    <w:p>
      <w:pPr>
        <w:spacing w:after="0"/>
        <w:ind w:left="0"/>
        <w:jc w:val="both"/>
      </w:pPr>
      <w:r>
        <w:rPr>
          <w:rFonts w:ascii="Times New Roman"/>
          <w:b w:val="false"/>
          <w:i w:val="false"/>
          <w:color w:val="000000"/>
          <w:sz w:val="28"/>
        </w:rPr>
        <w:t xml:space="preserve">Командир (бастық)_____________________________________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xml:space="preserve">
      Жазылған мәліметтердің дұрыстығын растаған </w:t>
      </w:r>
    </w:p>
    <w:p>
      <w:pPr>
        <w:spacing w:after="0"/>
        <w:ind w:left="0"/>
        <w:jc w:val="both"/>
      </w:pPr>
      <w:r>
        <w:rPr>
          <w:rFonts w:ascii="Times New Roman"/>
          <w:b w:val="false"/>
          <w:i w:val="false"/>
          <w:color w:val="000000"/>
          <w:sz w:val="28"/>
        </w:rPr>
        <w:t>
      офицердің (әскери қызметшінің)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 "___" _____________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 "___" 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82800" cy="24638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Әскери қызмет өткеру туралы анықтама</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______________________________________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(әскери атағы, алған күні)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_____________________________________</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(тегі, аты, әкесінің аты (ол бар болған кезде)</w:t>
            </w:r>
          </w:p>
          <w:p>
            <w:pPr>
              <w:spacing w:after="20"/>
              <w:ind w:left="20"/>
              <w:jc w:val="both"/>
            </w:pPr>
          </w:p>
          <w:p>
            <w:pPr>
              <w:spacing w:after="20"/>
              <w:ind w:left="20"/>
              <w:jc w:val="both"/>
            </w:pPr>
            <w:r>
              <w:rPr>
                <w:rFonts w:ascii="Times New Roman"/>
                <w:b w:val="false"/>
                <w:i w:val="false"/>
                <w:color w:val="000000"/>
                <w:sz w:val="20"/>
              </w:rPr>
              <w:t xml:space="preserve">                  </w:t>
            </w:r>
            <w:r>
              <w:rPr>
                <w:rFonts w:ascii="Times New Roman"/>
                <w:b/>
                <w:i w:val="false"/>
                <w:color w:val="000000"/>
                <w:sz w:val="20"/>
              </w:rPr>
              <w:t>Жеке нөмірі: ___________________________</w:t>
            </w:r>
          </w:p>
        </w:tc>
      </w:tr>
    </w:tbl>
    <w:p>
      <w:pPr>
        <w:spacing w:after="0"/>
        <w:ind w:left="0"/>
        <w:jc w:val="both"/>
      </w:pPr>
      <w:r>
        <w:rPr>
          <w:rFonts w:ascii="Times New Roman"/>
          <w:b w:val="false"/>
          <w:i w:val="false"/>
          <w:color w:val="000000"/>
          <w:sz w:val="28"/>
        </w:rPr>
        <w:t>
      Туған жылы, айы, күні мен туған жері:______________________________________________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Жеке сәйкестендіру нөмірі: _______________________________________________________</w:t>
      </w:r>
    </w:p>
    <w:p>
      <w:pPr>
        <w:spacing w:after="0"/>
        <w:ind w:left="0"/>
        <w:jc w:val="both"/>
      </w:pPr>
      <w:r>
        <w:rPr>
          <w:rFonts w:ascii="Times New Roman"/>
          <w:b w:val="false"/>
          <w:i w:val="false"/>
          <w:color w:val="000000"/>
          <w:sz w:val="28"/>
        </w:rPr>
        <w:t>Ұлты: _________________________________________________________________________</w:t>
      </w:r>
    </w:p>
    <w:p>
      <w:pPr>
        <w:spacing w:after="0"/>
        <w:ind w:left="0"/>
        <w:jc w:val="both"/>
      </w:pPr>
      <w:r>
        <w:rPr>
          <w:rFonts w:ascii="Times New Roman"/>
          <w:b w:val="false"/>
          <w:i w:val="false"/>
          <w:color w:val="000000"/>
          <w:sz w:val="28"/>
        </w:rPr>
        <w:t>Білімі (аяқтаған жылы):</w:t>
      </w:r>
    </w:p>
    <w:p>
      <w:pPr>
        <w:spacing w:after="0"/>
        <w:ind w:left="0"/>
        <w:jc w:val="both"/>
      </w:pPr>
      <w:r>
        <w:rPr>
          <w:rFonts w:ascii="Times New Roman"/>
          <w:b w:val="false"/>
          <w:i w:val="false"/>
          <w:color w:val="000000"/>
          <w:sz w:val="28"/>
        </w:rPr>
        <w:t>1) азаматтық: __________________________________________________________________</w:t>
      </w:r>
    </w:p>
    <w:p>
      <w:pPr>
        <w:spacing w:after="0"/>
        <w:ind w:left="0"/>
        <w:jc w:val="both"/>
      </w:pPr>
      <w:r>
        <w:rPr>
          <w:rFonts w:ascii="Times New Roman"/>
          <w:b w:val="false"/>
          <w:i w:val="false"/>
          <w:color w:val="000000"/>
          <w:sz w:val="28"/>
        </w:rPr>
        <w:t>2) әскери: _____________________________________________________________________</w:t>
      </w:r>
    </w:p>
    <w:p>
      <w:pPr>
        <w:spacing w:after="0"/>
        <w:ind w:left="0"/>
        <w:jc w:val="both"/>
      </w:pPr>
      <w:r>
        <w:rPr>
          <w:rFonts w:ascii="Times New Roman"/>
          <w:b w:val="false"/>
          <w:i w:val="false"/>
          <w:color w:val="000000"/>
          <w:sz w:val="28"/>
        </w:rPr>
        <w:t>Қандай мемлекеттік наградалармен наградталған: ___________________________________</w:t>
      </w:r>
    </w:p>
    <w:p>
      <w:pPr>
        <w:spacing w:after="0"/>
        <w:ind w:left="0"/>
        <w:jc w:val="both"/>
      </w:pPr>
      <w:r>
        <w:rPr>
          <w:rFonts w:ascii="Times New Roman"/>
          <w:b w:val="false"/>
          <w:i w:val="false"/>
          <w:color w:val="000000"/>
          <w:sz w:val="28"/>
        </w:rPr>
        <w:t>Ұрыс қимылдарына қатысуы: ____________________________________________________</w:t>
      </w:r>
    </w:p>
    <w:p>
      <w:pPr>
        <w:spacing w:after="0"/>
        <w:ind w:left="0"/>
        <w:jc w:val="both"/>
      </w:pPr>
      <w:r>
        <w:rPr>
          <w:rFonts w:ascii="Times New Roman"/>
          <w:b w:val="false"/>
          <w:i w:val="false"/>
          <w:color w:val="000000"/>
          <w:sz w:val="28"/>
        </w:rPr>
        <w:t>Ұзақ шетелдік іссапарлары: ______________________________________________________</w:t>
      </w:r>
    </w:p>
    <w:p>
      <w:pPr>
        <w:spacing w:after="0"/>
        <w:ind w:left="0"/>
        <w:jc w:val="both"/>
      </w:pPr>
      <w:r>
        <w:rPr>
          <w:rFonts w:ascii="Times New Roman"/>
          <w:b w:val="false"/>
          <w:i w:val="false"/>
          <w:color w:val="000000"/>
          <w:sz w:val="28"/>
        </w:rPr>
        <w:t>Шетелде болғаны: ______________________________________________________________</w:t>
      </w:r>
    </w:p>
    <w:p>
      <w:pPr>
        <w:spacing w:after="0"/>
        <w:ind w:left="0"/>
        <w:jc w:val="both"/>
      </w:pPr>
      <w:r>
        <w:rPr>
          <w:rFonts w:ascii="Times New Roman"/>
          <w:b w:val="false"/>
          <w:i w:val="false"/>
          <w:color w:val="000000"/>
          <w:sz w:val="28"/>
        </w:rPr>
        <w:t>Отбасылық жағдайы: ___________________________________________________________</w:t>
      </w:r>
    </w:p>
    <w:p>
      <w:pPr>
        <w:spacing w:after="0"/>
        <w:ind w:left="0"/>
        <w:jc w:val="both"/>
      </w:pPr>
      <w:r>
        <w:rPr>
          <w:rFonts w:ascii="Times New Roman"/>
          <w:b w:val="false"/>
          <w:i w:val="false"/>
          <w:color w:val="000000"/>
          <w:sz w:val="28"/>
        </w:rPr>
        <w:t>Дербес еңбек қызметі мен Қарулы Күштердегі әскери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w:t>
            </w:r>
          </w:p>
          <w:p>
            <w:pPr>
              <w:spacing w:after="20"/>
              <w:ind w:left="20"/>
              <w:jc w:val="both"/>
            </w:pPr>
            <w:r>
              <w:rPr>
                <w:rFonts w:ascii="Times New Roman"/>
                <w:b w:val="false"/>
                <w:i w:val="false"/>
                <w:color w:val="000000"/>
                <w:sz w:val="20"/>
              </w:rPr>
              <w:t xml:space="preserve"> (жылы мен 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w:t>
            </w:r>
          </w:p>
          <w:p>
            <w:pPr>
              <w:spacing w:after="20"/>
              <w:ind w:left="20"/>
              <w:jc w:val="both"/>
            </w:pPr>
            <w:r>
              <w:rPr>
                <w:rFonts w:ascii="Times New Roman"/>
                <w:b w:val="false"/>
                <w:i w:val="false"/>
                <w:color w:val="000000"/>
                <w:sz w:val="20"/>
              </w:rPr>
              <w:t>(жылы мен 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 жұмыс істеген немесе қызмет өткерген лауазым, </w:t>
            </w:r>
          </w:p>
          <w:p>
            <w:pPr>
              <w:spacing w:after="20"/>
              <w:ind w:left="20"/>
              <w:jc w:val="both"/>
            </w:pPr>
            <w:r>
              <w:rPr>
                <w:rFonts w:ascii="Times New Roman"/>
                <w:b w:val="false"/>
                <w:i w:val="false"/>
                <w:color w:val="000000"/>
                <w:sz w:val="20"/>
              </w:rPr>
              <w:t>кәсіпорын, орын, әскери бөлім (мекеме), құрама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 штабының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20___ ж. "___" _____________</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қызметшінің қызмет орнынан анықтама</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 оның</w:t>
      </w:r>
    </w:p>
    <w:p>
      <w:pPr>
        <w:spacing w:after="0"/>
        <w:ind w:left="0"/>
        <w:jc w:val="both"/>
      </w:pPr>
      <w:r>
        <w:rPr>
          <w:rFonts w:ascii="Times New Roman"/>
          <w:b w:val="false"/>
          <w:i w:val="false"/>
          <w:color w:val="000000"/>
          <w:sz w:val="28"/>
        </w:rPr>
        <w:t xml:space="preserve"> (әскери атағы, тегі аты, әкесінің аты (ол бар болған кезде) </w:t>
      </w:r>
    </w:p>
    <w:p>
      <w:pPr>
        <w:spacing w:after="0"/>
        <w:ind w:left="0"/>
        <w:jc w:val="both"/>
      </w:pPr>
      <w:r>
        <w:rPr>
          <w:rFonts w:ascii="Times New Roman"/>
          <w:b w:val="false"/>
          <w:i w:val="false"/>
          <w:color w:val="000000"/>
          <w:sz w:val="28"/>
        </w:rPr>
        <w:t>_________________________________әскери қызмет өткеретіні туралы берілді.</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 ұсыну үшін берілген. </w:t>
      </w:r>
    </w:p>
    <w:p>
      <w:pPr>
        <w:spacing w:after="0"/>
        <w:ind w:left="0"/>
        <w:jc w:val="both"/>
      </w:pPr>
      <w:r>
        <w:rPr>
          <w:rFonts w:ascii="Times New Roman"/>
          <w:b w:val="false"/>
          <w:i w:val="false"/>
          <w:color w:val="000000"/>
          <w:sz w:val="28"/>
        </w:rPr>
        <w:t>(мекеменің, ұжымның атауы)</w:t>
      </w:r>
    </w:p>
    <w:p>
      <w:pPr>
        <w:spacing w:after="0"/>
        <w:ind w:left="0"/>
        <w:jc w:val="both"/>
      </w:pPr>
      <w:r>
        <w:rPr>
          <w:rFonts w:ascii="Times New Roman"/>
          <w:b w:val="false"/>
          <w:i w:val="false"/>
          <w:color w:val="000000"/>
          <w:sz w:val="28"/>
        </w:rPr>
        <w:t xml:space="preserve"> 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w:t>
      </w:r>
    </w:p>
    <w:p>
      <w:pPr>
        <w:spacing w:after="0"/>
        <w:ind w:left="0"/>
        <w:jc w:val="both"/>
      </w:pPr>
      <w:r>
        <w:rPr>
          <w:rFonts w:ascii="Times New Roman"/>
          <w:b w:val="false"/>
          <w:i w:val="false"/>
          <w:color w:val="000000"/>
          <w:sz w:val="28"/>
        </w:rPr>
        <w:t xml:space="preserve">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Әскери қызметшінің отбасы құрамы туралы анықтама</w:t>
      </w:r>
    </w:p>
    <w:p>
      <w:pPr>
        <w:spacing w:after="0"/>
        <w:ind w:left="0"/>
        <w:jc w:val="both"/>
      </w:pPr>
      <w:r>
        <w:rPr>
          <w:rFonts w:ascii="Times New Roman"/>
          <w:b w:val="false"/>
          <w:i w:val="false"/>
          <w:color w:val="000000"/>
          <w:sz w:val="28"/>
        </w:rPr>
        <w:t xml:space="preserve">
      ___________________________________________________________ жеке  </w:t>
      </w:r>
    </w:p>
    <w:p>
      <w:pPr>
        <w:spacing w:after="0"/>
        <w:ind w:left="0"/>
        <w:jc w:val="both"/>
      </w:pPr>
      <w:r>
        <w:rPr>
          <w:rFonts w:ascii="Times New Roman"/>
          <w:b w:val="false"/>
          <w:i w:val="false"/>
          <w:color w:val="000000"/>
          <w:sz w:val="28"/>
        </w:rPr>
        <w:t xml:space="preserve">(әскери атағы, тегі аты, әкесінің аты (ол бар болған кезде)  ісіндегі қызмет ету тізімінің </w:t>
      </w:r>
    </w:p>
    <w:p>
      <w:pPr>
        <w:spacing w:after="0"/>
        <w:ind w:left="0"/>
        <w:jc w:val="both"/>
      </w:pPr>
      <w:r>
        <w:rPr>
          <w:rFonts w:ascii="Times New Roman"/>
          <w:b w:val="false"/>
          <w:i w:val="false"/>
          <w:color w:val="000000"/>
          <w:sz w:val="28"/>
        </w:rPr>
        <w:t xml:space="preserve">18-бағанына сәйкес оның жанұя құрамына  мыналар кіретінін растайды: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__________________________________________ ұсыну үшін берілген.</w:t>
      </w:r>
    </w:p>
    <w:p>
      <w:pPr>
        <w:spacing w:after="0"/>
        <w:ind w:left="0"/>
        <w:jc w:val="both"/>
      </w:pPr>
      <w:r>
        <w:rPr>
          <w:rFonts w:ascii="Times New Roman"/>
          <w:b w:val="false"/>
          <w:i w:val="false"/>
          <w:color w:val="000000"/>
          <w:sz w:val="28"/>
        </w:rPr>
        <w:t xml:space="preserve">               (мекеме атауы) </w:t>
      </w:r>
    </w:p>
    <w:p>
      <w:pPr>
        <w:spacing w:after="0"/>
        <w:ind w:left="0"/>
        <w:jc w:val="both"/>
      </w:pPr>
      <w:r>
        <w:rPr>
          <w:rFonts w:ascii="Times New Roman"/>
          <w:b w:val="false"/>
          <w:i w:val="false"/>
          <w:color w:val="000000"/>
          <w:sz w:val="28"/>
        </w:rPr>
        <w:t xml:space="preserve">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Ұшу жұмыстарын есепке алу парағы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(әскери атағы, тегі аты, әкесінің аты (ол бар болған кезде), жеке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сағаттарының бір жылға белгіленген нормасы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жылдық ұшқан сағаттар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сағаттарын растау туралы кімнің бұйрығы, оның нөмірі мен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қозғағыштары бар ұшақтарда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қозғағыштары-мен ұшақтарда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қозғағыштары-мен ұшақтарда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қозғағыштары-мен ұшақтарда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Ұшу жұмысындағы үзілістер, жаңа авиациялық техниканы қайта оқу, авиацияның басқа түріне көшу, әскери бөлімнің (мекеменің) таратылуына байланысты ұшуларды тоқтату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түрде күнін көрсетумен ұшу жұмысын (кезеңдерін) тоқтату немесе ұшу жұмысынан шеттету, ұшақтың басқа типіне көшу, әскери бөлімнің (мекеменің) таратылуына байланысты ұшуларды тоқтату жазбалардың қысқаша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негізінде жазба жүргізілген құжаттың атауы, нөмірі мен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Жүзу өтілін  есепке алу парағы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(әскери атағы, тегі аты, әкесінің аты (ол бар болған кезде), жеке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корабльде (атауы), қандай құраманың және флоттың құрамында жүзуде болды, қандай лауазымда немесе кім болып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Корабльде қай жылы, қай уақыттан қай уақытқа дейін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Жүзіп өткен миль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күнінің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өтілін жариялау туралы бұйрық кімдікі, оның нөмірі мен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 қай уақыттан қай уақытқа дейін сапта болды (жылы, айы,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Корабль қай уақыттан бастап және қай уақытқа дейін жауынгерлік</w:t>
            </w:r>
          </w:p>
          <w:p>
            <w:pPr>
              <w:spacing w:after="20"/>
              <w:ind w:left="20"/>
              <w:jc w:val="both"/>
            </w:pPr>
            <w:r>
              <w:rPr>
                <w:rFonts w:ascii="Times New Roman"/>
                <w:b w:val="false"/>
                <w:i w:val="false"/>
                <w:color w:val="000000"/>
                <w:sz w:val="20"/>
              </w:rPr>
              <w:t>
тралдауда болды</w:t>
            </w:r>
          </w:p>
          <w:p>
            <w:pPr>
              <w:spacing w:after="20"/>
              <w:ind w:left="20"/>
              <w:jc w:val="both"/>
            </w:pPr>
            <w:r>
              <w:rPr>
                <w:rFonts w:ascii="Times New Roman"/>
                <w:b w:val="false"/>
                <w:i w:val="false"/>
                <w:color w:val="000000"/>
                <w:sz w:val="20"/>
              </w:rPr>
              <w:t>
(жылы, айы,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Парашютпен секірулерді орындауды  есепке алу парағы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(әскери атағы, тегі аты, әкесінің аты (ол бар болған кезде), жеке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Секірулер жасалған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жасалған парашютпен секіру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санағанда (бір күнтізбелік ай біржарым болып) еңбек сіңірген жылы қандай кезеңге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секірулерді растайтын бұйрық (кімнің бұйрығы, оның нөмірі мен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Сүңгуірдің су астындағы жұмыстарын  есепке алу парағы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(әскери атағы, тегі аты, әкесінің аты (ол бар болған кезде), жеке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w:t>
            </w:r>
          </w:p>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жұмыстың белгіленген жылдық нормасы (сағаттағы). Қай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су астындағы жұмыстың іс жүзіндегі уақыты (сағаттағы). Қай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іс жүзіндегі жұмыс уақытын растайтын бұйрық (кімнің бұйрығы, оның нөмірі мен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Жер асты құрылыстарында жауынгерлік кезекшілік өткеруді есепке алу парағы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(әскери атағы, тегі аты, әкесінің аты (ол бар болған кезде), жеке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ішіндегі кезекшілік күндерінің саны. Науқастануына, жаңа техникаға қайта оқуына, әскери бөлімнің (мекеменің) таратылуына байланысты үзілістер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Кезекшілік күндерінің санын растау туралы кімнің бұйрығы немесе кезекшіліктегі үзіліс туралы құжаттың атауы, оның нөмірі мен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Бақылау карточкасы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Тегі, аты, әкесінің аты (ол бар болған кезде) мен жеке нөмірі: 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 Туған жылы: ____________________________________________________________</w:t>
      </w:r>
    </w:p>
    <w:p>
      <w:pPr>
        <w:spacing w:after="0"/>
        <w:ind w:left="0"/>
        <w:jc w:val="both"/>
      </w:pPr>
      <w:r>
        <w:rPr>
          <w:rFonts w:ascii="Times New Roman"/>
          <w:b w:val="false"/>
          <w:i w:val="false"/>
          <w:color w:val="000000"/>
          <w:sz w:val="28"/>
        </w:rPr>
        <w:t>3. Әскери атағы: ___________________________________________________________</w:t>
      </w:r>
    </w:p>
    <w:p>
      <w:pPr>
        <w:spacing w:after="0"/>
        <w:ind w:left="0"/>
        <w:jc w:val="both"/>
      </w:pPr>
      <w:r>
        <w:rPr>
          <w:rFonts w:ascii="Times New Roman"/>
          <w:b w:val="false"/>
          <w:i w:val="false"/>
          <w:color w:val="000000"/>
          <w:sz w:val="28"/>
        </w:rPr>
        <w:t>4. Қандай лауазымға тағайындалды, кімнің бұйрығы, тағайындалуы жөніндегі бұйрықтың</w:t>
      </w:r>
    </w:p>
    <w:p>
      <w:pPr>
        <w:spacing w:after="0"/>
        <w:ind w:left="0"/>
        <w:jc w:val="both"/>
      </w:pPr>
      <w:r>
        <w:rPr>
          <w:rFonts w:ascii="Times New Roman"/>
          <w:b w:val="false"/>
          <w:i w:val="false"/>
          <w:color w:val="000000"/>
          <w:sz w:val="28"/>
        </w:rPr>
        <w:t xml:space="preserve">нөмірі мен күні: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Екінші беті</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5. Қандай әскери бөлімнен (мекемеден) және қандай лауазымнан тағайындалды (запастан</w:t>
      </w:r>
    </w:p>
    <w:p>
      <w:pPr>
        <w:spacing w:after="0"/>
        <w:ind w:left="0"/>
        <w:jc w:val="both"/>
      </w:pPr>
      <w:r>
        <w:rPr>
          <w:rFonts w:ascii="Times New Roman"/>
          <w:b w:val="false"/>
          <w:i w:val="false"/>
          <w:color w:val="000000"/>
          <w:sz w:val="28"/>
        </w:rPr>
        <w:t>келген офицерлерге қатысты қандай қорғаныс істері жөніндегі бөліммен (басқармамен)</w:t>
      </w:r>
    </w:p>
    <w:p>
      <w:pPr>
        <w:spacing w:after="0"/>
        <w:ind w:left="0"/>
        <w:jc w:val="both"/>
      </w:pPr>
      <w:r>
        <w:rPr>
          <w:rFonts w:ascii="Times New Roman"/>
          <w:b w:val="false"/>
          <w:i w:val="false"/>
          <w:color w:val="000000"/>
          <w:sz w:val="28"/>
        </w:rPr>
        <w:t>әскерге шақырылғаны көрсетіледі) 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(мекеменің) атауы)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20___ ж.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Келген жас буынды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келді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бойынша саны (офицерлер, сержанттар және сарбаздар)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әскери бөлімдерге (мекемелерге) және қандай саны 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Буынға атаулы тізімдер (ұйғарымдар) қандай іске тігілген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Әуе (теңіз) көлігімен тасымалданатын жеке құрамның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 аты, әкесінің аты (ол бар болған кезде), жеке нөмірі (офицерлер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жергілікті әскери басқару органы әскерге шақырды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(зайыбының), әкесінің, шешесінің немесе басқа туысының тегі , аты, әкесінің аты (ол бар болған кезде) олардың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59-қосымша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Соғыс уақытында әрекеттегі әскерлердің офицерлерін есепке алу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қайда жүргізіледі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Офицерлік құрам қандай құжаттар бойынша есепке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әліпбилік есепке алу кітабы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штаттық-лауазымдық есепке алу кітабы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штаттық-лауазымдық картотекалар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Құраманың кадрлар органында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командирі тағайындайтын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Құраманың барлық офицерлері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Құраманың барлық офицерлері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қолбасшылықтың кадрлар органында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 әскерлерінің қолбасшысы тағайындайтын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 әскерлері қолбасшысы басқармасының барлық офицерлері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 әскерлері қолбасшысы басқармасы мен бағынысты әскери бөлімдердің (мекемелердің) барлық офицерлері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кадрлар органында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қолбасшысы тағайындайтын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 қолбасшысы басқармасының барлық офицерлері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тектерінің қолбасшысы басқармасы мен бағынысты әскери бөлімдердің (мекемелердің) барлық офицерлері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кадрлар органында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түрлерінің қолбасшысы тағайындайтын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 қолбасшысы басқармасының барлық офицерлері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 қолбасшысының басқармасы мен бағынысты әскери бөлімдердің (мекемелердің) барлық офицерлері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 Кадрлар бас басқармасында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Қорғаныс министрі және Қорғаныс министрінің бірінші орынбасары – Бас штаб бастығы тағайындайтын офицерлер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барлық офицерлер құрамы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Қатардан шыққан әскери қызметшілердің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 аты, әкесінің аты  (ол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және әскери атағы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 жерде және қандай себеппен кетті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20___ жылғы "__" ________ </w:t>
      </w:r>
    </w:p>
    <w:p>
      <w:pPr>
        <w:spacing w:after="0"/>
        <w:ind w:left="0"/>
        <w:jc w:val="both"/>
      </w:pPr>
      <w:r>
        <w:rPr>
          <w:rFonts w:ascii="Times New Roman"/>
          <w:b/>
          <w:i w:val="false"/>
          <w:color w:val="000000"/>
          <w:sz w:val="28"/>
        </w:rPr>
        <w:t xml:space="preserve">(жерленген күні) </w:t>
      </w:r>
    </w:p>
    <w:p>
      <w:pPr>
        <w:spacing w:after="0"/>
        <w:ind w:left="0"/>
        <w:jc w:val="both"/>
      </w:pPr>
      <w:r>
        <w:rPr>
          <w:rFonts w:ascii="Times New Roman"/>
          <w:b/>
          <w:i w:val="false"/>
          <w:color w:val="000000"/>
          <w:sz w:val="28"/>
        </w:rPr>
        <w:t>______________________________________________</w:t>
      </w:r>
    </w:p>
    <w:p>
      <w:pPr>
        <w:spacing w:after="0"/>
        <w:ind w:left="0"/>
        <w:jc w:val="both"/>
      </w:pPr>
      <w:r>
        <w:rPr>
          <w:rFonts w:ascii="Times New Roman"/>
          <w:b/>
          <w:i w:val="false"/>
          <w:color w:val="000000"/>
          <w:sz w:val="28"/>
        </w:rPr>
        <w:t>әскери зиратта (бауырластар зиратында) жерленген жеке құрамның атаулы тізімі</w:t>
      </w:r>
    </w:p>
    <w:p>
      <w:pPr>
        <w:spacing w:after="0"/>
        <w:ind w:left="0"/>
        <w:jc w:val="both"/>
      </w:pPr>
      <w:r>
        <w:rPr>
          <w:rFonts w:ascii="Times New Roman"/>
          <w:b/>
          <w:i w:val="false"/>
          <w:color w:val="000000"/>
          <w:sz w:val="28"/>
        </w:rPr>
        <w:t>________________________________________________________________________________</w:t>
      </w:r>
    </w:p>
    <w:p>
      <w:pPr>
        <w:spacing w:after="0"/>
        <w:ind w:left="0"/>
        <w:jc w:val="both"/>
      </w:pPr>
      <w:r>
        <w:rPr>
          <w:rFonts w:ascii="Times New Roman"/>
          <w:b/>
          <w:i w:val="false"/>
          <w:color w:val="000000"/>
          <w:sz w:val="28"/>
        </w:rPr>
        <w:t>(зираттың нақты мекенжайы: (елді мекеннің, ауданның, облыстың атауы, қандай</w:t>
      </w:r>
      <w:r>
        <w:rPr>
          <w:rFonts w:ascii="Times New Roman"/>
          <w:b w:val="false"/>
          <w:i w:val="false"/>
          <w:color w:val="000000"/>
          <w:sz w:val="28"/>
        </w:rPr>
        <w:t xml:space="preserve"> </w:t>
      </w:r>
      <w:r>
        <w:rPr>
          <w:rFonts w:ascii="Times New Roman"/>
          <w:b/>
          <w:i w:val="false"/>
          <w:color w:val="000000"/>
          <w:sz w:val="28"/>
        </w:rPr>
        <w:t>объектінің жанында)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 (қысқартусыз) жеке нөмірі немесе әскери билетінің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 мен бөлімше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қорғаныс істері жөніндегі бөліммен (басқармамен)және қандай облыстан әскерге шақырылды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(қаза табу) себебі мен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жерленді (қабірдің орналасқан жері)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(зайыбының) немесе әкесінің, шешесінің, басқа туысының) тегі, аты, әкесінің аты (ол бар болған кезде). Отбасының туыстарының) мекенжайы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болғанның (қаза тапқанның) жеке басы қандай құжаттар негізінде анықталды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 командирі (бастығы)  </w:t>
      </w:r>
    </w:p>
    <w:p>
      <w:pPr>
        <w:spacing w:after="0"/>
        <w:ind w:left="0"/>
        <w:jc w:val="both"/>
      </w:pPr>
      <w:r>
        <w:rPr>
          <w:rFonts w:ascii="Times New Roman"/>
          <w:b w:val="false"/>
          <w:i w:val="false"/>
          <w:color w:val="000000"/>
          <w:sz w:val="28"/>
        </w:rPr>
        <w:t xml:space="preserve">          (әскери бөлімнің атауы) </w:t>
      </w:r>
    </w:p>
    <w:p>
      <w:pPr>
        <w:spacing w:after="0"/>
        <w:ind w:left="0"/>
        <w:jc w:val="both"/>
      </w:pPr>
      <w:r>
        <w:rPr>
          <w:rFonts w:ascii="Times New Roman"/>
          <w:b w:val="false"/>
          <w:i w:val="false"/>
          <w:color w:val="000000"/>
          <w:sz w:val="28"/>
        </w:rPr>
        <w:t xml:space="preserve">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20 ___ ж. "____" ________________ Мөр орны</w:t>
      </w:r>
    </w:p>
    <w:p>
      <w:pPr>
        <w:spacing w:after="0"/>
        <w:ind w:left="0"/>
        <w:jc w:val="both"/>
      </w:pPr>
      <w:r>
        <w:rPr>
          <w:rFonts w:ascii="Times New Roman"/>
          <w:b w:val="false"/>
          <w:i w:val="false"/>
          <w:color w:val="000000"/>
          <w:sz w:val="28"/>
        </w:rPr>
        <w:t>
      Ескертпе: әскери бөлімдердің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қызметшінің әліпбилік карточкасы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Аты________________________________</w:t>
            </w:r>
          </w:p>
        </w:tc>
      </w:tr>
    </w:tbl>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Сериясы _____ № ________ Әкесінің аты_________________________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Әскери-есептік мамандық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Әскери-есептік мамандық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Туған жері мен уақыты 20__ жылғы "____" _____________________________</w:t>
      </w:r>
    </w:p>
    <w:p>
      <w:pPr>
        <w:spacing w:after="0"/>
        <w:ind w:left="0"/>
        <w:jc w:val="both"/>
      </w:pPr>
      <w:r>
        <w:rPr>
          <w:rFonts w:ascii="Times New Roman"/>
          <w:b w:val="false"/>
          <w:i w:val="false"/>
          <w:color w:val="000000"/>
          <w:sz w:val="28"/>
        </w:rPr>
        <w:t>3. Ұлты ______________________________________________________________</w:t>
      </w:r>
    </w:p>
    <w:p>
      <w:pPr>
        <w:spacing w:after="0"/>
        <w:ind w:left="0"/>
        <w:jc w:val="both"/>
      </w:pPr>
      <w:r>
        <w:rPr>
          <w:rFonts w:ascii="Times New Roman"/>
          <w:b w:val="false"/>
          <w:i w:val="false"/>
          <w:color w:val="000000"/>
          <w:sz w:val="28"/>
        </w:rPr>
        <w:t>4. Білімі______________________________________________________________</w:t>
      </w:r>
    </w:p>
    <w:p>
      <w:pPr>
        <w:spacing w:after="0"/>
        <w:ind w:left="0"/>
        <w:jc w:val="both"/>
      </w:pPr>
      <w:r>
        <w:rPr>
          <w:rFonts w:ascii="Times New Roman"/>
          <w:b w:val="false"/>
          <w:i w:val="false"/>
          <w:color w:val="000000"/>
          <w:sz w:val="28"/>
        </w:rPr>
        <w:t>5. Азаматтық мамандығы________________________________________________</w:t>
      </w:r>
    </w:p>
    <w:p>
      <w:pPr>
        <w:spacing w:after="0"/>
        <w:ind w:left="0"/>
        <w:jc w:val="both"/>
      </w:pPr>
      <w:r>
        <w:rPr>
          <w:rFonts w:ascii="Times New Roman"/>
          <w:b w:val="false"/>
          <w:i w:val="false"/>
          <w:color w:val="000000"/>
          <w:sz w:val="28"/>
        </w:rPr>
        <w:t>6. Отбасының мекенжайы. Жұбайының (зайыбының) немесе әкесінің, шешесінің, басқа да</w:t>
      </w:r>
    </w:p>
    <w:p>
      <w:pPr>
        <w:spacing w:after="0"/>
        <w:ind w:left="0"/>
        <w:jc w:val="both"/>
      </w:pPr>
      <w:r>
        <w:rPr>
          <w:rFonts w:ascii="Times New Roman"/>
          <w:b w:val="false"/>
          <w:i w:val="false"/>
          <w:color w:val="000000"/>
          <w:sz w:val="28"/>
        </w:rPr>
        <w:t>туысқанының тегі, аты және әкесінің аты (ол бар болған кезде) 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7. ____________ қорғаныс істері жөніндегі департаменті _________________________</w:t>
      </w:r>
    </w:p>
    <w:p>
      <w:pPr>
        <w:spacing w:after="0"/>
        <w:ind w:left="0"/>
        <w:jc w:val="both"/>
      </w:pPr>
      <w:r>
        <w:rPr>
          <w:rFonts w:ascii="Times New Roman"/>
          <w:b w:val="false"/>
          <w:i w:val="false"/>
          <w:color w:val="000000"/>
          <w:sz w:val="28"/>
        </w:rPr>
        <w:t>қорғаныс істері жөніндегі бөліммен (басқармамен) әскерге шақырылды.</w:t>
      </w:r>
    </w:p>
    <w:p>
      <w:pPr>
        <w:spacing w:after="0"/>
        <w:ind w:left="0"/>
        <w:jc w:val="both"/>
      </w:pPr>
      <w:r>
        <w:rPr>
          <w:rFonts w:ascii="Times New Roman"/>
          <w:b w:val="false"/>
          <w:i w:val="false"/>
          <w:color w:val="000000"/>
          <w:sz w:val="28"/>
        </w:rPr>
        <w:t>20__жылғы "____" ____________әскери бөлімге (мекемеге) жөнелту үшін</w:t>
      </w:r>
    </w:p>
    <w:p>
      <w:pPr>
        <w:spacing w:after="0"/>
        <w:ind w:left="0"/>
        <w:jc w:val="both"/>
      </w:pPr>
      <w:r>
        <w:rPr>
          <w:rFonts w:ascii="Times New Roman"/>
          <w:b w:val="false"/>
          <w:i w:val="false"/>
          <w:color w:val="000000"/>
          <w:sz w:val="28"/>
        </w:rPr>
        <w:t>_________________қорғаныс істері жөніндегі бөлімнен (басқармадан) келді.</w:t>
      </w:r>
    </w:p>
    <w:p>
      <w:pPr>
        <w:spacing w:after="0"/>
        <w:ind w:left="0"/>
        <w:jc w:val="both"/>
      </w:pPr>
      <w:r>
        <w:rPr>
          <w:rFonts w:ascii="Times New Roman"/>
          <w:b w:val="false"/>
          <w:i w:val="false"/>
          <w:color w:val="000000"/>
          <w:sz w:val="28"/>
        </w:rPr>
        <w:t>8. Тағайындаулар мен қызмет бойынша ауыстырулар: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бөлімнің (мекеменің) атауы </w:t>
            </w:r>
          </w:p>
          <w:p>
            <w:pPr>
              <w:spacing w:after="20"/>
              <w:ind w:left="20"/>
              <w:jc w:val="both"/>
            </w:pPr>
            <w:r>
              <w:rPr>
                <w:rFonts w:ascii="Times New Roman"/>
                <w:b w:val="false"/>
                <w:i w:val="false"/>
                <w:color w:val="000000"/>
                <w:sz w:val="20"/>
              </w:rPr>
              <w:t>(шартты атауы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бөлім (мекеме) </w:t>
            </w:r>
          </w:p>
          <w:p>
            <w:pPr>
              <w:spacing w:after="20"/>
              <w:ind w:left="20"/>
              <w:jc w:val="both"/>
            </w:pPr>
            <w:r>
              <w:rPr>
                <w:rFonts w:ascii="Times New Roman"/>
                <w:b w:val="false"/>
                <w:i w:val="false"/>
                <w:color w:val="000000"/>
                <w:sz w:val="20"/>
              </w:rPr>
              <w:t>бойынша бұйрықтың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Әскери атағы (берілгені туралы бұйрықтың нөмірі және уақыты)_____________________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10. Келісімшарт бойынша әскери қызметке қабылданған күні және қандай мерзімге</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11. Қандай себептер бойынша және қайда кетті (тізімінен шығарылғаны туралы әскери бөлім</w:t>
      </w:r>
    </w:p>
    <w:p>
      <w:pPr>
        <w:spacing w:after="0"/>
        <w:ind w:left="0"/>
        <w:jc w:val="both"/>
      </w:pPr>
      <w:r>
        <w:rPr>
          <w:rFonts w:ascii="Times New Roman"/>
          <w:b w:val="false"/>
          <w:i w:val="false"/>
          <w:color w:val="000000"/>
          <w:sz w:val="28"/>
        </w:rPr>
        <w:t>(мекеме) бойынша бұйрықтың күні және нөмірі)___________________________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болу (қаза табу) туралы № __________хабарлама түбіртегі</w:t>
      </w:r>
    </w:p>
    <w:p>
      <w:pPr>
        <w:spacing w:after="0"/>
        <w:ind w:left="0"/>
        <w:jc w:val="both"/>
      </w:pPr>
      <w:r>
        <w:rPr>
          <w:rFonts w:ascii="Times New Roman"/>
          <w:b w:val="false"/>
          <w:i w:val="false"/>
          <w:color w:val="000000"/>
          <w:sz w:val="28"/>
        </w:rPr>
        <w:t xml:space="preserve">
      Хабарлама______________________________________________________________ </w:t>
      </w:r>
    </w:p>
    <w:p>
      <w:pPr>
        <w:spacing w:after="0"/>
        <w:ind w:left="0"/>
        <w:jc w:val="both"/>
      </w:pPr>
      <w:r>
        <w:rPr>
          <w:rFonts w:ascii="Times New Roman"/>
          <w:b w:val="false"/>
          <w:i w:val="false"/>
          <w:color w:val="000000"/>
          <w:sz w:val="28"/>
        </w:rPr>
        <w:t xml:space="preserve">      (қайтыс болғанның (қаза тапқанның), хабарсыз жоғалғанның, тұтқынға түскеннің</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әскери атағы, тегі, аты мен әкесінің аты (ол бар болған кезде)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облысы қорғаныс істері жөніндегі бөлімінің (басқармасының) бастығына жіберілді </w:t>
      </w:r>
    </w:p>
    <w:p>
      <w:pPr>
        <w:spacing w:after="0"/>
        <w:ind w:left="0"/>
        <w:jc w:val="both"/>
      </w:pPr>
      <w:r>
        <w:rPr>
          <w:rFonts w:ascii="Times New Roman"/>
          <w:b w:val="false"/>
          <w:i w:val="false"/>
          <w:color w:val="000000"/>
          <w:sz w:val="28"/>
        </w:rPr>
        <w:t xml:space="preserve">20 ___ жылғы "______" _______________ </w:t>
      </w:r>
    </w:p>
    <w:p>
      <w:pPr>
        <w:spacing w:after="0"/>
        <w:ind w:left="0"/>
        <w:jc w:val="both"/>
      </w:pPr>
      <w:r>
        <w:rPr>
          <w:rFonts w:ascii="Times New Roman"/>
          <w:b w:val="false"/>
          <w:i w:val="false"/>
          <w:color w:val="000000"/>
          <w:sz w:val="28"/>
        </w:rPr>
        <w:t xml:space="preserve">
      Қорғаныс істері жөніндегі департаментінің бастығы______________________________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Мөр орны __________________________ облысы</w:t>
      </w:r>
    </w:p>
    <w:p>
      <w:pPr>
        <w:spacing w:after="0"/>
        <w:ind w:left="0"/>
        <w:jc w:val="both"/>
      </w:pPr>
      <w:r>
        <w:rPr>
          <w:rFonts w:ascii="Times New Roman"/>
          <w:b w:val="false"/>
          <w:i w:val="false"/>
          <w:color w:val="000000"/>
          <w:sz w:val="28"/>
        </w:rPr>
        <w:t>20 ___ жылғы "___"                                                    ______________________________</w:t>
      </w:r>
    </w:p>
    <w:p>
      <w:pPr>
        <w:spacing w:after="0"/>
        <w:ind w:left="0"/>
        <w:jc w:val="both"/>
      </w:pPr>
      <w:r>
        <w:rPr>
          <w:rFonts w:ascii="Times New Roman"/>
          <w:b w:val="false"/>
          <w:i w:val="false"/>
          <w:color w:val="000000"/>
          <w:sz w:val="28"/>
        </w:rPr>
        <w:t xml:space="preserve">                                                                                        _______________қорғаныс істері</w:t>
      </w:r>
    </w:p>
    <w:p>
      <w:pPr>
        <w:spacing w:after="0"/>
        <w:ind w:left="0"/>
        <w:jc w:val="both"/>
      </w:pPr>
      <w:r>
        <w:rPr>
          <w:rFonts w:ascii="Times New Roman"/>
          <w:b w:val="false"/>
          <w:i w:val="false"/>
          <w:color w:val="000000"/>
          <w:sz w:val="28"/>
        </w:rPr>
        <w:t xml:space="preserve">                                                                                жөніндегі бөлімінің (басқармасының) </w:t>
      </w:r>
    </w:p>
    <w:p>
      <w:pPr>
        <w:spacing w:after="0"/>
        <w:ind w:left="0"/>
        <w:jc w:val="both"/>
      </w:pPr>
      <w:r>
        <w:rPr>
          <w:rFonts w:ascii="Times New Roman"/>
          <w:b w:val="false"/>
          <w:i w:val="false"/>
          <w:color w:val="000000"/>
          <w:sz w:val="28"/>
        </w:rPr>
        <w:t xml:space="preserve">                                                                                бастығына</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қаласы</w:t>
      </w:r>
    </w:p>
    <w:p>
      <w:pPr>
        <w:spacing w:after="0"/>
        <w:ind w:left="0"/>
        <w:jc w:val="both"/>
      </w:pPr>
    </w:p>
    <w:p>
      <w:pPr>
        <w:spacing w:after="0"/>
        <w:ind w:left="0"/>
        <w:jc w:val="both"/>
      </w:pPr>
      <w:r>
        <w:rPr>
          <w:rFonts w:ascii="Times New Roman"/>
          <w:b w:val="false"/>
          <w:i w:val="false"/>
          <w:color w:val="000000"/>
          <w:sz w:val="28"/>
        </w:rPr>
        <w:t>
                                                                Қайтыс болу (қаза табу) туралы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Сіз 20__жылғы "___"____________ әскери қызметке шақырған ____________</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(лауазымы, әскери атағы, тегі, аты, әкесінің аты (ол бар болған кезде), туған жылы) </w:t>
      </w:r>
    </w:p>
    <w:p>
      <w:pPr>
        <w:spacing w:after="0"/>
        <w:ind w:left="0"/>
        <w:jc w:val="both"/>
      </w:pPr>
      <w:r>
        <w:rPr>
          <w:rFonts w:ascii="Times New Roman"/>
          <w:b w:val="false"/>
          <w:i w:val="false"/>
          <w:color w:val="000000"/>
          <w:sz w:val="28"/>
        </w:rPr>
        <w:t xml:space="preserve">майданда болғанда ______________________________________________________ </w:t>
      </w:r>
    </w:p>
    <w:p>
      <w:pPr>
        <w:spacing w:after="0"/>
        <w:ind w:left="0"/>
        <w:jc w:val="both"/>
      </w:pPr>
      <w:r>
        <w:rPr>
          <w:rFonts w:ascii="Times New Roman"/>
          <w:b w:val="false"/>
          <w:i w:val="false"/>
          <w:color w:val="000000"/>
          <w:sz w:val="28"/>
        </w:rPr>
        <w:t xml:space="preserve">                                               (қайтыс болу (қаза табу), хабарсыз кету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тұтқынға түсу себебі көрсетілсін)</w:t>
      </w:r>
    </w:p>
    <w:p>
      <w:pPr>
        <w:spacing w:after="0"/>
        <w:ind w:left="0"/>
        <w:jc w:val="both"/>
      </w:pPr>
      <w:r>
        <w:rPr>
          <w:rFonts w:ascii="Times New Roman"/>
          <w:b w:val="false"/>
          <w:i w:val="false"/>
          <w:color w:val="000000"/>
          <w:sz w:val="28"/>
        </w:rPr>
        <w:t>туралы 20__жылғы "__"____________мен оның _________________________________</w:t>
      </w:r>
    </w:p>
    <w:p>
      <w:pPr>
        <w:spacing w:after="0"/>
        <w:ind w:left="0"/>
        <w:jc w:val="both"/>
      </w:pPr>
      <w:r>
        <w:rPr>
          <w:rFonts w:ascii="Times New Roman"/>
          <w:b w:val="false"/>
          <w:i w:val="false"/>
          <w:color w:val="000000"/>
          <w:sz w:val="28"/>
        </w:rPr>
        <w:t xml:space="preserve">                 (туыстығы – жұбайы (зайыбы), әкесі, шешесі, ұлы, қызы және басқаларының</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____________________________тұрғыны________________хабарламаны тапсырдым</w:t>
      </w:r>
    </w:p>
    <w:p>
      <w:pPr>
        <w:spacing w:after="0"/>
        <w:ind w:left="0"/>
        <w:jc w:val="both"/>
      </w:pPr>
      <w:r>
        <w:rPr>
          <w:rFonts w:ascii="Times New Roman"/>
          <w:b w:val="false"/>
          <w:i w:val="false"/>
          <w:color w:val="000000"/>
          <w:sz w:val="28"/>
        </w:rPr>
        <w:t xml:space="preserve">(отбасының немесе туыстарының мекенжайы) </w:t>
      </w:r>
    </w:p>
    <w:p>
      <w:pPr>
        <w:spacing w:after="0"/>
        <w:ind w:left="0"/>
        <w:jc w:val="both"/>
      </w:pPr>
      <w:r>
        <w:rPr>
          <w:rFonts w:ascii="Times New Roman"/>
          <w:b w:val="false"/>
          <w:i w:val="false"/>
          <w:color w:val="000000"/>
          <w:sz w:val="28"/>
        </w:rPr>
        <w:t>
      Негіздеме: 20___жылғы "__"________________ №__________ хабарлама</w:t>
      </w:r>
    </w:p>
    <w:p>
      <w:pPr>
        <w:spacing w:after="0"/>
        <w:ind w:left="0"/>
        <w:jc w:val="both"/>
      </w:pPr>
      <w:r>
        <w:rPr>
          <w:rFonts w:ascii="Times New Roman"/>
          <w:b w:val="false"/>
          <w:i w:val="false"/>
          <w:color w:val="000000"/>
          <w:sz w:val="28"/>
        </w:rPr>
        <w:t xml:space="preserve">Қорғаныс істері жөніндегі бөлім (басқарма) бастығы 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 xml:space="preserve">_________________________бөлімше бастығы 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Қайтыс болу (қаза табу) туралы № __________ хабарлама түбіртегі</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(қайтыс болғанның (қаза тапқанның), хабарсыз кеткеннің, тұтқынға түскеннің әскери атағы,</w:t>
      </w:r>
    </w:p>
    <w:p>
      <w:pPr>
        <w:spacing w:after="0"/>
        <w:ind w:left="0"/>
        <w:jc w:val="both"/>
      </w:pPr>
      <w:r>
        <w:rPr>
          <w:rFonts w:ascii="Times New Roman"/>
          <w:b w:val="false"/>
          <w:i w:val="false"/>
          <w:color w:val="000000"/>
          <w:sz w:val="28"/>
        </w:rPr>
        <w:t xml:space="preserve">______________________________________________________________________хабарлама </w:t>
      </w:r>
    </w:p>
    <w:p>
      <w:pPr>
        <w:spacing w:after="0"/>
        <w:ind w:left="0"/>
        <w:jc w:val="both"/>
      </w:pPr>
      <w:r>
        <w:rPr>
          <w:rFonts w:ascii="Times New Roman"/>
          <w:b w:val="false"/>
          <w:i w:val="false"/>
          <w:color w:val="000000"/>
          <w:sz w:val="28"/>
        </w:rPr>
        <w:t xml:space="preserve">тегі, аты және әкесінің аты (ол бар болған кезде) </w:t>
      </w:r>
    </w:p>
    <w:p>
      <w:pPr>
        <w:spacing w:after="0"/>
        <w:ind w:left="0"/>
        <w:jc w:val="both"/>
      </w:pPr>
      <w:r>
        <w:rPr>
          <w:rFonts w:ascii="Times New Roman"/>
          <w:b w:val="false"/>
          <w:i w:val="false"/>
          <w:color w:val="000000"/>
          <w:sz w:val="28"/>
        </w:rPr>
        <w:t xml:space="preserve">____________________________________________________________________тапсырылды </w:t>
      </w:r>
    </w:p>
    <w:p>
      <w:pPr>
        <w:spacing w:after="0"/>
        <w:ind w:left="0"/>
        <w:jc w:val="both"/>
      </w:pPr>
      <w:r>
        <w:rPr>
          <w:rFonts w:ascii="Times New Roman"/>
          <w:b w:val="false"/>
          <w:i w:val="false"/>
          <w:color w:val="000000"/>
          <w:sz w:val="28"/>
        </w:rPr>
        <w:t>(отбасының немесе туыстарының туыстық дәрежесі, тегі, аты, әкесінің аты (ол бар болған кезде)</w:t>
      </w:r>
    </w:p>
    <w:p>
      <w:pPr>
        <w:spacing w:after="0"/>
        <w:ind w:left="0"/>
        <w:jc w:val="both"/>
      </w:pPr>
      <w:r>
        <w:rPr>
          <w:rFonts w:ascii="Times New Roman"/>
          <w:b w:val="false"/>
          <w:i w:val="false"/>
          <w:color w:val="000000"/>
          <w:sz w:val="28"/>
        </w:rPr>
        <w:t>20 ___ жылғы "___" _______________</w:t>
      </w:r>
    </w:p>
    <w:p>
      <w:pPr>
        <w:spacing w:after="0"/>
        <w:ind w:left="0"/>
        <w:jc w:val="both"/>
      </w:pPr>
      <w:r>
        <w:rPr>
          <w:rFonts w:ascii="Times New Roman"/>
          <w:b w:val="false"/>
          <w:i w:val="false"/>
          <w:color w:val="000000"/>
          <w:sz w:val="28"/>
        </w:rPr>
        <w:t xml:space="preserve">Қорғаныс істері жөніндегі бөлім (басқарма) бастығы 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Кесу сызығы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істері жөніндегі бөлімнің </w:t>
            </w:r>
          </w:p>
          <w:p>
            <w:pPr>
              <w:spacing w:after="20"/>
              <w:ind w:left="20"/>
              <w:jc w:val="both"/>
            </w:pPr>
            <w:r>
              <w:rPr>
                <w:rFonts w:ascii="Times New Roman"/>
                <w:b w:val="false"/>
                <w:i w:val="false"/>
                <w:color w:val="000000"/>
                <w:sz w:val="20"/>
              </w:rPr>
              <w:t>(басқарманың) мөр орны</w:t>
            </w:r>
          </w:p>
          <w:p>
            <w:pPr>
              <w:spacing w:after="20"/>
              <w:ind w:left="20"/>
              <w:jc w:val="both"/>
            </w:pPr>
            <w:r>
              <w:rPr>
                <w:rFonts w:ascii="Times New Roman"/>
                <w:b w:val="false"/>
                <w:i w:val="false"/>
                <w:color w:val="000000"/>
                <w:sz w:val="20"/>
              </w:rPr>
              <w:t xml:space="preserve">
20 ___ ж. "______" _______________ </w:t>
            </w:r>
          </w:p>
          <w:p>
            <w:pPr>
              <w:spacing w:after="20"/>
              <w:ind w:left="20"/>
              <w:jc w:val="both"/>
            </w:pPr>
            <w:r>
              <w:rPr>
                <w:rFonts w:ascii="Times New Roman"/>
                <w:b w:val="false"/>
                <w:i w:val="false"/>
                <w:color w:val="000000"/>
                <w:sz w:val="20"/>
              </w:rPr>
              <w:t>
№ 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xml:space="preserve">            (тегі, аты және әкесінің аты (ол бар болған кезде)</w:t>
            </w:r>
          </w:p>
          <w:p>
            <w:pPr>
              <w:spacing w:after="20"/>
              <w:ind w:left="20"/>
              <w:jc w:val="both"/>
            </w:pPr>
            <w:r>
              <w:rPr>
                <w:rFonts w:ascii="Times New Roman"/>
                <w:b w:val="false"/>
                <w:i w:val="false"/>
                <w:color w:val="000000"/>
                <w:sz w:val="20"/>
              </w:rPr>
              <w:t xml:space="preserve">                 ______________________________________</w:t>
            </w:r>
          </w:p>
          <w:p>
            <w:pPr>
              <w:spacing w:after="20"/>
              <w:ind w:left="20"/>
              <w:jc w:val="both"/>
            </w:pPr>
            <w:r>
              <w:rPr>
                <w:rFonts w:ascii="Times New Roman"/>
                <w:b w:val="false"/>
                <w:i w:val="false"/>
                <w:color w:val="000000"/>
                <w:sz w:val="20"/>
              </w:rPr>
              <w:t xml:space="preserve">                                  (нақты мекенжайы)</w:t>
            </w:r>
          </w:p>
        </w:tc>
      </w:tr>
    </w:tbl>
    <w:p>
      <w:pPr>
        <w:spacing w:after="0"/>
        <w:ind w:left="0"/>
        <w:jc w:val="both"/>
      </w:pPr>
      <w:r>
        <w:rPr>
          <w:rFonts w:ascii="Times New Roman"/>
          <w:b w:val="false"/>
          <w:i w:val="false"/>
          <w:color w:val="000000"/>
          <w:sz w:val="28"/>
        </w:rPr>
        <w:t>
                                                                Қайтыс болу (қаза табу) туралы хабарлама</w:t>
      </w:r>
    </w:p>
    <w:p>
      <w:pPr>
        <w:spacing w:after="0"/>
        <w:ind w:left="0"/>
        <w:jc w:val="both"/>
      </w:pPr>
    </w:p>
    <w:p>
      <w:pPr>
        <w:spacing w:after="0"/>
        <w:ind w:left="0"/>
        <w:jc w:val="both"/>
      </w:pPr>
      <w:r>
        <w:rPr>
          <w:rFonts w:ascii="Times New Roman"/>
          <w:b w:val="false"/>
          <w:i w:val="false"/>
          <w:color w:val="000000"/>
          <w:sz w:val="28"/>
        </w:rPr>
        <w:t xml:space="preserve">
                Сіздің __________________________________________________________  </w:t>
      </w:r>
    </w:p>
    <w:p>
      <w:pPr>
        <w:spacing w:after="0"/>
        <w:ind w:left="0"/>
        <w:jc w:val="both"/>
      </w:pPr>
      <w:r>
        <w:rPr>
          <w:rFonts w:ascii="Times New Roman"/>
          <w:b w:val="false"/>
          <w:i w:val="false"/>
          <w:color w:val="000000"/>
          <w:sz w:val="28"/>
        </w:rPr>
        <w:t xml:space="preserve">                                   (туыстығы, әскери атағы,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болған кезде)</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(сипаттама мәтіні)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сізге қайғырып хабарлаймын.  </w:t>
      </w:r>
    </w:p>
    <w:p>
      <w:pPr>
        <w:spacing w:after="0"/>
        <w:ind w:left="0"/>
        <w:jc w:val="both"/>
      </w:pPr>
      <w:r>
        <w:rPr>
          <w:rFonts w:ascii="Times New Roman"/>
          <w:b w:val="false"/>
          <w:i w:val="false"/>
          <w:color w:val="000000"/>
          <w:sz w:val="28"/>
        </w:rPr>
        <w:t xml:space="preserve">
      Осы хабарлама Қазақстан Республикасының заңнамасында белгілеген жеңілдіктер беру </w:t>
      </w:r>
    </w:p>
    <w:p>
      <w:pPr>
        <w:spacing w:after="0"/>
        <w:ind w:left="0"/>
        <w:jc w:val="both"/>
      </w:pPr>
      <w:r>
        <w:rPr>
          <w:rFonts w:ascii="Times New Roman"/>
          <w:b w:val="false"/>
          <w:i w:val="false"/>
          <w:color w:val="000000"/>
          <w:sz w:val="28"/>
        </w:rPr>
        <w:t>және зейнетақы (жәрдемақы) тағайындау жөніндегі өтінішті қозғау үшін құжат болып</w:t>
      </w:r>
    </w:p>
    <w:p>
      <w:pPr>
        <w:spacing w:after="0"/>
        <w:ind w:left="0"/>
        <w:jc w:val="both"/>
      </w:pPr>
      <w:r>
        <w:rPr>
          <w:rFonts w:ascii="Times New Roman"/>
          <w:b w:val="false"/>
          <w:i w:val="false"/>
          <w:color w:val="000000"/>
          <w:sz w:val="28"/>
        </w:rPr>
        <w:t xml:space="preserve">табылады. </w:t>
      </w:r>
    </w:p>
    <w:p>
      <w:pPr>
        <w:spacing w:after="0"/>
        <w:ind w:left="0"/>
        <w:jc w:val="both"/>
      </w:pPr>
      <w:r>
        <w:rPr>
          <w:rFonts w:ascii="Times New Roman"/>
          <w:b w:val="false"/>
          <w:i w:val="false"/>
          <w:color w:val="000000"/>
          <w:sz w:val="28"/>
        </w:rPr>
        <w:t xml:space="preserve">
      Мөр орны        Қорғаныс істері жөніндегі  </w:t>
      </w:r>
    </w:p>
    <w:p>
      <w:pPr>
        <w:spacing w:after="0"/>
        <w:ind w:left="0"/>
        <w:jc w:val="both"/>
      </w:pPr>
      <w:r>
        <w:rPr>
          <w:rFonts w:ascii="Times New Roman"/>
          <w:b w:val="false"/>
          <w:i w:val="false"/>
          <w:color w:val="000000"/>
          <w:sz w:val="28"/>
        </w:rPr>
        <w:t xml:space="preserve">                         бөлім (басқарма) бастығы 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 </w:t>
      </w:r>
    </w:p>
    <w:p>
      <w:pPr>
        <w:spacing w:after="0"/>
        <w:ind w:left="0"/>
        <w:jc w:val="both"/>
      </w:pPr>
      <w:r>
        <w:rPr>
          <w:rFonts w:ascii="Times New Roman"/>
          <w:b w:val="false"/>
          <w:i w:val="false"/>
          <w:color w:val="000000"/>
          <w:sz w:val="28"/>
        </w:rPr>
        <w:t xml:space="preserve">
      ________________ бөлімше бастығы 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Тұтқыннан босатылған (қоршаудан шыққан) әскери қызметшілердің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мен тұтқынға (қоршауға ) түскенге дейін атқарған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Тұтқынға (қоршауға ) түскенге дейін қызмет өткен әскери бөлімнің (мекеменің)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 ұлты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қорғаныс істері жөніндегі бөліммен (басқармамен)әскерге шақырылды (жұмылдырылды) , қай облыстан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(туыстарының) мекенжайы. Жұбайының (зайыбының) немесе әкесінің, шешесінің, басқа туыстарының тегі, аты, әкесінің аты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қайда және қандай жағдайда тұтқынға (қоршауға) түсті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 бола отырып қайда және қандай жұмыстар орындады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 жерде тұтқыннан босатылды (қоршаудан шықты)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Жинау-жөнелту пунктінен қайда жіберілді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Жинау-жөнелту пунктінің бастығы _________________________________________________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_____жеке 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істерді есепке алудың әліпбилік карточкасы</w:t>
      </w:r>
    </w:p>
    <w:p>
      <w:pPr>
        <w:spacing w:after="0"/>
        <w:ind w:left="0"/>
        <w:jc w:val="both"/>
      </w:pPr>
      <w:r>
        <w:rPr>
          <w:rFonts w:ascii="Times New Roman"/>
          <w:b w:val="false"/>
          <w:i w:val="false"/>
          <w:color w:val="000000"/>
          <w:sz w:val="28"/>
        </w:rPr>
        <w:t>
      1. Тегі, аты, әкесінің аты (ол бар болған кезде) және жеке нөмірі: 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Әскери атағы: ___________________________________________________</w:t>
      </w:r>
    </w:p>
    <w:p>
      <w:pPr>
        <w:spacing w:after="0"/>
        <w:ind w:left="0"/>
        <w:jc w:val="both"/>
      </w:pPr>
      <w:r>
        <w:rPr>
          <w:rFonts w:ascii="Times New Roman"/>
          <w:b w:val="false"/>
          <w:i w:val="false"/>
          <w:color w:val="000000"/>
          <w:sz w:val="28"/>
        </w:rPr>
        <w:t>
      3. Туған жылы: ____________________________________________________</w:t>
      </w:r>
    </w:p>
    <w:p>
      <w:pPr>
        <w:spacing w:after="0"/>
        <w:ind w:left="0"/>
        <w:jc w:val="both"/>
      </w:pPr>
      <w:r>
        <w:rPr>
          <w:rFonts w:ascii="Times New Roman"/>
          <w:b w:val="false"/>
          <w:i w:val="false"/>
          <w:color w:val="000000"/>
          <w:sz w:val="28"/>
        </w:rPr>
        <w:t>
      4. Ерекше белгілері: ________________________________________________</w:t>
      </w:r>
    </w:p>
    <w:p>
      <w:pPr>
        <w:spacing w:after="0"/>
        <w:ind w:left="0"/>
        <w:jc w:val="both"/>
      </w:pPr>
      <w:r>
        <w:rPr>
          <w:rFonts w:ascii="Times New Roman"/>
          <w:b w:val="false"/>
          <w:i w:val="false"/>
          <w:color w:val="000000"/>
          <w:sz w:val="28"/>
        </w:rPr>
        <w:t>
      5. 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(шектеу дәрежесі)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w:t>
      </w:r>
    </w:p>
    <w:p>
      <w:pPr>
        <w:spacing w:after="0"/>
        <w:ind w:left="0"/>
        <w:jc w:val="both"/>
      </w:pPr>
      <w:r>
        <w:rPr>
          <w:rFonts w:ascii="Times New Roman"/>
          <w:b/>
          <w:i w:val="false"/>
          <w:color w:val="000000"/>
          <w:sz w:val="28"/>
        </w:rPr>
        <w:t xml:space="preserve"> ( кітап жүргізілетін кадрлар органының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штаттық-лауазымдық карталарды есепке алу кітабы</w:t>
      </w:r>
    </w:p>
    <w:p>
      <w:pPr>
        <w:spacing w:after="0"/>
        <w:ind w:left="0"/>
        <w:jc w:val="both"/>
      </w:pPr>
      <w:r>
        <w:rPr>
          <w:rFonts w:ascii="Times New Roman"/>
          <w:b w:val="false"/>
          <w:i w:val="false"/>
          <w:color w:val="000000"/>
          <w:sz w:val="28"/>
        </w:rPr>
        <w:t>
      20 ___ ж. "____" ______________ басталды</w:t>
      </w:r>
    </w:p>
    <w:p>
      <w:pPr>
        <w:spacing w:after="0"/>
        <w:ind w:left="0"/>
        <w:jc w:val="both"/>
      </w:pPr>
      <w:r>
        <w:rPr>
          <w:rFonts w:ascii="Times New Roman"/>
          <w:b w:val="false"/>
          <w:i w:val="false"/>
          <w:color w:val="000000"/>
          <w:sz w:val="28"/>
        </w:rPr>
        <w:t>
      20 ___ ж. "____" 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нөмірі және оның бекітілген күні. Штаттағы (немесе есепке алынған номенклатурадағы) өзгеріс және ненің негізінде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Құпиялық белгісі</w:t>
            </w:r>
          </w:p>
          <w:p>
            <w:pPr>
              <w:spacing w:after="20"/>
              <w:ind w:left="20"/>
              <w:jc w:val="both"/>
            </w:pPr>
            <w:r>
              <w:rPr>
                <w:rFonts w:ascii="Times New Roman"/>
                <w:b w:val="false"/>
                <w:i w:val="false"/>
                <w:color w:val="000000"/>
                <w:sz w:val="20"/>
              </w:rPr>
              <w:t>
(шектеу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лауазымдардың (карталардың)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Карталардың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Карталарды жою туралы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құпиялылық белгісі немесе шектеу белгісі, оның мазмұны негізінде құпияландыруға жататын мәліметтердің ведомстволық тізіміне және шектеулі таралымдағы мәліметтер тізіміне сәйкес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w:t>
            </w:r>
            <w:r>
              <w:br/>
            </w:r>
            <w:r>
              <w:rPr>
                <w:rFonts w:ascii="Times New Roman"/>
                <w:b w:val="false"/>
                <w:i w:val="false"/>
                <w:color w:val="000000"/>
                <w:sz w:val="20"/>
              </w:rPr>
              <w:t>(лауазымның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(әскери атағы, қолы, тегі және инициалдары)</w:t>
            </w:r>
            <w:r>
              <w:br/>
            </w:r>
            <w:r>
              <w:rPr>
                <w:rFonts w:ascii="Times New Roman"/>
                <w:b w:val="false"/>
                <w:i w:val="false"/>
                <w:color w:val="000000"/>
                <w:sz w:val="20"/>
              </w:rPr>
              <w:t>20 ____ ж. "____"  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көктемде (күзде) ҚР ҚК жас буынның қажеттілік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(мекемелердің) атауы. Орналасқан пункті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жауынгерлер және сержанттар құрамдары лауазымдарының жасақталуы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буын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қор</w:t>
            </w:r>
          </w:p>
          <w:p>
            <w:pPr>
              <w:spacing w:after="20"/>
              <w:ind w:left="20"/>
              <w:jc w:val="both"/>
            </w:pPr>
            <w:r>
              <w:rPr>
                <w:rFonts w:ascii="Times New Roman"/>
                <w:b w:val="false"/>
                <w:i w:val="false"/>
                <w:color w:val="000000"/>
                <w:sz w:val="20"/>
              </w:rPr>
              <w:t>
(сыйымдылығы,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69-қосымша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Келісілді                                                                                                       Бекітемін  </w:t>
      </w:r>
    </w:p>
    <w:p>
      <w:pPr>
        <w:spacing w:after="0"/>
        <w:ind w:left="0"/>
        <w:jc w:val="both"/>
      </w:pPr>
      <w:r>
        <w:rPr>
          <w:rFonts w:ascii="Times New Roman"/>
          <w:b w:val="false"/>
          <w:i w:val="false"/>
          <w:color w:val="000000"/>
          <w:sz w:val="28"/>
        </w:rPr>
        <w:t>________________________________                                  ________________________________</w:t>
      </w:r>
    </w:p>
    <w:p>
      <w:pPr>
        <w:spacing w:after="0"/>
        <w:ind w:left="0"/>
        <w:jc w:val="both"/>
      </w:pPr>
      <w:r>
        <w:rPr>
          <w:rFonts w:ascii="Times New Roman"/>
          <w:b w:val="false"/>
          <w:i w:val="false"/>
          <w:color w:val="000000"/>
          <w:sz w:val="28"/>
        </w:rPr>
        <w:t xml:space="preserve">    (лауазымның атауы)                                                                   (лауазымның атауы)</w:t>
      </w:r>
    </w:p>
    <w:p>
      <w:pPr>
        <w:spacing w:after="0"/>
        <w:ind w:left="0"/>
        <w:jc w:val="both"/>
      </w:pPr>
      <w:r>
        <w:rPr>
          <w:rFonts w:ascii="Times New Roman"/>
          <w:b w:val="false"/>
          <w:i w:val="false"/>
          <w:color w:val="000000"/>
          <w:sz w:val="28"/>
        </w:rPr>
        <w:t xml:space="preserve"> _________________________________                              ________________________________ </w:t>
      </w:r>
    </w:p>
    <w:p>
      <w:pPr>
        <w:spacing w:after="0"/>
        <w:ind w:left="0"/>
        <w:jc w:val="both"/>
      </w:pPr>
      <w:r>
        <w:rPr>
          <w:rFonts w:ascii="Times New Roman"/>
          <w:b w:val="false"/>
          <w:i w:val="false"/>
          <w:color w:val="000000"/>
          <w:sz w:val="28"/>
        </w:rPr>
        <w:t>(әскери атағы, қолы, тегі және инициалдары)             (әскери атағы, қолы, тегі және инициалдары)</w:t>
      </w:r>
    </w:p>
    <w:p>
      <w:pPr>
        <w:spacing w:after="0"/>
        <w:ind w:left="0"/>
        <w:jc w:val="both"/>
      </w:pPr>
      <w:r>
        <w:rPr>
          <w:rFonts w:ascii="Times New Roman"/>
          <w:b w:val="false"/>
          <w:i w:val="false"/>
          <w:color w:val="000000"/>
          <w:sz w:val="28"/>
        </w:rPr>
        <w:t>20 ___ ж. "____" ______________                                         20 ___ ж. "____"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көктемде (күзде) ҚР ҚК-ны кіші мамандармен және жас буынмен жасақтау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(мекемелердің) атауы.</w:t>
            </w:r>
          </w:p>
          <w:p>
            <w:pPr>
              <w:spacing w:after="20"/>
              <w:ind w:left="20"/>
              <w:jc w:val="both"/>
            </w:pPr>
            <w:r>
              <w:rPr>
                <w:rFonts w:ascii="Times New Roman"/>
                <w:b w:val="false"/>
                <w:i w:val="false"/>
                <w:color w:val="000000"/>
                <w:sz w:val="20"/>
              </w:rPr>
              <w:t>
Орналасқан пункті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жауынгерлер және сержанттар құрамдары лауазымдарының жасақталуы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кетулер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Жасақтауға жоспарланғаны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жауынгерлер және сержанттар құрамдары лауазымдарының жоспарланған жасақталуы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Казармалық қор (сыйымдылығы, адам)</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жасақталмаған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мамандар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қызметтің әскери қызметшілері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 жартысы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жасақталу %</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(лауазымның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(әскери атағы, қолы, тегі және</w:t>
            </w:r>
            <w:r>
              <w:br/>
            </w:r>
            <w:r>
              <w:rPr>
                <w:rFonts w:ascii="Times New Roman"/>
                <w:b w:val="false"/>
                <w:i w:val="false"/>
                <w:color w:val="000000"/>
                <w:sz w:val="20"/>
              </w:rPr>
              <w:t xml:space="preserve">инициалдары)  </w:t>
            </w:r>
            <w:r>
              <w:br/>
            </w:r>
            <w:r>
              <w:rPr>
                <w:rFonts w:ascii="Times New Roman"/>
                <w:b w:val="false"/>
                <w:i w:val="false"/>
                <w:color w:val="000000"/>
                <w:sz w:val="20"/>
              </w:rPr>
              <w:t>20 ____ ж. "____" 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наурызда-маусымда (қыркүйекте-желтоқсанда) 19 ___-20 ___ жылдары туылған азаматтарды Қазақстан Республикасының Қарулы Күштеріне, басқа да әскерлері мен әскери құралымдарына мерзімді әскери қызметке әскерге шақыру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Командалар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Сапалық сипаттамасы, </w:t>
            </w:r>
          </w:p>
          <w:p>
            <w:pPr>
              <w:spacing w:after="20"/>
              <w:ind w:left="20"/>
              <w:jc w:val="both"/>
            </w:pPr>
            <w:r>
              <w:rPr>
                <w:rFonts w:ascii="Times New Roman"/>
                <w:b w:val="false"/>
                <w:i w:val="false"/>
                <w:color w:val="000000"/>
                <w:sz w:val="20"/>
              </w:rPr>
              <w:t>
әскери бөлімдер (мекемелер)</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департаменттердің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шақырылушылардың әскери есебінде тұрған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Әскерге шақырылмайтын әскерге шақырылушылар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отбасы жағдайы бойынша шақыру мерзімін кейінге қалдыру ұсынылды,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мүшелеріне күтім жасаушы шақырылушыларға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балалар бар әскерге шақырылушылар,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анасыз тәрбиеленіп отырған нәрестені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көп балаларды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шақырылушылар кемінде 2 жыл тәрбиесінде және қарауында болған адамдар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білімін жалғастыру үшін шақыру мерзімін кейінге қалдыру ұсынылды,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жалпыбілім беретін мектептерде, колледждерде оқитындарға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орындарының күндізгі бөлімінде оқитындарға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орыннан кейінгі кәсіби білім алушыларға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да себептер бойынша шақыру мерзімін кейінге қалдыру ұсынылды,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мұғалімдерге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дәрігерлерге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немесе жергілікті өкілдік органдарының депутаттарына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тергеу, тексеру амалдары жүргізіліп отырған тұлғаларға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денсаулық жағдайы бойынша шақыру мерзімін кейінге қалдыру ұсынылды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үйленген, балалары жоқтар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іздестіруде жүргендер (әскери есептен шешумен немесе шешусіз кеткендер)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әскерге шақырудан босатылғандар,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әскери қызметке жарамсыз деп танылғандар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жасқа жетулері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мемлекетте әскери қызметті өткергендер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діни бірлестіктердің дін қызметшілері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ағымдағы жылы әскерге шақыру учаскелеріне тіркелгендер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Әскерге шақырылатын әскерге шақырылушылар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шектеулік дәрежелері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жарамдылар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азғантай шектеулермен әскери қызметке жарамдылар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қызметке уақытша жарамсыздар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жас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жас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азаматтық мамандығы барлар, оның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автокраншылар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электрондық-есептеу машиналарының операторлары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мамандары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электриктер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мамандықтар (талап ету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жағдайы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балалары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балалары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балалары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 балалары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 жағдайы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отбасында тәрбиеленетіндер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ата-анамен тәрбиеленетіндер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жетімдер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әскери-техникалық мектеп бітірушілері (ақысыз оқытудағы)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броньдалған көпмақсатты тартқыштың механик-жүргізушілері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Қарулы Күштеріне жіберуге жоспарлануда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Барлығы, оның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броньдалған көпмақсатты тартқыштың механик-жүргізушілері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механиктер (электриктер)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мамандары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басқа да әскерлері мен әскери құралымдары</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Ұлттық қауіпсіздік комитетінің Шекара қызметі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Ұлттық ұланы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Республикасының Мемлекеттік күзет қызметі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басқа да әскерлер мен әскери құралымдар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әскерге шақыруға жоспарланған: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____________________________</w:t>
            </w:r>
            <w:r>
              <w:br/>
            </w:r>
            <w:r>
              <w:rPr>
                <w:rFonts w:ascii="Times New Roman"/>
                <w:b w:val="false"/>
                <w:i w:val="false"/>
                <w:color w:val="000000"/>
                <w:sz w:val="20"/>
              </w:rPr>
              <w:t>(лауазымның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(әскери атағы, қолы, тегі және</w:t>
            </w:r>
            <w:r>
              <w:br/>
            </w:r>
            <w:r>
              <w:rPr>
                <w:rFonts w:ascii="Times New Roman"/>
                <w:b w:val="false"/>
                <w:i w:val="false"/>
                <w:color w:val="000000"/>
                <w:sz w:val="20"/>
              </w:rPr>
              <w:t xml:space="preserve">инициалдары) </w:t>
            </w:r>
            <w:r>
              <w:br/>
            </w:r>
            <w:r>
              <w:rPr>
                <w:rFonts w:ascii="Times New Roman"/>
                <w:b w:val="false"/>
                <w:i w:val="false"/>
                <w:color w:val="000000"/>
                <w:sz w:val="20"/>
              </w:rPr>
              <w:t>20 ____ ж. "____" 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көктемде (күзде) ҚР ҚК оқу орталықтарының (бөлімшелерінің) кіші мамандарын  бөлу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мамандармен жасақталатын әскери бөлімнің (мекеменің) атауы. Орналасқан пункті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орталығының (бөлімшенің) атауы, орналасқан орны. </w:t>
            </w:r>
          </w:p>
          <w:p>
            <w:pPr>
              <w:spacing w:after="20"/>
              <w:ind w:left="20"/>
              <w:jc w:val="both"/>
            </w:pPr>
            <w:r>
              <w:rPr>
                <w:rFonts w:ascii="Times New Roman"/>
                <w:b w:val="false"/>
                <w:i w:val="false"/>
                <w:color w:val="000000"/>
                <w:sz w:val="20"/>
              </w:rPr>
              <w:t>
Бітіру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(лауазымның 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(әскери атағы, қолы, тегі және</w:t>
            </w:r>
            <w:r>
              <w:br/>
            </w:r>
            <w:r>
              <w:rPr>
                <w:rFonts w:ascii="Times New Roman"/>
                <w:b w:val="false"/>
                <w:i w:val="false"/>
                <w:color w:val="000000"/>
                <w:sz w:val="20"/>
              </w:rPr>
              <w:t>инициалдары)</w:t>
            </w:r>
            <w:r>
              <w:br/>
            </w:r>
            <w:r>
              <w:rPr>
                <w:rFonts w:ascii="Times New Roman"/>
                <w:b w:val="false"/>
                <w:i w:val="false"/>
                <w:color w:val="000000"/>
                <w:sz w:val="20"/>
              </w:rPr>
              <w:t xml:space="preserve"> 20 ____ ж. "____" 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көктемде (күзде) ҚР ҚК оқу орталықтарының (бөлімшелерінің) кіші мамандарын  даярлау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орталығының (бөлімшенің) атауы. Орналасқан орны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мамандықтар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бойынша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(лауазымның атауы)</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____________________________</w:t>
            </w:r>
            <w:r>
              <w:br/>
            </w:r>
            <w:r>
              <w:rPr>
                <w:rFonts w:ascii="Times New Roman"/>
                <w:b w:val="false"/>
                <w:i w:val="false"/>
                <w:color w:val="000000"/>
                <w:sz w:val="20"/>
              </w:rPr>
              <w:t>(лауазымның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(әскери атағы, қолы, тегі және</w:t>
            </w:r>
            <w:r>
              <w:br/>
            </w:r>
            <w:r>
              <w:rPr>
                <w:rFonts w:ascii="Times New Roman"/>
                <w:b w:val="false"/>
                <w:i w:val="false"/>
                <w:color w:val="000000"/>
                <w:sz w:val="20"/>
              </w:rPr>
              <w:t xml:space="preserve">инициалдары)  </w:t>
            </w:r>
            <w:r>
              <w:br/>
            </w:r>
            <w:r>
              <w:rPr>
                <w:rFonts w:ascii="Times New Roman"/>
                <w:b w:val="false"/>
                <w:i w:val="false"/>
                <w:color w:val="000000"/>
                <w:sz w:val="20"/>
              </w:rPr>
              <w:t>20 ____ ж. "____" 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 ___ жылғы көктемде (күзде) ҚР ҚК-ға әскерге шақырылатын жас буынды  тасымалдау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әскери-көлік басқармасының әскери командаларының нөмірлері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Ұйымдастыру-жұмылдыру жұмыстары департаменті командаларының нөмірлері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қорғаныс істері жөніндегі департаменті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(елді-мекен)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станциясы (елді-мекен)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(әскери бөлім (мекеме)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 вагон №, жөнелту уақыты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күні мен уақыты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бойынша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Шақырудың басынан барлығы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 әскери команда - ______ әскерге шақырылушылар, оның ішінде:</w:t>
      </w:r>
    </w:p>
    <w:p>
      <w:pPr>
        <w:spacing w:after="0"/>
        <w:ind w:left="0"/>
        <w:jc w:val="both"/>
      </w:pPr>
      <w:r>
        <w:rPr>
          <w:rFonts w:ascii="Times New Roman"/>
          <w:b w:val="false"/>
          <w:i w:val="false"/>
          <w:color w:val="000000"/>
          <w:sz w:val="28"/>
        </w:rPr>
        <w:t>теміржол көлігімен: ______ әскери команда - ______ әскерге шақырылушылар;</w:t>
      </w:r>
    </w:p>
    <w:p>
      <w:pPr>
        <w:spacing w:after="0"/>
        <w:ind w:left="0"/>
        <w:jc w:val="both"/>
      </w:pPr>
      <w:r>
        <w:rPr>
          <w:rFonts w:ascii="Times New Roman"/>
          <w:b w:val="false"/>
          <w:i w:val="false"/>
          <w:color w:val="000000"/>
          <w:sz w:val="28"/>
        </w:rPr>
        <w:t>автомобильдік көлікпен: ______ әскери команда - ______ әскерге шақырылушылар;</w:t>
      </w:r>
    </w:p>
    <w:p>
      <w:pPr>
        <w:spacing w:after="0"/>
        <w:ind w:left="0"/>
        <w:jc w:val="both"/>
      </w:pPr>
      <w:r>
        <w:rPr>
          <w:rFonts w:ascii="Times New Roman"/>
          <w:b w:val="false"/>
          <w:i w:val="false"/>
          <w:color w:val="000000"/>
          <w:sz w:val="28"/>
        </w:rPr>
        <w:t>авиациялық көлікпен: ______ әскери команда - ______ әскерге шақырылушылар.</w:t>
      </w:r>
    </w:p>
    <w:p>
      <w:pPr>
        <w:spacing w:after="0"/>
        <w:ind w:left="0"/>
        <w:jc w:val="both"/>
      </w:pPr>
      <w:r>
        <w:rPr>
          <w:rFonts w:ascii="Times New Roman"/>
          <w:b w:val="false"/>
          <w:i w:val="false"/>
          <w:color w:val="000000"/>
          <w:sz w:val="28"/>
        </w:rPr>
        <w:t xml:space="preserve">______________________________________________  </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инициалдары)</w:t>
      </w:r>
    </w:p>
    <w:p>
      <w:pPr>
        <w:spacing w:after="0"/>
        <w:ind w:left="0"/>
        <w:jc w:val="both"/>
      </w:pPr>
    </w:p>
    <w:p>
      <w:pPr>
        <w:spacing w:after="0"/>
        <w:ind w:left="0"/>
        <w:jc w:val="both"/>
      </w:pPr>
      <w:r>
        <w:rPr>
          <w:rFonts w:ascii="Times New Roman"/>
          <w:b w:val="false"/>
          <w:i w:val="false"/>
          <w:color w:val="000000"/>
          <w:sz w:val="28"/>
        </w:rPr>
        <w:t>
      Ескертпе: әскери бөлімдердің (мекемелердің) тек шартты атауы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(кадрлық органының атауы)</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құрам бойынша бұйрықтарды есепке алу кітабы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"___"______________басталды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 "___"______________аяқталды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кіріс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Бұйрыққа қол қойылған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қысқаша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үшін бұйрық тігілген істің нөмірі мен парағы. Бұйрық кімге жіберілді (тапсырылды). Шығыс нөмірі (алғаны туралы қолхат)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жеке</w:t>
            </w:r>
            <w:r>
              <w:br/>
            </w:r>
            <w:r>
              <w:rPr>
                <w:rFonts w:ascii="Times New Roman"/>
                <w:b w:val="false"/>
                <w:i w:val="false"/>
                <w:color w:val="000000"/>
                <w:sz w:val="20"/>
              </w:rPr>
              <w:t>құрамын есепке алу</w:t>
            </w:r>
            <w:r>
              <w:br/>
            </w:r>
            <w:r>
              <w:rPr>
                <w:rFonts w:ascii="Times New Roman"/>
                <w:b w:val="false"/>
                <w:i w:val="false"/>
                <w:color w:val="000000"/>
                <w:sz w:val="20"/>
              </w:rPr>
              <w:t>қағидаларына</w:t>
            </w:r>
            <w:r>
              <w:br/>
            </w:r>
            <w:r>
              <w:rPr>
                <w:rFonts w:ascii="Times New Roman"/>
                <w:b w:val="false"/>
                <w:i w:val="false"/>
                <w:color w:val="000000"/>
                <w:sz w:val="20"/>
              </w:rPr>
              <w:t>75-қосымша</w:t>
            </w:r>
          </w:p>
        </w:tc>
      </w:tr>
    </w:tbl>
    <w:p>
      <w:pPr>
        <w:spacing w:after="0"/>
        <w:ind w:left="0"/>
        <w:jc w:val="both"/>
      </w:pPr>
      <w:r>
        <w:rPr>
          <w:rFonts w:ascii="Times New Roman"/>
          <w:b w:val="false"/>
          <w:i w:val="false"/>
          <w:color w:val="000000"/>
          <w:sz w:val="28"/>
        </w:rPr>
        <w:t xml:space="preserve">
      Үлгі </w:t>
      </w:r>
    </w:p>
    <w:p>
      <w:pPr>
        <w:spacing w:after="0"/>
        <w:ind w:left="0"/>
        <w:jc w:val="left"/>
      </w:pPr>
      <w:r>
        <w:rPr>
          <w:rFonts w:ascii="Times New Roman"/>
          <w:b/>
          <w:i w:val="false"/>
          <w:color w:val="000000"/>
        </w:rPr>
        <w:t xml:space="preserve"> Ұйымдық-штаттық іс-шаралар бойынша бірнеше әскери қызметшілерді лауазымнан босату және тағайындау туралы</w:t>
      </w:r>
    </w:p>
    <w:p>
      <w:pPr>
        <w:spacing w:after="0"/>
        <w:ind w:left="0"/>
        <w:jc w:val="both"/>
      </w:pPr>
      <w:r>
        <w:rPr>
          <w:rFonts w:ascii="Times New Roman"/>
          <w:b w:val="false"/>
          <w:i w:val="false"/>
          <w:color w:val="000000"/>
          <w:sz w:val="28"/>
        </w:rPr>
        <w:t>
      Қазақстан Республикасы Қорғаныс министрлігі Кадет корпусының төменде аттары аталған офицерлері "Ұйымдық-штаттық іс-шаралар жүргізу және Қазақстан Республикасы Қорғаныс министрлігінің республикалық мемлекеттік мекемесін қайта атау туралы" Қазақстан Республикасы Қорғаныс министрінің 2021 жылғы 10 тамыздағы 0/00/0/000 бұйрығына сәйкес атқаратын лауазымдарынан БОСАТЫЛСЫН және Қазақстан Республикасы Қорғаныс министрлігінің Шоқан Уәлиханов атындағы Әскери колледжіне ТАҒАЙЫНДАЛСЫН:</w:t>
      </w:r>
    </w:p>
    <w:p>
      <w:pPr>
        <w:spacing w:after="0"/>
        <w:ind w:left="0"/>
        <w:jc w:val="both"/>
      </w:pPr>
      <w:r>
        <w:rPr>
          <w:rFonts w:ascii="Times New Roman"/>
          <w:b w:val="false"/>
          <w:i w:val="false"/>
          <w:color w:val="000000"/>
          <w:sz w:val="28"/>
        </w:rPr>
        <w:t>
      1. Подполковник Аслан Жармұхамбетұлы ӘШІМОВ, Кадет корпусы бастығының орынбасары (материалдық-техникалық қамтамасыз ету жөніндегі) – материалдық-техникалық қамтамасыз ету бөлімінің бастығы, – ӘСКЕРИ КОЛЛЕДЖ БАСТЫҒЫНЫҢ ОРЫНБАСАРЫ (МАТЕРИАЛДЫҚ-ТЕХНИКАЛЫҚ ҚАМТАМАСЫЗ ЕТУ ЖӨНІНДЕГІ) – МАТЕРИАЛДЫҚ-ТЕХНИКАЛЫҚ ҚАМТАМАСЫЗ ЕТУ БӨЛІМІНІҢ БАСТЫҒЫ БОЛЫП, ӘЕМ-0000000, 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тең лауазымға тағайындалады;</w:t>
            </w:r>
            <w:r>
              <w:br/>
            </w:r>
            <w:r>
              <w:rPr>
                <w:rFonts w:ascii="Times New Roman"/>
                <w:b w:val="false"/>
                <w:i w:val="false"/>
                <w:color w:val="000000"/>
                <w:sz w:val="20"/>
              </w:rPr>
              <w:t>2021 ж. 08.09. кір. 0000</w:t>
            </w:r>
          </w:p>
        </w:tc>
      </w:tr>
    </w:tbl>
    <w:p>
      <w:pPr>
        <w:spacing w:after="0"/>
        <w:ind w:left="0"/>
        <w:jc w:val="both"/>
      </w:pPr>
      <w:r>
        <w:rPr>
          <w:rFonts w:ascii="Times New Roman"/>
          <w:b w:val="false"/>
          <w:i w:val="false"/>
          <w:color w:val="000000"/>
          <w:sz w:val="28"/>
        </w:rPr>
        <w:t>
      2. Подполковник Андрей Борисович ГОРШКОВ, Кадет корпусы бастығының орынбасары – оқу орталығының бастығы, – БАСТЫҚТЫҢ ОРЫНБАСАРЫ (ОҚУ-ЖАТТЫҒУ ОРТАЛЫҒЫНЫҢ БАСТЫҒЫ)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У-000000;</w:t>
            </w:r>
            <w:r>
              <w:br/>
            </w:r>
            <w:r>
              <w:rPr>
                <w:rFonts w:ascii="Times New Roman"/>
                <w:b w:val="false"/>
                <w:i w:val="false"/>
                <w:color w:val="000000"/>
                <w:sz w:val="20"/>
              </w:rPr>
              <w:t>тең лауазымға тағайындалады;</w:t>
            </w:r>
            <w:r>
              <w:br/>
            </w:r>
            <w:r>
              <w:rPr>
                <w:rFonts w:ascii="Times New Roman"/>
                <w:b w:val="false"/>
                <w:i w:val="false"/>
                <w:color w:val="000000"/>
                <w:sz w:val="20"/>
              </w:rPr>
              <w:t>2021 ж. 08.09. кір. 0000.</w:t>
            </w:r>
          </w:p>
        </w:tc>
      </w:tr>
    </w:tbl>
    <w:p>
      <w:pPr>
        <w:spacing w:after="0"/>
        <w:ind w:left="0"/>
        <w:jc w:val="both"/>
      </w:pPr>
      <w:r>
        <w:rPr>
          <w:rFonts w:ascii="Times New Roman"/>
          <w:b w:val="false"/>
          <w:i w:val="false"/>
          <w:color w:val="000000"/>
          <w:sz w:val="28"/>
        </w:rPr>
        <w:t>
      Ұйымдық-штаттық іс-шаралар бойынша бір әскери қызметшіні лауазымнан босату және тағайындау туралы</w:t>
      </w:r>
    </w:p>
    <w:p>
      <w:pPr>
        <w:spacing w:after="0"/>
        <w:ind w:left="0"/>
        <w:jc w:val="both"/>
      </w:pPr>
      <w:r>
        <w:rPr>
          <w:rFonts w:ascii="Times New Roman"/>
          <w:b w:val="false"/>
          <w:i w:val="false"/>
          <w:color w:val="000000"/>
          <w:sz w:val="28"/>
        </w:rPr>
        <w:t>
      1. Әскерлер тегінің бастығы – 0-ші механикаландырылған бригаданың артиллерия бастығы подполковник Нариман Төлегенұлы ШУАТАЕВ "Қазақстан Республикасының Қарулы Күштерінде ұйымдық-штаттық іс-шаралар жүргізу туралы" Қазақстан Республикасы Қорғаныс министрінің 2021 жылғы 5 сәуірдегі 0/00/0/00 бұйрығына сәйкес атқарып отырған лауазымынан БОСАТЫЛСЫН және БРИГАДА КОМАНДИРІНІҢ ОРЫНБАСАРЫ (ОҚ АТУМЕН ЗАҚЫМДАУ ЖӨНІНДЕГІ) – ОСЫ БРИГАДАНЫҢ АРТИЛЛЕРИЯ БӨЛІМІНІҢ БАСТЫҒЫ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жоғары лауазымға</w:t>
            </w:r>
            <w:r>
              <w:br/>
            </w:r>
            <w:r>
              <w:rPr>
                <w:rFonts w:ascii="Times New Roman"/>
                <w:b w:val="false"/>
                <w:i w:val="false"/>
                <w:color w:val="000000"/>
                <w:sz w:val="20"/>
              </w:rPr>
              <w:t>тағайындалады;</w:t>
            </w:r>
            <w:r>
              <w:br/>
            </w:r>
            <w:r>
              <w:rPr>
                <w:rFonts w:ascii="Times New Roman"/>
                <w:b w:val="false"/>
                <w:i w:val="false"/>
                <w:color w:val="000000"/>
                <w:sz w:val="20"/>
              </w:rPr>
              <w:t>2021 ж. 22.07. кір. 0000.</w:t>
            </w:r>
          </w:p>
        </w:tc>
      </w:tr>
    </w:tbl>
    <w:p>
      <w:pPr>
        <w:spacing w:after="0"/>
        <w:ind w:left="0"/>
        <w:jc w:val="both"/>
      </w:pPr>
      <w:r>
        <w:rPr>
          <w:rFonts w:ascii="Times New Roman"/>
          <w:b w:val="false"/>
          <w:i w:val="false"/>
          <w:color w:val="000000"/>
          <w:sz w:val="28"/>
        </w:rPr>
        <w:t>
      Бірнеше әскери қызметшіні лауазымдардан босату  және тағайындау туралы</w:t>
      </w:r>
    </w:p>
    <w:p>
      <w:pPr>
        <w:spacing w:after="0"/>
        <w:ind w:left="0"/>
        <w:jc w:val="both"/>
      </w:pPr>
      <w:r>
        <w:rPr>
          <w:rFonts w:ascii="Times New Roman"/>
          <w:b w:val="false"/>
          <w:i w:val="false"/>
          <w:color w:val="000000"/>
          <w:sz w:val="28"/>
        </w:rPr>
        <w:t>
      1. Әскерлер тегі бастығы – 0-ші механикаландырылған бригаданың әуе шабуылына қарсы қорғаныс бастығы подполковник Сержан Жарылқасынұлы ӘЙТЕНОВ атқаратын лауазымынан БОСАТЫЛСЫН және ШТАБ БАСТЫҒЫ – "ШЫҒЫС" ӨҢІРЛІК ҚОЛБАСШЫЛЫҒЫ ӘСКЕРЛЕРІ ҚОЛБАСШЫСЫНЫҢ БАСҚАРМАСЫ ӘУЕ ШАБУЫЛЫНА ҚАРСЫ ҚОРҒАНЫС БӨЛІМІНІҢ ӘСКЕРЛЕР БАСТЫҒЫНЫҢ ОРЫНБАСАРЫ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1980 ж. 07.12. туған, қазақ;</w:t>
            </w:r>
            <w:r>
              <w:br/>
            </w:r>
            <w:r>
              <w:rPr>
                <w:rFonts w:ascii="Times New Roman"/>
                <w:b w:val="false"/>
                <w:i w:val="false"/>
                <w:color w:val="000000"/>
                <w:sz w:val="20"/>
              </w:rPr>
              <w:t>2018 ж. ҰҚУ;</w:t>
            </w:r>
            <w:r>
              <w:br/>
            </w:r>
            <w:r>
              <w:rPr>
                <w:rFonts w:ascii="Times New Roman"/>
                <w:b w:val="false"/>
                <w:i w:val="false"/>
                <w:color w:val="000000"/>
                <w:sz w:val="20"/>
              </w:rPr>
              <w:t>ҚК-де1998 ж. 19 қыркүйектен</w:t>
            </w:r>
            <w:r>
              <w:br/>
            </w:r>
            <w:r>
              <w:rPr>
                <w:rFonts w:ascii="Times New Roman"/>
                <w:b w:val="false"/>
                <w:i w:val="false"/>
                <w:color w:val="000000"/>
                <w:sz w:val="20"/>
              </w:rPr>
              <w:t>бастап;</w:t>
            </w:r>
            <w:r>
              <w:br/>
            </w:r>
            <w:r>
              <w:rPr>
                <w:rFonts w:ascii="Times New Roman"/>
                <w:b w:val="false"/>
                <w:i w:val="false"/>
                <w:color w:val="000000"/>
                <w:sz w:val="20"/>
              </w:rPr>
              <w:t>келісімшарт 5 жылға 2023 ж.</w:t>
            </w:r>
            <w:r>
              <w:br/>
            </w:r>
            <w:r>
              <w:rPr>
                <w:rFonts w:ascii="Times New Roman"/>
                <w:b w:val="false"/>
                <w:i w:val="false"/>
                <w:color w:val="000000"/>
                <w:sz w:val="20"/>
              </w:rPr>
              <w:t>09.06. дейін жасалған;</w:t>
            </w:r>
            <w:r>
              <w:br/>
            </w:r>
            <w:r>
              <w:rPr>
                <w:rFonts w:ascii="Times New Roman"/>
                <w:b w:val="false"/>
                <w:i w:val="false"/>
                <w:color w:val="000000"/>
                <w:sz w:val="20"/>
              </w:rPr>
              <w:t>А-000000;</w:t>
            </w:r>
            <w:r>
              <w:br/>
            </w:r>
            <w:r>
              <w:rPr>
                <w:rFonts w:ascii="Times New Roman"/>
                <w:b w:val="false"/>
                <w:i w:val="false"/>
                <w:color w:val="000000"/>
                <w:sz w:val="20"/>
              </w:rPr>
              <w:t>қызметі бойынша жоғарылату</w:t>
            </w:r>
            <w:r>
              <w:br/>
            </w:r>
            <w:r>
              <w:rPr>
                <w:rFonts w:ascii="Times New Roman"/>
                <w:b w:val="false"/>
                <w:i w:val="false"/>
                <w:color w:val="000000"/>
                <w:sz w:val="20"/>
              </w:rPr>
              <w:t>тәртібінде жоғары лауазымға</w:t>
            </w:r>
            <w:r>
              <w:br/>
            </w:r>
            <w:r>
              <w:rPr>
                <w:rFonts w:ascii="Times New Roman"/>
                <w:b w:val="false"/>
                <w:i w:val="false"/>
                <w:color w:val="000000"/>
                <w:sz w:val="20"/>
              </w:rPr>
              <w:t>тағайындалады;</w:t>
            </w:r>
            <w:r>
              <w:br/>
            </w:r>
            <w:r>
              <w:rPr>
                <w:rFonts w:ascii="Times New Roman"/>
                <w:b w:val="false"/>
                <w:i w:val="false"/>
                <w:color w:val="000000"/>
                <w:sz w:val="20"/>
              </w:rPr>
              <w:t>2021 ж. 09.09. кір. 0000.</w:t>
            </w:r>
          </w:p>
        </w:tc>
      </w:tr>
    </w:tbl>
    <w:p>
      <w:pPr>
        <w:spacing w:after="0"/>
        <w:ind w:left="0"/>
        <w:jc w:val="both"/>
      </w:pPr>
      <w:r>
        <w:rPr>
          <w:rFonts w:ascii="Times New Roman"/>
          <w:b w:val="false"/>
          <w:i w:val="false"/>
          <w:color w:val="000000"/>
          <w:sz w:val="28"/>
        </w:rPr>
        <w:t>
      2. Авиациялық оқу-жаттығу орталығы бастығының орынбасары (жауынгерлік даярлық жөніндегі) – 000-ші ұшқыштар құрамын даярлау авиациялық оқу-жаттығу орталығы жауынгерлік және дене шынықтыру дайындығы бөлімінің бастығы подполковник Игілік Қабидоллаұлы ҚАРАСАЕВ атқарып отырған лауазымынан БОСАТЫЛСЫН және АВИАЦИЯЛЫҚ ОҚУ-ЖАТТЫҒУ ОРТАЛЫҒЫНЫҢ ШТАБ БАСТЫҒЫ – ОСЫ ОҚУ-ЖАТТЫҒУ ОРТАЛЫҒЫ БАСТЫҒЫНЫҢ ОРЫНБАСАРЫ БОЛЫП ТАҒАЙЫНДАЛСЫН, ӘЕМ-0000000, 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1983 ж. 05.12. туған, қазақ;</w:t>
            </w:r>
            <w:r>
              <w:br/>
            </w:r>
            <w:r>
              <w:rPr>
                <w:rFonts w:ascii="Times New Roman"/>
                <w:b w:val="false"/>
                <w:i w:val="false"/>
                <w:color w:val="000000"/>
                <w:sz w:val="20"/>
              </w:rPr>
              <w:t>2018 ж. ҰҚУ;</w:t>
            </w:r>
            <w:r>
              <w:br/>
            </w:r>
            <w:r>
              <w:rPr>
                <w:rFonts w:ascii="Times New Roman"/>
                <w:b w:val="false"/>
                <w:i w:val="false"/>
                <w:color w:val="000000"/>
                <w:sz w:val="20"/>
              </w:rPr>
              <w:t>ҚК-де 2000 ж. 24 шілдеден</w:t>
            </w:r>
            <w:r>
              <w:br/>
            </w:r>
            <w:r>
              <w:rPr>
                <w:rFonts w:ascii="Times New Roman"/>
                <w:b w:val="false"/>
                <w:i w:val="false"/>
                <w:color w:val="000000"/>
                <w:sz w:val="20"/>
              </w:rPr>
              <w:t>бастап;</w:t>
            </w:r>
            <w:r>
              <w:br/>
            </w:r>
            <w:r>
              <w:rPr>
                <w:rFonts w:ascii="Times New Roman"/>
                <w:b w:val="false"/>
                <w:i w:val="false"/>
                <w:color w:val="000000"/>
                <w:sz w:val="20"/>
              </w:rPr>
              <w:t>келісімшарт 5 жылға 2023 ж.</w:t>
            </w:r>
            <w:r>
              <w:br/>
            </w:r>
            <w:r>
              <w:rPr>
                <w:rFonts w:ascii="Times New Roman"/>
                <w:b w:val="false"/>
                <w:i w:val="false"/>
                <w:color w:val="000000"/>
                <w:sz w:val="20"/>
              </w:rPr>
              <w:t>09.06. дейін жасалған;</w:t>
            </w:r>
            <w:r>
              <w:br/>
            </w:r>
            <w:r>
              <w:rPr>
                <w:rFonts w:ascii="Times New Roman"/>
                <w:b w:val="false"/>
                <w:i w:val="false"/>
                <w:color w:val="000000"/>
                <w:sz w:val="20"/>
              </w:rPr>
              <w:t>А-000000;</w:t>
            </w:r>
            <w:r>
              <w:br/>
            </w:r>
            <w:r>
              <w:rPr>
                <w:rFonts w:ascii="Times New Roman"/>
                <w:b w:val="false"/>
                <w:i w:val="false"/>
                <w:color w:val="000000"/>
                <w:sz w:val="20"/>
              </w:rPr>
              <w:t>қызметі бойынша жоғарылату</w:t>
            </w:r>
            <w:r>
              <w:br/>
            </w:r>
            <w:r>
              <w:rPr>
                <w:rFonts w:ascii="Times New Roman"/>
                <w:b w:val="false"/>
                <w:i w:val="false"/>
                <w:color w:val="000000"/>
                <w:sz w:val="20"/>
              </w:rPr>
              <w:t>тәртібінде жоғары лауазымға</w:t>
            </w:r>
            <w:r>
              <w:br/>
            </w:r>
            <w:r>
              <w:rPr>
                <w:rFonts w:ascii="Times New Roman"/>
                <w:b w:val="false"/>
                <w:i w:val="false"/>
                <w:color w:val="000000"/>
                <w:sz w:val="20"/>
              </w:rPr>
              <w:t>тағайындалады;</w:t>
            </w:r>
            <w:r>
              <w:br/>
            </w:r>
            <w:r>
              <w:rPr>
                <w:rFonts w:ascii="Times New Roman"/>
                <w:b w:val="false"/>
                <w:i w:val="false"/>
                <w:color w:val="000000"/>
                <w:sz w:val="20"/>
              </w:rPr>
              <w:t>2021 ж. 02.06. кір. 0000.</w:t>
            </w:r>
          </w:p>
        </w:tc>
      </w:tr>
    </w:tbl>
    <w:p>
      <w:pPr>
        <w:spacing w:after="0"/>
        <w:ind w:left="0"/>
        <w:jc w:val="both"/>
      </w:pPr>
      <w:r>
        <w:rPr>
          <w:rFonts w:ascii="Times New Roman"/>
          <w:b w:val="false"/>
          <w:i w:val="false"/>
          <w:color w:val="000000"/>
          <w:sz w:val="28"/>
        </w:rPr>
        <w:t>
      Бір әскери қызметшіні лауазымнан босату және тағайындау туралы</w:t>
      </w:r>
    </w:p>
    <w:p>
      <w:pPr>
        <w:spacing w:after="0"/>
        <w:ind w:left="0"/>
        <w:jc w:val="both"/>
      </w:pPr>
      <w:r>
        <w:rPr>
          <w:rFonts w:ascii="Times New Roman"/>
          <w:b w:val="false"/>
          <w:i w:val="false"/>
          <w:color w:val="000000"/>
          <w:sz w:val="28"/>
        </w:rPr>
        <w:t>
      1. Қазақстан Республикасы Қарулы Күштері Тыл және қару-жарақ бастығының басқармасы тыл бас басқармасы бастығының орынбасары подполковник Заңғар Таңатұлы ОМАРОВ атқарып отырған лауазымынан БОСАТЫЛСЫН және ҚОЛБАСШЫНЫҢ ОРЫНБАСАРЫ – "ОҢТҮСТІК" ӨҢІРЛІК ҚОЛБАСШЫЛЫҒЫ ӘСКЕРЛЕРІ ҚОЛБАСШЫСЫНЫҢ БАСҚАРМАСЫ ТЫЛДЫҚ ҚАМТАМАСЫЗ ЕТУ БАСҚАРМАСЫНЫҢ БАСТЫҒЫ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1985 ж. 16.05. туған, қазақ;</w:t>
            </w:r>
            <w:r>
              <w:br/>
            </w:r>
            <w:r>
              <w:rPr>
                <w:rFonts w:ascii="Times New Roman"/>
                <w:b w:val="false"/>
                <w:i w:val="false"/>
                <w:color w:val="000000"/>
                <w:sz w:val="20"/>
              </w:rPr>
              <w:t>2018 ж. МТҚ ӘА;</w:t>
            </w:r>
            <w:r>
              <w:br/>
            </w:r>
            <w:r>
              <w:rPr>
                <w:rFonts w:ascii="Times New Roman"/>
                <w:b w:val="false"/>
                <w:i w:val="false"/>
                <w:color w:val="000000"/>
                <w:sz w:val="20"/>
              </w:rPr>
              <w:t>ҚК-де 2002 ж. 25 шілдеден</w:t>
            </w:r>
            <w:r>
              <w:br/>
            </w:r>
            <w:r>
              <w:rPr>
                <w:rFonts w:ascii="Times New Roman"/>
                <w:b w:val="false"/>
                <w:i w:val="false"/>
                <w:color w:val="000000"/>
                <w:sz w:val="20"/>
              </w:rPr>
              <w:t>бастап;</w:t>
            </w:r>
            <w:r>
              <w:br/>
            </w:r>
            <w:r>
              <w:rPr>
                <w:rFonts w:ascii="Times New Roman"/>
                <w:b w:val="false"/>
                <w:i w:val="false"/>
                <w:color w:val="000000"/>
                <w:sz w:val="20"/>
              </w:rPr>
              <w:t>келісімшарт 5 жылға 2023 ж.</w:t>
            </w:r>
            <w:r>
              <w:br/>
            </w:r>
            <w:r>
              <w:rPr>
                <w:rFonts w:ascii="Times New Roman"/>
                <w:b w:val="false"/>
                <w:i w:val="false"/>
                <w:color w:val="000000"/>
                <w:sz w:val="20"/>
              </w:rPr>
              <w:t>30.06. дейін жасалған;</w:t>
            </w:r>
            <w:r>
              <w:br/>
            </w:r>
            <w:r>
              <w:rPr>
                <w:rFonts w:ascii="Times New Roman"/>
                <w:b w:val="false"/>
                <w:i w:val="false"/>
                <w:color w:val="000000"/>
                <w:sz w:val="20"/>
              </w:rPr>
              <w:t>А-000000;</w:t>
            </w:r>
            <w:r>
              <w:br/>
            </w:r>
            <w:r>
              <w:rPr>
                <w:rFonts w:ascii="Times New Roman"/>
                <w:b w:val="false"/>
                <w:i w:val="false"/>
                <w:color w:val="000000"/>
                <w:sz w:val="20"/>
              </w:rPr>
              <w:t>қызметі бойынша жоғарылату</w:t>
            </w:r>
            <w:r>
              <w:br/>
            </w:r>
            <w:r>
              <w:rPr>
                <w:rFonts w:ascii="Times New Roman"/>
                <w:b w:val="false"/>
                <w:i w:val="false"/>
                <w:color w:val="000000"/>
                <w:sz w:val="20"/>
              </w:rPr>
              <w:t>тәртібінде жоғары лауазымға</w:t>
            </w:r>
            <w:r>
              <w:br/>
            </w:r>
            <w:r>
              <w:rPr>
                <w:rFonts w:ascii="Times New Roman"/>
                <w:b w:val="false"/>
                <w:i w:val="false"/>
                <w:color w:val="000000"/>
                <w:sz w:val="20"/>
              </w:rPr>
              <w:t>тағайындалады;</w:t>
            </w:r>
            <w:r>
              <w:br/>
            </w:r>
            <w:r>
              <w:rPr>
                <w:rFonts w:ascii="Times New Roman"/>
                <w:b w:val="false"/>
                <w:i w:val="false"/>
                <w:color w:val="000000"/>
                <w:sz w:val="20"/>
              </w:rPr>
              <w:t>2021 ж. 06.10. кір. 0000.</w:t>
            </w:r>
          </w:p>
        </w:tc>
      </w:tr>
    </w:tbl>
    <w:p>
      <w:pPr>
        <w:spacing w:after="0"/>
        <w:ind w:left="0"/>
        <w:jc w:val="both"/>
      </w:pPr>
      <w:r>
        <w:rPr>
          <w:rFonts w:ascii="Times New Roman"/>
          <w:b w:val="false"/>
          <w:i w:val="false"/>
          <w:color w:val="000000"/>
          <w:sz w:val="28"/>
        </w:rPr>
        <w:t>
      Бірнеше әскери қызметшімен бір мерзімге келісімшарт  жасау туралы</w:t>
      </w:r>
    </w:p>
    <w:p>
      <w:pPr>
        <w:spacing w:after="0"/>
        <w:ind w:left="0"/>
        <w:jc w:val="both"/>
      </w:pPr>
      <w:r>
        <w:rPr>
          <w:rFonts w:ascii="Times New Roman"/>
          <w:b w:val="false"/>
          <w:i w:val="false"/>
          <w:color w:val="000000"/>
          <w:sz w:val="28"/>
        </w:rPr>
        <w:t xml:space="preserve">
      Төменде аты аталған офицерлермен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әскери қызметте болудың шекті жасына толғанға дейін әскери қызмет өткеру туралы КЕЛІСІМШАРТ ЖАСАЛСЫН:</w:t>
      </w:r>
    </w:p>
    <w:p>
      <w:pPr>
        <w:spacing w:after="0"/>
        <w:ind w:left="0"/>
        <w:jc w:val="both"/>
      </w:pPr>
      <w:r>
        <w:rPr>
          <w:rFonts w:ascii="Times New Roman"/>
          <w:b w:val="false"/>
          <w:i w:val="false"/>
          <w:color w:val="000000"/>
          <w:sz w:val="28"/>
        </w:rPr>
        <w:t>
      1. Полковник Руслан Қуанышұлы ЖАНСЕЙІТОВПЕН, департамент бастығының орынбасары – Қазақстан Республикасы Қарулы Күштері Бас штабы Инженерлік әскерлер департаменті инженерлік-техникалық қамтамасыз ету басқармасының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1976 ж. 05.07. туған, қазақ;</w:t>
            </w:r>
            <w:r>
              <w:br/>
            </w:r>
            <w:r>
              <w:rPr>
                <w:rFonts w:ascii="Times New Roman"/>
                <w:b w:val="false"/>
                <w:i w:val="false"/>
                <w:color w:val="000000"/>
                <w:sz w:val="20"/>
              </w:rPr>
              <w:t>Ц-000000;</w:t>
            </w:r>
            <w:r>
              <w:br/>
            </w:r>
            <w:r>
              <w:rPr>
                <w:rFonts w:ascii="Times New Roman"/>
                <w:b w:val="false"/>
                <w:i w:val="false"/>
                <w:color w:val="000000"/>
                <w:sz w:val="20"/>
              </w:rPr>
              <w:t>2021 ж. 04.05. кір. 0000.</w:t>
            </w:r>
          </w:p>
        </w:tc>
      </w:tr>
    </w:tbl>
    <w:p>
      <w:pPr>
        <w:spacing w:after="0"/>
        <w:ind w:left="0"/>
        <w:jc w:val="both"/>
      </w:pPr>
      <w:r>
        <w:rPr>
          <w:rFonts w:ascii="Times New Roman"/>
          <w:b w:val="false"/>
          <w:i w:val="false"/>
          <w:color w:val="000000"/>
          <w:sz w:val="28"/>
        </w:rPr>
        <w:t>
      2. Полковник Айбар Сабыртайұлы ҚАЖЫБАЕВПЕН, Қазақстан Республикасы Қорғаныс министрлігі Әскери білім және ғылым департаменті жоғары және жоғары оқу орнынан кейінгі білім басқармасының бағыт аға офицері (қосымша білім)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1972 ж. 08.08. туған, қазақ;</w:t>
            </w:r>
            <w:r>
              <w:br/>
            </w:r>
            <w:r>
              <w:rPr>
                <w:rFonts w:ascii="Times New Roman"/>
                <w:b w:val="false"/>
                <w:i w:val="false"/>
                <w:color w:val="000000"/>
                <w:sz w:val="20"/>
              </w:rPr>
              <w:t>У-000000;</w:t>
            </w:r>
            <w:r>
              <w:br/>
            </w:r>
            <w:r>
              <w:rPr>
                <w:rFonts w:ascii="Times New Roman"/>
                <w:b w:val="false"/>
                <w:i w:val="false"/>
                <w:color w:val="000000"/>
                <w:sz w:val="20"/>
              </w:rPr>
              <w:t>2021 ж. 03.06. кір. 0000.</w:t>
            </w:r>
          </w:p>
        </w:tc>
      </w:tr>
    </w:tbl>
    <w:p>
      <w:pPr>
        <w:spacing w:after="0"/>
        <w:ind w:left="0"/>
        <w:jc w:val="both"/>
      </w:pPr>
      <w:r>
        <w:rPr>
          <w:rFonts w:ascii="Times New Roman"/>
          <w:b w:val="false"/>
          <w:i w:val="false"/>
          <w:color w:val="000000"/>
          <w:sz w:val="28"/>
        </w:rPr>
        <w:t>
      Бірнеше әскери қызметшімен әртүрлі мерзімге келісімшарт  жасау туралы</w:t>
      </w:r>
    </w:p>
    <w:p>
      <w:pPr>
        <w:spacing w:after="0"/>
        <w:ind w:left="0"/>
        <w:jc w:val="both"/>
      </w:pPr>
      <w:r>
        <w:rPr>
          <w:rFonts w:ascii="Times New Roman"/>
          <w:b w:val="false"/>
          <w:i w:val="false"/>
          <w:color w:val="000000"/>
          <w:sz w:val="28"/>
        </w:rPr>
        <w:t xml:space="preserve">
      Төменде аты аталған офицерлермен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әскери қызмет өткеру туралы КЕЛІСІМШАРТ ЖАСАЛСЫН:</w:t>
      </w:r>
    </w:p>
    <w:p>
      <w:pPr>
        <w:spacing w:after="0"/>
        <w:ind w:left="0"/>
        <w:jc w:val="both"/>
      </w:pPr>
      <w:r>
        <w:rPr>
          <w:rFonts w:ascii="Times New Roman"/>
          <w:b w:val="false"/>
          <w:i w:val="false"/>
          <w:color w:val="000000"/>
          <w:sz w:val="28"/>
        </w:rPr>
        <w:t>
      КҮНТІЗБЕЛІК БЕС ЖЫЛҒА</w:t>
      </w:r>
    </w:p>
    <w:p>
      <w:pPr>
        <w:spacing w:after="0"/>
        <w:ind w:left="0"/>
        <w:jc w:val="both"/>
      </w:pPr>
      <w:r>
        <w:rPr>
          <w:rFonts w:ascii="Times New Roman"/>
          <w:b w:val="false"/>
          <w:i w:val="false"/>
          <w:color w:val="000000"/>
          <w:sz w:val="28"/>
        </w:rPr>
        <w:t>
      1. Полковник Руслан Қуанышұлы ЖАНСЕЙІТОВПЕН, департамент бастығының орынбасары – Қазақстан Республикасы Қарулы Күштері Бас штабы Инженерлік әскерлер департаменті инженерлік-техникалық қамтамасыз ету басқармасының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1976 ж. 05.07. туған, қазақ;</w:t>
            </w:r>
            <w:r>
              <w:br/>
            </w:r>
            <w:r>
              <w:rPr>
                <w:rFonts w:ascii="Times New Roman"/>
                <w:b w:val="false"/>
                <w:i w:val="false"/>
                <w:color w:val="000000"/>
                <w:sz w:val="20"/>
              </w:rPr>
              <w:t>Ц-000000;</w:t>
            </w:r>
            <w:r>
              <w:br/>
            </w:r>
            <w:r>
              <w:rPr>
                <w:rFonts w:ascii="Times New Roman"/>
                <w:b w:val="false"/>
                <w:i w:val="false"/>
                <w:color w:val="000000"/>
                <w:sz w:val="20"/>
              </w:rPr>
              <w:t>2021 ж. 04.05. кір. 0000.</w:t>
            </w:r>
          </w:p>
        </w:tc>
      </w:tr>
    </w:tbl>
    <w:p>
      <w:pPr>
        <w:spacing w:after="0"/>
        <w:ind w:left="0"/>
        <w:jc w:val="both"/>
      </w:pPr>
      <w:r>
        <w:rPr>
          <w:rFonts w:ascii="Times New Roman"/>
          <w:b w:val="false"/>
          <w:i w:val="false"/>
          <w:color w:val="000000"/>
          <w:sz w:val="28"/>
        </w:rPr>
        <w:t>
      ӘСКЕРИ ҚЫЗМЕТТЕ БОЛУДЫҢ ШЕКТІ ЖАСЫНА ТОЛҒАНҒА ДЕЙІН</w:t>
      </w:r>
    </w:p>
    <w:p>
      <w:pPr>
        <w:spacing w:after="0"/>
        <w:ind w:left="0"/>
        <w:jc w:val="both"/>
      </w:pPr>
      <w:r>
        <w:rPr>
          <w:rFonts w:ascii="Times New Roman"/>
          <w:b w:val="false"/>
          <w:i w:val="false"/>
          <w:color w:val="000000"/>
          <w:sz w:val="28"/>
        </w:rPr>
        <w:t>
      2. Полковник Айбар Сабыртайұлы ҚАЖЫБАЕВПЕН, Қазақстан Республикасы Қорғаныс министрлігі Әскери білім және ғылым департаменті жоғары және жоғары оқу орнынан кейінгі білім басқармасының бағыт аға офицері (қосымша білім)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1972 ж. 08.08. туған, қазақ;</w:t>
            </w:r>
            <w:r>
              <w:br/>
            </w:r>
            <w:r>
              <w:rPr>
                <w:rFonts w:ascii="Times New Roman"/>
                <w:b w:val="false"/>
                <w:i w:val="false"/>
                <w:color w:val="000000"/>
                <w:sz w:val="20"/>
              </w:rPr>
              <w:t>У-000000;</w:t>
            </w:r>
            <w:r>
              <w:br/>
            </w:r>
            <w:r>
              <w:rPr>
                <w:rFonts w:ascii="Times New Roman"/>
                <w:b w:val="false"/>
                <w:i w:val="false"/>
                <w:color w:val="000000"/>
                <w:sz w:val="20"/>
              </w:rPr>
              <w:t>2021 ж. 03.06. кір. 0000.</w:t>
            </w:r>
          </w:p>
        </w:tc>
      </w:tr>
    </w:tbl>
    <w:p>
      <w:pPr>
        <w:spacing w:after="0"/>
        <w:ind w:left="0"/>
        <w:jc w:val="both"/>
      </w:pPr>
      <w:r>
        <w:rPr>
          <w:rFonts w:ascii="Times New Roman"/>
          <w:b w:val="false"/>
          <w:i w:val="false"/>
          <w:color w:val="000000"/>
          <w:sz w:val="28"/>
        </w:rPr>
        <w:t>
      Бір әскери қызметшімен келісімшарт жасау туралы</w:t>
      </w:r>
    </w:p>
    <w:p>
      <w:pPr>
        <w:spacing w:after="0"/>
        <w:ind w:left="0"/>
        <w:jc w:val="both"/>
      </w:pPr>
      <w:r>
        <w:rPr>
          <w:rFonts w:ascii="Times New Roman"/>
          <w:b w:val="false"/>
          <w:i w:val="false"/>
          <w:color w:val="000000"/>
          <w:sz w:val="28"/>
        </w:rPr>
        <w:t xml:space="preserve">
      1. Қазақстан Республикасы Қорғаныс министрлігі Стратегиялық дамыту департаменті стратегиялық талдау және жобалық әкімшілендіру басқармасының офицері (стратегиялық талдау) подполковник Руслан Газизович УСМАНОВПЕН "Әскери қызмет және әскери қызметшілердің мәртебесі туралы" Қазақстан Республикасы Заңының 37, </w:t>
      </w:r>
      <w:r>
        <w:rPr>
          <w:rFonts w:ascii="Times New Roman"/>
          <w:b w:val="false"/>
          <w:i w:val="false"/>
          <w:color w:val="000000"/>
          <w:sz w:val="28"/>
        </w:rPr>
        <w:t>40-баптарына</w:t>
      </w:r>
      <w:r>
        <w:rPr>
          <w:rFonts w:ascii="Times New Roman"/>
          <w:b w:val="false"/>
          <w:i w:val="false"/>
          <w:color w:val="000000"/>
          <w:sz w:val="28"/>
        </w:rPr>
        <w:t xml:space="preserve"> сәйкес әскери қызметте болудың шекті жасына толғанға дейінәскери қызмет өткеру туралы КЕЛІСІМШАРТ ЖАСАЛСЫН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1982 ж. 03.10. туған, татар;</w:t>
            </w:r>
            <w:r>
              <w:br/>
            </w:r>
            <w:r>
              <w:rPr>
                <w:rFonts w:ascii="Times New Roman"/>
                <w:b w:val="false"/>
                <w:i w:val="false"/>
                <w:color w:val="000000"/>
                <w:sz w:val="20"/>
              </w:rPr>
              <w:t>А-000000;</w:t>
            </w:r>
            <w:r>
              <w:br/>
            </w:r>
            <w:r>
              <w:rPr>
                <w:rFonts w:ascii="Times New Roman"/>
                <w:b w:val="false"/>
                <w:i w:val="false"/>
                <w:color w:val="000000"/>
                <w:sz w:val="20"/>
              </w:rPr>
              <w:t>2021 ж. 31.05. кір. 0000.</w:t>
            </w:r>
          </w:p>
        </w:tc>
      </w:tr>
    </w:tbl>
    <w:p>
      <w:pPr>
        <w:spacing w:after="0"/>
        <w:ind w:left="0"/>
        <w:jc w:val="both"/>
      </w:pPr>
      <w:r>
        <w:rPr>
          <w:rFonts w:ascii="Times New Roman"/>
          <w:b w:val="false"/>
          <w:i w:val="false"/>
          <w:color w:val="000000"/>
          <w:sz w:val="28"/>
        </w:rPr>
        <w:t>
      Әскерге шақыру бойынша әскери қызмет өткеріп жүрген бір офицермен келісімшарт жасау туралы</w:t>
      </w:r>
    </w:p>
    <w:p>
      <w:pPr>
        <w:spacing w:after="0"/>
        <w:ind w:left="0"/>
        <w:jc w:val="both"/>
      </w:pPr>
      <w:r>
        <w:rPr>
          <w:rFonts w:ascii="Times New Roman"/>
          <w:b w:val="false"/>
          <w:i w:val="false"/>
          <w:color w:val="000000"/>
          <w:sz w:val="28"/>
        </w:rPr>
        <w:t xml:space="preserve">
      1. 2019 жылы 2 жылға әскери қызметке шақырылған Түркістан облысы қорғаныс істері жөніндегі департаменті жұмылдыру басқармасы жұмылдыру ресурстарын есепке алу және тағайындау бөлімінің офицері (бағдарламалық қамтамасыз ету және жұмылдыру ресурстарын автоматтандырылған есепке алу жүйесі жөніндегі) аға лейтенант Азамат Айқанұлы ҚАЙЫРБЕКОВПЕН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қызметтің күнтізбелік үш жылына офицерлер құрамында әскери қызмет өткеру туралы КЕЛІСІМШАРТ ЖАСАЛСЫН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1996ж. 30.04. туған, қазақ;</w:t>
            </w:r>
            <w:r>
              <w:br/>
            </w:r>
            <w:r>
              <w:rPr>
                <w:rFonts w:ascii="Times New Roman"/>
                <w:b w:val="false"/>
                <w:i w:val="false"/>
                <w:color w:val="000000"/>
                <w:sz w:val="20"/>
              </w:rPr>
              <w:t>З-000000;</w:t>
            </w:r>
            <w:r>
              <w:br/>
            </w:r>
            <w:r>
              <w:rPr>
                <w:rFonts w:ascii="Times New Roman"/>
                <w:b w:val="false"/>
                <w:i w:val="false"/>
                <w:color w:val="000000"/>
                <w:sz w:val="20"/>
              </w:rPr>
              <w:t>2021 ж. 24.08. кір. 0000.</w:t>
            </w:r>
          </w:p>
        </w:tc>
      </w:tr>
    </w:tbl>
    <w:p>
      <w:pPr>
        <w:spacing w:after="0"/>
        <w:ind w:left="0"/>
        <w:jc w:val="both"/>
      </w:pPr>
      <w:r>
        <w:rPr>
          <w:rFonts w:ascii="Times New Roman"/>
          <w:b w:val="false"/>
          <w:i w:val="false"/>
          <w:color w:val="000000"/>
          <w:sz w:val="28"/>
        </w:rPr>
        <w:t>
      Бір әскери қызметшімен келісімшарт жасау және  қайта тағайындау туралы</w:t>
      </w:r>
    </w:p>
    <w:p>
      <w:pPr>
        <w:spacing w:after="0"/>
        <w:ind w:left="0"/>
        <w:jc w:val="both"/>
      </w:pPr>
      <w:r>
        <w:rPr>
          <w:rFonts w:ascii="Times New Roman"/>
          <w:b w:val="false"/>
          <w:i w:val="false"/>
          <w:color w:val="000000"/>
          <w:sz w:val="28"/>
        </w:rPr>
        <w:t xml:space="preserve">
      1. Қазақстан Республикасы Қарулы Күштері Құрлық әскерлері Десанттық-шабуылдау әскерлерінің қолбасшысы лауазымынан босатылған полковник Айдар Асылханұлы ЕСЕНАМАНОВПЕН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әскери қызметте болудың шекті жасына толғанға дейін әскери қызмет өткеру туралы КЕЛІСІМШАРТ ЖАСАЛСЫН және БАС ШТАБ БАСТЫҒЫ – ҚАЗАҚСТАН РЕСПУБЛИКАСЫ ҚАРУЛЫ КҮШТЕРІ ҚҰРЛЫҚ ӘСКЕРЛЕРІ БАС ҚОЛБАСШЫСЫНЫҢ БІРІНШІ ОРЫНБАСАРЫ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1977 ж. 12.02. туған, қазақ;</w:t>
            </w:r>
            <w:r>
              <w:br/>
            </w:r>
            <w:r>
              <w:rPr>
                <w:rFonts w:ascii="Times New Roman"/>
                <w:b w:val="false"/>
                <w:i w:val="false"/>
                <w:color w:val="000000"/>
                <w:sz w:val="20"/>
              </w:rPr>
              <w:t>2015 ж. ҰҚУ "ҚК БШ</w:t>
            </w:r>
            <w:r>
              <w:br/>
            </w:r>
            <w:r>
              <w:rPr>
                <w:rFonts w:ascii="Times New Roman"/>
                <w:b w:val="false"/>
                <w:i w:val="false"/>
                <w:color w:val="000000"/>
                <w:sz w:val="20"/>
              </w:rPr>
              <w:t>академиясы" факультеті;</w:t>
            </w:r>
            <w:r>
              <w:br/>
            </w:r>
            <w:r>
              <w:rPr>
                <w:rFonts w:ascii="Times New Roman"/>
                <w:b w:val="false"/>
                <w:i w:val="false"/>
                <w:color w:val="000000"/>
                <w:sz w:val="20"/>
              </w:rPr>
              <w:t>ҚК-де 1995 ж. 1 тамыздан</w:t>
            </w:r>
            <w:r>
              <w:br/>
            </w:r>
            <w:r>
              <w:rPr>
                <w:rFonts w:ascii="Times New Roman"/>
                <w:b w:val="false"/>
                <w:i w:val="false"/>
                <w:color w:val="000000"/>
                <w:sz w:val="20"/>
              </w:rPr>
              <w:t>бастап;</w:t>
            </w:r>
            <w:r>
              <w:br/>
            </w:r>
            <w:r>
              <w:rPr>
                <w:rFonts w:ascii="Times New Roman"/>
                <w:b w:val="false"/>
                <w:i w:val="false"/>
                <w:color w:val="000000"/>
                <w:sz w:val="20"/>
              </w:rPr>
              <w:t>Ц-000000;</w:t>
            </w:r>
            <w:r>
              <w:br/>
            </w:r>
            <w:r>
              <w:rPr>
                <w:rFonts w:ascii="Times New Roman"/>
                <w:b w:val="false"/>
                <w:i w:val="false"/>
                <w:color w:val="000000"/>
                <w:sz w:val="20"/>
              </w:rPr>
              <w:t>Негізі: ҚР Президентінің 2021 ж.</w:t>
            </w:r>
            <w:r>
              <w:br/>
            </w:r>
            <w:r>
              <w:rPr>
                <w:rFonts w:ascii="Times New Roman"/>
                <w:b w:val="false"/>
                <w:i w:val="false"/>
                <w:color w:val="000000"/>
                <w:sz w:val="20"/>
              </w:rPr>
              <w:t>22.06. № 000 өкімі, 2021 ж.</w:t>
            </w:r>
            <w:r>
              <w:br/>
            </w:r>
            <w:r>
              <w:rPr>
                <w:rFonts w:ascii="Times New Roman"/>
                <w:b w:val="false"/>
                <w:i w:val="false"/>
                <w:color w:val="000000"/>
                <w:sz w:val="20"/>
              </w:rPr>
              <w:t>23.06. кір. № 0000.</w:t>
            </w:r>
          </w:p>
        </w:tc>
      </w:tr>
    </w:tbl>
    <w:p>
      <w:pPr>
        <w:spacing w:after="0"/>
        <w:ind w:left="0"/>
        <w:jc w:val="both"/>
      </w:pPr>
      <w:r>
        <w:rPr>
          <w:rFonts w:ascii="Times New Roman"/>
          <w:b w:val="false"/>
          <w:i w:val="false"/>
          <w:color w:val="000000"/>
          <w:sz w:val="28"/>
        </w:rPr>
        <w:t>
      Бірнеше әскери қызметшілерді басқа әскерлер мен әскери құралымдарға іссапарға жіберу туралы</w:t>
      </w:r>
    </w:p>
    <w:p>
      <w:pPr>
        <w:spacing w:after="0"/>
        <w:ind w:left="0"/>
        <w:jc w:val="both"/>
      </w:pPr>
      <w:r>
        <w:rPr>
          <w:rFonts w:ascii="Times New Roman"/>
          <w:b w:val="false"/>
          <w:i w:val="false"/>
          <w:color w:val="000000"/>
          <w:sz w:val="28"/>
        </w:rPr>
        <w:t xml:space="preserve">
      Төменде аты аталған офицерлермен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Қазақстан Республикасының Қарулы Күштерінде әскери қызмет өткеру туралы КЕЛІСІМШАРТ БҰЗЫЛСЫН, атқаратын лауазымдарынан БОСАТЫЛСЫН және ауыстыру тәртібінде Қазақстан Республикасы Ұлттық қауіпсіздік комитеті Төрағасының ӨКІМІНЕ ЖІБЕРІЛСІН:</w:t>
      </w:r>
    </w:p>
    <w:p>
      <w:pPr>
        <w:spacing w:after="0"/>
        <w:ind w:left="0"/>
        <w:jc w:val="both"/>
      </w:pPr>
      <w:r>
        <w:rPr>
          <w:rFonts w:ascii="Times New Roman"/>
          <w:b w:val="false"/>
          <w:i w:val="false"/>
          <w:color w:val="000000"/>
          <w:sz w:val="28"/>
        </w:rPr>
        <w:t>
      1. 000-ші авиациялық база жойғыш авиациялық эскадрильясы инженерлік-авиациялық қызметінің аға авиация технигі лейтенант Нұрболат Қайырбекұлы ҒАБИТОВ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ж. 23.01. туған, қазақ;</w:t>
            </w:r>
            <w:r>
              <w:br/>
            </w:r>
            <w:r>
              <w:rPr>
                <w:rFonts w:ascii="Times New Roman"/>
                <w:b w:val="false"/>
                <w:i w:val="false"/>
                <w:color w:val="000000"/>
                <w:sz w:val="20"/>
              </w:rPr>
              <w:t>2021 ж. ӘҚК ӘИ;</w:t>
            </w:r>
            <w:r>
              <w:br/>
            </w:r>
            <w:r>
              <w:rPr>
                <w:rFonts w:ascii="Times New Roman"/>
                <w:b w:val="false"/>
                <w:i w:val="false"/>
                <w:color w:val="000000"/>
                <w:sz w:val="20"/>
              </w:rPr>
              <w:t>А-000000;</w:t>
            </w:r>
            <w:r>
              <w:br/>
            </w:r>
            <w:r>
              <w:rPr>
                <w:rFonts w:ascii="Times New Roman"/>
                <w:b w:val="false"/>
                <w:i w:val="false"/>
                <w:color w:val="000000"/>
                <w:sz w:val="20"/>
              </w:rPr>
              <w:t>негіздеме: ҚР ҰҚК Төрағасы</w:t>
            </w:r>
            <w:r>
              <w:br/>
            </w:r>
            <w:r>
              <w:rPr>
                <w:rFonts w:ascii="Times New Roman"/>
                <w:b w:val="false"/>
                <w:i w:val="false"/>
                <w:color w:val="000000"/>
                <w:sz w:val="20"/>
              </w:rPr>
              <w:t>бірінші орынбасарының 2021 ж.</w:t>
            </w:r>
            <w:r>
              <w:br/>
            </w:r>
            <w:r>
              <w:rPr>
                <w:rFonts w:ascii="Times New Roman"/>
                <w:b w:val="false"/>
                <w:i w:val="false"/>
                <w:color w:val="000000"/>
                <w:sz w:val="20"/>
              </w:rPr>
              <w:t>29.09. шығ. 0000 қолдаухаты;</w:t>
            </w:r>
            <w:r>
              <w:br/>
            </w:r>
            <w:r>
              <w:rPr>
                <w:rFonts w:ascii="Times New Roman"/>
                <w:b w:val="false"/>
                <w:i w:val="false"/>
                <w:color w:val="000000"/>
                <w:sz w:val="20"/>
              </w:rPr>
              <w:t>2021 ж. 29.09. кір. 0000.</w:t>
            </w:r>
          </w:p>
        </w:tc>
      </w:tr>
    </w:tbl>
    <w:p>
      <w:pPr>
        <w:spacing w:after="0"/>
        <w:ind w:left="0"/>
        <w:jc w:val="both"/>
      </w:pPr>
      <w:r>
        <w:rPr>
          <w:rFonts w:ascii="Times New Roman"/>
          <w:b w:val="false"/>
          <w:i w:val="false"/>
          <w:color w:val="000000"/>
          <w:sz w:val="28"/>
        </w:rPr>
        <w:t>
      2. 000-ші бас әуе қозғалысын басқару орталығы 000-ші әуе қозғалысын басқару орталығы (қосымша) (Жезқазған қ.) кезекші ауысым бастығы лейтенант Жансері Серікұлы САҒЫНҒАЛИ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1994 ж. 18.09. туған, қазақ;</w:t>
            </w:r>
            <w:r>
              <w:br/>
            </w:r>
            <w:r>
              <w:rPr>
                <w:rFonts w:ascii="Times New Roman"/>
                <w:b w:val="false"/>
                <w:i w:val="false"/>
                <w:color w:val="000000"/>
                <w:sz w:val="20"/>
              </w:rPr>
              <w:t>2021 ж. ӘҚК ӘИ;</w:t>
            </w:r>
            <w:r>
              <w:br/>
            </w:r>
            <w:r>
              <w:rPr>
                <w:rFonts w:ascii="Times New Roman"/>
                <w:b w:val="false"/>
                <w:i w:val="false"/>
                <w:color w:val="000000"/>
                <w:sz w:val="20"/>
              </w:rPr>
              <w:t>А-000000;</w:t>
            </w:r>
            <w:r>
              <w:br/>
            </w:r>
            <w:r>
              <w:rPr>
                <w:rFonts w:ascii="Times New Roman"/>
                <w:b w:val="false"/>
                <w:i w:val="false"/>
                <w:color w:val="000000"/>
                <w:sz w:val="20"/>
              </w:rPr>
              <w:t>негіздеме: ҚР ҰҚК Төрағасы</w:t>
            </w:r>
            <w:r>
              <w:br/>
            </w:r>
            <w:r>
              <w:rPr>
                <w:rFonts w:ascii="Times New Roman"/>
                <w:b w:val="false"/>
                <w:i w:val="false"/>
                <w:color w:val="000000"/>
                <w:sz w:val="20"/>
              </w:rPr>
              <w:t>бірінші орынбасарының 2021 ж.</w:t>
            </w:r>
            <w:r>
              <w:br/>
            </w:r>
            <w:r>
              <w:rPr>
                <w:rFonts w:ascii="Times New Roman"/>
                <w:b w:val="false"/>
                <w:i w:val="false"/>
                <w:color w:val="000000"/>
                <w:sz w:val="20"/>
              </w:rPr>
              <w:t>29.09. шығ. 0000 қолдаухаты;</w:t>
            </w:r>
            <w:r>
              <w:br/>
            </w:r>
            <w:r>
              <w:rPr>
                <w:rFonts w:ascii="Times New Roman"/>
                <w:b w:val="false"/>
                <w:i w:val="false"/>
                <w:color w:val="000000"/>
                <w:sz w:val="20"/>
              </w:rPr>
              <w:t>2021 ж. 29.09. кір. 0000.</w:t>
            </w:r>
          </w:p>
        </w:tc>
      </w:tr>
    </w:tbl>
    <w:p>
      <w:pPr>
        <w:spacing w:after="0"/>
        <w:ind w:left="0"/>
        <w:jc w:val="both"/>
      </w:pPr>
      <w:r>
        <w:rPr>
          <w:rFonts w:ascii="Times New Roman"/>
          <w:b w:val="false"/>
          <w:i w:val="false"/>
          <w:color w:val="000000"/>
          <w:sz w:val="28"/>
        </w:rPr>
        <w:t>
      Бір әскери қызметшіні басқа әскерлер мен әскери құралымдарға іссапарға жіберу туралы</w:t>
      </w:r>
    </w:p>
    <w:p>
      <w:pPr>
        <w:spacing w:after="0"/>
        <w:ind w:left="0"/>
        <w:jc w:val="both"/>
      </w:pPr>
      <w:r>
        <w:rPr>
          <w:rFonts w:ascii="Times New Roman"/>
          <w:b w:val="false"/>
          <w:i w:val="false"/>
          <w:color w:val="000000"/>
          <w:sz w:val="28"/>
        </w:rPr>
        <w:t xml:space="preserve">
      1. Офицер (жауынгерлік басқару жөніндегі) – 000-ші авиациялық база штабы командалық пункті жедел кезекшісінің көмекшісі лейтенант Алдияр Нұрланұлы БЕРДЕНОВПЕН "Әскери қызмет және әскери қызметшілердің мәртебесі туралы"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Қазақстан Республикасының Қарулы Күштерінде әскери қызмет өткеру туралы КЕЛІСІМШАРТ БҰЗЫЛСЫН, атқарып отырған лауазымынан БОСАТЫЛСЫН және ауыстыру тәртібінде Қазақстан Республикасы Ұлттық қауіпсіздік комитеті Төрағасының ӨКІМІНЕ ЖІБЕРІЛСІН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 ж. 20.09. туған, қазақ;</w:t>
            </w:r>
            <w:r>
              <w:br/>
            </w:r>
            <w:r>
              <w:rPr>
                <w:rFonts w:ascii="Times New Roman"/>
                <w:b w:val="false"/>
                <w:i w:val="false"/>
                <w:color w:val="000000"/>
                <w:sz w:val="20"/>
              </w:rPr>
              <w:t>2019 ж. Түркия ҚК ӘӘУ;</w:t>
            </w:r>
            <w:r>
              <w:br/>
            </w:r>
            <w:r>
              <w:rPr>
                <w:rFonts w:ascii="Times New Roman"/>
                <w:b w:val="false"/>
                <w:i w:val="false"/>
                <w:color w:val="000000"/>
                <w:sz w:val="20"/>
              </w:rPr>
              <w:t>А-000000;</w:t>
            </w:r>
            <w:r>
              <w:br/>
            </w:r>
            <w:r>
              <w:rPr>
                <w:rFonts w:ascii="Times New Roman"/>
                <w:b w:val="false"/>
                <w:i w:val="false"/>
                <w:color w:val="000000"/>
                <w:sz w:val="20"/>
              </w:rPr>
              <w:t>негіздеме: ҚР ҰҚК Төрағасы</w:t>
            </w:r>
            <w:r>
              <w:br/>
            </w:r>
            <w:r>
              <w:rPr>
                <w:rFonts w:ascii="Times New Roman"/>
                <w:b w:val="false"/>
                <w:i w:val="false"/>
                <w:color w:val="000000"/>
                <w:sz w:val="20"/>
              </w:rPr>
              <w:t>бірінші орынбасарының 2021 ж.</w:t>
            </w:r>
            <w:r>
              <w:br/>
            </w:r>
            <w:r>
              <w:rPr>
                <w:rFonts w:ascii="Times New Roman"/>
                <w:b w:val="false"/>
                <w:i w:val="false"/>
                <w:color w:val="000000"/>
                <w:sz w:val="20"/>
              </w:rPr>
              <w:t>26.07. қолдаухаты;</w:t>
            </w:r>
            <w:r>
              <w:br/>
            </w:r>
            <w:r>
              <w:rPr>
                <w:rFonts w:ascii="Times New Roman"/>
                <w:b w:val="false"/>
                <w:i w:val="false"/>
                <w:color w:val="000000"/>
                <w:sz w:val="20"/>
              </w:rPr>
              <w:t>2021 ж. 11.08. кір. 0000.</w:t>
            </w:r>
          </w:p>
        </w:tc>
      </w:tr>
    </w:tbl>
    <w:p>
      <w:pPr>
        <w:spacing w:after="0"/>
        <w:ind w:left="0"/>
        <w:jc w:val="both"/>
      </w:pPr>
      <w:r>
        <w:rPr>
          <w:rFonts w:ascii="Times New Roman"/>
          <w:b w:val="false"/>
          <w:i w:val="false"/>
          <w:color w:val="000000"/>
          <w:sz w:val="28"/>
        </w:rPr>
        <w:t>
      Бір әскери қызметшіні басқа мемлекеттік органдарға іссапарға жіберу туралы</w:t>
      </w:r>
    </w:p>
    <w:p>
      <w:pPr>
        <w:spacing w:after="0"/>
        <w:ind w:left="0"/>
        <w:jc w:val="both"/>
      </w:pPr>
      <w:r>
        <w:rPr>
          <w:rFonts w:ascii="Times New Roman"/>
          <w:b w:val="false"/>
          <w:i w:val="false"/>
          <w:color w:val="000000"/>
          <w:sz w:val="28"/>
        </w:rPr>
        <w:t xml:space="preserve">
      1. Материалдық-техникалық қамтамасыз ету базасы азық-түлік және техникалық құралдарды сақтау бөлімінің бастығы лейтенант Әділет Ғабдұлманатұлы КӘМЗЕ, атқарып отырған лауазымынан БОСАТЫЛСЫН, Қазақстан Республикасы Қорғаныс министрінің ӨКІМІНЕ ҚАБЫЛДАНСЫН және Қазақстан Республикасының Қарулы Күштерiнде, басқа да әскерлерi мен әскери құралымдарында әскери қызмет өткеру қағидаларының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73-тармақтарына</w:t>
      </w:r>
      <w:r>
        <w:rPr>
          <w:rFonts w:ascii="Times New Roman"/>
          <w:b w:val="false"/>
          <w:i w:val="false"/>
          <w:color w:val="000000"/>
          <w:sz w:val="28"/>
        </w:rPr>
        <w:t xml:space="preserve"> сәйкес Қазақстан Республикасы Қарулы Күштері жеке құрамының тізімінде қалдырыла отырып, Қазақстан Республикасы Индустрия және инфрақұрылымдық даму министрлігіне ІССАПАРҒА ЖІБЕРІЛСІН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1990 ж. 27.07. туған, қазақ;</w:t>
            </w:r>
            <w:r>
              <w:br/>
            </w:r>
            <w:r>
              <w:rPr>
                <w:rFonts w:ascii="Times New Roman"/>
                <w:b w:val="false"/>
                <w:i w:val="false"/>
                <w:color w:val="000000"/>
                <w:sz w:val="20"/>
              </w:rPr>
              <w:t>2012 ж. Қарағанды МТУ;</w:t>
            </w:r>
            <w:r>
              <w:br/>
            </w:r>
            <w:r>
              <w:rPr>
                <w:rFonts w:ascii="Times New Roman"/>
                <w:b w:val="false"/>
                <w:i w:val="false"/>
                <w:color w:val="000000"/>
                <w:sz w:val="20"/>
              </w:rPr>
              <w:t>ҚК-де 2016 ж. 04.11. бастап 2016</w:t>
            </w:r>
            <w:r>
              <w:br/>
            </w:r>
            <w:r>
              <w:rPr>
                <w:rFonts w:ascii="Times New Roman"/>
                <w:b w:val="false"/>
                <w:i w:val="false"/>
                <w:color w:val="000000"/>
                <w:sz w:val="20"/>
              </w:rPr>
              <w:t>ж. 15.12. дейін және 2017 ж.</w:t>
            </w:r>
            <w:r>
              <w:br/>
            </w:r>
            <w:r>
              <w:rPr>
                <w:rFonts w:ascii="Times New Roman"/>
                <w:b w:val="false"/>
                <w:i w:val="false"/>
                <w:color w:val="000000"/>
                <w:sz w:val="20"/>
              </w:rPr>
              <w:t>29.03 бастап;</w:t>
            </w:r>
            <w:r>
              <w:br/>
            </w:r>
            <w:r>
              <w:rPr>
                <w:rFonts w:ascii="Times New Roman"/>
                <w:b w:val="false"/>
                <w:i w:val="false"/>
                <w:color w:val="000000"/>
                <w:sz w:val="20"/>
              </w:rPr>
              <w:t>келісімшарт 5 жылға 2024 ж.</w:t>
            </w:r>
            <w:r>
              <w:br/>
            </w:r>
            <w:r>
              <w:rPr>
                <w:rFonts w:ascii="Times New Roman"/>
                <w:b w:val="false"/>
                <w:i w:val="false"/>
                <w:color w:val="000000"/>
                <w:sz w:val="20"/>
              </w:rPr>
              <w:t>21.01. дейін жасалған;</w:t>
            </w:r>
            <w:r>
              <w:br/>
            </w:r>
            <w:r>
              <w:rPr>
                <w:rFonts w:ascii="Times New Roman"/>
                <w:b w:val="false"/>
                <w:i w:val="false"/>
                <w:color w:val="000000"/>
                <w:sz w:val="20"/>
              </w:rPr>
              <w:t>А-000000;</w:t>
            </w:r>
            <w:r>
              <w:br/>
            </w:r>
            <w:r>
              <w:rPr>
                <w:rFonts w:ascii="Times New Roman"/>
                <w:b w:val="false"/>
                <w:i w:val="false"/>
                <w:color w:val="000000"/>
                <w:sz w:val="20"/>
              </w:rPr>
              <w:t xml:space="preserve">негіздеме: 2020 ж. 27.08. шығ. </w:t>
            </w:r>
            <w:r>
              <w:br/>
            </w:r>
            <w:r>
              <w:rPr>
                <w:rFonts w:ascii="Times New Roman"/>
                <w:b w:val="false"/>
                <w:i w:val="false"/>
                <w:color w:val="000000"/>
                <w:sz w:val="20"/>
              </w:rPr>
              <w:t>№ 0000 ИИДМ қолдаухаты;</w:t>
            </w:r>
            <w:r>
              <w:br/>
            </w:r>
            <w:r>
              <w:rPr>
                <w:rFonts w:ascii="Times New Roman"/>
                <w:b w:val="false"/>
                <w:i w:val="false"/>
                <w:color w:val="000000"/>
                <w:sz w:val="20"/>
              </w:rPr>
              <w:t>2020 ж. 11.09. кір. 0000.0</w:t>
            </w:r>
          </w:p>
        </w:tc>
      </w:tr>
    </w:tbl>
    <w:p>
      <w:pPr>
        <w:spacing w:after="0"/>
        <w:ind w:left="0"/>
        <w:jc w:val="both"/>
      </w:pPr>
      <w:r>
        <w:rPr>
          <w:rFonts w:ascii="Times New Roman"/>
          <w:b w:val="false"/>
          <w:i w:val="false"/>
          <w:color w:val="000000"/>
          <w:sz w:val="28"/>
        </w:rPr>
        <w:t>
      Өкімге бір әскери қызметшіні қабылдау туралы</w:t>
      </w:r>
    </w:p>
    <w:p>
      <w:pPr>
        <w:spacing w:after="0"/>
        <w:ind w:left="0"/>
        <w:jc w:val="both"/>
      </w:pPr>
      <w:r>
        <w:rPr>
          <w:rFonts w:ascii="Times New Roman"/>
          <w:b w:val="false"/>
          <w:i w:val="false"/>
          <w:color w:val="000000"/>
          <w:sz w:val="28"/>
        </w:rPr>
        <w:t xml:space="preserve">
      1. Бригада командирінің орынбасары (жауынгерлік даярлық жөніндегі) – 00-ші десанттық-шабуылдау бригадасы жауынгерлік және дене шынықтыру дайындығы бөлімінің бастығы подполковник Руслан Болатұлы БАЙМАҒАМБЕТОВ "Әскери қызмет және әскери қызметшілердің мәртебесі туралы" Қазақстан Республикасының Заңы 21-бабының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атқарып отырған лауазымынан БОСАТЫЛСЫН және басқа лауазымға тағайындалуына байланысты Қазақстан Республикасы Қарулы Күштері Құрлық әскерлері бас қолбасшысының ӨКІМІНЕ ҚАБЫЛДАНСЫН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1982 ж. 28.04. туған, қазақ;</w:t>
            </w:r>
            <w:r>
              <w:br/>
            </w:r>
            <w:r>
              <w:rPr>
                <w:rFonts w:ascii="Times New Roman"/>
                <w:b w:val="false"/>
                <w:i w:val="false"/>
                <w:color w:val="000000"/>
                <w:sz w:val="20"/>
              </w:rPr>
              <w:t>2018 ж. ҰҚУ;</w:t>
            </w:r>
            <w:r>
              <w:br/>
            </w:r>
            <w:r>
              <w:rPr>
                <w:rFonts w:ascii="Times New Roman"/>
                <w:b w:val="false"/>
                <w:i w:val="false"/>
                <w:color w:val="000000"/>
                <w:sz w:val="20"/>
              </w:rPr>
              <w:t xml:space="preserve">ҚК-де 2000 ж. 24.07. бастап; </w:t>
            </w:r>
            <w:r>
              <w:br/>
            </w:r>
            <w:r>
              <w:rPr>
                <w:rFonts w:ascii="Times New Roman"/>
                <w:b w:val="false"/>
                <w:i w:val="false"/>
                <w:color w:val="000000"/>
                <w:sz w:val="20"/>
              </w:rPr>
              <w:t>келісімшарт 5 жылға 2023 ж.</w:t>
            </w:r>
            <w:r>
              <w:br/>
            </w:r>
            <w:r>
              <w:rPr>
                <w:rFonts w:ascii="Times New Roman"/>
                <w:b w:val="false"/>
                <w:i w:val="false"/>
                <w:color w:val="000000"/>
                <w:sz w:val="20"/>
              </w:rPr>
              <w:t>09.06. дейін жасалған;</w:t>
            </w:r>
            <w:r>
              <w:br/>
            </w:r>
            <w:r>
              <w:rPr>
                <w:rFonts w:ascii="Times New Roman"/>
                <w:b w:val="false"/>
                <w:i w:val="false"/>
                <w:color w:val="000000"/>
                <w:sz w:val="20"/>
              </w:rPr>
              <w:t>А-000000;</w:t>
            </w:r>
            <w:r>
              <w:br/>
            </w:r>
            <w:r>
              <w:rPr>
                <w:rFonts w:ascii="Times New Roman"/>
                <w:b w:val="false"/>
                <w:i w:val="false"/>
                <w:color w:val="000000"/>
                <w:sz w:val="20"/>
              </w:rPr>
              <w:t>2021 ж. 21.08. кір. 0000.</w:t>
            </w:r>
          </w:p>
        </w:tc>
      </w:tr>
    </w:tbl>
    <w:p>
      <w:pPr>
        <w:spacing w:after="0"/>
        <w:ind w:left="0"/>
        <w:jc w:val="both"/>
      </w:pPr>
      <w:r>
        <w:rPr>
          <w:rFonts w:ascii="Times New Roman"/>
          <w:b w:val="false"/>
          <w:i w:val="false"/>
          <w:color w:val="000000"/>
          <w:sz w:val="28"/>
        </w:rPr>
        <w:t>
      Әскери бөлімнің (мекеменің) штатынан тыс ұстаумен өкімге бір әскери қызметшіні қабылдау туралы</w:t>
      </w:r>
    </w:p>
    <w:p>
      <w:pPr>
        <w:spacing w:after="0"/>
        <w:ind w:left="0"/>
        <w:jc w:val="both"/>
      </w:pPr>
      <w:r>
        <w:rPr>
          <w:rFonts w:ascii="Times New Roman"/>
          <w:b w:val="false"/>
          <w:i w:val="false"/>
          <w:color w:val="000000"/>
          <w:sz w:val="28"/>
        </w:rPr>
        <w:t xml:space="preserve">
      1. Бригада командирінің орынбасары (тәрбие және идеологиялық жұмыстар жөніндегі) – 00-ші гвардиялық артиллериялық бригада тәрбие және идеологиялық жұмыстар бөлімінің бастығы подполковник Біржан Төлеубекұлы АЗМҰХАМЕТОВТІ "Әскери қызмет және әскери қызметшілердің мәртебесі туралы" Қазақстан Республикасының Заңы 21-бабы 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атқарып отырған лауазымынан БОСАТЫЛСЫН және 00-ші гвардиялық артиллериялық бригаданың штатынан тыс ұстаумен басқа лауазымға тағайындалуына байланысты Қазақстан Республикасы Қарулы Күштері Құрлық әскерлері бас қолбасшысының ӨКІМІНЕ ҚАБЫЛДАНСЫН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1983 ж. 29.07. туған, қазақ;</w:t>
            </w:r>
            <w:r>
              <w:br/>
            </w:r>
            <w:r>
              <w:rPr>
                <w:rFonts w:ascii="Times New Roman"/>
                <w:b w:val="false"/>
                <w:i w:val="false"/>
                <w:color w:val="000000"/>
                <w:sz w:val="20"/>
              </w:rPr>
              <w:t>2018 ж. ҰҚУ;</w:t>
            </w:r>
            <w:r>
              <w:br/>
            </w:r>
            <w:r>
              <w:rPr>
                <w:rFonts w:ascii="Times New Roman"/>
                <w:b w:val="false"/>
                <w:i w:val="false"/>
                <w:color w:val="000000"/>
                <w:sz w:val="20"/>
              </w:rPr>
              <w:t>ҚК-де 2007 ж.10.09. бастап;</w:t>
            </w:r>
            <w:r>
              <w:br/>
            </w:r>
            <w:r>
              <w:rPr>
                <w:rFonts w:ascii="Times New Roman"/>
                <w:b w:val="false"/>
                <w:i w:val="false"/>
                <w:color w:val="000000"/>
                <w:sz w:val="20"/>
              </w:rPr>
              <w:t>келісімшарт 5 жылға 2023 ж.</w:t>
            </w:r>
            <w:r>
              <w:br/>
            </w:r>
            <w:r>
              <w:rPr>
                <w:rFonts w:ascii="Times New Roman"/>
                <w:b w:val="false"/>
                <w:i w:val="false"/>
                <w:color w:val="000000"/>
                <w:sz w:val="20"/>
              </w:rPr>
              <w:t>28.07. дейін жасалған;</w:t>
            </w:r>
            <w:r>
              <w:br/>
            </w:r>
            <w:r>
              <w:rPr>
                <w:rFonts w:ascii="Times New Roman"/>
                <w:b w:val="false"/>
                <w:i w:val="false"/>
                <w:color w:val="000000"/>
                <w:sz w:val="20"/>
              </w:rPr>
              <w:t>А-000000;</w:t>
            </w:r>
            <w:r>
              <w:br/>
            </w:r>
            <w:r>
              <w:rPr>
                <w:rFonts w:ascii="Times New Roman"/>
                <w:b w:val="false"/>
                <w:i w:val="false"/>
                <w:color w:val="000000"/>
                <w:sz w:val="20"/>
              </w:rPr>
              <w:t>2021 ж. 13.08. кір. 0000.</w:t>
            </w:r>
          </w:p>
        </w:tc>
      </w:tr>
    </w:tbl>
    <w:p>
      <w:pPr>
        <w:spacing w:after="0"/>
        <w:ind w:left="0"/>
        <w:jc w:val="both"/>
      </w:pPr>
      <w:r>
        <w:rPr>
          <w:rFonts w:ascii="Times New Roman"/>
          <w:b w:val="false"/>
          <w:i w:val="false"/>
          <w:color w:val="000000"/>
          <w:sz w:val="28"/>
        </w:rPr>
        <w:t>
      Өкімдегі бір әскери қызметшіні тағайындау туралы</w:t>
      </w:r>
    </w:p>
    <w:p>
      <w:pPr>
        <w:spacing w:after="0"/>
        <w:ind w:left="0"/>
        <w:jc w:val="both"/>
      </w:pPr>
      <w:r>
        <w:rPr>
          <w:rFonts w:ascii="Times New Roman"/>
          <w:b w:val="false"/>
          <w:i w:val="false"/>
          <w:color w:val="000000"/>
          <w:sz w:val="28"/>
        </w:rPr>
        <w:t>
      1. Қазақстан Республикасы Қарулы Күштері Құрлық әскерлері бас қолбасшысының өкімінде тұрған майор Самат Жакыпбекұлы ҚАПАШЕВ БРИГАДА КОМАНДИРІНІҢ ОРЫНБАСАРЫ (ЖАУЫНГЕРЛІК ДАЯРЛЫҚ ЖӨНІНДЕГІ) – 0-ші МЕХАНИКАЛАНДЫРЫЛҒАН БРИГАДА ЖАУЫНГЕРЛІК ЖӘНЕ ДЕНЕ ДАЙЫНДЫҚ БӨЛІМІНІҢ БАСТЫҒЫ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1987 ж. 17.05. туған, қазақ;</w:t>
            </w:r>
            <w:r>
              <w:br/>
            </w:r>
            <w:r>
              <w:rPr>
                <w:rFonts w:ascii="Times New Roman"/>
                <w:b w:val="false"/>
                <w:i w:val="false"/>
                <w:color w:val="000000"/>
                <w:sz w:val="20"/>
              </w:rPr>
              <w:t>2021 ж. ҰҚУ;</w:t>
            </w:r>
            <w:r>
              <w:br/>
            </w:r>
            <w:r>
              <w:rPr>
                <w:rFonts w:ascii="Times New Roman"/>
                <w:b w:val="false"/>
                <w:i w:val="false"/>
                <w:color w:val="000000"/>
                <w:sz w:val="20"/>
              </w:rPr>
              <w:t>ҚК-де 2004 ж. 01.08. бастап;</w:t>
            </w:r>
            <w:r>
              <w:br/>
            </w:r>
            <w:r>
              <w:rPr>
                <w:rFonts w:ascii="Times New Roman"/>
                <w:b w:val="false"/>
                <w:i w:val="false"/>
                <w:color w:val="000000"/>
                <w:sz w:val="20"/>
              </w:rPr>
              <w:t>келісімшарт 5 жылға 2026 ж.</w:t>
            </w:r>
            <w:r>
              <w:br/>
            </w:r>
            <w:r>
              <w:rPr>
                <w:rFonts w:ascii="Times New Roman"/>
                <w:b w:val="false"/>
                <w:i w:val="false"/>
                <w:color w:val="000000"/>
                <w:sz w:val="20"/>
              </w:rPr>
              <w:t>12.06. дейін жасалған;</w:t>
            </w:r>
            <w:r>
              <w:br/>
            </w:r>
            <w:r>
              <w:rPr>
                <w:rFonts w:ascii="Times New Roman"/>
                <w:b w:val="false"/>
                <w:i w:val="false"/>
                <w:color w:val="000000"/>
                <w:sz w:val="20"/>
              </w:rPr>
              <w:t>А-000000;</w:t>
            </w:r>
            <w:r>
              <w:br/>
            </w:r>
            <w:r>
              <w:rPr>
                <w:rFonts w:ascii="Times New Roman"/>
                <w:b w:val="false"/>
                <w:i w:val="false"/>
                <w:color w:val="000000"/>
                <w:sz w:val="20"/>
              </w:rPr>
              <w:t>2021 ж. 17.08. кір. 0000.</w:t>
            </w:r>
          </w:p>
        </w:tc>
      </w:tr>
    </w:tbl>
    <w:p>
      <w:pPr>
        <w:spacing w:after="0"/>
        <w:ind w:left="0"/>
        <w:jc w:val="both"/>
      </w:pPr>
      <w:r>
        <w:rPr>
          <w:rFonts w:ascii="Times New Roman"/>
          <w:b w:val="false"/>
          <w:i w:val="false"/>
          <w:color w:val="000000"/>
          <w:sz w:val="28"/>
        </w:rPr>
        <w:t>
      Өкімдегі бірнеше әскери қызметшіні тағайындау туралы</w:t>
      </w:r>
    </w:p>
    <w:p>
      <w:pPr>
        <w:spacing w:after="0"/>
        <w:ind w:left="0"/>
        <w:jc w:val="both"/>
      </w:pPr>
      <w:r>
        <w:rPr>
          <w:rFonts w:ascii="Times New Roman"/>
          <w:b w:val="false"/>
          <w:i w:val="false"/>
          <w:color w:val="000000"/>
          <w:sz w:val="28"/>
        </w:rPr>
        <w:t>
      Төменде аты аталған Қазақстан Республикасы Қарулы Күштері Құрлық әскерлері бас қолбасшысының өкімінде тұрған офицерлер ТАҒАЙЫНДАЛСЫН:</w:t>
      </w:r>
    </w:p>
    <w:p>
      <w:pPr>
        <w:spacing w:after="0"/>
        <w:ind w:left="0"/>
        <w:jc w:val="both"/>
      </w:pPr>
      <w:r>
        <w:rPr>
          <w:rFonts w:ascii="Times New Roman"/>
          <w:b w:val="false"/>
          <w:i w:val="false"/>
          <w:color w:val="000000"/>
          <w:sz w:val="28"/>
        </w:rPr>
        <w:t>
      1. Подполковник Еркін Тұрсынбекұлы АҢСАБАЕВ, ШТАБ БАСТЫҒЫНЫҢ ОРЫНБАСАРЫ – ҚҰРЛЫҚ ӘСКЕРЛЕРІНІҢ ӘСКЕРИ ИНСТИТУТЫ ШТАБЫ ПЕРСОНАЛМЕН ЖҰМЫС БӨЛІМІНІҢ БАСТЫҒЫ БОЛЫП, ӘЕМ-0000000, 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1980 ж. 18.02. туған, қазақ;</w:t>
            </w:r>
            <w:r>
              <w:br/>
            </w:r>
            <w:r>
              <w:rPr>
                <w:rFonts w:ascii="Times New Roman"/>
                <w:b w:val="false"/>
                <w:i w:val="false"/>
                <w:color w:val="000000"/>
                <w:sz w:val="20"/>
              </w:rPr>
              <w:t>2002 ж. ЖӘУ бағдарламасы</w:t>
            </w:r>
            <w:r>
              <w:br/>
            </w:r>
            <w:r>
              <w:rPr>
                <w:rFonts w:ascii="Times New Roman"/>
                <w:b w:val="false"/>
                <w:i w:val="false"/>
                <w:color w:val="000000"/>
                <w:sz w:val="20"/>
              </w:rPr>
              <w:t>бойынша ҚР ҚК ӘА;</w:t>
            </w:r>
            <w:r>
              <w:br/>
            </w:r>
            <w:r>
              <w:rPr>
                <w:rFonts w:ascii="Times New Roman"/>
                <w:b w:val="false"/>
                <w:i w:val="false"/>
                <w:color w:val="000000"/>
                <w:sz w:val="20"/>
              </w:rPr>
              <w:t>ҚК-де 1998 ж. 01.08.бастап;</w:t>
            </w:r>
            <w:r>
              <w:br/>
            </w:r>
            <w:r>
              <w:rPr>
                <w:rFonts w:ascii="Times New Roman"/>
                <w:b w:val="false"/>
                <w:i w:val="false"/>
                <w:color w:val="000000"/>
                <w:sz w:val="20"/>
              </w:rPr>
              <w:t>келісімшарт жекті жасқа</w:t>
            </w:r>
            <w:r>
              <w:br/>
            </w:r>
            <w:r>
              <w:rPr>
                <w:rFonts w:ascii="Times New Roman"/>
                <w:b w:val="false"/>
                <w:i w:val="false"/>
                <w:color w:val="000000"/>
                <w:sz w:val="20"/>
              </w:rPr>
              <w:t>толғанға дейін жасалған;</w:t>
            </w:r>
            <w:r>
              <w:br/>
            </w:r>
            <w:r>
              <w:rPr>
                <w:rFonts w:ascii="Times New Roman"/>
                <w:b w:val="false"/>
                <w:i w:val="false"/>
                <w:color w:val="000000"/>
                <w:sz w:val="20"/>
              </w:rPr>
              <w:t>Ц-000000;</w:t>
            </w:r>
            <w:r>
              <w:br/>
            </w:r>
            <w:r>
              <w:rPr>
                <w:rFonts w:ascii="Times New Roman"/>
                <w:b w:val="false"/>
                <w:i w:val="false"/>
                <w:color w:val="000000"/>
                <w:sz w:val="20"/>
              </w:rPr>
              <w:t>2021 ж. 22.07. кір. 0000.</w:t>
            </w:r>
          </w:p>
        </w:tc>
      </w:tr>
    </w:tbl>
    <w:p>
      <w:pPr>
        <w:spacing w:after="0"/>
        <w:ind w:left="0"/>
        <w:jc w:val="both"/>
      </w:pPr>
      <w:r>
        <w:rPr>
          <w:rFonts w:ascii="Times New Roman"/>
          <w:b w:val="false"/>
          <w:i w:val="false"/>
          <w:color w:val="000000"/>
          <w:sz w:val="28"/>
        </w:rPr>
        <w:t>
      2. Майор Дәулет Мәдениетұлы СЕКЕНОВ, ШТАБ БАСТЫҒЫ – 0-ші ШАБУЫЛДАУ БРИГАДАСЫ КОМАНДИРІНІҢ ОРЫНБАСАРЫ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17.06. туған, қазақ;</w:t>
            </w:r>
            <w:r>
              <w:br/>
            </w:r>
            <w:r>
              <w:rPr>
                <w:rFonts w:ascii="Times New Roman"/>
                <w:b w:val="false"/>
                <w:i w:val="false"/>
                <w:color w:val="000000"/>
                <w:sz w:val="20"/>
              </w:rPr>
              <w:t>2021 ж. ҰҚУ;</w:t>
            </w:r>
            <w:r>
              <w:br/>
            </w:r>
            <w:r>
              <w:rPr>
                <w:rFonts w:ascii="Times New Roman"/>
                <w:b w:val="false"/>
                <w:i w:val="false"/>
                <w:color w:val="000000"/>
                <w:sz w:val="20"/>
              </w:rPr>
              <w:t>ҚК-де 2001 ж. 01.08. бастап;</w:t>
            </w:r>
            <w:r>
              <w:br/>
            </w:r>
            <w:r>
              <w:rPr>
                <w:rFonts w:ascii="Times New Roman"/>
                <w:b w:val="false"/>
                <w:i w:val="false"/>
                <w:color w:val="000000"/>
                <w:sz w:val="20"/>
              </w:rPr>
              <w:t>келісімшарт 5 жылға 2026 ж.</w:t>
            </w:r>
            <w:r>
              <w:br/>
            </w:r>
            <w:r>
              <w:rPr>
                <w:rFonts w:ascii="Times New Roman"/>
                <w:b w:val="false"/>
                <w:i w:val="false"/>
                <w:color w:val="000000"/>
                <w:sz w:val="20"/>
              </w:rPr>
              <w:t>12.06. дейін жасалған;</w:t>
            </w:r>
            <w:r>
              <w:br/>
            </w:r>
            <w:r>
              <w:rPr>
                <w:rFonts w:ascii="Times New Roman"/>
                <w:b w:val="false"/>
                <w:i w:val="false"/>
                <w:color w:val="000000"/>
                <w:sz w:val="20"/>
              </w:rPr>
              <w:t>А-000000;</w:t>
            </w:r>
            <w:r>
              <w:br/>
            </w:r>
            <w:r>
              <w:rPr>
                <w:rFonts w:ascii="Times New Roman"/>
                <w:b w:val="false"/>
                <w:i w:val="false"/>
                <w:color w:val="000000"/>
                <w:sz w:val="20"/>
              </w:rPr>
              <w:t>2021 ж. 15.07. кір. 0000.</w:t>
            </w:r>
          </w:p>
        </w:tc>
      </w:tr>
    </w:tbl>
    <w:p>
      <w:pPr>
        <w:spacing w:after="0"/>
        <w:ind w:left="0"/>
        <w:jc w:val="both"/>
      </w:pPr>
      <w:r>
        <w:rPr>
          <w:rFonts w:ascii="Times New Roman"/>
          <w:b w:val="false"/>
          <w:i w:val="false"/>
          <w:color w:val="000000"/>
          <w:sz w:val="28"/>
        </w:rPr>
        <w:t>
      Келісімшарт бойынша әскери қызметке бірнеше офицерді қабылдау және әртүрлі мерзімге келісімшарт жасау туралы</w:t>
      </w:r>
    </w:p>
    <w:p>
      <w:pPr>
        <w:spacing w:after="0"/>
        <w:ind w:left="0"/>
        <w:jc w:val="both"/>
      </w:pPr>
      <w:r>
        <w:rPr>
          <w:rFonts w:ascii="Times New Roman"/>
          <w:b w:val="false"/>
          <w:i w:val="false"/>
          <w:color w:val="000000"/>
          <w:sz w:val="28"/>
        </w:rPr>
        <w:t xml:space="preserve">
      Төменде аттары аталған запастағы офицерлер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келісімшарт бойынша әскери қызметке ҚАБЫЛДАНСЫН, әскери қызмет өткеру туралы КЕЛІСІМШАРТ ЖАСАЛСЫН және ТАҒАЙЫНДАЛСЫН:</w:t>
      </w:r>
    </w:p>
    <w:p>
      <w:pPr>
        <w:spacing w:after="0"/>
        <w:ind w:left="0"/>
        <w:jc w:val="both"/>
      </w:pPr>
      <w:r>
        <w:rPr>
          <w:rFonts w:ascii="Times New Roman"/>
          <w:b w:val="false"/>
          <w:i w:val="false"/>
          <w:color w:val="000000"/>
          <w:sz w:val="28"/>
        </w:rPr>
        <w:t>
      КҮНТІЗБЕЛІК ҮШ ЖЫЛҒА:</w:t>
      </w:r>
    </w:p>
    <w:p>
      <w:pPr>
        <w:spacing w:after="0"/>
        <w:ind w:left="0"/>
        <w:jc w:val="both"/>
      </w:pPr>
      <w:r>
        <w:rPr>
          <w:rFonts w:ascii="Times New Roman"/>
          <w:b w:val="false"/>
          <w:i w:val="false"/>
          <w:color w:val="000000"/>
          <w:sz w:val="28"/>
        </w:rPr>
        <w:t>
      1. Лейтенант Алмас Сырымұлы АЙТБЕКОВ, – ҚОСТАНАЙ ОБЛЫСЫ ӘУЛИЕКӨЛ ЖӘНЕ НАУРЗЫМ АУДАНДАРЫНЫҢ ҚОРҒАНЫС ІСТЕРІ ЖӨНІНДЕГІ БӨЛІМІ ЖАСАҚТАУ ТОБЫНЫҢ БАСТЫҒЫ БОЛЫП, ӘЕМ-000000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 ж. 20.08. туған, қазақ;</w:t>
            </w:r>
            <w:r>
              <w:br/>
            </w:r>
            <w:r>
              <w:rPr>
                <w:rFonts w:ascii="Times New Roman"/>
                <w:b w:val="false"/>
                <w:i w:val="false"/>
                <w:color w:val="000000"/>
                <w:sz w:val="20"/>
              </w:rPr>
              <w:t>2017 ж. Қазақ МЗИУ жанындағы</w:t>
            </w:r>
            <w:r>
              <w:br/>
            </w:r>
            <w:r>
              <w:rPr>
                <w:rFonts w:ascii="Times New Roman"/>
                <w:b w:val="false"/>
                <w:i w:val="false"/>
                <w:color w:val="000000"/>
                <w:sz w:val="20"/>
              </w:rPr>
              <w:t>ӘД;</w:t>
            </w:r>
            <w:r>
              <w:br/>
            </w:r>
            <w:r>
              <w:rPr>
                <w:rFonts w:ascii="Times New Roman"/>
                <w:b w:val="false"/>
                <w:i w:val="false"/>
                <w:color w:val="000000"/>
                <w:sz w:val="20"/>
              </w:rPr>
              <w:t>ҚК-де қызмет өткермеген;</w:t>
            </w:r>
            <w:r>
              <w:br/>
            </w:r>
            <w:r>
              <w:rPr>
                <w:rFonts w:ascii="Times New Roman"/>
                <w:b w:val="false"/>
                <w:i w:val="false"/>
                <w:color w:val="000000"/>
                <w:sz w:val="20"/>
              </w:rPr>
              <w:t>А-000000;</w:t>
            </w:r>
            <w:r>
              <w:br/>
            </w:r>
            <w:r>
              <w:rPr>
                <w:rFonts w:ascii="Times New Roman"/>
                <w:b w:val="false"/>
                <w:i w:val="false"/>
                <w:color w:val="000000"/>
                <w:sz w:val="20"/>
              </w:rPr>
              <w:t>Шығыс Қазақстан облысы</w:t>
            </w:r>
            <w:r>
              <w:br/>
            </w:r>
            <w:r>
              <w:rPr>
                <w:rFonts w:ascii="Times New Roman"/>
                <w:b w:val="false"/>
                <w:i w:val="false"/>
                <w:color w:val="000000"/>
                <w:sz w:val="20"/>
              </w:rPr>
              <w:t>Семей қаласының ҚІБ-да әскери</w:t>
            </w:r>
            <w:r>
              <w:br/>
            </w:r>
            <w:r>
              <w:rPr>
                <w:rFonts w:ascii="Times New Roman"/>
                <w:b w:val="false"/>
                <w:i w:val="false"/>
                <w:color w:val="000000"/>
                <w:sz w:val="20"/>
              </w:rPr>
              <w:t>есепте;</w:t>
            </w:r>
            <w:r>
              <w:br/>
            </w:r>
            <w:r>
              <w:rPr>
                <w:rFonts w:ascii="Times New Roman"/>
                <w:b w:val="false"/>
                <w:i w:val="false"/>
                <w:color w:val="000000"/>
                <w:sz w:val="20"/>
              </w:rPr>
              <w:t>0000 ж. 00.00. кір. 00.</w:t>
            </w:r>
          </w:p>
        </w:tc>
      </w:tr>
    </w:tbl>
    <w:p>
      <w:pPr>
        <w:spacing w:after="0"/>
        <w:ind w:left="0"/>
        <w:jc w:val="both"/>
      </w:pPr>
      <w:r>
        <w:rPr>
          <w:rFonts w:ascii="Times New Roman"/>
          <w:b w:val="false"/>
          <w:i w:val="false"/>
          <w:color w:val="000000"/>
          <w:sz w:val="28"/>
        </w:rPr>
        <w:t>
      ӘСКЕРИ ҚЫЗМЕТТЕ БОЛУДЫҢ ШЕКТІ ЖАСЫНА ТОЛҒАНҒА ДЕЙІН:</w:t>
      </w:r>
    </w:p>
    <w:p>
      <w:pPr>
        <w:spacing w:after="0"/>
        <w:ind w:left="0"/>
        <w:jc w:val="both"/>
      </w:pPr>
      <w:r>
        <w:rPr>
          <w:rFonts w:ascii="Times New Roman"/>
          <w:b w:val="false"/>
          <w:i w:val="false"/>
          <w:color w:val="000000"/>
          <w:sz w:val="28"/>
        </w:rPr>
        <w:t>
      2. Аға лейтенант Айдос Серікқалиұлы ИСАЕВ, – ОҚУ-ЖАТТЫҒУ ОРТАЛЫҒЫ БАСТЫҒЫНЫҢ ОРЫНБАСАРЫ (ҚАРЖЫ ЖҰМЫСЫ ЖӨНІНДЕГІ) – ЖАУЫНГЕРЛІК ДАЯРЛЫҚ ЖӘНЕ ҰШҚЫШСЫЗ ҰШУ АППАРАТАРЫН ЖАУЫНГЕРЛІК ҚОЛДАНУ ОҚУ-ЖАТТЫҒУ ОРТАЛЫҒЫ ҚАРЖЫ ҚЫЗМЕТІНІҢ БАСТЫҒЫ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23.06. туған, қазақ;</w:t>
            </w:r>
            <w:r>
              <w:br/>
            </w:r>
            <w:r>
              <w:rPr>
                <w:rFonts w:ascii="Times New Roman"/>
                <w:b w:val="false"/>
                <w:i w:val="false"/>
                <w:color w:val="000000"/>
                <w:sz w:val="20"/>
              </w:rPr>
              <w:t>2007 ж. Жетісу МУ;</w:t>
            </w:r>
            <w:r>
              <w:br/>
            </w:r>
            <w:r>
              <w:rPr>
                <w:rFonts w:ascii="Times New Roman"/>
                <w:b w:val="false"/>
                <w:i w:val="false"/>
                <w:color w:val="000000"/>
                <w:sz w:val="20"/>
              </w:rPr>
              <w:t>ҚК-де 2007 ж. 26.06. бастап 2008</w:t>
            </w:r>
            <w:r>
              <w:br/>
            </w:r>
            <w:r>
              <w:rPr>
                <w:rFonts w:ascii="Times New Roman"/>
                <w:b w:val="false"/>
                <w:i w:val="false"/>
                <w:color w:val="000000"/>
                <w:sz w:val="20"/>
              </w:rPr>
              <w:t>ж. 16 .06. дейін және 2009 ж.</w:t>
            </w:r>
            <w:r>
              <w:br/>
            </w:r>
            <w:r>
              <w:rPr>
                <w:rFonts w:ascii="Times New Roman"/>
                <w:b w:val="false"/>
                <w:i w:val="false"/>
                <w:color w:val="000000"/>
                <w:sz w:val="20"/>
              </w:rPr>
              <w:t>18.09. бастап 2020 ж. 1301.</w:t>
            </w:r>
            <w:r>
              <w:br/>
            </w:r>
            <w:r>
              <w:rPr>
                <w:rFonts w:ascii="Times New Roman"/>
                <w:b w:val="false"/>
                <w:i w:val="false"/>
                <w:color w:val="000000"/>
                <w:sz w:val="20"/>
              </w:rPr>
              <w:t>дейін;</w:t>
            </w:r>
            <w:r>
              <w:br/>
            </w:r>
            <w:r>
              <w:rPr>
                <w:rFonts w:ascii="Times New Roman"/>
                <w:b w:val="false"/>
                <w:i w:val="false"/>
                <w:color w:val="000000"/>
                <w:sz w:val="20"/>
              </w:rPr>
              <w:t>А-000000;</w:t>
            </w:r>
            <w:r>
              <w:br/>
            </w:r>
            <w:r>
              <w:rPr>
                <w:rFonts w:ascii="Times New Roman"/>
                <w:b w:val="false"/>
                <w:i w:val="false"/>
                <w:color w:val="000000"/>
                <w:sz w:val="20"/>
              </w:rPr>
              <w:t>Талдықорған қаласының ҚІБ-да</w:t>
            </w:r>
            <w:r>
              <w:br/>
            </w:r>
            <w:r>
              <w:rPr>
                <w:rFonts w:ascii="Times New Roman"/>
                <w:b w:val="false"/>
                <w:i w:val="false"/>
                <w:color w:val="000000"/>
                <w:sz w:val="20"/>
              </w:rPr>
              <w:t>әскери есепте;</w:t>
            </w:r>
            <w:r>
              <w:br/>
            </w:r>
            <w:r>
              <w:rPr>
                <w:rFonts w:ascii="Times New Roman"/>
                <w:b w:val="false"/>
                <w:i w:val="false"/>
                <w:color w:val="000000"/>
                <w:sz w:val="20"/>
              </w:rPr>
              <w:t>0000 ж. 00.00. кір. 00</w:t>
            </w:r>
          </w:p>
        </w:tc>
      </w:tr>
    </w:tbl>
    <w:p>
      <w:pPr>
        <w:spacing w:after="0"/>
        <w:ind w:left="0"/>
        <w:jc w:val="both"/>
      </w:pPr>
      <w:r>
        <w:rPr>
          <w:rFonts w:ascii="Times New Roman"/>
          <w:b w:val="false"/>
          <w:i w:val="false"/>
          <w:color w:val="000000"/>
          <w:sz w:val="28"/>
        </w:rPr>
        <w:t>
      Келісімшарт бойынша әскери қызметке бірнеше запастағы офицерлерді қабылдау және бір мерзімге келісімшарт жасау туралы</w:t>
      </w:r>
    </w:p>
    <w:p>
      <w:pPr>
        <w:spacing w:after="0"/>
        <w:ind w:left="0"/>
        <w:jc w:val="both"/>
      </w:pPr>
      <w:r>
        <w:rPr>
          <w:rFonts w:ascii="Times New Roman"/>
          <w:b w:val="false"/>
          <w:i w:val="false"/>
          <w:color w:val="000000"/>
          <w:sz w:val="28"/>
        </w:rPr>
        <w:t xml:space="preserve">
      Төменде аттары аталған запастағы офицерлер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келісімшарт бойынша әскери қызметке ҚАБЫЛДАНСЫН, күнтізбелік үш жылға әскери қызмет өткеру туралы КЕЛІСІМШАРТ ЖАСАЛСЫН және ТАҒАЙЫНДАЛСЫН:</w:t>
      </w:r>
    </w:p>
    <w:p>
      <w:pPr>
        <w:spacing w:after="0"/>
        <w:ind w:left="0"/>
        <w:jc w:val="both"/>
      </w:pPr>
      <w:r>
        <w:rPr>
          <w:rFonts w:ascii="Times New Roman"/>
          <w:b w:val="false"/>
          <w:i w:val="false"/>
          <w:color w:val="000000"/>
          <w:sz w:val="28"/>
        </w:rPr>
        <w:t>
      1. Лейтенант Нұрланбек Әбуәліұлы ИСАЕВ, – АТЫРАУ ГАРНИЗОНЫ ӘСКЕРИ ПОЛИЦИЯ БӨЛІМШЕСІНІҢ ОФИЦЕР УӘКІЛІ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1995 ж. 09.11. туған, қазақ;</w:t>
            </w:r>
            <w:r>
              <w:br/>
            </w:r>
            <w:r>
              <w:rPr>
                <w:rFonts w:ascii="Times New Roman"/>
                <w:b w:val="false"/>
                <w:i w:val="false"/>
                <w:color w:val="000000"/>
                <w:sz w:val="20"/>
              </w:rPr>
              <w:t>2018 ж. Оңтүстік Қазақстан МА</w:t>
            </w:r>
            <w:r>
              <w:br/>
            </w:r>
            <w:r>
              <w:rPr>
                <w:rFonts w:ascii="Times New Roman"/>
                <w:b w:val="false"/>
                <w:i w:val="false"/>
                <w:color w:val="000000"/>
                <w:sz w:val="20"/>
              </w:rPr>
              <w:t>жанындағы ӘД;</w:t>
            </w:r>
            <w:r>
              <w:br/>
            </w:r>
            <w:r>
              <w:rPr>
                <w:rFonts w:ascii="Times New Roman"/>
                <w:b w:val="false"/>
                <w:i w:val="false"/>
                <w:color w:val="000000"/>
                <w:sz w:val="20"/>
              </w:rPr>
              <w:t>ҚК-де қызмет өткермеген;</w:t>
            </w:r>
            <w:r>
              <w:br/>
            </w:r>
            <w:r>
              <w:rPr>
                <w:rFonts w:ascii="Times New Roman"/>
                <w:b w:val="false"/>
                <w:i w:val="false"/>
                <w:color w:val="000000"/>
                <w:sz w:val="20"/>
              </w:rPr>
              <w:t>З-000000;</w:t>
            </w:r>
            <w:r>
              <w:br/>
            </w:r>
            <w:r>
              <w:rPr>
                <w:rFonts w:ascii="Times New Roman"/>
                <w:b w:val="false"/>
                <w:i w:val="false"/>
                <w:color w:val="000000"/>
                <w:sz w:val="20"/>
              </w:rPr>
              <w:t>Шымкент қаласы Еңбекші және</w:t>
            </w:r>
            <w:r>
              <w:br/>
            </w:r>
            <w:r>
              <w:rPr>
                <w:rFonts w:ascii="Times New Roman"/>
                <w:b w:val="false"/>
                <w:i w:val="false"/>
                <w:color w:val="000000"/>
                <w:sz w:val="20"/>
              </w:rPr>
              <w:t>Қаратау аудандарының ҚІББ-да</w:t>
            </w:r>
            <w:r>
              <w:br/>
            </w:r>
            <w:r>
              <w:rPr>
                <w:rFonts w:ascii="Times New Roman"/>
                <w:b w:val="false"/>
                <w:i w:val="false"/>
                <w:color w:val="000000"/>
                <w:sz w:val="20"/>
              </w:rPr>
              <w:t>әскери есепте;</w:t>
            </w:r>
            <w:r>
              <w:br/>
            </w:r>
            <w:r>
              <w:rPr>
                <w:rFonts w:ascii="Times New Roman"/>
                <w:b w:val="false"/>
                <w:i w:val="false"/>
                <w:color w:val="000000"/>
                <w:sz w:val="20"/>
              </w:rPr>
              <w:t>2021 ж. 14.09. кір. 0000.</w:t>
            </w:r>
          </w:p>
        </w:tc>
      </w:tr>
    </w:tbl>
    <w:p>
      <w:pPr>
        <w:spacing w:after="0"/>
        <w:ind w:left="0"/>
        <w:jc w:val="both"/>
      </w:pPr>
      <w:r>
        <w:rPr>
          <w:rFonts w:ascii="Times New Roman"/>
          <w:b w:val="false"/>
          <w:i w:val="false"/>
          <w:color w:val="000000"/>
          <w:sz w:val="28"/>
        </w:rPr>
        <w:t>
      2. Лейтенант Ұлан Серікұлы МҰҚАШ, – 00-ші МЕХАНИКАЛАНДЫРЫЛҒАН БРИГАДА МАТЕРИАЛДЫҚ-ТЕХНИКАЛЫҚ ҚАМТАМАСЫЗ ЕТУ БӨЛІМІ АВТОМОБИЛЬ ҚЫЗМЕТІНІҢ БАСТЫҒЫ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 ж. 11.09. туған, қазақ;</w:t>
            </w:r>
            <w:r>
              <w:br/>
            </w:r>
            <w:r>
              <w:rPr>
                <w:rFonts w:ascii="Times New Roman"/>
                <w:b w:val="false"/>
                <w:i w:val="false"/>
                <w:color w:val="000000"/>
                <w:sz w:val="20"/>
              </w:rPr>
              <w:t>2019 ж. Қазақ ҰАУ жанындағы</w:t>
            </w:r>
            <w:r>
              <w:br/>
            </w:r>
            <w:r>
              <w:rPr>
                <w:rFonts w:ascii="Times New Roman"/>
                <w:b w:val="false"/>
                <w:i w:val="false"/>
                <w:color w:val="000000"/>
                <w:sz w:val="20"/>
              </w:rPr>
              <w:t>ӘД;</w:t>
            </w:r>
            <w:r>
              <w:br/>
            </w:r>
            <w:r>
              <w:rPr>
                <w:rFonts w:ascii="Times New Roman"/>
                <w:b w:val="false"/>
                <w:i w:val="false"/>
                <w:color w:val="000000"/>
                <w:sz w:val="20"/>
              </w:rPr>
              <w:t>ҚК-де қызмет өткермеген;</w:t>
            </w:r>
            <w:r>
              <w:br/>
            </w:r>
            <w:r>
              <w:rPr>
                <w:rFonts w:ascii="Times New Roman"/>
                <w:b w:val="false"/>
                <w:i w:val="false"/>
                <w:color w:val="000000"/>
                <w:sz w:val="20"/>
              </w:rPr>
              <w:t>З-000000;</w:t>
            </w:r>
            <w:r>
              <w:br/>
            </w:r>
            <w:r>
              <w:rPr>
                <w:rFonts w:ascii="Times New Roman"/>
                <w:b w:val="false"/>
                <w:i w:val="false"/>
                <w:color w:val="000000"/>
                <w:sz w:val="20"/>
              </w:rPr>
              <w:t>Шығыс Қазақстан облысы Аягөз</w:t>
            </w:r>
            <w:r>
              <w:br/>
            </w:r>
            <w:r>
              <w:rPr>
                <w:rFonts w:ascii="Times New Roman"/>
                <w:b w:val="false"/>
                <w:i w:val="false"/>
                <w:color w:val="000000"/>
                <w:sz w:val="20"/>
              </w:rPr>
              <w:t>қаласының ҚІББ-да әскери</w:t>
            </w:r>
            <w:r>
              <w:br/>
            </w:r>
            <w:r>
              <w:rPr>
                <w:rFonts w:ascii="Times New Roman"/>
                <w:b w:val="false"/>
                <w:i w:val="false"/>
                <w:color w:val="000000"/>
                <w:sz w:val="20"/>
              </w:rPr>
              <w:t>есепте;</w:t>
            </w:r>
            <w:r>
              <w:br/>
            </w:r>
            <w:r>
              <w:rPr>
                <w:rFonts w:ascii="Times New Roman"/>
                <w:b w:val="false"/>
                <w:i w:val="false"/>
                <w:color w:val="000000"/>
                <w:sz w:val="20"/>
              </w:rPr>
              <w:t>2021 ж. 29.09. кір. 0000</w:t>
            </w:r>
          </w:p>
        </w:tc>
      </w:tr>
    </w:tbl>
    <w:p>
      <w:pPr>
        <w:spacing w:after="0"/>
        <w:ind w:left="0"/>
        <w:jc w:val="both"/>
      </w:pPr>
      <w:r>
        <w:rPr>
          <w:rFonts w:ascii="Times New Roman"/>
          <w:b w:val="false"/>
          <w:i w:val="false"/>
          <w:color w:val="000000"/>
          <w:sz w:val="28"/>
        </w:rPr>
        <w:t>
      Келісімшарт бойынша әскери қызметке запастағы бір офицерді қабылдау туралы</w:t>
      </w:r>
    </w:p>
    <w:p>
      <w:pPr>
        <w:spacing w:after="0"/>
        <w:ind w:left="0"/>
        <w:jc w:val="both"/>
      </w:pPr>
      <w:r>
        <w:rPr>
          <w:rFonts w:ascii="Times New Roman"/>
          <w:b w:val="false"/>
          <w:i w:val="false"/>
          <w:color w:val="000000"/>
          <w:sz w:val="28"/>
        </w:rPr>
        <w:t xml:space="preserve">
      1. Лейтенант Ержан Көбейұлы ИМАТАЕВ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келісімшарт бойынша әскери қызметке ҚАБЫЛДАНСЫН, күнтізбелік үш жыл мерзімге әскери қызмет өткеру туралы КЕЛІСІМШАРТ ЖАСАЛСЫН және ОРТАЛЫҚ ЖӨНДЕУ-ҚАЛПЫНА КЕЛТІРУ БАЗАСЫ ЖӨНДЕУ-ҚАЛПЫНА КЕЛТІРУ БАТАЛЬОНЫ ҚАРУ-ЖАРАҚТЫ ЖӨНДЕУ РОТАСЫ РАДИОЛОКАЦИЯЛЫҚ СТАНЦИЯЛАРДЫ, ҚҰРАЛДАРДЫ ЖӘНЕ ОПТИКАНЫ ЖӨНДЕУ ВЗВОДЫНЫҢ КОМАНДИРІ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1999 ж. 24.05. туған, қазақ;</w:t>
            </w:r>
            <w:r>
              <w:br/>
            </w:r>
            <w:r>
              <w:rPr>
                <w:rFonts w:ascii="Times New Roman"/>
                <w:b w:val="false"/>
                <w:i w:val="false"/>
                <w:color w:val="000000"/>
                <w:sz w:val="20"/>
              </w:rPr>
              <w:t>2019 ж. Қазақ ҰТЗУ жанындағы</w:t>
            </w:r>
            <w:r>
              <w:br/>
            </w:r>
            <w:r>
              <w:rPr>
                <w:rFonts w:ascii="Times New Roman"/>
                <w:b w:val="false"/>
                <w:i w:val="false"/>
                <w:color w:val="000000"/>
                <w:sz w:val="20"/>
              </w:rPr>
              <w:t>ӘД;</w:t>
            </w:r>
            <w:r>
              <w:br/>
            </w:r>
            <w:r>
              <w:rPr>
                <w:rFonts w:ascii="Times New Roman"/>
                <w:b w:val="false"/>
                <w:i w:val="false"/>
                <w:color w:val="000000"/>
                <w:sz w:val="20"/>
              </w:rPr>
              <w:t>ҚК-де қызмет өткермеген;</w:t>
            </w:r>
            <w:r>
              <w:br/>
            </w:r>
            <w:r>
              <w:rPr>
                <w:rFonts w:ascii="Times New Roman"/>
                <w:b w:val="false"/>
                <w:i w:val="false"/>
                <w:color w:val="000000"/>
                <w:sz w:val="20"/>
              </w:rPr>
              <w:t>А-000000;</w:t>
            </w:r>
            <w:r>
              <w:br/>
            </w:r>
            <w:r>
              <w:rPr>
                <w:rFonts w:ascii="Times New Roman"/>
                <w:b w:val="false"/>
                <w:i w:val="false"/>
                <w:color w:val="000000"/>
                <w:sz w:val="20"/>
              </w:rPr>
              <w:t>Алматы қаласы Әуезов</w:t>
            </w:r>
            <w:r>
              <w:br/>
            </w:r>
            <w:r>
              <w:rPr>
                <w:rFonts w:ascii="Times New Roman"/>
                <w:b w:val="false"/>
                <w:i w:val="false"/>
                <w:color w:val="000000"/>
                <w:sz w:val="20"/>
              </w:rPr>
              <w:t>ауданының ҚІБ-да әскери</w:t>
            </w:r>
            <w:r>
              <w:br/>
            </w:r>
            <w:r>
              <w:rPr>
                <w:rFonts w:ascii="Times New Roman"/>
                <w:b w:val="false"/>
                <w:i w:val="false"/>
                <w:color w:val="000000"/>
                <w:sz w:val="20"/>
              </w:rPr>
              <w:t>есепте;</w:t>
            </w:r>
            <w:r>
              <w:br/>
            </w:r>
            <w:r>
              <w:rPr>
                <w:rFonts w:ascii="Times New Roman"/>
                <w:b w:val="false"/>
                <w:i w:val="false"/>
                <w:color w:val="000000"/>
                <w:sz w:val="20"/>
              </w:rPr>
              <w:t>2021 ж. 01.10. кір. 0000.</w:t>
            </w:r>
          </w:p>
        </w:tc>
      </w:tr>
    </w:tbl>
    <w:p>
      <w:pPr>
        <w:spacing w:after="0"/>
        <w:ind w:left="0"/>
        <w:jc w:val="both"/>
      </w:pPr>
      <w:r>
        <w:rPr>
          <w:rFonts w:ascii="Times New Roman"/>
          <w:b w:val="false"/>
          <w:i w:val="false"/>
          <w:color w:val="000000"/>
          <w:sz w:val="28"/>
        </w:rPr>
        <w:t>
      Бір офицерді келісімшарт бойынша әскери қызметке қабылдау және әскери атақта қайта аттестаттау туралы</w:t>
      </w:r>
    </w:p>
    <w:p>
      <w:pPr>
        <w:spacing w:after="0"/>
        <w:ind w:left="0"/>
        <w:jc w:val="both"/>
      </w:pPr>
      <w:r>
        <w:rPr>
          <w:rFonts w:ascii="Times New Roman"/>
          <w:b w:val="false"/>
          <w:i w:val="false"/>
          <w:color w:val="000000"/>
          <w:sz w:val="28"/>
        </w:rPr>
        <w:t xml:space="preserve">
      1. Қазақстан Республикасы Қорғаныс министрінің өкіміне іссапарға жіберілген ұлттық қауіпсіздік подполковнигі Рүстем Сәкенұлы ЖАСҰЗАҚОВ "Әскери қызмет және әскери қызметшілердің мәртебесі туралы" Қазақстан Республикасы Заңының 20,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қайта аттестатау тәртібінде еңбек сіңірген жылдарының мерзімін 2017 жылғы 27 маусымнан бастап есептей отырып, "ПОДПОЛКОВНИК" әскери атағы БЕРІЛСІН, келісімшарт бойынша әскери қызметке ҚАБЫЛДАНСЫН, офицерлер құрамының лауазымдарында әскери қызмет өткеру туралы шекті жасқа толғанға дейін КЕЛІСІМШАРТ ЖАСАЛСЫН және ҚАЗАҚСТАН РЕСПУБЛИКАСЫНЫҢ ТҰҢҒЫШ ПРЕЗИДЕНТІ – ЕЛБАСЫ АТЫНДАҒЫ ҰЛТТЫҚ ҚОРҒАНЫС УНИВЕРСИТЕТІ АРНАЙЫ ДАЯРЛЫҚ ФАКУЛЬТЕТІ АРНАЙЫ ПӘНДЕР КАФЕДРАСЫНЫҢ ОҚЫТУШЫСЫ БОЛЫП ТАҒАЙЫНДАЛСЫН, ӘЕМ-0000000, 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1983 ж. 14.02. туған, қазақ,</w:t>
            </w:r>
            <w:r>
              <w:br/>
            </w:r>
            <w:r>
              <w:rPr>
                <w:rFonts w:ascii="Times New Roman"/>
                <w:b w:val="false"/>
                <w:i w:val="false"/>
                <w:color w:val="000000"/>
                <w:sz w:val="20"/>
              </w:rPr>
              <w:t>2010 ж. РФ ҚМ ӘА;</w:t>
            </w:r>
            <w:r>
              <w:br/>
            </w:r>
            <w:r>
              <w:rPr>
                <w:rFonts w:ascii="Times New Roman"/>
                <w:b w:val="false"/>
                <w:i w:val="false"/>
                <w:color w:val="000000"/>
                <w:sz w:val="20"/>
              </w:rPr>
              <w:t>А-000000;</w:t>
            </w:r>
            <w:r>
              <w:br/>
            </w:r>
            <w:r>
              <w:rPr>
                <w:rFonts w:ascii="Times New Roman"/>
                <w:b w:val="false"/>
                <w:i w:val="false"/>
                <w:color w:val="000000"/>
                <w:sz w:val="20"/>
              </w:rPr>
              <w:t>2021 ж. 13.08. кір. 000</w:t>
            </w:r>
          </w:p>
        </w:tc>
      </w:tr>
    </w:tbl>
    <w:p>
      <w:pPr>
        <w:spacing w:after="0"/>
        <w:ind w:left="0"/>
        <w:jc w:val="both"/>
      </w:pPr>
      <w:r>
        <w:rPr>
          <w:rFonts w:ascii="Times New Roman"/>
          <w:b w:val="false"/>
          <w:i w:val="false"/>
          <w:color w:val="000000"/>
          <w:sz w:val="28"/>
        </w:rPr>
        <w:t xml:space="preserve">
      Бірнеше запастағы офицерді әскерге шақыру және оларды тағайындау </w:t>
      </w:r>
    </w:p>
    <w:p>
      <w:pPr>
        <w:spacing w:after="0"/>
        <w:ind w:left="0"/>
        <w:jc w:val="both"/>
      </w:pPr>
      <w:r>
        <w:rPr>
          <w:rFonts w:ascii="Times New Roman"/>
          <w:b w:val="false"/>
          <w:i w:val="false"/>
          <w:color w:val="000000"/>
          <w:sz w:val="28"/>
        </w:rPr>
        <w:t xml:space="preserve">
      Төменде аттары аталған запастағы офицерлер "Әскери қызмет және әскери қызметшілердің мәртебесі туралы" Қазақстан Республикасы Заңының </w:t>
      </w:r>
      <w:r>
        <w:rPr>
          <w:rFonts w:ascii="Times New Roman"/>
          <w:b w:val="false"/>
          <w:i w:val="false"/>
          <w:color w:val="000000"/>
          <w:sz w:val="28"/>
        </w:rPr>
        <w:t>32-бабына</w:t>
      </w:r>
      <w:r>
        <w:rPr>
          <w:rFonts w:ascii="Times New Roman"/>
          <w:b w:val="false"/>
          <w:i w:val="false"/>
          <w:color w:val="000000"/>
          <w:sz w:val="28"/>
        </w:rPr>
        <w:t xml:space="preserve"> сәйкес 2 жыл мерзімге әскери қызметке ШАҚЫРЫЛСЫН және ТАҒАЙЫНДАЛСЫН:</w:t>
      </w:r>
    </w:p>
    <w:p>
      <w:pPr>
        <w:spacing w:after="0"/>
        <w:ind w:left="0"/>
        <w:jc w:val="both"/>
      </w:pPr>
      <w:r>
        <w:rPr>
          <w:rFonts w:ascii="Times New Roman"/>
          <w:b w:val="false"/>
          <w:i w:val="false"/>
          <w:color w:val="000000"/>
          <w:sz w:val="28"/>
        </w:rPr>
        <w:t>
      1. Лейтенант Ертас Жанатұлы АХМЕТОВ, – 000-ші ГВАРДИЯЛЫҚ ТЕҢІЗ ЖАЯУ ӘСКЕРЛЕРІ БРИГАДАСЫ ТАНК БАТАЛЬОНЫНЫҢ ОФИЦЕРІ (ПСИХОЛОГ)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1997 ж. 28.01. туған, қазақ;</w:t>
            </w:r>
            <w:r>
              <w:br/>
            </w:r>
            <w:r>
              <w:rPr>
                <w:rFonts w:ascii="Times New Roman"/>
                <w:b w:val="false"/>
                <w:i w:val="false"/>
                <w:color w:val="000000"/>
                <w:sz w:val="20"/>
              </w:rPr>
              <w:t>2019 ж. "Қарағанды медицина</w:t>
            </w:r>
            <w:r>
              <w:br/>
            </w:r>
            <w:r>
              <w:rPr>
                <w:rFonts w:ascii="Times New Roman"/>
                <w:b w:val="false"/>
                <w:i w:val="false"/>
                <w:color w:val="000000"/>
                <w:sz w:val="20"/>
              </w:rPr>
              <w:t>университеті" КеАҚ жанындағы</w:t>
            </w:r>
            <w:r>
              <w:br/>
            </w:r>
            <w:r>
              <w:rPr>
                <w:rFonts w:ascii="Times New Roman"/>
                <w:b w:val="false"/>
                <w:i w:val="false"/>
                <w:color w:val="000000"/>
                <w:sz w:val="20"/>
              </w:rPr>
              <w:t>ӘД;</w:t>
            </w:r>
            <w:r>
              <w:br/>
            </w:r>
            <w:r>
              <w:rPr>
                <w:rFonts w:ascii="Times New Roman"/>
                <w:b w:val="false"/>
                <w:i w:val="false"/>
                <w:color w:val="000000"/>
                <w:sz w:val="20"/>
              </w:rPr>
              <w:t>ҚК-де қызмет өткермеген;</w:t>
            </w:r>
            <w:r>
              <w:br/>
            </w:r>
            <w:r>
              <w:rPr>
                <w:rFonts w:ascii="Times New Roman"/>
                <w:b w:val="false"/>
                <w:i w:val="false"/>
                <w:color w:val="000000"/>
                <w:sz w:val="20"/>
              </w:rPr>
              <w:t>А-000000;</w:t>
            </w:r>
            <w:r>
              <w:br/>
            </w:r>
            <w:r>
              <w:rPr>
                <w:rFonts w:ascii="Times New Roman"/>
                <w:b w:val="false"/>
                <w:i w:val="false"/>
                <w:color w:val="000000"/>
                <w:sz w:val="20"/>
              </w:rPr>
              <w:t>Қарағанды облысы Октябрь</w:t>
            </w:r>
            <w:r>
              <w:br/>
            </w:r>
            <w:r>
              <w:rPr>
                <w:rFonts w:ascii="Times New Roman"/>
                <w:b w:val="false"/>
                <w:i w:val="false"/>
                <w:color w:val="000000"/>
                <w:sz w:val="20"/>
              </w:rPr>
              <w:t>ауданының ҚІБ-да әскери</w:t>
            </w:r>
            <w:r>
              <w:br/>
            </w:r>
            <w:r>
              <w:rPr>
                <w:rFonts w:ascii="Times New Roman"/>
                <w:b w:val="false"/>
                <w:i w:val="false"/>
                <w:color w:val="000000"/>
                <w:sz w:val="20"/>
              </w:rPr>
              <w:t>есепте;</w:t>
            </w:r>
            <w:r>
              <w:br/>
            </w:r>
            <w:r>
              <w:rPr>
                <w:rFonts w:ascii="Times New Roman"/>
                <w:b w:val="false"/>
                <w:i w:val="false"/>
                <w:color w:val="000000"/>
                <w:sz w:val="20"/>
              </w:rPr>
              <w:t>2021 ж. 15.09. кір. 0000.</w:t>
            </w:r>
          </w:p>
        </w:tc>
      </w:tr>
    </w:tbl>
    <w:p>
      <w:pPr>
        <w:spacing w:after="0"/>
        <w:ind w:left="0"/>
        <w:jc w:val="both"/>
      </w:pPr>
      <w:r>
        <w:rPr>
          <w:rFonts w:ascii="Times New Roman"/>
          <w:b w:val="false"/>
          <w:i w:val="false"/>
          <w:color w:val="000000"/>
          <w:sz w:val="28"/>
        </w:rPr>
        <w:t>
      2. Лейтенант Мерей Мәдениетұлы ЕСҚАЛИЕВ, – 000-ші ҰШҚЫШТАР ҚҰРАМЫН ДАЯРЛАУ АВИАЦИЯЛЫҚ ОҚУ-ЖАТТЫҒУ ОРТАЛЫҒЫ АВИАЦИЯЛЫҚ ЭСКАДРИЛЬЯСЫ (ОҚУ-ЖАТТЫҒУ) ИНЖЕНЕРЛІК-АВИАЦИЯЛЫҚ ҚЫЗМЕТІНІҢ АҒА АВИАЦИЯ ТЕХНИГІ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1998 ж. 24.11. туған, қазақ;</w:t>
            </w:r>
            <w:r>
              <w:br/>
            </w:r>
            <w:r>
              <w:rPr>
                <w:rFonts w:ascii="Times New Roman"/>
                <w:b w:val="false"/>
                <w:i w:val="false"/>
                <w:color w:val="000000"/>
                <w:sz w:val="20"/>
              </w:rPr>
              <w:t>2019 ж. АА академиясы</w:t>
            </w:r>
            <w:r>
              <w:br/>
            </w:r>
            <w:r>
              <w:rPr>
                <w:rFonts w:ascii="Times New Roman"/>
                <w:b w:val="false"/>
                <w:i w:val="false"/>
                <w:color w:val="000000"/>
                <w:sz w:val="20"/>
              </w:rPr>
              <w:t>жанындағы ӘД;</w:t>
            </w:r>
            <w:r>
              <w:br/>
            </w:r>
            <w:r>
              <w:rPr>
                <w:rFonts w:ascii="Times New Roman"/>
                <w:b w:val="false"/>
                <w:i w:val="false"/>
                <w:color w:val="000000"/>
                <w:sz w:val="20"/>
              </w:rPr>
              <w:t>ҚК-де қызмет өткермеген;</w:t>
            </w:r>
            <w:r>
              <w:br/>
            </w:r>
            <w:r>
              <w:rPr>
                <w:rFonts w:ascii="Times New Roman"/>
                <w:b w:val="false"/>
                <w:i w:val="false"/>
                <w:color w:val="000000"/>
                <w:sz w:val="20"/>
              </w:rPr>
              <w:t>А-000000;</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Ақжайықауданының ҚІБ-да</w:t>
            </w:r>
            <w:r>
              <w:br/>
            </w:r>
            <w:r>
              <w:rPr>
                <w:rFonts w:ascii="Times New Roman"/>
                <w:b w:val="false"/>
                <w:i w:val="false"/>
                <w:color w:val="000000"/>
                <w:sz w:val="20"/>
              </w:rPr>
              <w:t>әскери есепте;</w:t>
            </w:r>
            <w:r>
              <w:br/>
            </w:r>
            <w:r>
              <w:rPr>
                <w:rFonts w:ascii="Times New Roman"/>
                <w:b w:val="false"/>
                <w:i w:val="false"/>
                <w:color w:val="000000"/>
                <w:sz w:val="20"/>
              </w:rPr>
              <w:t>2021 ж. 21.09. кір. 0000.</w:t>
            </w:r>
          </w:p>
        </w:tc>
      </w:tr>
    </w:tbl>
    <w:p>
      <w:pPr>
        <w:spacing w:after="0"/>
        <w:ind w:left="0"/>
        <w:jc w:val="both"/>
      </w:pPr>
      <w:r>
        <w:rPr>
          <w:rFonts w:ascii="Times New Roman"/>
          <w:b w:val="false"/>
          <w:i w:val="false"/>
          <w:color w:val="000000"/>
          <w:sz w:val="28"/>
        </w:rPr>
        <w:t>
      Запастағы бір офицерді әскерге шақыру және оны тағайындау</w:t>
      </w:r>
    </w:p>
    <w:p>
      <w:pPr>
        <w:spacing w:after="0"/>
        <w:ind w:left="0"/>
        <w:jc w:val="both"/>
      </w:pPr>
      <w:r>
        <w:rPr>
          <w:rFonts w:ascii="Times New Roman"/>
          <w:b w:val="false"/>
          <w:i w:val="false"/>
          <w:color w:val="000000"/>
          <w:sz w:val="28"/>
        </w:rPr>
        <w:t xml:space="preserve">
      1. Лейтенант Ертас Жанатұлы АХМЕТОВ "Әскери қызмет және әскери қызметшілердің мәртебесі туралы" Қазақстан Республикасы Заңының </w:t>
      </w:r>
      <w:r>
        <w:rPr>
          <w:rFonts w:ascii="Times New Roman"/>
          <w:b w:val="false"/>
          <w:i w:val="false"/>
          <w:color w:val="000000"/>
          <w:sz w:val="28"/>
        </w:rPr>
        <w:t>32-бабына</w:t>
      </w:r>
      <w:r>
        <w:rPr>
          <w:rFonts w:ascii="Times New Roman"/>
          <w:b w:val="false"/>
          <w:i w:val="false"/>
          <w:color w:val="000000"/>
          <w:sz w:val="28"/>
        </w:rPr>
        <w:t xml:space="preserve"> сәйкес 2 жыл мерзімге әскери қызметке ШАҚЫРЫЛСЫН және 000-ші ГВАРДИЯЛЫҚ ТЕҢІЗ ЖАЯУ ӘСКЕРЛЕРІ БРИГАДАСЫ ТАНК БАТАЛЬОНЫНЫҢ ОФИЦЕРІ (ПСИХОЛОГ)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1997 ж. 28.01. туған, қазақ;</w:t>
            </w:r>
            <w:r>
              <w:br/>
            </w:r>
            <w:r>
              <w:rPr>
                <w:rFonts w:ascii="Times New Roman"/>
                <w:b w:val="false"/>
                <w:i w:val="false"/>
                <w:color w:val="000000"/>
                <w:sz w:val="20"/>
              </w:rPr>
              <w:t>2019 ж. "Қарағанды медицина</w:t>
            </w:r>
            <w:r>
              <w:br/>
            </w:r>
            <w:r>
              <w:rPr>
                <w:rFonts w:ascii="Times New Roman"/>
                <w:b w:val="false"/>
                <w:i w:val="false"/>
                <w:color w:val="000000"/>
                <w:sz w:val="20"/>
              </w:rPr>
              <w:t>университеті" КеАҚ жанындағы</w:t>
            </w:r>
            <w:r>
              <w:br/>
            </w:r>
            <w:r>
              <w:rPr>
                <w:rFonts w:ascii="Times New Roman"/>
                <w:b w:val="false"/>
                <w:i w:val="false"/>
                <w:color w:val="000000"/>
                <w:sz w:val="20"/>
              </w:rPr>
              <w:t>ӘД;</w:t>
            </w:r>
            <w:r>
              <w:br/>
            </w:r>
            <w:r>
              <w:rPr>
                <w:rFonts w:ascii="Times New Roman"/>
                <w:b w:val="false"/>
                <w:i w:val="false"/>
                <w:color w:val="000000"/>
                <w:sz w:val="20"/>
              </w:rPr>
              <w:t>ҚК-де қызмет өткермеген;</w:t>
            </w:r>
            <w:r>
              <w:br/>
            </w:r>
            <w:r>
              <w:rPr>
                <w:rFonts w:ascii="Times New Roman"/>
                <w:b w:val="false"/>
                <w:i w:val="false"/>
                <w:color w:val="000000"/>
                <w:sz w:val="20"/>
              </w:rPr>
              <w:t>А-000000;</w:t>
            </w:r>
            <w:r>
              <w:br/>
            </w:r>
            <w:r>
              <w:rPr>
                <w:rFonts w:ascii="Times New Roman"/>
                <w:b w:val="false"/>
                <w:i w:val="false"/>
                <w:color w:val="000000"/>
                <w:sz w:val="20"/>
              </w:rPr>
              <w:t>Қарағанды облысы Октябрь</w:t>
            </w:r>
            <w:r>
              <w:br/>
            </w:r>
            <w:r>
              <w:rPr>
                <w:rFonts w:ascii="Times New Roman"/>
                <w:b w:val="false"/>
                <w:i w:val="false"/>
                <w:color w:val="000000"/>
                <w:sz w:val="20"/>
              </w:rPr>
              <w:t>ауданының ҚІБ-да әскери</w:t>
            </w:r>
            <w:r>
              <w:br/>
            </w:r>
            <w:r>
              <w:rPr>
                <w:rFonts w:ascii="Times New Roman"/>
                <w:b w:val="false"/>
                <w:i w:val="false"/>
                <w:color w:val="000000"/>
                <w:sz w:val="20"/>
              </w:rPr>
              <w:t>есепте;</w:t>
            </w:r>
            <w:r>
              <w:br/>
            </w:r>
            <w:r>
              <w:rPr>
                <w:rFonts w:ascii="Times New Roman"/>
                <w:b w:val="false"/>
                <w:i w:val="false"/>
                <w:color w:val="000000"/>
                <w:sz w:val="20"/>
              </w:rPr>
              <w:t>2021 ж. 15.09. кір. 0000</w:t>
            </w:r>
          </w:p>
        </w:tc>
      </w:tr>
    </w:tbl>
    <w:p>
      <w:pPr>
        <w:spacing w:after="0"/>
        <w:ind w:left="0"/>
        <w:jc w:val="both"/>
      </w:pPr>
      <w:r>
        <w:rPr>
          <w:rFonts w:ascii="Times New Roman"/>
          <w:b w:val="false"/>
          <w:i w:val="false"/>
          <w:color w:val="000000"/>
          <w:sz w:val="28"/>
        </w:rPr>
        <w:t>
      Әскери оқу орындарын бітірушілер туралы</w:t>
      </w:r>
    </w:p>
    <w:p>
      <w:pPr>
        <w:spacing w:after="0"/>
        <w:ind w:left="0"/>
        <w:jc w:val="both"/>
      </w:pPr>
      <w:r>
        <w:rPr>
          <w:rFonts w:ascii="Times New Roman"/>
          <w:b w:val="false"/>
          <w:i w:val="false"/>
          <w:color w:val="000000"/>
          <w:sz w:val="28"/>
        </w:rPr>
        <w:t>
      § 1</w:t>
      </w:r>
    </w:p>
    <w:p>
      <w:pPr>
        <w:spacing w:after="0"/>
        <w:ind w:left="0"/>
        <w:jc w:val="both"/>
      </w:pPr>
      <w:r>
        <w:rPr>
          <w:rFonts w:ascii="Times New Roman"/>
          <w:b w:val="false"/>
          <w:i w:val="false"/>
          <w:color w:val="000000"/>
          <w:sz w:val="28"/>
        </w:rPr>
        <w:t xml:space="preserve">
      Әуе қорғанысы күштерінің әскери институтын бітірген төменде аттары аталған курсанттарға Қазақстан Республикасының Қарулы Күштерінде, басқа да әскерлері мен әскери құралымдарында әскери қызмет өткеру қағидалары </w:t>
      </w:r>
      <w:r>
        <w:rPr>
          <w:rFonts w:ascii="Times New Roman"/>
          <w:b w:val="false"/>
          <w:i w:val="false"/>
          <w:color w:val="000000"/>
          <w:sz w:val="28"/>
        </w:rPr>
        <w:t>89-тармағының</w:t>
      </w:r>
      <w:r>
        <w:rPr>
          <w:rFonts w:ascii="Times New Roman"/>
          <w:b w:val="false"/>
          <w:i w:val="false"/>
          <w:color w:val="000000"/>
          <w:sz w:val="28"/>
        </w:rPr>
        <w:t xml:space="preserve"> 1) тармақшасына сәйкес офицерлер құрамының "ЛЕЙТЕНАНТ" алғашқы әскери атағы БЕРІЛСІН,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күнтізбелік он бес жылға әскери қызмет өткеру туралы КЕЛІСІМШАРТ ЖАСАЛСЫН және мыналардың ӨКІМІНЕ БЕРІЛСІН:</w:t>
      </w:r>
    </w:p>
    <w:p>
      <w:pPr>
        <w:spacing w:after="0"/>
        <w:ind w:left="0"/>
        <w:jc w:val="both"/>
      </w:pPr>
      <w:r>
        <w:rPr>
          <w:rFonts w:ascii="Times New Roman"/>
          <w:b w:val="false"/>
          <w:i w:val="false"/>
          <w:color w:val="000000"/>
          <w:sz w:val="28"/>
        </w:rPr>
        <w:t>
      ҚАЗАҚСТАН РЕСПУБЛИКАСЫ ҚАРУЛЫ КҮШТЕРІ ӘУЕ ҚОРҒАНЫСЫ КҮШТЕРІ БАС ҚОЛБАСШЫСЫНЫҢ:</w:t>
      </w:r>
    </w:p>
    <w:p>
      <w:pPr>
        <w:spacing w:after="0"/>
        <w:ind w:left="0"/>
        <w:jc w:val="both"/>
      </w:pPr>
      <w:r>
        <w:rPr>
          <w:rFonts w:ascii="Times New Roman"/>
          <w:b w:val="false"/>
          <w:i w:val="false"/>
          <w:color w:val="000000"/>
          <w:sz w:val="28"/>
        </w:rPr>
        <w:t>
      "МЕМЛЕКЕТТІК АВИАЦИЯДА ӘУЕ КЕМЕЛЕРІН ПАЙДАЛАНУ" МАМАНДЫҒЫ, "ӘУЕ КЕМЕЛЕРІН (ТІКҰШАҚТАРДЫ) ПАЙДАЛАНУ" БІЛІКТІЛІГІ БОЙЫНША:</w:t>
      </w:r>
    </w:p>
    <w:p>
      <w:pPr>
        <w:spacing w:after="0"/>
        <w:ind w:left="0"/>
        <w:jc w:val="both"/>
      </w:pPr>
      <w:r>
        <w:rPr>
          <w:rFonts w:ascii="Times New Roman"/>
          <w:b w:val="false"/>
          <w:i w:val="false"/>
          <w:color w:val="000000"/>
          <w:sz w:val="28"/>
        </w:rPr>
        <w:t>
      1. Нұрсұлтан Едігеұлы ТЕМІРХАНОВ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2021 ж. 08.06. кір. 0000.</w:t>
            </w:r>
          </w:p>
        </w:tc>
      </w:tr>
    </w:tbl>
    <w:p>
      <w:pPr>
        <w:spacing w:after="0"/>
        <w:ind w:left="0"/>
        <w:jc w:val="both"/>
      </w:pPr>
      <w:r>
        <w:rPr>
          <w:rFonts w:ascii="Times New Roman"/>
          <w:b w:val="false"/>
          <w:i w:val="false"/>
          <w:color w:val="000000"/>
          <w:sz w:val="28"/>
        </w:rPr>
        <w:t>
      § 2</w:t>
      </w:r>
    </w:p>
    <w:p>
      <w:pPr>
        <w:spacing w:after="0"/>
        <w:ind w:left="0"/>
        <w:jc w:val="both"/>
      </w:pPr>
      <w:r>
        <w:rPr>
          <w:rFonts w:ascii="Times New Roman"/>
          <w:b w:val="false"/>
          <w:i w:val="false"/>
          <w:color w:val="000000"/>
          <w:sz w:val="28"/>
        </w:rPr>
        <w:t xml:space="preserve">
      А.Ф. Можайский атындағы Әскери-ғарыш академиясын (Санкт-Петербург қ.) бітірген төменде аттары аталған курсанттарға Қазақстан Республикасының Қарулы Күштерінде, басқа да әскерлері мен әскери құралымдарында әскери қызмет өткеру қағидалары </w:t>
      </w:r>
      <w:r>
        <w:rPr>
          <w:rFonts w:ascii="Times New Roman"/>
          <w:b w:val="false"/>
          <w:i w:val="false"/>
          <w:color w:val="000000"/>
          <w:sz w:val="28"/>
        </w:rPr>
        <w:t>89-тармағының</w:t>
      </w:r>
      <w:r>
        <w:rPr>
          <w:rFonts w:ascii="Times New Roman"/>
          <w:b w:val="false"/>
          <w:i w:val="false"/>
          <w:color w:val="000000"/>
          <w:sz w:val="28"/>
        </w:rPr>
        <w:t xml:space="preserve"> 1) тармақшасына сәйкес офицерлер құрамының "ЛЕЙТЕНАНТ" алғашқы әскери атағы БЕРІЛСІН,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офицерлер құрамының лауазымдарында қызметтің күнтізбелік он жыл мерзіміне әскери қызмет өткеру туралы КЕЛІСІМШАРТ ЖАСАЛСЫН және мыналардың ӨКІМІНЕ БЕРІЛСІН:</w:t>
      </w:r>
    </w:p>
    <w:p>
      <w:pPr>
        <w:spacing w:after="0"/>
        <w:ind w:left="0"/>
        <w:jc w:val="both"/>
      </w:pPr>
      <w:r>
        <w:rPr>
          <w:rFonts w:ascii="Times New Roman"/>
          <w:b w:val="false"/>
          <w:i w:val="false"/>
          <w:color w:val="000000"/>
          <w:sz w:val="28"/>
        </w:rPr>
        <w:t>
      ҚОРҒАНЫС МИНИСТРІНІҢ БІРІНШІ ОРЫНБАСАРЫ –</w:t>
      </w:r>
    </w:p>
    <w:p>
      <w:pPr>
        <w:spacing w:after="0"/>
        <w:ind w:left="0"/>
        <w:jc w:val="both"/>
      </w:pPr>
      <w:r>
        <w:rPr>
          <w:rFonts w:ascii="Times New Roman"/>
          <w:b w:val="false"/>
          <w:i w:val="false"/>
          <w:color w:val="000000"/>
          <w:sz w:val="28"/>
        </w:rPr>
        <w:t>
      ҚАЗАҚСТАН РЕСПУБЛИКАСЫ ҚАРУЛЫ КҮШТЕРІ</w:t>
      </w:r>
    </w:p>
    <w:p>
      <w:pPr>
        <w:spacing w:after="0"/>
        <w:ind w:left="0"/>
        <w:jc w:val="both"/>
      </w:pPr>
      <w:r>
        <w:rPr>
          <w:rFonts w:ascii="Times New Roman"/>
          <w:b w:val="false"/>
          <w:i w:val="false"/>
          <w:color w:val="000000"/>
          <w:sz w:val="28"/>
        </w:rPr>
        <w:t>
      БАС ШТАБЫ БАСТЫҒЫНЫҢ:</w:t>
      </w:r>
    </w:p>
    <w:p>
      <w:pPr>
        <w:spacing w:after="0"/>
        <w:ind w:left="0"/>
        <w:jc w:val="both"/>
      </w:pPr>
      <w:r>
        <w:rPr>
          <w:rFonts w:ascii="Times New Roman"/>
          <w:b w:val="false"/>
          <w:i w:val="false"/>
          <w:color w:val="000000"/>
          <w:sz w:val="28"/>
        </w:rPr>
        <w:t>
      "ӘСКЕРИ КАРТОГРАФИЯ" МАМАНДЫҒЫ БОЙЫНША:</w:t>
      </w:r>
    </w:p>
    <w:p>
      <w:pPr>
        <w:spacing w:after="0"/>
        <w:ind w:left="0"/>
        <w:jc w:val="both"/>
      </w:pPr>
      <w:r>
        <w:rPr>
          <w:rFonts w:ascii="Times New Roman"/>
          <w:b w:val="false"/>
          <w:i w:val="false"/>
          <w:color w:val="000000"/>
          <w:sz w:val="28"/>
        </w:rPr>
        <w:t>
      2. Нұрсұлтан Едігеұлы ТЕМІРХАНОВ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2021 ж. 08.06. кір. 0000.</w:t>
            </w:r>
          </w:p>
        </w:tc>
      </w:tr>
    </w:tbl>
    <w:p>
      <w:pPr>
        <w:spacing w:after="0"/>
        <w:ind w:left="0"/>
        <w:jc w:val="both"/>
      </w:pPr>
      <w:r>
        <w:rPr>
          <w:rFonts w:ascii="Times New Roman"/>
          <w:b w:val="false"/>
          <w:i w:val="false"/>
          <w:color w:val="000000"/>
          <w:sz w:val="28"/>
        </w:rPr>
        <w:t>
      "ОҢТҮСТІК" ӨҢІРЛІК ҚОЛБАСШЫЛЫҒЫ ӘСКЕРЛЕРІ ҚОЛБАСШЫСЫНЫҢ:</w:t>
      </w:r>
    </w:p>
    <w:p>
      <w:pPr>
        <w:spacing w:after="0"/>
        <w:ind w:left="0"/>
        <w:jc w:val="both"/>
      </w:pPr>
      <w:r>
        <w:rPr>
          <w:rFonts w:ascii="Times New Roman"/>
          <w:b w:val="false"/>
          <w:i w:val="false"/>
          <w:color w:val="000000"/>
          <w:sz w:val="28"/>
        </w:rPr>
        <w:t>
      "ӘСКЕРИ КАРТОГРАФИЯ" МАМАНДЫҒЫ БОЙЫНША:</w:t>
      </w:r>
    </w:p>
    <w:p>
      <w:pPr>
        <w:spacing w:after="0"/>
        <w:ind w:left="0"/>
        <w:jc w:val="both"/>
      </w:pPr>
      <w:r>
        <w:rPr>
          <w:rFonts w:ascii="Times New Roman"/>
          <w:b w:val="false"/>
          <w:i w:val="false"/>
          <w:color w:val="000000"/>
          <w:sz w:val="28"/>
        </w:rPr>
        <w:t>
      3. Қасым Кенжеғалиұлы СИҚЫМБАЕВ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2021 ж. 08.06. кір. 000000</w:t>
            </w:r>
          </w:p>
        </w:tc>
      </w:tr>
    </w:tbl>
    <w:p>
      <w:pPr>
        <w:spacing w:after="0"/>
        <w:ind w:left="0"/>
        <w:jc w:val="both"/>
      </w:pPr>
      <w:r>
        <w:rPr>
          <w:rFonts w:ascii="Times New Roman"/>
          <w:b w:val="false"/>
          <w:i w:val="false"/>
          <w:color w:val="000000"/>
          <w:sz w:val="28"/>
        </w:rPr>
        <w:t>
      Әскери оқу орындарын бітірушілер туралы</w:t>
      </w:r>
    </w:p>
    <w:p>
      <w:pPr>
        <w:spacing w:after="0"/>
        <w:ind w:left="0"/>
        <w:jc w:val="both"/>
      </w:pPr>
      <w:r>
        <w:rPr>
          <w:rFonts w:ascii="Times New Roman"/>
          <w:b w:val="false"/>
          <w:i w:val="false"/>
          <w:color w:val="000000"/>
          <w:sz w:val="28"/>
        </w:rPr>
        <w:t>
      § 1</w:t>
      </w:r>
    </w:p>
    <w:p>
      <w:pPr>
        <w:spacing w:after="0"/>
        <w:ind w:left="0"/>
        <w:jc w:val="both"/>
      </w:pPr>
      <w:r>
        <w:rPr>
          <w:rFonts w:ascii="Times New Roman"/>
          <w:b w:val="false"/>
          <w:i w:val="false"/>
          <w:color w:val="000000"/>
          <w:sz w:val="28"/>
        </w:rPr>
        <w:t xml:space="preserve">
      1. Түркия Республикасының Гульхане медициналық ғылымдар университетін "Дәрігер-терапевт" мамандығы бойынша бітірген курсант Ахат Қаламқасұлы ЖҰМАҒҰЛОВҚА "Қазақстан Республикасының Қарулы Күштерінде, басқа да әскерлері мен әскери құралымдарында әскери қызмет өткеру қағидалары" </w:t>
      </w:r>
      <w:r>
        <w:rPr>
          <w:rFonts w:ascii="Times New Roman"/>
          <w:b w:val="false"/>
          <w:i w:val="false"/>
          <w:color w:val="000000"/>
          <w:sz w:val="28"/>
        </w:rPr>
        <w:t>89-тармағының</w:t>
      </w:r>
      <w:r>
        <w:rPr>
          <w:rFonts w:ascii="Times New Roman"/>
          <w:b w:val="false"/>
          <w:i w:val="false"/>
          <w:color w:val="000000"/>
          <w:sz w:val="28"/>
        </w:rPr>
        <w:t xml:space="preserve"> 1) тармақшасына сәйкес офицерлер құрамының "МЕДИЦИНА ҚЫЗМЕТІНІҢ ЛЕЙТЕНАНТЫ" алғашқы әскери атағы БЕРІЛСІН,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күнтізбелік он жылға әскери қызмет өткеру туралы КЕЛІСІМШАРТ ЖАСАЛСЫН және ҚАЗАҚСТАНДЫҚ БІТІМГЕРШІЛІК ПОЛКІ (АРНАЙЫ МАҚСАТТАҒЫ) МЕДИЦИНАЛЫҚ РОТАСЫ МЕДИЦИНАЛЫҚ ВЗВОДЫНЫҢ ДӘРІГЕР-ТЕРАПЕВТІ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10.02. ж.т., қазақ;</w:t>
            </w:r>
            <w:r>
              <w:br/>
            </w:r>
            <w:r>
              <w:rPr>
                <w:rFonts w:ascii="Times New Roman"/>
                <w:b w:val="false"/>
                <w:i w:val="false"/>
                <w:color w:val="000000"/>
                <w:sz w:val="20"/>
              </w:rPr>
              <w:t>А-000000;</w:t>
            </w:r>
            <w:r>
              <w:br/>
            </w:r>
            <w:r>
              <w:rPr>
                <w:rFonts w:ascii="Times New Roman"/>
                <w:b w:val="false"/>
                <w:i w:val="false"/>
                <w:color w:val="000000"/>
                <w:sz w:val="20"/>
              </w:rPr>
              <w:t>2021 ж. 08.04. кір. 0000.</w:t>
            </w:r>
          </w:p>
        </w:tc>
      </w:tr>
    </w:tbl>
    <w:p>
      <w:pPr>
        <w:spacing w:after="0"/>
        <w:ind w:left="0"/>
        <w:jc w:val="both"/>
      </w:pPr>
      <w:r>
        <w:rPr>
          <w:rFonts w:ascii="Times New Roman"/>
          <w:b w:val="false"/>
          <w:i w:val="false"/>
          <w:color w:val="000000"/>
          <w:sz w:val="28"/>
        </w:rPr>
        <w:t>
      § 2</w:t>
      </w:r>
    </w:p>
    <w:p>
      <w:pPr>
        <w:spacing w:after="0"/>
        <w:ind w:left="0"/>
        <w:jc w:val="both"/>
      </w:pPr>
      <w:r>
        <w:rPr>
          <w:rFonts w:ascii="Times New Roman"/>
          <w:b w:val="false"/>
          <w:i w:val="false"/>
          <w:color w:val="000000"/>
          <w:sz w:val="28"/>
        </w:rPr>
        <w:t xml:space="preserve">
      2. Ресей Федерациясы Қорғаныс министрлігінің Әскери университетін (Мәскеу қ.) "Аударма және аударма ісі" мамандығы бойынша бітірген курсант Қасымхан Қанатұлы ЖАҚЫПБЕККЕ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89-тармағының</w:t>
      </w:r>
      <w:r>
        <w:rPr>
          <w:rFonts w:ascii="Times New Roman"/>
          <w:b w:val="false"/>
          <w:i w:val="false"/>
          <w:color w:val="000000"/>
          <w:sz w:val="28"/>
        </w:rPr>
        <w:t xml:space="preserve"> 1) тармақшасына сәйкес офицерлер құрамының "ЛЕЙТЕНАНТ" алғашқы әскери атағы БЕРІЛСІН және ауыстыру тәртібінде Қазақстан Республикасы Мемлекеттік күзет қызметі бастығының ӨКІМІНЕ ЖІБЕРІЛСІН: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10.02. ж.т., қазақ;</w:t>
            </w:r>
            <w:r>
              <w:br/>
            </w:r>
            <w:r>
              <w:rPr>
                <w:rFonts w:ascii="Times New Roman"/>
                <w:b w:val="false"/>
                <w:i w:val="false"/>
                <w:color w:val="000000"/>
                <w:sz w:val="20"/>
              </w:rPr>
              <w:t>А-000000;</w:t>
            </w:r>
            <w:r>
              <w:br/>
            </w:r>
            <w:r>
              <w:rPr>
                <w:rFonts w:ascii="Times New Roman"/>
                <w:b w:val="false"/>
                <w:i w:val="false"/>
                <w:color w:val="000000"/>
                <w:sz w:val="20"/>
              </w:rPr>
              <w:t>2021 ж. 08.06. кір. 0000.</w:t>
            </w:r>
          </w:p>
        </w:tc>
      </w:tr>
    </w:tbl>
    <w:p>
      <w:pPr>
        <w:spacing w:after="0"/>
        <w:ind w:left="0"/>
        <w:jc w:val="both"/>
      </w:pPr>
      <w:r>
        <w:rPr>
          <w:rFonts w:ascii="Times New Roman"/>
          <w:b w:val="false"/>
          <w:i w:val="false"/>
          <w:color w:val="000000"/>
          <w:sz w:val="28"/>
        </w:rPr>
        <w:t>
      Академияларға қабылдау туралы</w:t>
      </w:r>
    </w:p>
    <w:p>
      <w:pPr>
        <w:spacing w:after="0"/>
        <w:ind w:left="0"/>
        <w:jc w:val="both"/>
      </w:pPr>
      <w:r>
        <w:rPr>
          <w:rFonts w:ascii="Times New Roman"/>
          <w:b w:val="false"/>
          <w:i w:val="false"/>
          <w:color w:val="000000"/>
          <w:sz w:val="28"/>
        </w:rPr>
        <w:t>
      § 1</w:t>
      </w:r>
    </w:p>
    <w:p>
      <w:pPr>
        <w:spacing w:after="0"/>
        <w:ind w:left="0"/>
        <w:jc w:val="both"/>
      </w:pPr>
      <w:r>
        <w:rPr>
          <w:rFonts w:ascii="Times New Roman"/>
          <w:b w:val="false"/>
          <w:i w:val="false"/>
          <w:color w:val="000000"/>
          <w:sz w:val="28"/>
        </w:rPr>
        <w:t xml:space="preserve">
      Қазақстан Республикасының Тұңғыш Президенті – Елбасы атындағы Ұлттық қорғаныс университетіне оқуға қабылданған төменде аттары аталған офицерлермен "Әскери қызмет және әскери қызметшілердің мәртебесі туралы" Қазақстан Республикасы Заңының 40-бабы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əскери оқу орнындағы оқу мерзіміне жəне оны бітіргеннен кейін əскери қызметте болудың шекті жасына толғанға дейін КЕЛІСІМШАРТ ЖАСАЛСЫН, атқарып отырған лауазымдарынан БОСАТЫЛСЫН және Қазақстан Республикасының Тұңғыш Президенті – Елбасы атындағы Ұлттық қорғаныс университетінің магистранттары болып ҚАБЫЛДАНСЫН:</w:t>
      </w:r>
    </w:p>
    <w:p>
      <w:pPr>
        <w:spacing w:after="0"/>
        <w:ind w:left="0"/>
        <w:jc w:val="both"/>
      </w:pPr>
      <w:r>
        <w:rPr>
          <w:rFonts w:ascii="Times New Roman"/>
          <w:b w:val="false"/>
          <w:i w:val="false"/>
          <w:color w:val="000000"/>
          <w:sz w:val="28"/>
        </w:rPr>
        <w:t>
      "ӘСКЕРИ ІСТЕГІ СТРАТЕГИЯЛЫҚ МЕНЕДЖМЕНТ"</w:t>
      </w:r>
    </w:p>
    <w:p>
      <w:pPr>
        <w:spacing w:after="0"/>
        <w:ind w:left="0"/>
        <w:jc w:val="both"/>
      </w:pPr>
      <w:r>
        <w:rPr>
          <w:rFonts w:ascii="Times New Roman"/>
          <w:b w:val="false"/>
          <w:i w:val="false"/>
          <w:color w:val="000000"/>
          <w:sz w:val="28"/>
        </w:rPr>
        <w:t>
      МАМАНДЫҒЫ БОЙЫНША:</w:t>
      </w:r>
    </w:p>
    <w:p>
      <w:pPr>
        <w:spacing w:after="0"/>
        <w:ind w:left="0"/>
        <w:jc w:val="both"/>
      </w:pPr>
      <w:r>
        <w:rPr>
          <w:rFonts w:ascii="Times New Roman"/>
          <w:b w:val="false"/>
          <w:i w:val="false"/>
          <w:color w:val="000000"/>
          <w:sz w:val="28"/>
        </w:rPr>
        <w:t>
      "ЖЕДЕЛ-СТРАТЕГИЯЛЫҚ (СТРАТЕГИЯЛЫҚ)</w:t>
      </w:r>
    </w:p>
    <w:p>
      <w:pPr>
        <w:spacing w:after="0"/>
        <w:ind w:left="0"/>
        <w:jc w:val="both"/>
      </w:pPr>
      <w:r>
        <w:rPr>
          <w:rFonts w:ascii="Times New Roman"/>
          <w:b w:val="false"/>
          <w:i w:val="false"/>
          <w:color w:val="000000"/>
          <w:sz w:val="28"/>
        </w:rPr>
        <w:t>
      ДЕҢГЕЙДІ БАСҚАРУ" БІЛІКТІЛІГІ:</w:t>
      </w:r>
    </w:p>
    <w:p>
      <w:pPr>
        <w:spacing w:after="0"/>
        <w:ind w:left="0"/>
        <w:jc w:val="both"/>
      </w:pPr>
      <w:r>
        <w:rPr>
          <w:rFonts w:ascii="Times New Roman"/>
          <w:b w:val="false"/>
          <w:i w:val="false"/>
          <w:color w:val="000000"/>
          <w:sz w:val="28"/>
        </w:rPr>
        <w:t>
      1. Полковник Жәнібек Мирасұлы ЖҰМАШЕВ, Қазақстан Республикасы Қарулы Күштері Әуе қорғанысы күштері Әскери-әуе күштері қолбасшысының басқармасы жауынгерлік даярлық басқармасының аға инспекторы – ұшқыш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1977 ж. 29.08. туған, қазақ;</w:t>
            </w:r>
            <w:r>
              <w:br/>
            </w:r>
            <w:r>
              <w:rPr>
                <w:rFonts w:ascii="Times New Roman"/>
                <w:b w:val="false"/>
                <w:i w:val="false"/>
                <w:color w:val="000000"/>
                <w:sz w:val="20"/>
              </w:rPr>
              <w:t>Ц-000000;</w:t>
            </w:r>
            <w:r>
              <w:br/>
            </w:r>
            <w:r>
              <w:rPr>
                <w:rFonts w:ascii="Times New Roman"/>
                <w:b w:val="false"/>
                <w:i w:val="false"/>
                <w:color w:val="000000"/>
                <w:sz w:val="20"/>
              </w:rPr>
              <w:t>2021 ж. 07.08. № 00 хаттама</w:t>
            </w:r>
          </w:p>
        </w:tc>
      </w:tr>
    </w:tbl>
    <w:p>
      <w:pPr>
        <w:spacing w:after="0"/>
        <w:ind w:left="0"/>
        <w:jc w:val="both"/>
      </w:pPr>
      <w:r>
        <w:rPr>
          <w:rFonts w:ascii="Times New Roman"/>
          <w:b w:val="false"/>
          <w:i w:val="false"/>
          <w:color w:val="000000"/>
          <w:sz w:val="28"/>
        </w:rPr>
        <w:t>
       "ӘСКЕРИ ІСТЕГІ МЕНЕДЖМЕНТ"</w:t>
      </w:r>
    </w:p>
    <w:p>
      <w:pPr>
        <w:spacing w:after="0"/>
        <w:ind w:left="0"/>
        <w:jc w:val="both"/>
      </w:pPr>
      <w:r>
        <w:rPr>
          <w:rFonts w:ascii="Times New Roman"/>
          <w:b w:val="false"/>
          <w:i w:val="false"/>
          <w:color w:val="000000"/>
          <w:sz w:val="28"/>
        </w:rPr>
        <w:t>
      МАМАНДЫҒЫ БОЙЫНША:</w:t>
      </w:r>
    </w:p>
    <w:p>
      <w:pPr>
        <w:spacing w:after="0"/>
        <w:ind w:left="0"/>
        <w:jc w:val="both"/>
      </w:pPr>
      <w:r>
        <w:rPr>
          <w:rFonts w:ascii="Times New Roman"/>
          <w:b w:val="false"/>
          <w:i w:val="false"/>
          <w:color w:val="000000"/>
          <w:sz w:val="28"/>
        </w:rPr>
        <w:t>
      "МОТОАТҚЫШТАР (ТАНК) ЖӘНЕ ДЕСАНТТЫҚ-ШАБУЫЛДАУ ӘСКЕРЛЕРІНІҢ ҚҰРАМАЛАРЫ МЕН БӨЛІМДЕРІН ЖЕДЕЛ-ТАКТИКАЛЫҚ БАСҚАРУ" БІЛІКТІЛІГІ:</w:t>
      </w:r>
    </w:p>
    <w:p>
      <w:pPr>
        <w:spacing w:after="0"/>
        <w:ind w:left="0"/>
        <w:jc w:val="both"/>
      </w:pPr>
      <w:r>
        <w:rPr>
          <w:rFonts w:ascii="Times New Roman"/>
          <w:b w:val="false"/>
          <w:i w:val="false"/>
          <w:color w:val="000000"/>
          <w:sz w:val="28"/>
        </w:rPr>
        <w:t>
      2. Капитан Бақытжан Әбдуғалиұлы ӘБДӘЛИЕВ, штаб бастығы – әскери полиция мамандарын даярлау орталығы бастығының орынбасары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10.02. туған, қазақ;</w:t>
            </w:r>
            <w:r>
              <w:br/>
            </w:r>
            <w:r>
              <w:rPr>
                <w:rFonts w:ascii="Times New Roman"/>
                <w:b w:val="false"/>
                <w:i w:val="false"/>
                <w:color w:val="000000"/>
                <w:sz w:val="20"/>
              </w:rPr>
              <w:t>А-000000;</w:t>
            </w:r>
            <w:r>
              <w:br/>
            </w:r>
            <w:r>
              <w:rPr>
                <w:rFonts w:ascii="Times New Roman"/>
                <w:b w:val="false"/>
                <w:i w:val="false"/>
                <w:color w:val="000000"/>
                <w:sz w:val="20"/>
              </w:rPr>
              <w:t>2021 ж. 06.08. № 00 хаттама</w:t>
            </w:r>
          </w:p>
        </w:tc>
      </w:tr>
    </w:tbl>
    <w:p>
      <w:pPr>
        <w:spacing w:after="0"/>
        <w:ind w:left="0"/>
        <w:jc w:val="both"/>
      </w:pPr>
      <w:r>
        <w:rPr>
          <w:rFonts w:ascii="Times New Roman"/>
          <w:b w:val="false"/>
          <w:i w:val="false"/>
          <w:color w:val="000000"/>
          <w:sz w:val="28"/>
        </w:rPr>
        <w:t>
      § 2</w:t>
      </w:r>
    </w:p>
    <w:p>
      <w:pPr>
        <w:spacing w:after="0"/>
        <w:ind w:left="0"/>
        <w:jc w:val="both"/>
      </w:pPr>
      <w:r>
        <w:rPr>
          <w:rFonts w:ascii="Times New Roman"/>
          <w:b w:val="false"/>
          <w:i w:val="false"/>
          <w:color w:val="000000"/>
          <w:sz w:val="28"/>
        </w:rPr>
        <w:t xml:space="preserve">
      Ресей Федерациясының жоғары оқу орнынан кейінгі білімнің білім беру бағдарламаларын iске асыратын бiлiм беру ұйымдарына оқуға қабылданған төменде аттары аталған офицерлермен "Әскери қызмет және әскери қызметшілердің мәртебесі туралы" Қазақстан Республикасы Заңының 21-бабы 5-тармағының </w:t>
      </w:r>
      <w:r>
        <w:rPr>
          <w:rFonts w:ascii="Times New Roman"/>
          <w:b w:val="false"/>
          <w:i w:val="false"/>
          <w:color w:val="000000"/>
          <w:sz w:val="28"/>
        </w:rPr>
        <w:t>9) тармақшасына</w:t>
      </w:r>
      <w:r>
        <w:rPr>
          <w:rFonts w:ascii="Times New Roman"/>
          <w:b w:val="false"/>
          <w:i w:val="false"/>
          <w:color w:val="000000"/>
          <w:sz w:val="28"/>
        </w:rPr>
        <w:t xml:space="preserve">, 40-бабы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əскери оқу орнындағы оқу мерзіміне жəне оны бітіргеннен кейін əскери қызметте болудың шекті жасына толғанға дейін КЕЛІСІМШАРТ ЖАСАЛСЫН, атқарып отырған лауазымдарынан БОСАТЫЛСЫН және оқу уақытына Қазақстан Республикасының Тұңғыш Президенті – Елбасы атындағы Ұлттық қорғаныс университеті бастығының ӨКІМІНЕ БЕРІЛСІН және ЖІБЕРІЛСІН:</w:t>
      </w:r>
    </w:p>
    <w:p>
      <w:pPr>
        <w:spacing w:after="0"/>
        <w:ind w:left="0"/>
        <w:jc w:val="both"/>
      </w:pPr>
      <w:r>
        <w:rPr>
          <w:rFonts w:ascii="Times New Roman"/>
          <w:b w:val="false"/>
          <w:i w:val="false"/>
          <w:color w:val="000000"/>
          <w:sz w:val="28"/>
        </w:rPr>
        <w:t xml:space="preserve">
      "РЕСЕЙ ФЕДЕРАЦИЯСЫ ҚАРУЛЫ КҮШТЕРІНІҢ ЖУКОВ ОРДЕНДІ ЖАЛПЫӘСКЕРИ АКАДЕМИЯСЫ" </w:t>
      </w:r>
    </w:p>
    <w:p>
      <w:pPr>
        <w:spacing w:after="0"/>
        <w:ind w:left="0"/>
        <w:jc w:val="both"/>
      </w:pPr>
      <w:r>
        <w:rPr>
          <w:rFonts w:ascii="Times New Roman"/>
          <w:b w:val="false"/>
          <w:i w:val="false"/>
          <w:color w:val="000000"/>
          <w:sz w:val="28"/>
        </w:rPr>
        <w:t>
      ҚҰРЛЫҚ ӘСКЕРЛЕРІНІҢ ӘСКЕРИ ОҚУ-ЖАТТЫҒУ ҒЫЛЫМИ ОРТАЛЫҒЫНА (МӘСКЕУ Қ.):</w:t>
      </w:r>
    </w:p>
    <w:p>
      <w:pPr>
        <w:spacing w:after="0"/>
        <w:ind w:left="0"/>
        <w:jc w:val="both"/>
      </w:pPr>
      <w:r>
        <w:rPr>
          <w:rFonts w:ascii="Times New Roman"/>
          <w:b w:val="false"/>
          <w:i w:val="false"/>
          <w:color w:val="000000"/>
          <w:sz w:val="28"/>
        </w:rPr>
        <w:t>
      "ӘСКЕРЛЕРДІ ИНЖЕНЕРЛІК ҚАМТАМАСЫЗ ЕТУДІ БАСҚАРУ" МАМАНДЫҒЫ БОЙЫНША:</w:t>
      </w:r>
    </w:p>
    <w:p>
      <w:pPr>
        <w:spacing w:after="0"/>
        <w:ind w:left="0"/>
        <w:jc w:val="both"/>
      </w:pPr>
      <w:r>
        <w:rPr>
          <w:rFonts w:ascii="Times New Roman"/>
          <w:b w:val="false"/>
          <w:i w:val="false"/>
          <w:color w:val="000000"/>
          <w:sz w:val="28"/>
        </w:rPr>
        <w:t>
      3. Майор Шоқан Мұратұлы АХМЕТОВ, Құрлық әскерлерінің Әскери институты инженерлік әскерлері және радиациялық-химиялық және биологиялық қорғау кафедрасының оқытушысы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1984 ж. 01.05. туған, қазақ;</w:t>
            </w:r>
            <w:r>
              <w:br/>
            </w:r>
            <w:r>
              <w:rPr>
                <w:rFonts w:ascii="Times New Roman"/>
                <w:b w:val="false"/>
                <w:i w:val="false"/>
                <w:color w:val="000000"/>
                <w:sz w:val="20"/>
              </w:rPr>
              <w:t>А-000000;</w:t>
            </w:r>
            <w:r>
              <w:br/>
            </w:r>
            <w:r>
              <w:rPr>
                <w:rFonts w:ascii="Times New Roman"/>
                <w:b w:val="false"/>
                <w:i w:val="false"/>
                <w:color w:val="000000"/>
                <w:sz w:val="20"/>
              </w:rPr>
              <w:t>2021 ж. 05.08. № 00 хаттама</w:t>
            </w:r>
          </w:p>
        </w:tc>
      </w:tr>
    </w:tbl>
    <w:p>
      <w:pPr>
        <w:spacing w:after="0"/>
        <w:ind w:left="0"/>
        <w:jc w:val="both"/>
      </w:pPr>
      <w:r>
        <w:rPr>
          <w:rFonts w:ascii="Times New Roman"/>
          <w:b w:val="false"/>
          <w:i w:val="false"/>
          <w:color w:val="000000"/>
          <w:sz w:val="28"/>
        </w:rPr>
        <w:t>
      Бірнеше әскери қызметшіні шығару туралы</w:t>
      </w:r>
    </w:p>
    <w:p>
      <w:pPr>
        <w:spacing w:after="0"/>
        <w:ind w:left="0"/>
        <w:jc w:val="both"/>
      </w:pPr>
      <w:r>
        <w:rPr>
          <w:rFonts w:ascii="Times New Roman"/>
          <w:b w:val="false"/>
          <w:i w:val="false"/>
          <w:color w:val="000000"/>
          <w:sz w:val="28"/>
        </w:rPr>
        <w:t xml:space="preserve">
      1. Институт бастығының орынбасары – Қазақстан Республикасының Тұңғыш Президенті – Елбасы атындағы Ұлттық қорғаныс университеті әскери ғылыми-зерттеу орталығы әскери өнердің ғылыми-зерттеу институты әскери өнерді зерттеу басқармасының бастығы полковник Амангелді Келманұлы БАЙМҰҚАНОВ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4) ТАРМАҚШАСЫ БОЙЫНША – әскери-дәрiгерлiк комиссияның әскери қызметке шектеулі жарамды деп танығаны туралы қорытындысына байланысты денсаулық жағдайы бойынша, әскери киім нысанын кию құқығымен әскери қызметтен ЗАПАСҚА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1966 ж. 25.02. туған, қазақ;</w:t>
            </w:r>
            <w:r>
              <w:br/>
            </w:r>
            <w:r>
              <w:rPr>
                <w:rFonts w:ascii="Times New Roman"/>
                <w:b w:val="false"/>
                <w:i w:val="false"/>
                <w:color w:val="000000"/>
                <w:sz w:val="20"/>
              </w:rPr>
              <w:t>2018 ж. РФ ҚК БШ ӘА;</w:t>
            </w:r>
            <w:r>
              <w:br/>
            </w:r>
            <w:r>
              <w:rPr>
                <w:rFonts w:ascii="Times New Roman"/>
                <w:b w:val="false"/>
                <w:i w:val="false"/>
                <w:color w:val="000000"/>
                <w:sz w:val="20"/>
              </w:rPr>
              <w:t>әскери қызметте 1983 ж. 05.08. бастап;</w:t>
            </w:r>
            <w:r>
              <w:br/>
            </w:r>
            <w:r>
              <w:rPr>
                <w:rFonts w:ascii="Times New Roman"/>
                <w:b w:val="false"/>
                <w:i w:val="false"/>
                <w:color w:val="000000"/>
                <w:sz w:val="20"/>
              </w:rPr>
              <w:t>зейнетақыға еңбек сіңірген</w:t>
            </w:r>
            <w:r>
              <w:br/>
            </w:r>
            <w:r>
              <w:rPr>
                <w:rFonts w:ascii="Times New Roman"/>
                <w:b w:val="false"/>
                <w:i w:val="false"/>
                <w:color w:val="000000"/>
                <w:sz w:val="20"/>
              </w:rPr>
              <w:t>жылдары: қызметтің күнтізбелік</w:t>
            </w:r>
            <w:r>
              <w:br/>
            </w:r>
            <w:r>
              <w:rPr>
                <w:rFonts w:ascii="Times New Roman"/>
                <w:b w:val="false"/>
                <w:i w:val="false"/>
                <w:color w:val="000000"/>
                <w:sz w:val="20"/>
              </w:rPr>
              <w:t>мерзімі – 37 жыл 6 ай, женілдік</w:t>
            </w:r>
            <w:r>
              <w:br/>
            </w:r>
            <w:r>
              <w:rPr>
                <w:rFonts w:ascii="Times New Roman"/>
                <w:b w:val="false"/>
                <w:i w:val="false"/>
                <w:color w:val="000000"/>
                <w:sz w:val="20"/>
              </w:rPr>
              <w:t>есебімен – 4 жыл 5 ай, жалпы</w:t>
            </w:r>
            <w:r>
              <w:br/>
            </w:r>
            <w:r>
              <w:rPr>
                <w:rFonts w:ascii="Times New Roman"/>
                <w:b w:val="false"/>
                <w:i w:val="false"/>
                <w:color w:val="000000"/>
                <w:sz w:val="20"/>
              </w:rPr>
              <w:t>еңбек сіңірген жылдары – 41</w:t>
            </w:r>
            <w:r>
              <w:br/>
            </w:r>
            <w:r>
              <w:rPr>
                <w:rFonts w:ascii="Times New Roman"/>
                <w:b w:val="false"/>
                <w:i w:val="false"/>
                <w:color w:val="000000"/>
                <w:sz w:val="20"/>
              </w:rPr>
              <w:t>жыл 11 ай;</w:t>
            </w:r>
            <w:r>
              <w:br/>
            </w:r>
            <w:r>
              <w:rPr>
                <w:rFonts w:ascii="Times New Roman"/>
                <w:b w:val="false"/>
                <w:i w:val="false"/>
                <w:color w:val="000000"/>
                <w:sz w:val="20"/>
              </w:rPr>
              <w:t>С-000000;</w:t>
            </w:r>
            <w:r>
              <w:br/>
            </w:r>
            <w:r>
              <w:rPr>
                <w:rFonts w:ascii="Times New Roman"/>
                <w:b w:val="false"/>
                <w:i w:val="false"/>
                <w:color w:val="000000"/>
                <w:sz w:val="20"/>
              </w:rPr>
              <w:t>Нұр-Сұлтан қаласы Байқоңыр</w:t>
            </w:r>
            <w:r>
              <w:br/>
            </w:r>
            <w:r>
              <w:rPr>
                <w:rFonts w:ascii="Times New Roman"/>
                <w:b w:val="false"/>
                <w:i w:val="false"/>
                <w:color w:val="000000"/>
                <w:sz w:val="20"/>
              </w:rPr>
              <w:t>ауданының ҚІБ-ға әскери есепке</w:t>
            </w:r>
            <w:r>
              <w:br/>
            </w:r>
            <w:r>
              <w:rPr>
                <w:rFonts w:ascii="Times New Roman"/>
                <w:b w:val="false"/>
                <w:i w:val="false"/>
                <w:color w:val="000000"/>
                <w:sz w:val="20"/>
              </w:rPr>
              <w:t>тұру үшін жіберіледі;</w:t>
            </w:r>
            <w:r>
              <w:br/>
            </w:r>
            <w:r>
              <w:rPr>
                <w:rFonts w:ascii="Times New Roman"/>
                <w:b w:val="false"/>
                <w:i w:val="false"/>
                <w:color w:val="000000"/>
                <w:sz w:val="20"/>
              </w:rPr>
              <w:t>2021 ж. 08.02. кір. 0000</w:t>
            </w:r>
          </w:p>
        </w:tc>
      </w:tr>
    </w:tbl>
    <w:p>
      <w:pPr>
        <w:spacing w:after="0"/>
        <w:ind w:left="0"/>
        <w:jc w:val="both"/>
      </w:pPr>
      <w:r>
        <w:rPr>
          <w:rFonts w:ascii="Times New Roman"/>
          <w:b w:val="false"/>
          <w:i w:val="false"/>
          <w:color w:val="000000"/>
          <w:sz w:val="28"/>
        </w:rPr>
        <w:t>
      Мінсіз қызметі үшін АЛҒЫС ГРАМОТАСЫМЕН НАГРАДТАЙМЫН</w:t>
      </w:r>
    </w:p>
    <w:p>
      <w:pPr>
        <w:spacing w:after="0"/>
        <w:ind w:left="0"/>
        <w:jc w:val="both"/>
      </w:pPr>
      <w:r>
        <w:rPr>
          <w:rFonts w:ascii="Times New Roman"/>
          <w:b w:val="false"/>
          <w:i w:val="false"/>
          <w:color w:val="000000"/>
          <w:sz w:val="28"/>
        </w:rPr>
        <w:t xml:space="preserve">
      2. 00-ші шабуылдау бригадасы штабының бастығы – командирдің орынбасары подполковник Дәурен Болатұлы ЕСПЕРДИНОВ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4) ТАРМАҚШАСЫ БОЙЫНША – әскери-дәрiгерлiк комиссияның әскери қызметке бейбіт уақытта жарамсыз, соғыс уақытында шектеулі жарамды деп танығаны туралы қорытындысына байланысты денсаулық жағдайы бойынша әскери қызметтен ЗАПАСҚА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1983 ж. 30.11 туған, қазақ;</w:t>
            </w:r>
            <w:r>
              <w:br/>
            </w:r>
            <w:r>
              <w:rPr>
                <w:rFonts w:ascii="Times New Roman"/>
                <w:b w:val="false"/>
                <w:i w:val="false"/>
                <w:color w:val="000000"/>
                <w:sz w:val="20"/>
              </w:rPr>
              <w:t>2019 ж. ҰҚУ;</w:t>
            </w:r>
            <w:r>
              <w:br/>
            </w:r>
            <w:r>
              <w:rPr>
                <w:rFonts w:ascii="Times New Roman"/>
                <w:b w:val="false"/>
                <w:i w:val="false"/>
                <w:color w:val="000000"/>
                <w:sz w:val="20"/>
              </w:rPr>
              <w:t>әскери қызметте 2000 ж. 01.08. бастап;</w:t>
            </w:r>
            <w:r>
              <w:br/>
            </w:r>
            <w:r>
              <w:rPr>
                <w:rFonts w:ascii="Times New Roman"/>
                <w:b w:val="false"/>
                <w:i w:val="false"/>
                <w:color w:val="000000"/>
                <w:sz w:val="20"/>
              </w:rPr>
              <w:t>зейнетақыға еңбек сіңірген</w:t>
            </w:r>
            <w:r>
              <w:br/>
            </w:r>
            <w:r>
              <w:rPr>
                <w:rFonts w:ascii="Times New Roman"/>
                <w:b w:val="false"/>
                <w:i w:val="false"/>
                <w:color w:val="000000"/>
                <w:sz w:val="20"/>
              </w:rPr>
              <w:t>жылдары: қызметтің күнтізбелік</w:t>
            </w:r>
            <w:r>
              <w:br/>
            </w:r>
            <w:r>
              <w:rPr>
                <w:rFonts w:ascii="Times New Roman"/>
                <w:b w:val="false"/>
                <w:i w:val="false"/>
                <w:color w:val="000000"/>
                <w:sz w:val="20"/>
              </w:rPr>
              <w:t>мерзімі – 20 жыл 11 ай, женілдік</w:t>
            </w:r>
            <w:r>
              <w:br/>
            </w:r>
            <w:r>
              <w:rPr>
                <w:rFonts w:ascii="Times New Roman"/>
                <w:b w:val="false"/>
                <w:i w:val="false"/>
                <w:color w:val="000000"/>
                <w:sz w:val="20"/>
              </w:rPr>
              <w:t xml:space="preserve">есебімен – 4 жыл 1 ай, жалпы </w:t>
            </w:r>
            <w:r>
              <w:br/>
            </w:r>
            <w:r>
              <w:rPr>
                <w:rFonts w:ascii="Times New Roman"/>
                <w:b w:val="false"/>
                <w:i w:val="false"/>
                <w:color w:val="000000"/>
                <w:sz w:val="20"/>
              </w:rPr>
              <w:t xml:space="preserve">еңбек сіңірген жылдары – </w:t>
            </w:r>
            <w:r>
              <w:br/>
            </w:r>
            <w:r>
              <w:rPr>
                <w:rFonts w:ascii="Times New Roman"/>
                <w:b w:val="false"/>
                <w:i w:val="false"/>
                <w:color w:val="000000"/>
                <w:sz w:val="20"/>
              </w:rPr>
              <w:t>25 жыл;</w:t>
            </w:r>
            <w:r>
              <w:br/>
            </w:r>
            <w:r>
              <w:rPr>
                <w:rFonts w:ascii="Times New Roman"/>
                <w:b w:val="false"/>
                <w:i w:val="false"/>
                <w:color w:val="000000"/>
                <w:sz w:val="20"/>
              </w:rPr>
              <w:t>А-000000;</w:t>
            </w:r>
          </w:p>
        </w:tc>
      </w:tr>
    </w:tbl>
    <w:p>
      <w:pPr>
        <w:spacing w:after="0"/>
        <w:ind w:left="0"/>
        <w:jc w:val="both"/>
      </w:pPr>
      <w:r>
        <w:rPr>
          <w:rFonts w:ascii="Times New Roman"/>
          <w:b w:val="false"/>
          <w:i w:val="false"/>
          <w:color w:val="000000"/>
          <w:sz w:val="28"/>
        </w:rPr>
        <w:t>
      Шығыс Қазақстан облысы Өскемен қаласының ҚІБ-ға әскери есепке тұру үшін жіберіледі;</w:t>
      </w:r>
    </w:p>
    <w:p>
      <w:pPr>
        <w:spacing w:after="0"/>
        <w:ind w:left="0"/>
        <w:jc w:val="both"/>
      </w:pPr>
      <w:r>
        <w:rPr>
          <w:rFonts w:ascii="Times New Roman"/>
          <w:b w:val="false"/>
          <w:i w:val="false"/>
          <w:color w:val="000000"/>
          <w:sz w:val="28"/>
        </w:rPr>
        <w:t>
      2021 ж. 27.07. кір. 0000</w:t>
      </w:r>
    </w:p>
    <w:p>
      <w:pPr>
        <w:spacing w:after="0"/>
        <w:ind w:left="0"/>
        <w:jc w:val="both"/>
      </w:pPr>
      <w:r>
        <w:rPr>
          <w:rFonts w:ascii="Times New Roman"/>
          <w:b w:val="false"/>
          <w:i w:val="false"/>
          <w:color w:val="000000"/>
          <w:sz w:val="28"/>
        </w:rPr>
        <w:t xml:space="preserve">
      3. 00-ші гвардиялық артиллериялық бригаданың командирі подполковник Азамат Ерсайынұлы ҚАЛЫШЕВ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13) ТАРМАҚШАСЫ БОЙЫНША – əскери қызмет міндеттерін атқару кезінде психикаға белсенді әсер ететін затты тұтыну және масаң күйде болу фактісінің анықталуына байланысты теріс себептер бойынша әскери қызметтен ЗАПАСҚА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1980 ж. 26.05. туған, қазақ;</w:t>
            </w:r>
            <w:r>
              <w:br/>
            </w:r>
            <w:r>
              <w:rPr>
                <w:rFonts w:ascii="Times New Roman"/>
                <w:b w:val="false"/>
                <w:i w:val="false"/>
                <w:color w:val="000000"/>
                <w:sz w:val="20"/>
              </w:rPr>
              <w:t>2017 ж. ҰҚУ;</w:t>
            </w:r>
            <w:r>
              <w:br/>
            </w:r>
            <w:r>
              <w:rPr>
                <w:rFonts w:ascii="Times New Roman"/>
                <w:b w:val="false"/>
                <w:i w:val="false"/>
                <w:color w:val="000000"/>
                <w:sz w:val="20"/>
              </w:rPr>
              <w:t>әскери қызметте 1997 ж. 01.08. бастап;</w:t>
            </w:r>
            <w:r>
              <w:br/>
            </w:r>
            <w:r>
              <w:rPr>
                <w:rFonts w:ascii="Times New Roman"/>
                <w:b w:val="false"/>
                <w:i w:val="false"/>
                <w:color w:val="000000"/>
                <w:sz w:val="20"/>
              </w:rPr>
              <w:t>Ц-000000;</w:t>
            </w:r>
            <w:r>
              <w:br/>
            </w:r>
            <w:r>
              <w:rPr>
                <w:rFonts w:ascii="Times New Roman"/>
                <w:b w:val="false"/>
                <w:i w:val="false"/>
                <w:color w:val="000000"/>
                <w:sz w:val="20"/>
              </w:rPr>
              <w:t>Нұр-Сұлтан қаласы Есіл</w:t>
            </w:r>
            <w:r>
              <w:br/>
            </w:r>
            <w:r>
              <w:rPr>
                <w:rFonts w:ascii="Times New Roman"/>
                <w:b w:val="false"/>
                <w:i w:val="false"/>
                <w:color w:val="000000"/>
                <w:sz w:val="20"/>
              </w:rPr>
              <w:t>ауданының ҚІБ-ға әскери есепке</w:t>
            </w:r>
            <w:r>
              <w:br/>
            </w:r>
            <w:r>
              <w:rPr>
                <w:rFonts w:ascii="Times New Roman"/>
                <w:b w:val="false"/>
                <w:i w:val="false"/>
                <w:color w:val="000000"/>
                <w:sz w:val="20"/>
              </w:rPr>
              <w:t>тұру үшін жіберіледі;</w:t>
            </w:r>
            <w:r>
              <w:br/>
            </w:r>
            <w:r>
              <w:rPr>
                <w:rFonts w:ascii="Times New Roman"/>
                <w:b w:val="false"/>
                <w:i w:val="false"/>
                <w:color w:val="000000"/>
                <w:sz w:val="20"/>
              </w:rPr>
              <w:t>2021 ж. 08.09. кір. 0000.</w:t>
            </w:r>
          </w:p>
        </w:tc>
      </w:tr>
    </w:tbl>
    <w:p>
      <w:pPr>
        <w:spacing w:after="0"/>
        <w:ind w:left="0"/>
        <w:jc w:val="both"/>
      </w:pPr>
      <w:r>
        <w:rPr>
          <w:rFonts w:ascii="Times New Roman"/>
          <w:b w:val="false"/>
          <w:i w:val="false"/>
          <w:color w:val="000000"/>
          <w:sz w:val="28"/>
        </w:rPr>
        <w:t>
      Бір әскери қызметшіні шығару туралы</w:t>
      </w:r>
    </w:p>
    <w:p>
      <w:pPr>
        <w:spacing w:after="0"/>
        <w:ind w:left="0"/>
        <w:jc w:val="both"/>
      </w:pPr>
      <w:r>
        <w:rPr>
          <w:rFonts w:ascii="Times New Roman"/>
          <w:b w:val="false"/>
          <w:i w:val="false"/>
          <w:color w:val="000000"/>
          <w:sz w:val="28"/>
        </w:rPr>
        <w:t xml:space="preserve">
      1. Қолбасшысының орынбасары – "Астана" өңірлік қолбасшылығы әскерлері қолбасшысының басқармасы жауынгерлік даярлық бөлімінің бастығы полковник Юрий Мінуәлиұлы АСҚАРОВ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4) ТАРМАҚШАСЫ БОЙЫНША – әскери-дәрігерлік комиссиясының әскери есептен шығаруымен әскери қызметке жарамсыз деп танылғаны туралы қорытындысына байланысты денсаулық жағдайы бойынша, әскери киім нысанын кию құқығымен әскери қызметтен ОТСТАВКАҒА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1970 ж. 25.04. туған, қазақ;</w:t>
            </w:r>
            <w:r>
              <w:br/>
            </w:r>
            <w:r>
              <w:rPr>
                <w:rFonts w:ascii="Times New Roman"/>
                <w:b w:val="false"/>
                <w:i w:val="false"/>
                <w:color w:val="000000"/>
                <w:sz w:val="20"/>
              </w:rPr>
              <w:t>2007 ж. ҰҚУ;</w:t>
            </w:r>
            <w:r>
              <w:br/>
            </w:r>
            <w:r>
              <w:rPr>
                <w:rFonts w:ascii="Times New Roman"/>
                <w:b w:val="false"/>
                <w:i w:val="false"/>
                <w:color w:val="000000"/>
                <w:sz w:val="20"/>
              </w:rPr>
              <w:t xml:space="preserve">әскери қызметте 1988 ж. </w:t>
            </w:r>
            <w:r>
              <w:br/>
            </w:r>
            <w:r>
              <w:rPr>
                <w:rFonts w:ascii="Times New Roman"/>
                <w:b w:val="false"/>
                <w:i w:val="false"/>
                <w:color w:val="000000"/>
                <w:sz w:val="20"/>
              </w:rPr>
              <w:t>01.08. бастап;</w:t>
            </w:r>
            <w:r>
              <w:br/>
            </w:r>
            <w:r>
              <w:rPr>
                <w:rFonts w:ascii="Times New Roman"/>
                <w:b w:val="false"/>
                <w:i w:val="false"/>
                <w:color w:val="000000"/>
                <w:sz w:val="20"/>
              </w:rPr>
              <w:t>зейнетақыға еңбек сіңірген</w:t>
            </w:r>
            <w:r>
              <w:br/>
            </w:r>
            <w:r>
              <w:rPr>
                <w:rFonts w:ascii="Times New Roman"/>
                <w:b w:val="false"/>
                <w:i w:val="false"/>
                <w:color w:val="000000"/>
                <w:sz w:val="20"/>
              </w:rPr>
              <w:t>жылдары: қызметтің күнтізбелік</w:t>
            </w:r>
            <w:r>
              <w:br/>
            </w:r>
            <w:r>
              <w:rPr>
                <w:rFonts w:ascii="Times New Roman"/>
                <w:b w:val="false"/>
                <w:i w:val="false"/>
                <w:color w:val="000000"/>
                <w:sz w:val="20"/>
              </w:rPr>
              <w:t>мерзімі – 32 жыл 9 ай, жеңілдік</w:t>
            </w:r>
            <w:r>
              <w:br/>
            </w:r>
            <w:r>
              <w:rPr>
                <w:rFonts w:ascii="Times New Roman"/>
                <w:b w:val="false"/>
                <w:i w:val="false"/>
                <w:color w:val="000000"/>
                <w:sz w:val="20"/>
              </w:rPr>
              <w:t>жағдайларында – 7 жыл 1 ай,</w:t>
            </w:r>
            <w:r>
              <w:br/>
            </w:r>
            <w:r>
              <w:rPr>
                <w:rFonts w:ascii="Times New Roman"/>
                <w:b w:val="false"/>
                <w:i w:val="false"/>
                <w:color w:val="000000"/>
                <w:sz w:val="20"/>
              </w:rPr>
              <w:t>жалпы еңбек сіңірген жылдары –</w:t>
            </w:r>
            <w:r>
              <w:br/>
            </w:r>
            <w:r>
              <w:rPr>
                <w:rFonts w:ascii="Times New Roman"/>
                <w:b w:val="false"/>
                <w:i w:val="false"/>
                <w:color w:val="000000"/>
                <w:sz w:val="20"/>
              </w:rPr>
              <w:t>39 жыл 10 ай;</w:t>
            </w:r>
            <w:r>
              <w:br/>
            </w:r>
            <w:r>
              <w:rPr>
                <w:rFonts w:ascii="Times New Roman"/>
                <w:b w:val="false"/>
                <w:i w:val="false"/>
                <w:color w:val="000000"/>
                <w:sz w:val="20"/>
              </w:rPr>
              <w:t>У-000000;</w:t>
            </w:r>
            <w:r>
              <w:br/>
            </w:r>
            <w:r>
              <w:rPr>
                <w:rFonts w:ascii="Times New Roman"/>
                <w:b w:val="false"/>
                <w:i w:val="false"/>
                <w:color w:val="000000"/>
                <w:sz w:val="20"/>
              </w:rPr>
              <w:t>Алматы облысы Іле ауданының</w:t>
            </w:r>
            <w:r>
              <w:br/>
            </w:r>
            <w:r>
              <w:rPr>
                <w:rFonts w:ascii="Times New Roman"/>
                <w:b w:val="false"/>
                <w:i w:val="false"/>
                <w:color w:val="000000"/>
                <w:sz w:val="20"/>
              </w:rPr>
              <w:t>ҚІБ-не әскери есепке тұру үшін</w:t>
            </w:r>
            <w:r>
              <w:br/>
            </w:r>
            <w:r>
              <w:rPr>
                <w:rFonts w:ascii="Times New Roman"/>
                <w:b w:val="false"/>
                <w:i w:val="false"/>
                <w:color w:val="000000"/>
                <w:sz w:val="20"/>
              </w:rPr>
              <w:t>жіберіледі;</w:t>
            </w:r>
            <w:r>
              <w:br/>
            </w:r>
            <w:r>
              <w:rPr>
                <w:rFonts w:ascii="Times New Roman"/>
                <w:b w:val="false"/>
                <w:i w:val="false"/>
                <w:color w:val="000000"/>
                <w:sz w:val="20"/>
              </w:rPr>
              <w:t>2021 ж. 23.04. кір. 0000;</w:t>
            </w:r>
            <w:r>
              <w:br/>
            </w:r>
            <w:r>
              <w:rPr>
                <w:rFonts w:ascii="Times New Roman"/>
                <w:b w:val="false"/>
                <w:i w:val="false"/>
                <w:color w:val="000000"/>
                <w:sz w:val="20"/>
              </w:rPr>
              <w:t>2021 ж. 08.05. кір. 0000.</w:t>
            </w:r>
          </w:p>
        </w:tc>
      </w:tr>
    </w:tbl>
    <w:p>
      <w:pPr>
        <w:spacing w:after="0"/>
        <w:ind w:left="0"/>
        <w:jc w:val="both"/>
      </w:pPr>
      <w:r>
        <w:rPr>
          <w:rFonts w:ascii="Times New Roman"/>
          <w:b w:val="false"/>
          <w:i w:val="false"/>
          <w:color w:val="000000"/>
          <w:sz w:val="28"/>
        </w:rPr>
        <w:t>
      Мінсіз қызметі үшін АЛҒЫС ГРАМОТАСЫМЕН НАГРАДТАЛСЫН</w:t>
      </w:r>
    </w:p>
    <w:p>
      <w:pPr>
        <w:spacing w:after="0"/>
        <w:ind w:left="0"/>
        <w:jc w:val="both"/>
      </w:pPr>
      <w:r>
        <w:rPr>
          <w:rFonts w:ascii="Times New Roman"/>
          <w:b w:val="false"/>
          <w:i w:val="false"/>
          <w:color w:val="000000"/>
          <w:sz w:val="28"/>
        </w:rPr>
        <w:t>
      Қайтыс болуына байланысты офицерлер, сержанттар және қатардағы жауынгерлер құрамдарының тізімінен шығару туралы</w:t>
      </w:r>
    </w:p>
    <w:p>
      <w:pPr>
        <w:spacing w:after="0"/>
        <w:ind w:left="0"/>
        <w:jc w:val="both"/>
      </w:pPr>
      <w:r>
        <w:rPr>
          <w:rFonts w:ascii="Times New Roman"/>
          <w:b w:val="false"/>
          <w:i w:val="false"/>
          <w:color w:val="000000"/>
          <w:sz w:val="28"/>
        </w:rPr>
        <w:t>
      1. Майор Саят Жанатұлы ӘЛІМБЕКОВ, 00000 әскери бөлімі командирінің (материалдық-техникалық қамтамасыз ету жөніндегі) орынбасары - материалдық-техникалық қамтамасыз ету бөлімінің бастығы қайтыс болуына байланысты Қазақстан Республикасы Қарулы Күштері офицерлер құрамының тізімінен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1985 ж. 10.01. туған, қазақ;</w:t>
            </w:r>
            <w:r>
              <w:br/>
            </w:r>
            <w:r>
              <w:rPr>
                <w:rFonts w:ascii="Times New Roman"/>
                <w:b w:val="false"/>
                <w:i w:val="false"/>
                <w:color w:val="000000"/>
                <w:sz w:val="20"/>
              </w:rPr>
              <w:t>2006 ж. ҚӘ ӘИ;</w:t>
            </w:r>
            <w:r>
              <w:br/>
            </w:r>
            <w:r>
              <w:rPr>
                <w:rFonts w:ascii="Times New Roman"/>
                <w:b w:val="false"/>
                <w:i w:val="false"/>
                <w:color w:val="000000"/>
                <w:sz w:val="20"/>
              </w:rPr>
              <w:t>әскери қызметте 2002 ж.</w:t>
            </w:r>
            <w:r>
              <w:br/>
            </w:r>
            <w:r>
              <w:rPr>
                <w:rFonts w:ascii="Times New Roman"/>
                <w:b w:val="false"/>
                <w:i w:val="false"/>
                <w:color w:val="000000"/>
                <w:sz w:val="20"/>
              </w:rPr>
              <w:t>25.07. бастап;</w:t>
            </w:r>
            <w:r>
              <w:br/>
            </w:r>
            <w:r>
              <w:rPr>
                <w:rFonts w:ascii="Times New Roman"/>
                <w:b w:val="false"/>
                <w:i w:val="false"/>
                <w:color w:val="000000"/>
                <w:sz w:val="20"/>
              </w:rPr>
              <w:t>А-000000;</w:t>
            </w:r>
            <w:r>
              <w:br/>
            </w:r>
            <w:r>
              <w:rPr>
                <w:rFonts w:ascii="Times New Roman"/>
                <w:b w:val="false"/>
                <w:i w:val="false"/>
                <w:color w:val="000000"/>
                <w:sz w:val="20"/>
              </w:rPr>
              <w:t>2021 ж. 26.08. қойманың</w:t>
            </w:r>
            <w:r>
              <w:br/>
            </w:r>
            <w:r>
              <w:rPr>
                <w:rFonts w:ascii="Times New Roman"/>
                <w:b w:val="false"/>
                <w:i w:val="false"/>
                <w:color w:val="000000"/>
                <w:sz w:val="20"/>
              </w:rPr>
              <w:t>техникалық аумағында өрт және</w:t>
            </w:r>
            <w:r>
              <w:br/>
            </w:r>
            <w:r>
              <w:rPr>
                <w:rFonts w:ascii="Times New Roman"/>
                <w:b w:val="false"/>
                <w:i w:val="false"/>
                <w:color w:val="000000"/>
                <w:sz w:val="20"/>
              </w:rPr>
              <w:t>жарылыс нәтижесінде қайтыс</w:t>
            </w:r>
            <w:r>
              <w:br/>
            </w:r>
            <w:r>
              <w:rPr>
                <w:rFonts w:ascii="Times New Roman"/>
                <w:b w:val="false"/>
                <w:i w:val="false"/>
                <w:color w:val="000000"/>
                <w:sz w:val="20"/>
              </w:rPr>
              <w:t>болды;</w:t>
            </w:r>
            <w:r>
              <w:br/>
            </w:r>
            <w:r>
              <w:rPr>
                <w:rFonts w:ascii="Times New Roman"/>
                <w:b w:val="false"/>
                <w:i w:val="false"/>
                <w:color w:val="000000"/>
                <w:sz w:val="20"/>
              </w:rPr>
              <w:t>Қайтыс болуы әскери қызмет</w:t>
            </w:r>
            <w:r>
              <w:br/>
            </w:r>
            <w:r>
              <w:rPr>
                <w:rFonts w:ascii="Times New Roman"/>
                <w:b w:val="false"/>
                <w:i w:val="false"/>
                <w:color w:val="000000"/>
                <w:sz w:val="20"/>
              </w:rPr>
              <w:t>міндеттерін орындауымен</w:t>
            </w:r>
            <w:r>
              <w:br/>
            </w:r>
            <w:r>
              <w:rPr>
                <w:rFonts w:ascii="Times New Roman"/>
                <w:b w:val="false"/>
                <w:i w:val="false"/>
                <w:color w:val="000000"/>
                <w:sz w:val="20"/>
              </w:rPr>
              <w:t>байланысты болды;</w:t>
            </w:r>
            <w:r>
              <w:br/>
            </w:r>
            <w:r>
              <w:rPr>
                <w:rFonts w:ascii="Times New Roman"/>
                <w:b w:val="false"/>
                <w:i w:val="false"/>
                <w:color w:val="000000"/>
                <w:sz w:val="20"/>
              </w:rPr>
              <w:t>2021 ж. 06.09. № 0000 қайтыс</w:t>
            </w:r>
            <w:r>
              <w:br/>
            </w:r>
            <w:r>
              <w:rPr>
                <w:rFonts w:ascii="Times New Roman"/>
                <w:b w:val="false"/>
                <w:i w:val="false"/>
                <w:color w:val="000000"/>
                <w:sz w:val="20"/>
              </w:rPr>
              <w:t>болу туралы куәлік;</w:t>
            </w:r>
            <w:r>
              <w:br/>
            </w:r>
            <w:r>
              <w:rPr>
                <w:rFonts w:ascii="Times New Roman"/>
                <w:b w:val="false"/>
                <w:i w:val="false"/>
                <w:color w:val="000000"/>
                <w:sz w:val="20"/>
              </w:rPr>
              <w:t>2021 ж. 29.08. Алматы облысы</w:t>
            </w:r>
            <w:r>
              <w:br/>
            </w:r>
            <w:r>
              <w:rPr>
                <w:rFonts w:ascii="Times New Roman"/>
                <w:b w:val="false"/>
                <w:i w:val="false"/>
                <w:color w:val="000000"/>
                <w:sz w:val="20"/>
              </w:rPr>
              <w:t>Қапшағай ауданы Шенгелді</w:t>
            </w:r>
            <w:r>
              <w:br/>
            </w:r>
            <w:r>
              <w:rPr>
                <w:rFonts w:ascii="Times New Roman"/>
                <w:b w:val="false"/>
                <w:i w:val="false"/>
                <w:color w:val="000000"/>
                <w:sz w:val="20"/>
              </w:rPr>
              <w:t xml:space="preserve"> ауылы зиратында жерленді;</w:t>
            </w:r>
            <w:r>
              <w:br/>
            </w:r>
            <w:r>
              <w:rPr>
                <w:rFonts w:ascii="Times New Roman"/>
                <w:b w:val="false"/>
                <w:i w:val="false"/>
                <w:color w:val="000000"/>
                <w:sz w:val="20"/>
              </w:rPr>
              <w:t>Отбасы құрамы: әйелі –Ж.К.</w:t>
            </w:r>
            <w:r>
              <w:br/>
            </w:r>
            <w:r>
              <w:rPr>
                <w:rFonts w:ascii="Times New Roman"/>
                <w:b w:val="false"/>
                <w:i w:val="false"/>
                <w:color w:val="000000"/>
                <w:sz w:val="20"/>
              </w:rPr>
              <w:t>Айткужина, 1983 ж.т., қызы –</w:t>
            </w:r>
            <w:r>
              <w:br/>
            </w:r>
            <w:r>
              <w:rPr>
                <w:rFonts w:ascii="Times New Roman"/>
                <w:b w:val="false"/>
                <w:i w:val="false"/>
                <w:color w:val="000000"/>
                <w:sz w:val="20"/>
              </w:rPr>
              <w:t>Аяла, 2009 ж.т., қызы – Самира,</w:t>
            </w:r>
            <w:r>
              <w:br/>
            </w:r>
            <w:r>
              <w:rPr>
                <w:rFonts w:ascii="Times New Roman"/>
                <w:b w:val="false"/>
                <w:i w:val="false"/>
                <w:color w:val="000000"/>
                <w:sz w:val="20"/>
              </w:rPr>
              <w:t>2011 ж.т., ұлы – Тугырлан, 2014</w:t>
            </w:r>
            <w:r>
              <w:br/>
            </w:r>
            <w:r>
              <w:rPr>
                <w:rFonts w:ascii="Times New Roman"/>
                <w:b w:val="false"/>
                <w:i w:val="false"/>
                <w:color w:val="000000"/>
                <w:sz w:val="20"/>
              </w:rPr>
              <w:t>ж.т., Жамбыл облысы Тараз қ. 4</w:t>
            </w:r>
            <w:r>
              <w:br/>
            </w:r>
            <w:r>
              <w:rPr>
                <w:rFonts w:ascii="Times New Roman"/>
                <w:b w:val="false"/>
                <w:i w:val="false"/>
                <w:color w:val="000000"/>
                <w:sz w:val="20"/>
              </w:rPr>
              <w:t>Қапал қиылысы, 2В үй 12 пәтер</w:t>
            </w:r>
            <w:r>
              <w:br/>
            </w:r>
            <w:r>
              <w:rPr>
                <w:rFonts w:ascii="Times New Roman"/>
                <w:b w:val="false"/>
                <w:i w:val="false"/>
                <w:color w:val="000000"/>
                <w:sz w:val="20"/>
              </w:rPr>
              <w:t>мекенжайда тұрады;</w:t>
            </w:r>
            <w:r>
              <w:br/>
            </w:r>
            <w:r>
              <w:rPr>
                <w:rFonts w:ascii="Times New Roman"/>
                <w:b w:val="false"/>
                <w:i w:val="false"/>
                <w:color w:val="000000"/>
                <w:sz w:val="20"/>
              </w:rPr>
              <w:t>2021 ж. 02.10. кір. № 0000.</w:t>
            </w:r>
          </w:p>
        </w:tc>
      </w:tr>
    </w:tbl>
    <w:p>
      <w:pPr>
        <w:spacing w:after="0"/>
        <w:ind w:left="0"/>
        <w:jc w:val="both"/>
      </w:pPr>
      <w:r>
        <w:rPr>
          <w:rFonts w:ascii="Times New Roman"/>
          <w:b w:val="false"/>
          <w:i w:val="false"/>
          <w:color w:val="000000"/>
          <w:sz w:val="28"/>
        </w:rPr>
        <w:t>
      Есептік мәліметтерді (тегін, атын, әкесінің атын) өзгерту туралы</w:t>
      </w:r>
    </w:p>
    <w:p>
      <w:pPr>
        <w:spacing w:after="0"/>
        <w:ind w:left="0"/>
        <w:jc w:val="both"/>
      </w:pPr>
      <w:r>
        <w:rPr>
          <w:rFonts w:ascii="Times New Roman"/>
          <w:b w:val="false"/>
          <w:i w:val="false"/>
          <w:color w:val="000000"/>
          <w:sz w:val="28"/>
        </w:rPr>
        <w:t>
      1. Әуе шабуылына қарсы қорғаныс әскерлері қолбасшысының орынбасары (тәрбие және идеологиялық жұмыстар жөніндегі) – Қазақстан Республикасы Қарулы Күштері Әуе қорғанысы күштері әуе шабуылына қарсы қорғаныс әскерлері қолбасшысының басқармасы тәрбие және идеологиялық жұмыстар бөлімінің бастығы полковник Болат Джамбылулы ДЖУНИСБЕКОВ БҰДАН ӘРІ Болат Жамбылұлы ЖҮНІСБЕКОВ БОЛЫП САНАЛСЫН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У-046136;</w:t>
            </w:r>
            <w:r>
              <w:br/>
            </w:r>
            <w:r>
              <w:rPr>
                <w:rFonts w:ascii="Times New Roman"/>
                <w:b w:val="false"/>
                <w:i w:val="false"/>
                <w:color w:val="000000"/>
                <w:sz w:val="20"/>
              </w:rPr>
              <w:t>негіздеме: Қазақстан</w:t>
            </w:r>
            <w:r>
              <w:br/>
            </w:r>
            <w:r>
              <w:rPr>
                <w:rFonts w:ascii="Times New Roman"/>
                <w:b w:val="false"/>
                <w:i w:val="false"/>
                <w:color w:val="000000"/>
                <w:sz w:val="20"/>
              </w:rPr>
              <w:t>Республикасы азаматының жеке</w:t>
            </w:r>
            <w:r>
              <w:br/>
            </w:r>
            <w:r>
              <w:rPr>
                <w:rFonts w:ascii="Times New Roman"/>
                <w:b w:val="false"/>
                <w:i w:val="false"/>
                <w:color w:val="000000"/>
                <w:sz w:val="20"/>
              </w:rPr>
              <w:t>куәлігі 2017 ж. 28.03. №</w:t>
            </w:r>
            <w:r>
              <w:br/>
            </w:r>
            <w:r>
              <w:rPr>
                <w:rFonts w:ascii="Times New Roman"/>
                <w:b w:val="false"/>
                <w:i w:val="false"/>
                <w:color w:val="000000"/>
                <w:sz w:val="20"/>
              </w:rPr>
              <w:t>0000000ҚР ІІМ берілген;</w:t>
            </w:r>
            <w:r>
              <w:br/>
            </w:r>
            <w:r>
              <w:rPr>
                <w:rFonts w:ascii="Times New Roman"/>
                <w:b w:val="false"/>
                <w:i w:val="false"/>
                <w:color w:val="000000"/>
                <w:sz w:val="20"/>
              </w:rPr>
              <w:t>2021 ж. 04.09. кір. № 0000.</w:t>
            </w:r>
          </w:p>
        </w:tc>
      </w:tr>
    </w:tbl>
    <w:p>
      <w:pPr>
        <w:spacing w:after="0"/>
        <w:ind w:left="0"/>
        <w:jc w:val="both"/>
      </w:pPr>
      <w:r>
        <w:rPr>
          <w:rFonts w:ascii="Times New Roman"/>
          <w:b w:val="false"/>
          <w:i w:val="false"/>
          <w:color w:val="000000"/>
          <w:sz w:val="28"/>
        </w:rPr>
        <w:t>
      Бұйрық тармағын бұзу туралы</w:t>
      </w:r>
    </w:p>
    <w:p>
      <w:pPr>
        <w:spacing w:after="0"/>
        <w:ind w:left="0"/>
        <w:jc w:val="both"/>
      </w:pPr>
      <w:r>
        <w:rPr>
          <w:rFonts w:ascii="Times New Roman"/>
          <w:b w:val="false"/>
          <w:i w:val="false"/>
          <w:color w:val="000000"/>
          <w:sz w:val="28"/>
        </w:rPr>
        <w:t xml:space="preserve">
      1. Қазақстан Республикасы Қарулы Күштері Әскери полициясы бас басқармасы бастығының өкімінде тұрған, Гвардейск гарнизоны әскери полиция бөлімі анықтау және іздестіру бөлімшесінің бұрынғы аға офицері-анықтаушы әділет майоры Дәуітбек Оразбекұлы МОЛДАБАЕВТЫ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және сот үкімінің негізінде "ӘДІЛЕТ МАЙОРЫ" әскери атағынан АЙЫРУ, оны "Әскери қызмет және әскери қызметшілердің мәртебесі туралы" Қазақстан Республикасы Заңының </w:t>
      </w:r>
      <w:r>
        <w:rPr>
          <w:rFonts w:ascii="Times New Roman"/>
          <w:b w:val="false"/>
          <w:i w:val="false"/>
          <w:color w:val="000000"/>
          <w:sz w:val="28"/>
        </w:rPr>
        <w:t>26-БАБЫ</w:t>
      </w:r>
      <w:r>
        <w:rPr>
          <w:rFonts w:ascii="Times New Roman"/>
          <w:b w:val="false"/>
          <w:i w:val="false"/>
          <w:color w:val="000000"/>
          <w:sz w:val="28"/>
        </w:rPr>
        <w:t xml:space="preserve"> 1-ТАРМАҒЫНЫҢ 13-ТАРМАҚШАСЫНА сәйкес – қылмыс жасағаны үшін соттың айыптау, оның ішінде шартты түрде айыптау үкімінің заңды күшіне енуіне байланысты теріс себептер бойынша әскери қызметтен ЗАПАСҚА ШЫҒАРУ туралы Қазақстан Республикасы Қорғаныс министрінің 2018 жылғы 2 наурыздағы № 000 жеке құрам бойынша бұйрығының 2-тармағы ЖОЙЫЛСЫН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Ц-000000;</w:t>
            </w:r>
            <w:r>
              <w:br/>
            </w:r>
            <w:r>
              <w:rPr>
                <w:rFonts w:ascii="Times New Roman"/>
                <w:b w:val="false"/>
                <w:i w:val="false"/>
                <w:color w:val="000000"/>
                <w:sz w:val="20"/>
              </w:rPr>
              <w:t>Негіздеме: Қазақстан</w:t>
            </w:r>
            <w:r>
              <w:br/>
            </w:r>
            <w:r>
              <w:rPr>
                <w:rFonts w:ascii="Times New Roman"/>
                <w:b w:val="false"/>
                <w:i w:val="false"/>
                <w:color w:val="000000"/>
                <w:sz w:val="20"/>
              </w:rPr>
              <w:t>Республикасы Жоғарғы</w:t>
            </w:r>
            <w:r>
              <w:br/>
            </w:r>
            <w:r>
              <w:rPr>
                <w:rFonts w:ascii="Times New Roman"/>
                <w:b w:val="false"/>
                <w:i w:val="false"/>
                <w:color w:val="000000"/>
                <w:sz w:val="20"/>
              </w:rPr>
              <w:t>Сотының қылмыстық істер</w:t>
            </w:r>
            <w:r>
              <w:br/>
            </w:r>
            <w:r>
              <w:rPr>
                <w:rFonts w:ascii="Times New Roman"/>
                <w:b w:val="false"/>
                <w:i w:val="false"/>
                <w:color w:val="000000"/>
                <w:sz w:val="20"/>
              </w:rPr>
              <w:t>жөніндегі сот алқасының 2021</w:t>
            </w:r>
            <w:r>
              <w:br/>
            </w:r>
            <w:r>
              <w:rPr>
                <w:rFonts w:ascii="Times New Roman"/>
                <w:b w:val="false"/>
                <w:i w:val="false"/>
                <w:color w:val="000000"/>
                <w:sz w:val="20"/>
              </w:rPr>
              <w:t>ж. 17.08. № 00000 қаулысы;</w:t>
            </w:r>
            <w:r>
              <w:br/>
            </w:r>
            <w:r>
              <w:rPr>
                <w:rFonts w:ascii="Times New Roman"/>
                <w:b w:val="false"/>
                <w:i w:val="false"/>
                <w:color w:val="000000"/>
                <w:sz w:val="20"/>
              </w:rPr>
              <w:t>2021 ж. 15.09. кір. № 0000.</w:t>
            </w:r>
          </w:p>
        </w:tc>
      </w:tr>
    </w:tbl>
    <w:p>
      <w:pPr>
        <w:spacing w:after="0"/>
        <w:ind w:left="0"/>
        <w:jc w:val="both"/>
      </w:pPr>
      <w:r>
        <w:rPr>
          <w:rFonts w:ascii="Times New Roman"/>
          <w:b w:val="false"/>
          <w:i w:val="false"/>
          <w:color w:val="000000"/>
          <w:sz w:val="28"/>
        </w:rPr>
        <w:t>
      Бірнеше әскери қызметшіге кезекті әскери атақтар беру туралы</w:t>
      </w:r>
    </w:p>
    <w:p>
      <w:pPr>
        <w:spacing w:after="0"/>
        <w:ind w:left="0"/>
        <w:jc w:val="both"/>
      </w:pPr>
      <w:r>
        <w:rPr>
          <w:rFonts w:ascii="Times New Roman"/>
          <w:b w:val="false"/>
          <w:i w:val="false"/>
          <w:color w:val="000000"/>
          <w:sz w:val="28"/>
        </w:rPr>
        <w:t xml:space="preserve">
      Төменде аттары аталған офицерлерге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кезекті әскери атақтар БЕРІЛСІН:</w:t>
      </w:r>
    </w:p>
    <w:p>
      <w:pPr>
        <w:spacing w:after="0"/>
        <w:ind w:left="0"/>
        <w:jc w:val="both"/>
      </w:pPr>
      <w:r>
        <w:rPr>
          <w:rFonts w:ascii="Times New Roman"/>
          <w:b w:val="false"/>
          <w:i w:val="false"/>
          <w:color w:val="000000"/>
          <w:sz w:val="28"/>
        </w:rPr>
        <w:t>
      ПОДПОЛКОВНИК</w:t>
      </w:r>
    </w:p>
    <w:p>
      <w:pPr>
        <w:spacing w:after="0"/>
        <w:ind w:left="0"/>
        <w:jc w:val="both"/>
      </w:pPr>
      <w:r>
        <w:rPr>
          <w:rFonts w:ascii="Times New Roman"/>
          <w:b w:val="false"/>
          <w:i w:val="false"/>
          <w:color w:val="000000"/>
          <w:sz w:val="28"/>
        </w:rPr>
        <w:t>
      1. Майор Алексей Владимирович БУХОВҚА, Қарағанды облысы Бұқар жырау ауданының қорғаныс істері жөніндегі бөлімінің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1976 ж.13.06. туған, болгар;</w:t>
            </w:r>
            <w:r>
              <w:br/>
            </w:r>
            <w:r>
              <w:rPr>
                <w:rFonts w:ascii="Times New Roman"/>
                <w:b w:val="false"/>
                <w:i w:val="false"/>
                <w:color w:val="000000"/>
                <w:sz w:val="20"/>
              </w:rPr>
              <w:t>2000 ж. Ресей ҚГУ;</w:t>
            </w:r>
            <w:r>
              <w:br/>
            </w:r>
            <w:r>
              <w:rPr>
                <w:rFonts w:ascii="Times New Roman"/>
                <w:b w:val="false"/>
                <w:i w:val="false"/>
                <w:color w:val="000000"/>
                <w:sz w:val="20"/>
              </w:rPr>
              <w:t xml:space="preserve">атақта еңбек сіңірген </w:t>
            </w:r>
            <w:r>
              <w:br/>
            </w:r>
            <w:r>
              <w:rPr>
                <w:rFonts w:ascii="Times New Roman"/>
                <w:b w:val="false"/>
                <w:i w:val="false"/>
                <w:color w:val="000000"/>
                <w:sz w:val="20"/>
              </w:rPr>
              <w:t>мерзімі – 5 жыл 1 ай;</w:t>
            </w:r>
            <w:r>
              <w:br/>
            </w:r>
            <w:r>
              <w:rPr>
                <w:rFonts w:ascii="Times New Roman"/>
                <w:b w:val="false"/>
                <w:i w:val="false"/>
                <w:color w:val="000000"/>
                <w:sz w:val="20"/>
              </w:rPr>
              <w:t>А-000000;</w:t>
            </w:r>
            <w:r>
              <w:br/>
            </w:r>
            <w:r>
              <w:rPr>
                <w:rFonts w:ascii="Times New Roman"/>
                <w:b w:val="false"/>
                <w:i w:val="false"/>
                <w:color w:val="000000"/>
                <w:sz w:val="20"/>
              </w:rPr>
              <w:t>2021 ж. 22.09. кір. 0000.</w:t>
            </w:r>
          </w:p>
        </w:tc>
      </w:tr>
    </w:tbl>
    <w:p>
      <w:pPr>
        <w:spacing w:after="0"/>
        <w:ind w:left="0"/>
        <w:jc w:val="both"/>
      </w:pPr>
      <w:r>
        <w:rPr>
          <w:rFonts w:ascii="Times New Roman"/>
          <w:b w:val="false"/>
          <w:i w:val="false"/>
          <w:color w:val="000000"/>
          <w:sz w:val="28"/>
        </w:rPr>
        <w:t>
      МАЙОР</w:t>
      </w:r>
    </w:p>
    <w:p>
      <w:pPr>
        <w:spacing w:after="0"/>
        <w:ind w:left="0"/>
        <w:jc w:val="both"/>
      </w:pPr>
      <w:r>
        <w:rPr>
          <w:rFonts w:ascii="Times New Roman"/>
          <w:b w:val="false"/>
          <w:i w:val="false"/>
          <w:color w:val="000000"/>
          <w:sz w:val="28"/>
        </w:rPr>
        <w:t>
      2. Капитан Айгүл Молдашқызы ИХСАНОВАҒА, Түркістан облысының қорғаныс істері жөніндегі департаменті тәрбие, идеологиялық және әскери-патриоттық жұмыстар басқармасы әскери-патриоттық жұмыс және Қарулы Күштер ардагерлерімен жұмыс қызметінің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1976 ж. 24.09. туған, қазақ;</w:t>
            </w:r>
            <w:r>
              <w:br/>
            </w:r>
            <w:r>
              <w:rPr>
                <w:rFonts w:ascii="Times New Roman"/>
                <w:b w:val="false"/>
                <w:i w:val="false"/>
                <w:color w:val="000000"/>
                <w:sz w:val="20"/>
              </w:rPr>
              <w:t>1999 ж. Тараз МУ;</w:t>
            </w:r>
            <w:r>
              <w:br/>
            </w:r>
            <w:r>
              <w:rPr>
                <w:rFonts w:ascii="Times New Roman"/>
                <w:b w:val="false"/>
                <w:i w:val="false"/>
                <w:color w:val="000000"/>
                <w:sz w:val="20"/>
              </w:rPr>
              <w:t xml:space="preserve">атақта еңбек сіңірген </w:t>
            </w:r>
            <w:r>
              <w:br/>
            </w:r>
            <w:r>
              <w:rPr>
                <w:rFonts w:ascii="Times New Roman"/>
                <w:b w:val="false"/>
                <w:i w:val="false"/>
                <w:color w:val="000000"/>
                <w:sz w:val="20"/>
              </w:rPr>
              <w:t>мерзімі – 6 жыл 4 ай;</w:t>
            </w:r>
            <w:r>
              <w:br/>
            </w:r>
            <w:r>
              <w:rPr>
                <w:rFonts w:ascii="Times New Roman"/>
                <w:b w:val="false"/>
                <w:i w:val="false"/>
                <w:color w:val="000000"/>
                <w:sz w:val="20"/>
              </w:rPr>
              <w:t>А-000000;</w:t>
            </w:r>
            <w:r>
              <w:br/>
            </w:r>
            <w:r>
              <w:rPr>
                <w:rFonts w:ascii="Times New Roman"/>
                <w:b w:val="false"/>
                <w:i w:val="false"/>
                <w:color w:val="000000"/>
                <w:sz w:val="20"/>
              </w:rPr>
              <w:t>2021 ж. 21.09. кір. 0000.</w:t>
            </w:r>
          </w:p>
        </w:tc>
      </w:tr>
    </w:tbl>
    <w:p>
      <w:pPr>
        <w:spacing w:after="0"/>
        <w:ind w:left="0"/>
        <w:jc w:val="both"/>
      </w:pPr>
      <w:r>
        <w:rPr>
          <w:rFonts w:ascii="Times New Roman"/>
          <w:b w:val="false"/>
          <w:i w:val="false"/>
          <w:color w:val="000000"/>
          <w:sz w:val="28"/>
        </w:rPr>
        <w:t>
      АҒА ЛЕЙТЕНАНТ</w:t>
      </w:r>
    </w:p>
    <w:p>
      <w:pPr>
        <w:spacing w:after="0"/>
        <w:ind w:left="0"/>
        <w:jc w:val="both"/>
      </w:pPr>
      <w:r>
        <w:rPr>
          <w:rFonts w:ascii="Times New Roman"/>
          <w:b w:val="false"/>
          <w:i w:val="false"/>
          <w:color w:val="000000"/>
          <w:sz w:val="28"/>
        </w:rPr>
        <w:t>
      3. Лейтенант Айдос Нұрлыбекұлы АМАНБАЕВҚА, Шығыс Қазақстан облысы Риддер қаласының қорғаныс істері жөніндегі бөлімі жасақтау тобының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 ж. 07.10. туған, қазақ;</w:t>
            </w:r>
            <w:r>
              <w:br/>
            </w:r>
            <w:r>
              <w:rPr>
                <w:rFonts w:ascii="Times New Roman"/>
                <w:b w:val="false"/>
                <w:i w:val="false"/>
                <w:color w:val="000000"/>
                <w:sz w:val="20"/>
              </w:rPr>
              <w:t>2018 ж. Қазақ ГЗИУ жанындағы</w:t>
            </w:r>
            <w:r>
              <w:br/>
            </w:r>
            <w:r>
              <w:rPr>
                <w:rFonts w:ascii="Times New Roman"/>
                <w:b w:val="false"/>
                <w:i w:val="false"/>
                <w:color w:val="000000"/>
                <w:sz w:val="20"/>
              </w:rPr>
              <w:t xml:space="preserve">ӘД атақта еңбек сіңірген </w:t>
            </w:r>
            <w:r>
              <w:br/>
            </w:r>
            <w:r>
              <w:rPr>
                <w:rFonts w:ascii="Times New Roman"/>
                <w:b w:val="false"/>
                <w:i w:val="false"/>
                <w:color w:val="000000"/>
                <w:sz w:val="20"/>
              </w:rPr>
              <w:t>мерзімі – 3 жыл;</w:t>
            </w:r>
            <w:r>
              <w:br/>
            </w:r>
            <w:r>
              <w:rPr>
                <w:rFonts w:ascii="Times New Roman"/>
                <w:b w:val="false"/>
                <w:i w:val="false"/>
                <w:color w:val="000000"/>
                <w:sz w:val="20"/>
              </w:rPr>
              <w:t>А-000000;</w:t>
            </w:r>
            <w:r>
              <w:br/>
            </w:r>
            <w:r>
              <w:rPr>
                <w:rFonts w:ascii="Times New Roman"/>
                <w:b w:val="false"/>
                <w:i w:val="false"/>
                <w:color w:val="000000"/>
                <w:sz w:val="20"/>
              </w:rPr>
              <w:t>2021 ж. 20.09. кір. 0000.</w:t>
            </w:r>
          </w:p>
        </w:tc>
      </w:tr>
    </w:tbl>
    <w:p>
      <w:pPr>
        <w:spacing w:after="0"/>
        <w:ind w:left="0"/>
        <w:jc w:val="both"/>
      </w:pPr>
      <w:r>
        <w:rPr>
          <w:rFonts w:ascii="Times New Roman"/>
          <w:b w:val="false"/>
          <w:i w:val="false"/>
          <w:color w:val="000000"/>
          <w:sz w:val="28"/>
        </w:rPr>
        <w:t>
      Бірнеше әскери қызметшіге кезекті әскери атақтар беру туралы</w:t>
      </w:r>
    </w:p>
    <w:p>
      <w:pPr>
        <w:spacing w:after="0"/>
        <w:ind w:left="0"/>
        <w:jc w:val="both"/>
      </w:pPr>
      <w:r>
        <w:rPr>
          <w:rFonts w:ascii="Times New Roman"/>
          <w:b w:val="false"/>
          <w:i w:val="false"/>
          <w:color w:val="000000"/>
          <w:sz w:val="28"/>
        </w:rPr>
        <w:t xml:space="preserve">
      Төменде аттары аталған офицерлерге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кезекті "МАЙОР" әскери атағы БЕРІЛСІН:</w:t>
      </w:r>
    </w:p>
    <w:p>
      <w:pPr>
        <w:spacing w:after="0"/>
        <w:ind w:left="0"/>
        <w:jc w:val="both"/>
      </w:pPr>
      <w:r>
        <w:rPr>
          <w:rFonts w:ascii="Times New Roman"/>
          <w:b w:val="false"/>
          <w:i w:val="false"/>
          <w:color w:val="000000"/>
          <w:sz w:val="28"/>
        </w:rPr>
        <w:t>
      1. Капитан Денис Евгеньевич НОВОЖЕЕВКЕ, жұмылдыру бөлімшесінің бастығы – Қарағанды облысы Сәтбаев қаласының қорғаныс істері жөніндегі бөлімі бастығының орынбасары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1979 ж. 29.11. туған, орыс;</w:t>
            </w:r>
            <w:r>
              <w:br/>
            </w:r>
            <w:r>
              <w:rPr>
                <w:rFonts w:ascii="Times New Roman"/>
                <w:b w:val="false"/>
                <w:i w:val="false"/>
                <w:color w:val="000000"/>
                <w:sz w:val="20"/>
              </w:rPr>
              <w:t>2006 ж. Қостанай ӘТУ;</w:t>
            </w:r>
            <w:r>
              <w:br/>
            </w:r>
            <w:r>
              <w:rPr>
                <w:rFonts w:ascii="Times New Roman"/>
                <w:b w:val="false"/>
                <w:i w:val="false"/>
                <w:color w:val="000000"/>
                <w:sz w:val="20"/>
              </w:rPr>
              <w:t xml:space="preserve">атақта еңбек сіңірген </w:t>
            </w:r>
            <w:r>
              <w:br/>
            </w:r>
            <w:r>
              <w:rPr>
                <w:rFonts w:ascii="Times New Roman"/>
                <w:b w:val="false"/>
                <w:i w:val="false"/>
                <w:color w:val="000000"/>
                <w:sz w:val="20"/>
              </w:rPr>
              <w:t>мерзімі – 4 жыл;</w:t>
            </w:r>
            <w:r>
              <w:br/>
            </w:r>
            <w:r>
              <w:rPr>
                <w:rFonts w:ascii="Times New Roman"/>
                <w:b w:val="false"/>
                <w:i w:val="false"/>
                <w:color w:val="000000"/>
                <w:sz w:val="20"/>
              </w:rPr>
              <w:t>А-000000;</w:t>
            </w:r>
            <w:r>
              <w:br/>
            </w:r>
            <w:r>
              <w:rPr>
                <w:rFonts w:ascii="Times New Roman"/>
                <w:b w:val="false"/>
                <w:i w:val="false"/>
                <w:color w:val="000000"/>
                <w:sz w:val="20"/>
              </w:rPr>
              <w:t>2021 ж. 31.07. кір. 0000.</w:t>
            </w:r>
          </w:p>
        </w:tc>
      </w:tr>
    </w:tbl>
    <w:p>
      <w:pPr>
        <w:spacing w:after="0"/>
        <w:ind w:left="0"/>
        <w:jc w:val="both"/>
      </w:pPr>
      <w:r>
        <w:rPr>
          <w:rFonts w:ascii="Times New Roman"/>
          <w:b w:val="false"/>
          <w:i w:val="false"/>
          <w:color w:val="000000"/>
          <w:sz w:val="28"/>
        </w:rPr>
        <w:t>
      2. Капитан Антон Владимирович ЧУРБАНОВҚА, Нұр-Сұлтан қаласының қорғаныс істері жөніндегі департаменті штабы кадрлар және саптық бөлімшесінің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1984 ж. 12.10. туған, орыс;</w:t>
            </w:r>
            <w:r>
              <w:br/>
            </w:r>
            <w:r>
              <w:rPr>
                <w:rFonts w:ascii="Times New Roman"/>
                <w:b w:val="false"/>
                <w:i w:val="false"/>
                <w:color w:val="000000"/>
                <w:sz w:val="20"/>
              </w:rPr>
              <w:t>2007 ж. Батыс Қазақстан АТУ;</w:t>
            </w:r>
            <w:r>
              <w:br/>
            </w:r>
            <w:r>
              <w:rPr>
                <w:rFonts w:ascii="Times New Roman"/>
                <w:b w:val="false"/>
                <w:i w:val="false"/>
                <w:color w:val="000000"/>
                <w:sz w:val="20"/>
              </w:rPr>
              <w:t>атақта еңбек сіңірген</w:t>
            </w:r>
            <w:r>
              <w:br/>
            </w:r>
            <w:r>
              <w:rPr>
                <w:rFonts w:ascii="Times New Roman"/>
                <w:b w:val="false"/>
                <w:i w:val="false"/>
                <w:color w:val="000000"/>
                <w:sz w:val="20"/>
              </w:rPr>
              <w:t>мерзімі – 4 жыл;</w:t>
            </w:r>
            <w:r>
              <w:br/>
            </w:r>
            <w:r>
              <w:rPr>
                <w:rFonts w:ascii="Times New Roman"/>
                <w:b w:val="false"/>
                <w:i w:val="false"/>
                <w:color w:val="000000"/>
                <w:sz w:val="20"/>
              </w:rPr>
              <w:t>А-000000;</w:t>
            </w:r>
            <w:r>
              <w:br/>
            </w:r>
            <w:r>
              <w:rPr>
                <w:rFonts w:ascii="Times New Roman"/>
                <w:b w:val="false"/>
                <w:i w:val="false"/>
                <w:color w:val="000000"/>
                <w:sz w:val="20"/>
              </w:rPr>
              <w:t>2021 ж. 26.08. кір. 0000.</w:t>
            </w:r>
          </w:p>
        </w:tc>
      </w:tr>
    </w:tbl>
    <w:p>
      <w:pPr>
        <w:spacing w:after="0"/>
        <w:ind w:left="0"/>
        <w:jc w:val="both"/>
      </w:pPr>
      <w:r>
        <w:rPr>
          <w:rFonts w:ascii="Times New Roman"/>
          <w:b w:val="false"/>
          <w:i w:val="false"/>
          <w:color w:val="000000"/>
          <w:sz w:val="28"/>
        </w:rPr>
        <w:t>
      Бір әскери қызметшіге кезекті әскери атақ беру туралы</w:t>
      </w:r>
    </w:p>
    <w:p>
      <w:pPr>
        <w:spacing w:after="0"/>
        <w:ind w:left="0"/>
        <w:jc w:val="both"/>
      </w:pPr>
      <w:r>
        <w:rPr>
          <w:rFonts w:ascii="Times New Roman"/>
          <w:b w:val="false"/>
          <w:i w:val="false"/>
          <w:color w:val="000000"/>
          <w:sz w:val="28"/>
        </w:rPr>
        <w:t xml:space="preserve">
      1. Павлодар облысы Баянауыл ауданының қорғаныс істері жөніндегі біріктірілген бөлімі жасақтау тобының бастығы лейтенант Сергей Владимирович ИВАНОВҚА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кезекті "АҒА ЛЕЙТЕНАНТ" әскери атағы БЕРІЛСІН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1998 ж. 08.05. туған, орыс;</w:t>
            </w:r>
            <w:r>
              <w:br/>
            </w:r>
            <w:r>
              <w:rPr>
                <w:rFonts w:ascii="Times New Roman"/>
                <w:b w:val="false"/>
                <w:i w:val="false"/>
                <w:color w:val="000000"/>
                <w:sz w:val="20"/>
              </w:rPr>
              <w:t>2018 ж. Көкшетау университеті</w:t>
            </w:r>
            <w:r>
              <w:br/>
            </w:r>
            <w:r>
              <w:rPr>
                <w:rFonts w:ascii="Times New Roman"/>
                <w:b w:val="false"/>
                <w:i w:val="false"/>
                <w:color w:val="000000"/>
                <w:sz w:val="20"/>
              </w:rPr>
              <w:t>жанындағы ӘД;</w:t>
            </w:r>
            <w:r>
              <w:br/>
            </w:r>
            <w:r>
              <w:rPr>
                <w:rFonts w:ascii="Times New Roman"/>
                <w:b w:val="false"/>
                <w:i w:val="false"/>
                <w:color w:val="000000"/>
                <w:sz w:val="20"/>
              </w:rPr>
              <w:t>атақта еңбек сіңірген мерзімі – 2 жыл;</w:t>
            </w:r>
            <w:r>
              <w:br/>
            </w:r>
            <w:r>
              <w:rPr>
                <w:rFonts w:ascii="Times New Roman"/>
                <w:b w:val="false"/>
                <w:i w:val="false"/>
                <w:color w:val="000000"/>
                <w:sz w:val="20"/>
              </w:rPr>
              <w:t>А-000000;</w:t>
            </w:r>
            <w:r>
              <w:br/>
            </w:r>
            <w:r>
              <w:rPr>
                <w:rFonts w:ascii="Times New Roman"/>
                <w:b w:val="false"/>
                <w:i w:val="false"/>
                <w:color w:val="000000"/>
                <w:sz w:val="20"/>
              </w:rPr>
              <w:t>2021 ж. 05.10. кір. 0000.</w:t>
            </w:r>
          </w:p>
        </w:tc>
      </w:tr>
    </w:tbl>
    <w:p>
      <w:pPr>
        <w:spacing w:after="0"/>
        <w:ind w:left="0"/>
        <w:jc w:val="both"/>
      </w:pPr>
      <w:r>
        <w:rPr>
          <w:rFonts w:ascii="Times New Roman"/>
          <w:b w:val="false"/>
          <w:i w:val="false"/>
          <w:color w:val="000000"/>
          <w:sz w:val="28"/>
        </w:rPr>
        <w:t>
      Бірнеше әскери қызметшіге кезекті әскери атақтарды мерзімнен бұрын беру туралы</w:t>
      </w:r>
    </w:p>
    <w:p>
      <w:pPr>
        <w:spacing w:after="0"/>
        <w:ind w:left="0"/>
        <w:jc w:val="both"/>
      </w:pPr>
      <w:r>
        <w:rPr>
          <w:rFonts w:ascii="Times New Roman"/>
          <w:b w:val="false"/>
          <w:i w:val="false"/>
          <w:color w:val="000000"/>
          <w:sz w:val="28"/>
        </w:rPr>
        <w:t xml:space="preserve">
      Төменде аттары аталған офицерлерге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99-тармағына</w:t>
      </w:r>
      <w:r>
        <w:rPr>
          <w:rFonts w:ascii="Times New Roman"/>
          <w:b w:val="false"/>
          <w:i w:val="false"/>
          <w:color w:val="000000"/>
          <w:sz w:val="28"/>
        </w:rPr>
        <w:t xml:space="preserve"> сәйкес әскери борышын үлгілі орындағаны үшін кезекті әскери атақтар МЕРЗІМІНЕН БҰРЫН БЕРІЛСІН:</w:t>
      </w:r>
    </w:p>
    <w:p>
      <w:pPr>
        <w:spacing w:after="0"/>
        <w:ind w:left="0"/>
        <w:jc w:val="both"/>
      </w:pPr>
      <w:r>
        <w:rPr>
          <w:rFonts w:ascii="Times New Roman"/>
          <w:b w:val="false"/>
          <w:i w:val="false"/>
          <w:color w:val="000000"/>
          <w:sz w:val="28"/>
        </w:rPr>
        <w:t>
      ПОДПОЛКОВНИК</w:t>
      </w:r>
    </w:p>
    <w:p>
      <w:pPr>
        <w:spacing w:after="0"/>
        <w:ind w:left="0"/>
        <w:jc w:val="both"/>
      </w:pPr>
      <w:r>
        <w:rPr>
          <w:rFonts w:ascii="Times New Roman"/>
          <w:b w:val="false"/>
          <w:i w:val="false"/>
          <w:color w:val="000000"/>
          <w:sz w:val="28"/>
        </w:rPr>
        <w:t>
      1. Майор Саят Маратұлы ДАСТАНОВҚА, әскери-теңіз базасы командирінің орынбасары (материалдық-техникалық қамтамасыз ету жөніндегі) – 00-ші әскери-теңіз базасы материалдық-техникалық қамтамасыз ету бөлімінің бастығы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1986 ж. 04.03. туған, қазақ;</w:t>
            </w:r>
            <w:r>
              <w:br/>
            </w:r>
            <w:r>
              <w:rPr>
                <w:rFonts w:ascii="Times New Roman"/>
                <w:b w:val="false"/>
                <w:i w:val="false"/>
                <w:color w:val="000000"/>
                <w:sz w:val="20"/>
              </w:rPr>
              <w:t>2015 ж. Түркия</w:t>
            </w:r>
            <w:r>
              <w:br/>
            </w:r>
            <w:r>
              <w:rPr>
                <w:rFonts w:ascii="Times New Roman"/>
                <w:b w:val="false"/>
                <w:i w:val="false"/>
                <w:color w:val="000000"/>
                <w:sz w:val="20"/>
              </w:rPr>
              <w:t>Республикасының ҚК ӘТК ӘА;</w:t>
            </w:r>
            <w:r>
              <w:br/>
            </w:r>
            <w:r>
              <w:rPr>
                <w:rFonts w:ascii="Times New Roman"/>
                <w:b w:val="false"/>
                <w:i w:val="false"/>
                <w:color w:val="000000"/>
                <w:sz w:val="20"/>
              </w:rPr>
              <w:t>мерзімінен бұрын – 1 жыл 3 ай;</w:t>
            </w:r>
            <w:r>
              <w:br/>
            </w:r>
            <w:r>
              <w:rPr>
                <w:rFonts w:ascii="Times New Roman"/>
                <w:b w:val="false"/>
                <w:i w:val="false"/>
                <w:color w:val="000000"/>
                <w:sz w:val="20"/>
              </w:rPr>
              <w:t>А-000000;</w:t>
            </w:r>
            <w:r>
              <w:br/>
            </w:r>
            <w:r>
              <w:rPr>
                <w:rFonts w:ascii="Times New Roman"/>
                <w:b w:val="false"/>
                <w:i w:val="false"/>
                <w:color w:val="000000"/>
                <w:sz w:val="20"/>
              </w:rPr>
              <w:t>2021 ж. 07.10. кір. 0000.</w:t>
            </w:r>
          </w:p>
        </w:tc>
      </w:tr>
    </w:tbl>
    <w:p>
      <w:pPr>
        <w:spacing w:after="0"/>
        <w:ind w:left="0"/>
        <w:jc w:val="both"/>
      </w:pPr>
      <w:r>
        <w:rPr>
          <w:rFonts w:ascii="Times New Roman"/>
          <w:b w:val="false"/>
          <w:i w:val="false"/>
          <w:color w:val="000000"/>
          <w:sz w:val="28"/>
        </w:rPr>
        <w:t>
      МАЙОР</w:t>
      </w:r>
    </w:p>
    <w:p>
      <w:pPr>
        <w:spacing w:after="0"/>
        <w:ind w:left="0"/>
        <w:jc w:val="both"/>
      </w:pPr>
      <w:r>
        <w:rPr>
          <w:rFonts w:ascii="Times New Roman"/>
          <w:b w:val="false"/>
          <w:i w:val="false"/>
          <w:color w:val="000000"/>
          <w:sz w:val="28"/>
        </w:rPr>
        <w:t>
      2. Капитан Руслан Қапарұлы БОЛАТОВҚА, 000-ші авиациялық база авиациялық эскадрильясы (майдан авиациясы) авиациялық буынының командирі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1990 ж. 18.12. туған, қазақ;</w:t>
            </w:r>
            <w:r>
              <w:br/>
            </w:r>
            <w:r>
              <w:rPr>
                <w:rFonts w:ascii="Times New Roman"/>
                <w:b w:val="false"/>
                <w:i w:val="false"/>
                <w:color w:val="000000"/>
                <w:sz w:val="20"/>
              </w:rPr>
              <w:t>2013 ж. Краснодар ЖӘАҰУ;</w:t>
            </w:r>
            <w:r>
              <w:br/>
            </w:r>
            <w:r>
              <w:rPr>
                <w:rFonts w:ascii="Times New Roman"/>
                <w:b w:val="false"/>
                <w:i w:val="false"/>
                <w:color w:val="000000"/>
                <w:sz w:val="20"/>
              </w:rPr>
              <w:t>мерзімінен бұрын – 1 жыл 1ай;</w:t>
            </w:r>
            <w:r>
              <w:br/>
            </w:r>
            <w:r>
              <w:rPr>
                <w:rFonts w:ascii="Times New Roman"/>
                <w:b w:val="false"/>
                <w:i w:val="false"/>
                <w:color w:val="000000"/>
                <w:sz w:val="20"/>
              </w:rPr>
              <w:t>А-000000;</w:t>
            </w:r>
            <w:r>
              <w:br/>
            </w:r>
            <w:r>
              <w:rPr>
                <w:rFonts w:ascii="Times New Roman"/>
                <w:b w:val="false"/>
                <w:i w:val="false"/>
                <w:color w:val="000000"/>
                <w:sz w:val="20"/>
              </w:rPr>
              <w:t>2021 ж. 07.10. кір. 0000.</w:t>
            </w:r>
          </w:p>
        </w:tc>
      </w:tr>
    </w:tbl>
    <w:p>
      <w:pPr>
        <w:spacing w:after="0"/>
        <w:ind w:left="0"/>
        <w:jc w:val="both"/>
      </w:pPr>
      <w:r>
        <w:rPr>
          <w:rFonts w:ascii="Times New Roman"/>
          <w:b w:val="false"/>
          <w:i w:val="false"/>
          <w:color w:val="000000"/>
          <w:sz w:val="28"/>
        </w:rPr>
        <w:t>
      Келісімшарт бойынша әскери қызметшіге офицерлер құрамының әскери атағын беру туралы</w:t>
      </w:r>
    </w:p>
    <w:p>
      <w:pPr>
        <w:spacing w:after="0"/>
        <w:ind w:left="0"/>
        <w:jc w:val="both"/>
      </w:pPr>
      <w:r>
        <w:rPr>
          <w:rFonts w:ascii="Times New Roman"/>
          <w:b w:val="false"/>
          <w:i w:val="false"/>
          <w:color w:val="000000"/>
          <w:sz w:val="28"/>
        </w:rPr>
        <w:t xml:space="preserve">
      1. Қаржы қызметінің бастығы – "Астана" өңірлік қолбасшылығы оқу-жаттығу орталығы бастығының көмекшісі (қаржы жұмысы жөніндегі) офицерлер құрамының лауазымына уақытша тағайындалған келісімшарт бойынша әскери қызмет өткеретін сержант Жанар Жеңісбекқызы ТІЛЕУБЕРДИНОВАҒА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89-тармағының</w:t>
      </w:r>
      <w:r>
        <w:rPr>
          <w:rFonts w:ascii="Times New Roman"/>
          <w:b w:val="false"/>
          <w:i w:val="false"/>
          <w:color w:val="000000"/>
          <w:sz w:val="28"/>
        </w:rPr>
        <w:t xml:space="preserve"> 5) тармақшасына сәйкес офицерлер құрамының алғашқы "ЛЕЙТЕНАНТ" әскери атағы БЕРІЛСІН.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онымен офицерлер құрамының лауазымдарында әскери қызметте болудың шекті жасына толғанға дейін әскери қызмет өткеру туралы КЕЛІСІМШАРТ ЖАСАЛСЫН ЖӘНЕ ҚАРЖЫ ҚЫЗМЕТІНІҢ БАСТЫҒЫ – "АСТАНА" ӨҢІРЛІК ҚОЛБАСШЫЛЫҒЫ ОҚУ-ЖАТТЫҒУ ОРТАЛЫҒЫ БАСТЫҒЫНЫҢ КӨМЕКШІСІ (ҚАРЖЫ ЖҰМЫСЫ ЖӨНІНДЕГІ) БОЛЫП ТАҒАЙЫНДАЛСЫН,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1977 ж. 22.12. туған, қазақ;</w:t>
            </w:r>
            <w:r>
              <w:br/>
            </w:r>
            <w:r>
              <w:rPr>
                <w:rFonts w:ascii="Times New Roman"/>
                <w:b w:val="false"/>
                <w:i w:val="false"/>
                <w:color w:val="000000"/>
                <w:sz w:val="20"/>
              </w:rPr>
              <w:t>2008 ж. Қарағанды ЭУ;</w:t>
            </w:r>
            <w:r>
              <w:br/>
            </w:r>
            <w:r>
              <w:rPr>
                <w:rFonts w:ascii="Times New Roman"/>
                <w:b w:val="false"/>
                <w:i w:val="false"/>
                <w:color w:val="000000"/>
                <w:sz w:val="20"/>
              </w:rPr>
              <w:t>ҚК-де 2008 ж. 24.01. бастап;</w:t>
            </w:r>
            <w:r>
              <w:br/>
            </w:r>
            <w:r>
              <w:rPr>
                <w:rFonts w:ascii="Times New Roman"/>
                <w:b w:val="false"/>
                <w:i w:val="false"/>
                <w:color w:val="000000"/>
                <w:sz w:val="20"/>
              </w:rPr>
              <w:t>А-000000;</w:t>
            </w:r>
            <w:r>
              <w:br/>
            </w:r>
            <w:r>
              <w:rPr>
                <w:rFonts w:ascii="Times New Roman"/>
                <w:b w:val="false"/>
                <w:i w:val="false"/>
                <w:color w:val="000000"/>
                <w:sz w:val="20"/>
              </w:rPr>
              <w:t>2021 ж. 18.08. кір. 0000.</w:t>
            </w:r>
          </w:p>
        </w:tc>
      </w:tr>
    </w:tbl>
    <w:p>
      <w:pPr>
        <w:spacing w:after="0"/>
        <w:ind w:left="0"/>
        <w:jc w:val="both"/>
      </w:pPr>
      <w:r>
        <w:rPr>
          <w:rFonts w:ascii="Times New Roman"/>
          <w:b w:val="false"/>
          <w:i w:val="false"/>
          <w:color w:val="000000"/>
          <w:sz w:val="28"/>
        </w:rPr>
        <w:t>
      Офицерлер құрамының лауазымына уақытша тағайындалғанкелісімшарт бойынша әскери қызметшіге офицерлер құрамының әскери атағын беру және оны қайта тағайындау туралы</w:t>
      </w:r>
    </w:p>
    <w:p>
      <w:pPr>
        <w:spacing w:after="0"/>
        <w:ind w:left="0"/>
        <w:jc w:val="both"/>
      </w:pPr>
      <w:r>
        <w:rPr>
          <w:rFonts w:ascii="Times New Roman"/>
          <w:b w:val="false"/>
          <w:i w:val="false"/>
          <w:color w:val="000000"/>
          <w:sz w:val="28"/>
        </w:rPr>
        <w:t xml:space="preserve">
      Офицерлер құрамының лауазымдарына уақытша тағайындалған келісімшарт бойынша әскери қызмет өткеретін төменде аттары аталған әскери қызметшілерге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89-тармағының</w:t>
      </w:r>
      <w:r>
        <w:rPr>
          <w:rFonts w:ascii="Times New Roman"/>
          <w:b w:val="false"/>
          <w:i w:val="false"/>
          <w:color w:val="000000"/>
          <w:sz w:val="28"/>
        </w:rPr>
        <w:t xml:space="preserve"> 5) тармақшасына сәйкес офицерлер құрамының алғашқы "ЛЕЙТЕНАНТ" әскери атағы БЕРІЛСІН. "Әскери қызмет және әскери қызметшілердің мәртебесі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40-баптарына</w:t>
      </w:r>
      <w:r>
        <w:rPr>
          <w:rFonts w:ascii="Times New Roman"/>
          <w:b w:val="false"/>
          <w:i w:val="false"/>
          <w:color w:val="000000"/>
          <w:sz w:val="28"/>
        </w:rPr>
        <w:t xml:space="preserve"> сәйкес олармен офицерлер құрамының лауазымдарында күнтізбелік 5 (бес) жылға әскери қызмет өткеру туралы КЕЛІСІМШАРТ ЖАСАЛСЫН және ТАҒАЙЫНДАЛСЫН:</w:t>
      </w:r>
    </w:p>
    <w:p>
      <w:pPr>
        <w:spacing w:after="0"/>
        <w:ind w:left="0"/>
        <w:jc w:val="both"/>
      </w:pPr>
      <w:r>
        <w:rPr>
          <w:rFonts w:ascii="Times New Roman"/>
          <w:b w:val="false"/>
          <w:i w:val="false"/>
          <w:color w:val="000000"/>
          <w:sz w:val="28"/>
        </w:rPr>
        <w:t>
      1. Ефрейтор Ермек Тоқтарғалиұлы ӘБЕНБАЕВ, – 00-ші МАТЕРИАЛДЫҚ-ТЕХНИКАЛЫҚ ҚАМТАМАСЫЗ ЕТУ БАЗАСЫ ФИЛИАЛЫ (НҰР-СҰЛТАН Қ. ВЕТЕРИНАРИЯЛЫҚ ЗЕРТХАНАСЫ) ЗЕРТХАНАСЫНЫҢ ОФИЦЕР-ДӘРІГЕРІ (ВЕТЕРИНАРИЯЛЫҚ-САНИТАРИЯЛЫҚ САРАПТАМА)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1992 ж. 29.03. туған, қазақ;</w:t>
            </w:r>
            <w:r>
              <w:br/>
            </w:r>
            <w:r>
              <w:rPr>
                <w:rFonts w:ascii="Times New Roman"/>
                <w:b w:val="false"/>
                <w:i w:val="false"/>
                <w:color w:val="000000"/>
                <w:sz w:val="20"/>
              </w:rPr>
              <w:t>2015 ж. Қазақ АТУ;</w:t>
            </w:r>
            <w:r>
              <w:br/>
            </w:r>
            <w:r>
              <w:rPr>
                <w:rFonts w:ascii="Times New Roman"/>
                <w:b w:val="false"/>
                <w:i w:val="false"/>
                <w:color w:val="000000"/>
                <w:sz w:val="20"/>
              </w:rPr>
              <w:t>ҚК-де 2015 ж. 30.10. бастап;</w:t>
            </w:r>
            <w:r>
              <w:br/>
            </w:r>
            <w:r>
              <w:rPr>
                <w:rFonts w:ascii="Times New Roman"/>
                <w:b w:val="false"/>
                <w:i w:val="false"/>
                <w:color w:val="000000"/>
                <w:sz w:val="20"/>
              </w:rPr>
              <w:t>А-000000;</w:t>
            </w:r>
            <w:r>
              <w:br/>
            </w:r>
            <w:r>
              <w:rPr>
                <w:rFonts w:ascii="Times New Roman"/>
                <w:b w:val="false"/>
                <w:i w:val="false"/>
                <w:color w:val="000000"/>
                <w:sz w:val="20"/>
              </w:rPr>
              <w:t>2021 ж. 15.09. кір. 0000.</w:t>
            </w:r>
          </w:p>
        </w:tc>
      </w:tr>
    </w:tbl>
    <w:p>
      <w:pPr>
        <w:spacing w:after="0"/>
        <w:ind w:left="0"/>
        <w:jc w:val="both"/>
      </w:pPr>
      <w:r>
        <w:rPr>
          <w:rFonts w:ascii="Times New Roman"/>
          <w:b w:val="false"/>
          <w:i w:val="false"/>
          <w:color w:val="000000"/>
          <w:sz w:val="28"/>
        </w:rPr>
        <w:t>
      2. Кіші сержант Арлан Тоқтарғалиұлы БЕСЕТАЕВ, – 00-ші МАТЕРИАЛДЫҚ-ТЕХНИКАЛЫҚ ҚАМТАМАСЫЗ ЕТУ БАЗАСЫ ЗЕРТХАНАСЫНЫҢ ОФИЦЕРІ БОЛЫП, ӘЕМ-0000000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1996 ж. 29.08. туған, қазақ;</w:t>
            </w:r>
            <w:r>
              <w:br/>
            </w:r>
            <w:r>
              <w:rPr>
                <w:rFonts w:ascii="Times New Roman"/>
                <w:b w:val="false"/>
                <w:i w:val="false"/>
                <w:color w:val="000000"/>
                <w:sz w:val="20"/>
              </w:rPr>
              <w:t>2015 ж. Қазақ АТУ;</w:t>
            </w:r>
            <w:r>
              <w:br/>
            </w:r>
            <w:r>
              <w:rPr>
                <w:rFonts w:ascii="Times New Roman"/>
                <w:b w:val="false"/>
                <w:i w:val="false"/>
                <w:color w:val="000000"/>
                <w:sz w:val="20"/>
              </w:rPr>
              <w:t>ҚК-де 2015 ж. 10.10. бастап;</w:t>
            </w:r>
            <w:r>
              <w:br/>
            </w:r>
            <w:r>
              <w:rPr>
                <w:rFonts w:ascii="Times New Roman"/>
                <w:b w:val="false"/>
                <w:i w:val="false"/>
                <w:color w:val="000000"/>
                <w:sz w:val="20"/>
              </w:rPr>
              <w:t>А-400081;</w:t>
            </w:r>
            <w:r>
              <w:br/>
            </w:r>
            <w:r>
              <w:rPr>
                <w:rFonts w:ascii="Times New Roman"/>
                <w:b w:val="false"/>
                <w:i w:val="false"/>
                <w:color w:val="000000"/>
                <w:sz w:val="20"/>
              </w:rPr>
              <w:t>2021 ж. 15.09. кір. 0000</w:t>
            </w:r>
          </w:p>
        </w:tc>
      </w:tr>
    </w:tbl>
    <w:p>
      <w:pPr>
        <w:spacing w:after="0"/>
        <w:ind w:left="0"/>
        <w:jc w:val="both"/>
      </w:pPr>
      <w:r>
        <w:rPr>
          <w:rFonts w:ascii="Times New Roman"/>
          <w:b w:val="false"/>
          <w:i w:val="false"/>
          <w:color w:val="000000"/>
          <w:sz w:val="28"/>
        </w:rPr>
        <w:t>
      Әскери атақтан айыру туралы</w:t>
      </w:r>
    </w:p>
    <w:p>
      <w:pPr>
        <w:spacing w:after="0"/>
        <w:ind w:left="0"/>
        <w:jc w:val="both"/>
      </w:pPr>
      <w:r>
        <w:rPr>
          <w:rFonts w:ascii="Times New Roman"/>
          <w:b w:val="false"/>
          <w:i w:val="false"/>
          <w:color w:val="000000"/>
          <w:sz w:val="28"/>
        </w:rPr>
        <w:t xml:space="preserve">
      1. "Астана" өңірлік қолбасшылығы әскерлері қолбасшысының қарамағында тұрған, 00000 әскери бөлімі штабтық ротасының бұрынғы командирі аға лейтенант Руслан Сәбитұлы АСҚАРОВ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және сот үкімінің негізінде "АҒА ЛЕЙТЕНАНТ" әскери атағынан АЙЫРЫЛСЫН, "қатардағы жауынгер" әскери атағымен сарбаздар құрамының әскери есебіне АУЫСТЫРЫЛСЫН, ол осы Заңның 26-бабы </w:t>
      </w:r>
      <w:r>
        <w:rPr>
          <w:rFonts w:ascii="Times New Roman"/>
          <w:b w:val="false"/>
          <w:i w:val="false"/>
          <w:color w:val="000000"/>
          <w:sz w:val="28"/>
        </w:rPr>
        <w:t>1-тармағының</w:t>
      </w:r>
      <w:r>
        <w:rPr>
          <w:rFonts w:ascii="Times New Roman"/>
          <w:b w:val="false"/>
          <w:i w:val="false"/>
          <w:color w:val="000000"/>
          <w:sz w:val="28"/>
        </w:rPr>
        <w:t xml:space="preserve"> 13) тармақшасы – қылмыс жасағаны үшін соттың айыптау үкімінің заңды күшіне енуіне байланысты теріс себептер бойынша әскери қызметтен ЗАПАСҚА ШЫҒАРЫЛСЫН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1993 ж. 23.07. туған, қазақ;</w:t>
            </w:r>
            <w:r>
              <w:br/>
            </w:r>
            <w:r>
              <w:rPr>
                <w:rFonts w:ascii="Times New Roman"/>
                <w:b w:val="false"/>
                <w:i w:val="false"/>
                <w:color w:val="000000"/>
                <w:sz w:val="20"/>
              </w:rPr>
              <w:t>2016 ж. РЭБӘИИ;</w:t>
            </w:r>
            <w:r>
              <w:br/>
            </w:r>
            <w:r>
              <w:rPr>
                <w:rFonts w:ascii="Times New Roman"/>
                <w:b w:val="false"/>
                <w:i w:val="false"/>
                <w:color w:val="000000"/>
                <w:sz w:val="20"/>
              </w:rPr>
              <w:t>ҚК-де 2011 ж. 30.07. бастап;</w:t>
            </w:r>
            <w:r>
              <w:br/>
            </w:r>
            <w:r>
              <w:rPr>
                <w:rFonts w:ascii="Times New Roman"/>
                <w:b w:val="false"/>
                <w:i w:val="false"/>
                <w:color w:val="000000"/>
                <w:sz w:val="20"/>
              </w:rPr>
              <w:t>2021 ж. 07.09. Ақмола</w:t>
            </w:r>
            <w:r>
              <w:br/>
            </w:r>
            <w:r>
              <w:rPr>
                <w:rFonts w:ascii="Times New Roman"/>
                <w:b w:val="false"/>
                <w:i w:val="false"/>
                <w:color w:val="000000"/>
                <w:sz w:val="20"/>
              </w:rPr>
              <w:t>гарнизонының әскери соты ҚР</w:t>
            </w:r>
            <w:r>
              <w:br/>
            </w:r>
            <w:r>
              <w:rPr>
                <w:rFonts w:ascii="Times New Roman"/>
                <w:b w:val="false"/>
                <w:i w:val="false"/>
                <w:color w:val="000000"/>
                <w:sz w:val="20"/>
              </w:rPr>
              <w:t>ҚК 24-бабының 3-бөлігі, 190-</w:t>
            </w:r>
            <w:r>
              <w:br/>
            </w:r>
            <w:r>
              <w:rPr>
                <w:rFonts w:ascii="Times New Roman"/>
                <w:b w:val="false"/>
                <w:i w:val="false"/>
                <w:color w:val="000000"/>
                <w:sz w:val="20"/>
              </w:rPr>
              <w:t>бабы 3-бөлігінің 2-тармағы, 28-</w:t>
            </w:r>
            <w:r>
              <w:br/>
            </w:r>
            <w:r>
              <w:rPr>
                <w:rFonts w:ascii="Times New Roman"/>
                <w:b w:val="false"/>
                <w:i w:val="false"/>
                <w:color w:val="000000"/>
                <w:sz w:val="20"/>
              </w:rPr>
              <w:t>бабының 4-бөлігі, 367-бабының</w:t>
            </w:r>
            <w:r>
              <w:br/>
            </w:r>
            <w:r>
              <w:rPr>
                <w:rFonts w:ascii="Times New Roman"/>
                <w:b w:val="false"/>
                <w:i w:val="false"/>
                <w:color w:val="000000"/>
                <w:sz w:val="20"/>
              </w:rPr>
              <w:t>1-бөлігі бойынша қылмыстық</w:t>
            </w:r>
            <w:r>
              <w:br/>
            </w:r>
            <w:r>
              <w:rPr>
                <w:rFonts w:ascii="Times New Roman"/>
                <w:b w:val="false"/>
                <w:i w:val="false"/>
                <w:color w:val="000000"/>
                <w:sz w:val="20"/>
              </w:rPr>
              <w:t>құқық бұзушылықтар жасағаны</w:t>
            </w:r>
            <w:r>
              <w:br/>
            </w:r>
            <w:r>
              <w:rPr>
                <w:rFonts w:ascii="Times New Roman"/>
                <w:b w:val="false"/>
                <w:i w:val="false"/>
                <w:color w:val="000000"/>
                <w:sz w:val="20"/>
              </w:rPr>
              <w:t>үшін соттады, 000000 (жазбаша)</w:t>
            </w:r>
            <w:r>
              <w:br/>
            </w:r>
            <w:r>
              <w:rPr>
                <w:rFonts w:ascii="Times New Roman"/>
                <w:b w:val="false"/>
                <w:i w:val="false"/>
                <w:color w:val="000000"/>
                <w:sz w:val="20"/>
              </w:rPr>
              <w:t>теңге сомасында айыппұл</w:t>
            </w:r>
            <w:r>
              <w:br/>
            </w:r>
            <w:r>
              <w:rPr>
                <w:rFonts w:ascii="Times New Roman"/>
                <w:b w:val="false"/>
                <w:i w:val="false"/>
                <w:color w:val="000000"/>
                <w:sz w:val="20"/>
              </w:rPr>
              <w:t>түрінде жаза тағайындалды,</w:t>
            </w:r>
            <w:r>
              <w:br/>
            </w:r>
            <w:r>
              <w:rPr>
                <w:rFonts w:ascii="Times New Roman"/>
                <w:b w:val="false"/>
                <w:i w:val="false"/>
                <w:color w:val="000000"/>
                <w:sz w:val="20"/>
              </w:rPr>
              <w:t>үкім 2021 ж. 23.09. заңды</w:t>
            </w:r>
            <w:r>
              <w:br/>
            </w:r>
            <w:r>
              <w:rPr>
                <w:rFonts w:ascii="Times New Roman"/>
                <w:b w:val="false"/>
                <w:i w:val="false"/>
                <w:color w:val="000000"/>
                <w:sz w:val="20"/>
              </w:rPr>
              <w:t>күшіне енді;</w:t>
            </w:r>
            <w:r>
              <w:br/>
            </w:r>
            <w:r>
              <w:rPr>
                <w:rFonts w:ascii="Times New Roman"/>
                <w:b w:val="false"/>
                <w:i w:val="false"/>
                <w:color w:val="000000"/>
                <w:sz w:val="20"/>
              </w:rPr>
              <w:t>Шымкент қаласының ҚІБ-ға</w:t>
            </w:r>
            <w:r>
              <w:br/>
            </w:r>
            <w:r>
              <w:rPr>
                <w:rFonts w:ascii="Times New Roman"/>
                <w:b w:val="false"/>
                <w:i w:val="false"/>
                <w:color w:val="000000"/>
                <w:sz w:val="20"/>
              </w:rPr>
              <w:t>әскери есепке тұру үшін</w:t>
            </w:r>
            <w:r>
              <w:br/>
            </w:r>
            <w:r>
              <w:rPr>
                <w:rFonts w:ascii="Times New Roman"/>
                <w:b w:val="false"/>
                <w:i w:val="false"/>
                <w:color w:val="000000"/>
                <w:sz w:val="20"/>
              </w:rPr>
              <w:t>жіберіледі;</w:t>
            </w:r>
            <w:r>
              <w:br/>
            </w:r>
            <w:r>
              <w:rPr>
                <w:rFonts w:ascii="Times New Roman"/>
                <w:b w:val="false"/>
                <w:i w:val="false"/>
                <w:color w:val="000000"/>
                <w:sz w:val="20"/>
              </w:rPr>
              <w:t>А-000000;</w:t>
            </w:r>
            <w:r>
              <w:br/>
            </w:r>
            <w:r>
              <w:rPr>
                <w:rFonts w:ascii="Times New Roman"/>
                <w:b w:val="false"/>
                <w:i w:val="false"/>
                <w:color w:val="000000"/>
                <w:sz w:val="20"/>
              </w:rPr>
              <w:t>2021 ж. 15.09. кір. 0000.</w:t>
            </w:r>
          </w:p>
        </w:tc>
      </w:tr>
    </w:tbl>
    <w:p>
      <w:pPr>
        <w:spacing w:after="0"/>
        <w:ind w:left="0"/>
        <w:jc w:val="both"/>
      </w:pPr>
      <w:r>
        <w:rPr>
          <w:rFonts w:ascii="Times New Roman"/>
          <w:b w:val="false"/>
          <w:i w:val="false"/>
          <w:color w:val="000000"/>
          <w:sz w:val="28"/>
        </w:rPr>
        <w:t>
      Әскери атақты төмендету туралы</w:t>
      </w:r>
    </w:p>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00000 әскери бөлімі штабтық ротасының командирі аға лейтенант Руслан Сәбитұлы АСҚАРОВТЫҢ әскери атағы "ЛЕЙТЕНАНТҚА" дейін бір сатыға ТӨМЕНДЕТІЛСІН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1993 ж. 23.07. туған, қазақ;</w:t>
            </w:r>
            <w:r>
              <w:br/>
            </w:r>
            <w:r>
              <w:rPr>
                <w:rFonts w:ascii="Times New Roman"/>
                <w:b w:val="false"/>
                <w:i w:val="false"/>
                <w:color w:val="000000"/>
                <w:sz w:val="20"/>
              </w:rPr>
              <w:t>2016 ж. РЭБӘИИ;</w:t>
            </w:r>
            <w:r>
              <w:br/>
            </w:r>
            <w:r>
              <w:rPr>
                <w:rFonts w:ascii="Times New Roman"/>
                <w:b w:val="false"/>
                <w:i w:val="false"/>
                <w:color w:val="000000"/>
                <w:sz w:val="20"/>
              </w:rPr>
              <w:t>Қарулы Күштерге кір келтіретін</w:t>
            </w:r>
            <w:r>
              <w:br/>
            </w:r>
            <w:r>
              <w:rPr>
                <w:rFonts w:ascii="Times New Roman"/>
                <w:b w:val="false"/>
                <w:i w:val="false"/>
                <w:color w:val="000000"/>
                <w:sz w:val="20"/>
              </w:rPr>
              <w:t>бірнеше теріс қылық жасағаны</w:t>
            </w:r>
            <w:r>
              <w:br/>
            </w:r>
            <w:r>
              <w:rPr>
                <w:rFonts w:ascii="Times New Roman"/>
                <w:b w:val="false"/>
                <w:i w:val="false"/>
                <w:color w:val="000000"/>
                <w:sz w:val="20"/>
              </w:rPr>
              <w:t>үшін әскери атағында бір сатыға</w:t>
            </w:r>
            <w:r>
              <w:br/>
            </w:r>
            <w:r>
              <w:rPr>
                <w:rFonts w:ascii="Times New Roman"/>
                <w:b w:val="false"/>
                <w:i w:val="false"/>
                <w:color w:val="000000"/>
                <w:sz w:val="20"/>
              </w:rPr>
              <w:t>төмендету жөніндегі ҚР ҚК</w:t>
            </w:r>
            <w:r>
              <w:br/>
            </w:r>
            <w:r>
              <w:rPr>
                <w:rFonts w:ascii="Times New Roman"/>
                <w:b w:val="false"/>
                <w:i w:val="false"/>
                <w:color w:val="000000"/>
                <w:sz w:val="20"/>
              </w:rPr>
              <w:t>Құрлық әскерлері бас</w:t>
            </w:r>
            <w:r>
              <w:br/>
            </w:r>
            <w:r>
              <w:rPr>
                <w:rFonts w:ascii="Times New Roman"/>
                <w:b w:val="false"/>
                <w:i w:val="false"/>
                <w:color w:val="000000"/>
                <w:sz w:val="20"/>
              </w:rPr>
              <w:t>қолбасшының қолдаухаты;</w:t>
            </w:r>
            <w:r>
              <w:br/>
            </w:r>
            <w:r>
              <w:rPr>
                <w:rFonts w:ascii="Times New Roman"/>
                <w:b w:val="false"/>
                <w:i w:val="false"/>
                <w:color w:val="000000"/>
                <w:sz w:val="20"/>
              </w:rPr>
              <w:t>А-000000;</w:t>
            </w:r>
            <w:r>
              <w:br/>
            </w:r>
            <w:r>
              <w:rPr>
                <w:rFonts w:ascii="Times New Roman"/>
                <w:b w:val="false"/>
                <w:i w:val="false"/>
                <w:color w:val="000000"/>
                <w:sz w:val="20"/>
              </w:rPr>
              <w:t>2021 ж. 18.08. кір. 0000.</w:t>
            </w:r>
          </w:p>
        </w:tc>
      </w:tr>
    </w:tbl>
    <w:p>
      <w:pPr>
        <w:spacing w:after="0"/>
        <w:ind w:left="0"/>
        <w:jc w:val="both"/>
      </w:pPr>
      <w:r>
        <w:rPr>
          <w:rFonts w:ascii="Times New Roman"/>
          <w:b w:val="false"/>
          <w:i w:val="false"/>
          <w:color w:val="000000"/>
          <w:sz w:val="28"/>
        </w:rPr>
        <w:t>
      Әскери атақты қалпына келтіру туралы</w:t>
      </w:r>
    </w:p>
    <w:p>
      <w:pPr>
        <w:spacing w:after="0"/>
        <w:ind w:left="0"/>
        <w:jc w:val="both"/>
      </w:pPr>
      <w:r>
        <w:rPr>
          <w:rFonts w:ascii="Times New Roman"/>
          <w:b w:val="false"/>
          <w:i w:val="false"/>
          <w:color w:val="000000"/>
          <w:sz w:val="28"/>
        </w:rPr>
        <w:t xml:space="preserve">
      1.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106-тармағына</w:t>
      </w:r>
      <w:r>
        <w:rPr>
          <w:rFonts w:ascii="Times New Roman"/>
          <w:b w:val="false"/>
          <w:i w:val="false"/>
          <w:color w:val="000000"/>
          <w:sz w:val="28"/>
        </w:rPr>
        <w:t xml:space="preserve"> сәйкес 00000 әскери бөлімі штабтық ротасының командирі лейтенант Руслан Сәбитұлы АСҚАРОВТЫҢ бұрынғы "АҒА ЛЕЙТЕНАНТ" әскери атағы ҚАЛПЫНА КЕЛТІРІЛСІН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1993 ж. 23.07. туған, қазақ;</w:t>
            </w:r>
            <w:r>
              <w:br/>
            </w:r>
            <w:r>
              <w:rPr>
                <w:rFonts w:ascii="Times New Roman"/>
                <w:b w:val="false"/>
                <w:i w:val="false"/>
                <w:color w:val="000000"/>
                <w:sz w:val="20"/>
              </w:rPr>
              <w:t>2016 ж. РЭБӘИИ;</w:t>
            </w:r>
            <w:r>
              <w:br/>
            </w:r>
            <w:r>
              <w:rPr>
                <w:rFonts w:ascii="Times New Roman"/>
                <w:b w:val="false"/>
                <w:i w:val="false"/>
                <w:color w:val="000000"/>
                <w:sz w:val="20"/>
              </w:rPr>
              <w:t>Әскери атағын қалпына келтіру</w:t>
            </w:r>
            <w:r>
              <w:br/>
            </w:r>
            <w:r>
              <w:rPr>
                <w:rFonts w:ascii="Times New Roman"/>
                <w:b w:val="false"/>
                <w:i w:val="false"/>
                <w:color w:val="000000"/>
                <w:sz w:val="20"/>
              </w:rPr>
              <w:t>жөніндегі ҚР ҚК Құрлық</w:t>
            </w:r>
            <w:r>
              <w:br/>
            </w:r>
            <w:r>
              <w:rPr>
                <w:rFonts w:ascii="Times New Roman"/>
                <w:b w:val="false"/>
                <w:i w:val="false"/>
                <w:color w:val="000000"/>
                <w:sz w:val="20"/>
              </w:rPr>
              <w:t>әскерлері бас қолбасшының</w:t>
            </w:r>
            <w:r>
              <w:br/>
            </w:r>
            <w:r>
              <w:rPr>
                <w:rFonts w:ascii="Times New Roman"/>
                <w:b w:val="false"/>
                <w:i w:val="false"/>
                <w:color w:val="000000"/>
                <w:sz w:val="20"/>
              </w:rPr>
              <w:t>қолдау хаты;</w:t>
            </w:r>
            <w:r>
              <w:br/>
            </w:r>
            <w:r>
              <w:rPr>
                <w:rFonts w:ascii="Times New Roman"/>
                <w:b w:val="false"/>
                <w:i w:val="false"/>
                <w:color w:val="000000"/>
                <w:sz w:val="20"/>
              </w:rPr>
              <w:t>А-000000;</w:t>
            </w:r>
            <w:r>
              <w:br/>
            </w:r>
            <w:r>
              <w:rPr>
                <w:rFonts w:ascii="Times New Roman"/>
                <w:b w:val="false"/>
                <w:i w:val="false"/>
                <w:color w:val="000000"/>
                <w:sz w:val="20"/>
              </w:rPr>
              <w:t>2021 ж. 18.08. кір. 0000.</w:t>
            </w:r>
          </w:p>
        </w:tc>
      </w:tr>
    </w:tbl>
    <w:p>
      <w:pPr>
        <w:spacing w:after="0"/>
        <w:ind w:left="0"/>
        <w:jc w:val="both"/>
      </w:pPr>
      <w:r>
        <w:rPr>
          <w:rFonts w:ascii="Times New Roman"/>
          <w:b w:val="false"/>
          <w:i w:val="false"/>
          <w:color w:val="000000"/>
          <w:sz w:val="28"/>
        </w:rPr>
        <w:t>
      Әскери кафедралар бітірушілерге әскери атақ беру туралы</w:t>
      </w:r>
    </w:p>
    <w:p>
      <w:pPr>
        <w:spacing w:after="0"/>
        <w:ind w:left="0"/>
        <w:jc w:val="both"/>
      </w:pPr>
      <w:r>
        <w:rPr>
          <w:rFonts w:ascii="Times New Roman"/>
          <w:b w:val="false"/>
          <w:i w:val="false"/>
          <w:color w:val="000000"/>
          <w:sz w:val="28"/>
        </w:rPr>
        <w:t xml:space="preserve">
      "Қаржы академиясы" АҚ жанындағы запастағы офицерлер бағдарламасы бойынша әскери даярлықтың толық курсын аяқтаған және белгіленген емтихандарды тапсырған төменде аттары аталған бітірушілерге "Әскери қызмет және әскери қызметшілердің мәртебесі туралы" Қазақстан Республикасының Заңы 13-бабының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Қарулы Күштерінде, басқа да әскерлері мен әскери құралымдарында әскери қызмет өткеру қағидалары </w:t>
      </w:r>
      <w:r>
        <w:rPr>
          <w:rFonts w:ascii="Times New Roman"/>
          <w:b w:val="false"/>
          <w:i w:val="false"/>
          <w:color w:val="000000"/>
          <w:sz w:val="28"/>
        </w:rPr>
        <w:t>89-тармағының</w:t>
      </w:r>
      <w:r>
        <w:rPr>
          <w:rFonts w:ascii="Times New Roman"/>
          <w:b w:val="false"/>
          <w:i w:val="false"/>
          <w:color w:val="000000"/>
          <w:sz w:val="28"/>
        </w:rPr>
        <w:t xml:space="preserve"> 3) тармақшасына сәйкес "ЗАПАСТАҒЫ ЛЕЙТЕНАНТ" әскери атағы БЕРІЛСІН</w:t>
      </w:r>
    </w:p>
    <w:p>
      <w:pPr>
        <w:spacing w:after="0"/>
        <w:ind w:left="0"/>
        <w:jc w:val="both"/>
      </w:pPr>
      <w:r>
        <w:rPr>
          <w:rFonts w:ascii="Times New Roman"/>
          <w:b w:val="false"/>
          <w:i w:val="false"/>
          <w:color w:val="000000"/>
          <w:sz w:val="28"/>
        </w:rPr>
        <w:t>
      1. Бағдат Серікбайұлы ӘБДІБАЙЫТОВҚА</w:t>
      </w:r>
    </w:p>
    <w:p>
      <w:pPr>
        <w:spacing w:after="0"/>
        <w:ind w:left="0"/>
        <w:jc w:val="both"/>
      </w:pPr>
      <w:r>
        <w:rPr>
          <w:rFonts w:ascii="Times New Roman"/>
          <w:b w:val="false"/>
          <w:i w:val="false"/>
          <w:color w:val="000000"/>
          <w:sz w:val="28"/>
        </w:rPr>
        <w:t>А-000000</w:t>
      </w:r>
    </w:p>
    <w:p>
      <w:pPr>
        <w:spacing w:after="0"/>
        <w:ind w:left="0"/>
        <w:jc w:val="both"/>
      </w:pPr>
      <w:r>
        <w:rPr>
          <w:rFonts w:ascii="Times New Roman"/>
          <w:b w:val="false"/>
          <w:i w:val="false"/>
          <w:color w:val="000000"/>
          <w:sz w:val="28"/>
        </w:rPr>
        <w:t>2. Әлішер Нұрзатұлы ӘБЕУҚАНОВҚА</w:t>
      </w:r>
    </w:p>
    <w:p>
      <w:pPr>
        <w:spacing w:after="0"/>
        <w:ind w:left="0"/>
        <w:jc w:val="both"/>
      </w:pPr>
      <w:r>
        <w:rPr>
          <w:rFonts w:ascii="Times New Roman"/>
          <w:b w:val="false"/>
          <w:i w:val="false"/>
          <w:color w:val="000000"/>
          <w:sz w:val="28"/>
        </w:rPr>
        <w:t>А-000000</w:t>
      </w:r>
    </w:p>
    <w:p>
      <w:pPr>
        <w:spacing w:after="0"/>
        <w:ind w:left="0"/>
        <w:jc w:val="both"/>
      </w:pPr>
      <w:r>
        <w:rPr>
          <w:rFonts w:ascii="Times New Roman"/>
          <w:b w:val="false"/>
          <w:i w:val="false"/>
          <w:color w:val="000000"/>
          <w:sz w:val="28"/>
        </w:rPr>
        <w:t>3. Мағжан Нұрланұлы АРЫСТАНБЕККЕ</w:t>
      </w:r>
    </w:p>
    <w:p>
      <w:pPr>
        <w:spacing w:after="0"/>
        <w:ind w:left="0"/>
        <w:jc w:val="both"/>
      </w:pPr>
      <w:r>
        <w:rPr>
          <w:rFonts w:ascii="Times New Roman"/>
          <w:b w:val="false"/>
          <w:i w:val="false"/>
          <w:color w:val="000000"/>
          <w:sz w:val="28"/>
        </w:rPr>
        <w:t>А-000000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