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2eee" w14:textId="5532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27 мамырдағы № 191 бұйрығы. Қазақстан Республикасының Әділет министрлігінде 2022 жылғы 30 мамырда № 28260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 </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27 мамырдағы</w:t>
            </w:r>
            <w:r>
              <w:br/>
            </w:r>
            <w:r>
              <w:rPr>
                <w:rFonts w:ascii="Times New Roman"/>
                <w:b w:val="false"/>
                <w:i w:val="false"/>
                <w:color w:val="000000"/>
                <w:sz w:val="20"/>
              </w:rPr>
              <w:t>№ 191 Бұйрыққа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4"/>
    <w:bookmarkStart w:name="z7" w:id="5"/>
    <w:p>
      <w:pPr>
        <w:spacing w:after="0"/>
        <w:ind w:left="0"/>
        <w:jc w:val="both"/>
      </w:pPr>
      <w:r>
        <w:rPr>
          <w:rFonts w:ascii="Times New Roman"/>
          <w:b w:val="false"/>
          <w:i w:val="false"/>
          <w:color w:val="000000"/>
          <w:sz w:val="28"/>
        </w:rPr>
        <w:t xml:space="preserve">
      1. "Тауарлық,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қағидаларын бекіту туралы" Қазақстан Республикасы Энергетика министрінің 2014 жылғы 31 қазандағы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9957 болып тіркелген) мынадай өзгерістер енгізілсін: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"Мемлекеттік статистика туралы" Қазақстан Республикасы Заңы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xml:space="preserve">
      көрсетілген бұйрықпен бекітілген Тауарлық, сұйытылған мұнай және сұйытылған табиғи газды өндіру, тасымалдау (тасу), сақтау, тиеп-жөнелту және өткізу мониторингі бойынша мәліметтер ұсыну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 (бұдан әрі – Қағидалар) "Газ және газбен жабдықтау туралы" Қазақстан Республикасының Заңы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тауарлық, сұйытылған мұнай газын және сұйытылған табиғи газды өндіру, тасымалдау (тасу), сақтау, тиеп-жөнелту және өткізу мониторингі бойынша мәліметтерді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Тауарлық және сұйытылған мұнай газын бөлшек саудада өткізу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Осы Қағидаларда мынадай негізгі ұғымдар пайдаланылады:</w:t>
      </w:r>
    </w:p>
    <w:p>
      <w:pPr>
        <w:spacing w:after="0"/>
        <w:ind w:left="0"/>
        <w:jc w:val="both"/>
      </w:pPr>
      <w:r>
        <w:rPr>
          <w:rFonts w:ascii="Times New Roman"/>
          <w:b w:val="false"/>
          <w:i w:val="false"/>
          <w:color w:val="000000"/>
          <w:sz w:val="28"/>
        </w:rPr>
        <w:t>
      1) газ – тауарлық газ және (немесе) сұйытылған мұнай газы;</w:t>
      </w:r>
    </w:p>
    <w:p>
      <w:pPr>
        <w:spacing w:after="0"/>
        <w:ind w:left="0"/>
        <w:jc w:val="both"/>
      </w:pPr>
      <w:r>
        <w:rPr>
          <w:rFonts w:ascii="Times New Roman"/>
          <w:b w:val="false"/>
          <w:i w:val="false"/>
          <w:color w:val="000000"/>
          <w:sz w:val="28"/>
        </w:rPr>
        <w:t>
      2) газ жеткізудің (тұтынудың) орташа тәуліктік нормасы – шартпен белгіленген бір айдағы газ көлемін тиісті айдың күнтізбелік күндеріне бөлу жолымен айқындалатын газ көлемі;</w:t>
      </w:r>
    </w:p>
    <w:p>
      <w:pPr>
        <w:spacing w:after="0"/>
        <w:ind w:left="0"/>
        <w:jc w:val="both"/>
      </w:pPr>
      <w:r>
        <w:rPr>
          <w:rFonts w:ascii="Times New Roman"/>
          <w:b w:val="false"/>
          <w:i w:val="false"/>
          <w:color w:val="000000"/>
          <w:sz w:val="28"/>
        </w:rPr>
        <w:t>
      3) газ құбырындағы газдың технологиялық қоры – газды тасымалдаудың жұмыс режимін қамтамасыз ету үшін газ құбырындағы қажетті газдың ең төмен көлемі;</w:t>
      </w:r>
    </w:p>
    <w:p>
      <w:pPr>
        <w:spacing w:after="0"/>
        <w:ind w:left="0"/>
        <w:jc w:val="both"/>
      </w:pPr>
      <w:r>
        <w:rPr>
          <w:rFonts w:ascii="Times New Roman"/>
          <w:b w:val="false"/>
          <w:i w:val="false"/>
          <w:color w:val="000000"/>
          <w:sz w:val="28"/>
        </w:rPr>
        <w:t>
      4) газ құбырының өткізгіштік қабілеті – газ құбырының ішкі диаметрі және тәулігіне 24 сағат тұтыну есебінен жұмыс қысымы бойынша газ шығысы;</w:t>
      </w:r>
    </w:p>
    <w:p>
      <w:pPr>
        <w:spacing w:after="0"/>
        <w:ind w:left="0"/>
        <w:jc w:val="both"/>
      </w:pPr>
      <w:r>
        <w:rPr>
          <w:rFonts w:ascii="Times New Roman"/>
          <w:b w:val="false"/>
          <w:i w:val="false"/>
          <w:color w:val="000000"/>
          <w:sz w:val="28"/>
        </w:rPr>
        <w:t>
      5) газ тұтыну броні – отынның резервтік түрлерін барынша пайдаланған жағдайда, Қазақстан Республикасының заңдарына және өзге де нормативтік құқықтық актілеріне сәйкес тұтынушыларға ең төмен көлемде газ жеткізу тоқтатылмайтын олардың технологиялық жабдығының үздіксіз және авариясыз жұмысы үшін қажетті ең төмен газ тұтыну көлемі;</w:t>
      </w:r>
    </w:p>
    <w:p>
      <w:pPr>
        <w:spacing w:after="0"/>
        <w:ind w:left="0"/>
        <w:jc w:val="both"/>
      </w:pPr>
      <w:r>
        <w:rPr>
          <w:rFonts w:ascii="Times New Roman"/>
          <w:b w:val="false"/>
          <w:i w:val="false"/>
          <w:color w:val="000000"/>
          <w:sz w:val="28"/>
        </w:rPr>
        <w:t>
      6) газ тұтыну (газ) жабдығының қуаты – газ жабдығының тәулігіне 24 сағат жұмысы есебінен ең жоғарғы жиынтық қуаты;</w:t>
      </w:r>
    </w:p>
    <w:p>
      <w:pPr>
        <w:spacing w:after="0"/>
        <w:ind w:left="0"/>
        <w:jc w:val="both"/>
      </w:pPr>
      <w:r>
        <w:rPr>
          <w:rFonts w:ascii="Times New Roman"/>
          <w:b w:val="false"/>
          <w:i w:val="false"/>
          <w:color w:val="000000"/>
          <w:sz w:val="28"/>
        </w:rPr>
        <w:t>
      7) газды артық жұмсау – газды жеткізудің (тұтынудың) тәуліктік нормасынан асып кететін көлемде тұтынушының газды іріктеп алуы;</w:t>
      </w:r>
    </w:p>
    <w:p>
      <w:pPr>
        <w:spacing w:after="0"/>
        <w:ind w:left="0"/>
        <w:jc w:val="both"/>
      </w:pPr>
      <w:r>
        <w:rPr>
          <w:rFonts w:ascii="Times New Roman"/>
          <w:b w:val="false"/>
          <w:i w:val="false"/>
          <w:color w:val="000000"/>
          <w:sz w:val="28"/>
        </w:rPr>
        <w:t>
      8) газды жеткізудің (тұтынудың) тәуліктік нормасы – тараптардың келісімі бойынша диспетчерлік графикпен белгіленген тәуліктік газ көлемі;</w:t>
      </w:r>
    </w:p>
    <w:p>
      <w:pPr>
        <w:spacing w:after="0"/>
        <w:ind w:left="0"/>
        <w:jc w:val="both"/>
      </w:pPr>
      <w:r>
        <w:rPr>
          <w:rFonts w:ascii="Times New Roman"/>
          <w:b w:val="false"/>
          <w:i w:val="false"/>
          <w:color w:val="000000"/>
          <w:sz w:val="28"/>
        </w:rPr>
        <w:t>
      9) диспетчерлік график – жеткізушінің тасымалдаушыға берген өтініміне сәйкес газ жеткізудің сағаттық графигі;</w:t>
      </w:r>
    </w:p>
    <w:p>
      <w:pPr>
        <w:spacing w:after="0"/>
        <w:ind w:left="0"/>
        <w:jc w:val="both"/>
      </w:pPr>
      <w:r>
        <w:rPr>
          <w:rFonts w:ascii="Times New Roman"/>
          <w:b w:val="false"/>
          <w:i w:val="false"/>
          <w:color w:val="000000"/>
          <w:sz w:val="28"/>
        </w:rPr>
        <w:t xml:space="preserve">
      10) есеп айырысу кезеңі – жеткізіліп берілген газдың көлемі анықталатын, жеткізуші, газ тасымалдау, газ тарату ұйымдары, "Газ және газбен жабдықтау туралы" Қазақстан Республикасының Заңы 27-1-бабының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мен тұтынушы арасында жеткізіліп берілген газ үшін өзара есеп айырысу жүргізілетін кезең. Тараптармен келісілген есеп айырысу кезеңі шартта көрсетіледі;</w:t>
      </w:r>
    </w:p>
    <w:p>
      <w:pPr>
        <w:spacing w:after="0"/>
        <w:ind w:left="0"/>
        <w:jc w:val="both"/>
      </w:pPr>
      <w:r>
        <w:rPr>
          <w:rFonts w:ascii="Times New Roman"/>
          <w:b w:val="false"/>
          <w:i w:val="false"/>
          <w:color w:val="000000"/>
          <w:sz w:val="28"/>
        </w:rPr>
        <w:t>
      11) жеткізу – газды бөлшек саудада өткізу жөніндегі қызмет;</w:t>
      </w:r>
    </w:p>
    <w:p>
      <w:pPr>
        <w:spacing w:after="0"/>
        <w:ind w:left="0"/>
        <w:jc w:val="both"/>
      </w:pPr>
      <w:r>
        <w:rPr>
          <w:rFonts w:ascii="Times New Roman"/>
          <w:b w:val="false"/>
          <w:i w:val="false"/>
          <w:color w:val="000000"/>
          <w:sz w:val="28"/>
        </w:rPr>
        <w:t>
      12) жеткізуші – Заңмен және осы Қағидалармен белгіленген жағдайларда газды бөлшек саудада өткізуді жүзеге асыратын тұлға;</w:t>
      </w:r>
    </w:p>
    <w:p>
      <w:pPr>
        <w:spacing w:after="0"/>
        <w:ind w:left="0"/>
        <w:jc w:val="both"/>
      </w:pPr>
      <w:r>
        <w:rPr>
          <w:rFonts w:ascii="Times New Roman"/>
          <w:b w:val="false"/>
          <w:i w:val="false"/>
          <w:color w:val="000000"/>
          <w:sz w:val="28"/>
        </w:rPr>
        <w:t>
      13) тасымалдаушы – газ тасымалдау немесе газ тарату ұйымы;</w:t>
      </w:r>
    </w:p>
    <w:p>
      <w:pPr>
        <w:spacing w:after="0"/>
        <w:ind w:left="0"/>
        <w:jc w:val="both"/>
      </w:pPr>
      <w:r>
        <w:rPr>
          <w:rFonts w:ascii="Times New Roman"/>
          <w:b w:val="false"/>
          <w:i w:val="false"/>
          <w:color w:val="000000"/>
          <w:sz w:val="28"/>
        </w:rPr>
        <w:t>
      14) техникалық жағдайлар – газбен жабдықтау жүйесінің объектілерін салуға, тұтынушыны сұратылатын (есеп айырысу) параметрлерге қосуға, газбен жабдықтау жүйесі объектісінің бастапқы жобалық шешімін өзгертуге газ тасымалдау, газ тарату немесе топтық резервуарлық қондырғылардың иелерімен беретін құжат;</w:t>
      </w:r>
    </w:p>
    <w:p>
      <w:pPr>
        <w:spacing w:after="0"/>
        <w:ind w:left="0"/>
        <w:jc w:val="both"/>
      </w:pPr>
      <w:r>
        <w:rPr>
          <w:rFonts w:ascii="Times New Roman"/>
          <w:b w:val="false"/>
          <w:i w:val="false"/>
          <w:color w:val="000000"/>
          <w:sz w:val="28"/>
        </w:rPr>
        <w:t>
      15)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w:t>
      </w:r>
    </w:p>
    <w:p>
      <w:pPr>
        <w:spacing w:after="0"/>
        <w:ind w:left="0"/>
        <w:jc w:val="both"/>
      </w:pPr>
      <w:r>
        <w:rPr>
          <w:rFonts w:ascii="Times New Roman"/>
          <w:b w:val="false"/>
          <w:i w:val="false"/>
          <w:color w:val="000000"/>
          <w:sz w:val="28"/>
        </w:rPr>
        <w:t>
      16) уәкілетті орган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Осы Қағидаларда пайдаланылатын өзге де терминдер мен анықтамалар Заңға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"17. Сұйытылған мұнай газын өнеркәсіптік тұтынушыларға бөлшек саудада өткізуді тек өндірушілер, көмірсутегі шикізатын өңдеу процесінде өндірілген сұйытылған мұнай газын өндірушілер,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сондай-ақ газ толтыру станцияларының иелері ғана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"19. Сұйытылған мұнай газын тұрмыстық және коммуналдық-тұрмыстық тұтынушыларға беруді:</w:t>
      </w:r>
    </w:p>
    <w:p>
      <w:pPr>
        <w:spacing w:after="0"/>
        <w:ind w:left="0"/>
        <w:jc w:val="both"/>
      </w:pPr>
      <w:r>
        <w:rPr>
          <w:rFonts w:ascii="Times New Roman"/>
          <w:b w:val="false"/>
          <w:i w:val="false"/>
          <w:color w:val="000000"/>
          <w:sz w:val="28"/>
        </w:rPr>
        <w:t>
      1) топтық резервуарлық қондырғылардың иелері – топтық резервуарлық қондырғылар арқылы;</w:t>
      </w:r>
    </w:p>
    <w:p>
      <w:pPr>
        <w:spacing w:after="0"/>
        <w:ind w:left="0"/>
        <w:jc w:val="both"/>
      </w:pPr>
      <w:r>
        <w:rPr>
          <w:rFonts w:ascii="Times New Roman"/>
          <w:b w:val="false"/>
          <w:i w:val="false"/>
          <w:color w:val="000000"/>
          <w:sz w:val="28"/>
        </w:rPr>
        <w:t>
      2) газ толтыру пункттерінің иелері – тұрмыстық баллондарда;</w:t>
      </w:r>
    </w:p>
    <w:p>
      <w:pPr>
        <w:spacing w:after="0"/>
        <w:ind w:left="0"/>
        <w:jc w:val="both"/>
      </w:pPr>
      <w:r>
        <w:rPr>
          <w:rFonts w:ascii="Times New Roman"/>
          <w:b w:val="false"/>
          <w:i w:val="false"/>
          <w:color w:val="000000"/>
          <w:sz w:val="28"/>
        </w:rPr>
        <w:t>
      3) автогаз құю станцияларының иелері –газ тарату колонкалары арқылы көлік құралдарын толтыру жолымен жүзеге асырады.</w:t>
      </w:r>
    </w:p>
    <w:bookmarkStart w:name="z19" w:id="7"/>
    <w:p>
      <w:pPr>
        <w:spacing w:after="0"/>
        <w:ind w:left="0"/>
        <w:jc w:val="both"/>
      </w:pPr>
      <w:r>
        <w:rPr>
          <w:rFonts w:ascii="Times New Roman"/>
          <w:b w:val="false"/>
          <w:i w:val="false"/>
          <w:color w:val="000000"/>
          <w:sz w:val="28"/>
        </w:rPr>
        <w:t>
      20. Тұтынушыларға топтық резервуарлық қондырғылар арқылы сұйытылған мұнай газын бөлшек саудада өткізуді тұтынушылар мен топтық резервуарлық қондырғыларының иелері арасында жасалған сұйытылған мұнай газын бөлшек саудада өткізу шартының негізінде топтық резервуарлық қондырғылардың иелері жүзеге асырады.</w:t>
      </w:r>
    </w:p>
    <w:bookmarkEnd w:id="7"/>
    <w:bookmarkStart w:name="z20" w:id="8"/>
    <w:p>
      <w:pPr>
        <w:spacing w:after="0"/>
        <w:ind w:left="0"/>
        <w:jc w:val="both"/>
      </w:pPr>
      <w:r>
        <w:rPr>
          <w:rFonts w:ascii="Times New Roman"/>
          <w:b w:val="false"/>
          <w:i w:val="false"/>
          <w:color w:val="000000"/>
          <w:sz w:val="28"/>
        </w:rPr>
        <w:t>
      21. Топтық резервуарлық қондырғылар арқылы тұтынушылар мен топтық резервуарлық қондырғылардың иелері арасында сұйытылған мұнай газын бөлшек саудада өткізу шарты әрбір тұтынушымен жеке және де топтық резервуарлық қондырғылар иелерінің шартының талаптарын бұқаралық ақпарат құралдарында жариялау (жария шарт) жолымен де жасалады.";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"23. Сұйытылған мұнай газын отын ретінде пайданалатын көлік құралдарының иелеріне автогаз құю станциялары арқылы оны бөлшек саудада өткізу есепке алу бақылау аспаптары арқылы міндетті түрде шарт жасаспай-ақ жүзеге асырылады.</w:t>
      </w:r>
    </w:p>
    <w:bookmarkStart w:name="z22" w:id="9"/>
    <w:p>
      <w:pPr>
        <w:spacing w:after="0"/>
        <w:ind w:left="0"/>
        <w:jc w:val="both"/>
      </w:pPr>
      <w:r>
        <w:rPr>
          <w:rFonts w:ascii="Times New Roman"/>
          <w:b w:val="false"/>
          <w:i w:val="false"/>
          <w:color w:val="000000"/>
          <w:sz w:val="28"/>
        </w:rPr>
        <w:t>
      24. Сұйытылған мұнай газын отын ретінде пайданалатын көлік құралдарының иелеріне автогаз құю станциялары арқылы оны бөлшек саудада өткізу көлемдік әдіспен (литрмен)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"28. Қозғалмалы үлгідегі автогаз құю станциялары сәулет, қала құрылысы және құрылыс қызметі саласындағы заңнама талаптарын ескере отырып, қатты жабыны бар, жеке кіріп-шыға алатын, сондай-ақ өртке қарсы құралдармен жабдықталған алаңдарда орналасады.</w:t>
      </w:r>
    </w:p>
    <w:p>
      <w:pPr>
        <w:spacing w:after="0"/>
        <w:ind w:left="0"/>
        <w:jc w:val="both"/>
      </w:pPr>
      <w:r>
        <w:rPr>
          <w:rFonts w:ascii="Times New Roman"/>
          <w:b w:val="false"/>
          <w:i w:val="false"/>
          <w:color w:val="000000"/>
          <w:sz w:val="28"/>
        </w:rPr>
        <w:t>
      Көлік құралдарына қозғалмалы үлгідегі автогаз құю станцияларынан сұйытылған мұнай газын құю сұйытылған мұнай газдарын пайдалану кезіндегі өнеркәсіптік қауіпсіздік талаптарына сәйкес жүзеге асырылады.</w:t>
      </w:r>
    </w:p>
    <w:bookmarkStart w:name="z24" w:id="10"/>
    <w:p>
      <w:pPr>
        <w:spacing w:after="0"/>
        <w:ind w:left="0"/>
        <w:jc w:val="both"/>
      </w:pPr>
      <w:r>
        <w:rPr>
          <w:rFonts w:ascii="Times New Roman"/>
          <w:b w:val="false"/>
          <w:i w:val="false"/>
          <w:color w:val="000000"/>
          <w:sz w:val="28"/>
        </w:rPr>
        <w:t>
      29. Тұрмыстық баллондарда сұйытылған мұнай газын бөлшек саудада өткізуді газ толтыру пункттерінің иелері шарт жасаспай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"32. Азаматтарға тұрмыстық баллондардағы газды сату өтінім бойынша шарт жасаспай жүзеге асырылады.</w:t>
      </w:r>
    </w:p>
    <w:p>
      <w:pPr>
        <w:spacing w:after="0"/>
        <w:ind w:left="0"/>
        <w:jc w:val="both"/>
      </w:pPr>
      <w:r>
        <w:rPr>
          <w:rFonts w:ascii="Times New Roman"/>
          <w:b w:val="false"/>
          <w:i w:val="false"/>
          <w:color w:val="000000"/>
          <w:sz w:val="28"/>
        </w:rPr>
        <w:t>
      Газ толтыру пунктінің иесі тұрмыстық тұтынушыға сатылатын әрбір баллон үшін тұтынушыға құжат (алынған газ көлемі үшін кассалық, тауарлық чек), кепілдік сапа талонын береді, баллондарды тауарлық белгімен таңбалауды жүзеге асырады, кепілдік сапа талонын береді.</w:t>
      </w:r>
    </w:p>
    <w:bookmarkStart w:name="z26" w:id="11"/>
    <w:p>
      <w:pPr>
        <w:spacing w:after="0"/>
        <w:ind w:left="0"/>
        <w:jc w:val="both"/>
      </w:pPr>
      <w:r>
        <w:rPr>
          <w:rFonts w:ascii="Times New Roman"/>
          <w:b w:val="false"/>
          <w:i w:val="false"/>
          <w:color w:val="000000"/>
          <w:sz w:val="28"/>
        </w:rPr>
        <w:t>
      33. Газ толтыру пунктінің иесі толтырылатын газ баллондарына есеп жүргізеді, оларға нөмір береді, газ баллон қондырғыларына авариялық және жоспарлы қызмет көрсетуді қамтамасыз етеді.</w:t>
      </w:r>
    </w:p>
    <w:bookmarkEnd w:id="11"/>
    <w:bookmarkStart w:name="z27" w:id="12"/>
    <w:p>
      <w:pPr>
        <w:spacing w:after="0"/>
        <w:ind w:left="0"/>
        <w:jc w:val="both"/>
      </w:pPr>
      <w:r>
        <w:rPr>
          <w:rFonts w:ascii="Times New Roman"/>
          <w:b w:val="false"/>
          <w:i w:val="false"/>
          <w:color w:val="000000"/>
          <w:sz w:val="28"/>
        </w:rPr>
        <w:t>
      34. Тұтынушы тұрмыстық баллондардың дұрыс техникалық жай-күйін қамтамасыз ететін газ толтыру пунктінің иесінен сұйытылған мұнай газы бар тұрмыстық баллондарды сатып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"36. Тауарлық және сұйытылған мұнай газын пайдалану кезінде:</w:t>
      </w:r>
    </w:p>
    <w:p>
      <w:pPr>
        <w:spacing w:after="0"/>
        <w:ind w:left="0"/>
        <w:jc w:val="both"/>
      </w:pPr>
      <w:r>
        <w:rPr>
          <w:rFonts w:ascii="Times New Roman"/>
          <w:b w:val="false"/>
          <w:i w:val="false"/>
          <w:color w:val="000000"/>
          <w:sz w:val="28"/>
        </w:rPr>
        <w:t>
      1) газды рұқсатсыз алу (ұрлау) мүмкіндігін беретін пломбаны жұлып алуға, пломбаны не есепке алу аспабын шұқуға, сондай-ақ газ тарату ұйымының және топтық резервуарлық қондырғы иесінің келісімінсіз – газбен жабдықтау жүйесіне қосуға, газ жабдығы мен есепке алу аспаптарын монтаждауға, демонтаждауға, пайдалануға жарамды есепке алу аспабын ауыстыруға;</w:t>
      </w:r>
    </w:p>
    <w:p>
      <w:pPr>
        <w:spacing w:after="0"/>
        <w:ind w:left="0"/>
        <w:jc w:val="both"/>
      </w:pPr>
      <w:r>
        <w:rPr>
          <w:rFonts w:ascii="Times New Roman"/>
          <w:b w:val="false"/>
          <w:i w:val="false"/>
          <w:color w:val="000000"/>
          <w:sz w:val="28"/>
        </w:rPr>
        <w:t>
      2) газ тарату ұйымының немесе топтық резервуарлық қондырғы иесінің немесе газ толтыру станциясы иесінің келісімінсіз газ аспаптары орнатылған үй-жайларды қайта жоспарлауға;</w:t>
      </w:r>
    </w:p>
    <w:p>
      <w:pPr>
        <w:spacing w:after="0"/>
        <w:ind w:left="0"/>
        <w:jc w:val="both"/>
      </w:pPr>
      <w:r>
        <w:rPr>
          <w:rFonts w:ascii="Times New Roman"/>
          <w:b w:val="false"/>
          <w:i w:val="false"/>
          <w:color w:val="000000"/>
          <w:sz w:val="28"/>
        </w:rPr>
        <w:t>
      3) газ аспаптарының конструкциясына өзгерістер енгізуге;</w:t>
      </w:r>
    </w:p>
    <w:p>
      <w:pPr>
        <w:spacing w:after="0"/>
        <w:ind w:left="0"/>
        <w:jc w:val="both"/>
      </w:pPr>
      <w:r>
        <w:rPr>
          <w:rFonts w:ascii="Times New Roman"/>
          <w:b w:val="false"/>
          <w:i w:val="false"/>
          <w:color w:val="000000"/>
          <w:sz w:val="28"/>
        </w:rPr>
        <w:t>
      4) түтіндік және желдеткіш жүйелерінің құрылғыларын өзгертуге;</w:t>
      </w:r>
    </w:p>
    <w:p>
      <w:pPr>
        <w:spacing w:after="0"/>
        <w:ind w:left="0"/>
        <w:jc w:val="both"/>
      </w:pPr>
      <w:r>
        <w:rPr>
          <w:rFonts w:ascii="Times New Roman"/>
          <w:b w:val="false"/>
          <w:i w:val="false"/>
          <w:color w:val="000000"/>
          <w:sz w:val="28"/>
        </w:rPr>
        <w:t>
      5) желдеткіш каналдарын желімдеуге, түтіндіктерді тазалауға арналған "қалталар" мен люктерді бітеуге;</w:t>
      </w:r>
    </w:p>
    <w:p>
      <w:pPr>
        <w:spacing w:after="0"/>
        <w:ind w:left="0"/>
        <w:jc w:val="both"/>
      </w:pPr>
      <w:r>
        <w:rPr>
          <w:rFonts w:ascii="Times New Roman"/>
          <w:b w:val="false"/>
          <w:i w:val="false"/>
          <w:color w:val="000000"/>
          <w:sz w:val="28"/>
        </w:rPr>
        <w:t>
      6) қауіпсіздік және реттеу автоматикасын сөндіруге;</w:t>
      </w:r>
    </w:p>
    <w:p>
      <w:pPr>
        <w:spacing w:after="0"/>
        <w:ind w:left="0"/>
        <w:jc w:val="both"/>
      </w:pPr>
      <w:r>
        <w:rPr>
          <w:rFonts w:ascii="Times New Roman"/>
          <w:b w:val="false"/>
          <w:i w:val="false"/>
          <w:color w:val="000000"/>
          <w:sz w:val="28"/>
        </w:rPr>
        <w:t>
      7) газ аспаптарының, автоматиканың, арматуралар мен газ баллондарының жарамсыздығы кезінде газды пайдалануға;</w:t>
      </w:r>
    </w:p>
    <w:p>
      <w:pPr>
        <w:spacing w:after="0"/>
        <w:ind w:left="0"/>
        <w:jc w:val="both"/>
      </w:pPr>
      <w:r>
        <w:rPr>
          <w:rFonts w:ascii="Times New Roman"/>
          <w:b w:val="false"/>
          <w:i w:val="false"/>
          <w:color w:val="000000"/>
          <w:sz w:val="28"/>
        </w:rPr>
        <w:t>
      8) газдандырылған пештер мен түтіндіктер қалауының, сылағының (жарықтар) тығыздығы бұзылған кезде газды пайдалануға;</w:t>
      </w:r>
    </w:p>
    <w:p>
      <w:pPr>
        <w:spacing w:after="0"/>
        <w:ind w:left="0"/>
        <w:jc w:val="both"/>
      </w:pPr>
      <w:r>
        <w:rPr>
          <w:rFonts w:ascii="Times New Roman"/>
          <w:b w:val="false"/>
          <w:i w:val="false"/>
          <w:color w:val="000000"/>
          <w:sz w:val="28"/>
        </w:rPr>
        <w:t>
      9) түтіндік пен желдеткіш каналдарын тексеру және тазалау туралы актінің қолданылу мерзімі өткеннен кейін газды пайдалануға;</w:t>
      </w:r>
    </w:p>
    <w:p>
      <w:pPr>
        <w:spacing w:after="0"/>
        <w:ind w:left="0"/>
        <w:jc w:val="both"/>
      </w:pPr>
      <w:r>
        <w:rPr>
          <w:rFonts w:ascii="Times New Roman"/>
          <w:b w:val="false"/>
          <w:i w:val="false"/>
          <w:color w:val="000000"/>
          <w:sz w:val="28"/>
        </w:rPr>
        <w:t>
      10) оқудан өтпей және газ тарату ұйымынан немесе топтық резервуарлық қондырғы иесінен немесе газ толтыру станциясы иесінен рұқсат алмай, түтіндік пен желдеткіш каналдарын тазалауға, тексеруге, сондай-ақ газ баллон қондырғыларының баллондарын ауыстыруға;</w:t>
      </w:r>
    </w:p>
    <w:p>
      <w:pPr>
        <w:spacing w:after="0"/>
        <w:ind w:left="0"/>
        <w:jc w:val="both"/>
      </w:pPr>
      <w:r>
        <w:rPr>
          <w:rFonts w:ascii="Times New Roman"/>
          <w:b w:val="false"/>
          <w:i w:val="false"/>
          <w:color w:val="000000"/>
          <w:sz w:val="28"/>
        </w:rPr>
        <w:t>
      11) түтіндік пен желдеткіш каналдарының ауа тартқыштары болмаған кезде, желдеткіштер (фрамугалар), жалюзий торлары, желдеткіш каналдарының торлары жабық болғанда газ аспаптарын пайдалануға;</w:t>
      </w:r>
    </w:p>
    <w:p>
      <w:pPr>
        <w:spacing w:after="0"/>
        <w:ind w:left="0"/>
        <w:jc w:val="both"/>
      </w:pPr>
      <w:r>
        <w:rPr>
          <w:rFonts w:ascii="Times New Roman"/>
          <w:b w:val="false"/>
          <w:i w:val="false"/>
          <w:color w:val="000000"/>
          <w:sz w:val="28"/>
        </w:rPr>
        <w:t>
      12) үздіксіз жұмыс істеуге есептелген және осы үшін тиісті автоматикасы бар газ аспаптарынан басқа, жұмыс істеп тұрған газ аспаптарын қараусыз қалдыруға;</w:t>
      </w:r>
    </w:p>
    <w:p>
      <w:pPr>
        <w:spacing w:after="0"/>
        <w:ind w:left="0"/>
        <w:jc w:val="both"/>
      </w:pPr>
      <w:r>
        <w:rPr>
          <w:rFonts w:ascii="Times New Roman"/>
          <w:b w:val="false"/>
          <w:i w:val="false"/>
          <w:color w:val="000000"/>
          <w:sz w:val="28"/>
        </w:rPr>
        <w:t>
      13) мектеп жасына дейінгі балалардың, сондай-ақ өз әрекеттерін бақылай алмайтын және осы аспаптарды пайдалану қағидаларын білмейтін адамдардың газ аспаптарын пайдалануына;</w:t>
      </w:r>
    </w:p>
    <w:p>
      <w:pPr>
        <w:spacing w:after="0"/>
        <w:ind w:left="0"/>
        <w:jc w:val="both"/>
      </w:pPr>
      <w:r>
        <w:rPr>
          <w:rFonts w:ascii="Times New Roman"/>
          <w:b w:val="false"/>
          <w:i w:val="false"/>
          <w:color w:val="000000"/>
          <w:sz w:val="28"/>
        </w:rPr>
        <w:t>
      14) газ құбырларына жіп байлауға және газ құбырларын жүктеуге;</w:t>
      </w:r>
    </w:p>
    <w:p>
      <w:pPr>
        <w:spacing w:after="0"/>
        <w:ind w:left="0"/>
        <w:jc w:val="both"/>
      </w:pPr>
      <w:r>
        <w:rPr>
          <w:rFonts w:ascii="Times New Roman"/>
          <w:b w:val="false"/>
          <w:i w:val="false"/>
          <w:color w:val="000000"/>
          <w:sz w:val="28"/>
        </w:rPr>
        <w:t>
      15) газды және газ аспаптарын мақсатқа сай емес пайдалануға;</w:t>
      </w:r>
    </w:p>
    <w:p>
      <w:pPr>
        <w:spacing w:after="0"/>
        <w:ind w:left="0"/>
        <w:jc w:val="both"/>
      </w:pPr>
      <w:r>
        <w:rPr>
          <w:rFonts w:ascii="Times New Roman"/>
          <w:b w:val="false"/>
          <w:i w:val="false"/>
          <w:color w:val="000000"/>
          <w:sz w:val="28"/>
        </w:rPr>
        <w:t>
      16) газ плиталарын үй-жайды жылыту үшін пайдалануға;</w:t>
      </w:r>
    </w:p>
    <w:p>
      <w:pPr>
        <w:spacing w:after="0"/>
        <w:ind w:left="0"/>
        <w:jc w:val="both"/>
      </w:pPr>
      <w:r>
        <w:rPr>
          <w:rFonts w:ascii="Times New Roman"/>
          <w:b w:val="false"/>
          <w:i w:val="false"/>
          <w:color w:val="000000"/>
          <w:sz w:val="28"/>
        </w:rPr>
        <w:t>
      17) газ аспаптары орнатылған үй-жайларды ұйықтау және демалу үшін пайдалануға;</w:t>
      </w:r>
    </w:p>
    <w:p>
      <w:pPr>
        <w:spacing w:after="0"/>
        <w:ind w:left="0"/>
        <w:jc w:val="both"/>
      </w:pPr>
      <w:r>
        <w:rPr>
          <w:rFonts w:ascii="Times New Roman"/>
          <w:b w:val="false"/>
          <w:i w:val="false"/>
          <w:color w:val="000000"/>
          <w:sz w:val="28"/>
        </w:rPr>
        <w:t>
      18) газдың шығып кетуін айқындау үшін ашық отты қолдануға;</w:t>
      </w:r>
    </w:p>
    <w:p>
      <w:pPr>
        <w:spacing w:after="0"/>
        <w:ind w:left="0"/>
        <w:jc w:val="both"/>
      </w:pPr>
      <w:r>
        <w:rPr>
          <w:rFonts w:ascii="Times New Roman"/>
          <w:b w:val="false"/>
          <w:i w:val="false"/>
          <w:color w:val="000000"/>
          <w:sz w:val="28"/>
        </w:rPr>
        <w:t>
      19) үй-жайлар мен жертөлелерде бос және сұйытылған мұнай газымен толтырылған газ баллондарын сақтауға;</w:t>
      </w:r>
    </w:p>
    <w:p>
      <w:pPr>
        <w:spacing w:after="0"/>
        <w:ind w:left="0"/>
        <w:jc w:val="both"/>
      </w:pPr>
      <w:r>
        <w:rPr>
          <w:rFonts w:ascii="Times New Roman"/>
          <w:b w:val="false"/>
          <w:i w:val="false"/>
          <w:color w:val="000000"/>
          <w:sz w:val="28"/>
        </w:rPr>
        <w:t>
      20) газдандырылған үй-жайда сыйымдылығы 50 (55) литр (бұдан әрі – л) болатын бір баллоннан немесе әрқайсысының сыйымдылығы 27 л болатын екі баллоннан артық орналастыруға жол берілмейді. Баллондар газ аспаптары бар үй-жайда болады;</w:t>
      </w:r>
    </w:p>
    <w:p>
      <w:pPr>
        <w:spacing w:after="0"/>
        <w:ind w:left="0"/>
        <w:jc w:val="both"/>
      </w:pPr>
      <w:r>
        <w:rPr>
          <w:rFonts w:ascii="Times New Roman"/>
          <w:b w:val="false"/>
          <w:i w:val="false"/>
          <w:color w:val="000000"/>
          <w:sz w:val="28"/>
        </w:rPr>
        <w:t>
      21) газдандырылған үй-жайда жылу радиаторы мен пештен кемінде 1 метр (бұдан әрі – м) арақашықтықта газы бар баллондарды орнатуға жол берілмейді. Баллондарды жылудан қорғайтын экран орнату кезінде баллондар мен жылыту аспаптарының арақашықтығы кемінде 0,5 м, ал экран мен баллондардың арақашықтығы 10 сантиметрден (бұдан әрі – см) кем болмауы тиіс;</w:t>
      </w:r>
    </w:p>
    <w:p>
      <w:pPr>
        <w:spacing w:after="0"/>
        <w:ind w:left="0"/>
        <w:jc w:val="both"/>
      </w:pPr>
      <w:r>
        <w:rPr>
          <w:rFonts w:ascii="Times New Roman"/>
          <w:b w:val="false"/>
          <w:i w:val="false"/>
          <w:color w:val="000000"/>
          <w:sz w:val="28"/>
        </w:rPr>
        <w:t>
      22) баллондарды от жанатын пештердің есіктеріне қарсы кемінде 2 м арақашықтықта қарама-қарсы орналастыруға;</w:t>
      </w:r>
    </w:p>
    <w:p>
      <w:pPr>
        <w:spacing w:after="0"/>
        <w:ind w:left="0"/>
        <w:jc w:val="both"/>
      </w:pPr>
      <w:r>
        <w:rPr>
          <w:rFonts w:ascii="Times New Roman"/>
          <w:b w:val="false"/>
          <w:i w:val="false"/>
          <w:color w:val="000000"/>
          <w:sz w:val="28"/>
        </w:rPr>
        <w:t>
      23) үй-жайларда орнатылған баллондарды ауыстыру кезінде электр жарығын қосуға және ажыратуға, ашық оттарды, электр жылытқыш аспаптары мен жылыту пештерін пайдалануға;</w:t>
      </w:r>
    </w:p>
    <w:p>
      <w:pPr>
        <w:spacing w:after="0"/>
        <w:ind w:left="0"/>
        <w:jc w:val="both"/>
      </w:pPr>
      <w:r>
        <w:rPr>
          <w:rFonts w:ascii="Times New Roman"/>
          <w:b w:val="false"/>
          <w:i w:val="false"/>
          <w:color w:val="000000"/>
          <w:sz w:val="28"/>
        </w:rPr>
        <w:t>
      24) көрсетілген жұмыстарды орындауға қатысы жоқ адамдардың қатысуымен баллондарды алмастыруға;</w:t>
      </w:r>
    </w:p>
    <w:p>
      <w:pPr>
        <w:spacing w:after="0"/>
        <w:ind w:left="0"/>
        <w:jc w:val="both"/>
      </w:pPr>
      <w:r>
        <w:rPr>
          <w:rFonts w:ascii="Times New Roman"/>
          <w:b w:val="false"/>
          <w:i w:val="false"/>
          <w:color w:val="000000"/>
          <w:sz w:val="28"/>
        </w:rPr>
        <w:t>
      25) Қазақстан Республикасының өлшем бірлігін қамтамасыз етудің мемлекеттік жүйесінің тізіліміне енгізілген, үлгіні бекіту немесе метрологиялық аттестаттау нәтижелері бойынша тексеруден өтпеген өлшеу құралдарын қолдануға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"49. Есепке алу аспаптарын орнату осы Қағидалардың және қолданыстағы нормативтік техникалық құжаттардың талаптарында көзделген тәртіпте орындалады. Орнатылған есепке алу аспабы тұтынушыға тауарлық не сұйытылған мұнай газын жеткізетін газ тарату ұйымында немесе топтық резервуарлық қондырғы иесінде міндетті тіркеуден өтеді, акті жасалып, онда есепке алу аспабының бастапқы көрсеткіштері, аспаптың маркасы және басқа да қажетті мәліметтер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"51. Есепке алу аспаптарын ұстауды, оларға техникалық қызмет көрсетуді және салыстырып тексеруді есепке алу аспабының меншік иесі жүзеге асырады. Меншік иесімен шарт бойынша есепке алу аспаптарына техникалық қызмет көрсетуді газ тарату ұйымы, топтық резервуарлық қондырғының иесі немесе өзге де мамандандырылған ұйым жүргізуі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"54. Газды есепке алу аспабы тұтынушыларда кіреберістерде, басқыш алаңдарында, дәлізде, жеке пәтерлерде, жеке үйлерде орнатылуы мүмкін. Тұтынушылардың газ тарату ұйымдарының немесе топтық резервуарлық қондырғы иесінің қызметкерлеріне газды есепке алу аспаптарына еркін кіруге бөгет жасауларына жол берілмейді.</w:t>
      </w:r>
    </w:p>
    <w:bookmarkStart w:name="z32" w:id="13"/>
    <w:p>
      <w:pPr>
        <w:spacing w:after="0"/>
        <w:ind w:left="0"/>
        <w:jc w:val="both"/>
      </w:pPr>
      <w:r>
        <w:rPr>
          <w:rFonts w:ascii="Times New Roman"/>
          <w:b w:val="false"/>
          <w:i w:val="false"/>
          <w:color w:val="000000"/>
          <w:sz w:val="28"/>
        </w:rPr>
        <w:t>
      55. Газды есепке алу аспаптарында есептеу тетігінің қаптама бекітпесінде газ тарату ұйымының немесе топтық резервуарлық қондырғы иесінің пломбасы болады.</w:t>
      </w:r>
    </w:p>
    <w:bookmarkEnd w:id="13"/>
    <w:bookmarkStart w:name="z33" w:id="14"/>
    <w:p>
      <w:pPr>
        <w:spacing w:after="0"/>
        <w:ind w:left="0"/>
        <w:jc w:val="both"/>
      </w:pPr>
      <w:r>
        <w:rPr>
          <w:rFonts w:ascii="Times New Roman"/>
          <w:b w:val="false"/>
          <w:i w:val="false"/>
          <w:color w:val="000000"/>
          <w:sz w:val="28"/>
        </w:rPr>
        <w:t>
      56. Тұтынушылардың газ тарату ұйымы немесе топтық резервуарлық қондырғы иесінің пломбасының бүтіндігін бұзуына жол берілмейді.</w:t>
      </w:r>
    </w:p>
    <w:bookmarkEnd w:id="14"/>
    <w:bookmarkStart w:name="z34" w:id="15"/>
    <w:p>
      <w:pPr>
        <w:spacing w:after="0"/>
        <w:ind w:left="0"/>
        <w:jc w:val="both"/>
      </w:pPr>
      <w:r>
        <w:rPr>
          <w:rFonts w:ascii="Times New Roman"/>
          <w:b w:val="false"/>
          <w:i w:val="false"/>
          <w:color w:val="000000"/>
          <w:sz w:val="28"/>
        </w:rPr>
        <w:t xml:space="preserve">
      57. Газды есепке алу схемасын өзгертуге немесе бұзуға байланысты жұмыстардың кез келген түрлерін жүргізген кезде тұтынушы жұмысты бастамас бұрын осы туралы жазбаша түрде газ тарату ұйымын немесе топтық резервуарлық қондырғы иесін хабардар етеді және тиісті рұқсат алады.";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"59. Үйдің меншік иесінің қалауы бойынша жеке пәтерлерге, кіреберістерге газ беруді тоқтата тұруды, газ бағанын немесе көпқабатты тұрғын үйлердің жекелеген пәтерлерін газдан ағытуды оның жазбаша өтініші бойынша газ тасымалдау, газ тарату ұйымы, топтық резервуарлық қондырғы иесі жүргізеді.</w:t>
      </w:r>
    </w:p>
    <w:bookmarkStart w:name="z36" w:id="16"/>
    <w:p>
      <w:pPr>
        <w:spacing w:after="0"/>
        <w:ind w:left="0"/>
        <w:jc w:val="both"/>
      </w:pPr>
      <w:r>
        <w:rPr>
          <w:rFonts w:ascii="Times New Roman"/>
          <w:b w:val="false"/>
          <w:i w:val="false"/>
          <w:color w:val="000000"/>
          <w:sz w:val="28"/>
        </w:rPr>
        <w:t>
      60. Газ тасымалдау, газ тарату ұйымы, топтық резервуарлық қондырғы иесі немесе газ толтыру станциясының иесі біржақты тәртіппен тұтынушыға тауарлық немесе сұйытылған мұнай газын беруді бұзушылықтарды жойғанға дейін мынадай жағдайларда:</w:t>
      </w:r>
    </w:p>
    <w:bookmarkEnd w:id="16"/>
    <w:p>
      <w:pPr>
        <w:spacing w:after="0"/>
        <w:ind w:left="0"/>
        <w:jc w:val="both"/>
      </w:pPr>
      <w:r>
        <w:rPr>
          <w:rFonts w:ascii="Times New Roman"/>
          <w:b w:val="false"/>
          <w:i w:val="false"/>
          <w:color w:val="000000"/>
          <w:sz w:val="28"/>
        </w:rPr>
        <w:t>
      1) тұтынушы газбен жабдықтау жүйелері объектілерінің қауіпсіздік талаптарын бұзғанда;</w:t>
      </w:r>
    </w:p>
    <w:p>
      <w:pPr>
        <w:spacing w:after="0"/>
        <w:ind w:left="0"/>
        <w:jc w:val="both"/>
      </w:pPr>
      <w:r>
        <w:rPr>
          <w:rFonts w:ascii="Times New Roman"/>
          <w:b w:val="false"/>
          <w:i w:val="false"/>
          <w:color w:val="000000"/>
          <w:sz w:val="28"/>
        </w:rPr>
        <w:t>
      2) тұтынушы газ жабдығын өз еркімен қосқанда;</w:t>
      </w:r>
    </w:p>
    <w:p>
      <w:pPr>
        <w:spacing w:after="0"/>
        <w:ind w:left="0"/>
        <w:jc w:val="both"/>
      </w:pPr>
      <w:r>
        <w:rPr>
          <w:rFonts w:ascii="Times New Roman"/>
          <w:b w:val="false"/>
          <w:i w:val="false"/>
          <w:color w:val="000000"/>
          <w:sz w:val="28"/>
        </w:rPr>
        <w:t>
      3) газбен жабдықтау жүйесі объектілері техникалық істен шыққанда тоқтатады.</w:t>
      </w:r>
    </w:p>
    <w:bookmarkStart w:name="z37" w:id="17"/>
    <w:p>
      <w:pPr>
        <w:spacing w:after="0"/>
        <w:ind w:left="0"/>
        <w:jc w:val="both"/>
      </w:pPr>
      <w:r>
        <w:rPr>
          <w:rFonts w:ascii="Times New Roman"/>
          <w:b w:val="false"/>
          <w:i w:val="false"/>
          <w:color w:val="000000"/>
          <w:sz w:val="28"/>
        </w:rPr>
        <w:t>
      61. Жабдықтарды жөндеу және жаңа тұтынушыларды қосу жөніндегі жоспарлы жұмыстарды жүргізу үшін тауарлық немесе сұйытылған мұнай газды беруді тоқтата тұру туралы газ тасымалдау, газ тарату ұйымы, топтық резервуарлық қондырғы иесі немесе газ толтыру станциясының иесі тұтынушыны ағытуға дейін кемінде қырық сегіз сағаттан кешіктірмей ескертеді.</w:t>
      </w:r>
    </w:p>
    <w:bookmarkEnd w:id="17"/>
    <w:bookmarkStart w:name="z38" w:id="18"/>
    <w:p>
      <w:pPr>
        <w:spacing w:after="0"/>
        <w:ind w:left="0"/>
        <w:jc w:val="both"/>
      </w:pPr>
      <w:r>
        <w:rPr>
          <w:rFonts w:ascii="Times New Roman"/>
          <w:b w:val="false"/>
          <w:i w:val="false"/>
          <w:color w:val="000000"/>
          <w:sz w:val="28"/>
        </w:rPr>
        <w:t>
      62. Жеткізуші тұтынушыны алдын ала хабардар ете отырып, газ беруді мынадай жағдайларда тоқтатады:</w:t>
      </w:r>
    </w:p>
    <w:bookmarkEnd w:id="18"/>
    <w:p>
      <w:pPr>
        <w:spacing w:after="0"/>
        <w:ind w:left="0"/>
        <w:jc w:val="both"/>
      </w:pPr>
      <w:r>
        <w:rPr>
          <w:rFonts w:ascii="Times New Roman"/>
          <w:b w:val="false"/>
          <w:i w:val="false"/>
          <w:color w:val="000000"/>
          <w:sz w:val="28"/>
        </w:rPr>
        <w:t>
      1) тауарлық немесе сұйытылған мұнай газын бөлшек саудада өткізу шартына сәйкес берілген тауарлық немесе сұйытылған мұнай газы үшін дебиторлық берешектің болуы;</w:t>
      </w:r>
    </w:p>
    <w:p>
      <w:pPr>
        <w:spacing w:after="0"/>
        <w:ind w:left="0"/>
        <w:jc w:val="both"/>
      </w:pPr>
      <w:r>
        <w:rPr>
          <w:rFonts w:ascii="Times New Roman"/>
          <w:b w:val="false"/>
          <w:i w:val="false"/>
          <w:color w:val="000000"/>
          <w:sz w:val="28"/>
        </w:rPr>
        <w:t>
      2) газ тарату ұйымының, топтық резервуарлық қондырғы иесінің немесе газ толтыру станциясы иесінің өкілдерін газ құбырларына, газ жабдығы мен есепке алу аспаптарына жібермеу.</w:t>
      </w:r>
    </w:p>
    <w:p>
      <w:pPr>
        <w:spacing w:after="0"/>
        <w:ind w:left="0"/>
        <w:jc w:val="both"/>
      </w:pPr>
      <w:r>
        <w:rPr>
          <w:rFonts w:ascii="Times New Roman"/>
          <w:b w:val="false"/>
          <w:i w:val="false"/>
          <w:color w:val="000000"/>
          <w:sz w:val="28"/>
        </w:rPr>
        <w:t>
      Газ беруді тоқтата тұру жеткізуші тұтынушыға жазбаша хабарлама жіберген күннен бастап кемінде күнтізбелік үш күннен кешіктірмей жүзеге асырылады.</w:t>
      </w:r>
    </w:p>
    <w:bookmarkStart w:name="z39" w:id="19"/>
    <w:p>
      <w:pPr>
        <w:spacing w:after="0"/>
        <w:ind w:left="0"/>
        <w:jc w:val="both"/>
      </w:pPr>
      <w:r>
        <w:rPr>
          <w:rFonts w:ascii="Times New Roman"/>
          <w:b w:val="false"/>
          <w:i w:val="false"/>
          <w:color w:val="000000"/>
          <w:sz w:val="28"/>
        </w:rPr>
        <w:t>
      63. Газ беруді қайта бастау осы Қағидалардың 60 және 62-тармақтарында аталған газ жеткізуді тоқтатуды тудырған себептерді тұтынушы жойғаннан кейін, сондай-ақ газды бөлшек саудада өткізу шартына сәйкес тұрақсыздық айыбы төлемінің берешегі өтелген соң жүргізіледі.</w:t>
      </w:r>
    </w:p>
    <w:bookmarkEnd w:id="19"/>
    <w:p>
      <w:pPr>
        <w:spacing w:after="0"/>
        <w:ind w:left="0"/>
        <w:jc w:val="both"/>
      </w:pPr>
      <w:r>
        <w:rPr>
          <w:rFonts w:ascii="Times New Roman"/>
          <w:b w:val="false"/>
          <w:i w:val="false"/>
          <w:color w:val="000000"/>
          <w:sz w:val="28"/>
        </w:rPr>
        <w:t>
      Жоспарлы қосатын күн туралы газ тасымалдау, газ тарату ұйымы, топтық резервуарлық қондырғы иесі немесе газ толтыру станциясының иесі тұтынушыны газды беруді қайта бастау туралы шешім қабылданған күні хабардар етеді. Тұтынушыны ажырату себебі жойылғаннан кейін газды беруді қайта бастаудың шекті мерзімдері газды беруді қайта бастау туралы шешім қабылданған күннен бастап бес жұмыс күнінен аспайды.".</w:t>
      </w:r>
    </w:p>
    <w:bookmarkStart w:name="z40" w:id="20"/>
    <w:p>
      <w:pPr>
        <w:spacing w:after="0"/>
        <w:ind w:left="0"/>
        <w:jc w:val="both"/>
      </w:pPr>
      <w:r>
        <w:rPr>
          <w:rFonts w:ascii="Times New Roman"/>
          <w:b w:val="false"/>
          <w:i w:val="false"/>
          <w:color w:val="000000"/>
          <w:sz w:val="28"/>
        </w:rPr>
        <w:t xml:space="preserve">
      3. "Тауарлық және сұйытылған мұнай газын бөлшек саудада өткізудің, сондай-ақ коммуналдық-тұрмыстық және тұрмыстық тұтынушылардың газ тұтынушы жүйелері мен газ жабдықтарына техникалық қызмет көрсетудің үлгілік шарттарын бекіту туралы" Қазақстан Республикасы Энергетика министрінің 2014 жылғы 12 қарашадағы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9980 болып тіркелген) мынадай өзгерістер енгізілсін: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2" w:id="21"/>
    <w:p>
      <w:pPr>
        <w:spacing w:after="0"/>
        <w:ind w:left="0"/>
        <w:jc w:val="both"/>
      </w:pPr>
      <w:r>
        <w:rPr>
          <w:rFonts w:ascii="Times New Roman"/>
          <w:b w:val="false"/>
          <w:i w:val="false"/>
          <w:color w:val="000000"/>
          <w:sz w:val="28"/>
        </w:rPr>
        <w:t xml:space="preserve">
      көрсетілген бұйрықпен бекітілген Сұйытылған мұнай газын бөлшек саудада өткізудің </w:t>
      </w:r>
      <w:r>
        <w:rPr>
          <w:rFonts w:ascii="Times New Roman"/>
          <w:b w:val="false"/>
          <w:i w:val="false"/>
          <w:color w:val="000000"/>
          <w:sz w:val="28"/>
        </w:rPr>
        <w:t>үлгі шартында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Шартта мынадай терминдер мен ұғымдар пайдаланылады:</w:t>
      </w:r>
    </w:p>
    <w:p>
      <w:pPr>
        <w:spacing w:after="0"/>
        <w:ind w:left="0"/>
        <w:jc w:val="both"/>
      </w:pPr>
      <w:r>
        <w:rPr>
          <w:rFonts w:ascii="Times New Roman"/>
          <w:b w:val="false"/>
          <w:i w:val="false"/>
          <w:color w:val="000000"/>
          <w:sz w:val="28"/>
        </w:rPr>
        <w:t>
      1) газ – сұйытылған мұнай газы;</w:t>
      </w:r>
    </w:p>
    <w:p>
      <w:pPr>
        <w:spacing w:after="0"/>
        <w:ind w:left="0"/>
        <w:jc w:val="both"/>
      </w:pPr>
      <w:r>
        <w:rPr>
          <w:rFonts w:ascii="Times New Roman"/>
          <w:b w:val="false"/>
          <w:i w:val="false"/>
          <w:color w:val="000000"/>
          <w:sz w:val="28"/>
        </w:rPr>
        <w:t>
      2) газ жабдығы – газ құбырларының құрамдас элементтері ретінде пайдаланылатын, толықтай зауытта дайындалатын техникалық бұйымдар (компенсаторлар, конденсат жинақтары, сақтандыру-ығыстыру арматурасы, құбыр бекітпе арматура), сондай-ақ газ пайдаланушы қондырғылар (газ аспаптары, пештері мен плиталары);</w:t>
      </w:r>
    </w:p>
    <w:p>
      <w:pPr>
        <w:spacing w:after="0"/>
        <w:ind w:left="0"/>
        <w:jc w:val="both"/>
      </w:pPr>
      <w:r>
        <w:rPr>
          <w:rFonts w:ascii="Times New Roman"/>
          <w:b w:val="false"/>
          <w:i w:val="false"/>
          <w:color w:val="000000"/>
          <w:sz w:val="28"/>
        </w:rPr>
        <w:t>
      3) газбен жабдықтау жүйесінен ажырату – жеткізушінің өкілдері орындайтын және тұтынушының газ жабдығына газ беруді тоқтатуға бағытталған газ қаупі бар жұмыстардың кешені;</w:t>
      </w:r>
    </w:p>
    <w:p>
      <w:pPr>
        <w:spacing w:after="0"/>
        <w:ind w:left="0"/>
        <w:jc w:val="both"/>
      </w:pPr>
      <w:r>
        <w:rPr>
          <w:rFonts w:ascii="Times New Roman"/>
          <w:b w:val="false"/>
          <w:i w:val="false"/>
          <w:color w:val="000000"/>
          <w:sz w:val="28"/>
        </w:rPr>
        <w:t>
      4) газбен жабдықтау схемасын өзгерту – пәтерішілік газ құбырының аралық қабатын өзгерту және газ аспаптарын көшіру;</w:t>
      </w:r>
    </w:p>
    <w:p>
      <w:pPr>
        <w:spacing w:after="0"/>
        <w:ind w:left="0"/>
        <w:jc w:val="both"/>
      </w:pPr>
      <w:r>
        <w:rPr>
          <w:rFonts w:ascii="Times New Roman"/>
          <w:b w:val="false"/>
          <w:i w:val="false"/>
          <w:color w:val="000000"/>
          <w:sz w:val="28"/>
        </w:rPr>
        <w:t>
      5) газбен жабдықтаушы ұйым – тұтынушыға топтық резервуарлық қондырғылар арқылы сұйытылған мұнай газын бөлшек саудада өткізуді жүзеге асыратын топтық резервуарлық қондырғының иесі;</w:t>
      </w:r>
    </w:p>
    <w:p>
      <w:pPr>
        <w:spacing w:after="0"/>
        <w:ind w:left="0"/>
        <w:jc w:val="both"/>
      </w:pPr>
      <w:r>
        <w:rPr>
          <w:rFonts w:ascii="Times New Roman"/>
          <w:b w:val="false"/>
          <w:i w:val="false"/>
          <w:color w:val="000000"/>
          <w:sz w:val="28"/>
        </w:rPr>
        <w:t>
      6) есепке алу аспаптары – мынадай функцияларды: газды өлшеуді, жинауды, сақтауды, оның шығысы, көлемі, температурасы, қысымы және аспаптың жұмыс уақыты туралы ақпарат көрсетуді орындайтын өлшеу құралдары мен басқа да техникалық құралдар;</w:t>
      </w:r>
    </w:p>
    <w:p>
      <w:pPr>
        <w:spacing w:after="0"/>
        <w:ind w:left="0"/>
        <w:jc w:val="both"/>
      </w:pPr>
      <w:r>
        <w:rPr>
          <w:rFonts w:ascii="Times New Roman"/>
          <w:b w:val="false"/>
          <w:i w:val="false"/>
          <w:color w:val="000000"/>
          <w:sz w:val="28"/>
        </w:rPr>
        <w:t>
      7) заңсыз қосылу – тұтынушыны газбен жабдықтау жүйесінен ажырату туралы куәландыратын жеткізушінің пломбасы (бітеуіш стакан және т.б.) болған кезде орындалған тұтынушының газбен жабдықтау жүйесіне қосылуы;</w:t>
      </w:r>
    </w:p>
    <w:p>
      <w:pPr>
        <w:spacing w:after="0"/>
        <w:ind w:left="0"/>
        <w:jc w:val="both"/>
      </w:pPr>
      <w:r>
        <w:rPr>
          <w:rFonts w:ascii="Times New Roman"/>
          <w:b w:val="false"/>
          <w:i w:val="false"/>
          <w:color w:val="000000"/>
          <w:sz w:val="28"/>
        </w:rPr>
        <w:t>
      8) өздігінен қосылу – тұтынушының газбен жабдықтау жүйесіне өз күшімен не оған арнайы рұқсаты жоқ адамдардың көмегімен қосылуға бағытталған іс-әрекеті;</w:t>
      </w:r>
    </w:p>
    <w:p>
      <w:pPr>
        <w:spacing w:after="0"/>
        <w:ind w:left="0"/>
        <w:jc w:val="both"/>
      </w:pPr>
      <w:r>
        <w:rPr>
          <w:rFonts w:ascii="Times New Roman"/>
          <w:b w:val="false"/>
          <w:i w:val="false"/>
          <w:color w:val="000000"/>
          <w:sz w:val="28"/>
        </w:rPr>
        <w:t>
      9) тұрмыстық тұтынушы – сұйытылған мұнай газын кәсіпкерлік қызметте пайдалану және оларды одан әрі өткізу мақсатынсыз, тұрмыстық мұқтаждар үшін сатып алатын жеке тұлға;</w:t>
      </w:r>
    </w:p>
    <w:p>
      <w:pPr>
        <w:spacing w:after="0"/>
        <w:ind w:left="0"/>
        <w:jc w:val="both"/>
      </w:pPr>
      <w:r>
        <w:rPr>
          <w:rFonts w:ascii="Times New Roman"/>
          <w:b w:val="false"/>
          <w:i w:val="false"/>
          <w:color w:val="000000"/>
          <w:sz w:val="28"/>
        </w:rPr>
        <w:t>
      10) тұрмыстық тұтынушының тұрғын үй-жайында іс жүзінде тұру – тұрмыстық тұтынушының тұрғын үй-жайында тұрақты (кемінде бір ай) тұратын отбасы мүшелерінің, өзге де тұратын адамдардың, оның ішінде жалға алу (жалдау) шарты бойынша тұратындар саны;</w:t>
      </w:r>
    </w:p>
    <w:p>
      <w:pPr>
        <w:spacing w:after="0"/>
        <w:ind w:left="0"/>
        <w:jc w:val="both"/>
      </w:pPr>
      <w:r>
        <w:rPr>
          <w:rFonts w:ascii="Times New Roman"/>
          <w:b w:val="false"/>
          <w:i w:val="false"/>
          <w:color w:val="000000"/>
          <w:sz w:val="28"/>
        </w:rPr>
        <w:t>
      11) уақтылы ақы төлемеу – тұтынушының заңнамада және/немесе осы Шартта белгіленген ақы төлеу мерзімі өткен соң тұтынылған газ үшін ақы төлемеуі/тиісінше ақы төлемеуі;</w:t>
      </w:r>
    </w:p>
    <w:p>
      <w:pPr>
        <w:spacing w:after="0"/>
        <w:ind w:left="0"/>
        <w:jc w:val="both"/>
      </w:pPr>
      <w:r>
        <w:rPr>
          <w:rFonts w:ascii="Times New Roman"/>
          <w:b w:val="false"/>
          <w:i w:val="false"/>
          <w:color w:val="000000"/>
          <w:sz w:val="28"/>
        </w:rPr>
        <w:t>
      12) ысырмалы кран – тұтынушының газ жабдығы алдындағы газ құбырындағы бекітпе арматура.";</w:t>
      </w:r>
    </w:p>
    <w:bookmarkStart w:name="z44" w:id="22"/>
    <w:p>
      <w:pPr>
        <w:spacing w:after="0"/>
        <w:ind w:left="0"/>
        <w:jc w:val="both"/>
      </w:pPr>
      <w:r>
        <w:rPr>
          <w:rFonts w:ascii="Times New Roman"/>
          <w:b w:val="false"/>
          <w:i w:val="false"/>
          <w:color w:val="000000"/>
          <w:sz w:val="28"/>
        </w:rPr>
        <w:t xml:space="preserve">
      көрсетілген бұйрықпен бекітілген Коммуналдық-тұрмыстық және тұрмыстық тұтынушылардың газ тұтынушы жүйелері мен газ жабдықтарына техникалық қызмет көрсетудің </w:t>
      </w:r>
      <w:r>
        <w:rPr>
          <w:rFonts w:ascii="Times New Roman"/>
          <w:b w:val="false"/>
          <w:i w:val="false"/>
          <w:color w:val="000000"/>
          <w:sz w:val="28"/>
        </w:rPr>
        <w:t>үлгі шартында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Тапсырыс беруші:</w:t>
      </w:r>
    </w:p>
    <w:p>
      <w:pPr>
        <w:spacing w:after="0"/>
        <w:ind w:left="0"/>
        <w:jc w:val="both"/>
      </w:pPr>
      <w:r>
        <w:rPr>
          <w:rFonts w:ascii="Times New Roman"/>
          <w:b w:val="false"/>
          <w:i w:val="false"/>
          <w:color w:val="000000"/>
          <w:sz w:val="28"/>
        </w:rPr>
        <w:t>
      1) газ жабдығын оларды пайдалану жөніндегі нұсқаулықтарға сәйкес пайдалануды қамтамасыз етуге;</w:t>
      </w:r>
    </w:p>
    <w:p>
      <w:pPr>
        <w:spacing w:after="0"/>
        <w:ind w:left="0"/>
        <w:jc w:val="both"/>
      </w:pPr>
      <w:r>
        <w:rPr>
          <w:rFonts w:ascii="Times New Roman"/>
          <w:b w:val="false"/>
          <w:i w:val="false"/>
          <w:color w:val="000000"/>
          <w:sz w:val="28"/>
        </w:rPr>
        <w:t>
      2) газ жабдығы, түтіндік пен желдеткіш каналдары жарамсыз болған, газдың иісі шыққан кезде, газды пайдалануды жедел тоқтатуға және газ тарату ұйымының авариялық қызметіне, топтық резервуарлық қондырғы иесіне немесе газ толтыру станциясының иесіне хабарлауға;</w:t>
      </w:r>
    </w:p>
    <w:p>
      <w:pPr>
        <w:spacing w:after="0"/>
        <w:ind w:left="0"/>
        <w:jc w:val="both"/>
      </w:pPr>
      <w:r>
        <w:rPr>
          <w:rFonts w:ascii="Times New Roman"/>
          <w:b w:val="false"/>
          <w:i w:val="false"/>
          <w:color w:val="000000"/>
          <w:sz w:val="28"/>
        </w:rPr>
        <w:t>
      3) түтіндік және желдеткіш каналдарын уақтылы тексеруді және тазартуды қамтамасыз етуге;</w:t>
      </w:r>
    </w:p>
    <w:p>
      <w:pPr>
        <w:spacing w:after="0"/>
        <w:ind w:left="0"/>
        <w:jc w:val="both"/>
      </w:pPr>
      <w:r>
        <w:rPr>
          <w:rFonts w:ascii="Times New Roman"/>
          <w:b w:val="false"/>
          <w:i w:val="false"/>
          <w:color w:val="000000"/>
          <w:sz w:val="28"/>
        </w:rPr>
        <w:t>
      4) орындаушының өкіліне (қызметтік куәлікті немесе жеке басын куәландыратын құжатты көрсеткен кезде), газ жабдығына жөндеу қажет болған жағдайда – қарап тексеру үшін, ал авариялық жағдайлар кезінде – тәуліктің кез келген уақытында қол жеткізуді қамтамасыз етуге. Орындаушы техникалық қызмет көрсетуді жүргізген кезде газдандырылған объектіге газбен жабдықтау жобасының (атқарушы-техникалық құжаттаманың) көшірмесін ұсынуға;</w:t>
      </w:r>
    </w:p>
    <w:p>
      <w:pPr>
        <w:spacing w:after="0"/>
        <w:ind w:left="0"/>
        <w:jc w:val="both"/>
      </w:pPr>
      <w:r>
        <w:rPr>
          <w:rFonts w:ascii="Times New Roman"/>
          <w:b w:val="false"/>
          <w:i w:val="false"/>
          <w:color w:val="000000"/>
          <w:sz w:val="28"/>
        </w:rPr>
        <w:t>
      5) газ жабдығын, түтіндік және желдеткіш каналдарын өз бетінше газдандыру, қайта монтаждау, монтаждау, бөлшектеу, құрылысын өзгерту және жөндеу (оның ішінде ауыстыру) жөніндегі жұмыстарды жүргізбеуге және оларды жүргізуге жол бермеуге;</w:t>
      </w:r>
    </w:p>
    <w:p>
      <w:pPr>
        <w:spacing w:after="0"/>
        <w:ind w:left="0"/>
        <w:jc w:val="both"/>
      </w:pPr>
      <w:r>
        <w:rPr>
          <w:rFonts w:ascii="Times New Roman"/>
          <w:b w:val="false"/>
          <w:i w:val="false"/>
          <w:color w:val="000000"/>
          <w:sz w:val="28"/>
        </w:rPr>
        <w:t>
      6) газ жабдығының алдында және ажыратқышта (тіреуіштер) іске қосу крандарының орналасқан жерін бітемеуге;</w:t>
      </w:r>
    </w:p>
    <w:p>
      <w:pPr>
        <w:spacing w:after="0"/>
        <w:ind w:left="0"/>
        <w:jc w:val="both"/>
      </w:pPr>
      <w:r>
        <w:rPr>
          <w:rFonts w:ascii="Times New Roman"/>
          <w:b w:val="false"/>
          <w:i w:val="false"/>
          <w:color w:val="000000"/>
          <w:sz w:val="28"/>
        </w:rPr>
        <w:t>
      7) газ жабдығын қауіпсіз пайдалану туралы бұзушылықтарды жою актісіне сәйкес, орындаушы анықтаған бұзушылықтарды жоюға;</w:t>
      </w:r>
    </w:p>
    <w:p>
      <w:pPr>
        <w:spacing w:after="0"/>
        <w:ind w:left="0"/>
        <w:jc w:val="both"/>
      </w:pPr>
      <w:r>
        <w:rPr>
          <w:rFonts w:ascii="Times New Roman"/>
          <w:b w:val="false"/>
          <w:i w:val="false"/>
          <w:color w:val="000000"/>
          <w:sz w:val="28"/>
        </w:rPr>
        <w:t>
      8) бес жұмыс күнінің ішінде орындаушыға техникалық қызмет көрсетілуге жататын жабдықтар санының өзгеруі туралы хабардар етуге міндетті.".</w:t>
      </w:r>
    </w:p>
    <w:bookmarkStart w:name="z46" w:id="23"/>
    <w:p>
      <w:pPr>
        <w:spacing w:after="0"/>
        <w:ind w:left="0"/>
        <w:jc w:val="both"/>
      </w:pPr>
      <w:r>
        <w:rPr>
          <w:rFonts w:ascii="Times New Roman"/>
          <w:b w:val="false"/>
          <w:i w:val="false"/>
          <w:color w:val="000000"/>
          <w:sz w:val="28"/>
        </w:rPr>
        <w:t xml:space="preserve">
      4.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айқындау қағидаларын бекіту туралы" Қазақстан Республикасы Энергетика министрінің 2014 жылғы 15 желтоқсандағы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10120 болып тіркелген) мынадай өзгерістер енгізілсін:</w:t>
      </w:r>
    </w:p>
    <w:bookmarkEnd w:id="23"/>
    <w:bookmarkStart w:name="z47" w:id="24"/>
    <w:p>
      <w:pPr>
        <w:spacing w:after="0"/>
        <w:ind w:left="0"/>
        <w:jc w:val="both"/>
      </w:pPr>
      <w:r>
        <w:rPr>
          <w:rFonts w:ascii="Times New Roman"/>
          <w:b w:val="false"/>
          <w:i w:val="false"/>
          <w:color w:val="000000"/>
          <w:sz w:val="28"/>
        </w:rPr>
        <w:t>
      бұйрықтың атауы жаңа редакцияда жазылсын:</w:t>
      </w:r>
    </w:p>
    <w:bookmarkEnd w:id="24"/>
    <w:p>
      <w:pPr>
        <w:spacing w:after="0"/>
        <w:ind w:left="0"/>
        <w:jc w:val="both"/>
      </w:pPr>
      <w:r>
        <w:rPr>
          <w:rFonts w:ascii="Times New Roman"/>
          <w:b w:val="false"/>
          <w:i w:val="false"/>
          <w:color w:val="000000"/>
          <w:sz w:val="28"/>
        </w:rPr>
        <w:t>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w:t>
      </w:r>
    </w:p>
    <w:bookmarkStart w:name="z48" w:id="25"/>
    <w:p>
      <w:pPr>
        <w:spacing w:after="0"/>
        <w:ind w:left="0"/>
        <w:jc w:val="both"/>
      </w:pPr>
      <w:r>
        <w:rPr>
          <w:rFonts w:ascii="Times New Roman"/>
          <w:b w:val="false"/>
          <w:i w:val="false"/>
          <w:color w:val="000000"/>
          <w:sz w:val="28"/>
        </w:rPr>
        <w:t>
      кіріспе жаңа редакцияда жазылсын:</w:t>
      </w:r>
    </w:p>
    <w:bookmarkEnd w:id="25"/>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 бекітілсін.";</w:t>
      </w:r>
    </w:p>
    <w:bookmarkStart w:name="z50"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 (бұдан әрі – Қағидалар)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тәртібін айқындайды.";</w:t>
      </w:r>
    </w:p>
    <w:bookmarkStart w:name="z52" w:id="27"/>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End w:id="27"/>
    <w:p>
      <w:pPr>
        <w:spacing w:after="0"/>
        <w:ind w:left="0"/>
        <w:jc w:val="both"/>
      </w:pPr>
      <w:r>
        <w:rPr>
          <w:rFonts w:ascii="Times New Roman"/>
          <w:b w:val="false"/>
          <w:i w:val="false"/>
          <w:color w:val="000000"/>
          <w:sz w:val="28"/>
        </w:rPr>
        <w:t>
      "3-тарау.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 жыл сайын белгіленеді және Қазақстан Республикасының бүкіл аумағында:</w:t>
      </w:r>
    </w:p>
    <w:p>
      <w:pPr>
        <w:spacing w:after="0"/>
        <w:ind w:left="0"/>
        <w:jc w:val="both"/>
      </w:pPr>
      <w:r>
        <w:rPr>
          <w:rFonts w:ascii="Times New Roman"/>
          <w:b w:val="false"/>
          <w:i w:val="false"/>
          <w:color w:val="000000"/>
          <w:sz w:val="28"/>
        </w:rPr>
        <w:t>
      1) сұйытылған мұнай газын өндірушілер;</w:t>
      </w:r>
    </w:p>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w:t>
      </w:r>
    </w:p>
    <w:p>
      <w:pPr>
        <w:spacing w:after="0"/>
        <w:ind w:left="0"/>
        <w:jc w:val="both"/>
      </w:pPr>
      <w:r>
        <w:rPr>
          <w:rFonts w:ascii="Times New Roman"/>
          <w:b w:val="false"/>
          <w:i w:val="false"/>
          <w:color w:val="000000"/>
          <w:sz w:val="28"/>
        </w:rPr>
        <w:t>
      3)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үшін қолданылады.</w:t>
      </w:r>
    </w:p>
    <w:bookmarkStart w:name="z54" w:id="28"/>
    <w:p>
      <w:pPr>
        <w:spacing w:after="0"/>
        <w:ind w:left="0"/>
        <w:jc w:val="both"/>
      </w:pPr>
      <w:r>
        <w:rPr>
          <w:rFonts w:ascii="Times New Roman"/>
          <w:b w:val="false"/>
          <w:i w:val="false"/>
          <w:color w:val="000000"/>
          <w:sz w:val="28"/>
        </w:rPr>
        <w:t>
      17.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w:t>
      </w:r>
    </w:p>
    <w:bookmarkEnd w:id="28"/>
    <w:p>
      <w:pPr>
        <w:spacing w:after="0"/>
        <w:ind w:left="0"/>
        <w:jc w:val="both"/>
      </w:pPr>
      <w:r>
        <w:rPr>
          <w:rFonts w:ascii="Times New Roman"/>
          <w:b w:val="false"/>
          <w:i w:val="false"/>
          <w:color w:val="000000"/>
          <w:sz w:val="28"/>
        </w:rPr>
        <w:t>
      1) сұйытылған мұнай газын өндірушілер,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үшін – сұйытылған мұнай газын өндіру жөніндегі объектілерде;</w:t>
      </w:r>
    </w:p>
    <w:p>
      <w:pPr>
        <w:spacing w:after="0"/>
        <w:ind w:left="0"/>
        <w:jc w:val="both"/>
      </w:pPr>
      <w:r>
        <w:rPr>
          <w:rFonts w:ascii="Times New Roman"/>
          <w:b w:val="false"/>
          <w:i w:val="false"/>
          <w:color w:val="000000"/>
          <w:sz w:val="28"/>
        </w:rPr>
        <w:t>
      2) Қазақстан Республикасының аумағынан тысқары жерлерде өндірілген және Қазақстан Республикасының аумағына тұтыну үшін әкелінген сұйытылған мұнай газының меншік иелері үшін – Қазақстан Республикасының шекарасында белгіленеді.</w:t>
      </w:r>
    </w:p>
    <w:bookmarkStart w:name="z55" w:id="29"/>
    <w:p>
      <w:pPr>
        <w:spacing w:after="0"/>
        <w:ind w:left="0"/>
        <w:jc w:val="both"/>
      </w:pPr>
      <w:r>
        <w:rPr>
          <w:rFonts w:ascii="Times New Roman"/>
          <w:b w:val="false"/>
          <w:i w:val="false"/>
          <w:color w:val="000000"/>
          <w:sz w:val="28"/>
        </w:rPr>
        <w:t>
      18. Егер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есептеу үшін пайдаланылатын сұйытылған мұнай газының бағалары бойынша деректер шетел валютасымен берілген болса,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бағасын бекітуді көздейтін нормативтік құқықтық актінің жобасын табиғи монополиялардың тиісті салаларында басшылықты жүзеге асыратын уәкілетті органға келісу үшін жіберілген күннің алдындағы күнге Ұлттық банк белгілеген теңгенің осы шетел валютасына ресми бағамы қолданылады.</w:t>
      </w:r>
    </w:p>
    <w:bookmarkEnd w:id="29"/>
    <w:bookmarkStart w:name="z56" w:id="30"/>
    <w:p>
      <w:pPr>
        <w:spacing w:after="0"/>
        <w:ind w:left="0"/>
        <w:jc w:val="both"/>
      </w:pPr>
      <w:r>
        <w:rPr>
          <w:rFonts w:ascii="Times New Roman"/>
          <w:b w:val="false"/>
          <w:i w:val="false"/>
          <w:color w:val="000000"/>
          <w:sz w:val="28"/>
        </w:rPr>
        <w:t>
      19.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бекітуді көздейтін нормативтік құқықтық актінің жобасын уәкілетті орган алдағы күнтізбелік жылға осы Қағидаларға қосымшада келтірілген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тетігіне сәйкес әзірлейді.</w:t>
      </w:r>
    </w:p>
    <w:bookmarkEnd w:id="30"/>
    <w:bookmarkStart w:name="z57" w:id="31"/>
    <w:p>
      <w:pPr>
        <w:spacing w:after="0"/>
        <w:ind w:left="0"/>
        <w:jc w:val="both"/>
      </w:pPr>
      <w:r>
        <w:rPr>
          <w:rFonts w:ascii="Times New Roman"/>
          <w:b w:val="false"/>
          <w:i w:val="false"/>
          <w:color w:val="000000"/>
          <w:sz w:val="28"/>
        </w:rPr>
        <w:t>
      20. Жоспарлы кезеңге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бағасының деңгейі 2017 жылғы 1-тоқсанға бекітілген деңгейінен төмен және 2014 жылғы 3 тоқсанға бекітілген деңгейінен жоғары болмайды.</w:t>
      </w:r>
    </w:p>
    <w:bookmarkEnd w:id="31"/>
    <w:bookmarkStart w:name="z58" w:id="32"/>
    <w:p>
      <w:pPr>
        <w:spacing w:after="0"/>
        <w:ind w:left="0"/>
        <w:jc w:val="both"/>
      </w:pPr>
      <w:r>
        <w:rPr>
          <w:rFonts w:ascii="Times New Roman"/>
          <w:b w:val="false"/>
          <w:i w:val="false"/>
          <w:color w:val="000000"/>
          <w:sz w:val="28"/>
        </w:rPr>
        <w:t>
      21.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бекітуді көздейтін нормативтік құқықтық актінің жобасын уәкілетті орган тиісті кезең басталғанға дейін күнтізбелік отыз бес күннен кешіктірмей әзірлейді және оларды әзірлеу кезінде пайдаланылған деректерді қоса бере отырып, табиғи монополиялардың тиісті салаларында басшылықты жүзеге асыратын уәкiлеттi органға келісу үшін жібереді.</w:t>
      </w:r>
    </w:p>
    <w:bookmarkEnd w:id="32"/>
    <w:bookmarkStart w:name="z59" w:id="33"/>
    <w:p>
      <w:pPr>
        <w:spacing w:after="0"/>
        <w:ind w:left="0"/>
        <w:jc w:val="both"/>
      </w:pPr>
      <w:r>
        <w:rPr>
          <w:rFonts w:ascii="Times New Roman"/>
          <w:b w:val="false"/>
          <w:i w:val="false"/>
          <w:color w:val="000000"/>
          <w:sz w:val="28"/>
        </w:rPr>
        <w:t>
      22. Табиғи монополиялардың тиісті салаларында басшылықты жүзеге асыратын уәкiлеттi орган Қазақстан Республикасының ішкі нарығында тауарлық газды көтерме саудада өткізудің шекті бағаларын, оның ішінде өнеркәсіптік тұтынушы-инвесторлар үшін және электр станцияларының тізбесіне енгізілген тұтынушылар үшін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бекітуді көздейтін нормативтік құқықтық актінің жобасын келісу үшін қажетті қосымша ақпаратты уәкілетті органнан сұратады, ол осындай сұрау салу алынған күнінен бастап күнтізбелік бес күннен кешіктірілмейтін мерзімде беріледі.</w:t>
      </w:r>
    </w:p>
    <w:bookmarkEnd w:id="33"/>
    <w:bookmarkStart w:name="z60" w:id="34"/>
    <w:p>
      <w:pPr>
        <w:spacing w:after="0"/>
        <w:ind w:left="0"/>
        <w:jc w:val="both"/>
      </w:pPr>
      <w:r>
        <w:rPr>
          <w:rFonts w:ascii="Times New Roman"/>
          <w:b w:val="false"/>
          <w:i w:val="false"/>
          <w:color w:val="000000"/>
          <w:sz w:val="28"/>
        </w:rPr>
        <w:t xml:space="preserve">
      23. Уәкілетті орган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ақпаратты белгіленген мерзімдерде ұсынбаған жағдайда, табиғи монополиялардың тиісті салаларында басшылықты жүзеге асыратын уәкiлеттi орган Қазақстан Республикасының ішкі нарығында тауарлық газды көтерме саудада өткізудің шекті бағаларын, оның ішінде өнеркәсіптік тұтынушы-инвесторлар үшін және электр станцияларының тізбесіне енгізілген тұтынушылар үшін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бекітуді көздейтін нормативтік құқықтық актінің жобасын келісуден бас тартады.</w:t>
      </w:r>
    </w:p>
    <w:bookmarkEnd w:id="34"/>
    <w:p>
      <w:pPr>
        <w:spacing w:after="0"/>
        <w:ind w:left="0"/>
        <w:jc w:val="both"/>
      </w:pPr>
      <w:r>
        <w:rPr>
          <w:rFonts w:ascii="Times New Roman"/>
          <w:b w:val="false"/>
          <w:i w:val="false"/>
          <w:color w:val="000000"/>
          <w:sz w:val="28"/>
        </w:rPr>
        <w:t xml:space="preserve">
      Бұл ретте уәкілетті орган табиғи монополиялардың тиісті салаларында басшылықты жүзеге асыратын уәкілетті органмен келісім бойынша осы Қағидалардың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24-тармақтарында көрсетілген мерзімдерде Қазақстан Республикасының ішкі нарығында тауарлық газды көтерме саудада өткізудің шекті бағаларын, оның ішінде өнеркәсіптік тұтынушы-инвесторлар үшін және электр станцияларының тізбесіне енгізілген тұтынушылар үшін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ағымдағы кезеңнің деңгейінде бекітеді.</w:t>
      </w:r>
    </w:p>
    <w:bookmarkStart w:name="z61" w:id="35"/>
    <w:p>
      <w:pPr>
        <w:spacing w:after="0"/>
        <w:ind w:left="0"/>
        <w:jc w:val="both"/>
      </w:pPr>
      <w:r>
        <w:rPr>
          <w:rFonts w:ascii="Times New Roman"/>
          <w:b w:val="false"/>
          <w:i w:val="false"/>
          <w:color w:val="000000"/>
          <w:sz w:val="28"/>
        </w:rPr>
        <w:t>
      24. Уәкілетті орган табиғи монополиялардың тиісті салаларында басшылықты жүзеге асыратын уәкілетті органмен келісім бойынша Қазақстан Республикасының ішкі нарығына сұйытылған мұнай газын беру жоспары шеңберінде тауар биржаларынан тыс өткізілетін сұйытылған мұнай газының алдағы жылға арналған шекті бағасын жоспарланған кезең басталғанға дейін күнтізбелік он бес күннен кешіктірілмейтін мерзімде бекітеді.</w:t>
      </w:r>
    </w:p>
    <w:bookmarkEnd w:id="35"/>
    <w:bookmarkStart w:name="z62" w:id="36"/>
    <w:p>
      <w:pPr>
        <w:spacing w:after="0"/>
        <w:ind w:left="0"/>
        <w:jc w:val="both"/>
      </w:pPr>
      <w:r>
        <w:rPr>
          <w:rFonts w:ascii="Times New Roman"/>
          <w:b w:val="false"/>
          <w:i w:val="false"/>
          <w:color w:val="000000"/>
          <w:sz w:val="28"/>
        </w:rPr>
        <w:t>
      25. Қазақстан Республикасының ішкі нарығына сұйытылған мұнай газын беру жоспары шеңберінде тауар биржаларынан тыс өткізілетін сұйытылған мұнай газының бекітілген шекті бағалары сұйытылған мұнай газын бөлшек саудада өткізуді жүзеге асыратын адамдар үшін белгіленетін бөлшек саудада өткізудің шекті бағаларын айқындау кезінде пайдаланылады.";</w:t>
      </w:r>
    </w:p>
    <w:bookmarkEnd w:id="36"/>
    <w:bookmarkStart w:name="z71" w:id="37"/>
    <w:p>
      <w:pPr>
        <w:spacing w:after="0"/>
        <w:ind w:left="0"/>
        <w:jc w:val="both"/>
      </w:pPr>
      <w:r>
        <w:rPr>
          <w:rFonts w:ascii="Times New Roman"/>
          <w:b w:val="false"/>
          <w:i w:val="false"/>
          <w:color w:val="000000"/>
          <w:sz w:val="28"/>
        </w:rPr>
        <w:t xml:space="preserve">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қағидаларына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27 мамырдағы</w:t>
            </w:r>
            <w:r>
              <w:br/>
            </w:r>
            <w:r>
              <w:rPr>
                <w:rFonts w:ascii="Times New Roman"/>
                <w:b w:val="false"/>
                <w:i w:val="false"/>
                <w:color w:val="000000"/>
                <w:sz w:val="20"/>
              </w:rPr>
              <w:t>№ 191</w:t>
            </w:r>
            <w:r>
              <w:br/>
            </w:r>
            <w:r>
              <w:rPr>
                <w:rFonts w:ascii="Times New Roman"/>
                <w:b w:val="false"/>
                <w:i w:val="false"/>
                <w:color w:val="000000"/>
                <w:sz w:val="20"/>
              </w:rPr>
              <w:t>Тізбеге 1-қосымша</w:t>
            </w:r>
            <w:r>
              <w:br/>
            </w: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тиеп-жөнелту және</w:t>
            </w:r>
            <w:r>
              <w:br/>
            </w:r>
            <w:r>
              <w:rPr>
                <w:rFonts w:ascii="Times New Roman"/>
                <w:b w:val="false"/>
                <w:i w:val="false"/>
                <w:color w:val="000000"/>
                <w:sz w:val="20"/>
              </w:rPr>
              <w:t>өткізу мониторингі бойынша</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органға ұсынылады.</w:t>
      </w:r>
    </w:p>
    <w:p>
      <w:pPr>
        <w:spacing w:after="0"/>
        <w:ind w:left="0"/>
        <w:jc w:val="both"/>
      </w:pPr>
      <w:r>
        <w:rPr>
          <w:rFonts w:ascii="Times New Roman"/>
          <w:b w:val="false"/>
          <w:i w:val="false"/>
          <w:color w:val="000000"/>
          <w:sz w:val="28"/>
        </w:rPr>
        <w:t>
      Әкімшілік деректер нысаны www.egsu.energo.gov.kz. интернет-ресурсында орналастырылған</w:t>
      </w:r>
    </w:p>
    <w:p>
      <w:pPr>
        <w:spacing w:after="0"/>
        <w:ind w:left="0"/>
        <w:jc w:val="both"/>
      </w:pPr>
      <w:r>
        <w:rPr>
          <w:rFonts w:ascii="Times New Roman"/>
          <w:b w:val="false"/>
          <w:i w:val="false"/>
          <w:color w:val="000000"/>
          <w:sz w:val="28"/>
        </w:rPr>
        <w:t>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және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w:t>
      </w:r>
    </w:p>
    <w:p>
      <w:pPr>
        <w:spacing w:after="0"/>
        <w:ind w:left="0"/>
        <w:jc w:val="both"/>
      </w:pPr>
      <w:r>
        <w:rPr>
          <w:rFonts w:ascii="Times New Roman"/>
          <w:b w:val="false"/>
          <w:i w:val="false"/>
          <w:color w:val="000000"/>
          <w:sz w:val="28"/>
        </w:rPr>
        <w:t xml:space="preserve">
      Әкімшілік деректер нысанының индексі: 8 СМТМ. </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xml:space="preserve">
      Есепті кезең: 20___ жылғы ____________ айы. </w:t>
      </w:r>
    </w:p>
    <w:p>
      <w:pPr>
        <w:spacing w:after="0"/>
        <w:ind w:left="0"/>
        <w:jc w:val="both"/>
      </w:pPr>
      <w:r>
        <w:rPr>
          <w:rFonts w:ascii="Times New Roman"/>
          <w:b w:val="false"/>
          <w:i w:val="false"/>
          <w:color w:val="000000"/>
          <w:sz w:val="28"/>
        </w:rPr>
        <w:t>
      Ақпаратты ұсынатын тұлғалар тобы: өндірушілер.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5 (бесінші) күнінен кешіктірмей.</w:t>
      </w:r>
    </w:p>
    <w:p>
      <w:pPr>
        <w:spacing w:after="0"/>
        <w:ind w:left="0"/>
        <w:jc w:val="both"/>
      </w:pPr>
      <w:r>
        <w:rPr>
          <w:rFonts w:ascii="Times New Roman"/>
          <w:b w:val="false"/>
          <w:i w:val="false"/>
          <w:color w:val="000000"/>
          <w:sz w:val="28"/>
        </w:rPr>
        <w:t>
      1-бөлім.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 бизнес-сәйкестендіру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Cәуір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өндірудің жалпы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сұйытылған мұнай газын өндіру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меншік иелері бөлінісінде меншік құқығында немесе өзге де заңды негіздерде басқа тұлғаларға тиесілі көмірсутек шикізатынан сұйытылған мұнай газын өндіру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1 меншік иесінің атауы, бизнес-сәйкестендіру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мұнай газының 2 меншік иесінің атауы, бизнес-сәйкестендіру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 көлемінің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пропан-бутан қоспасы,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бутан,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38"/>
    <w:p>
      <w:pPr>
        <w:spacing w:after="0"/>
        <w:ind w:left="0"/>
        <w:jc w:val="both"/>
      </w:pPr>
      <w:r>
        <w:rPr>
          <w:rFonts w:ascii="Times New Roman"/>
          <w:b w:val="false"/>
          <w:i w:val="false"/>
          <w:color w:val="000000"/>
          <w:sz w:val="28"/>
        </w:rPr>
        <w:t>
      2-бөлім.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атауларын көрсете отырып, сұйытылған мұнай газын алушылардың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жоспарына сәйкес көзделген тиісті айға тиеу көлемі,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айға нақты тиеп-жөнелту көлемі,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бөлінісінде тиеп-жөнелту орны және жеткізу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көлемі,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қалдықтары,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бойынша</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w:t>
      </w:r>
    </w:p>
    <w:p>
      <w:pPr>
        <w:spacing w:after="0"/>
        <w:ind w:left="0"/>
        <w:jc w:val="both"/>
      </w:pPr>
      <w:r>
        <w:rPr>
          <w:rFonts w:ascii="Times New Roman"/>
          <w:b w:val="false"/>
          <w:i w:val="false"/>
          <w:color w:val="000000"/>
          <w:sz w:val="28"/>
        </w:rPr>
        <w:t>
      Телефондар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телефоны, тегі, аты және әкесінің аты (болған жағдайда)</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қолы, тегі, аты және әкесінің аты (болған жағдайда)</w:t>
      </w:r>
    </w:p>
    <w:p>
      <w:pPr>
        <w:spacing w:after="0"/>
        <w:ind w:left="0"/>
        <w:jc w:val="both"/>
      </w:pPr>
      <w:r>
        <w:rPr>
          <w:rFonts w:ascii="Times New Roman"/>
          <w:b w:val="false"/>
          <w:i w:val="false"/>
          <w:color w:val="000000"/>
          <w:sz w:val="28"/>
        </w:rPr>
        <w:t>
      Мөрге арналған орын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сұйытылған мұнай</w:t>
            </w:r>
            <w:r>
              <w:br/>
            </w:r>
            <w:r>
              <w:rPr>
                <w:rFonts w:ascii="Times New Roman"/>
                <w:b w:val="false"/>
                <w:i w:val="false"/>
                <w:color w:val="000000"/>
                <w:sz w:val="20"/>
              </w:rPr>
              <w:t>газын өндіру көлемдері туралы</w:t>
            </w:r>
            <w:r>
              <w:br/>
            </w:r>
            <w:r>
              <w:rPr>
                <w:rFonts w:ascii="Times New Roman"/>
                <w:b w:val="false"/>
                <w:i w:val="false"/>
                <w:color w:val="000000"/>
                <w:sz w:val="20"/>
              </w:rPr>
              <w:t>мәліметтер және (немесе)</w:t>
            </w:r>
            <w:r>
              <w:br/>
            </w:r>
            <w:r>
              <w:rPr>
                <w:rFonts w:ascii="Times New Roman"/>
                <w:b w:val="false"/>
                <w:i w:val="false"/>
                <w:color w:val="000000"/>
                <w:sz w:val="20"/>
              </w:rPr>
              <w:t>меншік құқығында немесе өзге</w:t>
            </w:r>
            <w:r>
              <w:br/>
            </w:r>
            <w:r>
              <w:rPr>
                <w:rFonts w:ascii="Times New Roman"/>
                <w:b w:val="false"/>
                <w:i w:val="false"/>
                <w:color w:val="000000"/>
                <w:sz w:val="20"/>
              </w:rPr>
              <w:t>де заңды негіздерде басқа</w:t>
            </w:r>
            <w:r>
              <w:br/>
            </w:r>
            <w:r>
              <w:rPr>
                <w:rFonts w:ascii="Times New Roman"/>
                <w:b w:val="false"/>
                <w:i w:val="false"/>
                <w:color w:val="000000"/>
                <w:sz w:val="20"/>
              </w:rPr>
              <w:t>тұлғаларға тиесілі көмірсутек</w:t>
            </w:r>
            <w:r>
              <w:br/>
            </w:r>
            <w:r>
              <w:rPr>
                <w:rFonts w:ascii="Times New Roman"/>
                <w:b w:val="false"/>
                <w:i w:val="false"/>
                <w:color w:val="000000"/>
                <w:sz w:val="20"/>
              </w:rPr>
              <w:t>шикізатынан сұйытылған мұнай</w:t>
            </w:r>
            <w:r>
              <w:br/>
            </w:r>
            <w:r>
              <w:rPr>
                <w:rFonts w:ascii="Times New Roman"/>
                <w:b w:val="false"/>
                <w:i w:val="false"/>
                <w:color w:val="000000"/>
                <w:sz w:val="20"/>
              </w:rPr>
              <w:t>газын өндіру көлемдері туралы</w:t>
            </w:r>
            <w:r>
              <w:br/>
            </w:r>
            <w:r>
              <w:rPr>
                <w:rFonts w:ascii="Times New Roman"/>
                <w:b w:val="false"/>
                <w:i w:val="false"/>
                <w:color w:val="000000"/>
                <w:sz w:val="20"/>
              </w:rPr>
              <w:t>мәліметтер және Қазақстан</w:t>
            </w:r>
            <w:r>
              <w:br/>
            </w:r>
            <w:r>
              <w:rPr>
                <w:rFonts w:ascii="Times New Roman"/>
                <w:b w:val="false"/>
                <w:i w:val="false"/>
                <w:color w:val="000000"/>
                <w:sz w:val="20"/>
              </w:rPr>
              <w:t>Республикасының ішкі</w:t>
            </w:r>
            <w:r>
              <w:br/>
            </w:r>
            <w:r>
              <w:rPr>
                <w:rFonts w:ascii="Times New Roman"/>
                <w:b w:val="false"/>
                <w:i w:val="false"/>
                <w:color w:val="000000"/>
                <w:sz w:val="20"/>
              </w:rPr>
              <w:t>нарығына сұйытылған мұнай</w:t>
            </w:r>
            <w:r>
              <w:br/>
            </w:r>
            <w:r>
              <w:rPr>
                <w:rFonts w:ascii="Times New Roman"/>
                <w:b w:val="false"/>
                <w:i w:val="false"/>
                <w:color w:val="000000"/>
                <w:sz w:val="20"/>
              </w:rPr>
              <w:t>газын беру жоспары шеңберінде</w:t>
            </w:r>
            <w:r>
              <w:br/>
            </w:r>
            <w:r>
              <w:rPr>
                <w:rFonts w:ascii="Times New Roman"/>
                <w:b w:val="false"/>
                <w:i w:val="false"/>
                <w:color w:val="000000"/>
                <w:sz w:val="20"/>
              </w:rPr>
              <w:t>сұйытылған мұнай газын тиеп-</w:t>
            </w:r>
            <w:r>
              <w:br/>
            </w:r>
            <w:r>
              <w:rPr>
                <w:rFonts w:ascii="Times New Roman"/>
                <w:b w:val="false"/>
                <w:i w:val="false"/>
                <w:color w:val="000000"/>
                <w:sz w:val="20"/>
              </w:rPr>
              <w:t>жөнелту және (немесе) өткізу</w:t>
            </w:r>
            <w:r>
              <w:br/>
            </w:r>
            <w:r>
              <w:rPr>
                <w:rFonts w:ascii="Times New Roman"/>
                <w:b w:val="false"/>
                <w:i w:val="false"/>
                <w:color w:val="000000"/>
                <w:sz w:val="20"/>
              </w:rPr>
              <w:t>жөніндегі мәліметтер және</w:t>
            </w:r>
            <w:r>
              <w:br/>
            </w:r>
            <w:r>
              <w:rPr>
                <w:rFonts w:ascii="Times New Roman"/>
                <w:b w:val="false"/>
                <w:i w:val="false"/>
                <w:color w:val="000000"/>
                <w:sz w:val="20"/>
              </w:rPr>
              <w:t>(немесе) сұйытылған мұнай</w:t>
            </w:r>
            <w:r>
              <w:br/>
            </w:r>
            <w:r>
              <w:rPr>
                <w:rFonts w:ascii="Times New Roman"/>
                <w:b w:val="false"/>
                <w:i w:val="false"/>
                <w:color w:val="000000"/>
                <w:sz w:val="20"/>
              </w:rPr>
              <w:t>газын беру жоспарынан тыс</w:t>
            </w:r>
            <w:r>
              <w:br/>
            </w:r>
            <w:r>
              <w:rPr>
                <w:rFonts w:ascii="Times New Roman"/>
                <w:b w:val="false"/>
                <w:i w:val="false"/>
                <w:color w:val="000000"/>
                <w:sz w:val="20"/>
              </w:rPr>
              <w:t>тиеп-жөнелту және (немесе)</w:t>
            </w:r>
            <w:r>
              <w:br/>
            </w:r>
            <w:r>
              <w:rPr>
                <w:rFonts w:ascii="Times New Roman"/>
                <w:b w:val="false"/>
                <w:i w:val="false"/>
                <w:color w:val="000000"/>
                <w:sz w:val="20"/>
              </w:rPr>
              <w:t>өткізу жөніндегі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және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 әкімшілік деректерді жинауға арналған нысанды толтыру бойынша түсіндірме (Индексі: 8 СМТМ, мерзімділігі: ай сайын)</w:t>
      </w:r>
    </w:p>
    <w:p>
      <w:pPr>
        <w:spacing w:after="0"/>
        <w:ind w:left="0"/>
        <w:jc w:val="both"/>
      </w:pPr>
      <w:r>
        <w:rPr>
          <w:rFonts w:ascii="Times New Roman"/>
          <w:b w:val="false"/>
          <w:i w:val="false"/>
          <w:color w:val="000000"/>
          <w:sz w:val="28"/>
        </w:rPr>
        <w:t>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және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 әкімшілік деректер нысанында мынадай деректер енгізіледі:</w:t>
      </w:r>
    </w:p>
    <w:bookmarkStart w:name="z66" w:id="39"/>
    <w:p>
      <w:pPr>
        <w:spacing w:after="0"/>
        <w:ind w:left="0"/>
        <w:jc w:val="both"/>
      </w:pPr>
      <w:r>
        <w:rPr>
          <w:rFonts w:ascii="Times New Roman"/>
          <w:b w:val="false"/>
          <w:i w:val="false"/>
          <w:color w:val="000000"/>
          <w:sz w:val="28"/>
        </w:rPr>
        <w:t xml:space="preserve">
      1)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деген 1-бөлімде: </w:t>
      </w:r>
    </w:p>
    <w:bookmarkEnd w:id="39"/>
    <w:p>
      <w:pPr>
        <w:spacing w:after="0"/>
        <w:ind w:left="0"/>
        <w:jc w:val="both"/>
      </w:pPr>
      <w:r>
        <w:rPr>
          <w:rFonts w:ascii="Times New Roman"/>
          <w:b w:val="false"/>
          <w:i w:val="false"/>
          <w:color w:val="000000"/>
          <w:sz w:val="28"/>
        </w:rPr>
        <w:t>
      1-жолда есепті айда өндірілген сұйытылған мұнай газының көлемі көрсетіледі;</w:t>
      </w:r>
    </w:p>
    <w:p>
      <w:pPr>
        <w:spacing w:after="0"/>
        <w:ind w:left="0"/>
        <w:jc w:val="both"/>
      </w:pPr>
      <w:r>
        <w:rPr>
          <w:rFonts w:ascii="Times New Roman"/>
          <w:b w:val="false"/>
          <w:i w:val="false"/>
          <w:color w:val="000000"/>
          <w:sz w:val="28"/>
        </w:rPr>
        <w:t>
      2-жолда есепті айда өндірілген меншікті сұйытылған мұнай газының көлемі көрсетіледі;</w:t>
      </w:r>
    </w:p>
    <w:p>
      <w:pPr>
        <w:spacing w:after="0"/>
        <w:ind w:left="0"/>
        <w:jc w:val="both"/>
      </w:pPr>
      <w:r>
        <w:rPr>
          <w:rFonts w:ascii="Times New Roman"/>
          <w:b w:val="false"/>
          <w:i w:val="false"/>
          <w:color w:val="000000"/>
          <w:sz w:val="28"/>
        </w:rPr>
        <w:t>
      3-жолда өзіне меншік құқығында немесе өзге де заңды негіздерде тиесілі көмірсутек шикізатын қайта өңдеу процесінде өндірілген меншік иелері бөлінісінде сұйытылған мұнай газының көлемі көрсетіледі, тонна;</w:t>
      </w:r>
    </w:p>
    <w:p>
      <w:pPr>
        <w:spacing w:after="0"/>
        <w:ind w:left="0"/>
        <w:jc w:val="both"/>
      </w:pPr>
      <w:r>
        <w:rPr>
          <w:rFonts w:ascii="Times New Roman"/>
          <w:b w:val="false"/>
          <w:i w:val="false"/>
          <w:color w:val="000000"/>
          <w:sz w:val="28"/>
        </w:rPr>
        <w:t>
      4 және 5-жолдарда өзіне меншік құқығында немесе өзге де заңды негіздерде тиесілі көмірсутек шикізатын өңдеу процесінде өндірілген сұйытылған мұнай газы меншік иесінің атауы, бизнес-сәйкестендіру нөмірі көрсетіледі;</w:t>
      </w:r>
    </w:p>
    <w:p>
      <w:pPr>
        <w:spacing w:after="0"/>
        <w:ind w:left="0"/>
        <w:jc w:val="both"/>
      </w:pPr>
      <w:r>
        <w:rPr>
          <w:rFonts w:ascii="Times New Roman"/>
          <w:b w:val="false"/>
          <w:i w:val="false"/>
          <w:color w:val="000000"/>
          <w:sz w:val="28"/>
        </w:rPr>
        <w:t>
      6-жолда өндірілген сұйытылған мұнай газының маркалары бойынша бөлінген сұйытылған мұнай газының көлемі көрсетіледі: техникалық бутан, техникалық пропан-бутан, техникалық пропан, тонна;</w:t>
      </w:r>
    </w:p>
    <w:p>
      <w:pPr>
        <w:spacing w:after="0"/>
        <w:ind w:left="0"/>
        <w:jc w:val="both"/>
      </w:pPr>
      <w:r>
        <w:rPr>
          <w:rFonts w:ascii="Times New Roman"/>
          <w:b w:val="false"/>
          <w:i w:val="false"/>
          <w:color w:val="000000"/>
          <w:sz w:val="28"/>
        </w:rPr>
        <w:t>
      1, 2, 3, 4, 5, 6, 7, 8, 9, 10, 11 және 12-бағандарда ай бойынша көрсеткіштердің мәні көрсетіледі;</w:t>
      </w:r>
    </w:p>
    <w:p>
      <w:pPr>
        <w:spacing w:after="0"/>
        <w:ind w:left="0"/>
        <w:jc w:val="both"/>
      </w:pPr>
      <w:r>
        <w:rPr>
          <w:rFonts w:ascii="Times New Roman"/>
          <w:b w:val="false"/>
          <w:i w:val="false"/>
          <w:color w:val="000000"/>
          <w:sz w:val="28"/>
        </w:rPr>
        <w:t>
      13-бағанда қаңтар мен есепті ай аралығындағы кезең үшін мәннің сомасы көрсетіледі;</w:t>
      </w:r>
    </w:p>
    <w:bookmarkStart w:name="z67" w:id="40"/>
    <w:p>
      <w:pPr>
        <w:spacing w:after="0"/>
        <w:ind w:left="0"/>
        <w:jc w:val="both"/>
      </w:pPr>
      <w:r>
        <w:rPr>
          <w:rFonts w:ascii="Times New Roman"/>
          <w:b w:val="false"/>
          <w:i w:val="false"/>
          <w:color w:val="000000"/>
          <w:sz w:val="28"/>
        </w:rPr>
        <w:t>
      2)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 деген 2-бөлімде:</w:t>
      </w:r>
    </w:p>
    <w:bookmarkEnd w:id="40"/>
    <w:p>
      <w:pPr>
        <w:spacing w:after="0"/>
        <w:ind w:left="0"/>
        <w:jc w:val="both"/>
      </w:pPr>
      <w:r>
        <w:rPr>
          <w:rFonts w:ascii="Times New Roman"/>
          <w:b w:val="false"/>
          <w:i w:val="false"/>
          <w:color w:val="000000"/>
          <w:sz w:val="28"/>
        </w:rPr>
        <w:t>
      1-бағанда есепті айда ішкі нарықта өткізу үшін ішкі нарыққа сұйытылған мұнай газын беру жоспары шеңберінде сұйытылған мұнай газын тиеп-жөнелту көлемі жүзеге асырылатын ұйымның және өңірдің атауы көрсетіледі;</w:t>
      </w:r>
    </w:p>
    <w:p>
      <w:pPr>
        <w:spacing w:after="0"/>
        <w:ind w:left="0"/>
        <w:jc w:val="both"/>
      </w:pPr>
      <w:r>
        <w:rPr>
          <w:rFonts w:ascii="Times New Roman"/>
          <w:b w:val="false"/>
          <w:i w:val="false"/>
          <w:color w:val="000000"/>
          <w:sz w:val="28"/>
        </w:rPr>
        <w:t>
      2 және 3-бағандарда ішкі нарыққа сұйытылған мұнай газын беру жоспары шеңберінде есепті айда ішкі нарықта өткізу үшін бөлінген сұйытылған мұнай газының көлемі көрсетіледі;</w:t>
      </w:r>
    </w:p>
    <w:p>
      <w:pPr>
        <w:spacing w:after="0"/>
        <w:ind w:left="0"/>
        <w:jc w:val="both"/>
      </w:pPr>
      <w:r>
        <w:rPr>
          <w:rFonts w:ascii="Times New Roman"/>
          <w:b w:val="false"/>
          <w:i w:val="false"/>
          <w:color w:val="000000"/>
          <w:sz w:val="28"/>
        </w:rPr>
        <w:t>
      4 және 5-бағандарда есепті айда ішкі нарықта өткізу үшін беру жоспары шеңберінде тиеп-жөнелтілген сұйытылған мұнай газын тиеп-жөнелтудің көлемі көрсетіледі;</w:t>
      </w:r>
    </w:p>
    <w:p>
      <w:pPr>
        <w:spacing w:after="0"/>
        <w:ind w:left="0"/>
        <w:jc w:val="both"/>
      </w:pPr>
      <w:r>
        <w:rPr>
          <w:rFonts w:ascii="Times New Roman"/>
          <w:b w:val="false"/>
          <w:i w:val="false"/>
          <w:color w:val="000000"/>
          <w:sz w:val="28"/>
        </w:rPr>
        <w:t>
      6-бағанда сұйытылған мұнай газын тұтыну үшін тиеп-жөнелтілген облыстың, республикалық маңызы бар қалалардың, астананың атауы және сұйытылған мұнай газы көлемдерін жеткізу тәсілі: теміржол және (немесе) автомобиль көлігі, құбыржол көрсетіледі;</w:t>
      </w:r>
    </w:p>
    <w:p>
      <w:pPr>
        <w:spacing w:after="0"/>
        <w:ind w:left="0"/>
        <w:jc w:val="both"/>
      </w:pPr>
      <w:r>
        <w:rPr>
          <w:rFonts w:ascii="Times New Roman"/>
          <w:b w:val="false"/>
          <w:i w:val="false"/>
          <w:color w:val="000000"/>
          <w:sz w:val="28"/>
        </w:rPr>
        <w:t>
      7-бағанда бөлінген көлемдерді сатып алудан бас тартуға байланысты беру жоспары шеңберінде өткізілмеген сұйытылған мұнай газының көлемі көрсетіледі;</w:t>
      </w:r>
    </w:p>
    <w:p>
      <w:pPr>
        <w:spacing w:after="0"/>
        <w:ind w:left="0"/>
        <w:jc w:val="both"/>
      </w:pPr>
      <w:r>
        <w:rPr>
          <w:rFonts w:ascii="Times New Roman"/>
          <w:b w:val="false"/>
          <w:i w:val="false"/>
          <w:color w:val="000000"/>
          <w:sz w:val="28"/>
        </w:rPr>
        <w:t>
      8-бағанда беру жоспары шеңберінде тиеп-жөнелтілмеген есепті айдың соңындағы сұйытылған мұнай газының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27 мамырдағы</w:t>
            </w:r>
            <w:r>
              <w:br/>
            </w:r>
            <w:r>
              <w:rPr>
                <w:rFonts w:ascii="Times New Roman"/>
                <w:b w:val="false"/>
                <w:i w:val="false"/>
                <w:color w:val="000000"/>
                <w:sz w:val="20"/>
              </w:rPr>
              <w:t>№ 191</w:t>
            </w:r>
            <w:r>
              <w:br/>
            </w:r>
            <w:r>
              <w:rPr>
                <w:rFonts w:ascii="Times New Roman"/>
                <w:b w:val="false"/>
                <w:i w:val="false"/>
                <w:color w:val="000000"/>
                <w:sz w:val="20"/>
              </w:rPr>
              <w:t>Тізбеге 2-қосымша</w:t>
            </w:r>
            <w:r>
              <w:br/>
            </w:r>
            <w:r>
              <w:rPr>
                <w:rFonts w:ascii="Times New Roman"/>
                <w:b w:val="false"/>
                <w:i w:val="false"/>
                <w:color w:val="000000"/>
                <w:sz w:val="20"/>
              </w:rPr>
              <w:t>Тауарлық, сұйытылған мұнай</w:t>
            </w:r>
            <w:r>
              <w:br/>
            </w:r>
            <w:r>
              <w:rPr>
                <w:rFonts w:ascii="Times New Roman"/>
                <w:b w:val="false"/>
                <w:i w:val="false"/>
                <w:color w:val="000000"/>
                <w:sz w:val="20"/>
              </w:rPr>
              <w:t>газын және сұйытылған табиғи</w:t>
            </w:r>
            <w:r>
              <w:br/>
            </w:r>
            <w:r>
              <w:rPr>
                <w:rFonts w:ascii="Times New Roman"/>
                <w:b w:val="false"/>
                <w:i w:val="false"/>
                <w:color w:val="000000"/>
                <w:sz w:val="20"/>
              </w:rPr>
              <w:t>газды өндіру, тасымалдау (тасу),</w:t>
            </w:r>
            <w:r>
              <w:br/>
            </w:r>
            <w:r>
              <w:rPr>
                <w:rFonts w:ascii="Times New Roman"/>
                <w:b w:val="false"/>
                <w:i w:val="false"/>
                <w:color w:val="000000"/>
                <w:sz w:val="20"/>
              </w:rPr>
              <w:t>сақтау, тиеп-жөнелту және</w:t>
            </w:r>
            <w:r>
              <w:br/>
            </w:r>
            <w:r>
              <w:rPr>
                <w:rFonts w:ascii="Times New Roman"/>
                <w:b w:val="false"/>
                <w:i w:val="false"/>
                <w:color w:val="000000"/>
                <w:sz w:val="20"/>
              </w:rPr>
              <w:t>өткізу мониторингі бойынша</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органға ұсынылады.</w:t>
      </w:r>
    </w:p>
    <w:p>
      <w:pPr>
        <w:spacing w:after="0"/>
        <w:ind w:left="0"/>
        <w:jc w:val="both"/>
      </w:pPr>
      <w:r>
        <w:rPr>
          <w:rFonts w:ascii="Times New Roman"/>
          <w:b w:val="false"/>
          <w:i w:val="false"/>
          <w:color w:val="000000"/>
          <w:sz w:val="28"/>
        </w:rPr>
        <w:t xml:space="preserve">
      Әкімшілік деректер нысаны www.egsu.energo.gov.kz </w:t>
      </w:r>
    </w:p>
    <w:p>
      <w:pPr>
        <w:spacing w:after="0"/>
        <w:ind w:left="0"/>
        <w:jc w:val="both"/>
      </w:pPr>
      <w:r>
        <w:rPr>
          <w:rFonts w:ascii="Times New Roman"/>
          <w:b w:val="false"/>
          <w:i w:val="false"/>
          <w:color w:val="000000"/>
          <w:sz w:val="28"/>
        </w:rPr>
        <w:t xml:space="preserve">
      интернет-ресурсында орналастырылған </w:t>
      </w:r>
    </w:p>
    <w:p>
      <w:pPr>
        <w:spacing w:after="0"/>
        <w:ind w:left="0"/>
        <w:jc w:val="both"/>
      </w:pPr>
      <w:r>
        <w:rPr>
          <w:rFonts w:ascii="Times New Roman"/>
          <w:b w:val="false"/>
          <w:i w:val="false"/>
          <w:color w:val="000000"/>
          <w:sz w:val="28"/>
        </w:rPr>
        <w:t>
      Облыстың, республикалық маңызы бар қалалардың, астананың аумағында сұйытылған мұнай газын өткізу және тұтыну жөніндегі мәліметтер</w:t>
      </w:r>
    </w:p>
    <w:p>
      <w:pPr>
        <w:spacing w:after="0"/>
        <w:ind w:left="0"/>
        <w:jc w:val="both"/>
      </w:pPr>
      <w:r>
        <w:rPr>
          <w:rFonts w:ascii="Times New Roman"/>
          <w:b w:val="false"/>
          <w:i w:val="false"/>
          <w:color w:val="000000"/>
          <w:sz w:val="28"/>
        </w:rPr>
        <w:t>
      Әкімшілік деректер нысанының индексі: 10 ӨЖТМ.</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Есепті кезең: 20__жылғы _________ ай.</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 бойынша код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жоспары бойынша сатып алынған сұйытылған мұнай газы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жоспарынан тыс сатып алынған сұйытылған мұнай газы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 өнімін өндіру үшін пайдаланылған сұйытылған мұнай газының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сатып алушының атауы, бизнес-сәйкестендіру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w:t>
            </w:r>
          </w:p>
          <w:p>
            <w:pPr>
              <w:spacing w:after="20"/>
              <w:ind w:left="20"/>
              <w:jc w:val="both"/>
            </w:pPr>
            <w:r>
              <w:rPr>
                <w:rFonts w:ascii="Times New Roman"/>
                <w:b w:val="false"/>
                <w:i w:val="false"/>
                <w:color w:val="000000"/>
                <w:sz w:val="20"/>
              </w:rPr>
              <w:t>
ларынан тыс</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1-компания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2-компания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соңындағы қалдықтар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 бойынша баллонды сатуға арналған газ толтыру пункттері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секторлары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сыйымды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________________________</w:t>
      </w:r>
    </w:p>
    <w:p>
      <w:pPr>
        <w:spacing w:after="0"/>
        <w:ind w:left="0"/>
        <w:jc w:val="both"/>
      </w:pPr>
      <w:r>
        <w:rPr>
          <w:rFonts w:ascii="Times New Roman"/>
          <w:b w:val="false"/>
          <w:i w:val="false"/>
          <w:color w:val="000000"/>
          <w:sz w:val="28"/>
        </w:rPr>
        <w:t>
      Телефондар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 қолы, телефоны ________</w:t>
      </w:r>
    </w:p>
    <w:p>
      <w:pPr>
        <w:spacing w:after="0"/>
        <w:ind w:left="0"/>
        <w:jc w:val="both"/>
      </w:pPr>
      <w:r>
        <w:rPr>
          <w:rFonts w:ascii="Times New Roman"/>
          <w:b w:val="false"/>
          <w:i w:val="false"/>
          <w:color w:val="000000"/>
          <w:sz w:val="28"/>
        </w:rPr>
        <w:t>
      тегі, аты және әкесінің аты (болған жағдайда)</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 қолы _________</w:t>
      </w:r>
    </w:p>
    <w:p>
      <w:pPr>
        <w:spacing w:after="0"/>
        <w:ind w:left="0"/>
        <w:jc w:val="both"/>
      </w:pPr>
      <w:r>
        <w:rPr>
          <w:rFonts w:ascii="Times New Roman"/>
          <w:b w:val="false"/>
          <w:i w:val="false"/>
          <w:color w:val="000000"/>
          <w:sz w:val="28"/>
        </w:rPr>
        <w:t>
      тегі, аты және әкесінің аты (болған жағдайда)</w:t>
      </w:r>
    </w:p>
    <w:p>
      <w:pPr>
        <w:spacing w:after="0"/>
        <w:ind w:left="0"/>
        <w:jc w:val="both"/>
      </w:pPr>
      <w:r>
        <w:rPr>
          <w:rFonts w:ascii="Times New Roman"/>
          <w:b w:val="false"/>
          <w:i w:val="false"/>
          <w:color w:val="000000"/>
          <w:sz w:val="28"/>
        </w:rPr>
        <w:t>
      Мөрге арналған орын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аумағында</w:t>
            </w:r>
            <w:r>
              <w:br/>
            </w:r>
            <w:r>
              <w:rPr>
                <w:rFonts w:ascii="Times New Roman"/>
                <w:b w:val="false"/>
                <w:i w:val="false"/>
                <w:color w:val="000000"/>
                <w:sz w:val="20"/>
              </w:rPr>
              <w:t>сұйытылған мұнай газын өткізу</w:t>
            </w:r>
            <w:r>
              <w:br/>
            </w:r>
            <w:r>
              <w:rPr>
                <w:rFonts w:ascii="Times New Roman"/>
                <w:b w:val="false"/>
                <w:i w:val="false"/>
                <w:color w:val="000000"/>
                <w:sz w:val="20"/>
              </w:rPr>
              <w:t>және тұтыну жөніндегі</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"Облыстың, республикалық маңызы бар қалалардың, астананың аумағында сұйытылған мұнай газын өткізу және тұтыну жөніндегі мәліметтер" әкімшілік деректерді жинауға арналған нысанды толтыру бойынша түсіндірме (индексі: 10 ӨЖТМ, мерзімділігі: ай сайын)</w:t>
      </w:r>
    </w:p>
    <w:p>
      <w:pPr>
        <w:spacing w:after="0"/>
        <w:ind w:left="0"/>
        <w:jc w:val="both"/>
      </w:pPr>
      <w:r>
        <w:rPr>
          <w:rFonts w:ascii="Times New Roman"/>
          <w:b w:val="false"/>
          <w:i w:val="false"/>
          <w:color w:val="000000"/>
          <w:sz w:val="28"/>
        </w:rPr>
        <w:t>
      "Облыстың, республикалық маңызы бар қалалардың, астананың аумағында сұйытылған мұнай газын өткізу және тұтыну жөніндегі мәліметтер" әкімшілік деректер нысанына мынадай деректер енгізіледі:</w:t>
      </w:r>
    </w:p>
    <w:p>
      <w:pPr>
        <w:spacing w:after="0"/>
        <w:ind w:left="0"/>
        <w:jc w:val="both"/>
      </w:pPr>
      <w:r>
        <w:rPr>
          <w:rFonts w:ascii="Times New Roman"/>
          <w:b w:val="false"/>
          <w:i w:val="false"/>
          <w:color w:val="000000"/>
          <w:sz w:val="28"/>
        </w:rPr>
        <w:t>
      2-бағанда облыстың, республикалық маңызы бар қалалардың, астананың атауы көрсетіледі;</w:t>
      </w:r>
    </w:p>
    <w:p>
      <w:pPr>
        <w:spacing w:after="0"/>
        <w:ind w:left="0"/>
        <w:jc w:val="both"/>
      </w:pPr>
      <w:r>
        <w:rPr>
          <w:rFonts w:ascii="Times New Roman"/>
          <w:b w:val="false"/>
          <w:i w:val="false"/>
          <w:color w:val="000000"/>
          <w:sz w:val="28"/>
        </w:rPr>
        <w:t>
      3-бағанда Әкімшілік-аумақтық объектілер сыныптауышының кодына сәйкес облыстың, республикалық маңызы бар қалалардың, астананың коды көрсетіледі;</w:t>
      </w:r>
    </w:p>
    <w:p>
      <w:pPr>
        <w:spacing w:after="0"/>
        <w:ind w:left="0"/>
        <w:jc w:val="both"/>
      </w:pPr>
      <w:r>
        <w:rPr>
          <w:rFonts w:ascii="Times New Roman"/>
          <w:b w:val="false"/>
          <w:i w:val="false"/>
          <w:color w:val="000000"/>
          <w:sz w:val="28"/>
        </w:rPr>
        <w:t>
      4-бағанда есепті айдың басындағы сұйытылған мұнай газының көлемі, тоннамен көрсетіледі;</w:t>
      </w:r>
    </w:p>
    <w:p>
      <w:pPr>
        <w:spacing w:after="0"/>
        <w:ind w:left="0"/>
        <w:jc w:val="both"/>
      </w:pPr>
      <w:r>
        <w:rPr>
          <w:rFonts w:ascii="Times New Roman"/>
          <w:b w:val="false"/>
          <w:i w:val="false"/>
          <w:color w:val="000000"/>
          <w:sz w:val="28"/>
        </w:rPr>
        <w:t xml:space="preserve">
      5-бағанда тауар биржаларынан тыс және тауар биржалары арқылы беру жоспары шеңберінде "Газ және газбен жабдықтау туралы" Қазақстан Республикасы Заңы 27-1-бабының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сатып алған сұйытылған мұнай газының көлемі және өнім берушілердің атауы көрсетіледі;</w:t>
      </w:r>
    </w:p>
    <w:p>
      <w:pPr>
        <w:spacing w:after="0"/>
        <w:ind w:left="0"/>
        <w:jc w:val="both"/>
      </w:pPr>
      <w:r>
        <w:rPr>
          <w:rFonts w:ascii="Times New Roman"/>
          <w:b w:val="false"/>
          <w:i w:val="false"/>
          <w:color w:val="000000"/>
          <w:sz w:val="28"/>
        </w:rPr>
        <w:t xml:space="preserve">
      6-бағанда "Газ және газбен жабдықтау туралы" Қазақстан Республикасы Заңы 27-1-бабының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беру жоспарынан тыс, тауар биржалары арқылы және одан тыс сатып алған сұйытылған мұнай газының көлемі және өнім берушілердің атауы көрсетіледі;</w:t>
      </w:r>
    </w:p>
    <w:p>
      <w:pPr>
        <w:spacing w:after="0"/>
        <w:ind w:left="0"/>
        <w:jc w:val="both"/>
      </w:pPr>
      <w:r>
        <w:rPr>
          <w:rFonts w:ascii="Times New Roman"/>
          <w:b w:val="false"/>
          <w:i w:val="false"/>
          <w:color w:val="000000"/>
          <w:sz w:val="28"/>
        </w:rPr>
        <w:t>
      7-бағанда есепті айда мұнай-газ-химия өнімін өндіру үшін шикізат ретінде пайдаланылған сұйытылған мұнай газының көлемі көрсетіледі;</w:t>
      </w:r>
    </w:p>
    <w:p>
      <w:pPr>
        <w:spacing w:after="0"/>
        <w:ind w:left="0"/>
        <w:jc w:val="both"/>
      </w:pPr>
      <w:r>
        <w:rPr>
          <w:rFonts w:ascii="Times New Roman"/>
          <w:b w:val="false"/>
          <w:i w:val="false"/>
          <w:color w:val="000000"/>
          <w:sz w:val="28"/>
        </w:rPr>
        <w:t>
      8-бағанда сұйытылған мұнай газы өткізілген субъектінің атауы және кәсіпорындар мен ұйымдар үшін өткізілген жағдайда, сатып алушының бизнес-сәйкестендіру нөмірі көрсетіледі, бұл ретте сұйытылған мұнай газы жеке тұлғалар үшін өткізілген жағдайда бизнес-сәйкестендіру нөмірі көрсетілмейді;</w:t>
      </w:r>
    </w:p>
    <w:p>
      <w:pPr>
        <w:spacing w:after="0"/>
        <w:ind w:left="0"/>
        <w:jc w:val="both"/>
      </w:pPr>
      <w:r>
        <w:rPr>
          <w:rFonts w:ascii="Times New Roman"/>
          <w:b w:val="false"/>
          <w:i w:val="false"/>
          <w:color w:val="000000"/>
          <w:sz w:val="28"/>
        </w:rPr>
        <w:t>
      9-бағанда тұтыну санаттары бойынша сұйытылған мұнай газын өткізу көлемі көрсетіледі: газ толтыру пункттері, топтық резервуарлық қондырғылар, автогаз құю станциялары және өнеркәсіптік тұтынушылар, сондай-ақ өз мұқтаждарына, тонна;</w:t>
      </w:r>
    </w:p>
    <w:p>
      <w:pPr>
        <w:spacing w:after="0"/>
        <w:ind w:left="0"/>
        <w:jc w:val="both"/>
      </w:pPr>
      <w:r>
        <w:rPr>
          <w:rFonts w:ascii="Times New Roman"/>
          <w:b w:val="false"/>
          <w:i w:val="false"/>
          <w:color w:val="000000"/>
          <w:sz w:val="28"/>
        </w:rPr>
        <w:t>
      10-бағанда есепті айдың соңындағы сұйытылған мұнай газының көлемі көрсетіледі;</w:t>
      </w:r>
    </w:p>
    <w:p>
      <w:pPr>
        <w:spacing w:after="0"/>
        <w:ind w:left="0"/>
        <w:jc w:val="both"/>
      </w:pPr>
      <w:r>
        <w:rPr>
          <w:rFonts w:ascii="Times New Roman"/>
          <w:b w:val="false"/>
          <w:i w:val="false"/>
          <w:color w:val="000000"/>
          <w:sz w:val="28"/>
        </w:rPr>
        <w:t>
      2-жолда сұйытылған газ олар арқылы тиісті облысқа, республикалық маңызы бар қалаларға, астанаға жеткізілетін ұйымдарының атауы, бизнес-сәйкестендіру нөмірі көрсетіледі;</w:t>
      </w:r>
    </w:p>
    <w:p>
      <w:pPr>
        <w:spacing w:after="0"/>
        <w:ind w:left="0"/>
        <w:jc w:val="both"/>
      </w:pPr>
      <w:r>
        <w:rPr>
          <w:rFonts w:ascii="Times New Roman"/>
          <w:b w:val="false"/>
          <w:i w:val="false"/>
          <w:color w:val="000000"/>
          <w:sz w:val="28"/>
        </w:rPr>
        <w:t>
      3-жолда есепті айда өңір бойынша мұнай-газ-химия өнімін өндіру үшін шикізат ретінде сұйытылған мұнай газын пайдаланатын өнеркәсіптік тұтынушылардың атауы және бизнес-сәйкестендіру нөмірі көрсетіледі;</w:t>
      </w:r>
    </w:p>
    <w:p>
      <w:pPr>
        <w:spacing w:after="0"/>
        <w:ind w:left="0"/>
        <w:jc w:val="both"/>
      </w:pPr>
      <w:r>
        <w:rPr>
          <w:rFonts w:ascii="Times New Roman"/>
          <w:b w:val="false"/>
          <w:i w:val="false"/>
          <w:color w:val="000000"/>
          <w:sz w:val="28"/>
        </w:rPr>
        <w:t>
      4-жолда өңір бойынша 8-бағанда көрсетілген объектілер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27 мамырдағы</w:t>
            </w:r>
            <w:r>
              <w:br/>
            </w:r>
            <w:r>
              <w:rPr>
                <w:rFonts w:ascii="Times New Roman"/>
                <w:b w:val="false"/>
                <w:i w:val="false"/>
                <w:color w:val="000000"/>
                <w:sz w:val="20"/>
              </w:rPr>
              <w:t>№ 191</w:t>
            </w:r>
            <w:r>
              <w:br/>
            </w:r>
            <w:r>
              <w:rPr>
                <w:rFonts w:ascii="Times New Roman"/>
                <w:b w:val="false"/>
                <w:i w:val="false"/>
                <w:color w:val="000000"/>
                <w:sz w:val="20"/>
              </w:rPr>
              <w:t>Тізбеге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ішкі нарықта</w:t>
            </w:r>
            <w:r>
              <w:br/>
            </w:r>
            <w:r>
              <w:rPr>
                <w:rFonts w:ascii="Times New Roman"/>
                <w:b w:val="false"/>
                <w:i w:val="false"/>
                <w:color w:val="000000"/>
                <w:sz w:val="20"/>
              </w:rPr>
              <w:t>көтерме саудада өткізудің шекті</w:t>
            </w:r>
            <w:r>
              <w:br/>
            </w:r>
            <w:r>
              <w:rPr>
                <w:rFonts w:ascii="Times New Roman"/>
                <w:b w:val="false"/>
                <w:i w:val="false"/>
                <w:color w:val="000000"/>
                <w:sz w:val="20"/>
              </w:rPr>
              <w:t>бағаларын және Қазақстан</w:t>
            </w:r>
            <w:r>
              <w:br/>
            </w:r>
            <w:r>
              <w:rPr>
                <w:rFonts w:ascii="Times New Roman"/>
                <w:b w:val="false"/>
                <w:i w:val="false"/>
                <w:color w:val="000000"/>
                <w:sz w:val="20"/>
              </w:rPr>
              <w:t>Республикасының ішкі</w:t>
            </w:r>
            <w:r>
              <w:br/>
            </w:r>
            <w:r>
              <w:rPr>
                <w:rFonts w:ascii="Times New Roman"/>
                <w:b w:val="false"/>
                <w:i w:val="false"/>
                <w:color w:val="000000"/>
                <w:sz w:val="20"/>
              </w:rPr>
              <w:t>нарығына сұйытылған мұнай</w:t>
            </w:r>
            <w:r>
              <w:br/>
            </w:r>
            <w:r>
              <w:rPr>
                <w:rFonts w:ascii="Times New Roman"/>
                <w:b w:val="false"/>
                <w:i w:val="false"/>
                <w:color w:val="000000"/>
                <w:sz w:val="20"/>
              </w:rPr>
              <w:t>газын беру жоспары шеңберінде</w:t>
            </w:r>
            <w:r>
              <w:br/>
            </w:r>
            <w:r>
              <w:rPr>
                <w:rFonts w:ascii="Times New Roman"/>
                <w:b w:val="false"/>
                <w:i w:val="false"/>
                <w:color w:val="000000"/>
                <w:sz w:val="20"/>
              </w:rPr>
              <w:t>тауар биржаларынан тыс</w:t>
            </w:r>
            <w:r>
              <w:br/>
            </w:r>
            <w:r>
              <w:rPr>
                <w:rFonts w:ascii="Times New Roman"/>
                <w:b w:val="false"/>
                <w:i w:val="false"/>
                <w:color w:val="000000"/>
                <w:sz w:val="20"/>
              </w:rPr>
              <w:t>өткізілетін сұйытылған мұнай</w:t>
            </w:r>
            <w:r>
              <w:br/>
            </w:r>
            <w:r>
              <w:rPr>
                <w:rFonts w:ascii="Times New Roman"/>
                <w:b w:val="false"/>
                <w:i w:val="false"/>
                <w:color w:val="000000"/>
                <w:sz w:val="20"/>
              </w:rPr>
              <w:t>газының шекті бағасын</w:t>
            </w:r>
            <w:r>
              <w:br/>
            </w:r>
            <w:r>
              <w:rPr>
                <w:rFonts w:ascii="Times New Roman"/>
                <w:b w:val="false"/>
                <w:i w:val="false"/>
                <w:color w:val="000000"/>
                <w:sz w:val="20"/>
              </w:rPr>
              <w:t>айқындау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бағасын айқындау тетігі</w:t>
      </w:r>
    </w:p>
    <w:p>
      <w:pPr>
        <w:spacing w:after="0"/>
        <w:ind w:left="0"/>
        <w:jc w:val="both"/>
      </w:pPr>
      <w:r>
        <w:rPr>
          <w:rFonts w:ascii="Times New Roman"/>
          <w:b w:val="false"/>
          <w:i w:val="false"/>
          <w:color w:val="000000"/>
          <w:sz w:val="28"/>
        </w:rPr>
        <w:t>
      P = (Pw – TRexp) x К</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P – тауар биржаларынан тыс Қазақстан Республикасының ішкі нарығына сұйытылған мұнай газын беру жоспары шеңберінде өткізілетін сұйытылған мұнай газының шекті бағасы, бір тонна үшін теңгемен;</w:t>
      </w:r>
    </w:p>
    <w:p>
      <w:pPr>
        <w:spacing w:after="0"/>
        <w:ind w:left="0"/>
        <w:jc w:val="both"/>
      </w:pPr>
      <w:r>
        <w:rPr>
          <w:rFonts w:ascii="Times New Roman"/>
          <w:b w:val="false"/>
          <w:i w:val="false"/>
          <w:color w:val="000000"/>
          <w:sz w:val="28"/>
        </w:rPr>
        <w:t>
      Pw – соңғы өткен күнтізбелік жылдағы ай сайынғы баға белгілеудің орташа арифметикалық мәні ретінде айқындалатын сұйытылған мұнай газының әлемдік бағасы, бір тоннасына теңгемен. Осы тармақтың мақсаттары үшін баға белгіленімі "Argus Media (Russia) Ltd. (Petroleumargus)" компаниясының "Аргус сұйытылған газ және конденсат" дереккөзінде жарияланатын ақпарат негізінде тәжік-өзбек шекарасындағы (DAF Бекабад СПБТ) сұйытылған мұнай газы бағасының шетелдік валютадағы баға белгіленімін білдіреді, ал жоғарыда көрсетілген дереккөзде сұйытылған мұнай газының бағасы туралы ақпарат болмаған кезде – Қазақстан Республикасының трансферттік баға белгілеу туралы заңнамасында айқындалатын басқа да дереккөздердің деректері бойынша жүргізіледі;</w:t>
      </w:r>
    </w:p>
    <w:p>
      <w:pPr>
        <w:spacing w:after="0"/>
        <w:ind w:left="0"/>
        <w:jc w:val="both"/>
      </w:pPr>
      <w:r>
        <w:rPr>
          <w:rFonts w:ascii="Times New Roman"/>
          <w:b w:val="false"/>
          <w:i w:val="false"/>
          <w:color w:val="000000"/>
          <w:sz w:val="28"/>
        </w:rPr>
        <w:t>
      TRexp – Қазақстан Республикасының аумағында орналасқан сұйытылған мұнай газын өндіру жөніндегі объектілерден соңғы өткен күнтізбелік жылдағы тәжік-өзбек шекарасына дейін сұйытылған мұнай газын теміржол көлігімен тасымалдау бойынша уәкілетті орган Қазақстан Республикасының аумағынан тыс жерлерге сұйытылған мұнай газын өткізу жөніндегі мәмілелер мониторингі негізінде айқындайтын орташа арифметикалық шығыстар, бір тоннасына теңгемен;</w:t>
      </w:r>
    </w:p>
    <w:p>
      <w:pPr>
        <w:spacing w:after="0"/>
        <w:ind w:left="0"/>
        <w:jc w:val="both"/>
      </w:pPr>
      <w:r>
        <w:rPr>
          <w:rFonts w:ascii="Times New Roman"/>
          <w:b w:val="false"/>
          <w:i w:val="false"/>
          <w:color w:val="000000"/>
          <w:sz w:val="28"/>
        </w:rPr>
        <w:t>
      К – Қазақстан Республикасы Стратегиялық жоспарлау және реформалар агенттігінің Ұлттық статистика бюросы мен жергілікті атқарушы органдардың деректері негізінде Қазақстан Республикасындағы газдандырылған халықтың саны деңгейінің соңғы өткен күнтізбелік жылдағы Қазақстан Республикасындағы халықтың жалпы саны деңгейіне арақатынасын көрсететін түзету коэффициенті.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