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f3ee" w14:textId="9e1f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 көшіп келушінің дакто-, фотоесептерін қалыптастыру және жүргізу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2022 жылғы 30 мамырдағы № 403 бұйрығы. Қазақстан Республикасының Әділет министрлігінде 2022 жылғы 31 мамырда № 28273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көші-қоны туралы" Қазақстан Республикасы Заңының 43-2-бабының </w:t>
      </w:r>
      <w:r>
        <w:rPr>
          <w:rFonts w:ascii="Times New Roman"/>
          <w:b w:val="false"/>
          <w:i w:val="false"/>
          <w:color w:val="000000"/>
          <w:sz w:val="28"/>
        </w:rPr>
        <w:t>3-1-тармағына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Еңбекші көшіп келушінің дакто-, фотоесептерін қалыптастыру және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Көші-қон қызметі комитеті: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осы тармақтың 1), 2)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көшіп келушінің дакто-, фотоесептерін  қалыптастыру және жүргізу қағидалары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еңбекші көшіп келушінің дакто-, фотоесептерін қалыптастыру және жүргізу қағидалары "Халықтың көші-қоны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еңбекші көшіп келушінің дакто-, фотоесептерін қалыптастыру және жүргізу үшін ішкі істер органдарының қызметін ұйымдастыру және жүзеге асыру тәртібін айқындайды.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Еңбекші көшіп келушінің дакто-, фотоесептерін  қалыптастыру және жүргізу тәртібі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Ішкі істер органдары жұмыс беруші жеке тұлғалардың үй шаруашылығында жұмыстар орындау (қызметтер көрсету) мақсатында Қазақстан Республикасына келген еңбекші көшіп келушілердің қатарынан дакто-, фотоесептерін қалыптастырады.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Еңбекші көшіп келушілердің дакто-, фотоесептерін қалыптастыру және жүргізу Қазақстан Республикасы Ішкі істер министрінің 2014 жылғы 21 шілдедегі № 75 қбпү бұйрығымен (Нормативтік құқықтық актілерді мемлекеттік тіркеу тізілімінде № 9662 болып тіркелген) бекітілген Ішкі істер органдарында жедел-криминалистік қызметті жүзеге асыру қағидаларына сәйкес жүзеге асырылады.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Еңбекші көшіп келушінің дакто-, фотоесептерінің нәтижелері бойынша осы Қағидаларға қосымшаға сәйкес дактилоскопиялаудан өткені және суретке түскені туралы анықтамамен екі данада ресімделеді, бірінші данасы деректер базасын қалыптастыру және есептер бойынша тексеру үшін жедел-криминалистикалық бөліністе қалады, екіншісі еңбекші көшіп келушіге беріледі.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көшіп келушілерді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дакто-, фотоесептерін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және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Анықтама ұлттық паспортты берген кезде жарамды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Дактилоскопиялаудан өткені және суретке түскені туралы</w:t>
      </w:r>
      <w:r>
        <w:br/>
      </w:r>
      <w:r>
        <w:rPr>
          <w:rFonts w:ascii="Times New Roman"/>
          <w:b/>
          <w:i w:val="false"/>
          <w:color w:val="000000"/>
        </w:rPr>
        <w:t xml:space="preserve"> АНЫҚТАМА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берілді.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(Т.А.Ә. (болған жағдайда), туған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Азаматтығы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Жынысы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Уақытша тұратын жері бойынша мәліметтер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органының атауы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Дактилоскопиялауды жүргізген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(қызметкердің лауазымы, атағы, Т.А.Ә.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(дактилоскопия жүргізілген күні)   (қолы).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