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860c3" w14:textId="5e86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2022 жылғы 30 мамырдағы № 402 бұйрығы. Қазақстан Республикасының Әділет министрлігінде 2022 жылғы 31 мамырда № 28274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20270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арнайы мемлекеттік архиві және оның аумақтық бөліністері шегінде архивтік анықтамаларды және/немесе архивтік құжаттардың көшірмелерін беру" мемлекеттік көрсетілетін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Көрсетілетін қызметті беруші мемлекеттік қызметті көрсету үшін сұратылған ақпаратты архивтік қорлар (қағаз түрінде) бойынша іздеуді 5 (бес) жұмыс күні ішінде жүзеге асырады.</w:t>
      </w:r>
    </w:p>
    <w:p>
      <w:pPr>
        <w:spacing w:after="0"/>
        <w:ind w:left="0"/>
        <w:jc w:val="both"/>
      </w:pPr>
      <w:r>
        <w:rPr>
          <w:rFonts w:ascii="Times New Roman"/>
          <w:b w:val="false"/>
          <w:i w:val="false"/>
          <w:color w:val="000000"/>
          <w:sz w:val="28"/>
        </w:rPr>
        <w:t>
      Көрсетілетін қызметті беруші сұратылған мәліметтер анықталған жағдайда 2 (екі) жұмыс күні ішінде қағаз тасымалдағышта архивтік анықтаманы және/немесе архивтік құжаттардың көшірмелерін дайындайды, оған басшы қол қояды, кеңсе қызметкері мемлекеттік қызмет көрсетудің нәтижесін тіркейді және көрсетілетін қызметті алушыға немесе Мемлекеттік корпорацияға курьер арқылы, немесе почталық байланыс арқылы, Мемлекеттік көрсетілетін қызметтің стандартымен белгіленген мемлекеттік көрсетілетін қызмет мерзімі өтуінен бір тәулік бұрын жолдайды.</w:t>
      </w:r>
    </w:p>
    <w:p>
      <w:pPr>
        <w:spacing w:after="0"/>
        <w:ind w:left="0"/>
        <w:jc w:val="both"/>
      </w:pPr>
      <w:r>
        <w:rPr>
          <w:rFonts w:ascii="Times New Roman"/>
          <w:b w:val="false"/>
          <w:i w:val="false"/>
          <w:color w:val="000000"/>
          <w:sz w:val="28"/>
        </w:rPr>
        <w:t>
      Мәліметтер болмаған жағдайда көрсетілетін қызметті беруші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Мемлекеттік көрсетілетін қызмет стандартының 9-тармағында көзделген негіздер болған жағдайда, көрсетілетін қызметті беруші көрсетілетін қызметті алушыға мемлекеттік қызметті көрсетуден бас тарту туралы алдын ала шешімді, сондай-ақ көрсетілетін қызметті алушыға алдын ала шешім бойынша өз ұстанымын білдіру үшін тыңдауды өткізу уақыты мен орнын (тәсілін)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мерзімінің аяқталуына дейін 3 (үш) жұмыс күнінен кешіктірмей жолданады. Тыңдау хабарлама жолданған күннен бастап 2 (екі) жұмыс күнінен кешіктірмей өткізіледі.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қанағаттанарлық нәтиже немесе мемлекеттік қызметті көрсетуден бас тарту туралы дәлелді жауап жолданады.</w:t>
      </w:r>
    </w:p>
    <w:p>
      <w:pPr>
        <w:spacing w:after="0"/>
        <w:ind w:left="0"/>
        <w:jc w:val="both"/>
      </w:pPr>
      <w:r>
        <w:rPr>
          <w:rFonts w:ascii="Times New Roman"/>
          <w:b w:val="false"/>
          <w:i w:val="false"/>
          <w:color w:val="000000"/>
          <w:sz w:val="28"/>
        </w:rPr>
        <w:t xml:space="preserve">
      Егер көрсетілетін қызметті алушы хабарламаны алған күннен бастап 2 (екі) жұмыс күні ішінде оны талаптарға сәйкес келтірмеген жағдайда, көрсетілген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бас тартуды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Мемлекеттік қызмет көрсету мәселелері бойынша шағымдарды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қарайды. </w:t>
      </w:r>
    </w:p>
    <w:p>
      <w:pPr>
        <w:spacing w:after="0"/>
        <w:ind w:left="0"/>
        <w:jc w:val="both"/>
      </w:pPr>
      <w:r>
        <w:rPr>
          <w:rFonts w:ascii="Times New Roman"/>
          <w:b w:val="false"/>
          <w:i w:val="false"/>
          <w:color w:val="000000"/>
          <w:sz w:val="28"/>
        </w:rPr>
        <w:t xml:space="preserve">
      Шағым әкімшілік актісіне, әкімшілік әрекетіне (әрекетсіздігіне) шағым жасалатын әкімшілік органға, лауазымды адамға беріледі. </w:t>
      </w:r>
    </w:p>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 мекенжайына келіп түскен шағымы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оның тіркелген күнінен бастап 15 (он бес) жұмыс күні ішінде қаралады.</w:t>
      </w:r>
    </w:p>
    <w:p>
      <w:pPr>
        <w:spacing w:after="0"/>
        <w:ind w:left="0"/>
        <w:jc w:val="both"/>
      </w:pPr>
      <w:r>
        <w:rPr>
          <w:rFonts w:ascii="Times New Roman"/>
          <w:b w:val="false"/>
          <w:i w:val="false"/>
          <w:color w:val="000000"/>
          <w:sz w:val="28"/>
        </w:rPr>
        <w:t>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корпорацияның басшысының атына, немесе ақпараттандыру саласындағы уәкілетті органға жолданады.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bookmarkStart w:name="z5" w:id="2"/>
    <w:p>
      <w:pPr>
        <w:spacing w:after="0"/>
        <w:ind w:left="0"/>
        <w:jc w:val="both"/>
      </w:pPr>
      <w:r>
        <w:rPr>
          <w:rFonts w:ascii="Times New Roman"/>
          <w:b w:val="false"/>
          <w:i w:val="false"/>
          <w:color w:val="000000"/>
          <w:sz w:val="28"/>
        </w:rPr>
        <w:t xml:space="preserve">
      "Қазақстан Республикасы Ішкі істер министрлігінің арнайы мемлекеттік архиві және оның аумақтық бөліністері шегінде архивтік анықтамаларды және/немесе архивтік құжаттардың көшірмелерін беру" мемлекеттік көрсетілетін қызметінің қағидаларының </w:t>
      </w:r>
      <w:r>
        <w:rPr>
          <w:rFonts w:ascii="Times New Roman"/>
          <w:b w:val="false"/>
          <w:i w:val="false"/>
          <w:color w:val="000000"/>
          <w:sz w:val="28"/>
        </w:rPr>
        <w:t>3-қосымшасында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Реттік нөмірі 5-жол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 және/немесе архивтік құжаттың көшірмесі,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беру нысаны: қағаз жүзінде.</w:t>
            </w:r>
          </w:p>
        </w:tc>
      </w:tr>
    </w:tbl>
    <w:p>
      <w:pPr>
        <w:spacing w:after="0"/>
        <w:ind w:left="0"/>
        <w:jc w:val="both"/>
      </w:pPr>
      <w:r>
        <w:rPr>
          <w:rFonts w:ascii="Times New Roman"/>
          <w:b w:val="false"/>
          <w:i w:val="false"/>
          <w:color w:val="000000"/>
          <w:sz w:val="28"/>
        </w:rPr>
        <w:t xml:space="preserve">
      "; </w:t>
      </w:r>
    </w:p>
    <w:bookmarkStart w:name="z7" w:id="4"/>
    <w:p>
      <w:pPr>
        <w:spacing w:after="0"/>
        <w:ind w:left="0"/>
        <w:jc w:val="both"/>
      </w:pPr>
      <w:r>
        <w:rPr>
          <w:rFonts w:ascii="Times New Roman"/>
          <w:b w:val="false"/>
          <w:i w:val="false"/>
          <w:color w:val="000000"/>
          <w:sz w:val="28"/>
        </w:rPr>
        <w:t>
      реттік нөмірі 9-жол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құжаттардың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мемлекеттік қызметті көрсету үшін қажетті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tc>
      </w:tr>
    </w:tbl>
    <w:p>
      <w:pPr>
        <w:spacing w:after="0"/>
        <w:ind w:left="0"/>
        <w:jc w:val="both"/>
      </w:pP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"Қазақстан Республикасы Ішкі істер министрлігі арнайы мемлекеттік архиві және оның аумақтық бөліністерінен шығатын архивтік анықтамаларға және архивтік құжаттардың көшірмелеріне апостиль қою"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2. Қазақстан Республикасы Ішкі істер министрлігі Қазақстан Республикасының заңнамасында белгіленген тәртіпте:</w:t>
      </w:r>
    </w:p>
    <w:bookmarkEnd w:id="6"/>
    <w:bookmarkStart w:name="z10"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тармақшаларымен көзделген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министрлігінің Ақпараттандыру және байланыс департаментіне жүктелсiн.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министрлігі</w:t>
            </w:r>
          </w:p>
          <w:p>
            <w:pPr>
              <w:spacing w:after="20"/>
              <w:ind w:left="20"/>
              <w:jc w:val="both"/>
            </w:pPr>
            <w:r>
              <w:rPr>
                <w:rFonts w:ascii="Times New Roman"/>
                <w:b/>
                <w:i w:val="false"/>
                <w:color w:val="000000"/>
                <w:sz w:val="20"/>
              </w:rPr>
              <w:t>2022 жылғы "____" 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2022 жылғы 30 мамырдағы</w:t>
            </w:r>
            <w:r>
              <w:br/>
            </w:r>
            <w:r>
              <w:rPr>
                <w:rFonts w:ascii="Times New Roman"/>
                <w:b w:val="false"/>
                <w:i w:val="false"/>
                <w:color w:val="000000"/>
                <w:sz w:val="20"/>
              </w:rPr>
              <w:t>№ 402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27 наурыздағы</w:t>
            </w:r>
            <w:r>
              <w:br/>
            </w:r>
            <w:r>
              <w:rPr>
                <w:rFonts w:ascii="Times New Roman"/>
                <w:b w:val="false"/>
                <w:i w:val="false"/>
                <w:color w:val="000000"/>
                <w:sz w:val="20"/>
              </w:rPr>
              <w:t>№ 256 бұйрығына</w:t>
            </w:r>
            <w:r>
              <w:br/>
            </w:r>
            <w:r>
              <w:rPr>
                <w:rFonts w:ascii="Times New Roman"/>
                <w:b w:val="false"/>
                <w:i w:val="false"/>
                <w:color w:val="000000"/>
                <w:sz w:val="20"/>
              </w:rPr>
              <w:t>2-қосымша</w:t>
            </w:r>
          </w:p>
        </w:tc>
      </w:tr>
    </w:tbl>
    <w:bookmarkStart w:name="z16" w:id="12"/>
    <w:p>
      <w:pPr>
        <w:spacing w:after="0"/>
        <w:ind w:left="0"/>
        <w:jc w:val="left"/>
      </w:pPr>
      <w:r>
        <w:rPr>
          <w:rFonts w:ascii="Times New Roman"/>
          <w:b/>
          <w:i w:val="false"/>
          <w:color w:val="000000"/>
        </w:rPr>
        <w:t xml:space="preserve"> "Қазақстан Республикасы Ішкі істер министрлігі арнайы мемлекеттік архиві және оның аумақтық бөліністерінен шығатын архивтік анықтамаларға және архивтік құжаттардың көшірмелеріне апостиль қою" мемлекеттік қызмет көрсету қағидалары</w:t>
      </w:r>
    </w:p>
    <w:bookmarkEnd w:id="12"/>
    <w:bookmarkStart w:name="z17" w:id="13"/>
    <w:p>
      <w:pPr>
        <w:spacing w:after="0"/>
        <w:ind w:left="0"/>
        <w:jc w:val="left"/>
      </w:pPr>
      <w:r>
        <w:rPr>
          <w:rFonts w:ascii="Times New Roman"/>
          <w:b/>
          <w:i w:val="false"/>
          <w:color w:val="000000"/>
        </w:rPr>
        <w:t xml:space="preserve"> 1-тарау. Жалпы ережелер</w:t>
      </w:r>
    </w:p>
    <w:bookmarkEnd w:id="13"/>
    <w:bookmarkStart w:name="z18" w:id="14"/>
    <w:p>
      <w:pPr>
        <w:spacing w:after="0"/>
        <w:ind w:left="0"/>
        <w:jc w:val="both"/>
      </w:pPr>
      <w:r>
        <w:rPr>
          <w:rFonts w:ascii="Times New Roman"/>
          <w:b w:val="false"/>
          <w:i w:val="false"/>
          <w:color w:val="000000"/>
          <w:sz w:val="28"/>
        </w:rPr>
        <w:t xml:space="preserve">
      1. Осы "Қазақстан Республикасы Ішкі істер министрлігі арнайы мемлекеттік архиві және оның аумақтық бөліністерінен шығатын архивтік анықтамаларға және архивтік құжаттардың көшірмелеріне апостиль қою" мемлекеттік көрсетілетін қызметінің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 Ішкі істер министрлігі арнайы мемлекеттік архиві және оның аумақтық бөліністерінен шығатын архивтік анықтамаларға және архивтік құжаттардың көшірмелеріне апостиль қою" мемлекеттік қызметін көрсету тәртібін анықтайды.</w:t>
      </w:r>
    </w:p>
    <w:bookmarkEnd w:id="14"/>
    <w:bookmarkStart w:name="z19" w:id="15"/>
    <w:p>
      <w:pPr>
        <w:spacing w:after="0"/>
        <w:ind w:left="0"/>
        <w:jc w:val="both"/>
      </w:pPr>
      <w:r>
        <w:rPr>
          <w:rFonts w:ascii="Times New Roman"/>
          <w:b w:val="false"/>
          <w:i w:val="false"/>
          <w:color w:val="000000"/>
          <w:sz w:val="28"/>
        </w:rPr>
        <w:t>
      2. "Қазақстан Республикасы Ішкі істер министрлігі арнайы мемлекеттік архиві және оның аумақтық бөліністерінен шығатын архивтік анықтамаларға және архивтік құжаттардың көшірмелеріне апостиль қою" мемлекеттік көрсетілетін қызметті (бұдан әрі - мемлекеттік көрсетілетін қызмет) Ішкі істер министрлігі, Министрліктің аумақтық бөліністері, оқу орындары (бұдан әрі – көрсетілетін қызметті беруші) көрсетеді.</w:t>
      </w:r>
    </w:p>
    <w:bookmarkEnd w:id="15"/>
    <w:bookmarkStart w:name="z20" w:id="16"/>
    <w:p>
      <w:pPr>
        <w:spacing w:after="0"/>
        <w:ind w:left="0"/>
        <w:jc w:val="both"/>
      </w:pPr>
      <w:r>
        <w:rPr>
          <w:rFonts w:ascii="Times New Roman"/>
          <w:b w:val="false"/>
          <w:i w:val="false"/>
          <w:color w:val="000000"/>
          <w:sz w:val="28"/>
        </w:rPr>
        <w:t>
      3. Осы Қағидаларда мынадай негізгі ұғымдар қолданылады:</w:t>
      </w:r>
    </w:p>
    <w:bookmarkEnd w:id="16"/>
    <w:p>
      <w:pPr>
        <w:spacing w:after="0"/>
        <w:ind w:left="0"/>
        <w:jc w:val="both"/>
      </w:pPr>
      <w:r>
        <w:rPr>
          <w:rFonts w:ascii="Times New Roman"/>
          <w:b w:val="false"/>
          <w:i w:val="false"/>
          <w:color w:val="000000"/>
          <w:sz w:val="28"/>
        </w:rPr>
        <w:t xml:space="preserve">
      1) арнаулы мемлекеттік архив – "Ұлттық архив қоры және архивтер туралы" Қазақстан Республикасы Заңының 22-бабының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Қазақстан Республикасы мемлекеттік органының архив мекемесі немесе бөлімшесі;</w:t>
      </w:r>
    </w:p>
    <w:p>
      <w:pPr>
        <w:spacing w:after="0"/>
        <w:ind w:left="0"/>
        <w:jc w:val="both"/>
      </w:pPr>
      <w:r>
        <w:rPr>
          <w:rFonts w:ascii="Times New Roman"/>
          <w:b w:val="false"/>
          <w:i w:val="false"/>
          <w:color w:val="000000"/>
          <w:sz w:val="28"/>
        </w:rPr>
        <w:t>
      2)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p>
      <w:pPr>
        <w:spacing w:after="0"/>
        <w:ind w:left="0"/>
        <w:jc w:val="both"/>
      </w:pPr>
      <w:r>
        <w:rPr>
          <w:rFonts w:ascii="Times New Roman"/>
          <w:b w:val="false"/>
          <w:i w:val="false"/>
          <w:color w:val="000000"/>
          <w:sz w:val="28"/>
        </w:rPr>
        <w:t>
      3) архивтік көшірме – архивтік шифр және сақтау бірлігі парақтарының нөмірлері көрсетілген архивтік құжаттағы мәтінді сөзбе-сөз көрсететін көшірме;</w:t>
      </w:r>
    </w:p>
    <w:p>
      <w:pPr>
        <w:spacing w:after="0"/>
        <w:ind w:left="0"/>
        <w:jc w:val="both"/>
      </w:pPr>
      <w:r>
        <w:rPr>
          <w:rFonts w:ascii="Times New Roman"/>
          <w:b w:val="false"/>
          <w:i w:val="false"/>
          <w:color w:val="000000"/>
          <w:sz w:val="28"/>
        </w:rPr>
        <w:t>
      4) архивтік құжат – қоғам мен мемлекет үшін маңыздылығына қарай сақталатын немесе сақталуға жататын, сол сияқты меншік иесі үшін құндылығы бар құжат;</w:t>
      </w:r>
    </w:p>
    <w:p>
      <w:pPr>
        <w:spacing w:after="0"/>
        <w:ind w:left="0"/>
        <w:jc w:val="both"/>
      </w:pPr>
      <w:r>
        <w:rPr>
          <w:rFonts w:ascii="Times New Roman"/>
          <w:b w:val="false"/>
          <w:i w:val="false"/>
          <w:color w:val="000000"/>
          <w:sz w:val="28"/>
        </w:rPr>
        <w:t>
      5)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pPr>
        <w:spacing w:after="0"/>
        <w:ind w:left="0"/>
        <w:jc w:val="both"/>
      </w:pPr>
      <w:r>
        <w:rPr>
          <w:rFonts w:ascii="Times New Roman"/>
          <w:b w:val="false"/>
          <w:i w:val="false"/>
          <w:color w:val="000000"/>
          <w:sz w:val="28"/>
        </w:rPr>
        <w:t>
      6)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8) апостиль - құжаттамаға қол қойған адамның қолын және оның өкiлеттiктерiн, сондай-ақ осы құжат бекiтiлген мөрдiң немесе мөртаңбаның түпнұсқалылығын растайтын арнайы мөртаңба.</w:t>
      </w:r>
    </w:p>
    <w:bookmarkStart w:name="z21" w:id="17"/>
    <w:p>
      <w:pPr>
        <w:spacing w:after="0"/>
        <w:ind w:left="0"/>
        <w:jc w:val="left"/>
      </w:pPr>
      <w:r>
        <w:rPr>
          <w:rFonts w:ascii="Times New Roman"/>
          <w:b/>
          <w:i w:val="false"/>
          <w:color w:val="000000"/>
        </w:rPr>
        <w:t xml:space="preserve"> 2-тарау. Мемлекеттік қызмет көрсетудің тәртібі</w:t>
      </w:r>
    </w:p>
    <w:bookmarkEnd w:id="17"/>
    <w:bookmarkStart w:name="z22" w:id="18"/>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арқылы қағаз тасығышта не "электрондық үкіметтің" веб-порталы www.egov.kz (бұдан әрі - портал) арқылы электронды түрде, не көрсетілетін қызметті берушінің кеңсесі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министрлігі арнайы мемлекеттік архиві және оның аумақтық бөліністерінен шығатын архивтік анықтамаларға және архивтік құжаттардың көшірмелеріне апостиль қою" мемлекеттік көрсетілетін қызметтің стандартының (бұдан әрі - Мемлекеттік көрсетілетін қызметтің стандарты) 8-тармағында көрсетілген құжаттармен бірге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апостиль қоюға өтінішті береді.</w:t>
      </w:r>
    </w:p>
    <w:bookmarkEnd w:id="18"/>
    <w:bookmarkStart w:name="z23" w:id="19"/>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мазмұны мен нәтижелерін,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қызметтің стандартында жазылған.</w:t>
      </w:r>
    </w:p>
    <w:bookmarkEnd w:id="19"/>
    <w:bookmarkStart w:name="z24" w:id="20"/>
    <w:p>
      <w:pPr>
        <w:spacing w:after="0"/>
        <w:ind w:left="0"/>
        <w:jc w:val="both"/>
      </w:pPr>
      <w:r>
        <w:rPr>
          <w:rFonts w:ascii="Times New Roman"/>
          <w:b w:val="false"/>
          <w:i w:val="false"/>
          <w:color w:val="000000"/>
          <w:sz w:val="28"/>
        </w:rPr>
        <w:t>
      6. Құжаттарды Мемлекеттік корпорация арқылы тапсырған жағдайда Мемлекеттік корпорация қызметкері тиісті құжаттарды қабылдағаны туралы нөмірі мен мерзімін және мемлекеттік көрсетілетін қызмет нәтижесін алу мерзімін көрсете отырып, қолхат береді.</w:t>
      </w:r>
    </w:p>
    <w:bookmarkEnd w:id="20"/>
    <w:p>
      <w:pPr>
        <w:spacing w:after="0"/>
        <w:ind w:left="0"/>
        <w:jc w:val="both"/>
      </w:pPr>
      <w:r>
        <w:rPr>
          <w:rFonts w:ascii="Times New Roman"/>
          <w:b w:val="false"/>
          <w:i w:val="false"/>
          <w:color w:val="000000"/>
          <w:sz w:val="28"/>
        </w:rPr>
        <w:t>
      Мемлекеттік корпорацияға құжат қабылдаған күн мемлекеттік қызмет көрсету мерзіміне кірмейді.</w:t>
      </w:r>
    </w:p>
    <w:p>
      <w:pPr>
        <w:spacing w:after="0"/>
        <w:ind w:left="0"/>
        <w:jc w:val="both"/>
      </w:pPr>
      <w:r>
        <w:rPr>
          <w:rFonts w:ascii="Times New Roman"/>
          <w:b w:val="false"/>
          <w:i w:val="false"/>
          <w:color w:val="000000"/>
          <w:sz w:val="28"/>
        </w:rPr>
        <w:t>
      Мемлекеттік корпорация, немесе портал арқылы түскен өтінішті көрсетілетін қызметті берушінің кеңсе қызметкері 1 (бір) жұмыс күні ішінде жауапты орындаушыға береді (17.30-дан кейін түскен жағдайда өтініш келесі жұмыс күні тіркеледі).</w:t>
      </w:r>
    </w:p>
    <w:p>
      <w:pPr>
        <w:spacing w:after="0"/>
        <w:ind w:left="0"/>
        <w:jc w:val="both"/>
      </w:pPr>
      <w:r>
        <w:rPr>
          <w:rFonts w:ascii="Times New Roman"/>
          <w:b w:val="false"/>
          <w:i w:val="false"/>
          <w:color w:val="000000"/>
          <w:sz w:val="28"/>
        </w:rPr>
        <w:t xml:space="preserve">
      Көрсетілетін қызметті алушы осы Қағидаларға 1-қосымшаға сәйкес Мемлекеттік көрсетілетін қызметтің стандартының 8-тармағында көзделген құжаттардың толық топтамасын ұсынбаған және (немесе) қолданылу мерзімі өткен құжаттарды ұсынған жағдайда,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5" w:id="21"/>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сұрау салуды қарау мәртебесі туралы хабарлама жіберіледі.</w:t>
      </w:r>
    </w:p>
    <w:bookmarkEnd w:id="21"/>
    <w:p>
      <w:pPr>
        <w:spacing w:after="0"/>
        <w:ind w:left="0"/>
        <w:jc w:val="both"/>
      </w:pPr>
      <w:r>
        <w:rPr>
          <w:rFonts w:ascii="Times New Roman"/>
          <w:b w:val="false"/>
          <w:i w:val="false"/>
          <w:color w:val="000000"/>
          <w:sz w:val="28"/>
        </w:rPr>
        <w:t>
      Көрсетілетін қызметті берушінің қызметкері ұсынылған құжаттардың толықтығын және ресми құжаттың түпнұсқалығын тексереді, құжаттарды оң қарау нәтижелері бойынша портал арқылы көрсетілетін қызметті алушының "жеке кабинетіне" апостиль қою үшін құжаттардың түпнұсқаларын ұсыну туралы хабарламаны жібереді.</w:t>
      </w:r>
    </w:p>
    <w:bookmarkStart w:name="z26" w:id="22"/>
    <w:p>
      <w:pPr>
        <w:spacing w:after="0"/>
        <w:ind w:left="0"/>
        <w:jc w:val="both"/>
      </w:pPr>
      <w:r>
        <w:rPr>
          <w:rFonts w:ascii="Times New Roman"/>
          <w:b w:val="false"/>
          <w:i w:val="false"/>
          <w:color w:val="000000"/>
          <w:sz w:val="28"/>
        </w:rPr>
        <w:t>
      8. Көрсетілетін қызметті берушінің кеңсесі арқылы жүгінген жағдайда көрсетілетін қызметті беруші құжаттарды түскен күні қабылдайды және тіркейді, мемлекеттік қызмет көрсетуді жүзеге асыратын көрсетілетін қызметті берушінің қызметкеріне қарауға береді.</w:t>
      </w:r>
    </w:p>
    <w:bookmarkEnd w:id="22"/>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келесі жұмыс күні жүзеге асырылады.</w:t>
      </w:r>
    </w:p>
    <w:bookmarkStart w:name="z27" w:id="23"/>
    <w:p>
      <w:pPr>
        <w:spacing w:after="0"/>
        <w:ind w:left="0"/>
        <w:jc w:val="both"/>
      </w:pPr>
      <w:r>
        <w:rPr>
          <w:rFonts w:ascii="Times New Roman"/>
          <w:b w:val="false"/>
          <w:i w:val="false"/>
          <w:color w:val="000000"/>
          <w:sz w:val="28"/>
        </w:rPr>
        <w:t>
      9.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23"/>
    <w:p>
      <w:pPr>
        <w:spacing w:after="0"/>
        <w:ind w:left="0"/>
        <w:jc w:val="both"/>
      </w:pPr>
      <w:r>
        <w:rPr>
          <w:rFonts w:ascii="Times New Roman"/>
          <w:b w:val="false"/>
          <w:i w:val="false"/>
          <w:color w:val="000000"/>
          <w:sz w:val="28"/>
        </w:rPr>
        <w:t>
      Көрсетілетін қызметті алушы портал арқылы жүгінгенде осы Қағидаларға сәйкес құжаттардың толық топтамасын ұсынбаған немесе мемлекеттік көрсетілетін қызметті көрсету үшін қажетті мәліметтердің болмауы жағдайында, көрсетілетін қызметті берушінің қызметкері көрсетілетін қызметті алушыға құжаттардың топтамасы қандай талаптарға сәйкес келмейтінін және оны сәйкестікке келтіру мерзімін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сәйкестікке келтіру мерзімі 2 (екі) жұмыс күнін құрайды.</w:t>
      </w:r>
    </w:p>
    <w:p>
      <w:pPr>
        <w:spacing w:after="0"/>
        <w:ind w:left="0"/>
        <w:jc w:val="both"/>
      </w:pPr>
      <w:r>
        <w:rPr>
          <w:rFonts w:ascii="Times New Roman"/>
          <w:b w:val="false"/>
          <w:i w:val="false"/>
          <w:color w:val="000000"/>
          <w:sz w:val="28"/>
        </w:rPr>
        <w:t xml:space="preserve">
      Егер көрсетілетін қызметті алушы хабарламаны алған күннен 2 (екі) жұмыс күні ішінде құжаттар топтамасын талаптарға сәйкестікке келтірмеген жағдайда,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одан әрі қараудан бас тартуды жолдайды.</w:t>
      </w:r>
    </w:p>
    <w:bookmarkStart w:name="z28" w:id="24"/>
    <w:p>
      <w:pPr>
        <w:spacing w:after="0"/>
        <w:ind w:left="0"/>
        <w:jc w:val="both"/>
      </w:pPr>
      <w:r>
        <w:rPr>
          <w:rFonts w:ascii="Times New Roman"/>
          <w:b w:val="false"/>
          <w:i w:val="false"/>
          <w:color w:val="000000"/>
          <w:sz w:val="28"/>
        </w:rPr>
        <w:t>
      10. Көрсетілетін қызметті беруші 5 (бес) жұмыс күні ішінде ресми құжаттың түпнұсқалығын тексереді, апостиль мөртабанын қояды, апостиль мөртабанына елтаңбалық мөр басып, Апостиль қою үшін ұсынылған құжаттарды тіркеу кітабын толтырады. Кеңсе қызметкері мемлекеттік қызмет көрсетудің нәтижесін тіркейді және көрсетілетін қызметті алушыға немесе Мемлекеттік корпорацияға курьер арқылы, немесе почталық байланыс арқылы, Мемлекеттік көрсетілетін қызмет стандартымен белгіленген мемлекеттік көрсетілетін қызмет мерзімі өтуінен бір тәулік бұрын жолдайды.</w:t>
      </w:r>
    </w:p>
    <w:bookmarkEnd w:id="24"/>
    <w:p>
      <w:pPr>
        <w:spacing w:after="0"/>
        <w:ind w:left="0"/>
        <w:jc w:val="both"/>
      </w:pPr>
      <w:r>
        <w:rPr>
          <w:rFonts w:ascii="Times New Roman"/>
          <w:b w:val="false"/>
          <w:i w:val="false"/>
          <w:color w:val="000000"/>
          <w:sz w:val="28"/>
        </w:rPr>
        <w:t>
      Ұсынылған құжаттар сәйкес келмеген жағдайда көрсетілетін қызметті беруші мемлекеттік қызметті көрсетуден бас тарту туралы дәлелді жауап дайындайды.</w:t>
      </w:r>
    </w:p>
    <w:bookmarkStart w:name="z29" w:id="25"/>
    <w:p>
      <w:pPr>
        <w:spacing w:after="0"/>
        <w:ind w:left="0"/>
        <w:jc w:val="both"/>
      </w:pPr>
      <w:r>
        <w:rPr>
          <w:rFonts w:ascii="Times New Roman"/>
          <w:b w:val="false"/>
          <w:i w:val="false"/>
          <w:color w:val="000000"/>
          <w:sz w:val="28"/>
        </w:rPr>
        <w:t>
      11. Мемлекеттік көрсетілетін қызмет стандартының 9-тармағында көзделген негіздер болған жағдайда, көрсетілетін қызметті беруші көрсетілетін қызметті алушыға мемлекеттік қызметті көрсетуден бас тарту туралы алдын ала шешім туралы, сондай-ақ көрсетілетін қызметті алушыға алдын ала шешім бойынша өз ұстанымын білдіру үшін тыңдауды өткізу уақыты мен орнын (тәсілін) хабарлайды.</w:t>
      </w:r>
    </w:p>
    <w:bookmarkEnd w:id="25"/>
    <w:bookmarkStart w:name="z30" w:id="26"/>
    <w:p>
      <w:pPr>
        <w:spacing w:after="0"/>
        <w:ind w:left="0"/>
        <w:jc w:val="both"/>
      </w:pPr>
      <w:r>
        <w:rPr>
          <w:rFonts w:ascii="Times New Roman"/>
          <w:b w:val="false"/>
          <w:i w:val="false"/>
          <w:color w:val="000000"/>
          <w:sz w:val="28"/>
        </w:rPr>
        <w:t>
      12. Тыңдау туралы хабарлама мемлекеттік қызмет көрсету мерзімінің аяқталуына дейін 3 (үш) жұмыс күнінен кешіктірмей жолданады. Тыңдау хабарлама жолданған күннен бастап 2 (екі) жұмыс күнінен кешіктірмей өткізіледі.</w:t>
      </w:r>
    </w:p>
    <w:bookmarkEnd w:id="26"/>
    <w:p>
      <w:pPr>
        <w:spacing w:after="0"/>
        <w:ind w:left="0"/>
        <w:jc w:val="both"/>
      </w:pPr>
      <w:r>
        <w:rPr>
          <w:rFonts w:ascii="Times New Roman"/>
          <w:b w:val="false"/>
          <w:i w:val="false"/>
          <w:color w:val="000000"/>
          <w:sz w:val="28"/>
        </w:rPr>
        <w:t>
      Тыңдау нәтижелері бойынша көрсетілетін қызметті алушыға оң нәтиже немесе мемлекеттік қызметті көрсетуден бас тарту туралы дәлелді жауап жолданады.</w:t>
      </w:r>
    </w:p>
    <w:bookmarkStart w:name="z31" w:id="27"/>
    <w:p>
      <w:pPr>
        <w:spacing w:after="0"/>
        <w:ind w:left="0"/>
        <w:jc w:val="both"/>
      </w:pPr>
      <w:r>
        <w:rPr>
          <w:rFonts w:ascii="Times New Roman"/>
          <w:b w:val="false"/>
          <w:i w:val="false"/>
          <w:color w:val="000000"/>
          <w:sz w:val="28"/>
        </w:rPr>
        <w:t>
      13. Мемлекеттік корпорация филиалдары бөлімінің қызметкері қолхат негізінде және жеке басын куәландыратын құжатты, немесе цифрлық құжаттар сервисінен электрондық құжатты, және (немесе) сенімхатты көрсеткен кезде көрсетілетін қызметті алушыға мемлекеттік қызмет көрсету нәтижесін береді.</w:t>
      </w:r>
    </w:p>
    <w:bookmarkEnd w:id="27"/>
    <w:bookmarkStart w:name="z32" w:id="28"/>
    <w:p>
      <w:pPr>
        <w:spacing w:after="0"/>
        <w:ind w:left="0"/>
        <w:jc w:val="both"/>
      </w:pPr>
      <w:r>
        <w:rPr>
          <w:rFonts w:ascii="Times New Roman"/>
          <w:b w:val="false"/>
          <w:i w:val="false"/>
          <w:color w:val="000000"/>
          <w:sz w:val="28"/>
        </w:rPr>
        <w:t>
      14. Мемлекеттік корпорация нәтижені 1 (бір) ай бойы сақтауды қамтамасыз етеді, одан кейін оларды одан әрі сақтау үшін көрсетілетін қызметті берушіге береді. Көрсетілетін қызметті алушы 1 (бір) ай өткеннен кейін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жібереді.</w:t>
      </w:r>
    </w:p>
    <w:bookmarkEnd w:id="28"/>
    <w:bookmarkStart w:name="z33" w:id="29"/>
    <w:p>
      <w:pPr>
        <w:spacing w:after="0"/>
        <w:ind w:left="0"/>
        <w:jc w:val="both"/>
      </w:pPr>
      <w:r>
        <w:rPr>
          <w:rFonts w:ascii="Times New Roman"/>
          <w:b w:val="false"/>
          <w:i w:val="false"/>
          <w:color w:val="000000"/>
          <w:sz w:val="28"/>
        </w:rPr>
        <w:t xml:space="preserve">
      15.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29"/>
    <w:bookmarkStart w:name="z34" w:id="30"/>
    <w:p>
      <w:pPr>
        <w:spacing w:after="0"/>
        <w:ind w:left="0"/>
        <w:jc w:val="left"/>
      </w:pPr>
      <w:r>
        <w:rPr>
          <w:rFonts w:ascii="Times New Roman"/>
          <w:b/>
          <w:i w:val="false"/>
          <w:color w:val="000000"/>
        </w:rPr>
        <w:t xml:space="preserve"> 3-тарау. Көрсетілетін қызметті берушінің,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w:t>
      </w:r>
    </w:p>
    <w:bookmarkEnd w:id="30"/>
    <w:bookmarkStart w:name="z35" w:id="31"/>
    <w:p>
      <w:pPr>
        <w:spacing w:after="0"/>
        <w:ind w:left="0"/>
        <w:jc w:val="both"/>
      </w:pPr>
      <w:r>
        <w:rPr>
          <w:rFonts w:ascii="Times New Roman"/>
          <w:b w:val="false"/>
          <w:i w:val="false"/>
          <w:color w:val="000000"/>
          <w:sz w:val="28"/>
        </w:rPr>
        <w:t>
      16. Мемлекеттік қызмет көрсету мәселелері бойынша шағымдарды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қарайды.</w:t>
      </w:r>
    </w:p>
    <w:bookmarkEnd w:id="31"/>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 мекенжайына келіп түскен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қаралады.</w:t>
      </w:r>
    </w:p>
    <w:p>
      <w:pPr>
        <w:spacing w:after="0"/>
        <w:ind w:left="0"/>
        <w:jc w:val="both"/>
      </w:pPr>
      <w:r>
        <w:rPr>
          <w:rFonts w:ascii="Times New Roman"/>
          <w:b w:val="false"/>
          <w:i w:val="false"/>
          <w:color w:val="000000"/>
          <w:sz w:val="28"/>
        </w:rPr>
        <w:t>
      Көрсетілетін қызметті алушының мемлекеттік қызметтер көрсету сапасын бағалау және бақылау жөніндегі уәкілетті органның мекенжайына келіп түскен шағымы оның тіркелген күнінен бастап 15 (он бес) жұмыс күні ішінде қаралады.</w:t>
      </w:r>
    </w:p>
    <w:p>
      <w:pPr>
        <w:spacing w:after="0"/>
        <w:ind w:left="0"/>
        <w:jc w:val="both"/>
      </w:pPr>
      <w:r>
        <w:rPr>
          <w:rFonts w:ascii="Times New Roman"/>
          <w:b w:val="false"/>
          <w:i w:val="false"/>
          <w:color w:val="000000"/>
          <w:sz w:val="28"/>
        </w:rPr>
        <w:t>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корпорацияның басшысының атына, немесе ақпараттандыру саласындағы уәкілетті органға жолданады.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министрлігі арнайы</w:t>
            </w:r>
            <w:r>
              <w:br/>
            </w:r>
            <w:r>
              <w:rPr>
                <w:rFonts w:ascii="Times New Roman"/>
                <w:b w:val="false"/>
                <w:i w:val="false"/>
                <w:color w:val="000000"/>
                <w:sz w:val="20"/>
              </w:rPr>
              <w:t>мемлекеттік архиві және оның</w:t>
            </w:r>
            <w:r>
              <w:br/>
            </w:r>
            <w:r>
              <w:rPr>
                <w:rFonts w:ascii="Times New Roman"/>
                <w:b w:val="false"/>
                <w:i w:val="false"/>
                <w:color w:val="000000"/>
                <w:sz w:val="20"/>
              </w:rPr>
              <w:t>аумақтық бөліністерінен</w:t>
            </w:r>
            <w:r>
              <w:br/>
            </w:r>
            <w:r>
              <w:rPr>
                <w:rFonts w:ascii="Times New Roman"/>
                <w:b w:val="false"/>
                <w:i w:val="false"/>
                <w:color w:val="000000"/>
                <w:sz w:val="20"/>
              </w:rPr>
              <w:t>шығатын архивтік</w:t>
            </w:r>
            <w:r>
              <w:br/>
            </w:r>
            <w:r>
              <w:rPr>
                <w:rFonts w:ascii="Times New Roman"/>
                <w:b w:val="false"/>
                <w:i w:val="false"/>
                <w:color w:val="000000"/>
                <w:sz w:val="20"/>
              </w:rPr>
              <w:t>анықтамаларға және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7" w:id="3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Ішкі істер министрлігі арнайы мемлекеттік архиві және оның аумақтық бөліністерінен шығатын архивтік анықтамаларға және архивтік құжаттардың көшірмелеріне апостиль қою" мемлекеттік көрсетілетін қызметтің стандарты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аумақтық бөліністері, оқу орындары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көрсетілетін қызметтің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 - 8 (сегіз) жұмыс күні.</w:t>
            </w:r>
          </w:p>
          <w:p>
            <w:pPr>
              <w:spacing w:after="20"/>
              <w:ind w:left="20"/>
              <w:jc w:val="both"/>
            </w:pPr>
            <w:r>
              <w:rPr>
                <w:rFonts w:ascii="Times New Roman"/>
                <w:b w:val="false"/>
                <w:i w:val="false"/>
                <w:color w:val="000000"/>
                <w:sz w:val="20"/>
              </w:rPr>
              <w:t>
Құжаттарды тапсыру үшін күтудің рұқсат етілген ең ұзақ уақыты – 15 (он бес) минут;</w:t>
            </w:r>
          </w:p>
          <w:p>
            <w:pPr>
              <w:spacing w:after="20"/>
              <w:ind w:left="20"/>
              <w:jc w:val="both"/>
            </w:pPr>
            <w:r>
              <w:rPr>
                <w:rFonts w:ascii="Times New Roman"/>
                <w:b w:val="false"/>
                <w:i w:val="false"/>
                <w:color w:val="000000"/>
                <w:sz w:val="20"/>
              </w:rPr>
              <w:t>
Құжаттарды алу үшін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беруші мемлекеттік қызмет көрсету мерзімі өткенге дейін бір тәуліктен кешіктірмей Мемлекеттік корпорация арқылы көрсетілетін мемлекеттік қызметтің нәтижесін Мемлекеттік корпорацияға жеткізуді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қойылған архивтік анықтамалар, архивтік құжаттардың көшірмелері, не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Мемлекеттік қызметті көрсету нәтижесін беру нысаны: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алынатын төлем көлемі және Қазақстан Республикасы заңнамасымен көзделген жағдайларда оны алу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жеке және заңды тұлғаларға ақылы негізде көрсетіледі. Мемлекеттік қызметті көрсету үшін мемлекеттік баж 2017 жылғы 25 желтоқсандағы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615-бабына</w:t>
            </w:r>
            <w:r>
              <w:rPr>
                <w:rFonts w:ascii="Times New Roman"/>
                <w:b w:val="false"/>
                <w:i w:val="false"/>
                <w:color w:val="000000"/>
                <w:sz w:val="20"/>
              </w:rPr>
              <w:t xml:space="preserve"> сәйкес алынады, ол мемлекеттік баж төленген күні белгіленген айлық есептік көрсеткіш мөлшерінен 50 пайызын құрайды.</w:t>
            </w:r>
          </w:p>
          <w:p>
            <w:pPr>
              <w:spacing w:after="20"/>
              <w:ind w:left="20"/>
              <w:jc w:val="both"/>
            </w:pPr>
            <w:r>
              <w:rPr>
                <w:rFonts w:ascii="Times New Roman"/>
                <w:b w:val="false"/>
                <w:i w:val="false"/>
                <w:color w:val="000000"/>
                <w:sz w:val="20"/>
              </w:rPr>
              <w:t>
Мемлекеттік бажды төлеу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түскі үзіліс сағат 13.00-ден 14.30-ға дейін дүйсенбіден бастап жұма сағат 9.00-ден 18.30-ға дейін.</w:t>
            </w:r>
          </w:p>
          <w:p>
            <w:pPr>
              <w:spacing w:after="20"/>
              <w:ind w:left="20"/>
              <w:jc w:val="both"/>
            </w:pPr>
            <w:r>
              <w:rPr>
                <w:rFonts w:ascii="Times New Roman"/>
                <w:b w:val="false"/>
                <w:i w:val="false"/>
                <w:color w:val="000000"/>
                <w:sz w:val="20"/>
              </w:rPr>
              <w:t>
Құжаттарды қабылдау алдын ала жазылусыз және жеделдетілген қызмет көрсетусіз, кезек тәртібімен жүзеге асырылады;</w:t>
            </w:r>
          </w:p>
          <w:p>
            <w:pPr>
              <w:spacing w:after="20"/>
              <w:ind w:left="20"/>
              <w:jc w:val="both"/>
            </w:pPr>
            <w:r>
              <w:rPr>
                <w:rFonts w:ascii="Times New Roman"/>
                <w:b w:val="false"/>
                <w:i w:val="false"/>
                <w:color w:val="000000"/>
                <w:sz w:val="20"/>
              </w:rPr>
              <w:t>
2) Мемлекеттік корпорация –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Құжаттарды 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порталда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білдірген кезде, 2015 жылғы 23 қарашадағы Қазақстан Республикасы Еңбек кодексіне сәйкес өтініштерді қабылдау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 www.​mvd.​gov.​kz интернет-ресурсында;</w:t>
            </w:r>
          </w:p>
          <w:p>
            <w:pPr>
              <w:spacing w:after="20"/>
              <w:ind w:left="20"/>
              <w:jc w:val="both"/>
            </w:pPr>
            <w:r>
              <w:rPr>
                <w:rFonts w:ascii="Times New Roman"/>
                <w:b w:val="false"/>
                <w:i w:val="false"/>
                <w:color w:val="000000"/>
                <w:sz w:val="20"/>
              </w:rPr>
              <w:t>
2) Мемлекеттік корпорацияның – www.​gov4c.​kz интернет-ресурсында;</w:t>
            </w:r>
          </w:p>
          <w:p>
            <w:pPr>
              <w:spacing w:after="20"/>
              <w:ind w:left="20"/>
              <w:jc w:val="both"/>
            </w:pPr>
            <w:r>
              <w:rPr>
                <w:rFonts w:ascii="Times New Roman"/>
                <w:b w:val="false"/>
                <w:i w:val="false"/>
                <w:color w:val="000000"/>
                <w:sz w:val="20"/>
              </w:rPr>
              <w:t>
3) www.​egov.​kz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оның сенімхат бойынша өкілінің) көрсетілетін қызметті берушіге немесе Мемлекеттік корпорацияға өтініш білдірген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апостиль қою үшін ұсынылатын Қазақстан Республикасы Ішкі істер министрлігі арнайы мемлекеттік архивінен және оның аумақтық бөліністерінің шығатын ресми құжат;</w:t>
            </w:r>
          </w:p>
          <w:p>
            <w:pPr>
              <w:spacing w:after="20"/>
              <w:ind w:left="20"/>
              <w:jc w:val="both"/>
            </w:pPr>
            <w:r>
              <w:rPr>
                <w:rFonts w:ascii="Times New Roman"/>
                <w:b w:val="false"/>
                <w:i w:val="false"/>
                <w:color w:val="000000"/>
                <w:sz w:val="20"/>
              </w:rPr>
              <w:t>
3) егер мемлекеттік көрсетілетін қызметті алушының мүддесін үшінші тұлға білдірген жағдайда нотариалдық куәландырылған сенімхат (салыстырып тексеру үшін);</w:t>
            </w:r>
          </w:p>
          <w:p>
            <w:pPr>
              <w:spacing w:after="20"/>
              <w:ind w:left="20"/>
              <w:jc w:val="both"/>
            </w:pPr>
            <w:r>
              <w:rPr>
                <w:rFonts w:ascii="Times New Roman"/>
                <w:b w:val="false"/>
                <w:i w:val="false"/>
                <w:color w:val="000000"/>
                <w:sz w:val="20"/>
              </w:rPr>
              <w:t>
4) мемлекеттік қызмет көрсетілгені үшін мемлекеттік баждың бюджетке төленгенін растайтын құжат ("электронды үкімет" порталының шлюзі арқылы төленген жағдайларды қоспағанда (бұдан әрі - ЭҮПШ).</w:t>
            </w:r>
          </w:p>
          <w:p>
            <w:pPr>
              <w:spacing w:after="20"/>
              <w:ind w:left="20"/>
              <w:jc w:val="both"/>
            </w:pPr>
            <w:r>
              <w:rPr>
                <w:rFonts w:ascii="Times New Roman"/>
                <w:b w:val="false"/>
                <w:i w:val="false"/>
                <w:color w:val="000000"/>
                <w:sz w:val="20"/>
              </w:rPr>
              <w:t>
Жеке басты куәландыратын, сондай-ақ мемлекеттік баждың бюджетке төленгенін растайтын құжат туралы мәліметтерді (ЭҮПШ арқылы төленген жағдайда) көрсетілетін қызметті беруші және Мемлекеттік корпорация қызметкері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Портал арқылы жүгінген кезде:</w:t>
            </w:r>
          </w:p>
          <w:p>
            <w:pPr>
              <w:spacing w:after="20"/>
              <w:ind w:left="20"/>
              <w:jc w:val="both"/>
            </w:pPr>
            <w:r>
              <w:rPr>
                <w:rFonts w:ascii="Times New Roman"/>
                <w:b w:val="false"/>
                <w:i w:val="false"/>
                <w:color w:val="000000"/>
                <w:sz w:val="20"/>
              </w:rPr>
              <w:t>
1) көрсетілетін қызметті алушының электронды цифрлық қолтаңбасымен куәландырылған өтініш;</w:t>
            </w:r>
          </w:p>
          <w:p>
            <w:pPr>
              <w:spacing w:after="20"/>
              <w:ind w:left="20"/>
              <w:jc w:val="both"/>
            </w:pPr>
            <w:r>
              <w:rPr>
                <w:rFonts w:ascii="Times New Roman"/>
                <w:b w:val="false"/>
                <w:i w:val="false"/>
                <w:color w:val="000000"/>
                <w:sz w:val="20"/>
              </w:rPr>
              <w:t>
2) апостиль қою үшін ұсынылған құжаттың электрондық көшірмесі (сканерленген көшірмесі);</w:t>
            </w:r>
          </w:p>
          <w:p>
            <w:pPr>
              <w:spacing w:after="20"/>
              <w:ind w:left="20"/>
              <w:jc w:val="both"/>
            </w:pPr>
            <w:r>
              <w:rPr>
                <w:rFonts w:ascii="Times New Roman"/>
                <w:b w:val="false"/>
                <w:i w:val="false"/>
                <w:color w:val="000000"/>
                <w:sz w:val="20"/>
              </w:rPr>
              <w:t>
3) мемлекеттік баждың бюджетке төленгенін растайтын құжаттың электрондық көшірмесі (сканерленген көшірмесі) (ЭҮТШ арқылы төленген жағдайларды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құжаттардың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Қазақстан Республикасының заңнамасында белгіленген тәртіппен көрсетілетін мемлекеттік қызметті алу үшін қайта жүгіне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ішінді электрондық нысанда және Мемлекеттік корпорация арқылы көрсету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функцияларының тұрақтылығы бұзылған, өзін-өзі қарап күту,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бірыңғай байланыс орталығы бойынша жүгіну арқылы Мемлекеттік корпорация қызметкері құжаттарды қабылдау үшін тұрғылықты жеріне шыға отырып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туралы ақпаратты мемлекеттік қызметті берушінің анықтама қызметтері арқылы, сондай-ақ қашықтықтан қол жеткізу режимінде Бірыңғай байланыс-орталығы арқылы алады.</w:t>
            </w:r>
          </w:p>
          <w:p>
            <w:pPr>
              <w:spacing w:after="20"/>
              <w:ind w:left="20"/>
              <w:jc w:val="both"/>
            </w:pPr>
            <w:r>
              <w:rPr>
                <w:rFonts w:ascii="Times New Roman"/>
                <w:b w:val="false"/>
                <w:i w:val="false"/>
                <w:color w:val="000000"/>
                <w:sz w:val="20"/>
              </w:rPr>
              <w:t>
Мемлекеттік қызметтерді көрсету мәселелері бойынша анықтама қызметтерінің байланыс телефондары Министрліктің www.​mvd.​gov.​kz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 арнайы</w:t>
            </w:r>
            <w:r>
              <w:br/>
            </w:r>
            <w:r>
              <w:rPr>
                <w:rFonts w:ascii="Times New Roman"/>
                <w:b w:val="false"/>
                <w:i w:val="false"/>
                <w:color w:val="000000"/>
                <w:sz w:val="20"/>
              </w:rPr>
              <w:t>мемлекеттік архиві және оның</w:t>
            </w:r>
            <w:r>
              <w:br/>
            </w:r>
            <w:r>
              <w:rPr>
                <w:rFonts w:ascii="Times New Roman"/>
                <w:b w:val="false"/>
                <w:i w:val="false"/>
                <w:color w:val="000000"/>
                <w:sz w:val="20"/>
              </w:rPr>
              <w:t>аумақтық бөліністерінен</w:t>
            </w:r>
            <w:r>
              <w:br/>
            </w:r>
            <w:r>
              <w:rPr>
                <w:rFonts w:ascii="Times New Roman"/>
                <w:b w:val="false"/>
                <w:i w:val="false"/>
                <w:color w:val="000000"/>
                <w:sz w:val="20"/>
              </w:rPr>
              <w:t>шығатын архивтік</w:t>
            </w:r>
            <w:r>
              <w:br/>
            </w:r>
            <w:r>
              <w:rPr>
                <w:rFonts w:ascii="Times New Roman"/>
                <w:b w:val="false"/>
                <w:i w:val="false"/>
                <w:color w:val="000000"/>
                <w:sz w:val="20"/>
              </w:rPr>
              <w:t>анықтамаларға және архивтік</w:t>
            </w:r>
            <w:r>
              <w:br/>
            </w:r>
            <w:r>
              <w:rPr>
                <w:rFonts w:ascii="Times New Roman"/>
                <w:b w:val="false"/>
                <w:i w:val="false"/>
                <w:color w:val="000000"/>
                <w:sz w:val="20"/>
              </w:rPr>
              <w:t>құжаттардың көшірмелеріне</w:t>
            </w:r>
            <w:r>
              <w:br/>
            </w:r>
            <w:r>
              <w:rPr>
                <w:rFonts w:ascii="Times New Roman"/>
                <w:b w:val="false"/>
                <w:i w:val="false"/>
                <w:color w:val="000000"/>
                <w:sz w:val="20"/>
              </w:rPr>
              <w:t>апостиль қою" мемлекеттік</w:t>
            </w:r>
            <w:r>
              <w:br/>
            </w: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2-қосымша</w:t>
            </w:r>
            <w:r>
              <w:br/>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(ол болған жағдайда)</w:t>
            </w:r>
            <w:r>
              <w:br/>
            </w:r>
            <w:r>
              <w:rPr>
                <w:rFonts w:ascii="Times New Roman"/>
                <w:b w:val="false"/>
                <w:i w:val="false"/>
                <w:color w:val="000000"/>
                <w:sz w:val="20"/>
              </w:rPr>
              <w:t>тұрғылықты жері</w:t>
            </w:r>
            <w:r>
              <w:br/>
            </w:r>
            <w:r>
              <w:rPr>
                <w:rFonts w:ascii="Times New Roman"/>
                <w:b w:val="false"/>
                <w:i w:val="false"/>
                <w:color w:val="000000"/>
                <w:sz w:val="20"/>
              </w:rPr>
              <w:t>(жеке тұлға үшін)/заңды</w:t>
            </w:r>
            <w:r>
              <w:br/>
            </w:r>
            <w:r>
              <w:rPr>
                <w:rFonts w:ascii="Times New Roman"/>
                <w:b w:val="false"/>
                <w:i w:val="false"/>
                <w:color w:val="000000"/>
                <w:sz w:val="20"/>
              </w:rPr>
              <w:t>мекенжайы (заңды тұлға үшін):</w:t>
            </w:r>
            <w:r>
              <w:br/>
            </w:r>
            <w:r>
              <w:rPr>
                <w:rFonts w:ascii="Times New Roman"/>
                <w:b w:val="false"/>
                <w:i w:val="false"/>
                <w:color w:val="000000"/>
                <w:sz w:val="20"/>
              </w:rPr>
              <w:t>Байланыс телефоны:____________</w:t>
            </w:r>
            <w:r>
              <w:br/>
            </w:r>
            <w:r>
              <w:rPr>
                <w:rFonts w:ascii="Times New Roman"/>
                <w:b w:val="false"/>
                <w:i w:val="false"/>
                <w:color w:val="000000"/>
                <w:sz w:val="20"/>
              </w:rPr>
              <w:t>ЖСН:_______________________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w:t>
      </w:r>
    </w:p>
    <w:p>
      <w:pPr>
        <w:spacing w:after="0"/>
        <w:ind w:left="0"/>
        <w:jc w:val="both"/>
      </w:pPr>
      <w:r>
        <w:rPr>
          <w:rFonts w:ascii="Times New Roman"/>
          <w:b w:val="false"/>
          <w:i w:val="false"/>
          <w:color w:val="000000"/>
          <w:sz w:val="28"/>
        </w:rPr>
        <w:t>
      Арнайы мемлекеттік архив берген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(архивтік анықтамалардың және (немесе) архивтік құжаттардың көшірмелеріне) апостиль мөртаңбасын қоюды сұраймын.</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20 __ жылғы "___"_______________ 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 арнайы</w:t>
            </w:r>
            <w:r>
              <w:br/>
            </w:r>
            <w:r>
              <w:rPr>
                <w:rFonts w:ascii="Times New Roman"/>
                <w:b w:val="false"/>
                <w:i w:val="false"/>
                <w:color w:val="000000"/>
                <w:sz w:val="20"/>
              </w:rPr>
              <w:t>мемлекеттік архиві және оның</w:t>
            </w:r>
            <w:r>
              <w:br/>
            </w:r>
            <w:r>
              <w:rPr>
                <w:rFonts w:ascii="Times New Roman"/>
                <w:b w:val="false"/>
                <w:i w:val="false"/>
                <w:color w:val="000000"/>
                <w:sz w:val="20"/>
              </w:rPr>
              <w:t>аумақтық бөліністері шегінде</w:t>
            </w:r>
            <w:r>
              <w:br/>
            </w:r>
            <w:r>
              <w:rPr>
                <w:rFonts w:ascii="Times New Roman"/>
                <w:b w:val="false"/>
                <w:i w:val="false"/>
                <w:color w:val="000000"/>
                <w:sz w:val="20"/>
              </w:rPr>
              <w:t>архивтік анықтамаларды</w:t>
            </w:r>
            <w:r>
              <w:br/>
            </w:r>
            <w:r>
              <w:rPr>
                <w:rFonts w:ascii="Times New Roman"/>
                <w:b w:val="false"/>
                <w:i w:val="false"/>
                <w:color w:val="000000"/>
                <w:sz w:val="20"/>
              </w:rPr>
              <w:t>және/немесе архивтік</w:t>
            </w:r>
            <w:r>
              <w:br/>
            </w:r>
            <w:r>
              <w:rPr>
                <w:rFonts w:ascii="Times New Roman"/>
                <w:b w:val="false"/>
                <w:i w:val="false"/>
                <w:color w:val="000000"/>
                <w:sz w:val="20"/>
              </w:rPr>
              <w:t>құжаттардың көшірмелерін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(ол болған кезде), не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r>
              <w:br/>
            </w:r>
          </w:p>
        </w:tc>
      </w:tr>
    </w:tbl>
    <w:p>
      <w:pPr>
        <w:spacing w:after="0"/>
        <w:ind w:left="0"/>
        <w:jc w:val="both"/>
      </w:pPr>
      <w:r>
        <w:rPr>
          <w:rFonts w:ascii="Times New Roman"/>
          <w:b w:val="false"/>
          <w:i w:val="false"/>
          <w:color w:val="000000"/>
          <w:sz w:val="28"/>
        </w:rPr>
        <w:t>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 филиалының № __ бөлімі (мекенжайы көрсетілсін) "Қазақстан Республикасы Ішкі істер министрлігі арнайы мемлекеттік архиві және оның аумақтық бөліністерінің шегінде архивтік анықтамаларды және/немесе архивтік құжаттардың көшірмелерін беру" мемлекеттік қызметін көрсетуге құжаттарды қабылдаудан сіздің мемлекеттік көрсетілетін қызмет стандартында көзделген тізбеге сәйкес құжаттар топтамасын толық ұсынбауыңызға байланысты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w:t>
      </w:r>
    </w:p>
    <w:p>
      <w:pPr>
        <w:spacing w:after="0"/>
        <w:ind w:left="0"/>
        <w:jc w:val="both"/>
      </w:pPr>
      <w:r>
        <w:rPr>
          <w:rFonts w:ascii="Times New Roman"/>
          <w:b w:val="false"/>
          <w:i w:val="false"/>
          <w:color w:val="000000"/>
          <w:sz w:val="28"/>
        </w:rPr>
        <w:t>
      2) 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Мемлекеттік корпорация қызметкерінің тегі, аты, әкесінің аты (ол болған кезде) (қолы)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Орындаушының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Тел._________________</w:t>
      </w:r>
    </w:p>
    <w:p>
      <w:pPr>
        <w:spacing w:after="0"/>
        <w:ind w:left="0"/>
        <w:jc w:val="both"/>
      </w:pPr>
      <w:r>
        <w:rPr>
          <w:rFonts w:ascii="Times New Roman"/>
          <w:b w:val="false"/>
          <w:i w:val="false"/>
          <w:color w:val="000000"/>
          <w:sz w:val="28"/>
        </w:rPr>
        <w:t>
      Алдым: тегі, аты, әкесінің аты (ол болған кезде)/көрсетілетін қызметті алушының қолы</w:t>
      </w:r>
    </w:p>
    <w:p>
      <w:pPr>
        <w:spacing w:after="0"/>
        <w:ind w:left="0"/>
        <w:jc w:val="both"/>
      </w:pPr>
      <w:r>
        <w:rPr>
          <w:rFonts w:ascii="Times New Roman"/>
          <w:b w:val="false"/>
          <w:i w:val="false"/>
          <w:color w:val="000000"/>
          <w:sz w:val="28"/>
        </w:rPr>
        <w:t>
      20 __жылғы "__"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