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2ede" w14:textId="8d82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қойнауын пайдаланушылардың жер қойнауын пайдалануға арналған келісімшарт бойынша міндеттемелерін орындауына мониторинг жүргізу қағидаларын бекiту туралы" Қазақстан Республикасы Энергетика министрінің 2018 жылғы 5 мамырдағы № 160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2022 жылғы 26 мамырдағы № 189 бұйрығы. Қазақстан Республикасының Әділет министрлігінде 2022 жылғы 31 мамырда № 28279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қойнауын пайдаланушылардың жер қойнауын пайдалануға арналған келісімшарт бойынша міндеттемелерін орындауына мониторинг жүргізу қағидаларын бекiту туралы" Қазақстан Республикасы Энергетика министрінің 2018 жылғы 5 мамырдағы № 160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16948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Кодексі 66-бабының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 қойнауын пайдаланушылардың жер қойнауын пайдалануға арналған келісімшарт бойынша міндеттемелерін орындауына мониторинг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Жер қойнауын пайдаланушылардың жер қойнауын пайдалануға арналған келісімшарт бойынша міндеттемелерін орындауына мониторинг жүргізу қағидалары (бұдан әрі – Қағидалар) "Жер қойнауы және жер қойнауын пайдалану туралы" Қазақстан Республикасының Кодексі (бұдан әрі – Кодекс) 66-бабының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жер қойнауын пайдаланушылардың көмірсутектерді барлауға және өндіруге немесе өндіруге, сондай-ақ уран өндіруге арналған келісімшарт (бұдан әрі – жер қойнауын пайдалануға арналған келісімшарт) бойынша міндеттемелерін орындауына мониторинг жүргізу тәртібін айқындайды.";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Жер қойнауын пайдаланушылар ұсынған есептерді талдауды құзыретті орган 30 (отыз) жұмыс күні ішінде жүзеге асырады.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Есептерге жүргізілген талдау нәтижелері бойынша есепті кезеңнен кейінгі 1 (бірінші) сәуірге дейінгі мерзімде жер қойнауын пайдаланушыларға Кодекстің 133-бабы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пайдалануға арналған келісімшартта белгіленген қаржылық міндеттемелердің есепті жыл үшін кемінде отыз пайызға орындалуы туралы хабарлама жіберіледі.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қойнауын пайдаланушылардың міндеттемелердің нақты көлемі бойынша келісімшарт талаптарының бұзушылықтарын жою мерзімі 6 (алты) айдан, Кодекстің 133-бабы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міндеттеме бойынша – 3 (үш) айдан, жер қойнауын пайдалануға арналған келісімшартта көзделген өзге де міндеттемелер бойынша Кодекстің 133-бабының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жазбаша хабарлама алынған күннен бастап 1 (бір) айдан аспауға тиіс.".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Жер қойнауын пайдалану департаменті Қазақстан Республикасының заңнамасында белгіленген тәртіппен: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Энергетика министрлігінің ресми интернет-ресурсында орналастыруды;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орындалғаны туралы мәліметтерді ұсынуды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