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9d4c5" w14:textId="569d4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1 маусымдағы № 308 бұйрығы. Қазақстан Республикасының Әділет министрлігінде 2022 жылғы 1 маусымда № 28320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xml:space="preserve">
      "Өнеркәсіптік саясат туралы" Қазақстан Республикасының Заңы </w:t>
      </w:r>
      <w:r>
        <w:rPr>
          <w:rFonts w:ascii="Times New Roman"/>
          <w:b w:val="false"/>
          <w:i w:val="false"/>
          <w:color w:val="000000"/>
          <w:sz w:val="28"/>
        </w:rPr>
        <w:t>9-бабының</w:t>
      </w:r>
      <w:r>
        <w:rPr>
          <w:rFonts w:ascii="Times New Roman"/>
          <w:b w:val="false"/>
          <w:i w:val="false"/>
          <w:color w:val="000000"/>
          <w:sz w:val="28"/>
        </w:rPr>
        <w:t xml:space="preserve"> 19) тармақшасына, "Мемлекеттік көрсетілетін қызметтер туралы"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"Мемлекеттік статистика туралы" Қазақстан Республикасының Заңы </w:t>
      </w:r>
      <w:r>
        <w:rPr>
          <w:rFonts w:ascii="Times New Roman"/>
          <w:b w:val="false"/>
          <w:i w:val="false"/>
          <w:color w:val="000000"/>
          <w:sz w:val="28"/>
        </w:rPr>
        <w:t>16-бабының</w:t>
      </w:r>
      <w:r>
        <w:rPr>
          <w:rFonts w:ascii="Times New Roman"/>
          <w:b w:val="false"/>
          <w:i w:val="false"/>
          <w:color w:val="000000"/>
          <w:sz w:val="28"/>
        </w:rPr>
        <w:t xml:space="preserve"> 3 тармағының 2) тармақшасына сәйкес БҰЙЫРАМЫН:</w:t>
      </w:r>
    </w:p>
    <w:bookmarkEnd w:id="0"/>
    <w:bookmarkStart w:name="z5"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Өнеркәсіптік-инновациялық қызмет субъектілерінің еңбек өнімділігін арттыруға бағытталған өнеркәсіпті мемлекеттік ынталандыру шараларын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кейбір бұйрықтарының күші жойылды деп танылсын.</w:t>
      </w:r>
    </w:p>
    <w:bookmarkEnd w:id="2"/>
    <w:bookmarkStart w:name="z7"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комитеті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11"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0"/>
              <w:ind w:left="0"/>
              <w:jc w:val="left"/>
            </w:pP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0"/>
              <w:ind w:left="0"/>
              <w:jc w:val="left"/>
            </w:pP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0"/>
              <w:ind w:left="0"/>
              <w:jc w:val="left"/>
            </w:pP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реформалар агенттігі</w:t>
            </w:r>
          </w:p>
          <w:p>
            <w:pPr>
              <w:spacing w:after="0"/>
              <w:ind w:left="0"/>
              <w:jc w:val="left"/>
            </w:pPr>
          </w:p>
          <w:p>
            <w:pPr>
              <w:spacing w:after="20"/>
              <w:ind w:left="20"/>
              <w:jc w:val="both"/>
            </w:pPr>
            <w:r>
              <w:rPr>
                <w:rFonts w:ascii="Times New Roman"/>
                <w:b w:val="false"/>
                <w:i/>
                <w:color w:val="000000"/>
                <w:sz w:val="20"/>
              </w:rPr>
              <w:t>Ұлттық статистика бюросы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Цифрлық даму, инновациялар</w:t>
            </w:r>
          </w:p>
          <w:p>
            <w:pPr>
              <w:spacing w:after="0"/>
              <w:ind w:left="0"/>
              <w:jc w:val="left"/>
            </w:pPr>
          </w:p>
          <w:p>
            <w:pPr>
              <w:spacing w:after="20"/>
              <w:ind w:left="20"/>
              <w:jc w:val="both"/>
            </w:pPr>
            <w:r>
              <w:rPr>
                <w:rFonts w:ascii="Times New Roman"/>
                <w:b w:val="false"/>
                <w:i/>
                <w:color w:val="000000"/>
                <w:sz w:val="20"/>
              </w:rPr>
              <w:t>және аэроғарыштық өнеркәсіп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1 маусымдағы</w:t>
            </w:r>
            <w:r>
              <w:br/>
            </w:r>
            <w:r>
              <w:rPr>
                <w:rFonts w:ascii="Times New Roman"/>
                <w:b w:val="false"/>
                <w:i w:val="false"/>
                <w:color w:val="000000"/>
                <w:sz w:val="20"/>
              </w:rPr>
              <w:t>№ 308 бұйрығына</w:t>
            </w:r>
            <w:r>
              <w:br/>
            </w:r>
            <w:r>
              <w:rPr>
                <w:rFonts w:ascii="Times New Roman"/>
                <w:b w:val="false"/>
                <w:i w:val="false"/>
                <w:color w:val="000000"/>
                <w:sz w:val="20"/>
              </w:rPr>
              <w:t>1-қосымша</w:t>
            </w:r>
          </w:p>
        </w:tc>
      </w:tr>
    </w:tbl>
    <w:bookmarkStart w:name="z18" w:id="8"/>
    <w:p>
      <w:pPr>
        <w:spacing w:after="0"/>
        <w:ind w:left="0"/>
        <w:jc w:val="left"/>
      </w:pPr>
      <w:r>
        <w:rPr>
          <w:rFonts w:ascii="Times New Roman"/>
          <w:b/>
          <w:i w:val="false"/>
          <w:color w:val="000000"/>
        </w:rPr>
        <w:t xml:space="preserve">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xml:space="preserve">
      1. Осы Өнеркәсіптік-инновациялық қызмет субъектілерінің еңбек өнімділігін арттыруға бағытталған өнеркәсіпті мемлекеттік ынталандыру шараларын беру қағидалары (бұдан әрі - Қағидалар) "Өнеркәсіптік саясат туралы" Қазақстан Республикасының Заңы </w:t>
      </w:r>
      <w:r>
        <w:rPr>
          <w:rFonts w:ascii="Times New Roman"/>
          <w:b w:val="false"/>
          <w:i w:val="false"/>
          <w:color w:val="000000"/>
          <w:sz w:val="28"/>
        </w:rPr>
        <w:t>9-бабының</w:t>
      </w:r>
      <w:r>
        <w:rPr>
          <w:rFonts w:ascii="Times New Roman"/>
          <w:b w:val="false"/>
          <w:i w:val="false"/>
          <w:color w:val="000000"/>
          <w:sz w:val="28"/>
        </w:rPr>
        <w:t xml:space="preserve"> 19) тармақшасына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еңбек өнімділігін арттыруға бағытталған өнеркәсіптік-иновациялық қызмет субьектілеріне мемлекеттік ынталандыру шараларын беру тәртібін айқындайды.</w:t>
      </w:r>
    </w:p>
    <w:bookmarkEnd w:id="10"/>
    <w:bookmarkStart w:name="z21" w:id="11"/>
    <w:p>
      <w:pPr>
        <w:spacing w:after="0"/>
        <w:ind w:left="0"/>
        <w:jc w:val="both"/>
      </w:pPr>
      <w:r>
        <w:rPr>
          <w:rFonts w:ascii="Times New Roman"/>
          <w:b w:val="false"/>
          <w:i w:val="false"/>
          <w:color w:val="000000"/>
          <w:sz w:val="28"/>
        </w:rPr>
        <w:t>
      2. Еңбек өнімділігін арттыруда өнеркәсіптік-инновациялық қызмет субъектілеріне мемлекеттік ынталандыру шараларын ұсынуды өнеркәсіпті дамыту саласындағы ұлттық даму институтын (бұдан әрі – ұлттық институт) тарта отырып, өнеркәсіпті мемлекеттік ынталандыру саласындағы уәкілетті орган жүзеге асырады.</w:t>
      </w:r>
    </w:p>
    <w:bookmarkEnd w:id="11"/>
    <w:bookmarkStart w:name="z22" w:id="12"/>
    <w:p>
      <w:pPr>
        <w:spacing w:after="0"/>
        <w:ind w:left="0"/>
        <w:jc w:val="both"/>
      </w:pPr>
      <w:r>
        <w:rPr>
          <w:rFonts w:ascii="Times New Roman"/>
          <w:b w:val="false"/>
          <w:i w:val="false"/>
          <w:color w:val="000000"/>
          <w:sz w:val="28"/>
        </w:rPr>
        <w:t xml:space="preserve">
      3. Мыналар: </w:t>
      </w:r>
    </w:p>
    <w:bookmarkEnd w:id="12"/>
    <w:p>
      <w:pPr>
        <w:spacing w:after="0"/>
        <w:ind w:left="0"/>
        <w:jc w:val="both"/>
      </w:pPr>
      <w:r>
        <w:rPr>
          <w:rFonts w:ascii="Times New Roman"/>
          <w:b w:val="false"/>
          <w:i w:val="false"/>
          <w:color w:val="000000"/>
          <w:sz w:val="28"/>
        </w:rPr>
        <w:t>
      1) ірі кәсіпкерлік субъектілері;</w:t>
      </w:r>
    </w:p>
    <w:p>
      <w:pPr>
        <w:spacing w:after="0"/>
        <w:ind w:left="0"/>
        <w:jc w:val="both"/>
      </w:pPr>
      <w:r>
        <w:rPr>
          <w:rFonts w:ascii="Times New Roman"/>
          <w:b w:val="false"/>
          <w:i w:val="false"/>
          <w:color w:val="000000"/>
          <w:sz w:val="28"/>
        </w:rPr>
        <w:t>
      2)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өнеркәсіптік-инновациялық қызмет субъектілері;</w:t>
      </w:r>
    </w:p>
    <w:p>
      <w:pPr>
        <w:spacing w:after="0"/>
        <w:ind w:left="0"/>
        <w:jc w:val="both"/>
      </w:pPr>
      <w:r>
        <w:rPr>
          <w:rFonts w:ascii="Times New Roman"/>
          <w:b w:val="false"/>
          <w:i w:val="false"/>
          <w:color w:val="000000"/>
          <w:sz w:val="28"/>
        </w:rPr>
        <w:t>
      3) Шығындарды өтеу туралы келісімнің талаптарын бұзған және шығындарды өтеу түрінде мемлекеттік ынталандыру шарасы бойынша берілген ақшалай қаражатты қайтармаған өтініш берушілер мемлекеттік ынталандыру шараларын пайдалана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4. Өнеркәсіптік-инновациялық қызмет субъектілері үшін еңбек өнімділігін арттыру бәсекелестік артықшылық болып табылады және кадр әлеуетімен, өндірістің материалдық-техникалық базасымен, ұйымдастырушылық-экономикалық іс-шаралармен, өнім өндіру мен оны іске асырудың оңтайлы үйлесімімен байланысты факторларға негізделеді.</w:t>
      </w:r>
    </w:p>
    <w:bookmarkEnd w:id="13"/>
    <w:bookmarkStart w:name="z24" w:id="14"/>
    <w:p>
      <w:pPr>
        <w:spacing w:after="0"/>
        <w:ind w:left="0"/>
        <w:jc w:val="both"/>
      </w:pPr>
      <w:r>
        <w:rPr>
          <w:rFonts w:ascii="Times New Roman"/>
          <w:b w:val="false"/>
          <w:i w:val="false"/>
          <w:color w:val="000000"/>
          <w:sz w:val="28"/>
        </w:rPr>
        <w:t>
      5. Осы Қағидаларда мынадай терминдер мен анықтамалар пайдаланылады:</w:t>
      </w:r>
    </w:p>
    <w:bookmarkEnd w:id="14"/>
    <w:bookmarkStart w:name="z578" w:id="15"/>
    <w:p>
      <w:pPr>
        <w:spacing w:after="0"/>
        <w:ind w:left="0"/>
        <w:jc w:val="both"/>
      </w:pPr>
      <w:r>
        <w:rPr>
          <w:rFonts w:ascii="Times New Roman"/>
          <w:b w:val="false"/>
          <w:i w:val="false"/>
          <w:color w:val="000000"/>
          <w:sz w:val="28"/>
        </w:rPr>
        <w:t>
      1) аванс беру – шетелде қызметкерлердің құзыретін арттыруға арналған болашақ шығыстар (шығындар) үшін ақшалай қаражат беру;</w:t>
      </w:r>
    </w:p>
    <w:bookmarkEnd w:id="15"/>
    <w:bookmarkStart w:name="z579" w:id="16"/>
    <w:p>
      <w:pPr>
        <w:spacing w:after="0"/>
        <w:ind w:left="0"/>
        <w:jc w:val="both"/>
      </w:pPr>
      <w:r>
        <w:rPr>
          <w:rFonts w:ascii="Times New Roman"/>
          <w:b w:val="false"/>
          <w:i w:val="false"/>
          <w:color w:val="000000"/>
          <w:sz w:val="28"/>
        </w:rPr>
        <w:t>
      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ұйымдастырушылық-ретке келтірілген жиынтығы;</w:t>
      </w:r>
    </w:p>
    <w:bookmarkEnd w:id="16"/>
    <w:bookmarkStart w:name="z580" w:id="17"/>
    <w:p>
      <w:pPr>
        <w:spacing w:after="0"/>
        <w:ind w:left="0"/>
        <w:jc w:val="both"/>
      </w:pPr>
      <w:r>
        <w:rPr>
          <w:rFonts w:ascii="Times New Roman"/>
          <w:b w:val="false"/>
          <w:i w:val="false"/>
          <w:color w:val="000000"/>
          <w:sz w:val="28"/>
        </w:rPr>
        <w:t>
      3) алты сигма (Six Sigma) – ұқыпты өндіріс элементі, процестердің әрқайсысының шығу сапасын жақсарту, операциялық қызметтегі ақаулар мен статистикалық ауытқуларды барынша азайту қажеттілігін көздейтін өндірісті басқару тұжырымдамасы (бұдан әрі – Six Sigma);</w:t>
      </w:r>
    </w:p>
    <w:bookmarkEnd w:id="17"/>
    <w:bookmarkStart w:name="z581" w:id="18"/>
    <w:p>
      <w:pPr>
        <w:spacing w:after="0"/>
        <w:ind w:left="0"/>
        <w:jc w:val="both"/>
      </w:pPr>
      <w:r>
        <w:rPr>
          <w:rFonts w:ascii="Times New Roman"/>
          <w:b w:val="false"/>
          <w:i w:val="false"/>
          <w:color w:val="000000"/>
          <w:sz w:val="28"/>
        </w:rPr>
        <w:t>
      4) жабдықтың монтажы – жабдыққа бақылау және автоматика құралдарын, сондай-ақ шикізаттың, судың, будың, энергияның берілуін және өндіріс қалдықтарын жоюды қамтамасыз ететін коммуникацияларды жалғай отырып, оны құрастыру, жобалық жағдайында орнату және тұрақты бекіту;</w:t>
      </w:r>
    </w:p>
    <w:bookmarkEnd w:id="18"/>
    <w:bookmarkStart w:name="z582" w:id="19"/>
    <w:p>
      <w:pPr>
        <w:spacing w:after="0"/>
        <w:ind w:left="0"/>
        <w:jc w:val="both"/>
      </w:pPr>
      <w:r>
        <w:rPr>
          <w:rFonts w:ascii="Times New Roman"/>
          <w:b w:val="false"/>
          <w:i w:val="false"/>
          <w:color w:val="000000"/>
          <w:sz w:val="28"/>
        </w:rPr>
        <w:t>
      5) жабдықтың шеф-монтажы – осы жабдықты өндіруші кәсіпорын немесе орындаушы – жабдықты жеткізуші жүзеге асыратын жабдық монтажының техникалық басшылық;</w:t>
      </w:r>
    </w:p>
    <w:bookmarkEnd w:id="19"/>
    <w:bookmarkStart w:name="z583" w:id="20"/>
    <w:p>
      <w:pPr>
        <w:spacing w:after="0"/>
        <w:ind w:left="0"/>
        <w:jc w:val="both"/>
      </w:pPr>
      <w:r>
        <w:rPr>
          <w:rFonts w:ascii="Times New Roman"/>
          <w:b w:val="false"/>
          <w:i w:val="false"/>
          <w:color w:val="000000"/>
          <w:sz w:val="28"/>
        </w:rPr>
        <w:t>
      6) жабдықты жаппай күтім (Total productive maintenance (TPM) – ұқыпты өндіріс элементі, техникалық қызмет көрсету тиімділігін арттыруға бағытталған өндірістік жабдық менеджментінің тұжырымдамасы (бұдан әрі – TPM);</w:t>
      </w:r>
    </w:p>
    <w:bookmarkEnd w:id="20"/>
    <w:bookmarkStart w:name="z584" w:id="21"/>
    <w:p>
      <w:pPr>
        <w:spacing w:after="0"/>
        <w:ind w:left="0"/>
        <w:jc w:val="both"/>
      </w:pPr>
      <w:r>
        <w:rPr>
          <w:rFonts w:ascii="Times New Roman"/>
          <w:b w:val="false"/>
          <w:i w:val="false"/>
          <w:color w:val="000000"/>
          <w:sz w:val="28"/>
        </w:rPr>
        <w:t>
      7) жабдықты іске қосу жұмыстары – жабдықты дербес сынаулар және кешенді сынап-көруді дайындау және жүргізу кезеңінде орындалатын жұмыстар кешені;</w:t>
      </w:r>
    </w:p>
    <w:bookmarkEnd w:id="21"/>
    <w:bookmarkStart w:name="z585" w:id="22"/>
    <w:p>
      <w:pPr>
        <w:spacing w:after="0"/>
        <w:ind w:left="0"/>
        <w:jc w:val="both"/>
      </w:pPr>
      <w:r>
        <w:rPr>
          <w:rFonts w:ascii="Times New Roman"/>
          <w:b w:val="false"/>
          <w:i w:val="false"/>
          <w:color w:val="000000"/>
          <w:sz w:val="28"/>
        </w:rPr>
        <w:t>
      8) жабдыққа техникалық қызмет көрсету – мақсаты бойынша пайдалану, сақтау және/немесе оларды жөндеуге шығармай тасымалдау кезінде жабдықтың жұмысқа қабілетті жай-күйін және/немесе ақаусыз жай-күйін ұстап тұру жөніндегі іс-шаралар кешені немесе іс-шара;</w:t>
      </w:r>
    </w:p>
    <w:bookmarkEnd w:id="22"/>
    <w:bookmarkStart w:name="z586" w:id="23"/>
    <w:p>
      <w:pPr>
        <w:spacing w:after="0"/>
        <w:ind w:left="0"/>
        <w:jc w:val="both"/>
      </w:pPr>
      <w:r>
        <w:rPr>
          <w:rFonts w:ascii="Times New Roman"/>
          <w:b w:val="false"/>
          <w:i w:val="false"/>
          <w:color w:val="000000"/>
          <w:sz w:val="28"/>
        </w:rPr>
        <w:t>
      9) Индустрия 4.0 – нақты уақыт режимінде физикалық процестерге мониторинг жүргізілетін, жедел шешімдер қабылданатын, сондай-ақ ерекше және адамдар арасындағы технологиялардың өзара іс-қимылы жүзеге асырылатын физикалық объектілердің, процестердің және ақпараттық-коммуникациялық технологиялардың интеграциясын көздейтін өндірісті ұйымдастыру;</w:t>
      </w:r>
    </w:p>
    <w:bookmarkEnd w:id="23"/>
    <w:bookmarkStart w:name="z587" w:id="24"/>
    <w:p>
      <w:pPr>
        <w:spacing w:after="0"/>
        <w:ind w:left="0"/>
        <w:jc w:val="both"/>
      </w:pPr>
      <w:r>
        <w:rPr>
          <w:rFonts w:ascii="Times New Roman"/>
          <w:b w:val="false"/>
          <w:i w:val="false"/>
          <w:color w:val="000000"/>
          <w:sz w:val="28"/>
        </w:rPr>
        <w:t>
      10) Индустрия 4.0 технологиялары (элементтері) – аддитивті технологиялар немесе 3D басып шығару, коллаборативті роботтар, өзін-өзі оңтайландыратын жабдық, сапаны қамтамасыз ету технологиялары (датчиктер мен сенсорлар), пилотсыз көлік құралдары, автоматтандырылған ішкі логистика, бұлтты технологиялар, өнеркәсіптік объектілерді цифрлық модельдеу, фабрикалардың цифрлық "қосарлануы", жабдықты пайдалануға виртуалды енгізу, цифрлық және виртуалды инжиниринг, өндірістік процестерді басқару жүйелерін (Manufacturing Execution System, MES) интеграциялау, толықтырылған шынайылық, виртуалды шынайылық, қойманы басқару жүйелері, киберқауіпсіздік, болжалды техникалық қызмет көрсету, өндірісті зияткерлік жоспарлау және бақылау, өнеркәсіптік интернет, жүйелердің жай-күйін бақылау;</w:t>
      </w:r>
    </w:p>
    <w:bookmarkEnd w:id="24"/>
    <w:bookmarkStart w:name="z588" w:id="25"/>
    <w:p>
      <w:pPr>
        <w:spacing w:after="0"/>
        <w:ind w:left="0"/>
        <w:jc w:val="both"/>
      </w:pPr>
      <w:r>
        <w:rPr>
          <w:rFonts w:ascii="Times New Roman"/>
          <w:b w:val="false"/>
          <w:i w:val="false"/>
          <w:color w:val="000000"/>
          <w:sz w:val="28"/>
        </w:rPr>
        <w:t>
      11) кайдзен (Kaizen) – өндіріс, әзірлеу процестерін, қосалқы бизнес-процестерді әзірлеу мен басқаруды, сондай-ақ өмірдің барлық аспектілерін үзіліссіз жетілдіруді көздейтін үнемді өндіріс элементі (бұдан әрі - Kaizen);</w:t>
      </w:r>
    </w:p>
    <w:bookmarkEnd w:id="25"/>
    <w:bookmarkStart w:name="z589" w:id="26"/>
    <w:p>
      <w:pPr>
        <w:spacing w:after="0"/>
        <w:ind w:left="0"/>
        <w:jc w:val="both"/>
      </w:pPr>
      <w:r>
        <w:rPr>
          <w:rFonts w:ascii="Times New Roman"/>
          <w:b w:val="false"/>
          <w:i w:val="false"/>
          <w:color w:val="000000"/>
          <w:sz w:val="28"/>
        </w:rPr>
        <w:t>
      12) канбан (Kanban) – ұқыпты өндіріс элементі, "дәл мерзімінде" қағидатын іске асыруға мүмкіндік беретін өндіріс пен жабдықтауды ұйымдастыру жүйесі (бұдан әрі – Kanban);</w:t>
      </w:r>
    </w:p>
    <w:bookmarkEnd w:id="26"/>
    <w:bookmarkStart w:name="z590" w:id="27"/>
    <w:p>
      <w:pPr>
        <w:spacing w:after="0"/>
        <w:ind w:left="0"/>
        <w:jc w:val="both"/>
      </w:pPr>
      <w:r>
        <w:rPr>
          <w:rFonts w:ascii="Times New Roman"/>
          <w:b w:val="false"/>
          <w:i w:val="false"/>
          <w:color w:val="000000"/>
          <w:sz w:val="28"/>
        </w:rPr>
        <w:t xml:space="preserve">
      13) қарсы міндеттемелер – "Өнеркәсіптік саясат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өнеркәсіпті мемлекеттік ынталандыру шараларын ұсыну кезінде қабылданатын өнеркәсіптік-инновациялық қызмет субъектісінің және мемлекеттің өзара міндеттемелері;</w:t>
      </w:r>
    </w:p>
    <w:bookmarkEnd w:id="27"/>
    <w:bookmarkStart w:name="z591" w:id="28"/>
    <w:p>
      <w:pPr>
        <w:spacing w:after="0"/>
        <w:ind w:left="0"/>
        <w:jc w:val="both"/>
      </w:pPr>
      <w:r>
        <w:rPr>
          <w:rFonts w:ascii="Times New Roman"/>
          <w:b w:val="false"/>
          <w:i w:val="false"/>
          <w:color w:val="000000"/>
          <w:sz w:val="28"/>
        </w:rPr>
        <w:t>
      14) орындаушы – осы Қағидалар шеңберінде өтініш берушіге қызметтер көрсететін (жұмыстарды орындайтын) жеке кәсіпкер немесе заңды тұлға не тартылған шетелдік қызметкер;</w:t>
      </w:r>
    </w:p>
    <w:bookmarkEnd w:id="28"/>
    <w:bookmarkStart w:name="z592" w:id="29"/>
    <w:p>
      <w:pPr>
        <w:spacing w:after="0"/>
        <w:ind w:left="0"/>
        <w:jc w:val="both"/>
      </w:pPr>
      <w:r>
        <w:rPr>
          <w:rFonts w:ascii="Times New Roman"/>
          <w:b w:val="false"/>
          <w:i w:val="false"/>
          <w:color w:val="000000"/>
          <w:sz w:val="28"/>
        </w:rPr>
        <w:t>
      15) өнеркәсіптік-инновациялық қызмет субъектілері – өнеркәсіптік-инновациялық жобаларды іске асыратын не өңдеуші өнеркәсіптің отандық тауарларын, жұмыстары мен көрсетілетін қызметтерін ішкі және (немесе) сыртқы нарықтарға ілгерілету жөніндегі қызметті жүзеге асыратын жеке және (немесе) заңды тұлғалар, жай серіктестіктер;</w:t>
      </w:r>
    </w:p>
    <w:bookmarkEnd w:id="29"/>
    <w:bookmarkStart w:name="z593" w:id="30"/>
    <w:p>
      <w:pPr>
        <w:spacing w:after="0"/>
        <w:ind w:left="0"/>
        <w:jc w:val="both"/>
      </w:pPr>
      <w:r>
        <w:rPr>
          <w:rFonts w:ascii="Times New Roman"/>
          <w:b w:val="false"/>
          <w:i w:val="false"/>
          <w:color w:val="000000"/>
          <w:sz w:val="28"/>
        </w:rPr>
        <w:t>
      16) өнеркәсіпті мемлекеттік ынталандыру саласындағы уәкілетті орган (бұдан әрі – уәкілетті орган) – өнеркәсіп саласындағы басшылықты, сондай-ақ Қазақстан Республикасының заңнамасында көзделген шектерде салааралық үйлестіруді және өнеркәсіпті мемлекеттік ынталандыруды іске асыруға қатысуды жүзеге асыратын орталық атқарушы орган;</w:t>
      </w:r>
    </w:p>
    <w:bookmarkEnd w:id="30"/>
    <w:bookmarkStart w:name="z594" w:id="31"/>
    <w:p>
      <w:pPr>
        <w:spacing w:after="0"/>
        <w:ind w:left="0"/>
        <w:jc w:val="both"/>
      </w:pPr>
      <w:r>
        <w:rPr>
          <w:rFonts w:ascii="Times New Roman"/>
          <w:b w:val="false"/>
          <w:i w:val="false"/>
          <w:color w:val="000000"/>
          <w:sz w:val="28"/>
        </w:rPr>
        <w:t>
      17) өнеркәсіпті цифрлық трансформациялау – кәсіпорынның бизнес-моделінде елеулі өзгерістерге әкеп соғатын кәсіпорындардың бизнес-процестеріне цифрлық технологияларды енгізу.</w:t>
      </w:r>
    </w:p>
    <w:bookmarkEnd w:id="31"/>
    <w:bookmarkStart w:name="z595" w:id="32"/>
    <w:p>
      <w:pPr>
        <w:spacing w:after="0"/>
        <w:ind w:left="0"/>
        <w:jc w:val="both"/>
      </w:pPr>
      <w:r>
        <w:rPr>
          <w:rFonts w:ascii="Times New Roman"/>
          <w:b w:val="false"/>
          <w:i w:val="false"/>
          <w:color w:val="000000"/>
          <w:sz w:val="28"/>
        </w:rPr>
        <w:t>
      18) өтініш беруші – еңбек өнімділігін арттыруға бағытталған өнеркәсіпті мемлекеттік ынталандыру шараларын ұсынуға өтінім берген өнеркәсіптік-инновациялық қызмет субъектісі;</w:t>
      </w:r>
    </w:p>
    <w:bookmarkEnd w:id="32"/>
    <w:bookmarkStart w:name="z596" w:id="33"/>
    <w:p>
      <w:pPr>
        <w:spacing w:after="0"/>
        <w:ind w:left="0"/>
        <w:jc w:val="both"/>
      </w:pPr>
      <w:r>
        <w:rPr>
          <w:rFonts w:ascii="Times New Roman"/>
          <w:b w:val="false"/>
          <w:i w:val="false"/>
          <w:color w:val="000000"/>
          <w:sz w:val="28"/>
        </w:rPr>
        <w:t>
      19) тағылымдамадан өту – шетелдік зауытта немесе ұйымда кәсіптік даярлау және/немесе қайта даярлау және/немесе біліктілігін арттыру;</w:t>
      </w:r>
    </w:p>
    <w:bookmarkEnd w:id="33"/>
    <w:bookmarkStart w:name="z597" w:id="34"/>
    <w:p>
      <w:pPr>
        <w:spacing w:after="0"/>
        <w:ind w:left="0"/>
        <w:jc w:val="both"/>
      </w:pPr>
      <w:r>
        <w:rPr>
          <w:rFonts w:ascii="Times New Roman"/>
          <w:b w:val="false"/>
          <w:i w:val="false"/>
          <w:color w:val="000000"/>
          <w:sz w:val="28"/>
        </w:rPr>
        <w:t>
      20) тәжірибелік үлгі – өндіріске қою және/немесе мақсаты бойынша пайдалану мүмкіндігі туралы шешім қабылдау мақсатында оның берілген техникалық талаптарға сәйкестігін сынау арқылы тексеру үшін қайта әзірленген жұмыс құжаттамасы бойынша дайындалған өнім үлгісі;</w:t>
      </w:r>
    </w:p>
    <w:bookmarkEnd w:id="34"/>
    <w:bookmarkStart w:name="z598" w:id="35"/>
    <w:p>
      <w:pPr>
        <w:spacing w:after="0"/>
        <w:ind w:left="0"/>
        <w:jc w:val="both"/>
      </w:pPr>
      <w:r>
        <w:rPr>
          <w:rFonts w:ascii="Times New Roman"/>
          <w:b w:val="false"/>
          <w:i w:val="false"/>
          <w:color w:val="000000"/>
          <w:sz w:val="28"/>
        </w:rPr>
        <w:t>
      21) ұлттық институт – өнеркәсіпті мемлекеттік ынталандыру шараларын ұсыну бойынша қызметтер көрсететін ("QazIndustry" Қазақстандық индустрия және экспорт орталығы" акционерлік қоғамы);</w:t>
      </w:r>
    </w:p>
    <w:bookmarkEnd w:id="35"/>
    <w:bookmarkStart w:name="z599" w:id="36"/>
    <w:p>
      <w:pPr>
        <w:spacing w:after="0"/>
        <w:ind w:left="0"/>
        <w:jc w:val="both"/>
      </w:pPr>
      <w:r>
        <w:rPr>
          <w:rFonts w:ascii="Times New Roman"/>
          <w:b w:val="false"/>
          <w:i w:val="false"/>
          <w:color w:val="000000"/>
          <w:sz w:val="28"/>
        </w:rPr>
        <w:t>
      22) ұқыпты өндіріс – Kaizen, TPM, Six Sigma, 5 S, Kanban және өзге де элементтерді қамтитын ысыраптардың барлық түрлерін жоюға тұрақты ұмтылуға негізделген өндірістік кәсіпорынды басқару тұжырымдамасы;</w:t>
      </w:r>
    </w:p>
    <w:bookmarkEnd w:id="36"/>
    <w:bookmarkStart w:name="z600" w:id="37"/>
    <w:p>
      <w:pPr>
        <w:spacing w:after="0"/>
        <w:ind w:left="0"/>
        <w:jc w:val="both"/>
      </w:pPr>
      <w:r>
        <w:rPr>
          <w:rFonts w:ascii="Times New Roman"/>
          <w:b w:val="false"/>
          <w:i w:val="false"/>
          <w:color w:val="000000"/>
          <w:sz w:val="28"/>
        </w:rPr>
        <w:t>
      23) электрондық құжаттар топтамасы – төлнұсқа құжаттың түрін және ақпаратын (деректерін) электрондық-цифрлық нысанда толығымен көрсететін, бірінші басшының немесе оның міндетін атқаратын адамның (бірінші басшының міндеттерін атқару туралы растайтын құжат болған кезде) немесе дара кәсіпкердің немесе олар уәкілеттік берген адамның (сенімхат болған кезде) немесе жеке тұлғаның электрондық цифрлық қолтаңбасымен куәландырылған құжаттар;</w:t>
      </w:r>
    </w:p>
    <w:bookmarkEnd w:id="37"/>
    <w:bookmarkStart w:name="z601" w:id="38"/>
    <w:p>
      <w:pPr>
        <w:spacing w:after="0"/>
        <w:ind w:left="0"/>
        <w:jc w:val="both"/>
      </w:pPr>
      <w:r>
        <w:rPr>
          <w:rFonts w:ascii="Times New Roman"/>
          <w:b w:val="false"/>
          <w:i w:val="false"/>
          <w:color w:val="000000"/>
          <w:sz w:val="28"/>
        </w:rPr>
        <w:t>
      24) электрондық өтінім – бірінші басшының немесе оның міндетін атқарушының (бірінші басшының міндеттерін атқару туралы растайтын құжат болған кезде) немесе дара кәсіпкердің немесе олар уәкілеттік берген тұлғаның (сенімхат болған кезде) немесе жеке тұлғаның электрондық цифрлық қолтаңбасымен куәландырылған электрондық-цифрлық нысандағы өтінім;</w:t>
      </w:r>
    </w:p>
    <w:bookmarkEnd w:id="38"/>
    <w:bookmarkStart w:name="z602" w:id="39"/>
    <w:p>
      <w:pPr>
        <w:spacing w:after="0"/>
        <w:ind w:left="0"/>
        <w:jc w:val="both"/>
      </w:pPr>
      <w:r>
        <w:rPr>
          <w:rFonts w:ascii="Times New Roman"/>
          <w:b w:val="false"/>
          <w:i w:val="false"/>
          <w:color w:val="000000"/>
          <w:sz w:val="28"/>
        </w:rPr>
        <w:t>
      25)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39"/>
    <w:bookmarkStart w:name="z603" w:id="40"/>
    <w:p>
      <w:pPr>
        <w:spacing w:after="0"/>
        <w:ind w:left="0"/>
        <w:jc w:val="both"/>
      </w:pPr>
      <w:r>
        <w:rPr>
          <w:rFonts w:ascii="Times New Roman"/>
          <w:b w:val="false"/>
          <w:i w:val="false"/>
          <w:color w:val="000000"/>
          <w:sz w:val="28"/>
        </w:rPr>
        <w:t>
      26) энергетикалық аудит (энергия аудиті) – энергия үнемдеу мүмкіндігі мен әлеуетін бағалау және қорытынды дайындау мақсатында энергетикалық ресурстарды пайдалану туралы деректерді жинау, өңдеу және талдау;</w:t>
      </w:r>
    </w:p>
    <w:bookmarkEnd w:id="40"/>
    <w:bookmarkStart w:name="z604" w:id="41"/>
    <w:p>
      <w:pPr>
        <w:spacing w:after="0"/>
        <w:ind w:left="0"/>
        <w:jc w:val="both"/>
      </w:pPr>
      <w:r>
        <w:rPr>
          <w:rFonts w:ascii="Times New Roman"/>
          <w:b w:val="false"/>
          <w:i w:val="false"/>
          <w:color w:val="000000"/>
          <w:sz w:val="28"/>
        </w:rPr>
        <w:t>
      27) энергия тиімді технологиялар – энергетикалық ресурстарды тиімді (ұтымды) пайдалануға бағытталған технологиялар. Өндірістегі ғимараттарды немесе технологиялық процестерді энергиямен қамтамасыз етудің бірдей деңгейін қамтамасыз ету үшін энергияның аз мөлшерін пайдалану;</w:t>
      </w:r>
    </w:p>
    <w:bookmarkEnd w:id="41"/>
    <w:bookmarkStart w:name="z605" w:id="42"/>
    <w:p>
      <w:pPr>
        <w:spacing w:after="0"/>
        <w:ind w:left="0"/>
        <w:jc w:val="both"/>
      </w:pPr>
      <w:r>
        <w:rPr>
          <w:rFonts w:ascii="Times New Roman"/>
          <w:b w:val="false"/>
          <w:i w:val="false"/>
          <w:color w:val="000000"/>
          <w:sz w:val="28"/>
        </w:rPr>
        <w:t>
      28) 5S – ұқыпты өндіріс элементі, жұмыс орнын (жұмыс кеңістігін) ұйымдастыру және ұтымды ету жүйесі (бұдан әрі – 5S).</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Өнеркәсіп және құрылыс министрінің 04.12.2023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1" w:id="43"/>
    <w:p>
      <w:pPr>
        <w:spacing w:after="0"/>
        <w:ind w:left="0"/>
        <w:jc w:val="both"/>
      </w:pPr>
      <w:r>
        <w:rPr>
          <w:rFonts w:ascii="Times New Roman"/>
          <w:b w:val="false"/>
          <w:i w:val="false"/>
          <w:color w:val="000000"/>
          <w:sz w:val="28"/>
        </w:rPr>
        <w:t>
      6. Уәкілетті орган тиісті қаржы жылына арналған төлемдер бойынша жеке қаржыландыру жоспарына сәйкес бюджеттік бағдарламаның әкімшісі бекітетін төлемдер кестесіне сәйкес осы Қағидалар шеңберінде өтініш берушілерге шығындардың кейбір түрлерін кейіннен өтеу үшін мемлекеттік ынталандыру шараларын ұсынуға көзделген қаражатты ұлттық институттың ағымдағы шотына аударады.</w:t>
      </w:r>
    </w:p>
    <w:bookmarkEnd w:id="43"/>
    <w:bookmarkStart w:name="z577" w:id="44"/>
    <w:p>
      <w:pPr>
        <w:spacing w:after="0"/>
        <w:ind w:left="0"/>
        <w:jc w:val="both"/>
      </w:pPr>
      <w:r>
        <w:rPr>
          <w:rFonts w:ascii="Times New Roman"/>
          <w:b w:val="false"/>
          <w:i w:val="false"/>
          <w:color w:val="000000"/>
          <w:sz w:val="28"/>
        </w:rPr>
        <w:t>
      6-1. Уәкілетті орган Қағидалар бекітілген немесе өзгертілген күннен бастап үш жұмыс күні ішінде ұлттық институттына, "электрондық үкіметтің" ақпараттық-коммуникациялық инфрақұрылым операторына, сондай-ақ Бірыңғай байланыс орталығына осы Қағидаларға енгізілген өзгерістер және (немесе) толықтырулар туралы хабарлайды.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6-1-тармақпен толықтырылды -  ҚР Өнеркәсіп және құрылыс министрінің 04.12.2023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2" w:id="45"/>
    <w:p>
      <w:pPr>
        <w:spacing w:after="0"/>
        <w:ind w:left="0"/>
        <w:jc w:val="both"/>
      </w:pPr>
      <w:r>
        <w:rPr>
          <w:rFonts w:ascii="Times New Roman"/>
          <w:b w:val="false"/>
          <w:i w:val="false"/>
          <w:color w:val="000000"/>
          <w:sz w:val="28"/>
        </w:rPr>
        <w:t>
      7. Өнеркәсіпті дамыту саласындағы ұлттық даму институты өнеркәсіпті мемлекеттік ынталандыру саласындағы уәкілетті орган мен өнеркәсіпті дамыту саласындағы ұлттық даму институты арасында жасалатын шарт негізінде өнеркәсіптік-инновациялық қызмет субьектілерінің еңбек өнімділігін арттыруға бағытталған өнеркәсіпті мемлекеттік ынталандыру шараларын ұсынуға бөлінген қаражатты басқаруды жүзеге асыру үшін Қазақстан Республикасының резиденті – екінші деңгейдегі банкте ағымдағы шот ашады.</w:t>
      </w:r>
    </w:p>
    <w:bookmarkEnd w:id="45"/>
    <w:bookmarkStart w:name="z53" w:id="46"/>
    <w:p>
      <w:pPr>
        <w:spacing w:after="0"/>
        <w:ind w:left="0"/>
        <w:jc w:val="both"/>
      </w:pPr>
      <w:r>
        <w:rPr>
          <w:rFonts w:ascii="Times New Roman"/>
          <w:b w:val="false"/>
          <w:i w:val="false"/>
          <w:color w:val="000000"/>
          <w:sz w:val="28"/>
        </w:rPr>
        <w:t>
      8. Ағымдағы шотта мемлекеттік ынталандыру шараларын ұсыну үшін қажетті ақша қаражаты жеткіліксіз болған жағдайда, ұлттық институт өтініш берушіге ақша қаражатын аударуды ағымдағы шотқа қаражат түскенге дейін тоқтата тұрады. Бұл ретте ұлттық институт өтініш берушіні Шығындарды өтеу туралы келісім жасалғаннан кейін екі жұмыс күні ішінде хабарлама жолдау арқылы хабардар етеді.</w:t>
      </w:r>
    </w:p>
    <w:bookmarkEnd w:id="46"/>
    <w:bookmarkStart w:name="z54" w:id="47"/>
    <w:p>
      <w:pPr>
        <w:spacing w:after="0"/>
        <w:ind w:left="0"/>
        <w:jc w:val="both"/>
      </w:pPr>
      <w:r>
        <w:rPr>
          <w:rFonts w:ascii="Times New Roman"/>
          <w:b w:val="false"/>
          <w:i w:val="false"/>
          <w:color w:val="000000"/>
          <w:sz w:val="28"/>
        </w:rPr>
        <w:t>
      9. Ұлттық институт ағымдағы шоттағы қаражатты пайдалану кезінде, қажет болған жағдайда, бюджеттік бағдарламаның әкімшісі бөлген жалпы сома шеңберінде мемлекеттік ынталандыру шаралары арасында соманы қайта бөледі.</w:t>
      </w:r>
    </w:p>
    <w:bookmarkEnd w:id="47"/>
    <w:bookmarkStart w:name="z55" w:id="48"/>
    <w:p>
      <w:pPr>
        <w:spacing w:after="0"/>
        <w:ind w:left="0"/>
        <w:jc w:val="both"/>
      </w:pPr>
      <w:r>
        <w:rPr>
          <w:rFonts w:ascii="Times New Roman"/>
          <w:b w:val="false"/>
          <w:i w:val="false"/>
          <w:color w:val="000000"/>
          <w:sz w:val="28"/>
        </w:rPr>
        <w:t>
      Өтініш беруші ұлттық институттың ағымдағы шотына қайтарған мемлекеттік ынталандыру шарасының сомасы өнеркәсіпті мемлекеттік ынталандыру саласындағы уәкілетті органға және тиісінше мемлекеттік бюджетке қайтарылуға жатпайды, ал осы Қағидаларға сәйкес мемлекеттік ынталандыру шараларын беруге жұмсалады.</w:t>
      </w:r>
    </w:p>
    <w:bookmarkEnd w:id="48"/>
    <w:bookmarkStart w:name="z56" w:id="49"/>
    <w:p>
      <w:pPr>
        <w:spacing w:after="0"/>
        <w:ind w:left="0"/>
        <w:jc w:val="both"/>
      </w:pPr>
      <w:r>
        <w:rPr>
          <w:rFonts w:ascii="Times New Roman"/>
          <w:b w:val="false"/>
          <w:i w:val="false"/>
          <w:color w:val="000000"/>
          <w:sz w:val="28"/>
        </w:rPr>
        <w:t>
      10. Қазақстан Республикасының резиденті – екінші деңгейдегі банк ағымдағы шот бойынша есептейтін барлық сыйақылар ағымдағы шоттағы мемлекеттік ынталандыру шараларын ұсыну үшін бөлінген қаражат сомасына қосылады және мемлекеттік ынталандыру шараларын ұсыну үшін пайдаланылады.</w:t>
      </w:r>
    </w:p>
    <w:bookmarkEnd w:id="49"/>
    <w:bookmarkStart w:name="z57" w:id="50"/>
    <w:p>
      <w:pPr>
        <w:spacing w:after="0"/>
        <w:ind w:left="0"/>
        <w:jc w:val="both"/>
      </w:pPr>
      <w:r>
        <w:rPr>
          <w:rFonts w:ascii="Times New Roman"/>
          <w:b w:val="false"/>
          <w:i w:val="false"/>
          <w:color w:val="000000"/>
          <w:sz w:val="28"/>
        </w:rPr>
        <w:t>
      11. Ұлттық институт:</w:t>
      </w:r>
    </w:p>
    <w:bookmarkEnd w:id="50"/>
    <w:bookmarkStart w:name="z58" w:id="51"/>
    <w:p>
      <w:pPr>
        <w:spacing w:after="0"/>
        <w:ind w:left="0"/>
        <w:jc w:val="both"/>
      </w:pPr>
      <w:r>
        <w:rPr>
          <w:rFonts w:ascii="Times New Roman"/>
          <w:b w:val="false"/>
          <w:i w:val="false"/>
          <w:color w:val="000000"/>
          <w:sz w:val="28"/>
        </w:rPr>
        <w:t>
      1) жыл сайынғы негізде не сұрау салу бойынша бюджеттік бағдарламаның әкімшісіне бөлінген қаражаттың мақсатты пайдаланылуы туралы есеп береді;</w:t>
      </w:r>
    </w:p>
    <w:bookmarkEnd w:id="51"/>
    <w:bookmarkStart w:name="z59" w:id="52"/>
    <w:p>
      <w:pPr>
        <w:spacing w:after="0"/>
        <w:ind w:left="0"/>
        <w:jc w:val="both"/>
      </w:pPr>
      <w:r>
        <w:rPr>
          <w:rFonts w:ascii="Times New Roman"/>
          <w:b w:val="false"/>
          <w:i w:val="false"/>
          <w:color w:val="000000"/>
          <w:sz w:val="28"/>
        </w:rPr>
        <w:t>
      2) Шығындарды өтеу туралы келісімнің шарттары бұзылған жағдайда өтініш берушіден түсетін ақшалай қаражаттың қайтарылуын қамтамасыз етеді (Келісімде осындай шарттар болған кезде);</w:t>
      </w:r>
    </w:p>
    <w:bookmarkEnd w:id="52"/>
    <w:bookmarkStart w:name="z60" w:id="53"/>
    <w:p>
      <w:pPr>
        <w:spacing w:after="0"/>
        <w:ind w:left="0"/>
        <w:jc w:val="both"/>
      </w:pPr>
      <w:r>
        <w:rPr>
          <w:rFonts w:ascii="Times New Roman"/>
          <w:b w:val="false"/>
          <w:i w:val="false"/>
          <w:color w:val="000000"/>
          <w:sz w:val="28"/>
        </w:rPr>
        <w:t>
      3) тиісті қаржы жылына арналған республикалық бюджетте көзделген қаражат шегінде осы Қағидалар шеңберінде мемлекеттік ынталандыру шараларын ұсынуды жүзеге асырады.</w:t>
      </w:r>
    </w:p>
    <w:bookmarkEnd w:id="53"/>
    <w:bookmarkStart w:name="z61" w:id="54"/>
    <w:p>
      <w:pPr>
        <w:spacing w:after="0"/>
        <w:ind w:left="0"/>
        <w:jc w:val="left"/>
      </w:pPr>
      <w:r>
        <w:rPr>
          <w:rFonts w:ascii="Times New Roman"/>
          <w:b/>
          <w:i w:val="false"/>
          <w:color w:val="000000"/>
        </w:rPr>
        <w:t xml:space="preserve"> 2-тарау. Еңбек өнімділігін арттыруға бағытталған өнеркәсіптік-инновациялық қызмет субъектілерін мемлекеттік ынталандыруды беру тәртібі</w:t>
      </w:r>
    </w:p>
    <w:bookmarkEnd w:id="54"/>
    <w:bookmarkStart w:name="z62" w:id="55"/>
    <w:p>
      <w:pPr>
        <w:spacing w:after="0"/>
        <w:ind w:left="0"/>
        <w:jc w:val="both"/>
      </w:pPr>
      <w:r>
        <w:rPr>
          <w:rFonts w:ascii="Times New Roman"/>
          <w:b w:val="false"/>
          <w:i w:val="false"/>
          <w:color w:val="000000"/>
          <w:sz w:val="28"/>
        </w:rPr>
        <w:t>
      12. Осы Қағидалар шеңберінде еңбек өнімділігін арттыруға бағытталған өнеркәсіптік-инновациялық қызмет субъектілерін мемлекеттік ынталандыру мынадай мемлекеттік ынталандыру шараларын ұсыну болып табылады:</w:t>
      </w:r>
    </w:p>
    <w:bookmarkEnd w:id="55"/>
    <w:bookmarkStart w:name="z63" w:id="56"/>
    <w:p>
      <w:pPr>
        <w:spacing w:after="0"/>
        <w:ind w:left="0"/>
        <w:jc w:val="both"/>
      </w:pPr>
      <w:r>
        <w:rPr>
          <w:rFonts w:ascii="Times New Roman"/>
          <w:b w:val="false"/>
          <w:i w:val="false"/>
          <w:color w:val="000000"/>
          <w:sz w:val="28"/>
        </w:rPr>
        <w:t>
      1) қызметкерлердің құзыретін арттыруға:</w:t>
      </w:r>
    </w:p>
    <w:bookmarkEnd w:id="56"/>
    <w:p>
      <w:pPr>
        <w:spacing w:after="0"/>
        <w:ind w:left="0"/>
        <w:jc w:val="both"/>
      </w:pPr>
      <w:r>
        <w:rPr>
          <w:rFonts w:ascii="Times New Roman"/>
          <w:b w:val="false"/>
          <w:i w:val="false"/>
          <w:color w:val="000000"/>
          <w:sz w:val="28"/>
        </w:rPr>
        <w:t>
      Қазақстан Республикасының аумағында және шетелде инженерлік-техникалық персоналды, өндірістік персоналды, оның ішінде топ-менеджерлерді еңбек өнімділігін арттыру және/немесе Индустрия 4.0. технологияларын (элементтерін) енгізу мәселелері бойынша кәсіптік даярлау және/немесе қайта даярлау және/немесе біліктілігін арттыру. Топ-менеджерлерге қаржылық (бухгалтерия), әкімшілік, құқықтық бөлімшені қоспағанда, заңды тұлғаның басшысы немесе атқарушы органның мүшесі немесе өндірілген өнімді/көрсетілетін қызметтерді өндіру және/немесе жылжыту жөніндегі құрылымдық бөлімшенің басшысы жатады;</w:t>
      </w:r>
    </w:p>
    <w:p>
      <w:pPr>
        <w:spacing w:after="0"/>
        <w:ind w:left="0"/>
        <w:jc w:val="both"/>
      </w:pPr>
      <w:r>
        <w:rPr>
          <w:rFonts w:ascii="Times New Roman"/>
          <w:b w:val="false"/>
          <w:i w:val="false"/>
          <w:color w:val="000000"/>
          <w:sz w:val="28"/>
        </w:rPr>
        <w:t>
      Қазақстан Республикасының аумағында инженерлік-техникалық персоналды, өндірістік персоналды, оның ішінде топ-менеджерлерді, кәсіптік даярлау және/немесе қайта даярлау және/немесе біліктілігін арттыру кезіндегі ұзақтығы 3 (үш) айдан аспайды;</w:t>
      </w:r>
    </w:p>
    <w:p>
      <w:pPr>
        <w:spacing w:after="0"/>
        <w:ind w:left="0"/>
        <w:jc w:val="both"/>
      </w:pPr>
      <w:r>
        <w:rPr>
          <w:rFonts w:ascii="Times New Roman"/>
          <w:b w:val="false"/>
          <w:i w:val="false"/>
          <w:color w:val="000000"/>
          <w:sz w:val="28"/>
        </w:rPr>
        <w:t>
      шетелде инженерлік-техникалық персоналды, өндірістік персоналды, оның ішінде топ-менеджерлерді кәсіптік даярлау және/немесе қайта даярлау және/немесе біліктілігін арттыру кезіндегі ұзақтығы жұмсалған шығындардың 40 %-ы өтелген кезде 3 (үш) айдан аспайды;</w:t>
      </w:r>
    </w:p>
    <w:p>
      <w:pPr>
        <w:spacing w:after="0"/>
        <w:ind w:left="0"/>
        <w:jc w:val="both"/>
      </w:pPr>
      <w:r>
        <w:rPr>
          <w:rFonts w:ascii="Times New Roman"/>
          <w:b w:val="false"/>
          <w:i w:val="false"/>
          <w:color w:val="000000"/>
          <w:sz w:val="28"/>
        </w:rPr>
        <w:t>
      шетелде инженерлік-техникалық персоналды, өндірістік персоналды кәсіптік даярлау және/немесе қайта даярлау және/немесе біліктілігін арттыру кезіндегі ұзақтығы іссапар орнына көлік шығыстарының 50%-ы және бір рет тұрақты жұмыс істеу арманына қайта оралу және тұру шығыстарының 50%-ы аванс берген кезде 6 (алты) айдан аспайды;</w:t>
      </w:r>
    </w:p>
    <w:p>
      <w:pPr>
        <w:spacing w:after="0"/>
        <w:ind w:left="0"/>
        <w:jc w:val="both"/>
      </w:pPr>
      <w:r>
        <w:rPr>
          <w:rFonts w:ascii="Times New Roman"/>
          <w:b w:val="false"/>
          <w:i w:val="false"/>
          <w:color w:val="000000"/>
          <w:sz w:val="28"/>
        </w:rPr>
        <w:t>
      шетелдік қызметкерді тарту:</w:t>
      </w:r>
    </w:p>
    <w:p>
      <w:pPr>
        <w:spacing w:after="0"/>
        <w:ind w:left="0"/>
        <w:jc w:val="both"/>
      </w:pPr>
      <w:r>
        <w:rPr>
          <w:rFonts w:ascii="Times New Roman"/>
          <w:b w:val="false"/>
          <w:i w:val="false"/>
          <w:color w:val="000000"/>
          <w:sz w:val="28"/>
        </w:rPr>
        <w:t>
      жаңа өндірістер құру және/немесе өтініш берушінің жұмыс істеп тұрған өндірісін жаңғырту мақсатында еңбек шарты бойынша;</w:t>
      </w:r>
    </w:p>
    <w:p>
      <w:pPr>
        <w:spacing w:after="0"/>
        <w:ind w:left="0"/>
        <w:jc w:val="both"/>
      </w:pPr>
      <w:r>
        <w:rPr>
          <w:rFonts w:ascii="Times New Roman"/>
          <w:b w:val="false"/>
          <w:i w:val="false"/>
          <w:color w:val="000000"/>
          <w:sz w:val="28"/>
        </w:rPr>
        <w:t>
      еңбек шарты немесе өнімді (қызметтерді) жылжыту мақсатында ақылы қызмет көрсету шарты бойынша.</w:t>
      </w:r>
    </w:p>
    <w:p>
      <w:pPr>
        <w:spacing w:after="0"/>
        <w:ind w:left="0"/>
        <w:jc w:val="both"/>
      </w:pPr>
      <w:r>
        <w:rPr>
          <w:rFonts w:ascii="Times New Roman"/>
          <w:b w:val="false"/>
          <w:i w:val="false"/>
          <w:color w:val="000000"/>
          <w:sz w:val="28"/>
        </w:rPr>
        <w:t>
      Өтініш берушіге кәсіпорын қызметінің барлық кезеңінде әрбір тартылған шетелдік қызметкер бойынша шетелдік қызметкерді тартуға жұмсалған шығындар бір рет өтеледі;</w:t>
      </w:r>
    </w:p>
    <w:bookmarkStart w:name="z70" w:id="57"/>
    <w:p>
      <w:pPr>
        <w:spacing w:after="0"/>
        <w:ind w:left="0"/>
        <w:jc w:val="both"/>
      </w:pPr>
      <w:r>
        <w:rPr>
          <w:rFonts w:ascii="Times New Roman"/>
          <w:b w:val="false"/>
          <w:i w:val="false"/>
          <w:color w:val="000000"/>
          <w:sz w:val="28"/>
        </w:rPr>
        <w:t>
      2) цифрлық технологияларды енгізуге жұмсалған шығындарды өтеу:</w:t>
      </w:r>
    </w:p>
    <w:bookmarkEnd w:id="57"/>
    <w:p>
      <w:pPr>
        <w:spacing w:after="0"/>
        <w:ind w:left="0"/>
        <w:jc w:val="both"/>
      </w:pPr>
      <w:r>
        <w:rPr>
          <w:rFonts w:ascii="Times New Roman"/>
          <w:b w:val="false"/>
          <w:i w:val="false"/>
          <w:color w:val="000000"/>
          <w:sz w:val="28"/>
        </w:rPr>
        <w:t>
      басқарудың автоматтандырылған жүйелерін, автоматтандырылған жобалау жүйелерін әзірлеу және/немесе енгізу (оның ішінде лицензиялық бағдарламалық қамтамасыз етуді сатып алу);</w:t>
      </w:r>
    </w:p>
    <w:p>
      <w:pPr>
        <w:spacing w:after="0"/>
        <w:ind w:left="0"/>
        <w:jc w:val="both"/>
      </w:pPr>
      <w:r>
        <w:rPr>
          <w:rFonts w:ascii="Times New Roman"/>
          <w:b w:val="false"/>
          <w:i w:val="false"/>
          <w:color w:val="000000"/>
          <w:sz w:val="28"/>
        </w:rPr>
        <w:t>
      Индустрия 4.0 технологияларын (элементтерін) енгізу;</w:t>
      </w:r>
    </w:p>
    <w:p>
      <w:pPr>
        <w:spacing w:after="0"/>
        <w:ind w:left="0"/>
        <w:jc w:val="both"/>
      </w:pPr>
      <w:r>
        <w:rPr>
          <w:rFonts w:ascii="Times New Roman"/>
          <w:b w:val="false"/>
          <w:i w:val="false"/>
          <w:color w:val="000000"/>
          <w:sz w:val="28"/>
        </w:rPr>
        <w:t>
      цифрлық жабдықты сатып алу (3D-сканер, 3D-принтер, сканер және көшіру функциялары бар кең форматты плоттер-принтер);</w:t>
      </w:r>
    </w:p>
    <w:bookmarkStart w:name="z74" w:id="58"/>
    <w:p>
      <w:pPr>
        <w:spacing w:after="0"/>
        <w:ind w:left="0"/>
        <w:jc w:val="both"/>
      </w:pPr>
      <w:r>
        <w:rPr>
          <w:rFonts w:ascii="Times New Roman"/>
          <w:b w:val="false"/>
          <w:i w:val="false"/>
          <w:color w:val="000000"/>
          <w:sz w:val="28"/>
        </w:rPr>
        <w:t>
      3) технологиялық процестерді жетілдіруге жұмсалған шығындарды өтеу:</w:t>
      </w:r>
    </w:p>
    <w:bookmarkEnd w:id="58"/>
    <w:p>
      <w:pPr>
        <w:spacing w:after="0"/>
        <w:ind w:left="0"/>
        <w:jc w:val="both"/>
      </w:pPr>
      <w:r>
        <w:rPr>
          <w:rFonts w:ascii="Times New Roman"/>
          <w:b w:val="false"/>
          <w:i w:val="false"/>
          <w:color w:val="000000"/>
          <w:sz w:val="28"/>
        </w:rPr>
        <w:t>
      байланысты шығындарды қоса алғанда, кәсіпорынның жалпы жұмыс істеуін оңтайландыру:</w:t>
      </w:r>
    </w:p>
    <w:p>
      <w:pPr>
        <w:spacing w:after="0"/>
        <w:ind w:left="0"/>
        <w:jc w:val="both"/>
      </w:pPr>
      <w:r>
        <w:rPr>
          <w:rFonts w:ascii="Times New Roman"/>
          <w:b w:val="false"/>
          <w:i w:val="false"/>
          <w:color w:val="000000"/>
          <w:sz w:val="28"/>
        </w:rPr>
        <w:t>
      технологиялық аудит, энергия аудитін жүргізу;</w:t>
      </w:r>
    </w:p>
    <w:p>
      <w:pPr>
        <w:spacing w:after="0"/>
        <w:ind w:left="0"/>
        <w:jc w:val="both"/>
      </w:pPr>
      <w:r>
        <w:rPr>
          <w:rFonts w:ascii="Times New Roman"/>
          <w:b w:val="false"/>
          <w:i w:val="false"/>
          <w:color w:val="000000"/>
          <w:sz w:val="28"/>
        </w:rPr>
        <w:t>
      өндірілетін өнімнің және өнім қаптамасының өнеркәсіптік дизайнын әзірлеумен;</w:t>
      </w:r>
    </w:p>
    <w:p>
      <w:pPr>
        <w:spacing w:after="0"/>
        <w:ind w:left="0"/>
        <w:jc w:val="both"/>
      </w:pPr>
      <w:r>
        <w:rPr>
          <w:rFonts w:ascii="Times New Roman"/>
          <w:b w:val="false"/>
          <w:i w:val="false"/>
          <w:color w:val="000000"/>
          <w:sz w:val="28"/>
        </w:rPr>
        <w:t xml:space="preserve">
      инженерлік ойды дайындау және шешу, жаңа конструкцияларды, технологияларды, жабдықтарды іздестіру және оларды өндіріске енгізу мүмкіндіктерін айқындау; </w:t>
      </w:r>
    </w:p>
    <w:p>
      <w:pPr>
        <w:spacing w:after="0"/>
        <w:ind w:left="0"/>
        <w:jc w:val="both"/>
      </w:pPr>
      <w:r>
        <w:rPr>
          <w:rFonts w:ascii="Times New Roman"/>
          <w:b w:val="false"/>
          <w:i w:val="false"/>
          <w:color w:val="000000"/>
          <w:sz w:val="28"/>
        </w:rPr>
        <w:t>
      технологиялық жабдықтарды сатып алу;</w:t>
      </w:r>
    </w:p>
    <w:p>
      <w:pPr>
        <w:spacing w:after="0"/>
        <w:ind w:left="0"/>
        <w:jc w:val="both"/>
      </w:pPr>
      <w:r>
        <w:rPr>
          <w:rFonts w:ascii="Times New Roman"/>
          <w:b w:val="false"/>
          <w:i w:val="false"/>
          <w:color w:val="000000"/>
          <w:sz w:val="28"/>
        </w:rPr>
        <w:t>
      байланысты шығындарды қамтитын өнім өндіру процестерін қамтамасыз етуге, сүйемелдеуге және басқаруға:</w:t>
      </w:r>
    </w:p>
    <w:p>
      <w:pPr>
        <w:spacing w:after="0"/>
        <w:ind w:left="0"/>
        <w:jc w:val="both"/>
      </w:pPr>
      <w:r>
        <w:rPr>
          <w:rFonts w:ascii="Times New Roman"/>
          <w:b w:val="false"/>
          <w:i w:val="false"/>
          <w:color w:val="000000"/>
          <w:sz w:val="28"/>
        </w:rPr>
        <w:t>
      жабдықпен жұмыс бойынша нұсқаманы (оқытуды) қоса алғанда, жабдықты монтаждаумен және/немесе жабдықты шеф-монтаждаумен;</w:t>
      </w:r>
    </w:p>
    <w:p>
      <w:pPr>
        <w:spacing w:after="0"/>
        <w:ind w:left="0"/>
        <w:jc w:val="both"/>
      </w:pPr>
      <w:r>
        <w:rPr>
          <w:rFonts w:ascii="Times New Roman"/>
          <w:b w:val="false"/>
          <w:i w:val="false"/>
          <w:color w:val="000000"/>
          <w:sz w:val="28"/>
        </w:rPr>
        <w:t>
      жабдықты іске қосу-жөндеу жұмыстары;</w:t>
      </w:r>
    </w:p>
    <w:p>
      <w:pPr>
        <w:spacing w:after="0"/>
        <w:ind w:left="0"/>
        <w:jc w:val="both"/>
      </w:pPr>
      <w:r>
        <w:rPr>
          <w:rFonts w:ascii="Times New Roman"/>
          <w:b w:val="false"/>
          <w:i w:val="false"/>
          <w:color w:val="000000"/>
          <w:sz w:val="28"/>
        </w:rPr>
        <w:t>
      инженерлік, конструкторлық әзірлемелер;</w:t>
      </w:r>
    </w:p>
    <w:p>
      <w:pPr>
        <w:spacing w:after="0"/>
        <w:ind w:left="0"/>
        <w:jc w:val="both"/>
      </w:pPr>
      <w:r>
        <w:rPr>
          <w:rFonts w:ascii="Times New Roman"/>
          <w:b w:val="false"/>
          <w:i w:val="false"/>
          <w:color w:val="000000"/>
          <w:sz w:val="28"/>
        </w:rPr>
        <w:t>
      тәжірибелік үлгілерді дайындау;</w:t>
      </w:r>
    </w:p>
    <w:p>
      <w:pPr>
        <w:spacing w:after="0"/>
        <w:ind w:left="0"/>
        <w:jc w:val="both"/>
      </w:pPr>
      <w:r>
        <w:rPr>
          <w:rFonts w:ascii="Times New Roman"/>
          <w:b w:val="false"/>
          <w:i w:val="false"/>
          <w:color w:val="000000"/>
          <w:sz w:val="28"/>
        </w:rPr>
        <w:t xml:space="preserve">
      жабдыққа техникалық қызмет көрсету; </w:t>
      </w:r>
    </w:p>
    <w:p>
      <w:pPr>
        <w:spacing w:after="0"/>
        <w:ind w:left="0"/>
        <w:jc w:val="both"/>
      </w:pPr>
      <w:r>
        <w:rPr>
          <w:rFonts w:ascii="Times New Roman"/>
          <w:b w:val="false"/>
          <w:i w:val="false"/>
          <w:color w:val="000000"/>
          <w:sz w:val="28"/>
        </w:rPr>
        <w:t>
      өнімге өнеркәсіптік сынақтар жүргізу арқылы;</w:t>
      </w:r>
    </w:p>
    <w:bookmarkStart w:name="z86" w:id="59"/>
    <w:p>
      <w:pPr>
        <w:spacing w:after="0"/>
        <w:ind w:left="0"/>
        <w:jc w:val="both"/>
      </w:pPr>
      <w:r>
        <w:rPr>
          <w:rFonts w:ascii="Times New Roman"/>
          <w:b w:val="false"/>
          <w:i w:val="false"/>
          <w:color w:val="000000"/>
          <w:sz w:val="28"/>
        </w:rPr>
        <w:t>
      4) өндірісті ұйымдастыру тиімділігін арттыру үшін құжаттаманы әзірлеу және/немесе прогрессивті басқарушылық және өндірістік технологияларды (өндірісті ұйымдастыру тиімділігін арттыратын технологиялар), энергия тиімді және жасыл технологияларды, үнемді өндіріс элементтерін (Kaizen, TPM, Six Sigma, 5 S, Kanban және басқалар) әзірлеу және/немесе енгізу арқылы жүзеге асырылатын өндірісті ұйымдастыру тиімділігін арттыруға жұмсалған шығындарды өтеу.</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өгеріс енгізілді -  ҚР Өнеркәсіп және құрылыс министрінің 04.12.2023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бұйрықтарымен.</w:t>
      </w:r>
      <w:r>
        <w:br/>
      </w:r>
      <w:r>
        <w:rPr>
          <w:rFonts w:ascii="Times New Roman"/>
          <w:b w:val="false"/>
          <w:i w:val="false"/>
          <w:color w:val="000000"/>
          <w:sz w:val="28"/>
        </w:rPr>
        <w:t>
</w:t>
      </w:r>
    </w:p>
    <w:bookmarkStart w:name="z87" w:id="60"/>
    <w:p>
      <w:pPr>
        <w:spacing w:after="0"/>
        <w:ind w:left="0"/>
        <w:jc w:val="both"/>
      </w:pPr>
      <w:r>
        <w:rPr>
          <w:rFonts w:ascii="Times New Roman"/>
          <w:b w:val="false"/>
          <w:i w:val="false"/>
          <w:color w:val="000000"/>
          <w:sz w:val="28"/>
        </w:rPr>
        <w:t>
      13. Ұлттық институттың қарауы үшін өнеркәсіптік-инновациялық қызмет субъектілерінің өтінімдеріне жол беріледі:</w:t>
      </w:r>
    </w:p>
    <w:bookmarkEnd w:id="60"/>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министрінің м.а. 2022 жылғы 30 мамырдағы № 306 "Басым тауарлар тізбесін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2022 жылғы 31 мамырда № 28264 болып тіркелді) (бұдан әрі – Басым тауарлар тізбесі) басым тауарлар тізбесіне енгізілген өнімді өндіретін;</w:t>
      </w:r>
    </w:p>
    <w:p>
      <w:pPr>
        <w:spacing w:after="0"/>
        <w:ind w:left="0"/>
        <w:jc w:val="both"/>
      </w:pPr>
      <w:r>
        <w:rPr>
          <w:rFonts w:ascii="Times New Roman"/>
          <w:b w:val="false"/>
          <w:i w:val="false"/>
          <w:color w:val="000000"/>
          <w:sz w:val="28"/>
        </w:rPr>
        <w:t>
      2) әділет органдарында кемінде күнтізбелік бір жыл тіркелген және/немесе хабарланған күннен бастап ұлттық институтқа өтінім келіп түскен күнге дейін;</w:t>
      </w:r>
    </w:p>
    <w:p>
      <w:pPr>
        <w:spacing w:after="0"/>
        <w:ind w:left="0"/>
        <w:jc w:val="both"/>
      </w:pPr>
      <w:r>
        <w:rPr>
          <w:rFonts w:ascii="Times New Roman"/>
          <w:b w:val="false"/>
          <w:i w:val="false"/>
          <w:color w:val="000000"/>
          <w:sz w:val="28"/>
        </w:rPr>
        <w:t>
      3) осы Қағидалардың 3-тармағында көрсетілген өнеркәсіптік-инновациялық қызмет субъектілеріне жатпайтын;</w:t>
      </w:r>
    </w:p>
    <w:p>
      <w:pPr>
        <w:spacing w:after="0"/>
        <w:ind w:left="0"/>
        <w:jc w:val="both"/>
      </w:pPr>
      <w:r>
        <w:rPr>
          <w:rFonts w:ascii="Times New Roman"/>
          <w:b w:val="false"/>
          <w:i w:val="false"/>
          <w:color w:val="000000"/>
          <w:sz w:val="28"/>
        </w:rPr>
        <w:t xml:space="preserve">
      4) өтінім берілген күні салықтар, міндетті зейнетақы жарналары, міндетті кәсіптік зейнетақы жарналары және әлеуметтік аударымдар бойынша берешегі жоқтар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төлеу мерзімі кейінге қалдырылған жағдайларды қоспағанда);</w:t>
      </w:r>
    </w:p>
    <w:p>
      <w:pPr>
        <w:spacing w:after="0"/>
        <w:ind w:left="0"/>
        <w:jc w:val="both"/>
      </w:pPr>
      <w:r>
        <w:rPr>
          <w:rFonts w:ascii="Times New Roman"/>
          <w:b w:val="false"/>
          <w:i w:val="false"/>
          <w:color w:val="000000"/>
          <w:sz w:val="28"/>
        </w:rPr>
        <w:t>
      5) өтінім берілген күнге дейін алдыңғы 3 (үш) жыл үшін салық аударымдарының жыл сайынғы ұлғаюын қамтамасыз ететін. Осы тармақшаның талабы қолданыстағы заңнамаға сәйкес салық төлеуден босатылған және/немесе тіркелген күнінен бастап ұлттық институтқа өтінім түскен күнге дейін күнтізбелік үш жылдан аз уақыт өткен өнеркәсіптік-инновациялық қызмет субъектілеріне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92" w:id="61"/>
    <w:p>
      <w:pPr>
        <w:spacing w:after="0"/>
        <w:ind w:left="0"/>
        <w:jc w:val="both"/>
      </w:pPr>
      <w:r>
        <w:rPr>
          <w:rFonts w:ascii="Times New Roman"/>
          <w:b w:val="false"/>
          <w:i w:val="false"/>
          <w:color w:val="000000"/>
          <w:sz w:val="28"/>
        </w:rPr>
        <w:t>
      14. Өнеркәсіптік-инновациялық қызмет субъектісіне, қызметкерлердің құзыретін арттыруға арналған шығындарды қоспағанда, өтінім берілген күнге дейін жиырма төрт айдан ерте емес шеккен, негізделген және құжатпен расталған шығындар келтірілген шығындар сомасының 40% мөлшерінде өтеледі (егер бағдарламалық қамтылымды әзірлеуге, енгізуге және сатып алуға арналған шығындар бойынша көрсетілетін қызметтерді, жұмыстар мен тауарларды беруші қызметтер мен жұмыстардың отандық өндірушісі болып табылған жағдайда, 50%), сатып алынған бағдарламалық қамтылым электрондық өнеркәсіп саласындағы уәкілетті орган бекіткен сенім білдірілген бағдарламалық қамтылым мен электрондық өнеркәсіп өнімінің тізілімінде болуға тиіс), бұл ретте өтеу сомасы мемлекеттік ынталандырудың әрбір шарасы бойынша күнтізбелік жылда алпыс миллион теңгеден аспауға тиіс.</w:t>
      </w:r>
    </w:p>
    <w:bookmarkEnd w:id="61"/>
    <w:bookmarkStart w:name="z93" w:id="62"/>
    <w:p>
      <w:pPr>
        <w:spacing w:after="0"/>
        <w:ind w:left="0"/>
        <w:jc w:val="both"/>
      </w:pPr>
      <w:r>
        <w:rPr>
          <w:rFonts w:ascii="Times New Roman"/>
          <w:b w:val="false"/>
          <w:i w:val="false"/>
          <w:color w:val="000000"/>
          <w:sz w:val="28"/>
        </w:rPr>
        <w:t xml:space="preserve">
      15. Жұмыскерлердің құзыретін арттыру шеңберінде (шетелдік қызметкерді немесе аванс алған көлік шығыстарын іссапарға жіберу орнына және тұрақты жұмыс орнына бір рет және шетелде тұруға арналған шығыстарды қоспағанда) өнеркәсіптік-инновациялық қызмет субъектісіне өтінім берілген күнге дейін жиырма төрт айдан ерте емес шеккен шығындар сомасының 40% мөлшерінде негізделген және құжатпен расталған шығындар өтеледі, бұл ретте өтеу сомасы мемлекеттік ынталандырудың осы шарасы бойынша күнтізбелік жылы отыз миллион теңгеден аспауға тиіс. </w:t>
      </w:r>
    </w:p>
    <w:bookmarkEnd w:id="62"/>
    <w:p>
      <w:pPr>
        <w:spacing w:after="0"/>
        <w:ind w:left="0"/>
        <w:jc w:val="both"/>
      </w:pPr>
      <w:r>
        <w:rPr>
          <w:rFonts w:ascii="Times New Roman"/>
          <w:b w:val="false"/>
          <w:i w:val="false"/>
          <w:color w:val="000000"/>
          <w:sz w:val="28"/>
        </w:rPr>
        <w:t>
      Шетелдік қызметкерді тартуға қызметкерлердің құзыретін арттыру шеңберінде өнеркәсіптік-инновациялық қызмет субъектісіне өтінім берілген күнге дейін он екі айдан ерте емес жұмсалған негізделген және құжатпен расталған шығындар жұмсалған шығындар сомасының 40% мөлшерінде өтеледі, бұл ретте өтеу сомасы мемлекеттік ынталандыру шарасының осы шығын түрі бойынша күнтізбелік жылы бес миллион теңгеден аспауға тиіс. Еңбек шарты бойынша шетелдік қызметкерді тартуға жұмсалған шығындарды өтеу кезінде еңбекке ақы төлеу бойынша төлемдерге жұмсалған шығындарды өтеудің жалпы сомасы негізгі жалақы (лауазымдық жалақы) бойынша шығындарды өтеу сомасынан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606" w:id="63"/>
    <w:p>
      <w:pPr>
        <w:spacing w:after="0"/>
        <w:ind w:left="0"/>
        <w:jc w:val="both"/>
      </w:pPr>
      <w:r>
        <w:rPr>
          <w:rFonts w:ascii="Times New Roman"/>
          <w:b w:val="false"/>
          <w:i w:val="false"/>
          <w:color w:val="000000"/>
          <w:sz w:val="28"/>
        </w:rPr>
        <w:t xml:space="preserve">
      15-1. Шетелде құзыреттілікті арттыру шеңберінде өнеркәсіптік-инновациялық қызмет субъектісіне іссапарға жіберу және тұрақты жұмыс орнына қайтуға көлік шығыстары "Экономикалық" класы бойынша бір рет авиабилет құнының 50% мөлшерінде, бірақ 1 (бір) адамға 1 (бір) мың АҚШ долларынан аспайтын мөлшерде және инженерлік-техникалық персоналды кәсібі даярлау және/немесе қайта даярлау және/немесе біліктілігін арттыру мерзімі ішінде (алты айдан аспайтын) тұруға арналған шығыстар, "Бюджет қаражаты есебінен,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w:t>
      </w:r>
      <w:r>
        <w:rPr>
          <w:rFonts w:ascii="Times New Roman"/>
          <w:b w:val="false"/>
          <w:i w:val="false"/>
          <w:color w:val="000000"/>
          <w:sz w:val="28"/>
        </w:rPr>
        <w:t>қаулысымен</w:t>
      </w:r>
      <w:r>
        <w:rPr>
          <w:rFonts w:ascii="Times New Roman"/>
          <w:b w:val="false"/>
          <w:i w:val="false"/>
          <w:color w:val="000000"/>
          <w:sz w:val="28"/>
        </w:rPr>
        <w:t xml:space="preserve"> белгіленген шығыстар нормаларына сәйкес 50% мөлшерінде аванс беріледі, стандарт жіктемесі бойынша бір орындық қонақ үй нөмірінің құнына (бір адамға тәулігіне) 0,5 коэффициенті ескере отырып, бірақ 1 (бір) адамға 8 (сегіз) мың АҚШ долларынан аспайтын шығыстар нормалары.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15-1-тармақпен толықтырылды -  ҚР Өнеркәсіп және құрылыс министрінің 04.12.2023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07" w:id="64"/>
    <w:p>
      <w:pPr>
        <w:spacing w:after="0"/>
        <w:ind w:left="0"/>
        <w:jc w:val="both"/>
      </w:pPr>
      <w:r>
        <w:rPr>
          <w:rFonts w:ascii="Times New Roman"/>
          <w:b w:val="false"/>
          <w:i w:val="false"/>
          <w:color w:val="000000"/>
          <w:sz w:val="28"/>
        </w:rPr>
        <w:t>
      15-2. Шетелде жұмыскерлердің құзыретін арттыру шеңберінде көлік шығыстарын аванстау үшін шетел валютасы және тұруға арналған шығыстарды есептеу үшін Қазақстан Республикасының Ұлттық Банкі белгілеген валюта бағамы авансталатын соманы теңгемен аудару күніне, ал өтінім бойынша есеп беру үшін – өтініш беруші көрсетілген қызметтер үшін орндаушыға төлем жасаған күнге қолданылады.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15-2-тармақпен толықтырылды -  ҚР Өнеркәсіп және құрылыс министрінің 04.12.2023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08" w:id="65"/>
    <w:p>
      <w:pPr>
        <w:spacing w:after="0"/>
        <w:ind w:left="0"/>
        <w:jc w:val="both"/>
      </w:pPr>
      <w:r>
        <w:rPr>
          <w:rFonts w:ascii="Times New Roman"/>
          <w:b w:val="false"/>
          <w:i w:val="false"/>
          <w:color w:val="000000"/>
          <w:sz w:val="28"/>
        </w:rPr>
        <w:t>
      15-3. Өтініш беруші қызметкердің іссапарға жіберу орнына және тұрақты жұмыс орнына қайту орнына қызметкердің көлік шығыстарын аванстау түрінде алынған ақшалай қаражатты және тағылымдама мерзімі ішінде (алты айдан аспайтын) жұмыскердің тұру шығыстарын шетелде, Ұлттық институтта жұмыскердің құзыретін арттыруға жұмсалған нақты шығындарға қатысты авансталатын сомадан асқан жағдайда Ұлттық институттан қорытынды алған күннен бастап 30 (отыз) күнтізбелік күн ішінде қайтаруды қамтамасыз етеді.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15-3-тармақпен толықтырылды -  ҚР Өнеркәсіп және құрылыс министрінің 04.12.2023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94" w:id="66"/>
    <w:p>
      <w:pPr>
        <w:spacing w:after="0"/>
        <w:ind w:left="0"/>
        <w:jc w:val="both"/>
      </w:pPr>
      <w:r>
        <w:rPr>
          <w:rFonts w:ascii="Times New Roman"/>
          <w:b w:val="false"/>
          <w:i w:val="false"/>
          <w:color w:val="000000"/>
          <w:sz w:val="28"/>
        </w:rPr>
        <w:t>
      16. Қазақстан Республикасының заңнамасында көзделген мемлекеттік қолдау (мемлекеттік ынталандырудың) өзге де шаралары шеңберінде республикалық және/немесе жергілікті бюджеттер қаражаты есебінен қаржыландырылатын және/немесе қаржыландырылған іс-шаралар бойынша шығындар өтініш берушінің өтеуіне жатпайды.</w:t>
      </w:r>
    </w:p>
    <w:bookmarkEnd w:id="66"/>
    <w:bookmarkStart w:name="z95" w:id="67"/>
    <w:p>
      <w:pPr>
        <w:spacing w:after="0"/>
        <w:ind w:left="0"/>
        <w:jc w:val="both"/>
      </w:pPr>
      <w:r>
        <w:rPr>
          <w:rFonts w:ascii="Times New Roman"/>
          <w:b w:val="false"/>
          <w:i w:val="false"/>
          <w:color w:val="000000"/>
          <w:sz w:val="28"/>
        </w:rPr>
        <w:t>
      17. Шетелдік қызметкерді тартуға арналған шығындарды өтеуді қоспағанда, ұлттық институт өтеуге қабылдайтын өтініш беруші шығындарының сомасы мынадай негіздемелер бойынша айқындалады:</w:t>
      </w:r>
    </w:p>
    <w:bookmarkEnd w:id="67"/>
    <w:bookmarkStart w:name="z96" w:id="68"/>
    <w:p>
      <w:pPr>
        <w:spacing w:after="0"/>
        <w:ind w:left="0"/>
        <w:jc w:val="both"/>
      </w:pPr>
      <w:r>
        <w:rPr>
          <w:rFonts w:ascii="Times New Roman"/>
          <w:b w:val="false"/>
          <w:i w:val="false"/>
          <w:color w:val="000000"/>
          <w:sz w:val="28"/>
        </w:rPr>
        <w:t>
      1) төлем құжаттары;</w:t>
      </w:r>
    </w:p>
    <w:bookmarkEnd w:id="68"/>
    <w:bookmarkStart w:name="z97" w:id="69"/>
    <w:p>
      <w:pPr>
        <w:spacing w:after="0"/>
        <w:ind w:left="0"/>
        <w:jc w:val="both"/>
      </w:pPr>
      <w:r>
        <w:rPr>
          <w:rFonts w:ascii="Times New Roman"/>
          <w:b w:val="false"/>
          <w:i w:val="false"/>
          <w:color w:val="000000"/>
          <w:sz w:val="28"/>
        </w:rPr>
        <w:t>
      2) ұлттық институтқа өтінім келіп түскен күнге дейін жиырма төрт айдан ерте емес қол қойылған көрсетілген қызметтердің (орындалған жұмыстардың) жалпы сомасына жасалған акт (актілер).</w:t>
      </w:r>
    </w:p>
    <w:bookmarkEnd w:id="69"/>
    <w:bookmarkStart w:name="z98" w:id="70"/>
    <w:p>
      <w:pPr>
        <w:spacing w:after="0"/>
        <w:ind w:left="0"/>
        <w:jc w:val="both"/>
      </w:pPr>
      <w:r>
        <w:rPr>
          <w:rFonts w:ascii="Times New Roman"/>
          <w:b w:val="false"/>
          <w:i w:val="false"/>
          <w:color w:val="000000"/>
          <w:sz w:val="28"/>
        </w:rPr>
        <w:t xml:space="preserve">
      18. Шетелдік қызметкерді тартуға жұмсалған шығындарды өтеу кезінде ұлттық институт өтеуге қабылдайтын өтініш беруші шығындарының сомасы төлем құжаттарының, есеп айырысу ведомостерінің, төлем ведомостерінің (бар болса), "Төлемдер және төлем жүйелері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тартылған шетелдік қызметкерге еңбек шартына сәйкес еңбекақы төленгенін растайтын негізінде айқындалады.</w:t>
      </w:r>
    </w:p>
    <w:bookmarkEnd w:id="70"/>
    <w:bookmarkStart w:name="z99" w:id="71"/>
    <w:p>
      <w:pPr>
        <w:spacing w:after="0"/>
        <w:ind w:left="0"/>
        <w:jc w:val="both"/>
      </w:pPr>
      <w:r>
        <w:rPr>
          <w:rFonts w:ascii="Times New Roman"/>
          <w:b w:val="false"/>
          <w:i w:val="false"/>
          <w:color w:val="000000"/>
          <w:sz w:val="28"/>
        </w:rPr>
        <w:t xml:space="preserve">
      19. Өтініш беруші шығындарды өтеу шеңберінде шетел валютасындағы шығыстарды растайтын құжаттарды ұсынған жағдайда, шығындарды өтеу сомасы өтініш берушінің орындаушыға көрсетілген қызметтер (орындалған жұмыстар) үшін ақы төлеу күніне немесе шетелдік қызметкерді тарту кезінде жалақы төлеу күніне Қазақстан Республикасы Ұлттық банкінің валюта бағамы негізге алына отырып есептеледі. </w:t>
      </w:r>
    </w:p>
    <w:bookmarkEnd w:id="71"/>
    <w:bookmarkStart w:name="z100" w:id="72"/>
    <w:p>
      <w:pPr>
        <w:spacing w:after="0"/>
        <w:ind w:left="0"/>
        <w:jc w:val="both"/>
      </w:pPr>
      <w:r>
        <w:rPr>
          <w:rFonts w:ascii="Times New Roman"/>
          <w:b w:val="false"/>
          <w:i w:val="false"/>
          <w:color w:val="000000"/>
          <w:sz w:val="28"/>
        </w:rPr>
        <w:t>
      20. Инженерлік-техникалық персоналды, өндірістік персоналды, оның ішінде өтініш берушінің топ-менеджерлерін кәсіптік даярлау және/немесе қайта даярлау және/немесе біліктілігін арттыру кезіндегі шығындарды, іссапарға жіберу орнына және бір рет тұрақты жұмыс орнына қайтуға аванс алған көлік шығыстарын және шетелде тұруға арналған шығыстарды қоспағанда, өтеу мыналарды қамтиды:</w:t>
      </w:r>
    </w:p>
    <w:bookmarkEnd w:id="72"/>
    <w:bookmarkStart w:name="z609" w:id="73"/>
    <w:p>
      <w:pPr>
        <w:spacing w:after="0"/>
        <w:ind w:left="0"/>
        <w:jc w:val="both"/>
      </w:pPr>
      <w:r>
        <w:rPr>
          <w:rFonts w:ascii="Times New Roman"/>
          <w:b w:val="false"/>
          <w:i w:val="false"/>
          <w:color w:val="000000"/>
          <w:sz w:val="28"/>
        </w:rPr>
        <w:t>
      1) инженерлік-техникалық персоналды, өндірістік персоналды, оның ішінде өтініш берушінің топ-менеджерлерін кәсіптік даярлауды және/немесе қайта даярлауды және/немесе біліктілігін арттыруды жүзеге асырған орындаушының көрсетілетін қызметтерінің құны;</w:t>
      </w:r>
    </w:p>
    <w:bookmarkEnd w:id="73"/>
    <w:bookmarkStart w:name="z610" w:id="74"/>
    <w:p>
      <w:pPr>
        <w:spacing w:after="0"/>
        <w:ind w:left="0"/>
        <w:jc w:val="both"/>
      </w:pPr>
      <w:r>
        <w:rPr>
          <w:rFonts w:ascii="Times New Roman"/>
          <w:b w:val="false"/>
          <w:i w:val="false"/>
          <w:color w:val="000000"/>
          <w:sz w:val="28"/>
        </w:rPr>
        <w:t>
      2) іссапарға жіберу орнына және тұрақты жұмыс орнына бір рет қайтуға жол жүру құны (шығындар болған кезде);</w:t>
      </w:r>
    </w:p>
    <w:bookmarkEnd w:id="74"/>
    <w:bookmarkStart w:name="z611" w:id="75"/>
    <w:p>
      <w:pPr>
        <w:spacing w:after="0"/>
        <w:ind w:left="0"/>
        <w:jc w:val="both"/>
      </w:pPr>
      <w:r>
        <w:rPr>
          <w:rFonts w:ascii="Times New Roman"/>
          <w:b w:val="false"/>
          <w:i w:val="false"/>
          <w:color w:val="000000"/>
          <w:sz w:val="28"/>
        </w:rPr>
        <w:t>
      3) жұмыскердің кәсіптік даярлау және/немесе қайта даярлау мерзімі ішінде (бір айдан аспайтын) және/немесе инженерлік-техникалық персоналдың (үш айдан аспайтын), өндірістік персоналдың, оның ішінде өтініш берушінің топ-менеджерлерінің (шығындар болған кезде) тәуліктік шығындардан басқа өмір сүру құны.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Өнеркәсіп және құрылыс министрінің 04.12.2023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04" w:id="76"/>
    <w:p>
      <w:pPr>
        <w:spacing w:after="0"/>
        <w:ind w:left="0"/>
        <w:jc w:val="both"/>
      </w:pPr>
      <w:r>
        <w:rPr>
          <w:rFonts w:ascii="Times New Roman"/>
          <w:b w:val="false"/>
          <w:i w:val="false"/>
          <w:color w:val="000000"/>
          <w:sz w:val="28"/>
        </w:rPr>
        <w:t>
      21. Өтініш берушінің шетелдік қызметкерді тарту кезінде шеккен шығындарын өтеу еңбек шартына немесе өтеулі қызмет көрсету шартына сәйкес жұмыстарға, сондай-ақ өтелетін кезең ішінде бір рет жұмыс көрсету орнына бару және тұратын жеріне кері қайту жолына ақы төлеуді көздейді (шығындар болған кезде) және тартылған шетелдік қызметкердің тұруына арналған шығындарды, тәуліктік ақы төлеуді қамтымайды.</w:t>
      </w:r>
    </w:p>
    <w:bookmarkEnd w:id="76"/>
    <w:bookmarkStart w:name="z105" w:id="77"/>
    <w:p>
      <w:pPr>
        <w:spacing w:after="0"/>
        <w:ind w:left="0"/>
        <w:jc w:val="both"/>
      </w:pPr>
      <w:r>
        <w:rPr>
          <w:rFonts w:ascii="Times New Roman"/>
          <w:b w:val="false"/>
          <w:i w:val="false"/>
          <w:color w:val="000000"/>
          <w:sz w:val="28"/>
        </w:rPr>
        <w:t>
      22. Тартылған шетелдік қызметкердің өтелетін шығындарын есептеу кезінде өтелетін кезеңге кіретін толық күнтізбелік айлар қабылданады.</w:t>
      </w:r>
    </w:p>
    <w:bookmarkEnd w:id="77"/>
    <w:bookmarkStart w:name="z106" w:id="78"/>
    <w:p>
      <w:pPr>
        <w:spacing w:after="0"/>
        <w:ind w:left="0"/>
        <w:jc w:val="both"/>
      </w:pPr>
      <w:r>
        <w:rPr>
          <w:rFonts w:ascii="Times New Roman"/>
          <w:b w:val="false"/>
          <w:i w:val="false"/>
          <w:color w:val="000000"/>
          <w:sz w:val="28"/>
        </w:rPr>
        <w:t>
      23. Жұмыскерлердің құзыретін арттыру шеңберінде, іссапарға жіберу орнына және бір рет тұрақты жұмыс орнына қайтуға және шетелде тұруға арналған шығыстарға аванс алғандарды қоспағанда, өтініш берушінің инженерлік-техникалық персоналын, өндірістік персоналын, оның ішінде топ-менеджерлерін кәсіптік даярлау және/немесе қайта даярлау және/немесе біліктілігін арттыру кезінде өтініш беруші шеккен жол жүру және тұру бойынша өтініш беруші ұсынатын шығындар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w:t>
      </w:r>
      <w:r>
        <w:rPr>
          <w:rFonts w:ascii="Times New Roman"/>
          <w:b w:val="false"/>
          <w:i w:val="false"/>
          <w:color w:val="000000"/>
          <w:sz w:val="28"/>
        </w:rPr>
        <w:t>қаулысымен</w:t>
      </w:r>
      <w:r>
        <w:rPr>
          <w:rFonts w:ascii="Times New Roman"/>
          <w:b w:val="false"/>
          <w:i w:val="false"/>
          <w:color w:val="000000"/>
          <w:sz w:val="28"/>
        </w:rPr>
        <w:t> белгіленген шекті нормалардан аспайтын мөлшерде өтеледі.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Өнеркәсіп және құрылыс министрінің 04.12.2023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07" w:id="79"/>
    <w:p>
      <w:pPr>
        <w:spacing w:after="0"/>
        <w:ind w:left="0"/>
        <w:jc w:val="both"/>
      </w:pPr>
      <w:r>
        <w:rPr>
          <w:rFonts w:ascii="Times New Roman"/>
          <w:b w:val="false"/>
          <w:i w:val="false"/>
          <w:color w:val="000000"/>
          <w:sz w:val="28"/>
        </w:rPr>
        <w:t>
      24. Өтініш беруші мемлекеттік ынталандырудың әрбір шарасы бойынша еңбек өнімділігін арттыруға бағытталған мемлекеттік ынталандыру шараларын алуға жеке өтінім (бұдан әрі – өтінім) береді.</w:t>
      </w:r>
    </w:p>
    <w:bookmarkEnd w:id="79"/>
    <w:p>
      <w:pPr>
        <w:spacing w:after="0"/>
        <w:ind w:left="0"/>
        <w:jc w:val="both"/>
      </w:pPr>
      <w:r>
        <w:rPr>
          <w:rFonts w:ascii="Times New Roman"/>
          <w:b w:val="false"/>
          <w:i w:val="false"/>
          <w:color w:val="000000"/>
          <w:sz w:val="28"/>
        </w:rPr>
        <w:t>
      Шетелде жұмыскерлердің құзыретін арттыруға арналған шығыстарды аванстауға өтінім 2 (екі) кезеңде беріледі:</w:t>
      </w:r>
    </w:p>
    <w:p>
      <w:pPr>
        <w:spacing w:after="0"/>
        <w:ind w:left="0"/>
        <w:jc w:val="both"/>
      </w:pPr>
      <w:r>
        <w:rPr>
          <w:rFonts w:ascii="Times New Roman"/>
          <w:b w:val="false"/>
          <w:i w:val="false"/>
          <w:color w:val="000000"/>
          <w:sz w:val="28"/>
        </w:rPr>
        <w:t>
      1) шетелде жұмыскерлердің құзыретін арттыруға арналған шығыстарды аванстауға алдын ала өтінім;</w:t>
      </w:r>
    </w:p>
    <w:p>
      <w:pPr>
        <w:spacing w:after="0"/>
        <w:ind w:left="0"/>
        <w:jc w:val="both"/>
      </w:pPr>
      <w:r>
        <w:rPr>
          <w:rFonts w:ascii="Times New Roman"/>
          <w:b w:val="false"/>
          <w:i w:val="false"/>
          <w:color w:val="000000"/>
          <w:sz w:val="28"/>
        </w:rPr>
        <w:t>
      2) шетелде жұмыскерлердің құзыретін арттыру қорытындылары туралы есепті өтінім (есеп).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Өнеркәсіп және құрылыс министрінің 04.12.2023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08" w:id="80"/>
    <w:p>
      <w:pPr>
        <w:spacing w:after="0"/>
        <w:ind w:left="0"/>
        <w:jc w:val="both"/>
      </w:pPr>
      <w:r>
        <w:rPr>
          <w:rFonts w:ascii="Times New Roman"/>
          <w:b w:val="false"/>
          <w:i w:val="false"/>
          <w:color w:val="000000"/>
          <w:sz w:val="28"/>
        </w:rPr>
        <w:t>
      25. Өтініш беруші ұсынылған құжаттардың, ақпараттың, бастапқы деректердің, есептердің, негіздемелердің толықтығы мен анықтығын қамтамасыз етеді.</w:t>
      </w:r>
    </w:p>
    <w:bookmarkEnd w:id="80"/>
    <w:bookmarkStart w:name="z109" w:id="81"/>
    <w:p>
      <w:pPr>
        <w:spacing w:after="0"/>
        <w:ind w:left="0"/>
        <w:jc w:val="both"/>
      </w:pPr>
      <w:r>
        <w:rPr>
          <w:rFonts w:ascii="Times New Roman"/>
          <w:b w:val="false"/>
          <w:i w:val="false"/>
          <w:color w:val="000000"/>
          <w:sz w:val="28"/>
        </w:rPr>
        <w:t>
      26. Өтінім және оған қоса берілетін құжаттар мемлекеттік және/немесе орыс тілдерінде ресімделеді. Құжаттың көшірмесі шет тілінде ұсынылған жағдайда, өтініш беруші оның мемлекеттік және/немесе орыс тілдеріне аудармасын қамтамасыз етеді.</w:t>
      </w:r>
    </w:p>
    <w:bookmarkEnd w:id="81"/>
    <w:bookmarkStart w:name="z110" w:id="82"/>
    <w:p>
      <w:pPr>
        <w:spacing w:after="0"/>
        <w:ind w:left="0"/>
        <w:jc w:val="both"/>
      </w:pPr>
      <w:r>
        <w:rPr>
          <w:rFonts w:ascii="Times New Roman"/>
          <w:b w:val="false"/>
          <w:i w:val="false"/>
          <w:color w:val="000000"/>
          <w:sz w:val="28"/>
        </w:rPr>
        <w:t>
      27. Өтінім және оған қоса берілетін құжаттар:</w:t>
      </w:r>
    </w:p>
    <w:bookmarkEnd w:id="82"/>
    <w:bookmarkStart w:name="z111" w:id="83"/>
    <w:p>
      <w:pPr>
        <w:spacing w:after="0"/>
        <w:ind w:left="0"/>
        <w:jc w:val="both"/>
      </w:pPr>
      <w:r>
        <w:rPr>
          <w:rFonts w:ascii="Times New Roman"/>
          <w:b w:val="false"/>
          <w:i w:val="false"/>
          <w:color w:val="000000"/>
          <w:sz w:val="28"/>
        </w:rPr>
        <w:t>
      1) бір папкаға құрылады;</w:t>
      </w:r>
    </w:p>
    <w:bookmarkEnd w:id="83"/>
    <w:bookmarkStart w:name="z112" w:id="84"/>
    <w:p>
      <w:pPr>
        <w:spacing w:after="0"/>
        <w:ind w:left="0"/>
        <w:jc w:val="both"/>
      </w:pPr>
      <w:r>
        <w:rPr>
          <w:rFonts w:ascii="Times New Roman"/>
          <w:b w:val="false"/>
          <w:i w:val="false"/>
          <w:color w:val="000000"/>
          <w:sz w:val="28"/>
        </w:rPr>
        <w:t>
      2) бірінші басшы немесе оның міндетін атқарушы тұлға (бірінші басшының міндеттерін атқару туралы растайтын құжат болған кезде) немесе дара кәсіпкер немесе олар уәкілеттік берген тұлға (сенімхат болған кезде) немесе жеке тұлға әрбір парағын куәландырады. Өтінімді және оған қоса берілетін құжаттарды қолды факсимильді көшіру құралдарын пайдалана отырып куәландыруға жол берілмейді;</w:t>
      </w:r>
    </w:p>
    <w:bookmarkEnd w:id="84"/>
    <w:bookmarkStart w:name="z113" w:id="85"/>
    <w:p>
      <w:pPr>
        <w:spacing w:after="0"/>
        <w:ind w:left="0"/>
        <w:jc w:val="both"/>
      </w:pPr>
      <w:r>
        <w:rPr>
          <w:rFonts w:ascii="Times New Roman"/>
          <w:b w:val="false"/>
          <w:i w:val="false"/>
          <w:color w:val="000000"/>
          <w:sz w:val="28"/>
        </w:rPr>
        <w:t>
      3) араб цифрларымен нөмірленеді, нөмірлеу толассыз болып табылады;</w:t>
      </w:r>
    </w:p>
    <w:bookmarkEnd w:id="85"/>
    <w:bookmarkStart w:name="z114" w:id="86"/>
    <w:p>
      <w:pPr>
        <w:spacing w:after="0"/>
        <w:ind w:left="0"/>
        <w:jc w:val="both"/>
      </w:pPr>
      <w:r>
        <w:rPr>
          <w:rFonts w:ascii="Times New Roman"/>
          <w:b w:val="false"/>
          <w:i w:val="false"/>
          <w:color w:val="000000"/>
          <w:sz w:val="28"/>
        </w:rPr>
        <w:t>
      4) өтініш берушінің мөр бедерімен (бар болған жағдайда) әр парақтап куәландырылады.</w:t>
      </w:r>
    </w:p>
    <w:bookmarkEnd w:id="86"/>
    <w:bookmarkStart w:name="z115" w:id="87"/>
    <w:p>
      <w:pPr>
        <w:spacing w:after="0"/>
        <w:ind w:left="0"/>
        <w:jc w:val="both"/>
      </w:pPr>
      <w:r>
        <w:rPr>
          <w:rFonts w:ascii="Times New Roman"/>
          <w:b w:val="false"/>
          <w:i w:val="false"/>
          <w:color w:val="000000"/>
          <w:sz w:val="28"/>
        </w:rPr>
        <w:t xml:space="preserve">
      Осы тармақтың талаптары электрондық өтінімді және құжаттардың электрондық топтамасын ұсынуға қолданылмайды. </w:t>
      </w:r>
    </w:p>
    <w:bookmarkEnd w:id="87"/>
    <w:bookmarkStart w:name="z116" w:id="88"/>
    <w:p>
      <w:pPr>
        <w:spacing w:after="0"/>
        <w:ind w:left="0"/>
        <w:jc w:val="both"/>
      </w:pPr>
      <w:r>
        <w:rPr>
          <w:rFonts w:ascii="Times New Roman"/>
          <w:b w:val="false"/>
          <w:i w:val="false"/>
          <w:color w:val="000000"/>
          <w:sz w:val="28"/>
        </w:rPr>
        <w:t xml:space="preserve">
      28. Қызметкерлердің құзыретін арттыруға және/немесе технологиялық процестерді жетілдіруге және/немесе өндірісті ұйымдастыру тиімділігін арттыруға және/немесе цифрлық технологияларды енгізуге арналған өтінім оған қоса берілетін құжаттармен бірге осы Қағидалардың 4-тарауына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"Қызметкерлердің құзыретін арттыруға арналған шығындарды өтеу" мемлекеттік қызметін көрсетуге қойылатын негізгі талаптар тізбесіне,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"Технологиялық процестерді жетілдіруге арналған шығындарды өтеу" мемлекеттік қызметін көрсетуге қойылатын негізгі талаптар тізбесіне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"Өндірісті ұйымдастыру тиімділігін арттыруға арналған шығындарды өтеу" мемлекеттік қызметін көрсетуге қойылатын негізгі талаптар тізбесіне және осы Қағидаларға 5-1 қосымшаға сәйкес "Цифрлық технологияларды енгізуге арналған шығындарды өтеу" мемлекеттік қызметін көрсетуге қойылатын негізгі талаптар тізбесіне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"Шетелде жұмыскерлердің құзыретін арттыруға арналған шығыстарды аванстау" мемлекеттік қызмет көрсетуге қойылатын негізгі талаптардың тізбесіне сәйкес "QazIndustry" қазақстандық индустрия және экспорт орталығы" акционерлік қоғамы немесе "электрондық үкімет" веб-порталы (бұдан әрі – Портал) арқылы беріледі.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630" w:id="89"/>
    <w:p>
      <w:pPr>
        <w:spacing w:after="0"/>
        <w:ind w:left="0"/>
        <w:jc w:val="both"/>
      </w:pPr>
      <w:r>
        <w:rPr>
          <w:rFonts w:ascii="Times New Roman"/>
          <w:b w:val="false"/>
          <w:i w:val="false"/>
          <w:color w:val="000000"/>
          <w:sz w:val="28"/>
        </w:rPr>
        <w:t>
      28-1. Ұлттық институт шешім қабылданған күннен бастап бір жұмыс күні ішінде:</w:t>
      </w:r>
    </w:p>
    <w:bookmarkEnd w:id="89"/>
    <w:p>
      <w:pPr>
        <w:spacing w:after="0"/>
        <w:ind w:left="0"/>
        <w:jc w:val="both"/>
      </w:pPr>
      <w:r>
        <w:rPr>
          <w:rFonts w:ascii="Times New Roman"/>
          <w:b w:val="false"/>
          <w:i w:val="false"/>
          <w:color w:val="000000"/>
          <w:sz w:val="28"/>
        </w:rPr>
        <w:t>
      шығындарды өтеу мүмкіндігі туралы өтініш берушіге ұлттық институт тарапынан қол қойылған Шығындарды өтеу туралы келісімді қоса бере отырып, осы Қағидаларға 6-қосымшаға сәйкес нысан бойынша екі данада хабарлама жібереді. Хабарламада өтеуге қабылданатын шығындар сомасының түсіндірмесі келтіріледі;</w:t>
      </w:r>
    </w:p>
    <w:p>
      <w:pPr>
        <w:spacing w:after="0"/>
        <w:ind w:left="0"/>
        <w:jc w:val="both"/>
      </w:pPr>
      <w:r>
        <w:rPr>
          <w:rFonts w:ascii="Times New Roman"/>
          <w:b w:val="false"/>
          <w:i w:val="false"/>
          <w:color w:val="000000"/>
          <w:sz w:val="28"/>
        </w:rPr>
        <w:t>
      шығындарды өтеудің мүмкін еместігі туралы өтініш берушіге тиісті негіздемесі бар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28-1-тармақтармен толықтырылды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632" w:id="90"/>
    <w:p>
      <w:pPr>
        <w:spacing w:after="0"/>
        <w:ind w:left="0"/>
        <w:jc w:val="both"/>
      </w:pPr>
      <w:r>
        <w:rPr>
          <w:rFonts w:ascii="Times New Roman"/>
          <w:b w:val="false"/>
          <w:i w:val="false"/>
          <w:color w:val="000000"/>
          <w:sz w:val="28"/>
        </w:rPr>
        <w:t>
      28-2. Ұлттық институт Шығындарды өтеу туралы келісім жасалған күннен кейін екі жұмыс күні ішінде шығындарды өтеу шарттары мен мөлшеріне сәйкес өтініш берушіге шығындарды өтеу жолымен мемлекеттік ынталандыру шарасын ұсынады, бұл ретте өтініш берушіге ақша қаражатын аударғаны үшін ұлттық институтқа сыйақы көзделмеген. Өтініш беруші қол қойған Шығындарды өтеу туралы келісім ұлттық институтқа түскен күн Шығындарды өтеу туралы келісім жасалған күн болып есептеледі.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28-2-тармақтармен толықтырылды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633" w:id="91"/>
    <w:p>
      <w:pPr>
        <w:spacing w:after="0"/>
        <w:ind w:left="0"/>
        <w:jc w:val="both"/>
      </w:pPr>
      <w:r>
        <w:rPr>
          <w:rFonts w:ascii="Times New Roman"/>
          <w:b w:val="false"/>
          <w:i w:val="false"/>
          <w:color w:val="000000"/>
          <w:sz w:val="28"/>
        </w:rPr>
        <w:t>
      28-3. Өтініш беруші Шығындарды өтеу туралы келісімге қол қоюдан бас тартқан кезде өтініш беруші ұлттық институттың атына себептерін көрсете отырып, екі жұмыс күні ішінде тиісті хабарлама жібереді.</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28-3-тармақтармен толықтырылды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117" w:id="92"/>
    <w:p>
      <w:pPr>
        <w:spacing w:after="0"/>
        <w:ind w:left="0"/>
        <w:jc w:val="left"/>
      </w:pPr>
      <w:r>
        <w:rPr>
          <w:rFonts w:ascii="Times New Roman"/>
          <w:b/>
          <w:i w:val="false"/>
          <w:color w:val="000000"/>
        </w:rPr>
        <w:t xml:space="preserve"> 1-параграф. "Цифрлық технологияларды енгізу" мемлекеттік ынталандыру шараларын ұсыну тәртібі</w:t>
      </w:r>
    </w:p>
    <w:bookmarkEnd w:id="92"/>
    <w:p>
      <w:pPr>
        <w:spacing w:after="0"/>
        <w:ind w:left="0"/>
        <w:jc w:val="both"/>
      </w:pPr>
      <w:r>
        <w:rPr>
          <w:rFonts w:ascii="Times New Roman"/>
          <w:b w:val="false"/>
          <w:i w:val="false"/>
          <w:color w:val="ff0000"/>
          <w:sz w:val="28"/>
        </w:rPr>
        <w:t xml:space="preserve">
      Ескерту. 1-параграф алып тасталды - ҚР Өнеркәсіп және құрылыс министрінің м.а. 06.03.2024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p>
    <w:bookmarkStart w:name="z146" w:id="93"/>
    <w:p>
      <w:pPr>
        <w:spacing w:after="0"/>
        <w:ind w:left="0"/>
        <w:jc w:val="left"/>
      </w:pPr>
      <w:r>
        <w:rPr>
          <w:rFonts w:ascii="Times New Roman"/>
          <w:b/>
          <w:i w:val="false"/>
          <w:color w:val="000000"/>
        </w:rPr>
        <w:t xml:space="preserve"> 3-тарау. Мемлекеттік ынталандыру шараларын іске асыру мониторингі</w:t>
      </w:r>
    </w:p>
    <w:bookmarkEnd w:id="93"/>
    <w:bookmarkStart w:name="z147" w:id="94"/>
    <w:p>
      <w:pPr>
        <w:spacing w:after="0"/>
        <w:ind w:left="0"/>
        <w:jc w:val="both"/>
      </w:pPr>
      <w:r>
        <w:rPr>
          <w:rFonts w:ascii="Times New Roman"/>
          <w:b w:val="false"/>
          <w:i w:val="false"/>
          <w:color w:val="000000"/>
          <w:sz w:val="28"/>
        </w:rPr>
        <w:t>
      34. Осы Қағидаларда көзделген мемлекеттік ынталандыру шараларының тиімділігін айқындау мақсатында ұлттық институт олардың іске асырылуына мониторинг жүргізеді.</w:t>
      </w:r>
    </w:p>
    <w:bookmarkEnd w:id="94"/>
    <w:bookmarkStart w:name="z148" w:id="95"/>
    <w:p>
      <w:pPr>
        <w:spacing w:after="0"/>
        <w:ind w:left="0"/>
        <w:jc w:val="both"/>
      </w:pPr>
      <w:r>
        <w:rPr>
          <w:rFonts w:ascii="Times New Roman"/>
          <w:b w:val="false"/>
          <w:i w:val="false"/>
          <w:color w:val="000000"/>
          <w:sz w:val="28"/>
        </w:rPr>
        <w:t>
      35. Мемлекеттік ынталандыру шараларын іске асыру мониторингін өтініш берушілер ұсынған ақпарат негізінде ұлттық институт жүргізеді.</w:t>
      </w:r>
    </w:p>
    <w:bookmarkEnd w:id="95"/>
    <w:bookmarkStart w:name="z149" w:id="96"/>
    <w:p>
      <w:pPr>
        <w:spacing w:after="0"/>
        <w:ind w:left="0"/>
        <w:jc w:val="both"/>
      </w:pPr>
      <w:r>
        <w:rPr>
          <w:rFonts w:ascii="Times New Roman"/>
          <w:b w:val="false"/>
          <w:i w:val="false"/>
          <w:color w:val="000000"/>
          <w:sz w:val="28"/>
        </w:rPr>
        <w:t>
      36. Мониторинг мыналарды қамтиды:</w:t>
      </w:r>
    </w:p>
    <w:bookmarkEnd w:id="96"/>
    <w:bookmarkStart w:name="z150" w:id="97"/>
    <w:p>
      <w:pPr>
        <w:spacing w:after="0"/>
        <w:ind w:left="0"/>
        <w:jc w:val="both"/>
      </w:pPr>
      <w:r>
        <w:rPr>
          <w:rFonts w:ascii="Times New Roman"/>
          <w:b w:val="false"/>
          <w:i w:val="false"/>
          <w:color w:val="000000"/>
          <w:sz w:val="28"/>
        </w:rPr>
        <w:t>
      1) мемлекеттік ынталандыру шараларын іске асырудағы проблемаларды уақтылы анықтау;</w:t>
      </w:r>
    </w:p>
    <w:bookmarkEnd w:id="97"/>
    <w:bookmarkStart w:name="z151" w:id="98"/>
    <w:p>
      <w:pPr>
        <w:spacing w:after="0"/>
        <w:ind w:left="0"/>
        <w:jc w:val="both"/>
      </w:pPr>
      <w:r>
        <w:rPr>
          <w:rFonts w:ascii="Times New Roman"/>
          <w:b w:val="false"/>
          <w:i w:val="false"/>
          <w:color w:val="000000"/>
          <w:sz w:val="28"/>
        </w:rPr>
        <w:t>
      2) мемлекеттік ынталандыру шараларын іске асырудың тиімділігін арттыру жөнінде ұсыныстар дайындау;</w:t>
      </w:r>
    </w:p>
    <w:bookmarkEnd w:id="98"/>
    <w:bookmarkStart w:name="z152" w:id="99"/>
    <w:p>
      <w:pPr>
        <w:spacing w:after="0"/>
        <w:ind w:left="0"/>
        <w:jc w:val="both"/>
      </w:pPr>
      <w:r>
        <w:rPr>
          <w:rFonts w:ascii="Times New Roman"/>
          <w:b w:val="false"/>
          <w:i w:val="false"/>
          <w:color w:val="000000"/>
          <w:sz w:val="28"/>
        </w:rPr>
        <w:t>
      3) осы Қағидалар шеңберінде мемлекеттік ынталандыруды алған өтініш берушілер туралы ақпарат жиынтығы;</w:t>
      </w:r>
    </w:p>
    <w:bookmarkEnd w:id="99"/>
    <w:bookmarkStart w:name="z153" w:id="100"/>
    <w:p>
      <w:pPr>
        <w:spacing w:after="0"/>
        <w:ind w:left="0"/>
        <w:jc w:val="both"/>
      </w:pPr>
      <w:r>
        <w:rPr>
          <w:rFonts w:ascii="Times New Roman"/>
          <w:b w:val="false"/>
          <w:i w:val="false"/>
          <w:color w:val="000000"/>
          <w:sz w:val="28"/>
        </w:rPr>
        <w:t xml:space="preserve">
      4) ұлттық институт өкілінің ұсынылған мемлекеттік ынталандыру шаралары шеңберінде шығындары өтелген өтініш берушінің өндірістік объектісіне шығуы. </w:t>
      </w:r>
    </w:p>
    <w:bookmarkEnd w:id="100"/>
    <w:bookmarkStart w:name="z154" w:id="101"/>
    <w:p>
      <w:pPr>
        <w:spacing w:after="0"/>
        <w:ind w:left="0"/>
        <w:jc w:val="both"/>
      </w:pPr>
      <w:r>
        <w:rPr>
          <w:rFonts w:ascii="Times New Roman"/>
          <w:b w:val="false"/>
          <w:i w:val="false"/>
          <w:color w:val="000000"/>
          <w:sz w:val="28"/>
        </w:rPr>
        <w:t xml:space="preserve">
      37. Мониторинг шеңберінде ұлттық институт тоқсан сайын есепті кезеңнен кейінгі айдың 25-күнінен кешіктірмей уәкілетті органға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өнеркәсіптік даму саласындағы ұлттық даму институтының мемлекеттік ынталандыру шараларын іске асыру туралы есебін ұсынады.</w:t>
      </w:r>
    </w:p>
    <w:bookmarkEnd w:id="101"/>
    <w:bookmarkStart w:name="z155" w:id="102"/>
    <w:p>
      <w:pPr>
        <w:spacing w:after="0"/>
        <w:ind w:left="0"/>
        <w:jc w:val="both"/>
      </w:pPr>
      <w:r>
        <w:rPr>
          <w:rFonts w:ascii="Times New Roman"/>
          <w:b w:val="false"/>
          <w:i w:val="false"/>
          <w:color w:val="000000"/>
          <w:sz w:val="28"/>
        </w:rPr>
        <w:t>
      38. Мемлекеттік ынталандыру шараларын іске асыру мониторингі өтініш берушінің жазбаша келісімі негізінде мемлекеттік статистика саласындағы уәкілетті органнан өтініш беруші туралы бастапқы статистикалық деректерді алу жолымен шығындарды өтеу туралы келісім жасалған күннен кейін екі жыл ішінде жүргізіледі. Өтініш беруші қол қойған Шығындарды өтеу туралы келісім ұлттық институтқа түскен күн Шығындарды өтеу туралы келісім жасалған күн болып есептеледі.</w:t>
      </w:r>
    </w:p>
    <w:bookmarkEnd w:id="102"/>
    <w:bookmarkStart w:name="z156" w:id="103"/>
    <w:p>
      <w:pPr>
        <w:spacing w:after="0"/>
        <w:ind w:left="0"/>
        <w:jc w:val="both"/>
      </w:pPr>
      <w:r>
        <w:rPr>
          <w:rFonts w:ascii="Times New Roman"/>
          <w:b w:val="false"/>
          <w:i w:val="false"/>
          <w:color w:val="000000"/>
          <w:sz w:val="28"/>
        </w:rPr>
        <w:t>
      39. Мемлекеттік статистика саласындағы уәкілетті органның алғашқы статистикалық деректерін алу және олардың негізінде мемлекеттік ынталандыру шараларын іске асыру мониторингін жүргізу мүмкін болмаған кезде өтініш беруші ұлттық институтқа оның жазбаша сұрау салуы бойынша мониторинг жүргізу үшін деректер береді.</w:t>
      </w:r>
    </w:p>
    <w:bookmarkEnd w:id="103"/>
    <w:bookmarkStart w:name="z157" w:id="104"/>
    <w:p>
      <w:pPr>
        <w:spacing w:after="0"/>
        <w:ind w:left="0"/>
        <w:jc w:val="left"/>
      </w:pPr>
      <w:r>
        <w:rPr>
          <w:rFonts w:ascii="Times New Roman"/>
          <w:b/>
          <w:i w:val="false"/>
          <w:color w:val="000000"/>
        </w:rPr>
        <w:t xml:space="preserve"> 4 тарау. "Қызметкерлердің құзыретін арттыруға жұмсалған шығындарды өтеу", "Технологиялық процестерді жетілдіруге арналған шығындарды өтеу", "Өндірісті ұйымдастыру тиімділігін арттыруға арналған шығындарды өтеу", "Цифрлық технологияларды енгізуге жұмсалған шығындарды өтеу", "Шетелде қызметкерлердің құзыретін арттыруға арналған шығыстарды аванстау" мемлекеттік қызметтерін көрсету тәртібі</w:t>
      </w:r>
    </w:p>
    <w:bookmarkEnd w:id="104"/>
    <w:p>
      <w:pPr>
        <w:spacing w:after="0"/>
        <w:ind w:left="0"/>
        <w:jc w:val="both"/>
      </w:pPr>
      <w:r>
        <w:rPr>
          <w:rFonts w:ascii="Times New Roman"/>
          <w:b w:val="false"/>
          <w:i w:val="false"/>
          <w:color w:val="ff0000"/>
          <w:sz w:val="28"/>
        </w:rPr>
        <w:t xml:space="preserve">
      Ескерту. 4-тараудың тақырыбы жаңа редакцияда -  ҚР Өнеркәсіп және құрылыс министрінің м.а. 06.03.2024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p>
    <w:bookmarkStart w:name="z158" w:id="105"/>
    <w:p>
      <w:pPr>
        <w:spacing w:after="0"/>
        <w:ind w:left="0"/>
        <w:jc w:val="left"/>
      </w:pPr>
      <w:r>
        <w:rPr>
          <w:rFonts w:ascii="Times New Roman"/>
          <w:b/>
          <w:i w:val="false"/>
          <w:color w:val="000000"/>
        </w:rPr>
        <w:t xml:space="preserve"> 1-параграф. "Қызметкерлердің құзыретін арттыруға жұмсалған шығындарды өтеу" мемлекеттік қызметін көрсету тәртібі</w:t>
      </w:r>
    </w:p>
    <w:bookmarkEnd w:id="105"/>
    <w:p>
      <w:pPr>
        <w:spacing w:after="0"/>
        <w:ind w:left="0"/>
        <w:jc w:val="both"/>
      </w:pPr>
      <w:r>
        <w:rPr>
          <w:rFonts w:ascii="Times New Roman"/>
          <w:b w:val="false"/>
          <w:i w:val="false"/>
          <w:color w:val="ff0000"/>
          <w:sz w:val="28"/>
        </w:rPr>
        <w:t xml:space="preserve">
      Ескерту. 1-параграфтың тақырыбы жаңа редакцияда -  ҚР Өнеркәсіп және құрылыс министрінің м.а. 06.03.2024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p>
    <w:bookmarkStart w:name="z159" w:id="106"/>
    <w:p>
      <w:pPr>
        <w:spacing w:after="0"/>
        <w:ind w:left="0"/>
        <w:jc w:val="both"/>
      </w:pPr>
      <w:r>
        <w:rPr>
          <w:rFonts w:ascii="Times New Roman"/>
          <w:b w:val="false"/>
          <w:i w:val="false"/>
          <w:color w:val="000000"/>
          <w:sz w:val="28"/>
        </w:rPr>
        <w:t>
      40. "Қызметкерлердің құзыретін арттыруға жұмсалған шығындарды өтеу" мемлекеттік көрсетілетін қызметін (бұдан әрі – осы параграфта – мемлекеттік көрсетілетін қызмет) көрсетілетін қызметті беруші жеке және/немесе заңды тұлғалардың өтініші арқылы көрсетеді –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сондай-ақ кәсіпкерлерді қоспағанда) тікелей немесе жанама түрде тиесілі өнеркәсіптік-инновациялық қызмет субъектілерінен басқа, отандық өңделген тауарларды, өңдеуші өнеркәсіптің жұмыстары мен көрсетілетін қызметтерін ішкі және / немесе сыртқы нарықтарға ілгерілету жөніндегі қызметті жүзеге асыратын өнеркәсіптік-инновациялық қызмет субъектілері, мемлекеттік-жекешелік әріптестік туралы шарт шеңберінде бекітілген) (бұдан әрі – осы параграфта – көрсетілетін қызметті алушы):</w:t>
      </w:r>
    </w:p>
    <w:bookmarkEnd w:id="106"/>
    <w:p>
      <w:pPr>
        <w:spacing w:after="0"/>
        <w:ind w:left="0"/>
        <w:jc w:val="both"/>
      </w:pPr>
      <w:r>
        <w:rPr>
          <w:rFonts w:ascii="Times New Roman"/>
          <w:b w:val="false"/>
          <w:i w:val="false"/>
          <w:color w:val="000000"/>
          <w:sz w:val="28"/>
        </w:rPr>
        <w:t>
      1) көрсетілетін қызметті берушінің кеңсесіне;</w:t>
      </w:r>
    </w:p>
    <w:p>
      <w:pPr>
        <w:spacing w:after="0"/>
        <w:ind w:left="0"/>
        <w:jc w:val="both"/>
      </w:pPr>
      <w:r>
        <w:rPr>
          <w:rFonts w:ascii="Times New Roman"/>
          <w:b w:val="false"/>
          <w:i w:val="false"/>
          <w:color w:val="000000"/>
          <w:sz w:val="28"/>
        </w:rPr>
        <w:t>
      2) Порталға.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162" w:id="107"/>
    <w:p>
      <w:pPr>
        <w:spacing w:after="0"/>
        <w:ind w:left="0"/>
        <w:jc w:val="both"/>
      </w:pPr>
      <w:r>
        <w:rPr>
          <w:rFonts w:ascii="Times New Roman"/>
          <w:b w:val="false"/>
          <w:i w:val="false"/>
          <w:color w:val="000000"/>
          <w:sz w:val="28"/>
        </w:rPr>
        <w:t xml:space="preserve">
      41. Мемлекеттік қызмет көрсетуге қойылатын негізгі талаптардың тізбесі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"Қызметкерлердің құзыретін арттыруға арналған шығындарды өтеу" мемлекеттік қызметін көрсетуге қойылатын негізгі талаптар тізбесінде баяндалған.</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163" w:id="108"/>
    <w:p>
      <w:pPr>
        <w:spacing w:after="0"/>
        <w:ind w:left="0"/>
        <w:jc w:val="both"/>
      </w:pPr>
      <w:r>
        <w:rPr>
          <w:rFonts w:ascii="Times New Roman"/>
          <w:b w:val="false"/>
          <w:i w:val="false"/>
          <w:color w:val="000000"/>
          <w:sz w:val="28"/>
        </w:rPr>
        <w:t>
      42. Мемлекеттік қызметті көрсетілетін қызметті беруші көрсетілетін қызметті алушының көрсетілетін қызметті берушінің кеңсесіне немесе Портал арқылы жүгінуі арқылы көрсетеді.</w:t>
      </w:r>
    </w:p>
    <w:bookmarkEnd w:id="108"/>
    <w:bookmarkStart w:name="z164" w:id="109"/>
    <w:p>
      <w:pPr>
        <w:spacing w:after="0"/>
        <w:ind w:left="0"/>
        <w:jc w:val="both"/>
      </w:pPr>
      <w:r>
        <w:rPr>
          <w:rFonts w:ascii="Times New Roman"/>
          <w:b w:val="false"/>
          <w:i w:val="false"/>
          <w:color w:val="000000"/>
          <w:sz w:val="28"/>
        </w:rPr>
        <w:t>
      43. Көрсетілетін қызметті берушінің кеңсесі арқылы мемлекеттік қызметті алу үшін көрсетілетін қызметті алушы кеңсе қызметкеріне "Қызметкерлердің құзыретін арттыруға жұмсалған шығындарды өтеу" мемлекеттік қызметін көрсетуге қойылатын негізгі талаптардың тізбесінде көрсетілген өтінім мен құжаттарды ұсынады.</w:t>
      </w:r>
    </w:p>
    <w:bookmarkEnd w:id="109"/>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емес және (немесе) қолданылу мерзімі өткен құжаттар фактісі анықталған кезде, өтінімді тіркеуден бас тартады.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кеңсе қызметкері өтінімді және "Қызметкерлердің құзыретін арттыруға жұмсалған шығындарды өтеу" мемлекеттік қызмет көрсетуге қойылатын негізгі талаптар тізбесінде көрсетілген құжаттарды олар келіп түскен күні (сағат 17:30-дан кейін келіп түскен кезде, өтінім келесі жұмыс күні тіркеледі) тіркеуді жүзеге асырады және орындаушы тағайындалатын көрсетілетін қызметті берушінің басшысына жолдайды.</w:t>
      </w:r>
    </w:p>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кезде,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Қағаз жеткізгіштегі өтініштің қабылданғанын растау құжаттар топтамасын қабылдау күні мен уақытын көрсете отырып, көрсетілетін қызметті берушінің кеңсесінде оның тіркелгені туралы белгі қою болып табылады.</w:t>
      </w:r>
    </w:p>
    <w:p>
      <w:pPr>
        <w:spacing w:after="0"/>
        <w:ind w:left="0"/>
        <w:jc w:val="both"/>
      </w:pPr>
      <w:r>
        <w:rPr>
          <w:rFonts w:ascii="Times New Roman"/>
          <w:b w:val="false"/>
          <w:i w:val="false"/>
          <w:color w:val="000000"/>
          <w:sz w:val="28"/>
        </w:rPr>
        <w:t>
      Мемлекеттік көрсетілетін қызмет нәтижесін беруді көрсетілетін қызметті берушінің кеңсесі қолма-қол немесе пошта арқылы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170" w:id="110"/>
    <w:p>
      <w:pPr>
        <w:spacing w:after="0"/>
        <w:ind w:left="0"/>
        <w:jc w:val="both"/>
      </w:pPr>
      <w:r>
        <w:rPr>
          <w:rFonts w:ascii="Times New Roman"/>
          <w:b w:val="false"/>
          <w:i w:val="false"/>
          <w:color w:val="000000"/>
          <w:sz w:val="28"/>
        </w:rPr>
        <w:t>
      44.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"Қызметкерлердің құзыретін арттыруға жұмсалған шығындарды өтеу" мемлекеттік қызметін көрсетуге қойылатын негізгі талаптар тізбесінде көрсетілген құжаттардың электрондық топтамасын тіркейді.</w:t>
      </w:r>
    </w:p>
    <w:bookmarkEnd w:id="110"/>
    <w:p>
      <w:pPr>
        <w:spacing w:after="0"/>
        <w:ind w:left="0"/>
        <w:jc w:val="both"/>
      </w:pPr>
      <w:r>
        <w:rPr>
          <w:rFonts w:ascii="Times New Roman"/>
          <w:b w:val="false"/>
          <w:i w:val="false"/>
          <w:color w:val="000000"/>
          <w:sz w:val="28"/>
        </w:rPr>
        <w:t>
      Өтінімге қоса берілетін құжаттардың көшірмелері тек сканерленген нұсқада PDF (Portable Document Format) форматында ұсынылады.</w:t>
      </w:r>
    </w:p>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кезде, ақпараттық жүйе электрондық өтінімді тіркеуден бас тартады.</w:t>
      </w:r>
    </w:p>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мәліметтерді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электрондық құжат нысанында жіберілетін және сақталатын "Қызметкерлердің құзыретін арттыруға арналған шығындарды өтеу" мемлекеттік қызметін көрсетуге қойылатын негізгі талаптар тізбесінің 9-тармағында көзделген жағдайларда және негіздер бойынша Шығындарды өтеу туралы келісім не мемлекеттік қызметті көрсетуден жазбаша бас тарту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175" w:id="111"/>
    <w:p>
      <w:pPr>
        <w:spacing w:after="0"/>
        <w:ind w:left="0"/>
        <w:jc w:val="both"/>
      </w:pPr>
      <w:r>
        <w:rPr>
          <w:rFonts w:ascii="Times New Roman"/>
          <w:b w:val="false"/>
          <w:i w:val="false"/>
          <w:color w:val="000000"/>
          <w:sz w:val="28"/>
        </w:rPr>
        <w:t>
      45. Орындаушы өтінім тіркелген күннен бастап 2 (екі) жұмыс күні ішінде ұсынылған құжаттардың толықтығын тексереді және ұсынылған құжаттардың толық болмау немесе мемлекеттік қызметті ұсыну үшін қажетті мәліметтердің болмау фактісі анықталған кезде көрсетілетін қызметті беруші өтініш берушінің жеке кабинетіне қызметті беруші басшысының немесе оны алмастыратын тұлғаның электронды цифрлық қолтаңбасымен қол қойылған электрондық құжат нысанында портал арқылы одан әрі қарауға бас тартуды жолдайды.</w:t>
      </w:r>
    </w:p>
    <w:bookmarkEnd w:id="111"/>
    <w:p>
      <w:pPr>
        <w:spacing w:after="0"/>
        <w:ind w:left="0"/>
        <w:jc w:val="both"/>
      </w:pPr>
      <w:r>
        <w:rPr>
          <w:rFonts w:ascii="Times New Roman"/>
          <w:b w:val="false"/>
          <w:i w:val="false"/>
          <w:color w:val="000000"/>
          <w:sz w:val="28"/>
        </w:rPr>
        <w:t>
      Көрсетілетін қызметті беруші өтінімді және оған қоса берілетін құжаттарды толық тексергеннен кейін он екі жұмыс күні ішінде олардың осы Қағидалардың белгіленген талаптарына сәйкестігін тексеруді жүзеге асырады және мемлекеттік қызмет көрсетудің мүмкіндігі немесе мүмкін еместігі туралы шешім қабылдайды.</w:t>
      </w:r>
    </w:p>
    <w:p>
      <w:pPr>
        <w:spacing w:after="0"/>
        <w:ind w:left="0"/>
        <w:jc w:val="both"/>
      </w:pPr>
      <w:r>
        <w:rPr>
          <w:rFonts w:ascii="Times New Roman"/>
          <w:b w:val="false"/>
          <w:i w:val="false"/>
          <w:color w:val="000000"/>
          <w:sz w:val="28"/>
        </w:rPr>
        <w:t xml:space="preserve">
      Көрсетілетін қызметті берушінің орындаушысы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мемлекеттік қызмет көрсету нәтижесін немесе көрсетілетін қызметті берушінің басшысы не оны алмастыратын адам қол қойған "Қызметкерлердің құзыретін арттыруға жұмсалған шығындарды өтеу" мемлекеттік қызмет көрсетуге қойылатын негізгі талаптар тізбесінде көзделген жағдайларда және негіздер бойынша мемлекеттік қызмет көрсетуден жазбаша бас тартуды рәсімдейді.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182" w:id="112"/>
    <w:p>
      <w:pPr>
        <w:spacing w:after="0"/>
        <w:ind w:left="0"/>
        <w:jc w:val="left"/>
      </w:pPr>
      <w:r>
        <w:rPr>
          <w:rFonts w:ascii="Times New Roman"/>
          <w:b/>
          <w:i w:val="false"/>
          <w:color w:val="000000"/>
        </w:rPr>
        <w:t xml:space="preserve"> 2-параграф. "Технологиялық процестерді жетілдіруге жұмсалған шығындарды өтеу" мемлекеттік қызметін көрсету тәртібі</w:t>
      </w:r>
    </w:p>
    <w:bookmarkEnd w:id="112"/>
    <w:bookmarkStart w:name="z183" w:id="113"/>
    <w:p>
      <w:pPr>
        <w:spacing w:after="0"/>
        <w:ind w:left="0"/>
        <w:jc w:val="both"/>
      </w:pPr>
      <w:r>
        <w:rPr>
          <w:rFonts w:ascii="Times New Roman"/>
          <w:b w:val="false"/>
          <w:i w:val="false"/>
          <w:color w:val="000000"/>
          <w:sz w:val="28"/>
        </w:rPr>
        <w:t>
      46. "Технологиялық процестерді жетілдіруге жұмсалған шығындарды өтеу" мемлекеттік көрсетілетін қызметін (бұдан әрі - осы параграфта – мемлекеттік көрсетілетін қызмет) көрсетілетін қызметті беруші жеке және/немесе заңды тұлғалардың өтініші арқылы көрсетеді –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сондай-ақ кәсіпкерлерді қоспағанда) тікелей немесе жанама түрде тиесілі өнеркәсіптік-инновациялық қызмет субъектілерінен басқа, отандық өңделген тауарларды, өңдеуші өнеркәсіптің жұмыстары мен көрсетілетін қызметтерін ішкі және/немесе сыртқы нарықтарға ілгерілету жөніндегі қызметті жүзеге асыратын өнеркәсіптік-инновациялық қызмет субъектілері, мемлекеттік-жекешелік әріптестік туралы шарт шеңберінде бекітілген) (бұдан әрі - осы параграфта – көрсетілетін қызметті алушы):</w:t>
      </w:r>
    </w:p>
    <w:bookmarkEnd w:id="113"/>
    <w:bookmarkStart w:name="z184" w:id="114"/>
    <w:p>
      <w:pPr>
        <w:spacing w:after="0"/>
        <w:ind w:left="0"/>
        <w:jc w:val="both"/>
      </w:pPr>
      <w:r>
        <w:rPr>
          <w:rFonts w:ascii="Times New Roman"/>
          <w:b w:val="false"/>
          <w:i w:val="false"/>
          <w:color w:val="000000"/>
          <w:sz w:val="28"/>
        </w:rPr>
        <w:t>
      1) көрсетілетін қызметті берушінің кеңсесіне;</w:t>
      </w:r>
    </w:p>
    <w:bookmarkEnd w:id="114"/>
    <w:bookmarkStart w:name="z185" w:id="115"/>
    <w:p>
      <w:pPr>
        <w:spacing w:after="0"/>
        <w:ind w:left="0"/>
        <w:jc w:val="both"/>
      </w:pPr>
      <w:r>
        <w:rPr>
          <w:rFonts w:ascii="Times New Roman"/>
          <w:b w:val="false"/>
          <w:i w:val="false"/>
          <w:color w:val="000000"/>
          <w:sz w:val="28"/>
        </w:rPr>
        <w:t>
      2) порталға.</w:t>
      </w:r>
    </w:p>
    <w:bookmarkEnd w:id="115"/>
    <w:bookmarkStart w:name="z186" w:id="116"/>
    <w:p>
      <w:pPr>
        <w:spacing w:after="0"/>
        <w:ind w:left="0"/>
        <w:jc w:val="both"/>
      </w:pPr>
      <w:r>
        <w:rPr>
          <w:rFonts w:ascii="Times New Roman"/>
          <w:b w:val="false"/>
          <w:i w:val="false"/>
          <w:color w:val="000000"/>
          <w:sz w:val="28"/>
        </w:rPr>
        <w:t xml:space="preserve">
      47. Мемлекеттік қызмет көрсетуге қойылатын негізгі талаптардың тізбесі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"Технологиялық процестерді жетілдіруге жұмсалған шығындарды өтеу" мемлекеттік қызметін көрсетуге қойылатын негізгі талаптар тізбесінде жазылған.</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187" w:id="117"/>
    <w:p>
      <w:pPr>
        <w:spacing w:after="0"/>
        <w:ind w:left="0"/>
        <w:jc w:val="both"/>
      </w:pPr>
      <w:r>
        <w:rPr>
          <w:rFonts w:ascii="Times New Roman"/>
          <w:b w:val="false"/>
          <w:i w:val="false"/>
          <w:color w:val="000000"/>
          <w:sz w:val="28"/>
        </w:rPr>
        <w:t>
      48. Мемлекеттік қызметті көрсетілетін қызметті беруші көрсетілетін қызметті алушының көрсетілетін қызметті берушінің кеңсесіне немесе Портал арқылы жүгінуі арқылы көрсетеді.</w:t>
      </w:r>
    </w:p>
    <w:bookmarkEnd w:id="117"/>
    <w:bookmarkStart w:name="z188" w:id="118"/>
    <w:p>
      <w:pPr>
        <w:spacing w:after="0"/>
        <w:ind w:left="0"/>
        <w:jc w:val="both"/>
      </w:pPr>
      <w:r>
        <w:rPr>
          <w:rFonts w:ascii="Times New Roman"/>
          <w:b w:val="false"/>
          <w:i w:val="false"/>
          <w:color w:val="000000"/>
          <w:sz w:val="28"/>
        </w:rPr>
        <w:t>
      49. Мемлекеттік көрсетілетін қызметті көрсетілетін қызметті берушінің кеңсесі арқылы алу үшін көрсетілетін қызметті алушы кеңсе қызметкеріне "Технологиялық процестерді жетілдіруге жұмсалған шығындарды өтеу" мемлекеттік қызмет көрсетуге қойылатын негізгі талаптардың тізбесінде көрсетілген өтінім мен құжаттарды ұсынады.</w:t>
      </w:r>
    </w:p>
    <w:bookmarkEnd w:id="118"/>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емес және (немесе) қолданылу мерзімі өткен құжаттар фактісі анықталған кезде өтінімді қабылдаудан бас тартады.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кеңсе қызметкері өтінімді және "Технологиялық процестерді жетілдіруге жұмсалған шығындарды өтеу" мемлекеттік қызмет көрсетуге қойылатын негізгі талаптардың тізбесінде көрсетілген құжаттарды олар келіп түскен күні (сағат 17:30-дан кейін келіп түскен кезде өтінім келесі жұмыс күні тіркеледі) тіркеуді жүзеге асырады және орындаушы тағайындалатын көрсетілетін қызметті берушінің басшысына жолдайды.</w:t>
      </w:r>
    </w:p>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кезде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Қағаз жеткізгіштегі өтініштің қабылданғанын растау құжаттар топтамасын қабылдау күні мен уақытын көрсете отырып, көрсетілетін қызметті берушінің кеңсесінде оның тіркелгені туралы белгі қою болып табылады.</w:t>
      </w:r>
    </w:p>
    <w:p>
      <w:pPr>
        <w:spacing w:after="0"/>
        <w:ind w:left="0"/>
        <w:jc w:val="both"/>
      </w:pPr>
      <w:r>
        <w:rPr>
          <w:rFonts w:ascii="Times New Roman"/>
          <w:b w:val="false"/>
          <w:i w:val="false"/>
          <w:color w:val="000000"/>
          <w:sz w:val="28"/>
        </w:rPr>
        <w:t>
      Мемлекеттiк көрсетiлетiн қызметтiң нәтижесiн беру көрсетiлетiн қызметтi берушiнiң кеңсесiмен қолма-қол не пошта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Өнеркәсіп және құрылыс министрінің 04.12.2023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94" w:id="119"/>
    <w:p>
      <w:pPr>
        <w:spacing w:after="0"/>
        <w:ind w:left="0"/>
        <w:jc w:val="both"/>
      </w:pPr>
      <w:r>
        <w:rPr>
          <w:rFonts w:ascii="Times New Roman"/>
          <w:b w:val="false"/>
          <w:i w:val="false"/>
          <w:color w:val="000000"/>
          <w:sz w:val="28"/>
        </w:rPr>
        <w:t>
      50.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"Технологиялық процестерді жетілдіруге жұмсалған шығындарды өтеу" мемлекеттік қызметін көрсетуге қойылатын негізгі талаптар тізбесінде көрсетілген құжаттардың электрондық топтамасын тіркейді.</w:t>
      </w:r>
    </w:p>
    <w:bookmarkEnd w:id="119"/>
    <w:p>
      <w:pPr>
        <w:spacing w:after="0"/>
        <w:ind w:left="0"/>
        <w:jc w:val="both"/>
      </w:pPr>
      <w:r>
        <w:rPr>
          <w:rFonts w:ascii="Times New Roman"/>
          <w:b w:val="false"/>
          <w:i w:val="false"/>
          <w:color w:val="000000"/>
          <w:sz w:val="28"/>
        </w:rPr>
        <w:t>
      Өтінімге қоса берілетін құжаттардың көшірмелері тек сканерленген нұсқада PDF (Portable Document Format) форматында ұсынылады.</w:t>
      </w:r>
    </w:p>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кезде, ақпараттық жүйе электрондық өтінімді тіркеуден бас тартады.</w:t>
      </w:r>
    </w:p>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Кодексіне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мәліметтерді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алушының "жеке кабинетінде" электрондық құжат нысанында жіберілетін және сақталатын "Технологиялық процестерді жетілдіруге арналған шығындарды өтеу" мемлекеттік қызметін көрсетуге қойылатын негізгі талаптар тізбесінің 9-тармағында көзделген жағдайларда және негіздер бойынша Шығындарды өтеу туралы келісім не мемлекеттік қызмет көрсетуден жазбаша бас тарту мемлекеттік қызмет көрсету нәтижесі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199" w:id="120"/>
    <w:p>
      <w:pPr>
        <w:spacing w:after="0"/>
        <w:ind w:left="0"/>
        <w:jc w:val="both"/>
      </w:pPr>
      <w:r>
        <w:rPr>
          <w:rFonts w:ascii="Times New Roman"/>
          <w:b w:val="false"/>
          <w:i w:val="false"/>
          <w:color w:val="000000"/>
          <w:sz w:val="28"/>
        </w:rPr>
        <w:t>
      51. Орындаушы өтінім тіркелген күннен бастап 2 (екі) жұмыс күні ішінде ұсынылған құжаттардың толықтығын тексереді және ұсынылған құжаттардың толық болмау немесе мемлекеттік қызметті ұсыну үшін қажетті мәліметтердің болмау фактісі анықталған кезде көрсетілетін қызметті беруші өтініш берушінің жеке кабинетіне қызметті беруші басшысының немесе оны алмастыратын тұлғаның электронды цифрлық қолтаңбасымен қол қойылған электрондық құжат нысанында портал арқылы одан әрі қарауға бас тартуды жолдайды.</w:t>
      </w:r>
    </w:p>
    <w:bookmarkEnd w:id="120"/>
    <w:p>
      <w:pPr>
        <w:spacing w:after="0"/>
        <w:ind w:left="0"/>
        <w:jc w:val="both"/>
      </w:pPr>
      <w:r>
        <w:rPr>
          <w:rFonts w:ascii="Times New Roman"/>
          <w:b w:val="false"/>
          <w:i w:val="false"/>
          <w:color w:val="000000"/>
          <w:sz w:val="28"/>
        </w:rPr>
        <w:t>
      Көрсетілетін қызметті беруші өтінімді және оған қоса берілетін құжаттарды толық тексергеннен кейін он екі жұмыс күні ішінде олардың осы Қағидалардың белгіленген талаптарына сәйкестігін тексеруді жүзеге асырады және мемлекеттік қызмет көрсетудің мүмкіндігі немесе мүмкін еместігі туралы шешім қабылдайды.</w:t>
      </w:r>
    </w:p>
    <w:p>
      <w:pPr>
        <w:spacing w:after="0"/>
        <w:ind w:left="0"/>
        <w:jc w:val="both"/>
      </w:pPr>
      <w:r>
        <w:rPr>
          <w:rFonts w:ascii="Times New Roman"/>
          <w:b w:val="false"/>
          <w:i w:val="false"/>
          <w:color w:val="000000"/>
          <w:sz w:val="28"/>
        </w:rPr>
        <w:t xml:space="preserve">
      Көрсетілетін қызметті берушінің орындаушысы осы Қағидаларға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мемлекеттік қызмет көрсету нәтижесін немесе көрсетілетін қызметті берушінің басшысы не оны алмастыратын адам қол қойған "Технологиялық процестерді жетілдіруге жұмсалған шығындарды өтеу" мемлекеттік қызмет көрсетуге қойылатын негізгі талаптар тізбесінде көзделген жағдайларда және негіздер бойынша мемлекеттік қызмет көрсетуден жазбаша бас тартуды рәсімдейді.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206" w:id="121"/>
    <w:p>
      <w:pPr>
        <w:spacing w:after="0"/>
        <w:ind w:left="0"/>
        <w:jc w:val="left"/>
      </w:pPr>
      <w:r>
        <w:rPr>
          <w:rFonts w:ascii="Times New Roman"/>
          <w:b/>
          <w:i w:val="false"/>
          <w:color w:val="000000"/>
        </w:rPr>
        <w:t xml:space="preserve"> 3-параграф. "Өндірісті ұйымдастыру тиімділігін арттыруға жұмсалған шығындарды өтеу" мемлекеттік қызметін көрсету тәртібі</w:t>
      </w:r>
    </w:p>
    <w:bookmarkEnd w:id="121"/>
    <w:bookmarkStart w:name="z207" w:id="122"/>
    <w:p>
      <w:pPr>
        <w:spacing w:after="0"/>
        <w:ind w:left="0"/>
        <w:jc w:val="both"/>
      </w:pPr>
      <w:r>
        <w:rPr>
          <w:rFonts w:ascii="Times New Roman"/>
          <w:b w:val="false"/>
          <w:i w:val="false"/>
          <w:color w:val="000000"/>
          <w:sz w:val="28"/>
        </w:rPr>
        <w:t>
      52. "Өндірісті ұйымдастыру тиімділігін арттыруға жұмсалған шығындарды өтеу" мемлекеттік көрсетілетін қызметін (бұдан әрі - осы параграфта – мемлекеттік көрсетілетін қызмет) көрсетілетін қызметті беруші жеке және/немесе заңды тұлғалардың өтініші арқылы көрсетеді –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сондай-ақ кәсіпкерлерді қоспағанда) тікелей немесе жанама түрде тиесілі өнеркәсіптік-инновациялық қызмет субъектілерінен басқа, отандық өңделген тауарларды, өңдеуші өнеркәсіптің жұмыстары мен көрсетілетін қызметтерін ішкі және/немесе сыртқы нарықтарға ілгерілету жөніндегі қызметті жүзеге асыратын өнеркәсіптік-инновациялық қызмет субъектілері, мемлекеттік-жекешелік әріптестік туралы шарт шеңберінде бекітілген) (бұдан әрі - осы параграфта – көрсетілетін қызметті алушы):</w:t>
      </w:r>
    </w:p>
    <w:bookmarkEnd w:id="122"/>
    <w:bookmarkStart w:name="z208" w:id="123"/>
    <w:p>
      <w:pPr>
        <w:spacing w:after="0"/>
        <w:ind w:left="0"/>
        <w:jc w:val="both"/>
      </w:pPr>
      <w:r>
        <w:rPr>
          <w:rFonts w:ascii="Times New Roman"/>
          <w:b w:val="false"/>
          <w:i w:val="false"/>
          <w:color w:val="000000"/>
          <w:sz w:val="28"/>
        </w:rPr>
        <w:t>
      1) көрсетілетін қызметті берушінің кеңсесіне;</w:t>
      </w:r>
    </w:p>
    <w:bookmarkEnd w:id="123"/>
    <w:bookmarkStart w:name="z209" w:id="124"/>
    <w:p>
      <w:pPr>
        <w:spacing w:after="0"/>
        <w:ind w:left="0"/>
        <w:jc w:val="both"/>
      </w:pPr>
      <w:r>
        <w:rPr>
          <w:rFonts w:ascii="Times New Roman"/>
          <w:b w:val="false"/>
          <w:i w:val="false"/>
          <w:color w:val="000000"/>
          <w:sz w:val="28"/>
        </w:rPr>
        <w:t>
      2) порталға.</w:t>
      </w:r>
    </w:p>
    <w:bookmarkEnd w:id="124"/>
    <w:bookmarkStart w:name="z210" w:id="125"/>
    <w:p>
      <w:pPr>
        <w:spacing w:after="0"/>
        <w:ind w:left="0"/>
        <w:jc w:val="both"/>
      </w:pPr>
      <w:r>
        <w:rPr>
          <w:rFonts w:ascii="Times New Roman"/>
          <w:b w:val="false"/>
          <w:i w:val="false"/>
          <w:color w:val="000000"/>
          <w:sz w:val="28"/>
        </w:rPr>
        <w:t xml:space="preserve">
      53. Мемлекеттік қызмет көрсетуге қойылатын негізгі талаптардың тізбесі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"Өндірісті ұйымдастыру тиімділігін арттыруға арналған шығындарды өтеу" мемлекеттік қызметін көрсетуге қойылатын негізгі талаптар тізбесінде жазылған.</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211" w:id="126"/>
    <w:p>
      <w:pPr>
        <w:spacing w:after="0"/>
        <w:ind w:left="0"/>
        <w:jc w:val="both"/>
      </w:pPr>
      <w:r>
        <w:rPr>
          <w:rFonts w:ascii="Times New Roman"/>
          <w:b w:val="false"/>
          <w:i w:val="false"/>
          <w:color w:val="000000"/>
          <w:sz w:val="28"/>
        </w:rPr>
        <w:t>
      54. Мемлекеттік қызметті көрсетілетін қызметті беруші көрсетілетін қызметті алушының көрсетілетін қызметті берушінің кеңсесіне немесе Портал арқылы жүгінуі арқылы көрсетеді.</w:t>
      </w:r>
    </w:p>
    <w:bookmarkEnd w:id="126"/>
    <w:bookmarkStart w:name="z212" w:id="127"/>
    <w:p>
      <w:pPr>
        <w:spacing w:after="0"/>
        <w:ind w:left="0"/>
        <w:jc w:val="both"/>
      </w:pPr>
      <w:r>
        <w:rPr>
          <w:rFonts w:ascii="Times New Roman"/>
          <w:b w:val="false"/>
          <w:i w:val="false"/>
          <w:color w:val="000000"/>
          <w:sz w:val="28"/>
        </w:rPr>
        <w:t>
      55. Көрсетілетін қызметті берушінің кеңсесі арқылы мемлекеттік қызметті алу үшін көрсетілетін қызметті алушы кеңсе қызметкеріне "Өндірісті ұйымдастыру тиімділігін арттыруға жұмсалған шығындарды өтеу" мемлекеттік қызмет көрсетуге қойылатын негізгі талаптардың тізбесінде көрсетілген өтінім мен құжаттарды ұсынады.</w:t>
      </w:r>
    </w:p>
    <w:bookmarkEnd w:id="127"/>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емес және (немесе) қолданылу мерзімі өткен құжаттар фактісі анықталған кезде өтінімді қабылдаудан бас тартады.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кеңсе қызметкері өтінімді және "Өндірісті ұйымдастыру тиімділігін арттыруға арналған шығындарды өтеу" мемлекеттік қызмет көрсетуге қойылатын негізгі талаптардың тізбесінде көрсетілген құжаттарды олар келіп түскен күні (сағат 17:30-дан кейін келіп түскен кезде өтінім келесі жұмыс күні тіркеледі) тіркеуді жүзеге асырады және орындаушы тағайындалатын көрсетілетін қызметті берушінің басшысына жолдайды.</w:t>
      </w:r>
    </w:p>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кезде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Қағаз тасығыштағы өтінімнің қабылданғанын растау оның көшірмесінде құжаттар топтамасының қабылданған күні мен уақыты көрсетіле отырып, көрсетілетін қызметті берушінің кеңсесінде тіркелгені туралы белгі болып табылады.</w:t>
      </w:r>
    </w:p>
    <w:p>
      <w:pPr>
        <w:spacing w:after="0"/>
        <w:ind w:left="0"/>
        <w:jc w:val="both"/>
      </w:pPr>
      <w:r>
        <w:rPr>
          <w:rFonts w:ascii="Times New Roman"/>
          <w:b w:val="false"/>
          <w:i w:val="false"/>
          <w:color w:val="000000"/>
          <w:sz w:val="28"/>
        </w:rPr>
        <w:t>
      Мемлекеттік көрсетілетін қызмет нәтижесін беруді көрсетілетін қызметті берушінің кеңсесі қолма-қол немесе пошта арқылы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Өнеркәсіп және құрылыс министрінің 04.12.2023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18" w:id="128"/>
    <w:p>
      <w:pPr>
        <w:spacing w:after="0"/>
        <w:ind w:left="0"/>
        <w:jc w:val="both"/>
      </w:pPr>
      <w:r>
        <w:rPr>
          <w:rFonts w:ascii="Times New Roman"/>
          <w:b w:val="false"/>
          <w:i w:val="false"/>
          <w:color w:val="000000"/>
          <w:sz w:val="28"/>
        </w:rPr>
        <w:t>
      56.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"Өндірісті ұйымдастыру тиімділігін арттыруға жұмсалған шығындарды өтеу" мемлекеттік қызметін көрсетуге қойылатын негізгі талаптар тізбесінде көрсетілген құжаттардың электрондық топтамасын тіркейді.</w:t>
      </w:r>
    </w:p>
    <w:bookmarkEnd w:id="128"/>
    <w:p>
      <w:pPr>
        <w:spacing w:after="0"/>
        <w:ind w:left="0"/>
        <w:jc w:val="both"/>
      </w:pPr>
      <w:r>
        <w:rPr>
          <w:rFonts w:ascii="Times New Roman"/>
          <w:b w:val="false"/>
          <w:i w:val="false"/>
          <w:color w:val="000000"/>
          <w:sz w:val="28"/>
        </w:rPr>
        <w:t>
      Өтінімге қоса берілетін құжаттардың көшірмелері тек сканерленген нұсқада PDF (Portable Document Format) форматында ұсынылады.</w:t>
      </w:r>
    </w:p>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кезде, ақпараттық жүйе электрондық өтінімді тіркеуден бас тартады.</w:t>
      </w:r>
    </w:p>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және Кодексіне сәйкес демалыс және мереке күндері жүгінген кезде мәліметтерді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алушының "жеке кабинетінде" электрондық құжат нысанында жіберілетін және сақталатын "Өндірісті ұйымдастыру тиімділігін арттыруға арналған шығындарды өтеу" мемлекеттік қызметін көрсетуге қойылатын негізгі талаптар тізбесінде 9-тармағында көзделген жағдайларда және негіздер бойынша Шығындарды өтеу туралы келісім не мемлекеттік қызметті көрсетуден жазбаша бас тарту мемлекеттік қызметті көрсету нәтижесі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223" w:id="129"/>
    <w:p>
      <w:pPr>
        <w:spacing w:after="0"/>
        <w:ind w:left="0"/>
        <w:jc w:val="both"/>
      </w:pPr>
      <w:r>
        <w:rPr>
          <w:rFonts w:ascii="Times New Roman"/>
          <w:b w:val="false"/>
          <w:i w:val="false"/>
          <w:color w:val="000000"/>
          <w:sz w:val="28"/>
        </w:rPr>
        <w:t>
      57. Орындаушы өтінім тіркелген күннен бастап 2 (екі) жұмыс күні ішінде ұсынылған құжаттардың толықтығын тексереді және ұсынылған құжаттардың толық болмау немесе мемлекеттік қызметті ұсыну үшін қажетті мәліметтердің болмау фактісі анықталған кезде көрсетілетін қызметті беруші өтініш берушінің жеке кабинетіне қызметті беруші басшысының немесе оны алмастыратын тұлғаның электронды цифрлық қолтаңбасымен қол қойылған электрондық құжат нысанында портал арқылы одан әрі қарауға бас тартуды жолдайды.</w:t>
      </w:r>
    </w:p>
    <w:bookmarkEnd w:id="129"/>
    <w:p>
      <w:pPr>
        <w:spacing w:after="0"/>
        <w:ind w:left="0"/>
        <w:jc w:val="both"/>
      </w:pPr>
      <w:r>
        <w:rPr>
          <w:rFonts w:ascii="Times New Roman"/>
          <w:b w:val="false"/>
          <w:i w:val="false"/>
          <w:color w:val="000000"/>
          <w:sz w:val="28"/>
        </w:rPr>
        <w:t>
      Көрсетілетін қызметті беруші өтінімді және оған қоса берілетін құжаттарды толық тексергеннен кейін он екі жұмыс күні ішінде олардың осы Қағидалардың белгіленген талаптарына сәйкестігін тексеруді жүзеге асырады және мемлекеттік қызмет көрсетудің мүмкіндігі немесе мүмкін еместігі туралы шешім қабылдайды.</w:t>
      </w:r>
    </w:p>
    <w:p>
      <w:pPr>
        <w:spacing w:after="0"/>
        <w:ind w:left="0"/>
        <w:jc w:val="both"/>
      </w:pPr>
      <w:r>
        <w:rPr>
          <w:rFonts w:ascii="Times New Roman"/>
          <w:b w:val="false"/>
          <w:i w:val="false"/>
          <w:color w:val="000000"/>
          <w:sz w:val="28"/>
        </w:rPr>
        <w:t xml:space="preserve">
      Көрсетілетін қызметті берушінің орындаушысы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 көрсету нәтижесін немесе көрсетілетін қызметті берушінің басшысы не оны алмастыратын адам қол қойған "Өндірісті ұйымдастыру тиімділігін арттыруға жұмсалған шығындарды өтеу" мемлекеттік қызмет көрсетуге қойылатын негізгі талаптар тізбесінде көзделген жағдайларда және негіздер бойынша мемлекеттік қызмет көрсетуден жазбаша бас тартуды рәсімдейді.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Өнеркәсіп және құрылыс министрінің м.а. 06.03.2024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r>
        <w:br/>
      </w:r>
      <w:r>
        <w:rPr>
          <w:rFonts w:ascii="Times New Roman"/>
          <w:b w:val="false"/>
          <w:i w:val="false"/>
          <w:color w:val="000000"/>
          <w:sz w:val="28"/>
        </w:rPr>
        <w:t>
</w:t>
      </w:r>
    </w:p>
    <w:bookmarkStart w:name="z631" w:id="130"/>
    <w:p>
      <w:pPr>
        <w:spacing w:after="0"/>
        <w:ind w:left="0"/>
        <w:jc w:val="left"/>
      </w:pPr>
      <w:r>
        <w:rPr>
          <w:rFonts w:ascii="Times New Roman"/>
          <w:b/>
          <w:i w:val="false"/>
          <w:color w:val="000000"/>
        </w:rPr>
        <w:t xml:space="preserve"> 3-1-параграф. "Цифрлық технологияларды енгізуге жұмсалған шығындарды өтеу" мемлекеттік қызметін көрсету тәртібі</w:t>
      </w:r>
    </w:p>
    <w:bookmarkEnd w:id="130"/>
    <w:p>
      <w:pPr>
        <w:spacing w:after="0"/>
        <w:ind w:left="0"/>
        <w:jc w:val="both"/>
      </w:pPr>
      <w:r>
        <w:rPr>
          <w:rFonts w:ascii="Times New Roman"/>
          <w:b w:val="false"/>
          <w:i w:val="false"/>
          <w:color w:val="ff0000"/>
          <w:sz w:val="28"/>
        </w:rPr>
        <w:t xml:space="preserve">
      Ескерту. 4-тарау 3-1-параграфпен толықтырылды - ҚР Өнеркәсіп және құрылыс министрінің м.а. 06.03.2024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p>
    <w:bookmarkStart w:name="z634" w:id="131"/>
    <w:p>
      <w:pPr>
        <w:spacing w:after="0"/>
        <w:ind w:left="0"/>
        <w:jc w:val="both"/>
      </w:pPr>
      <w:r>
        <w:rPr>
          <w:rFonts w:ascii="Times New Roman"/>
          <w:b w:val="false"/>
          <w:i w:val="false"/>
          <w:color w:val="000000"/>
          <w:sz w:val="28"/>
        </w:rPr>
        <w:t>
      57-1. "Цифрлық технологияларды енгізуге арналған шығындарды өтеу" мемлекеттік көрсетілетін қызметін (бұдан әрі осы параграфта – мемлекеттік көрсетілетін қызмет) көрсетілетін қызметті беруші жеке және/немесе акцияларының (жарғылық капиталға қатысу үлестерінің) елу және одан да көп пайызы тікелей немесе жанама түрде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өнеркәсіптік-инновациялық қызмет субъектілерінен басқа, өңдеуші өнеркәсіптің отандық өңделген тауарларын, жұмыстары мен көрсетілетін қызметтерін ішкі және/немесе сыртқы нарықтарға ілгерілету жөніндегі қызметті жүзеге асыратын өнеркәсіптік-инновациялық жобаларды іске асыратын заңды тұлғалардың-өнеркәсіптік-инновациялық қызмет субъектілерінің өтініші арқылы көрсетеді (бұдан әрі осы параграфта – көрсетілетін қызметті алушы):</w:t>
      </w:r>
    </w:p>
    <w:bookmarkEnd w:id="131"/>
    <w:p>
      <w:pPr>
        <w:spacing w:after="0"/>
        <w:ind w:left="0"/>
        <w:jc w:val="both"/>
      </w:pPr>
      <w:r>
        <w:rPr>
          <w:rFonts w:ascii="Times New Roman"/>
          <w:b w:val="false"/>
          <w:i w:val="false"/>
          <w:color w:val="000000"/>
          <w:sz w:val="28"/>
        </w:rPr>
        <w:t>
      1) көрсетілетін қызметті берушінің кеңсесіне;</w:t>
      </w:r>
    </w:p>
    <w:p>
      <w:pPr>
        <w:spacing w:after="0"/>
        <w:ind w:left="0"/>
        <w:jc w:val="both"/>
      </w:pPr>
      <w:r>
        <w:rPr>
          <w:rFonts w:ascii="Times New Roman"/>
          <w:b w:val="false"/>
          <w:i w:val="false"/>
          <w:color w:val="000000"/>
          <w:sz w:val="28"/>
        </w:rPr>
        <w:t>
      2) Порталға.</w:t>
      </w:r>
    </w:p>
    <w:bookmarkStart w:name="z635" w:id="132"/>
    <w:p>
      <w:pPr>
        <w:spacing w:after="0"/>
        <w:ind w:left="0"/>
        <w:jc w:val="both"/>
      </w:pPr>
      <w:r>
        <w:rPr>
          <w:rFonts w:ascii="Times New Roman"/>
          <w:b w:val="false"/>
          <w:i w:val="false"/>
          <w:color w:val="000000"/>
          <w:sz w:val="28"/>
        </w:rPr>
        <w:t>
      57-2. Мемлекеттік қызмет көрсетуге қойылатын негізгі талаптардың тізбесі осы Қағидаларға 5-1 қосымшада "Цифрлық технологияларды енгізуге арналған шығындарды өтеу" мемлекеттік қызметін көрсетуге қойылатын негізгі талаптар тізбесінде жазылған.</w:t>
      </w:r>
    </w:p>
    <w:bookmarkEnd w:id="132"/>
    <w:bookmarkStart w:name="z636" w:id="133"/>
    <w:p>
      <w:pPr>
        <w:spacing w:after="0"/>
        <w:ind w:left="0"/>
        <w:jc w:val="both"/>
      </w:pPr>
      <w:r>
        <w:rPr>
          <w:rFonts w:ascii="Times New Roman"/>
          <w:b w:val="false"/>
          <w:i w:val="false"/>
          <w:color w:val="000000"/>
          <w:sz w:val="28"/>
        </w:rPr>
        <w:t>
      57-3. Мемлекеттік қызметті көрсетілетін қызметті беруші көрсетілетін қызметті алушының көрсетілетін қызметті берушінің кеңсесіне немесе Портал арқылы жүгінуі арқылы көрсетеді.</w:t>
      </w:r>
    </w:p>
    <w:bookmarkEnd w:id="133"/>
    <w:bookmarkStart w:name="z637" w:id="134"/>
    <w:p>
      <w:pPr>
        <w:spacing w:after="0"/>
        <w:ind w:left="0"/>
        <w:jc w:val="both"/>
      </w:pPr>
      <w:r>
        <w:rPr>
          <w:rFonts w:ascii="Times New Roman"/>
          <w:b w:val="false"/>
          <w:i w:val="false"/>
          <w:color w:val="000000"/>
          <w:sz w:val="28"/>
        </w:rPr>
        <w:t>
      57-4. Мемлекеттік көрсетілетін қызметті көрсетілетін қызметті берушінің кеңсесі арқылы алу үшін көрсетілетін қызметті алушы кеңсе қызметкеріне "Цифрлық технологияларды енгізуге арналған шығындарды өтеу" мемлекеттік қызметін көрсетуге қойылатын негізгі талаптар тізбесінде көрсетілген өтінім мен құжаттарды ұсынады.</w:t>
      </w:r>
    </w:p>
    <w:bookmarkEnd w:id="134"/>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емес және (немесе) қолданылу мерзімі өткен құжаттар фактісі анықталған кезде, өтінімді тіркеуден бас тартады.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кеңсе қызметкері өтінімді және "Цифрлық технологияларды енгізуге жұмсалған шығындарды өтеу" мемлекеттік қызметін көрсетуге қойылатын негізгі талаптар тізбесінде көрсетілген құжаттарды олар келіп түскен күні (сағат 17:30-дан кейін келіп түскен кезде, өтінім келесі жұмыс күні тіркеледі) тіркеуді жүзеге асырады және орындаушы тағайындалатын көрсетілетін қызметті берушінің басшысына жолдайды.</w:t>
      </w:r>
    </w:p>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кезде,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Қағаз жеткізгіштегі өтініштің қабылданғанын растау құжаттар топтамасын қабылдау күні мен уақытын көрсете отырып, көрсетілетін қызметті берушінің кеңсесінде оның тіркелгені туралы белгі қою болып табылады.</w:t>
      </w:r>
    </w:p>
    <w:p>
      <w:pPr>
        <w:spacing w:after="0"/>
        <w:ind w:left="0"/>
        <w:jc w:val="both"/>
      </w:pPr>
      <w:r>
        <w:rPr>
          <w:rFonts w:ascii="Times New Roman"/>
          <w:b w:val="false"/>
          <w:i w:val="false"/>
          <w:color w:val="000000"/>
          <w:sz w:val="28"/>
        </w:rPr>
        <w:t>
      Мемлекеттік көрсетілетін қызмет нәтижесін беруді көрсетілетін қызметті берушінің кеңсесі қолма-қол немесе пошта арқылы жүзеге асырады.</w:t>
      </w:r>
    </w:p>
    <w:bookmarkStart w:name="z638" w:id="135"/>
    <w:p>
      <w:pPr>
        <w:spacing w:after="0"/>
        <w:ind w:left="0"/>
        <w:jc w:val="both"/>
      </w:pPr>
      <w:r>
        <w:rPr>
          <w:rFonts w:ascii="Times New Roman"/>
          <w:b w:val="false"/>
          <w:i w:val="false"/>
          <w:color w:val="000000"/>
          <w:sz w:val="28"/>
        </w:rPr>
        <w:t>
      57-5.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"Цифрлық технологияларды енгізуге арналған шығындарды өтеу" мемлекеттік қызметін көрсетуге қойылатын негізгі талаптар тізбесінде көрсетілген құжаттардың электрондық топтамасын тіркейді.</w:t>
      </w:r>
    </w:p>
    <w:bookmarkEnd w:id="135"/>
    <w:p>
      <w:pPr>
        <w:spacing w:after="0"/>
        <w:ind w:left="0"/>
        <w:jc w:val="both"/>
      </w:pPr>
      <w:r>
        <w:rPr>
          <w:rFonts w:ascii="Times New Roman"/>
          <w:b w:val="false"/>
          <w:i w:val="false"/>
          <w:color w:val="000000"/>
          <w:sz w:val="28"/>
        </w:rPr>
        <w:t>
      Өтінімге қоса берілетін құжаттардың көшірмелері тек сканерленген нұсқада PDF (Portable Document Format) форматында ұсынылады.</w:t>
      </w:r>
    </w:p>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кезде, ақпараттық жүйе электрондық өтінімді тіркеуден бас тартады.</w:t>
      </w:r>
    </w:p>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және Кодексіне сәйкес демалыс және мереке күндері жүгінген кезде мәліметтерді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алушының "жеке кабинетінде" электрондық құжат нысанында жіберілетін және сақталатын "Цифрлық технологияларды енгізуге арналған шығындарды өтеу" мемлекеттік қызметін көрсетуге қойылатын негізгі талаптар тізбесінің 9-тармағында көзделген жағдайларда және негіздер бойынша Шығындарды өтеу туралы келісім не мемлекеттік қызмет көрсетуден жазбаша бас тарту мемлекеттік қызмет көрсету нәтижесі болып табылады.</w:t>
      </w:r>
    </w:p>
    <w:bookmarkStart w:name="z639" w:id="136"/>
    <w:p>
      <w:pPr>
        <w:spacing w:after="0"/>
        <w:ind w:left="0"/>
        <w:jc w:val="both"/>
      </w:pPr>
      <w:r>
        <w:rPr>
          <w:rFonts w:ascii="Times New Roman"/>
          <w:b w:val="false"/>
          <w:i w:val="false"/>
          <w:color w:val="000000"/>
          <w:sz w:val="28"/>
        </w:rPr>
        <w:t>
      57-6. Орындаушы өтінім тіркелген күннен бастап 2 (екі) жұмыс күні ішінде ұсынылған құжаттардың толықтығын тексереді және ұсынылған құжаттардың толық болмау немесе мемлекеттік қызметті ұсыну үшін қажетті мәліметтердің болмау фактісі анықталған кезде көрсетілетін қызметті беруші өтініш берушінің жеке кабинетіне қызметті беруші басшысының немесе оны алмастыратын тұлғаның электронды цифрлық қолтаңбасымен қол қойылған электрондық құжат нысанында портал арқылы одан әрі қарауға бас тартуды жолдайды.</w:t>
      </w:r>
    </w:p>
    <w:bookmarkEnd w:id="136"/>
    <w:p>
      <w:pPr>
        <w:spacing w:after="0"/>
        <w:ind w:left="0"/>
        <w:jc w:val="both"/>
      </w:pPr>
      <w:r>
        <w:rPr>
          <w:rFonts w:ascii="Times New Roman"/>
          <w:b w:val="false"/>
          <w:i w:val="false"/>
          <w:color w:val="000000"/>
          <w:sz w:val="28"/>
        </w:rPr>
        <w:t>
      Көрсетілетін қызметті беруші өтінімді және оған қоса берілетін құжаттарды толық тексергеннен кейін он екі жұмыс күні ішінде олардың осы Қағидалардың белгіленген талаптарына сәйкестігін тексеруді жүзеге асырады және мемлекеттік қызмет көрсетудің мүмкіндігі немесе мүмкін еместігі туралы шешім қабылдайды.</w:t>
      </w:r>
    </w:p>
    <w:p>
      <w:pPr>
        <w:spacing w:after="0"/>
        <w:ind w:left="0"/>
        <w:jc w:val="both"/>
      </w:pPr>
      <w:r>
        <w:rPr>
          <w:rFonts w:ascii="Times New Roman"/>
          <w:b w:val="false"/>
          <w:i w:val="false"/>
          <w:color w:val="000000"/>
          <w:sz w:val="28"/>
        </w:rPr>
        <w:t xml:space="preserve">
      Көрсетілетін қызметті берушінің орындаушысы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 көрсету нәтижесін не көрсетілетін қызметті берушінің басшысы не оны алмастыратын тұлға қол қойған "Цифрлық технологияларды енгізуге арналған шығындарды өтеу" мемлекеттік қызмет көрсетуге қойылатын негізгі талаптар тізбесінде көзделген жағдайларда және негіздер бойынша мемлекеттік қызмет көрсетуден жазбаша бас тартуды рәсімдейді.</w:t>
      </w:r>
    </w:p>
    <w:bookmarkStart w:name="z640" w:id="137"/>
    <w:p>
      <w:pPr>
        <w:spacing w:after="0"/>
        <w:ind w:left="0"/>
        <w:jc w:val="left"/>
      </w:pPr>
      <w:r>
        <w:rPr>
          <w:rFonts w:ascii="Times New Roman"/>
          <w:b/>
          <w:i w:val="false"/>
          <w:color w:val="000000"/>
        </w:rPr>
        <w:t xml:space="preserve"> 3-2-Параграф. "Шетелде қызметкерлердің құзыретін арттыруға арналған шығыстарды аванстау" Мемлекеттік қызмет көрсету тәртібі.</w:t>
      </w:r>
    </w:p>
    <w:bookmarkEnd w:id="137"/>
    <w:p>
      <w:pPr>
        <w:spacing w:after="0"/>
        <w:ind w:left="0"/>
        <w:jc w:val="both"/>
      </w:pPr>
      <w:r>
        <w:rPr>
          <w:rFonts w:ascii="Times New Roman"/>
          <w:b w:val="false"/>
          <w:i w:val="false"/>
          <w:color w:val="ff0000"/>
          <w:sz w:val="28"/>
        </w:rPr>
        <w:t xml:space="preserve">
      Ескерту. 4-тарау 3-2-параграфпен толықтырылды - ҚР Өнеркәсіп және құрылыс министрінің м.а. 06.03.2024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p>
    <w:bookmarkStart w:name="z641" w:id="138"/>
    <w:p>
      <w:pPr>
        <w:spacing w:after="0"/>
        <w:ind w:left="0"/>
        <w:jc w:val="both"/>
      </w:pPr>
      <w:r>
        <w:rPr>
          <w:rFonts w:ascii="Times New Roman"/>
          <w:b w:val="false"/>
          <w:i w:val="false"/>
          <w:color w:val="000000"/>
          <w:sz w:val="28"/>
        </w:rPr>
        <w:t>
      57-7. "Шетелде қызметкерлердің құзыретін арттыруға арналған шығыстарды аванстау" мемлекеттік көрсетілетін қызметін (бұдан әрі осы параграфта – мемлекеттік көрсетілетін қызмет) көрсетілетін қызметті беруші жеке және/немесе заңды тұлғалардың өтініштері арқылы көрсетеді – акцияларының (жарғылық капиталға қатысу үлестерінің) елу және одан да көп пайызы тікелей немесе жанама түрде мемлекетке, ұлттық басқарушыға тиесілі өнеркәсіптік-инновациялық қызмет субъектілерінен басқа, өңдеуші өнеркәсіптің отандық өңделген тауарларын, жұмыстары мен қызметтерін ішкі және/немесе сыртқы нарықтарға ілгерілету жөніндегі қызметті жүзеге асыратын өнеркәсіптік-инновациялық қызмет субъектілерінің холдингке, ұлттық холдингке, ұлттық компанияға (әлеуметтік-кәсіпкерлік корпорацияны, сондай-ақ кәсіпкерлерді қоспағанда, мемлекеттік-жекешелік әріптестік туралы шарт шеңберінде құрылған) (бұдан әрі осы параграфта – көрсетілетін қызметті алушы):</w:t>
      </w:r>
    </w:p>
    <w:bookmarkEnd w:id="138"/>
    <w:p>
      <w:pPr>
        <w:spacing w:after="0"/>
        <w:ind w:left="0"/>
        <w:jc w:val="both"/>
      </w:pPr>
      <w:r>
        <w:rPr>
          <w:rFonts w:ascii="Times New Roman"/>
          <w:b w:val="false"/>
          <w:i w:val="false"/>
          <w:color w:val="000000"/>
          <w:sz w:val="28"/>
        </w:rPr>
        <w:t>
      1) көрсетілетін қызметті берушінің кеңсесіне;</w:t>
      </w:r>
    </w:p>
    <w:p>
      <w:pPr>
        <w:spacing w:after="0"/>
        <w:ind w:left="0"/>
        <w:jc w:val="both"/>
      </w:pPr>
      <w:r>
        <w:rPr>
          <w:rFonts w:ascii="Times New Roman"/>
          <w:b w:val="false"/>
          <w:i w:val="false"/>
          <w:color w:val="000000"/>
          <w:sz w:val="28"/>
        </w:rPr>
        <w:t>
      2) Порталға.</w:t>
      </w:r>
    </w:p>
    <w:bookmarkStart w:name="z642" w:id="139"/>
    <w:p>
      <w:pPr>
        <w:spacing w:after="0"/>
        <w:ind w:left="0"/>
        <w:jc w:val="both"/>
      </w:pPr>
      <w:r>
        <w:rPr>
          <w:rFonts w:ascii="Times New Roman"/>
          <w:b w:val="false"/>
          <w:i w:val="false"/>
          <w:color w:val="000000"/>
          <w:sz w:val="28"/>
        </w:rPr>
        <w:t xml:space="preserve">
      57-8. Мемлекеттік қызмет көрсетуге қойылатын негізгі талаптардың тізбесі осы Қағидаларға </w:t>
      </w:r>
      <w:r>
        <w:rPr>
          <w:rFonts w:ascii="Times New Roman"/>
          <w:b w:val="false"/>
          <w:i w:val="false"/>
          <w:color w:val="000000"/>
          <w:sz w:val="28"/>
        </w:rPr>
        <w:t>8 қосымшада</w:t>
      </w:r>
      <w:r>
        <w:rPr>
          <w:rFonts w:ascii="Times New Roman"/>
          <w:b w:val="false"/>
          <w:i w:val="false"/>
          <w:color w:val="000000"/>
          <w:sz w:val="28"/>
        </w:rPr>
        <w:t xml:space="preserve"> "Шетелде қызметкерлердің құзыретін арттыруға арналған шығыстарды аванстау" мемлекеттік қызметін көрсетуге қойылатын негізгі талаптар тізбесінде жазылған.</w:t>
      </w:r>
    </w:p>
    <w:bookmarkEnd w:id="139"/>
    <w:bookmarkStart w:name="z643" w:id="140"/>
    <w:p>
      <w:pPr>
        <w:spacing w:after="0"/>
        <w:ind w:left="0"/>
        <w:jc w:val="both"/>
      </w:pPr>
      <w:r>
        <w:rPr>
          <w:rFonts w:ascii="Times New Roman"/>
          <w:b w:val="false"/>
          <w:i w:val="false"/>
          <w:color w:val="000000"/>
          <w:sz w:val="28"/>
        </w:rPr>
        <w:t>
      57-9. Мемлекеттік қызметті көрсетілетін қызметті беруші көрсетілетін қызметті алушының көрсетілетін қызметті берушінің кеңсесіне немесе Портал арқылы жүгінуі арқылы көрсетеді.</w:t>
      </w:r>
    </w:p>
    <w:bookmarkEnd w:id="140"/>
    <w:bookmarkStart w:name="z644" w:id="141"/>
    <w:p>
      <w:pPr>
        <w:spacing w:after="0"/>
        <w:ind w:left="0"/>
        <w:jc w:val="both"/>
      </w:pPr>
      <w:r>
        <w:rPr>
          <w:rFonts w:ascii="Times New Roman"/>
          <w:b w:val="false"/>
          <w:i w:val="false"/>
          <w:color w:val="000000"/>
          <w:sz w:val="28"/>
        </w:rPr>
        <w:t>
      57-10. Көрсетілетін қызметті берушінің кеңсесі арқылы мемлекеттік көрсетілетін қызметті алу үшін көрсетілетін қызметті алушы кеңсе қызметкеріне "Шетелде қызметкерлердің құзыретін арттыруға арналған шығыстарды аванстау" мемлекеттік қызметіне қойылатын негізгі талаптардың тізбесінде көрсетілген өтінім мен құжаттарды ұсынады.</w:t>
      </w:r>
    </w:p>
    <w:bookmarkEnd w:id="141"/>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және (немесе) қолданылу мерзімі өткен құжаттардың толық факстігін анықтаған кезде өтінімді қабылдаудан бас тартады.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кеңсе қызметкері өтінімді және "Шетелде қызметкерлердің құзыретін арттыруға арналған шығыстарды аванстау" мемлекеттік қызметті көрсетуге қойылатын негізгі талаптардың тізбесінде көрсетілген құжаттарды олар келіп түскен күні тіркеуді жүзеге асырады (сағат 17.30-дан кейін келіп түскен кезде өтінім келесі жұмыс күні тіркеледі) және орындаушы тағайындалатын көрсетілетін қызметті берушінің басшысына жібереді.</w:t>
      </w:r>
    </w:p>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кезде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Құжаттар топтамасын қабылдау күні мен уақытын көрсете отырып, көрсетілетін қызметті берушінің кеңсесінде тіркелгені туралы оның көшірмесіне белгі қою өтінімнің қағаз жеткізгіште қабылданғанын растау болып табылады.</w:t>
      </w:r>
    </w:p>
    <w:p>
      <w:pPr>
        <w:spacing w:after="0"/>
        <w:ind w:left="0"/>
        <w:jc w:val="both"/>
      </w:pPr>
      <w:r>
        <w:rPr>
          <w:rFonts w:ascii="Times New Roman"/>
          <w:b w:val="false"/>
          <w:i w:val="false"/>
          <w:color w:val="000000"/>
          <w:sz w:val="28"/>
        </w:rPr>
        <w:t>
      Мемлекеттік көрсетілетін қызмет нәтижесін беруді көрсетілетін қызметті берушінің кеңсесі қолма-қол немесе пошта арқылы жүзеге асырады.</w:t>
      </w:r>
    </w:p>
    <w:bookmarkStart w:name="z645" w:id="142"/>
    <w:p>
      <w:pPr>
        <w:spacing w:after="0"/>
        <w:ind w:left="0"/>
        <w:jc w:val="both"/>
      </w:pPr>
      <w:r>
        <w:rPr>
          <w:rFonts w:ascii="Times New Roman"/>
          <w:b w:val="false"/>
          <w:i w:val="false"/>
          <w:color w:val="000000"/>
          <w:sz w:val="28"/>
        </w:rPr>
        <w:t>
      57-11. Мемлекеттік қызметті Портал арқылы алу үшін көрсетілетін қызметті алушы көрсетілетін қызметті берушіге жүгінеді және өтінімді толтырады және "Шетелде қызметкерлердің құзыретін арттыруға арналған шығыстарды аванстау" мемлекеттік көрсетілетін қызметке қойылатын негізгі талаптардың тізбесінде көрсетілген құжаттардың электрондық пакетін бекітеді.</w:t>
      </w:r>
    </w:p>
    <w:bookmarkEnd w:id="142"/>
    <w:p>
      <w:pPr>
        <w:spacing w:after="0"/>
        <w:ind w:left="0"/>
        <w:jc w:val="both"/>
      </w:pPr>
      <w:r>
        <w:rPr>
          <w:rFonts w:ascii="Times New Roman"/>
          <w:b w:val="false"/>
          <w:i w:val="false"/>
          <w:color w:val="000000"/>
          <w:sz w:val="28"/>
        </w:rPr>
        <w:t>
      Өтінімге қоса берілетін құжаттардың көшірмелері тек сканерленген нұсқада PDF (Portable Document Format) форматында ұсынылады.</w:t>
      </w:r>
    </w:p>
    <w:p>
      <w:pPr>
        <w:spacing w:after="0"/>
        <w:ind w:left="0"/>
        <w:jc w:val="both"/>
      </w:pPr>
      <w:r>
        <w:rPr>
          <w:rFonts w:ascii="Times New Roman"/>
          <w:b w:val="false"/>
          <w:i w:val="false"/>
          <w:color w:val="000000"/>
          <w:sz w:val="28"/>
        </w:rPr>
        <w:t>
      Өтініш беруші құжаттардың толық электрондық пакетін ұсынбаған кезде ақпараттық жүйе электрондық өтінімді қабылдаудан бас тартады.</w:t>
      </w:r>
    </w:p>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алған күнін көрсете отырып көрсетіледі.</w:t>
      </w:r>
    </w:p>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Қазақстан Республикасының Еңбек кодексіне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жүгінген кезде мәліметтерді қабылдау және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Мемлекеттік қызмет көрсетудің нәтижесі Шығындарды өтеу туралы келісім немесе Шетелде құзыретін арттыруға арналған шығыстарды аванстау туралы келісім не "Шетелде қызметкерлердің құзыретін арттыруға арналған шығыстарды аванстау" мемлекеттік қызметін көрсетуге қойылатын негізгі талаптар тізбесінің 9-тармағында көзделген жағдайларда және негіздер бойынша мемлекеттік қызмет көрсетуден жазбаша бас тарту болып табылады, ол электрондық құжат нысанында көрсетілетін қызметті алушының "жеке кабинетіне" жіберіледі және сақталады.</w:t>
      </w:r>
    </w:p>
    <w:bookmarkStart w:name="z646" w:id="143"/>
    <w:p>
      <w:pPr>
        <w:spacing w:after="0"/>
        <w:ind w:left="0"/>
        <w:jc w:val="both"/>
      </w:pPr>
      <w:r>
        <w:rPr>
          <w:rFonts w:ascii="Times New Roman"/>
          <w:b w:val="false"/>
          <w:i w:val="false"/>
          <w:color w:val="000000"/>
          <w:sz w:val="28"/>
        </w:rPr>
        <w:t>
      57-12. Орындаушы өтінім тіркелген күннен бастап 2 (екі) жұмыс күні ішінде ұсынылған құжаттардың толықтығын тексереді және ұсынылған құжаттардың толық болмау немесе мемлекеттік қызметті ұсыну үшін қажетті мәліметтердің болмау фактісі анықталған кезде көрсетілетін қызметті беруші өтініш берушінің жеке кабинетіне қызметті беруші басшысының немесе оны алмастыратын тұлғаның электронды цифрлық қолтаңбасымен қол қойылған электрондық құжат нысанында портал арқылы одан әрі қарауға бас тартуды жолдайды.</w:t>
      </w:r>
    </w:p>
    <w:bookmarkEnd w:id="143"/>
    <w:p>
      <w:pPr>
        <w:spacing w:after="0"/>
        <w:ind w:left="0"/>
        <w:jc w:val="both"/>
      </w:pPr>
      <w:r>
        <w:rPr>
          <w:rFonts w:ascii="Times New Roman"/>
          <w:b w:val="false"/>
          <w:i w:val="false"/>
          <w:color w:val="000000"/>
          <w:sz w:val="28"/>
        </w:rPr>
        <w:t>
      Көрсетілетін қызметті беруші өтінімді және оған қоса берілетін құжаттарды толық тексергеннен кейін он екі жұмыс күні ішінде олардың осы Қағидалардың белгіленген талаптарына сәйкестігін тексеруді жүзеге асырады және мемлекеттік қызмет көрсетудің мүмкіндігі немесе мүмкін еместігі туралы шешім қабылдайды.</w:t>
      </w:r>
    </w:p>
    <w:p>
      <w:pPr>
        <w:spacing w:after="0"/>
        <w:ind w:left="0"/>
        <w:jc w:val="both"/>
      </w:pPr>
      <w:r>
        <w:rPr>
          <w:rFonts w:ascii="Times New Roman"/>
          <w:b w:val="false"/>
          <w:i w:val="false"/>
          <w:color w:val="000000"/>
          <w:sz w:val="28"/>
        </w:rPr>
        <w:t xml:space="preserve">
      Көрсетілетін қызметті берушінің орындаушысы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"Шетелде қызметкерлердің құзыретін арттыруға арналған шығыстарды аванстау" мемлекеттік қызметін көрсету нәтижесін не мемлекеттік қызмет көрсетуге қойылатын негізгі талаптардың тізбесінде көзделген жағдайларда және негіздер бойынша көрсетілетін қызметті берушінің басшысы не оны алмастыратын тұлға қол қойған мемлекеттік қызмет көрсетуден жазбаша бас тартуды рәсімдейді.</w:t>
      </w:r>
    </w:p>
    <w:p>
      <w:pPr>
        <w:spacing w:after="0"/>
        <w:ind w:left="0"/>
        <w:jc w:val="both"/>
      </w:pPr>
      <w:r>
        <w:rPr>
          <w:rFonts w:ascii="Times New Roman"/>
          <w:b w:val="false"/>
          <w:i w:val="false"/>
          <w:color w:val="000000"/>
          <w:sz w:val="28"/>
        </w:rPr>
        <w:t>
      Шетелде қызметкерлердің құзыретін арттыруға арналған шығыстарды аванстаудың 2 (екінші) кезеңінде ұсынылған құжаттарды қарау қорытындылары бойынша көрсетілетін қызметті берушінің орындаушысы Ұлттық институтқа қайтарылуға жататын сома туралы ақпараттың мазмұнымен қорытынды шығарады.</w:t>
      </w:r>
    </w:p>
    <w:bookmarkStart w:name="z230" w:id="144"/>
    <w:p>
      <w:pPr>
        <w:spacing w:after="0"/>
        <w:ind w:left="0"/>
        <w:jc w:val="left"/>
      </w:pPr>
      <w:r>
        <w:rPr>
          <w:rFonts w:ascii="Times New Roman"/>
          <w:b/>
          <w:i w:val="false"/>
          <w:color w:val="000000"/>
        </w:rPr>
        <w:t xml:space="preserve"> 4-параграф. Көрсетілетін қызметті берушінің мемлекеттік қызметтер көрсету мәселелері бойынша әрекетіне (әрекетсіздігіне) шағымдану тәртібі.</w:t>
      </w:r>
    </w:p>
    <w:bookmarkEnd w:id="144"/>
    <w:bookmarkStart w:name="z231" w:id="145"/>
    <w:p>
      <w:pPr>
        <w:spacing w:after="0"/>
        <w:ind w:left="0"/>
        <w:jc w:val="both"/>
      </w:pPr>
      <w:r>
        <w:rPr>
          <w:rFonts w:ascii="Times New Roman"/>
          <w:b w:val="false"/>
          <w:i w:val="false"/>
          <w:color w:val="ff0000"/>
          <w:sz w:val="28"/>
        </w:rPr>
        <w:t xml:space="preserve">
      Ескерту. 4-тараудың 4-параграфы алып тасталды - ҚР Өнеркәсіп және құрылыс министрінің м.а. 06.03.2024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 </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Өнеркәсіпті дамыту</w:t>
            </w:r>
            <w:r>
              <w:br/>
            </w:r>
            <w:r>
              <w:rPr>
                <w:rFonts w:ascii="Times New Roman"/>
                <w:b w:val="false"/>
                <w:i w:val="false"/>
                <w:color w:val="000000"/>
                <w:sz w:val="20"/>
              </w:rPr>
              <w:t>саласындағы ұлттық даму</w:t>
            </w:r>
            <w:r>
              <w:br/>
            </w:r>
            <w:r>
              <w:rPr>
                <w:rFonts w:ascii="Times New Roman"/>
                <w:b w:val="false"/>
                <w:i w:val="false"/>
                <w:color w:val="000000"/>
                <w:sz w:val="20"/>
              </w:rPr>
              <w:t>институты</w:t>
            </w:r>
            <w:r>
              <w:br/>
            </w:r>
            <w:r>
              <w:rPr>
                <w:rFonts w:ascii="Times New Roman"/>
                <w:b w:val="false"/>
                <w:i w:val="false"/>
                <w:color w:val="000000"/>
                <w:sz w:val="20"/>
              </w:rPr>
              <w:t>____________________________</w:t>
            </w:r>
            <w:r>
              <w:br/>
            </w:r>
            <w:r>
              <w:rPr>
                <w:rFonts w:ascii="Times New Roman"/>
                <w:b w:val="false"/>
                <w:i w:val="false"/>
                <w:color w:val="000000"/>
                <w:sz w:val="20"/>
              </w:rPr>
              <w:t>(ұлттық институттың атауы)</w:t>
            </w:r>
            <w:r>
              <w:br/>
            </w:r>
            <w:r>
              <w:rPr>
                <w:rFonts w:ascii="Times New Roman"/>
                <w:b w:val="false"/>
                <w:i w:val="false"/>
                <w:color w:val="000000"/>
                <w:sz w:val="20"/>
              </w:rPr>
              <w:t>______________________</w:t>
            </w:r>
            <w:r>
              <w:br/>
            </w:r>
            <w:r>
              <w:rPr>
                <w:rFonts w:ascii="Times New Roman"/>
                <w:b w:val="false"/>
                <w:i w:val="false"/>
                <w:color w:val="000000"/>
                <w:sz w:val="20"/>
              </w:rPr>
              <w:t>(өтініш берушінің атауы)</w:t>
            </w:r>
          </w:p>
        </w:tc>
      </w:tr>
    </w:tbl>
    <w:bookmarkStart w:name="z240" w:id="146"/>
    <w:p>
      <w:pPr>
        <w:spacing w:after="0"/>
        <w:ind w:left="0"/>
        <w:jc w:val="left"/>
      </w:pPr>
      <w:r>
        <w:rPr>
          <w:rFonts w:ascii="Times New Roman"/>
          <w:b/>
          <w:i w:val="false"/>
          <w:color w:val="000000"/>
        </w:rPr>
        <w:t xml:space="preserve"> Еңбек өнімділігін арттыруға бағытталған мемлекеттік ынталандыру шараларын алуға өтінім (өтініш беруші бланкіде толтырады (бар болған жағдайда)</w:t>
      </w:r>
    </w:p>
    <w:bookmarkEnd w:id="146"/>
    <w:p>
      <w:pPr>
        <w:spacing w:after="0"/>
        <w:ind w:left="0"/>
        <w:jc w:val="both"/>
      </w:pPr>
      <w:r>
        <w:rPr>
          <w:rFonts w:ascii="Times New Roman"/>
          <w:b w:val="false"/>
          <w:i w:val="false"/>
          <w:color w:val="ff0000"/>
          <w:sz w:val="28"/>
        </w:rPr>
        <w:t xml:space="preserve">
      Ескерту. 1-қосымша жаңа редакцияда -  ҚР Өнеркәсіп және құрылыс министрінің м.а. 06.03.2024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1. Өтініш берушінің атауы.</w:t>
      </w:r>
    </w:p>
    <w:p>
      <w:pPr>
        <w:spacing w:after="0"/>
        <w:ind w:left="0"/>
        <w:jc w:val="both"/>
      </w:pPr>
      <w:r>
        <w:rPr>
          <w:rFonts w:ascii="Times New Roman"/>
          <w:b w:val="false"/>
          <w:i w:val="false"/>
          <w:color w:val="000000"/>
          <w:sz w:val="28"/>
        </w:rPr>
        <w:t>
      2. Заңды және нақты мекенжайы (индексі, облысы, қаласы/ауданы, елді мекені, көшесі, телефоны).</w:t>
      </w:r>
    </w:p>
    <w:p>
      <w:pPr>
        <w:spacing w:after="0"/>
        <w:ind w:left="0"/>
        <w:jc w:val="both"/>
      </w:pPr>
      <w:r>
        <w:rPr>
          <w:rFonts w:ascii="Times New Roman"/>
          <w:b w:val="false"/>
          <w:i w:val="false"/>
          <w:color w:val="000000"/>
          <w:sz w:val="28"/>
        </w:rPr>
        <w:t>
      3. Бірінші басшының немесе жеке кәсіпкердің деректері (тегі, аты, әкесінің аты (бар болса) (бұдан әрі – ТАӘ), лауазымы, жұмыс немесе ұялы телефонының нөмірі, электрондық мекенжайы).</w:t>
      </w:r>
    </w:p>
    <w:p>
      <w:pPr>
        <w:spacing w:after="0"/>
        <w:ind w:left="0"/>
        <w:jc w:val="both"/>
      </w:pPr>
      <w:r>
        <w:rPr>
          <w:rFonts w:ascii="Times New Roman"/>
          <w:b w:val="false"/>
          <w:i w:val="false"/>
          <w:color w:val="000000"/>
          <w:sz w:val="28"/>
        </w:rPr>
        <w:t>
      4. Өтініш берушінің Бизнес сәйкестендіру нөмірі (бұдан әрі – БСН)/Жеке сәйкестендіру нөмірі (бұдан әрі – ЖСН).</w:t>
      </w:r>
    </w:p>
    <w:p>
      <w:pPr>
        <w:spacing w:after="0"/>
        <w:ind w:left="0"/>
        <w:jc w:val="both"/>
      </w:pPr>
      <w:r>
        <w:rPr>
          <w:rFonts w:ascii="Times New Roman"/>
          <w:b w:val="false"/>
          <w:i w:val="false"/>
          <w:color w:val="000000"/>
          <w:sz w:val="28"/>
        </w:rPr>
        <w:t>
      5. Орындаушының БСН/ЖСН (егер орындаушы Қазақстан Республикасының резиденті болып табылған жағдайда).</w:t>
      </w:r>
    </w:p>
    <w:p>
      <w:pPr>
        <w:spacing w:after="0"/>
        <w:ind w:left="0"/>
        <w:jc w:val="both"/>
      </w:pPr>
      <w:r>
        <w:rPr>
          <w:rFonts w:ascii="Times New Roman"/>
          <w:b w:val="false"/>
          <w:i w:val="false"/>
          <w:color w:val="000000"/>
          <w:sz w:val="28"/>
        </w:rPr>
        <w:t>
      6. Өтініш берушінің мемлекеттік тіркеу (қайта тіркеу) нөмірі (бар болса) және күні.</w:t>
      </w:r>
    </w:p>
    <w:p>
      <w:pPr>
        <w:spacing w:after="0"/>
        <w:ind w:left="0"/>
        <w:jc w:val="both"/>
      </w:pPr>
      <w:r>
        <w:rPr>
          <w:rFonts w:ascii="Times New Roman"/>
          <w:b w:val="false"/>
          <w:i w:val="false"/>
          <w:color w:val="000000"/>
          <w:sz w:val="28"/>
        </w:rPr>
        <w:t>
      7. Орындаушыны мемлекеттік тіркеу (қайта тіркеу) нөмірі (бар болса) және күні (егер орындаушы Қазақстан Республикасының резиденті болып табылса).</w:t>
      </w:r>
    </w:p>
    <w:p>
      <w:pPr>
        <w:spacing w:after="0"/>
        <w:ind w:left="0"/>
        <w:jc w:val="both"/>
      </w:pPr>
      <w:r>
        <w:rPr>
          <w:rFonts w:ascii="Times New Roman"/>
          <w:b w:val="false"/>
          <w:i w:val="false"/>
          <w:color w:val="000000"/>
          <w:sz w:val="28"/>
        </w:rPr>
        <w:t>
      8. Негізгі қызмет түрі (экономикалық қызметтің жалпы жіктеуішінің кодын көрсете отырып).</w:t>
      </w:r>
    </w:p>
    <w:p>
      <w:pPr>
        <w:spacing w:after="0"/>
        <w:ind w:left="0"/>
        <w:jc w:val="both"/>
      </w:pPr>
      <w:r>
        <w:rPr>
          <w:rFonts w:ascii="Times New Roman"/>
          <w:b w:val="false"/>
          <w:i w:val="false"/>
          <w:color w:val="000000"/>
          <w:sz w:val="28"/>
        </w:rPr>
        <w:t>
      9. Шығарылатын өнімнің атауы.</w:t>
      </w:r>
    </w:p>
    <w:p>
      <w:pPr>
        <w:spacing w:after="0"/>
        <w:ind w:left="0"/>
        <w:jc w:val="both"/>
      </w:pPr>
      <w:r>
        <w:rPr>
          <w:rFonts w:ascii="Times New Roman"/>
          <w:b w:val="false"/>
          <w:i w:val="false"/>
          <w:color w:val="000000"/>
          <w:sz w:val="28"/>
        </w:rPr>
        <w:t>
      10. Жылына ағымдағы еңбек өнімділігі (мың теңге/адам және мың АҚШ доллары/адам)*.</w:t>
      </w:r>
    </w:p>
    <w:p>
      <w:pPr>
        <w:spacing w:after="0"/>
        <w:ind w:left="0"/>
        <w:jc w:val="both"/>
      </w:pPr>
      <w:r>
        <w:rPr>
          <w:rFonts w:ascii="Times New Roman"/>
          <w:b w:val="false"/>
          <w:i w:val="false"/>
          <w:color w:val="000000"/>
          <w:sz w:val="28"/>
        </w:rPr>
        <w:t>
      11. Өтініш беруші мемлекеттік және / немесе салалық бағдарламалардың қатысушысы болып табыла ма (егер бар болса, онда мемлекеттік қолдау шараларын алған жылын, қандай бағдарламалар шеңберінде және қандай мемлекеттік қолдау шараларын алғанын көрсетіңіз).</w:t>
      </w:r>
    </w:p>
    <w:p>
      <w:pPr>
        <w:spacing w:after="0"/>
        <w:ind w:left="0"/>
        <w:jc w:val="both"/>
      </w:pPr>
      <w:r>
        <w:rPr>
          <w:rFonts w:ascii="Times New Roman"/>
          <w:b w:val="false"/>
          <w:i w:val="false"/>
          <w:color w:val="000000"/>
          <w:sz w:val="28"/>
        </w:rPr>
        <w:t>
      12.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 (бұдан әрі – Қағидалар) шеңберінде мемлекеттік ынталандырудың қандай шарасын пайдалану жоспарлануда (қажеттісін белгілеңіз):</w:t>
      </w:r>
    </w:p>
    <w:p>
      <w:pPr>
        <w:spacing w:after="0"/>
        <w:ind w:left="0"/>
        <w:jc w:val="both"/>
      </w:pPr>
      <w:r>
        <w:rPr>
          <w:rFonts w:ascii="Times New Roman"/>
          <w:b w:val="false"/>
          <w:i w:val="false"/>
          <w:color w:val="000000"/>
          <w:sz w:val="28"/>
        </w:rPr>
        <w:t>
      ☐ қызметкерлердің құзыретін арттыру;</w:t>
      </w:r>
    </w:p>
    <w:p>
      <w:pPr>
        <w:spacing w:after="0"/>
        <w:ind w:left="0"/>
        <w:jc w:val="both"/>
      </w:pPr>
      <w:r>
        <w:rPr>
          <w:rFonts w:ascii="Times New Roman"/>
          <w:b w:val="false"/>
          <w:i w:val="false"/>
          <w:color w:val="000000"/>
          <w:sz w:val="28"/>
        </w:rPr>
        <w:t>
      ☐ цифрлық технологияларды енгізу;</w:t>
      </w:r>
    </w:p>
    <w:p>
      <w:pPr>
        <w:spacing w:after="0"/>
        <w:ind w:left="0"/>
        <w:jc w:val="both"/>
      </w:pPr>
      <w:r>
        <w:rPr>
          <w:rFonts w:ascii="Times New Roman"/>
          <w:b w:val="false"/>
          <w:i w:val="false"/>
          <w:color w:val="000000"/>
          <w:sz w:val="28"/>
        </w:rPr>
        <w:t>
      ☐ технологиялық процестерді жетілдіру;</w:t>
      </w:r>
    </w:p>
    <w:p>
      <w:pPr>
        <w:spacing w:after="0"/>
        <w:ind w:left="0"/>
        <w:jc w:val="both"/>
      </w:pPr>
      <w:r>
        <w:rPr>
          <w:rFonts w:ascii="Times New Roman"/>
          <w:b w:val="false"/>
          <w:i w:val="false"/>
          <w:color w:val="000000"/>
          <w:sz w:val="28"/>
        </w:rPr>
        <w:t>
      ☐ өндірісті ұйымдастыру тиімділігін арттыру;</w:t>
      </w:r>
    </w:p>
    <w:p>
      <w:pPr>
        <w:spacing w:after="0"/>
        <w:ind w:left="0"/>
        <w:jc w:val="both"/>
      </w:pPr>
      <w:r>
        <w:rPr>
          <w:rFonts w:ascii="Times New Roman"/>
          <w:b w:val="false"/>
          <w:i w:val="false"/>
          <w:color w:val="000000"/>
          <w:sz w:val="28"/>
        </w:rPr>
        <w:t>
      ☐ шетелде жұмыскерлердің құзыретін арттыруға арналған шығыстарды аванстау.</w:t>
      </w:r>
    </w:p>
    <w:p>
      <w:pPr>
        <w:spacing w:after="0"/>
        <w:ind w:left="0"/>
        <w:jc w:val="both"/>
      </w:pPr>
      <w:r>
        <w:rPr>
          <w:rFonts w:ascii="Times New Roman"/>
          <w:b w:val="false"/>
          <w:i w:val="false"/>
          <w:color w:val="000000"/>
          <w:sz w:val="28"/>
        </w:rPr>
        <w:t>
      13. Көлік шығыстарын және шетелде тұруға арналған шығыстарды аванстауға арналған алдын ала шығындар (шығыстарды аванстауға өтінім берілген жағдайда толтырылады):</w:t>
      </w:r>
    </w:p>
    <w:p>
      <w:pPr>
        <w:spacing w:after="0"/>
        <w:ind w:left="0"/>
        <w:jc w:val="both"/>
      </w:pPr>
      <w:r>
        <w:rPr>
          <w:rFonts w:ascii="Times New Roman"/>
          <w:b w:val="false"/>
          <w:i w:val="false"/>
          <w:color w:val="000000"/>
          <w:sz w:val="28"/>
        </w:rPr>
        <w:t>
      1) іссапарға жіберілетін инженерлік-техникалық персоналдың және өндірістік персоналдың саны __________ адам.</w:t>
      </w:r>
    </w:p>
    <w:p>
      <w:pPr>
        <w:spacing w:after="0"/>
        <w:ind w:left="0"/>
        <w:jc w:val="both"/>
      </w:pPr>
      <w:r>
        <w:rPr>
          <w:rFonts w:ascii="Times New Roman"/>
          <w:b w:val="false"/>
          <w:i w:val="false"/>
          <w:color w:val="000000"/>
          <w:sz w:val="28"/>
        </w:rPr>
        <w:t>
      2) көлік шығындарын аванстаудың қажетті сомасы: ___________ теңге.</w:t>
      </w:r>
    </w:p>
    <w:p>
      <w:pPr>
        <w:spacing w:after="0"/>
        <w:ind w:left="0"/>
        <w:jc w:val="both"/>
      </w:pPr>
      <w:r>
        <w:rPr>
          <w:rFonts w:ascii="Times New Roman"/>
          <w:b w:val="false"/>
          <w:i w:val="false"/>
          <w:color w:val="000000"/>
          <w:sz w:val="28"/>
        </w:rPr>
        <w:t>
      3) тұруға арналған шығыстарды аванстаудың қажетті сомасы: ___________ теңге.</w:t>
      </w:r>
    </w:p>
    <w:p>
      <w:pPr>
        <w:spacing w:after="0"/>
        <w:ind w:left="0"/>
        <w:jc w:val="both"/>
      </w:pPr>
      <w:r>
        <w:rPr>
          <w:rFonts w:ascii="Times New Roman"/>
          <w:b w:val="false"/>
          <w:i w:val="false"/>
          <w:color w:val="000000"/>
          <w:sz w:val="28"/>
        </w:rPr>
        <w:t>
      4) кәсіптік даярлау және/немесе қайта даярлау мерзімдері: 20__ жылғы "___" ______ бастап 20__ жылғы "___" ______ аралығы.</w:t>
      </w:r>
    </w:p>
    <w:p>
      <w:pPr>
        <w:spacing w:after="0"/>
        <w:ind w:left="0"/>
        <w:jc w:val="both"/>
      </w:pPr>
      <w:r>
        <w:rPr>
          <w:rFonts w:ascii="Times New Roman"/>
          <w:b w:val="false"/>
          <w:i w:val="false"/>
          <w:color w:val="000000"/>
          <w:sz w:val="28"/>
        </w:rPr>
        <w:t>
      14. Өтінім берілген күнге соңғы 3 (үш) жылдағы салық аударымдарын (корпоративтік табыс салығы/жеке табыс салығы) көрсету. Осы тармақтың талабы қолданыстағы заңнамаға сәйкес салық төлеуден босатылған және/немесе тіркелген күнінен бастап ұлттық институтқа өтінім түскен күнге дейін күнтізбелік үш жылдан аз уақыт өткен өнеркәсіптік-инновациялық қызмет субъектілеріне қолданылмайды.</w:t>
      </w:r>
    </w:p>
    <w:p>
      <w:pPr>
        <w:spacing w:after="0"/>
        <w:ind w:left="0"/>
        <w:jc w:val="both"/>
      </w:pPr>
      <w:r>
        <w:rPr>
          <w:rFonts w:ascii="Times New Roman"/>
          <w:b w:val="false"/>
          <w:i w:val="false"/>
          <w:color w:val="000000"/>
          <w:sz w:val="28"/>
        </w:rPr>
        <w:t>
      1) 20 _ жыл – _______ теңге;</w:t>
      </w:r>
    </w:p>
    <w:p>
      <w:pPr>
        <w:spacing w:after="0"/>
        <w:ind w:left="0"/>
        <w:jc w:val="both"/>
      </w:pPr>
      <w:r>
        <w:rPr>
          <w:rFonts w:ascii="Times New Roman"/>
          <w:b w:val="false"/>
          <w:i w:val="false"/>
          <w:color w:val="000000"/>
          <w:sz w:val="28"/>
        </w:rPr>
        <w:t>
      2) 20 _ жыл – _______ теңге;</w:t>
      </w:r>
    </w:p>
    <w:p>
      <w:pPr>
        <w:spacing w:after="0"/>
        <w:ind w:left="0"/>
        <w:jc w:val="both"/>
      </w:pPr>
      <w:r>
        <w:rPr>
          <w:rFonts w:ascii="Times New Roman"/>
          <w:b w:val="false"/>
          <w:i w:val="false"/>
          <w:color w:val="000000"/>
          <w:sz w:val="28"/>
        </w:rPr>
        <w:t>
      3) 20 _ жыл – _______ теңге.</w:t>
      </w:r>
    </w:p>
    <w:p>
      <w:pPr>
        <w:spacing w:after="0"/>
        <w:ind w:left="0"/>
        <w:jc w:val="both"/>
      </w:pPr>
      <w:r>
        <w:rPr>
          <w:rFonts w:ascii="Times New Roman"/>
          <w:b w:val="false"/>
          <w:i w:val="false"/>
          <w:color w:val="000000"/>
          <w:sz w:val="28"/>
        </w:rPr>
        <w:t>
      15. Өтініш берушінің банктік деректемелерін көрсету.</w:t>
      </w:r>
    </w:p>
    <w:p>
      <w:pPr>
        <w:spacing w:after="0"/>
        <w:ind w:left="0"/>
        <w:jc w:val="both"/>
      </w:pPr>
      <w:r>
        <w:rPr>
          <w:rFonts w:ascii="Times New Roman"/>
          <w:b w:val="false"/>
          <w:i w:val="false"/>
          <w:color w:val="000000"/>
          <w:sz w:val="28"/>
        </w:rPr>
        <w:t>
      Осы өтініммен өтініш беруші ұсынылған ақпараттың дұрыстығына, ұсынылған құжаттардың, бастапқы деректердің, есептердің, негіздемелердің толықтығы мен түпнұсқалығына кепілдік береді.</w:t>
      </w:r>
    </w:p>
    <w:p>
      <w:pPr>
        <w:spacing w:after="0"/>
        <w:ind w:left="0"/>
        <w:jc w:val="both"/>
      </w:pPr>
      <w:r>
        <w:rPr>
          <w:rFonts w:ascii="Times New Roman"/>
          <w:b w:val="false"/>
          <w:i w:val="false"/>
          <w:color w:val="000000"/>
          <w:sz w:val="28"/>
        </w:rPr>
        <w:t>
      Өтініш беруші сұратылып отырған мемлекеттік ынталандыру шаралары шеңберінде келтірілген іс-шаралар бойынша шығындар Қазақстан Республикасының заңнамасында көзделген өзге де мемлекеттік ынталандыру шаралары шеңберінде республикалық және /немесе жергілікті бюджеттер қаражаты есебінен қаржыландырылмағанын растайды.</w:t>
      </w:r>
    </w:p>
    <w:p>
      <w:pPr>
        <w:spacing w:after="0"/>
        <w:ind w:left="0"/>
        <w:jc w:val="both"/>
      </w:pPr>
      <w:r>
        <w:rPr>
          <w:rFonts w:ascii="Times New Roman"/>
          <w:b w:val="false"/>
          <w:i w:val="false"/>
          <w:color w:val="000000"/>
          <w:sz w:val="28"/>
        </w:rPr>
        <w:t>
      Мемлекеттік ынталандыру шараларын алуға өтінімді толтырған байланыс тұлғасы (Т.А.Ә., лауазымы, жұмыс/ұялы телефон нөмірі, электрондық мекенжайы): ____________________________________________________________________________.</w:t>
      </w:r>
    </w:p>
    <w:p>
      <w:pPr>
        <w:spacing w:after="0"/>
        <w:ind w:left="0"/>
        <w:jc w:val="both"/>
      </w:pPr>
      <w:r>
        <w:rPr>
          <w:rFonts w:ascii="Times New Roman"/>
          <w:b w:val="false"/>
          <w:i w:val="false"/>
          <w:color w:val="000000"/>
          <w:sz w:val="28"/>
        </w:rPr>
        <w:t>
      Осы Өтінімге мынадай құжаттарды және құжаттардың көшірмелерін қоса беремін:</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3) ____________________;</w:t>
      </w:r>
    </w:p>
    <w:p>
      <w:pPr>
        <w:spacing w:after="0"/>
        <w:ind w:left="0"/>
        <w:jc w:val="both"/>
      </w:pPr>
      <w:r>
        <w:rPr>
          <w:rFonts w:ascii="Times New Roman"/>
          <w:b w:val="false"/>
          <w:i w:val="false"/>
          <w:color w:val="000000"/>
          <w:sz w:val="28"/>
        </w:rPr>
        <w:t>
      4) ____________________;</w:t>
      </w:r>
    </w:p>
    <w:p>
      <w:pPr>
        <w:spacing w:after="0"/>
        <w:ind w:left="0"/>
        <w:jc w:val="both"/>
      </w:pPr>
      <w:r>
        <w:rPr>
          <w:rFonts w:ascii="Times New Roman"/>
          <w:b w:val="false"/>
          <w:i w:val="false"/>
          <w:color w:val="000000"/>
          <w:sz w:val="28"/>
        </w:rPr>
        <w:t>
      5) ____________________.</w:t>
      </w:r>
    </w:p>
    <w:p>
      <w:pPr>
        <w:spacing w:after="0"/>
        <w:ind w:left="0"/>
        <w:jc w:val="both"/>
      </w:pPr>
      <w:r>
        <w:rPr>
          <w:rFonts w:ascii="Times New Roman"/>
          <w:b w:val="false"/>
          <w:i w:val="false"/>
          <w:color w:val="000000"/>
          <w:sz w:val="28"/>
        </w:rPr>
        <w:t>
      Өтінімді толтыру күні _______________</w:t>
      </w:r>
    </w:p>
    <w:p>
      <w:pPr>
        <w:spacing w:after="0"/>
        <w:ind w:left="0"/>
        <w:jc w:val="both"/>
      </w:pPr>
      <w:r>
        <w:rPr>
          <w:rFonts w:ascii="Times New Roman"/>
          <w:b w:val="false"/>
          <w:i w:val="false"/>
          <w:color w:val="000000"/>
          <w:sz w:val="28"/>
        </w:rPr>
        <w:t>
      Өтініш берушінің бірінші басшысы (міндетін атқарушы тұлға (бірінші басшының міндеттерін орындау туралы растайтын құжат болған кезде)), жеке кәсіпкер немесе олар уәкілеттік берген тұлға (сенімхат болған кезде) немесе жеке тұлға</w:t>
      </w:r>
    </w:p>
    <w:p>
      <w:pPr>
        <w:spacing w:after="0"/>
        <w:ind w:left="0"/>
        <w:jc w:val="both"/>
      </w:pPr>
      <w:r>
        <w:rPr>
          <w:rFonts w:ascii="Times New Roman"/>
          <w:b w:val="false"/>
          <w:i w:val="false"/>
          <w:color w:val="000000"/>
          <w:sz w:val="28"/>
        </w:rPr>
        <w:t>
      ____________ ______________________________________ (қолы) (ТАӘ) Мөр орны (болған жағдайда)</w:t>
      </w:r>
    </w:p>
    <w:p>
      <w:pPr>
        <w:spacing w:after="0"/>
        <w:ind w:left="0"/>
        <w:jc w:val="both"/>
      </w:pPr>
      <w:r>
        <w:rPr>
          <w:rFonts w:ascii="Times New Roman"/>
          <w:b w:val="false"/>
          <w:i w:val="false"/>
          <w:color w:val="000000"/>
          <w:sz w:val="28"/>
        </w:rPr>
        <w:t xml:space="preserve">
      * Еңбек өнімділігі жалпы қосылған құнның немесе өндірілген өнім көлемінің (аралық тұтыну бойынша деректер болмаған кезде) жұмыспен қамтылғандар санына арақатынасы ретінде есептеледі.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276" w:id="147"/>
    <w:p>
      <w:pPr>
        <w:spacing w:after="0"/>
        <w:ind w:left="0"/>
        <w:jc w:val="left"/>
      </w:pPr>
      <w:r>
        <w:rPr>
          <w:rFonts w:ascii="Times New Roman"/>
          <w:b/>
          <w:i w:val="false"/>
          <w:color w:val="000000"/>
        </w:rPr>
        <w:t xml:space="preserve"> Орындаушының қызметтер көрсету (жұмыстарды орындау) қорытындылары бойынша өтініш берушінің есебі</w:t>
      </w:r>
    </w:p>
    <w:bookmarkEnd w:id="147"/>
    <w:bookmarkStart w:name="z277" w:id="148"/>
    <w:p>
      <w:pPr>
        <w:spacing w:after="0"/>
        <w:ind w:left="0"/>
        <w:jc w:val="left"/>
      </w:pPr>
      <w:r>
        <w:rPr>
          <w:rFonts w:ascii="Times New Roman"/>
          <w:b/>
          <w:i w:val="false"/>
          <w:color w:val="000000"/>
        </w:rPr>
        <w:t xml:space="preserve"> (өтініш беруші бланкіде толтырады (болған жағдайда))</w:t>
      </w:r>
    </w:p>
    <w:bookmarkEnd w:id="148"/>
    <w:bookmarkStart w:name="z278" w:id="149"/>
    <w:p>
      <w:pPr>
        <w:spacing w:after="0"/>
        <w:ind w:left="0"/>
        <w:jc w:val="both"/>
      </w:pPr>
      <w:r>
        <w:rPr>
          <w:rFonts w:ascii="Times New Roman"/>
          <w:b w:val="false"/>
          <w:i w:val="false"/>
          <w:color w:val="000000"/>
          <w:sz w:val="28"/>
        </w:rPr>
        <w:t>
      1. Өтініш беруші мен Орындаушының атауы, Орындаушының байланыс деректері (нақты мекенжайы, телефоны)</w:t>
      </w:r>
    </w:p>
    <w:bookmarkEnd w:id="149"/>
    <w:bookmarkStart w:name="z279" w:id="150"/>
    <w:p>
      <w:pPr>
        <w:spacing w:after="0"/>
        <w:ind w:left="0"/>
        <w:jc w:val="both"/>
      </w:pPr>
      <w:r>
        <w:rPr>
          <w:rFonts w:ascii="Times New Roman"/>
          <w:b w:val="false"/>
          <w:i w:val="false"/>
          <w:color w:val="000000"/>
          <w:sz w:val="28"/>
        </w:rPr>
        <w:t>
      2. Өтініш берушінің экономиканың басым секторындағы қызметінің қысқаша сипаттамасы</w:t>
      </w:r>
    </w:p>
    <w:bookmarkEnd w:id="150"/>
    <w:bookmarkStart w:name="z280" w:id="151"/>
    <w:p>
      <w:pPr>
        <w:spacing w:after="0"/>
        <w:ind w:left="0"/>
        <w:jc w:val="both"/>
      </w:pPr>
      <w:r>
        <w:rPr>
          <w:rFonts w:ascii="Times New Roman"/>
          <w:b w:val="false"/>
          <w:i w:val="false"/>
          <w:color w:val="000000"/>
          <w:sz w:val="28"/>
        </w:rPr>
        <w:t>
      3. Көрсетілген қызметтер (орындалған жұмыстар) шартының немесе еңбек шартының атауы, күні және сомасы</w:t>
      </w:r>
    </w:p>
    <w:bookmarkEnd w:id="151"/>
    <w:bookmarkStart w:name="z281" w:id="152"/>
    <w:p>
      <w:pPr>
        <w:spacing w:after="0"/>
        <w:ind w:left="0"/>
        <w:jc w:val="both"/>
      </w:pPr>
      <w:r>
        <w:rPr>
          <w:rFonts w:ascii="Times New Roman"/>
          <w:b w:val="false"/>
          <w:i w:val="false"/>
          <w:color w:val="000000"/>
          <w:sz w:val="28"/>
        </w:rPr>
        <w:t>
      4. Көрсетілген қызметтердің (орындалған жұмыстардың) немесе еңбектің қажеттілігін сипаттау</w:t>
      </w:r>
    </w:p>
    <w:bookmarkEnd w:id="152"/>
    <w:bookmarkStart w:name="z282" w:id="153"/>
    <w:p>
      <w:pPr>
        <w:spacing w:after="0"/>
        <w:ind w:left="0"/>
        <w:jc w:val="both"/>
      </w:pPr>
      <w:r>
        <w:rPr>
          <w:rFonts w:ascii="Times New Roman"/>
          <w:b w:val="false"/>
          <w:i w:val="false"/>
          <w:color w:val="000000"/>
          <w:sz w:val="28"/>
        </w:rPr>
        <w:t xml:space="preserve">
      5. Көрсетілген қызметтердің (орындалған жұмыстардың) немесе еңбектің нәтижелері (күтілетін нәтиже) </w:t>
      </w:r>
    </w:p>
    <w:bookmarkEnd w:id="153"/>
    <w:bookmarkStart w:name="z283" w:id="154"/>
    <w:p>
      <w:pPr>
        <w:spacing w:after="0"/>
        <w:ind w:left="0"/>
        <w:jc w:val="both"/>
      </w:pPr>
      <w:r>
        <w:rPr>
          <w:rFonts w:ascii="Times New Roman"/>
          <w:b w:val="false"/>
          <w:i w:val="false"/>
          <w:color w:val="000000"/>
          <w:sz w:val="28"/>
        </w:rPr>
        <w:t>
      Өтініш берушінің басшысы (міндетін атқарушы тұлға (бірінші басшының міндеттерін орындау туралы растайтын құжат болған кезде)), жеке кәсіпкер немесе олар уәкілеттік берген тұлға (сенімхат болған кезде) немесе жеке тұлға</w:t>
      </w:r>
    </w:p>
    <w:bookmarkEnd w:id="154"/>
    <w:bookmarkStart w:name="z284" w:id="155"/>
    <w:p>
      <w:pPr>
        <w:spacing w:after="0"/>
        <w:ind w:left="0"/>
        <w:jc w:val="both"/>
      </w:pPr>
      <w:r>
        <w:rPr>
          <w:rFonts w:ascii="Times New Roman"/>
          <w:b w:val="false"/>
          <w:i w:val="false"/>
          <w:color w:val="000000"/>
          <w:sz w:val="28"/>
        </w:rPr>
        <w:t>
      ____________ ________________________________</w:t>
      </w:r>
    </w:p>
    <w:bookmarkEnd w:id="155"/>
    <w:bookmarkStart w:name="z285" w:id="156"/>
    <w:p>
      <w:pPr>
        <w:spacing w:after="0"/>
        <w:ind w:left="0"/>
        <w:jc w:val="both"/>
      </w:pPr>
      <w:r>
        <w:rPr>
          <w:rFonts w:ascii="Times New Roman"/>
          <w:b w:val="false"/>
          <w:i w:val="false"/>
          <w:color w:val="000000"/>
          <w:sz w:val="28"/>
        </w:rPr>
        <w:t>
      (қолы) (тегі, аты, әкесінің аты (болған жағдайда)</w:t>
      </w:r>
    </w:p>
    <w:bookmarkEnd w:id="156"/>
    <w:bookmarkStart w:name="z286" w:id="157"/>
    <w:p>
      <w:pPr>
        <w:spacing w:after="0"/>
        <w:ind w:left="0"/>
        <w:jc w:val="both"/>
      </w:pPr>
      <w:r>
        <w:rPr>
          <w:rFonts w:ascii="Times New Roman"/>
          <w:b w:val="false"/>
          <w:i w:val="false"/>
          <w:color w:val="000000"/>
          <w:sz w:val="28"/>
        </w:rPr>
        <w:t>
      Мөр орны (болған жағдайда)</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Өнеркәсіп және құрылыс министрінің м.а. 06.03.2024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құзыретін арттыруға жұмсалған шығындарды өтеу" мемлекеттік қызмет көрсетуге қойылатын негізгі талаптарының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"Электрондық үкіметтің" веб-порталы (бұдан әрі – портал) </w:t>
            </w:r>
          </w:p>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тізбесінің 9-тармағында көзделген жағдайларда және негіздер бойынша Шығындарды өтеу туралы келісім не мемлекеттік қызмет көрсетуден жазбаша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 </w:t>
            </w:r>
          </w:p>
          <w:p>
            <w:pPr>
              <w:spacing w:after="20"/>
              <w:ind w:left="20"/>
              <w:jc w:val="both"/>
            </w:pPr>
            <w:r>
              <w:rPr>
                <w:rFonts w:ascii="Times New Roman"/>
                <w:b w:val="false"/>
                <w:i w:val="false"/>
                <w:color w:val="000000"/>
                <w:sz w:val="20"/>
              </w:rPr>
              <w:t>
2) көрсетілетін қызметті беруші – Кодекске сәйкес демалыс және мереке күндерінен басқа, дүйсенбіден бастап жұманы қоса алғанда сағат 12:30-дан 14:30-ға дейінгі түскі үзіліспен сағат 8:30-дан 17:30-ға дейін алдын ала жазылусыз және жеделдетілген қызмет көрсетусіз кезек күту тәртібінде.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персоналды, өндірістік персоналды, оның ішінде топ-менеджерлерді кәсіптік даярлауға және/немесе қайта даярлауға және/немесе біліктілігін арттыруға, оның ішінде шетелде, еңбек өнімділігін арттыру және/немесе Индустрия 4.0 технологияларын (элементтерін) енгізу мәселелері бойынша қызметкерлердің құзыретін арттыруға жұмсалған шығындардың өтемін алған кезде:</w:t>
            </w:r>
          </w:p>
          <w:p>
            <w:pPr>
              <w:spacing w:after="20"/>
              <w:ind w:left="20"/>
              <w:jc w:val="both"/>
            </w:pPr>
            <w:r>
              <w:rPr>
                <w:rFonts w:ascii="Times New Roman"/>
                <w:b w:val="false"/>
                <w:i w:val="false"/>
                <w:color w:val="000000"/>
                <w:sz w:val="20"/>
              </w:rPr>
              <w:t>
1) Қағидаларға 1-қосымшаға сәйкес нысан бойынша қызметті алуға өтінім;</w:t>
            </w:r>
          </w:p>
          <w:p>
            <w:pPr>
              <w:spacing w:after="20"/>
              <w:ind w:left="20"/>
              <w:jc w:val="both"/>
            </w:pPr>
            <w:r>
              <w:rPr>
                <w:rFonts w:ascii="Times New Roman"/>
                <w:b w:val="false"/>
                <w:i w:val="false"/>
                <w:color w:val="000000"/>
                <w:sz w:val="20"/>
              </w:rPr>
              <w:t>
2)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3) төлеу шығындары оларды өтеу үшін өтінімге енгізілген қызметтер көрсетуге (жұмыстарды орындауға) арналған шарттың, (бар болған жағдайда)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4) өтелетін шығындар бойынша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5) өтелетін шығындар бойынша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6) орындаушы көрсеткен қызметтердің (орындаған жұмыстардың) жалпы сомасына жасалған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жасалған құжаттардың көшірмелері;</w:t>
            </w:r>
          </w:p>
          <w:p>
            <w:pPr>
              <w:spacing w:after="20"/>
              <w:ind w:left="20"/>
              <w:jc w:val="both"/>
            </w:pPr>
            <w:r>
              <w:rPr>
                <w:rFonts w:ascii="Times New Roman"/>
                <w:b w:val="false"/>
                <w:i w:val="false"/>
                <w:color w:val="000000"/>
                <w:sz w:val="20"/>
              </w:rPr>
              <w:t>
7) Басым тауарлар тізбесіне енгізілген өнім өндірісін растайтын, өтелетін кезеңге қолданылатын құжаттардың көшірмелері (СТ-KZ сертификаты, ЕАЭО сәйкестік сертификаты, ЕАЭО сәйкестігі туралы декларация, индустриялық сертификаты).</w:t>
            </w:r>
          </w:p>
          <w:p>
            <w:pPr>
              <w:spacing w:after="20"/>
              <w:ind w:left="20"/>
              <w:jc w:val="both"/>
            </w:pPr>
            <w:r>
              <w:rPr>
                <w:rFonts w:ascii="Times New Roman"/>
                <w:b w:val="false"/>
                <w:i w:val="false"/>
                <w:color w:val="000000"/>
                <w:sz w:val="20"/>
              </w:rPr>
              <w:t>
8) инженерлік-техникалық, өндірістік персоналды, оның ішінде өтініш берушінің үздік менеджерлерін кәсіптік даярлауға және/немесе қайта даярлауға және/немесе біліктілігін арттыруға жіберу туралы бұйрықтың көшірмесі;</w:t>
            </w:r>
          </w:p>
          <w:p>
            <w:pPr>
              <w:spacing w:after="20"/>
              <w:ind w:left="20"/>
              <w:jc w:val="both"/>
            </w:pPr>
            <w:r>
              <w:rPr>
                <w:rFonts w:ascii="Times New Roman"/>
                <w:b w:val="false"/>
                <w:i w:val="false"/>
                <w:color w:val="000000"/>
                <w:sz w:val="20"/>
              </w:rPr>
              <w:t>
9) кәсіптік даярлау және/немесе қайта даярлау және/немесе біліктілігін арттыру сертификатының көшірмесі);</w:t>
            </w:r>
          </w:p>
          <w:p>
            <w:pPr>
              <w:spacing w:after="20"/>
              <w:ind w:left="20"/>
              <w:jc w:val="both"/>
            </w:pPr>
            <w:r>
              <w:rPr>
                <w:rFonts w:ascii="Times New Roman"/>
                <w:b w:val="false"/>
                <w:i w:val="false"/>
                <w:color w:val="000000"/>
                <w:sz w:val="20"/>
              </w:rPr>
              <w:t>
10) іссапар орнына және тұрақты жұмыс орнына кері қарай бір рет жол жүру құнын растайтын құжаттардың көшірмелері (әкімшілік іссапарға жіберілген тиісті қозғалыс құралдарын ұсынатын жағдайлардан басқа), теміржолмен жүріп өту кезінде ұсынылған жол жүру құжаттарының негізінде – купе вагонының тарифі бойынша (жұмсақ дивандары төмен орналасқан 2 жергілікті купе, оның жағдайын реттеу құрылғысы бар отыруға арналған жұмсақ креслолар (жатын вагон), сондай-ақ жүрдек поездардың "Турист" және "Бизнес" сыныптары бар вагондарды қоспағанда);</w:t>
            </w:r>
          </w:p>
          <w:p>
            <w:pPr>
              <w:spacing w:after="20"/>
              <w:ind w:left="20"/>
              <w:jc w:val="both"/>
            </w:pPr>
            <w:r>
              <w:rPr>
                <w:rFonts w:ascii="Times New Roman"/>
                <w:b w:val="false"/>
                <w:i w:val="false"/>
                <w:color w:val="000000"/>
                <w:sz w:val="20"/>
              </w:rPr>
              <w:t>
су жолдары бойынша, тас жолдар мен қара жолдар бойынша-осы жердегі қолданыстағы жол жүру құны бойынша;</w:t>
            </w:r>
          </w:p>
          <w:p>
            <w:pPr>
              <w:spacing w:after="20"/>
              <w:ind w:left="20"/>
              <w:jc w:val="both"/>
            </w:pPr>
            <w:r>
              <w:rPr>
                <w:rFonts w:ascii="Times New Roman"/>
                <w:b w:val="false"/>
                <w:i w:val="false"/>
                <w:color w:val="000000"/>
                <w:sz w:val="20"/>
              </w:rPr>
              <w:t>
және әуе көлігімен – растайтын құжаттары қосымшасымен экономикалық сынып тарифі бойынша;</w:t>
            </w:r>
          </w:p>
          <w:p>
            <w:pPr>
              <w:spacing w:after="20"/>
              <w:ind w:left="20"/>
              <w:jc w:val="both"/>
            </w:pPr>
            <w:r>
              <w:rPr>
                <w:rFonts w:ascii="Times New Roman"/>
                <w:b w:val="false"/>
                <w:i w:val="false"/>
                <w:color w:val="000000"/>
                <w:sz w:val="20"/>
              </w:rPr>
              <w:t>
жол жүру билеттерін және қонақ үйдегі орынды броньдау құны, сондай-ақ іссапар орнына және тұрақты жұмыс орнына кері қарай жол жүру кезінде поездарда төсек-орын жабдықтарын пайдалану, осы шығыстарды растайтын құжаттар болған кезде;</w:t>
            </w:r>
          </w:p>
          <w:p>
            <w:pPr>
              <w:spacing w:after="20"/>
              <w:ind w:left="20"/>
              <w:jc w:val="both"/>
            </w:pPr>
            <w:r>
              <w:rPr>
                <w:rFonts w:ascii="Times New Roman"/>
                <w:b w:val="false"/>
                <w:i w:val="false"/>
                <w:color w:val="000000"/>
                <w:sz w:val="20"/>
              </w:rPr>
              <w:t>
11) инженерлік-техникалық персоналды, өндірістік персоналды, оның ішінде топ-менеджерлерді кәсіби даярлау және/немесе қайта даярлау (бірақ бір айдан аспайтын) және/немесе біліктілігін арттыру (бірақ үш айдан аспайтын) мерзімі ішінде тәуліктік шығындардан басқа, сыныптама бойынша нөмір құны бойынша жұмыскердің тұру құнын растайтын құжаттардың көшірмелері, оның ішінде броньдау бойынша шығыстар, осы шығыстарды растайтын құжаттар болған кезде.</w:t>
            </w:r>
          </w:p>
          <w:p>
            <w:pPr>
              <w:spacing w:after="20"/>
              <w:ind w:left="20"/>
              <w:jc w:val="both"/>
            </w:pPr>
            <w:r>
              <w:rPr>
                <w:rFonts w:ascii="Times New Roman"/>
                <w:b w:val="false"/>
                <w:i w:val="false"/>
                <w:color w:val="000000"/>
                <w:sz w:val="20"/>
              </w:rPr>
              <w:t>
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Шетелдік қызметкерді тартуға жұмсалған шығындардың өтемін алған кезде:</w:t>
            </w:r>
          </w:p>
          <w:p>
            <w:pPr>
              <w:spacing w:after="20"/>
              <w:ind w:left="20"/>
              <w:jc w:val="both"/>
            </w:pPr>
            <w:r>
              <w:rPr>
                <w:rFonts w:ascii="Times New Roman"/>
                <w:b w:val="false"/>
                <w:i w:val="false"/>
                <w:color w:val="000000"/>
                <w:sz w:val="20"/>
              </w:rPr>
              <w:t>
1) осы Қағидаларға 1-қосымшаға сәйкес нысан бойынша өтінім;</w:t>
            </w:r>
          </w:p>
          <w:p>
            <w:pPr>
              <w:spacing w:after="20"/>
              <w:ind w:left="20"/>
              <w:jc w:val="both"/>
            </w:pPr>
            <w:r>
              <w:rPr>
                <w:rFonts w:ascii="Times New Roman"/>
                <w:b w:val="false"/>
                <w:i w:val="false"/>
                <w:color w:val="000000"/>
                <w:sz w:val="20"/>
              </w:rPr>
              <w:t>
2) осы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3) өтініш беруші мен тартылған шетелдік қызметкер арасында жасалған еңбек шартының көшірмесі (өнімді (көрсетілетін қызметтерді) ілгерілету мақсатында шетелдік қызметкерді тартқан кезде – еңбек шартының немесе өтеулі қызметтер көрсету шартының көшірмесі);</w:t>
            </w:r>
          </w:p>
          <w:p>
            <w:pPr>
              <w:spacing w:after="20"/>
              <w:ind w:left="20"/>
              <w:jc w:val="both"/>
            </w:pPr>
            <w:r>
              <w:rPr>
                <w:rFonts w:ascii="Times New Roman"/>
                <w:b w:val="false"/>
                <w:i w:val="false"/>
                <w:color w:val="000000"/>
                <w:sz w:val="20"/>
              </w:rPr>
              <w:t>
4) төлем құжаттарының, есеп айырысу ведомостерінің, төлем ведомостерінің заңнамада белгіленген тәртіппен ресімделген, тартылған шетелдік қызметкерге еңбек шартына сәйкес еңбекақы төленгенін растайтын өзге де құжаттардың көшірмелері (өтелмелі қызмет көрсету шартын– тартылған шетелдік қызметкер көрсеткен төлем құжаттарының, актісінің (актілерінің) көшірмелерін қоса беріп);</w:t>
            </w:r>
          </w:p>
          <w:p>
            <w:pPr>
              <w:spacing w:after="20"/>
              <w:ind w:left="20"/>
              <w:jc w:val="both"/>
            </w:pPr>
            <w:r>
              <w:rPr>
                <w:rFonts w:ascii="Times New Roman"/>
                <w:b w:val="false"/>
                <w:i w:val="false"/>
                <w:color w:val="000000"/>
                <w:sz w:val="20"/>
              </w:rPr>
              <w:t>
5) тартылатын шетелдік қызметкердің білімі мен жұмыс тәжірибесін растайтын құжаттардың көшірмелері;</w:t>
            </w:r>
          </w:p>
          <w:p>
            <w:pPr>
              <w:spacing w:after="20"/>
              <w:ind w:left="20"/>
              <w:jc w:val="both"/>
            </w:pPr>
            <w:r>
              <w:rPr>
                <w:rFonts w:ascii="Times New Roman"/>
                <w:b w:val="false"/>
                <w:i w:val="false"/>
                <w:color w:val="000000"/>
                <w:sz w:val="20"/>
              </w:rPr>
              <w:t>
6) экономикалық класс тарифі бойынша – әуе көлігімен бір рет қызмет көрсету орнына бару және тұратын жеріне кері қайту жолақысының құнын растайтын құжаттардың көшірмелері, растайтын құжаттар болған кезде жол жүру билеттерін броньдау, сондай-ақ іссапар орнына бару және тұрақты жұмыс орнына кері қайту кезінде поездарда төсек-орын жабдықтарын пайдалану құны, осы шығыстарды растайтын құжаттар болған кезде;</w:t>
            </w:r>
          </w:p>
          <w:p>
            <w:pPr>
              <w:spacing w:after="20"/>
              <w:ind w:left="20"/>
              <w:jc w:val="both"/>
            </w:pPr>
            <w:r>
              <w:rPr>
                <w:rFonts w:ascii="Times New Roman"/>
                <w:b w:val="false"/>
                <w:i w:val="false"/>
                <w:color w:val="000000"/>
                <w:sz w:val="20"/>
              </w:rPr>
              <w:t>
7) өтініш берушінің өтінімі бойынша тартылған шетелдік қызметкердің шығындарын өтеу кезеңіне сәйкес келетін салық есептілігі табыс етілетін салық кезеңі үшін "Шетелдіктер мен азаматтығы жоқ адамдардың табыстарынан жеке табыс салығын есептеу" 200-02-нысанының (жеке табыс салығы және әлеуметтік салық бойынша декларацияға 2-қосымша) барлық толықтыруларымен бірге, құжаттың қабылданғаны туралы уәкілетті органның белгісі бар көшірмесі;</w:t>
            </w:r>
          </w:p>
          <w:p>
            <w:pPr>
              <w:spacing w:after="20"/>
              <w:ind w:left="20"/>
              <w:jc w:val="both"/>
            </w:pPr>
            <w:r>
              <w:rPr>
                <w:rFonts w:ascii="Times New Roman"/>
                <w:b w:val="false"/>
                <w:i w:val="false"/>
                <w:color w:val="000000"/>
                <w:sz w:val="20"/>
              </w:rPr>
              <w:t>
8) тартылған шетелдік қызметкердің жеке басын куәландыратын белгіленген үлгідегі құжаттың көшірмесі;</w:t>
            </w:r>
          </w:p>
          <w:p>
            <w:pPr>
              <w:spacing w:after="20"/>
              <w:ind w:left="20"/>
              <w:jc w:val="both"/>
            </w:pPr>
            <w:r>
              <w:rPr>
                <w:rFonts w:ascii="Times New Roman"/>
                <w:b w:val="false"/>
                <w:i w:val="false"/>
                <w:color w:val="000000"/>
                <w:sz w:val="20"/>
              </w:rPr>
              <w:t>
9)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өнеркәсіптік-инновациялық қызмет субъектісі болып табылады;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Өнеркәсіп және құрылыс министрлігінің –https://www.gov.kz/memleket/entities/miid/activities/services?lang=ru. "Мемлекеттік қызметтер" бөлімі;</w:t>
            </w:r>
          </w:p>
          <w:p>
            <w:pPr>
              <w:spacing w:after="20"/>
              <w:ind w:left="20"/>
              <w:jc w:val="both"/>
            </w:pPr>
            <w:r>
              <w:rPr>
                <w:rFonts w:ascii="Times New Roman"/>
                <w:b w:val="false"/>
                <w:i w:val="false"/>
                <w:color w:val="000000"/>
                <w:sz w:val="20"/>
              </w:rPr>
              <w:t>
2) Қазақстан Республикасы Өнеркәсіп және құрылыс министрлігі Өнеркәсіп комитетінің –https://www.gov.kz/memleket/entities/comprom/activities/services?lang=ru. "Мемлекеттік қызметтер" бөлімі;</w:t>
            </w:r>
          </w:p>
          <w:p>
            <w:pPr>
              <w:spacing w:after="20"/>
              <w:ind w:left="20"/>
              <w:jc w:val="both"/>
            </w:pPr>
            <w:r>
              <w:rPr>
                <w:rFonts w:ascii="Times New Roman"/>
                <w:b w:val="false"/>
                <w:i w:val="false"/>
                <w:color w:val="000000"/>
                <w:sz w:val="20"/>
              </w:rPr>
              <w:t>
3) қызмет берушінің – www.qazindustry.gov.kz;</w:t>
            </w:r>
          </w:p>
          <w:p>
            <w:pPr>
              <w:spacing w:after="20"/>
              <w:ind w:left="20"/>
              <w:jc w:val="both"/>
            </w:pPr>
            <w:r>
              <w:rPr>
                <w:rFonts w:ascii="Times New Roman"/>
                <w:b w:val="false"/>
                <w:i w:val="false"/>
                <w:color w:val="000000"/>
                <w:sz w:val="20"/>
              </w:rPr>
              <w:t>
4) порталдың www.egov.kz.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Өнеркәсіп және құрылыс министрінің м.а. 06.03.2024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процестерді жетілдіруге жұмсалған шығындарды өтеу" мемлекеттік қызмет көрсетуге қойылатын негізгі талаптарының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"электрондық үкіметтің" веб-порталы (бұдан әрі – портал) </w:t>
            </w:r>
          </w:p>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қызмет көрсетудің негізгі талаптарының тізбесінің 9-тармағында көзделген жағдайларда және негіздер бойынша Шығындарды өтеу туралы келісім не мемлекеттік қызмет көрсетуден жазбаша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 </w:t>
            </w:r>
          </w:p>
          <w:p>
            <w:pPr>
              <w:spacing w:after="20"/>
              <w:ind w:left="20"/>
              <w:jc w:val="both"/>
            </w:pPr>
            <w:r>
              <w:rPr>
                <w:rFonts w:ascii="Times New Roman"/>
                <w:b w:val="false"/>
                <w:i w:val="false"/>
                <w:color w:val="000000"/>
                <w:sz w:val="20"/>
              </w:rPr>
              <w:t>
2) көрсетілетін қызметті беруші – Кодекске сәйкес демалыс және мереке күндерінен басқа, дүйсенбіден бастап жұманы қоса алғанда сағат 12:30-дан 14:30-ға дейінгі түскі үзіліспен сағат 8:30-дан 17:30-ға дейін алдын ала жазылусыз және жеделдетілген қызмет көрсетусіз кезек күту тәртібінде.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жетілдіруге жұмсалған шығындардың өтемін алған кезде:</w:t>
            </w:r>
          </w:p>
          <w:p>
            <w:pPr>
              <w:spacing w:after="20"/>
              <w:ind w:left="20"/>
              <w:jc w:val="both"/>
            </w:pPr>
            <w:r>
              <w:rPr>
                <w:rFonts w:ascii="Times New Roman"/>
                <w:b w:val="false"/>
                <w:i w:val="false"/>
                <w:color w:val="000000"/>
                <w:sz w:val="20"/>
              </w:rPr>
              <w:t>
1) осы Қағидаларға 1-қосымшаға сәйкес нысан бойынша өтінім;</w:t>
            </w:r>
          </w:p>
          <w:p>
            <w:pPr>
              <w:spacing w:after="20"/>
              <w:ind w:left="20"/>
              <w:jc w:val="both"/>
            </w:pPr>
            <w:r>
              <w:rPr>
                <w:rFonts w:ascii="Times New Roman"/>
                <w:b w:val="false"/>
                <w:i w:val="false"/>
                <w:color w:val="000000"/>
                <w:sz w:val="20"/>
              </w:rPr>
              <w:t>
2) осы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3) төлеу шығындары оларды өтеу үшін өтінімге енгізілген қызметтер көрсетуге (жұмыстарды орындауға) арналған шарттың, сондай-ақ (бар болған жағдайда)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6) орындаушы көрсеткен қызметтердің (орындаған жұмыстардың) жалпы сомасына жасалған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жасалған құжаттардың көшірмелері;</w:t>
            </w:r>
          </w:p>
          <w:p>
            <w:pPr>
              <w:spacing w:after="20"/>
              <w:ind w:left="20"/>
              <w:jc w:val="both"/>
            </w:pPr>
            <w:r>
              <w:rPr>
                <w:rFonts w:ascii="Times New Roman"/>
                <w:b w:val="false"/>
                <w:i w:val="false"/>
                <w:color w:val="000000"/>
                <w:sz w:val="20"/>
              </w:rPr>
              <w:t>
7)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xml:space="preserve">
4), 5) және 6)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ресімделеді.</w:t>
            </w:r>
          </w:p>
          <w:p>
            <w:pPr>
              <w:spacing w:after="20"/>
              <w:ind w:left="20"/>
              <w:jc w:val="both"/>
            </w:pPr>
            <w:r>
              <w:rPr>
                <w:rFonts w:ascii="Times New Roman"/>
                <w:b w:val="false"/>
                <w:i w:val="false"/>
                <w:color w:val="000000"/>
                <w:sz w:val="20"/>
              </w:rPr>
              <w:t>
Жабдықтың шеф-монтажы бойынша шығындар бойынша технологиялық процестерді жетілдіруге жұмсалған шығындардың өтемін алған кезде:</w:t>
            </w:r>
          </w:p>
          <w:p>
            <w:pPr>
              <w:spacing w:after="20"/>
              <w:ind w:left="20"/>
              <w:jc w:val="both"/>
            </w:pPr>
            <w:r>
              <w:rPr>
                <w:rFonts w:ascii="Times New Roman"/>
                <w:b w:val="false"/>
                <w:i w:val="false"/>
                <w:color w:val="000000"/>
                <w:sz w:val="20"/>
              </w:rPr>
              <w:t>
1) осы Қағидаларға 1-қосымшаға сәйкес нысан бойынша өтінім;</w:t>
            </w:r>
          </w:p>
          <w:p>
            <w:pPr>
              <w:spacing w:after="20"/>
              <w:ind w:left="20"/>
              <w:jc w:val="both"/>
            </w:pPr>
            <w:r>
              <w:rPr>
                <w:rFonts w:ascii="Times New Roman"/>
                <w:b w:val="false"/>
                <w:i w:val="false"/>
                <w:color w:val="000000"/>
                <w:sz w:val="20"/>
              </w:rPr>
              <w:t>
2) осы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3) төлеу шығындары оларды өтеу үшін өтінімге енгізілген қызметтер көрсетуге (жұмыстарды орындауға) арналған шарттың, сондай-ақ (бар болған жағдайда)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6) өтелетін шығындар бойынша орындаушы көрсеткен қызметтердің (орындаған жұмыстардың) жалпы сомасына жасалған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жасалған құжаттардың көшірмелері;</w:t>
            </w:r>
          </w:p>
          <w:p>
            <w:pPr>
              <w:spacing w:after="20"/>
              <w:ind w:left="20"/>
              <w:jc w:val="both"/>
            </w:pPr>
            <w:r>
              <w:rPr>
                <w:rFonts w:ascii="Times New Roman"/>
                <w:b w:val="false"/>
                <w:i w:val="false"/>
                <w:color w:val="000000"/>
                <w:sz w:val="20"/>
              </w:rPr>
              <w:t>
7) Басым тауарлар тізбесіне енгізілген өнім өндірісін растайтын, өтелетін кезеңге қолданылатын құжаттардың көшірмелері (СТ-KZ сертификаты, ЕАЭО сәйкестік сертификаты, ЕАЭО сәйкестігі туралы декларация, индустриялық сертификаты).</w:t>
            </w:r>
          </w:p>
          <w:p>
            <w:pPr>
              <w:spacing w:after="20"/>
              <w:ind w:left="20"/>
              <w:jc w:val="both"/>
            </w:pPr>
            <w:r>
              <w:rPr>
                <w:rFonts w:ascii="Times New Roman"/>
                <w:b w:val="false"/>
                <w:i w:val="false"/>
                <w:color w:val="000000"/>
                <w:sz w:val="20"/>
              </w:rPr>
              <w:t>
8) жабдықты жеткізу шартының немесе дайындаушы – кәсіпорынды растайтын құжаттардың көшірмелері;</w:t>
            </w:r>
          </w:p>
          <w:p>
            <w:pPr>
              <w:spacing w:after="20"/>
              <w:ind w:left="20"/>
              <w:jc w:val="both"/>
            </w:pPr>
            <w:r>
              <w:rPr>
                <w:rFonts w:ascii="Times New Roman"/>
                <w:b w:val="false"/>
                <w:i w:val="false"/>
                <w:color w:val="000000"/>
                <w:sz w:val="20"/>
              </w:rPr>
              <w:t>
9) Жабдықты қабылдау-беруді растайтын бастапқы есепке алу құжаттарының көшірмелері (қабылдап алу-беру актісі, қорларды басқа жаққа беруге арналған жүкқұжат немесе т.б.);</w:t>
            </w:r>
          </w:p>
          <w:p>
            <w:pPr>
              <w:spacing w:after="20"/>
              <w:ind w:left="20"/>
              <w:jc w:val="both"/>
            </w:pPr>
            <w:r>
              <w:rPr>
                <w:rFonts w:ascii="Times New Roman"/>
                <w:b w:val="false"/>
                <w:i w:val="false"/>
                <w:color w:val="000000"/>
                <w:sz w:val="20"/>
              </w:rPr>
              <w:t>
10) жабдықты пайдалану жөніндегі нұсқаулықты/нұсқаулықты, жабдықты дайындау күні туралы ақпаратты, өндіруші зауыт жабдығының сәйкестендіру нөмірін, жабдықтың негізгі техникалық сипаттамалары мен параметрлерін, жабдық құрамының ерекшелігін қамтитын техникалық құжаттаманың көшірмесі (техникалық паспорт);</w:t>
            </w:r>
          </w:p>
          <w:p>
            <w:pPr>
              <w:spacing w:after="20"/>
              <w:ind w:left="20"/>
              <w:jc w:val="both"/>
            </w:pPr>
            <w:r>
              <w:rPr>
                <w:rFonts w:ascii="Times New Roman"/>
                <w:b w:val="false"/>
                <w:i w:val="false"/>
                <w:color w:val="000000"/>
                <w:sz w:val="20"/>
              </w:rPr>
              <w:t>
11) жабдықтың суреттері;</w:t>
            </w:r>
          </w:p>
          <w:p>
            <w:pPr>
              <w:spacing w:after="20"/>
              <w:ind w:left="20"/>
              <w:jc w:val="both"/>
            </w:pPr>
            <w:r>
              <w:rPr>
                <w:rFonts w:ascii="Times New Roman"/>
                <w:b w:val="false"/>
                <w:i w:val="false"/>
                <w:color w:val="000000"/>
                <w:sz w:val="20"/>
              </w:rPr>
              <w:t>
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xml:space="preserve">
4), 5) және 6)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ресімделеді.</w:t>
            </w:r>
          </w:p>
          <w:p>
            <w:pPr>
              <w:spacing w:after="20"/>
              <w:ind w:left="20"/>
              <w:jc w:val="both"/>
            </w:pPr>
            <w:r>
              <w:rPr>
                <w:rFonts w:ascii="Times New Roman"/>
                <w:b w:val="false"/>
                <w:i w:val="false"/>
                <w:color w:val="000000"/>
                <w:sz w:val="20"/>
              </w:rPr>
              <w:t>
Жабдықты монтаждау, іске қосу-жөндеу жұмыстары және оған техникалық қызмет көрсету, тәжірибелік үлгілерді дайындау жөніндегі шығындар бойынша технологиялық процестерді жетілдіруге жұмсалған шығындардың өтемін алған кезде:</w:t>
            </w:r>
          </w:p>
          <w:p>
            <w:pPr>
              <w:spacing w:after="20"/>
              <w:ind w:left="20"/>
              <w:jc w:val="both"/>
            </w:pPr>
            <w:r>
              <w:rPr>
                <w:rFonts w:ascii="Times New Roman"/>
                <w:b w:val="false"/>
                <w:i w:val="false"/>
                <w:color w:val="000000"/>
                <w:sz w:val="20"/>
              </w:rPr>
              <w:t>
1) осы Қағидаларға 1-қосымшаға сәйкес нысан бойынша өтінім;</w:t>
            </w:r>
          </w:p>
          <w:p>
            <w:pPr>
              <w:spacing w:after="20"/>
              <w:ind w:left="20"/>
              <w:jc w:val="both"/>
            </w:pPr>
            <w:r>
              <w:rPr>
                <w:rFonts w:ascii="Times New Roman"/>
                <w:b w:val="false"/>
                <w:i w:val="false"/>
                <w:color w:val="000000"/>
                <w:sz w:val="20"/>
              </w:rPr>
              <w:t>
2) осы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3) төлеу шығындары оларды өтеу үшін өтінімге енгізілген қызметтер көрсетуге (жұмыстарды орындауға) арналған шарттың, сондай-ақ (бар болған жағдайда)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6) өтелетін шығындар бойынша орындаушы көрсеткен қызметтердің (орындаған жұмыстардың) жалпы сомасына жасалған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жасалған құжаттардың көшірмелері;</w:t>
            </w:r>
          </w:p>
          <w:p>
            <w:pPr>
              <w:spacing w:after="20"/>
              <w:ind w:left="20"/>
              <w:jc w:val="both"/>
            </w:pPr>
            <w:r>
              <w:rPr>
                <w:rFonts w:ascii="Times New Roman"/>
                <w:b w:val="false"/>
                <w:i w:val="false"/>
                <w:color w:val="000000"/>
                <w:sz w:val="20"/>
              </w:rPr>
              <w:t>
7) Басым тауарлар тізбесіне енгізілген өнім өндірісін растайтын, өтелетін кезеңге қолданылатын құжаттардың көшірмелері (СТ-KZ сертификаты, ЕАЭО сәйкестік сертификаты, ЕАЭО сәйкестігі туралы декларация, индустриялық сертификаты).</w:t>
            </w:r>
          </w:p>
          <w:p>
            <w:pPr>
              <w:spacing w:after="20"/>
              <w:ind w:left="20"/>
              <w:jc w:val="both"/>
            </w:pPr>
            <w:r>
              <w:rPr>
                <w:rFonts w:ascii="Times New Roman"/>
                <w:b w:val="false"/>
                <w:i w:val="false"/>
                <w:color w:val="000000"/>
                <w:sz w:val="20"/>
              </w:rPr>
              <w:t>
8) жабдықты / тәжірибелік үлгіні қабылдау-беруді растайтын бастапқы есепке алу құжаттарының көшірмелері (қабылдап алу-беру актісі, қорларды басқа жаққа беруге арналған жүкқұжат немесе т.б.);</w:t>
            </w:r>
          </w:p>
          <w:p>
            <w:pPr>
              <w:spacing w:after="20"/>
              <w:ind w:left="20"/>
              <w:jc w:val="both"/>
            </w:pPr>
            <w:r>
              <w:rPr>
                <w:rFonts w:ascii="Times New Roman"/>
                <w:b w:val="false"/>
                <w:i w:val="false"/>
                <w:color w:val="000000"/>
                <w:sz w:val="20"/>
              </w:rPr>
              <w:t>
9) жабдықты пайдалану жөніндегі нұсқаулықты/нұсқаулықты, жабдықты дайындау күні туралы ақпаратты, өндіруші зауыт жабдығының сәйкестендіру нөмірін, жабдықтың негізгі техникалық сипаттамалары мен параметрлерін, жабдық құрамының ерекшелігін қамтитын техникалық құжаттаманың көшірмесі (бар болса, техникалық паспорт);</w:t>
            </w:r>
          </w:p>
          <w:p>
            <w:pPr>
              <w:spacing w:after="20"/>
              <w:ind w:left="20"/>
              <w:jc w:val="both"/>
            </w:pPr>
            <w:r>
              <w:rPr>
                <w:rFonts w:ascii="Times New Roman"/>
                <w:b w:val="false"/>
                <w:i w:val="false"/>
                <w:color w:val="000000"/>
                <w:sz w:val="20"/>
              </w:rPr>
              <w:t>
10) жабдықтың/тәжірибелік үлгінің суреттері.</w:t>
            </w:r>
          </w:p>
          <w:p>
            <w:pPr>
              <w:spacing w:after="20"/>
              <w:ind w:left="20"/>
              <w:jc w:val="both"/>
            </w:pPr>
            <w:r>
              <w:rPr>
                <w:rFonts w:ascii="Times New Roman"/>
                <w:b w:val="false"/>
                <w:i w:val="false"/>
                <w:color w:val="000000"/>
                <w:sz w:val="20"/>
              </w:rPr>
              <w:t>
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xml:space="preserve">
4), 5) және 6)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рәсімделеді.</w:t>
            </w:r>
          </w:p>
          <w:p>
            <w:pPr>
              <w:spacing w:after="20"/>
              <w:ind w:left="20"/>
              <w:jc w:val="both"/>
            </w:pPr>
            <w:r>
              <w:rPr>
                <w:rFonts w:ascii="Times New Roman"/>
                <w:b w:val="false"/>
                <w:i w:val="false"/>
                <w:color w:val="000000"/>
                <w:sz w:val="20"/>
              </w:rPr>
              <w:t>
Технологиялық жабдықты сатып алуға шығындар бойынша технологиялық процестерді жетілдіруге жұмсалған шығындардың өтемін алған кезде:</w:t>
            </w:r>
          </w:p>
          <w:p>
            <w:pPr>
              <w:spacing w:after="20"/>
              <w:ind w:left="20"/>
              <w:jc w:val="both"/>
            </w:pPr>
            <w:r>
              <w:rPr>
                <w:rFonts w:ascii="Times New Roman"/>
                <w:b w:val="false"/>
                <w:i w:val="false"/>
                <w:color w:val="000000"/>
                <w:sz w:val="20"/>
              </w:rPr>
              <w:t>
1) осы Қағидаларға 1-қосымшаға сәйкес нысан бойынша өтінім;</w:t>
            </w:r>
          </w:p>
          <w:p>
            <w:pPr>
              <w:spacing w:after="20"/>
              <w:ind w:left="20"/>
              <w:jc w:val="both"/>
            </w:pPr>
            <w:r>
              <w:rPr>
                <w:rFonts w:ascii="Times New Roman"/>
                <w:b w:val="false"/>
                <w:i w:val="false"/>
                <w:color w:val="000000"/>
                <w:sz w:val="20"/>
              </w:rPr>
              <w:t>
2) өтініш берушінің технологиялық жабдықты сатып алу туралы есебі (өтініш берушінің қызметінің және технологиялық жабдықты сатып алу қажеттілігінің сипаттамасы бар);</w:t>
            </w:r>
          </w:p>
          <w:p>
            <w:pPr>
              <w:spacing w:after="20"/>
              <w:ind w:left="20"/>
              <w:jc w:val="both"/>
            </w:pPr>
            <w:r>
              <w:rPr>
                <w:rFonts w:ascii="Times New Roman"/>
                <w:b w:val="false"/>
                <w:i w:val="false"/>
                <w:color w:val="000000"/>
                <w:sz w:val="20"/>
              </w:rPr>
              <w:t>
3) төлеу шығындары оларды өтеу үшін өтінімге енгізілген жабдықты сатып алу-сату шартының, сондай-ақ (бар болған жағдайда)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4) сатып алынған технологиялық жабдықтың жалпы сомасына шот-фактуралардың көшірмелері;</w:t>
            </w:r>
          </w:p>
          <w:p>
            <w:pPr>
              <w:spacing w:after="20"/>
              <w:ind w:left="20"/>
              <w:jc w:val="both"/>
            </w:pPr>
            <w:r>
              <w:rPr>
                <w:rFonts w:ascii="Times New Roman"/>
                <w:b w:val="false"/>
                <w:i w:val="false"/>
                <w:color w:val="000000"/>
                <w:sz w:val="20"/>
              </w:rPr>
              <w:t xml:space="preserve">
5) өтелетін шығындар бойынша сатып алынған технологиялық жабдықтың жалпы сомасына төлем құжаттарының көшірмелері және/немесе технологиялық жабдықты сатып алу кезіндегі тұрақсыздық айыбын (өсімпұлын) ұстап қалу кезінде талаптарды өзара есепке алу кезінде есеп айырысудың аккредитивтік нысаны кезінде сатып алынған технологиялық жабдықтың төленгенін растайтын құжаттар ретінде сатып алынған технологиялық жабдықтың жалпы сомасына төлем құжаттарының көшірмелері; </w:t>
            </w:r>
          </w:p>
          <w:p>
            <w:pPr>
              <w:spacing w:after="20"/>
              <w:ind w:left="20"/>
              <w:jc w:val="both"/>
            </w:pPr>
            <w:r>
              <w:rPr>
                <w:rFonts w:ascii="Times New Roman"/>
                <w:b w:val="false"/>
                <w:i w:val="false"/>
                <w:color w:val="000000"/>
                <w:sz w:val="20"/>
              </w:rPr>
              <w:t>
6)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7) технологиялық жабдықты қабылдау-беруді растайтын бастапқы есепке алу құжаттарының көшірмелері (қабылдау-беру актісі, қорларды тарапқа жіберуге арналған жүкқұжат немесе т. б.);</w:t>
            </w:r>
          </w:p>
          <w:p>
            <w:pPr>
              <w:spacing w:after="20"/>
              <w:ind w:left="20"/>
              <w:jc w:val="both"/>
            </w:pPr>
            <w:r>
              <w:rPr>
                <w:rFonts w:ascii="Times New Roman"/>
                <w:b w:val="false"/>
                <w:i w:val="false"/>
                <w:color w:val="000000"/>
                <w:sz w:val="20"/>
              </w:rPr>
              <w:t>
8) жабдықты пайдалану жөніндегі нұсқаулықты/нұсқауды, жабдықты дайындау күні туралы ақпаратты, өндіруші зауыт жабдықтың сәйкестендіру нөмірін, жабдықтың негізгі техникалық сипаттамалары мен параметрлерін, технологиялық жабдық құрамының ерекшелігін (техникалық паспорт) қамтитын техникалық құжаттаманың көшірмесі;</w:t>
            </w:r>
          </w:p>
          <w:p>
            <w:pPr>
              <w:spacing w:after="20"/>
              <w:ind w:left="20"/>
              <w:jc w:val="both"/>
            </w:pPr>
            <w:r>
              <w:rPr>
                <w:rFonts w:ascii="Times New Roman"/>
                <w:b w:val="false"/>
                <w:i w:val="false"/>
                <w:color w:val="000000"/>
                <w:sz w:val="20"/>
              </w:rPr>
              <w:t>
9) сатып алынған технологиялық жабдықтың суреттері.</w:t>
            </w:r>
          </w:p>
          <w:p>
            <w:pPr>
              <w:spacing w:after="20"/>
              <w:ind w:left="20"/>
              <w:jc w:val="both"/>
            </w:pPr>
            <w:r>
              <w:rPr>
                <w:rFonts w:ascii="Times New Roman"/>
                <w:b w:val="false"/>
                <w:i w:val="false"/>
                <w:color w:val="000000"/>
                <w:sz w:val="20"/>
              </w:rPr>
              <w:t>
Егер орындаушы Қазақстан Республикасының бейрезиденті болған жағдайда, осы тармақтың 4) тармақшасында көрсетілген құжаттың орнына технологиялық жабдықты сатып алу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xml:space="preserve">
4) және 5)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ресімделеді.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өнеркәсіптік-инновациялық қызмет субъектісі болып табылады;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Өнеркәсіп және құрылыс министрлігінің –https://www.gov.kz/memleket/entities/miid/activities/services?lang=ru. "Мемлекеттік қызметтер" бөлімі;</w:t>
            </w:r>
          </w:p>
          <w:p>
            <w:pPr>
              <w:spacing w:after="20"/>
              <w:ind w:left="20"/>
              <w:jc w:val="both"/>
            </w:pPr>
            <w:r>
              <w:rPr>
                <w:rFonts w:ascii="Times New Roman"/>
                <w:b w:val="false"/>
                <w:i w:val="false"/>
                <w:color w:val="000000"/>
                <w:sz w:val="20"/>
              </w:rPr>
              <w:t>
2) Қазақстан Республикасы Өнеркәсіп және құрылыс министрлігі Өнеркәсіп комитетінің –https://www.gov.kz/memleket/entities/comprom/activities/services?lang=ru. "Мемлекеттік қызметтер" бөлімі;</w:t>
            </w:r>
          </w:p>
          <w:p>
            <w:pPr>
              <w:spacing w:after="20"/>
              <w:ind w:left="20"/>
              <w:jc w:val="both"/>
            </w:pPr>
            <w:r>
              <w:rPr>
                <w:rFonts w:ascii="Times New Roman"/>
                <w:b w:val="false"/>
                <w:i w:val="false"/>
                <w:color w:val="000000"/>
                <w:sz w:val="20"/>
              </w:rPr>
              <w:t>
3) қызмет берушінің – www.qazindustry.gov.kz;</w:t>
            </w:r>
          </w:p>
          <w:p>
            <w:pPr>
              <w:spacing w:after="20"/>
              <w:ind w:left="20"/>
              <w:jc w:val="both"/>
            </w:pPr>
            <w:r>
              <w:rPr>
                <w:rFonts w:ascii="Times New Roman"/>
                <w:b w:val="false"/>
                <w:i w:val="false"/>
                <w:color w:val="000000"/>
                <w:sz w:val="20"/>
              </w:rPr>
              <w:t>
4) www.egov.kz порталының.</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Өнеркәсіп және құрылыс министрінің м.а. 06.03.2024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 ұйымдастыру тиімділігін арттыруға жұмсалған шығындарды өтеу" мемлекеттік қызмет көрсетуге қойылатын негізгі талаптарының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(бұдан әрі – портал)</w:t>
            </w:r>
          </w:p>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қызмет көрсетудің негізгі талаптарының тізбесінің 9-тармағында көзделген жағдайларда және негіздер бойынша Шығындарды өтеу туралы келісім не мемлекеттік қызмет көрсетуден жазбаша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 </w:t>
            </w:r>
          </w:p>
          <w:p>
            <w:pPr>
              <w:spacing w:after="20"/>
              <w:ind w:left="20"/>
              <w:jc w:val="both"/>
            </w:pPr>
            <w:r>
              <w:rPr>
                <w:rFonts w:ascii="Times New Roman"/>
                <w:b w:val="false"/>
                <w:i w:val="false"/>
                <w:color w:val="000000"/>
                <w:sz w:val="20"/>
              </w:rPr>
              <w:t>
2) көрсетілетін қызметті беруші – Кодекске сәйкес демалыс және мереке күндерінен басқа, дүйсенбіден бастап жұманы қоса алғанда сағат 12:30-дан 14:30-ға дейінгі түскі үзіліспен сағат 8:30-дан 17:30-ға дейін алдын ала жазылусыз және жеделдетілген қызмет көрсетусіз кезек күту тәртібінде.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өндірісті ұйымдастыру тиімділігін арттыруға жұмсалған шығындардың өтемін алған кезде мынадай құжаттарды ұсынады:</w:t>
            </w:r>
          </w:p>
          <w:p>
            <w:pPr>
              <w:spacing w:after="20"/>
              <w:ind w:left="20"/>
              <w:jc w:val="both"/>
            </w:pPr>
            <w:r>
              <w:rPr>
                <w:rFonts w:ascii="Times New Roman"/>
                <w:b w:val="false"/>
                <w:i w:val="false"/>
                <w:color w:val="000000"/>
                <w:sz w:val="20"/>
              </w:rPr>
              <w:t>
1) Қағидаларға 1-қосымшаға сәйкес нысан бойынша қызметті алуға өтінім;</w:t>
            </w:r>
          </w:p>
          <w:p>
            <w:pPr>
              <w:spacing w:after="20"/>
              <w:ind w:left="20"/>
              <w:jc w:val="both"/>
            </w:pPr>
            <w:r>
              <w:rPr>
                <w:rFonts w:ascii="Times New Roman"/>
                <w:b w:val="false"/>
                <w:i w:val="false"/>
                <w:color w:val="000000"/>
                <w:sz w:val="20"/>
              </w:rPr>
              <w:t>
2)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3) төлеу шығындары оларды өтеу үшін өтінімге енгізілген қызметтер көрсетуге (жұмыстарды орындауға) арналған шарттың, сондай-ақ (бар болған жағдайда)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4) өтелетін шығындар бойынша орындаушымен көрсетілген қызметтер (орындалған жұмыстар) актісінің (лерінің) көшірмесі;</w:t>
            </w:r>
          </w:p>
          <w:p>
            <w:pPr>
              <w:spacing w:after="20"/>
              <w:ind w:left="20"/>
              <w:jc w:val="both"/>
            </w:pPr>
            <w:r>
              <w:rPr>
                <w:rFonts w:ascii="Times New Roman"/>
                <w:b w:val="false"/>
                <w:i w:val="false"/>
                <w:color w:val="000000"/>
                <w:sz w:val="20"/>
              </w:rPr>
              <w:t>
5) орындаушының өтелетін шығындар бойынша көрсеткен қызметтерінің (орындалған жұмыстарының) жалпы сомасына шот-фактуралардың көшірмелері;</w:t>
            </w:r>
          </w:p>
          <w:p>
            <w:pPr>
              <w:spacing w:after="20"/>
              <w:ind w:left="20"/>
              <w:jc w:val="both"/>
            </w:pPr>
            <w:r>
              <w:rPr>
                <w:rFonts w:ascii="Times New Roman"/>
                <w:b w:val="false"/>
                <w:i w:val="false"/>
                <w:color w:val="000000"/>
                <w:sz w:val="20"/>
              </w:rPr>
              <w:t>
6) орындаушы көрсеткен қызметтердің (орындаған жұмыстардың) жалпы сомасына жасалған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жасалған құжаттардың көшірмелері;</w:t>
            </w:r>
          </w:p>
          <w:p>
            <w:pPr>
              <w:spacing w:after="20"/>
              <w:ind w:left="20"/>
              <w:jc w:val="both"/>
            </w:pPr>
            <w:r>
              <w:rPr>
                <w:rFonts w:ascii="Times New Roman"/>
                <w:b w:val="false"/>
                <w:i w:val="false"/>
                <w:color w:val="000000"/>
                <w:sz w:val="20"/>
              </w:rPr>
              <w:t>
7) бекітетін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xml:space="preserve">
4), 5) және 6)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ресімделеді.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өнеркәсіптік-инновациялық қызмет субъектісі болып табылады;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Өнеркәсіп және құрылыс министрлігінің –https://www.gov.kz/memleket/entities/miid/activities/services?lang=ru. "Мемлекеттік қызметтер" бөлімі;</w:t>
            </w:r>
          </w:p>
          <w:p>
            <w:pPr>
              <w:spacing w:after="20"/>
              <w:ind w:left="20"/>
              <w:jc w:val="both"/>
            </w:pPr>
            <w:r>
              <w:rPr>
                <w:rFonts w:ascii="Times New Roman"/>
                <w:b w:val="false"/>
                <w:i w:val="false"/>
                <w:color w:val="000000"/>
                <w:sz w:val="20"/>
              </w:rPr>
              <w:t>
2) Қазақстан Республикасы Өнеркәсіп және құрылыс министрлігі Өнеркәсіп комитетінің –https://www.gov.kz/memleket/entities/comprom/activities/services?lang=ru. "Мемлекеттік қызметтер" бөлімі;</w:t>
            </w:r>
          </w:p>
          <w:p>
            <w:pPr>
              <w:spacing w:after="20"/>
              <w:ind w:left="20"/>
              <w:jc w:val="both"/>
            </w:pPr>
            <w:r>
              <w:rPr>
                <w:rFonts w:ascii="Times New Roman"/>
                <w:b w:val="false"/>
                <w:i w:val="false"/>
                <w:color w:val="000000"/>
                <w:sz w:val="20"/>
              </w:rPr>
              <w:t>
3) қызмет берушінің – www.qazindustry.gov.kz;</w:t>
            </w:r>
          </w:p>
          <w:p>
            <w:pPr>
              <w:spacing w:after="20"/>
              <w:ind w:left="20"/>
              <w:jc w:val="both"/>
            </w:pPr>
            <w:r>
              <w:rPr>
                <w:rFonts w:ascii="Times New Roman"/>
                <w:b w:val="false"/>
                <w:i w:val="false"/>
                <w:color w:val="000000"/>
                <w:sz w:val="20"/>
              </w:rPr>
              <w:t>
4) портал – www. egov.kz.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5-1-қосымша</w:t>
            </w:r>
          </w:p>
        </w:tc>
      </w:tr>
    </w:tbl>
    <w:p>
      <w:pPr>
        <w:spacing w:after="0"/>
        <w:ind w:left="0"/>
        <w:jc w:val="both"/>
      </w:pPr>
      <w:r>
        <w:rPr>
          <w:rFonts w:ascii="Times New Roman"/>
          <w:b w:val="false"/>
          <w:i w:val="false"/>
          <w:color w:val="ff0000"/>
          <w:sz w:val="28"/>
        </w:rPr>
        <w:t xml:space="preserve">
      Ескерту. Қағидалар 5-1-қосымшамен толықтырылды - ҚР Өнеркәсіп және құрылыс министрінің м.а. 06.03.2024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 технологияларды енгізуге жұмсалған шығындарды өтеу" мемлекеттік қызмет көрсетуге қойылатын негізгі талаптарының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(бұдан әрі – портал)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мемлекеттік қызмет көрсетудің негізгі талаптарының тізбесінің 9-тармағында көзделген жағдайларда және негіздер бойынша Шығындарды өтеу туралы келісім не мемлекеттік қызмет көрсетуден жазбаша бас тарту.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 </w:t>
            </w:r>
          </w:p>
          <w:p>
            <w:pPr>
              <w:spacing w:after="20"/>
              <w:ind w:left="20"/>
              <w:jc w:val="both"/>
            </w:pPr>
            <w:r>
              <w:rPr>
                <w:rFonts w:ascii="Times New Roman"/>
                <w:b w:val="false"/>
                <w:i w:val="false"/>
                <w:color w:val="000000"/>
                <w:sz w:val="20"/>
              </w:rPr>
              <w:t>
2) көрсетілетін қызметті беруші – Кодекске сәйкес демалыс және мереке күндерінен басқа, дүйсенбіден бастап жұманы қоса алғанда сағат 12:30-дан 14:30-ға дейінгі түскі үзіліспен сағат 8:30-дан 17:30-ға дейін алдын ала жазылусыз және жеделдетілген қызмет көрсетусіз кезек күту тәртібінде.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басқару жүйелерін, автоматтандырылған жобалау жүйелерін (оның ішінде лицензиялық бағдарламалық қамтамасыз етуді сатып алуға) әзірлеуге және/немесе енгізуге жұмсалған шығындар бойынша цифрлық технологияларды енгізуге жұмсалған шығындардың өтемін алған кезде көрсетілетін қызметті алушы мынадай құжаттарды ұсынады:</w:t>
            </w:r>
          </w:p>
          <w:p>
            <w:pPr>
              <w:spacing w:after="20"/>
              <w:ind w:left="20"/>
              <w:jc w:val="both"/>
            </w:pPr>
            <w:r>
              <w:rPr>
                <w:rFonts w:ascii="Times New Roman"/>
                <w:b w:val="false"/>
                <w:i w:val="false"/>
                <w:color w:val="000000"/>
                <w:sz w:val="20"/>
              </w:rPr>
              <w:t>
1) осы Қағидаларға 1-қосымшаға сәйкес нысан бойынша өтінім;</w:t>
            </w:r>
          </w:p>
          <w:p>
            <w:pPr>
              <w:spacing w:after="20"/>
              <w:ind w:left="20"/>
              <w:jc w:val="both"/>
            </w:pPr>
            <w:r>
              <w:rPr>
                <w:rFonts w:ascii="Times New Roman"/>
                <w:b w:val="false"/>
                <w:i w:val="false"/>
                <w:color w:val="000000"/>
                <w:sz w:val="20"/>
              </w:rPr>
              <w:t>
2)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3) төлеу шығындары оларды өтеу үшін өтінімге енгізілген қызметтер көрсетуге (жұмыстарды орындауға) арналған шарттың, сондай-ақ (бар болған жағдайда)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6) орындаушы көрсеткен қызметтердің (орындаған жұмыстардың) жалпы сомасына жасалған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жасалған құжаттардың көшірмелері;</w:t>
            </w:r>
          </w:p>
          <w:p>
            <w:pPr>
              <w:spacing w:after="20"/>
              <w:ind w:left="20"/>
              <w:jc w:val="both"/>
            </w:pPr>
            <w:r>
              <w:rPr>
                <w:rFonts w:ascii="Times New Roman"/>
                <w:b w:val="false"/>
                <w:i w:val="false"/>
                <w:color w:val="000000"/>
                <w:sz w:val="20"/>
              </w:rPr>
              <w:t>
7)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8) лицензияланған бағдарламалық қамтамасыз етуді сатып алуға жұмсалған шығындар бойынша өтініш беруші қосымша мынадай құжаттарды ұсынады:</w:t>
            </w:r>
          </w:p>
          <w:p>
            <w:pPr>
              <w:spacing w:after="20"/>
              <w:ind w:left="20"/>
              <w:jc w:val="both"/>
            </w:pPr>
            <w:r>
              <w:rPr>
                <w:rFonts w:ascii="Times New Roman"/>
                <w:b w:val="false"/>
                <w:i w:val="false"/>
                <w:color w:val="000000"/>
                <w:sz w:val="20"/>
              </w:rPr>
              <w:t>
лицензияланған бағдарламалық қамтамасыз етуді сатып алу шартының көшірмесі;</w:t>
            </w:r>
          </w:p>
          <w:p>
            <w:pPr>
              <w:spacing w:after="20"/>
              <w:ind w:left="20"/>
              <w:jc w:val="both"/>
            </w:pPr>
            <w:r>
              <w:rPr>
                <w:rFonts w:ascii="Times New Roman"/>
                <w:b w:val="false"/>
                <w:i w:val="false"/>
                <w:color w:val="000000"/>
                <w:sz w:val="20"/>
              </w:rPr>
              <w:t>
лицензияланған бағдарламалық қамтамасыз етуді қабылдау-беруді растайтын бастапқы есепке алу құжаттарының көшірмелері (қабылдап алу-беру актісі);</w:t>
            </w:r>
          </w:p>
          <w:p>
            <w:pPr>
              <w:spacing w:after="20"/>
              <w:ind w:left="20"/>
              <w:jc w:val="both"/>
            </w:pPr>
            <w:r>
              <w:rPr>
                <w:rFonts w:ascii="Times New Roman"/>
                <w:b w:val="false"/>
                <w:i w:val="false"/>
                <w:color w:val="000000"/>
                <w:sz w:val="20"/>
              </w:rPr>
              <w:t>
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xml:space="preserve">
Қағидалардың осы тармағының 4), 5) және 6)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рәсімделеді.</w:t>
            </w:r>
          </w:p>
          <w:p>
            <w:pPr>
              <w:spacing w:after="20"/>
              <w:ind w:left="20"/>
              <w:jc w:val="both"/>
            </w:pPr>
            <w:r>
              <w:rPr>
                <w:rFonts w:ascii="Times New Roman"/>
                <w:b w:val="false"/>
                <w:i w:val="false"/>
                <w:color w:val="000000"/>
                <w:sz w:val="20"/>
              </w:rPr>
              <w:t>
Индустрия 4.0 технологиясын (элементтерін) енгізуге арналған шығындар бойынша цифрлық технологияларды енгізуге жұмсалған шығындардың өтемін алған кезде көрсетілетін қызметті алушы мынадай құжаттарды ұсынады:</w:t>
            </w:r>
          </w:p>
          <w:p>
            <w:pPr>
              <w:spacing w:after="20"/>
              <w:ind w:left="20"/>
              <w:jc w:val="both"/>
            </w:pPr>
            <w:r>
              <w:rPr>
                <w:rFonts w:ascii="Times New Roman"/>
                <w:b w:val="false"/>
                <w:i w:val="false"/>
                <w:color w:val="000000"/>
                <w:sz w:val="20"/>
              </w:rPr>
              <w:t>
1) осы Қағидаларға 1-қосымшаға сәйкес нысан бойынша өтінім;</w:t>
            </w:r>
          </w:p>
          <w:p>
            <w:pPr>
              <w:spacing w:after="20"/>
              <w:ind w:left="20"/>
              <w:jc w:val="both"/>
            </w:pPr>
            <w:r>
              <w:rPr>
                <w:rFonts w:ascii="Times New Roman"/>
                <w:b w:val="false"/>
                <w:i w:val="false"/>
                <w:color w:val="000000"/>
                <w:sz w:val="20"/>
              </w:rPr>
              <w:t>
2)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3) төлеу шығындары оларды өтеу үшін өтінімге енгізілген қызметтер көрсетуге (жұмыстарды орындауға) арналған шарттың, сондай-ақ (бар болған жағдайда)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6) орындаушы көрсеткен қызметтердің (орындаған жұмыстардың) жалпы сомасына жасалған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жасалған құжаттардың көшірмелері;</w:t>
            </w:r>
          </w:p>
          <w:p>
            <w:pPr>
              <w:spacing w:after="20"/>
              <w:ind w:left="20"/>
              <w:jc w:val="both"/>
            </w:pPr>
            <w:r>
              <w:rPr>
                <w:rFonts w:ascii="Times New Roman"/>
                <w:b w:val="false"/>
                <w:i w:val="false"/>
                <w:color w:val="000000"/>
                <w:sz w:val="20"/>
              </w:rPr>
              <w:t>
7)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Қағидалардың осы тармағының 4), 5) және 6) тармақшаларында көрсетілген құжаттар "Салық және бюджетке төленетін басқа да міндетті төлемдер туралы" Қазақстан Республикасы Кодексінің және "Төлемдер және төлем жүйелері туралы" Қазақстан Республикасы Заңының талаптарына сәйкес рәсімделеді.</w:t>
            </w:r>
          </w:p>
          <w:p>
            <w:pPr>
              <w:spacing w:after="20"/>
              <w:ind w:left="20"/>
              <w:jc w:val="both"/>
            </w:pPr>
            <w:r>
              <w:rPr>
                <w:rFonts w:ascii="Times New Roman"/>
                <w:b w:val="false"/>
                <w:i w:val="false"/>
                <w:color w:val="000000"/>
                <w:sz w:val="20"/>
              </w:rPr>
              <w:t xml:space="preserve">
Цифрлық жабдықты сатып алуға жұмсалған шығындар бойынша цифрлық технологияларды енгізуге жұмсалған шығындардың өтемін алған кезде көрсетілетін қызметті алушы мынадай құжаттарды ұсынады: </w:t>
            </w:r>
          </w:p>
          <w:p>
            <w:pPr>
              <w:spacing w:after="20"/>
              <w:ind w:left="20"/>
              <w:jc w:val="both"/>
            </w:pPr>
            <w:r>
              <w:rPr>
                <w:rFonts w:ascii="Times New Roman"/>
                <w:b w:val="false"/>
                <w:i w:val="false"/>
                <w:color w:val="000000"/>
                <w:sz w:val="20"/>
              </w:rPr>
              <w:t>
1) осы Қағидаларға 1-қосымшаға сәйкес нысан бойынша өтінім;</w:t>
            </w:r>
          </w:p>
          <w:p>
            <w:pPr>
              <w:spacing w:after="20"/>
              <w:ind w:left="20"/>
              <w:jc w:val="both"/>
            </w:pPr>
            <w:r>
              <w:rPr>
                <w:rFonts w:ascii="Times New Roman"/>
                <w:b w:val="false"/>
                <w:i w:val="false"/>
                <w:color w:val="000000"/>
                <w:sz w:val="20"/>
              </w:rPr>
              <w:t>
2) өтініш берушінің технологиялық жабдықты сатып алу туралы есебі (өтініш берушінің қызметінің және цифрлық жабдықты сатып алу қажеттілігінің сипаттамасы бар);</w:t>
            </w:r>
          </w:p>
          <w:p>
            <w:pPr>
              <w:spacing w:after="20"/>
              <w:ind w:left="20"/>
              <w:jc w:val="both"/>
            </w:pPr>
            <w:r>
              <w:rPr>
                <w:rFonts w:ascii="Times New Roman"/>
                <w:b w:val="false"/>
                <w:i w:val="false"/>
                <w:color w:val="000000"/>
                <w:sz w:val="20"/>
              </w:rPr>
              <w:t>
3) сатып алынған цифрлық жабдықтың жалпы сомасына жасалған шот-фактуралардың көшірмелері;</w:t>
            </w:r>
          </w:p>
          <w:p>
            <w:pPr>
              <w:spacing w:after="20"/>
              <w:ind w:left="20"/>
              <w:jc w:val="both"/>
            </w:pPr>
            <w:r>
              <w:rPr>
                <w:rFonts w:ascii="Times New Roman"/>
                <w:b w:val="false"/>
                <w:i w:val="false"/>
                <w:color w:val="000000"/>
                <w:sz w:val="20"/>
              </w:rPr>
              <w:t>
4) сатып алынған цифрлық жабдықтың жалпы сомасына төлем құжаттарының көшірмелері және/немесе жабдықты сатып алу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сатып алынған жабдықтың төленгенін растайтын құжаттар ретінде сатып алынған жабдықтың жалпы сомасына төлем құжаттарының көшірмелері;</w:t>
            </w:r>
          </w:p>
          <w:p>
            <w:pPr>
              <w:spacing w:after="20"/>
              <w:ind w:left="20"/>
              <w:jc w:val="both"/>
            </w:pPr>
            <w:r>
              <w:rPr>
                <w:rFonts w:ascii="Times New Roman"/>
                <w:b w:val="false"/>
                <w:i w:val="false"/>
                <w:color w:val="000000"/>
                <w:sz w:val="20"/>
              </w:rPr>
              <w:t>
5) Басым тауарлар тізбесіне енгізілген өнім өндірісін растайтын, өтелетін кезеңге қолданылатын құжаттардың көшірмелері (СТ-KZ сертификаты, ЕАЭО сәйкестік сертификаты, ЕАЭО сәйкестігі туралы декларация, индустриялық сертификаты);</w:t>
            </w:r>
          </w:p>
          <w:p>
            <w:pPr>
              <w:spacing w:after="20"/>
              <w:ind w:left="20"/>
              <w:jc w:val="both"/>
            </w:pPr>
            <w:r>
              <w:rPr>
                <w:rFonts w:ascii="Times New Roman"/>
                <w:b w:val="false"/>
                <w:i w:val="false"/>
                <w:color w:val="000000"/>
                <w:sz w:val="20"/>
              </w:rPr>
              <w:t>
6) цифрлық жабдықты сатып алу-сату шартының көшірмесі;</w:t>
            </w:r>
          </w:p>
          <w:p>
            <w:pPr>
              <w:spacing w:after="20"/>
              <w:ind w:left="20"/>
              <w:jc w:val="both"/>
            </w:pPr>
            <w:r>
              <w:rPr>
                <w:rFonts w:ascii="Times New Roman"/>
                <w:b w:val="false"/>
                <w:i w:val="false"/>
                <w:color w:val="000000"/>
                <w:sz w:val="20"/>
              </w:rPr>
              <w:t>
7) цифрлық жабдықты қабылдау-беруді растайтын бастапқы есепке алу құжаттарының көшірмелері (қабылдау-беру актісі, қорларды тарапқа жіберуге арналған жүкқұжат немесе т. б.);</w:t>
            </w:r>
          </w:p>
          <w:p>
            <w:pPr>
              <w:spacing w:after="20"/>
              <w:ind w:left="20"/>
              <w:jc w:val="both"/>
            </w:pPr>
            <w:r>
              <w:rPr>
                <w:rFonts w:ascii="Times New Roman"/>
                <w:b w:val="false"/>
                <w:i w:val="false"/>
                <w:color w:val="000000"/>
                <w:sz w:val="20"/>
              </w:rPr>
              <w:t>
8) жабдықты пайдалану жөніндегі нұсқаулықты/нұсқауды, жабдықты дайындау күні туралы ақпаратты, өндіруші зауыт жабдықтың сәйкестендіру нөмірін, жабдықтың негізгі техникалық сипаттамалары мен параметрлерін, цифрлық жабдық құрамының ерекшелігін (техникалық паспорт) қамтитын техникалық құжаттаманың көшірмесі;</w:t>
            </w:r>
          </w:p>
          <w:p>
            <w:pPr>
              <w:spacing w:after="20"/>
              <w:ind w:left="20"/>
              <w:jc w:val="both"/>
            </w:pPr>
            <w:r>
              <w:rPr>
                <w:rFonts w:ascii="Times New Roman"/>
                <w:b w:val="false"/>
                <w:i w:val="false"/>
                <w:color w:val="000000"/>
                <w:sz w:val="20"/>
              </w:rPr>
              <w:t>
9) сатып алынған цифрлық жабдықтың суреттері.</w:t>
            </w:r>
          </w:p>
          <w:p>
            <w:pPr>
              <w:spacing w:after="20"/>
              <w:ind w:left="20"/>
              <w:jc w:val="both"/>
            </w:pPr>
            <w:r>
              <w:rPr>
                <w:rFonts w:ascii="Times New Roman"/>
                <w:b w:val="false"/>
                <w:i w:val="false"/>
                <w:color w:val="000000"/>
                <w:sz w:val="20"/>
              </w:rPr>
              <w:t>
Егер орындаушы Қазақстан Республикасының бейрезиденті болған жағдайда, осы тармақтың 3) тармақшасында көрсетілген құжаттың орнына цифрлық жабдықты сатып алу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xml:space="preserve">
Қағидалардың осы тармағының 3) және 4)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рәсімделеді.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өнеркәсіптік-инновациялық қызмет субъектісі болып табылады;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Өнеркәсіп және құрылыс министрлігінің –https://www.gov.kz/memleket/entities/miid/activities/services?lang=ru. "Мемлекеттік қызметтер" бөлімі;</w:t>
            </w:r>
          </w:p>
          <w:p>
            <w:pPr>
              <w:spacing w:after="20"/>
              <w:ind w:left="20"/>
              <w:jc w:val="both"/>
            </w:pPr>
            <w:r>
              <w:rPr>
                <w:rFonts w:ascii="Times New Roman"/>
                <w:b w:val="false"/>
                <w:i w:val="false"/>
                <w:color w:val="000000"/>
                <w:sz w:val="20"/>
              </w:rPr>
              <w:t>
2) Қазақстан Республикасы Өнеркәсіп және құрылыс министрлігі Өнеркәсіп комитетінің –https://www.gov.kz/memleket/entities/comprom/activities/services?lang=ru. "Мемлекеттік қызметтер" бөлімі;</w:t>
            </w:r>
          </w:p>
          <w:p>
            <w:pPr>
              <w:spacing w:after="20"/>
              <w:ind w:left="20"/>
              <w:jc w:val="both"/>
            </w:pPr>
            <w:r>
              <w:rPr>
                <w:rFonts w:ascii="Times New Roman"/>
                <w:b w:val="false"/>
                <w:i w:val="false"/>
                <w:color w:val="000000"/>
                <w:sz w:val="20"/>
              </w:rPr>
              <w:t>
3) қызмет берушінің – www.qazindustry.gov.kz;</w:t>
            </w:r>
          </w:p>
          <w:p>
            <w:pPr>
              <w:spacing w:after="20"/>
              <w:ind w:left="20"/>
              <w:jc w:val="both"/>
            </w:pPr>
            <w:r>
              <w:rPr>
                <w:rFonts w:ascii="Times New Roman"/>
                <w:b w:val="false"/>
                <w:i w:val="false"/>
                <w:color w:val="000000"/>
                <w:sz w:val="20"/>
              </w:rPr>
              <w:t>
4) порталдың www. egov.kz.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413" w:id="158"/>
    <w:p>
      <w:pPr>
        <w:spacing w:after="0"/>
        <w:ind w:left="0"/>
        <w:jc w:val="left"/>
      </w:pPr>
      <w:r>
        <w:rPr>
          <w:rFonts w:ascii="Times New Roman"/>
          <w:b/>
          <w:i w:val="false"/>
          <w:color w:val="000000"/>
        </w:rPr>
        <w:t xml:space="preserve"> Шығындарды өтеу туралы келісім</w:t>
      </w:r>
    </w:p>
    <w:bookmarkEnd w:id="158"/>
    <w:bookmarkStart w:name="z414" w:id="159"/>
    <w:p>
      <w:pPr>
        <w:spacing w:after="0"/>
        <w:ind w:left="0"/>
        <w:jc w:val="both"/>
      </w:pPr>
      <w:r>
        <w:rPr>
          <w:rFonts w:ascii="Times New Roman"/>
          <w:b w:val="false"/>
          <w:i w:val="false"/>
          <w:color w:val="000000"/>
          <w:sz w:val="28"/>
        </w:rPr>
        <w:t>
      қаласы ______ "___" ___________ 20 ___жыл</w:t>
      </w:r>
    </w:p>
    <w:bookmarkEnd w:id="159"/>
    <w:bookmarkStart w:name="z415" w:id="160"/>
    <w:p>
      <w:pPr>
        <w:spacing w:after="0"/>
        <w:ind w:left="0"/>
        <w:jc w:val="both"/>
      </w:pPr>
      <w:r>
        <w:rPr>
          <w:rFonts w:ascii="Times New Roman"/>
          <w:b w:val="false"/>
          <w:i w:val="false"/>
          <w:color w:val="000000"/>
          <w:sz w:val="28"/>
        </w:rPr>
        <w:t>
      Бұдан әрі "Ұлттық институт "деп аталатын "QazIndustry" Қазақстандық индустрия</w:t>
      </w:r>
    </w:p>
    <w:bookmarkEnd w:id="160"/>
    <w:bookmarkStart w:name="z416" w:id="161"/>
    <w:p>
      <w:pPr>
        <w:spacing w:after="0"/>
        <w:ind w:left="0"/>
        <w:jc w:val="both"/>
      </w:pPr>
      <w:r>
        <w:rPr>
          <w:rFonts w:ascii="Times New Roman"/>
          <w:b w:val="false"/>
          <w:i w:val="false"/>
          <w:color w:val="000000"/>
          <w:sz w:val="28"/>
        </w:rPr>
        <w:t>
      және экспорт орталығы" акционерлік қоғамы, атынан</w:t>
      </w:r>
    </w:p>
    <w:bookmarkEnd w:id="161"/>
    <w:bookmarkStart w:name="z417" w:id="162"/>
    <w:p>
      <w:pPr>
        <w:spacing w:after="0"/>
        <w:ind w:left="0"/>
        <w:jc w:val="both"/>
      </w:pPr>
      <w:r>
        <w:rPr>
          <w:rFonts w:ascii="Times New Roman"/>
          <w:b w:val="false"/>
          <w:i w:val="false"/>
          <w:color w:val="000000"/>
          <w:sz w:val="28"/>
        </w:rPr>
        <w:t>
      _______________________________________________, негізінде әрекет ететін</w:t>
      </w:r>
    </w:p>
    <w:bookmarkEnd w:id="162"/>
    <w:bookmarkStart w:name="z418" w:id="163"/>
    <w:p>
      <w:pPr>
        <w:spacing w:after="0"/>
        <w:ind w:left="0"/>
        <w:jc w:val="both"/>
      </w:pPr>
      <w:r>
        <w:rPr>
          <w:rFonts w:ascii="Times New Roman"/>
          <w:b w:val="false"/>
          <w:i w:val="false"/>
          <w:color w:val="000000"/>
          <w:sz w:val="28"/>
        </w:rPr>
        <w:t>
      _________________________________________________________________________,</w:t>
      </w:r>
    </w:p>
    <w:bookmarkEnd w:id="163"/>
    <w:bookmarkStart w:name="z419" w:id="164"/>
    <w:p>
      <w:pPr>
        <w:spacing w:after="0"/>
        <w:ind w:left="0"/>
        <w:jc w:val="both"/>
      </w:pPr>
      <w:r>
        <w:rPr>
          <w:rFonts w:ascii="Times New Roman"/>
          <w:b w:val="false"/>
          <w:i w:val="false"/>
          <w:color w:val="000000"/>
          <w:sz w:val="28"/>
        </w:rPr>
        <w:t>
      бір жағынан, және_________________________________________________________</w:t>
      </w:r>
    </w:p>
    <w:bookmarkEnd w:id="164"/>
    <w:bookmarkStart w:name="z420" w:id="165"/>
    <w:p>
      <w:pPr>
        <w:spacing w:after="0"/>
        <w:ind w:left="0"/>
        <w:jc w:val="both"/>
      </w:pPr>
      <w:r>
        <w:rPr>
          <w:rFonts w:ascii="Times New Roman"/>
          <w:b w:val="false"/>
          <w:i w:val="false"/>
          <w:color w:val="000000"/>
          <w:sz w:val="28"/>
        </w:rPr>
        <w:t>
       (өтініш берушінің толық атауы)</w:t>
      </w:r>
    </w:p>
    <w:bookmarkEnd w:id="165"/>
    <w:bookmarkStart w:name="z421" w:id="166"/>
    <w:p>
      <w:pPr>
        <w:spacing w:after="0"/>
        <w:ind w:left="0"/>
        <w:jc w:val="both"/>
      </w:pPr>
      <w:r>
        <w:rPr>
          <w:rFonts w:ascii="Times New Roman"/>
          <w:b w:val="false"/>
          <w:i w:val="false"/>
          <w:color w:val="000000"/>
          <w:sz w:val="28"/>
        </w:rPr>
        <w:t>
      бұдан әрі "Өтініш беруші" деп аталатын _______________________________________,</w:t>
      </w:r>
    </w:p>
    <w:bookmarkEnd w:id="166"/>
    <w:bookmarkStart w:name="z422" w:id="167"/>
    <w:p>
      <w:pPr>
        <w:spacing w:after="0"/>
        <w:ind w:left="0"/>
        <w:jc w:val="both"/>
      </w:pPr>
      <w:r>
        <w:rPr>
          <w:rFonts w:ascii="Times New Roman"/>
          <w:b w:val="false"/>
          <w:i w:val="false"/>
          <w:color w:val="000000"/>
          <w:sz w:val="28"/>
        </w:rPr>
        <w:t>
      (негізінде әрекет ететін басшының лауазымы, тегі, аты, әкесінің аты (бар болса) ___________________,</w:t>
      </w:r>
    </w:p>
    <w:bookmarkEnd w:id="167"/>
    <w:bookmarkStart w:name="z423" w:id="168"/>
    <w:p>
      <w:pPr>
        <w:spacing w:after="0"/>
        <w:ind w:left="0"/>
        <w:jc w:val="both"/>
      </w:pPr>
      <w:r>
        <w:rPr>
          <w:rFonts w:ascii="Times New Roman"/>
          <w:b w:val="false"/>
          <w:i w:val="false"/>
          <w:color w:val="000000"/>
          <w:sz w:val="28"/>
        </w:rPr>
        <w:t>
      екінші тараптан, бірлесіп "Тараптар", ал әрқайсысы жеке алғанда "Тарап" деп</w:t>
      </w:r>
    </w:p>
    <w:bookmarkEnd w:id="168"/>
    <w:bookmarkStart w:name="z424" w:id="169"/>
    <w:p>
      <w:pPr>
        <w:spacing w:after="0"/>
        <w:ind w:left="0"/>
        <w:jc w:val="both"/>
      </w:pPr>
      <w:r>
        <w:rPr>
          <w:rFonts w:ascii="Times New Roman"/>
          <w:b w:val="false"/>
          <w:i w:val="false"/>
          <w:color w:val="000000"/>
          <w:sz w:val="28"/>
        </w:rPr>
        <w:t>
      аталатындар өнеркәсіптік-инновациялық қызмет субъектілерінің еңбек өнімділігін</w:t>
      </w:r>
    </w:p>
    <w:bookmarkEnd w:id="169"/>
    <w:bookmarkStart w:name="z425" w:id="170"/>
    <w:p>
      <w:pPr>
        <w:spacing w:after="0"/>
        <w:ind w:left="0"/>
        <w:jc w:val="both"/>
      </w:pPr>
      <w:r>
        <w:rPr>
          <w:rFonts w:ascii="Times New Roman"/>
          <w:b w:val="false"/>
          <w:i w:val="false"/>
          <w:color w:val="000000"/>
          <w:sz w:val="28"/>
        </w:rPr>
        <w:t>
      арттыруға бағытталған өнеркәсіпті мемлекеттік ынталандыру шараларын ұсыну</w:t>
      </w:r>
    </w:p>
    <w:bookmarkEnd w:id="170"/>
    <w:bookmarkStart w:name="z426" w:id="171"/>
    <w:p>
      <w:pPr>
        <w:spacing w:after="0"/>
        <w:ind w:left="0"/>
        <w:jc w:val="both"/>
      </w:pPr>
      <w:r>
        <w:rPr>
          <w:rFonts w:ascii="Times New Roman"/>
          <w:b w:val="false"/>
          <w:i w:val="false"/>
          <w:color w:val="000000"/>
          <w:sz w:val="28"/>
        </w:rPr>
        <w:t>
      қағидаларының (бұдан әрі – Қағидалар) негізінде төмендегілер туралы осы</w:t>
      </w:r>
    </w:p>
    <w:bookmarkEnd w:id="171"/>
    <w:bookmarkStart w:name="z427" w:id="172"/>
    <w:p>
      <w:pPr>
        <w:spacing w:after="0"/>
        <w:ind w:left="0"/>
        <w:jc w:val="both"/>
      </w:pPr>
      <w:r>
        <w:rPr>
          <w:rFonts w:ascii="Times New Roman"/>
          <w:b w:val="false"/>
          <w:i w:val="false"/>
          <w:color w:val="000000"/>
          <w:sz w:val="28"/>
        </w:rPr>
        <w:t>
      Шығындарды өтеу туралы келісімді (бұдан әрі – Келісім) жасасты:</w:t>
      </w:r>
    </w:p>
    <w:bookmarkEnd w:id="172"/>
    <w:bookmarkStart w:name="z428" w:id="173"/>
    <w:p>
      <w:pPr>
        <w:spacing w:after="0"/>
        <w:ind w:left="0"/>
        <w:jc w:val="left"/>
      </w:pPr>
      <w:r>
        <w:rPr>
          <w:rFonts w:ascii="Times New Roman"/>
          <w:b/>
          <w:i w:val="false"/>
          <w:color w:val="000000"/>
        </w:rPr>
        <w:t xml:space="preserve"> 1. Келісімнің мәні</w:t>
      </w:r>
    </w:p>
    <w:bookmarkEnd w:id="173"/>
    <w:bookmarkStart w:name="z429" w:id="174"/>
    <w:p>
      <w:pPr>
        <w:spacing w:after="0"/>
        <w:ind w:left="0"/>
        <w:jc w:val="both"/>
      </w:pPr>
      <w:r>
        <w:rPr>
          <w:rFonts w:ascii="Times New Roman"/>
          <w:b w:val="false"/>
          <w:i w:val="false"/>
          <w:color w:val="000000"/>
          <w:sz w:val="28"/>
        </w:rPr>
        <w:t>
      1. Ұлттық институт Қағидалар шеңберінде мемлекеттік ынталандыру шараларын</w:t>
      </w:r>
    </w:p>
    <w:bookmarkEnd w:id="174"/>
    <w:bookmarkStart w:name="z430" w:id="175"/>
    <w:p>
      <w:pPr>
        <w:spacing w:after="0"/>
        <w:ind w:left="0"/>
        <w:jc w:val="both"/>
      </w:pPr>
      <w:r>
        <w:rPr>
          <w:rFonts w:ascii="Times New Roman"/>
          <w:b w:val="false"/>
          <w:i w:val="false"/>
          <w:color w:val="000000"/>
          <w:sz w:val="28"/>
        </w:rPr>
        <w:t>
      ұсынуға міндеттенеді" "____________________________________________________"</w:t>
      </w:r>
    </w:p>
    <w:bookmarkEnd w:id="175"/>
    <w:bookmarkStart w:name="z431" w:id="1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(мемлекеттік ынталандыру шараларының атауы) </w:t>
      </w:r>
    </w:p>
    <w:bookmarkEnd w:id="176"/>
    <w:bookmarkStart w:name="z432" w:id="177"/>
    <w:p>
      <w:pPr>
        <w:spacing w:after="0"/>
        <w:ind w:left="0"/>
        <w:jc w:val="both"/>
      </w:pPr>
      <w:r>
        <w:rPr>
          <w:rFonts w:ascii="Times New Roman"/>
          <w:b w:val="false"/>
          <w:i w:val="false"/>
          <w:color w:val="000000"/>
          <w:sz w:val="28"/>
        </w:rPr>
        <w:t>
      шығындарды өтеу түрінде____________________________________________________</w:t>
      </w:r>
    </w:p>
    <w:bookmarkEnd w:id="177"/>
    <w:bookmarkStart w:name="z433" w:id="178"/>
    <w:p>
      <w:pPr>
        <w:spacing w:after="0"/>
        <w:ind w:left="0"/>
        <w:jc w:val="both"/>
      </w:pPr>
      <w:r>
        <w:rPr>
          <w:rFonts w:ascii="Times New Roman"/>
          <w:b w:val="false"/>
          <w:i w:val="false"/>
          <w:color w:val="000000"/>
          <w:sz w:val="28"/>
        </w:rPr>
        <w:t xml:space="preserve">
                                                                             </w:t>
      </w:r>
      <w:r>
        <w:rPr>
          <w:rFonts w:ascii="Times New Roman"/>
          <w:b w:val="false"/>
          <w:i/>
          <w:color w:val="000000"/>
          <w:sz w:val="28"/>
        </w:rPr>
        <w:t>(шығындар түрі)</w:t>
      </w:r>
    </w:p>
    <w:bookmarkEnd w:id="178"/>
    <w:bookmarkStart w:name="z434" w:id="179"/>
    <w:p>
      <w:pPr>
        <w:spacing w:after="0"/>
        <w:ind w:left="0"/>
        <w:jc w:val="both"/>
      </w:pPr>
      <w:r>
        <w:rPr>
          <w:rFonts w:ascii="Times New Roman"/>
          <w:b w:val="false"/>
          <w:i w:val="false"/>
          <w:color w:val="000000"/>
          <w:sz w:val="28"/>
        </w:rPr>
        <w:t>
      сомада ________________________________________________________теңге</w:t>
      </w:r>
    </w:p>
    <w:bookmarkEnd w:id="179"/>
    <w:bookmarkStart w:name="z435" w:id="180"/>
    <w:p>
      <w:pPr>
        <w:spacing w:after="0"/>
        <w:ind w:left="0"/>
        <w:jc w:val="both"/>
      </w:pPr>
      <w:r>
        <w:rPr>
          <w:rFonts w:ascii="Times New Roman"/>
          <w:b w:val="false"/>
          <w:i w:val="false"/>
          <w:color w:val="000000"/>
          <w:sz w:val="28"/>
        </w:rPr>
        <w:t xml:space="preserve">
                                                       </w:t>
      </w:r>
      <w:r>
        <w:rPr>
          <w:rFonts w:ascii="Times New Roman"/>
          <w:b w:val="false"/>
          <w:i/>
          <w:color w:val="000000"/>
          <w:sz w:val="28"/>
        </w:rPr>
        <w:t>(сомасы жазумен)</w:t>
      </w:r>
    </w:p>
    <w:bookmarkEnd w:id="180"/>
    <w:bookmarkStart w:name="z436" w:id="181"/>
    <w:p>
      <w:pPr>
        <w:spacing w:after="0"/>
        <w:ind w:left="0"/>
        <w:jc w:val="both"/>
      </w:pPr>
      <w:r>
        <w:rPr>
          <w:rFonts w:ascii="Times New Roman"/>
          <w:b w:val="false"/>
          <w:i w:val="false"/>
          <w:color w:val="000000"/>
          <w:sz w:val="28"/>
        </w:rPr>
        <w:t>
      өтінімге сәйкес толық көлемде, ал өтініш беруші осы Келісімнің 5-тармағының 3) тармақшасына сәйкес мемлекеттік ынталандыру шараларының нысаналы индикаторларына қол жеткізеді.</w:t>
      </w:r>
    </w:p>
    <w:bookmarkEnd w:id="181"/>
    <w:bookmarkStart w:name="z437" w:id="182"/>
    <w:p>
      <w:pPr>
        <w:spacing w:after="0"/>
        <w:ind w:left="0"/>
        <w:jc w:val="both"/>
      </w:pPr>
      <w:r>
        <w:rPr>
          <w:rFonts w:ascii="Times New Roman"/>
          <w:b w:val="false"/>
          <w:i w:val="false"/>
          <w:color w:val="000000"/>
          <w:sz w:val="28"/>
        </w:rPr>
        <w:t>
      2. Өтініш беруші шығындарды өтеу шеңберінде шетел валютасындағы шығыстарды растайтын құжаттарды ұсынған жағдайда, шығындарды өтеу сомасы өтініш берушінің орындаушыға көрсетілген қызметтер (орындалған жұмыстар) үшін ақы төлеу күніне немесе шетелдік қызметкерлерді тартқан кезде жалақы төлеу күніне Қазақстан Республикасы Ұлттық банкінің валюта бағамы негізге алына отырып есептеледі.</w:t>
      </w:r>
    </w:p>
    <w:bookmarkEnd w:id="182"/>
    <w:bookmarkStart w:name="z438" w:id="183"/>
    <w:p>
      <w:pPr>
        <w:spacing w:after="0"/>
        <w:ind w:left="0"/>
        <w:jc w:val="both"/>
      </w:pPr>
      <w:r>
        <w:rPr>
          <w:rFonts w:ascii="Times New Roman"/>
          <w:b w:val="false"/>
          <w:i w:val="false"/>
          <w:color w:val="000000"/>
          <w:sz w:val="28"/>
        </w:rPr>
        <w:t>
      3. Ағымдағы шотта мемлекеттік ынталандыру шараларын ұсыну үшін қажетті ақша қаражаты жеткіліксіз болған жағдайда, шығындарды өтеуді ұлттық институт бюджеттік бағдарламалар әкімшісінен қаражат түскенге дейін тоқтата тұрады. Бұл ретте ұлттық институт өтініш берушіні Қағидаларда белгіленген мерзімдерде хабардар етеді.</w:t>
      </w:r>
    </w:p>
    <w:bookmarkEnd w:id="183"/>
    <w:bookmarkStart w:name="z439" w:id="184"/>
    <w:p>
      <w:pPr>
        <w:spacing w:after="0"/>
        <w:ind w:left="0"/>
        <w:jc w:val="left"/>
      </w:pPr>
      <w:r>
        <w:rPr>
          <w:rFonts w:ascii="Times New Roman"/>
          <w:b/>
          <w:i w:val="false"/>
          <w:color w:val="000000"/>
        </w:rPr>
        <w:t xml:space="preserve"> 2. Тараптардың міндеттемелері</w:t>
      </w:r>
    </w:p>
    <w:bookmarkEnd w:id="184"/>
    <w:bookmarkStart w:name="z440" w:id="185"/>
    <w:p>
      <w:pPr>
        <w:spacing w:after="0"/>
        <w:ind w:left="0"/>
        <w:jc w:val="both"/>
      </w:pPr>
      <w:r>
        <w:rPr>
          <w:rFonts w:ascii="Times New Roman"/>
          <w:b w:val="false"/>
          <w:i w:val="false"/>
          <w:color w:val="000000"/>
          <w:sz w:val="28"/>
        </w:rPr>
        <w:t>
      4. Ұлттық институт міндеттенеді:</w:t>
      </w:r>
    </w:p>
    <w:bookmarkEnd w:id="185"/>
    <w:bookmarkStart w:name="z441" w:id="186"/>
    <w:p>
      <w:pPr>
        <w:spacing w:after="0"/>
        <w:ind w:left="0"/>
        <w:jc w:val="both"/>
      </w:pPr>
      <w:r>
        <w:rPr>
          <w:rFonts w:ascii="Times New Roman"/>
          <w:b w:val="false"/>
          <w:i w:val="false"/>
          <w:color w:val="000000"/>
          <w:sz w:val="28"/>
        </w:rPr>
        <w:t>
      1) Келісімді орындауға елеулі әсер етуі мүмкін Қағидаларды іске асыруға байланысты барлық өзгерістер туралы өтініш берушіні хабардар ету;</w:t>
      </w:r>
    </w:p>
    <w:bookmarkEnd w:id="186"/>
    <w:bookmarkStart w:name="z442" w:id="187"/>
    <w:p>
      <w:pPr>
        <w:spacing w:after="0"/>
        <w:ind w:left="0"/>
        <w:jc w:val="both"/>
      </w:pPr>
      <w:r>
        <w:rPr>
          <w:rFonts w:ascii="Times New Roman"/>
          <w:b w:val="false"/>
          <w:i w:val="false"/>
          <w:color w:val="000000"/>
          <w:sz w:val="28"/>
        </w:rPr>
        <w:t>
      2) осы Келісімге қол қойылған күннен кейін екі жыл ішінде мемлекеттік ынталандыру шараларының іске асырылуына мониторинг жүргізу.</w:t>
      </w:r>
    </w:p>
    <w:bookmarkEnd w:id="187"/>
    <w:bookmarkStart w:name="z443" w:id="188"/>
    <w:p>
      <w:pPr>
        <w:spacing w:after="0"/>
        <w:ind w:left="0"/>
        <w:jc w:val="both"/>
      </w:pPr>
      <w:r>
        <w:rPr>
          <w:rFonts w:ascii="Times New Roman"/>
          <w:b w:val="false"/>
          <w:i w:val="false"/>
          <w:color w:val="000000"/>
          <w:sz w:val="28"/>
        </w:rPr>
        <w:t>
      5. Өтініш беруші міндеттенеді:</w:t>
      </w:r>
    </w:p>
    <w:bookmarkEnd w:id="188"/>
    <w:bookmarkStart w:name="z444" w:id="189"/>
    <w:p>
      <w:pPr>
        <w:spacing w:after="0"/>
        <w:ind w:left="0"/>
        <w:jc w:val="both"/>
      </w:pPr>
      <w:r>
        <w:rPr>
          <w:rFonts w:ascii="Times New Roman"/>
          <w:b w:val="false"/>
          <w:i w:val="false"/>
          <w:color w:val="000000"/>
          <w:sz w:val="28"/>
        </w:rPr>
        <w:t>
      1) ұлттық институтқа одан әрі мемлекеттік статистика саласындағы уәкілетті органға жіберу үшін бастапқы статистикалық деректерді уәкілетті органға және өтелетін шығындар бойынша көрсетілген қызметтер (орындалған жұмыстар) актісіне (актілеріне) қол қойылған күннен кейін 2 (екі) жыл бұрын, 2 (екі) жыл және ұлттық институт мемлекеттік ынталандыру шараларын іске асыру мониторингін жүргізу мақсатында келісімге қол қойылғаннан кейін 2 (екі) жыл бұрын деректерді қоса алғанда, ұлттық институтқа таратуға келісім берілсін. Өтініш беруші Шығындарды өтеу туралы келісімге қол қойған ұлттық институтқа түскен күн Шығындарды өтеу туралы келісім жасалған күн болып есептеледі. Алғашқы статистикалық деректерді таратуға келісім нысаны осы Келісімге қосымшада келтірілген;</w:t>
      </w:r>
    </w:p>
    <w:bookmarkEnd w:id="189"/>
    <w:bookmarkStart w:name="z445" w:id="190"/>
    <w:p>
      <w:pPr>
        <w:spacing w:after="0"/>
        <w:ind w:left="0"/>
        <w:jc w:val="both"/>
      </w:pPr>
      <w:r>
        <w:rPr>
          <w:rFonts w:ascii="Times New Roman"/>
          <w:b w:val="false"/>
          <w:i w:val="false"/>
          <w:color w:val="000000"/>
          <w:sz w:val="28"/>
        </w:rPr>
        <w:t>
      2) мемлекеттік статистика саласындағы уәкілетті органның бастапқы статистикалық деректері негізінде ұлттық институттың жазбаша сұрау салуын алған күннен бастап күнтізбелік отыз күн ішінде мониторинг жүргізу үшін қажетті деректерді ұсыну;</w:t>
      </w:r>
    </w:p>
    <w:bookmarkEnd w:id="190"/>
    <w:bookmarkStart w:name="z446" w:id="191"/>
    <w:p>
      <w:pPr>
        <w:spacing w:after="0"/>
        <w:ind w:left="0"/>
        <w:jc w:val="both"/>
      </w:pPr>
      <w:r>
        <w:rPr>
          <w:rFonts w:ascii="Times New Roman"/>
          <w:b w:val="false"/>
          <w:i w:val="false"/>
          <w:color w:val="000000"/>
          <w:sz w:val="28"/>
        </w:rPr>
        <w:t xml:space="preserve">
      3) қол жеткізу нысаналы индикаторлар шығындарды өтеу туралы келісім жасалған кезден бастап екі жыл ішінде мемлекеттік ынталандыру шаралары, атап айтқанда, осы Келісімнің 1-тармағына сәйкес кәсіпорынның өнімді өткізуден және қызметтер көрсетуден түсетін кірістерінің көлемін мемлекет салған сомадан кемінде 2 (екі) есе ұлғайту; </w:t>
      </w:r>
    </w:p>
    <w:bookmarkEnd w:id="191"/>
    <w:bookmarkStart w:name="z447" w:id="192"/>
    <w:p>
      <w:pPr>
        <w:spacing w:after="0"/>
        <w:ind w:left="0"/>
        <w:jc w:val="both"/>
      </w:pPr>
      <w:r>
        <w:rPr>
          <w:rFonts w:ascii="Times New Roman"/>
          <w:b w:val="false"/>
          <w:i w:val="false"/>
          <w:color w:val="000000"/>
          <w:sz w:val="28"/>
        </w:rPr>
        <w:t>
      4) ұлттық институттың жазбаша сұрау салуына сәйкес ұлттық институттан оны алған күннен бастап күнтізбелік отыз күн ішінде мемлекеттік ынталандыру шарасының іске асырылу барысы туралы ақпаратты мемлекеттік ынталандыру шарасы бойынша нысаналы индикаторға қол жеткізілмеген жағдайда осы тармақтың 3) тармақшасына сәйкес ұсыну;</w:t>
      </w:r>
    </w:p>
    <w:bookmarkEnd w:id="192"/>
    <w:bookmarkStart w:name="z448" w:id="193"/>
    <w:p>
      <w:pPr>
        <w:spacing w:after="0"/>
        <w:ind w:left="0"/>
        <w:jc w:val="both"/>
      </w:pPr>
      <w:r>
        <w:rPr>
          <w:rFonts w:ascii="Times New Roman"/>
          <w:b w:val="false"/>
          <w:i w:val="false"/>
          <w:color w:val="000000"/>
          <w:sz w:val="28"/>
        </w:rPr>
        <w:t>
      5) Келісім шарттары бұзылған жағдайда, шығындарды өтеу түрінде ұлттық институт берген ақшалай қаражатты ұлттық институттан тиісті хабарлама алған күннен бастап күнтізбелік 30 (отыз) күн ішінде қол жеткізілген нысаналы индикаторларға пропорционалды түрде қайтаруды қамтамасыз ету.</w:t>
      </w:r>
    </w:p>
    <w:bookmarkEnd w:id="193"/>
    <w:bookmarkStart w:name="z449" w:id="194"/>
    <w:p>
      <w:pPr>
        <w:spacing w:after="0"/>
        <w:ind w:left="0"/>
        <w:jc w:val="both"/>
      </w:pPr>
      <w:r>
        <w:rPr>
          <w:rFonts w:ascii="Times New Roman"/>
          <w:b w:val="false"/>
          <w:i w:val="false"/>
          <w:color w:val="000000"/>
          <w:sz w:val="28"/>
        </w:rPr>
        <w:t>
      6) мемлекеттік ынталандыру шараларын іске асыру шеңберінде ұсынылған ақпараттың, бастапқы деректердің, есептердің, негіздемелердің толықтығын, уақтылығын және анықтығын қамтамасыз ету.</w:t>
      </w:r>
    </w:p>
    <w:bookmarkEnd w:id="194"/>
    <w:bookmarkStart w:name="z450" w:id="195"/>
    <w:p>
      <w:pPr>
        <w:spacing w:after="0"/>
        <w:ind w:left="0"/>
        <w:jc w:val="left"/>
      </w:pPr>
      <w:r>
        <w:rPr>
          <w:rFonts w:ascii="Times New Roman"/>
          <w:b/>
          <w:i w:val="false"/>
          <w:color w:val="000000"/>
        </w:rPr>
        <w:t xml:space="preserve"> 3. Тараптардың құқықтары</w:t>
      </w:r>
    </w:p>
    <w:bookmarkEnd w:id="195"/>
    <w:bookmarkStart w:name="z451" w:id="196"/>
    <w:p>
      <w:pPr>
        <w:spacing w:after="0"/>
        <w:ind w:left="0"/>
        <w:jc w:val="both"/>
      </w:pPr>
      <w:r>
        <w:rPr>
          <w:rFonts w:ascii="Times New Roman"/>
          <w:b w:val="false"/>
          <w:i w:val="false"/>
          <w:color w:val="000000"/>
          <w:sz w:val="28"/>
        </w:rPr>
        <w:t>
      6. Ұлттық институт құқылы:</w:t>
      </w:r>
    </w:p>
    <w:bookmarkEnd w:id="196"/>
    <w:bookmarkStart w:name="z452" w:id="197"/>
    <w:p>
      <w:pPr>
        <w:spacing w:after="0"/>
        <w:ind w:left="0"/>
        <w:jc w:val="both"/>
      </w:pPr>
      <w:r>
        <w:rPr>
          <w:rFonts w:ascii="Times New Roman"/>
          <w:b w:val="false"/>
          <w:i w:val="false"/>
          <w:color w:val="000000"/>
          <w:sz w:val="28"/>
        </w:rPr>
        <w:t>
      1) мемлекеттік ынталандыру шарасы бойынша нысаналы индикаторға қол жеткізілмеген жағдайда мемлекеттік ынталандыру шарасының іске асырылу барысы туралы, сондай-ақ мемлекеттік статистика саласындағы уәкілетті органның бастапқы статистикалық деректері мемлекеттік ынталандыру шарасының іске асырылуына мониторинг жүргізу үшін өтініш берушіден ақпарат сұрату;</w:t>
      </w:r>
    </w:p>
    <w:bookmarkEnd w:id="197"/>
    <w:bookmarkStart w:name="z453" w:id="198"/>
    <w:p>
      <w:pPr>
        <w:spacing w:after="0"/>
        <w:ind w:left="0"/>
        <w:jc w:val="both"/>
      </w:pPr>
      <w:r>
        <w:rPr>
          <w:rFonts w:ascii="Times New Roman"/>
          <w:b w:val="false"/>
          <w:i w:val="false"/>
          <w:color w:val="000000"/>
          <w:sz w:val="28"/>
        </w:rPr>
        <w:t>
      2) осы Келісімнің шарттары бұзылған жағдайда, осы Келісімді біржақты тәртіппен бұзу және шығындарды өтеу түрінде мемлекеттік ынталандыруға қарай берілген ақшалай қаражатты қайтаруды талап ету.</w:t>
      </w:r>
    </w:p>
    <w:bookmarkEnd w:id="198"/>
    <w:bookmarkStart w:name="z454" w:id="199"/>
    <w:p>
      <w:pPr>
        <w:spacing w:after="0"/>
        <w:ind w:left="0"/>
        <w:jc w:val="left"/>
      </w:pPr>
      <w:r>
        <w:rPr>
          <w:rFonts w:ascii="Times New Roman"/>
          <w:b/>
          <w:i w:val="false"/>
          <w:color w:val="000000"/>
        </w:rPr>
        <w:t xml:space="preserve"> 4. Тараптардың жауапкершілігі</w:t>
      </w:r>
    </w:p>
    <w:bookmarkEnd w:id="199"/>
    <w:bookmarkStart w:name="z455" w:id="200"/>
    <w:p>
      <w:pPr>
        <w:spacing w:after="0"/>
        <w:ind w:left="0"/>
        <w:jc w:val="both"/>
      </w:pPr>
      <w:r>
        <w:rPr>
          <w:rFonts w:ascii="Times New Roman"/>
          <w:b w:val="false"/>
          <w:i w:val="false"/>
          <w:color w:val="000000"/>
          <w:sz w:val="28"/>
        </w:rPr>
        <w:t>
      7. Ұлттық институт жауапты:</w:t>
      </w:r>
    </w:p>
    <w:bookmarkEnd w:id="200"/>
    <w:bookmarkStart w:name="z456" w:id="201"/>
    <w:p>
      <w:pPr>
        <w:spacing w:after="0"/>
        <w:ind w:left="0"/>
        <w:jc w:val="both"/>
      </w:pPr>
      <w:r>
        <w:rPr>
          <w:rFonts w:ascii="Times New Roman"/>
          <w:b w:val="false"/>
          <w:i w:val="false"/>
          <w:color w:val="000000"/>
          <w:sz w:val="28"/>
        </w:rPr>
        <w:t>
      1) мемлекеттік ынталандыру шараларын іске асыру шеңберінде берілген ақпараттың толықтығы, уақтылығы және дұрыстығы;</w:t>
      </w:r>
    </w:p>
    <w:bookmarkEnd w:id="201"/>
    <w:bookmarkStart w:name="z457" w:id="202"/>
    <w:p>
      <w:pPr>
        <w:spacing w:after="0"/>
        <w:ind w:left="0"/>
        <w:jc w:val="both"/>
      </w:pPr>
      <w:r>
        <w:rPr>
          <w:rFonts w:ascii="Times New Roman"/>
          <w:b w:val="false"/>
          <w:i w:val="false"/>
          <w:color w:val="000000"/>
          <w:sz w:val="28"/>
        </w:rPr>
        <w:t>
      2) мемлекеттік ынталандыру шараларын уақтылы бергені үшін.</w:t>
      </w:r>
    </w:p>
    <w:bookmarkEnd w:id="202"/>
    <w:bookmarkStart w:name="z458" w:id="203"/>
    <w:p>
      <w:pPr>
        <w:spacing w:after="0"/>
        <w:ind w:left="0"/>
        <w:jc w:val="both"/>
      </w:pPr>
      <w:r>
        <w:rPr>
          <w:rFonts w:ascii="Times New Roman"/>
          <w:b w:val="false"/>
          <w:i w:val="false"/>
          <w:color w:val="000000"/>
          <w:sz w:val="28"/>
        </w:rPr>
        <w:t>
      8. Өтініш беруші жауапты:</w:t>
      </w:r>
    </w:p>
    <w:bookmarkEnd w:id="203"/>
    <w:bookmarkStart w:name="z459" w:id="204"/>
    <w:p>
      <w:pPr>
        <w:spacing w:after="0"/>
        <w:ind w:left="0"/>
        <w:jc w:val="both"/>
      </w:pPr>
      <w:r>
        <w:rPr>
          <w:rFonts w:ascii="Times New Roman"/>
          <w:b w:val="false"/>
          <w:i w:val="false"/>
          <w:color w:val="000000"/>
          <w:sz w:val="28"/>
        </w:rPr>
        <w:t>
      1) мемлекеттік ынталандыру шараларын іске асыру шеңберінде ұсынылған ақпараттың, бастапқы деректердің, есептердің, негіздемелердің толықтығы, уақтылығы және анықтығы;</w:t>
      </w:r>
    </w:p>
    <w:bookmarkEnd w:id="204"/>
    <w:bookmarkStart w:name="z460" w:id="205"/>
    <w:p>
      <w:pPr>
        <w:spacing w:after="0"/>
        <w:ind w:left="0"/>
        <w:jc w:val="both"/>
      </w:pPr>
      <w:r>
        <w:rPr>
          <w:rFonts w:ascii="Times New Roman"/>
          <w:b w:val="false"/>
          <w:i w:val="false"/>
          <w:color w:val="000000"/>
          <w:sz w:val="28"/>
        </w:rPr>
        <w:t>
      2) осы Келісімнің 5-тармағының 3) тармақшасында көрсетілген мемлекеттік ынталандыру шараларының нысаналы индикаторына қол жеткізу;</w:t>
      </w:r>
    </w:p>
    <w:bookmarkEnd w:id="205"/>
    <w:bookmarkStart w:name="z461" w:id="206"/>
    <w:p>
      <w:pPr>
        <w:spacing w:after="0"/>
        <w:ind w:left="0"/>
        <w:jc w:val="both"/>
      </w:pPr>
      <w:r>
        <w:rPr>
          <w:rFonts w:ascii="Times New Roman"/>
          <w:b w:val="false"/>
          <w:i w:val="false"/>
          <w:color w:val="000000"/>
          <w:sz w:val="28"/>
        </w:rPr>
        <w:t>
      3) осы Келісімнің шарттары бұзылған жағдайда шығындарды өтеу түрінде мемлекеттік ынталандыру шарасы бойынша берілген ақшалай қаражатты уақтылы қайтару.</w:t>
      </w:r>
    </w:p>
    <w:bookmarkEnd w:id="206"/>
    <w:bookmarkStart w:name="z462" w:id="207"/>
    <w:p>
      <w:pPr>
        <w:spacing w:after="0"/>
        <w:ind w:left="0"/>
        <w:jc w:val="left"/>
      </w:pPr>
      <w:r>
        <w:rPr>
          <w:rFonts w:ascii="Times New Roman"/>
          <w:b/>
          <w:i w:val="false"/>
          <w:color w:val="000000"/>
        </w:rPr>
        <w:t xml:space="preserve"> 5. Құпиялылық</w:t>
      </w:r>
    </w:p>
    <w:bookmarkEnd w:id="207"/>
    <w:bookmarkStart w:name="z463" w:id="208"/>
    <w:p>
      <w:pPr>
        <w:spacing w:after="0"/>
        <w:ind w:left="0"/>
        <w:jc w:val="both"/>
      </w:pPr>
      <w:r>
        <w:rPr>
          <w:rFonts w:ascii="Times New Roman"/>
          <w:b w:val="false"/>
          <w:i w:val="false"/>
          <w:color w:val="000000"/>
          <w:sz w:val="28"/>
        </w:rPr>
        <w:t>
      9. Осы Келісімнің шарттарына қатысты ақпарат, банктік құпия, сондай-ақ Тараптар осы Келісімді жасасу және орындау барысында алған қаржылық, коммерциялық және өзге де ақпарат құпия болып табылады және Қазақстан Республикасының қолданыстағы заңнамасында көзделген жағдайларды қоспағанда, үшінші тұлғаларға жария етуге жатпайды.</w:t>
      </w:r>
    </w:p>
    <w:bookmarkEnd w:id="208"/>
    <w:bookmarkStart w:name="z464" w:id="209"/>
    <w:p>
      <w:pPr>
        <w:spacing w:after="0"/>
        <w:ind w:left="0"/>
        <w:jc w:val="both"/>
      </w:pPr>
      <w:r>
        <w:rPr>
          <w:rFonts w:ascii="Times New Roman"/>
          <w:b w:val="false"/>
          <w:i w:val="false"/>
          <w:color w:val="000000"/>
          <w:sz w:val="28"/>
        </w:rPr>
        <w:t xml:space="preserve">
      Банк құпиясы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50-бабының</w:t>
      </w:r>
      <w:r>
        <w:rPr>
          <w:rFonts w:ascii="Times New Roman"/>
          <w:b w:val="false"/>
          <w:i w:val="false"/>
          <w:color w:val="000000"/>
          <w:sz w:val="28"/>
        </w:rPr>
        <w:t xml:space="preserve"> 4-тармағына сәйкес ашылуы мүмкін.</w:t>
      </w:r>
    </w:p>
    <w:bookmarkEnd w:id="209"/>
    <w:bookmarkStart w:name="z465" w:id="210"/>
    <w:p>
      <w:pPr>
        <w:spacing w:after="0"/>
        <w:ind w:left="0"/>
        <w:jc w:val="both"/>
      </w:pPr>
      <w:r>
        <w:rPr>
          <w:rFonts w:ascii="Times New Roman"/>
          <w:b w:val="false"/>
          <w:i w:val="false"/>
          <w:color w:val="000000"/>
          <w:sz w:val="28"/>
        </w:rPr>
        <w:t>
      Өтініш берушінің атауына және мемлекеттік ынталандыру шараларына, жүргізілген өтеу сомасына қатысты ақпарат құпия ақпаратқа жатпайды.</w:t>
      </w:r>
    </w:p>
    <w:bookmarkEnd w:id="210"/>
    <w:bookmarkStart w:name="z466" w:id="211"/>
    <w:p>
      <w:pPr>
        <w:spacing w:after="0"/>
        <w:ind w:left="0"/>
        <w:jc w:val="both"/>
      </w:pPr>
      <w:r>
        <w:rPr>
          <w:rFonts w:ascii="Times New Roman"/>
          <w:b w:val="false"/>
          <w:i w:val="false"/>
          <w:color w:val="000000"/>
          <w:sz w:val="28"/>
        </w:rPr>
        <w:t>
      10. Тараптар осы Келісімнің құпиялылығын сақтау үшін барлық қажетті, оның ішінде құқықтық сипаттағы шараларды қабылдайды. Тараптардың лауазымды тұлғалары мен жұмыскерлері осы Келісімді іске асыру барысында алынған мәліметтерді жария етуге не үшінші тұлғаларға беруге жол берілмейді.</w:t>
      </w:r>
    </w:p>
    <w:bookmarkEnd w:id="211"/>
    <w:bookmarkStart w:name="z467" w:id="212"/>
    <w:p>
      <w:pPr>
        <w:spacing w:after="0"/>
        <w:ind w:left="0"/>
        <w:jc w:val="both"/>
      </w:pPr>
      <w:r>
        <w:rPr>
          <w:rFonts w:ascii="Times New Roman"/>
          <w:b w:val="false"/>
          <w:i w:val="false"/>
          <w:color w:val="000000"/>
          <w:sz w:val="28"/>
        </w:rPr>
        <w:t>
      11. Осы Келісімнің талаптарын бұза отырып, Тараптардың кез келгені құпия ақпаратты жария еткен не таратқан жағдайда, кінәлі Тарап осындай ақпаратты жария ету салдарынан екінші Тарап шеккен ықтимал залалдарды өтей отырып, Қазақстан Республикасының заңнамасында көзделген жауаптылықта болады.</w:t>
      </w:r>
    </w:p>
    <w:bookmarkEnd w:id="212"/>
    <w:bookmarkStart w:name="z468" w:id="213"/>
    <w:p>
      <w:pPr>
        <w:spacing w:after="0"/>
        <w:ind w:left="0"/>
        <w:jc w:val="left"/>
      </w:pPr>
      <w:r>
        <w:rPr>
          <w:rFonts w:ascii="Times New Roman"/>
          <w:b/>
          <w:i w:val="false"/>
          <w:color w:val="000000"/>
        </w:rPr>
        <w:t xml:space="preserve"> 6. Еңсерілмейтін күш жағдайлары</w:t>
      </w:r>
    </w:p>
    <w:bookmarkEnd w:id="213"/>
    <w:bookmarkStart w:name="z469" w:id="214"/>
    <w:p>
      <w:pPr>
        <w:spacing w:after="0"/>
        <w:ind w:left="0"/>
        <w:jc w:val="both"/>
      </w:pPr>
      <w:r>
        <w:rPr>
          <w:rFonts w:ascii="Times New Roman"/>
          <w:b w:val="false"/>
          <w:i w:val="false"/>
          <w:color w:val="000000"/>
          <w:sz w:val="28"/>
        </w:rPr>
        <w:t>
      12. Тараптар міндеттемелерді ішінара немесе толық орындамағаны үшін, сондай-ақ олардың орындалуын кідірткені үшін, егер бұлар еңсерілмейтін күштің (дүлей зілзаланың немесе көздеу немесе алдын алу мүмкін емес өзге де мән-жайлардың), сондай-ақ келісім шарттарын орындамауға немесе тиісінше орындамауға әкеп соғатын соғыс қимылдарының, ереуілдердің және өзге де төтенше жағдайлардың салдары болып табылса, жауапкершіліктен босатылады.</w:t>
      </w:r>
    </w:p>
    <w:bookmarkEnd w:id="214"/>
    <w:bookmarkStart w:name="z470" w:id="215"/>
    <w:p>
      <w:pPr>
        <w:spacing w:after="0"/>
        <w:ind w:left="0"/>
        <w:jc w:val="both"/>
      </w:pPr>
      <w:r>
        <w:rPr>
          <w:rFonts w:ascii="Times New Roman"/>
          <w:b w:val="false"/>
          <w:i w:val="false"/>
          <w:color w:val="000000"/>
          <w:sz w:val="28"/>
        </w:rPr>
        <w:t>
      13. Еңсерілмес күш мән-жайларына сілтеме жасайтын тарап 3 (үш) жұмыс күні ішінде екінші тарапқа еңсерілмес күш мән-жайларының басталғаны туралы да, аяқталғаны туралы да хабарлауға міндетті.</w:t>
      </w:r>
    </w:p>
    <w:bookmarkEnd w:id="215"/>
    <w:bookmarkStart w:name="z471" w:id="216"/>
    <w:p>
      <w:pPr>
        <w:spacing w:after="0"/>
        <w:ind w:left="0"/>
        <w:jc w:val="both"/>
      </w:pPr>
      <w:r>
        <w:rPr>
          <w:rFonts w:ascii="Times New Roman"/>
          <w:b w:val="false"/>
          <w:i w:val="false"/>
          <w:color w:val="000000"/>
          <w:sz w:val="28"/>
        </w:rPr>
        <w:t>
      14. Егер тараптардың бірі еңсерілмес күш мән-жайлары туындаған күннен бастап күнтізбелік алпыс күн ішінде келісім бойынша өз міндеттемелерін орындай алмайтын жағдайда болса, екінші тараптың бұл туралы бірінші тарапты келісім бұзылған күнге дейін он жұмыс күнінен кешіктірмей хабардар ете отырып, Келісімді бұзуға құқығы бар.</w:t>
      </w:r>
    </w:p>
    <w:bookmarkEnd w:id="216"/>
    <w:bookmarkStart w:name="z472" w:id="217"/>
    <w:p>
      <w:pPr>
        <w:spacing w:after="0"/>
        <w:ind w:left="0"/>
        <w:jc w:val="left"/>
      </w:pPr>
      <w:r>
        <w:rPr>
          <w:rFonts w:ascii="Times New Roman"/>
          <w:b/>
          <w:i w:val="false"/>
          <w:color w:val="000000"/>
        </w:rPr>
        <w:t xml:space="preserve"> 7. Даулы мәселелерді шешу</w:t>
      </w:r>
    </w:p>
    <w:bookmarkEnd w:id="217"/>
    <w:bookmarkStart w:name="z473" w:id="218"/>
    <w:p>
      <w:pPr>
        <w:spacing w:after="0"/>
        <w:ind w:left="0"/>
        <w:jc w:val="both"/>
      </w:pPr>
      <w:r>
        <w:rPr>
          <w:rFonts w:ascii="Times New Roman"/>
          <w:b w:val="false"/>
          <w:i w:val="false"/>
          <w:color w:val="000000"/>
          <w:sz w:val="28"/>
        </w:rPr>
        <w:t>
      15. Ұлттық институт пен өтініш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жұмсауға тиіс.</w:t>
      </w:r>
    </w:p>
    <w:bookmarkEnd w:id="218"/>
    <w:bookmarkStart w:name="z474" w:id="219"/>
    <w:p>
      <w:pPr>
        <w:spacing w:after="0"/>
        <w:ind w:left="0"/>
        <w:jc w:val="both"/>
      </w:pPr>
      <w:r>
        <w:rPr>
          <w:rFonts w:ascii="Times New Roman"/>
          <w:b w:val="false"/>
          <w:i w:val="false"/>
          <w:color w:val="000000"/>
          <w:sz w:val="28"/>
        </w:rPr>
        <w:t>
       16. Егер келіссөздер нәтижесінде ұлттық институт пен өтініш беруші дауды шеше алмаса, Тараптардың кез келгені дауды Қазақстан Республикасының заңнамасына сәйкес Қазақстан Республикасы сотының қарауына береді.</w:t>
      </w:r>
    </w:p>
    <w:bookmarkEnd w:id="219"/>
    <w:bookmarkStart w:name="z475" w:id="220"/>
    <w:p>
      <w:pPr>
        <w:spacing w:after="0"/>
        <w:ind w:left="0"/>
        <w:jc w:val="left"/>
      </w:pPr>
      <w:r>
        <w:rPr>
          <w:rFonts w:ascii="Times New Roman"/>
          <w:b/>
          <w:i w:val="false"/>
          <w:color w:val="000000"/>
        </w:rPr>
        <w:t xml:space="preserve"> 8. Қорытынды ережелер</w:t>
      </w:r>
    </w:p>
    <w:bookmarkEnd w:id="220"/>
    <w:bookmarkStart w:name="z476" w:id="221"/>
    <w:p>
      <w:pPr>
        <w:spacing w:after="0"/>
        <w:ind w:left="0"/>
        <w:jc w:val="both"/>
      </w:pPr>
      <w:r>
        <w:rPr>
          <w:rFonts w:ascii="Times New Roman"/>
          <w:b w:val="false"/>
          <w:i w:val="false"/>
          <w:color w:val="000000"/>
          <w:sz w:val="28"/>
        </w:rPr>
        <w:t>
      17. Осы Келісім Тараптар қол қойған күннен бастап күшіне енеді және оған қол қойылған күннен бастап 2 (екі) жыл бойы қолданылады.</w:t>
      </w:r>
    </w:p>
    <w:bookmarkEnd w:id="221"/>
    <w:bookmarkStart w:name="z477" w:id="222"/>
    <w:p>
      <w:pPr>
        <w:spacing w:after="0"/>
        <w:ind w:left="0"/>
        <w:jc w:val="both"/>
      </w:pPr>
      <w:r>
        <w:rPr>
          <w:rFonts w:ascii="Times New Roman"/>
          <w:b w:val="false"/>
          <w:i w:val="false"/>
          <w:color w:val="000000"/>
          <w:sz w:val="28"/>
        </w:rPr>
        <w:t>
      18. Осы Келісімге енгізілетін барлық өзгерістер мен толықтырулар оларды жазбаша түрде ресімдеген және кейіннен осы Келісімнің ажырамас бөлігі болып табылатын барлық Тараптардың уәкілетті тұлғалары қол қойған кезде жарамды болады.</w:t>
      </w:r>
    </w:p>
    <w:bookmarkEnd w:id="222"/>
    <w:bookmarkStart w:name="z478" w:id="223"/>
    <w:p>
      <w:pPr>
        <w:spacing w:after="0"/>
        <w:ind w:left="0"/>
        <w:jc w:val="both"/>
      </w:pPr>
      <w:r>
        <w:rPr>
          <w:rFonts w:ascii="Times New Roman"/>
          <w:b w:val="false"/>
          <w:i w:val="false"/>
          <w:color w:val="000000"/>
          <w:sz w:val="28"/>
        </w:rPr>
        <w:t>
      19. Деректемелер (заңды мекенжайлар, шот нөмірі) өзгерген жағдайда Тараптар бір-біріне дереу хабарлайды.</w:t>
      </w:r>
    </w:p>
    <w:bookmarkEnd w:id="223"/>
    <w:bookmarkStart w:name="z479" w:id="224"/>
    <w:p>
      <w:pPr>
        <w:spacing w:after="0"/>
        <w:ind w:left="0"/>
        <w:jc w:val="both"/>
      </w:pPr>
      <w:r>
        <w:rPr>
          <w:rFonts w:ascii="Times New Roman"/>
          <w:b w:val="false"/>
          <w:i w:val="false"/>
          <w:color w:val="000000"/>
          <w:sz w:val="28"/>
        </w:rPr>
        <w:t>
      20. Егер Қазақстан Республикасының қолданыстағы заңнамасында өзгеше көзделмесе, Тараптар осы Келісімді басшылыққа алады.</w:t>
      </w:r>
    </w:p>
    <w:bookmarkEnd w:id="224"/>
    <w:bookmarkStart w:name="z480" w:id="225"/>
    <w:p>
      <w:pPr>
        <w:spacing w:after="0"/>
        <w:ind w:left="0"/>
        <w:jc w:val="both"/>
      </w:pPr>
      <w:r>
        <w:rPr>
          <w:rFonts w:ascii="Times New Roman"/>
          <w:b w:val="false"/>
          <w:i w:val="false"/>
          <w:color w:val="000000"/>
          <w:sz w:val="28"/>
        </w:rPr>
        <w:t>
      21. Осы Келісім әрбір тарап үшін бір-бірден бірдей заңды күші бар екі данада жасалды.</w:t>
      </w:r>
    </w:p>
    <w:bookmarkEnd w:id="225"/>
    <w:bookmarkStart w:name="z481" w:id="226"/>
    <w:p>
      <w:pPr>
        <w:spacing w:after="0"/>
        <w:ind w:left="0"/>
        <w:jc w:val="both"/>
      </w:pPr>
      <w:r>
        <w:rPr>
          <w:rFonts w:ascii="Times New Roman"/>
          <w:b w:val="false"/>
          <w:i w:val="false"/>
          <w:color w:val="000000"/>
          <w:sz w:val="28"/>
        </w:rPr>
        <w:t>
      9. Тараптардың заңды мекенжайлары мен деректемелері</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27"/>
          <w:p>
            <w:pPr>
              <w:spacing w:after="20"/>
              <w:ind w:left="20"/>
              <w:jc w:val="both"/>
            </w:pPr>
            <w:r>
              <w:rPr>
                <w:rFonts w:ascii="Times New Roman"/>
                <w:b w:val="false"/>
                <w:i w:val="false"/>
                <w:color w:val="000000"/>
                <w:sz w:val="20"/>
              </w:rPr>
              <w:t>
Ұлттық институт:</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"QazIndustry" Қазақстандық индустрия және экспорт орталығы" акционерлік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тел / факс:</w:t>
            </w:r>
          </w:p>
          <w:p>
            <w:pPr>
              <w:spacing w:after="20"/>
              <w:ind w:left="20"/>
              <w:jc w:val="both"/>
            </w:pPr>
            <w:r>
              <w:rPr>
                <w:rFonts w:ascii="Times New Roman"/>
                <w:b w:val="false"/>
                <w:i w:val="false"/>
                <w:color w:val="000000"/>
                <w:sz w:val="20"/>
              </w:rPr>
              <w:t>
</w:t>
            </w:r>
            <w:r>
              <w:rPr>
                <w:rFonts w:ascii="Times New Roman"/>
                <w:b w:val="false"/>
                <w:i w:val="false"/>
                <w:color w:val="000000"/>
                <w:sz w:val="20"/>
              </w:rPr>
              <w:t>БСН</w:t>
            </w:r>
          </w:p>
          <w:p>
            <w:pPr>
              <w:spacing w:after="20"/>
              <w:ind w:left="20"/>
              <w:jc w:val="both"/>
            </w:pPr>
            <w:r>
              <w:rPr>
                <w:rFonts w:ascii="Times New Roman"/>
                <w:b w:val="false"/>
                <w:i w:val="false"/>
                <w:color w:val="000000"/>
                <w:sz w:val="20"/>
              </w:rPr>
              <w:t>
</w:t>
            </w:r>
            <w:r>
              <w:rPr>
                <w:rFonts w:ascii="Times New Roman"/>
                <w:b w:val="false"/>
                <w:i w:val="false"/>
                <w:color w:val="000000"/>
                <w:sz w:val="20"/>
              </w:rPr>
              <w:t>ЖСК</w:t>
            </w:r>
          </w:p>
          <w:p>
            <w:pPr>
              <w:spacing w:after="20"/>
              <w:ind w:left="20"/>
              <w:jc w:val="both"/>
            </w:pPr>
            <w:r>
              <w:rPr>
                <w:rFonts w:ascii="Times New Roman"/>
                <w:b w:val="false"/>
                <w:i w:val="false"/>
                <w:color w:val="000000"/>
                <w:sz w:val="20"/>
              </w:rPr>
              <w:t>
</w:t>
            </w:r>
            <w:r>
              <w:rPr>
                <w:rFonts w:ascii="Times New Roman"/>
                <w:b w:val="false"/>
                <w:i w:val="false"/>
                <w:color w:val="000000"/>
                <w:sz w:val="20"/>
              </w:rPr>
              <w:t>БСК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((бірінші басшының/немесе уәкілетті тұлғаның лауазымы)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Мөр орны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28"/>
          <w:p>
            <w:pPr>
              <w:spacing w:after="20"/>
              <w:ind w:left="20"/>
              <w:jc w:val="both"/>
            </w:pPr>
            <w:r>
              <w:rPr>
                <w:rFonts w:ascii="Times New Roman"/>
                <w:b w:val="false"/>
                <w:i w:val="false"/>
                <w:color w:val="000000"/>
                <w:sz w:val="20"/>
              </w:rPr>
              <w:t>
Өтініш беруші____________________</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тел/факс:</w:t>
            </w:r>
          </w:p>
          <w:p>
            <w:pPr>
              <w:spacing w:after="20"/>
              <w:ind w:left="20"/>
              <w:jc w:val="both"/>
            </w:pPr>
            <w:r>
              <w:rPr>
                <w:rFonts w:ascii="Times New Roman"/>
                <w:b w:val="false"/>
                <w:i w:val="false"/>
                <w:color w:val="000000"/>
                <w:sz w:val="20"/>
              </w:rPr>
              <w:t>
</w:t>
            </w:r>
            <w:r>
              <w:rPr>
                <w:rFonts w:ascii="Times New Roman"/>
                <w:b w:val="false"/>
                <w:i w:val="false"/>
                <w:color w:val="000000"/>
                <w:sz w:val="20"/>
              </w:rPr>
              <w:t>БСН / ЖСН</w:t>
            </w:r>
          </w:p>
          <w:p>
            <w:pPr>
              <w:spacing w:after="20"/>
              <w:ind w:left="20"/>
              <w:jc w:val="both"/>
            </w:pPr>
            <w:r>
              <w:rPr>
                <w:rFonts w:ascii="Times New Roman"/>
                <w:b w:val="false"/>
                <w:i w:val="false"/>
                <w:color w:val="000000"/>
                <w:sz w:val="20"/>
              </w:rPr>
              <w:t>
</w:t>
            </w:r>
            <w:r>
              <w:rPr>
                <w:rFonts w:ascii="Times New Roman"/>
                <w:b w:val="false"/>
                <w:i w:val="false"/>
                <w:color w:val="000000"/>
                <w:sz w:val="20"/>
              </w:rPr>
              <w:t>ЖСК</w:t>
            </w:r>
          </w:p>
          <w:p>
            <w:pPr>
              <w:spacing w:after="20"/>
              <w:ind w:left="20"/>
              <w:jc w:val="both"/>
            </w:pPr>
            <w:r>
              <w:rPr>
                <w:rFonts w:ascii="Times New Roman"/>
                <w:b w:val="false"/>
                <w:i w:val="false"/>
                <w:color w:val="000000"/>
                <w:sz w:val="20"/>
              </w:rPr>
              <w:t>
</w:t>
            </w:r>
            <w:r>
              <w:rPr>
                <w:rFonts w:ascii="Times New Roman"/>
                <w:b w:val="false"/>
                <w:i w:val="false"/>
                <w:color w:val="000000"/>
                <w:sz w:val="20"/>
              </w:rPr>
              <w:t>БСК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(бірінші басшының лауазымы)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Мөр орны (болған жағдайда)</w:t>
            </w:r>
          </w:p>
        </w:tc>
      </w:tr>
    </w:tbl>
    <w:bookmarkStart w:name="z504" w:id="229"/>
    <w:p>
      <w:pPr>
        <w:spacing w:after="0"/>
        <w:ind w:left="0"/>
        <w:jc w:val="both"/>
      </w:pPr>
      <w:r>
        <w:rPr>
          <w:rFonts w:ascii="Times New Roman"/>
          <w:b w:val="false"/>
          <w:i w:val="false"/>
          <w:color w:val="000000"/>
          <w:sz w:val="28"/>
        </w:rPr>
        <w:t>
      Ескертпе:</w:t>
      </w:r>
    </w:p>
    <w:bookmarkEnd w:id="229"/>
    <w:bookmarkStart w:name="z505" w:id="230"/>
    <w:p>
      <w:pPr>
        <w:spacing w:after="0"/>
        <w:ind w:left="0"/>
        <w:jc w:val="both"/>
      </w:pPr>
      <w:r>
        <w:rPr>
          <w:rFonts w:ascii="Times New Roman"/>
          <w:b w:val="false"/>
          <w:i w:val="false"/>
          <w:color w:val="000000"/>
          <w:sz w:val="28"/>
        </w:rPr>
        <w:t>
      БСН - бизнес сәйкестендіру нөмірі;</w:t>
      </w:r>
    </w:p>
    <w:bookmarkEnd w:id="230"/>
    <w:bookmarkStart w:name="z506" w:id="231"/>
    <w:p>
      <w:pPr>
        <w:spacing w:after="0"/>
        <w:ind w:left="0"/>
        <w:jc w:val="both"/>
      </w:pPr>
      <w:r>
        <w:rPr>
          <w:rFonts w:ascii="Times New Roman"/>
          <w:b w:val="false"/>
          <w:i w:val="false"/>
          <w:color w:val="000000"/>
          <w:sz w:val="28"/>
        </w:rPr>
        <w:t>
      ЖСН - жеке сәйкестендіру нөмірі;</w:t>
      </w:r>
    </w:p>
    <w:bookmarkEnd w:id="231"/>
    <w:bookmarkStart w:name="z507" w:id="232"/>
    <w:p>
      <w:pPr>
        <w:spacing w:after="0"/>
        <w:ind w:left="0"/>
        <w:jc w:val="both"/>
      </w:pPr>
      <w:r>
        <w:rPr>
          <w:rFonts w:ascii="Times New Roman"/>
          <w:b w:val="false"/>
          <w:i w:val="false"/>
          <w:color w:val="000000"/>
          <w:sz w:val="28"/>
        </w:rPr>
        <w:t>
      ЖСК - жеке сәйкестендіру коды;</w:t>
      </w:r>
    </w:p>
    <w:bookmarkEnd w:id="232"/>
    <w:bookmarkStart w:name="z508" w:id="233"/>
    <w:p>
      <w:pPr>
        <w:spacing w:after="0"/>
        <w:ind w:left="0"/>
        <w:jc w:val="both"/>
      </w:pPr>
      <w:r>
        <w:rPr>
          <w:rFonts w:ascii="Times New Roman"/>
          <w:b w:val="false"/>
          <w:i w:val="false"/>
          <w:color w:val="000000"/>
          <w:sz w:val="28"/>
        </w:rPr>
        <w:t>
      БСК - банктік сәйкестендіру коды.</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Шығындарды өтеу туралы</w:t>
            </w:r>
            <w:r>
              <w:br/>
            </w:r>
            <w:r>
              <w:rPr>
                <w:rFonts w:ascii="Times New Roman"/>
                <w:b w:val="false"/>
                <w:i w:val="false"/>
                <w:color w:val="000000"/>
                <w:sz w:val="20"/>
              </w:rPr>
              <w:t>келісімге қосымша</w:t>
            </w:r>
            <w:r>
              <w:br/>
            </w:r>
            <w:r>
              <w:rPr>
                <w:rFonts w:ascii="Times New Roman"/>
                <w:b w:val="false"/>
                <w:i w:val="false"/>
                <w:color w:val="000000"/>
                <w:sz w:val="20"/>
              </w:rPr>
              <w:t>Нысан</w:t>
            </w:r>
          </w:p>
        </w:tc>
      </w:tr>
    </w:tbl>
    <w:bookmarkStart w:name="z510" w:id="234"/>
    <w:p>
      <w:pPr>
        <w:spacing w:after="0"/>
        <w:ind w:left="0"/>
        <w:jc w:val="left"/>
      </w:pPr>
      <w:r>
        <w:rPr>
          <w:rFonts w:ascii="Times New Roman"/>
          <w:b/>
          <w:i w:val="false"/>
          <w:color w:val="000000"/>
        </w:rPr>
        <w:t xml:space="preserve"> Алғашқы статистикалық деректерді таратуға келісім (Өтініш берушінің бланкісінде толтырылады (бар болса))</w:t>
      </w:r>
    </w:p>
    <w:bookmarkEnd w:id="234"/>
    <w:p>
      <w:pPr>
        <w:spacing w:after="0"/>
        <w:ind w:left="0"/>
        <w:jc w:val="both"/>
      </w:pPr>
      <w:r>
        <w:rPr>
          <w:rFonts w:ascii="Times New Roman"/>
          <w:b w:val="false"/>
          <w:i w:val="false"/>
          <w:color w:val="ff0000"/>
          <w:sz w:val="28"/>
        </w:rPr>
        <w:t xml:space="preserve">
      Ескерту. Қосымша жаңа редакцияда - ҚР Өнеркәсіп және құрылыс министрінің м.а. 06.03.2024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кейінгі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______________________________________________________________атынан</w:t>
      </w:r>
    </w:p>
    <w:p>
      <w:pPr>
        <w:spacing w:after="0"/>
        <w:ind w:left="0"/>
        <w:jc w:val="both"/>
      </w:pPr>
      <w:r>
        <w:rPr>
          <w:rFonts w:ascii="Times New Roman"/>
          <w:b w:val="false"/>
          <w:i w:val="false"/>
          <w:color w:val="000000"/>
          <w:sz w:val="28"/>
        </w:rPr>
        <w:t>
      (өтініш берушінің толық атауы, БСН)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(басшының немесе уәкілетті тұлғаның ТАӘ және лауазымы) ______________________</w:t>
      </w:r>
    </w:p>
    <w:p>
      <w:pPr>
        <w:spacing w:after="0"/>
        <w:ind w:left="0"/>
        <w:jc w:val="both"/>
      </w:pPr>
      <w:r>
        <w:rPr>
          <w:rFonts w:ascii="Times New Roman"/>
          <w:b w:val="false"/>
          <w:i w:val="false"/>
          <w:color w:val="000000"/>
          <w:sz w:val="28"/>
        </w:rPr>
        <w:t>
      негізінде әрекет ететін, индустриялық-инновациялық даму саласындағы уәкілетті органға (Қазақстан Республикасының Өнеркәсіп және құрылыс министрлігіне) және ұлттық институтқа ("QazIndustry" қазақстандық индустрия және экспорт орталығы" акционерлік қоғамына) алғашқы статистикалық деректерді ашуға келісім береді:</w:t>
      </w:r>
    </w:p>
    <w:p>
      <w:pPr>
        <w:spacing w:after="0"/>
        <w:ind w:left="0"/>
        <w:jc w:val="both"/>
      </w:pPr>
      <w:r>
        <w:rPr>
          <w:rFonts w:ascii="Times New Roman"/>
          <w:b w:val="false"/>
          <w:i w:val="false"/>
          <w:color w:val="000000"/>
          <w:sz w:val="28"/>
        </w:rPr>
        <w:t>
      1 – ПФ – Кәсіпорынның қаржы-шаруашылық қызметі туралы есеп;</w:t>
      </w:r>
    </w:p>
    <w:p>
      <w:pPr>
        <w:spacing w:after="0"/>
        <w:ind w:left="0"/>
        <w:jc w:val="both"/>
      </w:pPr>
      <w:r>
        <w:rPr>
          <w:rFonts w:ascii="Times New Roman"/>
          <w:b w:val="false"/>
          <w:i w:val="false"/>
          <w:color w:val="000000"/>
          <w:sz w:val="28"/>
        </w:rPr>
        <w:t>
      1-Т – Еңбек жөніндегі есеп;</w:t>
      </w:r>
    </w:p>
    <w:p>
      <w:pPr>
        <w:spacing w:after="0"/>
        <w:ind w:left="0"/>
        <w:jc w:val="both"/>
      </w:pPr>
      <w:r>
        <w:rPr>
          <w:rFonts w:ascii="Times New Roman"/>
          <w:b w:val="false"/>
          <w:i w:val="false"/>
          <w:color w:val="000000"/>
          <w:sz w:val="28"/>
        </w:rPr>
        <w:t>
      2 – МП – (шағын кәсіпкерлік субъектілері үшін) - Шағын кәсіпорынның қызметі туралы есеп;</w:t>
      </w:r>
    </w:p>
    <w:p>
      <w:pPr>
        <w:spacing w:after="0"/>
        <w:ind w:left="0"/>
        <w:jc w:val="both"/>
      </w:pPr>
      <w:r>
        <w:rPr>
          <w:rFonts w:ascii="Times New Roman"/>
          <w:b w:val="false"/>
          <w:i w:val="false"/>
          <w:color w:val="000000"/>
          <w:sz w:val="28"/>
        </w:rPr>
        <w:t>
      кезең: 20__ жылғы ___ тоқсаннан бастап 20__ жылғы ___ тоқсанды қоса алғанда, тоқсан сайынғы негізде.</w:t>
      </w:r>
    </w:p>
    <w:p>
      <w:pPr>
        <w:spacing w:after="0"/>
        <w:ind w:left="0"/>
        <w:jc w:val="both"/>
      </w:pPr>
      <w:r>
        <w:rPr>
          <w:rFonts w:ascii="Times New Roman"/>
          <w:b w:val="false"/>
          <w:i w:val="false"/>
          <w:color w:val="000000"/>
          <w:sz w:val="28"/>
        </w:rPr>
        <w:t>
      көрсеткіштер бойынша:</w:t>
      </w:r>
    </w:p>
    <w:p>
      <w:pPr>
        <w:spacing w:after="0"/>
        <w:ind w:left="0"/>
        <w:jc w:val="both"/>
      </w:pPr>
      <w:r>
        <w:rPr>
          <w:rFonts w:ascii="Times New Roman"/>
          <w:b w:val="false"/>
          <w:i w:val="false"/>
          <w:color w:val="000000"/>
          <w:sz w:val="28"/>
        </w:rPr>
        <w:t>
      1-ПФ нысаны:</w:t>
      </w:r>
    </w:p>
    <w:p>
      <w:pPr>
        <w:spacing w:after="0"/>
        <w:ind w:left="0"/>
        <w:jc w:val="both"/>
      </w:pPr>
      <w:r>
        <w:rPr>
          <w:rFonts w:ascii="Times New Roman"/>
          <w:b w:val="false"/>
          <w:i w:val="false"/>
          <w:color w:val="000000"/>
          <w:sz w:val="28"/>
        </w:rPr>
        <w:t>
      1-бөлім бойынша "Негізгі және қайталама қызмет түрлері бөлінісінде өндірілген өнім мен көрсетілген қызмет көлемі туралы ақпаратты көрсетіңіз,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Өндірілген өнімнің, орындалған жұмыстардың және көрсетілген қызметтердің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бойынша "Негізгі және қайталама қызмет түрлері бөлінісінде кәсіпорынның шығыстары туралы ақпаратты көрсетіңіз,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емес сипаттағы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3-бөлім бойынша "Негізгі және қайталама қызмет түрлері бөлінісінде кәсіпорынның қаржы-шаруашылық қызметінің нәтижесін көрсетіңіз,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және қызмет көрсетуден түскен табыс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мен көрсетілген қызметтердің өзіндік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1-Т нысаны:</w:t>
      </w:r>
    </w:p>
    <w:p>
      <w:pPr>
        <w:spacing w:after="0"/>
        <w:ind w:left="0"/>
        <w:jc w:val="both"/>
      </w:pPr>
      <w:r>
        <w:rPr>
          <w:rFonts w:ascii="Times New Roman"/>
          <w:b w:val="false"/>
          <w:i w:val="false"/>
          <w:color w:val="000000"/>
          <w:sz w:val="28"/>
        </w:rPr>
        <w:t>
      2-бөлім бойынша "Қызметкерлердің саны және жалақы қоры туралы деректерді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қызметкерлердің тізімдік саны – барлығы,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негізгі қызмет персоналы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(жалақыны есептеу үшін қабылданатын),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негізгі қызмет персоналы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2-МП нысаны:</w:t>
      </w:r>
    </w:p>
    <w:p>
      <w:pPr>
        <w:spacing w:after="0"/>
        <w:ind w:left="0"/>
        <w:jc w:val="both"/>
      </w:pPr>
      <w:r>
        <w:rPr>
          <w:rFonts w:ascii="Times New Roman"/>
          <w:b w:val="false"/>
          <w:i w:val="false"/>
          <w:color w:val="000000"/>
          <w:sz w:val="28"/>
        </w:rPr>
        <w:t>
      1-бөлім бойынша "Қызметкерлердің санын, адамды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есепті кезеңдегі орташа тізімдік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(орташа жалақыны есептеу үшін қабылданады)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бойынша "Өндірілген өнімнің көлемі, орындалған жұмыстар мен көрсетілген қызметтер, өнімді сатудан және қызмет көрсетуден түскен табыс туралы ақпаратты көрсетіңіз,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3-бөлім бойынша "Кәсіпорынның қаржы-шаруашылық қызметінің нәтижесін көрсетіңіз,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және қызмет көрсетуден түскен табыс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мен көрсетілген қызметтердің өзіндік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4-бөлім бойынша "Кәсіпорын шығыстары туралы ақпаратты көрсетіңіз,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Басшының немесе уәкілетті тұлғаның лауазымы _______________________</w:t>
      </w:r>
    </w:p>
    <w:p>
      <w:pPr>
        <w:spacing w:after="0"/>
        <w:ind w:left="0"/>
        <w:jc w:val="both"/>
      </w:pPr>
      <w:r>
        <w:rPr>
          <w:rFonts w:ascii="Times New Roman"/>
          <w:b w:val="false"/>
          <w:i w:val="false"/>
          <w:color w:val="000000"/>
          <w:sz w:val="28"/>
        </w:rPr>
        <w:t>
      (Бас директор/Директор/Басқарма төрағасы немесе басқалар)</w:t>
      </w:r>
    </w:p>
    <w:p>
      <w:pPr>
        <w:spacing w:after="0"/>
        <w:ind w:left="0"/>
        <w:jc w:val="both"/>
      </w:pPr>
      <w:r>
        <w:rPr>
          <w:rFonts w:ascii="Times New Roman"/>
          <w:b w:val="false"/>
          <w:i w:val="false"/>
          <w:color w:val="000000"/>
          <w:sz w:val="28"/>
        </w:rPr>
        <w:t>
      Басшының немесе уәкілетті тұлғаның ТАӘ____________________________</w:t>
      </w:r>
    </w:p>
    <w:p>
      <w:pPr>
        <w:spacing w:after="0"/>
        <w:ind w:left="0"/>
        <w:jc w:val="both"/>
      </w:pPr>
      <w:r>
        <w:rPr>
          <w:rFonts w:ascii="Times New Roman"/>
          <w:b w:val="false"/>
          <w:i w:val="false"/>
          <w:color w:val="000000"/>
          <w:sz w:val="28"/>
        </w:rPr>
        <w:t>
       (қолы)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 жаңа редакцияда -  ҚР Өнеркәсіп және құрылыс министрінің 04.12.2023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529" w:id="235"/>
    <w:p>
      <w:pPr>
        <w:spacing w:after="0"/>
        <w:ind w:left="0"/>
        <w:jc w:val="left"/>
      </w:pPr>
      <w:r>
        <w:rPr>
          <w:rFonts w:ascii="Times New Roman"/>
          <w:b/>
          <w:i w:val="false"/>
          <w:color w:val="000000"/>
        </w:rPr>
        <w:t xml:space="preserve"> Әкімшілік деректерді жинауға арналған нысан</w:t>
      </w:r>
    </w:p>
    <w:bookmarkEnd w:id="235"/>
    <w:p>
      <w:pPr>
        <w:spacing w:after="0"/>
        <w:ind w:left="0"/>
        <w:jc w:val="both"/>
      </w:pPr>
      <w:r>
        <w:rPr>
          <w:rFonts w:ascii="Times New Roman"/>
          <w:b w:val="false"/>
          <w:i w:val="false"/>
          <w:color w:val="000000"/>
          <w:sz w:val="28"/>
        </w:rPr>
        <w:t>
      Қазақстан Республикасы Өнеркәсіп және құрылыс министрлігіне ұсынылады.</w:t>
      </w:r>
    </w:p>
    <w:p>
      <w:pPr>
        <w:spacing w:after="0"/>
        <w:ind w:left="0"/>
        <w:jc w:val="both"/>
      </w:pPr>
      <w:r>
        <w:rPr>
          <w:rFonts w:ascii="Times New Roman"/>
          <w:b w:val="false"/>
          <w:i w:val="false"/>
          <w:color w:val="000000"/>
          <w:sz w:val="28"/>
        </w:rPr>
        <w:t>
      Интернет-ресурста орналастыру нысаны: www.miid.gov.kz.</w:t>
      </w:r>
    </w:p>
    <w:p>
      <w:pPr>
        <w:spacing w:after="0"/>
        <w:ind w:left="0"/>
        <w:jc w:val="both"/>
      </w:pPr>
      <w:r>
        <w:rPr>
          <w:rFonts w:ascii="Times New Roman"/>
          <w:b w:val="false"/>
          <w:i w:val="false"/>
          <w:color w:val="000000"/>
          <w:sz w:val="28"/>
        </w:rPr>
        <w:t>
      "Еңбек өнімділігін арттыруға бағытталған мемлекеттік ынталандыру шараларын іске асыру өнеркәсібін дамыту саласындағы ұлттық институттың есебі"</w:t>
      </w:r>
    </w:p>
    <w:p>
      <w:pPr>
        <w:spacing w:after="0"/>
        <w:ind w:left="0"/>
        <w:jc w:val="both"/>
      </w:pPr>
      <w:r>
        <w:rPr>
          <w:rFonts w:ascii="Times New Roman"/>
          <w:b w:val="false"/>
          <w:i w:val="false"/>
          <w:color w:val="000000"/>
          <w:sz w:val="28"/>
        </w:rPr>
        <w:t>
      Есептілік кезеңі: 20___ жылғы __ тоқсан.</w:t>
      </w:r>
    </w:p>
    <w:p>
      <w:pPr>
        <w:spacing w:after="0"/>
        <w:ind w:left="0"/>
        <w:jc w:val="both"/>
      </w:pPr>
      <w:r>
        <w:rPr>
          <w:rFonts w:ascii="Times New Roman"/>
          <w:b w:val="false"/>
          <w:i w:val="false"/>
          <w:color w:val="000000"/>
          <w:sz w:val="28"/>
        </w:rPr>
        <w:t>
      Индекс: 1 – ҚИЭО.</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Ақпарат ұсынатын тұлғалар: "QazIndustry" Қазақстандық индустрия және экспорт орталығы" акционерлік қоғамы.</w:t>
      </w:r>
    </w:p>
    <w:p>
      <w:pPr>
        <w:spacing w:after="0"/>
        <w:ind w:left="0"/>
        <w:jc w:val="both"/>
      </w:pPr>
      <w:r>
        <w:rPr>
          <w:rFonts w:ascii="Times New Roman"/>
          <w:b w:val="false"/>
          <w:i w:val="false"/>
          <w:color w:val="000000"/>
          <w:sz w:val="28"/>
        </w:rPr>
        <w:t>
      Әкімшілік деректер нысанын ұсыну мерзімі: тоқсан сайын, есепті кезеңнен кейінгі айдың 25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ынталандыру шараларының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келіп түскен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ынталандыру шарасын ұсыну туралы шешім қабылданған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есепті күнге қаржыландырылған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жеке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ынталандыру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(респондент) ______________________________________________________</w:t>
      </w:r>
    </w:p>
    <w:p>
      <w:pPr>
        <w:spacing w:after="0"/>
        <w:ind w:left="0"/>
        <w:jc w:val="both"/>
      </w:pPr>
      <w:r>
        <w:rPr>
          <w:rFonts w:ascii="Times New Roman"/>
          <w:b w:val="false"/>
          <w:i w:val="false"/>
          <w:color w:val="000000"/>
          <w:sz w:val="28"/>
        </w:rPr>
        <w:t>
      Мекенжай (респондент)_________________________________________________</w:t>
      </w:r>
    </w:p>
    <w:p>
      <w:pPr>
        <w:spacing w:after="0"/>
        <w:ind w:left="0"/>
        <w:jc w:val="both"/>
      </w:pPr>
      <w:r>
        <w:rPr>
          <w:rFonts w:ascii="Times New Roman"/>
          <w:b w:val="false"/>
          <w:i w:val="false"/>
          <w:color w:val="000000"/>
          <w:sz w:val="28"/>
        </w:rPr>
        <w:t>
      Басшы немесе оның міндеттерін орындайтын тұлға:</w:t>
      </w:r>
    </w:p>
    <w:p>
      <w:pPr>
        <w:spacing w:after="0"/>
        <w:ind w:left="0"/>
        <w:jc w:val="both"/>
      </w:pPr>
      <w:r>
        <w:rPr>
          <w:rFonts w:ascii="Times New Roman"/>
          <w:b w:val="false"/>
          <w:i w:val="false"/>
          <w:color w:val="000000"/>
          <w:sz w:val="28"/>
        </w:rPr>
        <w:t xml:space="preserve">
      ____________________________________________________________ __________ </w:t>
      </w:r>
    </w:p>
    <w:p>
      <w:pPr>
        <w:spacing w:after="0"/>
        <w:ind w:left="0"/>
        <w:jc w:val="both"/>
      </w:pPr>
      <w:r>
        <w:rPr>
          <w:rFonts w:ascii="Times New Roman"/>
          <w:b w:val="false"/>
          <w:i w:val="false"/>
          <w:color w:val="000000"/>
          <w:sz w:val="28"/>
        </w:rPr>
        <w:t xml:space="preserve">
      тегі, аты және әкесінің аты (болған жағдайда), қолы </w:t>
      </w:r>
    </w:p>
    <w:p>
      <w:pPr>
        <w:spacing w:after="0"/>
        <w:ind w:left="0"/>
        <w:jc w:val="both"/>
      </w:pPr>
      <w:r>
        <w:rPr>
          <w:rFonts w:ascii="Times New Roman"/>
          <w:b w:val="false"/>
          <w:i w:val="false"/>
          <w:color w:val="000000"/>
          <w:sz w:val="28"/>
        </w:rPr>
        <w:t xml:space="preserve">
      Орындаушы:________________________________________________ ___________ </w:t>
      </w:r>
    </w:p>
    <w:p>
      <w:pPr>
        <w:spacing w:after="0"/>
        <w:ind w:left="0"/>
        <w:jc w:val="both"/>
      </w:pPr>
      <w:r>
        <w:rPr>
          <w:rFonts w:ascii="Times New Roman"/>
          <w:b w:val="false"/>
          <w:i w:val="false"/>
          <w:color w:val="000000"/>
          <w:sz w:val="28"/>
        </w:rPr>
        <w:t xml:space="preserve">
      тегі, аты және әкесінің аты (болған жағдайда), қолы  </w:t>
      </w:r>
    </w:p>
    <w:p>
      <w:pPr>
        <w:spacing w:after="0"/>
        <w:ind w:left="0"/>
        <w:jc w:val="both"/>
      </w:pPr>
      <w:r>
        <w:rPr>
          <w:rFonts w:ascii="Times New Roman"/>
          <w:b w:val="false"/>
          <w:i w:val="false"/>
          <w:color w:val="000000"/>
          <w:sz w:val="28"/>
        </w:rPr>
        <w:t xml:space="preserve">
      Орындаушының телефон нөмірі, электрондық адресі: ___________________  </w:t>
      </w:r>
    </w:p>
    <w:p>
      <w:pPr>
        <w:spacing w:after="0"/>
        <w:ind w:left="0"/>
        <w:jc w:val="both"/>
      </w:pPr>
      <w:r>
        <w:rPr>
          <w:rFonts w:ascii="Times New Roman"/>
          <w:b w:val="false"/>
          <w:i w:val="false"/>
          <w:color w:val="000000"/>
          <w:sz w:val="28"/>
        </w:rPr>
        <w:t xml:space="preserve">
      Күні: 20__ жылғы "____" ___________  </w:t>
      </w:r>
    </w:p>
    <w:p>
      <w:pPr>
        <w:spacing w:after="0"/>
        <w:ind w:left="0"/>
        <w:jc w:val="both"/>
      </w:pPr>
      <w:r>
        <w:rPr>
          <w:rFonts w:ascii="Times New Roman"/>
          <w:b w:val="false"/>
          <w:i w:val="false"/>
          <w:color w:val="000000"/>
          <w:sz w:val="28"/>
        </w:rPr>
        <w:t>
      Ескертпе: толтыру бойынша түсіндірме әкімшілік деректерді жинауға арналған "Еңбек</w:t>
      </w:r>
    </w:p>
    <w:p>
      <w:pPr>
        <w:spacing w:after="0"/>
        <w:ind w:left="0"/>
        <w:jc w:val="both"/>
      </w:pPr>
      <w:r>
        <w:rPr>
          <w:rFonts w:ascii="Times New Roman"/>
          <w:b w:val="false"/>
          <w:i w:val="false"/>
          <w:color w:val="000000"/>
          <w:sz w:val="28"/>
        </w:rPr>
        <w:t>
      өнімділігін арттыруға бағытталған мемлекеттік ынталандыру шараларын іске асыру</w:t>
      </w:r>
    </w:p>
    <w:p>
      <w:pPr>
        <w:spacing w:after="0"/>
        <w:ind w:left="0"/>
        <w:jc w:val="both"/>
      </w:pPr>
      <w:r>
        <w:rPr>
          <w:rFonts w:ascii="Times New Roman"/>
          <w:b w:val="false"/>
          <w:i w:val="false"/>
          <w:color w:val="000000"/>
          <w:sz w:val="28"/>
        </w:rPr>
        <w:t xml:space="preserve">
      өнеркәсібін дамыту саласындағы ұлттық институттың есебі" осы нысанға </w:t>
      </w:r>
      <w:r>
        <w:rPr>
          <w:rFonts w:ascii="Times New Roman"/>
          <w:b w:val="false"/>
          <w:i w:val="false"/>
          <w:color w:val="000000"/>
          <w:sz w:val="28"/>
        </w:rPr>
        <w:t>қосымшада</w:t>
      </w:r>
    </w:p>
    <w:p>
      <w:pPr>
        <w:spacing w:after="0"/>
        <w:ind w:left="0"/>
        <w:jc w:val="both"/>
      </w:pPr>
      <w:r>
        <w:rPr>
          <w:rFonts w:ascii="Times New Roman"/>
          <w:b w:val="false"/>
          <w:i w:val="false"/>
          <w:color w:val="000000"/>
          <w:sz w:val="28"/>
        </w:rPr>
        <w:t>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 дамыту</w:t>
            </w:r>
            <w:r>
              <w:br/>
            </w:r>
            <w:r>
              <w:rPr>
                <w:rFonts w:ascii="Times New Roman"/>
                <w:b w:val="false"/>
                <w:i w:val="false"/>
                <w:color w:val="000000"/>
                <w:sz w:val="20"/>
              </w:rPr>
              <w:t>саласындағы ұлттық</w:t>
            </w:r>
            <w:r>
              <w:br/>
            </w:r>
            <w:r>
              <w:rPr>
                <w:rFonts w:ascii="Times New Roman"/>
                <w:b w:val="false"/>
                <w:i w:val="false"/>
                <w:color w:val="000000"/>
                <w:sz w:val="20"/>
              </w:rPr>
              <w:t>институттың мемлекеттік</w:t>
            </w:r>
            <w:r>
              <w:br/>
            </w:r>
            <w:r>
              <w:rPr>
                <w:rFonts w:ascii="Times New Roman"/>
                <w:b w:val="false"/>
                <w:i w:val="false"/>
                <w:color w:val="000000"/>
                <w:sz w:val="20"/>
              </w:rPr>
              <w:t>шараларды іске асыру туралы</w:t>
            </w:r>
            <w:r>
              <w:br/>
            </w:r>
            <w:r>
              <w:rPr>
                <w:rFonts w:ascii="Times New Roman"/>
                <w:b w:val="false"/>
                <w:i w:val="false"/>
                <w:color w:val="000000"/>
                <w:sz w:val="20"/>
              </w:rPr>
              <w:t>есебі" 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613" w:id="236"/>
    <w:p>
      <w:pPr>
        <w:spacing w:after="0"/>
        <w:ind w:left="0"/>
        <w:jc w:val="left"/>
      </w:pPr>
      <w:r>
        <w:rPr>
          <w:rFonts w:ascii="Times New Roman"/>
          <w:b/>
          <w:i w:val="false"/>
          <w:color w:val="000000"/>
        </w:rPr>
        <w:t xml:space="preserve"> "Өнеркәсіпті дамыту саласындағы ұлттық институттың еңбек өнімділігін арттыруға бағытталған мемлекеттік ынталандыру шараларын іске асыру туралы есебі" нысанын толтыру бойынша түсіндірме</w:t>
      </w:r>
    </w:p>
    <w:bookmarkEnd w:id="236"/>
    <w:bookmarkStart w:name="z614" w:id="237"/>
    <w:p>
      <w:pPr>
        <w:spacing w:after="0"/>
        <w:ind w:left="0"/>
        <w:jc w:val="left"/>
      </w:pPr>
      <w:r>
        <w:rPr>
          <w:rFonts w:ascii="Times New Roman"/>
          <w:b/>
          <w:i w:val="false"/>
          <w:color w:val="000000"/>
        </w:rPr>
        <w:t xml:space="preserve"> 1-тарау. Жалпы ережелер</w:t>
      </w:r>
    </w:p>
    <w:bookmarkEnd w:id="237"/>
    <w:p>
      <w:pPr>
        <w:spacing w:after="0"/>
        <w:ind w:left="0"/>
        <w:jc w:val="both"/>
      </w:pPr>
      <w:r>
        <w:rPr>
          <w:rFonts w:ascii="Times New Roman"/>
          <w:b w:val="false"/>
          <w:i w:val="false"/>
          <w:color w:val="000000"/>
          <w:sz w:val="28"/>
        </w:rPr>
        <w:t>
      1. Осы нысан Қағидаларда көзделген мемлекеттік ынталандыру шараларын іске асыру мониторингін іске асыру мақсатында әзірленді.</w:t>
      </w:r>
    </w:p>
    <w:p>
      <w:pPr>
        <w:spacing w:after="0"/>
        <w:ind w:left="0"/>
        <w:jc w:val="both"/>
      </w:pPr>
      <w:r>
        <w:rPr>
          <w:rFonts w:ascii="Times New Roman"/>
          <w:b w:val="false"/>
          <w:i w:val="false"/>
          <w:color w:val="000000"/>
          <w:sz w:val="28"/>
        </w:rPr>
        <w:t>
      2. Толтырылған Нысанды "QazIndustry" Қазақстандық индустрия және экспорт орталығы" акционерлік қоғамы Қазақстан Республикасы Өнеркәсіп және құрылыс министрлігіне тоқсан сайын есепті кезеңнен кейінгі айдың 25-күнінен кешіктірмей ұсынады.</w:t>
      </w:r>
    </w:p>
    <w:p>
      <w:pPr>
        <w:spacing w:after="0"/>
        <w:ind w:left="0"/>
        <w:jc w:val="both"/>
      </w:pPr>
      <w:r>
        <w:rPr>
          <w:rFonts w:ascii="Times New Roman"/>
          <w:b w:val="false"/>
          <w:i w:val="false"/>
          <w:color w:val="000000"/>
          <w:sz w:val="28"/>
        </w:rPr>
        <w:t>
      3. Көрсеткіштер ағымдағы есепті кезеңнің бірінші күніне нақты деректер бойынша қалыптастырылады.</w:t>
      </w:r>
    </w:p>
    <w:p>
      <w:pPr>
        <w:spacing w:after="0"/>
        <w:ind w:left="0"/>
        <w:jc w:val="both"/>
      </w:pPr>
      <w:r>
        <w:rPr>
          <w:rFonts w:ascii="Times New Roman"/>
          <w:b w:val="false"/>
          <w:i w:val="false"/>
          <w:color w:val="000000"/>
          <w:sz w:val="28"/>
        </w:rPr>
        <w:t>
      4. Нысанға бірінші басшы, ал ол болмаған жағдайда – оның міндетін атқарушы адам қол қояды.</w:t>
      </w:r>
    </w:p>
    <w:bookmarkStart w:name="z615" w:id="238"/>
    <w:p>
      <w:pPr>
        <w:spacing w:after="0"/>
        <w:ind w:left="0"/>
        <w:jc w:val="left"/>
      </w:pPr>
      <w:r>
        <w:rPr>
          <w:rFonts w:ascii="Times New Roman"/>
          <w:b/>
          <w:i w:val="false"/>
          <w:color w:val="000000"/>
        </w:rPr>
        <w:t xml:space="preserve"> 2-тарау. Нысанды толтыру бойынша түсіндірме</w:t>
      </w:r>
    </w:p>
    <w:bookmarkEnd w:id="238"/>
    <w:p>
      <w:pPr>
        <w:spacing w:after="0"/>
        <w:ind w:left="0"/>
        <w:jc w:val="both"/>
      </w:pPr>
      <w:r>
        <w:rPr>
          <w:rFonts w:ascii="Times New Roman"/>
          <w:b w:val="false"/>
          <w:i w:val="false"/>
          <w:color w:val="000000"/>
          <w:sz w:val="28"/>
        </w:rPr>
        <w:t>
      5. Нысанның 1-бағанында реттік нөмірі көрсетіледі.</w:t>
      </w:r>
    </w:p>
    <w:p>
      <w:pPr>
        <w:spacing w:after="0"/>
        <w:ind w:left="0"/>
        <w:jc w:val="both"/>
      </w:pPr>
      <w:r>
        <w:rPr>
          <w:rFonts w:ascii="Times New Roman"/>
          <w:b w:val="false"/>
          <w:i w:val="false"/>
          <w:color w:val="000000"/>
          <w:sz w:val="28"/>
        </w:rPr>
        <w:t>
      6. Нысанның 2-бағанында Қағидалар шеңберінде мемлекеттік ынталандыру шараларын алған кәсіпорынның атауы көрсетіледі.</w:t>
      </w:r>
    </w:p>
    <w:p>
      <w:pPr>
        <w:spacing w:after="0"/>
        <w:ind w:left="0"/>
        <w:jc w:val="both"/>
      </w:pPr>
      <w:r>
        <w:rPr>
          <w:rFonts w:ascii="Times New Roman"/>
          <w:b w:val="false"/>
          <w:i w:val="false"/>
          <w:color w:val="000000"/>
          <w:sz w:val="28"/>
        </w:rPr>
        <w:t>
      7. Нысанның 3-бағанында Қағидалар шеңберінде берілген мемлекеттік ынталандыру шараларының атауы көрсетіледі.</w:t>
      </w:r>
    </w:p>
    <w:p>
      <w:pPr>
        <w:spacing w:after="0"/>
        <w:ind w:left="0"/>
        <w:jc w:val="both"/>
      </w:pPr>
      <w:r>
        <w:rPr>
          <w:rFonts w:ascii="Times New Roman"/>
          <w:b w:val="false"/>
          <w:i w:val="false"/>
          <w:color w:val="000000"/>
          <w:sz w:val="28"/>
        </w:rPr>
        <w:t>
      8. Нысанның 4-бағанында өтінімнің келіп түскен күні көрсетіледі.</w:t>
      </w:r>
    </w:p>
    <w:p>
      <w:pPr>
        <w:spacing w:after="0"/>
        <w:ind w:left="0"/>
        <w:jc w:val="both"/>
      </w:pPr>
      <w:r>
        <w:rPr>
          <w:rFonts w:ascii="Times New Roman"/>
          <w:b w:val="false"/>
          <w:i w:val="false"/>
          <w:color w:val="000000"/>
          <w:sz w:val="28"/>
        </w:rPr>
        <w:t>
      9. Нысанның 5-бағанында мемлекеттік ынталандыру шараларын ұсыну туралы шешім қабылданған күн көрсетіледі.</w:t>
      </w:r>
    </w:p>
    <w:p>
      <w:pPr>
        <w:spacing w:after="0"/>
        <w:ind w:left="0"/>
        <w:jc w:val="both"/>
      </w:pPr>
      <w:r>
        <w:rPr>
          <w:rFonts w:ascii="Times New Roman"/>
          <w:b w:val="false"/>
          <w:i w:val="false"/>
          <w:color w:val="000000"/>
          <w:sz w:val="28"/>
        </w:rPr>
        <w:t>
      10. Нысанның 6-бағанында өтініш берушінің жеке қатысу сомасы көрсетіледі.</w:t>
      </w:r>
    </w:p>
    <w:p>
      <w:pPr>
        <w:spacing w:after="0"/>
        <w:ind w:left="0"/>
        <w:jc w:val="both"/>
      </w:pPr>
      <w:r>
        <w:rPr>
          <w:rFonts w:ascii="Times New Roman"/>
          <w:b w:val="false"/>
          <w:i w:val="false"/>
          <w:color w:val="000000"/>
          <w:sz w:val="28"/>
        </w:rPr>
        <w:t>
      11. Нысанның 7-бағанында мемлекеттік ынталандыру сомасы көрсетіледі.</w:t>
      </w:r>
    </w:p>
    <w:p>
      <w:pPr>
        <w:spacing w:after="0"/>
        <w:ind w:left="0"/>
        <w:jc w:val="both"/>
      </w:pPr>
      <w:r>
        <w:rPr>
          <w:rFonts w:ascii="Times New Roman"/>
          <w:b w:val="false"/>
          <w:i w:val="false"/>
          <w:color w:val="000000"/>
          <w:sz w:val="28"/>
        </w:rPr>
        <w:t>
      12. Нысанның 8-бағанында есепті күнге қаржыландырылған сома көрсетіледі.</w:t>
      </w:r>
    </w:p>
    <w:p>
      <w:pPr>
        <w:spacing w:after="0"/>
        <w:ind w:left="0"/>
        <w:jc w:val="both"/>
      </w:pPr>
      <w:r>
        <w:rPr>
          <w:rFonts w:ascii="Times New Roman"/>
          <w:b w:val="false"/>
          <w:i w:val="false"/>
          <w:color w:val="000000"/>
          <w:sz w:val="28"/>
        </w:rPr>
        <w:t>
      13. Нысанның 9-бағанында ағымдағы жай-күйі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Қағидалар 8-қосымшамен толықтырылды -  ҚР Өнеркәсіп және құрылыс министрінің 04.12.2023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жұмыскерлердің құзыретін арттыруға арналған шығыстарды аванстау"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(бұдан әрі – портал)</w:t>
            </w:r>
          </w:p>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қызмет көрсетуге қойылатын негізгі талаптардың тізбесінің 9-тармағында көзделген жағдайларда және негіздер бойынша шығындарды өтеу туралы келісім не мемлекеттік қызмет көрсетуден жазбаша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 – Кодекске сәйкес демалыс және мереке күндерінен басқа, дүйсенбіден бастап жұманы қоса алғанда сағат 12:30-дан 14:30-ға дейінгі түскі үзіліспен сағат 8:30-дан 17:30-ға дейін алдын ала жазылусыз және жеделдетілген қызмет көрсетусіз кезек күту тәртібінде.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персоналды, өндірістік персоналды, оның ішінде топ-менеджерлерді, оның ішінде шетелде еңбек өнімділігін арттыру және/немесе Индустрия 4.0 технологияларын (элементтерін) енгізу мәселелері бойынша кәсіптік даярлауға және/немесе қайта даярлауға және/немесе біліктілігін арттыруға шетелде жұмыскерлердің құзыретін арттыруға арналған шығыстарды аванстау кезінде:</w:t>
            </w:r>
          </w:p>
          <w:p>
            <w:pPr>
              <w:spacing w:after="20"/>
              <w:ind w:left="20"/>
              <w:jc w:val="both"/>
            </w:pPr>
            <w:r>
              <w:rPr>
                <w:rFonts w:ascii="Times New Roman"/>
                <w:b w:val="false"/>
                <w:i w:val="false"/>
                <w:color w:val="000000"/>
                <w:sz w:val="20"/>
              </w:rPr>
              <w:t>
1-кезең:</w:t>
            </w:r>
          </w:p>
          <w:p>
            <w:pPr>
              <w:spacing w:after="20"/>
              <w:ind w:left="20"/>
              <w:jc w:val="both"/>
            </w:pPr>
            <w:r>
              <w:rPr>
                <w:rFonts w:ascii="Times New Roman"/>
                <w:b w:val="false"/>
                <w:i w:val="false"/>
                <w:color w:val="000000"/>
                <w:sz w:val="20"/>
              </w:rPr>
              <w:t>
1) қағидаларға 1-қосымшаға сәйкес нысан бойынша көрсетілетін қызметті;</w:t>
            </w:r>
          </w:p>
          <w:p>
            <w:pPr>
              <w:spacing w:after="20"/>
              <w:ind w:left="20"/>
              <w:jc w:val="both"/>
            </w:pPr>
            <w:r>
              <w:rPr>
                <w:rFonts w:ascii="Times New Roman"/>
                <w:b w:val="false"/>
                <w:i w:val="false"/>
                <w:color w:val="000000"/>
                <w:sz w:val="20"/>
              </w:rPr>
              <w:t>
2) басым тауарлар тізбесіне енгізілген өнімнің өндірісін растайтын тағылымдама кезеңінде қолданылатын құжаттардың көшірмелері ("СТ-KZ" нысанындағы тауардың шығу тегі туралы сертификат және/немесе индустриялық сертификат);</w:t>
            </w:r>
          </w:p>
          <w:p>
            <w:pPr>
              <w:spacing w:after="20"/>
              <w:ind w:left="20"/>
              <w:jc w:val="both"/>
            </w:pPr>
            <w:r>
              <w:rPr>
                <w:rFonts w:ascii="Times New Roman"/>
                <w:b w:val="false"/>
                <w:i w:val="false"/>
                <w:color w:val="000000"/>
                <w:sz w:val="20"/>
              </w:rPr>
              <w:t>
3) инженерлік-техникалық, өндірістік персоналды, оның ішінде топ-менеджерлерді, өтініш берушіні кәсіптік даярлауға және/немесе қайта даярлауға және/немесе біліктілігін арттыруға жіберу туралы бұйрықтың көшірмесі;</w:t>
            </w:r>
          </w:p>
          <w:p>
            <w:pPr>
              <w:spacing w:after="20"/>
              <w:ind w:left="20"/>
              <w:jc w:val="both"/>
            </w:pPr>
            <w:r>
              <w:rPr>
                <w:rFonts w:ascii="Times New Roman"/>
                <w:b w:val="false"/>
                <w:i w:val="false"/>
                <w:color w:val="000000"/>
                <w:sz w:val="20"/>
              </w:rPr>
              <w:t>
4) көрсетілетін қызметті алушы қызметкерінің жеке басын куәландыратын құжаттың көшірмесі;</w:t>
            </w:r>
          </w:p>
          <w:p>
            <w:pPr>
              <w:spacing w:after="20"/>
              <w:ind w:left="20"/>
              <w:jc w:val="both"/>
            </w:pPr>
            <w:r>
              <w:rPr>
                <w:rFonts w:ascii="Times New Roman"/>
                <w:b w:val="false"/>
                <w:i w:val="false"/>
                <w:color w:val="000000"/>
                <w:sz w:val="20"/>
              </w:rPr>
              <w:t>
5) жоғары білімді растайтын құжаттың көшірмесі;</w:t>
            </w:r>
          </w:p>
          <w:p>
            <w:pPr>
              <w:spacing w:after="20"/>
              <w:ind w:left="20"/>
              <w:jc w:val="both"/>
            </w:pPr>
            <w:r>
              <w:rPr>
                <w:rFonts w:ascii="Times New Roman"/>
                <w:b w:val="false"/>
                <w:i w:val="false"/>
                <w:color w:val="000000"/>
                <w:sz w:val="20"/>
              </w:rPr>
              <w:t>
6) тағылымдамаға қабылдайтын шетелдік зауыттан немесе ұйымнан шартсыз шақырудың көшірмесі;</w:t>
            </w:r>
          </w:p>
          <w:p>
            <w:pPr>
              <w:spacing w:after="20"/>
              <w:ind w:left="20"/>
              <w:jc w:val="both"/>
            </w:pPr>
            <w:r>
              <w:rPr>
                <w:rFonts w:ascii="Times New Roman"/>
                <w:b w:val="false"/>
                <w:i w:val="false"/>
                <w:color w:val="000000"/>
                <w:sz w:val="20"/>
              </w:rPr>
              <w:t>
7) тағылымдамаға қабылдайтын шетелдік заңды тұлғаның тіркелгенін растайтын құжаттың көшірмесі;</w:t>
            </w:r>
          </w:p>
          <w:p>
            <w:pPr>
              <w:spacing w:after="20"/>
              <w:ind w:left="20"/>
              <w:jc w:val="both"/>
            </w:pPr>
            <w:r>
              <w:rPr>
                <w:rFonts w:ascii="Times New Roman"/>
                <w:b w:val="false"/>
                <w:i w:val="false"/>
                <w:color w:val="000000"/>
                <w:sz w:val="20"/>
              </w:rPr>
              <w:t>
2-кезең:</w:t>
            </w:r>
          </w:p>
          <w:p>
            <w:pPr>
              <w:spacing w:after="20"/>
              <w:ind w:left="20"/>
              <w:jc w:val="both"/>
            </w:pPr>
            <w:r>
              <w:rPr>
                <w:rFonts w:ascii="Times New Roman"/>
                <w:b w:val="false"/>
                <w:i w:val="false"/>
                <w:color w:val="000000"/>
                <w:sz w:val="20"/>
              </w:rPr>
              <w:t>
1)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2) кәсіптік даярлау және/немесе қайта даярлау және/немесе біліктілігін арттыру туралы сертификаттың көшірмесі);</w:t>
            </w:r>
          </w:p>
          <w:p>
            <w:pPr>
              <w:spacing w:after="20"/>
              <w:ind w:left="20"/>
              <w:jc w:val="both"/>
            </w:pPr>
            <w:r>
              <w:rPr>
                <w:rFonts w:ascii="Times New Roman"/>
                <w:b w:val="false"/>
                <w:i w:val="false"/>
                <w:color w:val="000000"/>
                <w:sz w:val="20"/>
              </w:rPr>
              <w:t>
3) іссапарға жіберу орнына және бір рет тұрақты жұмыс орнына қайтуға көлік шығыстарын ("экономикалық" сыныбы бойынша авиабилеттер) растайтын құжаттардың көшірмелері;</w:t>
            </w:r>
          </w:p>
          <w:p>
            <w:pPr>
              <w:spacing w:after="20"/>
              <w:ind w:left="20"/>
              <w:jc w:val="both"/>
            </w:pPr>
            <w:r>
              <w:rPr>
                <w:rFonts w:ascii="Times New Roman"/>
                <w:b w:val="false"/>
                <w:i w:val="false"/>
                <w:color w:val="000000"/>
                <w:sz w:val="20"/>
              </w:rPr>
              <w:t>
4) жұмыскердің тағылымдама мерзімі ішінде тұру құнын растайтын құжаттардың көшірмелері (бірақ алты айдан аспайтын), стандарт сыныптамасы бойынша нөмірдің құны бойынша – нақты шығындар бойынша, оның ішінде осы шығыстарды растайтын құжаттар болған кезде тәуліктік шығындардан басқа, броньдау жөніндегі шығыстар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өнеркәсіптік-инновациялық қызмет субъектісі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Өнеркәсіп және құрылыс министрлігінің "Мемлекеттік көрсетілетін қызметтер" бөлімі; www.​gov.​kz/​mem​leke​t/​ent​itie​s/​miid?​lang=ru.</w:t>
            </w:r>
          </w:p>
          <w:p>
            <w:pPr>
              <w:spacing w:after="20"/>
              <w:ind w:left="20"/>
              <w:jc w:val="both"/>
            </w:pPr>
            <w:r>
              <w:rPr>
                <w:rFonts w:ascii="Times New Roman"/>
                <w:b w:val="false"/>
                <w:i w:val="false"/>
                <w:color w:val="000000"/>
                <w:sz w:val="20"/>
              </w:rPr>
              <w:t>
2) Қазақстан Республикасы Өнеркәсіп және құрылыс министрлігі Өнеркәсіп комитетінің "Мемлекеттік көрсетілетін қызметтер" бөлімі</w:t>
            </w:r>
          </w:p>
          <w:p>
            <w:pPr>
              <w:spacing w:after="20"/>
              <w:ind w:left="20"/>
              <w:jc w:val="both"/>
            </w:pPr>
            <w:r>
              <w:rPr>
                <w:rFonts w:ascii="Times New Roman"/>
                <w:b w:val="false"/>
                <w:i w:val="false"/>
                <w:color w:val="000000"/>
                <w:sz w:val="20"/>
              </w:rPr>
              <w:t>
www.​gov.​kz/​mem​leke​t/​ent​itie​s/​comprom?​lang=ru.;</w:t>
            </w:r>
          </w:p>
          <w:p>
            <w:pPr>
              <w:spacing w:after="20"/>
              <w:ind w:left="20"/>
              <w:jc w:val="both"/>
            </w:pPr>
            <w:r>
              <w:rPr>
                <w:rFonts w:ascii="Times New Roman"/>
                <w:b w:val="false"/>
                <w:i w:val="false"/>
                <w:color w:val="000000"/>
                <w:sz w:val="20"/>
              </w:rPr>
              <w:t>
3) қызмет берушінің – www.​qaz​indu​stry.​gov.​kz;</w:t>
            </w:r>
          </w:p>
          <w:p>
            <w:pPr>
              <w:spacing w:after="20"/>
              <w:ind w:left="20"/>
              <w:jc w:val="both"/>
            </w:pPr>
            <w:r>
              <w:rPr>
                <w:rFonts w:ascii="Times New Roman"/>
                <w:b w:val="false"/>
                <w:i w:val="false"/>
                <w:color w:val="000000"/>
                <w:sz w:val="20"/>
              </w:rPr>
              <w:t>
4) порталдың www.​egov.​kz.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w:t>
            </w:r>
          </w:p>
          <w:p>
            <w:pPr>
              <w:spacing w:after="20"/>
              <w:ind w:left="20"/>
              <w:jc w:val="both"/>
            </w:pPr>
            <w:r>
              <w:rPr>
                <w:rFonts w:ascii="Times New Roman"/>
                <w:b w:val="false"/>
                <w:i w:val="false"/>
                <w:color w:val="000000"/>
                <w:sz w:val="20"/>
              </w:rPr>
              <w:t>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9-қосымша</w:t>
            </w:r>
          </w:p>
        </w:tc>
      </w:tr>
    </w:tbl>
    <w:bookmarkStart w:name="z618" w:id="239"/>
    <w:p>
      <w:pPr>
        <w:spacing w:after="0"/>
        <w:ind w:left="0"/>
        <w:jc w:val="left"/>
      </w:pPr>
      <w:r>
        <w:rPr>
          <w:rFonts w:ascii="Times New Roman"/>
          <w:b/>
          <w:i w:val="false"/>
          <w:color w:val="000000"/>
        </w:rPr>
        <w:t xml:space="preserve"> Шетелде құзыретін арттыруға арналған шығыстарды аванстау туралы келісім</w:t>
      </w:r>
    </w:p>
    <w:bookmarkEnd w:id="239"/>
    <w:p>
      <w:pPr>
        <w:spacing w:after="0"/>
        <w:ind w:left="0"/>
        <w:jc w:val="both"/>
      </w:pPr>
      <w:r>
        <w:rPr>
          <w:rFonts w:ascii="Times New Roman"/>
          <w:b w:val="false"/>
          <w:i w:val="false"/>
          <w:color w:val="ff0000"/>
          <w:sz w:val="28"/>
        </w:rPr>
        <w:t xml:space="preserve">
      Ескерту. Қағидалар 9-қосымшамен толықтырылды -  ҚР Өнеркәсіп және құрылыс министрінің 04.12.2023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______ қаласы "___" ___________ 20 ___жыл</w:t>
      </w:r>
    </w:p>
    <w:p>
      <w:pPr>
        <w:spacing w:after="0"/>
        <w:ind w:left="0"/>
        <w:jc w:val="both"/>
      </w:pPr>
      <w:r>
        <w:rPr>
          <w:rFonts w:ascii="Times New Roman"/>
          <w:b w:val="false"/>
          <w:i w:val="false"/>
          <w:color w:val="000000"/>
          <w:sz w:val="28"/>
        </w:rPr>
        <w:t>
      Бұдан әрі "Ұлттық институт" деп аталатын "QazIndustry" Қазақстандық индустрия және экспорт орталығы" акционерлік қоғамы, атынан</w:t>
      </w:r>
    </w:p>
    <w:p>
      <w:pPr>
        <w:spacing w:after="0"/>
        <w:ind w:left="0"/>
        <w:jc w:val="both"/>
      </w:pPr>
      <w:r>
        <w:rPr>
          <w:rFonts w:ascii="Times New Roman"/>
          <w:b w:val="false"/>
          <w:i w:val="false"/>
          <w:color w:val="000000"/>
          <w:sz w:val="28"/>
        </w:rPr>
        <w:t>
      ________________________________________________________, негізінде әрекет ететін</w:t>
      </w:r>
    </w:p>
    <w:p>
      <w:pPr>
        <w:spacing w:after="0"/>
        <w:ind w:left="0"/>
        <w:jc w:val="both"/>
      </w:pPr>
      <w:r>
        <w:rPr>
          <w:rFonts w:ascii="Times New Roman"/>
          <w:b w:val="false"/>
          <w:i w:val="false"/>
          <w:color w:val="000000"/>
          <w:sz w:val="28"/>
        </w:rPr>
        <w:t xml:space="preserve">
      ____________________________________________________________________, бір жағынан, </w:t>
      </w:r>
    </w:p>
    <w:p>
      <w:pPr>
        <w:spacing w:after="0"/>
        <w:ind w:left="0"/>
        <w:jc w:val="both"/>
      </w:pPr>
      <w:r>
        <w:rPr>
          <w:rFonts w:ascii="Times New Roman"/>
          <w:b w:val="false"/>
          <w:i w:val="false"/>
          <w:color w:val="000000"/>
          <w:sz w:val="28"/>
        </w:rPr>
        <w:t>
      және___________________________________________________________________________,</w:t>
      </w:r>
    </w:p>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бұдан әрі "Өтініш беруші" деп аталатын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(негізінде әрекет ететін басшының лауазымы, тегі, аты, әкесінің аты (бар болса)</w:t>
      </w:r>
    </w:p>
    <w:p>
      <w:pPr>
        <w:spacing w:after="0"/>
        <w:ind w:left="0"/>
        <w:jc w:val="both"/>
      </w:pPr>
      <w:r>
        <w:rPr>
          <w:rFonts w:ascii="Times New Roman"/>
          <w:b w:val="false"/>
          <w:i w:val="false"/>
          <w:color w:val="000000"/>
          <w:sz w:val="28"/>
        </w:rPr>
        <w:t>
      екінші тараптан, бірлесіп "Тараптар", ал әрқайсысы жеке алғанда "Тарап" деп аталатындар</w:t>
      </w:r>
    </w:p>
    <w:p>
      <w:pPr>
        <w:spacing w:after="0"/>
        <w:ind w:left="0"/>
        <w:jc w:val="both"/>
      </w:pPr>
      <w:r>
        <w:rPr>
          <w:rFonts w:ascii="Times New Roman"/>
          <w:b w:val="false"/>
          <w:i w:val="false"/>
          <w:color w:val="000000"/>
          <w:sz w:val="28"/>
        </w:rPr>
        <w:t>
      өнеркәсіптік-инновациялық қызмет субъектілерінің еңбек өнімділігін арттыруға бағытталған</w:t>
      </w:r>
    </w:p>
    <w:p>
      <w:pPr>
        <w:spacing w:after="0"/>
        <w:ind w:left="0"/>
        <w:jc w:val="both"/>
      </w:pPr>
      <w:r>
        <w:rPr>
          <w:rFonts w:ascii="Times New Roman"/>
          <w:b w:val="false"/>
          <w:i w:val="false"/>
          <w:color w:val="000000"/>
          <w:sz w:val="28"/>
        </w:rPr>
        <w:t>
      өнеркәсіпті мемлекеттік ынталандыру шараларын ұсыну қағидаларының (бұдан әрі –</w:t>
      </w:r>
    </w:p>
    <w:p>
      <w:pPr>
        <w:spacing w:after="0"/>
        <w:ind w:left="0"/>
        <w:jc w:val="both"/>
      </w:pPr>
      <w:r>
        <w:rPr>
          <w:rFonts w:ascii="Times New Roman"/>
          <w:b w:val="false"/>
          <w:i w:val="false"/>
          <w:color w:val="000000"/>
          <w:sz w:val="28"/>
        </w:rPr>
        <w:t>
      Қағидалар) негізінде төмендегілер туралы осы Шетелде құзыретін арттыруға арналған</w:t>
      </w:r>
    </w:p>
    <w:p>
      <w:pPr>
        <w:spacing w:after="0"/>
        <w:ind w:left="0"/>
        <w:jc w:val="both"/>
      </w:pPr>
      <w:r>
        <w:rPr>
          <w:rFonts w:ascii="Times New Roman"/>
          <w:b w:val="false"/>
          <w:i w:val="false"/>
          <w:color w:val="000000"/>
          <w:sz w:val="28"/>
        </w:rPr>
        <w:t>
      шығыстарды аванс беру туралы келісімді (бұдан әрі – Келісім) жасасты:</w:t>
      </w:r>
    </w:p>
    <w:bookmarkStart w:name="z619" w:id="240"/>
    <w:p>
      <w:pPr>
        <w:spacing w:after="0"/>
        <w:ind w:left="0"/>
        <w:jc w:val="left"/>
      </w:pPr>
      <w:r>
        <w:rPr>
          <w:rFonts w:ascii="Times New Roman"/>
          <w:b/>
          <w:i w:val="false"/>
          <w:color w:val="000000"/>
        </w:rPr>
        <w:t xml:space="preserve"> 1. Келісімнің мәні</w:t>
      </w:r>
    </w:p>
    <w:bookmarkEnd w:id="240"/>
    <w:p>
      <w:pPr>
        <w:spacing w:after="0"/>
        <w:ind w:left="0"/>
        <w:jc w:val="both"/>
      </w:pPr>
      <w:r>
        <w:rPr>
          <w:rFonts w:ascii="Times New Roman"/>
          <w:b w:val="false"/>
          <w:i w:val="false"/>
          <w:color w:val="000000"/>
          <w:sz w:val="28"/>
        </w:rPr>
        <w:t>
      1. Ұлттық институт Қағидалар шеңберінде мемлекеттік ынталандыру шараларын</w:t>
      </w:r>
    </w:p>
    <w:p>
      <w:pPr>
        <w:spacing w:after="0"/>
        <w:ind w:left="0"/>
        <w:jc w:val="both"/>
      </w:pPr>
      <w:r>
        <w:rPr>
          <w:rFonts w:ascii="Times New Roman"/>
          <w:b w:val="false"/>
          <w:i w:val="false"/>
          <w:color w:val="000000"/>
          <w:sz w:val="28"/>
        </w:rPr>
        <w:t>
      ұсынуға міндеттенеді "___________________________________________________________"</w:t>
      </w:r>
    </w:p>
    <w:p>
      <w:pPr>
        <w:spacing w:after="0"/>
        <w:ind w:left="0"/>
        <w:jc w:val="both"/>
      </w:pPr>
      <w:r>
        <w:rPr>
          <w:rFonts w:ascii="Times New Roman"/>
          <w:b w:val="false"/>
          <w:i w:val="false"/>
          <w:color w:val="000000"/>
          <w:sz w:val="28"/>
        </w:rPr>
        <w:t>
      (мемлекеттік ынталандыру шараларының атауы)</w:t>
      </w:r>
    </w:p>
    <w:p>
      <w:pPr>
        <w:spacing w:after="0"/>
        <w:ind w:left="0"/>
        <w:jc w:val="both"/>
      </w:pPr>
      <w:r>
        <w:rPr>
          <w:rFonts w:ascii="Times New Roman"/>
          <w:b w:val="false"/>
          <w:i w:val="false"/>
          <w:color w:val="000000"/>
          <w:sz w:val="28"/>
        </w:rPr>
        <w:t>
      іссапарға баратын жерге және тұрақты жұмыс орнына бір рет қайтатың көлік шығыстарының</w:t>
      </w:r>
    </w:p>
    <w:p>
      <w:pPr>
        <w:spacing w:after="0"/>
        <w:ind w:left="0"/>
        <w:jc w:val="both"/>
      </w:pPr>
      <w:r>
        <w:rPr>
          <w:rFonts w:ascii="Times New Roman"/>
          <w:b w:val="false"/>
          <w:i w:val="false"/>
          <w:color w:val="000000"/>
          <w:sz w:val="28"/>
        </w:rPr>
        <w:t>
      50 % мөлшерінде және тұруға арналған шығыстарының 50 % мөлшерінде шығыстарды</w:t>
      </w:r>
    </w:p>
    <w:p>
      <w:pPr>
        <w:spacing w:after="0"/>
        <w:ind w:left="0"/>
        <w:jc w:val="both"/>
      </w:pPr>
      <w:r>
        <w:rPr>
          <w:rFonts w:ascii="Times New Roman"/>
          <w:b w:val="false"/>
          <w:i w:val="false"/>
          <w:color w:val="000000"/>
          <w:sz w:val="28"/>
        </w:rPr>
        <w:t>
      аванстау түрінде сомада</w:t>
      </w:r>
    </w:p>
    <w:p>
      <w:pPr>
        <w:spacing w:after="0"/>
        <w:ind w:left="0"/>
        <w:jc w:val="both"/>
      </w:pPr>
      <w:r>
        <w:rPr>
          <w:rFonts w:ascii="Times New Roman"/>
          <w:b w:val="false"/>
          <w:i w:val="false"/>
          <w:color w:val="000000"/>
          <w:sz w:val="28"/>
        </w:rPr>
        <w:t>
      ___________________________________________________________________________теңге</w:t>
      </w:r>
    </w:p>
    <w:p>
      <w:pPr>
        <w:spacing w:after="0"/>
        <w:ind w:left="0"/>
        <w:jc w:val="both"/>
      </w:pPr>
      <w:r>
        <w:rPr>
          <w:rFonts w:ascii="Times New Roman"/>
          <w:b w:val="false"/>
          <w:i w:val="false"/>
          <w:color w:val="000000"/>
          <w:sz w:val="28"/>
        </w:rPr>
        <w:t>
      (сомасы жазумен)</w:t>
      </w:r>
    </w:p>
    <w:p>
      <w:pPr>
        <w:spacing w:after="0"/>
        <w:ind w:left="0"/>
        <w:jc w:val="both"/>
      </w:pPr>
      <w:r>
        <w:rPr>
          <w:rFonts w:ascii="Times New Roman"/>
          <w:b w:val="false"/>
          <w:i w:val="false"/>
          <w:color w:val="000000"/>
          <w:sz w:val="28"/>
        </w:rPr>
        <w:t>
      өтінімге сәйкес толық көлемде, ал өтініш беруші осы Келісімнің 5-тармағының</w:t>
      </w:r>
    </w:p>
    <w:p>
      <w:pPr>
        <w:spacing w:after="0"/>
        <w:ind w:left="0"/>
        <w:jc w:val="both"/>
      </w:pPr>
      <w:r>
        <w:rPr>
          <w:rFonts w:ascii="Times New Roman"/>
          <w:b w:val="false"/>
          <w:i w:val="false"/>
          <w:color w:val="000000"/>
          <w:sz w:val="28"/>
        </w:rPr>
        <w:t>
      3)-тармақшасына сәйкес мемлекеттік ынталандыру шараларының нысаналы</w:t>
      </w:r>
    </w:p>
    <w:p>
      <w:pPr>
        <w:spacing w:after="0"/>
        <w:ind w:left="0"/>
        <w:jc w:val="both"/>
      </w:pPr>
      <w:r>
        <w:rPr>
          <w:rFonts w:ascii="Times New Roman"/>
          <w:b w:val="false"/>
          <w:i w:val="false"/>
          <w:color w:val="000000"/>
          <w:sz w:val="28"/>
        </w:rPr>
        <w:t>
      индикаторларына қол жеткізеді.</w:t>
      </w:r>
    </w:p>
    <w:p>
      <w:pPr>
        <w:spacing w:after="0"/>
        <w:ind w:left="0"/>
        <w:jc w:val="both"/>
      </w:pPr>
      <w:r>
        <w:rPr>
          <w:rFonts w:ascii="Times New Roman"/>
          <w:b w:val="false"/>
          <w:i w:val="false"/>
          <w:color w:val="000000"/>
          <w:sz w:val="28"/>
        </w:rPr>
        <w:t>
      2. Өтініш беруші іссапар орнына көлік шығыстарын және тұрақты жұмыс орнына бір рет және тұруға арналған шығыстарды, шетел валютасындағы соманы аванстау шеңберінде көрсеткен жағдайларда шығыстарды аванстау сомасы өтініш беруші орындаушыға Келісім ұсынған күніне Қазақстан Республикасы Ұлттық банкінің валюта бағамы негізге алына отырып есептеледі.</w:t>
      </w:r>
    </w:p>
    <w:p>
      <w:pPr>
        <w:spacing w:after="0"/>
        <w:ind w:left="0"/>
        <w:jc w:val="both"/>
      </w:pPr>
      <w:r>
        <w:rPr>
          <w:rFonts w:ascii="Times New Roman"/>
          <w:b w:val="false"/>
          <w:i w:val="false"/>
          <w:color w:val="000000"/>
          <w:sz w:val="28"/>
        </w:rPr>
        <w:t>
      3. Ағымдағы шотта мемлекеттік ынталандыру шараларын ұсыну үшін қажетті ақша қаражаты жеткіліксіз болған жағдайда, шығыстарды аванстауды ұлттық институт бюджеттік бағдарламалар әкімшісінен қаражат түскенге дейін тоқтата тұрады. Бұл ретте ұлттық институт өтініш берушіні Қағидаларда белгіленген мерзімдерде хабардар етеді.</w:t>
      </w:r>
    </w:p>
    <w:bookmarkStart w:name="z620" w:id="241"/>
    <w:p>
      <w:pPr>
        <w:spacing w:after="0"/>
        <w:ind w:left="0"/>
        <w:jc w:val="left"/>
      </w:pPr>
      <w:r>
        <w:rPr>
          <w:rFonts w:ascii="Times New Roman"/>
          <w:b/>
          <w:i w:val="false"/>
          <w:color w:val="000000"/>
        </w:rPr>
        <w:t xml:space="preserve"> 2. Тараптардың міндеттемелері</w:t>
      </w:r>
    </w:p>
    <w:bookmarkEnd w:id="241"/>
    <w:p>
      <w:pPr>
        <w:spacing w:after="0"/>
        <w:ind w:left="0"/>
        <w:jc w:val="both"/>
      </w:pPr>
      <w:r>
        <w:rPr>
          <w:rFonts w:ascii="Times New Roman"/>
          <w:b w:val="false"/>
          <w:i w:val="false"/>
          <w:color w:val="000000"/>
          <w:sz w:val="28"/>
        </w:rPr>
        <w:t>
      4. Ұлттық институт міндеттенеді:</w:t>
      </w:r>
    </w:p>
    <w:p>
      <w:pPr>
        <w:spacing w:after="0"/>
        <w:ind w:left="0"/>
        <w:jc w:val="both"/>
      </w:pPr>
      <w:r>
        <w:rPr>
          <w:rFonts w:ascii="Times New Roman"/>
          <w:b w:val="false"/>
          <w:i w:val="false"/>
          <w:color w:val="000000"/>
          <w:sz w:val="28"/>
        </w:rPr>
        <w:t>
      1) Келісімді орындауға елеулі әсер етуі мүмкін Қағидаларды іске асыруға байланысты барлық өзгерістер туралы өтініш берушіні хабардар ету;</w:t>
      </w:r>
    </w:p>
    <w:p>
      <w:pPr>
        <w:spacing w:after="0"/>
        <w:ind w:left="0"/>
        <w:jc w:val="both"/>
      </w:pPr>
      <w:r>
        <w:rPr>
          <w:rFonts w:ascii="Times New Roman"/>
          <w:b w:val="false"/>
          <w:i w:val="false"/>
          <w:color w:val="000000"/>
          <w:sz w:val="28"/>
        </w:rPr>
        <w:t>
      2) осы Келісімге қол қойылған күннен кейін екі жыл ішінде мемлекеттік ынталандыру шараларының іске асырылуына мониторинг жүргізу.</w:t>
      </w:r>
    </w:p>
    <w:p>
      <w:pPr>
        <w:spacing w:after="0"/>
        <w:ind w:left="0"/>
        <w:jc w:val="both"/>
      </w:pPr>
      <w:r>
        <w:rPr>
          <w:rFonts w:ascii="Times New Roman"/>
          <w:b w:val="false"/>
          <w:i w:val="false"/>
          <w:color w:val="000000"/>
          <w:sz w:val="28"/>
        </w:rPr>
        <w:t>
      5. Өтініш беруші міндеттенеді:</w:t>
      </w:r>
    </w:p>
    <w:p>
      <w:pPr>
        <w:spacing w:after="0"/>
        <w:ind w:left="0"/>
        <w:jc w:val="both"/>
      </w:pPr>
      <w:r>
        <w:rPr>
          <w:rFonts w:ascii="Times New Roman"/>
          <w:b w:val="false"/>
          <w:i w:val="false"/>
          <w:color w:val="000000"/>
          <w:sz w:val="28"/>
        </w:rPr>
        <w:t xml:space="preserve">
      1) ұлттық институтқа одан әрі мемлекеттік статистика саласындағы уәкілетті органға жіберу үшін бастапқы статистикалық деректерді уәкілетті органға және аванстық шығыстар бойынша көрсетілген қызметтер (орындалған жұмыстар) актісіне (актілеріне) қол қойылғаннан кейін 2 (екі) жыл бұрын, 2 (екі) жыл және ұлттық институт мемлекеттік ынталандыру шараларын іске асыру мониторингін жүргізу мақсатында келісімге қол қойылғаннан кейін 2 (екі) жыл бұрын деректерді қоса алғанда, ұлттық институтқа таратуға келісім берілсін. Өтініш беруші Шығыстарды аванстау туралы келісімге қол қойған ұлттық институтқа түскен күн Шығыстарды аванстау туралы келісім жасалған күн болып есептеледі. Алғашқы статистикалық деректерді таратуға келісім нысаны осы Келісімге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2) мемлекеттік статистика саласындағы уәкілетті органның бастапқы статистикалық деректері негізінде ұлттық институттың жазбаша сұрау салуын алған күннен бастап күнтізбелік отыз күн ішінде мониторинг жүргізу үшін қажетті деректерді ұсыну;</w:t>
      </w:r>
    </w:p>
    <w:p>
      <w:pPr>
        <w:spacing w:after="0"/>
        <w:ind w:left="0"/>
        <w:jc w:val="both"/>
      </w:pPr>
      <w:r>
        <w:rPr>
          <w:rFonts w:ascii="Times New Roman"/>
          <w:b w:val="false"/>
          <w:i w:val="false"/>
          <w:color w:val="000000"/>
          <w:sz w:val="28"/>
        </w:rPr>
        <w:t>
      3) осы Келісімнің 1-тармағына сәйкес, тағылымдама аяқталған сәттен бастап екі жыл ішінде шетелде құзыретін арттыруға арналған шығыстарды аванстау туралы келісім жасасқаннан кейін мемлекеттік ынталандыру шараларының нысаналы индикаторларына қол жеткізу, атап айтқанда, осы Келісімнің 1-тармағына сәйкес өнімді өткізуден және қызмет көрсетуден кәсіпорын табысының көлемін мемлекет салған сомадан кемінде 2 (екі) есе ұлғайту;</w:t>
      </w:r>
    </w:p>
    <w:p>
      <w:pPr>
        <w:spacing w:after="0"/>
        <w:ind w:left="0"/>
        <w:jc w:val="both"/>
      </w:pPr>
      <w:r>
        <w:rPr>
          <w:rFonts w:ascii="Times New Roman"/>
          <w:b w:val="false"/>
          <w:i w:val="false"/>
          <w:color w:val="000000"/>
          <w:sz w:val="28"/>
        </w:rPr>
        <w:t>
      4) ұлттық институттың жазбаша сұрау салуына сәйкес ұлттық институттан оны алған күннен бастап күнтізбелік отыз күн ішінде мемлекеттік ынталандыру шарасының іске асырылу барысы туралы ақпаратты мемлекеттік ынталандыру шарасы бойынша нысаналы индикаторға қол жеткізілмеген жағдайда осы тармақтың 3) тармақшасына сәйкес ұсыну;</w:t>
      </w:r>
    </w:p>
    <w:p>
      <w:pPr>
        <w:spacing w:after="0"/>
        <w:ind w:left="0"/>
        <w:jc w:val="both"/>
      </w:pPr>
      <w:r>
        <w:rPr>
          <w:rFonts w:ascii="Times New Roman"/>
          <w:b w:val="false"/>
          <w:i w:val="false"/>
          <w:color w:val="000000"/>
          <w:sz w:val="28"/>
        </w:rPr>
        <w:t>
      5) Келісім шарттары бұзылған жағдайда, шығыстарды аванстау түрінде ұлттық институт берген ақшалай қаражатты ұлттық институттан тиісті хабарлама алған күннен бастап күнтізбелік 30 (отыз) күн ішінде қол жеткізілген нысаналы индикаторларға пропорционалды түрде қайтаруды қамтамасыз ету. Ақшалай қаражаттың қайтарылуын қамтамасыз ету үшін қызметкерді кәсіптік даярлауға және/немесе қайта даярлауға және/немесе біліктілігін арттыруға жіберген кәсіпорын басшысы (Өтініш беруші) кепіл болады, бұл нотариалды расталады.</w:t>
      </w:r>
    </w:p>
    <w:p>
      <w:pPr>
        <w:spacing w:after="0"/>
        <w:ind w:left="0"/>
        <w:jc w:val="both"/>
      </w:pPr>
      <w:r>
        <w:rPr>
          <w:rFonts w:ascii="Times New Roman"/>
          <w:b w:val="false"/>
          <w:i w:val="false"/>
          <w:color w:val="000000"/>
          <w:sz w:val="28"/>
        </w:rPr>
        <w:t>
      6) тағылымдама аяқталған және тұрақты жұмыс орнына қайта оралған күннен бастап күнтізбелік жиырма күн ішінде ұлттық институтқа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қағидаларына 8-қосымшаның 8-тармағының 2-кезеңінде көзделген құжаттарды ұсынсын.</w:t>
      </w:r>
    </w:p>
    <w:p>
      <w:pPr>
        <w:spacing w:after="0"/>
        <w:ind w:left="0"/>
        <w:jc w:val="both"/>
      </w:pPr>
      <w:r>
        <w:rPr>
          <w:rFonts w:ascii="Times New Roman"/>
          <w:b w:val="false"/>
          <w:i w:val="false"/>
          <w:color w:val="000000"/>
          <w:sz w:val="28"/>
        </w:rPr>
        <w:t>
      7) шетелде қызметкердің іссапарға жіберу орнына және тұрақты жұмыс орнына қайту орнына қызметкердің көлік шығыстарын аванстау түрінде алынған ақшалай қаражатты және тағылымдама мерзімі ішінде (алты айдан аспайтын) жұмыскердің тұру шығыстарын шетелде, Ұлттық институтта жұмыскердің құзыретін арттыруға жұмсалған нақты шығындарға қатысты авансталатын сомадан асқан жағдайда Ұлттық институттан қорытынды алған күннен бастап 30 (отыз) күнтізбелік күн ішінде қайтаруды қамтамасыз ету;</w:t>
      </w:r>
    </w:p>
    <w:p>
      <w:pPr>
        <w:spacing w:after="0"/>
        <w:ind w:left="0"/>
        <w:jc w:val="both"/>
      </w:pPr>
      <w:r>
        <w:rPr>
          <w:rFonts w:ascii="Times New Roman"/>
          <w:b w:val="false"/>
          <w:i w:val="false"/>
          <w:color w:val="000000"/>
          <w:sz w:val="28"/>
        </w:rPr>
        <w:t>
      8) мемлекеттік ынталандыру шараларын іске асыру шеңберінде ұсынылған ақпараттың, бастапқы деректердің, есептердің, негіздемелердің толықтығын, уақтылығын және анықтығын қамтамасыз ету.</w:t>
      </w:r>
    </w:p>
    <w:bookmarkStart w:name="z621" w:id="242"/>
    <w:p>
      <w:pPr>
        <w:spacing w:after="0"/>
        <w:ind w:left="0"/>
        <w:jc w:val="left"/>
      </w:pPr>
      <w:r>
        <w:rPr>
          <w:rFonts w:ascii="Times New Roman"/>
          <w:b/>
          <w:i w:val="false"/>
          <w:color w:val="000000"/>
        </w:rPr>
        <w:t xml:space="preserve"> 3. Тараптардың құқықтары</w:t>
      </w:r>
    </w:p>
    <w:bookmarkEnd w:id="242"/>
    <w:p>
      <w:pPr>
        <w:spacing w:after="0"/>
        <w:ind w:left="0"/>
        <w:jc w:val="both"/>
      </w:pPr>
      <w:r>
        <w:rPr>
          <w:rFonts w:ascii="Times New Roman"/>
          <w:b w:val="false"/>
          <w:i w:val="false"/>
          <w:color w:val="000000"/>
          <w:sz w:val="28"/>
        </w:rPr>
        <w:t>
      6. Ұлттық институт құқылы:</w:t>
      </w:r>
    </w:p>
    <w:p>
      <w:pPr>
        <w:spacing w:after="0"/>
        <w:ind w:left="0"/>
        <w:jc w:val="both"/>
      </w:pPr>
      <w:r>
        <w:rPr>
          <w:rFonts w:ascii="Times New Roman"/>
          <w:b w:val="false"/>
          <w:i w:val="false"/>
          <w:color w:val="000000"/>
          <w:sz w:val="28"/>
        </w:rPr>
        <w:t>
      1) мемлекеттік ынталандыру шарасы бойынша нысаналы индикаторға қол жеткізілмеген жағдайда мемлекеттік ынталандыру шарасының іске асырылу барысы туралы, сондай-ақ мемлекеттік статистика саласындағы уәкілетті органның бастапқы статистикалық деректері мемлекеттік ынталандыру шарасының іске асырылуына мониторинг жүргізу үшін өтініш берушіден ақпарат сұрату;</w:t>
      </w:r>
    </w:p>
    <w:p>
      <w:pPr>
        <w:spacing w:after="0"/>
        <w:ind w:left="0"/>
        <w:jc w:val="both"/>
      </w:pPr>
      <w:r>
        <w:rPr>
          <w:rFonts w:ascii="Times New Roman"/>
          <w:b w:val="false"/>
          <w:i w:val="false"/>
          <w:color w:val="000000"/>
          <w:sz w:val="28"/>
        </w:rPr>
        <w:t>
      2) осы Келісімнің шарттары бұзылған жағдайда, осы Келісімді біржақты тәртіппен бұзу және шығыстарды аванстау түрінде мемлекеттік ынталандыруға қарай берілген ақшалай қаражатты қайтаруды талап ету.</w:t>
      </w:r>
    </w:p>
    <w:bookmarkStart w:name="z622" w:id="243"/>
    <w:p>
      <w:pPr>
        <w:spacing w:after="0"/>
        <w:ind w:left="0"/>
        <w:jc w:val="left"/>
      </w:pPr>
      <w:r>
        <w:rPr>
          <w:rFonts w:ascii="Times New Roman"/>
          <w:b/>
          <w:i w:val="false"/>
          <w:color w:val="000000"/>
        </w:rPr>
        <w:t xml:space="preserve"> 4. Тараптардың жауапкершілігі</w:t>
      </w:r>
    </w:p>
    <w:bookmarkEnd w:id="243"/>
    <w:p>
      <w:pPr>
        <w:spacing w:after="0"/>
        <w:ind w:left="0"/>
        <w:jc w:val="both"/>
      </w:pPr>
      <w:r>
        <w:rPr>
          <w:rFonts w:ascii="Times New Roman"/>
          <w:b w:val="false"/>
          <w:i w:val="false"/>
          <w:color w:val="000000"/>
          <w:sz w:val="28"/>
        </w:rPr>
        <w:t>
      7. Ұлттық институт жауапты:</w:t>
      </w:r>
    </w:p>
    <w:p>
      <w:pPr>
        <w:spacing w:after="0"/>
        <w:ind w:left="0"/>
        <w:jc w:val="both"/>
      </w:pPr>
      <w:r>
        <w:rPr>
          <w:rFonts w:ascii="Times New Roman"/>
          <w:b w:val="false"/>
          <w:i w:val="false"/>
          <w:color w:val="000000"/>
          <w:sz w:val="28"/>
        </w:rPr>
        <w:t>
      1) мемлекеттік ынталандыру шараларын іске асыру шеңберінде берілген ақпараттың толықтығы, уақтылығы және дұрыстығы;</w:t>
      </w:r>
    </w:p>
    <w:p>
      <w:pPr>
        <w:spacing w:after="0"/>
        <w:ind w:left="0"/>
        <w:jc w:val="both"/>
      </w:pPr>
      <w:r>
        <w:rPr>
          <w:rFonts w:ascii="Times New Roman"/>
          <w:b w:val="false"/>
          <w:i w:val="false"/>
          <w:color w:val="000000"/>
          <w:sz w:val="28"/>
        </w:rPr>
        <w:t>
      2) мемлекеттік ынталандыру шараларын уақтылы бергені үшін.</w:t>
      </w:r>
    </w:p>
    <w:p>
      <w:pPr>
        <w:spacing w:after="0"/>
        <w:ind w:left="0"/>
        <w:jc w:val="both"/>
      </w:pPr>
      <w:r>
        <w:rPr>
          <w:rFonts w:ascii="Times New Roman"/>
          <w:b w:val="false"/>
          <w:i w:val="false"/>
          <w:color w:val="000000"/>
          <w:sz w:val="28"/>
        </w:rPr>
        <w:t>
      8. Өтініш беруші жауапты:</w:t>
      </w:r>
    </w:p>
    <w:p>
      <w:pPr>
        <w:spacing w:after="0"/>
        <w:ind w:left="0"/>
        <w:jc w:val="both"/>
      </w:pPr>
      <w:r>
        <w:rPr>
          <w:rFonts w:ascii="Times New Roman"/>
          <w:b w:val="false"/>
          <w:i w:val="false"/>
          <w:color w:val="000000"/>
          <w:sz w:val="28"/>
        </w:rPr>
        <w:t>
      1) мемлекеттік ынталандыру шараларын іске асыру шеңберінде ұсынылған ақпараттың, бастапқы деректердің, есептердің, негіздемелердің толықтығы, уақтылығы және анықтығы;</w:t>
      </w:r>
    </w:p>
    <w:p>
      <w:pPr>
        <w:spacing w:after="0"/>
        <w:ind w:left="0"/>
        <w:jc w:val="both"/>
      </w:pPr>
      <w:r>
        <w:rPr>
          <w:rFonts w:ascii="Times New Roman"/>
          <w:b w:val="false"/>
          <w:i w:val="false"/>
          <w:color w:val="000000"/>
          <w:sz w:val="28"/>
        </w:rPr>
        <w:t>
      2) осы Келісімнің 5-тармағының 3) тармақшасында көрсетілген мемлекеттік ынталандыру шараларының нысаналы индикаторына қол жеткізу;</w:t>
      </w:r>
    </w:p>
    <w:p>
      <w:pPr>
        <w:spacing w:after="0"/>
        <w:ind w:left="0"/>
        <w:jc w:val="both"/>
      </w:pPr>
      <w:r>
        <w:rPr>
          <w:rFonts w:ascii="Times New Roman"/>
          <w:b w:val="false"/>
          <w:i w:val="false"/>
          <w:color w:val="000000"/>
          <w:sz w:val="28"/>
        </w:rPr>
        <w:t>
      3) осы Келісімнің шарттары бұзылған жағдайда шығыстарды аванстау түрінде мемлекеттік ынталандыру шарасы бойынша берілген ақшалай қаражатты уақтылы қайтару.</w:t>
      </w:r>
    </w:p>
    <w:bookmarkStart w:name="z623" w:id="244"/>
    <w:p>
      <w:pPr>
        <w:spacing w:after="0"/>
        <w:ind w:left="0"/>
        <w:jc w:val="left"/>
      </w:pPr>
      <w:r>
        <w:rPr>
          <w:rFonts w:ascii="Times New Roman"/>
          <w:b/>
          <w:i w:val="false"/>
          <w:color w:val="000000"/>
        </w:rPr>
        <w:t xml:space="preserve"> 5. Құпиялылық</w:t>
      </w:r>
    </w:p>
    <w:bookmarkEnd w:id="244"/>
    <w:p>
      <w:pPr>
        <w:spacing w:after="0"/>
        <w:ind w:left="0"/>
        <w:jc w:val="both"/>
      </w:pPr>
      <w:r>
        <w:rPr>
          <w:rFonts w:ascii="Times New Roman"/>
          <w:b w:val="false"/>
          <w:i w:val="false"/>
          <w:color w:val="000000"/>
          <w:sz w:val="28"/>
        </w:rPr>
        <w:t>
      9. Осы Келісімнің шарттарына қатысты ақпарат, банктік құпия, сондай-ақ Тараптар осы Келісімді жасасу және орындау барысында алған қаржылық, коммерциялық және өзге де ақпарат құпия болып табылады және Қазақстан Республикасының қолданыстағы заңнамасында көзделген жағдайларды қоспағанда, үшінші тұлғаларға жария етуге жатпайды.</w:t>
      </w:r>
    </w:p>
    <w:p>
      <w:pPr>
        <w:spacing w:after="0"/>
        <w:ind w:left="0"/>
        <w:jc w:val="both"/>
      </w:pPr>
      <w:r>
        <w:rPr>
          <w:rFonts w:ascii="Times New Roman"/>
          <w:b w:val="false"/>
          <w:i w:val="false"/>
          <w:color w:val="000000"/>
          <w:sz w:val="28"/>
        </w:rPr>
        <w:t xml:space="preserve">
      Банк құпиясы "Қазақстан Республикасындағы банктер және банк қызметі туралы" Қазақстан Республикасының Заңы 50-бабының </w:t>
      </w:r>
      <w:r>
        <w:rPr>
          <w:rFonts w:ascii="Times New Roman"/>
          <w:b w:val="false"/>
          <w:i w:val="false"/>
          <w:color w:val="000000"/>
          <w:sz w:val="28"/>
        </w:rPr>
        <w:t>4-тармағына</w:t>
      </w:r>
      <w:r>
        <w:rPr>
          <w:rFonts w:ascii="Times New Roman"/>
          <w:b w:val="false"/>
          <w:i w:val="false"/>
          <w:color w:val="000000"/>
          <w:sz w:val="28"/>
        </w:rPr>
        <w:t xml:space="preserve"> сәйкес ашылуы мүмкін.</w:t>
      </w:r>
    </w:p>
    <w:p>
      <w:pPr>
        <w:spacing w:after="0"/>
        <w:ind w:left="0"/>
        <w:jc w:val="both"/>
      </w:pPr>
      <w:r>
        <w:rPr>
          <w:rFonts w:ascii="Times New Roman"/>
          <w:b w:val="false"/>
          <w:i w:val="false"/>
          <w:color w:val="000000"/>
          <w:sz w:val="28"/>
        </w:rPr>
        <w:t>
      Өтініш берушінің атауына және мемлекеттік ынталандыру шараларына, аванстық шығыстардың сомасына қатысты ақпарат құпия ақпаратқа жатпайды.</w:t>
      </w:r>
    </w:p>
    <w:p>
      <w:pPr>
        <w:spacing w:after="0"/>
        <w:ind w:left="0"/>
        <w:jc w:val="both"/>
      </w:pPr>
      <w:r>
        <w:rPr>
          <w:rFonts w:ascii="Times New Roman"/>
          <w:b w:val="false"/>
          <w:i w:val="false"/>
          <w:color w:val="000000"/>
          <w:sz w:val="28"/>
        </w:rPr>
        <w:t>
      10. Тараптар осы Келісімнің құпиялылығын сақтау үшін барлық қажетті, оның ішінде құқықтық сипаттағы шараларды қабылдайды. Тараптардың лауазымды тұлғалары мен жұмыскерлері осы Келісімді іске асыру барысында алынған мәліметтерді жария етуге не үшінші тұлғаларға беруге жол берілмейді.</w:t>
      </w:r>
    </w:p>
    <w:p>
      <w:pPr>
        <w:spacing w:after="0"/>
        <w:ind w:left="0"/>
        <w:jc w:val="both"/>
      </w:pPr>
      <w:r>
        <w:rPr>
          <w:rFonts w:ascii="Times New Roman"/>
          <w:b w:val="false"/>
          <w:i w:val="false"/>
          <w:color w:val="000000"/>
          <w:sz w:val="28"/>
        </w:rPr>
        <w:t>
      11. Осы Келісімнің талаптарын бұза отырып, Тараптардың кез келгені құпия ақпаратты жария еткен не таратқан жағдайда, кінәлі Тарап осындай ақпаратты жария ету салдарынан екінші Тарап шеккен ықтимал залалдарды өтей отырып, Қазақстан Республикасының заңнамасында көзделген жауаптылықта болады.</w:t>
      </w:r>
    </w:p>
    <w:bookmarkStart w:name="z624" w:id="245"/>
    <w:p>
      <w:pPr>
        <w:spacing w:after="0"/>
        <w:ind w:left="0"/>
        <w:jc w:val="left"/>
      </w:pPr>
      <w:r>
        <w:rPr>
          <w:rFonts w:ascii="Times New Roman"/>
          <w:b/>
          <w:i w:val="false"/>
          <w:color w:val="000000"/>
        </w:rPr>
        <w:t xml:space="preserve"> 6. Еңсерілмейтін күш жағдайлары</w:t>
      </w:r>
    </w:p>
    <w:bookmarkEnd w:id="245"/>
    <w:p>
      <w:pPr>
        <w:spacing w:after="0"/>
        <w:ind w:left="0"/>
        <w:jc w:val="both"/>
      </w:pPr>
      <w:r>
        <w:rPr>
          <w:rFonts w:ascii="Times New Roman"/>
          <w:b w:val="false"/>
          <w:i w:val="false"/>
          <w:color w:val="000000"/>
          <w:sz w:val="28"/>
        </w:rPr>
        <w:t>
      12. Тараптар міндеттемелерді ішінара немесе толық орындамағаны үшін, сондай-ақ олардың орындалуын кідірткені үшін, егер бұлар еңсерілмейтін күштің (дүлей зілзаланың немесе көздеу немесе алдын алу мүмкін емес өзге де мән-жайлардың), сондай-ақ келісім шарттарын орындамауға немесе тиісінше орындамауға әкеп соғатын соғыс қимылдарының, ереуілдердің және өзге де төтенше жағдайлардың салдары болып табылса, жауапкершіліктен босатылады.</w:t>
      </w:r>
    </w:p>
    <w:p>
      <w:pPr>
        <w:spacing w:after="0"/>
        <w:ind w:left="0"/>
        <w:jc w:val="both"/>
      </w:pPr>
      <w:r>
        <w:rPr>
          <w:rFonts w:ascii="Times New Roman"/>
          <w:b w:val="false"/>
          <w:i w:val="false"/>
          <w:color w:val="000000"/>
          <w:sz w:val="28"/>
        </w:rPr>
        <w:t>
      13. Еңсерілмес күш мән-жайларына сілтеме жасайтын тарап 3 (үш) жұмыс күні ішінде екінші тарапқа еңсерілмес күш мән-жайларының басталғаны туралы да, аяқталғаны туралы да хабарлауға міндетті.</w:t>
      </w:r>
    </w:p>
    <w:p>
      <w:pPr>
        <w:spacing w:after="0"/>
        <w:ind w:left="0"/>
        <w:jc w:val="both"/>
      </w:pPr>
      <w:r>
        <w:rPr>
          <w:rFonts w:ascii="Times New Roman"/>
          <w:b w:val="false"/>
          <w:i w:val="false"/>
          <w:color w:val="000000"/>
          <w:sz w:val="28"/>
        </w:rPr>
        <w:t>
      14. Егер тараптардың бірі еңсерілмес күш мән-жайлары туындаған күннен бастап күнтізбелік алпыс күн ішінде келісім бойынша өз міндеттемелерін орындай алмайтын жағдайда болса, екінші тараптың бұл туралы бірінші тарапты келісім бұзылған күнге дейін он жұмыс күнінен кешіктірмей хабардар ете отырып, Келісімді бұзуға құқығы бар.</w:t>
      </w:r>
    </w:p>
    <w:bookmarkStart w:name="z625" w:id="246"/>
    <w:p>
      <w:pPr>
        <w:spacing w:after="0"/>
        <w:ind w:left="0"/>
        <w:jc w:val="left"/>
      </w:pPr>
      <w:r>
        <w:rPr>
          <w:rFonts w:ascii="Times New Roman"/>
          <w:b/>
          <w:i w:val="false"/>
          <w:color w:val="000000"/>
        </w:rPr>
        <w:t xml:space="preserve"> 7. Даулы мәселелерді шешу</w:t>
      </w:r>
    </w:p>
    <w:bookmarkEnd w:id="246"/>
    <w:p>
      <w:pPr>
        <w:spacing w:after="0"/>
        <w:ind w:left="0"/>
        <w:jc w:val="both"/>
      </w:pPr>
      <w:r>
        <w:rPr>
          <w:rFonts w:ascii="Times New Roman"/>
          <w:b w:val="false"/>
          <w:i w:val="false"/>
          <w:color w:val="000000"/>
          <w:sz w:val="28"/>
        </w:rPr>
        <w:t>
      15. Ұлттық институт пен өтініш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жұмсауға тиіс.</w:t>
      </w:r>
    </w:p>
    <w:p>
      <w:pPr>
        <w:spacing w:after="0"/>
        <w:ind w:left="0"/>
        <w:jc w:val="both"/>
      </w:pPr>
      <w:r>
        <w:rPr>
          <w:rFonts w:ascii="Times New Roman"/>
          <w:b w:val="false"/>
          <w:i w:val="false"/>
          <w:color w:val="000000"/>
          <w:sz w:val="28"/>
        </w:rPr>
        <w:t>
      16. Егер келіссөздер нәтижесінде ұлттық институт пен өтініш беруші дауды шеше алмаса, Тараптардың кез келгені дауды Қазақстан Республикасының заңнамасына сәйкес Қазақстан Республикасы сотының қарауына береді.</w:t>
      </w:r>
    </w:p>
    <w:bookmarkStart w:name="z626" w:id="247"/>
    <w:p>
      <w:pPr>
        <w:spacing w:after="0"/>
        <w:ind w:left="0"/>
        <w:jc w:val="left"/>
      </w:pPr>
      <w:r>
        <w:rPr>
          <w:rFonts w:ascii="Times New Roman"/>
          <w:b/>
          <w:i w:val="false"/>
          <w:color w:val="000000"/>
        </w:rPr>
        <w:t xml:space="preserve"> 8. Қорытынды ережелер</w:t>
      </w:r>
    </w:p>
    <w:bookmarkEnd w:id="247"/>
    <w:p>
      <w:pPr>
        <w:spacing w:after="0"/>
        <w:ind w:left="0"/>
        <w:jc w:val="both"/>
      </w:pPr>
      <w:r>
        <w:rPr>
          <w:rFonts w:ascii="Times New Roman"/>
          <w:b w:val="false"/>
          <w:i w:val="false"/>
          <w:color w:val="000000"/>
          <w:sz w:val="28"/>
        </w:rPr>
        <w:t>
      17. Осы Келісім Тараптар қол қойған күннен бастап күшіне енеді және оған қол қойылған күннен бастап 2 (екі) жыл бойы қолданылады.</w:t>
      </w:r>
    </w:p>
    <w:p>
      <w:pPr>
        <w:spacing w:after="0"/>
        <w:ind w:left="0"/>
        <w:jc w:val="both"/>
      </w:pPr>
      <w:r>
        <w:rPr>
          <w:rFonts w:ascii="Times New Roman"/>
          <w:b w:val="false"/>
          <w:i w:val="false"/>
          <w:color w:val="000000"/>
          <w:sz w:val="28"/>
        </w:rPr>
        <w:t>
      18. Осы Келісімге енгізілетін барлық өзгерістер мен толықтырулар оларды жазбаша түрде ресімдеген және кейіннен осы Келісімнің ажырамас бөлігі болып табылатын барлық Тараптардың уәкілетті тұлғалары қол қойған кезде жарамды болады.</w:t>
      </w:r>
    </w:p>
    <w:p>
      <w:pPr>
        <w:spacing w:after="0"/>
        <w:ind w:left="0"/>
        <w:jc w:val="both"/>
      </w:pPr>
      <w:r>
        <w:rPr>
          <w:rFonts w:ascii="Times New Roman"/>
          <w:b w:val="false"/>
          <w:i w:val="false"/>
          <w:color w:val="000000"/>
          <w:sz w:val="28"/>
        </w:rPr>
        <w:t>
      19. Деректемелер (заңды мекенжайлар, шот нөмірі) өзгерген жағдайда Тараптар бір-біріне дереу хабарлайды.</w:t>
      </w:r>
    </w:p>
    <w:p>
      <w:pPr>
        <w:spacing w:after="0"/>
        <w:ind w:left="0"/>
        <w:jc w:val="both"/>
      </w:pPr>
      <w:r>
        <w:rPr>
          <w:rFonts w:ascii="Times New Roman"/>
          <w:b w:val="false"/>
          <w:i w:val="false"/>
          <w:color w:val="000000"/>
          <w:sz w:val="28"/>
        </w:rPr>
        <w:t>
      20. Егер Қазақстан Республикасының қолданыстағы заңнамасында өзгеше көзделмесе, Тараптар осы Келісімді басшылыққа алады.</w:t>
      </w:r>
    </w:p>
    <w:p>
      <w:pPr>
        <w:spacing w:after="0"/>
        <w:ind w:left="0"/>
        <w:jc w:val="both"/>
      </w:pPr>
      <w:r>
        <w:rPr>
          <w:rFonts w:ascii="Times New Roman"/>
          <w:b w:val="false"/>
          <w:i w:val="false"/>
          <w:color w:val="000000"/>
          <w:sz w:val="28"/>
        </w:rPr>
        <w:t>
      21. Осы Келісім әрбір тарап үшін бір-бірден бірдей заңды күші бар екі данада жасалды.</w:t>
      </w:r>
    </w:p>
    <w:bookmarkStart w:name="z627" w:id="248"/>
    <w:p>
      <w:pPr>
        <w:spacing w:after="0"/>
        <w:ind w:left="0"/>
        <w:jc w:val="left"/>
      </w:pPr>
      <w:r>
        <w:rPr>
          <w:rFonts w:ascii="Times New Roman"/>
          <w:b/>
          <w:i w:val="false"/>
          <w:color w:val="000000"/>
        </w:rPr>
        <w:t xml:space="preserve"> 9. Тараптардың заңды мекенжайлары мен деректемелері</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институт:</w:t>
            </w:r>
          </w:p>
          <w:p>
            <w:pPr>
              <w:spacing w:after="20"/>
              <w:ind w:left="20"/>
              <w:jc w:val="both"/>
            </w:pPr>
            <w:r>
              <w:rPr>
                <w:rFonts w:ascii="Times New Roman"/>
                <w:b w:val="false"/>
                <w:i w:val="false"/>
                <w:color w:val="000000"/>
                <w:sz w:val="20"/>
              </w:rPr>
              <w:t>
"QazIndustry" Қазақстандық индустрия және</w:t>
            </w:r>
          </w:p>
          <w:p>
            <w:pPr>
              <w:spacing w:after="20"/>
              <w:ind w:left="20"/>
              <w:jc w:val="both"/>
            </w:pPr>
            <w:r>
              <w:rPr>
                <w:rFonts w:ascii="Times New Roman"/>
                <w:b w:val="false"/>
                <w:i w:val="false"/>
                <w:color w:val="000000"/>
                <w:sz w:val="20"/>
              </w:rPr>
              <w:t>
экспорт орталығы" акционерлік қоғамы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xml:space="preserve">
тел/факс: </w:t>
            </w:r>
          </w:p>
          <w:p>
            <w:pPr>
              <w:spacing w:after="20"/>
              <w:ind w:left="20"/>
              <w:jc w:val="both"/>
            </w:pPr>
            <w:r>
              <w:rPr>
                <w:rFonts w:ascii="Times New Roman"/>
                <w:b w:val="false"/>
                <w:i w:val="false"/>
                <w:color w:val="000000"/>
                <w:sz w:val="20"/>
              </w:rPr>
              <w:t xml:space="preserve">
БСН </w:t>
            </w:r>
          </w:p>
          <w:p>
            <w:pPr>
              <w:spacing w:after="20"/>
              <w:ind w:left="20"/>
              <w:jc w:val="both"/>
            </w:pPr>
            <w:r>
              <w:rPr>
                <w:rFonts w:ascii="Times New Roman"/>
                <w:b w:val="false"/>
                <w:i w:val="false"/>
                <w:color w:val="000000"/>
                <w:sz w:val="20"/>
              </w:rPr>
              <w:t xml:space="preserve">
ЖСК </w:t>
            </w:r>
          </w:p>
          <w:p>
            <w:pPr>
              <w:spacing w:after="20"/>
              <w:ind w:left="20"/>
              <w:jc w:val="both"/>
            </w:pPr>
            <w:r>
              <w:rPr>
                <w:rFonts w:ascii="Times New Roman"/>
                <w:b w:val="false"/>
                <w:i w:val="false"/>
                <w:color w:val="000000"/>
                <w:sz w:val="20"/>
              </w:rPr>
              <w:t>
БСК _______________________________</w:t>
            </w:r>
          </w:p>
          <w:p>
            <w:pPr>
              <w:spacing w:after="20"/>
              <w:ind w:left="20"/>
              <w:jc w:val="both"/>
            </w:pPr>
            <w:r>
              <w:rPr>
                <w:rFonts w:ascii="Times New Roman"/>
                <w:b w:val="false"/>
                <w:i w:val="false"/>
                <w:color w:val="000000"/>
                <w:sz w:val="20"/>
              </w:rPr>
              <w:t>
(бірінші басшының/немесе уәкілетті тұлғаның</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Мөр орны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xml:space="preserve">
тел/факс: </w:t>
            </w:r>
          </w:p>
          <w:p>
            <w:pPr>
              <w:spacing w:after="20"/>
              <w:ind w:left="20"/>
              <w:jc w:val="both"/>
            </w:pPr>
            <w:r>
              <w:rPr>
                <w:rFonts w:ascii="Times New Roman"/>
                <w:b w:val="false"/>
                <w:i w:val="false"/>
                <w:color w:val="000000"/>
                <w:sz w:val="20"/>
              </w:rPr>
              <w:t xml:space="preserve">
БСН / ЖСН </w:t>
            </w:r>
          </w:p>
          <w:p>
            <w:pPr>
              <w:spacing w:after="20"/>
              <w:ind w:left="20"/>
              <w:jc w:val="both"/>
            </w:pPr>
            <w:r>
              <w:rPr>
                <w:rFonts w:ascii="Times New Roman"/>
                <w:b w:val="false"/>
                <w:i w:val="false"/>
                <w:color w:val="000000"/>
                <w:sz w:val="20"/>
              </w:rPr>
              <w:t xml:space="preserve">
ЖСК </w:t>
            </w:r>
          </w:p>
          <w:p>
            <w:pPr>
              <w:spacing w:after="20"/>
              <w:ind w:left="20"/>
              <w:jc w:val="both"/>
            </w:pPr>
            <w:r>
              <w:rPr>
                <w:rFonts w:ascii="Times New Roman"/>
                <w:b w:val="false"/>
                <w:i w:val="false"/>
                <w:color w:val="000000"/>
                <w:sz w:val="20"/>
              </w:rPr>
              <w:t xml:space="preserve">
БСК _______________________________ </w:t>
            </w:r>
          </w:p>
          <w:p>
            <w:pPr>
              <w:spacing w:after="20"/>
              <w:ind w:left="20"/>
              <w:jc w:val="both"/>
            </w:pPr>
            <w:r>
              <w:rPr>
                <w:rFonts w:ascii="Times New Roman"/>
                <w:b w:val="false"/>
                <w:i w:val="false"/>
                <w:color w:val="000000"/>
                <w:sz w:val="20"/>
              </w:rPr>
              <w:t>
(бірінші басшының лауазымы)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Мөр орны (болған жағдайда)</w:t>
            </w:r>
          </w:p>
        </w:tc>
      </w:tr>
    </w:tbl>
    <w:p>
      <w:pPr>
        <w:spacing w:after="0"/>
        <w:ind w:left="0"/>
        <w:jc w:val="both"/>
      </w:pPr>
      <w:r>
        <w:rPr>
          <w:rFonts w:ascii="Times New Roman"/>
          <w:b w:val="false"/>
          <w:i w:val="false"/>
          <w:color w:val="000000"/>
          <w:sz w:val="28"/>
        </w:rPr>
        <w:t>
      Аббревиатурының транскрипциясы:</w:t>
      </w:r>
    </w:p>
    <w:p>
      <w:pPr>
        <w:spacing w:after="0"/>
        <w:ind w:left="0"/>
        <w:jc w:val="both"/>
      </w:pPr>
      <w:r>
        <w:rPr>
          <w:rFonts w:ascii="Times New Roman"/>
          <w:b w:val="false"/>
          <w:i w:val="false"/>
          <w:color w:val="000000"/>
          <w:sz w:val="28"/>
        </w:rPr>
        <w:t xml:space="preserve">
      БСН - бизнес сәйкестендіру нөмірі;  </w:t>
      </w:r>
    </w:p>
    <w:p>
      <w:pPr>
        <w:spacing w:after="0"/>
        <w:ind w:left="0"/>
        <w:jc w:val="both"/>
      </w:pPr>
      <w:r>
        <w:rPr>
          <w:rFonts w:ascii="Times New Roman"/>
          <w:b w:val="false"/>
          <w:i w:val="false"/>
          <w:color w:val="000000"/>
          <w:sz w:val="28"/>
        </w:rPr>
        <w:t xml:space="preserve">
      ЖСН - жеке сәйкестендіру нөмірі;  </w:t>
      </w:r>
    </w:p>
    <w:p>
      <w:pPr>
        <w:spacing w:after="0"/>
        <w:ind w:left="0"/>
        <w:jc w:val="both"/>
      </w:pPr>
      <w:r>
        <w:rPr>
          <w:rFonts w:ascii="Times New Roman"/>
          <w:b w:val="false"/>
          <w:i w:val="false"/>
          <w:color w:val="000000"/>
          <w:sz w:val="28"/>
        </w:rPr>
        <w:t xml:space="preserve">
      ЖСК - жеке сәйкестендіру коды;  </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Шығыстарды аванстау</w:t>
            </w:r>
            <w:r>
              <w:br/>
            </w:r>
            <w:r>
              <w:rPr>
                <w:rFonts w:ascii="Times New Roman"/>
                <w:b w:val="false"/>
                <w:i w:val="false"/>
                <w:color w:val="000000"/>
                <w:sz w:val="20"/>
              </w:rPr>
              <w:t>туралы келісімге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9" w:id="249"/>
    <w:p>
      <w:pPr>
        <w:spacing w:after="0"/>
        <w:ind w:left="0"/>
        <w:jc w:val="left"/>
      </w:pPr>
      <w:r>
        <w:rPr>
          <w:rFonts w:ascii="Times New Roman"/>
          <w:b/>
          <w:i w:val="false"/>
          <w:color w:val="000000"/>
        </w:rPr>
        <w:t xml:space="preserve"> Алғашқы статистикалық деректерді таратуға келісу (Өтініш берушінің бланкісінде толтырылады)</w:t>
      </w:r>
    </w:p>
    <w:bookmarkEnd w:id="24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өнеркәсіпті мемлекеттік ынталандыру саласындағы уәкілетті органға (Қазақстан Республикасы Өнеркәсіп және құрылыс министрлігіне) және ұлттық институтқа ("QazIndustry" Қазақстандық индустрия және экспорт орталығы" акционерлік қоғамына) мынадай нысандар бойынша алғашқы статистикалық деректерді ашуға келісім береді: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кезеңде: ________________________________________________________________________</w:t>
      </w:r>
    </w:p>
    <w:p>
      <w:pPr>
        <w:spacing w:after="0"/>
        <w:ind w:left="0"/>
        <w:jc w:val="both"/>
      </w:pPr>
      <w:r>
        <w:rPr>
          <w:rFonts w:ascii="Times New Roman"/>
          <w:b w:val="false"/>
          <w:i w:val="false"/>
          <w:color w:val="000000"/>
          <w:sz w:val="28"/>
        </w:rPr>
        <w:t>
      көрсеткіштер бойынша: ___________________________________________________________</w:t>
      </w:r>
    </w:p>
    <w:p>
      <w:pPr>
        <w:spacing w:after="0"/>
        <w:ind w:left="0"/>
        <w:jc w:val="both"/>
      </w:pPr>
      <w:r>
        <w:rPr>
          <w:rFonts w:ascii="Times New Roman"/>
          <w:b w:val="false"/>
          <w:i w:val="false"/>
          <w:color w:val="000000"/>
          <w:sz w:val="28"/>
        </w:rPr>
        <w:t>
      Өтініш берушінің басшысы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p>
        </w:tc>
      </w:tr>
    </w:tbl>
    <w:bookmarkStart w:name="z570" w:id="250"/>
    <w:p>
      <w:pPr>
        <w:spacing w:after="0"/>
        <w:ind w:left="0"/>
        <w:jc w:val="left"/>
      </w:pPr>
      <w:r>
        <w:rPr>
          <w:rFonts w:ascii="Times New Roman"/>
          <w:b/>
          <w:i w:val="false"/>
          <w:color w:val="000000"/>
        </w:rPr>
        <w:t xml:space="preserve"> Күші жойылған кейбір бұйрықтардың тізбесі</w:t>
      </w:r>
    </w:p>
    <w:bookmarkEnd w:id="250"/>
    <w:bookmarkStart w:name="z571" w:id="251"/>
    <w:p>
      <w:pPr>
        <w:spacing w:after="0"/>
        <w:ind w:left="0"/>
        <w:jc w:val="both"/>
      </w:pPr>
      <w:r>
        <w:rPr>
          <w:rFonts w:ascii="Times New Roman"/>
          <w:b w:val="false"/>
          <w:i w:val="false"/>
          <w:color w:val="000000"/>
          <w:sz w:val="28"/>
        </w:rPr>
        <w:t xml:space="preserve">
      1.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12640 болып тіркелген).</w:t>
      </w:r>
    </w:p>
    <w:bookmarkEnd w:id="251"/>
    <w:bookmarkStart w:name="z572" w:id="252"/>
    <w:p>
      <w:pPr>
        <w:spacing w:after="0"/>
        <w:ind w:left="0"/>
        <w:jc w:val="both"/>
      </w:pPr>
      <w:r>
        <w:rPr>
          <w:rFonts w:ascii="Times New Roman"/>
          <w:b w:val="false"/>
          <w:i w:val="false"/>
          <w:color w:val="000000"/>
          <w:sz w:val="28"/>
        </w:rPr>
        <w:t xml:space="preserve">
      2.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бұйрығына өзгерістер енгізу туралы" Қазақстан Республикасы Инвестициялар және даму министрінің 2017 жылғы 24 наурыздағы № 164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15672 болып тіркелген).</w:t>
      </w:r>
    </w:p>
    <w:bookmarkEnd w:id="252"/>
    <w:bookmarkStart w:name="z573" w:id="253"/>
    <w:p>
      <w:pPr>
        <w:spacing w:after="0"/>
        <w:ind w:left="0"/>
        <w:jc w:val="both"/>
      </w:pPr>
      <w:r>
        <w:rPr>
          <w:rFonts w:ascii="Times New Roman"/>
          <w:b w:val="false"/>
          <w:i w:val="false"/>
          <w:color w:val="000000"/>
          <w:sz w:val="28"/>
        </w:rPr>
        <w:t xml:space="preserve">
      3.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бұйрығына өзгеріс енгізу туралы" Қазақстан Республикасы Инвестициялар және даму министрінің 2018 жылғы 24 қазандағы № 727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17698 болып тіркелген). </w:t>
      </w:r>
    </w:p>
    <w:bookmarkEnd w:id="253"/>
    <w:bookmarkStart w:name="z574" w:id="254"/>
    <w:p>
      <w:pPr>
        <w:spacing w:after="0"/>
        <w:ind w:left="0"/>
        <w:jc w:val="both"/>
      </w:pPr>
      <w:r>
        <w:rPr>
          <w:rFonts w:ascii="Times New Roman"/>
          <w:b w:val="false"/>
          <w:i w:val="false"/>
          <w:color w:val="000000"/>
          <w:sz w:val="28"/>
        </w:rPr>
        <w:t xml:space="preserve">
      4.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бұйрығына өзгерістер мен толықтырулар енгізу туралы" Қазақстан Республикасы Индустрия және инфрақұрылымдық даму министрінің 2019 жылғы 10 маусымдағы № 380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18853 болып тіркелген).</w:t>
      </w:r>
    </w:p>
    <w:bookmarkEnd w:id="254"/>
    <w:bookmarkStart w:name="z575" w:id="255"/>
    <w:p>
      <w:pPr>
        <w:spacing w:after="0"/>
        <w:ind w:left="0"/>
        <w:jc w:val="both"/>
      </w:pPr>
      <w:r>
        <w:rPr>
          <w:rFonts w:ascii="Times New Roman"/>
          <w:b w:val="false"/>
          <w:i w:val="false"/>
          <w:color w:val="000000"/>
          <w:sz w:val="28"/>
        </w:rPr>
        <w:t xml:space="preserve">
      5.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бұйрығына өзгерістер мен толықтырулар енгізу туралы" Қазақстан Республикасы Индустрия және инфрақұрылымдық даму министрінің 2020 жылғы 12 маусымдағы № 348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20876 болып тіркелген).</w:t>
      </w:r>
    </w:p>
    <w:bookmarkEnd w:id="255"/>
    <w:bookmarkStart w:name="z576" w:id="256"/>
    <w:p>
      <w:pPr>
        <w:spacing w:after="0"/>
        <w:ind w:left="0"/>
        <w:jc w:val="both"/>
      </w:pPr>
      <w:r>
        <w:rPr>
          <w:rFonts w:ascii="Times New Roman"/>
          <w:b w:val="false"/>
          <w:i w:val="false"/>
          <w:color w:val="000000"/>
          <w:sz w:val="28"/>
        </w:rPr>
        <w:t xml:space="preserve">
      6.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бұйрығына өзгерістер мен толықтырулар енгізу туралы" Қазақстан Республикасы Индустрия және инфрақұрылымдық даму министрінің 2021 жылғы 7 маусымдағы № 280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22975 болып тіркелген).</w:t>
      </w:r>
    </w:p>
    <w:bookmarkEnd w:id="2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