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3b2b7" w14:textId="a23b2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салымдар кезінде балық шаруашылығы субъектісі шеккен шығыстардың бір бөлігін өтеу бойынша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14 маусымдағы № 219 бұйрығы. Қазақстан Республикасының Әділет министрлігінде 2022 жылғы 15 маусымда № 28450 болып тіркелді.</w:t>
      </w:r>
    </w:p>
    <w:p>
      <w:pPr>
        <w:spacing w:after="0"/>
        <w:ind w:left="0"/>
        <w:jc w:val="both"/>
      </w:pPr>
      <w:bookmarkStart w:name="z1" w:id="0"/>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47-2) тармақшасына және "Мемлекеттік көрсетілетін қызметтер туралы"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Инвестициялық салымдар кезінде балық шаруашылығы субъектісі шеккен шығыстардың бір бөлігін өтеу бойынша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комитетіне заңнамада белгіленген тәртіппен қамтамасыз етсін: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14 маусымдағы</w:t>
            </w:r>
            <w:r>
              <w:br/>
            </w:r>
            <w:r>
              <w:rPr>
                <w:rFonts w:ascii="Times New Roman"/>
                <w:b w:val="false"/>
                <w:i w:val="false"/>
                <w:color w:val="000000"/>
                <w:sz w:val="20"/>
              </w:rPr>
              <w:t>№ 219 Бұйрығына</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Инвестициялық салымдар кезінде балық шаруашылығы субъектісі шеккен шығыстардың бір бөлігін өтеу бойынша субсидиялау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Инвестициялық салымдар кезінде балық шаруашылығы субъектісі шеккен шығыстардың бір бөлігін өтеу бойынша субсидиялау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"Жануарлар дүниесін қорғау, өсімін молайту және пайдалану туралы" Қазақстан Республикасы Заңының (бұдан әрі - Заң) 9-бабы </w:t>
      </w:r>
      <w:r>
        <w:rPr>
          <w:rFonts w:ascii="Times New Roman"/>
          <w:b w:val="false"/>
          <w:i w:val="false"/>
          <w:color w:val="000000"/>
          <w:sz w:val="28"/>
        </w:rPr>
        <w:t>1-тармағының</w:t>
      </w:r>
      <w:r>
        <w:rPr>
          <w:rFonts w:ascii="Times New Roman"/>
          <w:b w:val="false"/>
          <w:i w:val="false"/>
          <w:color w:val="000000"/>
          <w:sz w:val="28"/>
        </w:rPr>
        <w:t xml:space="preserve"> 47-2) тармақшасына және "Мемлекеттік көрсетілетін қызметтер туралы" Қазақстан Республикасының Заңы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инвестициялық салымдар кезінде балық шаруашылығы субъектісі шеккен шығыстардың бір бөлігін өтеу бойынша субсидиялау тәртібін, "Инвестициялық салымдар кезінде балық шаруашылығы субъектісі шеккен шығыстардың бір бөлігін өтеу бойынша субсидиялау" мемлекеттік қызметті көрсету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мен терминдер пайдаланылады:</w:t>
      </w:r>
    </w:p>
    <w:bookmarkEnd w:id="11"/>
    <w:bookmarkStart w:name="z14" w:id="12"/>
    <w:p>
      <w:pPr>
        <w:spacing w:after="0"/>
        <w:ind w:left="0"/>
        <w:jc w:val="both"/>
      </w:pPr>
      <w:r>
        <w:rPr>
          <w:rFonts w:ascii="Times New Roman"/>
          <w:b w:val="false"/>
          <w:i w:val="false"/>
          <w:color w:val="000000"/>
          <w:sz w:val="28"/>
        </w:rPr>
        <w:t>
      1) ақпараттық жүйенің веб-порталы (бұдан әрі – веб-портал) – Интернет желісінде орналастырылған, субсидиялау жүйесіне қолжетімділік беретін интернет-ресурс;</w:t>
      </w:r>
    </w:p>
    <w:bookmarkEnd w:id="12"/>
    <w:bookmarkStart w:name="z15" w:id="13"/>
    <w:p>
      <w:pPr>
        <w:spacing w:after="0"/>
        <w:ind w:left="0"/>
        <w:jc w:val="both"/>
      </w:pPr>
      <w:r>
        <w:rPr>
          <w:rFonts w:ascii="Times New Roman"/>
          <w:b w:val="false"/>
          <w:i w:val="false"/>
          <w:color w:val="000000"/>
          <w:sz w:val="28"/>
        </w:rPr>
        <w:t xml:space="preserve">
      2) арнайы шот – осы Қағидалардың </w:t>
      </w:r>
      <w:r>
        <w:rPr>
          <w:rFonts w:ascii="Times New Roman"/>
          <w:b w:val="false"/>
          <w:i w:val="false"/>
          <w:color w:val="000000"/>
          <w:sz w:val="28"/>
        </w:rPr>
        <w:t>4-тарауының</w:t>
      </w:r>
      <w:r>
        <w:rPr>
          <w:rFonts w:ascii="Times New Roman"/>
          <w:b w:val="false"/>
          <w:i w:val="false"/>
          <w:color w:val="000000"/>
          <w:sz w:val="28"/>
        </w:rPr>
        <w:t xml:space="preserve"> шарттарына сәйкес субсидиялардың сомалары аударылатын қаржы институтының екінші деңгейдегі банктегі шоты;</w:t>
      </w:r>
    </w:p>
    <w:bookmarkEnd w:id="13"/>
    <w:bookmarkStart w:name="z16" w:id="14"/>
    <w:p>
      <w:pPr>
        <w:spacing w:after="0"/>
        <w:ind w:left="0"/>
        <w:jc w:val="both"/>
      </w:pPr>
      <w:r>
        <w:rPr>
          <w:rFonts w:ascii="Times New Roman"/>
          <w:b w:val="false"/>
          <w:i w:val="false"/>
          <w:color w:val="000000"/>
          <w:sz w:val="28"/>
        </w:rPr>
        <w:t>
      3) балық өсіру шаруашылығына арналған қондырғы (бұдан әрі – қондырғы) – машинаға орнатылатын және машиналардың негізгі және (немесе) қосымша функцияларын орындау үшін, сондай-ақ оларды біріңғай кешенге біріктіру үшін қажетті техникалық құрылғы;</w:t>
      </w:r>
    </w:p>
    <w:bookmarkEnd w:id="14"/>
    <w:bookmarkStart w:name="z17" w:id="15"/>
    <w:p>
      <w:pPr>
        <w:spacing w:after="0"/>
        <w:ind w:left="0"/>
        <w:jc w:val="both"/>
      </w:pPr>
      <w:r>
        <w:rPr>
          <w:rFonts w:ascii="Times New Roman"/>
          <w:b w:val="false"/>
          <w:i w:val="false"/>
          <w:color w:val="000000"/>
          <w:sz w:val="28"/>
        </w:rPr>
        <w:t>
      4) балық өсіру шаруашылығына арналған техника (бұдан әрі – техника) – жекелеген операцияларды немесе процестерді механикаландыру, электрлендіру және автоматтандыру жолымен балық шаруашылығындағы еңбек өнімділігін арттыруға арналған техникалық құралдардың кең спектрі;</w:t>
      </w:r>
    </w:p>
    <w:bookmarkEnd w:id="15"/>
    <w:bookmarkStart w:name="z18" w:id="16"/>
    <w:p>
      <w:pPr>
        <w:spacing w:after="0"/>
        <w:ind w:left="0"/>
        <w:jc w:val="both"/>
      </w:pPr>
      <w:r>
        <w:rPr>
          <w:rFonts w:ascii="Times New Roman"/>
          <w:b w:val="false"/>
          <w:i w:val="false"/>
          <w:color w:val="000000"/>
          <w:sz w:val="28"/>
        </w:rPr>
        <w:t>
      5) бюджеттік бағдарламаның әкімшісі (бұдан әрі – әкімші) – Қазақстан Республикасы Экология, геология және табиғи ресурстар министрлігі;</w:t>
      </w:r>
    </w:p>
    <w:bookmarkEnd w:id="16"/>
    <w:bookmarkStart w:name="z19" w:id="17"/>
    <w:p>
      <w:pPr>
        <w:spacing w:after="0"/>
        <w:ind w:left="0"/>
        <w:jc w:val="both"/>
      </w:pPr>
      <w:r>
        <w:rPr>
          <w:rFonts w:ascii="Times New Roman"/>
          <w:b w:val="false"/>
          <w:i w:val="false"/>
          <w:color w:val="000000"/>
          <w:sz w:val="28"/>
        </w:rPr>
        <w:t>
      6) жеке шот – тізілімде қамтылған, субсидиялауға арналған өтінімдерді тіркеу және олар бойынша операцияларды есепке алу мақсатында тіркелген адамды сәйкестендіруге мүмкіндік беретін жазбалар жиынтығы;</w:t>
      </w:r>
    </w:p>
    <w:bookmarkEnd w:id="17"/>
    <w:bookmarkStart w:name="z20" w:id="18"/>
    <w:p>
      <w:pPr>
        <w:spacing w:after="0"/>
        <w:ind w:left="0"/>
        <w:jc w:val="both"/>
      </w:pPr>
      <w:r>
        <w:rPr>
          <w:rFonts w:ascii="Times New Roman"/>
          <w:b w:val="false"/>
          <w:i w:val="false"/>
          <w:color w:val="000000"/>
          <w:sz w:val="28"/>
        </w:rPr>
        <w:t xml:space="preserve">
      7) жобаның паспорты –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субсидиялауға жататын жаңа өндірістік қуаттылықтар құруға немесе жұмыс істеп тұрғандарын кеңейтуге (оның ішінде жаңғыртуға), техника, машиналар, жабдықтар және басқа негізгі құралдарды, жұмыстар мен көрсетілетін қызметтерді сатып алуға арналған инвестициялық салымдар тізбесі және оларды өтеу үлесі;</w:t>
      </w:r>
    </w:p>
    <w:bookmarkEnd w:id="18"/>
    <w:bookmarkStart w:name="z21" w:id="19"/>
    <w:p>
      <w:pPr>
        <w:spacing w:after="0"/>
        <w:ind w:left="0"/>
        <w:jc w:val="both"/>
      </w:pPr>
      <w:r>
        <w:rPr>
          <w:rFonts w:ascii="Times New Roman"/>
          <w:b w:val="false"/>
          <w:i w:val="false"/>
          <w:color w:val="000000"/>
          <w:sz w:val="28"/>
        </w:rPr>
        <w:t>
      8) жұмыс істеп тұрған өндірістік қуаттылықтарды кеңейту – жұмыс істеп тұрған өндірістік қуаттылықтарды жетіспейтін немесе қажетті жабдықпен (техникамен және машиналармен) жарақтандыруды немесе өндірістік қуаттылықтарды ұлғайтуды және өндіріс көлемін ұлғайтуға және (немесе) өндірілетін өнімнің өзіндік құнын төмендетуге және (немесе) өндірілетін өнімнің сапасын арттыруға, оның орамасын өзгертуге және (немесе) ассортиментін кеңейтуге бағытталған өзге де іс-қимылдарды көздейтін іс-шаралар, сондай-ақ, мақсаты нарықта жаңа тауарлық тауашаға орнығу, өткізу нарықтарын кеңейту және басқалар болып табылатын іс-шаралар;</w:t>
      </w:r>
    </w:p>
    <w:bookmarkEnd w:id="19"/>
    <w:bookmarkStart w:name="z22" w:id="20"/>
    <w:p>
      <w:pPr>
        <w:spacing w:after="0"/>
        <w:ind w:left="0"/>
        <w:jc w:val="both"/>
      </w:pPr>
      <w:r>
        <w:rPr>
          <w:rFonts w:ascii="Times New Roman"/>
          <w:b w:val="false"/>
          <w:i w:val="false"/>
          <w:color w:val="000000"/>
          <w:sz w:val="28"/>
        </w:rPr>
        <w:t>
      9) инвестициялық жоба (бұдан әрі – инвестициялық жоба) – жаңа өндірістік қуаттылықтар құруға немесе жұмыс істеп тұрғандарын кеңейтуге (оның ішінде жаңғыртуға), жобалар паспорттарына сәйкес техника, машиналар мен жабдықтар сатып алуға инвестициялар салуды көздейтін іс-шаралар кешені;</w:t>
      </w:r>
    </w:p>
    <w:bookmarkEnd w:id="20"/>
    <w:bookmarkStart w:name="z23" w:id="21"/>
    <w:p>
      <w:pPr>
        <w:spacing w:after="0"/>
        <w:ind w:left="0"/>
        <w:jc w:val="both"/>
      </w:pPr>
      <w:r>
        <w:rPr>
          <w:rFonts w:ascii="Times New Roman"/>
          <w:b w:val="false"/>
          <w:i w:val="false"/>
          <w:color w:val="000000"/>
          <w:sz w:val="28"/>
        </w:rPr>
        <w:t>
      10) инвестор (бұдан әрі – инвестор (көрсетілетін қызметті алушы) –инвестициялық салымдарды жүзеге асыратын балық шаруашылығы субъектісі;</w:t>
      </w:r>
    </w:p>
    <w:bookmarkEnd w:id="21"/>
    <w:bookmarkStart w:name="z24" w:id="22"/>
    <w:p>
      <w:pPr>
        <w:spacing w:after="0"/>
        <w:ind w:left="0"/>
        <w:jc w:val="both"/>
      </w:pPr>
      <w:r>
        <w:rPr>
          <w:rFonts w:ascii="Times New Roman"/>
          <w:b w:val="false"/>
          <w:i w:val="false"/>
          <w:color w:val="000000"/>
          <w:sz w:val="28"/>
        </w:rPr>
        <w:t>
      11) инвестициялық салымдар – жаңа өндірістік қуаттарды құруға немесе жұмыс істеп тұрғандарын кеңейтуге бағытталған шығындар;</w:t>
      </w:r>
    </w:p>
    <w:bookmarkEnd w:id="22"/>
    <w:bookmarkStart w:name="z25" w:id="23"/>
    <w:p>
      <w:pPr>
        <w:spacing w:after="0"/>
        <w:ind w:left="0"/>
        <w:jc w:val="both"/>
      </w:pPr>
      <w:r>
        <w:rPr>
          <w:rFonts w:ascii="Times New Roman"/>
          <w:b w:val="false"/>
          <w:i w:val="false"/>
          <w:color w:val="000000"/>
          <w:sz w:val="28"/>
        </w:rPr>
        <w:t>
      12) көрсетілетін қызметтерді жеткізуші – субсидиялаудың ақпараттық жүйесіне қолжеткізуді және оны сүйемелдеуді қамтамасыз ететін, мемлекеттік сатып алу туралы заңнамаға сәйкес жұмыс органы (көрсетілетін қызметті беруші) айқындайтын адам;</w:t>
      </w:r>
    </w:p>
    <w:bookmarkEnd w:id="23"/>
    <w:bookmarkStart w:name="z26" w:id="24"/>
    <w:p>
      <w:pPr>
        <w:spacing w:after="0"/>
        <w:ind w:left="0"/>
        <w:jc w:val="both"/>
      </w:pPr>
      <w:r>
        <w:rPr>
          <w:rFonts w:ascii="Times New Roman"/>
          <w:b w:val="false"/>
          <w:i w:val="false"/>
          <w:color w:val="000000"/>
          <w:sz w:val="28"/>
        </w:rPr>
        <w:t>
      13) қаржы институттары – екінші деңгейдегі банктер, банктік операцияларды жүзеге асыру құқығына тиісті лицензиясы бар микроқаржылық ұйымдар, кредиттік ұйымдар, лизингтік компаниялар, кредиттік серіктестіктер;</w:t>
      </w:r>
    </w:p>
    <w:bookmarkEnd w:id="24"/>
    <w:bookmarkStart w:name="z27" w:id="25"/>
    <w:p>
      <w:pPr>
        <w:spacing w:after="0"/>
        <w:ind w:left="0"/>
        <w:jc w:val="both"/>
      </w:pPr>
      <w:r>
        <w:rPr>
          <w:rFonts w:ascii="Times New Roman"/>
          <w:b w:val="false"/>
          <w:i w:val="false"/>
          <w:color w:val="000000"/>
          <w:sz w:val="28"/>
        </w:rPr>
        <w:t>
      14) машина – өзара байланысты, оның ішінде қозғала алатын компоненттерден тұратын энергияны, материалдар мен ақпаратты түрлендіруге арналған техникалық құрылғы немесе құрылғылар жиынтығы;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Экология және табиғи ресурстар министрінің 01.02.2023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16) өндірістік кешен – балық шаруашылығы өнімдерін өндіруге, өңдеуге, сақтауға, буып-түюге бағытталған өзара байланысты өндірістік қуаттылықтар (ғимараттар, құрылысжайлар, монтаждалатын жабдық, инженерлік желілер) жиынтығы;</w:t>
      </w:r>
    </w:p>
    <w:bookmarkEnd w:id="26"/>
    <w:bookmarkStart w:name="z30" w:id="27"/>
    <w:p>
      <w:pPr>
        <w:spacing w:after="0"/>
        <w:ind w:left="0"/>
        <w:jc w:val="both"/>
      </w:pPr>
      <w:r>
        <w:rPr>
          <w:rFonts w:ascii="Times New Roman"/>
          <w:b w:val="false"/>
          <w:i w:val="false"/>
          <w:color w:val="000000"/>
          <w:sz w:val="28"/>
        </w:rPr>
        <w:t xml:space="preserve">
      17) өтінім –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инвесторлардың (көрсетілетін қызметті алушылардың) инвестициялық салымдар кезінде субсидиялар алуына арналған электрондық/қағаз түріндегі өтінімі;</w:t>
      </w:r>
    </w:p>
    <w:bookmarkEnd w:id="27"/>
    <w:bookmarkStart w:name="z31" w:id="28"/>
    <w:p>
      <w:pPr>
        <w:spacing w:after="0"/>
        <w:ind w:left="0"/>
        <w:jc w:val="both"/>
      </w:pPr>
      <w:r>
        <w:rPr>
          <w:rFonts w:ascii="Times New Roman"/>
          <w:b w:val="false"/>
          <w:i w:val="false"/>
          <w:color w:val="000000"/>
          <w:sz w:val="28"/>
        </w:rPr>
        <w:t>
      18) субсидиялаудың ақпараттық жүйесі – субсидиялау процестерін орындау жөніндегі қызметтерді көрсетуге арналған, "электрондық үкіметтің" веб-порталымен өзара іс-қимыл жасауға, субсидиялауға арналған өтінімді тіркеуге, сондай-ақ өтінімнің субсидиялау шарттарына сәйкестігін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ұйымдастырып, ретке келтірілген жиынтығы;</w:t>
      </w:r>
    </w:p>
    <w:bookmarkEnd w:id="28"/>
    <w:bookmarkStart w:name="z32" w:id="29"/>
    <w:p>
      <w:pPr>
        <w:spacing w:after="0"/>
        <w:ind w:left="0"/>
        <w:jc w:val="both"/>
      </w:pPr>
      <w:r>
        <w:rPr>
          <w:rFonts w:ascii="Times New Roman"/>
          <w:b w:val="false"/>
          <w:i w:val="false"/>
          <w:color w:val="000000"/>
          <w:sz w:val="28"/>
        </w:rPr>
        <w:t>
      19) субсидиялауға арналған өтінімдердің электрондық тізілімі (бұдан әрі –тізілім) – балық шаруашылығын субсидиялауға арналған өтінімдер туралы, сондай-ақ қарыз алушылар, қаржы институттары туралы мәліметтер жиынтығы және субсидиялаудың ақпараттық жүйесінде көрсетілген өзге де мәліметтер;</w:t>
      </w:r>
    </w:p>
    <w:bookmarkEnd w:id="29"/>
    <w:bookmarkStart w:name="z33" w:id="30"/>
    <w:p>
      <w:pPr>
        <w:spacing w:after="0"/>
        <w:ind w:left="0"/>
        <w:jc w:val="both"/>
      </w:pPr>
      <w:r>
        <w:rPr>
          <w:rFonts w:ascii="Times New Roman"/>
          <w:b w:val="false"/>
          <w:i w:val="false"/>
          <w:color w:val="000000"/>
          <w:sz w:val="28"/>
        </w:rPr>
        <w:t>
      20) субсидиялау – инвестициялық салымдар кезінде балық шаруашылығы субъектісі шеккен шығыстардың бір бөлігін өтеу;</w:t>
      </w:r>
    </w:p>
    <w:bookmarkEnd w:id="30"/>
    <w:bookmarkStart w:name="z34" w:id="31"/>
    <w:p>
      <w:pPr>
        <w:spacing w:after="0"/>
        <w:ind w:left="0"/>
        <w:jc w:val="both"/>
      </w:pPr>
      <w:r>
        <w:rPr>
          <w:rFonts w:ascii="Times New Roman"/>
          <w:b w:val="false"/>
          <w:i w:val="false"/>
          <w:color w:val="000000"/>
          <w:sz w:val="28"/>
        </w:rPr>
        <w:t>
      21) субсидиялау мәселелері жөніндегі жұмыс органы (бұдан әрі – жұмыс органы (көрсетілетін қызметті беруші)) – инвесторлардың (көрсетілетін қызметті алушылардың) өтінімдерін қарастыруға және субсидияларды беруде төлеу/бас тарту туралы шешім қабылдауға өкілетті облыстардың, республикалық маңызы бар қалалардың және астананың жануарлар дүниесін қорғау, өсімін молайту және пайдалану саласындағы жергілікті атқарушы орган;</w:t>
      </w:r>
    </w:p>
    <w:bookmarkEnd w:id="31"/>
    <w:bookmarkStart w:name="z35" w:id="32"/>
    <w:p>
      <w:pPr>
        <w:spacing w:after="0"/>
        <w:ind w:left="0"/>
        <w:jc w:val="both"/>
      </w:pPr>
      <w:r>
        <w:rPr>
          <w:rFonts w:ascii="Times New Roman"/>
          <w:b w:val="false"/>
          <w:i w:val="false"/>
          <w:color w:val="000000"/>
          <w:sz w:val="28"/>
        </w:rPr>
        <w:t>
      22) субсидиялау шарты – жұмыс органы (көрсетілетін қызметті беруші) мен инвестор (көрсетілетін қызметті алушы) арасында жасалатын, субсидиялар қаражатын аударудың тәртібі мен шарттарын, мониторинг барысын, тараптардың жауапкершілігін және өзге де шарттарды көздейтін келісім;</w:t>
      </w:r>
    </w:p>
    <w:bookmarkEnd w:id="32"/>
    <w:bookmarkStart w:name="z36" w:id="33"/>
    <w:p>
      <w:pPr>
        <w:spacing w:after="0"/>
        <w:ind w:left="0"/>
        <w:jc w:val="both"/>
      </w:pPr>
      <w:r>
        <w:rPr>
          <w:rFonts w:ascii="Times New Roman"/>
          <w:b w:val="false"/>
          <w:i w:val="false"/>
          <w:color w:val="000000"/>
          <w:sz w:val="28"/>
        </w:rPr>
        <w:t>
      23) өтінімдерді мониторингтеу тізілімі (бұдан әрі – мониторингтеу тізілімі) – субсидиялауға арналған өтінімдер, инвестор (көрсетілетін қызметті алушы) туралы, сондай-ақ қаражатқа қажеттілікті анықтау үшін субсидиялаудың ақпараттық жүйесінде көрініс табатын өзге де мәліметтер;</w:t>
      </w:r>
    </w:p>
    <w:bookmarkEnd w:id="33"/>
    <w:bookmarkStart w:name="z37" w:id="34"/>
    <w:p>
      <w:pPr>
        <w:spacing w:after="0"/>
        <w:ind w:left="0"/>
        <w:jc w:val="both"/>
      </w:pPr>
      <w:r>
        <w:rPr>
          <w:rFonts w:ascii="Times New Roman"/>
          <w:b w:val="false"/>
          <w:i w:val="false"/>
          <w:color w:val="000000"/>
          <w:sz w:val="28"/>
        </w:rPr>
        <w:t>
      24) электрондық цифрлық қолтаңба (бұдан әрі – ЭЦҚ) – электрондық цифрлық қолтаңба құралдарымен құрылған және электрондық құжаттың дұрыстығын, оның тиістілігін және мазмұнының өзгермейтінін растайтын электрондық цифрлық символдар жинағы.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Экология және табиғи ресурстар министрінің 01.02.2023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3. Жұмыс органы (көрсетілетін қызметті беруші) жыл сайын тиісті жылғы 1 ақпанына дейін субсидиялаудың ақпараттық жүйесіне жұмыс органының (көрсетілетін қызметті берушінің), жергілікті атқарушы органдардың (оның ішінде аудандық/қалалық) уәкілетті орган ведомствосының аумақтық бөлімшілерінің, жануарлар дүниесін молайту және пайдалану, жануарлар дүниесін қорғау, өсімін молайту және пайдалану қызметкерлері және қоғамдық және үкіметтік емес ұйымдардың өкілдері болып табылатын басқа да ұйымдардың қызметкерлері қатарынан мамандар тобын (бұдан әрі - мамандар тобы) құрады және субсидиялаудың ақпараттық жүйесінде тіркейді. Мамандар тобының жалпы саны тақ және кемінде бес адамды құрайды.</w:t>
      </w:r>
    </w:p>
    <w:bookmarkEnd w:id="35"/>
    <w:bookmarkStart w:name="z39" w:id="36"/>
    <w:p>
      <w:pPr>
        <w:spacing w:after="0"/>
        <w:ind w:left="0"/>
        <w:jc w:val="both"/>
      </w:pPr>
      <w:r>
        <w:rPr>
          <w:rFonts w:ascii="Times New Roman"/>
          <w:b w:val="false"/>
          <w:i w:val="false"/>
          <w:color w:val="000000"/>
          <w:sz w:val="28"/>
        </w:rPr>
        <w:t xml:space="preserve">
      4. Барлық паспорт жобалары бойынша мамандар тобы құжаттарды тексеруді, инвестордың (көрсетілетін қызметті алушының) объектісін, сатып алынған жабдықты растайтын фото және бейнематериалдарды міндетті түрде қоса бере отырып, жобалардың паспорттарында көзделген шарттарға сәйкестігін тексеруді жүзеге асырады, сондай-ақ өндірістік қуаттылықтардың жүктемелеріне қол жеткізуді тексереді, осы Қағиданың </w:t>
      </w:r>
      <w:r>
        <w:rPr>
          <w:rFonts w:ascii="Times New Roman"/>
          <w:b w:val="false"/>
          <w:i w:val="false"/>
          <w:color w:val="000000"/>
          <w:sz w:val="28"/>
        </w:rPr>
        <w:t>16-тармағына</w:t>
      </w:r>
      <w:r>
        <w:rPr>
          <w:rFonts w:ascii="Times New Roman"/>
          <w:b w:val="false"/>
          <w:i w:val="false"/>
          <w:color w:val="000000"/>
          <w:sz w:val="28"/>
        </w:rPr>
        <w:t xml:space="preserve"> сәйкес субсидияларды есептеуді жүргізеді.</w:t>
      </w:r>
    </w:p>
    <w:bookmarkEnd w:id="36"/>
    <w:p>
      <w:pPr>
        <w:spacing w:after="0"/>
        <w:ind w:left="0"/>
        <w:jc w:val="both"/>
      </w:pPr>
      <w:r>
        <w:rPr>
          <w:rFonts w:ascii="Times New Roman"/>
          <w:b w:val="false"/>
          <w:i w:val="false"/>
          <w:color w:val="000000"/>
          <w:sz w:val="28"/>
        </w:rPr>
        <w:t>
      Әрбір объектіге топ мамандарының арасынан кемінде 2 (екі) маман жіберіледі, оларды (көрсетілетін қызметті беруші) айқындайтын болады.</w:t>
      </w:r>
    </w:p>
    <w:p>
      <w:pPr>
        <w:spacing w:after="0"/>
        <w:ind w:left="0"/>
        <w:jc w:val="both"/>
      </w:pPr>
      <w:r>
        <w:rPr>
          <w:rFonts w:ascii="Times New Roman"/>
          <w:b w:val="false"/>
          <w:i w:val="false"/>
          <w:color w:val="000000"/>
          <w:sz w:val="28"/>
        </w:rPr>
        <w:t xml:space="preserve">
      Қарап-тексеру инвестордың (көрсетілетін қызметті алушының) немесе оның сенім білдірген адамының қатысуымен жүзеге асырылады және оның нәтижесі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инвестордың объектісін қарап-тексеру және өндірістік қуаттылықтардың жүктемелеріне қол жеткізілгеніне куәлік ету актісімен (бұдан әрі - қарап-тексеру актісі) ресімделеді.</w:t>
      </w:r>
    </w:p>
    <w:bookmarkStart w:name="z40" w:id="37"/>
    <w:p>
      <w:pPr>
        <w:spacing w:after="0"/>
        <w:ind w:left="0"/>
        <w:jc w:val="both"/>
      </w:pPr>
      <w:r>
        <w:rPr>
          <w:rFonts w:ascii="Times New Roman"/>
          <w:b w:val="false"/>
          <w:i w:val="false"/>
          <w:color w:val="000000"/>
          <w:sz w:val="28"/>
        </w:rPr>
        <w:t>
      5. Инвестициялық салымдар кезінде балық шаруашылығы субъектісі шеккен шығыстардың бір бөлігін өтеу бойынша субсидиялау тиісті қаржы жылына арналған бюджетте көзделген қаражат есебінен және шегінде жүзеге асырылады.</w:t>
      </w:r>
    </w:p>
    <w:bookmarkEnd w:id="37"/>
    <w:bookmarkStart w:name="z41" w:id="38"/>
    <w:p>
      <w:pPr>
        <w:spacing w:after="0"/>
        <w:ind w:left="0"/>
        <w:jc w:val="both"/>
      </w:pPr>
      <w:r>
        <w:rPr>
          <w:rFonts w:ascii="Times New Roman"/>
          <w:b w:val="false"/>
          <w:i w:val="false"/>
          <w:color w:val="000000"/>
          <w:sz w:val="28"/>
        </w:rPr>
        <w:t>
      6. Жобалар паспорттары бойынша өтінімдер қабылдау үшін көзделген қаражат игерілмеген жағдайда, жұмыс органы (көрсетілетін қызметті беруші) тиісті жылдың үшінші тоқсанынан бастап қаражатты балық шаруашылығы саласындағы өңірлерді дамытудың басым бағыттары бойынша тиімді бөлінуіне қарай жобалар паспорттары арасында қайта бөлу туралы шешім қабылдайды.</w:t>
      </w:r>
    </w:p>
    <w:bookmarkEnd w:id="38"/>
    <w:bookmarkStart w:name="z42" w:id="39"/>
    <w:p>
      <w:pPr>
        <w:spacing w:after="0"/>
        <w:ind w:left="0"/>
        <w:jc w:val="both"/>
      </w:pPr>
      <w:r>
        <w:rPr>
          <w:rFonts w:ascii="Times New Roman"/>
          <w:b w:val="false"/>
          <w:i w:val="false"/>
          <w:color w:val="000000"/>
          <w:sz w:val="28"/>
        </w:rPr>
        <w:t>
      7. Субсидиялар оларға қатысты тарату, оңалту немесе банкроттық рәсімдері басталған, сондай-ақ жеделдетілген оңалту рәсімдерін қоспағанда, Қазақстан Республикасының заңнамасына сәйкес қызметтері тоқтатылған инвесторларға (көрсетілетін қызметті алушыларға) берілмейді.</w:t>
      </w:r>
    </w:p>
    <w:bookmarkEnd w:id="39"/>
    <w:bookmarkStart w:name="z43" w:id="40"/>
    <w:p>
      <w:pPr>
        <w:spacing w:after="0"/>
        <w:ind w:left="0"/>
        <w:jc w:val="left"/>
      </w:pPr>
      <w:r>
        <w:rPr>
          <w:rFonts w:ascii="Times New Roman"/>
          <w:b/>
          <w:i w:val="false"/>
          <w:color w:val="000000"/>
        </w:rPr>
        <w:t xml:space="preserve"> 2-тарау. Субсидиялаудың тәртібі</w:t>
      </w:r>
    </w:p>
    <w:bookmarkEnd w:id="40"/>
    <w:bookmarkStart w:name="z44" w:id="41"/>
    <w:p>
      <w:pPr>
        <w:spacing w:after="0"/>
        <w:ind w:left="0"/>
        <w:jc w:val="both"/>
      </w:pPr>
      <w:r>
        <w:rPr>
          <w:rFonts w:ascii="Times New Roman"/>
          <w:b w:val="false"/>
          <w:i w:val="false"/>
          <w:color w:val="000000"/>
          <w:sz w:val="28"/>
        </w:rPr>
        <w:t xml:space="preserve">
      8. Субсидиялау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жобалардың паспорттары бойынша жүзеге асырылады және инвестициялық жобаны іске асыру орны бойынша жүргізіледі.</w:t>
      </w:r>
    </w:p>
    <w:bookmarkEnd w:id="41"/>
    <w:p>
      <w:pPr>
        <w:spacing w:after="0"/>
        <w:ind w:left="0"/>
        <w:jc w:val="both"/>
      </w:pPr>
      <w:r>
        <w:rPr>
          <w:rFonts w:ascii="Times New Roman"/>
          <w:b w:val="false"/>
          <w:i w:val="false"/>
          <w:color w:val="000000"/>
          <w:sz w:val="28"/>
        </w:rPr>
        <w:t xml:space="preserve">
      Субсидияларды беру процесінің сипаттамасын, нысанын, мазмұны мен нәтижесін, сондай-ақ субсидияларды беру ерекшеліктерін ескере отырып, өзге де мәліметтерді қамтитын субсидиялар алуға қойылатын негізгі талаптардың тізбесі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жазылған.</w:t>
      </w:r>
    </w:p>
    <w:p>
      <w:pPr>
        <w:spacing w:after="0"/>
        <w:ind w:left="0"/>
        <w:jc w:val="both"/>
      </w:pPr>
      <w:r>
        <w:rPr>
          <w:rFonts w:ascii="Times New Roman"/>
          <w:b w:val="false"/>
          <w:i w:val="false"/>
          <w:color w:val="000000"/>
          <w:sz w:val="28"/>
        </w:rPr>
        <w:t>
      Уәкілетті орган осы Қағидаларға өзгерістер және (немесе) толықтырулар енгізу туралы ақпаратты "электрондық үкіметтің" ақпараттық-коммуникациялық инфрақұрылымының операторына, көрсетілетін қызметті берушіге және бірыңғай байланыс орталығына Қазақстан Республикасы Әділет органдарында мемлекеттік тіркеу тізілімінде тіркелгеннен кейін үш жұмыс күні ішінде ақпарат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және табиғи ресурстар министрінің 01.02.2023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9. Субсидиялар пайдалануға берілген инвестициялық жобалар бойынша электрондық өтінім берілген жылға дейін екі жылдан ерте емес ұсынылады. Субсидиялауға жаңа, бұрын пайдаланылмаған техника, машиналар және (немесе) жабдықтар жатады:</w:t>
      </w:r>
    </w:p>
    <w:bookmarkEnd w:id="42"/>
    <w:bookmarkStart w:name="z46" w:id="43"/>
    <w:p>
      <w:pPr>
        <w:spacing w:after="0"/>
        <w:ind w:left="0"/>
        <w:jc w:val="both"/>
      </w:pPr>
      <w:r>
        <w:rPr>
          <w:rFonts w:ascii="Times New Roman"/>
          <w:b w:val="false"/>
          <w:i w:val="false"/>
          <w:color w:val="000000"/>
          <w:sz w:val="28"/>
        </w:rPr>
        <w:t>
      1) инвестициялық жоба пайдалануға берілетін күнге дейін 24 (жиырма төрт) айдан ерте емес сатып алынған;</w:t>
      </w:r>
    </w:p>
    <w:bookmarkEnd w:id="43"/>
    <w:bookmarkStart w:name="z47" w:id="44"/>
    <w:p>
      <w:pPr>
        <w:spacing w:after="0"/>
        <w:ind w:left="0"/>
        <w:jc w:val="both"/>
      </w:pPr>
      <w:r>
        <w:rPr>
          <w:rFonts w:ascii="Times New Roman"/>
          <w:b w:val="false"/>
          <w:i w:val="false"/>
          <w:color w:val="000000"/>
          <w:sz w:val="28"/>
        </w:rPr>
        <w:t>
      2) инвестициялық жоба пайдалануға берілетін күнге дейін 36 (отыз алты) айдан ерте емес шығарылған.</w:t>
      </w:r>
    </w:p>
    <w:bookmarkEnd w:id="44"/>
    <w:bookmarkStart w:name="z48" w:id="45"/>
    <w:p>
      <w:pPr>
        <w:spacing w:after="0"/>
        <w:ind w:left="0"/>
        <w:jc w:val="both"/>
      </w:pPr>
      <w:r>
        <w:rPr>
          <w:rFonts w:ascii="Times New Roman"/>
          <w:b w:val="false"/>
          <w:i w:val="false"/>
          <w:color w:val="000000"/>
          <w:sz w:val="28"/>
        </w:rPr>
        <w:t>
      10. Егер жобалардың паспорттары бойынша тек техника, машиналар және (немесе) жабдықтар сатып алу болжанатын болса, онда өтінім берілетін жылға дейін 3 (үш) жылдан ерте емес сатып алынған техника, машиналар және (немесе) жабдықтар субсидиялауға жатады.</w:t>
      </w:r>
    </w:p>
    <w:bookmarkEnd w:id="45"/>
    <w:bookmarkStart w:name="z49" w:id="46"/>
    <w:p>
      <w:pPr>
        <w:spacing w:after="0"/>
        <w:ind w:left="0"/>
        <w:jc w:val="both"/>
      </w:pPr>
      <w:r>
        <w:rPr>
          <w:rFonts w:ascii="Times New Roman"/>
          <w:b w:val="false"/>
          <w:i w:val="false"/>
          <w:color w:val="000000"/>
          <w:sz w:val="28"/>
        </w:rPr>
        <w:t xml:space="preserve">
      11. Өтінім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жобалардың паспорттарына, сондай-ақ осы Қағидалардың талаптарына сәйкес болған жағдайда субсидиялау жүзеге асырылады.</w:t>
      </w:r>
    </w:p>
    <w:bookmarkEnd w:id="46"/>
    <w:bookmarkStart w:name="z50" w:id="47"/>
    <w:p>
      <w:pPr>
        <w:spacing w:after="0"/>
        <w:ind w:left="0"/>
        <w:jc w:val="both"/>
      </w:pPr>
      <w:r>
        <w:rPr>
          <w:rFonts w:ascii="Times New Roman"/>
          <w:b w:val="false"/>
          <w:i w:val="false"/>
          <w:color w:val="000000"/>
          <w:sz w:val="28"/>
        </w:rPr>
        <w:t>
      12. Сатып алынған тауарларды, жұмыстарды және көрсетілетін қызметтерді электрондық шот-фактуралармен растау электрондық шот-фактуралардың ақпараттық жүйесі арқылы жүзеге асырылады.</w:t>
      </w:r>
    </w:p>
    <w:bookmarkEnd w:id="47"/>
    <w:bookmarkStart w:name="z51" w:id="48"/>
    <w:p>
      <w:pPr>
        <w:spacing w:after="0"/>
        <w:ind w:left="0"/>
        <w:jc w:val="both"/>
      </w:pPr>
      <w:r>
        <w:rPr>
          <w:rFonts w:ascii="Times New Roman"/>
          <w:b w:val="false"/>
          <w:i w:val="false"/>
          <w:color w:val="000000"/>
          <w:sz w:val="28"/>
        </w:rPr>
        <w:t xml:space="preserve">
      13. Инвестор (көрсетілетін қызметті алушы) техниканы және (немесе) жабдықты электрондық шот-фактуралардың ақпараттық жүйесін пайдаланбайтын шетелдік өндірушіден тікелей сатып алған кезде, сатып алуға жұмсалған шығындар тауарларға арналған кедендік декларациямен (Еуразиялық экономикалық одаққа мүше болып табылмайтын үшінші елдерден) немесе "Салық және бюджетке төленетін басқа да міндетті төлемдер туралы (Салық кодексі)" Қазақстан Республикасы Кодексінің 456-бабының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тауарларды әкелу және жанама салықтарды төлеу туралы өтінішпен (өтініштермен) (Еуразиялық экономикалық одаққа мүше мемлекеттердің аумақтарынан) расталады.</w:t>
      </w:r>
    </w:p>
    <w:bookmarkEnd w:id="48"/>
    <w:bookmarkStart w:name="z52" w:id="49"/>
    <w:p>
      <w:pPr>
        <w:spacing w:after="0"/>
        <w:ind w:left="0"/>
        <w:jc w:val="both"/>
      </w:pPr>
      <w:r>
        <w:rPr>
          <w:rFonts w:ascii="Times New Roman"/>
          <w:b w:val="false"/>
          <w:i w:val="false"/>
          <w:color w:val="000000"/>
          <w:sz w:val="28"/>
        </w:rPr>
        <w:t xml:space="preserve">
      14. Субсидиялар осы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көзделген жағдайларды қоспағанда, жаңа өндірістік қуаттылықтар пайдалануға берілгеннен және (немесе) жұмыс істеп тұрғандары кеңейтілгеннен кейін және (немесе) техника, машиналар және (немесе) жабдықтар сатып алынғаннан кейін төленеді.</w:t>
      </w:r>
    </w:p>
    <w:bookmarkEnd w:id="49"/>
    <w:bookmarkStart w:name="z53" w:id="50"/>
    <w:p>
      <w:pPr>
        <w:spacing w:after="0"/>
        <w:ind w:left="0"/>
        <w:jc w:val="both"/>
      </w:pPr>
      <w:r>
        <w:rPr>
          <w:rFonts w:ascii="Times New Roman"/>
          <w:b w:val="false"/>
          <w:i w:val="false"/>
          <w:color w:val="000000"/>
          <w:sz w:val="28"/>
        </w:rPr>
        <w:t xml:space="preserve">
      15. Субсидияларды есептеу іс жүзінде салынған инвестициялар бойынша жүзеге асырылады. Шығындарды өтеу пайызы (бұдан әрі – %)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жобалар паспорттарында көзделген өтеу үлесіне сәйкес белгіленеді.</w:t>
      </w:r>
    </w:p>
    <w:bookmarkEnd w:id="50"/>
    <w:p>
      <w:pPr>
        <w:spacing w:after="0"/>
        <w:ind w:left="0"/>
        <w:jc w:val="both"/>
      </w:pPr>
      <w:r>
        <w:rPr>
          <w:rFonts w:ascii="Times New Roman"/>
          <w:b w:val="false"/>
          <w:i w:val="false"/>
          <w:color w:val="000000"/>
          <w:sz w:val="28"/>
        </w:rPr>
        <w:t>
      Жаңа өндірістік қуаттар құру кезінде құрылыс-монтаждау жұмыстарын жүргізуді көздейтін жобалардың паспорттары бойынша субсидиялар екі траншпен төленеді:</w:t>
      </w:r>
    </w:p>
    <w:bookmarkStart w:name="z54" w:id="51"/>
    <w:p>
      <w:pPr>
        <w:spacing w:after="0"/>
        <w:ind w:left="0"/>
        <w:jc w:val="both"/>
      </w:pPr>
      <w:r>
        <w:rPr>
          <w:rFonts w:ascii="Times New Roman"/>
          <w:b w:val="false"/>
          <w:i w:val="false"/>
          <w:color w:val="000000"/>
          <w:sz w:val="28"/>
        </w:rPr>
        <w:t>
      1) бірінші транш объектіні пайдалануға бергеннен кейін субсидиялардың жалпы сомасының 50 (елу) % - ы мөлшерінде төленеді;</w:t>
      </w:r>
    </w:p>
    <w:bookmarkEnd w:id="51"/>
    <w:bookmarkStart w:name="z55" w:id="52"/>
    <w:p>
      <w:pPr>
        <w:spacing w:after="0"/>
        <w:ind w:left="0"/>
        <w:jc w:val="both"/>
      </w:pPr>
      <w:r>
        <w:rPr>
          <w:rFonts w:ascii="Times New Roman"/>
          <w:b w:val="false"/>
          <w:i w:val="false"/>
          <w:color w:val="000000"/>
          <w:sz w:val="28"/>
        </w:rPr>
        <w:t>
      2) екінші транш бизнес-жоспарда көзделген мерзімдерде, өнім өндіру көлемі жалпы өндірістік қуаттың кемінде 30 (отыз) % - ына жеткеннен кейін субсидиялардың жалпы сомасының 50 (елу) % - ы мөлшерінде төленеді.</w:t>
      </w:r>
    </w:p>
    <w:bookmarkEnd w:id="52"/>
    <w:p>
      <w:pPr>
        <w:spacing w:after="0"/>
        <w:ind w:left="0"/>
        <w:jc w:val="both"/>
      </w:pPr>
      <w:r>
        <w:rPr>
          <w:rFonts w:ascii="Times New Roman"/>
          <w:b w:val="false"/>
          <w:i w:val="false"/>
          <w:color w:val="000000"/>
          <w:sz w:val="28"/>
        </w:rPr>
        <w:t>
      Инвестициялық жоба өтінім берген сәтте өнім өндірісінің көлеміне жалпы өндірістік қуаттың 30 (отыз) % және одан астам қол жеткізген жағдайда, субсидиялар бір траншпен төленеді.</w:t>
      </w:r>
    </w:p>
    <w:bookmarkStart w:name="z56" w:id="53"/>
    <w:p>
      <w:pPr>
        <w:spacing w:after="0"/>
        <w:ind w:left="0"/>
        <w:jc w:val="both"/>
      </w:pPr>
      <w:r>
        <w:rPr>
          <w:rFonts w:ascii="Times New Roman"/>
          <w:b w:val="false"/>
          <w:i w:val="false"/>
          <w:color w:val="000000"/>
          <w:sz w:val="28"/>
        </w:rPr>
        <w:t xml:space="preserve">
      16. Субсидияларды есептеу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көзделген формулаларға сәйкес айқындалады.</w:t>
      </w:r>
    </w:p>
    <w:bookmarkEnd w:id="53"/>
    <w:p>
      <w:pPr>
        <w:spacing w:after="0"/>
        <w:ind w:left="0"/>
        <w:jc w:val="both"/>
      </w:pPr>
      <w:r>
        <w:rPr>
          <w:rFonts w:ascii="Times New Roman"/>
          <w:b w:val="false"/>
          <w:i w:val="false"/>
          <w:color w:val="000000"/>
          <w:sz w:val="28"/>
        </w:rPr>
        <w:t>
      Қосылған құн салығы (бұдан әрі - ҚҚС) бойынша тіркеу есебінде тұрған балық шаруашылығы субъектілері үшін субсидиялар сомасын есептеу есепке жатқызылған ҚҚС сомасына азайтылған инвестициялық салымдар сомасына сүйене отырып жүргізіледі.</w:t>
      </w:r>
    </w:p>
    <w:bookmarkStart w:name="z57" w:id="54"/>
    <w:p>
      <w:pPr>
        <w:spacing w:after="0"/>
        <w:ind w:left="0"/>
        <w:jc w:val="both"/>
      </w:pPr>
      <w:r>
        <w:rPr>
          <w:rFonts w:ascii="Times New Roman"/>
          <w:b w:val="false"/>
          <w:i w:val="false"/>
          <w:color w:val="000000"/>
          <w:sz w:val="28"/>
        </w:rPr>
        <w:t>
      17. Өтінімдерді қабылдау инвестициялық жобаны іске асыру орны бойынша тиісті жылдың 1 наурызынан бастап 15 желтоқсанына (қоса алғанда) дейін жүзеге асырылады.</w:t>
      </w:r>
    </w:p>
    <w:bookmarkEnd w:id="54"/>
    <w:bookmarkStart w:name="z58" w:id="55"/>
    <w:p>
      <w:pPr>
        <w:spacing w:after="0"/>
        <w:ind w:left="0"/>
        <w:jc w:val="both"/>
      </w:pPr>
      <w:r>
        <w:rPr>
          <w:rFonts w:ascii="Times New Roman"/>
          <w:b w:val="false"/>
          <w:i w:val="false"/>
          <w:color w:val="000000"/>
          <w:sz w:val="28"/>
        </w:rPr>
        <w:t>
      18. Пайдалануға берілмеген инвестициялық жобалар бойынша инвестор (көрсетілетін қызметті алушы) өтінімді екі кезеңмен бере алады. Бірінші кезеңде жұмыс органы (көрсетілетін қызметті беруші) инвестордың (көрсетілетін қызметті алушының) осы Қағидалардың шарттарына сәйкестігі/сәйкес еместігі туралы шешім қабылдайды. Екінші кезеңде жұмыс органы (көрсетілетін қызметті беруші) субсидияларды төлеу/төлеуден бас тарту туралы шешім қабылдайды.</w:t>
      </w:r>
    </w:p>
    <w:bookmarkEnd w:id="55"/>
    <w:bookmarkStart w:name="z59" w:id="56"/>
    <w:p>
      <w:pPr>
        <w:spacing w:after="0"/>
        <w:ind w:left="0"/>
        <w:jc w:val="both"/>
      </w:pPr>
      <w:r>
        <w:rPr>
          <w:rFonts w:ascii="Times New Roman"/>
          <w:b w:val="false"/>
          <w:i w:val="false"/>
          <w:color w:val="000000"/>
          <w:sz w:val="28"/>
        </w:rPr>
        <w:t>
      19. Пайдалануға беріліп қойған инвестициялық жобалар бойынша, сондай-ақ нақты сатып алынған техника, машиналар және (немесе) жабдықтар бойынша өтінімдер екі кезеңді рәсімдерді қолданбай қаралады.</w:t>
      </w:r>
    </w:p>
    <w:bookmarkEnd w:id="56"/>
    <w:bookmarkStart w:name="z60" w:id="57"/>
    <w:p>
      <w:pPr>
        <w:spacing w:after="0"/>
        <w:ind w:left="0"/>
        <w:jc w:val="both"/>
      </w:pPr>
      <w:r>
        <w:rPr>
          <w:rFonts w:ascii="Times New Roman"/>
          <w:b w:val="false"/>
          <w:i w:val="false"/>
          <w:color w:val="000000"/>
          <w:sz w:val="28"/>
        </w:rPr>
        <w:t>
      20. Инвестор (көрсетілетін қызметті алушы) өз қаражатын пайдаланған жағдайда, субсидиялар сомасын жұмыс органы (көрсетілетін қызметті беруші) инвестордың (көрсетілетін қызметті алушының) есептік шотына аударады.</w:t>
      </w:r>
    </w:p>
    <w:bookmarkEnd w:id="57"/>
    <w:p>
      <w:pPr>
        <w:spacing w:after="0"/>
        <w:ind w:left="0"/>
        <w:jc w:val="both"/>
      </w:pPr>
      <w:r>
        <w:rPr>
          <w:rFonts w:ascii="Times New Roman"/>
          <w:b w:val="false"/>
          <w:i w:val="false"/>
          <w:color w:val="000000"/>
          <w:sz w:val="28"/>
        </w:rPr>
        <w:t>
      Техниканы, машиналарды және (немесе) жабдықтарды кредитке/лизингке сатып алу кезінде инвестордың (көрсетілетін қызметті алушының) келісімі бойынша субсидиялар қаржы институтына инвестордың (көрсетілетін қызметті алушының) негізгі борышын өтеу есебіне не инвестордың (көрсетілетін қызметті алушының) есептік шотына аударылады.</w:t>
      </w:r>
    </w:p>
    <w:bookmarkStart w:name="z61" w:id="58"/>
    <w:p>
      <w:pPr>
        <w:spacing w:after="0"/>
        <w:ind w:left="0"/>
        <w:jc w:val="both"/>
      </w:pPr>
      <w:r>
        <w:rPr>
          <w:rFonts w:ascii="Times New Roman"/>
          <w:b w:val="false"/>
          <w:i w:val="false"/>
          <w:color w:val="000000"/>
          <w:sz w:val="28"/>
        </w:rPr>
        <w:t>
      21. Субсидиялауға өтінім беру "электрондық үкіметтің" веб-порталы арқылы электрондық түрде жүзеге асырылады және субсидиялаудың ақпараттық жүйесінде тіркеледі.</w:t>
      </w:r>
    </w:p>
    <w:bookmarkEnd w:id="58"/>
    <w:p>
      <w:pPr>
        <w:spacing w:after="0"/>
        <w:ind w:left="0"/>
        <w:jc w:val="both"/>
      </w:pPr>
      <w:r>
        <w:rPr>
          <w:rFonts w:ascii="Times New Roman"/>
          <w:b w:val="false"/>
          <w:i w:val="false"/>
          <w:color w:val="000000"/>
          <w:sz w:val="28"/>
        </w:rPr>
        <w:t xml:space="preserve">
      "Электрондық үкімет" веб-порталы мен субсидиялаудың ақпараттық жүйесінің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Инвесторда (көрсетілетін қызметті алушыда) субсидиялаудың ақпараттық жүйесінде жеке шотының бар екендігі субсидиялаудың ақпараттық жүйесінің "Заңды тұлғалар" немесе "Жеке тұлғалар" мемлекеттік дерекқорларымен ақпараттық өзара іс-қимылы нәтижесінде расталады.</w:t>
      </w:r>
    </w:p>
    <w:bookmarkStart w:name="z62" w:id="59"/>
    <w:p>
      <w:pPr>
        <w:spacing w:after="0"/>
        <w:ind w:left="0"/>
        <w:jc w:val="both"/>
      </w:pPr>
      <w:r>
        <w:rPr>
          <w:rFonts w:ascii="Times New Roman"/>
          <w:b w:val="false"/>
          <w:i w:val="false"/>
          <w:color w:val="000000"/>
          <w:sz w:val="28"/>
        </w:rPr>
        <w:t xml:space="preserve">
      22. Бірінші кезең бойынша жұмыс органының (көрсетілетін қызметті берушінің) шешімін алу үшін инвестор (көрсетілетін қызметті алушы)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"электрондық үкіметтің" веб-порталы арқылы субсидиялауға арналған бірінші кезеңнің электрондық өтінімін береді, оған инвестордың (көрсетілетін қызметті алушының) ЭЦҚ-сы қойылып, өтінімде көрсетілген қажетті құжаттар "PDF (Portable Document Format)" форматында (инвестор (көрсетілетін қызметті алушы) қол қойған және мөрімен (бар болса) растаған қағаз нұсқаның электрондық көшірмесі) қоса беріледі.</w:t>
      </w:r>
    </w:p>
    <w:bookmarkEnd w:id="59"/>
    <w:p>
      <w:pPr>
        <w:spacing w:after="0"/>
        <w:ind w:left="0"/>
        <w:jc w:val="both"/>
      </w:pPr>
      <w:r>
        <w:rPr>
          <w:rFonts w:ascii="Times New Roman"/>
          <w:b w:val="false"/>
          <w:i w:val="false"/>
          <w:color w:val="000000"/>
          <w:sz w:val="28"/>
        </w:rPr>
        <w:t>
      Бұл ретте, жұмыс органы (көрсетілетін қызметті беруші) өтінім тіркелген күннен кейін 2 (екі) жұмыс күні ішінде инвестициялық жобаның осы Қағидалардың шарттарына сәйкестігі/сәйкес еместігі туралы шешім қабылдайды.</w:t>
      </w:r>
    </w:p>
    <w:p>
      <w:pPr>
        <w:spacing w:after="0"/>
        <w:ind w:left="0"/>
        <w:jc w:val="both"/>
      </w:pPr>
      <w:r>
        <w:rPr>
          <w:rFonts w:ascii="Times New Roman"/>
          <w:b w:val="false"/>
          <w:i w:val="false"/>
          <w:color w:val="000000"/>
          <w:sz w:val="28"/>
        </w:rPr>
        <w:t xml:space="preserve">
      Инвесторға (көрсетілетін қызметті алушыға) жұмыс органының (көрсетілетін қызметті берушінің) ЭЦҚ-сы қойылған электрондық құжат нысанында жұмыс органының (көрсетілетін қызметті берушінің)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инвестициялық жобаның сәйкестігі/сәйкес еместігі туралы шешімі туралы хабарлама жолданады.</w:t>
      </w:r>
    </w:p>
    <w:p>
      <w:pPr>
        <w:spacing w:after="0"/>
        <w:ind w:left="0"/>
        <w:jc w:val="both"/>
      </w:pPr>
      <w:r>
        <w:rPr>
          <w:rFonts w:ascii="Times New Roman"/>
          <w:b w:val="false"/>
          <w:i w:val="false"/>
          <w:color w:val="000000"/>
          <w:sz w:val="28"/>
        </w:rPr>
        <w:t>
      Хабарлама инвестор (көрсетілетін қызметті алушы) субсидиялаудың ақпараттық жүйесінде тіркелген кезде көрсеткен электрондық почта мекенжайына, сондай-ақ субсидиялаудың ақпараттық жүйесіндегі "жеке кабинетіне" жолданады.</w:t>
      </w:r>
    </w:p>
    <w:p>
      <w:pPr>
        <w:spacing w:after="0"/>
        <w:ind w:left="0"/>
        <w:jc w:val="both"/>
      </w:pPr>
      <w:r>
        <w:rPr>
          <w:rFonts w:ascii="Times New Roman"/>
          <w:b w:val="false"/>
          <w:i w:val="false"/>
          <w:color w:val="000000"/>
          <w:sz w:val="28"/>
        </w:rPr>
        <w:t xml:space="preserve">
      Жұмыс органы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көрсетуді мониторингтеудің ақпараттық жүйесіне мемлекеттік қызметті көрсету сатысы туралы деректердің енгізілуін қамтамасыз етеді.</w:t>
      </w:r>
    </w:p>
    <w:bookmarkStart w:name="z63" w:id="60"/>
    <w:p>
      <w:pPr>
        <w:spacing w:after="0"/>
        <w:ind w:left="0"/>
        <w:jc w:val="both"/>
      </w:pPr>
      <w:r>
        <w:rPr>
          <w:rFonts w:ascii="Times New Roman"/>
          <w:b w:val="false"/>
          <w:i w:val="false"/>
          <w:color w:val="000000"/>
          <w:sz w:val="28"/>
        </w:rPr>
        <w:t xml:space="preserve">
      23. Екінші кезеңде (жұмыстар аяқталғаннан кейін) инвестор (көрсетілетін қызметті алушы) "PDF (Portable Document Format)" электрондық форматында (инвестор (көрсетілетін қызметті алушы) қол қойған және мөрімен (бар болса) растаған қағаз нұсқаның электрондық көшірмесі) мынадай растау, құқық белгілеу және (немесе) тіркеу құжаттарын қоса бере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субсидиялауға арналған екінші кезең өтінімін береді.</w:t>
      </w:r>
    </w:p>
    <w:bookmarkEnd w:id="60"/>
    <w:bookmarkStart w:name="z64" w:id="61"/>
    <w:p>
      <w:pPr>
        <w:spacing w:after="0"/>
        <w:ind w:left="0"/>
        <w:jc w:val="both"/>
      </w:pPr>
      <w:r>
        <w:rPr>
          <w:rFonts w:ascii="Times New Roman"/>
          <w:b w:val="false"/>
          <w:i w:val="false"/>
          <w:color w:val="000000"/>
          <w:sz w:val="28"/>
        </w:rPr>
        <w:t>
      24. Инвестордың (көрсетілетін қызметті алушының) техника, машиналар және (немесе) жабдықтар сатып алғанын субсидиялаудың ақпараттық жүйесінің ауыл шаруашылығы техникасының мемлекеттік тізілімімен және (немесе) "Автомобиль" дерекқорымен ақпараттық өзара іс-қимылы арқылы растау жүзеге асырылады.</w:t>
      </w:r>
    </w:p>
    <w:bookmarkEnd w:id="61"/>
    <w:bookmarkStart w:name="z65" w:id="62"/>
    <w:p>
      <w:pPr>
        <w:spacing w:after="0"/>
        <w:ind w:left="0"/>
        <w:jc w:val="both"/>
      </w:pPr>
      <w:r>
        <w:rPr>
          <w:rFonts w:ascii="Times New Roman"/>
          <w:b w:val="false"/>
          <w:i w:val="false"/>
          <w:color w:val="000000"/>
          <w:sz w:val="28"/>
        </w:rPr>
        <w:t>
      25. Жұмыс органы (көрсетілетін қызметті беруші) инвестор (көрсетілетін қызметті алушы) өтінімін тіркеген сәттен бастап екі жұмыс күні ішінде ЭЦҚ-ны пайдалана отырып, тиісті хабарламаға қол қою арқылы оның қабылданғанын растайды. Аталған хабарлама инвестордың (көрсетілетін қызметті алушының) жеке кабинетінде қолжетімді болады.</w:t>
      </w:r>
    </w:p>
    <w:bookmarkEnd w:id="62"/>
    <w:bookmarkStart w:name="z66" w:id="63"/>
    <w:p>
      <w:pPr>
        <w:spacing w:after="0"/>
        <w:ind w:left="0"/>
        <w:jc w:val="both"/>
      </w:pPr>
      <w:r>
        <w:rPr>
          <w:rFonts w:ascii="Times New Roman"/>
          <w:b w:val="false"/>
          <w:i w:val="false"/>
          <w:color w:val="000000"/>
          <w:sz w:val="28"/>
        </w:rPr>
        <w:t>
      26. Өтінімге қоса берілген құжаттар не онда қамтылған қажетті мәліметтер толық емес болған жағдайда, жұмыс органы (көрсетілетін қызметті беруші) өтінімді қабылдаудан бас тартады.</w:t>
      </w:r>
    </w:p>
    <w:bookmarkEnd w:id="63"/>
    <w:bookmarkStart w:name="z67" w:id="64"/>
    <w:p>
      <w:pPr>
        <w:spacing w:after="0"/>
        <w:ind w:left="0"/>
        <w:jc w:val="both"/>
      </w:pPr>
      <w:r>
        <w:rPr>
          <w:rFonts w:ascii="Times New Roman"/>
          <w:b w:val="false"/>
          <w:i w:val="false"/>
          <w:color w:val="000000"/>
          <w:sz w:val="28"/>
        </w:rPr>
        <w:t>
      27. Өтінім екінші кезеңде берілген және тіркелген кезде өтінім жұмыс органының (көрсетілетін қызметті берушінің) "жеке кабинетіне" немесе мамандар тобына келіп түседі.</w:t>
      </w:r>
    </w:p>
    <w:bookmarkEnd w:id="64"/>
    <w:p>
      <w:pPr>
        <w:spacing w:after="0"/>
        <w:ind w:left="0"/>
        <w:jc w:val="both"/>
      </w:pPr>
      <w:r>
        <w:rPr>
          <w:rFonts w:ascii="Times New Roman"/>
          <w:b w:val="false"/>
          <w:i w:val="false"/>
          <w:color w:val="000000"/>
          <w:sz w:val="28"/>
        </w:rPr>
        <w:t xml:space="preserve">
      Жұмыс органы (көрсетілетін қызметті беруші) инвестордан (көрсетілетін қызметті алушыдан) өтінім түскенде он жұмыс күні ішінде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өтінімді қарау бойынша шаралар қолданады.</w:t>
      </w:r>
    </w:p>
    <w:p>
      <w:pPr>
        <w:spacing w:after="0"/>
        <w:ind w:left="0"/>
        <w:jc w:val="both"/>
      </w:pPr>
      <w:r>
        <w:rPr>
          <w:rFonts w:ascii="Times New Roman"/>
          <w:b w:val="false"/>
          <w:i w:val="false"/>
          <w:color w:val="000000"/>
          <w:sz w:val="28"/>
        </w:rPr>
        <w:t>
      Өтінімді мониторингтеу тізіліміне қосу туралы ақпарат субсидиялаудың ақпараттық жүйесінде көрініс табады.</w:t>
      </w:r>
    </w:p>
    <w:bookmarkStart w:name="z68" w:id="65"/>
    <w:p>
      <w:pPr>
        <w:spacing w:after="0"/>
        <w:ind w:left="0"/>
        <w:jc w:val="both"/>
      </w:pPr>
      <w:r>
        <w:rPr>
          <w:rFonts w:ascii="Times New Roman"/>
          <w:b w:val="false"/>
          <w:i w:val="false"/>
          <w:color w:val="000000"/>
          <w:sz w:val="28"/>
        </w:rPr>
        <w:t xml:space="preserve">
      28. Субсидиялар беруден бас тарту мемлекеттік осы Қағидалардың </w:t>
      </w:r>
      <w:r>
        <w:rPr>
          <w:rFonts w:ascii="Times New Roman"/>
          <w:b w:val="false"/>
          <w:i w:val="false"/>
          <w:color w:val="000000"/>
          <w:sz w:val="28"/>
        </w:rPr>
        <w:t>7-қосымшаға</w:t>
      </w:r>
      <w:r>
        <w:rPr>
          <w:rFonts w:ascii="Times New Roman"/>
          <w:b w:val="false"/>
          <w:i w:val="false"/>
          <w:color w:val="000000"/>
          <w:sz w:val="28"/>
        </w:rPr>
        <w:t xml:space="preserve"> көрсетілген негіздер бойынша жүзеге асырылады.</w:t>
      </w:r>
    </w:p>
    <w:bookmarkEnd w:id="65"/>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көрсетуден бас тарту үшін негіздер анықталған кезде жұмыс органы (көрсетілетін қызметті беруші) инвесторға (көрсетілетін қызметті алушыға) мемлекеттік қызмет көрсетуден бас тарту туралы алдын ала шешім туралы, сондай-ақ инвесторға (көрсетілетін қызметті алушыға) алдын ала шешім бойынша ұстанымын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жұмыс орган (көрсетілетін қызметті беруші) оң нәтиже немесе мемлекеттік қызмет көрсетуден дәлелді бас тарту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Экология және табиғи ресурстар министрінің 01.02.2023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66"/>
    <w:p>
      <w:pPr>
        <w:spacing w:after="0"/>
        <w:ind w:left="0"/>
        <w:jc w:val="both"/>
      </w:pPr>
      <w:r>
        <w:rPr>
          <w:rFonts w:ascii="Times New Roman"/>
          <w:b w:val="false"/>
          <w:i w:val="false"/>
          <w:color w:val="000000"/>
          <w:sz w:val="28"/>
        </w:rPr>
        <w:t>
      29. Өтінімді қарастырудың нәтижелері туралы мәліметтер инвестордың (көрсетілетін қызметті алушының) жеке кабинетіне жолданады және веб-порталда көрініс табады.</w:t>
      </w:r>
    </w:p>
    <w:bookmarkEnd w:id="66"/>
    <w:p>
      <w:pPr>
        <w:spacing w:after="0"/>
        <w:ind w:left="0"/>
        <w:jc w:val="both"/>
      </w:pPr>
      <w:r>
        <w:rPr>
          <w:rFonts w:ascii="Times New Roman"/>
          <w:b w:val="false"/>
          <w:i w:val="false"/>
          <w:color w:val="000000"/>
          <w:sz w:val="28"/>
        </w:rPr>
        <w:t xml:space="preserve">
      Жұмыс органы (көрсетілетін қызметті беруші) оң шешім қабылдаған күннен бастап үш жұмыс күні ішінде жұмыс органы (көрсетілетін қызметті беруші) мен инвестор (көрсетілетін қызметті алушы) арасында осы субсидиялаудың ақпараттық жүйесінде ЭЦҚ қойылған электрондық нысанда жасалған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субсидиялау шартына қол қойылады.</w:t>
      </w:r>
    </w:p>
    <w:p>
      <w:pPr>
        <w:spacing w:after="0"/>
        <w:ind w:left="0"/>
        <w:jc w:val="both"/>
      </w:pPr>
      <w:r>
        <w:rPr>
          <w:rFonts w:ascii="Times New Roman"/>
          <w:b w:val="false"/>
          <w:i w:val="false"/>
          <w:color w:val="000000"/>
          <w:sz w:val="28"/>
        </w:rPr>
        <w:t>
      Субсидияларды беру үшін қажетті мәліметтерді қамтитын ақпараттық жүйе істен шыққан жағдайда, жұмыс органы (көрсетілетін қызметті беруші) субсидиялаудың ақпараттық жүйесіне қолжетімділік беру жөніндегі көрсетілетін қызметтерді жеткізушіні туындаған жағдай туралы дереу хабардар етеді және оны жоюға кіріседі.</w:t>
      </w:r>
    </w:p>
    <w:p>
      <w:pPr>
        <w:spacing w:after="0"/>
        <w:ind w:left="0"/>
        <w:jc w:val="both"/>
      </w:pPr>
      <w:r>
        <w:rPr>
          <w:rFonts w:ascii="Times New Roman"/>
          <w:b w:val="false"/>
          <w:i w:val="false"/>
          <w:color w:val="000000"/>
          <w:sz w:val="28"/>
        </w:rPr>
        <w:t>
      Бұл ретте, көрсетілетін қызметтерді жеткізуші туындаған ақауды жою бойынша жұмыстар жүргізілгеннен кейін бір жұмыс күні ішінде техникалық проблема туралы хаттама толтырады және оған жұмыс органы (көрсетілетін қызметті беруші) қол қояды.</w:t>
      </w:r>
    </w:p>
    <w:p>
      <w:pPr>
        <w:spacing w:after="0"/>
        <w:ind w:left="0"/>
        <w:jc w:val="both"/>
      </w:pPr>
      <w:r>
        <w:rPr>
          <w:rFonts w:ascii="Times New Roman"/>
          <w:b w:val="false"/>
          <w:i w:val="false"/>
          <w:color w:val="000000"/>
          <w:sz w:val="28"/>
        </w:rPr>
        <w:t>
      Жасалған субсидиялау шарттары резервке (күту парағына) енгізіледі.</w:t>
      </w:r>
    </w:p>
    <w:p>
      <w:pPr>
        <w:spacing w:after="0"/>
        <w:ind w:left="0"/>
        <w:jc w:val="both"/>
      </w:pPr>
      <w:r>
        <w:rPr>
          <w:rFonts w:ascii="Times New Roman"/>
          <w:b w:val="false"/>
          <w:i w:val="false"/>
          <w:color w:val="000000"/>
          <w:sz w:val="28"/>
        </w:rPr>
        <w:t>
      Жұмыс органы (көрсетілетін қызметті беруші) субсидиялау шарттарын өтінімдердің келіп түскен күні мен уақытына сәйкес кезектілік бойынша резервке (күту парағына) енгізеді.</w:t>
      </w:r>
    </w:p>
    <w:p>
      <w:pPr>
        <w:spacing w:after="0"/>
        <w:ind w:left="0"/>
        <w:jc w:val="both"/>
      </w:pPr>
      <w:r>
        <w:rPr>
          <w:rFonts w:ascii="Times New Roman"/>
          <w:b w:val="false"/>
          <w:i w:val="false"/>
          <w:color w:val="000000"/>
          <w:sz w:val="28"/>
        </w:rPr>
        <w:t>
      Субсидиялау шартын резервке енгізу туралы ақпарат (күту парағы) субсидиялаудың ақпараттық жүйесінде көрсетіледі.</w:t>
      </w:r>
    </w:p>
    <w:p>
      <w:pPr>
        <w:spacing w:after="0"/>
        <w:ind w:left="0"/>
        <w:jc w:val="both"/>
      </w:pPr>
      <w:r>
        <w:rPr>
          <w:rFonts w:ascii="Times New Roman"/>
          <w:b w:val="false"/>
          <w:i w:val="false"/>
          <w:color w:val="000000"/>
          <w:sz w:val="28"/>
        </w:rPr>
        <w:t>
      Резервке (күту парағына) түскен субсидиялау шарттары бойынша субсидиялар төлеу ағымдағы қаржы жылында қосымша бюджет қаражаты бөлінген кезде субсидиялау шартының резервке (күту парағына) түскен күні мен уақытына сәйкес кезектілік бойынша жүзеге асырылады. Ағымдағы қаржы жылында резервке (күту парағына) түскен субсидиялау шарттары бойынша қосымша бюджет қаражаты болмаған жағдайда, субсидияларды төлеу келесі қаржы жылында жүзеге асырылады.</w:t>
      </w:r>
    </w:p>
    <w:bookmarkStart w:name="z70" w:id="67"/>
    <w:p>
      <w:pPr>
        <w:spacing w:after="0"/>
        <w:ind w:left="0"/>
        <w:jc w:val="left"/>
      </w:pPr>
      <w:r>
        <w:rPr>
          <w:rFonts w:ascii="Times New Roman"/>
          <w:b/>
          <w:i w:val="false"/>
          <w:color w:val="000000"/>
        </w:rPr>
        <w:t xml:space="preserve"> 3-тарау. Инвестордың (көрсетілетін қызметті алушының) техниканы, машиналарды және (немесе) жабдықтарды сатып алу кезіндегі субсидиялау тәртібі</w:t>
      </w:r>
    </w:p>
    <w:bookmarkEnd w:id="67"/>
    <w:bookmarkStart w:name="z71" w:id="68"/>
    <w:p>
      <w:pPr>
        <w:spacing w:after="0"/>
        <w:ind w:left="0"/>
        <w:jc w:val="both"/>
      </w:pPr>
      <w:r>
        <w:rPr>
          <w:rFonts w:ascii="Times New Roman"/>
          <w:b w:val="false"/>
          <w:i w:val="false"/>
          <w:color w:val="000000"/>
          <w:sz w:val="28"/>
        </w:rPr>
        <w:t>
      30. Инвестор (көрсетілетін қызметті алушы) техниканы, машиналарды және (немесе) жабдықтарды кредитке/лизингке сатып алуды жоспарлаған жағдайда, субсидияларды қаржы институтының арнайы шотына аванстық төлеммен аудару жүзеге асырылады.</w:t>
      </w:r>
    </w:p>
    <w:bookmarkEnd w:id="68"/>
    <w:p>
      <w:pPr>
        <w:spacing w:after="0"/>
        <w:ind w:left="0"/>
        <w:jc w:val="both"/>
      </w:pPr>
      <w:r>
        <w:rPr>
          <w:rFonts w:ascii="Times New Roman"/>
          <w:b w:val="false"/>
          <w:i w:val="false"/>
          <w:color w:val="000000"/>
          <w:sz w:val="28"/>
        </w:rPr>
        <w:t>
      Субсидияларды қаржы институтының арнайы шотына аванстық төлеммен аудару тетігін қолдануға арналған өтінімдерді жұмыс органы (көрсетілетін қызметті беруші) екі кезеңді рәсімді қолданбай қарайды.</w:t>
      </w:r>
    </w:p>
    <w:bookmarkStart w:name="z72" w:id="69"/>
    <w:p>
      <w:pPr>
        <w:spacing w:after="0"/>
        <w:ind w:left="0"/>
        <w:jc w:val="both"/>
      </w:pPr>
      <w:r>
        <w:rPr>
          <w:rFonts w:ascii="Times New Roman"/>
          <w:b w:val="false"/>
          <w:i w:val="false"/>
          <w:color w:val="000000"/>
          <w:sz w:val="28"/>
        </w:rPr>
        <w:t xml:space="preserve">
      31. Субсидияларды арнайы шотына алу үшін инвестор (көрсетілетін қызметті алушы)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электрондық/қағаз түрінде өтінім береді және қаржы институтының кредиттік комитетінің оң шешімінің қаржы институты растаған көшірмесін қосымша береді.</w:t>
      </w:r>
    </w:p>
    <w:bookmarkEnd w:id="69"/>
    <w:p>
      <w:pPr>
        <w:spacing w:after="0"/>
        <w:ind w:left="0"/>
        <w:jc w:val="both"/>
      </w:pPr>
      <w:r>
        <w:rPr>
          <w:rFonts w:ascii="Times New Roman"/>
          <w:b w:val="false"/>
          <w:i w:val="false"/>
          <w:color w:val="000000"/>
          <w:sz w:val="28"/>
        </w:rPr>
        <w:t>
      Қаржы институты арнайы шоттағы қаражатты жұмыс органы осы Қағидаларда көрсетілген талаптарға сәйкес субсидиялар төлеу (екінші кезең) туралы шешім қабылдағанға дейін пайдаланбайды.</w:t>
      </w:r>
    </w:p>
    <w:p>
      <w:pPr>
        <w:spacing w:after="0"/>
        <w:ind w:left="0"/>
        <w:jc w:val="both"/>
      </w:pPr>
      <w:r>
        <w:rPr>
          <w:rFonts w:ascii="Times New Roman"/>
          <w:b w:val="false"/>
          <w:i w:val="false"/>
          <w:color w:val="000000"/>
          <w:sz w:val="28"/>
        </w:rPr>
        <w:t>
      Арнайы шотқа субсидиялар алу үшін инвестор осы Қағидаларда көрсетілген көрсетілген құжаттармен бірге, қаржы институты кредиттік комитетінің оң шешімінің қаржы институты куәландырған көшірмесін, қаржы институтымен жасалынған кредиттік шартты/лизинг шартын қосымша береді.</w:t>
      </w:r>
    </w:p>
    <w:bookmarkStart w:name="z73" w:id="70"/>
    <w:p>
      <w:pPr>
        <w:spacing w:after="0"/>
        <w:ind w:left="0"/>
        <w:jc w:val="both"/>
      </w:pPr>
      <w:r>
        <w:rPr>
          <w:rFonts w:ascii="Times New Roman"/>
          <w:b w:val="false"/>
          <w:i w:val="false"/>
          <w:color w:val="000000"/>
          <w:sz w:val="28"/>
        </w:rPr>
        <w:t>
      32. Қаржы институты кредит беру жолымен инвесторды (көрсетілетін қызметті алушыны) қаржыландырған жағдайда, арнайы шотқа субсидияларды алған күннен бастап он жұмыс күні ішінде инвесторға (көрсетілетін қызметті алушыға) кредит беруді жүзеге асырады және растайтын құжаттарды, кредит шартының көшірмесін жұмыс органына (көрсетілетін қызметті берушіге) ұсынады.</w:t>
      </w:r>
    </w:p>
    <w:bookmarkEnd w:id="70"/>
    <w:bookmarkStart w:name="z74" w:id="71"/>
    <w:p>
      <w:pPr>
        <w:spacing w:after="0"/>
        <w:ind w:left="0"/>
        <w:jc w:val="both"/>
      </w:pPr>
      <w:r>
        <w:rPr>
          <w:rFonts w:ascii="Times New Roman"/>
          <w:b w:val="false"/>
          <w:i w:val="false"/>
          <w:color w:val="000000"/>
          <w:sz w:val="28"/>
        </w:rPr>
        <w:t>
      33. Қаржы институты техниканы, машинаны және (немесе) жабдықты лизингке беру жолымен инвесторды (көрсетілетін қызметті алушыны) қаржыландырған жағдайда, жұмыс органының (көрсетілетін қызметті берушінің) оң шешімі мен арнайы шотқа қаражат алған күннен бастап он жұмыс күні ішінде, егер, инвестор (көрсетілетін қызметті алушы) мен қаржы институты арасындағы шартта өзгеше көзделмеген болса, қаржылық лизинг шартында көзделген қаражатты инвестордың (көрсетілетін қызметті алушының) шотына аударады және растайтын құжаттарды, сондай-ақ кредит шартының көшірмесін жұмыс органына (көрсетілетін қызметті берушіге) ұсынады.</w:t>
      </w:r>
    </w:p>
    <w:bookmarkEnd w:id="71"/>
    <w:p>
      <w:pPr>
        <w:spacing w:after="0"/>
        <w:ind w:left="0"/>
        <w:jc w:val="both"/>
      </w:pPr>
      <w:r>
        <w:rPr>
          <w:rFonts w:ascii="Times New Roman"/>
          <w:b w:val="false"/>
          <w:i w:val="false"/>
          <w:color w:val="000000"/>
          <w:sz w:val="28"/>
        </w:rPr>
        <w:t>
      Қаржы институты үшжақты шартқа және қаржы институтының арнайы шоттағы ақшаны пайдаланбауы туралы келісімге қол қойылған күннен бастап күнтізбелік бір жүз сексен күннен аспайтын мерзімде жұмыс органына (көрсетілетін қызметті берушіге) лизинг нысанасын қабылдау-тапсыру актісін және лизинг нысанасының түпкілікті құнын айқындау жөніндегі лизинг шартына қосымша келісімді қоса бере отырып, инвесторға (көрсетілетін қызметті алушыға) техниканы, машинаны және (немесе) жабдықты жеткізудің аяқталғаны туралы жазбаша хабарлама жолдайды.</w:t>
      </w:r>
    </w:p>
    <w:p>
      <w:pPr>
        <w:spacing w:after="0"/>
        <w:ind w:left="0"/>
        <w:jc w:val="both"/>
      </w:pPr>
      <w:r>
        <w:rPr>
          <w:rFonts w:ascii="Times New Roman"/>
          <w:b w:val="false"/>
          <w:i w:val="false"/>
          <w:color w:val="000000"/>
          <w:sz w:val="28"/>
        </w:rPr>
        <w:t>
      Бұл ретте, осы тармақтың екінші бөлігінде қарастырылған талаптарды орындағанға дейін қаржы институты арнайы шоттағы қаражатты пайдаланбайды.</w:t>
      </w:r>
    </w:p>
    <w:p>
      <w:pPr>
        <w:spacing w:after="0"/>
        <w:ind w:left="0"/>
        <w:jc w:val="both"/>
      </w:pPr>
      <w:r>
        <w:rPr>
          <w:rFonts w:ascii="Times New Roman"/>
          <w:b w:val="false"/>
          <w:i w:val="false"/>
          <w:color w:val="000000"/>
          <w:sz w:val="28"/>
        </w:rPr>
        <w:t>
      Лизинг нысанасының түпкілікті құны субсидиялау шартында көрсетілген құннан іс жүзінде аз болған инвесторлардың (көрсетілетін қызметті алушылардың) өтінімдері бойынша жұмыс органы (көрсетілетін қызметті беруші) субсидияларды қайта есептеуді жүзеге асырады, айырмашылық сомасын (арнайы шотқа аударылған артық қаражатты) анықтайды және үш жұмыс күнінен аспайтын мерзімде қаржы институтына айырмашылық сомасын (арнайы шотқа аударылған артық қаражатты) жұмыс органының (көрсетілетін қызметті берушінің) есептік шотына қалпына келтіру қажеттігі туралы хабарлама жолдайды.</w:t>
      </w:r>
    </w:p>
    <w:p>
      <w:pPr>
        <w:spacing w:after="0"/>
        <w:ind w:left="0"/>
        <w:jc w:val="both"/>
      </w:pPr>
      <w:r>
        <w:rPr>
          <w:rFonts w:ascii="Times New Roman"/>
          <w:b w:val="false"/>
          <w:i w:val="false"/>
          <w:color w:val="000000"/>
          <w:sz w:val="28"/>
        </w:rPr>
        <w:t>
      Қаржы институты жұмыс органынан (көрсетілетін қызметті берушіден) хабарлама алған күннен бастап үш жұмыс күнінен аспайтын мерзімде жұмыс органының (көрсетілетін қызметті берушінің) есептік шотына қаражатты хабарламада көрсетілген мөлшерде қалпына келтіреді.</w:t>
      </w:r>
    </w:p>
    <w:p>
      <w:pPr>
        <w:spacing w:after="0"/>
        <w:ind w:left="0"/>
        <w:jc w:val="both"/>
      </w:pPr>
      <w:r>
        <w:rPr>
          <w:rFonts w:ascii="Times New Roman"/>
          <w:b w:val="false"/>
          <w:i w:val="false"/>
          <w:color w:val="000000"/>
          <w:sz w:val="28"/>
        </w:rPr>
        <w:t>
      Лизинг нысанасының түпкілікті құны субсидияларды есептеуге арналған барынша жол берілген құннан асатын инвесторлардың (көрсетілетін қызметті алушылардың) өтінімдері бойынша субсидияларды қайта есептеу жүзеге асырылмайды.</w:t>
      </w:r>
    </w:p>
    <w:bookmarkStart w:name="z75" w:id="72"/>
    <w:p>
      <w:pPr>
        <w:spacing w:after="0"/>
        <w:ind w:left="0"/>
        <w:jc w:val="both"/>
      </w:pPr>
      <w:r>
        <w:rPr>
          <w:rFonts w:ascii="Times New Roman"/>
          <w:b w:val="false"/>
          <w:i w:val="false"/>
          <w:color w:val="000000"/>
          <w:sz w:val="28"/>
        </w:rPr>
        <w:t xml:space="preserve">
      34. Қаржы институты осы Қағидалардың </w:t>
      </w:r>
      <w:r>
        <w:rPr>
          <w:rFonts w:ascii="Times New Roman"/>
          <w:b w:val="false"/>
          <w:i w:val="false"/>
          <w:color w:val="000000"/>
          <w:sz w:val="28"/>
        </w:rPr>
        <w:t>32-тармағында</w:t>
      </w:r>
      <w:r>
        <w:rPr>
          <w:rFonts w:ascii="Times New Roman"/>
          <w:b w:val="false"/>
          <w:i w:val="false"/>
          <w:color w:val="000000"/>
          <w:sz w:val="28"/>
        </w:rPr>
        <w:t xml:space="preserve"> (кредит беру жолымен инвесторды (көрсетілетін қызметті алушыны) қаржыландырған жағдайда) немесе 33-тармағында (техниканы, машинаны және (немесе) жабдықты лизингке беру жолымен инвесторды (көрсетілетін қызметті алушыны) қаржыландырған жағдайда) көзделген шарттарды орындамаған жағдайда, қаржы институты үш жұмыс күні ішінде жұмыс органы (көрсетілетін қызметті беруші) арнайы шотқа аударған қаражатты толық көлемде қалпына келтіреді. Бұл ретте, ағымдағы қаржы жылы жүргізілген төлемдерді қайтару орындалмаған міндеттемелер сомасын ұлғайту және бюджеттік шығыстар сыныптауышының тиісті кодтары бойынша кассалық шығыстарды азайту жолымен жұмыс органының (көрсетілетін қызметті берушінің) кассалық шығыстарын қалпына келтірумен жүзеге асырылады. Өткен жылдардағы төлемдер қайтарылған жағдайда, қайтару сомасы төлемақы жүргізілген тиісті бюджеттің кірісіне есептеледі.</w:t>
      </w:r>
    </w:p>
    <w:bookmarkEnd w:id="72"/>
    <w:bookmarkStart w:name="z76" w:id="73"/>
    <w:p>
      <w:pPr>
        <w:spacing w:after="0"/>
        <w:ind w:left="0"/>
        <w:jc w:val="both"/>
      </w:pPr>
      <w:r>
        <w:rPr>
          <w:rFonts w:ascii="Times New Roman"/>
          <w:b w:val="false"/>
          <w:i w:val="false"/>
          <w:color w:val="000000"/>
          <w:sz w:val="28"/>
        </w:rPr>
        <w:t>
      35. Арнайы шотқа аударылған қаражатты қаржы институты инвесторға (көрсетілетін қызметті алушыға) субсидия беру туралы жұмыс органының (көрсетілетін қызметті берушінің) оң хаттамалық шешімінің негізінде, инвестициялық жоба шеңберінде техника, машина және (немесе) жабдық сатып алуға пайдаланылған кредит/лизинг бойынша инвестордың (көрсетілетін қызметті алушының) негізгі борышын өтеу есебіне есептейді.</w:t>
      </w:r>
    </w:p>
    <w:bookmarkEnd w:id="73"/>
    <w:bookmarkStart w:name="z77" w:id="74"/>
    <w:p>
      <w:pPr>
        <w:spacing w:after="0"/>
        <w:ind w:left="0"/>
        <w:jc w:val="left"/>
      </w:pPr>
      <w:r>
        <w:rPr>
          <w:rFonts w:ascii="Times New Roman"/>
          <w:b/>
          <w:i w:val="false"/>
          <w:color w:val="000000"/>
        </w:rPr>
        <w:t xml:space="preserve"> 4-тарау. Субсидиялауды мониторингілеу</w:t>
      </w:r>
    </w:p>
    <w:bookmarkEnd w:id="74"/>
    <w:bookmarkStart w:name="z78" w:id="75"/>
    <w:p>
      <w:pPr>
        <w:spacing w:after="0"/>
        <w:ind w:left="0"/>
        <w:jc w:val="both"/>
      </w:pPr>
      <w:r>
        <w:rPr>
          <w:rFonts w:ascii="Times New Roman"/>
          <w:b w:val="false"/>
          <w:i w:val="false"/>
          <w:color w:val="000000"/>
          <w:sz w:val="28"/>
        </w:rPr>
        <w:t>
      36. Субсидиялау мониторингін жұмыс органы (көрсетілетін қызметті беруші) субсидиялаудың ақпараттық жүйесінде мынадай өлшемшарттар бойынша және мынадай мерзімдерде жүзеге асырады:</w:t>
      </w:r>
    </w:p>
    <w:bookmarkEnd w:id="75"/>
    <w:bookmarkStart w:name="z79" w:id="76"/>
    <w:p>
      <w:pPr>
        <w:spacing w:after="0"/>
        <w:ind w:left="0"/>
        <w:jc w:val="both"/>
      </w:pPr>
      <w:r>
        <w:rPr>
          <w:rFonts w:ascii="Times New Roman"/>
          <w:b w:val="false"/>
          <w:i w:val="false"/>
          <w:color w:val="000000"/>
          <w:sz w:val="28"/>
        </w:rPr>
        <w:t>
      1) субсидиялау сәтінен бастап 3 (үш) жыл ішінде инвестордың (көрсетілетін қызметті алушының) сатып алынған техниканы, машиналар және (немесе) жабдықтарды иеліктен шығармауы және мақсатты пайдалануы;</w:t>
      </w:r>
    </w:p>
    <w:bookmarkEnd w:id="76"/>
    <w:bookmarkStart w:name="z80" w:id="77"/>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үшінші бөлігіне сәйкес тексеру арқылы құрылыс-монтаждау жұмыстарын субсидиялау жүзеге асырылған инвестициялық жобалар бойынша бизнес-жоспарға сәйкес өндіргіштігі және (немесе) өнімділігі және (немесе) өнімді өткізу және (немесе) өндірістік қуаттылықтар жүктемесі бойынша көрсеткіштерге қол жеткізуді орындау тұрғысынан;</w:t>
      </w:r>
    </w:p>
    <w:bookmarkEnd w:id="77"/>
    <w:bookmarkStart w:name="z81" w:id="78"/>
    <w:p>
      <w:pPr>
        <w:spacing w:after="0"/>
        <w:ind w:left="0"/>
        <w:jc w:val="both"/>
      </w:pPr>
      <w:r>
        <w:rPr>
          <w:rFonts w:ascii="Times New Roman"/>
          <w:b w:val="false"/>
          <w:i w:val="false"/>
          <w:color w:val="000000"/>
          <w:sz w:val="28"/>
        </w:rPr>
        <w:t>
      3) субсидияларды аванстық төлеммен арнайы шотқа аудару жөніндегі тетік шеңберінде субсидияланған объектілерді пайдалануға беру (бизнес-жоспарда көрсетілген мерзімдерде), иеліктен шығармауы және мақсатты пайдалануы тұрғысынан.</w:t>
      </w:r>
    </w:p>
    <w:bookmarkEnd w:id="78"/>
    <w:bookmarkStart w:name="z82" w:id="79"/>
    <w:p>
      <w:pPr>
        <w:spacing w:after="0"/>
        <w:ind w:left="0"/>
        <w:jc w:val="both"/>
      </w:pPr>
      <w:r>
        <w:rPr>
          <w:rFonts w:ascii="Times New Roman"/>
          <w:b w:val="false"/>
          <w:i w:val="false"/>
          <w:color w:val="000000"/>
          <w:sz w:val="28"/>
        </w:rPr>
        <w:t xml:space="preserve">
      37. Мониторинг функцияларын жүзеге асыру үшін жұмыс органы (көрсетілетін қызметті беруші) инвестордан (көрсетілетін қызметті алушыдан) осы Қағидалардың </w:t>
      </w:r>
      <w:r>
        <w:rPr>
          <w:rFonts w:ascii="Times New Roman"/>
          <w:b w:val="false"/>
          <w:i w:val="false"/>
          <w:color w:val="000000"/>
          <w:sz w:val="28"/>
        </w:rPr>
        <w:t>36-тармағында</w:t>
      </w:r>
      <w:r>
        <w:rPr>
          <w:rFonts w:ascii="Times New Roman"/>
          <w:b w:val="false"/>
          <w:i w:val="false"/>
          <w:color w:val="000000"/>
          <w:sz w:val="28"/>
        </w:rPr>
        <w:t xml:space="preserve"> көрсетілген мониторинг шарттарын орындау үшін қажетті ақпаратты, оның ішінде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мәліметтерді қалыптастыру үшін қажетті ақпаратты сұратады.</w:t>
      </w:r>
    </w:p>
    <w:bookmarkEnd w:id="79"/>
    <w:p>
      <w:pPr>
        <w:spacing w:after="0"/>
        <w:ind w:left="0"/>
        <w:jc w:val="both"/>
      </w:pPr>
      <w:r>
        <w:rPr>
          <w:rFonts w:ascii="Times New Roman"/>
          <w:b w:val="false"/>
          <w:i w:val="false"/>
          <w:color w:val="000000"/>
          <w:sz w:val="28"/>
        </w:rPr>
        <w:t>
      Инвестор (көрсетілетін қызметті алушы) 10 (он) жұмыс күні ішінде жұмыс органына (көрсетілетін қызметті берушіге) сұратылған ақпаратты ұсынады.</w:t>
      </w:r>
    </w:p>
    <w:bookmarkStart w:name="z83" w:id="80"/>
    <w:p>
      <w:pPr>
        <w:spacing w:after="0"/>
        <w:ind w:left="0"/>
        <w:jc w:val="both"/>
      </w:pPr>
      <w:r>
        <w:rPr>
          <w:rFonts w:ascii="Times New Roman"/>
          <w:b w:val="false"/>
          <w:i w:val="false"/>
          <w:color w:val="000000"/>
          <w:sz w:val="28"/>
        </w:rPr>
        <w:t>
      38. Субсидиялаудың ақпараттық жүйесінде қалыптастырылған мониторинг деректері негізіндегі талдауды жұмыс органы (көрсетілетін қызметті беруші) тексереді және келіседі.</w:t>
      </w:r>
    </w:p>
    <w:bookmarkEnd w:id="80"/>
    <w:p>
      <w:pPr>
        <w:spacing w:after="0"/>
        <w:ind w:left="0"/>
        <w:jc w:val="both"/>
      </w:pPr>
      <w:r>
        <w:rPr>
          <w:rFonts w:ascii="Times New Roman"/>
          <w:b w:val="false"/>
          <w:i w:val="false"/>
          <w:color w:val="000000"/>
          <w:sz w:val="28"/>
        </w:rPr>
        <w:t>
      Инвестор (көрсетілетін қызметті алушы) ол бойынша құрылыс-монтаждау жұмыстарын субсидиялау жүзеге асырылған инвестициялық жобаның бизнес-жоспарына сәйкес өндіргіштік және (немесе) өнімділік және (немесе) өнімді өткізу және (немесе) өндірістік қуаттылықтарды жүктеу бойынша көрсеткіштерге қол жеткізбеген жағдайда, жұмыс органы (көрсетілетін қызметті беруші) факт анықталған күннен бастап 2 (екі) жұмыс күні ішінде осы Қағидаларда көзделген шараларды қабылдайды. Бұл ретте, төленген субсидияларды қайтармау туралы шешім инвестор (көрсетілетін қызметте алушы) болжай алмайтын және алдын ала алмайтын еңсерілмейтін күштің мән-жайлары салдарларынан болатын объективті факторлар негізінде қабылданады.</w:t>
      </w:r>
    </w:p>
    <w:p>
      <w:pPr>
        <w:spacing w:after="0"/>
        <w:ind w:left="0"/>
        <w:jc w:val="both"/>
      </w:pPr>
      <w:r>
        <w:rPr>
          <w:rFonts w:ascii="Times New Roman"/>
          <w:b w:val="false"/>
          <w:i w:val="false"/>
          <w:color w:val="000000"/>
          <w:sz w:val="28"/>
        </w:rPr>
        <w:t>
      Инвестор (көрсетілетін қызметті алушы) сатып алынған техниканы, машиналарды және (немесе) жабдықтарды иеліктен шығарған және (немесе) мақсатты пайдаланбаған, өндіріс объектісі пайдалануға берілген сәттен бастап күнтізбелік бір жыл ішінде жұмыс істемеген немесе объект бизнес-жоспарда көзделген мерзімдерде кемінде 30 (отыз) % мөлшеріндегі жобалық қуатқа шықпаған, сондай-ақ Қазақстан Республикасының заңнамасына сәйкес инвесторға қатысты тарату, оңалту немесе банкроттық, инвестордың (көрсетілетін қызметті алушының) қызметін тоқтата тұру рәсімінің фактісі анықталған жағдайда, жұмыс органы (көрсетілетін қызметті беруші) субсидияларды қайтару туралы шешім қабылданған сәттен бастап күнтізбелік 30 (отыз) күн ішінде қаражаттың қайтарылуы бойынша сот талқылауына бастамашылық жасайды.</w:t>
      </w:r>
    </w:p>
    <w:p>
      <w:pPr>
        <w:spacing w:after="0"/>
        <w:ind w:left="0"/>
        <w:jc w:val="both"/>
      </w:pPr>
      <w:r>
        <w:rPr>
          <w:rFonts w:ascii="Times New Roman"/>
          <w:b w:val="false"/>
          <w:i w:val="false"/>
          <w:color w:val="000000"/>
          <w:sz w:val="28"/>
        </w:rPr>
        <w:t>
      Жұмыс органы (көрсетілетін қызметті беруші) субсидиялауды тоқтату туралы шешім қабылданған сәттен бастап 5 (бес) жұмыс күні ішінде шешімнің себебін көрсете отырып, инвесторды (көрсетілетін қызметті алушыны) жазбаша хабардар етеді.</w:t>
      </w:r>
    </w:p>
    <w:p>
      <w:pPr>
        <w:spacing w:after="0"/>
        <w:ind w:left="0"/>
        <w:jc w:val="both"/>
      </w:pPr>
      <w:r>
        <w:rPr>
          <w:rFonts w:ascii="Times New Roman"/>
          <w:b w:val="false"/>
          <w:i w:val="false"/>
          <w:color w:val="000000"/>
          <w:sz w:val="28"/>
        </w:rPr>
        <w:t>
      Бұл ретте, жұмыс органы (көрсетілетін қызметті беруші) ағымдағы қаржы жылында жүргізілген төлемдерді қайтаруды орындалмаған міндеттемелер сомасын ұлғайту және бюджеттік шығыстар сыныптаушының тиісті кодтары бойынша кассалық шығыстарды азайту жолымен жұмыс органының (көрсетілетін қызметті берушінің) кассалық шығыстарын қалпына келтірумен жүзеге асырады. Өткен жылдардың төлемдерін қайтарған жағдайда, қайтарылған сома төлем жүргізілген тиісті бюджеттің кірісіне есептеледі.</w:t>
      </w:r>
    </w:p>
    <w:bookmarkStart w:name="z84" w:id="81"/>
    <w:p>
      <w:pPr>
        <w:spacing w:after="0"/>
        <w:ind w:left="0"/>
        <w:jc w:val="both"/>
      </w:pPr>
      <w:r>
        <w:rPr>
          <w:rFonts w:ascii="Times New Roman"/>
          <w:b w:val="false"/>
          <w:i w:val="false"/>
          <w:color w:val="000000"/>
          <w:sz w:val="28"/>
        </w:rPr>
        <w:t xml:space="preserve">
      39. Жұмыс органы (көрсетілетін қызметті беруші) тоқсан сайын, есепті айдан кейінгі айдың 5-күнінен кешіктірмей, әкімшіге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инвестициялық салымдар кезінде балық шаруашылығы субъектісі шеккен шығыстардың бір бөлігін өтеу бойынша субсидиялардың игерілуі туралы мәліметті ұсынады.</w:t>
      </w:r>
    </w:p>
    <w:bookmarkEnd w:id="81"/>
    <w:p>
      <w:pPr>
        <w:spacing w:after="0"/>
        <w:ind w:left="0"/>
        <w:jc w:val="both"/>
      </w:pPr>
      <w:r>
        <w:rPr>
          <w:rFonts w:ascii="Times New Roman"/>
          <w:b w:val="false"/>
          <w:i w:val="false"/>
          <w:color w:val="000000"/>
          <w:sz w:val="28"/>
        </w:rPr>
        <w:t xml:space="preserve">
      Жұмыс органының (көрсетілетін қызметті берушінің) инвестициялық салымдар кезінде балық шаруашылығы субъектісі шеккен шығыстардың бір бөлігін өтеу бойынша субсидияларды игеру туралы мәліметтері әкімшіге есепті кезеңнен кейінгі айдың 10-күнінен кешіктірмей,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ұсынылады. Сондай-ақ жұмыс органы (көрсетілетін қызметті беруші) осы Қағидалардың </w:t>
      </w:r>
      <w:r>
        <w:rPr>
          <w:rFonts w:ascii="Times New Roman"/>
          <w:b w:val="false"/>
          <w:i w:val="false"/>
          <w:color w:val="000000"/>
          <w:sz w:val="28"/>
        </w:rPr>
        <w:t>37-тармағында</w:t>
      </w:r>
      <w:r>
        <w:rPr>
          <w:rFonts w:ascii="Times New Roman"/>
          <w:b w:val="false"/>
          <w:i w:val="false"/>
          <w:color w:val="000000"/>
          <w:sz w:val="28"/>
        </w:rPr>
        <w:t xml:space="preserve"> көзделген шарттар мониторингі туралы ақпарат ұсынады.</w:t>
      </w:r>
    </w:p>
    <w:bookmarkStart w:name="z85" w:id="82"/>
    <w:p>
      <w:pPr>
        <w:spacing w:after="0"/>
        <w:ind w:left="0"/>
        <w:jc w:val="both"/>
      </w:pPr>
      <w:r>
        <w:rPr>
          <w:rFonts w:ascii="Times New Roman"/>
          <w:b w:val="false"/>
          <w:i w:val="false"/>
          <w:color w:val="000000"/>
          <w:sz w:val="28"/>
        </w:rPr>
        <w:t>
      40. Жұмыс органы (көрсетілетін қызметті беруші) тоқсан сайын, есепті айдан кейінгі айдың 5-күнінен кешіктірмей, өзінің ресми интернет-ресурсында жобалардың паспорттарын, алынған субсидиялар сомасын көрсете отырып, субсидия алған инвесторлардың (көрсетілетін қызметті алушылардың) тізбесін орналастырады, сондай-ақ жыл сайын мониторинг бойынша ақпаратты орналастырады.</w:t>
      </w:r>
    </w:p>
    <w:bookmarkEnd w:id="82"/>
    <w:bookmarkStart w:name="z86" w:id="83"/>
    <w:p>
      <w:pPr>
        <w:spacing w:after="0"/>
        <w:ind w:left="0"/>
        <w:jc w:val="left"/>
      </w:pPr>
      <w:r>
        <w:rPr>
          <w:rFonts w:ascii="Times New Roman"/>
          <w:b/>
          <w:i w:val="false"/>
          <w:color w:val="000000"/>
        </w:rPr>
        <w:t xml:space="preserve"> 5-тарау.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83"/>
    <w:bookmarkStart w:name="z87" w:id="84"/>
    <w:p>
      <w:pPr>
        <w:spacing w:after="0"/>
        <w:ind w:left="0"/>
        <w:jc w:val="both"/>
      </w:pPr>
      <w:r>
        <w:rPr>
          <w:rFonts w:ascii="Times New Roman"/>
          <w:b w:val="false"/>
          <w:i w:val="false"/>
          <w:color w:val="000000"/>
          <w:sz w:val="28"/>
        </w:rPr>
        <w:t xml:space="preserve">
      41.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Қазақстан Республикасының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талаптарын ескере отырып жүргізеді.</w:t>
      </w:r>
    </w:p>
    <w:bookmarkEnd w:id="8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3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тауар өндірушінің (көрсетілетін қызметті алушының) шағымы:</w:t>
      </w:r>
    </w:p>
    <w:p>
      <w:pPr>
        <w:spacing w:after="0"/>
        <w:ind w:left="0"/>
        <w:jc w:val="both"/>
      </w:pPr>
      <w:r>
        <w:rPr>
          <w:rFonts w:ascii="Times New Roman"/>
          <w:b w:val="false"/>
          <w:i w:val="false"/>
          <w:color w:val="000000"/>
          <w:sz w:val="28"/>
        </w:rPr>
        <w:t>
      жергілікті атқарушы орган (көрсетілетін қызметті беруші)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қарауға жатады.</w:t>
      </w:r>
    </w:p>
    <w:bookmarkStart w:name="z88" w:id="85"/>
    <w:p>
      <w:pPr>
        <w:spacing w:after="0"/>
        <w:ind w:left="0"/>
        <w:jc w:val="both"/>
      </w:pPr>
      <w:r>
        <w:rPr>
          <w:rFonts w:ascii="Times New Roman"/>
          <w:b w:val="false"/>
          <w:i w:val="false"/>
          <w:color w:val="000000"/>
          <w:sz w:val="28"/>
        </w:rPr>
        <w:t xml:space="preserve">
      Жергілікті атқарушы органның (көрсетілетін қызметті берушінің),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w:t>
      </w:r>
    </w:p>
    <w:bookmarkEnd w:id="85"/>
    <w:bookmarkStart w:name="z89" w:id="8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86"/>
    <w:bookmarkStart w:name="z90" w:id="87"/>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87"/>
    <w:p>
      <w:pPr>
        <w:spacing w:after="0"/>
        <w:ind w:left="0"/>
        <w:jc w:val="both"/>
      </w:pPr>
      <w:r>
        <w:rPr>
          <w:rFonts w:ascii="Times New Roman"/>
          <w:b w:val="false"/>
          <w:i w:val="false"/>
          <w:color w:val="000000"/>
          <w:sz w:val="28"/>
        </w:rPr>
        <w:t xml:space="preserve">
      Егер Мемлекеттік көрсетілетін қызметтер туралы </w:t>
      </w:r>
      <w:r>
        <w:rPr>
          <w:rFonts w:ascii="Times New Roman"/>
          <w:b w:val="false"/>
          <w:i w:val="false"/>
          <w:color w:val="000000"/>
          <w:sz w:val="28"/>
        </w:rPr>
        <w:t>Заңда</w:t>
      </w:r>
      <w:r>
        <w:rPr>
          <w:rFonts w:ascii="Times New Roman"/>
          <w:b w:val="false"/>
          <w:i w:val="false"/>
          <w:color w:val="000000"/>
          <w:sz w:val="28"/>
        </w:rPr>
        <w:t xml:space="preserve"> өзгеше көзделмесе,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балық шаруашылығы</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bookmarkStart w:name="z92" w:id="88"/>
    <w:p>
      <w:pPr>
        <w:spacing w:after="0"/>
        <w:ind w:left="0"/>
        <w:jc w:val="left"/>
      </w:pPr>
      <w:r>
        <w:rPr>
          <w:rFonts w:ascii="Times New Roman"/>
          <w:b/>
          <w:i w:val="false"/>
          <w:color w:val="000000"/>
        </w:rPr>
        <w:t xml:space="preserve"> Жоба паспорттарының тізбесі</w:t>
      </w:r>
    </w:p>
    <w:bookmarkEnd w:id="88"/>
    <w:p>
      <w:pPr>
        <w:spacing w:after="0"/>
        <w:ind w:left="0"/>
        <w:jc w:val="both"/>
      </w:pPr>
      <w:r>
        <w:rPr>
          <w:rFonts w:ascii="Times New Roman"/>
          <w:b w:val="false"/>
          <w:i w:val="false"/>
          <w:color w:val="ff0000"/>
          <w:sz w:val="28"/>
        </w:rPr>
        <w:t xml:space="preserve">
      Ескерту. 1-қосымшаға өзгеріс енгізілді - ҚР Экология және табиғи ресурстар министрінің 01.02.2023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Балықтарға арналған құрама жем өндіретін зауыт (цех) құру және (немесе) кеңейту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жылына 25 тонна тауарлы балықтан басталатын тоғанда балық өсіру шаруашылығын, сондай-ақ қуаты 1 миллион дана біржазғы тұқы және 200 мың дана біржазғы бекіре балық түрлерінің шабақтарын өндіретін балық питомниктерін құру және (немесе) кеңейту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45 тонна тауарлы балық өсіру үшін сумен қамтамасыз ету циклі тұйықталған балық өсіру шаруашылығын құру және (немесе) кеңейту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50 тонна тауарлы балық өсіру үшін тор қоршамда балық өсіру шаруашылығын құру және (немесе) кеңейту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50 гектардан кем емес көлде тауарлы балық өсіру шаруашылығы үшін жабдықтар мен техника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қуаты тәулігіне 1 тоннадан басталатын балық өңдеу объектісін құру және (немесе) кеңейту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балық шаруашылығы</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94" w:id="89"/>
    <w:p>
      <w:pPr>
        <w:spacing w:after="0"/>
        <w:ind w:left="0"/>
        <w:jc w:val="left"/>
      </w:pPr>
      <w:r>
        <w:rPr>
          <w:rFonts w:ascii="Times New Roman"/>
          <w:b/>
          <w:i w:val="false"/>
          <w:color w:val="000000"/>
        </w:rPr>
        <w:t xml:space="preserve"> Субсидиялауға жататын жобалар паспорттарының тізбесі № 2 "Балықтарға арналған құрама жем өндіретін зауыт (цех) құру және (немесе) кеңейту" жобасының паспорты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 пайыз (бұдан әрі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құрылыс-монтаждық жұмыстардың атауы және техникалық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қуаттылығының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бірлігіне субсидияларды есептеу үшін ең жоғары рұқсат етілген құн,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және албырт балықтарына арналған экструдталған құрама жем өндіру бойынша толық өндірістік желіні (шикізатты қабылдау секциясы, мөлшерлеу секциясы, шикізатты араластыру секциясы, алдын ала ұсақтау секциясы, түпкілікті ұсақтау секциясы, микрокомпоненттерді араластыру секциясы, ұсақталған шикізатты уақытша сақтау секциясы, экструдтау секциясы, кептіру секциясы, салқындату және буып-түю секциясы, басқару секциясы)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сағатына 1 тоннадан кем емес/жиынтық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жем өндіру желісін сатып алу (тұқы, тилапия балықтары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сағатына 1 тоннадан кем емес/жиынтық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41 000 000</w:t>
            </w:r>
          </w:p>
        </w:tc>
      </w:tr>
    </w:tbl>
    <w:bookmarkStart w:name="z95" w:id="90"/>
    <w:p>
      <w:pPr>
        <w:spacing w:after="0"/>
        <w:ind w:left="0"/>
        <w:jc w:val="left"/>
      </w:pPr>
      <w:r>
        <w:rPr>
          <w:rFonts w:ascii="Times New Roman"/>
          <w:b/>
          <w:i w:val="false"/>
          <w:color w:val="000000"/>
        </w:rPr>
        <w:t xml:space="preserve"> № 2 "Қуаты жылына 25 тонна тауарлы балықтан басталатын тоғанда балық өсіру шаруашылығын, сондай-ақ қуаты 1 миллион дана біржазғы тұқы және 200 мың дана біржазғы бекіре балық түрлерінің шабақтарын өндіретін балық питомниктерін құру және (немесе) кеңейту" жобасының паспорты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объектісінің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бірлігіне субсидияларды есептеу үшін ең жоғары рұқсат етілген құн,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тоғанның және (немесе) бассейннің су айнасының ауданы 0,15 гектардан астам балық шаруашылығын (акваөсіру) жүргізу үшін балық шаруашылығы технологиялық су айдындарын (балық өсіру тоғаны, балық өсіру бассейні) салу үшін жобалау (жобалау-сметалық) құжаттамасын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тоғандары мен балық өсіру бассейндерін дайындау және оларға қызмет көрсету үшін техниканы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(дөңгелекті)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Экскаватор-тиегіш (дөңгелекті)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жабдығы бар бульдозер (шынжыр табанды)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88 252 800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құрылғысы бар автомобиль кран-манипулятор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персоналға арналған дөңгелектері бар жылытылған тұрғын вагон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Редукторлары бар оттегі баллондарын бекіту орындарымен жарақтандырылған көлемі 3 м</w:t>
            </w:r>
            <w:r>
              <w:rPr>
                <w:rFonts w:ascii="Times New Roman"/>
                <w:b w:val="false"/>
                <w:i w:val="false"/>
                <w:color w:val="000000"/>
                <w:vertAlign w:val="superscript"/>
              </w:rPr>
              <w:t>3</w:t>
            </w:r>
            <w:r>
              <w:rPr>
                <w:rFonts w:ascii="Times New Roman"/>
                <w:b w:val="false"/>
                <w:i w:val="false"/>
                <w:color w:val="000000"/>
                <w:sz w:val="20"/>
              </w:rPr>
              <w:t xml:space="preserve"> тірі балық ыдысынан тұратын тірі балықты тасымалдауға арналған мамандандырылған автомашина (тірі балықты тасымалдауға арналған сыйымдылық немесе тірі балықты тасымалдауға арналған арнайы автомашина субсидияланады)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 балық өсіру шаруашылықтарында балықты сақтауға және бастапқы өңдеуге арналған жабдықты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-35</w:t>
            </w:r>
            <w:r>
              <w:rPr>
                <w:rFonts w:ascii="Times New Roman"/>
                <w:b w:val="false"/>
                <w:i w:val="false"/>
                <w:color w:val="000000"/>
                <w:vertAlign w:val="superscript"/>
              </w:rPr>
              <w:t>о</w:t>
            </w:r>
            <w:r>
              <w:rPr>
                <w:rFonts w:ascii="Times New Roman"/>
                <w:b w:val="false"/>
                <w:i w:val="false"/>
                <w:color w:val="000000"/>
                <w:sz w:val="20"/>
              </w:rPr>
              <w:t>C-та балықты тез мұздатуға арналған өнеркәсіптік тоңазытқыш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7 038 340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режимі 0 Сº-ден -35 Сº дейінгі тоңазытқыш қондырғысымен, термоизоляциялық төбесі мен қабырғалары бар рефконтейнер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және (немесе) жабдықтарды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 (тұқы, алабұға және албырт балықтардың ұрықтандырылған уылдырығын инкубациялауға арналған, көлемі 200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 (көлемі 30 литрден кем тұқы мен бекіре балықтарының ұрықтандырылған уылдырығын инкубациялауға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материалынан немесе төмен қысымды пластиктен (ТҚП) жасалған, балықтардың дернәсілдерін және шабақтарын ұстауға және өсіруге арналған сыйымдылығы 1 м</w:t>
            </w:r>
            <w:r>
              <w:rPr>
                <w:rFonts w:ascii="Times New Roman"/>
                <w:b w:val="false"/>
                <w:i w:val="false"/>
                <w:color w:val="000000"/>
                <w:vertAlign w:val="superscript"/>
              </w:rPr>
              <w:t>3</w:t>
            </w:r>
            <w:r>
              <w:rPr>
                <w:rFonts w:ascii="Times New Roman"/>
                <w:b w:val="false"/>
                <w:i w:val="false"/>
                <w:color w:val="000000"/>
                <w:sz w:val="20"/>
              </w:rPr>
              <w:t xml:space="preserve"> судан басталатын дернәсіл және шабақ бассейндері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кемінде 20 м</w:t>
            </w:r>
            <w:r>
              <w:rPr>
                <w:rFonts w:ascii="Times New Roman"/>
                <w:b w:val="false"/>
                <w:i w:val="false"/>
                <w:color w:val="000000"/>
                <w:vertAlign w:val="superscript"/>
              </w:rPr>
              <w:t>3</w:t>
            </w:r>
            <w:r>
              <w:rPr>
                <w:rFonts w:ascii="Times New Roman"/>
                <w:b w:val="false"/>
                <w:i w:val="false"/>
                <w:color w:val="000000"/>
                <w:sz w:val="20"/>
              </w:rPr>
              <w:t xml:space="preserve"> суды газсыздандыруға, тұндыруға және тұндыруға арналған жинақтағыш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Ыдысқа оттегі беру жүйесімен және мембраналық компрессормен жабдықталған көлемі 3 м</w:t>
            </w:r>
            <w:r>
              <w:rPr>
                <w:rFonts w:ascii="Times New Roman"/>
                <w:b w:val="false"/>
                <w:i w:val="false"/>
                <w:color w:val="000000"/>
                <w:vertAlign w:val="superscript"/>
              </w:rPr>
              <w:t>3</w:t>
            </w:r>
            <w:r>
              <w:rPr>
                <w:rFonts w:ascii="Times New Roman"/>
                <w:b w:val="false"/>
                <w:i w:val="false"/>
                <w:color w:val="000000"/>
                <w:sz w:val="20"/>
              </w:rPr>
              <w:t xml:space="preserve"> басталатын тірі балық тасымалдауға арналған ыдыс (тірі балықты тасымалдауға арналған сыйымдылық немесе тірі балықты тасымалдауға арналған арнайы автомашина субсидияланады)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Катамараннан, көлемі 1 тоннадан басталатын бункерден, жемшөп үстелінен және маятниктен тұратын түйіршіктелген жемге арналған жем үйлестіргіш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технологиялық су айдындарында суды аэрациялауға арналған құйынды ауа үрлегіш (аэратор)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цехқа суды термореттеу жүйесі (суды жылыту және (немесе) салқындату үшін) бар су беруге арналған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79 298,8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қоймаларындағы жоғары сулы өсімдіктерді шабуға арналған қайық корпусынан, кескіш аппараттан, электр қондырғысынан, есу доңғалақтарынан, рульдік механизмнен тұратын қамыс шапқыш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үй-жайларын, атап айтқанда жемшөпті және басқа да материалдарды сақтауға, сондай-ақ инкубациялауға арналған коррозияға қарсы жабындарды қолдана отырып, ангар типті тез салынатын конструкцияны салу (ауданы 500 шаршы метрден аспайтын ангар)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bl>
    <w:bookmarkStart w:name="z96" w:id="91"/>
    <w:p>
      <w:pPr>
        <w:spacing w:after="0"/>
        <w:ind w:left="0"/>
        <w:jc w:val="left"/>
      </w:pPr>
      <w:r>
        <w:rPr>
          <w:rFonts w:ascii="Times New Roman"/>
          <w:b/>
          <w:i w:val="false"/>
          <w:color w:val="000000"/>
        </w:rPr>
        <w:t xml:space="preserve"> № 3 "Жылына 45 тонна тауарлы балық өсіру үшін сумен қамтамасыз ету циклі тұйықталған балық өсіру шаруашылығын құру және (немесе) кеңейту" жобасының паспорты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жабдықтың атауы және техникалық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қуатының </w:t>
            </w:r>
          </w:p>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бірлігіне субсидияларды есептеу үшін ең жоғары рұқсат етілген құн,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үй-жайлары бар УЗВ орналасқан ғимаратты қамтитын (ауданы 100 шаршыдан кем емес және 1000 шаршы метрден аспайтын қаңқалы ангар), балық өсіру бассейндерімен, суды тазарту, суды оттегімен қанықтыру жүйелерімен, желдеткішпен және жылыту жүйесімен, тоңазытқыш жабдығымен, объектіге қызмет көрсетуге арналған қажетті техникамен, машинамен және (немесе) жабдықпен жасақталған сумен қамтамасыз ету циклі тұйықталған балық өсіру кешені (бұдан әрі - УЗВ).</w:t>
            </w:r>
          </w:p>
          <w:p>
            <w:pPr>
              <w:spacing w:after="20"/>
              <w:ind w:left="20"/>
              <w:jc w:val="both"/>
            </w:pPr>
            <w:r>
              <w:rPr>
                <w:rFonts w:ascii="Times New Roman"/>
                <w:b w:val="false"/>
                <w:i w:val="false"/>
                <w:color w:val="000000"/>
                <w:sz w:val="20"/>
              </w:rPr>
              <w:t>
Инвестициялық жобаның құны жобалау-сметалық құжаттамаға сәйкес айқындалады:</w:t>
            </w:r>
          </w:p>
          <w:p>
            <w:pPr>
              <w:spacing w:after="20"/>
              <w:ind w:left="20"/>
              <w:jc w:val="both"/>
            </w:pPr>
            <w:r>
              <w:rPr>
                <w:rFonts w:ascii="Times New Roman"/>
                <w:b w:val="false"/>
                <w:i w:val="false"/>
                <w:color w:val="000000"/>
                <w:sz w:val="20"/>
              </w:rPr>
              <w:t>
- салу кезінде</w:t>
            </w:r>
          </w:p>
          <w:p>
            <w:pPr>
              <w:spacing w:after="20"/>
              <w:ind w:left="20"/>
              <w:jc w:val="both"/>
            </w:pPr>
            <w:r>
              <w:rPr>
                <w:rFonts w:ascii="Times New Roman"/>
                <w:b w:val="false"/>
                <w:i w:val="false"/>
                <w:color w:val="000000"/>
                <w:sz w:val="20"/>
              </w:rPr>
              <w:t>
- кеңейту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жылына 45 тонна тауарлық балықтан кем емес кешен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361 909 200</w:t>
            </w:r>
          </w:p>
          <w:p>
            <w:pPr>
              <w:spacing w:after="20"/>
              <w:ind w:left="20"/>
              <w:jc w:val="both"/>
            </w:pPr>
            <w:r>
              <w:rPr>
                <w:rFonts w:ascii="Times New Roman"/>
                <w:b w:val="false"/>
                <w:i w:val="false"/>
                <w:color w:val="000000"/>
                <w:sz w:val="20"/>
              </w:rPr>
              <w:t>
180 954 600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бассейндерімен, суды тазарту, суды оттегімен қанықтыру жүйелерімен, су дайындау жүйелерімен жинақталған УЗВ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жылына 45 тонна тауарлық балықтан кем емес кешен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241 909 200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УЗВ-ның құрамдас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6 484 560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 ажыратылған кезде УЗВ жұмыс қабілеттілігін қамтамасыз етуге арналған авариялық электргенератор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УЗВ-да су сапасын бақылау жүйесін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Айналымдағы судағы оттегінің, температураның және рН мөлшерін бақылау және реттеу үшін оттегі датчиктері, рН және температура датчиктері бар блок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балыққа арналған сұрыптау машинасы өлшегіш (балық денесінің биіктігі мен ені бойынша) бөлімдері бар тірі балыққа арналған арнайы алынбалы камералардан, су сорғыштан және балық пен судың қозғалысына арналған науалардан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3 613 820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балықты тасымалдауға арналған мамандандырылған автомашина редукторлары бар оттегі баллондарын бекіту орындарымен жарақтандырылған көлемі 3 м</w:t>
            </w:r>
            <w:r>
              <w:rPr>
                <w:rFonts w:ascii="Times New Roman"/>
                <w:b w:val="false"/>
                <w:i w:val="false"/>
                <w:color w:val="000000"/>
                <w:vertAlign w:val="superscript"/>
              </w:rPr>
              <w:t>3</w:t>
            </w:r>
            <w:r>
              <w:rPr>
                <w:rFonts w:ascii="Times New Roman"/>
                <w:b w:val="false"/>
                <w:i w:val="false"/>
                <w:color w:val="000000"/>
                <w:sz w:val="20"/>
              </w:rPr>
              <w:t xml:space="preserve"> тірі балық ыдысынан тұрады (тірі балықты тасымалдауға арналған сыйымдылық немесе тірі балықты тасымалдауға арналған арнайы автомашина субсидияланады)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 м</w:t>
            </w:r>
            <w:r>
              <w:rPr>
                <w:rFonts w:ascii="Times New Roman"/>
                <w:b w:val="false"/>
                <w:i w:val="false"/>
                <w:color w:val="000000"/>
                <w:vertAlign w:val="superscript"/>
              </w:rPr>
              <w:t>3</w:t>
            </w:r>
            <w:r>
              <w:rPr>
                <w:rFonts w:ascii="Times New Roman"/>
                <w:b w:val="false"/>
                <w:i w:val="false"/>
                <w:color w:val="000000"/>
                <w:sz w:val="20"/>
              </w:rPr>
              <w:t xml:space="preserve"> бастап ыдысқа оттегі беру жүйесімен және мембраналық компрессормен жабдықталған тірі балықты тасымалдауға арналған сыйымдылық (тірі балықты тасымалдауға арналған сыйымдылық немесе тірі балықты тасымалдауға арналған арнайы автомашина субсидияланады)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УЗВ бар балық өсіру кәсіпорнында балықты сақтауға және бастапқы өңдеуге арналған жабдықты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-35°C-та балықты тез мұздатуға арналған өнеркәсіптік тоңазытқыш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7 038 340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режимі 0 Сº-ден -35 Сº дейінгі тоңазытқыш қондырғысымен, термоизоляциялық төбесі мен қабырғалары бар рефконтейнер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УЗВ қуаты бойынша есептелетін жабдық (УЗВ-ның құрамдас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Бассейндердің көлемі 15 м2 басталатын әртүрлі конфигурациялы әртүрлі материалдардан дайындалатын УЗВ-да тауарлық балықты өсіруге арналған балық өсіру бассейндері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УЗВ - да су айналымын қамтамасыз етуге арналған ортадан тепкіш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1 000 900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сүзгі (судан УЗВ-ға ірі қалқыма бөлшектерді шығару үшін ұсақ торлы жабыны бар арнайы барабаннан, барабанды айналдыруға арналған мотордан, сорғыдан және ластануды тұндырғышқа ағызу жүйесінен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сүзгі (УЗВ-да микробиологиялық ыдырау негізінде органикалық ластанудан суды тазарту жүйесі арнайы жүктемесі бар ыдыстан, компрессордан және ауа шашыратқыштардан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3 465 605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температураны ұстап тұру үшін УЗВ -да айналымдағы суды жылытуға және (немесе) салқындатуға арналған жабдық өнеркәсіптік салқындатқыштан (салқындатқыштан) және (немесе) жылу алмастырғыштан (жылытқыштан)тұрады.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3 487 383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УЗВ-да балық өсіру материалын өсімін молайту және өсіру үшін жабдықтарды (шабақ модулін)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 мен балық шабақтарын ұстауға және өсіруге арналған бассейндер ең аз көлемі 1 м</w:t>
            </w:r>
            <w:r>
              <w:rPr>
                <w:rFonts w:ascii="Times New Roman"/>
                <w:b w:val="false"/>
                <w:i w:val="false"/>
                <w:color w:val="000000"/>
                <w:vertAlign w:val="superscript"/>
              </w:rPr>
              <w:t>3</w:t>
            </w:r>
            <w:r>
              <w:rPr>
                <w:rFonts w:ascii="Times New Roman"/>
                <w:b w:val="false"/>
                <w:i w:val="false"/>
                <w:color w:val="000000"/>
                <w:sz w:val="20"/>
              </w:rPr>
              <w:t xml:space="preserve"> бетон, полипропилен немесе төмен қысымды пластиктен (ТҚП), болуы мүмкін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 (ұрықтандырылған уылдырықты инкубациялауға арналған, көлемі 30 литрден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bookmarkStart w:name="z97" w:id="92"/>
    <w:p>
      <w:pPr>
        <w:spacing w:after="0"/>
        <w:ind w:left="0"/>
        <w:jc w:val="left"/>
      </w:pPr>
      <w:r>
        <w:rPr>
          <w:rFonts w:ascii="Times New Roman"/>
          <w:b/>
          <w:i w:val="false"/>
          <w:color w:val="000000"/>
        </w:rPr>
        <w:t xml:space="preserve"> № 4 "Жылына 50 тонна тауарлы балық өсіру үшін тор қоршамда балық өсіру шаруашылығын құру және (немесе) кеңейту" жобасының паспорты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жабдықтың атауы және техникалық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қуатының</w:t>
            </w:r>
          </w:p>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бірлігіне субсидияларды есептеу үшін ең жоғары рұқсат етілген құн,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оттегімен қанықтыру жүйесі бар понтондары, жемшөп үйлестіргіштері бар дайын тор желісін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жылына 50 тонна тауарлық балықтан кем емес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шаруашылығына қызмет көрсету үшін жабдықтар мен техника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тұрғын орынға жылытылған қызмет көрсетуші персоналға арналған тұрғын контейнер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 генераторы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айдынынан балықты жеткізуге арналған балық көтергіші балық көтергіштен, тірі балықты ұстап алу құрылғысынан, шнектің айналу жылдамдығын реттеуге арналған пульттен тұрады, бүкіл құрылым шассиге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балықты тасымалдауға арналған мамандандырылған автомашина редукторлары бар оттегі баллондарын бекіту орындарымен жарақтандырылған көлемі 3 м</w:t>
            </w:r>
            <w:r>
              <w:rPr>
                <w:rFonts w:ascii="Times New Roman"/>
                <w:b w:val="false"/>
                <w:i w:val="false"/>
                <w:color w:val="000000"/>
                <w:vertAlign w:val="superscript"/>
              </w:rPr>
              <w:t>3</w:t>
            </w:r>
            <w:r>
              <w:rPr>
                <w:rFonts w:ascii="Times New Roman"/>
                <w:b w:val="false"/>
                <w:i w:val="false"/>
                <w:color w:val="000000"/>
                <w:sz w:val="20"/>
              </w:rPr>
              <w:t xml:space="preserve"> тірі балық ыдысынан тұрады (тірі балықты тасымалдауға арналған сыйымдылық немесе тірі балықты тасымалдауға арналған арнайы автомашина субсидияланады)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 м</w:t>
            </w:r>
            <w:r>
              <w:rPr>
                <w:rFonts w:ascii="Times New Roman"/>
                <w:b w:val="false"/>
                <w:i w:val="false"/>
                <w:color w:val="000000"/>
                <w:vertAlign w:val="superscript"/>
              </w:rPr>
              <w:t>3</w:t>
            </w:r>
            <w:r>
              <w:rPr>
                <w:rFonts w:ascii="Times New Roman"/>
                <w:b w:val="false"/>
                <w:i w:val="false"/>
                <w:color w:val="000000"/>
                <w:sz w:val="20"/>
              </w:rPr>
              <w:t xml:space="preserve"> бастап ыдысқа оттегі беру жүйесімен және мембраналық компрессормен жабдықталған тірі балықты тасымалдауға арналған сыйымдылық (тірі балықты тасымалдауға арналған сыйымдылық немесе тірі балықты тасымалдауға арналған арнайы автомашина субсидияланады)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қоршама шаруашылығында балықты сақтауға және бастапқы өңдеуге арналған жабдықты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-35°C-та балықты тез мұздатуға арналған өнеркәсіптік тоңазытқыш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7 038 340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режимі 0 Сº-ден -35 Сº дейінгі тоңазытқыш қондырғысымен, термоизоляциялық төбесі мен қабырғалары бар рефконтейнер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bookmarkStart w:name="z98" w:id="93"/>
    <w:p>
      <w:pPr>
        <w:spacing w:after="0"/>
        <w:ind w:left="0"/>
        <w:jc w:val="left"/>
      </w:pPr>
      <w:r>
        <w:rPr>
          <w:rFonts w:ascii="Times New Roman"/>
          <w:b/>
          <w:i w:val="false"/>
          <w:color w:val="000000"/>
        </w:rPr>
        <w:t xml:space="preserve"> № 5 "Ауданы 50 гектардан кем емес көлде тауарлы балық өсіру шаруашылығы үшін жабдықтар мен техника сатып алу" жобасының паспорты</w:t>
      </w:r>
    </w:p>
    <w:bookmarkEnd w:id="93"/>
    <w:p>
      <w:pPr>
        <w:spacing w:after="0"/>
        <w:ind w:left="0"/>
        <w:jc w:val="both"/>
      </w:pPr>
      <w:r>
        <w:rPr>
          <w:rFonts w:ascii="Times New Roman"/>
          <w:b w:val="false"/>
          <w:i w:val="false"/>
          <w:color w:val="ff0000"/>
          <w:sz w:val="28"/>
        </w:rPr>
        <w:t xml:space="preserve">
      Ескерту. Тақырыбы жаңа редакцияда - ҚР Экология және табиғи ресурстар министрінің 01.02.2023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бірлігіне субсидияларды есептеу үшін ең жоғары рұқсат етілген құн,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машиналар және (немесе) жабдықтар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қоймаларындағы жоғары сулы өсімдіктерді шабуға арналған қайық корпусынан, кескіш аппараттан, электр қондырғысынан, есу доңғалақтарынан, рульдік механизмнен тұратын қамыс шапқыш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Катамараннан, көлемі 1 тоннадан басталатын бункерден, жемшөп үстелінен және маятниктен тұратын түйіршіктелген жемге арналған жем үйлестіргіш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балықты тасымалдауға арналған мамандандырылған автомашина редукторлары бар оттегі баллондарын бекіту орындарымен жарақтандырылған көлемі 3 м</w:t>
            </w:r>
            <w:r>
              <w:rPr>
                <w:rFonts w:ascii="Times New Roman"/>
                <w:b w:val="false"/>
                <w:i w:val="false"/>
                <w:color w:val="000000"/>
                <w:vertAlign w:val="superscript"/>
              </w:rPr>
              <w:t>3</w:t>
            </w:r>
            <w:r>
              <w:rPr>
                <w:rFonts w:ascii="Times New Roman"/>
                <w:b w:val="false"/>
                <w:i w:val="false"/>
                <w:color w:val="000000"/>
                <w:sz w:val="20"/>
              </w:rPr>
              <w:t xml:space="preserve"> тірі балық ыдысынан тұрады (тірі балықты тасымалдауға арналған сыйымдылық немесе тірі балықты тасымалдауға арналған арнайы автомашина субсидияланады)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 м</w:t>
            </w:r>
            <w:r>
              <w:rPr>
                <w:rFonts w:ascii="Times New Roman"/>
                <w:b w:val="false"/>
                <w:i w:val="false"/>
                <w:color w:val="000000"/>
                <w:vertAlign w:val="superscript"/>
              </w:rPr>
              <w:t>3</w:t>
            </w:r>
            <w:r>
              <w:rPr>
                <w:rFonts w:ascii="Times New Roman"/>
                <w:b w:val="false"/>
                <w:i w:val="false"/>
                <w:color w:val="000000"/>
                <w:sz w:val="20"/>
              </w:rPr>
              <w:t xml:space="preserve"> бастап ыдысқа оттегі беру жүйесімен және мембраналық компрессормен жабдықталған тірі балықты тасымалдауға арналған сыйымдылық (тірі балықты тасымалдауға арналған сыйымдылық немесе тірі балықты тасымалдауға арналған арнайы автомашина субсидияланады)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КТБӨШте балықты сақтауға және бастапқы өңдеуге арналған жабдықты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-35°C-та балықты тез мұздатуға арналған өнеркәсіптік тоңазытқыш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7 038 340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режимі 0 Сº-ден -35 Сº дейінгі тоңазытқыш қондырғысымен, термоизоляциялық төбесі мен қабырғалары бар рефконтейнер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bookmarkStart w:name="z99" w:id="94"/>
    <w:p>
      <w:pPr>
        <w:spacing w:after="0"/>
        <w:ind w:left="0"/>
        <w:jc w:val="left"/>
      </w:pPr>
      <w:r>
        <w:rPr>
          <w:rFonts w:ascii="Times New Roman"/>
          <w:b/>
          <w:i w:val="false"/>
          <w:color w:val="000000"/>
        </w:rPr>
        <w:t xml:space="preserve"> № 6 "Өндірістік қуаты тәулігіне 1 тоннадан басталатын балық өңдеу объектісін құру және (немесе) кеңейту" жобасының паспорты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бірлігіне субсидияларды есептеу үшін ең жоғары рұқсат етілген құн,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Қақталған балық өнімдерін өндіруге арналған технологиялық жабдығы бар балық өңдеу зауыты.</w:t>
            </w:r>
          </w:p>
          <w:p>
            <w:pPr>
              <w:spacing w:after="20"/>
              <w:ind w:left="20"/>
              <w:jc w:val="both"/>
            </w:pPr>
            <w:r>
              <w:rPr>
                <w:rFonts w:ascii="Times New Roman"/>
                <w:b w:val="false"/>
                <w:i w:val="false"/>
                <w:color w:val="000000"/>
                <w:sz w:val="20"/>
              </w:rPr>
              <w:t>
Инвестициялық жобаның құны жобалау-сметалық құжаттамаға сәйкес айқындалады:</w:t>
            </w:r>
          </w:p>
          <w:p>
            <w:pPr>
              <w:spacing w:after="20"/>
              <w:ind w:left="20"/>
              <w:jc w:val="both"/>
            </w:pPr>
            <w:r>
              <w:rPr>
                <w:rFonts w:ascii="Times New Roman"/>
                <w:b w:val="false"/>
                <w:i w:val="false"/>
                <w:color w:val="000000"/>
                <w:sz w:val="20"/>
              </w:rPr>
              <w:t>
- салу</w:t>
            </w:r>
          </w:p>
          <w:p>
            <w:pPr>
              <w:spacing w:after="20"/>
              <w:ind w:left="20"/>
              <w:jc w:val="both"/>
            </w:pPr>
            <w:r>
              <w:rPr>
                <w:rFonts w:ascii="Times New Roman"/>
                <w:b w:val="false"/>
                <w:i w:val="false"/>
                <w:color w:val="000000"/>
                <w:sz w:val="20"/>
              </w:rPr>
              <w:t>
-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тәулігіне </w:t>
            </w:r>
          </w:p>
          <w:p>
            <w:pPr>
              <w:spacing w:after="20"/>
              <w:ind w:left="20"/>
              <w:jc w:val="both"/>
            </w:pPr>
            <w:r>
              <w:rPr>
                <w:rFonts w:ascii="Times New Roman"/>
                <w:b w:val="false"/>
                <w:i w:val="false"/>
                <w:color w:val="000000"/>
                <w:sz w:val="20"/>
              </w:rPr>
              <w:t>
1 тоннадан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p>
            <w:pPr>
              <w:spacing w:after="20"/>
              <w:ind w:left="20"/>
              <w:jc w:val="both"/>
            </w:pPr>
            <w:r>
              <w:rPr>
                <w:rFonts w:ascii="Times New Roman"/>
                <w:b w:val="false"/>
                <w:i w:val="false"/>
                <w:color w:val="000000"/>
                <w:sz w:val="20"/>
              </w:rPr>
              <w:t>
60 000 000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Тұз-түтін цехына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тәулігіне </w:t>
            </w:r>
          </w:p>
          <w:p>
            <w:pPr>
              <w:spacing w:after="20"/>
              <w:ind w:left="20"/>
              <w:jc w:val="both"/>
            </w:pPr>
            <w:r>
              <w:rPr>
                <w:rFonts w:ascii="Times New Roman"/>
                <w:b w:val="false"/>
                <w:i w:val="false"/>
                <w:color w:val="000000"/>
                <w:sz w:val="20"/>
              </w:rPr>
              <w:t>
1 тоннадан кем емес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33 946 579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тәулігіне </w:t>
            </w:r>
          </w:p>
          <w:p>
            <w:pPr>
              <w:spacing w:after="20"/>
              <w:ind w:left="20"/>
              <w:jc w:val="both"/>
            </w:pPr>
            <w:r>
              <w:rPr>
                <w:rFonts w:ascii="Times New Roman"/>
                <w:b w:val="false"/>
                <w:i w:val="false"/>
                <w:color w:val="000000"/>
                <w:sz w:val="20"/>
              </w:rPr>
              <w:t>
1 тоннадан кем емес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29 952 864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балық өнімдерін вакуумдық қорапқа орауға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тәулігіне </w:t>
            </w:r>
          </w:p>
          <w:p>
            <w:pPr>
              <w:spacing w:after="20"/>
              <w:ind w:left="20"/>
              <w:jc w:val="both"/>
            </w:pPr>
            <w:r>
              <w:rPr>
                <w:rFonts w:ascii="Times New Roman"/>
                <w:b w:val="false"/>
                <w:i w:val="false"/>
                <w:color w:val="000000"/>
                <w:sz w:val="20"/>
              </w:rPr>
              <w:t>
1 тоннадан кем емес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 тазалау үшін 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тәулігіне </w:t>
            </w:r>
          </w:p>
          <w:p>
            <w:pPr>
              <w:spacing w:after="20"/>
              <w:ind w:left="20"/>
              <w:jc w:val="both"/>
            </w:pPr>
            <w:r>
              <w:rPr>
                <w:rFonts w:ascii="Times New Roman"/>
                <w:b w:val="false"/>
                <w:i w:val="false"/>
                <w:color w:val="000000"/>
                <w:sz w:val="20"/>
              </w:rPr>
              <w:t>
1 тоннадан кем емес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9 984 288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сүбесін өндіруге арналған технологиялық жабдығы бар балық өңдеу зауыты.</w:t>
            </w:r>
          </w:p>
          <w:p>
            <w:pPr>
              <w:spacing w:after="20"/>
              <w:ind w:left="20"/>
              <w:jc w:val="both"/>
            </w:pPr>
            <w:r>
              <w:rPr>
                <w:rFonts w:ascii="Times New Roman"/>
                <w:b w:val="false"/>
                <w:i w:val="false"/>
                <w:color w:val="000000"/>
                <w:sz w:val="20"/>
              </w:rPr>
              <w:t>
Инвестициялық жобаның құны жобалау-сметалық құжаттамаға сәйкес айқындалады:</w:t>
            </w:r>
          </w:p>
          <w:p>
            <w:pPr>
              <w:spacing w:after="20"/>
              <w:ind w:left="20"/>
              <w:jc w:val="both"/>
            </w:pPr>
            <w:r>
              <w:rPr>
                <w:rFonts w:ascii="Times New Roman"/>
                <w:b w:val="false"/>
                <w:i w:val="false"/>
                <w:color w:val="000000"/>
                <w:sz w:val="20"/>
              </w:rPr>
              <w:t>
- салу</w:t>
            </w:r>
          </w:p>
          <w:p>
            <w:pPr>
              <w:spacing w:after="20"/>
              <w:ind w:left="20"/>
              <w:jc w:val="both"/>
            </w:pPr>
            <w:r>
              <w:rPr>
                <w:rFonts w:ascii="Times New Roman"/>
                <w:b w:val="false"/>
                <w:i w:val="false"/>
                <w:color w:val="000000"/>
                <w:sz w:val="20"/>
              </w:rPr>
              <w:t>
-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тәулігіне </w:t>
            </w:r>
          </w:p>
          <w:p>
            <w:pPr>
              <w:spacing w:after="20"/>
              <w:ind w:left="20"/>
              <w:jc w:val="both"/>
            </w:pPr>
            <w:r>
              <w:rPr>
                <w:rFonts w:ascii="Times New Roman"/>
                <w:b w:val="false"/>
                <w:i w:val="false"/>
                <w:color w:val="000000"/>
                <w:sz w:val="20"/>
              </w:rPr>
              <w:t>
1 тоннадан кем емес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p>
            <w:pPr>
              <w:spacing w:after="20"/>
              <w:ind w:left="20"/>
              <w:jc w:val="both"/>
            </w:pPr>
            <w:r>
              <w:rPr>
                <w:rFonts w:ascii="Times New Roman"/>
                <w:b w:val="false"/>
                <w:i w:val="false"/>
                <w:color w:val="000000"/>
                <w:sz w:val="20"/>
              </w:rPr>
              <w:t>
56 000 000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тазалау желісі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тәулігіне </w:t>
            </w:r>
          </w:p>
          <w:p>
            <w:pPr>
              <w:spacing w:after="20"/>
              <w:ind w:left="20"/>
              <w:jc w:val="both"/>
            </w:pPr>
            <w:r>
              <w:rPr>
                <w:rFonts w:ascii="Times New Roman"/>
                <w:b w:val="false"/>
                <w:i w:val="false"/>
                <w:color w:val="000000"/>
                <w:sz w:val="20"/>
              </w:rPr>
              <w:t>
1 тоннадан кем емес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11 481 931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тазалауға арналған құрал-жабдық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тәулігіне </w:t>
            </w:r>
          </w:p>
          <w:p>
            <w:pPr>
              <w:spacing w:after="20"/>
              <w:ind w:left="20"/>
              <w:jc w:val="both"/>
            </w:pPr>
            <w:r>
              <w:rPr>
                <w:rFonts w:ascii="Times New Roman"/>
                <w:b w:val="false"/>
                <w:i w:val="false"/>
                <w:color w:val="000000"/>
                <w:sz w:val="20"/>
              </w:rPr>
              <w:t>
1 тоннадан кем емес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9 984 288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тасымалдауға арналған көлік (рефрижератор)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44 022 000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балық және одан жасалған бұйымдар дайындауға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Неопресс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Сепараторлар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858 585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мұз генераторы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18сº-та 50 тоннадан бастап дайын өнімді сақтау камерасы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25 300 300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18сº-та 100 тоннадан бастап шикізатты сақтау камерасы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тоннадан бастап тез қатыру камерасы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қалдықтарын өңдеуге арналған жабдық (қабық, сүйек және требуха)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тәулігіне </w:t>
            </w:r>
          </w:p>
          <w:p>
            <w:pPr>
              <w:spacing w:after="20"/>
              <w:ind w:left="20"/>
              <w:jc w:val="both"/>
            </w:pPr>
            <w:r>
              <w:rPr>
                <w:rFonts w:ascii="Times New Roman"/>
                <w:b w:val="false"/>
                <w:i w:val="false"/>
                <w:color w:val="000000"/>
                <w:sz w:val="20"/>
              </w:rPr>
              <w:t>
1 тоннадан кем емес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10 171 000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балық шаруашылығы</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95"/>
    <w:p>
      <w:pPr>
        <w:spacing w:after="0"/>
        <w:ind w:left="0"/>
        <w:jc w:val="left"/>
      </w:pPr>
      <w:r>
        <w:rPr>
          <w:rFonts w:ascii="Times New Roman"/>
          <w:b/>
          <w:i w:val="false"/>
          <w:color w:val="000000"/>
        </w:rPr>
        <w:t xml:space="preserve"> Субсидиялауға арналған өтінім (бірінші кезең)</w:t>
      </w:r>
    </w:p>
    <w:bookmarkEnd w:id="95"/>
    <w:p>
      <w:pPr>
        <w:spacing w:after="0"/>
        <w:ind w:left="0"/>
        <w:jc w:val="both"/>
      </w:pPr>
      <w:r>
        <w:rPr>
          <w:rFonts w:ascii="Times New Roman"/>
          <w:b w:val="false"/>
          <w:i w:val="false"/>
          <w:color w:val="000000"/>
          <w:sz w:val="28"/>
        </w:rPr>
        <w:t>
      Кімге: ______________________________________________________________</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w:t>
      </w:r>
    </w:p>
    <w:p>
      <w:pPr>
        <w:spacing w:after="0"/>
        <w:ind w:left="0"/>
        <w:jc w:val="both"/>
      </w:pPr>
      <w:r>
        <w:rPr>
          <w:rFonts w:ascii="Times New Roman"/>
          <w:b w:val="false"/>
          <w:i w:val="false"/>
          <w:color w:val="000000"/>
          <w:sz w:val="28"/>
        </w:rPr>
        <w:t>
      атқарушы органының толық атауы)</w:t>
      </w:r>
    </w:p>
    <w:p>
      <w:pPr>
        <w:spacing w:after="0"/>
        <w:ind w:left="0"/>
        <w:jc w:val="both"/>
      </w:pPr>
      <w:r>
        <w:rPr>
          <w:rFonts w:ascii="Times New Roman"/>
          <w:b w:val="false"/>
          <w:i w:val="false"/>
          <w:color w:val="000000"/>
          <w:sz w:val="28"/>
        </w:rPr>
        <w:t>
      кімнен: _____________________________________________________________</w:t>
      </w:r>
    </w:p>
    <w:p>
      <w:pPr>
        <w:spacing w:after="0"/>
        <w:ind w:left="0"/>
        <w:jc w:val="both"/>
      </w:pPr>
      <w:r>
        <w:rPr>
          <w:rFonts w:ascii="Times New Roman"/>
          <w:b w:val="false"/>
          <w:i w:val="false"/>
          <w:color w:val="000000"/>
          <w:sz w:val="28"/>
        </w:rPr>
        <w:t>
       (заңды тұлғаның толық атауы, жеке тұлғаның аты, әкесінің аты (бар болса), тегі)</w:t>
      </w:r>
    </w:p>
    <w:p>
      <w:pPr>
        <w:spacing w:after="0"/>
        <w:ind w:left="0"/>
        <w:jc w:val="both"/>
      </w:pPr>
      <w:r>
        <w:rPr>
          <w:rFonts w:ascii="Times New Roman"/>
          <w:b w:val="false"/>
          <w:i w:val="false"/>
          <w:color w:val="000000"/>
          <w:sz w:val="28"/>
        </w:rPr>
        <w:t xml:space="preserve">
      № ____ жобасының паспорты бойынша инвестициялық жобаны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(жоба паспортының толық атауы)</w:t>
      </w:r>
    </w:p>
    <w:p>
      <w:pPr>
        <w:spacing w:after="0"/>
        <w:ind w:left="0"/>
        <w:jc w:val="both"/>
      </w:pPr>
      <w:r>
        <w:rPr>
          <w:rFonts w:ascii="Times New Roman"/>
          <w:b w:val="false"/>
          <w:i w:val="false"/>
          <w:color w:val="000000"/>
          <w:sz w:val="28"/>
        </w:rPr>
        <w:t>
      осы Қағидалардың сәйкестігі/сәйкес еместігі тұрғысынан қарастыруды сұраймын.</w:t>
      </w:r>
    </w:p>
    <w:bookmarkStart w:name="z102" w:id="96"/>
    <w:p>
      <w:pPr>
        <w:spacing w:after="0"/>
        <w:ind w:left="0"/>
        <w:jc w:val="both"/>
      </w:pPr>
      <w:r>
        <w:rPr>
          <w:rFonts w:ascii="Times New Roman"/>
          <w:b w:val="false"/>
          <w:i w:val="false"/>
          <w:color w:val="000000"/>
          <w:sz w:val="28"/>
        </w:rPr>
        <w:t>
      1. Инвестор туралы мәліметтер.</w:t>
      </w:r>
    </w:p>
    <w:bookmarkEnd w:id="96"/>
    <w:p>
      <w:pPr>
        <w:spacing w:after="0"/>
        <w:ind w:left="0"/>
        <w:jc w:val="both"/>
      </w:pPr>
      <w:r>
        <w:rPr>
          <w:rFonts w:ascii="Times New Roman"/>
          <w:b w:val="false"/>
          <w:i w:val="false"/>
          <w:color w:val="000000"/>
          <w:sz w:val="28"/>
        </w:rPr>
        <w:t>
      Заңды тұлға/филиал, өкілдік үшін:</w:t>
      </w:r>
    </w:p>
    <w:p>
      <w:pPr>
        <w:spacing w:after="0"/>
        <w:ind w:left="0"/>
        <w:jc w:val="both"/>
      </w:pPr>
      <w:r>
        <w:rPr>
          <w:rFonts w:ascii="Times New Roman"/>
          <w:b w:val="false"/>
          <w:i w:val="false"/>
          <w:color w:val="000000"/>
          <w:sz w:val="28"/>
        </w:rPr>
        <w:t>
      атауы__________________________________________________________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 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тегі__________________________________</w:t>
      </w:r>
    </w:p>
    <w:p>
      <w:pPr>
        <w:spacing w:after="0"/>
        <w:ind w:left="0"/>
        <w:jc w:val="both"/>
      </w:pPr>
      <w:r>
        <w:rPr>
          <w:rFonts w:ascii="Times New Roman"/>
          <w:b w:val="false"/>
          <w:i w:val="false"/>
          <w:color w:val="000000"/>
          <w:sz w:val="28"/>
        </w:rPr>
        <w:t>
      Жеке сәйкестендіру нөмірі (бұдан әрі - ЖСН)_______________________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w:t>
      </w:r>
    </w:p>
    <w:p>
      <w:pPr>
        <w:spacing w:after="0"/>
        <w:ind w:left="0"/>
        <w:jc w:val="both"/>
      </w:pPr>
      <w:r>
        <w:rPr>
          <w:rFonts w:ascii="Times New Roman"/>
          <w:b w:val="false"/>
          <w:i w:val="false"/>
          <w:color w:val="000000"/>
          <w:sz w:val="28"/>
        </w:rPr>
        <w:t>
      кім берді___________________________________________________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w:t>
      </w:r>
    </w:p>
    <w:bookmarkStart w:name="z103" w:id="97"/>
    <w:p>
      <w:pPr>
        <w:spacing w:after="0"/>
        <w:ind w:left="0"/>
        <w:jc w:val="both"/>
      </w:pPr>
      <w:r>
        <w:rPr>
          <w:rFonts w:ascii="Times New Roman"/>
          <w:b w:val="false"/>
          <w:i w:val="false"/>
          <w:color w:val="000000"/>
          <w:sz w:val="28"/>
        </w:rPr>
        <w:t>
      2. Дара кәсіпкер ретінде қызметін бастағаны туралы хабарлама:</w:t>
      </w:r>
    </w:p>
    <w:bookmarkEnd w:id="97"/>
    <w:p>
      <w:pPr>
        <w:spacing w:after="0"/>
        <w:ind w:left="0"/>
        <w:jc w:val="both"/>
      </w:pPr>
      <w:r>
        <w:rPr>
          <w:rFonts w:ascii="Times New Roman"/>
          <w:b w:val="false"/>
          <w:i w:val="false"/>
          <w:color w:val="000000"/>
          <w:sz w:val="28"/>
        </w:rPr>
        <w:t>
      орналасқан жері _______________________________________________</w:t>
      </w:r>
    </w:p>
    <w:p>
      <w:pPr>
        <w:spacing w:after="0"/>
        <w:ind w:left="0"/>
        <w:jc w:val="both"/>
      </w:pPr>
      <w:r>
        <w:rPr>
          <w:rFonts w:ascii="Times New Roman"/>
          <w:b w:val="false"/>
          <w:i w:val="false"/>
          <w:color w:val="000000"/>
          <w:sz w:val="28"/>
        </w:rPr>
        <w:t>
      хабардар еткен күн_______________________________________________</w:t>
      </w:r>
    </w:p>
    <w:bookmarkStart w:name="z104" w:id="98"/>
    <w:p>
      <w:pPr>
        <w:spacing w:after="0"/>
        <w:ind w:left="0"/>
        <w:jc w:val="both"/>
      </w:pPr>
      <w:r>
        <w:rPr>
          <w:rFonts w:ascii="Times New Roman"/>
          <w:b w:val="false"/>
          <w:i w:val="false"/>
          <w:color w:val="000000"/>
          <w:sz w:val="28"/>
        </w:rPr>
        <w:t>
      3. Инвестициялық жоба туралы мәліметтер:</w:t>
      </w:r>
    </w:p>
    <w:bookmarkEnd w:id="98"/>
    <w:p>
      <w:pPr>
        <w:spacing w:after="0"/>
        <w:ind w:left="0"/>
        <w:jc w:val="both"/>
      </w:pPr>
      <w:r>
        <w:rPr>
          <w:rFonts w:ascii="Times New Roman"/>
          <w:b w:val="false"/>
          <w:i w:val="false"/>
          <w:color w:val="000000"/>
          <w:sz w:val="28"/>
        </w:rPr>
        <w:t>
      Сипаттамасы __________________________________________________</w:t>
      </w:r>
    </w:p>
    <w:p>
      <w:pPr>
        <w:spacing w:after="0"/>
        <w:ind w:left="0"/>
        <w:jc w:val="both"/>
      </w:pPr>
      <w:r>
        <w:rPr>
          <w:rFonts w:ascii="Times New Roman"/>
          <w:b w:val="false"/>
          <w:i w:val="false"/>
          <w:color w:val="000000"/>
          <w:sz w:val="28"/>
        </w:rPr>
        <w:t>
      инвестициялар сомасы _________________________________________</w:t>
      </w:r>
    </w:p>
    <w:p>
      <w:pPr>
        <w:spacing w:after="0"/>
        <w:ind w:left="0"/>
        <w:jc w:val="both"/>
      </w:pPr>
      <w:r>
        <w:rPr>
          <w:rFonts w:ascii="Times New Roman"/>
          <w:b w:val="false"/>
          <w:i w:val="false"/>
          <w:color w:val="000000"/>
          <w:sz w:val="28"/>
        </w:rPr>
        <w:t>
      соның есебінен жоба іске асырылатын қаражат көзі 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субсидиялардың есептік сомасы___________________________________</w:t>
      </w:r>
    </w:p>
    <w:p>
      <w:pPr>
        <w:spacing w:after="0"/>
        <w:ind w:left="0"/>
        <w:jc w:val="both"/>
      </w:pPr>
      <w:r>
        <w:rPr>
          <w:rFonts w:ascii="Times New Roman"/>
          <w:b w:val="false"/>
          <w:i w:val="false"/>
          <w:color w:val="000000"/>
          <w:sz w:val="28"/>
        </w:rPr>
        <w:t>
      инвестициялық жобаны іске асыру мекенжайы ______________________</w:t>
      </w:r>
    </w:p>
    <w:bookmarkStart w:name="z105" w:id="99"/>
    <w:p>
      <w:pPr>
        <w:spacing w:after="0"/>
        <w:ind w:left="0"/>
        <w:jc w:val="both"/>
      </w:pPr>
      <w:r>
        <w:rPr>
          <w:rFonts w:ascii="Times New Roman"/>
          <w:b w:val="false"/>
          <w:i w:val="false"/>
          <w:color w:val="000000"/>
          <w:sz w:val="28"/>
        </w:rPr>
        <w:t>
      4. Тиесілі субсидияның алдын ала есептемесі ________________.</w:t>
      </w:r>
    </w:p>
    <w:bookmarkEnd w:id="99"/>
    <w:bookmarkStart w:name="z106" w:id="100"/>
    <w:p>
      <w:pPr>
        <w:spacing w:after="0"/>
        <w:ind w:left="0"/>
        <w:jc w:val="both"/>
      </w:pPr>
      <w:r>
        <w:rPr>
          <w:rFonts w:ascii="Times New Roman"/>
          <w:b w:val="false"/>
          <w:i w:val="false"/>
          <w:color w:val="000000"/>
          <w:sz w:val="28"/>
        </w:rPr>
        <w:t>
      5. Жаңа өндірістік қуаттылықтар құруға немесе жұмыс істеп тұрғандарын кеңейтуге арналған инвестициялық салымдар және оларды іске асыру мерзімдері, бизнес-жоспар, шарттар немесе коммерциялық ұсыныстар туралы ақпарат ___________________________________________.</w:t>
      </w:r>
    </w:p>
    <w:bookmarkEnd w:id="100"/>
    <w:bookmarkStart w:name="z107" w:id="101"/>
    <w:p>
      <w:pPr>
        <w:spacing w:after="0"/>
        <w:ind w:left="0"/>
        <w:jc w:val="both"/>
      </w:pPr>
      <w:r>
        <w:rPr>
          <w:rFonts w:ascii="Times New Roman"/>
          <w:b w:val="false"/>
          <w:i w:val="false"/>
          <w:color w:val="000000"/>
          <w:sz w:val="28"/>
        </w:rPr>
        <w:t>
      6. Инвестордың субсидиялар алу ниеті туралы қаржы институтының хабарламасы (жобаны тартылған қаражат (кредит/лизинг) есебінен іске асыру кезінде) __________________________________________________.</w:t>
      </w:r>
    </w:p>
    <w:bookmarkEnd w:id="101"/>
    <w:bookmarkStart w:name="z108" w:id="102"/>
    <w:p>
      <w:pPr>
        <w:spacing w:after="0"/>
        <w:ind w:left="0"/>
        <w:jc w:val="both"/>
      </w:pPr>
      <w:r>
        <w:rPr>
          <w:rFonts w:ascii="Times New Roman"/>
          <w:b w:val="false"/>
          <w:i w:val="false"/>
          <w:color w:val="000000"/>
          <w:sz w:val="28"/>
        </w:rPr>
        <w:t>
      7. Жобаның толтырылған паспорты және бизнес-жоспар қоса беріледі.</w:t>
      </w:r>
    </w:p>
    <w:bookmarkEnd w:id="102"/>
    <w:p>
      <w:pPr>
        <w:spacing w:after="0"/>
        <w:ind w:left="0"/>
        <w:jc w:val="both"/>
      </w:pPr>
      <w:r>
        <w:rPr>
          <w:rFonts w:ascii="Times New Roman"/>
          <w:b w:val="false"/>
          <w:i w:val="false"/>
          <w:color w:val="000000"/>
          <w:sz w:val="28"/>
        </w:rPr>
        <w:t xml:space="preserve">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және өңдеуге, сақтауға, түсіруге және пайдалануға, сондай-ақ сұрау салу бойынша бизнесті мемлекеттік қолдау шараларының объектілік мониторингінің ақпараттық жүйесін құру жөніндегі жоба шеңберінде оларды бюджетті атқару жөніндегі уәкілетті органға және мемлекеттік аудит жүргізу үшін "Қазақстан Республикасындағы банктер және банк қызметі туралы" Қазақстан Республикасы Заңының 50-бабы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мемлекеттік аудит органдарына беруге келісім беремін.</w:t>
      </w:r>
    </w:p>
    <w:p>
      <w:pPr>
        <w:spacing w:after="0"/>
        <w:ind w:left="0"/>
        <w:jc w:val="both"/>
      </w:pPr>
      <w:r>
        <w:rPr>
          <w:rFonts w:ascii="Times New Roman"/>
          <w:b w:val="false"/>
          <w:i w:val="false"/>
          <w:color w:val="000000"/>
          <w:sz w:val="28"/>
        </w:rPr>
        <w:t>
      Маған/бізге қатысты жою, оңалту немесе банкроттық рәсімдердің басталмағандығын, сондай-ақ менің қызметім Қазақстан Республикасы заңнамасына сәйкес уақытша тоқтатылмағандығын растаймын.</w:t>
      </w:r>
    </w:p>
    <w:p>
      <w:pPr>
        <w:spacing w:after="0"/>
        <w:ind w:left="0"/>
        <w:jc w:val="both"/>
      </w:pPr>
      <w:r>
        <w:rPr>
          <w:rFonts w:ascii="Times New Roman"/>
          <w:b w:val="false"/>
          <w:i w:val="false"/>
          <w:color w:val="000000"/>
          <w:sz w:val="28"/>
        </w:rPr>
        <w:t>
      Тексеру кезінде ұсынылған мәліметтердің сәйкес келмеуі анықталған жағдайда, он жұмыс күні ішінде заңсыз түрде алынған ақшаны қайтаруға міндеттенемін.</w:t>
      </w:r>
    </w:p>
    <w:p>
      <w:pPr>
        <w:spacing w:after="0"/>
        <w:ind w:left="0"/>
        <w:jc w:val="both"/>
      </w:pPr>
      <w:r>
        <w:rPr>
          <w:rFonts w:ascii="Times New Roman"/>
          <w:b w:val="false"/>
          <w:i w:val="false"/>
          <w:color w:val="000000"/>
          <w:sz w:val="28"/>
        </w:rPr>
        <w:t>
      "Электрондық үкіметтің" веб-порталы арқылы өтінім берген кезде:</w:t>
      </w:r>
    </w:p>
    <w:p>
      <w:pPr>
        <w:spacing w:after="0"/>
        <w:ind w:left="0"/>
        <w:jc w:val="both"/>
      </w:pPr>
      <w:r>
        <w:rPr>
          <w:rFonts w:ascii="Times New Roman"/>
          <w:b w:val="false"/>
          <w:i w:val="false"/>
          <w:color w:val="000000"/>
          <w:sz w:val="28"/>
        </w:rPr>
        <w:t>
      Инвестор 20 __ жылғы "__" _________ сағат ____ -де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Жұмыс органы 20__ жылғы "__" _____ сағат _____-де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балық шаруашылығы</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103"/>
    <w:p>
      <w:pPr>
        <w:spacing w:after="0"/>
        <w:ind w:left="0"/>
        <w:jc w:val="left"/>
      </w:pPr>
      <w:r>
        <w:rPr>
          <w:rFonts w:ascii="Times New Roman"/>
          <w:b/>
          <w:i w:val="false"/>
          <w:color w:val="000000"/>
        </w:rPr>
        <w:t xml:space="preserve"> Субсидиялауға арналған өтінім (екінші кезең)</w:t>
      </w:r>
    </w:p>
    <w:bookmarkEnd w:id="103"/>
    <w:p>
      <w:pPr>
        <w:spacing w:after="0"/>
        <w:ind w:left="0"/>
        <w:jc w:val="both"/>
      </w:pPr>
      <w:r>
        <w:rPr>
          <w:rFonts w:ascii="Times New Roman"/>
          <w:b w:val="false"/>
          <w:i w:val="false"/>
          <w:color w:val="000000"/>
          <w:sz w:val="28"/>
        </w:rPr>
        <w:t>
      Кімге:_______________________________________________________</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w:t>
      </w:r>
    </w:p>
    <w:p>
      <w:pPr>
        <w:spacing w:after="0"/>
        <w:ind w:left="0"/>
        <w:jc w:val="both"/>
      </w:pPr>
      <w:r>
        <w:rPr>
          <w:rFonts w:ascii="Times New Roman"/>
          <w:b w:val="false"/>
          <w:i w:val="false"/>
          <w:color w:val="000000"/>
          <w:sz w:val="28"/>
        </w:rPr>
        <w:t>
      атқарушы органының толық атауы)</w:t>
      </w:r>
    </w:p>
    <w:p>
      <w:pPr>
        <w:spacing w:after="0"/>
        <w:ind w:left="0"/>
        <w:jc w:val="both"/>
      </w:pPr>
      <w:r>
        <w:rPr>
          <w:rFonts w:ascii="Times New Roman"/>
          <w:b w:val="false"/>
          <w:i w:val="false"/>
          <w:color w:val="000000"/>
          <w:sz w:val="28"/>
        </w:rPr>
        <w:t>
      Кімнен: _____________________________________________________</w:t>
      </w:r>
    </w:p>
    <w:p>
      <w:pPr>
        <w:spacing w:after="0"/>
        <w:ind w:left="0"/>
        <w:jc w:val="both"/>
      </w:pPr>
      <w:r>
        <w:rPr>
          <w:rFonts w:ascii="Times New Roman"/>
          <w:b w:val="false"/>
          <w:i w:val="false"/>
          <w:color w:val="000000"/>
          <w:sz w:val="28"/>
        </w:rPr>
        <w:t>
      (заңды тұлғаның толық атауы, жеке тұлғаның аты, әкесінің аты (бар болса), тегі)</w:t>
      </w:r>
    </w:p>
    <w:p>
      <w:pPr>
        <w:spacing w:after="0"/>
        <w:ind w:left="0"/>
        <w:jc w:val="both"/>
      </w:pPr>
      <w:r>
        <w:rPr>
          <w:rFonts w:ascii="Times New Roman"/>
          <w:b w:val="false"/>
          <w:i w:val="false"/>
          <w:color w:val="000000"/>
          <w:sz w:val="28"/>
        </w:rPr>
        <w:t xml:space="preserve">
      Маған осы Қағидаларға сәйкес____________________________________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жобасының паспорты бойынша (жоба паспортының толық атауы) </w:t>
      </w:r>
    </w:p>
    <w:p>
      <w:pPr>
        <w:spacing w:after="0"/>
        <w:ind w:left="0"/>
        <w:jc w:val="both"/>
      </w:pPr>
      <w:r>
        <w:rPr>
          <w:rFonts w:ascii="Times New Roman"/>
          <w:b w:val="false"/>
          <w:i w:val="false"/>
          <w:color w:val="000000"/>
          <w:sz w:val="28"/>
        </w:rPr>
        <w:t xml:space="preserve">
      ______________________________ теңге мөлшеріндегі субсидия </w:t>
      </w:r>
    </w:p>
    <w:p>
      <w:pPr>
        <w:spacing w:after="0"/>
        <w:ind w:left="0"/>
        <w:jc w:val="both"/>
      </w:pPr>
      <w:r>
        <w:rPr>
          <w:rFonts w:ascii="Times New Roman"/>
          <w:b w:val="false"/>
          <w:i w:val="false"/>
          <w:color w:val="000000"/>
          <w:sz w:val="28"/>
        </w:rPr>
        <w:t>
      (сома санмен және жазбаша) сомасын төлеуді сұраймын.</w:t>
      </w:r>
    </w:p>
    <w:bookmarkStart w:name="z111" w:id="104"/>
    <w:p>
      <w:pPr>
        <w:spacing w:after="0"/>
        <w:ind w:left="0"/>
        <w:jc w:val="both"/>
      </w:pPr>
      <w:r>
        <w:rPr>
          <w:rFonts w:ascii="Times New Roman"/>
          <w:b w:val="false"/>
          <w:i w:val="false"/>
          <w:color w:val="000000"/>
          <w:sz w:val="28"/>
        </w:rPr>
        <w:t>
      1. Инвестор туралы мәліметтер.</w:t>
      </w:r>
    </w:p>
    <w:bookmarkEnd w:id="104"/>
    <w:p>
      <w:pPr>
        <w:spacing w:after="0"/>
        <w:ind w:left="0"/>
        <w:jc w:val="both"/>
      </w:pPr>
      <w:r>
        <w:rPr>
          <w:rFonts w:ascii="Times New Roman"/>
          <w:b w:val="false"/>
          <w:i w:val="false"/>
          <w:color w:val="000000"/>
          <w:sz w:val="28"/>
        </w:rPr>
        <w:t>
      Заңды тұлға/филиал, өкілдік үшін:</w:t>
      </w:r>
    </w:p>
    <w:p>
      <w:pPr>
        <w:spacing w:after="0"/>
        <w:ind w:left="0"/>
        <w:jc w:val="both"/>
      </w:pPr>
      <w:r>
        <w:rPr>
          <w:rFonts w:ascii="Times New Roman"/>
          <w:b w:val="false"/>
          <w:i w:val="false"/>
          <w:color w:val="000000"/>
          <w:sz w:val="28"/>
        </w:rPr>
        <w:t>
      атауы__________________________________________________</w:t>
      </w:r>
    </w:p>
    <w:p>
      <w:pPr>
        <w:spacing w:after="0"/>
        <w:ind w:left="0"/>
        <w:jc w:val="both"/>
      </w:pPr>
      <w:r>
        <w:rPr>
          <w:rFonts w:ascii="Times New Roman"/>
          <w:b w:val="false"/>
          <w:i w:val="false"/>
          <w:color w:val="000000"/>
          <w:sz w:val="28"/>
        </w:rPr>
        <w:t>
      Бизнес-сәйкестендіру нөмірі ____________________</w:t>
      </w:r>
    </w:p>
    <w:p>
      <w:pPr>
        <w:spacing w:after="0"/>
        <w:ind w:left="0"/>
        <w:jc w:val="both"/>
      </w:pPr>
      <w:r>
        <w:rPr>
          <w:rFonts w:ascii="Times New Roman"/>
          <w:b w:val="false"/>
          <w:i w:val="false"/>
          <w:color w:val="000000"/>
          <w:sz w:val="28"/>
        </w:rPr>
        <w:t>
      басшының аты, әкесінің аты (бар болса), тегі______________</w:t>
      </w:r>
    </w:p>
    <w:p>
      <w:pPr>
        <w:spacing w:after="0"/>
        <w:ind w:left="0"/>
        <w:jc w:val="both"/>
      </w:pPr>
      <w:r>
        <w:rPr>
          <w:rFonts w:ascii="Times New Roman"/>
          <w:b w:val="false"/>
          <w:i w:val="false"/>
          <w:color w:val="000000"/>
          <w:sz w:val="28"/>
        </w:rPr>
        <w:t>
      мекенжайы:___________________________________________________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w:t>
      </w:r>
    </w:p>
    <w:p>
      <w:pPr>
        <w:spacing w:after="0"/>
        <w:ind w:left="0"/>
        <w:jc w:val="both"/>
      </w:pPr>
      <w:r>
        <w:rPr>
          <w:rFonts w:ascii="Times New Roman"/>
          <w:b w:val="false"/>
          <w:i w:val="false"/>
          <w:color w:val="000000"/>
          <w:sz w:val="28"/>
        </w:rPr>
        <w:t>
      Жеке сәйкестендіру нөмірі 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w:t>
      </w:r>
    </w:p>
    <w:p>
      <w:pPr>
        <w:spacing w:after="0"/>
        <w:ind w:left="0"/>
        <w:jc w:val="both"/>
      </w:pPr>
      <w:r>
        <w:rPr>
          <w:rFonts w:ascii="Times New Roman"/>
          <w:b w:val="false"/>
          <w:i w:val="false"/>
          <w:color w:val="000000"/>
          <w:sz w:val="28"/>
        </w:rPr>
        <w:t>
      кім берді____________________________________________________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w:t>
      </w:r>
    </w:p>
    <w:bookmarkStart w:name="z112" w:id="105"/>
    <w:p>
      <w:pPr>
        <w:spacing w:after="0"/>
        <w:ind w:left="0"/>
        <w:jc w:val="both"/>
      </w:pPr>
      <w:r>
        <w:rPr>
          <w:rFonts w:ascii="Times New Roman"/>
          <w:b w:val="false"/>
          <w:i w:val="false"/>
          <w:color w:val="000000"/>
          <w:sz w:val="28"/>
        </w:rPr>
        <w:t xml:space="preserve">
      2. Дара кәсіпкер ретінде қызметін бастағаны туралы хабарлама: орналасқан </w:t>
      </w:r>
    </w:p>
    <w:bookmarkEnd w:id="105"/>
    <w:p>
      <w:pPr>
        <w:spacing w:after="0"/>
        <w:ind w:left="0"/>
        <w:jc w:val="both"/>
      </w:pPr>
      <w:r>
        <w:rPr>
          <w:rFonts w:ascii="Times New Roman"/>
          <w:b w:val="false"/>
          <w:i w:val="false"/>
          <w:color w:val="000000"/>
          <w:sz w:val="28"/>
        </w:rPr>
        <w:t>
      жері_____________________________________________</w:t>
      </w:r>
    </w:p>
    <w:p>
      <w:pPr>
        <w:spacing w:after="0"/>
        <w:ind w:left="0"/>
        <w:jc w:val="both"/>
      </w:pPr>
      <w:r>
        <w:rPr>
          <w:rFonts w:ascii="Times New Roman"/>
          <w:b w:val="false"/>
          <w:i w:val="false"/>
          <w:color w:val="000000"/>
          <w:sz w:val="28"/>
        </w:rPr>
        <w:t>
      хабардар еткен күні___________________________________________.</w:t>
      </w:r>
    </w:p>
    <w:bookmarkStart w:name="z113" w:id="106"/>
    <w:p>
      <w:pPr>
        <w:spacing w:after="0"/>
        <w:ind w:left="0"/>
        <w:jc w:val="both"/>
      </w:pPr>
      <w:r>
        <w:rPr>
          <w:rFonts w:ascii="Times New Roman"/>
          <w:b w:val="false"/>
          <w:i w:val="false"/>
          <w:color w:val="000000"/>
          <w:sz w:val="28"/>
        </w:rPr>
        <w:t>
      4. Инвестициялық жоба туралы мәліметтер:</w:t>
      </w:r>
    </w:p>
    <w:bookmarkEnd w:id="106"/>
    <w:p>
      <w:pPr>
        <w:spacing w:after="0"/>
        <w:ind w:left="0"/>
        <w:jc w:val="both"/>
      </w:pPr>
      <w:r>
        <w:rPr>
          <w:rFonts w:ascii="Times New Roman"/>
          <w:b w:val="false"/>
          <w:i w:val="false"/>
          <w:color w:val="000000"/>
          <w:sz w:val="28"/>
        </w:rPr>
        <w:t>
      сипаттамасы _________________________________________________</w:t>
      </w:r>
    </w:p>
    <w:p>
      <w:pPr>
        <w:spacing w:after="0"/>
        <w:ind w:left="0"/>
        <w:jc w:val="both"/>
      </w:pPr>
      <w:r>
        <w:rPr>
          <w:rFonts w:ascii="Times New Roman"/>
          <w:b w:val="false"/>
          <w:i w:val="false"/>
          <w:color w:val="000000"/>
          <w:sz w:val="28"/>
        </w:rPr>
        <w:t>
      инвестициялар сомасы________________________________________</w:t>
      </w:r>
    </w:p>
    <w:p>
      <w:pPr>
        <w:spacing w:after="0"/>
        <w:ind w:left="0"/>
        <w:jc w:val="both"/>
      </w:pPr>
      <w:r>
        <w:rPr>
          <w:rFonts w:ascii="Times New Roman"/>
          <w:b w:val="false"/>
          <w:i w:val="false"/>
          <w:color w:val="000000"/>
          <w:sz w:val="28"/>
        </w:rPr>
        <w:t>
      соның есебінен жоба іске асырылатын қаражат көзі__________________</w:t>
      </w:r>
    </w:p>
    <w:p>
      <w:pPr>
        <w:spacing w:after="0"/>
        <w:ind w:left="0"/>
        <w:jc w:val="both"/>
      </w:pPr>
      <w:r>
        <w:rPr>
          <w:rFonts w:ascii="Times New Roman"/>
          <w:b w:val="false"/>
          <w:i w:val="false"/>
          <w:color w:val="000000"/>
          <w:sz w:val="28"/>
        </w:rPr>
        <w:t>
      субсидиялардың есептік сомасы__________________________________</w:t>
      </w:r>
    </w:p>
    <w:p>
      <w:pPr>
        <w:spacing w:after="0"/>
        <w:ind w:left="0"/>
        <w:jc w:val="both"/>
      </w:pPr>
      <w:r>
        <w:rPr>
          <w:rFonts w:ascii="Times New Roman"/>
          <w:b w:val="false"/>
          <w:i w:val="false"/>
          <w:color w:val="000000"/>
          <w:sz w:val="28"/>
        </w:rPr>
        <w:t>
      инвестициялық жобаны іске асыру мекенжайы_____________________.</w:t>
      </w:r>
    </w:p>
    <w:bookmarkStart w:name="z114" w:id="107"/>
    <w:p>
      <w:pPr>
        <w:spacing w:after="0"/>
        <w:ind w:left="0"/>
        <w:jc w:val="both"/>
      </w:pPr>
      <w:r>
        <w:rPr>
          <w:rFonts w:ascii="Times New Roman"/>
          <w:b w:val="false"/>
          <w:i w:val="false"/>
          <w:color w:val="000000"/>
          <w:sz w:val="28"/>
        </w:rPr>
        <w:t>
      5. Тиесілі субсидияның алдын ала есептемесі ________________.</w:t>
      </w:r>
    </w:p>
    <w:bookmarkEnd w:id="107"/>
    <w:bookmarkStart w:name="z115" w:id="108"/>
    <w:p>
      <w:pPr>
        <w:spacing w:after="0"/>
        <w:ind w:left="0"/>
        <w:jc w:val="both"/>
      </w:pPr>
      <w:r>
        <w:rPr>
          <w:rFonts w:ascii="Times New Roman"/>
          <w:b w:val="false"/>
          <w:i w:val="false"/>
          <w:color w:val="000000"/>
          <w:sz w:val="28"/>
        </w:rPr>
        <w:t>
      6. Инвестициялық жобаның осы Қағидалардың шарттарына сәйкестігі туралы жұмыс органының шешімі (бұдан бұрын инвестор бірінші кезеңде өтінім берген жағдайда) __________________________________________.</w:t>
      </w:r>
    </w:p>
    <w:bookmarkEnd w:id="108"/>
    <w:bookmarkStart w:name="z116" w:id="109"/>
    <w:p>
      <w:pPr>
        <w:spacing w:after="0"/>
        <w:ind w:left="0"/>
        <w:jc w:val="both"/>
      </w:pPr>
      <w:r>
        <w:rPr>
          <w:rFonts w:ascii="Times New Roman"/>
          <w:b w:val="false"/>
          <w:i w:val="false"/>
          <w:color w:val="000000"/>
          <w:sz w:val="28"/>
        </w:rPr>
        <w:t xml:space="preserve">
      7. Қазақстан Республикасы Инвестициялар және даму министрінің 2017 жылғы 24 сәуірдегі № 234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15141 болып тіркелген) бекітілген объектіні пайдалануға қабылдау актісінің нысанына сәйкес, сондай-ақ "Қазақстан Республикасындағы сәулет, қала құрылысы және құрылыс қызметі туралы" Заңының 73-бабының </w:t>
      </w:r>
      <w:r>
        <w:rPr>
          <w:rFonts w:ascii="Times New Roman"/>
          <w:b w:val="false"/>
          <w:i w:val="false"/>
          <w:color w:val="000000"/>
          <w:sz w:val="28"/>
        </w:rPr>
        <w:t>2-тармағына</w:t>
      </w:r>
      <w:r>
        <w:rPr>
          <w:rFonts w:ascii="Times New Roman"/>
          <w:b w:val="false"/>
          <w:i w:val="false"/>
          <w:color w:val="000000"/>
          <w:sz w:val="28"/>
        </w:rPr>
        <w:t xml:space="preserve"> сәйкес инвестициялық жоба объектісін пайдалануға қабылдау актісі (жаңа өндірістік қуаттылықтар құру немесе жұмыс істеп тұрғандарын кеңейту кезінде) _________________________.</w:t>
      </w:r>
    </w:p>
    <w:bookmarkEnd w:id="109"/>
    <w:bookmarkStart w:name="z117" w:id="110"/>
    <w:p>
      <w:pPr>
        <w:spacing w:after="0"/>
        <w:ind w:left="0"/>
        <w:jc w:val="both"/>
      </w:pPr>
      <w:r>
        <w:rPr>
          <w:rFonts w:ascii="Times New Roman"/>
          <w:b w:val="false"/>
          <w:i w:val="false"/>
          <w:color w:val="000000"/>
          <w:sz w:val="28"/>
        </w:rPr>
        <w:t>
      8. Сатып алушы мен жеткізуші арасындағы жабдықтарды пайдалануға беру актісі (жабдықтар сатып алу кезінде) __________________________.</w:t>
      </w:r>
    </w:p>
    <w:bookmarkEnd w:id="110"/>
    <w:bookmarkStart w:name="z118" w:id="111"/>
    <w:p>
      <w:pPr>
        <w:spacing w:after="0"/>
        <w:ind w:left="0"/>
        <w:jc w:val="both"/>
      </w:pPr>
      <w:r>
        <w:rPr>
          <w:rFonts w:ascii="Times New Roman"/>
          <w:b w:val="false"/>
          <w:i w:val="false"/>
          <w:color w:val="000000"/>
          <w:sz w:val="28"/>
        </w:rPr>
        <w:t>
      9. Жаңа өндірістік қуаттылықтар құруға не жұмыс істеп тұрғандарын кеңейтуге арналған инвестициялық салымдарды растайтын, сатып алынған тауарлар, жұмыстар, көрсетілетін қызметтер бойынша сатып алу-сату шарттары, шот-фактуралар ___________________________________ төлемді растайтын құжаттар.___________________________.</w:t>
      </w:r>
    </w:p>
    <w:bookmarkEnd w:id="111"/>
    <w:bookmarkStart w:name="z119" w:id="112"/>
    <w:p>
      <w:pPr>
        <w:spacing w:after="0"/>
        <w:ind w:left="0"/>
        <w:jc w:val="both"/>
      </w:pPr>
      <w:r>
        <w:rPr>
          <w:rFonts w:ascii="Times New Roman"/>
          <w:b w:val="false"/>
          <w:i w:val="false"/>
          <w:color w:val="000000"/>
          <w:sz w:val="28"/>
        </w:rPr>
        <w:t>
      10. Қазақстан Республикасының заңнамасына сәйкес жобалар сараптамасының оң қорытындысы бар жобалау-сметалық құжаттама (жобалау-сметалық құжаттамаға сәйкес субсидиялау көзделген жобалардың паспорттары бойынша)______________________________________________.</w:t>
      </w:r>
    </w:p>
    <w:bookmarkEnd w:id="112"/>
    <w:bookmarkStart w:name="z120" w:id="113"/>
    <w:p>
      <w:pPr>
        <w:spacing w:after="0"/>
        <w:ind w:left="0"/>
        <w:jc w:val="both"/>
      </w:pPr>
      <w:r>
        <w:rPr>
          <w:rFonts w:ascii="Times New Roman"/>
          <w:b w:val="false"/>
          <w:i w:val="false"/>
          <w:color w:val="000000"/>
          <w:sz w:val="28"/>
        </w:rPr>
        <w:t>
      11. Балық өсіру техникасы мен технологиялық жабдықтарды қабылдап алу-беру актілері _________________________________.</w:t>
      </w:r>
    </w:p>
    <w:bookmarkEnd w:id="113"/>
    <w:bookmarkStart w:name="z121" w:id="114"/>
    <w:p>
      <w:pPr>
        <w:spacing w:after="0"/>
        <w:ind w:left="0"/>
        <w:jc w:val="both"/>
      </w:pPr>
      <w:r>
        <w:rPr>
          <w:rFonts w:ascii="Times New Roman"/>
          <w:b w:val="false"/>
          <w:i w:val="false"/>
          <w:color w:val="000000"/>
          <w:sz w:val="28"/>
        </w:rPr>
        <w:t>
      12. Кредиттік/лизингтік шарттар (қаржы институттарында тартылған қаражат есебінен инвестициялық салымдар жүзеге асырылған жағдайда) ______________________________________________________.</w:t>
      </w:r>
    </w:p>
    <w:bookmarkEnd w:id="114"/>
    <w:bookmarkStart w:name="z122" w:id="115"/>
    <w:p>
      <w:pPr>
        <w:spacing w:after="0"/>
        <w:ind w:left="0"/>
        <w:jc w:val="both"/>
      </w:pPr>
      <w:r>
        <w:rPr>
          <w:rFonts w:ascii="Times New Roman"/>
          <w:b w:val="false"/>
          <w:i w:val="false"/>
          <w:color w:val="000000"/>
          <w:sz w:val="28"/>
        </w:rPr>
        <w:t>
      13. Растаушы құжаттар: бизнес-жоспар, дайын өнімдерді өткізу туралы электрондық шот-фактуралар (екінші транш алуға өтінім берілген жағдайда) ___________________________________________.</w:t>
      </w:r>
    </w:p>
    <w:bookmarkEnd w:id="115"/>
    <w:bookmarkStart w:name="z123" w:id="116"/>
    <w:p>
      <w:pPr>
        <w:spacing w:after="0"/>
        <w:ind w:left="0"/>
        <w:jc w:val="both"/>
      </w:pPr>
      <w:r>
        <w:rPr>
          <w:rFonts w:ascii="Times New Roman"/>
          <w:b w:val="false"/>
          <w:i w:val="false"/>
          <w:color w:val="000000"/>
          <w:sz w:val="28"/>
        </w:rPr>
        <w:t>
      14. Жобаның толтырылған паспорты қоса беріледі.</w:t>
      </w:r>
    </w:p>
    <w:bookmarkEnd w:id="116"/>
    <w:p>
      <w:pPr>
        <w:spacing w:after="0"/>
        <w:ind w:left="0"/>
        <w:jc w:val="both"/>
      </w:pPr>
      <w:r>
        <w:rPr>
          <w:rFonts w:ascii="Times New Roman"/>
          <w:b w:val="false"/>
          <w:i w:val="false"/>
          <w:color w:val="000000"/>
          <w:sz w:val="28"/>
        </w:rPr>
        <w:t xml:space="preserve">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және өңдеуге, сақтауға, түсіруге және пайдалануға, сондай-ақ сұрау салу бойынша бизнесті мемлекеттік қолдау шараларының объектілік мониторингінің ақпараттық жүйесін құру жөніндегі жоба шеңберінде оларды бюджетті атқару жөніндегі уәкілетті органға және мемлекеттік аудит жүргізу үшін "Қазақстан Республикасындағы банктер және банк қызметі туралы" Қазақстан Республикасы Заңының 50-бабы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мемлекеттік аудит органдарына беруге келісім беремін.</w:t>
      </w:r>
    </w:p>
    <w:p>
      <w:pPr>
        <w:spacing w:after="0"/>
        <w:ind w:left="0"/>
        <w:jc w:val="both"/>
      </w:pPr>
      <w:r>
        <w:rPr>
          <w:rFonts w:ascii="Times New Roman"/>
          <w:b w:val="false"/>
          <w:i w:val="false"/>
          <w:color w:val="000000"/>
          <w:sz w:val="28"/>
        </w:rPr>
        <w:t>
      Маған қатысты жою, оңалту немесе банкроттық рәсімдерінің басталмағандығын, сондай-ақ менің/біздің қызметім Қазақстан Республикасы заңнамасына сәйкес уақытша тоқтатылмағандығын растаймын.</w:t>
      </w:r>
    </w:p>
    <w:p>
      <w:pPr>
        <w:spacing w:after="0"/>
        <w:ind w:left="0"/>
        <w:jc w:val="both"/>
      </w:pPr>
      <w:r>
        <w:rPr>
          <w:rFonts w:ascii="Times New Roman"/>
          <w:b w:val="false"/>
          <w:i w:val="false"/>
          <w:color w:val="000000"/>
          <w:sz w:val="28"/>
        </w:rPr>
        <w:t>
      Тексеру кезінде ұсынылған мәліметтердің сәйкес келмеуі анықталған жағдайда, он жұмыс күні ішінде заңсыз түрде алынған ақшаны қайтаруды жүргізуге міндеттенемін.</w:t>
      </w:r>
    </w:p>
    <w:p>
      <w:pPr>
        <w:spacing w:after="0"/>
        <w:ind w:left="0"/>
        <w:jc w:val="both"/>
      </w:pPr>
      <w:r>
        <w:rPr>
          <w:rFonts w:ascii="Times New Roman"/>
          <w:b w:val="false"/>
          <w:i w:val="false"/>
          <w:color w:val="000000"/>
          <w:sz w:val="28"/>
        </w:rPr>
        <w:t>
      "Электрондық үкіметтің" веб-порталы арқылы өтінім берген кезде:</w:t>
      </w:r>
    </w:p>
    <w:p>
      <w:pPr>
        <w:spacing w:after="0"/>
        <w:ind w:left="0"/>
        <w:jc w:val="both"/>
      </w:pPr>
      <w:r>
        <w:rPr>
          <w:rFonts w:ascii="Times New Roman"/>
          <w:b w:val="false"/>
          <w:i w:val="false"/>
          <w:color w:val="000000"/>
          <w:sz w:val="28"/>
        </w:rPr>
        <w:t>
      Инвестор 20 __ жылғы "__" ________ сағат _____-де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Жұмыс органы 20__ жылғы "__" _____ сағат _______-де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балық шаруашылығы</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5" w:id="117"/>
    <w:p>
      <w:pPr>
        <w:spacing w:after="0"/>
        <w:ind w:left="0"/>
        <w:jc w:val="left"/>
      </w:pPr>
      <w:r>
        <w:rPr>
          <w:rFonts w:ascii="Times New Roman"/>
          <w:b/>
          <w:i w:val="false"/>
          <w:color w:val="000000"/>
        </w:rPr>
        <w:t xml:space="preserve"> Арнайы шотқа аванстық төлем тетігі қолданылатын субсидиялауға арналған өтінім</w:t>
      </w:r>
    </w:p>
    <w:bookmarkEnd w:id="117"/>
    <w:p>
      <w:pPr>
        <w:spacing w:after="0"/>
        <w:ind w:left="0"/>
        <w:jc w:val="both"/>
      </w:pPr>
      <w:r>
        <w:rPr>
          <w:rFonts w:ascii="Times New Roman"/>
          <w:b w:val="false"/>
          <w:i w:val="false"/>
          <w:color w:val="000000"/>
          <w:sz w:val="28"/>
        </w:rPr>
        <w:t>
      Кімге:________________________________________________________</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w:t>
      </w:r>
    </w:p>
    <w:p>
      <w:pPr>
        <w:spacing w:after="0"/>
        <w:ind w:left="0"/>
        <w:jc w:val="both"/>
      </w:pPr>
      <w:r>
        <w:rPr>
          <w:rFonts w:ascii="Times New Roman"/>
          <w:b w:val="false"/>
          <w:i w:val="false"/>
          <w:color w:val="000000"/>
          <w:sz w:val="28"/>
        </w:rPr>
        <w:t>
      атқарушы органының толық атауы)</w:t>
      </w:r>
    </w:p>
    <w:p>
      <w:pPr>
        <w:spacing w:after="0"/>
        <w:ind w:left="0"/>
        <w:jc w:val="both"/>
      </w:pPr>
      <w:r>
        <w:rPr>
          <w:rFonts w:ascii="Times New Roman"/>
          <w:b w:val="false"/>
          <w:i w:val="false"/>
          <w:color w:val="000000"/>
          <w:sz w:val="28"/>
        </w:rPr>
        <w:t>
      кімнен:_______________________________________________________</w:t>
      </w:r>
    </w:p>
    <w:p>
      <w:pPr>
        <w:spacing w:after="0"/>
        <w:ind w:left="0"/>
        <w:jc w:val="both"/>
      </w:pPr>
      <w:r>
        <w:rPr>
          <w:rFonts w:ascii="Times New Roman"/>
          <w:b w:val="false"/>
          <w:i w:val="false"/>
          <w:color w:val="000000"/>
          <w:sz w:val="28"/>
        </w:rPr>
        <w:t>
      (заңды тұлғаның толық атауы, жеке тұлғаның аты, әкесінің аты (бар болса), тегі)</w:t>
      </w:r>
    </w:p>
    <w:p>
      <w:pPr>
        <w:spacing w:after="0"/>
        <w:ind w:left="0"/>
        <w:jc w:val="both"/>
      </w:pPr>
      <w:r>
        <w:rPr>
          <w:rFonts w:ascii="Times New Roman"/>
          <w:b w:val="false"/>
          <w:i w:val="false"/>
          <w:color w:val="000000"/>
          <w:sz w:val="28"/>
        </w:rPr>
        <w:t>
      № _________ "____________________________________________________"</w:t>
      </w:r>
    </w:p>
    <w:p>
      <w:pPr>
        <w:spacing w:after="0"/>
        <w:ind w:left="0"/>
        <w:jc w:val="both"/>
      </w:pPr>
      <w:r>
        <w:rPr>
          <w:rFonts w:ascii="Times New Roman"/>
          <w:b w:val="false"/>
          <w:i w:val="false"/>
          <w:color w:val="000000"/>
          <w:sz w:val="28"/>
        </w:rPr>
        <w:t>
      (жоба паспортының толық атауы)</w:t>
      </w:r>
    </w:p>
    <w:p>
      <w:pPr>
        <w:spacing w:after="0"/>
        <w:ind w:left="0"/>
        <w:jc w:val="both"/>
      </w:pPr>
      <w:r>
        <w:rPr>
          <w:rFonts w:ascii="Times New Roman"/>
          <w:b w:val="false"/>
          <w:i w:val="false"/>
          <w:color w:val="000000"/>
          <w:sz w:val="28"/>
        </w:rPr>
        <w:t>
      жобасының паспорты бойынша инвестициялық жобаны осы Қағидаларға сәйкестігі/сәйкес еместігі тұрғысынан қарастыруды сұраймын.</w:t>
      </w:r>
    </w:p>
    <w:bookmarkStart w:name="z126" w:id="118"/>
    <w:p>
      <w:pPr>
        <w:spacing w:after="0"/>
        <w:ind w:left="0"/>
        <w:jc w:val="both"/>
      </w:pPr>
      <w:r>
        <w:rPr>
          <w:rFonts w:ascii="Times New Roman"/>
          <w:b w:val="false"/>
          <w:i w:val="false"/>
          <w:color w:val="000000"/>
          <w:sz w:val="28"/>
        </w:rPr>
        <w:t>
      1. Инвестор туралы мәліметтер.</w:t>
      </w:r>
    </w:p>
    <w:bookmarkEnd w:id="118"/>
    <w:p>
      <w:pPr>
        <w:spacing w:after="0"/>
        <w:ind w:left="0"/>
        <w:jc w:val="both"/>
      </w:pPr>
      <w:r>
        <w:rPr>
          <w:rFonts w:ascii="Times New Roman"/>
          <w:b w:val="false"/>
          <w:i w:val="false"/>
          <w:color w:val="000000"/>
          <w:sz w:val="28"/>
        </w:rPr>
        <w:t>
      Заңды тұлға/филиал, өкілдік үшін:</w:t>
      </w:r>
    </w:p>
    <w:p>
      <w:pPr>
        <w:spacing w:after="0"/>
        <w:ind w:left="0"/>
        <w:jc w:val="both"/>
      </w:pPr>
      <w:r>
        <w:rPr>
          <w:rFonts w:ascii="Times New Roman"/>
          <w:b w:val="false"/>
          <w:i w:val="false"/>
          <w:color w:val="000000"/>
          <w:sz w:val="28"/>
        </w:rPr>
        <w:t>
      атауы___________________________________________________</w:t>
      </w:r>
    </w:p>
    <w:p>
      <w:pPr>
        <w:spacing w:after="0"/>
        <w:ind w:left="0"/>
        <w:jc w:val="both"/>
      </w:pPr>
      <w:r>
        <w:rPr>
          <w:rFonts w:ascii="Times New Roman"/>
          <w:b w:val="false"/>
          <w:i w:val="false"/>
          <w:color w:val="000000"/>
          <w:sz w:val="28"/>
        </w:rPr>
        <w:t>
      Бизнес-сәйкестендіру нөмірі___________________</w:t>
      </w:r>
    </w:p>
    <w:p>
      <w:pPr>
        <w:spacing w:after="0"/>
        <w:ind w:left="0"/>
        <w:jc w:val="both"/>
      </w:pPr>
      <w:r>
        <w:rPr>
          <w:rFonts w:ascii="Times New Roman"/>
          <w:b w:val="false"/>
          <w:i w:val="false"/>
          <w:color w:val="000000"/>
          <w:sz w:val="28"/>
        </w:rPr>
        <w:t>
      басшының аты, әкесінің аты (бар болса), тегі _______________</w:t>
      </w:r>
    </w:p>
    <w:p>
      <w:pPr>
        <w:spacing w:after="0"/>
        <w:ind w:left="0"/>
        <w:jc w:val="both"/>
      </w:pPr>
      <w:r>
        <w:rPr>
          <w:rFonts w:ascii="Times New Roman"/>
          <w:b w:val="false"/>
          <w:i w:val="false"/>
          <w:color w:val="000000"/>
          <w:sz w:val="28"/>
        </w:rPr>
        <w:t>
      мекенжайы:___________________________________________________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w:t>
      </w:r>
    </w:p>
    <w:p>
      <w:pPr>
        <w:spacing w:after="0"/>
        <w:ind w:left="0"/>
        <w:jc w:val="both"/>
      </w:pPr>
      <w:r>
        <w:rPr>
          <w:rFonts w:ascii="Times New Roman"/>
          <w:b w:val="false"/>
          <w:i w:val="false"/>
          <w:color w:val="000000"/>
          <w:sz w:val="28"/>
        </w:rPr>
        <w:t>
      Жеке сәйкестендіру нөмірі 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w:t>
      </w:r>
    </w:p>
    <w:p>
      <w:pPr>
        <w:spacing w:after="0"/>
        <w:ind w:left="0"/>
        <w:jc w:val="both"/>
      </w:pPr>
      <w:r>
        <w:rPr>
          <w:rFonts w:ascii="Times New Roman"/>
          <w:b w:val="false"/>
          <w:i w:val="false"/>
          <w:color w:val="000000"/>
          <w:sz w:val="28"/>
        </w:rPr>
        <w:t>
      кім берді___________________________________________________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w:t>
      </w:r>
    </w:p>
    <w:bookmarkStart w:name="z127" w:id="119"/>
    <w:p>
      <w:pPr>
        <w:spacing w:after="0"/>
        <w:ind w:left="0"/>
        <w:jc w:val="both"/>
      </w:pPr>
      <w:r>
        <w:rPr>
          <w:rFonts w:ascii="Times New Roman"/>
          <w:b w:val="false"/>
          <w:i w:val="false"/>
          <w:color w:val="000000"/>
          <w:sz w:val="28"/>
        </w:rPr>
        <w:t>
      2. Дара кәсіпкер ретінде қызметін бастағаны туралы хабарлама:</w:t>
      </w:r>
    </w:p>
    <w:bookmarkEnd w:id="119"/>
    <w:p>
      <w:pPr>
        <w:spacing w:after="0"/>
        <w:ind w:left="0"/>
        <w:jc w:val="both"/>
      </w:pPr>
      <w:r>
        <w:rPr>
          <w:rFonts w:ascii="Times New Roman"/>
          <w:b w:val="false"/>
          <w:i w:val="false"/>
          <w:color w:val="000000"/>
          <w:sz w:val="28"/>
        </w:rPr>
        <w:t>
      орналасқан жері____________________________________________</w:t>
      </w:r>
    </w:p>
    <w:p>
      <w:pPr>
        <w:spacing w:after="0"/>
        <w:ind w:left="0"/>
        <w:jc w:val="both"/>
      </w:pPr>
      <w:r>
        <w:rPr>
          <w:rFonts w:ascii="Times New Roman"/>
          <w:b w:val="false"/>
          <w:i w:val="false"/>
          <w:color w:val="000000"/>
          <w:sz w:val="28"/>
        </w:rPr>
        <w:t>
      хабардар еткен күн___________________________________________.</w:t>
      </w:r>
    </w:p>
    <w:bookmarkStart w:name="z128" w:id="120"/>
    <w:p>
      <w:pPr>
        <w:spacing w:after="0"/>
        <w:ind w:left="0"/>
        <w:jc w:val="both"/>
      </w:pPr>
      <w:r>
        <w:rPr>
          <w:rFonts w:ascii="Times New Roman"/>
          <w:b w:val="false"/>
          <w:i w:val="false"/>
          <w:color w:val="000000"/>
          <w:sz w:val="28"/>
        </w:rPr>
        <w:t>
      3. Инвестициялық жоба туралы мәліметтер:</w:t>
      </w:r>
    </w:p>
    <w:bookmarkEnd w:id="120"/>
    <w:p>
      <w:pPr>
        <w:spacing w:after="0"/>
        <w:ind w:left="0"/>
        <w:jc w:val="both"/>
      </w:pPr>
      <w:r>
        <w:rPr>
          <w:rFonts w:ascii="Times New Roman"/>
          <w:b w:val="false"/>
          <w:i w:val="false"/>
          <w:color w:val="000000"/>
          <w:sz w:val="28"/>
        </w:rPr>
        <w:t>
      сипаттамасы _________________________________________________</w:t>
      </w:r>
    </w:p>
    <w:p>
      <w:pPr>
        <w:spacing w:after="0"/>
        <w:ind w:left="0"/>
        <w:jc w:val="both"/>
      </w:pPr>
      <w:r>
        <w:rPr>
          <w:rFonts w:ascii="Times New Roman"/>
          <w:b w:val="false"/>
          <w:i w:val="false"/>
          <w:color w:val="000000"/>
          <w:sz w:val="28"/>
        </w:rPr>
        <w:t>
      инвестициялар сомасы_________________________________________</w:t>
      </w:r>
    </w:p>
    <w:p>
      <w:pPr>
        <w:spacing w:after="0"/>
        <w:ind w:left="0"/>
        <w:jc w:val="both"/>
      </w:pPr>
      <w:r>
        <w:rPr>
          <w:rFonts w:ascii="Times New Roman"/>
          <w:b w:val="false"/>
          <w:i w:val="false"/>
          <w:color w:val="000000"/>
          <w:sz w:val="28"/>
        </w:rPr>
        <w:t>
      соның есебінен жоба іске асырылатын қаражат көзі___________________</w:t>
      </w:r>
    </w:p>
    <w:p>
      <w:pPr>
        <w:spacing w:after="0"/>
        <w:ind w:left="0"/>
        <w:jc w:val="both"/>
      </w:pPr>
      <w:r>
        <w:rPr>
          <w:rFonts w:ascii="Times New Roman"/>
          <w:b w:val="false"/>
          <w:i w:val="false"/>
          <w:color w:val="000000"/>
          <w:sz w:val="28"/>
        </w:rPr>
        <w:t>
      субсидиялардың есептік сомасы_________________________________</w:t>
      </w:r>
    </w:p>
    <w:p>
      <w:pPr>
        <w:spacing w:after="0"/>
        <w:ind w:left="0"/>
        <w:jc w:val="both"/>
      </w:pPr>
      <w:r>
        <w:rPr>
          <w:rFonts w:ascii="Times New Roman"/>
          <w:b w:val="false"/>
          <w:i w:val="false"/>
          <w:color w:val="000000"/>
          <w:sz w:val="28"/>
        </w:rPr>
        <w:t>
      инвестициялық жобаны іске асыру мекенжайы______________________.</w:t>
      </w:r>
    </w:p>
    <w:bookmarkStart w:name="z129" w:id="121"/>
    <w:p>
      <w:pPr>
        <w:spacing w:after="0"/>
        <w:ind w:left="0"/>
        <w:jc w:val="both"/>
      </w:pPr>
      <w:r>
        <w:rPr>
          <w:rFonts w:ascii="Times New Roman"/>
          <w:b w:val="false"/>
          <w:i w:val="false"/>
          <w:color w:val="000000"/>
          <w:sz w:val="28"/>
        </w:rPr>
        <w:t>
      4. Тиесілі субсидияның алдын ала есептемесі ________________.</w:t>
      </w:r>
    </w:p>
    <w:bookmarkEnd w:id="121"/>
    <w:bookmarkStart w:name="z130" w:id="122"/>
    <w:p>
      <w:pPr>
        <w:spacing w:after="0"/>
        <w:ind w:left="0"/>
        <w:jc w:val="both"/>
      </w:pPr>
      <w:r>
        <w:rPr>
          <w:rFonts w:ascii="Times New Roman"/>
          <w:b w:val="false"/>
          <w:i w:val="false"/>
          <w:color w:val="000000"/>
          <w:sz w:val="28"/>
        </w:rPr>
        <w:t>
      5. Жаңа өндірістік қуаттылықтар құруға немесе жұмыс істеп тұрғандарын кеңейтуге арналған инвестициялық салымдар және оларды іске асыру мерзімдері, бизнес-жоспар, шарттар немесе коммерциялық ұсыныстар туралы ақпарат______________________________.</w:t>
      </w:r>
    </w:p>
    <w:bookmarkEnd w:id="122"/>
    <w:bookmarkStart w:name="z131" w:id="123"/>
    <w:p>
      <w:pPr>
        <w:spacing w:after="0"/>
        <w:ind w:left="0"/>
        <w:jc w:val="both"/>
      </w:pPr>
      <w:r>
        <w:rPr>
          <w:rFonts w:ascii="Times New Roman"/>
          <w:b w:val="false"/>
          <w:i w:val="false"/>
          <w:color w:val="000000"/>
          <w:sz w:val="28"/>
        </w:rPr>
        <w:t>
      6. Инвестордың субсидиялар алу ниеті туралы қаржы институтынан хабарламасы (жобаны тартылған қаражат (кредит/лизинг) есебінен іске асыру кезінде) _______________________________.</w:t>
      </w:r>
    </w:p>
    <w:bookmarkEnd w:id="123"/>
    <w:bookmarkStart w:name="z132" w:id="124"/>
    <w:p>
      <w:pPr>
        <w:spacing w:after="0"/>
        <w:ind w:left="0"/>
        <w:jc w:val="both"/>
      </w:pPr>
      <w:r>
        <w:rPr>
          <w:rFonts w:ascii="Times New Roman"/>
          <w:b w:val="false"/>
          <w:i w:val="false"/>
          <w:color w:val="000000"/>
          <w:sz w:val="28"/>
        </w:rPr>
        <w:t>
      7. Қаржы институтын кредиттік комитетінің оң шешімі______________.</w:t>
      </w:r>
    </w:p>
    <w:bookmarkEnd w:id="124"/>
    <w:bookmarkStart w:name="z133" w:id="125"/>
    <w:p>
      <w:pPr>
        <w:spacing w:after="0"/>
        <w:ind w:left="0"/>
        <w:jc w:val="both"/>
      </w:pPr>
      <w:r>
        <w:rPr>
          <w:rFonts w:ascii="Times New Roman"/>
          <w:b w:val="false"/>
          <w:i w:val="false"/>
          <w:color w:val="000000"/>
          <w:sz w:val="28"/>
        </w:rPr>
        <w:t>
      8. Жобаның толтырылған паспорты және бизнес-жоспар қоса беріледі.</w:t>
      </w:r>
    </w:p>
    <w:bookmarkEnd w:id="125"/>
    <w:p>
      <w:pPr>
        <w:spacing w:after="0"/>
        <w:ind w:left="0"/>
        <w:jc w:val="both"/>
      </w:pPr>
      <w:r>
        <w:rPr>
          <w:rFonts w:ascii="Times New Roman"/>
          <w:b w:val="false"/>
          <w:i w:val="false"/>
          <w:color w:val="000000"/>
          <w:sz w:val="28"/>
        </w:rPr>
        <w:t xml:space="preserve">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және өңдеуге, сақтауға, түсіруге және пайдалануға, сондай-ақ сұрау салу бойынша бизнесті мемлекеттік қолдау шараларының объектілік мониторингінің ақпараттық жүйесін құру жөніндегі жоба шеңберінде оларды бюджетті атқару жөніндегі уәкілетті органға және мемлекеттік аудит жүргізу үшін "Қазақстан Республикасындағы банктер және банк қызметі туралы" Қазақстан Республикасы Заңының 50-бабы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мемлекеттік аудит органдарына беруге келісім беремін.</w:t>
      </w:r>
    </w:p>
    <w:p>
      <w:pPr>
        <w:spacing w:after="0"/>
        <w:ind w:left="0"/>
        <w:jc w:val="both"/>
      </w:pPr>
      <w:r>
        <w:rPr>
          <w:rFonts w:ascii="Times New Roman"/>
          <w:b w:val="false"/>
          <w:i w:val="false"/>
          <w:color w:val="000000"/>
          <w:sz w:val="28"/>
        </w:rPr>
        <w:t>
      Маған қатысты жою, оңалту немесе банкроттық рәсімдерінің басталмағандығын, сондай-ақ менің/біздің қызметім Қазақстан Республикасы заңнамасына сәйкес уақытша тоқтатылмағандығын растаймын.</w:t>
      </w:r>
    </w:p>
    <w:p>
      <w:pPr>
        <w:spacing w:after="0"/>
        <w:ind w:left="0"/>
        <w:jc w:val="both"/>
      </w:pPr>
      <w:r>
        <w:rPr>
          <w:rFonts w:ascii="Times New Roman"/>
          <w:b w:val="false"/>
          <w:i w:val="false"/>
          <w:color w:val="000000"/>
          <w:sz w:val="28"/>
        </w:rPr>
        <w:t>
      Тексеру кезінде ұсынылған мәліметтердің сәйкес келмеуі анықталған жағдайда, он жұмыс күні ішінде заңсыз түрде алынған ақшаны қайтаруды жүргізуге міндеттенемін.</w:t>
      </w:r>
    </w:p>
    <w:p>
      <w:pPr>
        <w:spacing w:after="0"/>
        <w:ind w:left="0"/>
        <w:jc w:val="both"/>
      </w:pPr>
      <w:r>
        <w:rPr>
          <w:rFonts w:ascii="Times New Roman"/>
          <w:b w:val="false"/>
          <w:i w:val="false"/>
          <w:color w:val="000000"/>
          <w:sz w:val="28"/>
        </w:rPr>
        <w:t>
      Мемлекеттік аудит органдарына банктік құпия болып табылатын алынатын субсидиялар туралы мәліметтерді беруге, сондай-ақ бюджет қаражатының жұмсалуын тексеру бойынша мемлекеттік аудит жүргізу мақсатында мемлекеттік аудит органдарына банктік құпияны ашуға келісім беремін.</w:t>
      </w:r>
    </w:p>
    <w:p>
      <w:pPr>
        <w:spacing w:after="0"/>
        <w:ind w:left="0"/>
        <w:jc w:val="both"/>
      </w:pPr>
      <w:r>
        <w:rPr>
          <w:rFonts w:ascii="Times New Roman"/>
          <w:b w:val="false"/>
          <w:i w:val="false"/>
          <w:color w:val="000000"/>
          <w:sz w:val="28"/>
        </w:rPr>
        <w:t>
      "Электрондық үкіметтің" веб-порталы арқылы өтінім берілген кезде:</w:t>
      </w:r>
    </w:p>
    <w:p>
      <w:pPr>
        <w:spacing w:after="0"/>
        <w:ind w:left="0"/>
        <w:jc w:val="both"/>
      </w:pPr>
      <w:r>
        <w:rPr>
          <w:rFonts w:ascii="Times New Roman"/>
          <w:b w:val="false"/>
          <w:i w:val="false"/>
          <w:color w:val="000000"/>
          <w:sz w:val="28"/>
        </w:rPr>
        <w:t>
      Инвестор 20__ жылғы "__" ________ сағат ____-де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Жұмыс органы 20__ жылғы "__" _____ сағат _____-де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балық шаруашылығы</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126"/>
    <w:p>
      <w:pPr>
        <w:spacing w:after="0"/>
        <w:ind w:left="0"/>
        <w:jc w:val="left"/>
      </w:pPr>
      <w:r>
        <w:rPr>
          <w:rFonts w:ascii="Times New Roman"/>
          <w:b/>
          <w:i w:val="false"/>
          <w:color w:val="000000"/>
        </w:rPr>
        <w:t xml:space="preserve"> Инвестордың объектісін қарап-тексеру және өндірістік қуаттылықтардың жүктелгендігіне көз жеткізу актісі</w:t>
      </w:r>
    </w:p>
    <w:bookmarkEnd w:id="126"/>
    <w:p>
      <w:pPr>
        <w:spacing w:after="0"/>
        <w:ind w:left="0"/>
        <w:jc w:val="both"/>
      </w:pPr>
      <w:r>
        <w:rPr>
          <w:rFonts w:ascii="Times New Roman"/>
          <w:b w:val="false"/>
          <w:i w:val="false"/>
          <w:color w:val="000000"/>
          <w:sz w:val="28"/>
        </w:rPr>
        <w:t>
      № ___ 20__ жылғы "___" __________</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Облыстың (республикалық маңызы бар қаланың, астананың) атауы</w:t>
      </w:r>
    </w:p>
    <w:p>
      <w:pPr>
        <w:spacing w:after="0"/>
        <w:ind w:left="0"/>
        <w:jc w:val="both"/>
      </w:pPr>
      <w:r>
        <w:rPr>
          <w:rFonts w:ascii="Times New Roman"/>
          <w:b w:val="false"/>
          <w:i w:val="false"/>
          <w:color w:val="000000"/>
          <w:sz w:val="28"/>
        </w:rPr>
        <w:t>
      Инвестордың атауы: ______________________________________</w:t>
      </w:r>
    </w:p>
    <w:p>
      <w:pPr>
        <w:spacing w:after="0"/>
        <w:ind w:left="0"/>
        <w:jc w:val="both"/>
      </w:pPr>
      <w:r>
        <w:rPr>
          <w:rFonts w:ascii="Times New Roman"/>
          <w:b w:val="false"/>
          <w:i w:val="false"/>
          <w:color w:val="000000"/>
          <w:sz w:val="28"/>
        </w:rPr>
        <w:t>
      Жоба паспортының атауы: ___________________________________</w:t>
      </w:r>
    </w:p>
    <w:p>
      <w:pPr>
        <w:spacing w:after="0"/>
        <w:ind w:left="0"/>
        <w:jc w:val="both"/>
      </w:pPr>
      <w:r>
        <w:rPr>
          <w:rFonts w:ascii="Times New Roman"/>
          <w:b w:val="false"/>
          <w:i w:val="false"/>
          <w:color w:val="000000"/>
          <w:sz w:val="28"/>
        </w:rPr>
        <w:t>
      Объектінің орналасқан жері: ____________________________________</w:t>
      </w:r>
    </w:p>
    <w:p>
      <w:pPr>
        <w:spacing w:after="0"/>
        <w:ind w:left="0"/>
        <w:jc w:val="both"/>
      </w:pPr>
      <w:r>
        <w:rPr>
          <w:rFonts w:ascii="Times New Roman"/>
          <w:b w:val="false"/>
          <w:i w:val="false"/>
          <w:color w:val="000000"/>
          <w:sz w:val="28"/>
        </w:rPr>
        <w:t>
      Мынадай құрамдағы:</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20__ жылғы _______ № _____________________________ негізінде құрылған</w:t>
      </w:r>
    </w:p>
    <w:p>
      <w:pPr>
        <w:spacing w:after="0"/>
        <w:ind w:left="0"/>
        <w:jc w:val="both"/>
      </w:pPr>
      <w:r>
        <w:rPr>
          <w:rFonts w:ascii="Times New Roman"/>
          <w:b w:val="false"/>
          <w:i w:val="false"/>
          <w:color w:val="000000"/>
          <w:sz w:val="28"/>
        </w:rPr>
        <w:t>
      мамандар тобы объектіні қарап-тексеруі барысында мыналарды анықтады: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Қарап-тексерудің тұжырымдары: 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Қарап-тексеруді жүзеге асырған адамдардың қолтаңбалары: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Инвестордың (инвестор өкілінің) қолтаңбасы: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(қолы), сенімхаттың күні мен нөмірі </w:t>
      </w:r>
    </w:p>
    <w:p>
      <w:pPr>
        <w:spacing w:after="0"/>
        <w:ind w:left="0"/>
        <w:jc w:val="both"/>
      </w:pPr>
      <w:r>
        <w:rPr>
          <w:rFonts w:ascii="Times New Roman"/>
          <w:b w:val="false"/>
          <w:i w:val="false"/>
          <w:color w:val="000000"/>
          <w:sz w:val="28"/>
        </w:rPr>
        <w:t>
      (өкіл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балық шаруашылығы</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137" w:id="127"/>
    <w:p>
      <w:pPr>
        <w:spacing w:after="0"/>
        <w:ind w:left="0"/>
        <w:jc w:val="left"/>
      </w:pPr>
      <w:r>
        <w:rPr>
          <w:rFonts w:ascii="Times New Roman"/>
          <w:b/>
          <w:i w:val="false"/>
          <w:color w:val="000000"/>
        </w:rPr>
        <w:t xml:space="preserve"> "Инвестициялық салымдар кезінде балық шаруашылығы субъектісі шеккен шығыстардың бір бөлігін өтеу бойынша субсидиялау" мемлекеттік қызмет көрсетуге қойылатын негізгі талаптардың тізбесі</w:t>
      </w:r>
    </w:p>
    <w:bookmarkEnd w:id="127"/>
    <w:p>
      <w:pPr>
        <w:spacing w:after="0"/>
        <w:ind w:left="0"/>
        <w:jc w:val="both"/>
      </w:pPr>
      <w:r>
        <w:rPr>
          <w:rFonts w:ascii="Times New Roman"/>
          <w:b w:val="false"/>
          <w:i w:val="false"/>
          <w:color w:val="ff0000"/>
          <w:sz w:val="28"/>
        </w:rPr>
        <w:t xml:space="preserve">
      Ескерту. 7-қосымша жаңа редакцияда - ҚР Экология және табиғи ресурстар министрінің 01.02.2023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Астана, Алматы және Шымкент қалаларының жергілікті атқарушы органдары (бұдан әрі - көсетілетін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 2 (екі) жұмыс күні;</w:t>
            </w:r>
          </w:p>
          <w:p>
            <w:pPr>
              <w:spacing w:after="20"/>
              <w:ind w:left="20"/>
              <w:jc w:val="both"/>
            </w:pPr>
            <w:r>
              <w:rPr>
                <w:rFonts w:ascii="Times New Roman"/>
                <w:b w:val="false"/>
                <w:i w:val="false"/>
                <w:color w:val="000000"/>
                <w:sz w:val="20"/>
              </w:rPr>
              <w:t xml:space="preserve">
Екінші кезеңде 20 (жиырма)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 инвестициялық жобаның сәйкестігі/сәйкес еместігі туралы жұмыс органының (көрсетілетін қызметті берушінің) шешімі туралы хабарлама;</w:t>
            </w:r>
          </w:p>
          <w:p>
            <w:pPr>
              <w:spacing w:after="20"/>
              <w:ind w:left="20"/>
              <w:jc w:val="both"/>
            </w:pPr>
            <w:r>
              <w:rPr>
                <w:rFonts w:ascii="Times New Roman"/>
                <w:b w:val="false"/>
                <w:i w:val="false"/>
                <w:color w:val="000000"/>
                <w:sz w:val="20"/>
              </w:rPr>
              <w:t>
Екінші кезеңде: субсидиялау шартын жасасу немесе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Порталдың - жөндеу жұмыстарын жүргізумен байланысты техникалық үзілістерді қоспағанда, тәулік бойы (көрсетілетін қызметті алушы 2015 жылғы 23 қарашадағы Қазақстан Республикасы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жұмыс уақыты аяқталғаннан кейін, демалыс және мереке күндері жүгінген жағдайда өтінімдерді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жұмыс кестесі – Кодекске сәйкес демалыс және мереке күндерін қоспағанда, дүйсенбіден бастап жұманы қоса алғанда, сағат 13:00-ден 14:30-ға дейінгі түскі үзіліспен сағат 09:00-ден 17:30-ға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тапсырылмаған инвестициялық жобалар бойынша көрсетілетін қызметті алушы өтінімде көрсетілген қажетті құжаттарды қоса бере отырып, өтінім береді:</w:t>
            </w:r>
          </w:p>
          <w:p>
            <w:pPr>
              <w:spacing w:after="20"/>
              <w:ind w:left="20"/>
              <w:jc w:val="both"/>
            </w:pPr>
            <w:r>
              <w:rPr>
                <w:rFonts w:ascii="Times New Roman"/>
                <w:b w:val="false"/>
                <w:i w:val="false"/>
                <w:color w:val="000000"/>
                <w:sz w:val="20"/>
              </w:rPr>
              <w:t>
портал арқылы өтінім берген кезде – "PDF (Portable Document Format)" форматында (қағаз нұсқасының көрсетілетін қызметті алушының қолы қойылған және мөрімен (бар болса) расталған электрондық көшірмесі);</w:t>
            </w:r>
          </w:p>
          <w:p>
            <w:pPr>
              <w:spacing w:after="20"/>
              <w:ind w:left="20"/>
              <w:jc w:val="both"/>
            </w:pPr>
            <w:r>
              <w:rPr>
                <w:rFonts w:ascii="Times New Roman"/>
                <w:b w:val="false"/>
                <w:i w:val="false"/>
                <w:color w:val="000000"/>
                <w:sz w:val="20"/>
              </w:rPr>
              <w:t>
Пайдалануға тапсырылған инвестициялық жобалар бойынша, сондай-ақ сатып алынған техника, машина мен жабдық бойынша көрсетілетін қызметті алушы өтінімде көрсетілген қажетті құжаттарды қоса бере отырып, өтінім береді, ол екі кезеңді рәсімдер қолданылмай қаралады:</w:t>
            </w:r>
          </w:p>
          <w:p>
            <w:pPr>
              <w:spacing w:after="20"/>
              <w:ind w:left="20"/>
              <w:jc w:val="both"/>
            </w:pPr>
            <w:r>
              <w:rPr>
                <w:rFonts w:ascii="Times New Roman"/>
                <w:b w:val="false"/>
                <w:i w:val="false"/>
                <w:color w:val="000000"/>
                <w:sz w:val="20"/>
              </w:rPr>
              <w:t>
портал арқылы өтінім берген кезде – "PDF (Portable Document Format)" форматында (қағаз нұсқасының көрсетілетін қызметті алушының қолы қойылған және мөрімен (бар болса) расталған электрондық көшірмесі);</w:t>
            </w:r>
          </w:p>
          <w:p>
            <w:pPr>
              <w:spacing w:after="20"/>
              <w:ind w:left="20"/>
              <w:jc w:val="both"/>
            </w:pPr>
            <w:r>
              <w:rPr>
                <w:rFonts w:ascii="Times New Roman"/>
                <w:b w:val="false"/>
                <w:i w:val="false"/>
                <w:color w:val="000000"/>
                <w:sz w:val="20"/>
              </w:rPr>
              <w:t>
Екінші кезеңде (жұмыс аяқталғаннан кейін) көрсетілетін қызметті алушы Қағидаларға 4-қосымшаға сәйкес нысан бойынша өтінім береді:</w:t>
            </w:r>
          </w:p>
          <w:p>
            <w:pPr>
              <w:spacing w:after="20"/>
              <w:ind w:left="20"/>
              <w:jc w:val="both"/>
            </w:pPr>
            <w:r>
              <w:rPr>
                <w:rFonts w:ascii="Times New Roman"/>
                <w:b w:val="false"/>
                <w:i w:val="false"/>
                <w:color w:val="000000"/>
                <w:sz w:val="20"/>
              </w:rPr>
              <w:t>
портал арқылы өтінім берген кезде – "PDF (Portable Document Format)" форматында (қағаз нұсқасының көрсетілетін қызметті алушының қолы қойылған және мөрімен (бар болса) расталған электрондық көшірмесі);</w:t>
            </w:r>
          </w:p>
          <w:p>
            <w:pPr>
              <w:spacing w:after="20"/>
              <w:ind w:left="20"/>
              <w:jc w:val="both"/>
            </w:pPr>
            <w:r>
              <w:rPr>
                <w:rFonts w:ascii="Times New Roman"/>
                <w:b w:val="false"/>
                <w:i w:val="false"/>
                <w:color w:val="000000"/>
                <w:sz w:val="20"/>
              </w:rPr>
              <w:t>
Өтінімге мынадай растаушы, құқық белгілеуші және (немесе) тіркеу құжаттары қоса беріледі:</w:t>
            </w:r>
          </w:p>
          <w:p>
            <w:pPr>
              <w:spacing w:after="20"/>
              <w:ind w:left="20"/>
              <w:jc w:val="both"/>
            </w:pPr>
            <w:r>
              <w:rPr>
                <w:rFonts w:ascii="Times New Roman"/>
                <w:b w:val="false"/>
                <w:i w:val="false"/>
                <w:color w:val="000000"/>
                <w:sz w:val="20"/>
              </w:rPr>
              <w:t xml:space="preserve">
1) Қазақстан Республикасы Инвестициялар және даму министрінің 2017 жылғы 24 сәуірдегі № 234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15541 болып тіркелген) объектіні пайдалануға қабылдау актісі нысанына (бұдан әрі - объектіні пайдалануға қабылдау актісі нысаны) сәйкес, сондай-ақ "Қазақстан Республикасындағы сәулет, қала құрылысы және құрылыс қызметі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(бұдан әрі - Сәулет, қала құрылысы және құрылыс қызметі туралы заң) 73-бабының 2-тармағына сәйкес инвестициялық жоба объектісін пайдалануға қабылдау актісінің (жаңа өндірістік қуаттылықтар құру немесе жұмыс істеп тұрғандарын кеңейту кезінде) электрондық көшірмелері;</w:t>
            </w:r>
          </w:p>
          <w:p>
            <w:pPr>
              <w:spacing w:after="20"/>
              <w:ind w:left="20"/>
              <w:jc w:val="both"/>
            </w:pPr>
            <w:r>
              <w:rPr>
                <w:rFonts w:ascii="Times New Roman"/>
                <w:b w:val="false"/>
                <w:i w:val="false"/>
                <w:color w:val="000000"/>
                <w:sz w:val="20"/>
              </w:rPr>
              <w:t>
2) сатып алушы мен жеткізуші (жабдықтар сатып алу кезінде) арасындағы жабдықтарды пайдалануға енгізу актісінің электрондық көшірмесі;</w:t>
            </w:r>
          </w:p>
          <w:p>
            <w:pPr>
              <w:spacing w:after="20"/>
              <w:ind w:left="20"/>
              <w:jc w:val="both"/>
            </w:pPr>
            <w:r>
              <w:rPr>
                <w:rFonts w:ascii="Times New Roman"/>
                <w:b w:val="false"/>
                <w:i w:val="false"/>
                <w:color w:val="000000"/>
                <w:sz w:val="20"/>
              </w:rPr>
              <w:t>
3) жаңа өндірістік қуаттылықтар құруға не жұмыс істеп тұрғандарын кеңейтуге арналған инвестициялық салымдарды растайтын, сатып алынған тауарлар, жұмыстар, көрсетілетін қызметтер бойынша сатып алу-сату шарттарының, электрондық және (немесе) қағаз түріндегі шот-фактуралардың, төленген төлемді растайтын құжаттардың электрондық көшірмелері;</w:t>
            </w:r>
          </w:p>
          <w:p>
            <w:pPr>
              <w:spacing w:after="20"/>
              <w:ind w:left="20"/>
              <w:jc w:val="both"/>
            </w:pPr>
            <w:r>
              <w:rPr>
                <w:rFonts w:ascii="Times New Roman"/>
                <w:b w:val="false"/>
                <w:i w:val="false"/>
                <w:color w:val="000000"/>
                <w:sz w:val="20"/>
              </w:rPr>
              <w:t xml:space="preserve">
4) Сәулет, қала құрылысы және құрылыс қызметі туралы заңның </w:t>
            </w:r>
            <w:r>
              <w:rPr>
                <w:rFonts w:ascii="Times New Roman"/>
                <w:b w:val="false"/>
                <w:i w:val="false"/>
                <w:color w:val="000000"/>
                <w:sz w:val="20"/>
              </w:rPr>
              <w:t>60-бабына</w:t>
            </w:r>
            <w:r>
              <w:rPr>
                <w:rFonts w:ascii="Times New Roman"/>
                <w:b w:val="false"/>
                <w:i w:val="false"/>
                <w:color w:val="000000"/>
                <w:sz w:val="20"/>
              </w:rPr>
              <w:t xml:space="preserve"> және 9-1-тарауына сәйкес жобалар сараптамасының оң қорытындысы бар жобалау-сметалық құжаттама электрондық көшірмелері (жобалау-сметалық құжаттамасына сәйкес субсидиялау көзделген жобалар паспорттары бойынша);</w:t>
            </w:r>
          </w:p>
          <w:p>
            <w:pPr>
              <w:spacing w:after="20"/>
              <w:ind w:left="20"/>
              <w:jc w:val="both"/>
            </w:pPr>
            <w:r>
              <w:rPr>
                <w:rFonts w:ascii="Times New Roman"/>
                <w:b w:val="false"/>
                <w:i w:val="false"/>
                <w:color w:val="000000"/>
                <w:sz w:val="20"/>
              </w:rPr>
              <w:t>
5) балық өсіру техникасы мен технологиялық жабдықтарды қабылдап алу-беру актілерінің электрондық көшірмелері;</w:t>
            </w:r>
          </w:p>
          <w:p>
            <w:pPr>
              <w:spacing w:after="20"/>
              <w:ind w:left="20"/>
              <w:jc w:val="both"/>
            </w:pPr>
            <w:r>
              <w:rPr>
                <w:rFonts w:ascii="Times New Roman"/>
                <w:b w:val="false"/>
                <w:i w:val="false"/>
                <w:color w:val="000000"/>
                <w:sz w:val="20"/>
              </w:rPr>
              <w:t>
6) қаржы институттарында тартылған қаражат есебінен инвестициялық салымдар жүзеге асырылған жағдайда, қаржы институты растаған кредиттік/лизингтік шарттар электрондық көшірмелері;</w:t>
            </w:r>
          </w:p>
          <w:p>
            <w:pPr>
              <w:spacing w:after="20"/>
              <w:ind w:left="20"/>
              <w:jc w:val="both"/>
            </w:pPr>
            <w:r>
              <w:rPr>
                <w:rFonts w:ascii="Times New Roman"/>
                <w:b w:val="false"/>
                <w:i w:val="false"/>
                <w:color w:val="000000"/>
                <w:sz w:val="20"/>
              </w:rPr>
              <w:t xml:space="preserve">
7) көрсетілетін қызметті алушы Қағидалардың 15-тармағының 2) тармақшасына сәйкес екінші траншты алуға өтінім берген жағдайда, "PDF (Portable Document Format)" электрондық форматында (қағаз нұсқасының электрондық көшірмесі) растаушы құжаттарды (бизнес-жоспар, дайын өнімді өткізу бойынша электрондық шот-фактуралар) қоса береді. Бизнес-жоспарда мәлімделген өндірілген өнім көлемін растау үшін мамандар тобы, дара кәсіпкерлерді қоспағанда, осы тармақшада көрсетілген құжаттардың негізінде, сондай-ақ екінші кезеңде инвестордың (көрсетілетін қызметті алушының) өтінім берген сәтінің алдындағы тоқсан үшін инвестордың (көрсетілетін қызметті алушының) "Өнеркәсіп және қоршаған орта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2017 жылғы 15 қарашадағы № 173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16060 болып тіркелген) "Кәсіпорынның өнім (тауар, қызмет) өндіру туралы есебі" (коды 151103128, индексі 1-П, кезеңділігі тоқсандық) жалпымемлекеттік статистикалық байқаудың статистикалық нысанына (бұдан әрі - өнеркәсіп және қоршаған орта статистикасы бойынша жалпымемлекеттік статистикалық байқаулардың статистикалық нысаны мен оларды толтыру жөніндегі нұсқаулықтар) сәйкес дайындалатын өндірілген өнім көлемі кемінде 30 (отыз) %-ға жеткені туралы қарап-тексеру актісін жасайды;</w:t>
            </w:r>
          </w:p>
          <w:p>
            <w:pPr>
              <w:spacing w:after="20"/>
              <w:ind w:left="20"/>
              <w:jc w:val="both"/>
            </w:pPr>
            <w:r>
              <w:rPr>
                <w:rFonts w:ascii="Times New Roman"/>
                <w:b w:val="false"/>
                <w:i w:val="false"/>
                <w:color w:val="000000"/>
                <w:sz w:val="20"/>
              </w:rPr>
              <w:t xml:space="preserve">
8) "Тіркеу есебі мәселелері бойынша құжаттардың нысандарын бекіту туралы" Қазақстан Республикасы Қаржы министрінің 2018 жылғы 9 ақпандағы № 153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16431 болып тіркелген) бекітілген нысанға сәйкес ҚҚС бойынша тіркеу есебіне қою туралы куәліктің электрондық көшірмесі немесе электрондық құжат (ҚҚС бойынша тіркеу есебінде тұрған балық шаруашылығы субъектілері үшін) Қазақстан Республикасы Қаржы министрінің м.а. 2020 жылғы 10 шілдедегі № 665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20955 болып тіркелген) бекітілген Қазақстан Республикасының Мемлекеттік кірістер органдарының мемлекеттік қызметтер көрсету қағидаларына сәйкес алынған;</w:t>
            </w:r>
          </w:p>
          <w:p>
            <w:pPr>
              <w:spacing w:after="20"/>
              <w:ind w:left="20"/>
              <w:jc w:val="both"/>
            </w:pPr>
            <w:r>
              <w:rPr>
                <w:rFonts w:ascii="Times New Roman"/>
                <w:b w:val="false"/>
                <w:i w:val="false"/>
                <w:color w:val="000000"/>
                <w:sz w:val="20"/>
              </w:rPr>
              <w:t xml:space="preserve">
9) "Инвестициялар және құрылыс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2020 жылғы 4 ақпандағы № 16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19994 болып тіркелген) "Негізгі капиталға инвестициялар туралы есеп" (индексі 1-инвест, кезеңділігі айлық) жалпымемлекеттік статистикалық байқаудың статистикалық нысанының электрондық көшірмелері.</w:t>
            </w:r>
          </w:p>
          <w:p>
            <w:pPr>
              <w:spacing w:after="20"/>
              <w:ind w:left="20"/>
              <w:jc w:val="both"/>
            </w:pPr>
            <w:r>
              <w:rPr>
                <w:rFonts w:ascii="Times New Roman"/>
                <w:b w:val="false"/>
                <w:i w:val="false"/>
                <w:color w:val="000000"/>
                <w:sz w:val="20"/>
              </w:rPr>
              <w:t>
Көрсетілетін қызметті алушы субсидияны қаржы институтының арнайы шотына аудару тетігін қолдануға арналған өтінімді Қағидаларға 5-қосымшаға сәйкес береді.</w:t>
            </w:r>
          </w:p>
          <w:p>
            <w:pPr>
              <w:spacing w:after="20"/>
              <w:ind w:left="20"/>
              <w:jc w:val="both"/>
            </w:pPr>
            <w:r>
              <w:rPr>
                <w:rFonts w:ascii="Times New Roman"/>
                <w:b w:val="false"/>
                <w:i w:val="false"/>
                <w:color w:val="000000"/>
                <w:sz w:val="20"/>
              </w:rPr>
              <w:t>
Портал арқылы өтінім берілген кезде көрсетілетін қызметті алушының жеке басын куәландыратын құжат туралы, заңды тұлғаның тіркелуі (қайта тіркелуі), дара кәсіпкердің тіркелуі туралы не дара кәсіпкер ретінде қызметінің басталғаны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 портал арқылы жүгінген жағдайда, көрсетілетін қызметті алушының "жеке кабинетінде" мемлекеттік қызметті көрсетуге арналған сұранымның қабылданғаны туралы мәртебе көрінеді.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мәселелері бойынша анықтамалық қызметтердің байланыс телефондары порталда көрсетілген. Бірыңғай байланыс орталығы: 1414, 8 800 080 77 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балық шаруашылығы</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8-қосымша</w:t>
            </w:r>
          </w:p>
        </w:tc>
      </w:tr>
    </w:tbl>
    <w:bookmarkStart w:name="z139" w:id="128"/>
    <w:p>
      <w:pPr>
        <w:spacing w:after="0"/>
        <w:ind w:left="0"/>
        <w:jc w:val="left"/>
      </w:pPr>
      <w:r>
        <w:rPr>
          <w:rFonts w:ascii="Times New Roman"/>
          <w:b/>
          <w:i w:val="false"/>
          <w:color w:val="000000"/>
        </w:rPr>
        <w:t xml:space="preserve"> Субсидияларды есептеу тәртібі</w:t>
      </w:r>
    </w:p>
    <w:bookmarkEnd w:id="128"/>
    <w:p>
      <w:pPr>
        <w:spacing w:after="0"/>
        <w:ind w:left="0"/>
        <w:jc w:val="both"/>
      </w:pPr>
      <w:r>
        <w:rPr>
          <w:rFonts w:ascii="Times New Roman"/>
          <w:b w:val="false"/>
          <w:i w:val="false"/>
          <w:color w:val="000000"/>
          <w:sz w:val="28"/>
        </w:rPr>
        <w:t>
      Инвестициялық субсидиялау мөлшері мынадай формуламен анықталады:</w:t>
      </w:r>
    </w:p>
    <w:p>
      <w:pPr>
        <w:spacing w:after="0"/>
        <w:ind w:left="0"/>
        <w:jc w:val="both"/>
      </w:pPr>
      <w:r>
        <w:rPr>
          <w:rFonts w:ascii="Times New Roman"/>
          <w:b w:val="false"/>
          <w:i w:val="false"/>
          <w:color w:val="000000"/>
          <w:sz w:val="28"/>
        </w:rPr>
        <w:t>
      А = (Б х В) /100, мұндағы:</w:t>
      </w:r>
    </w:p>
    <w:p>
      <w:pPr>
        <w:spacing w:after="0"/>
        <w:ind w:left="0"/>
        <w:jc w:val="both"/>
      </w:pPr>
      <w:r>
        <w:rPr>
          <w:rFonts w:ascii="Times New Roman"/>
          <w:b w:val="false"/>
          <w:i w:val="false"/>
          <w:color w:val="000000"/>
          <w:sz w:val="28"/>
        </w:rPr>
        <w:t>
      А – субсидиялар сомасы;</w:t>
      </w:r>
    </w:p>
    <w:p>
      <w:pPr>
        <w:spacing w:after="0"/>
        <w:ind w:left="0"/>
        <w:jc w:val="both"/>
      </w:pPr>
      <w:r>
        <w:rPr>
          <w:rFonts w:ascii="Times New Roman"/>
          <w:b w:val="false"/>
          <w:i w:val="false"/>
          <w:color w:val="000000"/>
          <w:sz w:val="28"/>
        </w:rPr>
        <w:t>
      Б – нақты инвестициялық салымдардың сомасы немесе субсидияларды есептеу үшін жобалардың паспорттарында көрсетілген ең жоғары рұқсат етілген құн (егер бір бірліктің нақты инвестициялық салымы субсидияларды есептеу үшін ең жоғары рұқсат етілген құннан асып кетсе);</w:t>
      </w:r>
    </w:p>
    <w:p>
      <w:pPr>
        <w:spacing w:after="0"/>
        <w:ind w:left="0"/>
        <w:jc w:val="both"/>
      </w:pPr>
      <w:r>
        <w:rPr>
          <w:rFonts w:ascii="Times New Roman"/>
          <w:b w:val="false"/>
          <w:i w:val="false"/>
          <w:color w:val="000000"/>
          <w:sz w:val="28"/>
        </w:rPr>
        <w:t>
      В – жобалардың паспорттарында көрсетілген пайыздық мәндегі инвестициялық салымдарды өтеу үлесі.</w:t>
      </w:r>
    </w:p>
    <w:p>
      <w:pPr>
        <w:spacing w:after="0"/>
        <w:ind w:left="0"/>
        <w:jc w:val="both"/>
      </w:pPr>
      <w:r>
        <w:rPr>
          <w:rFonts w:ascii="Times New Roman"/>
          <w:b w:val="false"/>
          <w:i w:val="false"/>
          <w:color w:val="000000"/>
          <w:sz w:val="28"/>
        </w:rPr>
        <w:t>
      Өлшем бірлігіне субсидиялауды көздейтін жобалардың паспорттары бойынша субсидиялар мөлшері мынадай формула бойынша анықталады:</w:t>
      </w:r>
    </w:p>
    <w:p>
      <w:pPr>
        <w:spacing w:after="0"/>
        <w:ind w:left="0"/>
        <w:jc w:val="both"/>
      </w:pPr>
      <w:r>
        <w:rPr>
          <w:rFonts w:ascii="Times New Roman"/>
          <w:b w:val="false"/>
          <w:i w:val="false"/>
          <w:color w:val="000000"/>
          <w:sz w:val="28"/>
        </w:rPr>
        <w:t>
      А = (Б х В хГ) /100, мұндағы:</w:t>
      </w:r>
    </w:p>
    <w:p>
      <w:pPr>
        <w:spacing w:after="0"/>
        <w:ind w:left="0"/>
        <w:jc w:val="both"/>
      </w:pPr>
      <w:r>
        <w:rPr>
          <w:rFonts w:ascii="Times New Roman"/>
          <w:b w:val="false"/>
          <w:i w:val="false"/>
          <w:color w:val="000000"/>
          <w:sz w:val="28"/>
        </w:rPr>
        <w:t>
      А – инвестициялық субсидиялардың сомасы;</w:t>
      </w:r>
    </w:p>
    <w:p>
      <w:pPr>
        <w:spacing w:after="0"/>
        <w:ind w:left="0"/>
        <w:jc w:val="both"/>
      </w:pPr>
      <w:r>
        <w:rPr>
          <w:rFonts w:ascii="Times New Roman"/>
          <w:b w:val="false"/>
          <w:i w:val="false"/>
          <w:color w:val="000000"/>
          <w:sz w:val="28"/>
        </w:rPr>
        <w:t>
      Б – нақты инвестициялық салымдардың сомасы немесе субсидияларды есептеу үшін жобалардың паспорттарында көрсетілген ең жоғары рұқсат етілген құн (егер бір бірліктің нақты инвестициялық салымы субсидияларды есептеу үшін ең жоғары рұқсат етілген құннан асып кетсе);</w:t>
      </w:r>
    </w:p>
    <w:p>
      <w:pPr>
        <w:spacing w:after="0"/>
        <w:ind w:left="0"/>
        <w:jc w:val="both"/>
      </w:pPr>
      <w:r>
        <w:rPr>
          <w:rFonts w:ascii="Times New Roman"/>
          <w:b w:val="false"/>
          <w:i w:val="false"/>
          <w:color w:val="000000"/>
          <w:sz w:val="28"/>
        </w:rPr>
        <w:t>
      В – жобалардың паспорттарында көрсетілген пайыздық мәндегі инвестициялық салымдарды өтеу үлесі.</w:t>
      </w:r>
    </w:p>
    <w:p>
      <w:pPr>
        <w:spacing w:after="0"/>
        <w:ind w:left="0"/>
        <w:jc w:val="both"/>
      </w:pPr>
      <w:r>
        <w:rPr>
          <w:rFonts w:ascii="Times New Roman"/>
          <w:b w:val="false"/>
          <w:i w:val="false"/>
          <w:color w:val="000000"/>
          <w:sz w:val="28"/>
        </w:rPr>
        <w:t>
      Г – жобалардың паспорттарында көрсетілген өлшем бірлігі.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балық шаруашылығы</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29"/>
    <w:p>
      <w:pPr>
        <w:spacing w:after="0"/>
        <w:ind w:left="0"/>
        <w:jc w:val="left"/>
      </w:pPr>
      <w:r>
        <w:rPr>
          <w:rFonts w:ascii="Times New Roman"/>
          <w:b/>
          <w:i w:val="false"/>
          <w:color w:val="000000"/>
        </w:rPr>
        <w:t xml:space="preserve"> Хабарлама</w:t>
      </w:r>
    </w:p>
    <w:bookmarkEnd w:id="129"/>
    <w:p>
      <w:pPr>
        <w:spacing w:after="0"/>
        <w:ind w:left="0"/>
        <w:jc w:val="both"/>
      </w:pPr>
      <w:r>
        <w:rPr>
          <w:rFonts w:ascii="Times New Roman"/>
          <w:b w:val="false"/>
          <w:i w:val="false"/>
          <w:color w:val="000000"/>
          <w:sz w:val="28"/>
        </w:rPr>
        <w:t>
      Құрметті ______________________________________________________</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Сізді ______________________________________________________</w:t>
      </w:r>
    </w:p>
    <w:p>
      <w:pPr>
        <w:spacing w:after="0"/>
        <w:ind w:left="0"/>
        <w:jc w:val="both"/>
      </w:pPr>
      <w:r>
        <w:rPr>
          <w:rFonts w:ascii="Times New Roman"/>
          <w:b w:val="false"/>
          <w:i w:val="false"/>
          <w:color w:val="000000"/>
          <w:sz w:val="28"/>
        </w:rPr>
        <w:t>
      (жоба паспортының толық атауы)</w:t>
      </w:r>
    </w:p>
    <w:p>
      <w:pPr>
        <w:spacing w:after="0"/>
        <w:ind w:left="0"/>
        <w:jc w:val="both"/>
      </w:pPr>
      <w:r>
        <w:rPr>
          <w:rFonts w:ascii="Times New Roman"/>
          <w:b w:val="false"/>
          <w:i w:val="false"/>
          <w:color w:val="000000"/>
          <w:sz w:val="28"/>
        </w:rPr>
        <w:t xml:space="preserve">
      жобасының паспорты бойынша инвестициялық жобаның "Жануарлар дүниесін қорғау, өсімін молайту және пайдалану туралы"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47-2) тармақшасына сәйкес бекітілген Инвестициялық салымдар кезінде балық шаруашылығы субъектісі шеккен шығыстардың бір бөлігін өтеу бойынша субсидиялау қағидаларының шарттарына сәйкестігі/сәйкес еместігі жөніндегі жұмыс органының шешімі туралы хабардар етеміз.</w:t>
      </w:r>
    </w:p>
    <w:p>
      <w:pPr>
        <w:spacing w:after="0"/>
        <w:ind w:left="0"/>
        <w:jc w:val="both"/>
      </w:pPr>
      <w:r>
        <w:rPr>
          <w:rFonts w:ascii="Times New Roman"/>
          <w:b w:val="false"/>
          <w:i w:val="false"/>
          <w:color w:val="000000"/>
          <w:sz w:val="28"/>
        </w:rPr>
        <w:t xml:space="preserve">
      Сұрақтар туындаған жағдайда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(жұмыс органы)жүгінуіңізді сұраймыз.</w:t>
      </w:r>
    </w:p>
    <w:p>
      <w:pPr>
        <w:spacing w:after="0"/>
        <w:ind w:left="0"/>
        <w:jc w:val="both"/>
      </w:pPr>
      <w:r>
        <w:rPr>
          <w:rFonts w:ascii="Times New Roman"/>
          <w:b w:val="false"/>
          <w:i w:val="false"/>
          <w:color w:val="000000"/>
          <w:sz w:val="28"/>
        </w:rPr>
        <w:t xml:space="preserve">
      Орындаушы: _________________________________________ 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Байланыс телефондары: 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балық шаруашылығы</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130"/>
    <w:p>
      <w:pPr>
        <w:spacing w:after="0"/>
        <w:ind w:left="0"/>
        <w:jc w:val="left"/>
      </w:pPr>
      <w:r>
        <w:rPr>
          <w:rFonts w:ascii="Times New Roman"/>
          <w:b/>
          <w:i w:val="false"/>
          <w:color w:val="000000"/>
        </w:rPr>
        <w:t xml:space="preserve"> №__ субсидиялау шарты</w:t>
      </w:r>
    </w:p>
    <w:bookmarkEnd w:id="13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жылғы "__" _______ </w:t>
            </w:r>
          </w:p>
        </w:tc>
      </w:tr>
    </w:tbl>
    <w:p>
      <w:pPr>
        <w:spacing w:after="0"/>
        <w:ind w:left="0"/>
        <w:jc w:val="both"/>
      </w:pPr>
      <w:r>
        <w:rPr>
          <w:rFonts w:ascii="Times New Roman"/>
          <w:b w:val="false"/>
          <w:i w:val="false"/>
          <w:color w:val="000000"/>
          <w:sz w:val="28"/>
        </w:rPr>
        <w:t>
      Бұдан әрі "Жұмыс органы" деп аталатын "______________________" мемлекеттік мекемесінің атынан "_____________________________" мемлекеттік мекемесі туралы ереже негізінде әрекет ететін басқарма басшысы (немесе бұйрық негізінде оны алмастыратын адам) ________________ бір тараптан және бұдан әрі "Инвестор" деп аталатын, ______________ атынан _____________________ негізінде әрекет ететін _____________________, бірге Тараптар, ал жеке-жеке Тарап деп жоғарыда көрсетілгендей аталатындар төмендегілер туралы осы субсидиялау шартын (бұдан әрі - Шарт) жасасты.</w:t>
      </w:r>
    </w:p>
    <w:bookmarkStart w:name="z144" w:id="131"/>
    <w:p>
      <w:pPr>
        <w:spacing w:after="0"/>
        <w:ind w:left="0"/>
        <w:jc w:val="left"/>
      </w:pPr>
      <w:r>
        <w:rPr>
          <w:rFonts w:ascii="Times New Roman"/>
          <w:b/>
          <w:i w:val="false"/>
          <w:color w:val="000000"/>
        </w:rPr>
        <w:t xml:space="preserve"> 1-тарау. Жалпы ережелер</w:t>
      </w:r>
    </w:p>
    <w:bookmarkEnd w:id="131"/>
    <w:bookmarkStart w:name="z145" w:id="132"/>
    <w:p>
      <w:pPr>
        <w:spacing w:after="0"/>
        <w:ind w:left="0"/>
        <w:jc w:val="both"/>
      </w:pPr>
      <w:r>
        <w:rPr>
          <w:rFonts w:ascii="Times New Roman"/>
          <w:b w:val="false"/>
          <w:i w:val="false"/>
          <w:color w:val="000000"/>
          <w:sz w:val="28"/>
        </w:rPr>
        <w:t>
      1. Осы Шартты жасауға мыналар негіз болып табылады:</w:t>
      </w:r>
    </w:p>
    <w:bookmarkEnd w:id="132"/>
    <w:p>
      <w:pPr>
        <w:spacing w:after="0"/>
        <w:ind w:left="0"/>
        <w:jc w:val="both"/>
      </w:pPr>
      <w:r>
        <w:rPr>
          <w:rFonts w:ascii="Times New Roman"/>
          <w:b w:val="false"/>
          <w:i w:val="false"/>
          <w:color w:val="000000"/>
          <w:sz w:val="28"/>
        </w:rPr>
        <w:t xml:space="preserve">
      1) "Жануарлар дүниесін қорғау, өсімін молайту және пайдалану туралы"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47-2) тармақшасына сәйкес бекітілген Инвестициялық салымдар кезінде балық шаруашылығы субъектісі шеккен шығыстардың бір бөлігін өтеу бойынша субсидиялау қағидалары (бұдан әрі - Субсидиялау қағидалары);</w:t>
      </w:r>
    </w:p>
    <w:p>
      <w:pPr>
        <w:spacing w:after="0"/>
        <w:ind w:left="0"/>
        <w:jc w:val="both"/>
      </w:pPr>
      <w:r>
        <w:rPr>
          <w:rFonts w:ascii="Times New Roman"/>
          <w:b w:val="false"/>
          <w:i w:val="false"/>
          <w:color w:val="000000"/>
          <w:sz w:val="28"/>
        </w:rPr>
        <w:t>
      2) Жұмыс органының 20 __ жылғы "____" ______________ №___ шешімі.</w:t>
      </w:r>
    </w:p>
    <w:bookmarkStart w:name="z146" w:id="133"/>
    <w:p>
      <w:pPr>
        <w:spacing w:after="0"/>
        <w:ind w:left="0"/>
        <w:jc w:val="left"/>
      </w:pPr>
      <w:r>
        <w:rPr>
          <w:rFonts w:ascii="Times New Roman"/>
          <w:b/>
          <w:i w:val="false"/>
          <w:color w:val="000000"/>
        </w:rPr>
        <w:t xml:space="preserve"> 2-тарау. Терминдер мен айқындамалар</w:t>
      </w:r>
    </w:p>
    <w:bookmarkEnd w:id="133"/>
    <w:bookmarkStart w:name="z147" w:id="134"/>
    <w:p>
      <w:pPr>
        <w:spacing w:after="0"/>
        <w:ind w:left="0"/>
        <w:jc w:val="both"/>
      </w:pPr>
      <w:r>
        <w:rPr>
          <w:rFonts w:ascii="Times New Roman"/>
          <w:b w:val="false"/>
          <w:i w:val="false"/>
          <w:color w:val="000000"/>
          <w:sz w:val="28"/>
        </w:rPr>
        <w:t>
      2. Осы шартта Субсидиялау қағидаларында көрсетілген ұғымдар пайдаланылады.</w:t>
      </w:r>
    </w:p>
    <w:bookmarkEnd w:id="134"/>
    <w:bookmarkStart w:name="z148" w:id="135"/>
    <w:p>
      <w:pPr>
        <w:spacing w:after="0"/>
        <w:ind w:left="0"/>
        <w:jc w:val="left"/>
      </w:pPr>
      <w:r>
        <w:rPr>
          <w:rFonts w:ascii="Times New Roman"/>
          <w:b/>
          <w:i w:val="false"/>
          <w:color w:val="000000"/>
        </w:rPr>
        <w:t xml:space="preserve"> 3-тарау. Шарттың мәні</w:t>
      </w:r>
    </w:p>
    <w:bookmarkEnd w:id="135"/>
    <w:bookmarkStart w:name="z149" w:id="136"/>
    <w:p>
      <w:pPr>
        <w:spacing w:after="0"/>
        <w:ind w:left="0"/>
        <w:jc w:val="both"/>
      </w:pPr>
      <w:r>
        <w:rPr>
          <w:rFonts w:ascii="Times New Roman"/>
          <w:b w:val="false"/>
          <w:i w:val="false"/>
          <w:color w:val="000000"/>
          <w:sz w:val="28"/>
        </w:rPr>
        <w:t>
      3. Осы Шарттың талаптары бойынша Жұмыс органы Инвестор шығыстарының бір бөлігін субсидиялауды мынадай шарттармен жүзеге асырады: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паспорты (Субсидиялау қағидаларына сәйкес)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жоба жөніндегі инвестордың инвестициялық салымдарының жалпы мөлшері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органы шешімінің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органы шешімінің күні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 w:id="137"/>
    <w:p>
      <w:pPr>
        <w:spacing w:after="0"/>
        <w:ind w:left="0"/>
        <w:jc w:val="both"/>
      </w:pPr>
      <w:r>
        <w:rPr>
          <w:rFonts w:ascii="Times New Roman"/>
          <w:b w:val="false"/>
          <w:i w:val="false"/>
          <w:color w:val="000000"/>
          <w:sz w:val="28"/>
        </w:rPr>
        <w:t>
      4. Субсидиялау тиісті қаржы жылына _______ облысының (республикалық маңызы бар қаланың, астананың) нысаналы ағымдағы бюджет трансферті ретіндегі мемлекеттік бюджетінде көзделген қаражат есебінен және шегінде жүргізіледі.</w:t>
      </w:r>
    </w:p>
    <w:bookmarkEnd w:id="137"/>
    <w:bookmarkStart w:name="z151" w:id="138"/>
    <w:p>
      <w:pPr>
        <w:spacing w:after="0"/>
        <w:ind w:left="0"/>
        <w:jc w:val="left"/>
      </w:pPr>
      <w:r>
        <w:rPr>
          <w:rFonts w:ascii="Times New Roman"/>
          <w:b/>
          <w:i w:val="false"/>
          <w:color w:val="000000"/>
        </w:rPr>
        <w:t xml:space="preserve"> 4-тарау. Инвесторға қаражат аудару тәртібі мен шарттары</w:t>
      </w:r>
    </w:p>
    <w:bookmarkEnd w:id="138"/>
    <w:bookmarkStart w:name="z152" w:id="139"/>
    <w:p>
      <w:pPr>
        <w:spacing w:after="0"/>
        <w:ind w:left="0"/>
        <w:jc w:val="both"/>
      </w:pPr>
      <w:r>
        <w:rPr>
          <w:rFonts w:ascii="Times New Roman"/>
          <w:b w:val="false"/>
          <w:i w:val="false"/>
          <w:color w:val="000000"/>
          <w:sz w:val="28"/>
        </w:rPr>
        <w:t>
      5. ________ (_______) теңге мөлшеріндегі субсидия сомасын Жұмыс органы Инвестордың есептік шотына аударады.</w:t>
      </w:r>
    </w:p>
    <w:bookmarkEnd w:id="139"/>
    <w:bookmarkStart w:name="z153" w:id="140"/>
    <w:p>
      <w:pPr>
        <w:spacing w:after="0"/>
        <w:ind w:left="0"/>
        <w:jc w:val="both"/>
      </w:pPr>
      <w:r>
        <w:rPr>
          <w:rFonts w:ascii="Times New Roman"/>
          <w:b w:val="false"/>
          <w:i w:val="false"/>
          <w:color w:val="000000"/>
          <w:sz w:val="28"/>
        </w:rPr>
        <w:t>
      6. Субсидиялау мерзімін санау осы Шарттың күшіне енген сәтінен бастап басталады.</w:t>
      </w:r>
    </w:p>
    <w:bookmarkEnd w:id="140"/>
    <w:bookmarkStart w:name="z154" w:id="141"/>
    <w:p>
      <w:pPr>
        <w:spacing w:after="0"/>
        <w:ind w:left="0"/>
        <w:jc w:val="both"/>
      </w:pPr>
      <w:r>
        <w:rPr>
          <w:rFonts w:ascii="Times New Roman"/>
          <w:b w:val="false"/>
          <w:i w:val="false"/>
          <w:color w:val="000000"/>
          <w:sz w:val="28"/>
        </w:rPr>
        <w:t>
      7. Тараптар осы Шарт шеңберінде, егер төлем күні жұмыс емес күнге немесе мереке күнге сәйкес келсе, төлем олардан кейінгі жұмыс күні жүргізіледі деп келісті.</w:t>
      </w:r>
    </w:p>
    <w:bookmarkEnd w:id="141"/>
    <w:bookmarkStart w:name="z155" w:id="142"/>
    <w:p>
      <w:pPr>
        <w:spacing w:after="0"/>
        <w:ind w:left="0"/>
        <w:jc w:val="both"/>
      </w:pPr>
      <w:r>
        <w:rPr>
          <w:rFonts w:ascii="Times New Roman"/>
          <w:b w:val="false"/>
          <w:i w:val="false"/>
          <w:color w:val="000000"/>
          <w:sz w:val="28"/>
        </w:rPr>
        <w:t>
      8. Субсидия Инвесторға Субсидиялау қағидаларында көрсетілген жобалар паспорттарына сәйкес төленеді.</w:t>
      </w:r>
    </w:p>
    <w:bookmarkEnd w:id="142"/>
    <w:bookmarkStart w:name="z156" w:id="143"/>
    <w:p>
      <w:pPr>
        <w:spacing w:after="0"/>
        <w:ind w:left="0"/>
        <w:jc w:val="both"/>
      </w:pPr>
      <w:r>
        <w:rPr>
          <w:rFonts w:ascii="Times New Roman"/>
          <w:b w:val="false"/>
          <w:i w:val="false"/>
          <w:color w:val="000000"/>
          <w:sz w:val="28"/>
        </w:rPr>
        <w:t>
      9. Субсидиялар жаңа, бұрын қолданылмаған техниканы сатып алуға арналған Инвестордың инвестициялық салымдары бойынша төленеді.</w:t>
      </w:r>
    </w:p>
    <w:bookmarkEnd w:id="143"/>
    <w:bookmarkStart w:name="z157" w:id="144"/>
    <w:p>
      <w:pPr>
        <w:spacing w:after="0"/>
        <w:ind w:left="0"/>
        <w:jc w:val="both"/>
      </w:pPr>
      <w:r>
        <w:rPr>
          <w:rFonts w:ascii="Times New Roman"/>
          <w:b w:val="false"/>
          <w:i w:val="false"/>
          <w:color w:val="000000"/>
          <w:sz w:val="28"/>
        </w:rPr>
        <w:t>
      10. Барлық операциялар ұлттық валюта - теңгемен жүргізіледі.</w:t>
      </w:r>
    </w:p>
    <w:bookmarkEnd w:id="144"/>
    <w:bookmarkStart w:name="z158" w:id="145"/>
    <w:p>
      <w:pPr>
        <w:spacing w:after="0"/>
        <w:ind w:left="0"/>
        <w:jc w:val="left"/>
      </w:pPr>
      <w:r>
        <w:rPr>
          <w:rFonts w:ascii="Times New Roman"/>
          <w:b/>
          <w:i w:val="false"/>
          <w:color w:val="000000"/>
        </w:rPr>
        <w:t xml:space="preserve"> 5-тарау. Тараптардың құқықтары мен міндеттері</w:t>
      </w:r>
    </w:p>
    <w:bookmarkEnd w:id="145"/>
    <w:bookmarkStart w:name="z159" w:id="146"/>
    <w:p>
      <w:pPr>
        <w:spacing w:after="0"/>
        <w:ind w:left="0"/>
        <w:jc w:val="both"/>
      </w:pPr>
      <w:r>
        <w:rPr>
          <w:rFonts w:ascii="Times New Roman"/>
          <w:b w:val="false"/>
          <w:i w:val="false"/>
          <w:color w:val="000000"/>
          <w:sz w:val="28"/>
        </w:rPr>
        <w:t>
      11. Инвестор:</w:t>
      </w:r>
    </w:p>
    <w:bookmarkEnd w:id="146"/>
    <w:p>
      <w:pPr>
        <w:spacing w:after="0"/>
        <w:ind w:left="0"/>
        <w:jc w:val="both"/>
      </w:pPr>
      <w:r>
        <w:rPr>
          <w:rFonts w:ascii="Times New Roman"/>
          <w:b w:val="false"/>
          <w:i w:val="false"/>
          <w:color w:val="000000"/>
          <w:sz w:val="28"/>
        </w:rPr>
        <w:t>
      - жабдық пен техниканы Жұмыс органын алдын ала жазбаша хабардар ету шартымен маусымдық жұмыссыз тұру жағдайында қызметтердің басқа түрлері үшін пайдалануға құқылы.</w:t>
      </w:r>
    </w:p>
    <w:bookmarkStart w:name="z160" w:id="147"/>
    <w:p>
      <w:pPr>
        <w:spacing w:after="0"/>
        <w:ind w:left="0"/>
        <w:jc w:val="both"/>
      </w:pPr>
      <w:r>
        <w:rPr>
          <w:rFonts w:ascii="Times New Roman"/>
          <w:b w:val="false"/>
          <w:i w:val="false"/>
          <w:color w:val="000000"/>
          <w:sz w:val="28"/>
        </w:rPr>
        <w:t>
      12. Инвестор:</w:t>
      </w:r>
    </w:p>
    <w:bookmarkEnd w:id="147"/>
    <w:p>
      <w:pPr>
        <w:spacing w:after="0"/>
        <w:ind w:left="0"/>
        <w:jc w:val="both"/>
      </w:pPr>
      <w:r>
        <w:rPr>
          <w:rFonts w:ascii="Times New Roman"/>
          <w:b w:val="false"/>
          <w:i w:val="false"/>
          <w:color w:val="000000"/>
          <w:sz w:val="28"/>
        </w:rPr>
        <w:t>
      1) субсидиялау қағидаларының шарттарын уақтылы және толық көлемде орындауға;</w:t>
      </w:r>
    </w:p>
    <w:p>
      <w:pPr>
        <w:spacing w:after="0"/>
        <w:ind w:left="0"/>
        <w:jc w:val="both"/>
      </w:pPr>
      <w:r>
        <w:rPr>
          <w:rFonts w:ascii="Times New Roman"/>
          <w:b w:val="false"/>
          <w:i w:val="false"/>
          <w:color w:val="000000"/>
          <w:sz w:val="28"/>
        </w:rPr>
        <w:t>
      2) шарт бойынша өзінің міндеттемелерін уақтылы және толық көлемде орындауға;</w:t>
      </w:r>
    </w:p>
    <w:p>
      <w:pPr>
        <w:spacing w:after="0"/>
        <w:ind w:left="0"/>
        <w:jc w:val="both"/>
      </w:pPr>
      <w:r>
        <w:rPr>
          <w:rFonts w:ascii="Times New Roman"/>
          <w:b w:val="false"/>
          <w:i w:val="false"/>
          <w:color w:val="000000"/>
          <w:sz w:val="28"/>
        </w:rPr>
        <w:t>
      3) осы Шартты орындауға байланысты құжаттар мен ақпаратты Жұмыс органының сұратуы бойынша уақтылы ұсынуға;</w:t>
      </w:r>
    </w:p>
    <w:p>
      <w:pPr>
        <w:spacing w:after="0"/>
        <w:ind w:left="0"/>
        <w:jc w:val="both"/>
      </w:pPr>
      <w:r>
        <w:rPr>
          <w:rFonts w:ascii="Times New Roman"/>
          <w:b w:val="false"/>
          <w:i w:val="false"/>
          <w:color w:val="000000"/>
          <w:sz w:val="28"/>
        </w:rPr>
        <w:t>
      4) жұмыс органына Инвестордың объектісін қарап-тексеру және өндірістік қуаттылықтардың жүктелгеніне көз жеткізу үшін рұқсат беруге;</w:t>
      </w:r>
    </w:p>
    <w:p>
      <w:pPr>
        <w:spacing w:after="0"/>
        <w:ind w:left="0"/>
        <w:jc w:val="both"/>
      </w:pPr>
      <w:r>
        <w:rPr>
          <w:rFonts w:ascii="Times New Roman"/>
          <w:b w:val="false"/>
          <w:i w:val="false"/>
          <w:color w:val="000000"/>
          <w:sz w:val="28"/>
        </w:rPr>
        <w:t>
      5) өзіне қатысты жою, оңалту немесе банкроттық рәсім басталған жағдайда, сондай-ақ, егер Инвестордың қызметі Қазақстан Республикасының қолданыстағы заңнамасына сәйкес уақытша тоқтатылған жағдайда, Жұмыс органын жазбаша түрде дереу хабардар етуге;</w:t>
      </w:r>
    </w:p>
    <w:p>
      <w:pPr>
        <w:spacing w:after="0"/>
        <w:ind w:left="0"/>
        <w:jc w:val="both"/>
      </w:pPr>
      <w:r>
        <w:rPr>
          <w:rFonts w:ascii="Times New Roman"/>
          <w:b w:val="false"/>
          <w:i w:val="false"/>
          <w:color w:val="000000"/>
          <w:sz w:val="28"/>
        </w:rPr>
        <w:t>
      6) осы Шарттың талаптары мен оны іске асыру жөніндегі ақпаратты үшінші тұлғаларға Тараптардың алдын ала жазбаша келісімінсіз бермеуге және ашпауға;</w:t>
      </w:r>
    </w:p>
    <w:p>
      <w:pPr>
        <w:spacing w:after="0"/>
        <w:ind w:left="0"/>
        <w:jc w:val="both"/>
      </w:pPr>
      <w:r>
        <w:rPr>
          <w:rFonts w:ascii="Times New Roman"/>
          <w:b w:val="false"/>
          <w:i w:val="false"/>
          <w:color w:val="000000"/>
          <w:sz w:val="28"/>
        </w:rPr>
        <w:t>
      7) субсидияланған сәттен бастап 3 (үш) жыл ішінде техниканы, машинаны және (немесе) жабдықты қатаң түрде нысаналы мақсатта пайдалануға және иеліктен шығармауға;</w:t>
      </w:r>
    </w:p>
    <w:p>
      <w:pPr>
        <w:spacing w:after="0"/>
        <w:ind w:left="0"/>
        <w:jc w:val="both"/>
      </w:pPr>
      <w:r>
        <w:rPr>
          <w:rFonts w:ascii="Times New Roman"/>
          <w:b w:val="false"/>
          <w:i w:val="false"/>
          <w:color w:val="000000"/>
          <w:sz w:val="28"/>
        </w:rPr>
        <w:t>
      8) жұмыс органын осы Шарттың талаптарын орындауға әсер ететін барлық мән-жайлар туралы уақтылы хабардар етуге міндетті.</w:t>
      </w:r>
    </w:p>
    <w:bookmarkStart w:name="z161" w:id="148"/>
    <w:p>
      <w:pPr>
        <w:spacing w:after="0"/>
        <w:ind w:left="0"/>
        <w:jc w:val="both"/>
      </w:pPr>
      <w:r>
        <w:rPr>
          <w:rFonts w:ascii="Times New Roman"/>
          <w:b w:val="false"/>
          <w:i w:val="false"/>
          <w:color w:val="000000"/>
          <w:sz w:val="28"/>
        </w:rPr>
        <w:t>
      13. Жұмыс органы Инвестордан инвестициялық жоба мен осы Шартты іске асыру барысы туралы барлық қажетті құжаттар мен ақпаратты сұратуға құқылы.</w:t>
      </w:r>
    </w:p>
    <w:bookmarkEnd w:id="148"/>
    <w:bookmarkStart w:name="z162" w:id="149"/>
    <w:p>
      <w:pPr>
        <w:spacing w:after="0"/>
        <w:ind w:left="0"/>
        <w:jc w:val="both"/>
      </w:pPr>
      <w:r>
        <w:rPr>
          <w:rFonts w:ascii="Times New Roman"/>
          <w:b w:val="false"/>
          <w:i w:val="false"/>
          <w:color w:val="000000"/>
          <w:sz w:val="28"/>
        </w:rPr>
        <w:t>
      14. Жұмыс органы:</w:t>
      </w:r>
    </w:p>
    <w:bookmarkEnd w:id="149"/>
    <w:p>
      <w:pPr>
        <w:spacing w:after="0"/>
        <w:ind w:left="0"/>
        <w:jc w:val="both"/>
      </w:pPr>
      <w:r>
        <w:rPr>
          <w:rFonts w:ascii="Times New Roman"/>
          <w:b w:val="false"/>
          <w:i w:val="false"/>
          <w:color w:val="000000"/>
          <w:sz w:val="28"/>
        </w:rPr>
        <w:t>
      1) осы Шарттың 3-тармағында көрсетілген субсидиялау үшін көзделген қаражатты аударуға;</w:t>
      </w:r>
    </w:p>
    <w:p>
      <w:pPr>
        <w:spacing w:after="0"/>
        <w:ind w:left="0"/>
        <w:jc w:val="both"/>
      </w:pPr>
      <w:r>
        <w:rPr>
          <w:rFonts w:ascii="Times New Roman"/>
          <w:b w:val="false"/>
          <w:i w:val="false"/>
          <w:color w:val="000000"/>
          <w:sz w:val="28"/>
        </w:rPr>
        <w:t>
      2) инвестор сатып алған техника, машина және (немесе) жабдықты субсидиялау сәтінен бастап 3 (үш) жыл ішінде иеліктен шығарылмауына және мақсатты пайдаланылуына мониторинг жүргізуге;</w:t>
      </w:r>
    </w:p>
    <w:p>
      <w:pPr>
        <w:spacing w:after="0"/>
        <w:ind w:left="0"/>
        <w:jc w:val="both"/>
      </w:pPr>
      <w:r>
        <w:rPr>
          <w:rFonts w:ascii="Times New Roman"/>
          <w:b w:val="false"/>
          <w:i w:val="false"/>
          <w:color w:val="000000"/>
          <w:sz w:val="28"/>
        </w:rPr>
        <w:t>
      3) субсидиялау объектісінің пайдалануға берілген сәттен бастап күнтізбелік бір жыл ішінде жұмыс істегеніне/жұмыссыз тұрғанына мониторинг жүргізуге;</w:t>
      </w:r>
    </w:p>
    <w:p>
      <w:pPr>
        <w:spacing w:after="0"/>
        <w:ind w:left="0"/>
        <w:jc w:val="both"/>
      </w:pPr>
      <w:r>
        <w:rPr>
          <w:rFonts w:ascii="Times New Roman"/>
          <w:b w:val="false"/>
          <w:i w:val="false"/>
          <w:color w:val="000000"/>
          <w:sz w:val="28"/>
        </w:rPr>
        <w:t>
      4) субсидиялау объектісінің бизнес-жоспарда көзделген мерзімдерде кемінде 30 (отыз) % мөлшеріндегі жобалық қуатқа жеткеніне/жетпегеніне мониторинг жүргізуге міндетті.</w:t>
      </w:r>
    </w:p>
    <w:bookmarkStart w:name="z163" w:id="150"/>
    <w:p>
      <w:pPr>
        <w:spacing w:after="0"/>
        <w:ind w:left="0"/>
        <w:jc w:val="left"/>
      </w:pPr>
      <w:r>
        <w:rPr>
          <w:rFonts w:ascii="Times New Roman"/>
          <w:b/>
          <w:i w:val="false"/>
          <w:color w:val="000000"/>
        </w:rPr>
        <w:t xml:space="preserve"> 6-тарау. Тараптардың жауапкершілігі</w:t>
      </w:r>
    </w:p>
    <w:bookmarkEnd w:id="150"/>
    <w:bookmarkStart w:name="z164" w:id="151"/>
    <w:p>
      <w:pPr>
        <w:spacing w:after="0"/>
        <w:ind w:left="0"/>
        <w:jc w:val="both"/>
      </w:pPr>
      <w:r>
        <w:rPr>
          <w:rFonts w:ascii="Times New Roman"/>
          <w:b w:val="false"/>
          <w:i w:val="false"/>
          <w:color w:val="000000"/>
          <w:sz w:val="28"/>
        </w:rPr>
        <w:t>
      15. Осы Шарт бойынша Тараптар Шартқа және Қазақстан Республикасының заңнамасына сәйкес, Шарттан туындайтын міндеттемелерді орындамағаны және (немесе) тиісінше орындамағаны үшін жауапкершілік артады.</w:t>
      </w:r>
    </w:p>
    <w:bookmarkEnd w:id="151"/>
    <w:bookmarkStart w:name="z165" w:id="152"/>
    <w:p>
      <w:pPr>
        <w:spacing w:after="0"/>
        <w:ind w:left="0"/>
        <w:jc w:val="left"/>
      </w:pPr>
      <w:r>
        <w:rPr>
          <w:rFonts w:ascii="Times New Roman"/>
          <w:b/>
          <w:i w:val="false"/>
          <w:color w:val="000000"/>
        </w:rPr>
        <w:t xml:space="preserve"> 7-тарау. Шарттың қолданылу мерзімі</w:t>
      </w:r>
    </w:p>
    <w:bookmarkEnd w:id="152"/>
    <w:bookmarkStart w:name="z166" w:id="153"/>
    <w:p>
      <w:pPr>
        <w:spacing w:after="0"/>
        <w:ind w:left="0"/>
        <w:jc w:val="both"/>
      </w:pPr>
      <w:r>
        <w:rPr>
          <w:rFonts w:ascii="Times New Roman"/>
          <w:b w:val="false"/>
          <w:i w:val="false"/>
          <w:color w:val="000000"/>
          <w:sz w:val="28"/>
        </w:rPr>
        <w:t>
      16. Осы Шарт қол қойылған сәтінен бастап күшіне енеді және Тараптар өз міндеттемелерін толық көлемде орындағанға дейін әрекет етеді.</w:t>
      </w:r>
    </w:p>
    <w:bookmarkEnd w:id="153"/>
    <w:bookmarkStart w:name="z167" w:id="154"/>
    <w:p>
      <w:pPr>
        <w:spacing w:after="0"/>
        <w:ind w:left="0"/>
        <w:jc w:val="left"/>
      </w:pPr>
      <w:r>
        <w:rPr>
          <w:rFonts w:ascii="Times New Roman"/>
          <w:b/>
          <w:i w:val="false"/>
          <w:color w:val="000000"/>
        </w:rPr>
        <w:t xml:space="preserve"> 8-тарау. Бой бермейтін күш жағдайы</w:t>
      </w:r>
    </w:p>
    <w:bookmarkEnd w:id="154"/>
    <w:bookmarkStart w:name="z168" w:id="155"/>
    <w:p>
      <w:pPr>
        <w:spacing w:after="0"/>
        <w:ind w:left="0"/>
        <w:jc w:val="both"/>
      </w:pPr>
      <w:r>
        <w:rPr>
          <w:rFonts w:ascii="Times New Roman"/>
          <w:b w:val="false"/>
          <w:i w:val="false"/>
          <w:color w:val="000000"/>
          <w:sz w:val="28"/>
        </w:rPr>
        <w:t>
      17. Тараптар, егер орындай алмау еңсерілмейтін күштің мән-жайлары салдарынан болса, осы Шарт бойынша өз міндеттемелерін орындамағаны, не тиісінше орындамағаны үшін жауапкершіліктен босатылады.</w:t>
      </w:r>
    </w:p>
    <w:bookmarkEnd w:id="155"/>
    <w:bookmarkStart w:name="z169" w:id="156"/>
    <w:p>
      <w:pPr>
        <w:spacing w:after="0"/>
        <w:ind w:left="0"/>
        <w:jc w:val="both"/>
      </w:pPr>
      <w:r>
        <w:rPr>
          <w:rFonts w:ascii="Times New Roman"/>
          <w:b w:val="false"/>
          <w:i w:val="false"/>
          <w:color w:val="000000"/>
          <w:sz w:val="28"/>
        </w:rPr>
        <w:t>
      18. Бой бермейтін күштің мән-жайларының басталуынан Тараптар осы Шарт бойынша міндеттемелерін орындай алмаса, басталу сәтінен бастап 10 (он) жұмыс күні ішінде екінші Тарапты осындай мән-жайлар туралы уақтылы хабардар етуі тиіс. Бұл ретте еңсерілмейтін күштің мән-жайларының сипаты, әрекет ету кезеңі, басталу фактісі уәкілетті мемлекеттік органдардың тиісті құжаттарымен расталуы тиіс.</w:t>
      </w:r>
    </w:p>
    <w:bookmarkEnd w:id="156"/>
    <w:bookmarkStart w:name="z170" w:id="157"/>
    <w:p>
      <w:pPr>
        <w:spacing w:after="0"/>
        <w:ind w:left="0"/>
        <w:jc w:val="both"/>
      </w:pPr>
      <w:r>
        <w:rPr>
          <w:rFonts w:ascii="Times New Roman"/>
          <w:b w:val="false"/>
          <w:i w:val="false"/>
          <w:color w:val="000000"/>
          <w:sz w:val="28"/>
        </w:rPr>
        <w:t>
      19. Уақтылы хабарламаған жағдайда, Тараптар екінші Тарапқа хабарламау немесе уақтылы хабарламаудан келтірілген зиянды өтейді.</w:t>
      </w:r>
    </w:p>
    <w:bookmarkEnd w:id="157"/>
    <w:bookmarkStart w:name="z171" w:id="158"/>
    <w:p>
      <w:pPr>
        <w:spacing w:after="0"/>
        <w:ind w:left="0"/>
        <w:jc w:val="both"/>
      </w:pPr>
      <w:r>
        <w:rPr>
          <w:rFonts w:ascii="Times New Roman"/>
          <w:b w:val="false"/>
          <w:i w:val="false"/>
          <w:color w:val="000000"/>
          <w:sz w:val="28"/>
        </w:rPr>
        <w:t>
      20. Еңсерілмейтін күштің мән-жайларының басталуы олардың әрекет ету кезеңіне осы Шарттың орындалу мерзімін ұлғайтуға алып келеді.</w:t>
      </w:r>
    </w:p>
    <w:bookmarkEnd w:id="158"/>
    <w:bookmarkStart w:name="z172" w:id="159"/>
    <w:p>
      <w:pPr>
        <w:spacing w:after="0"/>
        <w:ind w:left="0"/>
        <w:jc w:val="both"/>
      </w:pPr>
      <w:r>
        <w:rPr>
          <w:rFonts w:ascii="Times New Roman"/>
          <w:b w:val="false"/>
          <w:i w:val="false"/>
          <w:color w:val="000000"/>
          <w:sz w:val="28"/>
        </w:rPr>
        <w:t>
      21. Егер осындай жағдайлар қатарынан үш ай бойы жалғасатын болса, онда кез келген Тарап осы Шарт бойынша міндеттемелерін одан әрі орындаудан бас тарта алады.</w:t>
      </w:r>
    </w:p>
    <w:bookmarkEnd w:id="159"/>
    <w:bookmarkStart w:name="z173" w:id="160"/>
    <w:p>
      <w:pPr>
        <w:spacing w:after="0"/>
        <w:ind w:left="0"/>
        <w:jc w:val="left"/>
      </w:pPr>
      <w:r>
        <w:rPr>
          <w:rFonts w:ascii="Times New Roman"/>
          <w:b/>
          <w:i w:val="false"/>
          <w:color w:val="000000"/>
        </w:rPr>
        <w:t xml:space="preserve"> 9-тарау. Дауларды шешу</w:t>
      </w:r>
    </w:p>
    <w:bookmarkEnd w:id="160"/>
    <w:bookmarkStart w:name="z174" w:id="161"/>
    <w:p>
      <w:pPr>
        <w:spacing w:after="0"/>
        <w:ind w:left="0"/>
        <w:jc w:val="both"/>
      </w:pPr>
      <w:r>
        <w:rPr>
          <w:rFonts w:ascii="Times New Roman"/>
          <w:b w:val="false"/>
          <w:i w:val="false"/>
          <w:color w:val="000000"/>
          <w:sz w:val="28"/>
        </w:rPr>
        <w:t>
      22. Тараптар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жұмсаулары тиіс.</w:t>
      </w:r>
    </w:p>
    <w:bookmarkEnd w:id="161"/>
    <w:bookmarkStart w:name="z175" w:id="162"/>
    <w:p>
      <w:pPr>
        <w:spacing w:after="0"/>
        <w:ind w:left="0"/>
        <w:jc w:val="both"/>
      </w:pPr>
      <w:r>
        <w:rPr>
          <w:rFonts w:ascii="Times New Roman"/>
          <w:b w:val="false"/>
          <w:i w:val="false"/>
          <w:color w:val="000000"/>
          <w:sz w:val="28"/>
        </w:rPr>
        <w:t>
      23. Егер мұндай келіссөздерден кейін Тараптар осы Шарт бойынша дауды шеше алмаса, Тараптардың кез келгені бұл мәселенің Қазақстан Республикасының заңнамасында белгіленген сот тәртібімен шешілуін талап ете алады.</w:t>
      </w:r>
    </w:p>
    <w:bookmarkEnd w:id="162"/>
    <w:bookmarkStart w:name="z176" w:id="163"/>
    <w:p>
      <w:pPr>
        <w:spacing w:after="0"/>
        <w:ind w:left="0"/>
        <w:jc w:val="left"/>
      </w:pPr>
      <w:r>
        <w:rPr>
          <w:rFonts w:ascii="Times New Roman"/>
          <w:b/>
          <w:i w:val="false"/>
          <w:color w:val="000000"/>
        </w:rPr>
        <w:t xml:space="preserve"> 10-тарау. Хат-хабар алмасу</w:t>
      </w:r>
    </w:p>
    <w:bookmarkEnd w:id="163"/>
    <w:bookmarkStart w:name="z177" w:id="164"/>
    <w:p>
      <w:pPr>
        <w:spacing w:after="0"/>
        <w:ind w:left="0"/>
        <w:jc w:val="both"/>
      </w:pPr>
      <w:r>
        <w:rPr>
          <w:rFonts w:ascii="Times New Roman"/>
          <w:b w:val="false"/>
          <w:i w:val="false"/>
          <w:color w:val="000000"/>
          <w:sz w:val="28"/>
        </w:rPr>
        <w:t>
      24. Осы Шарт шеңберінде Тараптардың бір-біріне жіберетін кез келген хат-хабарлары жазбаша түрде беріледі және қарау үшін тапсыру туралы белгісі бар хат-хабар Тараптар алған сәттен бастап күнтізбелік 10 (он) күн ішінде қаралады.</w:t>
      </w:r>
    </w:p>
    <w:bookmarkEnd w:id="164"/>
    <w:bookmarkStart w:name="z178" w:id="165"/>
    <w:p>
      <w:pPr>
        <w:spacing w:after="0"/>
        <w:ind w:left="0"/>
        <w:jc w:val="both"/>
      </w:pPr>
      <w:r>
        <w:rPr>
          <w:rFonts w:ascii="Times New Roman"/>
          <w:b w:val="false"/>
          <w:i w:val="false"/>
          <w:color w:val="000000"/>
          <w:sz w:val="28"/>
        </w:rPr>
        <w:t>
      25. Хат-хабар тиісті түрде рәсімделген жағдайда (хат-хабар бланкіде ұсынылса немесе мөрмен (бар болса) куәландырылса, басшының қолы қойылса және тіркеу нөмірі, күні көрсетілсе тиісті түрде рәсімделген болып саналады), қолға табысталса, почта арқылы жеткізілсе (хабарламасы бар тапсырыс хатпен) немесе қатысушы Тараптың мекенжайына курьерлік байланыс арқылы жеткізілсе, тиісті түрде ұсынылған немесе жіберілген болып саналады.</w:t>
      </w:r>
    </w:p>
    <w:bookmarkEnd w:id="165"/>
    <w:bookmarkStart w:name="z179" w:id="166"/>
    <w:p>
      <w:pPr>
        <w:spacing w:after="0"/>
        <w:ind w:left="0"/>
        <w:jc w:val="left"/>
      </w:pPr>
      <w:r>
        <w:rPr>
          <w:rFonts w:ascii="Times New Roman"/>
          <w:b/>
          <w:i w:val="false"/>
          <w:color w:val="000000"/>
        </w:rPr>
        <w:t xml:space="preserve"> 11-тарау. Құпиялылық</w:t>
      </w:r>
    </w:p>
    <w:bookmarkEnd w:id="166"/>
    <w:bookmarkStart w:name="z180" w:id="167"/>
    <w:p>
      <w:pPr>
        <w:spacing w:after="0"/>
        <w:ind w:left="0"/>
        <w:jc w:val="both"/>
      </w:pPr>
      <w:r>
        <w:rPr>
          <w:rFonts w:ascii="Times New Roman"/>
          <w:b w:val="false"/>
          <w:i w:val="false"/>
          <w:color w:val="000000"/>
          <w:sz w:val="28"/>
        </w:rPr>
        <w:t>
      26. Осымен Тараптар осы Шарттың талаптарына қатысты ақпарат, банктік құпия, сондай-ақ қаржылық, коммерциялық және олар осы Шартты жасасу және орындау кезінде алған өзге де ақпарат құпия болып табылатынымен және осы Шартта және Қазақстан Республикасының қолданыстағы заңнамасында тікелей көзделген жағдайларды қоспағанда, үшінші тұлғаларға жария етуге жатпайтынымен келіседі.</w:t>
      </w:r>
    </w:p>
    <w:bookmarkEnd w:id="167"/>
    <w:bookmarkStart w:name="z181" w:id="168"/>
    <w:p>
      <w:pPr>
        <w:spacing w:after="0"/>
        <w:ind w:left="0"/>
        <w:jc w:val="both"/>
      </w:pPr>
      <w:r>
        <w:rPr>
          <w:rFonts w:ascii="Times New Roman"/>
          <w:b w:val="false"/>
          <w:i w:val="false"/>
          <w:color w:val="000000"/>
          <w:sz w:val="28"/>
        </w:rPr>
        <w:t>
      27. Тараптың құпия ақпаратты үшінші тұлғаларға беруі, жариялауы немесе оны өзге де жария етуі осы Шартпен және Қазақстан Республикасының заңнамасымен тікелей көзделген жағдайда ғана мүмкін болады.</w:t>
      </w:r>
    </w:p>
    <w:bookmarkEnd w:id="168"/>
    <w:bookmarkStart w:name="z182" w:id="169"/>
    <w:p>
      <w:pPr>
        <w:spacing w:after="0"/>
        <w:ind w:left="0"/>
        <w:jc w:val="both"/>
      </w:pPr>
      <w:r>
        <w:rPr>
          <w:rFonts w:ascii="Times New Roman"/>
          <w:b w:val="false"/>
          <w:i w:val="false"/>
          <w:color w:val="000000"/>
          <w:sz w:val="28"/>
        </w:rPr>
        <w:t>
      28. Тараптар осы Шарттың болуы мен талаптарының құпиялылығын сақтау үшін барлық қажетті шараларды, оның ішінде құқықтық сипаттағы шараларды қабылдайды. Тараптардың лауазымды адамдары мен қызметкерлері осы Шартты іске асыру барысында алынған мәліметтерді жария етпейді не үшінші тұлғаларға бермейді.</w:t>
      </w:r>
    </w:p>
    <w:bookmarkEnd w:id="169"/>
    <w:bookmarkStart w:name="z183" w:id="170"/>
    <w:p>
      <w:pPr>
        <w:spacing w:after="0"/>
        <w:ind w:left="0"/>
        <w:jc w:val="both"/>
      </w:pPr>
      <w:r>
        <w:rPr>
          <w:rFonts w:ascii="Times New Roman"/>
          <w:b w:val="false"/>
          <w:i w:val="false"/>
          <w:color w:val="000000"/>
          <w:sz w:val="28"/>
        </w:rPr>
        <w:t>
      29. Қандай да бір Тарап осы Шарттың талаптарын бұза отырып, құпия ақпаратты жария еткен не таратқан жағдайда, кінәлі Тарап осындай ақпаратты жария ету салдарынан екінші Тарапқа келтірілген зиянды өтей отырып, Қазақстан Республикасының заңнамасымен көзделгендей жауапкершілікте болады.</w:t>
      </w:r>
    </w:p>
    <w:bookmarkEnd w:id="170"/>
    <w:bookmarkStart w:name="z184" w:id="171"/>
    <w:p>
      <w:pPr>
        <w:spacing w:after="0"/>
        <w:ind w:left="0"/>
        <w:jc w:val="both"/>
      </w:pPr>
      <w:r>
        <w:rPr>
          <w:rFonts w:ascii="Times New Roman"/>
          <w:b w:val="false"/>
          <w:i w:val="false"/>
          <w:color w:val="000000"/>
          <w:sz w:val="28"/>
        </w:rPr>
        <w:t>
      30. Инвестор осы Шартқа қол қоюмен Жұмыс органының бұқаралық ақпарат құралдарында осы Шарт аясында Инвестор туралы алынған мәліметтерді орналастыруына келісім береді.</w:t>
      </w:r>
    </w:p>
    <w:bookmarkEnd w:id="171"/>
    <w:bookmarkStart w:name="z185" w:id="172"/>
    <w:p>
      <w:pPr>
        <w:spacing w:after="0"/>
        <w:ind w:left="0"/>
        <w:jc w:val="left"/>
      </w:pPr>
      <w:r>
        <w:rPr>
          <w:rFonts w:ascii="Times New Roman"/>
          <w:b/>
          <w:i w:val="false"/>
          <w:color w:val="000000"/>
        </w:rPr>
        <w:t xml:space="preserve"> 12-тарау. Мәлімдеулер, кепілдіктер және келісім берулер</w:t>
      </w:r>
    </w:p>
    <w:bookmarkEnd w:id="172"/>
    <w:bookmarkStart w:name="z186" w:id="173"/>
    <w:p>
      <w:pPr>
        <w:spacing w:after="0"/>
        <w:ind w:left="0"/>
        <w:jc w:val="both"/>
      </w:pPr>
      <w:r>
        <w:rPr>
          <w:rFonts w:ascii="Times New Roman"/>
          <w:b w:val="false"/>
          <w:i w:val="false"/>
          <w:color w:val="000000"/>
          <w:sz w:val="28"/>
        </w:rPr>
        <w:t>
      31. Инвестор мыналарды мәлімдейді және кепілдік береді:</w:t>
      </w:r>
    </w:p>
    <w:bookmarkEnd w:id="173"/>
    <w:p>
      <w:pPr>
        <w:spacing w:after="0"/>
        <w:ind w:left="0"/>
        <w:jc w:val="both"/>
      </w:pPr>
      <w:r>
        <w:rPr>
          <w:rFonts w:ascii="Times New Roman"/>
          <w:b w:val="false"/>
          <w:i w:val="false"/>
          <w:color w:val="000000"/>
          <w:sz w:val="28"/>
        </w:rPr>
        <w:t>
      1) инвестор осы Шартта көрсетілген мәлімдеулер мен кепілдіктер шынайы және шындыққа сәйкес келетінін растайды;</w:t>
      </w:r>
    </w:p>
    <w:p>
      <w:pPr>
        <w:spacing w:after="0"/>
        <w:ind w:left="0"/>
        <w:jc w:val="both"/>
      </w:pPr>
      <w:r>
        <w:rPr>
          <w:rFonts w:ascii="Times New Roman"/>
          <w:b w:val="false"/>
          <w:i w:val="false"/>
          <w:color w:val="000000"/>
          <w:sz w:val="28"/>
        </w:rPr>
        <w:t>
      2) жұмыс органы көрсетілген мәлімдеулер мен кепілдіктердің шынайылығын тексеруге міндетті емес.</w:t>
      </w:r>
    </w:p>
    <w:p>
      <w:pPr>
        <w:spacing w:after="0"/>
        <w:ind w:left="0"/>
        <w:jc w:val="both"/>
      </w:pPr>
      <w:r>
        <w:rPr>
          <w:rFonts w:ascii="Times New Roman"/>
          <w:b w:val="false"/>
          <w:i w:val="false"/>
          <w:color w:val="000000"/>
          <w:sz w:val="28"/>
        </w:rPr>
        <w:t>
      12.2 Инвестор:</w:t>
      </w:r>
    </w:p>
    <w:p>
      <w:pPr>
        <w:spacing w:after="0"/>
        <w:ind w:left="0"/>
        <w:jc w:val="both"/>
      </w:pPr>
      <w:r>
        <w:rPr>
          <w:rFonts w:ascii="Times New Roman"/>
          <w:b w:val="false"/>
          <w:i w:val="false"/>
          <w:color w:val="000000"/>
          <w:sz w:val="28"/>
        </w:rPr>
        <w:t>
      1) инвесторға оның бизнесіне, оның қаржылық жағдайына, активтері мен өзінің міндеттемелері бойынша жауап беру қабілетіне жағымсыз әсер етуі мүмкін қандай да болмасын мән-жайлардың мәлім емес екендігін мәлімдейді және оған кепілдік береді;</w:t>
      </w:r>
    </w:p>
    <w:p>
      <w:pPr>
        <w:spacing w:after="0"/>
        <w:ind w:left="0"/>
        <w:jc w:val="both"/>
      </w:pPr>
      <w:r>
        <w:rPr>
          <w:rFonts w:ascii="Times New Roman"/>
          <w:b w:val="false"/>
          <w:i w:val="false"/>
          <w:color w:val="000000"/>
          <w:sz w:val="28"/>
        </w:rPr>
        <w:t>
      2) сондай-ақ Инвестор оның құзыреті осы Шартқа қол қоятын адамға осы Шартты жасасуға мүмкіндік беретінін растайды.</w:t>
      </w:r>
    </w:p>
    <w:bookmarkStart w:name="z187" w:id="174"/>
    <w:p>
      <w:pPr>
        <w:spacing w:after="0"/>
        <w:ind w:left="0"/>
        <w:jc w:val="both"/>
      </w:pPr>
      <w:r>
        <w:rPr>
          <w:rFonts w:ascii="Times New Roman"/>
          <w:b w:val="false"/>
          <w:i w:val="false"/>
          <w:color w:val="000000"/>
          <w:sz w:val="28"/>
        </w:rPr>
        <w:t>
      32. Инвестор осы Шартты жасасу кезінде осы Шартты бұзуға себеп болатын, оны жарамсыз деп танитын негіздердің жоқтығын растайды.</w:t>
      </w:r>
    </w:p>
    <w:bookmarkEnd w:id="174"/>
    <w:bookmarkStart w:name="z188" w:id="175"/>
    <w:p>
      <w:pPr>
        <w:spacing w:after="0"/>
        <w:ind w:left="0"/>
        <w:jc w:val="both"/>
      </w:pPr>
      <w:r>
        <w:rPr>
          <w:rFonts w:ascii="Times New Roman"/>
          <w:b w:val="false"/>
          <w:i w:val="false"/>
          <w:color w:val="000000"/>
          <w:sz w:val="28"/>
        </w:rPr>
        <w:t>
      33. Инвестор барлық ақпарат, сондай-ақ берілген (ұсынылған) барлық құжаттама дәл және шындыққа сай екенін мәлімдейді және растайды.</w:t>
      </w:r>
    </w:p>
    <w:bookmarkEnd w:id="175"/>
    <w:bookmarkStart w:name="z189" w:id="176"/>
    <w:p>
      <w:pPr>
        <w:spacing w:after="0"/>
        <w:ind w:left="0"/>
        <w:jc w:val="left"/>
      </w:pPr>
      <w:r>
        <w:rPr>
          <w:rFonts w:ascii="Times New Roman"/>
          <w:b/>
          <w:i w:val="false"/>
          <w:color w:val="000000"/>
        </w:rPr>
        <w:t xml:space="preserve"> 13-тарау. Қорытынды ережелер</w:t>
      </w:r>
    </w:p>
    <w:bookmarkEnd w:id="176"/>
    <w:bookmarkStart w:name="z190" w:id="177"/>
    <w:p>
      <w:pPr>
        <w:spacing w:after="0"/>
        <w:ind w:left="0"/>
        <w:jc w:val="both"/>
      </w:pPr>
      <w:r>
        <w:rPr>
          <w:rFonts w:ascii="Times New Roman"/>
          <w:b w:val="false"/>
          <w:i w:val="false"/>
          <w:color w:val="000000"/>
          <w:sz w:val="28"/>
        </w:rPr>
        <w:t>
      34. Осы Шарттың ережелері өзгертілуі және (немесе) толықтырылуы тиіс. Тараптар үшін тек Тараптардың келісімімен жазбаша түрде жасалған және Тараптардың уәкілетті өкілдері қол қойған өзгерістер мен толықтырулар ғана жарамды және міндетті болып танылады.</w:t>
      </w:r>
    </w:p>
    <w:bookmarkEnd w:id="177"/>
    <w:bookmarkStart w:name="z191" w:id="178"/>
    <w:p>
      <w:pPr>
        <w:spacing w:after="0"/>
        <w:ind w:left="0"/>
        <w:jc w:val="both"/>
      </w:pPr>
      <w:r>
        <w:rPr>
          <w:rFonts w:ascii="Times New Roman"/>
          <w:b w:val="false"/>
          <w:i w:val="false"/>
          <w:color w:val="000000"/>
          <w:sz w:val="28"/>
        </w:rPr>
        <w:t>
      35. Осы Шарт мемлекеттік және орыс тілдерінде Тараптардың әрқайсысы үшін бір-бір данадан 2 (екі) данада жасалды.</w:t>
      </w:r>
    </w:p>
    <w:bookmarkEnd w:id="178"/>
    <w:bookmarkStart w:name="z192" w:id="179"/>
    <w:p>
      <w:pPr>
        <w:spacing w:after="0"/>
        <w:ind w:left="0"/>
        <w:jc w:val="left"/>
      </w:pPr>
      <w:r>
        <w:rPr>
          <w:rFonts w:ascii="Times New Roman"/>
          <w:b/>
          <w:i w:val="false"/>
          <w:color w:val="000000"/>
        </w:rPr>
        <w:t xml:space="preserve"> 14-тарау. Тараптардың заңды мекенжайлары, банктік деректемелері және қолтаңбалары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балық шаруашылығы</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4" w:id="180"/>
    <w:p>
      <w:pPr>
        <w:spacing w:after="0"/>
        <w:ind w:left="0"/>
        <w:jc w:val="left"/>
      </w:pPr>
      <w:r>
        <w:rPr>
          <w:rFonts w:ascii="Times New Roman"/>
          <w:b/>
          <w:i w:val="false"/>
          <w:color w:val="000000"/>
        </w:rPr>
        <w:t xml:space="preserve"> Инвестициялық салымдар кезінде балық шаруашылығы субъектісі шеккен шығыстардың бір бөлігін өтеуге арналған субсидиялардың игерілуі туралы мәлімет</w:t>
      </w:r>
    </w:p>
    <w:bookmarkEnd w:id="180"/>
    <w:p>
      <w:pPr>
        <w:spacing w:after="0"/>
        <w:ind w:left="0"/>
        <w:jc w:val="both"/>
      </w:pPr>
      <w:r>
        <w:rPr>
          <w:rFonts w:ascii="Times New Roman"/>
          <w:b w:val="false"/>
          <w:i w:val="false"/>
          <w:color w:val="000000"/>
          <w:sz w:val="28"/>
        </w:rPr>
        <w:t>
      Есептік кезең: 20___ жылғы ________________ (тоқсан/жыл)</w:t>
      </w:r>
    </w:p>
    <w:p>
      <w:pPr>
        <w:spacing w:after="0"/>
        <w:ind w:left="0"/>
        <w:jc w:val="both"/>
      </w:pPr>
      <w:r>
        <w:rPr>
          <w:rFonts w:ascii="Times New Roman"/>
          <w:b w:val="false"/>
          <w:i w:val="false"/>
          <w:color w:val="000000"/>
          <w:sz w:val="28"/>
        </w:rPr>
        <w:t xml:space="preserve">
      Нысанды бекіткен бұйрықтың (қаулының) күні мен нөмірі: "Жануарлар дүниесін қорғау, өсімін молайту және пайдалану туралы"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47-2) тармақшасына сәйкес бекітілген Инвестициялық салымдар кезінде балық шаруашылығы субъектісі шеккен шығыстардың бір бөлігін өтеу бойынша субсидиялау қағидаларына сәйкес.</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Ұсынатын тұлғалар шеңбері: облыстардың, республикалық маңызы бар қалалардың және астананың балық шаруашылығы саласындағы жергілікті атқарушы органы</w:t>
      </w:r>
    </w:p>
    <w:p>
      <w:pPr>
        <w:spacing w:after="0"/>
        <w:ind w:left="0"/>
        <w:jc w:val="both"/>
      </w:pPr>
      <w:r>
        <w:rPr>
          <w:rFonts w:ascii="Times New Roman"/>
          <w:b w:val="false"/>
          <w:i w:val="false"/>
          <w:color w:val="000000"/>
          <w:sz w:val="28"/>
        </w:rPr>
        <w:t>
      Қайда ұсынады: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Ұсыну мерзімі: тоқсан сайын - есепті кезеңнен кейінгі айдың 5-інен кешіктірмей;</w:t>
      </w:r>
    </w:p>
    <w:p>
      <w:pPr>
        <w:spacing w:after="0"/>
        <w:ind w:left="0"/>
        <w:jc w:val="both"/>
      </w:pPr>
      <w:r>
        <w:rPr>
          <w:rFonts w:ascii="Times New Roman"/>
          <w:b w:val="false"/>
          <w:i w:val="false"/>
          <w:color w:val="000000"/>
          <w:sz w:val="28"/>
        </w:rPr>
        <w:t>
      жылдық есеп - есепті кезеңнен кейінгі айдың 10-күнінен кешіктірмей. 20__ жылғы "___" _________________</w:t>
      </w:r>
    </w:p>
    <w:p>
      <w:pPr>
        <w:spacing w:after="0"/>
        <w:ind w:left="0"/>
        <w:jc w:val="both"/>
      </w:pPr>
      <w:r>
        <w:rPr>
          <w:rFonts w:ascii="Times New Roman"/>
          <w:b w:val="false"/>
          <w:i w:val="false"/>
          <w:color w:val="000000"/>
          <w:sz w:val="28"/>
        </w:rPr>
        <w:t>
      Мемлекеттік органның атауы _____________________________</w:t>
      </w:r>
    </w:p>
    <w:p>
      <w:pPr>
        <w:spacing w:after="0"/>
        <w:ind w:left="0"/>
        <w:jc w:val="both"/>
      </w:pPr>
      <w:r>
        <w:rPr>
          <w:rFonts w:ascii="Times New Roman"/>
          <w:b w:val="false"/>
          <w:i w:val="false"/>
          <w:color w:val="000000"/>
          <w:sz w:val="28"/>
        </w:rPr>
        <w:t>
      Субсидиялар атауы __________________________________________</w:t>
      </w:r>
    </w:p>
    <w:p>
      <w:pPr>
        <w:spacing w:after="0"/>
        <w:ind w:left="0"/>
        <w:jc w:val="both"/>
      </w:pPr>
      <w:r>
        <w:rPr>
          <w:rFonts w:ascii="Times New Roman"/>
          <w:b w:val="false"/>
          <w:i w:val="false"/>
          <w:color w:val="000000"/>
          <w:sz w:val="28"/>
        </w:rPr>
        <w:t>
      Мәліметтерді ұсыну кезеңі ______________________________________</w:t>
      </w:r>
    </w:p>
    <w:p>
      <w:pPr>
        <w:spacing w:after="0"/>
        <w:ind w:left="0"/>
        <w:jc w:val="both"/>
      </w:pPr>
      <w:r>
        <w:rPr>
          <w:rFonts w:ascii="Times New Roman"/>
          <w:b w:val="false"/>
          <w:i w:val="false"/>
          <w:color w:val="000000"/>
          <w:sz w:val="28"/>
        </w:rPr>
        <w:t>
      Жоғары тұрған бюджеттен алынған қаражат сомасы ________________</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(бюджеттік бағдарламаның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(бюджеттік бағдарламаның (кіші бағдарламаның)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жеке сәйкестендіру нөмірі/ бизнес-сәйкестендіру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көрсеткіштер (өндірістік қуат)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выходе на проектную мощность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үлесі, пайыз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 сомасы,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 күні/айы/жылы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органы шешімінің күні және нөмірі, күні/айы/жылы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субсидиялауға жататыны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Әкім _________________________________________ 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xml:space="preserve">
      Бірінші басшы - төмен тұрған бюджеттің бюджеттік бағдарламаларының әкімшісі </w:t>
      </w:r>
    </w:p>
    <w:p>
      <w:pPr>
        <w:spacing w:after="0"/>
        <w:ind w:left="0"/>
        <w:jc w:val="both"/>
      </w:pPr>
      <w:r>
        <w:rPr>
          <w:rFonts w:ascii="Times New Roman"/>
          <w:b w:val="false"/>
          <w:i w:val="false"/>
          <w:color w:val="000000"/>
          <w:sz w:val="28"/>
        </w:rPr>
        <w:t xml:space="preserve">
      _______________________________________ _____________ </w:t>
      </w:r>
    </w:p>
    <w:p>
      <w:pPr>
        <w:spacing w:after="0"/>
        <w:ind w:left="0"/>
        <w:jc w:val="both"/>
      </w:pPr>
      <w:r>
        <w:rPr>
          <w:rFonts w:ascii="Times New Roman"/>
          <w:b w:val="false"/>
          <w:i w:val="false"/>
          <w:color w:val="000000"/>
          <w:sz w:val="28"/>
        </w:rPr>
        <w:t>
      (аты, әкесінің аты (бар болса), тегі) (қолы) (қолы)</w:t>
      </w:r>
    </w:p>
    <w:p>
      <w:pPr>
        <w:spacing w:after="0"/>
        <w:ind w:left="0"/>
        <w:jc w:val="both"/>
      </w:pPr>
      <w:r>
        <w:rPr>
          <w:rFonts w:ascii="Times New Roman"/>
          <w:b w:val="false"/>
          <w:i w:val="false"/>
          <w:color w:val="000000"/>
          <w:sz w:val="28"/>
        </w:rPr>
        <w:t>
      Мөр (бар болса) орны</w:t>
      </w:r>
    </w:p>
    <w:p>
      <w:pPr>
        <w:spacing w:after="0"/>
        <w:ind w:left="0"/>
        <w:jc w:val="both"/>
      </w:pPr>
      <w:r>
        <w:rPr>
          <w:rFonts w:ascii="Times New Roman"/>
          <w:b w:val="false"/>
          <w:i w:val="false"/>
          <w:color w:val="000000"/>
          <w:sz w:val="28"/>
        </w:rPr>
        <w:t>
       _______________________________________________ ________________</w:t>
      </w:r>
    </w:p>
    <w:bookmarkStart w:name="z195" w:id="181"/>
    <w:p>
      <w:pPr>
        <w:spacing w:after="0"/>
        <w:ind w:left="0"/>
        <w:jc w:val="left"/>
      </w:pPr>
      <w:r>
        <w:rPr>
          <w:rFonts w:ascii="Times New Roman"/>
          <w:b/>
          <w:i w:val="false"/>
          <w:color w:val="000000"/>
        </w:rPr>
        <w:t xml:space="preserve"> Инвестициялық салымдар кезінде балық шаруашылығы субъектісі шеккен шығыстардың бір бөлігін өтеуге арналған субсидиялардың игерілуі туралы мәліметтерді жинақтауға арналған нысанды толтыру бойынша түсіндірме</w:t>
      </w:r>
    </w:p>
    <w:bookmarkEnd w:id="181"/>
    <w:p>
      <w:pPr>
        <w:spacing w:after="0"/>
        <w:ind w:left="0"/>
        <w:jc w:val="both"/>
      </w:pPr>
      <w:r>
        <w:rPr>
          <w:rFonts w:ascii="Times New Roman"/>
          <w:b w:val="false"/>
          <w:i w:val="false"/>
          <w:color w:val="000000"/>
          <w:sz w:val="28"/>
        </w:rPr>
        <w:t>
      Осы түсіндірме инвестициялық салымдар кезінде балық шаруашылығы субъектісі шеккен шығыстардың бір бөлігін өтеуге арналған субсидиялардың игерілуі туралы мәлімет нысанының толтырылуын нақтылайды.</w:t>
      </w:r>
    </w:p>
    <w:bookmarkStart w:name="z196" w:id="182"/>
    <w:p>
      <w:pPr>
        <w:spacing w:after="0"/>
        <w:ind w:left="0"/>
        <w:jc w:val="both"/>
      </w:pPr>
      <w:r>
        <w:rPr>
          <w:rFonts w:ascii="Times New Roman"/>
          <w:b w:val="false"/>
          <w:i w:val="false"/>
          <w:color w:val="000000"/>
          <w:sz w:val="28"/>
        </w:rPr>
        <w:t>
      1. 1-бағанда реттік нөмірі көрсетіледі;</w:t>
      </w:r>
    </w:p>
    <w:bookmarkEnd w:id="182"/>
    <w:bookmarkStart w:name="z197" w:id="183"/>
    <w:p>
      <w:pPr>
        <w:spacing w:after="0"/>
        <w:ind w:left="0"/>
        <w:jc w:val="both"/>
      </w:pPr>
      <w:r>
        <w:rPr>
          <w:rFonts w:ascii="Times New Roman"/>
          <w:b w:val="false"/>
          <w:i w:val="false"/>
          <w:color w:val="000000"/>
          <w:sz w:val="28"/>
        </w:rPr>
        <w:t>
      2. 2-бағанда инвестордың атауы көрсетіледі;</w:t>
      </w:r>
    </w:p>
    <w:bookmarkEnd w:id="183"/>
    <w:bookmarkStart w:name="z198" w:id="184"/>
    <w:p>
      <w:pPr>
        <w:spacing w:after="0"/>
        <w:ind w:left="0"/>
        <w:jc w:val="both"/>
      </w:pPr>
      <w:r>
        <w:rPr>
          <w:rFonts w:ascii="Times New Roman"/>
          <w:b w:val="false"/>
          <w:i w:val="false"/>
          <w:color w:val="000000"/>
          <w:sz w:val="28"/>
        </w:rPr>
        <w:t>
      3. 3-бағанда инвестордың жеке сәйкестендіру нөмірі/бизнес-сәйкестендіру нөмірі көрсетіледі;</w:t>
      </w:r>
    </w:p>
    <w:bookmarkEnd w:id="184"/>
    <w:bookmarkStart w:name="z199" w:id="185"/>
    <w:p>
      <w:pPr>
        <w:spacing w:after="0"/>
        <w:ind w:left="0"/>
        <w:jc w:val="both"/>
      </w:pPr>
      <w:r>
        <w:rPr>
          <w:rFonts w:ascii="Times New Roman"/>
          <w:b w:val="false"/>
          <w:i w:val="false"/>
          <w:color w:val="000000"/>
          <w:sz w:val="28"/>
        </w:rPr>
        <w:t>
      4. 4-бағандағы деректер осы Қағидаларға 1, 2-қосымшаларға сәйкес толтырылады.</w:t>
      </w:r>
    </w:p>
    <w:bookmarkEnd w:id="185"/>
    <w:bookmarkStart w:name="z200" w:id="186"/>
    <w:p>
      <w:pPr>
        <w:spacing w:after="0"/>
        <w:ind w:left="0"/>
        <w:jc w:val="both"/>
      </w:pPr>
      <w:r>
        <w:rPr>
          <w:rFonts w:ascii="Times New Roman"/>
          <w:b w:val="false"/>
          <w:i w:val="false"/>
          <w:color w:val="000000"/>
          <w:sz w:val="28"/>
        </w:rPr>
        <w:t>
      5. 5, 6, 7, 8-бағандарда инвестордың статистикалық есептілігі және заттай және құндық мәнде өндірілген өнімдерді түрлері бойынша өткізуді растайтын бастапқы құжаттар негізіндегі кәсіпорынның өндірістік қуаты көрсетіледі.</w:t>
      </w:r>
    </w:p>
    <w:bookmarkEnd w:id="186"/>
    <w:bookmarkStart w:name="z201" w:id="187"/>
    <w:p>
      <w:pPr>
        <w:spacing w:after="0"/>
        <w:ind w:left="0"/>
        <w:jc w:val="both"/>
      </w:pPr>
      <w:r>
        <w:rPr>
          <w:rFonts w:ascii="Times New Roman"/>
          <w:b w:val="false"/>
          <w:i w:val="false"/>
          <w:color w:val="000000"/>
          <w:sz w:val="28"/>
        </w:rPr>
        <w:t>
      6. 9-бағанда тұрақты жұмыс орындарының саны көрсетіледі;</w:t>
      </w:r>
    </w:p>
    <w:bookmarkEnd w:id="187"/>
    <w:bookmarkStart w:name="z202" w:id="188"/>
    <w:p>
      <w:pPr>
        <w:spacing w:after="0"/>
        <w:ind w:left="0"/>
        <w:jc w:val="both"/>
      </w:pPr>
      <w:r>
        <w:rPr>
          <w:rFonts w:ascii="Times New Roman"/>
          <w:b w:val="false"/>
          <w:i w:val="false"/>
          <w:color w:val="000000"/>
          <w:sz w:val="28"/>
        </w:rPr>
        <w:t>
      7. 10, 11-бағандарда жобаның жалпы құны, оның ішінде субсидиялауға жататыны көрсетіледі.</w:t>
      </w:r>
    </w:p>
    <w:bookmarkEnd w:id="188"/>
    <w:bookmarkStart w:name="z203" w:id="189"/>
    <w:p>
      <w:pPr>
        <w:spacing w:after="0"/>
        <w:ind w:left="0"/>
        <w:jc w:val="both"/>
      </w:pPr>
      <w:r>
        <w:rPr>
          <w:rFonts w:ascii="Times New Roman"/>
          <w:b w:val="false"/>
          <w:i w:val="false"/>
          <w:color w:val="000000"/>
          <w:sz w:val="28"/>
        </w:rPr>
        <w:t>
      8. 12-бағанда инвестициялық жобаның паспортына сәйкес өтеу үлесі көрсетіледі.</w:t>
      </w:r>
    </w:p>
    <w:bookmarkEnd w:id="189"/>
    <w:bookmarkStart w:name="z204" w:id="190"/>
    <w:p>
      <w:pPr>
        <w:spacing w:after="0"/>
        <w:ind w:left="0"/>
        <w:jc w:val="both"/>
      </w:pPr>
      <w:r>
        <w:rPr>
          <w:rFonts w:ascii="Times New Roman"/>
          <w:b w:val="false"/>
          <w:i w:val="false"/>
          <w:color w:val="000000"/>
          <w:sz w:val="28"/>
        </w:rPr>
        <w:t>
      9. 13-бағанда төленген субсидиялар сомасы көрсетіледі.</w:t>
      </w:r>
    </w:p>
    <w:bookmarkEnd w:id="190"/>
    <w:bookmarkStart w:name="z205" w:id="191"/>
    <w:p>
      <w:pPr>
        <w:spacing w:after="0"/>
        <w:ind w:left="0"/>
        <w:jc w:val="both"/>
      </w:pPr>
      <w:r>
        <w:rPr>
          <w:rFonts w:ascii="Times New Roman"/>
          <w:b w:val="false"/>
          <w:i w:val="false"/>
          <w:color w:val="000000"/>
          <w:sz w:val="28"/>
        </w:rPr>
        <w:t>
      10. 14-бағанда инвестициялық жобаны пайдалануға енгізу күні көрсетіледі.</w:t>
      </w:r>
    </w:p>
    <w:bookmarkEnd w:id="191"/>
    <w:bookmarkStart w:name="z206" w:id="192"/>
    <w:p>
      <w:pPr>
        <w:spacing w:after="0"/>
        <w:ind w:left="0"/>
        <w:jc w:val="both"/>
      </w:pPr>
      <w:r>
        <w:rPr>
          <w:rFonts w:ascii="Times New Roman"/>
          <w:b w:val="false"/>
          <w:i w:val="false"/>
          <w:color w:val="000000"/>
          <w:sz w:val="28"/>
        </w:rPr>
        <w:t>
      11. 15-бағанда Жұмыс органы шешімінің күні мен нөмірі көрсетіледі.</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