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f148" w14:textId="b33f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Негізгі қуатқа тең қол жеткізу қағидаларын бекіту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13 маусымдағы № 15 бұйрығы. Қазақстан Республикасының Әділет министрлігінде 2022 жылғы 16 маусымда № 28495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176-1-бабының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Негізгі қуатқа тең қол жеткізу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Бәсекелестікті құқықтық реттеу басқармасы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Агенттіктің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Агенттік төрағасының орынбасарына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w:t>
            </w:r>
            <w:r>
              <w:br/>
            </w:r>
            <w:r>
              <w:rPr>
                <w:rFonts w:ascii="Times New Roman"/>
                <w:b w:val="false"/>
                <w:i w:val="false"/>
                <w:color w:val="000000"/>
                <w:sz w:val="20"/>
              </w:rPr>
              <w:t>2022 жылғы 13 маусымдағы</w:t>
            </w:r>
            <w:r>
              <w:br/>
            </w:r>
            <w:r>
              <w:rPr>
                <w:rFonts w:ascii="Times New Roman"/>
                <w:b w:val="false"/>
                <w:i w:val="false"/>
                <w:color w:val="000000"/>
                <w:sz w:val="20"/>
              </w:rPr>
              <w:t>№ 15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Негізгі қуатқа тең қол жеткізу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Негізгі қуатқа тең қол жеткізу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Кәсіпкерлік кодексінің (бұдан әрі – Кодекс) 176-1-бабының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нарық субъектілеріне негізгі қуатқа тең қол жеткізуді беру тәртібін айқындайды.</w:t>
      </w:r>
    </w:p>
    <w:bookmarkEnd w:id="9"/>
    <w:bookmarkStart w:name="z12" w:id="10"/>
    <w:p>
      <w:pPr>
        <w:spacing w:after="0"/>
        <w:ind w:left="0"/>
        <w:jc w:val="both"/>
      </w:pPr>
      <w:r>
        <w:rPr>
          <w:rFonts w:ascii="Times New Roman"/>
          <w:b w:val="false"/>
          <w:i w:val="false"/>
          <w:color w:val="000000"/>
          <w:sz w:val="28"/>
        </w:rPr>
        <w:t>
      2. Қағидаларда мынадай ұғымдар қолданылады:</w:t>
      </w:r>
    </w:p>
    <w:bookmarkEnd w:id="10"/>
    <w:bookmarkStart w:name="z13" w:id="11"/>
    <w:p>
      <w:pPr>
        <w:spacing w:after="0"/>
        <w:ind w:left="0"/>
        <w:jc w:val="both"/>
      </w:pPr>
      <w:r>
        <w:rPr>
          <w:rFonts w:ascii="Times New Roman"/>
          <w:b w:val="false"/>
          <w:i w:val="false"/>
          <w:color w:val="000000"/>
          <w:sz w:val="28"/>
        </w:rPr>
        <w:t>
      1) негізгі қуат – үстем немесе монополиялық жағдайға ие нарық субъектісінің (бұдан әрі – негізгі қуат иесі) оларға қол жеткізбей, нарықтың басқа субъектілері тиісті немесе сабақтас тауар нарығында тауар өндіруді және (немесе) өткізуді жүзеге асыра алмайтын тауары, инфрақұрылым объектісі;</w:t>
      </w:r>
    </w:p>
    <w:bookmarkEnd w:id="11"/>
    <w:bookmarkStart w:name="z14" w:id="12"/>
    <w:p>
      <w:pPr>
        <w:spacing w:after="0"/>
        <w:ind w:left="0"/>
        <w:jc w:val="both"/>
      </w:pPr>
      <w:r>
        <w:rPr>
          <w:rFonts w:ascii="Times New Roman"/>
          <w:b w:val="false"/>
          <w:i w:val="false"/>
          <w:color w:val="000000"/>
          <w:sz w:val="28"/>
        </w:rPr>
        <w:t>
      2) тауар – азаматтық айналым объектісі болып табылатын тауар, жұмыс, көрсетілетін қызмет.</w:t>
      </w:r>
    </w:p>
    <w:bookmarkEnd w:id="12"/>
    <w:bookmarkStart w:name="z15" w:id="13"/>
    <w:p>
      <w:pPr>
        <w:spacing w:after="0"/>
        <w:ind w:left="0"/>
        <w:jc w:val="both"/>
      </w:pPr>
      <w:r>
        <w:rPr>
          <w:rFonts w:ascii="Times New Roman"/>
          <w:b w:val="false"/>
          <w:i w:val="false"/>
          <w:color w:val="000000"/>
          <w:sz w:val="28"/>
        </w:rPr>
        <w:t>
      3. Негізгі қуатқа қол жеткізу нарықтық шарттарда беріледі.</w:t>
      </w:r>
    </w:p>
    <w:bookmarkEnd w:id="13"/>
    <w:bookmarkStart w:name="z16" w:id="14"/>
    <w:p>
      <w:pPr>
        <w:spacing w:after="0"/>
        <w:ind w:left="0"/>
        <w:jc w:val="both"/>
      </w:pPr>
      <w:r>
        <w:rPr>
          <w:rFonts w:ascii="Times New Roman"/>
          <w:b w:val="false"/>
          <w:i w:val="false"/>
          <w:color w:val="000000"/>
          <w:sz w:val="28"/>
        </w:rPr>
        <w:t xml:space="preserve">
      4. Кодекстің </w:t>
      </w:r>
      <w:r>
        <w:rPr>
          <w:rFonts w:ascii="Times New Roman"/>
          <w:b w:val="false"/>
          <w:i w:val="false"/>
          <w:color w:val="000000"/>
          <w:sz w:val="28"/>
        </w:rPr>
        <w:t>174-бабына</w:t>
      </w:r>
      <w:r>
        <w:rPr>
          <w:rFonts w:ascii="Times New Roman"/>
          <w:b w:val="false"/>
          <w:i w:val="false"/>
          <w:color w:val="000000"/>
          <w:sz w:val="28"/>
        </w:rPr>
        <w:t xml:space="preserve"> сәйкес негізгі қуатқа тең қол жеткізуді бермеу Қазақстан Республикасының Әкімшілік құқық бұзушылық туралы кодексінің 159-бабының </w:t>
      </w:r>
      <w:r>
        <w:rPr>
          <w:rFonts w:ascii="Times New Roman"/>
          <w:b w:val="false"/>
          <w:i w:val="false"/>
          <w:color w:val="000000"/>
          <w:sz w:val="28"/>
        </w:rPr>
        <w:t>3-1-бөлігінде</w:t>
      </w:r>
      <w:r>
        <w:rPr>
          <w:rFonts w:ascii="Times New Roman"/>
          <w:b w:val="false"/>
          <w:i w:val="false"/>
          <w:color w:val="000000"/>
          <w:sz w:val="28"/>
        </w:rPr>
        <w:t xml:space="preserve"> белгіленген жауаптылыққа әкеп соғатын үстем немесе монополиялық жағдайды теріс пайдалану болып табылады</w:t>
      </w:r>
    </w:p>
    <w:bookmarkEnd w:id="14"/>
    <w:bookmarkStart w:name="z57" w:id="15"/>
    <w:p>
      <w:pPr>
        <w:spacing w:after="0"/>
        <w:ind w:left="0"/>
        <w:jc w:val="both"/>
      </w:pPr>
      <w:r>
        <w:rPr>
          <w:rFonts w:ascii="Times New Roman"/>
          <w:b w:val="false"/>
          <w:i w:val="false"/>
          <w:color w:val="000000"/>
          <w:sz w:val="28"/>
        </w:rPr>
        <w:t>
      4-1. Тауар нарықтарындағы бәсекелестіктің жай-күйіне жүргізілген талдау шеңберінде негізгі қуат анықталған жағдайда, монополияға қарсы орган өзінің интернет-ресурсында тауар нарықтарындағы бәсекелестіктің жай-күйіне жүргізілген талдау нәтижелері бойынша қорытындыны (бұдан әрі - қорытынды) және негізгі қуат иелерінің тізбесін (бұдан әрі - тізбе) орналастырады.</w:t>
      </w:r>
    </w:p>
    <w:bookmarkEnd w:id="15"/>
    <w:p>
      <w:pPr>
        <w:spacing w:after="0"/>
        <w:ind w:left="0"/>
        <w:jc w:val="both"/>
      </w:pPr>
      <w:r>
        <w:rPr>
          <w:rFonts w:ascii="Times New Roman"/>
          <w:b w:val="false"/>
          <w:i w:val="false"/>
          <w:color w:val="000000"/>
          <w:sz w:val="28"/>
        </w:rPr>
        <w:t>
      Тізбе тауар нарығының, нарық субъектісінің, негізгі қуат иеленушінің толық атауын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Бәсекелестікті қорғау және дамыту агенттігі Төрағасының 26.06.2023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9" w:id="16"/>
    <w:p>
      <w:pPr>
        <w:spacing w:after="0"/>
        <w:ind w:left="0"/>
        <w:jc w:val="both"/>
      </w:pPr>
      <w:r>
        <w:rPr>
          <w:rFonts w:ascii="Times New Roman"/>
          <w:b w:val="false"/>
          <w:i w:val="false"/>
          <w:color w:val="000000"/>
          <w:sz w:val="28"/>
        </w:rPr>
        <w:t>
      4-2. Қорытынды мен тізбе орналастырылған күннен бастап күнтізбелік бес күн ішінде монополияға қарсы орган нарық субъектісіне оны негізгі қуаттың иесі деп тану туралы жазбаша хабарлама жібереді.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ҚР Бәсекелестікті қорғау және дамыту агенттігі Төрағасының 26.06.2023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0" w:id="17"/>
    <w:p>
      <w:pPr>
        <w:spacing w:after="0"/>
        <w:ind w:left="0"/>
        <w:jc w:val="both"/>
      </w:pPr>
      <w:r>
        <w:rPr>
          <w:rFonts w:ascii="Times New Roman"/>
          <w:b w:val="false"/>
          <w:i w:val="false"/>
          <w:color w:val="000000"/>
          <w:sz w:val="28"/>
        </w:rPr>
        <w:t>
      4-3. Негізгі қуат иесі хабарламаны алған күннен бастап күнтізбелік алпыс күн өткен соң өзінің қызметін осы Қағидалардың талаптарына сәйкес келтіреді.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4-3-тармақпен толықтырылды - ҚР Бәсекелестікті қорғау және дамыту агенттігі Төрағасының 26.06.2023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1" w:id="18"/>
    <w:p>
      <w:pPr>
        <w:spacing w:after="0"/>
        <w:ind w:left="0"/>
        <w:jc w:val="both"/>
      </w:pPr>
      <w:r>
        <w:rPr>
          <w:rFonts w:ascii="Times New Roman"/>
          <w:b w:val="false"/>
          <w:i w:val="false"/>
          <w:color w:val="000000"/>
          <w:sz w:val="28"/>
        </w:rPr>
        <w:t>
      4-4. Қосымша уақыт шығындары қажет болған жағдайда, негізгі қуат иесі осы Қағидалардың 4-3-тармағында көрсетілген мерзімді ұзарту туралы дәлелді өтінішпен монополияға қарсы органға жүгінуге құқылы.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4-4-тармақпен толықтырылды - ҚР Бәсекелестікті қорғау және дамыту агенттігі Төрағасының 26.06.2023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2" w:id="19"/>
    <w:p>
      <w:pPr>
        <w:spacing w:after="0"/>
        <w:ind w:left="0"/>
        <w:jc w:val="both"/>
      </w:pPr>
      <w:r>
        <w:rPr>
          <w:rFonts w:ascii="Times New Roman"/>
          <w:b w:val="false"/>
          <w:i w:val="false"/>
          <w:color w:val="000000"/>
          <w:sz w:val="28"/>
        </w:rPr>
        <w:t>
      4-5. Мерзімді ұзарту туралы немесе ұзартудан бас тарту туралы шешімді монополияға қарсы орган дәлелді өтінішті алған сәттен бастап күнтізбелік отыз күн ішінде қабылдайды.</w:t>
      </w:r>
    </w:p>
    <w:bookmarkEnd w:id="19"/>
    <w:p>
      <w:pPr>
        <w:spacing w:after="0"/>
        <w:ind w:left="0"/>
        <w:jc w:val="both"/>
      </w:pPr>
      <w:r>
        <w:rPr>
          <w:rFonts w:ascii="Times New Roman"/>
          <w:b w:val="false"/>
          <w:i w:val="false"/>
          <w:color w:val="000000"/>
          <w:sz w:val="28"/>
        </w:rPr>
        <w:t>
      Қосымша ақпарат алу қажет болған жағдайда, монополияға қарсы орган дәлелді өтінішті қарау мерзімін, негізгі қуат иесіне дәлелді өтініш тоқтатыла тұрған күннен бастап күнтізбелік бес күн ішінде хабарлай отырып, бірақ күнтізбелік он күннен аспайтын мерзімге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4-5-тармақпен толықтырылды - ҚР Бәсекелестікті қорғау және дамыту агенттігі Төрағасының 26.06.2023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7" w:id="20"/>
    <w:p>
      <w:pPr>
        <w:spacing w:after="0"/>
        <w:ind w:left="0"/>
        <w:jc w:val="left"/>
      </w:pPr>
      <w:r>
        <w:rPr>
          <w:rFonts w:ascii="Times New Roman"/>
          <w:b/>
          <w:i w:val="false"/>
          <w:color w:val="000000"/>
        </w:rPr>
        <w:t xml:space="preserve"> 2-тарау. Негізгі қуатқа тең қол жеткізуді ұсыну тәртібі</w:t>
      </w:r>
    </w:p>
    <w:bookmarkEnd w:id="20"/>
    <w:bookmarkStart w:name="z18" w:id="21"/>
    <w:p>
      <w:pPr>
        <w:spacing w:after="0"/>
        <w:ind w:left="0"/>
        <w:jc w:val="both"/>
      </w:pPr>
      <w:r>
        <w:rPr>
          <w:rFonts w:ascii="Times New Roman"/>
          <w:b w:val="false"/>
          <w:i w:val="false"/>
          <w:color w:val="000000"/>
          <w:sz w:val="28"/>
        </w:rPr>
        <w:t>
      5. Негізгі қуатқа тең қол жеткізуді қамтамасыз ету мынадай реттілікпен жүзеге асырылады:</w:t>
      </w:r>
    </w:p>
    <w:bookmarkEnd w:id="21"/>
    <w:bookmarkStart w:name="z19" w:id="22"/>
    <w:p>
      <w:pPr>
        <w:spacing w:after="0"/>
        <w:ind w:left="0"/>
        <w:jc w:val="both"/>
      </w:pPr>
      <w:r>
        <w:rPr>
          <w:rFonts w:ascii="Times New Roman"/>
          <w:b w:val="false"/>
          <w:i w:val="false"/>
          <w:color w:val="000000"/>
          <w:sz w:val="28"/>
        </w:rPr>
        <w:t>
      1) нарық субъектісінің негізгі қуатқа қол жеткізуді ұсыну туралы өтінімді (бұдан әрі – өтінім) негізгі қуатқа иеленушіге ұсынуы;</w:t>
      </w:r>
    </w:p>
    <w:bookmarkEnd w:id="22"/>
    <w:bookmarkStart w:name="z20" w:id="23"/>
    <w:p>
      <w:pPr>
        <w:spacing w:after="0"/>
        <w:ind w:left="0"/>
        <w:jc w:val="both"/>
      </w:pPr>
      <w:r>
        <w:rPr>
          <w:rFonts w:ascii="Times New Roman"/>
          <w:b w:val="false"/>
          <w:i w:val="false"/>
          <w:color w:val="000000"/>
          <w:sz w:val="28"/>
        </w:rPr>
        <w:t>
      2) негізгі қуат иесінің өтінімді қарауы;</w:t>
      </w:r>
    </w:p>
    <w:bookmarkEnd w:id="23"/>
    <w:bookmarkStart w:name="z21" w:id="24"/>
    <w:p>
      <w:pPr>
        <w:spacing w:after="0"/>
        <w:ind w:left="0"/>
        <w:jc w:val="both"/>
      </w:pPr>
      <w:r>
        <w:rPr>
          <w:rFonts w:ascii="Times New Roman"/>
          <w:b w:val="false"/>
          <w:i w:val="false"/>
          <w:color w:val="000000"/>
          <w:sz w:val="28"/>
        </w:rPr>
        <w:t>
      3) негізгі қуат иесінің өтінімді қарау нәтижесін беруі;</w:t>
      </w:r>
    </w:p>
    <w:bookmarkEnd w:id="24"/>
    <w:bookmarkStart w:name="z22" w:id="25"/>
    <w:p>
      <w:pPr>
        <w:spacing w:after="0"/>
        <w:ind w:left="0"/>
        <w:jc w:val="both"/>
      </w:pPr>
      <w:r>
        <w:rPr>
          <w:rFonts w:ascii="Times New Roman"/>
          <w:b w:val="false"/>
          <w:i w:val="false"/>
          <w:color w:val="000000"/>
          <w:sz w:val="28"/>
        </w:rPr>
        <w:t>
      4) шарт жасасу.</w:t>
      </w:r>
    </w:p>
    <w:bookmarkEnd w:id="25"/>
    <w:bookmarkStart w:name="z23" w:id="26"/>
    <w:p>
      <w:pPr>
        <w:spacing w:after="0"/>
        <w:ind w:left="0"/>
        <w:jc w:val="both"/>
      </w:pPr>
      <w:r>
        <w:rPr>
          <w:rFonts w:ascii="Times New Roman"/>
          <w:b w:val="false"/>
          <w:i w:val="false"/>
          <w:color w:val="000000"/>
          <w:sz w:val="28"/>
        </w:rPr>
        <w:t>
      6. Негізгі қуат иелері жыл сайын өтінімдерді қабылдау басталғанға дейін 2 (екі) айдан кешіктірмей өзінің интернет-ресурсында пошталық мекенжайын, электрондық поштасының мекенжайын, сондай-ақ өтінімдерді қабылдауға жауапты адамның (адамдардың) байланыс деректерін көрсете отырып, өтінімдерді қабылдау кестесін (бұдан әрі – кесте) орналастырады.</w:t>
      </w:r>
    </w:p>
    <w:bookmarkEnd w:id="26"/>
    <w:p>
      <w:pPr>
        <w:spacing w:after="0"/>
        <w:ind w:left="0"/>
        <w:jc w:val="both"/>
      </w:pPr>
      <w:r>
        <w:rPr>
          <w:rFonts w:ascii="Times New Roman"/>
          <w:b w:val="false"/>
          <w:i w:val="false"/>
          <w:color w:val="000000"/>
          <w:sz w:val="28"/>
        </w:rPr>
        <w:t>
      Негізгі қуат иеленушіде интернет-ресурс болмаған кезде ақпарат монополияға қарсы органның интернет-ресурсында орналастырылады.</w:t>
      </w:r>
    </w:p>
    <w:p>
      <w:pPr>
        <w:spacing w:after="0"/>
        <w:ind w:left="0"/>
        <w:jc w:val="both"/>
      </w:pPr>
      <w:r>
        <w:rPr>
          <w:rFonts w:ascii="Times New Roman"/>
          <w:b w:val="false"/>
          <w:i w:val="false"/>
          <w:color w:val="000000"/>
          <w:sz w:val="28"/>
        </w:rPr>
        <w:t>
      Өтінімдерді қабылдау мерзімі кемінде бір айды құрайды.</w:t>
      </w:r>
    </w:p>
    <w:bookmarkStart w:name="z24" w:id="27"/>
    <w:p>
      <w:pPr>
        <w:spacing w:after="0"/>
        <w:ind w:left="0"/>
        <w:jc w:val="both"/>
      </w:pPr>
      <w:r>
        <w:rPr>
          <w:rFonts w:ascii="Times New Roman"/>
          <w:b w:val="false"/>
          <w:i w:val="false"/>
          <w:color w:val="000000"/>
          <w:sz w:val="28"/>
        </w:rPr>
        <w:t>
      7. Негізгі қуатқа қол жеткізу үшін нарық субъектісі негізгі қуатты иеленушіге нарық субъектісі сұратқан қол жеткізуді ұсынудың елеулі шарттары көрсетілетін қағаз немесе электрондық нысандағы өтінімді жібереді.</w:t>
      </w:r>
    </w:p>
    <w:bookmarkEnd w:id="27"/>
    <w:bookmarkStart w:name="z25" w:id="28"/>
    <w:p>
      <w:pPr>
        <w:spacing w:after="0"/>
        <w:ind w:left="0"/>
        <w:jc w:val="both"/>
      </w:pPr>
      <w:r>
        <w:rPr>
          <w:rFonts w:ascii="Times New Roman"/>
          <w:b w:val="false"/>
          <w:i w:val="false"/>
          <w:color w:val="000000"/>
          <w:sz w:val="28"/>
        </w:rPr>
        <w:t>
      8. Өтінімді негізгі қуатқа қол жеткізудің мәлімделген шарттарына қарамастан негізгі қуат иесі қабылдайды.</w:t>
      </w:r>
    </w:p>
    <w:bookmarkEnd w:id="28"/>
    <w:bookmarkStart w:name="z26" w:id="29"/>
    <w:p>
      <w:pPr>
        <w:spacing w:after="0"/>
        <w:ind w:left="0"/>
        <w:jc w:val="both"/>
      </w:pPr>
      <w:r>
        <w:rPr>
          <w:rFonts w:ascii="Times New Roman"/>
          <w:b w:val="false"/>
          <w:i w:val="false"/>
          <w:color w:val="000000"/>
          <w:sz w:val="28"/>
        </w:rPr>
        <w:t>
      9. Өтінімдерді қабылдауды және оларды қарау нәтижелерін беруді негізгі қуат иесі тиісінше қағаз немесе электрондық нысанда жүзеге асырады..</w:t>
      </w:r>
    </w:p>
    <w:bookmarkEnd w:id="29"/>
    <w:bookmarkStart w:name="z27" w:id="30"/>
    <w:p>
      <w:pPr>
        <w:spacing w:after="0"/>
        <w:ind w:left="0"/>
        <w:jc w:val="both"/>
      </w:pPr>
      <w:r>
        <w:rPr>
          <w:rFonts w:ascii="Times New Roman"/>
          <w:b w:val="false"/>
          <w:i w:val="false"/>
          <w:color w:val="000000"/>
          <w:sz w:val="28"/>
        </w:rPr>
        <w:t>
      10. Кестеге сәйкес берілген өтінімдерді негізгі қуат иесі басымдылықтың кему тәртібімен қарайды:</w:t>
      </w:r>
    </w:p>
    <w:bookmarkEnd w:id="30"/>
    <w:bookmarkStart w:name="z28" w:id="31"/>
    <w:p>
      <w:pPr>
        <w:spacing w:after="0"/>
        <w:ind w:left="0"/>
        <w:jc w:val="both"/>
      </w:pPr>
      <w:r>
        <w:rPr>
          <w:rFonts w:ascii="Times New Roman"/>
          <w:b w:val="false"/>
          <w:i w:val="false"/>
          <w:color w:val="000000"/>
          <w:sz w:val="28"/>
        </w:rPr>
        <w:t>
      1) басқа тауарды өндіру және (немесе) өткізу үшін негізгі қуатты пайдаланатын нарық субъектілерінің өтінімдері;</w:t>
      </w:r>
    </w:p>
    <w:bookmarkEnd w:id="31"/>
    <w:bookmarkStart w:name="z29" w:id="32"/>
    <w:p>
      <w:pPr>
        <w:spacing w:after="0"/>
        <w:ind w:left="0"/>
        <w:jc w:val="both"/>
      </w:pPr>
      <w:r>
        <w:rPr>
          <w:rFonts w:ascii="Times New Roman"/>
          <w:b w:val="false"/>
          <w:i w:val="false"/>
          <w:color w:val="000000"/>
          <w:sz w:val="28"/>
        </w:rPr>
        <w:t>
      2) тиісті негізгі қуат үшін сақтау инфрақұрылымы бар нарық субъектілерінің өтінімдері;</w:t>
      </w:r>
    </w:p>
    <w:bookmarkEnd w:id="32"/>
    <w:bookmarkStart w:name="z30" w:id="33"/>
    <w:p>
      <w:pPr>
        <w:spacing w:after="0"/>
        <w:ind w:left="0"/>
        <w:jc w:val="both"/>
      </w:pPr>
      <w:r>
        <w:rPr>
          <w:rFonts w:ascii="Times New Roman"/>
          <w:b w:val="false"/>
          <w:i w:val="false"/>
          <w:color w:val="000000"/>
          <w:sz w:val="28"/>
        </w:rPr>
        <w:t>
      3) нарықтың өзге субъектілерінің өтінімдері.</w:t>
      </w:r>
    </w:p>
    <w:bookmarkEnd w:id="33"/>
    <w:p>
      <w:pPr>
        <w:spacing w:after="0"/>
        <w:ind w:left="0"/>
        <w:jc w:val="both"/>
      </w:pPr>
      <w:r>
        <w:rPr>
          <w:rFonts w:ascii="Times New Roman"/>
          <w:b w:val="false"/>
          <w:i w:val="false"/>
          <w:color w:val="000000"/>
          <w:sz w:val="28"/>
        </w:rPr>
        <w:t>
      Кестеден тыс берілген өтінімдер келіп түскен күні мен уақытына сәйкес кезектілік бойынша қаралады.</w:t>
      </w:r>
    </w:p>
    <w:bookmarkStart w:name="z31" w:id="34"/>
    <w:p>
      <w:pPr>
        <w:spacing w:after="0"/>
        <w:ind w:left="0"/>
        <w:jc w:val="both"/>
      </w:pPr>
      <w:r>
        <w:rPr>
          <w:rFonts w:ascii="Times New Roman"/>
          <w:b w:val="false"/>
          <w:i w:val="false"/>
          <w:color w:val="000000"/>
          <w:sz w:val="28"/>
        </w:rPr>
        <w:t>
      11. Негізгі қуат иесі кестеге сәйкес берілген өтінімдерді, өтінімдерді қабылдау мерзімі аяқталғаннан кейін күнтізбелік отыз күн ішінде қарайды.</w:t>
      </w:r>
    </w:p>
    <w:bookmarkEnd w:id="34"/>
    <w:p>
      <w:pPr>
        <w:spacing w:after="0"/>
        <w:ind w:left="0"/>
        <w:jc w:val="both"/>
      </w:pPr>
      <w:r>
        <w:rPr>
          <w:rFonts w:ascii="Times New Roman"/>
          <w:b w:val="false"/>
          <w:i w:val="false"/>
          <w:color w:val="000000"/>
          <w:sz w:val="28"/>
        </w:rPr>
        <w:t>
      Кестеден тыс берілген өтінімдерді негізгі қуат иесі олар келіп түскен күннен бастап күнтізбелік отыз күн ішінде қарайды.</w:t>
      </w:r>
    </w:p>
    <w:bookmarkStart w:name="z32" w:id="35"/>
    <w:p>
      <w:pPr>
        <w:spacing w:after="0"/>
        <w:ind w:left="0"/>
        <w:jc w:val="both"/>
      </w:pPr>
      <w:r>
        <w:rPr>
          <w:rFonts w:ascii="Times New Roman"/>
          <w:b w:val="false"/>
          <w:i w:val="false"/>
          <w:color w:val="000000"/>
          <w:sz w:val="28"/>
        </w:rPr>
        <w:t>
      12. Негізгі қуат иесі қарау нәтижелері бойынша мынадай:</w:t>
      </w:r>
    </w:p>
    <w:bookmarkEnd w:id="35"/>
    <w:bookmarkStart w:name="z33" w:id="36"/>
    <w:p>
      <w:pPr>
        <w:spacing w:after="0"/>
        <w:ind w:left="0"/>
        <w:jc w:val="both"/>
      </w:pPr>
      <w:r>
        <w:rPr>
          <w:rFonts w:ascii="Times New Roman"/>
          <w:b w:val="false"/>
          <w:i w:val="false"/>
          <w:color w:val="000000"/>
          <w:sz w:val="28"/>
        </w:rPr>
        <w:t>
      1) нарық субъектісінің өтінімін ол сұратқан шарттарда қанағаттандыру туралы;</w:t>
      </w:r>
    </w:p>
    <w:bookmarkEnd w:id="36"/>
    <w:bookmarkStart w:name="z34" w:id="37"/>
    <w:p>
      <w:pPr>
        <w:spacing w:after="0"/>
        <w:ind w:left="0"/>
        <w:jc w:val="both"/>
      </w:pPr>
      <w:r>
        <w:rPr>
          <w:rFonts w:ascii="Times New Roman"/>
          <w:b w:val="false"/>
          <w:i w:val="false"/>
          <w:color w:val="000000"/>
          <w:sz w:val="28"/>
        </w:rPr>
        <w:t>
      2) негізгі қуат иесі ұсынатын шарттарда негізгі қуатқа қол жеткізуді ұсыну туралы;</w:t>
      </w:r>
    </w:p>
    <w:bookmarkEnd w:id="37"/>
    <w:bookmarkStart w:name="z35" w:id="38"/>
    <w:p>
      <w:pPr>
        <w:spacing w:after="0"/>
        <w:ind w:left="0"/>
        <w:jc w:val="both"/>
      </w:pPr>
      <w:r>
        <w:rPr>
          <w:rFonts w:ascii="Times New Roman"/>
          <w:b w:val="false"/>
          <w:i w:val="false"/>
          <w:color w:val="000000"/>
          <w:sz w:val="28"/>
        </w:rPr>
        <w:t>
      3) бас тарту себебін негіздей отырып, өтінімді қанағаттандырудан бас тарту туралы шешімдердің бірін қабылдайды.</w:t>
      </w:r>
    </w:p>
    <w:bookmarkEnd w:id="38"/>
    <w:bookmarkStart w:name="z36" w:id="39"/>
    <w:p>
      <w:pPr>
        <w:spacing w:after="0"/>
        <w:ind w:left="0"/>
        <w:jc w:val="both"/>
      </w:pPr>
      <w:r>
        <w:rPr>
          <w:rFonts w:ascii="Times New Roman"/>
          <w:b w:val="false"/>
          <w:i w:val="false"/>
          <w:color w:val="000000"/>
          <w:sz w:val="28"/>
        </w:rPr>
        <w:t>
      13. Егер кестеге сәйкес берілген өтінімдерді қанағаттандыру үшін негізгі қуаттың бос көлемі жеткіліксіз болса, өтінімдер сұралып отырған көлемге барабар, бірақ нарықтың бір субъектісіне негізгі қуаттың жалпы көлемінің 50 (елу) пайызынан аспайтын қанағаттандырылады.</w:t>
      </w:r>
    </w:p>
    <w:bookmarkEnd w:id="39"/>
    <w:bookmarkStart w:name="z37" w:id="40"/>
    <w:p>
      <w:pPr>
        <w:spacing w:after="0"/>
        <w:ind w:left="0"/>
        <w:jc w:val="both"/>
      </w:pPr>
      <w:r>
        <w:rPr>
          <w:rFonts w:ascii="Times New Roman"/>
          <w:b w:val="false"/>
          <w:i w:val="false"/>
          <w:color w:val="000000"/>
          <w:sz w:val="28"/>
        </w:rPr>
        <w:t xml:space="preserve">
      14. Осы Қағидалардың 12-тармағының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жағдайда, сондай-ақ нарық субъектісі мен негізгі қуатты иеленуші арасында негізгі қуатқа қол жеткізу шарттары бойынша келісімге қол жеткізілген кезде олардың арасында тиісті шарт жасалады.</w:t>
      </w:r>
    </w:p>
    <w:bookmarkEnd w:id="40"/>
    <w:p>
      <w:pPr>
        <w:spacing w:after="0"/>
        <w:ind w:left="0"/>
        <w:jc w:val="both"/>
      </w:pPr>
      <w:r>
        <w:rPr>
          <w:rFonts w:ascii="Times New Roman"/>
          <w:b w:val="false"/>
          <w:i w:val="false"/>
          <w:color w:val="000000"/>
          <w:sz w:val="28"/>
        </w:rPr>
        <w:t>
      Шарт қоса алғанда бір жылға дейінгі мерзімге жасалады.</w:t>
      </w:r>
    </w:p>
    <w:bookmarkStart w:name="z38" w:id="41"/>
    <w:p>
      <w:pPr>
        <w:spacing w:after="0"/>
        <w:ind w:left="0"/>
        <w:jc w:val="both"/>
      </w:pPr>
      <w:r>
        <w:rPr>
          <w:rFonts w:ascii="Times New Roman"/>
          <w:b w:val="false"/>
          <w:i w:val="false"/>
          <w:color w:val="000000"/>
          <w:sz w:val="28"/>
        </w:rPr>
        <w:t>
      15. Өтінімді қанағаттандырудан бас тарту үшін негіздер:</w:t>
      </w:r>
    </w:p>
    <w:bookmarkEnd w:id="41"/>
    <w:bookmarkStart w:name="z39" w:id="42"/>
    <w:p>
      <w:pPr>
        <w:spacing w:after="0"/>
        <w:ind w:left="0"/>
        <w:jc w:val="both"/>
      </w:pPr>
      <w:r>
        <w:rPr>
          <w:rFonts w:ascii="Times New Roman"/>
          <w:b w:val="false"/>
          <w:i w:val="false"/>
          <w:color w:val="000000"/>
          <w:sz w:val="28"/>
        </w:rPr>
        <w:t>
      1) негізгі қуаттың бос көлемінің болмауы;</w:t>
      </w:r>
    </w:p>
    <w:bookmarkEnd w:id="42"/>
    <w:bookmarkStart w:name="z40" w:id="43"/>
    <w:p>
      <w:pPr>
        <w:spacing w:after="0"/>
        <w:ind w:left="0"/>
        <w:jc w:val="both"/>
      </w:pPr>
      <w:r>
        <w:rPr>
          <w:rFonts w:ascii="Times New Roman"/>
          <w:b w:val="false"/>
          <w:i w:val="false"/>
          <w:color w:val="000000"/>
          <w:sz w:val="28"/>
        </w:rPr>
        <w:t>
      2) қол жеткізуді ұсыну үшін қажетті инфрақұрылымның немесе өзге де мүліктің болмауы.</w:t>
      </w:r>
    </w:p>
    <w:bookmarkEnd w:id="43"/>
    <w:bookmarkStart w:name="z41" w:id="44"/>
    <w:p>
      <w:pPr>
        <w:spacing w:after="0"/>
        <w:ind w:left="0"/>
        <w:jc w:val="both"/>
      </w:pPr>
      <w:r>
        <w:rPr>
          <w:rFonts w:ascii="Times New Roman"/>
          <w:b w:val="false"/>
          <w:i w:val="false"/>
          <w:color w:val="000000"/>
          <w:sz w:val="28"/>
        </w:rPr>
        <w:t xml:space="preserve">
      16. Осы Қағидалардың 15-тармағының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жағдайда, бас тарту себебінің негіздемесінен басқа, өтінімді қанағаттандырудан бас тарту туралы хабарламаға техникалық шарттар да қоса беріледі.</w:t>
      </w:r>
    </w:p>
    <w:bookmarkEnd w:id="44"/>
    <w:p>
      <w:pPr>
        <w:spacing w:after="0"/>
        <w:ind w:left="0"/>
        <w:jc w:val="both"/>
      </w:pPr>
      <w:r>
        <w:rPr>
          <w:rFonts w:ascii="Times New Roman"/>
          <w:b w:val="false"/>
          <w:i w:val="false"/>
          <w:color w:val="000000"/>
          <w:sz w:val="28"/>
        </w:rPr>
        <w:t>
      Техникалық шарттар орындалған кезде нарық субъектісі қайтадан өтінім береді.</w:t>
      </w:r>
    </w:p>
    <w:bookmarkStart w:name="z42" w:id="45"/>
    <w:p>
      <w:pPr>
        <w:spacing w:after="0"/>
        <w:ind w:left="0"/>
        <w:jc w:val="both"/>
      </w:pPr>
      <w:r>
        <w:rPr>
          <w:rFonts w:ascii="Times New Roman"/>
          <w:b w:val="false"/>
          <w:i w:val="false"/>
          <w:color w:val="000000"/>
          <w:sz w:val="28"/>
        </w:rPr>
        <w:t>
      17. Бас тартумен келіспеген жағдайда, нарық субъектісі өтінімді және бас тарту туралы хабарламаны қоса бере отырып, бас тартудың негізділігін анықтау үшін монополияға қарсы органға не сотқа жүгінеді.</w:t>
      </w:r>
    </w:p>
    <w:bookmarkEnd w:id="45"/>
    <w:bookmarkStart w:name="z43" w:id="46"/>
    <w:p>
      <w:pPr>
        <w:spacing w:after="0"/>
        <w:ind w:left="0"/>
        <w:jc w:val="both"/>
      </w:pPr>
      <w:r>
        <w:rPr>
          <w:rFonts w:ascii="Times New Roman"/>
          <w:b w:val="false"/>
          <w:i w:val="false"/>
          <w:color w:val="000000"/>
          <w:sz w:val="28"/>
        </w:rPr>
        <w:t xml:space="preserve">
      18. Монополияға қарсы орган нарық субъектісі өтінішінің нәтижелері бойынша негізгі қуат иесінің бас тартуы негізділігінің расталғаны туралы хабарлайды не </w:t>
      </w:r>
      <w:r>
        <w:rPr>
          <w:rFonts w:ascii="Times New Roman"/>
          <w:b w:val="false"/>
          <w:i w:val="false"/>
          <w:color w:val="000000"/>
          <w:sz w:val="28"/>
        </w:rPr>
        <w:t>Кодекске</w:t>
      </w:r>
      <w:r>
        <w:rPr>
          <w:rFonts w:ascii="Times New Roman"/>
          <w:b w:val="false"/>
          <w:i w:val="false"/>
          <w:color w:val="000000"/>
          <w:sz w:val="28"/>
        </w:rPr>
        <w:t xml:space="preserve"> сәйкес шаралар қабылдайды, бұл туралы нарық субъектісін хабардар етеді.</w:t>
      </w:r>
    </w:p>
    <w:bookmarkEnd w:id="46"/>
    <w:p>
      <w:pPr>
        <w:spacing w:after="0"/>
        <w:ind w:left="0"/>
        <w:jc w:val="both"/>
      </w:pPr>
      <w:r>
        <w:rPr>
          <w:rFonts w:ascii="Times New Roman"/>
          <w:b w:val="false"/>
          <w:i w:val="false"/>
          <w:color w:val="000000"/>
          <w:sz w:val="28"/>
        </w:rPr>
        <w:t>
      Егер нарық субъектісінің өтінішін қарау нәтижелері бойынша монополияға қарсы орган негізгі қуатқа тең қол жеткізуді ұсынбаудан көрінетін негізгі қуат иесінің өзінің үстем немесе монополиялық жағдайын теріс пайдалану белгілерін анықтаса, нарық субъектісі қайтадан өтінім береді.</w:t>
      </w:r>
    </w:p>
    <w:bookmarkStart w:name="z46" w:id="47"/>
    <w:p>
      <w:pPr>
        <w:spacing w:after="0"/>
        <w:ind w:left="0"/>
        <w:jc w:val="left"/>
      </w:pPr>
      <w:r>
        <w:rPr>
          <w:rFonts w:ascii="Times New Roman"/>
          <w:b/>
          <w:i w:val="false"/>
          <w:color w:val="000000"/>
        </w:rPr>
        <w:t xml:space="preserve"> 2-1-тарау. Электр энергиясын орталықтандырылмаған сатып алу-сату нарығында негізгі қуатқа тең қол жеткізуді қамтамасыз етудің ерекшеліктері</w:t>
      </w:r>
    </w:p>
    <w:bookmarkEnd w:id="47"/>
    <w:p>
      <w:pPr>
        <w:spacing w:after="0"/>
        <w:ind w:left="0"/>
        <w:jc w:val="both"/>
      </w:pPr>
      <w:r>
        <w:rPr>
          <w:rFonts w:ascii="Times New Roman"/>
          <w:b w:val="false"/>
          <w:i w:val="false"/>
          <w:color w:val="ff0000"/>
          <w:sz w:val="28"/>
        </w:rPr>
        <w:t xml:space="preserve">
      Ескерту. Қағида 2-1-тараумен толықтырылды - ҚР Бәсекелестікті қорғау және дамыту агенттігі Төрағасының 11.05.2023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47" w:id="48"/>
    <w:p>
      <w:pPr>
        <w:spacing w:after="0"/>
        <w:ind w:left="0"/>
        <w:jc w:val="both"/>
      </w:pPr>
      <w:r>
        <w:rPr>
          <w:rFonts w:ascii="Times New Roman"/>
          <w:b w:val="false"/>
          <w:i w:val="false"/>
          <w:color w:val="000000"/>
          <w:sz w:val="28"/>
        </w:rPr>
        <w:t>
      18-1. Электр энергиясын орталықтандырылмаған сатып алу-сату нарығындағы негізгі қуаттың иелері тауар нарығында үстем немесе монополиялық жағдайға ие энергия өндіруші ұйымдар (бұдан әрі – ЭӨҰ) болып табылады.</w:t>
      </w:r>
    </w:p>
    <w:bookmarkEnd w:id="48"/>
    <w:bookmarkStart w:name="z48" w:id="49"/>
    <w:p>
      <w:pPr>
        <w:spacing w:after="0"/>
        <w:ind w:left="0"/>
        <w:jc w:val="both"/>
      </w:pPr>
      <w:r>
        <w:rPr>
          <w:rFonts w:ascii="Times New Roman"/>
          <w:b w:val="false"/>
          <w:i w:val="false"/>
          <w:color w:val="000000"/>
          <w:sz w:val="28"/>
        </w:rPr>
        <w:t>
      18-2. Негізгі қуат иесі өзінің интернет-ресурсында және монополияға қарсы органда орналастырады:</w:t>
      </w:r>
    </w:p>
    <w:bookmarkEnd w:id="49"/>
    <w:p>
      <w:pPr>
        <w:spacing w:after="0"/>
        <w:ind w:left="0"/>
        <w:jc w:val="both"/>
      </w:pPr>
      <w:r>
        <w:rPr>
          <w:rFonts w:ascii="Times New Roman"/>
          <w:b w:val="false"/>
          <w:i w:val="false"/>
          <w:color w:val="000000"/>
          <w:sz w:val="28"/>
        </w:rPr>
        <w:t>
      негізгі қуат иесі әзірлейтін электр энергиясын орталықтандырылмаған сатып алу-сату нарығында сатып алу-сатудың Үлгілік шарты;</w:t>
      </w:r>
    </w:p>
    <w:p>
      <w:pPr>
        <w:spacing w:after="0"/>
        <w:ind w:left="0"/>
        <w:jc w:val="both"/>
      </w:pPr>
      <w:r>
        <w:rPr>
          <w:rFonts w:ascii="Times New Roman"/>
          <w:b w:val="false"/>
          <w:i w:val="false"/>
          <w:color w:val="000000"/>
          <w:sz w:val="28"/>
        </w:rPr>
        <w:t>
      алдағы жеткізілім жылына ҚҚС-сыз 1 кВт*сағ үшін құны;</w:t>
      </w:r>
    </w:p>
    <w:p>
      <w:pPr>
        <w:spacing w:after="0"/>
        <w:ind w:left="0"/>
        <w:jc w:val="both"/>
      </w:pPr>
      <w:r>
        <w:rPr>
          <w:rFonts w:ascii="Times New Roman"/>
          <w:b w:val="false"/>
          <w:i w:val="false"/>
          <w:color w:val="000000"/>
          <w:sz w:val="28"/>
        </w:rPr>
        <w:t>
      өтінімдерді қабылдау үшін ақпараттық жүйенің болуы және оған қол жеткізу тәртібі туралы ақпарат. Өтінімдерді электрондық пошта арқылы қабылдаған жағдайда оның нақты атауы мен мекенжайын көрсету қажет.</w:t>
      </w:r>
    </w:p>
    <w:bookmarkStart w:name="z49" w:id="50"/>
    <w:p>
      <w:pPr>
        <w:spacing w:after="0"/>
        <w:ind w:left="0"/>
        <w:jc w:val="both"/>
      </w:pPr>
      <w:r>
        <w:rPr>
          <w:rFonts w:ascii="Times New Roman"/>
          <w:b w:val="false"/>
          <w:i w:val="false"/>
          <w:color w:val="000000"/>
          <w:sz w:val="28"/>
        </w:rPr>
        <w:t>
      18-3. ЭӨҰ жыл сайын жоспарланатын кезеңнің алдындағы жылдың 31 қаңтарынан кешіктірмей өзінің және монополияға қарсы органның интернет-ресурсында келесі жылға шарт жасасу үшін қолда бар және резервтелген қуат туралы ақпаратты орналастырады.</w:t>
      </w:r>
    </w:p>
    <w:bookmarkEnd w:id="50"/>
    <w:bookmarkStart w:name="z50" w:id="51"/>
    <w:p>
      <w:pPr>
        <w:spacing w:after="0"/>
        <w:ind w:left="0"/>
        <w:jc w:val="both"/>
      </w:pPr>
      <w:r>
        <w:rPr>
          <w:rFonts w:ascii="Times New Roman"/>
          <w:b w:val="false"/>
          <w:i w:val="false"/>
          <w:color w:val="000000"/>
          <w:sz w:val="28"/>
        </w:rPr>
        <w:t>
      18-4. Күнтізбелік жыл ішінде электр энергиясының көлемдерін бөлу процесін басқаруға заңды, ашық және жүйелі тәсілді қамтамасыз ету мақсатында ЭӨҰ жоспарланатын кезеңнің алдындағы жылдың 1 ақпанынан 31 мамырына дейін электр энергиясын сатып алушылардан өтінімдер қабылдайды.</w:t>
      </w:r>
    </w:p>
    <w:bookmarkEnd w:id="51"/>
    <w:bookmarkStart w:name="z51" w:id="52"/>
    <w:p>
      <w:pPr>
        <w:spacing w:after="0"/>
        <w:ind w:left="0"/>
        <w:jc w:val="both"/>
      </w:pPr>
      <w:r>
        <w:rPr>
          <w:rFonts w:ascii="Times New Roman"/>
          <w:b w:val="false"/>
          <w:i w:val="false"/>
          <w:color w:val="000000"/>
          <w:sz w:val="28"/>
        </w:rPr>
        <w:t>
      18-5. Өтінімге келесі құжаттар кіреді:</w:t>
      </w:r>
    </w:p>
    <w:bookmarkEnd w:id="52"/>
    <w:p>
      <w:pPr>
        <w:spacing w:after="0"/>
        <w:ind w:left="0"/>
        <w:jc w:val="both"/>
      </w:pPr>
      <w:r>
        <w:rPr>
          <w:rFonts w:ascii="Times New Roman"/>
          <w:b w:val="false"/>
          <w:i w:val="false"/>
          <w:color w:val="000000"/>
          <w:sz w:val="28"/>
        </w:rPr>
        <w:t>
      1) резервтелетін қуатты ай сайын бөле отырып, электр энергиясын сатып алу ниеті көрсетілген электр энергиясын көтерме сатып алушының хаты;</w:t>
      </w:r>
    </w:p>
    <w:p>
      <w:pPr>
        <w:spacing w:after="0"/>
        <w:ind w:left="0"/>
        <w:jc w:val="both"/>
      </w:pPr>
      <w:r>
        <w:rPr>
          <w:rFonts w:ascii="Times New Roman"/>
          <w:b w:val="false"/>
          <w:i w:val="false"/>
          <w:color w:val="000000"/>
          <w:sz w:val="28"/>
        </w:rPr>
        <w:t>
      2) электр қуатының жүктемені көтеруге дайындығын қамтамасыз ету жөніндегі қызметті көрсетуге бірыңғай сатып алушымен электр энергиясын көтерме сатып алушының шартының көшірмесі;</w:t>
      </w:r>
    </w:p>
    <w:p>
      <w:pPr>
        <w:spacing w:after="0"/>
        <w:ind w:left="0"/>
        <w:jc w:val="both"/>
      </w:pPr>
      <w:r>
        <w:rPr>
          <w:rFonts w:ascii="Times New Roman"/>
          <w:b w:val="false"/>
          <w:i w:val="false"/>
          <w:color w:val="000000"/>
          <w:sz w:val="28"/>
        </w:rPr>
        <w:t>
      3) энергиямен жабдықтау мақсатында электр энергиясын сатып алу жөніндегі қызметті жүзеге асыруға арналған лицензияның көшірмесі (энергиямен жабдықтаушы ұйымдар үшін);</w:t>
      </w:r>
    </w:p>
    <w:p>
      <w:pPr>
        <w:spacing w:after="0"/>
        <w:ind w:left="0"/>
        <w:jc w:val="both"/>
      </w:pPr>
      <w:r>
        <w:rPr>
          <w:rFonts w:ascii="Times New Roman"/>
          <w:b w:val="false"/>
          <w:i w:val="false"/>
          <w:color w:val="000000"/>
          <w:sz w:val="28"/>
        </w:rPr>
        <w:t>
      4) мәлімделген іріктеу нүктелеріне байланысты өңірлік және (немесе) ұлттық деңгейдегі электр желілерін пайдаланатын энергия беруші ұйыммен электр энергиясын беру жөніндегі қызметтерді көрсетуге арналған шарттың немесе ниет хаттамасының көшірмесі.</w:t>
      </w:r>
    </w:p>
    <w:p>
      <w:pPr>
        <w:spacing w:after="0"/>
        <w:ind w:left="0"/>
        <w:jc w:val="both"/>
      </w:pPr>
      <w:r>
        <w:rPr>
          <w:rFonts w:ascii="Times New Roman"/>
          <w:b w:val="false"/>
          <w:i w:val="false"/>
          <w:color w:val="000000"/>
          <w:sz w:val="28"/>
        </w:rPr>
        <w:t>
      Осы тармақтың 4) тармақшасының талабы ЭӨҰ шиналарына тікелей қосылған тұтынушылардың өтінімдеріне қолданылмайды.</w:t>
      </w:r>
    </w:p>
    <w:bookmarkStart w:name="z52" w:id="53"/>
    <w:p>
      <w:pPr>
        <w:spacing w:after="0"/>
        <w:ind w:left="0"/>
        <w:jc w:val="both"/>
      </w:pPr>
      <w:r>
        <w:rPr>
          <w:rFonts w:ascii="Times New Roman"/>
          <w:b w:val="false"/>
          <w:i w:val="false"/>
          <w:color w:val="000000"/>
          <w:sz w:val="28"/>
        </w:rPr>
        <w:t>
      18-6. Сатып алушылардың өтінімдері негізінде ЭӨҰ жоспарланатын кезеңнің алдындағы жылдың 25 маусымынан кешіктірмей алдағы күнтізбелік жылға электр энергиясын босату жоспарын бекітеді.</w:t>
      </w:r>
    </w:p>
    <w:bookmarkEnd w:id="53"/>
    <w:bookmarkStart w:name="z53" w:id="54"/>
    <w:p>
      <w:pPr>
        <w:spacing w:after="0"/>
        <w:ind w:left="0"/>
        <w:jc w:val="both"/>
      </w:pPr>
      <w:r>
        <w:rPr>
          <w:rFonts w:ascii="Times New Roman"/>
          <w:b w:val="false"/>
          <w:i w:val="false"/>
          <w:color w:val="000000"/>
          <w:sz w:val="28"/>
        </w:rPr>
        <w:t>
      18-7. Осы Қағидалардың 18-4-тармағында көрсетілген кезеңде берілген өтінімдер басымдылықтың кему тәртібімен ЭӨҰ-мен қаралады:</w:t>
      </w:r>
    </w:p>
    <w:bookmarkEnd w:id="54"/>
    <w:p>
      <w:pPr>
        <w:spacing w:after="0"/>
        <w:ind w:left="0"/>
        <w:jc w:val="both"/>
      </w:pPr>
      <w:r>
        <w:rPr>
          <w:rFonts w:ascii="Times New Roman"/>
          <w:b w:val="false"/>
          <w:i w:val="false"/>
          <w:color w:val="000000"/>
          <w:sz w:val="28"/>
        </w:rPr>
        <w:t>
      1) ЭӨҰ тұлғалар тобының құрамына кіретін электр энергиясының көтерме сауда нарығының тұтынушылары;</w:t>
      </w:r>
    </w:p>
    <w:p>
      <w:pPr>
        <w:spacing w:after="0"/>
        <w:ind w:left="0"/>
        <w:jc w:val="both"/>
      </w:pPr>
      <w:r>
        <w:rPr>
          <w:rFonts w:ascii="Times New Roman"/>
          <w:b w:val="false"/>
          <w:i w:val="false"/>
          <w:color w:val="000000"/>
          <w:sz w:val="28"/>
        </w:rPr>
        <w:t xml:space="preserve">
      2) ЭӨҰ шиналарына және (немесе) өңірлік электр беру желілеріне қосылған тікелей тұтынушылар; </w:t>
      </w:r>
    </w:p>
    <w:p>
      <w:pPr>
        <w:spacing w:after="0"/>
        <w:ind w:left="0"/>
        <w:jc w:val="both"/>
      </w:pPr>
      <w:r>
        <w:rPr>
          <w:rFonts w:ascii="Times New Roman"/>
          <w:b w:val="false"/>
          <w:i w:val="false"/>
          <w:color w:val="000000"/>
          <w:sz w:val="28"/>
        </w:rPr>
        <w:t>
      3) Қазақстан Республикасының табиғи монополиялар туралы заңнамасына сәйкес электр энергиясын стратегиялық тауар ретінде пайдаланатын тұтынушылар;</w:t>
      </w:r>
    </w:p>
    <w:p>
      <w:pPr>
        <w:spacing w:after="0"/>
        <w:ind w:left="0"/>
        <w:jc w:val="both"/>
      </w:pPr>
      <w:r>
        <w:rPr>
          <w:rFonts w:ascii="Times New Roman"/>
          <w:b w:val="false"/>
          <w:i w:val="false"/>
          <w:color w:val="000000"/>
          <w:sz w:val="28"/>
        </w:rPr>
        <w:t>
      4) тұрмыстық тұтынушыларға олар үшін расталған көлемдер шегінде электр энергиясын өткізетін энергиямен жабдықтаушы ұйымдар;</w:t>
      </w:r>
    </w:p>
    <w:p>
      <w:pPr>
        <w:spacing w:after="0"/>
        <w:ind w:left="0"/>
        <w:jc w:val="both"/>
      </w:pPr>
      <w:r>
        <w:rPr>
          <w:rFonts w:ascii="Times New Roman"/>
          <w:b w:val="false"/>
          <w:i w:val="false"/>
          <w:color w:val="000000"/>
          <w:sz w:val="28"/>
        </w:rPr>
        <w:t>
      5) өзге де энергиямен жабдықтаушы ұйымдар мен электр энергиясының көтерме сауда нарығының тұтынушылары.</w:t>
      </w:r>
    </w:p>
    <w:bookmarkStart w:name="z54" w:id="55"/>
    <w:p>
      <w:pPr>
        <w:spacing w:after="0"/>
        <w:ind w:left="0"/>
        <w:jc w:val="both"/>
      </w:pPr>
      <w:r>
        <w:rPr>
          <w:rFonts w:ascii="Times New Roman"/>
          <w:b w:val="false"/>
          <w:i w:val="false"/>
          <w:color w:val="000000"/>
          <w:sz w:val="28"/>
        </w:rPr>
        <w:t>
      18-8. ЭӨҰ бекіткен электр энергиясын босату жоспарының негізінде ЭӨҰ мен сатып алушылар арасында жоспарланған кезеңге бір жылға электр энергиясын сатып алу-сату шарты жасалады, ол Үлгілік шартқа сәйкес келуі тиіс.</w:t>
      </w:r>
    </w:p>
    <w:bookmarkEnd w:id="55"/>
    <w:p>
      <w:pPr>
        <w:spacing w:after="0"/>
        <w:ind w:left="0"/>
        <w:jc w:val="both"/>
      </w:pPr>
      <w:r>
        <w:rPr>
          <w:rFonts w:ascii="Times New Roman"/>
          <w:b w:val="false"/>
          <w:i w:val="false"/>
          <w:color w:val="000000"/>
          <w:sz w:val="28"/>
        </w:rPr>
        <w:t>
      Қателерді түзетуді қоспағанда, Үлгілік шартты өзгерту бұл туралы сатып алушыларға хабарланған сәттен бастап 1 айдан ерте емес уақытта негізгі қуат иеленушінің және монополияға қарсы органның интернет-ресурста орналастыру арқылы жүзеге асырылады.</w:t>
      </w:r>
    </w:p>
    <w:p>
      <w:pPr>
        <w:spacing w:after="0"/>
        <w:ind w:left="0"/>
        <w:jc w:val="both"/>
      </w:pPr>
      <w:r>
        <w:rPr>
          <w:rFonts w:ascii="Times New Roman"/>
          <w:b w:val="false"/>
          <w:i w:val="false"/>
          <w:color w:val="000000"/>
          <w:sz w:val="28"/>
        </w:rPr>
        <w:t>
      Үлгілік шарттың бұрынғы редакциялары қарау үшін көпшілікке қолжетімді болуы тиіс.</w:t>
      </w:r>
    </w:p>
    <w:bookmarkStart w:name="z55" w:id="56"/>
    <w:p>
      <w:pPr>
        <w:spacing w:after="0"/>
        <w:ind w:left="0"/>
        <w:jc w:val="both"/>
      </w:pPr>
      <w:r>
        <w:rPr>
          <w:rFonts w:ascii="Times New Roman"/>
          <w:b w:val="false"/>
          <w:i w:val="false"/>
          <w:color w:val="000000"/>
          <w:sz w:val="28"/>
        </w:rPr>
        <w:t>
      18-9. ЭӨҰ шартын жасасудан бас тарту немесе жалтару, электр энергиясын өндіруді қысқарту не тоқтату мынадай жағдайларда:</w:t>
      </w:r>
    </w:p>
    <w:bookmarkEnd w:id="56"/>
    <w:p>
      <w:pPr>
        <w:spacing w:after="0"/>
        <w:ind w:left="0"/>
        <w:jc w:val="both"/>
      </w:pPr>
      <w:r>
        <w:rPr>
          <w:rFonts w:ascii="Times New Roman"/>
          <w:b w:val="false"/>
          <w:i w:val="false"/>
          <w:color w:val="000000"/>
          <w:sz w:val="28"/>
        </w:rPr>
        <w:t>
      1) жүйелік оператор растаған ЭӨҰ сатып алушы жүгінген сәтте электр энергиясын өндірудің, берудің техникалық мүмкіндігінің болмауы;</w:t>
      </w:r>
    </w:p>
    <w:p>
      <w:pPr>
        <w:spacing w:after="0"/>
        <w:ind w:left="0"/>
        <w:jc w:val="both"/>
      </w:pPr>
      <w:r>
        <w:rPr>
          <w:rFonts w:ascii="Times New Roman"/>
          <w:b w:val="false"/>
          <w:i w:val="false"/>
          <w:color w:val="000000"/>
          <w:sz w:val="28"/>
        </w:rPr>
        <w:t>
      2) жүйелік операторға шарттық көлем (реттеу диапазоны) шамасына қуатты реттеу бойынша қызметтер көрсету;</w:t>
      </w:r>
    </w:p>
    <w:p>
      <w:pPr>
        <w:spacing w:after="0"/>
        <w:ind w:left="0"/>
        <w:jc w:val="both"/>
      </w:pPr>
      <w:r>
        <w:rPr>
          <w:rFonts w:ascii="Times New Roman"/>
          <w:b w:val="false"/>
          <w:i w:val="false"/>
          <w:color w:val="000000"/>
          <w:sz w:val="28"/>
        </w:rPr>
        <w:t>
      3) тиісті адамдар тобының тізіліміне енгізілген тұтынушыларды электр энергиясымен қамтамасыз ету үшін қолда бар қуаттың он пайызынан аспайтын мөлшерде электр қуаты резервінің қажетті шамасын ұстап тұру;</w:t>
      </w:r>
    </w:p>
    <w:p>
      <w:pPr>
        <w:spacing w:after="0"/>
        <w:ind w:left="0"/>
        <w:jc w:val="both"/>
      </w:pPr>
      <w:r>
        <w:rPr>
          <w:rFonts w:ascii="Times New Roman"/>
          <w:b w:val="false"/>
          <w:i w:val="false"/>
          <w:color w:val="000000"/>
          <w:sz w:val="28"/>
        </w:rPr>
        <w:t xml:space="preserve">
      4) Қазақстан Республикасы Энергетика министрінің 2015 жылғы 20 ақпандағы № 106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10531 болып тіркелген) бекітілген электр энергиясының көтерме сауда нарығын ұйымдастыру және оның жұмыс істеуі қағидаларының талаптарына сәйкес өтінім беру сәтінде сатып алушының төлем қабілеттілігін растамаған жағдайда негізделген деп есептеледі.</w:t>
      </w:r>
    </w:p>
    <w:bookmarkStart w:name="z56" w:id="57"/>
    <w:p>
      <w:pPr>
        <w:spacing w:after="0"/>
        <w:ind w:left="0"/>
        <w:jc w:val="both"/>
      </w:pPr>
      <w:r>
        <w:rPr>
          <w:rFonts w:ascii="Times New Roman"/>
          <w:b w:val="false"/>
          <w:i w:val="false"/>
          <w:color w:val="000000"/>
          <w:sz w:val="28"/>
        </w:rPr>
        <w:t xml:space="preserve">
      18-10. Осы тарауда реттелмеген өзге де мәселелер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3-тарауларының</w:t>
      </w:r>
      <w:r>
        <w:rPr>
          <w:rFonts w:ascii="Times New Roman"/>
          <w:b w:val="false"/>
          <w:i w:val="false"/>
          <w:color w:val="000000"/>
          <w:sz w:val="28"/>
        </w:rPr>
        <w:t xml:space="preserve"> ережелерімен регламенттеледі.</w:t>
      </w:r>
    </w:p>
    <w:bookmarkEnd w:id="57"/>
    <w:bookmarkStart w:name="z58" w:id="58"/>
    <w:p>
      <w:pPr>
        <w:spacing w:after="0"/>
        <w:ind w:left="0"/>
        <w:jc w:val="left"/>
      </w:pPr>
      <w:r>
        <w:rPr>
          <w:rFonts w:ascii="Times New Roman"/>
          <w:b/>
          <w:i w:val="false"/>
          <w:color w:val="000000"/>
        </w:rPr>
        <w:t xml:space="preserve"> 2-2-тарау. Тікелей жеткізу шеңберінде, тауар биржаларынан тыс (бензин, авиациялық және дизель отыны) мұнай өнімдерінің жекелеген түрлерін бастапқы көтерме саудада өткізу тауар нарықтарында негізгі қуатқа тең қолжетімділікті ұсыну ерекшеліктері</w:t>
      </w:r>
    </w:p>
    <w:bookmarkEnd w:id="58"/>
    <w:p>
      <w:pPr>
        <w:spacing w:after="0"/>
        <w:ind w:left="0"/>
        <w:jc w:val="both"/>
      </w:pPr>
      <w:r>
        <w:rPr>
          <w:rFonts w:ascii="Times New Roman"/>
          <w:b w:val="false"/>
          <w:i w:val="false"/>
          <w:color w:val="ff0000"/>
          <w:sz w:val="28"/>
        </w:rPr>
        <w:t xml:space="preserve">
      Ескерту. Қағида 2-2-тараумен толықтырылды - ҚР Бәсекелестікті қорғау және дамыту агенттігі Төрағасының 26.06.2023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63" w:id="59"/>
    <w:p>
      <w:pPr>
        <w:spacing w:after="0"/>
        <w:ind w:left="0"/>
        <w:jc w:val="both"/>
      </w:pPr>
      <w:r>
        <w:rPr>
          <w:rFonts w:ascii="Times New Roman"/>
          <w:b w:val="false"/>
          <w:i w:val="false"/>
          <w:color w:val="000000"/>
          <w:sz w:val="28"/>
        </w:rPr>
        <w:t>
      18-11. Тікелей жеткізу шеңберінде мұнай өнімдерінің жекелеген түрлерін (бензин, авиациялық және дизель отыны) (бұдан әрі - мұнай өнімдері) (бұдан әрі – мұнай өнімдерінің тауар нарығы) бастапқы көтерме саудада өткізу тауар нарықтарында негізгі қуаттың иесі болып мұнай өнімдерін өндіруші, мұнай жеткізуші және (немесе) одан әрі өткізу мақсаттары үшін үстем немесе монополиялық жағдайға ие импорттаушы танылуы мүмкін.</w:t>
      </w:r>
    </w:p>
    <w:bookmarkEnd w:id="59"/>
    <w:bookmarkStart w:name="z64" w:id="60"/>
    <w:p>
      <w:pPr>
        <w:spacing w:after="0"/>
        <w:ind w:left="0"/>
        <w:jc w:val="both"/>
      </w:pPr>
      <w:r>
        <w:rPr>
          <w:rFonts w:ascii="Times New Roman"/>
          <w:b w:val="false"/>
          <w:i w:val="false"/>
          <w:color w:val="000000"/>
          <w:sz w:val="28"/>
        </w:rPr>
        <w:t>
      18-12. Негізгі қуат иесі өзінің интернет-ресурсында:</w:t>
      </w:r>
    </w:p>
    <w:bookmarkEnd w:id="60"/>
    <w:p>
      <w:pPr>
        <w:spacing w:after="0"/>
        <w:ind w:left="0"/>
        <w:jc w:val="both"/>
      </w:pPr>
      <w:r>
        <w:rPr>
          <w:rFonts w:ascii="Times New Roman"/>
          <w:b w:val="false"/>
          <w:i w:val="false"/>
          <w:color w:val="000000"/>
          <w:sz w:val="28"/>
        </w:rPr>
        <w:t>
      мұнай өнімдерін немесе мұнай өнімдерінің әрбір түрін жеке сатып алу-сатудың Үлгілік шартын (бұдан әрі – Үлгілік шарт);</w:t>
      </w:r>
    </w:p>
    <w:p>
      <w:pPr>
        <w:spacing w:after="0"/>
        <w:ind w:left="0"/>
        <w:jc w:val="both"/>
      </w:pPr>
      <w:r>
        <w:rPr>
          <w:rFonts w:ascii="Times New Roman"/>
          <w:b w:val="false"/>
          <w:i w:val="false"/>
          <w:color w:val="000000"/>
          <w:sz w:val="28"/>
        </w:rPr>
        <w:t>
      қосылған құн салығынсыз жеткізудің алдағы айына мұнай өнімі бірлігінің бағасын, сондай-ақ мұнай өнімдерін жеткізу құнын;</w:t>
      </w:r>
    </w:p>
    <w:p>
      <w:pPr>
        <w:spacing w:after="0"/>
        <w:ind w:left="0"/>
        <w:jc w:val="both"/>
      </w:pPr>
      <w:r>
        <w:rPr>
          <w:rFonts w:ascii="Times New Roman"/>
          <w:b w:val="false"/>
          <w:i w:val="false"/>
          <w:color w:val="000000"/>
          <w:sz w:val="28"/>
        </w:rPr>
        <w:t xml:space="preserve">
      шарт жасасуға өтінімдерді (бұдан әрі – өтінім) қабылдау үшін ақпараттық жүйенің және мұнай өнімдеріне қолжетімдік алу тәртібінің болуы туралы ақпаратты орналастырады. </w:t>
      </w:r>
    </w:p>
    <w:p>
      <w:pPr>
        <w:spacing w:after="0"/>
        <w:ind w:left="0"/>
        <w:jc w:val="both"/>
      </w:pPr>
      <w:r>
        <w:rPr>
          <w:rFonts w:ascii="Times New Roman"/>
          <w:b w:val="false"/>
          <w:i w:val="false"/>
          <w:color w:val="000000"/>
          <w:sz w:val="28"/>
        </w:rPr>
        <w:t>
      Өтінімдерді электрондық пошта арқылы қабылдаған жағдайда нарық субъектісінің нақты атауы мен мекенжайы көрсетіледі.</w:t>
      </w:r>
    </w:p>
    <w:bookmarkStart w:name="z65" w:id="61"/>
    <w:p>
      <w:pPr>
        <w:spacing w:after="0"/>
        <w:ind w:left="0"/>
        <w:jc w:val="both"/>
      </w:pPr>
      <w:r>
        <w:rPr>
          <w:rFonts w:ascii="Times New Roman"/>
          <w:b w:val="false"/>
          <w:i w:val="false"/>
          <w:color w:val="000000"/>
          <w:sz w:val="28"/>
        </w:rPr>
        <w:t>
      18-13. Негізгі қуат иесі Үлгілік шартқа сәйкес нарық субъектісімен шарт жасасады.</w:t>
      </w:r>
    </w:p>
    <w:bookmarkEnd w:id="61"/>
    <w:p>
      <w:pPr>
        <w:spacing w:after="0"/>
        <w:ind w:left="0"/>
        <w:jc w:val="both"/>
      </w:pPr>
      <w:r>
        <w:rPr>
          <w:rFonts w:ascii="Times New Roman"/>
          <w:b w:val="false"/>
          <w:i w:val="false"/>
          <w:color w:val="000000"/>
          <w:sz w:val="28"/>
        </w:rPr>
        <w:t>
      Үлгілік шарт, оның ішінде енгізілген өзгерістер мен толықтырулар негізгі қуат иесінің интернет-ресурсында орналастырылады.</w:t>
      </w:r>
    </w:p>
    <w:p>
      <w:pPr>
        <w:spacing w:after="0"/>
        <w:ind w:left="0"/>
        <w:jc w:val="both"/>
      </w:pPr>
      <w:r>
        <w:rPr>
          <w:rFonts w:ascii="Times New Roman"/>
          <w:b w:val="false"/>
          <w:i w:val="false"/>
          <w:color w:val="000000"/>
          <w:sz w:val="28"/>
        </w:rPr>
        <w:t>
      Қажет болған жағдайда, негізгі қуат иесі Үлгілік шартқа, қателер мен жаңсақ жазуды түзетуді қоспағанда, алдағы өзгерістер мен толықтырулар туралы өзінің интернет-ресурсында хабарлама жариялаған сәттен бастап күнтізбелік отыз күн бұрын өзгерістер мен толықтырулар енгізеді.</w:t>
      </w:r>
    </w:p>
    <w:bookmarkStart w:name="z66" w:id="62"/>
    <w:p>
      <w:pPr>
        <w:spacing w:after="0"/>
        <w:ind w:left="0"/>
        <w:jc w:val="both"/>
      </w:pPr>
      <w:r>
        <w:rPr>
          <w:rFonts w:ascii="Times New Roman"/>
          <w:b w:val="false"/>
          <w:i w:val="false"/>
          <w:color w:val="000000"/>
          <w:sz w:val="28"/>
        </w:rPr>
        <w:t>
      18-14. Мұнай өнімдерін сатып алу-сату шарты (бұдан әрі - шарт) қоса алғанда бір айға дейінгі мерзімге жасалады.</w:t>
      </w:r>
    </w:p>
    <w:bookmarkEnd w:id="62"/>
    <w:bookmarkStart w:name="z67" w:id="63"/>
    <w:p>
      <w:pPr>
        <w:spacing w:after="0"/>
        <w:ind w:left="0"/>
        <w:jc w:val="both"/>
      </w:pPr>
      <w:r>
        <w:rPr>
          <w:rFonts w:ascii="Times New Roman"/>
          <w:b w:val="false"/>
          <w:i w:val="false"/>
          <w:color w:val="000000"/>
          <w:sz w:val="28"/>
        </w:rPr>
        <w:t>
      18-15. Шарт жасасуға өтінімдерді (бұдан әрі – өтінім) негізгі қуат иесі жеткізу айының алдындағы айдың 1-ден 20-на дейінгі кезеңде қабылдайды.</w:t>
      </w:r>
    </w:p>
    <w:bookmarkEnd w:id="63"/>
    <w:p>
      <w:pPr>
        <w:spacing w:after="0"/>
        <w:ind w:left="0"/>
        <w:jc w:val="both"/>
      </w:pPr>
      <w:r>
        <w:rPr>
          <w:rFonts w:ascii="Times New Roman"/>
          <w:b w:val="false"/>
          <w:i w:val="false"/>
          <w:color w:val="000000"/>
          <w:sz w:val="28"/>
        </w:rPr>
        <w:t>
      Өтінімдер мұнай өнімдерін өндіру саласындағы уәкілетті орган бекітетін Мұнай өнімдерін жеткізу жоспарын алғаннан кейін, бірақ жеткізу айының алдындағы айдың 25-күнінен кешіктірілмей қаралады.</w:t>
      </w:r>
    </w:p>
    <w:p>
      <w:pPr>
        <w:spacing w:after="0"/>
        <w:ind w:left="0"/>
        <w:jc w:val="both"/>
      </w:pPr>
      <w:r>
        <w:rPr>
          <w:rFonts w:ascii="Times New Roman"/>
          <w:b w:val="false"/>
          <w:i w:val="false"/>
          <w:color w:val="000000"/>
          <w:sz w:val="28"/>
        </w:rPr>
        <w:t>
      20-шы күннен кейін келіп түскен өтінімдер бос көлем болған жағдайларды қоспағанда, келесі айда қаралады.</w:t>
      </w:r>
    </w:p>
    <w:bookmarkStart w:name="z68" w:id="64"/>
    <w:p>
      <w:pPr>
        <w:spacing w:after="0"/>
        <w:ind w:left="0"/>
        <w:jc w:val="both"/>
      </w:pPr>
      <w:r>
        <w:rPr>
          <w:rFonts w:ascii="Times New Roman"/>
          <w:b w:val="false"/>
          <w:i w:val="false"/>
          <w:color w:val="000000"/>
          <w:sz w:val="28"/>
        </w:rPr>
        <w:t>
      18-16. Өтінімді алудың нақты уақыты мен күнін негізгі қуат иесінің ақпараттық жүйесі тіркейді.</w:t>
      </w:r>
    </w:p>
    <w:bookmarkEnd w:id="64"/>
    <w:p>
      <w:pPr>
        <w:spacing w:after="0"/>
        <w:ind w:left="0"/>
        <w:jc w:val="both"/>
      </w:pPr>
      <w:r>
        <w:rPr>
          <w:rFonts w:ascii="Times New Roman"/>
          <w:b w:val="false"/>
          <w:i w:val="false"/>
          <w:color w:val="000000"/>
          <w:sz w:val="28"/>
        </w:rPr>
        <w:t>
      Ақпараттық жүйеге электрондық пошта да жатады.</w:t>
      </w:r>
    </w:p>
    <w:p>
      <w:pPr>
        <w:spacing w:after="0"/>
        <w:ind w:left="0"/>
        <w:jc w:val="both"/>
      </w:pPr>
      <w:r>
        <w:rPr>
          <w:rFonts w:ascii="Times New Roman"/>
          <w:b w:val="false"/>
          <w:i w:val="false"/>
          <w:color w:val="000000"/>
          <w:sz w:val="28"/>
        </w:rPr>
        <w:t>
      Өтінімді электрондық пошта арқылы алу өтінім жіберушіге автоматты түрде хабарлау арқылы негізгі қуат иесінің ақпараттық жүйесімен расталады.</w:t>
      </w:r>
    </w:p>
    <w:bookmarkStart w:name="z69" w:id="65"/>
    <w:p>
      <w:pPr>
        <w:spacing w:after="0"/>
        <w:ind w:left="0"/>
        <w:jc w:val="both"/>
      </w:pPr>
      <w:r>
        <w:rPr>
          <w:rFonts w:ascii="Times New Roman"/>
          <w:b w:val="false"/>
          <w:i w:val="false"/>
          <w:color w:val="000000"/>
          <w:sz w:val="28"/>
        </w:rPr>
        <w:t>
      18-17. Шарт жасасу үшін өткізу көлемінің ең аз және еселенген нормасы вагондық норманы құрауға тиіс.</w:t>
      </w:r>
    </w:p>
    <w:bookmarkEnd w:id="65"/>
    <w:bookmarkStart w:name="z70" w:id="66"/>
    <w:p>
      <w:pPr>
        <w:spacing w:after="0"/>
        <w:ind w:left="0"/>
        <w:jc w:val="both"/>
      </w:pPr>
      <w:r>
        <w:rPr>
          <w:rFonts w:ascii="Times New Roman"/>
          <w:b w:val="false"/>
          <w:i w:val="false"/>
          <w:color w:val="000000"/>
          <w:sz w:val="28"/>
        </w:rPr>
        <w:t>
      18-18. Мұнай өнімінің бір түрін сатып алуға өтінімді қанағаттандыру мұнай өнімінің басқа түрін сатып алумен негізделмеуі тиіс.</w:t>
      </w:r>
    </w:p>
    <w:bookmarkEnd w:id="66"/>
    <w:bookmarkStart w:name="z71" w:id="67"/>
    <w:p>
      <w:pPr>
        <w:spacing w:after="0"/>
        <w:ind w:left="0"/>
        <w:jc w:val="both"/>
      </w:pPr>
      <w:r>
        <w:rPr>
          <w:rFonts w:ascii="Times New Roman"/>
          <w:b w:val="false"/>
          <w:i w:val="false"/>
          <w:color w:val="000000"/>
          <w:sz w:val="28"/>
        </w:rPr>
        <w:t>
      18-19. Мұнай өнімдерін өндіру саласындағы уәкілетті орган бекітетін Мұнай өнімдерін жеткізу жоспары өзгертілген жағдайда, мұнай өнімдерінің шарттық сомасы түзетіледі.</w:t>
      </w:r>
    </w:p>
    <w:bookmarkEnd w:id="67"/>
    <w:bookmarkStart w:name="z72" w:id="68"/>
    <w:p>
      <w:pPr>
        <w:spacing w:after="0"/>
        <w:ind w:left="0"/>
        <w:jc w:val="both"/>
      </w:pPr>
      <w:r>
        <w:rPr>
          <w:rFonts w:ascii="Times New Roman"/>
          <w:b w:val="false"/>
          <w:i w:val="false"/>
          <w:color w:val="000000"/>
          <w:sz w:val="28"/>
        </w:rPr>
        <w:t>
      18-20. Мұнай өнімдерін сатып алушылар арасында бөлу тәртібі мынадай ретпен жүзеге асырылады:</w:t>
      </w:r>
    </w:p>
    <w:bookmarkEnd w:id="68"/>
    <w:p>
      <w:pPr>
        <w:spacing w:after="0"/>
        <w:ind w:left="0"/>
        <w:jc w:val="both"/>
      </w:pPr>
      <w:r>
        <w:rPr>
          <w:rFonts w:ascii="Times New Roman"/>
          <w:b w:val="false"/>
          <w:i w:val="false"/>
          <w:color w:val="000000"/>
          <w:sz w:val="28"/>
        </w:rPr>
        <w:t>
      Көктемгі егіс және егін жинау жұмыстары кезеңінде ауыл шаруашылығы өнімін өндірушілер үшін мұнай өнімдерінің көлемін бөлуді қоспағанда, бензин мен дизель отыны:</w:t>
      </w:r>
    </w:p>
    <w:p>
      <w:pPr>
        <w:spacing w:after="0"/>
        <w:ind w:left="0"/>
        <w:jc w:val="both"/>
      </w:pPr>
      <w:r>
        <w:rPr>
          <w:rFonts w:ascii="Times New Roman"/>
          <w:b w:val="false"/>
          <w:i w:val="false"/>
          <w:color w:val="000000"/>
          <w:sz w:val="28"/>
        </w:rPr>
        <w:t>
      1) негізгі қызметке байланысты өткізу көлемдеріне мұнай өнімдерін жеткізу жөніндегі бірыңғай оператор, стационарлық автожанармай құю станциялары арқылы бөлшек саудада өткізу мақсаттары үшін нарық субъектілері;</w:t>
      </w:r>
    </w:p>
    <w:p>
      <w:pPr>
        <w:spacing w:after="0"/>
        <w:ind w:left="0"/>
        <w:jc w:val="both"/>
      </w:pPr>
      <w:r>
        <w:rPr>
          <w:rFonts w:ascii="Times New Roman"/>
          <w:b w:val="false"/>
          <w:i w:val="false"/>
          <w:color w:val="000000"/>
          <w:sz w:val="28"/>
        </w:rPr>
        <w:t>
      2) меншік құқығында немесе өзге де заңды негіздерде мұнай өнімдерінің базасын немесе мұнай өнімдері базасындағы резервуарды иеленетін нарық субъектілері;</w:t>
      </w:r>
    </w:p>
    <w:p>
      <w:pPr>
        <w:spacing w:after="0"/>
        <w:ind w:left="0"/>
        <w:jc w:val="both"/>
      </w:pPr>
      <w:r>
        <w:rPr>
          <w:rFonts w:ascii="Times New Roman"/>
          <w:b w:val="false"/>
          <w:i w:val="false"/>
          <w:color w:val="000000"/>
          <w:sz w:val="28"/>
        </w:rPr>
        <w:t>
      3) нарықтың өзге де субъектілері.</w:t>
      </w:r>
    </w:p>
    <w:p>
      <w:pPr>
        <w:spacing w:after="0"/>
        <w:ind w:left="0"/>
        <w:jc w:val="both"/>
      </w:pPr>
      <w:r>
        <w:rPr>
          <w:rFonts w:ascii="Times New Roman"/>
          <w:b w:val="false"/>
          <w:i w:val="false"/>
          <w:color w:val="000000"/>
          <w:sz w:val="28"/>
        </w:rPr>
        <w:t>
      Авиаотын:</w:t>
      </w:r>
    </w:p>
    <w:p>
      <w:pPr>
        <w:spacing w:after="0"/>
        <w:ind w:left="0"/>
        <w:jc w:val="both"/>
      </w:pPr>
      <w:r>
        <w:rPr>
          <w:rFonts w:ascii="Times New Roman"/>
          <w:b w:val="false"/>
          <w:i w:val="false"/>
          <w:color w:val="000000"/>
          <w:sz w:val="28"/>
        </w:rPr>
        <w:t>
      1) отандық авиакомпаниялар республикаішілік қатынастағы жолаушылар тасымалы көлеміне, мұнай өнімдерін жеткізу жөніндегі бірыңғай оператор, негізгі қызметке байланысты өткізу көлеміне;</w:t>
      </w:r>
    </w:p>
    <w:p>
      <w:pPr>
        <w:spacing w:after="0"/>
        <w:ind w:left="0"/>
        <w:jc w:val="both"/>
      </w:pPr>
      <w:r>
        <w:rPr>
          <w:rFonts w:ascii="Times New Roman"/>
          <w:b w:val="false"/>
          <w:i w:val="false"/>
          <w:color w:val="000000"/>
          <w:sz w:val="28"/>
        </w:rPr>
        <w:t>
      2) республикаішілік қатынаста жүк тасымалы көлеміне отандық авиакомпаниялар;</w:t>
      </w:r>
    </w:p>
    <w:p>
      <w:pPr>
        <w:spacing w:after="0"/>
        <w:ind w:left="0"/>
        <w:jc w:val="both"/>
      </w:pPr>
      <w:r>
        <w:rPr>
          <w:rFonts w:ascii="Times New Roman"/>
          <w:b w:val="false"/>
          <w:i w:val="false"/>
          <w:color w:val="000000"/>
          <w:sz w:val="28"/>
        </w:rPr>
        <w:t>
      3) мұнай өнімдерін бөлшек саудада өткізуші;</w:t>
      </w:r>
    </w:p>
    <w:p>
      <w:pPr>
        <w:spacing w:after="0"/>
        <w:ind w:left="0"/>
        <w:jc w:val="both"/>
      </w:pPr>
      <w:r>
        <w:rPr>
          <w:rFonts w:ascii="Times New Roman"/>
          <w:b w:val="false"/>
          <w:i w:val="false"/>
          <w:color w:val="000000"/>
          <w:sz w:val="28"/>
        </w:rPr>
        <w:t>
      4) мұнай өнімдерін көтерме саудада жеткізуші;</w:t>
      </w:r>
    </w:p>
    <w:p>
      <w:pPr>
        <w:spacing w:after="0"/>
        <w:ind w:left="0"/>
        <w:jc w:val="both"/>
      </w:pPr>
      <w:r>
        <w:rPr>
          <w:rFonts w:ascii="Times New Roman"/>
          <w:b w:val="false"/>
          <w:i w:val="false"/>
          <w:color w:val="000000"/>
          <w:sz w:val="28"/>
        </w:rPr>
        <w:t>
      5) нарықтың өзге де субъектілері.</w:t>
      </w:r>
    </w:p>
    <w:bookmarkStart w:name="z73" w:id="69"/>
    <w:p>
      <w:pPr>
        <w:spacing w:after="0"/>
        <w:ind w:left="0"/>
        <w:jc w:val="both"/>
      </w:pPr>
      <w:r>
        <w:rPr>
          <w:rFonts w:ascii="Times New Roman"/>
          <w:b w:val="false"/>
          <w:i w:val="false"/>
          <w:color w:val="000000"/>
          <w:sz w:val="28"/>
        </w:rPr>
        <w:t>
      18-21. Негізгі қуат иесі ағымдағы айдың 20-күніне дейінгі мерзімде өзінің интернет-ресурсында өткен кезеңдегі жеткізудің нақты көлемі туралы ақпаратты орналастырады.</w:t>
      </w:r>
    </w:p>
    <w:bookmarkEnd w:id="69"/>
    <w:bookmarkStart w:name="z74" w:id="70"/>
    <w:p>
      <w:pPr>
        <w:spacing w:after="0"/>
        <w:ind w:left="0"/>
        <w:jc w:val="both"/>
      </w:pPr>
      <w:r>
        <w:rPr>
          <w:rFonts w:ascii="Times New Roman"/>
          <w:b w:val="false"/>
          <w:i w:val="false"/>
          <w:color w:val="000000"/>
          <w:sz w:val="28"/>
        </w:rPr>
        <w:t>
      18-22. Осы тарауда реттелмеген өзге де мәселелер осы Қағидалардың 1, 2 және 3-тарауларының ережелерімен регламенттеледі.</w:t>
      </w:r>
    </w:p>
    <w:bookmarkEnd w:id="70"/>
    <w:bookmarkStart w:name="z44" w:id="71"/>
    <w:p>
      <w:pPr>
        <w:spacing w:after="0"/>
        <w:ind w:left="0"/>
        <w:jc w:val="left"/>
      </w:pPr>
      <w:r>
        <w:rPr>
          <w:rFonts w:ascii="Times New Roman"/>
          <w:b/>
          <w:i w:val="false"/>
          <w:color w:val="000000"/>
        </w:rPr>
        <w:t xml:space="preserve"> 3-тарау. Қорытынды ережелер</w:t>
      </w:r>
    </w:p>
    <w:bookmarkEnd w:id="71"/>
    <w:bookmarkStart w:name="z45" w:id="72"/>
    <w:p>
      <w:pPr>
        <w:spacing w:after="0"/>
        <w:ind w:left="0"/>
        <w:jc w:val="both"/>
      </w:pPr>
      <w:r>
        <w:rPr>
          <w:rFonts w:ascii="Times New Roman"/>
          <w:b w:val="false"/>
          <w:i w:val="false"/>
          <w:color w:val="000000"/>
          <w:sz w:val="28"/>
        </w:rPr>
        <w:t>
      19. Негізгі қуаттың бос көлемінің болуы, олардың құны, қол жеткізу шарттары туралы ақпарат негізгі қуат иесінің интернет-ресурсында орналастырылады.</w:t>
      </w:r>
    </w:p>
    <w:bookmarkEnd w:id="72"/>
    <w:p>
      <w:pPr>
        <w:spacing w:after="0"/>
        <w:ind w:left="0"/>
        <w:jc w:val="both"/>
      </w:pPr>
      <w:r>
        <w:rPr>
          <w:rFonts w:ascii="Times New Roman"/>
          <w:b w:val="false"/>
          <w:i w:val="false"/>
          <w:color w:val="000000"/>
          <w:sz w:val="28"/>
        </w:rPr>
        <w:t>
      Интернет-ресурс болмаған кезде ақпарат нарық субъектісінің сұрау салуы бойынша 10 (он) жұмыс күні ішінде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