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6804" w14:textId="5b26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қала құрылысы кадастрын жүргізу бойынша тауарларды, жұмыстарды, көрсетілетін қызметтерді өндірумен технологиялық тұрғыдан байланысты қызмет түрлерінің тізбесін бекіту туралы" Қазақстан Республикасы Индустрия және инфрақұрылымдық даму министрінің 2019 жылғы 15 қазандағы № 776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2022 жылғы 21 маусымдағы № 351 бұйрығы. Қазақстан Республикасының Әділет министрлігінде 2022 жылғы 22 маусымда № 28556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қала құрылысы кадастрын жүргізу бойынша тауарларды, жұмыстарды, көрсетілетін қызметтерді өндірумен технологиялық тұрғыдан байланысты қызмет түрлерінің тізбесін бекіту туралы" Қазақстан Республикасы Индустрия және инфрақұрылымдық даму министрінің 2019 жылғы 15 қазандағы № 766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19498 болып тіркелді)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 дамыту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