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a52ca" w14:textId="17a52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"Қоршаған ортаны қорғау саласындағы мемлекеттік көрсетілетін қызметтер қағидаларын бекіту туралы" Қазақстан Республикасы Экология, геология және табиғи ресурстар министрінің 2020 жылғы 2 маусымдағы № 130 бұйрығына өзгерістер енгізу туралы</w:t>
      </w:r>
    </w:p>
    <w:p>
      <w:pPr>
        <w:spacing w:after="0"/>
        <w:ind w:left="0"/>
        <w:jc w:val="both"/>
      </w:pPr>
      <w:r>
        <w:rPr>
          <w:rFonts w:ascii="Times New Roman"/>
          <w:b w:val="false"/>
          <w:i w:val="false"/>
          <w:color w:val="000000"/>
          <w:sz w:val="28"/>
        </w:rPr>
        <w:t>Қазақстан Республикасы Экология, геология және табиғи ресурстар министрінің 2022 жылғы 22 маусымдағы № 231 бұйрығы. Қазақстан Республикасының Әділет министрлігінде 2022 жылғы 24 маусымда № 28600 болып тіркелді</w:t>
      </w:r>
    </w:p>
    <w:p>
      <w:pPr>
        <w:spacing w:after="0"/>
        <w:ind w:left="0"/>
        <w:jc w:val="both"/>
      </w:pPr>
      <w:bookmarkStart w:name="z1" w:id="0"/>
      <w:r>
        <w:rPr>
          <w:rFonts w:ascii="Times New Roman"/>
          <w:b w:val="false"/>
          <w:i w:val="false"/>
          <w:color w:val="000000"/>
          <w:sz w:val="28"/>
        </w:rPr>
        <w:t xml:space="preserve">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"Қоршаған ортаны қорғау саласындағы мемлекеттік көрсетілетін қызметтер қағидаларын бекіту туралы" Қазақстан Республикасы Экология, геология және табиғи ресурстар министрінің 2020 жылғы 2 маусымдағы № 130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20823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"Қоршаған ортаға әсерді бағалау нәтижелері бойынша қорытынды беру" мемлекеттік қызмет көрсету қағидаларының </w:t>
      </w:r>
      <w:r>
        <w:rPr>
          <w:rFonts w:ascii="Times New Roman"/>
          <w:b w:val="false"/>
          <w:i w:val="false"/>
          <w:color w:val="000000"/>
          <w:sz w:val="28"/>
        </w:rPr>
        <w:t>4-қосымшасында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жаңа редакцияда жазылсын:</w:t>
      </w:r>
    </w:p>
    <w:bookmarkStart w:name="z5" w:id="1"/>
    <w:p>
      <w:pPr>
        <w:spacing w:after="0"/>
        <w:ind w:left="0"/>
        <w:jc w:val="both"/>
      </w:pPr>
      <w:r>
        <w:rPr>
          <w:rFonts w:ascii="Times New Roman"/>
          <w:b w:val="false"/>
          <w:i w:val="false"/>
          <w:color w:val="000000"/>
          <w:sz w:val="28"/>
        </w:rPr>
        <w:t>
      "2. Мемлекеттік көрсетілетін қызметті Қазақстан Республикасы Экология, геология және табиғи ресурстар министрлігінің Экологиялық реттеу және бақылау комитеті (бұдан әрі – Комитет) және оның аумақтық бөлімшелері (бұдан әрі – көрсетілетін қызметті беруші) көрсетеді.</w:t>
      </w:r>
    </w:p>
    <w:bookmarkEnd w:id="1"/>
    <w:p>
      <w:pPr>
        <w:spacing w:after="0"/>
        <w:ind w:left="0"/>
        <w:jc w:val="both"/>
      </w:pPr>
      <w:r>
        <w:rPr>
          <w:rFonts w:ascii="Times New Roman"/>
          <w:b w:val="false"/>
          <w:i w:val="false"/>
          <w:color w:val="000000"/>
          <w:sz w:val="28"/>
        </w:rPr>
        <w:t xml:space="preserve">
      Қоршаған ортаны қорғау саласындағы уәкілетті орган мен аумақтық бөлімшелер арасында функциялар мен өкілеттіктерді бөлу "Қоршаған ортаны қорғау саласындағы уәкілетті орган мен аумақтық бөлімшелер арасында функциялар мен өкілеттіктерді бөлуді бекіту туралы" Қазақстан Республикасы Экология, геология және табиғи ресурстар министрінің 2021 жылғы 13 қыркүйектегі № 370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2021 жылғы 16 қыркүйекте № 24385 болып тіркелді) сәйкес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жаңа редакцияда жазылсын:</w:t>
      </w:r>
    </w:p>
    <w:bookmarkStart w:name="z7" w:id="2"/>
    <w:p>
      <w:pPr>
        <w:spacing w:after="0"/>
        <w:ind w:left="0"/>
        <w:jc w:val="both"/>
      </w:pPr>
      <w:r>
        <w:rPr>
          <w:rFonts w:ascii="Times New Roman"/>
          <w:b w:val="false"/>
          <w:i w:val="false"/>
          <w:color w:val="000000"/>
          <w:sz w:val="28"/>
        </w:rPr>
        <w:t>
      "4. Мемлекеттік қызмет "электрондық үкімет" веб-порталы арқылы www.egov.kz (бұдан әрі – портал) көрсетіледі.".</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Мемлекеттік қызметті алу үшін көрсетілетін қызметті алушы көрсетілетін қызметті берушіге портал арқылы Көрсетілетін мемлекеттік қызмет стандартының 8-тармағында көрсетілген құжаттарды қоса беріп, осы Қағидаларға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нысан бойынша өтінішті жолдайды.</w:t>
      </w:r>
    </w:p>
    <w:p>
      <w:pPr>
        <w:spacing w:after="0"/>
        <w:ind w:left="0"/>
        <w:jc w:val="both"/>
      </w:pPr>
      <w:r>
        <w:rPr>
          <w:rFonts w:ascii="Times New Roman"/>
          <w:b w:val="false"/>
          <w:i w:val="false"/>
          <w:color w:val="000000"/>
          <w:sz w:val="28"/>
        </w:rPr>
        <w:t xml:space="preserve">
      Мемлекеттік қызмет көрсету процесінің сипаттамасын, нысанын, мазмұны мен нәтижесін, сондай-ақ мемлекеттік қызмет көрсету ерекшеліктері ескеріле отырып, өзге де мәліметтерді қамтитын мемлекеттік қызмет көрсетуге қойылатын негізгі талаптардың тізбесі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"Қоршаған ортаға әсерді бағалау нәтижелері бойынша қорытынды беру" мемлекеттік көрсетілетін қызмет стандартында жазылған.".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жаңа редакцияда жазылсын:</w:t>
      </w:r>
    </w:p>
    <w:bookmarkStart w:name="z11" w:id="3"/>
    <w:p>
      <w:pPr>
        <w:spacing w:after="0"/>
        <w:ind w:left="0"/>
        <w:jc w:val="both"/>
      </w:pPr>
      <w:r>
        <w:rPr>
          <w:rFonts w:ascii="Times New Roman"/>
          <w:b w:val="false"/>
          <w:i w:val="false"/>
          <w:color w:val="000000"/>
          <w:sz w:val="28"/>
        </w:rPr>
        <w:t>
      "6. Көрсетілетін қызметті беруші құжаттар келіп түскен күні оларды қабылдауды және тіркеуді жүзеге асырады. Көрсетілетін қызметті алушы тізбеге сәйкес құжаттар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bookmarkEnd w:id="3"/>
    <w:p>
      <w:pPr>
        <w:spacing w:after="0"/>
        <w:ind w:left="0"/>
        <w:jc w:val="both"/>
      </w:pPr>
      <w:r>
        <w:rPr>
          <w:rFonts w:ascii="Times New Roman"/>
          <w:b w:val="false"/>
          <w:i w:val="false"/>
          <w:color w:val="000000"/>
          <w:sz w:val="28"/>
        </w:rPr>
        <w:t>
      Өтінішті портал арқылы жіберген кезде орындаушы өтініш тіркелген сәттен бастап 2 (екі) жұмыс күні ішінде ұсынылған құжаттардың толықтығын тексереді;</w:t>
      </w:r>
    </w:p>
    <w:p>
      <w:pPr>
        <w:spacing w:after="0"/>
        <w:ind w:left="0"/>
        <w:jc w:val="both"/>
      </w:pPr>
      <w:r>
        <w:rPr>
          <w:rFonts w:ascii="Times New Roman"/>
          <w:b w:val="false"/>
          <w:i w:val="false"/>
          <w:color w:val="000000"/>
          <w:sz w:val="28"/>
        </w:rPr>
        <w:t>
      ұсынылған құжаттардың толық еместігі және (немесе) қолданылу мерзімі өткен құжаттар анықталған жағдайда, көрсетілетін қызметті берушінің орындаушысы өтінішті одан әрі қараудан дәлелді бас тартуды дайындайды;</w:t>
      </w:r>
    </w:p>
    <w:p>
      <w:pPr>
        <w:spacing w:after="0"/>
        <w:ind w:left="0"/>
        <w:jc w:val="both"/>
      </w:pPr>
      <w:r>
        <w:rPr>
          <w:rFonts w:ascii="Times New Roman"/>
          <w:b w:val="false"/>
          <w:i w:val="false"/>
          <w:color w:val="000000"/>
          <w:sz w:val="28"/>
        </w:rPr>
        <w:t>
      көрсетілетін қызметті беруші қол қойғаннан кейін көрсетілетін қызметті алушы порталда электрондық құжат нысанында жеке кабинетте көрсетілетін қызметті беруші басшысының ЭЦҚ қойылған өтінішті одан әрі қараудан дәлелді бас тартуды алады.</w:t>
      </w:r>
    </w:p>
    <w:p>
      <w:pPr>
        <w:spacing w:after="0"/>
        <w:ind w:left="0"/>
        <w:jc w:val="both"/>
      </w:pPr>
      <w:r>
        <w:rPr>
          <w:rFonts w:ascii="Times New Roman"/>
          <w:b w:val="false"/>
          <w:i w:val="false"/>
          <w:color w:val="000000"/>
          <w:sz w:val="28"/>
        </w:rPr>
        <w:t>
      Көрсетілетін қызметті алушы жұмыс уақыты аяқталғаннан кейін,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p>
      <w:pPr>
        <w:spacing w:after="0"/>
        <w:ind w:left="0"/>
        <w:jc w:val="both"/>
      </w:pPr>
      <w:r>
        <w:rPr>
          <w:rFonts w:ascii="Times New Roman"/>
          <w:b w:val="false"/>
          <w:i w:val="false"/>
          <w:color w:val="000000"/>
          <w:sz w:val="28"/>
        </w:rPr>
        <w:t>
      Жеке басты куәландыратын құжаттар, заңды тұлғаны, дара кәсіпкерді мемлекеттік тіркеу (қайта тіркеу) туралы мәліметтерді көрсетілетін қызметті берушінің орындаушысы "электрондық үкімет" шлюзі арқылы тиісті мемлекеттік ақпараттық жүйелерден алады.</w:t>
      </w:r>
    </w:p>
    <w:p>
      <w:pPr>
        <w:spacing w:after="0"/>
        <w:ind w:left="0"/>
        <w:jc w:val="both"/>
      </w:pPr>
      <w:r>
        <w:rPr>
          <w:rFonts w:ascii="Times New Roman"/>
          <w:b w:val="false"/>
          <w:i w:val="false"/>
          <w:color w:val="000000"/>
          <w:sz w:val="28"/>
        </w:rPr>
        <w:t>
      Көрсетілетін қызметті алушы бірінші рет жүгінген кезде, қоршаған ортаға әсерді бағалау нәтижелері бойынша қорытынды беру рәсімі мынадай дәйекті іс-қимылдар бойынша жүзеге асырылады:</w:t>
      </w:r>
    </w:p>
    <w:p>
      <w:pPr>
        <w:spacing w:after="0"/>
        <w:ind w:left="0"/>
        <w:jc w:val="both"/>
      </w:pPr>
      <w:r>
        <w:rPr>
          <w:rFonts w:ascii="Times New Roman"/>
          <w:b w:val="false"/>
          <w:i w:val="false"/>
          <w:color w:val="000000"/>
          <w:sz w:val="28"/>
        </w:rPr>
        <w:t>
      ұсынылған құжаттардың толықтығы анықталған жағдайда, көрсетілетін қызметті берушінің орындаушысы өтініш тіркелген күннен бастап 2 жұмыс күні ішінде орналастырылған күннен бастап кемінде күнтізбелік 30 (отыз) күн жұртшылықпен танысу үшін қолжетімді болатын ықтимал әсерлер туралы есептің жобасын, оған қоғамдық тыңдау өткізу туралы хабарландырумен бірге көрсетілетін қызметті берушінің ресми интернет-ресурсында орналастырады, сондай-ақ ықтимал әсерлер туралы есептің жобасын мүдделі мемлекеттік органдарға, оның ішінде жергілікті атқарушы органдарға Қазақстан Республикасы мемлекеттік органдарының электрондық құжат айналымының бірыңғай жүйесі арқылы жібереді.</w:t>
      </w:r>
    </w:p>
    <w:p>
      <w:pPr>
        <w:spacing w:after="0"/>
        <w:ind w:left="0"/>
        <w:jc w:val="both"/>
      </w:pPr>
      <w:r>
        <w:rPr>
          <w:rFonts w:ascii="Times New Roman"/>
          <w:b w:val="false"/>
          <w:i w:val="false"/>
          <w:color w:val="000000"/>
          <w:sz w:val="28"/>
        </w:rPr>
        <w:t>
      Тиісті әкімшілік-аумақтық бірліктердің жергілікті атқарушы органдары көрсетілетін қызметті берушіден ықтимал әсерлер туралы есептің жобасын алғаннан кейін 1 (бір) жұмыс күні ішінде оны орналастырылған күнінен бастап күнтізбелік 30 (отыз) күн ішінде жария талқылау үшін өздерінің ресми интернет-ресурстарында орналастырады.</w:t>
      </w:r>
    </w:p>
    <w:p>
      <w:pPr>
        <w:spacing w:after="0"/>
        <w:ind w:left="0"/>
        <w:jc w:val="both"/>
      </w:pPr>
      <w:r>
        <w:rPr>
          <w:rFonts w:ascii="Times New Roman"/>
          <w:b w:val="false"/>
          <w:i w:val="false"/>
          <w:color w:val="000000"/>
          <w:sz w:val="28"/>
        </w:rPr>
        <w:t>
      Мүдделі мемлекеттік органдар Қазақстан Республикасы мемлекеттік органдарының электрондық құжат айналымының бірыңғай жүйесі арқылы, ал жұртшылық пошта арқылы көрсетілетін қызметті берушіге ықтимал әсерлер туралы есеп жобасына өз ескертпелері мен ұсыныстарын көрсетілетін қызметті беруші жіберген және (немесе) орналастырған күннен бастап 15 (он бес) жұмыс күні ішінде немесе қоғамдық тыңдауларды өткізу барысында ауызша жібереді.</w:t>
      </w:r>
    </w:p>
    <w:p>
      <w:pPr>
        <w:spacing w:after="0"/>
        <w:ind w:left="0"/>
        <w:jc w:val="both"/>
      </w:pPr>
      <w:r>
        <w:rPr>
          <w:rFonts w:ascii="Times New Roman"/>
          <w:b w:val="false"/>
          <w:i w:val="false"/>
          <w:color w:val="000000"/>
          <w:sz w:val="28"/>
        </w:rPr>
        <w:t>
      Мүдделі мемлекеттік органдардан және жұртшылықтан алынған жазбаша нысандағы ескертулер мен ұсыныстарды көрсетілетін қызметті беруші 4 (төрт) жұмыс күні ішінде жиынтық кестеге енгізеді, ол ықтимал әсерлер туралы есеп жобасымен бірге қоғамдық тыңдауларға шығарылады.</w:t>
      </w:r>
    </w:p>
    <w:p>
      <w:pPr>
        <w:spacing w:after="0"/>
        <w:ind w:left="0"/>
        <w:jc w:val="both"/>
      </w:pPr>
      <w:r>
        <w:rPr>
          <w:rFonts w:ascii="Times New Roman"/>
          <w:b w:val="false"/>
          <w:i w:val="false"/>
          <w:color w:val="000000"/>
          <w:sz w:val="28"/>
        </w:rPr>
        <w:t>
      Қоғамдық тыңдауларды өткізудің шекті мерзімі қатарынан 5 (бес) жұмыс күнін құрайды. Қоғамдық тыңдаулар аяқталған күннен бастап 2 (екі) жұмыс күні ішінде қоғамдық тыңдаулар хаттамасы қалыптастырылады, оған қоғамдық тыңдаулардың төрағасы мен хатшысы қол қояды.</w:t>
      </w:r>
    </w:p>
    <w:p>
      <w:pPr>
        <w:spacing w:after="0"/>
        <w:ind w:left="0"/>
        <w:jc w:val="both"/>
      </w:pPr>
      <w:r>
        <w:rPr>
          <w:rFonts w:ascii="Times New Roman"/>
          <w:b w:val="false"/>
          <w:i w:val="false"/>
          <w:color w:val="000000"/>
          <w:sz w:val="28"/>
        </w:rPr>
        <w:t xml:space="preserve">
      Көрсетілетін қызметті алушы дәлелді ескертулерді жоймаған жағдайда, көрсетілетін қызметті берушінің орындаушысы Қазақстан Республикасы Әкімшілік рәсімдік-процестік кодексінің </w:t>
      </w:r>
      <w:r>
        <w:rPr>
          <w:rFonts w:ascii="Times New Roman"/>
          <w:b w:val="false"/>
          <w:i w:val="false"/>
          <w:color w:val="000000"/>
          <w:sz w:val="28"/>
        </w:rPr>
        <w:t>73-бабына</w:t>
      </w:r>
      <w:r>
        <w:rPr>
          <w:rFonts w:ascii="Times New Roman"/>
          <w:b w:val="false"/>
          <w:i w:val="false"/>
          <w:color w:val="000000"/>
          <w:sz w:val="28"/>
        </w:rPr>
        <w:t xml:space="preserve"> сәйкес 1 (бір) жұмыс күні ішінде көрсетілетін қызметті алушыға мемлекеттік қызметті көрсетуден бас тарту туралы алдын ала шешімді, сондай-ақ тыңдау өткізілетін уақыт пен орын туралы көрсетілетін қызметті алушыға алдын ала шешім бойынша ұстанымын білдіру мүмкіндігі үшін хабарлайды.</w:t>
      </w:r>
    </w:p>
    <w:p>
      <w:pPr>
        <w:spacing w:after="0"/>
        <w:ind w:left="0"/>
        <w:jc w:val="both"/>
      </w:pPr>
      <w:r>
        <w:rPr>
          <w:rFonts w:ascii="Times New Roman"/>
          <w:b w:val="false"/>
          <w:i w:val="false"/>
          <w:color w:val="000000"/>
          <w:sz w:val="28"/>
        </w:rPr>
        <w:t>
      Көрсетілетін қызметті алушының қарсылығын алдын ала шешім бойынша көрсетілетін қызметті беруші оны алған күннен бастап 2 жұмыс күні ішінде қабылдайды.</w:t>
      </w:r>
    </w:p>
    <w:p>
      <w:pPr>
        <w:spacing w:after="0"/>
        <w:ind w:left="0"/>
        <w:jc w:val="both"/>
      </w:pPr>
      <w:r>
        <w:rPr>
          <w:rFonts w:ascii="Times New Roman"/>
          <w:b w:val="false"/>
          <w:i w:val="false"/>
          <w:color w:val="000000"/>
          <w:sz w:val="28"/>
        </w:rPr>
        <w:t>
      Тыңдау нәтижелері бойынша көрсетілетін қызметті беруші 7 (жеті) жұмыс күні ішінде қоршаған ортаға әсерді бағалау нәтижелері бойынша қорытынды дайындау туралы шешім қабылдайды немесе көрсетілетін қызметті беруші басшысының ЭЦҚ қойылған электрондық құжат нысанында мемлекеттік қызмет көрсетуден дәлелді бас тартуды қалыптастырады.</w:t>
      </w:r>
    </w:p>
    <w:p>
      <w:pPr>
        <w:spacing w:after="0"/>
        <w:ind w:left="0"/>
        <w:jc w:val="both"/>
      </w:pPr>
      <w:r>
        <w:rPr>
          <w:rFonts w:ascii="Times New Roman"/>
          <w:b w:val="false"/>
          <w:i w:val="false"/>
          <w:color w:val="000000"/>
          <w:sz w:val="28"/>
        </w:rPr>
        <w:t>
      Мемлекеттік қызметті көрсету нәтижесі көрсетілетін қызметті алушыға "жеке кабинетке" электрондық құжат нысанында, көрсетілетін қызметті беруші басшысының ЭЦҚ-сымен жіберіледі.</w:t>
      </w:r>
    </w:p>
    <w:p>
      <w:pPr>
        <w:spacing w:after="0"/>
        <w:ind w:left="0"/>
        <w:jc w:val="both"/>
      </w:pPr>
      <w:r>
        <w:rPr>
          <w:rFonts w:ascii="Times New Roman"/>
          <w:b w:val="false"/>
          <w:i w:val="false"/>
          <w:color w:val="000000"/>
          <w:sz w:val="28"/>
        </w:rPr>
        <w:t>
      Көрсетілетін қызметті алушы дәлелді бас тартуды алғаннан кейін мүдделі мемлекеттік органдар мен жұртшылықтың ескертулері мен ұсыныстарын ескере отырып, ықтимал әсерлер туралы есептің жобасын пысықтайды және қоршаған ортаға әсерді бағалау нәтижелері бойынша қорытынды алуға қайта өтініш береді.</w:t>
      </w:r>
    </w:p>
    <w:p>
      <w:pPr>
        <w:spacing w:after="0"/>
        <w:ind w:left="0"/>
        <w:jc w:val="both"/>
      </w:pPr>
      <w:r>
        <w:rPr>
          <w:rFonts w:ascii="Times New Roman"/>
          <w:b w:val="false"/>
          <w:i w:val="false"/>
          <w:color w:val="000000"/>
          <w:sz w:val="28"/>
        </w:rPr>
        <w:t>
      Ықтимал әсерлер туралы есептің пысықталған жобасын сараптама комиссиясының отырысында қарауды ескере отырып, көрсетілетін қызметті алушы қайта жүгінген кезде қоршаған ортаға әсерді бағалау нәтижелері бойынша қорытынды беру рәсімі мынадай дәйекті іс-қимылдар бойынша жүзеге асырылады:</w:t>
      </w:r>
    </w:p>
    <w:p>
      <w:pPr>
        <w:spacing w:after="0"/>
        <w:ind w:left="0"/>
        <w:jc w:val="both"/>
      </w:pPr>
      <w:r>
        <w:rPr>
          <w:rFonts w:ascii="Times New Roman"/>
          <w:b w:val="false"/>
          <w:i w:val="false"/>
          <w:color w:val="000000"/>
          <w:sz w:val="28"/>
        </w:rPr>
        <w:t>
      ұсынылған құжаттардың толықтығы анықталған жағдайда, көрсетілетін қызметті берушінің орындаушысы өтініш тіркелген күннен бастап 2 жұмыс күні ішінде ықтимал әсерлер туралы есептің жобасын жұртшылықпен танысу үшін орналастырылған күнінен бастап кемінде күнтізбелік 30 (отыз) күн қолжетімді қоғамдық тыңдаулар өткізу туралы хабарландырумен бірге көрсетілетін қызметті берушінің ресми интернет-ресурсында орналастырады, ықтимал әсерлер туралы есептің жобасын мүдделі мемлекеттік органдарға, оның ішінде бірыңғай жүйе арқылы жергілікті атқарушы органдарға жібереді.</w:t>
      </w:r>
    </w:p>
    <w:p>
      <w:pPr>
        <w:spacing w:after="0"/>
        <w:ind w:left="0"/>
        <w:jc w:val="both"/>
      </w:pPr>
      <w:r>
        <w:rPr>
          <w:rFonts w:ascii="Times New Roman"/>
          <w:b w:val="false"/>
          <w:i w:val="false"/>
          <w:color w:val="000000"/>
          <w:sz w:val="28"/>
        </w:rPr>
        <w:t>
      Тиісті әкімшілік-аумақтық бірліктердің жергілікті атқарушы органдары көрсетілетін қызметті берушіден ықтимал әсерлер туралы есептің жобасын алғаннан кейін 1 (бір) жұмыс күні ішінде оны орналастырылған күнінен бастап күнтізбелік 30 (отыз) күн ішінде жария талқылау үшін өздерінің ресми интернет-ресурстарында орналастырады.</w:t>
      </w:r>
    </w:p>
    <w:p>
      <w:pPr>
        <w:spacing w:after="0"/>
        <w:ind w:left="0"/>
        <w:jc w:val="both"/>
      </w:pPr>
      <w:r>
        <w:rPr>
          <w:rFonts w:ascii="Times New Roman"/>
          <w:b w:val="false"/>
          <w:i w:val="false"/>
          <w:color w:val="000000"/>
          <w:sz w:val="28"/>
        </w:rPr>
        <w:t>
      Мүдделі мемлекеттік органдар Қазақстан Республикасы мемлекеттік органдарының электрондық құжат айналымының бірыңғай жүйесі арқылы, жұртшылық пошта арқылы көрсетілетін қызметті берушіге ықтимал әсерлер туралы есеп жобасына өз ескертпелері мен ұсыныстарын көрсетілетін қызметті беруші жіберген және (немесе) орналастырған күннен бастап 15 (он бес) жұмыс күні ішінде немесе қоғамдық тыңдауларды өткізу барысында ауызша жібереді.</w:t>
      </w:r>
    </w:p>
    <w:p>
      <w:pPr>
        <w:spacing w:after="0"/>
        <w:ind w:left="0"/>
        <w:jc w:val="both"/>
      </w:pPr>
      <w:r>
        <w:rPr>
          <w:rFonts w:ascii="Times New Roman"/>
          <w:b w:val="false"/>
          <w:i w:val="false"/>
          <w:color w:val="000000"/>
          <w:sz w:val="28"/>
        </w:rPr>
        <w:t>
      Мүдделі мемлекеттік органдардан және жұртшылықтан алынған жазбаша нысандағы ескертулер мен ұсыныстарды көрсетілетін қызметті беруші 4 (төрт) жұмыс күні ішінде жиынтық кестеге енгізеді, ол ықтимал әсерлер туралы есеп жобасымен бірге қоғамдық тыңдауларға шығарылады.</w:t>
      </w:r>
    </w:p>
    <w:p>
      <w:pPr>
        <w:spacing w:after="0"/>
        <w:ind w:left="0"/>
        <w:jc w:val="both"/>
      </w:pPr>
      <w:r>
        <w:rPr>
          <w:rFonts w:ascii="Times New Roman"/>
          <w:b w:val="false"/>
          <w:i w:val="false"/>
          <w:color w:val="000000"/>
          <w:sz w:val="28"/>
        </w:rPr>
        <w:t>
      Қоғамдық тыңдауларды өткізудің шекті мерзімі қатарынан 5 (бес) жұмыс күнін құрайды. Қоғамдық тыңдаулар аяқталған күннен бастап 2 (екі) жұмыс күні ішінде қоғамдық тыңдаулар хаттамасы қалыптастырылады, оған қоғамдық тыңдаулардың төрағасы мен хатшысы қол қояды. Қоғамдық тыңдаулардың қол қойылған хаттамасы 1 (бір) жұмыс күні ішінде танысу үшін көрсетілетін қызметті алушының электрондық мекенжайына жіберіледі.</w:t>
      </w:r>
    </w:p>
    <w:p>
      <w:pPr>
        <w:spacing w:after="0"/>
        <w:ind w:left="0"/>
        <w:jc w:val="both"/>
      </w:pPr>
      <w:r>
        <w:rPr>
          <w:rFonts w:ascii="Times New Roman"/>
          <w:b w:val="false"/>
          <w:i w:val="false"/>
          <w:color w:val="000000"/>
          <w:sz w:val="28"/>
        </w:rPr>
        <w:t>
      Хаттамада мүдделі мемлекеттік органдардың және жұртшылықтың ескертулері мен ұсыныстары болмаған кезде көрсетілетін қызметті беруші 9 (тоғыз) жұмыс күні ішінде көрсетілетін қызметті алушыға көрсетілетін қызметті беруші басшысының ЭЦҚ-мен қол қойылған электрондық құжат нысанында қоршаған ортаға әсерді бағалау нәтижелері бойынша қорытынды қалыптастырады.</w:t>
      </w:r>
    </w:p>
    <w:p>
      <w:pPr>
        <w:spacing w:after="0"/>
        <w:ind w:left="0"/>
        <w:jc w:val="both"/>
      </w:pPr>
      <w:r>
        <w:rPr>
          <w:rFonts w:ascii="Times New Roman"/>
          <w:b w:val="false"/>
          <w:i w:val="false"/>
          <w:color w:val="000000"/>
          <w:sz w:val="28"/>
        </w:rPr>
        <w:t>
      Көрсетілетін қызметті алушы порталда қоршаған ортаға әсерді бағалау нәтижелері бойынша қорытындыны жеке кабинетте электрондық құжат нысанында алады;</w:t>
      </w:r>
    </w:p>
    <w:p>
      <w:pPr>
        <w:spacing w:after="0"/>
        <w:ind w:left="0"/>
        <w:jc w:val="both"/>
      </w:pPr>
      <w:r>
        <w:rPr>
          <w:rFonts w:ascii="Times New Roman"/>
          <w:b w:val="false"/>
          <w:i w:val="false"/>
          <w:color w:val="000000"/>
          <w:sz w:val="28"/>
        </w:rPr>
        <w:t>
      Хаттамада мүдделі мемлекеттік органдар мен жұртшылықтың қайталап қоғамдық тыңдаулар өткізу барысында олардың авторлары алмаған ескертулері мен ұсыныстары болған кезде, көрсетілетін қызметті алушының тиісті пікірі қайталама қоғамдық тыңдаулар хаттамасына енгізіледі, содан кейін даулы мәселелер бойынша келіспеушіліктер сараптама комиссиясында шешіледі.</w:t>
      </w:r>
    </w:p>
    <w:p>
      <w:pPr>
        <w:spacing w:after="0"/>
        <w:ind w:left="0"/>
        <w:jc w:val="both"/>
      </w:pPr>
      <w:r>
        <w:rPr>
          <w:rFonts w:ascii="Times New Roman"/>
          <w:b w:val="false"/>
          <w:i w:val="false"/>
          <w:color w:val="000000"/>
          <w:sz w:val="28"/>
        </w:rPr>
        <w:t>
      Қайталама қоғамдық тыңдаулар хаттамасына қол қойылғаннан кейін көрсетілетін қызметті берушінің орындаушысы 2 (екі) жұмыс күні ішінде көрсетілетін қызметті беруші басшысының төрағалығымен сараптама комиссиясын құрады және бірыңғай жүйе арқылы сараптама комиссиясының мүшелеріне ықтимал әсерлер туралы есептің және бастапқы және қайталама қоғамдық тыңдаулар хаттамаларының пысықталған жобасының көшірмелерін жібереді, сараптама комиссиясының отырысын өткізу күнін белгілейді.</w:t>
      </w:r>
    </w:p>
    <w:p>
      <w:pPr>
        <w:spacing w:after="0"/>
        <w:ind w:left="0"/>
        <w:jc w:val="both"/>
      </w:pPr>
      <w:r>
        <w:rPr>
          <w:rFonts w:ascii="Times New Roman"/>
          <w:b w:val="false"/>
          <w:i w:val="false"/>
          <w:color w:val="000000"/>
          <w:sz w:val="28"/>
        </w:rPr>
        <w:t>
      Сараптама комиссиясының отырысы көрсетілетін қызметті берушінің және қоршаған ортаға ықтимал әсерлер туралы есеп жобасын жасаушының қатысуымен сараптама комиссиясының мүшелеріне ықтимал әсерлер туралы есеп жобасының көшірмесін және қоғамдық тыңдаулардың хаттамаларын жібергеннен кейін 20 (жиырма) жұмыс күнінен кешіктірілмей өткізіледі.</w:t>
      </w:r>
    </w:p>
    <w:p>
      <w:pPr>
        <w:spacing w:after="0"/>
        <w:ind w:left="0"/>
        <w:jc w:val="both"/>
      </w:pPr>
      <w:r>
        <w:rPr>
          <w:rFonts w:ascii="Times New Roman"/>
          <w:b w:val="false"/>
          <w:i w:val="false"/>
          <w:color w:val="000000"/>
          <w:sz w:val="28"/>
        </w:rPr>
        <w:t>
      Сараптамалық комиссия отырысының нәтижелері бойынша 3 (үш) жұмыс күні ішінде сараптамалық комиссия отырысының хаттамасы жасалады, оған көрсетілетін қызметті берушінің басшысы және отырысқа қатысқан сараптамалық комиссияның барлық мүшелері қол қояды.</w:t>
      </w:r>
    </w:p>
    <w:p>
      <w:pPr>
        <w:spacing w:after="0"/>
        <w:ind w:left="0"/>
        <w:jc w:val="both"/>
      </w:pPr>
      <w:r>
        <w:rPr>
          <w:rFonts w:ascii="Times New Roman"/>
          <w:b w:val="false"/>
          <w:i w:val="false"/>
          <w:color w:val="000000"/>
          <w:sz w:val="28"/>
        </w:rPr>
        <w:t xml:space="preserve">
      Сараптама комиссиясы оң шешім қабылдаған кезде көрсетілетін қызметті беруші 9 (тоғыз) жұмыс күні ішінде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көрсетілетін қызметті беруші басшысының ЭЦҚ қойылған электрондық құжат нысанында қоршаған ортаға әсерді бағалау нәтижелері бойынша қорытынды қалыптастырады.</w:t>
      </w:r>
    </w:p>
    <w:p>
      <w:pPr>
        <w:spacing w:after="0"/>
        <w:ind w:left="0"/>
        <w:jc w:val="both"/>
      </w:pPr>
      <w:r>
        <w:rPr>
          <w:rFonts w:ascii="Times New Roman"/>
          <w:b w:val="false"/>
          <w:i w:val="false"/>
          <w:color w:val="000000"/>
          <w:sz w:val="28"/>
        </w:rPr>
        <w:t>
      Сараптамалық комиссия ықтимал әсерлер туралы есептің жобасын пысықтау қажеттігі туралы шешім қабылдаған жағдайда, көрсетілетін қызметті беруші 9 (тоғыз) жұмыс күні ішінде көрсетілетін қызметті беруші басшысының ЭЦҚ қойылған электрондық құжат нысанында мемлекеттік қызметті көрсетуден дәлелді бас тартуды қалыптастырады.</w:t>
      </w:r>
    </w:p>
    <w:p>
      <w:pPr>
        <w:spacing w:after="0"/>
        <w:ind w:left="0"/>
        <w:jc w:val="both"/>
      </w:pPr>
      <w:r>
        <w:rPr>
          <w:rFonts w:ascii="Times New Roman"/>
          <w:b w:val="false"/>
          <w:i w:val="false"/>
          <w:color w:val="000000"/>
          <w:sz w:val="28"/>
        </w:rPr>
        <w:t>
      Мемлекеттік қызметті көрсету нәтижесі көрсетілетін қызметті алушыға көрсетілетін қызметті беруші басшысының ЭЦҚ-сы қойылған электрондық құжат нысанында "жеке кабинетке" жіберіледі.".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3-қосымша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"Қоршаған ортаға әсерді бағалаудың қамту саласын айқындау туралы және (немесе) көзделіп отырған қызметтің әсер ету скринингін айқындау туралы қорытынды беру" мемлекеттік қызметті көрсету қағидаларының </w:t>
      </w:r>
      <w:r>
        <w:rPr>
          <w:rFonts w:ascii="Times New Roman"/>
          <w:b w:val="false"/>
          <w:i w:val="false"/>
          <w:color w:val="000000"/>
          <w:sz w:val="28"/>
        </w:rPr>
        <w:t>5-қосымшасында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жаңа редакцияда жазылсын:</w:t>
      </w:r>
    </w:p>
    <w:bookmarkStart w:name="z15" w:id="4"/>
    <w:p>
      <w:pPr>
        <w:spacing w:after="0"/>
        <w:ind w:left="0"/>
        <w:jc w:val="both"/>
      </w:pPr>
      <w:r>
        <w:rPr>
          <w:rFonts w:ascii="Times New Roman"/>
          <w:b w:val="false"/>
          <w:i w:val="false"/>
          <w:color w:val="000000"/>
          <w:sz w:val="28"/>
        </w:rPr>
        <w:t>
      "2. Мемлекеттік көрсетілетін қызметті Қазақстан Республикасы Экология, геология және табиғи ресурстар министрлігінің Экологиялық реттеу және бақылау комитеті (бұдан әрі – Комитет) және оның аумақтық бөлімшелері (бұдан әрі – көрсетілетін қызметті беруші) көрсетеді.</w:t>
      </w:r>
    </w:p>
    <w:bookmarkEnd w:id="4"/>
    <w:p>
      <w:pPr>
        <w:spacing w:after="0"/>
        <w:ind w:left="0"/>
        <w:jc w:val="both"/>
      </w:pPr>
      <w:r>
        <w:rPr>
          <w:rFonts w:ascii="Times New Roman"/>
          <w:b w:val="false"/>
          <w:i w:val="false"/>
          <w:color w:val="000000"/>
          <w:sz w:val="28"/>
        </w:rPr>
        <w:t xml:space="preserve">
      Қоршаған ортаны қорғау саласындағы уәкілетті орган мен аумақтық бөлімшелер арасында функциялар мен өкілеттіктерді бөлу "Қоршаған ортаны қорғау саласындағы уәкілетті орган мен аумақтық бөлімшелер арасында функциялар мен өкілеттіктерді бөлуді бекіту туралы" Қазақстан Республикасы Экология, геология және табиғи ресурстар министрінің 2021 жылғы 13 қыркүйектегі № 370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2021 жылғы 16 қыркүйекте № 24385 болып тіркелді) сәйкес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жаңа редакцияда жазылсын:</w:t>
      </w:r>
    </w:p>
    <w:bookmarkStart w:name="z17" w:id="5"/>
    <w:p>
      <w:pPr>
        <w:spacing w:after="0"/>
        <w:ind w:left="0"/>
        <w:jc w:val="both"/>
      </w:pPr>
      <w:r>
        <w:rPr>
          <w:rFonts w:ascii="Times New Roman"/>
          <w:b w:val="false"/>
          <w:i w:val="false"/>
          <w:color w:val="000000"/>
          <w:sz w:val="28"/>
        </w:rPr>
        <w:t>
      "4. Мемлекеттік қызмет "электрондық үкімет" веб-порталы арқылы www.egov.kz (бұдан әрі – портал) көрсетіледі.".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Мемлекеттік қызметті алу үшін көрсетілетін қызметті алушы көрсетілетін қызметті берушіге портал арқылы Көрсетілетін мемлекеттік қызмет стандартының 8-тармағында көрсетілген құжаттарды қоса беріп, осы Қағидаларға </w:t>
      </w:r>
      <w:r>
        <w:rPr>
          <w:rFonts w:ascii="Times New Roman"/>
          <w:b w:val="false"/>
          <w:i w:val="false"/>
          <w:color w:val="000000"/>
          <w:sz w:val="28"/>
        </w:rPr>
        <w:t>1 -қосымшаға</w:t>
      </w:r>
      <w:r>
        <w:rPr>
          <w:rFonts w:ascii="Times New Roman"/>
          <w:b w:val="false"/>
          <w:i w:val="false"/>
          <w:color w:val="000000"/>
          <w:sz w:val="28"/>
        </w:rPr>
        <w:t xml:space="preserve"> сәйкес нысан бойынша өтінішті жолдайды.</w:t>
      </w:r>
    </w:p>
    <w:p>
      <w:pPr>
        <w:spacing w:after="0"/>
        <w:ind w:left="0"/>
        <w:jc w:val="both"/>
      </w:pPr>
      <w:r>
        <w:rPr>
          <w:rFonts w:ascii="Times New Roman"/>
          <w:b w:val="false"/>
          <w:i w:val="false"/>
          <w:color w:val="000000"/>
          <w:sz w:val="28"/>
        </w:rPr>
        <w:t xml:space="preserve">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"Қоршаған ортаға әсерді бағалаудың қамту саласын айқындау туралы және (немесе) көзделіп отырған қызметтің әсер ету скринингін айқындау туралы қорытынды беру" мемлекеттік көрсетілетін қызмет стандартында жазылған.";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жаңа редакцияда жазылсын:</w:t>
      </w:r>
    </w:p>
    <w:bookmarkStart w:name="z21" w:id="6"/>
    <w:p>
      <w:pPr>
        <w:spacing w:after="0"/>
        <w:ind w:left="0"/>
        <w:jc w:val="both"/>
      </w:pPr>
      <w:r>
        <w:rPr>
          <w:rFonts w:ascii="Times New Roman"/>
          <w:b w:val="false"/>
          <w:i w:val="false"/>
          <w:color w:val="000000"/>
          <w:sz w:val="28"/>
        </w:rPr>
        <w:t>
      "6. Көрсетілетін қызметті берушінің кеңсе қызметкері қоса берілген құжаттармен бірге өтінішті түскен күні тіркейді және көрсетілетін қызметті берушінің басшысына жолдайды, көрсетілетін қызметті берушінің басшысы 1 (бір) жұмыс күні ішінде көрсетілетін қызметті берушінің орындаушысының қарауына жолдайды. Көрсетілетін қызметті алушы тізбеге сәйкес құжаттарды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bookmarkEnd w:id="6"/>
    <w:p>
      <w:pPr>
        <w:spacing w:after="0"/>
        <w:ind w:left="0"/>
        <w:jc w:val="both"/>
      </w:pPr>
      <w:r>
        <w:rPr>
          <w:rFonts w:ascii="Times New Roman"/>
          <w:b w:val="false"/>
          <w:i w:val="false"/>
          <w:color w:val="000000"/>
          <w:sz w:val="28"/>
        </w:rPr>
        <w:t>
      Өтінішті портал арқылы жіберген кезде орындаушы өтінішті тіркеген сәттен бастап 2 (екі) жұмыс күні ішінде ұсынылған құжаттардың толықтығын тексереді. Портал арқылы ұсынылған құжаттардың толық еместігі және (немесе) қолданылу мерзімі өткен құжаттар анықталған жағдайда, көрсетілетін қызметті берушінің орындаушысы өтінішті одан әрі қараудан дәлелді бас тартуды дайындайды;</w:t>
      </w:r>
    </w:p>
    <w:p>
      <w:pPr>
        <w:spacing w:after="0"/>
        <w:ind w:left="0"/>
        <w:jc w:val="both"/>
      </w:pPr>
      <w:r>
        <w:rPr>
          <w:rFonts w:ascii="Times New Roman"/>
          <w:b w:val="false"/>
          <w:i w:val="false"/>
          <w:color w:val="000000"/>
          <w:sz w:val="28"/>
        </w:rPr>
        <w:t>
      өтінішті одан әрі қараудан дәлелді бас тарту көрсетілетін қызметті беруші басшысының ЭЦҚ қойылған электрондық құжат нысанында көрсетілетін қызметті алушының "жеке кабинетіне" жіберіледі.</w:t>
      </w:r>
    </w:p>
    <w:p>
      <w:pPr>
        <w:spacing w:after="0"/>
        <w:ind w:left="0"/>
        <w:jc w:val="both"/>
      </w:pPr>
      <w:r>
        <w:rPr>
          <w:rFonts w:ascii="Times New Roman"/>
          <w:b w:val="false"/>
          <w:i w:val="false"/>
          <w:color w:val="000000"/>
          <w:sz w:val="28"/>
        </w:rPr>
        <w:t>
      Жеке басты куәландыратын құжаттар, заңды тұлғаны, дара кәсіпкерді мемлекеттік тіркеу (қайта тіркеу) туралы мәліметтерді көрсетілетін қызметті берушінің орындаушысы "электрондық үкімет" шлюзі арқылы тиісті мемлекеттік ақпараттық жүйелерден алады.</w:t>
      </w:r>
    </w:p>
    <w:p>
      <w:pPr>
        <w:spacing w:after="0"/>
        <w:ind w:left="0"/>
        <w:jc w:val="both"/>
      </w:pPr>
      <w:r>
        <w:rPr>
          <w:rFonts w:ascii="Times New Roman"/>
          <w:b w:val="false"/>
          <w:i w:val="false"/>
          <w:color w:val="000000"/>
          <w:sz w:val="28"/>
        </w:rPr>
        <w:t>
      Қоршаған ортаға әсерді бағалаудың қамту саласын айқындау туралы қорытынды беру рәсімі мынадай дәйекті іс-қимылдар бойынша жүзеге асырылады:</w:t>
      </w:r>
    </w:p>
    <w:p>
      <w:pPr>
        <w:spacing w:after="0"/>
        <w:ind w:left="0"/>
        <w:jc w:val="both"/>
      </w:pPr>
      <w:r>
        <w:rPr>
          <w:rFonts w:ascii="Times New Roman"/>
          <w:b w:val="false"/>
          <w:i w:val="false"/>
          <w:color w:val="000000"/>
          <w:sz w:val="28"/>
        </w:rPr>
        <w:t>
      көзделіп отырған қызмет туралы өтініште көрсетілген мәліметтердің бар екендігі анықталған жағдайда, көрсетілетін қызметті берушінің орындаушысы тіркелген кезден бастап 2 (екі) жұмыс күні ішінде көзделіп отырған қызмет туралы өтінішті көрсетілетін қызметті берушінің бірыңғай экологиялық порталында www.ecoportal.kz (бұдан әрі-Портал) орналастырады және оның көшірмесін тиісті мүдделі мемлекеттік органдарға Қазақстан Республикасы мемлекеттік органдарының электрондық құжат айналымының бірыңғай жүйесі арқылы ұсыныстар мен ескертулер беру үшін, оның ішінде тиісті әкімшілік-аумақтық бірліктердің жергілікті атқарушы органдарына ресми интернет-ресурстарда орналастыру үшін жібереді.</w:t>
      </w:r>
    </w:p>
    <w:p>
      <w:pPr>
        <w:spacing w:after="0"/>
        <w:ind w:left="0"/>
        <w:jc w:val="both"/>
      </w:pPr>
      <w:r>
        <w:rPr>
          <w:rFonts w:ascii="Times New Roman"/>
          <w:b w:val="false"/>
          <w:i w:val="false"/>
          <w:color w:val="000000"/>
          <w:sz w:val="28"/>
        </w:rPr>
        <w:t>
      Тиісті әкімшілік-аумақтық бірліктердің жергілікті атқарушы органдары көрсетілетін қызметті берушіден белгіленген қызмет туралы өтініштің көшірмесін алғаннан кейін 2 (екі) жұмыс күні ішінде оны ресми интернет-ресурстарда орналастырады, өтініш орналастырылған күннен бастап қатарынан күнтізбелік отыз күн ішінде қолжетімді болады, белгіленген қызмет туралы өтініш ресми интернет-ресурстарда орналастырылған күннен бастап үш жұмыс күнінен кешіктірмей бұқаралық ақпарат құралдарының бірінде ресми хабарды таратуды қосымша ұйымдастырады.</w:t>
      </w:r>
    </w:p>
    <w:p>
      <w:pPr>
        <w:spacing w:after="0"/>
        <w:ind w:left="0"/>
        <w:jc w:val="both"/>
      </w:pPr>
      <w:r>
        <w:rPr>
          <w:rFonts w:ascii="Times New Roman"/>
          <w:b w:val="false"/>
          <w:i w:val="false"/>
          <w:color w:val="000000"/>
          <w:sz w:val="28"/>
        </w:rPr>
        <w:t>
      Мүдделі мемлекеттік органдар мен жұртшылық көрсетілетін қызметті беруші жіберген күннен бастап 22 (жиырма екі) жұмыс күні ішінде қоршаған ортаға әсерді бағалаудың қамту саласы туралы қорытындыға қатысты өздерінің ескертулері мен ұсыныстарын ұсынады.</w:t>
      </w:r>
    </w:p>
    <w:p>
      <w:pPr>
        <w:spacing w:after="0"/>
        <w:ind w:left="0"/>
        <w:jc w:val="both"/>
      </w:pPr>
      <w:r>
        <w:rPr>
          <w:rFonts w:ascii="Times New Roman"/>
          <w:b w:val="false"/>
          <w:i w:val="false"/>
          <w:color w:val="000000"/>
          <w:sz w:val="28"/>
        </w:rPr>
        <w:t>
      Көрсетілген мерзім өткеннен кейін мемлекеттік органдардан және жұртшылықтан ескертулер мен ұсыныстар қабылданбайды.</w:t>
      </w:r>
    </w:p>
    <w:p>
      <w:pPr>
        <w:spacing w:after="0"/>
        <w:ind w:left="0"/>
        <w:jc w:val="both"/>
      </w:pPr>
      <w:r>
        <w:rPr>
          <w:rFonts w:ascii="Times New Roman"/>
          <w:b w:val="false"/>
          <w:i w:val="false"/>
          <w:color w:val="000000"/>
          <w:sz w:val="28"/>
        </w:rPr>
        <w:t>
      Ескертулер мен ұсыныстарды қабылдау мерзімі өткен күннен бастап екі жұмыс күні ішінде көрсетілетін қызметті берушінің орындаушысы жазбаша нысанда не қағаз жеткізгіште алынған ескертулер мен ұсыныстар енгізілетін жиынтық кесте түрінде ресімделген хаттаманы, порталда орналастырады және көшірмесін тиісті әкімшілік-аумақтық бірліктердің жергілікті атқарушы органдарына жібереді.</w:t>
      </w:r>
    </w:p>
    <w:p>
      <w:pPr>
        <w:spacing w:after="0"/>
        <w:ind w:left="0"/>
        <w:jc w:val="both"/>
      </w:pPr>
      <w:r>
        <w:rPr>
          <w:rFonts w:ascii="Times New Roman"/>
          <w:b w:val="false"/>
          <w:i w:val="false"/>
          <w:color w:val="000000"/>
          <w:sz w:val="28"/>
        </w:rPr>
        <w:t>
      Хаттаманы порталда орналастырғаннан және көшірмесі тиісті әкімшілік-аумақтық бірліктердің жергілікті атқарушы органдарына жіберілгеннен кейін, көрсетілетін қызметті берушінің орындаушысы төмендегілердің бірін ресімдейді:</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қоршаған ортаға әсерді бағалаудың қамту саласын айқындау туралы қорытынды;</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қоршаған ортаға әсерді міндетті бағалауды жүргізудің қажеттілігі немесе жүргізілмеуі туралы және қоршаған орта компоненттерінің қамту саласын айқындау жөніндегі тұжырымдар қамтылған, көзделіп отырған қызметтің қоршаған ортаға әсерін бағалаудың қамту саласын және (немесе) әсер ету скринингін айқындау туралы қорытынды.</w:t>
      </w:r>
    </w:p>
    <w:p>
      <w:pPr>
        <w:spacing w:after="0"/>
        <w:ind w:left="0"/>
        <w:jc w:val="both"/>
      </w:pPr>
      <w:r>
        <w:rPr>
          <w:rFonts w:ascii="Times New Roman"/>
          <w:b w:val="false"/>
          <w:i w:val="false"/>
          <w:color w:val="000000"/>
          <w:sz w:val="28"/>
        </w:rPr>
        <w:t>
      Көрсетілетін қызметті берушінің қорытындыны беру мерзімі Көрсетілетін қызметті беруші көзделініп отырған қызмет туралы өтінішті тіркеген күннен бастап 30 (отыз) жұмыс күнінен аспайды.</w:t>
      </w:r>
    </w:p>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9-тармағында</w:t>
      </w:r>
      <w:r>
        <w:rPr>
          <w:rFonts w:ascii="Times New Roman"/>
          <w:b w:val="false"/>
          <w:i w:val="false"/>
          <w:color w:val="000000"/>
          <w:sz w:val="28"/>
        </w:rPr>
        <w:t xml:space="preserve"> көрсетілген негіздер бойынша мемлекеттік қызмет көрсетуден дәлелді бас тарту жүзеге асырылады.</w:t>
      </w:r>
    </w:p>
    <w:p>
      <w:pPr>
        <w:spacing w:after="0"/>
        <w:ind w:left="0"/>
        <w:jc w:val="both"/>
      </w:pPr>
      <w:r>
        <w:rPr>
          <w:rFonts w:ascii="Times New Roman"/>
          <w:b w:val="false"/>
          <w:i w:val="false"/>
          <w:color w:val="000000"/>
          <w:sz w:val="28"/>
        </w:rPr>
        <w:t>
      Мемлекеттік қызметті көрсету нәтижесі көрсетілетін қызметті алушыға көрсетілетін қызметті берушінің уәкілетті адамының электрондық цифрлық қолтаңбасы (бұдан әрі-ЭЦҚ) қойылған электрондық құжат нысанында "жеке кабинетке" жіберіледі.".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Start w:name="z23" w:id="7"/>
    <w:p>
      <w:pPr>
        <w:spacing w:after="0"/>
        <w:ind w:left="0"/>
        <w:jc w:val="both"/>
      </w:pPr>
      <w:r>
        <w:rPr>
          <w:rFonts w:ascii="Times New Roman"/>
          <w:b w:val="false"/>
          <w:i w:val="false"/>
          <w:color w:val="000000"/>
          <w:sz w:val="28"/>
        </w:rPr>
        <w:t>
      2. Қазақстан Республикасы Экология, геология және табиғи ресурстар министрлігінің Экологиялық реттеу және бақылау комитеті заңнамада белгіленген тәртіппен:</w:t>
      </w:r>
    </w:p>
    <w:bookmarkEnd w:id="7"/>
    <w:bookmarkStart w:name="z24" w:id="8"/>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8"/>
    <w:bookmarkStart w:name="z25" w:id="9"/>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Экология, геология және табиғи ресурстар министрлігінің интернет-ресурсында орналастырылуын;</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мәліметтердің Қазақстан Республикасы Экология, геология және табиғи ресурстар министрлігінің Заң қызметі департаментіне ұсынылуын қамтамасыз етсін.</w:t>
      </w:r>
    </w:p>
    <w:bookmarkStart w:name="z27" w:id="10"/>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Экология, геология және табиғи ресурстар вице-министріне жүктелсін.</w:t>
      </w:r>
    </w:p>
    <w:bookmarkEnd w:id="10"/>
    <w:bookmarkStart w:name="z28" w:id="11"/>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Экология, геология және </w:t>
            </w:r>
          </w:p>
          <w:p>
            <w:pPr>
              <w:spacing w:after="20"/>
              <w:ind w:left="20"/>
              <w:jc w:val="both"/>
            </w:pPr>
            <w:r>
              <w:rPr>
                <w:rFonts w:ascii="Times New Roman"/>
                <w:b w:val="false"/>
                <w:i/>
                <w:color w:val="000000"/>
                <w:sz w:val="20"/>
              </w:rPr>
              <w:t xml:space="preserve">табиғи ресурстар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Брекешев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 және</w:t>
            </w:r>
            <w:r>
              <w:br/>
            </w:r>
            <w:r>
              <w:rPr>
                <w:rFonts w:ascii="Times New Roman"/>
                <w:b w:val="false"/>
                <w:i w:val="false"/>
                <w:color w:val="000000"/>
                <w:sz w:val="20"/>
              </w:rPr>
              <w:t>табиғи ресурстар министрі</w:t>
            </w:r>
            <w:r>
              <w:br/>
            </w:r>
            <w:r>
              <w:rPr>
                <w:rFonts w:ascii="Times New Roman"/>
                <w:b w:val="false"/>
                <w:i w:val="false"/>
                <w:color w:val="000000"/>
                <w:sz w:val="20"/>
              </w:rPr>
              <w:t>2022 жылғы 22 маусымдағы</w:t>
            </w:r>
            <w:r>
              <w:br/>
            </w:r>
            <w:r>
              <w:rPr>
                <w:rFonts w:ascii="Times New Roman"/>
                <w:b w:val="false"/>
                <w:i w:val="false"/>
                <w:color w:val="000000"/>
                <w:sz w:val="20"/>
              </w:rPr>
              <w:t>№ 231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"Қоршаған ортаға әсерді</w:t>
            </w:r>
            <w:r>
              <w:br/>
            </w:r>
            <w:r>
              <w:rPr>
                <w:rFonts w:ascii="Times New Roman"/>
                <w:b w:val="false"/>
                <w:i w:val="false"/>
                <w:color w:val="000000"/>
                <w:sz w:val="20"/>
              </w:rPr>
              <w:t>бағалау нәтижелері бойынша</w:t>
            </w:r>
            <w:r>
              <w:br/>
            </w:r>
            <w:r>
              <w:rPr>
                <w:rFonts w:ascii="Times New Roman"/>
                <w:b w:val="false"/>
                <w:i w:val="false"/>
                <w:color w:val="000000"/>
                <w:sz w:val="20"/>
              </w:rPr>
              <w:t>қорытынды беру" мемлекеттік</w:t>
            </w:r>
            <w:r>
              <w:br/>
            </w:r>
            <w:r>
              <w:rPr>
                <w:rFonts w:ascii="Times New Roman"/>
                <w:b w:val="false"/>
                <w:i w:val="false"/>
                <w:color w:val="000000"/>
                <w:sz w:val="20"/>
              </w:rPr>
              <w:t>қызмет көрсету қағидаларына</w:t>
            </w:r>
            <w:r>
              <w:br/>
            </w:r>
            <w:r>
              <w:rPr>
                <w:rFonts w:ascii="Times New Roman"/>
                <w:b w:val="false"/>
                <w:i w:val="false"/>
                <w:color w:val="000000"/>
                <w:sz w:val="20"/>
              </w:rPr>
              <w:t>3-қосымша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әсерді бағалау нәтижелері бойынша қорытынды беру" мемлекеттік көрсетілетін қызмет стандарты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министрлігінің Экологиялық реттеу және бақылау комитеті және оның аумақтық бөлімшелері.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 веб-порталы www.egov.kz арқылы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құжаттар топтамасын тапсырған сәттен бастап, сондай-ақ порталға жүгінген кезде: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 (толық автоматтандырылған)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әсерді бағалау нәтижелері бойынша қорытынды не осы мемлекеттік көрсетілетін қызмет стандартының 9-тармағында көзделген жағдайларда және негіздер бойынша мемлекеттік қызмет көрсетуден дәлелді бас тарту.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көрсетілетін қызметті алушыға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–күн сайын 9:00-ден 18:30-ға дейін, демалыс және мереке күндерін қоспағанда. Демалыс күндері: сенбі және жексенбі.</w:t>
            </w:r>
          </w:p>
          <w:p>
            <w:pPr>
              <w:spacing w:after="20"/>
              <w:ind w:left="20"/>
              <w:jc w:val="both"/>
            </w:pPr>
            <w:r>
              <w:rPr>
                <w:rFonts w:ascii="Times New Roman"/>
                <w:b w:val="false"/>
                <w:i w:val="false"/>
                <w:color w:val="000000"/>
                <w:sz w:val="20"/>
              </w:rPr>
              <w:t xml:space="preserve">
Портал - жөндеу жұмыстарын жүргізуге байланысты техникалық үзілістерді қоспағанда, тәулік бойы (көрсетілетін қызметті алушы 2015 жылдың 23 қарашасынан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жұмыс уақыты аяқталғаннан кейін, демалыс және мереке күндері жүгінген кезде өтінішті қабылдау және Мемлекеттік қызмет көрсету нәтижелерін беру келесі жұмыс күні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көрсетілетін қызметті берушінің интернет-ресурсында;</w:t>
            </w:r>
          </w:p>
          <w:p>
            <w:pPr>
              <w:spacing w:after="20"/>
              <w:ind w:left="20"/>
              <w:jc w:val="both"/>
            </w:pPr>
            <w:r>
              <w:rPr>
                <w:rFonts w:ascii="Times New Roman"/>
                <w:b w:val="false"/>
                <w:i w:val="false"/>
                <w:color w:val="000000"/>
                <w:sz w:val="20"/>
              </w:rPr>
              <w:t>
2) порталда www.egov.kz.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жүгінген кезде мемлекеттік қызметті көрсету үшін қажетті құжаттардың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мемлекеттік қызметті алу үшін бірінші рет жүгінген кезде:</w:t>
            </w:r>
          </w:p>
          <w:p>
            <w:pPr>
              <w:spacing w:after="20"/>
              <w:ind w:left="20"/>
              <w:jc w:val="both"/>
            </w:pPr>
            <w:r>
              <w:rPr>
                <w:rFonts w:ascii="Times New Roman"/>
                <w:b w:val="false"/>
                <w:i w:val="false"/>
                <w:color w:val="000000"/>
                <w:sz w:val="20"/>
              </w:rPr>
              <w:t>
порталға:</w:t>
            </w:r>
          </w:p>
          <w:p>
            <w:pPr>
              <w:spacing w:after="20"/>
              <w:ind w:left="20"/>
              <w:jc w:val="both"/>
            </w:pPr>
            <w:r>
              <w:rPr>
                <w:rFonts w:ascii="Times New Roman"/>
                <w:b w:val="false"/>
                <w:i w:val="false"/>
                <w:color w:val="000000"/>
                <w:sz w:val="20"/>
              </w:rPr>
              <w:t>
осы Қағидаларға 1-қосымшаға сәйкес нысан бойынша көрсетілетін қызметті алушының электрондық цифрлық қолтаңбасымен (бұдан әрі – ЭЦҚ) куәландырылған электрондық түрдегі қоршаған ортаға әсерді бағалау нәтижелері бойынша қорытынды беруге өтініш;</w:t>
            </w:r>
          </w:p>
          <w:p>
            <w:pPr>
              <w:spacing w:after="20"/>
              <w:ind w:left="20"/>
              <w:jc w:val="both"/>
            </w:pPr>
            <w:r>
              <w:rPr>
                <w:rFonts w:ascii="Times New Roman"/>
                <w:b w:val="false"/>
                <w:i w:val="false"/>
                <w:color w:val="000000"/>
                <w:sz w:val="20"/>
              </w:rPr>
              <w:t>
қоршаған ортаға әсерді бағалаудың қамту саласын айқындау туралы және (немесе) көзделіп отырған қызметтің әсер ету скринингін айқындау туралы қорытындының электрондық көшірмесі;</w:t>
            </w:r>
          </w:p>
          <w:p>
            <w:pPr>
              <w:spacing w:after="20"/>
              <w:ind w:left="20"/>
              <w:jc w:val="both"/>
            </w:pPr>
            <w:r>
              <w:rPr>
                <w:rFonts w:ascii="Times New Roman"/>
                <w:b w:val="false"/>
                <w:i w:val="false"/>
                <w:color w:val="000000"/>
                <w:sz w:val="20"/>
              </w:rPr>
              <w:t>
ықтимал әсерлер туралы есеп жобасының электрондық көшірмесі;</w:t>
            </w:r>
          </w:p>
          <w:p>
            <w:pPr>
              <w:spacing w:after="20"/>
              <w:ind w:left="20"/>
              <w:jc w:val="both"/>
            </w:pPr>
            <w:r>
              <w:rPr>
                <w:rFonts w:ascii="Times New Roman"/>
                <w:b w:val="false"/>
                <w:i w:val="false"/>
                <w:color w:val="000000"/>
                <w:sz w:val="20"/>
              </w:rPr>
              <w:t>
тиісті әкімшілік-аумақтық бірліктердің жергілікті атқарушы органдарымен келісілген қоғамдық тыңдауларды өткізудің ұсынылатын орындары, күні мен басталу уақыты көрсетілген ілеспе хаттың электрондық көшірмесі;</w:t>
            </w:r>
          </w:p>
          <w:p>
            <w:pPr>
              <w:spacing w:after="20"/>
              <w:ind w:left="20"/>
              <w:jc w:val="both"/>
            </w:pPr>
            <w:r>
              <w:rPr>
                <w:rFonts w:ascii="Times New Roman"/>
                <w:b w:val="false"/>
                <w:i w:val="false"/>
                <w:color w:val="000000"/>
                <w:sz w:val="20"/>
              </w:rPr>
              <w:t>
есептің жобасында коммерциялық, қызметтік немесе заңмен қорғалатын өзге де құпия болған жағдайда, көрсетілетін қызметті алушы жария етуге жатпайтын ықтимал әсерлер туралы есептің жобасындағы ақпарат көрсетілген және көрсетілген ақпараттың заңмен қорғалатын қандай құпияға жататыны түсіндірілген өтінішті, сондай-ақ тиісті ақпарат жойылған және "құпия ақпарат" мәтініне ауыстырылған ықтимал әсерлер туралы есеп жобасының екінші көшірмесін қоса береді;</w:t>
            </w:r>
          </w:p>
          <w:p>
            <w:pPr>
              <w:spacing w:after="20"/>
              <w:ind w:left="20"/>
              <w:jc w:val="both"/>
            </w:pPr>
            <w:r>
              <w:rPr>
                <w:rFonts w:ascii="Times New Roman"/>
                <w:b w:val="false"/>
                <w:i w:val="false"/>
                <w:color w:val="000000"/>
                <w:sz w:val="20"/>
              </w:rPr>
              <w:t>
Қазақстан Республикасы ратификациялаған халықаралық шарттарда көзделген трансшекаралық әсерлер болған жағдайда:</w:t>
            </w:r>
          </w:p>
          <w:p>
            <w:pPr>
              <w:spacing w:after="20"/>
              <w:ind w:left="20"/>
              <w:jc w:val="both"/>
            </w:pPr>
            <w:r>
              <w:rPr>
                <w:rFonts w:ascii="Times New Roman"/>
                <w:b w:val="false"/>
                <w:i w:val="false"/>
                <w:color w:val="000000"/>
                <w:sz w:val="20"/>
              </w:rPr>
              <w:t>
көзделіп отырған қызметтің қоршаған ортаға ықтимал елеулі теріс трансшекаралық әсері туралы ақпараттан тұратын құжаттың электрондық көшірмесі;</w:t>
            </w:r>
          </w:p>
          <w:p>
            <w:pPr>
              <w:spacing w:after="20"/>
              <w:ind w:left="20"/>
              <w:jc w:val="both"/>
            </w:pPr>
            <w:r>
              <w:rPr>
                <w:rFonts w:ascii="Times New Roman"/>
                <w:b w:val="false"/>
                <w:i w:val="false"/>
                <w:color w:val="000000"/>
                <w:sz w:val="20"/>
              </w:rPr>
              <w:t>
Мемлекеттік қызметке қайта жүгінген кезде, оның ішінде Сараптау комиссиясының отырысында ескеруді ескере отырып:</w:t>
            </w:r>
          </w:p>
          <w:p>
            <w:pPr>
              <w:spacing w:after="20"/>
              <w:ind w:left="20"/>
              <w:jc w:val="both"/>
            </w:pPr>
            <w:r>
              <w:rPr>
                <w:rFonts w:ascii="Times New Roman"/>
                <w:b w:val="false"/>
                <w:i w:val="false"/>
                <w:color w:val="000000"/>
                <w:sz w:val="20"/>
              </w:rPr>
              <w:t>
порталға:</w:t>
            </w:r>
          </w:p>
          <w:p>
            <w:pPr>
              <w:spacing w:after="20"/>
              <w:ind w:left="20"/>
              <w:jc w:val="both"/>
            </w:pPr>
            <w:r>
              <w:rPr>
                <w:rFonts w:ascii="Times New Roman"/>
                <w:b w:val="false"/>
                <w:i w:val="false"/>
                <w:color w:val="000000"/>
                <w:sz w:val="20"/>
              </w:rPr>
              <w:t>
осы Қағидаларға 2-қосымшаға сәйкес нысан бойынша көрсетілетін қызметті алушының ЭЦҚ куәландырылған электрондық түрдегі қоршаған ортаға әсерді бағалау нәтижелері бойынша қорытынды беруге арналған өтініштің электрондық көшірмесі;</w:t>
            </w:r>
          </w:p>
          <w:p>
            <w:pPr>
              <w:spacing w:after="20"/>
              <w:ind w:left="20"/>
              <w:jc w:val="both"/>
            </w:pPr>
            <w:r>
              <w:rPr>
                <w:rFonts w:ascii="Times New Roman"/>
                <w:b w:val="false"/>
                <w:i w:val="false"/>
                <w:color w:val="000000"/>
                <w:sz w:val="20"/>
              </w:rPr>
              <w:t>
қоршаған ортаға әсерді бағалаудың қамту саласын және (немесе) көзделіп отырған қызметтің әсер ету скринингін айқындау туралы қорытындының электрондық көшірмесі;</w:t>
            </w:r>
          </w:p>
          <w:p>
            <w:pPr>
              <w:spacing w:after="20"/>
              <w:ind w:left="20"/>
              <w:jc w:val="both"/>
            </w:pPr>
            <w:r>
              <w:rPr>
                <w:rFonts w:ascii="Times New Roman"/>
                <w:b w:val="false"/>
                <w:i w:val="false"/>
                <w:color w:val="000000"/>
                <w:sz w:val="20"/>
              </w:rPr>
              <w:t>
көрсетілетін қызметті берушімен берілген ескертулерді ескере отырып пысықталған ықтимал әсерлер туралы есеп жобасының электрондық көшірмесі;</w:t>
            </w:r>
          </w:p>
          <w:p>
            <w:pPr>
              <w:spacing w:after="20"/>
              <w:ind w:left="20"/>
              <w:jc w:val="both"/>
            </w:pPr>
            <w:r>
              <w:rPr>
                <w:rFonts w:ascii="Times New Roman"/>
                <w:b w:val="false"/>
                <w:i w:val="false"/>
                <w:color w:val="000000"/>
                <w:sz w:val="20"/>
              </w:rPr>
              <w:t>
тиісті әкімшілік-аумақтық бірліктердің жергілікті атқарушы органдарымен келісілген қоғамдық тыңдауларды өткізудің ұсынылатын орындары, күні мен басталу уақыты көрсетілген ілеспе хаттың электрондық көшірмесі;</w:t>
            </w:r>
          </w:p>
          <w:p>
            <w:pPr>
              <w:spacing w:after="20"/>
              <w:ind w:left="20"/>
              <w:jc w:val="both"/>
            </w:pPr>
            <w:r>
              <w:rPr>
                <w:rFonts w:ascii="Times New Roman"/>
                <w:b w:val="false"/>
                <w:i w:val="false"/>
                <w:color w:val="000000"/>
                <w:sz w:val="20"/>
              </w:rPr>
              <w:t>
есептің жобасында коммерциялық, қызметтік немесе заңмен қорғалатын өзге де құпия болған жағдайда:</w:t>
            </w:r>
          </w:p>
          <w:p>
            <w:pPr>
              <w:spacing w:after="20"/>
              <w:ind w:left="20"/>
              <w:jc w:val="both"/>
            </w:pPr>
            <w:r>
              <w:rPr>
                <w:rFonts w:ascii="Times New Roman"/>
                <w:b w:val="false"/>
                <w:i w:val="false"/>
                <w:color w:val="000000"/>
                <w:sz w:val="20"/>
              </w:rPr>
              <w:t>
есептің жобасында коммерциялық, қызметтік немесе заңмен қорғалатын өзге де құпия болған жағдайда, көрсетілетін қызметті алушы жария етуге жатпайтын ықтимал әсерлер туралы есептің жобасындағы ақпарат көрсетілген және көрсетілген ақпараттың заңмен қорғалатын қандай құпияға жататыны түсіндірілген өтінішті, сондай-ақ тиісті ақпарат жойылған және "құпия ақпарат" мәтініне ауыстырылған ықтимал әсерлер туралы есеп жобасының екінші көшірмесін қоса береді;</w:t>
            </w:r>
          </w:p>
          <w:p>
            <w:pPr>
              <w:spacing w:after="20"/>
              <w:ind w:left="20"/>
              <w:jc w:val="both"/>
            </w:pPr>
            <w:r>
              <w:rPr>
                <w:rFonts w:ascii="Times New Roman"/>
                <w:b w:val="false"/>
                <w:i w:val="false"/>
                <w:color w:val="000000"/>
                <w:sz w:val="20"/>
              </w:rPr>
              <w:t>
Қазақстан Республикасы ратификациялаған халықаралық шарттарда көзделген трансшекаралық әсерлер болған жағдайда:</w:t>
            </w:r>
          </w:p>
          <w:p>
            <w:pPr>
              <w:spacing w:after="20"/>
              <w:ind w:left="20"/>
              <w:jc w:val="both"/>
            </w:pPr>
            <w:r>
              <w:rPr>
                <w:rFonts w:ascii="Times New Roman"/>
                <w:b w:val="false"/>
                <w:i w:val="false"/>
                <w:color w:val="000000"/>
                <w:sz w:val="20"/>
              </w:rPr>
              <w:t>
көрсетілетін қызметті берушімен берілген ескертулерді ескере отырып пысықталған көзделіп отырған қызметтің қоршаған ортаға ықтимал елеулі теріс трансшекаралық әсері туралы ақпараттан тұратын құжаттың электрондық көшірмесі.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20"/>
              <w:ind w:left="20"/>
              <w:jc w:val="both"/>
            </w:pPr>
            <w:r>
              <w:rPr>
                <w:rFonts w:ascii="Times New Roman"/>
                <w:b w:val="false"/>
                <w:i w:val="false"/>
                <w:color w:val="000000"/>
                <w:sz w:val="20"/>
              </w:rPr>
              <w:t xml:space="preserve">
2) Қазақстан Республикасы Экология кодексінің 73-бабының </w:t>
            </w:r>
            <w:r>
              <w:rPr>
                <w:rFonts w:ascii="Times New Roman"/>
                <w:b w:val="false"/>
                <w:i w:val="false"/>
                <w:color w:val="000000"/>
                <w:sz w:val="20"/>
              </w:rPr>
              <w:t>16-тармағына</w:t>
            </w:r>
            <w:r>
              <w:rPr>
                <w:rFonts w:ascii="Times New Roman"/>
                <w:b w:val="false"/>
                <w:i w:val="false"/>
                <w:color w:val="000000"/>
                <w:sz w:val="20"/>
              </w:rPr>
              <w:t xml:space="preserve">, 74-бабының </w:t>
            </w:r>
            <w:r>
              <w:rPr>
                <w:rFonts w:ascii="Times New Roman"/>
                <w:b w:val="false"/>
                <w:i w:val="false"/>
                <w:color w:val="000000"/>
                <w:sz w:val="20"/>
              </w:rPr>
              <w:t>14-тармағына</w:t>
            </w:r>
            <w:r>
              <w:rPr>
                <w:rFonts w:ascii="Times New Roman"/>
                <w:b w:val="false"/>
                <w:i w:val="false"/>
                <w:color w:val="000000"/>
                <w:sz w:val="20"/>
              </w:rPr>
              <w:t xml:space="preserve"> және 76-бабының </w:t>
            </w:r>
            <w:r>
              <w:rPr>
                <w:rFonts w:ascii="Times New Roman"/>
                <w:b w:val="false"/>
                <w:i w:val="false"/>
                <w:color w:val="000000"/>
                <w:sz w:val="20"/>
              </w:rPr>
              <w:t>1-тармағына</w:t>
            </w:r>
            <w:r>
              <w:rPr>
                <w:rFonts w:ascii="Times New Roman"/>
                <w:b w:val="false"/>
                <w:i w:val="false"/>
                <w:color w:val="000000"/>
                <w:sz w:val="20"/>
              </w:rPr>
              <w:t xml:space="preserve"> сәйкес көрсетілетін қызметті берушімен берілген ұсыныстар мен ескертулердің жойылмауы.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геология және</w:t>
            </w:r>
            <w:r>
              <w:br/>
            </w:r>
            <w:r>
              <w:rPr>
                <w:rFonts w:ascii="Times New Roman"/>
                <w:b w:val="false"/>
                <w:i w:val="false"/>
                <w:color w:val="000000"/>
                <w:sz w:val="20"/>
              </w:rPr>
              <w:t>табиғи ресурстар министрі</w:t>
            </w:r>
            <w:r>
              <w:br/>
            </w:r>
            <w:r>
              <w:rPr>
                <w:rFonts w:ascii="Times New Roman"/>
                <w:b w:val="false"/>
                <w:i w:val="false"/>
                <w:color w:val="000000"/>
                <w:sz w:val="20"/>
              </w:rPr>
              <w:t>2022 жылғы 22 маусымдағы</w:t>
            </w:r>
            <w:r>
              <w:br/>
            </w:r>
            <w:r>
              <w:rPr>
                <w:rFonts w:ascii="Times New Roman"/>
                <w:b w:val="false"/>
                <w:i w:val="false"/>
                <w:color w:val="000000"/>
                <w:sz w:val="20"/>
              </w:rPr>
              <w:t>№ 231бұйрығына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"Қоршаған ортаға әсерді</w:t>
            </w:r>
            <w:r>
              <w:br/>
            </w:r>
            <w:r>
              <w:rPr>
                <w:rFonts w:ascii="Times New Roman"/>
                <w:b w:val="false"/>
                <w:i w:val="false"/>
                <w:color w:val="000000"/>
                <w:sz w:val="20"/>
              </w:rPr>
              <w:t>бағалаудың қамту саласын</w:t>
            </w:r>
            <w:r>
              <w:br/>
            </w:r>
            <w:r>
              <w:rPr>
                <w:rFonts w:ascii="Times New Roman"/>
                <w:b w:val="false"/>
                <w:i w:val="false"/>
                <w:color w:val="000000"/>
                <w:sz w:val="20"/>
              </w:rPr>
              <w:t>айқындау туралы және (немесе)</w:t>
            </w:r>
            <w:r>
              <w:br/>
            </w:r>
            <w:r>
              <w:rPr>
                <w:rFonts w:ascii="Times New Roman"/>
                <w:b w:val="false"/>
                <w:i w:val="false"/>
                <w:color w:val="000000"/>
                <w:sz w:val="20"/>
              </w:rPr>
              <w:t>көзделіп отырған қызметтің әсер</w:t>
            </w:r>
            <w:r>
              <w:br/>
            </w:r>
            <w:r>
              <w:rPr>
                <w:rFonts w:ascii="Times New Roman"/>
                <w:b w:val="false"/>
                <w:i w:val="false"/>
                <w:color w:val="000000"/>
                <w:sz w:val="20"/>
              </w:rPr>
              <w:t>ету скринингін айқындау туралы</w:t>
            </w:r>
            <w:r>
              <w:br/>
            </w:r>
            <w:r>
              <w:rPr>
                <w:rFonts w:ascii="Times New Roman"/>
                <w:b w:val="false"/>
                <w:i w:val="false"/>
                <w:color w:val="000000"/>
                <w:sz w:val="20"/>
              </w:rPr>
              <w:t>қорытынды беру" мемлекеттік</w:t>
            </w:r>
            <w:r>
              <w:br/>
            </w:r>
            <w:r>
              <w:rPr>
                <w:rFonts w:ascii="Times New Roman"/>
                <w:b w:val="false"/>
                <w:i w:val="false"/>
                <w:color w:val="000000"/>
                <w:sz w:val="20"/>
              </w:rPr>
              <w:t>қызмет көрсету қағидаларына</w:t>
            </w:r>
            <w:r>
              <w:br/>
            </w:r>
            <w:r>
              <w:rPr>
                <w:rFonts w:ascii="Times New Roman"/>
                <w:b w:val="false"/>
                <w:i w:val="false"/>
                <w:color w:val="000000"/>
                <w:sz w:val="20"/>
              </w:rPr>
              <w:t>2-қосымша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стандарты "Қоршаған ортаға әсерді бағалаудың қамту саласын айқындау туралы және (немесе) көзделіп отырған қызметтің әсер ету скринингін айқындау туралы қорытынды беру"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министрлігінің Экологиялық реттеу және бақылау комитеті және оның аумақтық бөлімшелері.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 веб-порталы www.egov.kz арқылы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тіркелген күннен бастап 30 (отыз)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 (толық автоматтандырылған)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Қағидаларға 3-қосымшаға сәйкес нысан бойынша қоршаған ортаға әсерді бағалаудың қамту саласын айқындау туралы қорытынды;</w:t>
            </w:r>
          </w:p>
          <w:p>
            <w:pPr>
              <w:spacing w:after="20"/>
              <w:ind w:left="20"/>
              <w:jc w:val="both"/>
            </w:pPr>
            <w:r>
              <w:rPr>
                <w:rFonts w:ascii="Times New Roman"/>
                <w:b w:val="false"/>
                <w:i w:val="false"/>
                <w:color w:val="000000"/>
                <w:sz w:val="20"/>
              </w:rPr>
              <w:t>
Қағидаларға 4-қосымшаға сәйкес нысан бойынша қоршаған ортаға әсерді міндетті бағалауды жүргізудің қажеттілігі немесе жүргізілмеуі туралы және қоршаған орта компоненттерінің қамту саласын айқындау жөніндегі тұжырымдар қамтылған, көзделіп отырған қызметтің қоршаған ортаға әсерін бағалаудың қамту саласын және (немесе) әсер ету скринингін айқындау туралы қорытынды;</w:t>
            </w:r>
          </w:p>
          <w:p>
            <w:pPr>
              <w:spacing w:after="20"/>
              <w:ind w:left="20"/>
              <w:jc w:val="both"/>
            </w:pPr>
            <w:r>
              <w:rPr>
                <w:rFonts w:ascii="Times New Roman"/>
                <w:b w:val="false"/>
                <w:i w:val="false"/>
                <w:color w:val="000000"/>
                <w:sz w:val="20"/>
              </w:rPr>
              <w:t>
осы мемлекеттік көрсетілетін қызмет стандартының 9-тармағында көзделген жағдайларда және негіздер бойынша мемлекеттік қызмет көрсетуден дәлелді бас тарту.</w:t>
            </w:r>
          </w:p>
          <w:p>
            <w:pPr>
              <w:spacing w:after="20"/>
              <w:ind w:left="20"/>
              <w:jc w:val="both"/>
            </w:pPr>
            <w:r>
              <w:rPr>
                <w:rFonts w:ascii="Times New Roman"/>
                <w:b w:val="false"/>
                <w:i w:val="false"/>
                <w:color w:val="000000"/>
                <w:sz w:val="20"/>
              </w:rPr>
              <w:t>
Мемлекеттік қызметті көрсету нысаны-электронды.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көрсетілетін қызметті алушыға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 –күн сайын 9:00-ден 18:30-ға дейін, демалыс және мереке күндерін қоспағанда. Демалыс күндері: сенбі және жексенбі.</w:t>
            </w:r>
          </w:p>
          <w:p>
            <w:pPr>
              <w:spacing w:after="20"/>
              <w:ind w:left="20"/>
              <w:jc w:val="both"/>
            </w:pPr>
            <w:r>
              <w:rPr>
                <w:rFonts w:ascii="Times New Roman"/>
                <w:b w:val="false"/>
                <w:i w:val="false"/>
                <w:color w:val="000000"/>
                <w:sz w:val="20"/>
              </w:rPr>
              <w:t xml:space="preserve">
Портал - жөндеу жұмыстарын жүргізуге байланысты техникалық үзілістерді қоспағанда, тәулік бойы (көрсетілетін қызметті алушы 2015 жылдың 23 қарашасынан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сәйкес жұмыс уақыты аяқталғаннан кейін, демалыс және мереке күндері жүгінген кезде өтінішті қабылдау және Мемлекеттік қызмет көрсету нәтижелерін беру келесі жұмыс күні жүзеге асырылады).</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көрсетілетін қызметті берушінің интернет-ресурсында;</w:t>
            </w:r>
          </w:p>
          <w:p>
            <w:pPr>
              <w:spacing w:after="20"/>
              <w:ind w:left="20"/>
              <w:jc w:val="both"/>
            </w:pPr>
            <w:r>
              <w:rPr>
                <w:rFonts w:ascii="Times New Roman"/>
                <w:b w:val="false"/>
                <w:i w:val="false"/>
                <w:color w:val="000000"/>
                <w:sz w:val="20"/>
              </w:rPr>
              <w:t>
2) порталда www.egov.kz.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жүгінген кезде мемлекеттік қызметті көрсету үшін қажетті құжаттардың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әсерді бағалаудың қамту саласын және (немесе) көзделіп отырған қызметтің әсер ету скринингін айқындау туралы қорытынды алу үшін көзделіп отырған қызметтің көрсетілетін қызметті алушысы "электрондық үкімет" веб-порталы арқылы жүгінеді www.egov.kz (бұдан әрі-портал):</w:t>
            </w:r>
          </w:p>
          <w:p>
            <w:pPr>
              <w:spacing w:after="20"/>
              <w:ind w:left="20"/>
              <w:jc w:val="both"/>
            </w:pPr>
            <w:r>
              <w:rPr>
                <w:rFonts w:ascii="Times New Roman"/>
                <w:b w:val="false"/>
                <w:i w:val="false"/>
                <w:color w:val="000000"/>
                <w:sz w:val="20"/>
              </w:rPr>
              <w:t>
қоршаған ортаға әсерді бағалаудың қамту саласын айқындау туралы қорытынды алу үшін:</w:t>
            </w:r>
          </w:p>
          <w:p>
            <w:pPr>
              <w:spacing w:after="20"/>
              <w:ind w:left="20"/>
              <w:jc w:val="both"/>
            </w:pPr>
            <w:r>
              <w:rPr>
                <w:rFonts w:ascii="Times New Roman"/>
                <w:b w:val="false"/>
                <w:i w:val="false"/>
                <w:color w:val="000000"/>
                <w:sz w:val="20"/>
              </w:rPr>
              <w:t>
порталға (электронды нысанда):</w:t>
            </w:r>
          </w:p>
          <w:p>
            <w:pPr>
              <w:spacing w:after="20"/>
              <w:ind w:left="20"/>
              <w:jc w:val="both"/>
            </w:pPr>
            <w:r>
              <w:rPr>
                <w:rFonts w:ascii="Times New Roman"/>
                <w:b w:val="false"/>
                <w:i w:val="false"/>
                <w:color w:val="000000"/>
                <w:sz w:val="20"/>
              </w:rPr>
              <w:t>
осы Қағидаларға 1-қосымшаға сәйкес нысан бойынша көрсетілетін қызметті алушының электрондық цифрлық қолтаңбасымен (бұдан әрі-ЭЦҚ) куәландырылған электрондық түрдегі қызмет туралы өтініш;</w:t>
            </w:r>
          </w:p>
          <w:p>
            <w:pPr>
              <w:spacing w:after="20"/>
              <w:ind w:left="20"/>
              <w:jc w:val="both"/>
            </w:pPr>
            <w:r>
              <w:rPr>
                <w:rFonts w:ascii="Times New Roman"/>
                <w:b w:val="false"/>
                <w:i w:val="false"/>
                <w:color w:val="000000"/>
                <w:sz w:val="20"/>
              </w:rPr>
              <w:t>
трансшекаралық әсер ету жағдайында:</w:t>
            </w:r>
          </w:p>
          <w:p>
            <w:pPr>
              <w:spacing w:after="20"/>
              <w:ind w:left="20"/>
              <w:jc w:val="both"/>
            </w:pPr>
            <w:r>
              <w:rPr>
                <w:rFonts w:ascii="Times New Roman"/>
                <w:b w:val="false"/>
                <w:i w:val="false"/>
                <w:color w:val="000000"/>
                <w:sz w:val="20"/>
              </w:rPr>
              <w:t>
көзделіп отырған қызметтің қоршаған ортаға ықтимал елеулі теріс трансшекаралық әсері туралы ақпаратты қамтитын құжаттың электрондық көшірмесі;</w:t>
            </w:r>
          </w:p>
          <w:p>
            <w:pPr>
              <w:spacing w:after="20"/>
              <w:ind w:left="20"/>
              <w:jc w:val="both"/>
            </w:pPr>
            <w:r>
              <w:rPr>
                <w:rFonts w:ascii="Times New Roman"/>
                <w:b w:val="false"/>
                <w:i w:val="false"/>
                <w:color w:val="000000"/>
                <w:sz w:val="20"/>
              </w:rPr>
              <w:t>
қоршаған ортаға әсерді бағалаудың қамту саласын және (немесе) көзделіп отырған қызметтің әсер ету скринингін айқындау туралы қорытынды алу үшін:</w:t>
            </w:r>
          </w:p>
          <w:p>
            <w:pPr>
              <w:spacing w:after="20"/>
              <w:ind w:left="20"/>
              <w:jc w:val="both"/>
            </w:pPr>
            <w:r>
              <w:rPr>
                <w:rFonts w:ascii="Times New Roman"/>
                <w:b w:val="false"/>
                <w:i w:val="false"/>
                <w:color w:val="000000"/>
                <w:sz w:val="20"/>
              </w:rPr>
              <w:t>
порталға (электрондық нысанда):</w:t>
            </w:r>
          </w:p>
          <w:p>
            <w:pPr>
              <w:spacing w:after="20"/>
              <w:ind w:left="20"/>
              <w:jc w:val="both"/>
            </w:pPr>
            <w:r>
              <w:rPr>
                <w:rFonts w:ascii="Times New Roman"/>
                <w:b w:val="false"/>
                <w:i w:val="false"/>
                <w:color w:val="000000"/>
                <w:sz w:val="20"/>
              </w:rPr>
              <w:t>
осы Қағидаларға 1-қосымшаға сәйкес нысан бойынша көрсетілетін қызметті алушының электрондық цифрлық қолтаңбасымен (бұдан әрі-ЭЦҚ) куәландырылған электрондық түрдегі қызмет туралы өтініш.</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