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f49e" w14:textId="a56f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сондай-ақ оларды беру қағидаларын бекіту туралы" Қазақстан Республикасы Денсаулық сақтау және әлеуметтік даму министрінің 2015 жылғы 8 желтоқсандағы № 1053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28 маусымдағы № 222 бұйрығы. Қазақстан Республикасының Әділет министрлігінде 2022 жылғы 30 маусымда № 28653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сондай-ақ оларды беру қағидаларын бекіту туралы" Қазақстан Республикасы Денсаулық сақтау және әлеуметтік даму министрінің 2015 жылғы 25 желтоқсандағы № 1017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12731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w:t>
      </w:r>
      <w:r>
        <w:rPr>
          <w:rFonts w:ascii="Times New Roman"/>
          <w:b w:val="false"/>
          <w:i w:val="false"/>
          <w:color w:val="000000"/>
          <w:sz w:val="28"/>
        </w:rPr>
        <w:t>тізімінде</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кіріспе мынадай редакцияда жазылсын: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Еңбек кодексінің 16-бабы </w:t>
      </w:r>
      <w:r>
        <w:rPr>
          <w:rFonts w:ascii="Times New Roman"/>
          <w:b w:val="false"/>
          <w:i w:val="false"/>
          <w:color w:val="000000"/>
          <w:sz w:val="28"/>
        </w:rPr>
        <w:t>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6" w:id="2"/>
    <w:p>
      <w:pPr>
        <w:spacing w:after="0"/>
        <w:ind w:left="0"/>
        <w:jc w:val="both"/>
      </w:pPr>
      <w:r>
        <w:rPr>
          <w:rFonts w:ascii="Times New Roman"/>
          <w:b w:val="false"/>
          <w:i w:val="false"/>
          <w:color w:val="000000"/>
          <w:sz w:val="28"/>
        </w:rPr>
        <w:t>
      1-бөлімде:</w:t>
      </w:r>
    </w:p>
    <w:bookmarkEnd w:id="2"/>
    <w:bookmarkStart w:name="z7" w:id="3"/>
    <w:p>
      <w:pPr>
        <w:spacing w:after="0"/>
        <w:ind w:left="0"/>
        <w:jc w:val="both"/>
      </w:pPr>
      <w:r>
        <w:rPr>
          <w:rFonts w:ascii="Times New Roman"/>
          <w:b w:val="false"/>
          <w:i w:val="false"/>
          <w:color w:val="000000"/>
          <w:sz w:val="28"/>
        </w:rPr>
        <w:t>
      тақырып мынадай редакцияда жазылсын:</w:t>
      </w:r>
    </w:p>
    <w:bookmarkEnd w:id="3"/>
    <w:bookmarkStart w:name="z8" w:id="4"/>
    <w:p>
      <w:pPr>
        <w:spacing w:after="0"/>
        <w:ind w:left="0"/>
        <w:jc w:val="both"/>
      </w:pPr>
      <w:r>
        <w:rPr>
          <w:rFonts w:ascii="Times New Roman"/>
          <w:b w:val="false"/>
          <w:i w:val="false"/>
          <w:color w:val="000000"/>
          <w:sz w:val="28"/>
        </w:rPr>
        <w:t>
      "1-бөлім. Тау-кен жұмыстары. Металлургия өндірісі үшін қара және түсті металдардың және басқа пайдалы қазбалардың кен орындарынан кен шығару, слюда, плавик шпатын және алмаздарды өндіру, тізбеленген қазбаларды пайдалану үшін шахталар, кеніштер, приискілер мен карьерлер салу, сондай-ақ геологиялық барлаудағы тау-кен жұмыстары";</w:t>
      </w:r>
    </w:p>
    <w:bookmarkEnd w:id="4"/>
    <w:bookmarkStart w:name="z9" w:id="5"/>
    <w:p>
      <w:pPr>
        <w:spacing w:after="0"/>
        <w:ind w:left="0"/>
        <w:jc w:val="both"/>
      </w:pPr>
      <w:r>
        <w:rPr>
          <w:rFonts w:ascii="Times New Roman"/>
          <w:b w:val="false"/>
          <w:i w:val="false"/>
          <w:color w:val="000000"/>
          <w:sz w:val="28"/>
        </w:rPr>
        <w:t>
      1-тараудың тақырыбы мынадай редакцияда жазылсын:</w:t>
      </w:r>
    </w:p>
    <w:bookmarkEnd w:id="5"/>
    <w:bookmarkStart w:name="z10" w:id="6"/>
    <w:p>
      <w:pPr>
        <w:spacing w:after="0"/>
        <w:ind w:left="0"/>
        <w:jc w:val="both"/>
      </w:pPr>
      <w:r>
        <w:rPr>
          <w:rFonts w:ascii="Times New Roman"/>
          <w:b w:val="false"/>
          <w:i w:val="false"/>
          <w:color w:val="000000"/>
          <w:sz w:val="28"/>
        </w:rPr>
        <w:t>
      "1-тарау. Жерасты жұмыстары";</w:t>
      </w:r>
    </w:p>
    <w:bookmarkEnd w:id="6"/>
    <w:bookmarkStart w:name="z11" w:id="7"/>
    <w:p>
      <w:pPr>
        <w:spacing w:after="0"/>
        <w:ind w:left="0"/>
        <w:jc w:val="both"/>
      </w:pPr>
      <w:r>
        <w:rPr>
          <w:rFonts w:ascii="Times New Roman"/>
          <w:b w:val="false"/>
          <w:i w:val="false"/>
          <w:color w:val="000000"/>
          <w:sz w:val="28"/>
        </w:rPr>
        <w:t>
      3-тармақтан кейін мынадай мазмұндағы тақырыппен толықтырылсын:</w:t>
      </w:r>
    </w:p>
    <w:bookmarkEnd w:id="7"/>
    <w:bookmarkStart w:name="z12" w:id="8"/>
    <w:p>
      <w:pPr>
        <w:spacing w:after="0"/>
        <w:ind w:left="0"/>
        <w:jc w:val="both"/>
      </w:pPr>
      <w:r>
        <w:rPr>
          <w:rFonts w:ascii="Times New Roman"/>
          <w:b w:val="false"/>
          <w:i w:val="false"/>
          <w:color w:val="000000"/>
          <w:sz w:val="28"/>
        </w:rPr>
        <w:t>
      "2-тарау. Өндіру кезінде құрамында 10 % және одан астам кремний еркін қос тотығы бар кен мен жыныстардың шаңы пайда болатын жерасты тау-кен жұмыстары";</w:t>
      </w:r>
    </w:p>
    <w:bookmarkEnd w:id="8"/>
    <w:bookmarkStart w:name="z13" w:id="9"/>
    <w:p>
      <w:pPr>
        <w:spacing w:after="0"/>
        <w:ind w:left="0"/>
        <w:jc w:val="both"/>
      </w:pPr>
      <w:r>
        <w:rPr>
          <w:rFonts w:ascii="Times New Roman"/>
          <w:b w:val="false"/>
          <w:i w:val="false"/>
          <w:color w:val="000000"/>
          <w:sz w:val="28"/>
        </w:rPr>
        <w:t>
      1-параграфтың тақырыбы мынадай редакцияда жазылсын:</w:t>
      </w:r>
    </w:p>
    <w:bookmarkEnd w:id="9"/>
    <w:bookmarkStart w:name="z14" w:id="10"/>
    <w:p>
      <w:pPr>
        <w:spacing w:after="0"/>
        <w:ind w:left="0"/>
        <w:jc w:val="both"/>
      </w:pPr>
      <w:r>
        <w:rPr>
          <w:rFonts w:ascii="Times New Roman"/>
          <w:b w:val="false"/>
          <w:i w:val="false"/>
          <w:color w:val="000000"/>
          <w:sz w:val="28"/>
        </w:rPr>
        <w:t>
      "1-параграф. Ниобты (лопаритті) кендерді жерасты тәсілмен қазып алу";</w:t>
      </w:r>
    </w:p>
    <w:bookmarkEnd w:id="10"/>
    <w:bookmarkStart w:name="z15" w:id="11"/>
    <w:p>
      <w:pPr>
        <w:spacing w:after="0"/>
        <w:ind w:left="0"/>
        <w:jc w:val="both"/>
      </w:pPr>
      <w:r>
        <w:rPr>
          <w:rFonts w:ascii="Times New Roman"/>
          <w:b w:val="false"/>
          <w:i w:val="false"/>
          <w:color w:val="000000"/>
          <w:sz w:val="28"/>
        </w:rPr>
        <w:t>
      3-тараудың тақырыбы мынадай редакцияда жазылсын:</w:t>
      </w:r>
    </w:p>
    <w:bookmarkEnd w:id="11"/>
    <w:bookmarkStart w:name="z16" w:id="12"/>
    <w:p>
      <w:pPr>
        <w:spacing w:after="0"/>
        <w:ind w:left="0"/>
        <w:jc w:val="both"/>
      </w:pPr>
      <w:r>
        <w:rPr>
          <w:rFonts w:ascii="Times New Roman"/>
          <w:b w:val="false"/>
          <w:i w:val="false"/>
          <w:color w:val="000000"/>
          <w:sz w:val="28"/>
        </w:rPr>
        <w:t>
      "3-тарау. Пайдаланудағы және салынып жатқан карьерлердегi ашық тау-кен жұмыстары, сондай-ақ тау-кендiк шахта беті және геологиялық барлау";</w:t>
      </w:r>
    </w:p>
    <w:bookmarkEnd w:id="12"/>
    <w:bookmarkStart w:name="z17" w:id="13"/>
    <w:p>
      <w:pPr>
        <w:spacing w:after="0"/>
        <w:ind w:left="0"/>
        <w:jc w:val="both"/>
      </w:pPr>
      <w:r>
        <w:rPr>
          <w:rFonts w:ascii="Times New Roman"/>
          <w:b w:val="false"/>
          <w:i w:val="false"/>
          <w:color w:val="000000"/>
          <w:sz w:val="28"/>
        </w:rPr>
        <w:t>
      2-бөлімде:</w:t>
      </w:r>
    </w:p>
    <w:bookmarkEnd w:id="13"/>
    <w:bookmarkStart w:name="z18" w:id="14"/>
    <w:p>
      <w:pPr>
        <w:spacing w:after="0"/>
        <w:ind w:left="0"/>
        <w:jc w:val="both"/>
      </w:pPr>
      <w:r>
        <w:rPr>
          <w:rFonts w:ascii="Times New Roman"/>
          <w:b w:val="false"/>
          <w:i w:val="false"/>
          <w:color w:val="000000"/>
          <w:sz w:val="28"/>
        </w:rPr>
        <w:t>
      тақырып мынадай редакцияда жазылсын:</w:t>
      </w:r>
    </w:p>
    <w:bookmarkEnd w:id="14"/>
    <w:bookmarkStart w:name="z19" w:id="15"/>
    <w:p>
      <w:pPr>
        <w:spacing w:after="0"/>
        <w:ind w:left="0"/>
        <w:jc w:val="both"/>
      </w:pPr>
      <w:r>
        <w:rPr>
          <w:rFonts w:ascii="Times New Roman"/>
          <w:b w:val="false"/>
          <w:i w:val="false"/>
          <w:color w:val="000000"/>
          <w:sz w:val="28"/>
        </w:rPr>
        <w:t>
      "2-бөлім. Көмір және сланец өнеркәсібінің кәсіпорындары мен ұйымдары, көмір және сланец шахталары мен разрездерін салу және қайта құру</w:t>
      </w:r>
    </w:p>
    <w:bookmarkEnd w:id="15"/>
    <w:p>
      <w:pPr>
        <w:spacing w:after="0"/>
        <w:ind w:left="0"/>
        <w:jc w:val="both"/>
      </w:pPr>
      <w:r>
        <w:rPr>
          <w:rFonts w:ascii="Times New Roman"/>
          <w:b w:val="false"/>
          <w:i w:val="false"/>
          <w:color w:val="000000"/>
          <w:sz w:val="28"/>
        </w:rPr>
        <w:t>
      жұмыс істеп тұрған және салынып жатқан көмір және сланец шахталарындағы (шахта басқармаларындағы) және разездердегі дренажды шахталардағы жерасты жұмыстары";</w:t>
      </w:r>
    </w:p>
    <w:bookmarkStart w:name="z20" w:id="16"/>
    <w:p>
      <w:pPr>
        <w:spacing w:after="0"/>
        <w:ind w:left="0"/>
        <w:jc w:val="both"/>
      </w:pPr>
      <w:r>
        <w:rPr>
          <w:rFonts w:ascii="Times New Roman"/>
          <w:b w:val="false"/>
          <w:i w:val="false"/>
          <w:color w:val="000000"/>
          <w:sz w:val="28"/>
        </w:rPr>
        <w:t>
      4-тараудың тақырыбы мынадай редакцияда жазылсын:"4-тарау. Жұмыс істеп тұрған және салынып жатқан көмір және сланец шахталарындағы (шахта басқармаларындағы) және разрездердегі дренажды шахталардағы жерасты жұмыстары";</w:t>
      </w:r>
    </w:p>
    <w:bookmarkEnd w:id="16"/>
    <w:bookmarkStart w:name="z21" w:id="17"/>
    <w:p>
      <w:pPr>
        <w:spacing w:after="0"/>
        <w:ind w:left="0"/>
        <w:jc w:val="both"/>
      </w:pPr>
      <w:r>
        <w:rPr>
          <w:rFonts w:ascii="Times New Roman"/>
          <w:b w:val="false"/>
          <w:i w:val="false"/>
          <w:color w:val="000000"/>
          <w:sz w:val="28"/>
        </w:rPr>
        <w:t>
      5-тараудың тақырыбы мынадай редакцияда жазылсын:</w:t>
      </w:r>
    </w:p>
    <w:bookmarkEnd w:id="17"/>
    <w:bookmarkStart w:name="z22" w:id="18"/>
    <w:p>
      <w:pPr>
        <w:spacing w:after="0"/>
        <w:ind w:left="0"/>
        <w:jc w:val="both"/>
      </w:pPr>
      <w:r>
        <w:rPr>
          <w:rFonts w:ascii="Times New Roman"/>
          <w:b w:val="false"/>
          <w:i w:val="false"/>
          <w:color w:val="000000"/>
          <w:sz w:val="28"/>
        </w:rPr>
        <w:t>
      "5-тарау. Өндіру кезінде құрамында 10 % және одан астам кремний еркін қос тотығы бар кен мен жыныстардың шаңы пайда болатын жерасты тау-кен жұмыстары";</w:t>
      </w:r>
    </w:p>
    <w:bookmarkEnd w:id="18"/>
    <w:bookmarkStart w:name="z23" w:id="19"/>
    <w:p>
      <w:pPr>
        <w:spacing w:after="0"/>
        <w:ind w:left="0"/>
        <w:jc w:val="both"/>
      </w:pPr>
      <w:r>
        <w:rPr>
          <w:rFonts w:ascii="Times New Roman"/>
          <w:b w:val="false"/>
          <w:i w:val="false"/>
          <w:color w:val="000000"/>
          <w:sz w:val="28"/>
        </w:rPr>
        <w:t>
      6-тараудың тақырыбы мынадай редакцияда жазылсын:</w:t>
      </w:r>
    </w:p>
    <w:bookmarkEnd w:id="19"/>
    <w:bookmarkStart w:name="z24" w:id="20"/>
    <w:p>
      <w:pPr>
        <w:spacing w:after="0"/>
        <w:ind w:left="0"/>
        <w:jc w:val="both"/>
      </w:pPr>
      <w:r>
        <w:rPr>
          <w:rFonts w:ascii="Times New Roman"/>
          <w:b w:val="false"/>
          <w:i w:val="false"/>
          <w:color w:val="000000"/>
          <w:sz w:val="28"/>
        </w:rPr>
        <w:t>
      "6-тарау. Жұмыс істеп тұрған және салынып жатқан көмір және сланец шахталарының үстіндегі жұмыс; жерасты өрттерін болдырмау және сөндіру жөніндегі, көмір қыртыстарын газсыздандыру, жұмыс істеп тұрған және салынып жатқан шахта алаңдарында барлау және техникалық скважиналарды бұрғылау және шахта алаңдарын құрғату жөніндегі жер үстіндегі жұмыстар";</w:t>
      </w:r>
    </w:p>
    <w:bookmarkEnd w:id="20"/>
    <w:bookmarkStart w:name="z25" w:id="21"/>
    <w:p>
      <w:pPr>
        <w:spacing w:after="0"/>
        <w:ind w:left="0"/>
        <w:jc w:val="both"/>
      </w:pPr>
      <w:r>
        <w:rPr>
          <w:rFonts w:ascii="Times New Roman"/>
          <w:b w:val="false"/>
          <w:i w:val="false"/>
          <w:color w:val="000000"/>
          <w:sz w:val="28"/>
        </w:rPr>
        <w:t>
      7-тараудың тақырыбы мынадай редакцияда жазылсын:</w:t>
      </w:r>
    </w:p>
    <w:bookmarkEnd w:id="21"/>
    <w:bookmarkStart w:name="z26" w:id="22"/>
    <w:p>
      <w:pPr>
        <w:spacing w:after="0"/>
        <w:ind w:left="0"/>
        <w:jc w:val="both"/>
      </w:pPr>
      <w:r>
        <w:rPr>
          <w:rFonts w:ascii="Times New Roman"/>
          <w:b w:val="false"/>
          <w:i w:val="false"/>
          <w:color w:val="000000"/>
          <w:sz w:val="28"/>
        </w:rPr>
        <w:t>
      "7-тарау. Жұмыс істеп тұрған және салынып жатқан көмір және сланец разрездері; іргелік материалды қазып алу, өңдеу және тасымалдау; инертті шаң өндіру жөніндегі фабрикалардың (цехтардың) карьерлері";</w:t>
      </w:r>
    </w:p>
    <w:bookmarkEnd w:id="22"/>
    <w:bookmarkStart w:name="z27" w:id="23"/>
    <w:p>
      <w:pPr>
        <w:spacing w:after="0"/>
        <w:ind w:left="0"/>
        <w:jc w:val="both"/>
      </w:pPr>
      <w:r>
        <w:rPr>
          <w:rFonts w:ascii="Times New Roman"/>
          <w:b w:val="false"/>
          <w:i w:val="false"/>
          <w:color w:val="000000"/>
          <w:sz w:val="28"/>
        </w:rPr>
        <w:t>
      8-тараудың тақырыбы мынадай редакцияда жазылсын:</w:t>
      </w:r>
    </w:p>
    <w:bookmarkEnd w:id="23"/>
    <w:bookmarkStart w:name="z28" w:id="24"/>
    <w:p>
      <w:pPr>
        <w:spacing w:after="0"/>
        <w:ind w:left="0"/>
        <w:jc w:val="both"/>
      </w:pPr>
      <w:r>
        <w:rPr>
          <w:rFonts w:ascii="Times New Roman"/>
          <w:b w:val="false"/>
          <w:i w:val="false"/>
          <w:color w:val="000000"/>
          <w:sz w:val="28"/>
        </w:rPr>
        <w:t>
      "8-тарау. Байыту және брикеттеу фабрикалары (түйіршіктелген көмір ұнтағы өндірісін қосқанда); байыту және брикеттеу қондырғылары; орталық және топтық сорттау; шахталар мен разрездерді сұрыптау";</w:t>
      </w:r>
    </w:p>
    <w:bookmarkEnd w:id="24"/>
    <w:bookmarkStart w:name="z29" w:id="25"/>
    <w:p>
      <w:pPr>
        <w:spacing w:after="0"/>
        <w:ind w:left="0"/>
        <w:jc w:val="both"/>
      </w:pPr>
      <w:r>
        <w:rPr>
          <w:rFonts w:ascii="Times New Roman"/>
          <w:b w:val="false"/>
          <w:i w:val="false"/>
          <w:color w:val="000000"/>
          <w:sz w:val="28"/>
        </w:rPr>
        <w:t>
      9-тараудың тақырыбы мынадай редакцияда жазылсын:</w:t>
      </w:r>
    </w:p>
    <w:bookmarkEnd w:id="25"/>
    <w:bookmarkStart w:name="z30" w:id="26"/>
    <w:p>
      <w:pPr>
        <w:spacing w:after="0"/>
        <w:ind w:left="0"/>
        <w:jc w:val="both"/>
      </w:pPr>
      <w:r>
        <w:rPr>
          <w:rFonts w:ascii="Times New Roman"/>
          <w:b w:val="false"/>
          <w:i w:val="false"/>
          <w:color w:val="000000"/>
          <w:sz w:val="28"/>
        </w:rPr>
        <w:t>
      "9-тарау. Көмір және сланец өнеркәсібі мен жұмыс істеп тұрған және салынып жатқан кәсіпорындары мен ұйымдарындағы тиеу-түсiру жұмыстары";</w:t>
      </w:r>
    </w:p>
    <w:bookmarkEnd w:id="26"/>
    <w:bookmarkStart w:name="z31" w:id="27"/>
    <w:p>
      <w:pPr>
        <w:spacing w:after="0"/>
        <w:ind w:left="0"/>
        <w:jc w:val="both"/>
      </w:pPr>
      <w:r>
        <w:rPr>
          <w:rFonts w:ascii="Times New Roman"/>
          <w:b w:val="false"/>
          <w:i w:val="false"/>
          <w:color w:val="000000"/>
          <w:sz w:val="28"/>
        </w:rPr>
        <w:t>
      10-тараудың тақырыбы мынадай редакцияда жазылсын:</w:t>
      </w:r>
    </w:p>
    <w:bookmarkEnd w:id="27"/>
    <w:bookmarkStart w:name="z32" w:id="28"/>
    <w:p>
      <w:pPr>
        <w:spacing w:after="0"/>
        <w:ind w:left="0"/>
        <w:jc w:val="both"/>
      </w:pPr>
      <w:r>
        <w:rPr>
          <w:rFonts w:ascii="Times New Roman"/>
          <w:b w:val="false"/>
          <w:i w:val="false"/>
          <w:color w:val="000000"/>
          <w:sz w:val="28"/>
        </w:rPr>
        <w:t>
      "10-тарау. Жұмыс істеп тұрған және салынып жатқан көмір және сланец өнеркәсібі кәсіпорындарындағы темір жол көлігі; тиеу-көлік басқармалары (бөлімдер)";</w:t>
      </w:r>
    </w:p>
    <w:bookmarkEnd w:id="28"/>
    <w:bookmarkStart w:name="z33" w:id="29"/>
    <w:p>
      <w:pPr>
        <w:spacing w:after="0"/>
        <w:ind w:left="0"/>
        <w:jc w:val="both"/>
      </w:pPr>
      <w:r>
        <w:rPr>
          <w:rFonts w:ascii="Times New Roman"/>
          <w:b w:val="false"/>
          <w:i w:val="false"/>
          <w:color w:val="000000"/>
          <w:sz w:val="28"/>
        </w:rPr>
        <w:t>
      11-тараудың тақырыбы мынадай редакцияда жазылсын:</w:t>
      </w:r>
    </w:p>
    <w:bookmarkEnd w:id="29"/>
    <w:bookmarkStart w:name="z34" w:id="30"/>
    <w:p>
      <w:pPr>
        <w:spacing w:after="0"/>
        <w:ind w:left="0"/>
        <w:jc w:val="both"/>
      </w:pPr>
      <w:r>
        <w:rPr>
          <w:rFonts w:ascii="Times New Roman"/>
          <w:b w:val="false"/>
          <w:i w:val="false"/>
          <w:color w:val="000000"/>
          <w:sz w:val="28"/>
        </w:rPr>
        <w:t>
      "11-тарау. Инертті шаң өндіру жөніндегі фабрикалар (цехтар)";</w:t>
      </w:r>
    </w:p>
    <w:bookmarkEnd w:id="30"/>
    <w:bookmarkStart w:name="z35" w:id="31"/>
    <w:p>
      <w:pPr>
        <w:spacing w:after="0"/>
        <w:ind w:left="0"/>
        <w:jc w:val="both"/>
      </w:pPr>
      <w:r>
        <w:rPr>
          <w:rFonts w:ascii="Times New Roman"/>
          <w:b w:val="false"/>
          <w:i w:val="false"/>
          <w:color w:val="000000"/>
          <w:sz w:val="28"/>
        </w:rPr>
        <w:t>
      3-бөлімде:</w:t>
      </w:r>
    </w:p>
    <w:bookmarkEnd w:id="31"/>
    <w:bookmarkStart w:name="z36" w:id="32"/>
    <w:p>
      <w:pPr>
        <w:spacing w:after="0"/>
        <w:ind w:left="0"/>
        <w:jc w:val="both"/>
      </w:pPr>
      <w:r>
        <w:rPr>
          <w:rFonts w:ascii="Times New Roman"/>
          <w:b w:val="false"/>
          <w:i w:val="false"/>
          <w:color w:val="000000"/>
          <w:sz w:val="28"/>
        </w:rPr>
        <w:t>
      тақырып мынадай редакцияда жазылсын:</w:t>
      </w:r>
    </w:p>
    <w:bookmarkEnd w:id="32"/>
    <w:bookmarkStart w:name="z37" w:id="33"/>
    <w:p>
      <w:pPr>
        <w:spacing w:after="0"/>
        <w:ind w:left="0"/>
        <w:jc w:val="both"/>
      </w:pPr>
      <w:r>
        <w:rPr>
          <w:rFonts w:ascii="Times New Roman"/>
          <w:b w:val="false"/>
          <w:i w:val="false"/>
          <w:color w:val="000000"/>
          <w:sz w:val="28"/>
        </w:rPr>
        <w:t>
      "3-бөлім. Геологиялық барлау және топографтық-геодезиялық жұмыстар";</w:t>
      </w:r>
    </w:p>
    <w:bookmarkEnd w:id="33"/>
    <w:bookmarkStart w:name="z38" w:id="34"/>
    <w:p>
      <w:pPr>
        <w:spacing w:after="0"/>
        <w:ind w:left="0"/>
        <w:jc w:val="both"/>
      </w:pPr>
      <w:r>
        <w:rPr>
          <w:rFonts w:ascii="Times New Roman"/>
          <w:b w:val="false"/>
          <w:i w:val="false"/>
          <w:color w:val="000000"/>
          <w:sz w:val="28"/>
        </w:rPr>
        <w:t>
      12-тараудың тақырыбы мынадай редакцияда жазылсын:</w:t>
      </w:r>
    </w:p>
    <w:bookmarkEnd w:id="34"/>
    <w:bookmarkStart w:name="z39" w:id="35"/>
    <w:p>
      <w:pPr>
        <w:spacing w:after="0"/>
        <w:ind w:left="0"/>
        <w:jc w:val="both"/>
      </w:pPr>
      <w:r>
        <w:rPr>
          <w:rFonts w:ascii="Times New Roman"/>
          <w:b w:val="false"/>
          <w:i w:val="false"/>
          <w:color w:val="000000"/>
          <w:sz w:val="28"/>
        </w:rPr>
        <w:t>
      "12-тарау. Қатты және сұйық (мұнай мен газдан басқа) пайдалы қазбаларды барлап бұрғылау";</w:t>
      </w:r>
    </w:p>
    <w:bookmarkEnd w:id="35"/>
    <w:bookmarkStart w:name="z40" w:id="36"/>
    <w:p>
      <w:pPr>
        <w:spacing w:after="0"/>
        <w:ind w:left="0"/>
        <w:jc w:val="both"/>
      </w:pPr>
      <w:r>
        <w:rPr>
          <w:rFonts w:ascii="Times New Roman"/>
          <w:b w:val="false"/>
          <w:i w:val="false"/>
          <w:color w:val="000000"/>
          <w:sz w:val="28"/>
        </w:rPr>
        <w:t>
      13-тараудың тақырыбы мынадай редакцияда жазылсын:</w:t>
      </w:r>
    </w:p>
    <w:bookmarkEnd w:id="36"/>
    <w:bookmarkStart w:name="z41" w:id="37"/>
    <w:p>
      <w:pPr>
        <w:spacing w:after="0"/>
        <w:ind w:left="0"/>
        <w:jc w:val="both"/>
      </w:pPr>
      <w:r>
        <w:rPr>
          <w:rFonts w:ascii="Times New Roman"/>
          <w:b w:val="false"/>
          <w:i w:val="false"/>
          <w:color w:val="000000"/>
          <w:sz w:val="28"/>
        </w:rPr>
        <w:t>
      "13-тарау. Пьезооптикалық шикізатты байыту";</w:t>
      </w:r>
    </w:p>
    <w:bookmarkEnd w:id="37"/>
    <w:bookmarkStart w:name="z42" w:id="38"/>
    <w:p>
      <w:pPr>
        <w:spacing w:after="0"/>
        <w:ind w:left="0"/>
        <w:jc w:val="both"/>
      </w:pPr>
      <w:r>
        <w:rPr>
          <w:rFonts w:ascii="Times New Roman"/>
          <w:b w:val="false"/>
          <w:i w:val="false"/>
          <w:color w:val="000000"/>
          <w:sz w:val="28"/>
        </w:rPr>
        <w:t>
      14-тарауда:</w:t>
      </w:r>
    </w:p>
    <w:bookmarkEnd w:id="38"/>
    <w:bookmarkStart w:name="z43" w:id="39"/>
    <w:p>
      <w:pPr>
        <w:spacing w:after="0"/>
        <w:ind w:left="0"/>
        <w:jc w:val="both"/>
      </w:pPr>
      <w:r>
        <w:rPr>
          <w:rFonts w:ascii="Times New Roman"/>
          <w:b w:val="false"/>
          <w:i w:val="false"/>
          <w:color w:val="000000"/>
          <w:sz w:val="28"/>
        </w:rPr>
        <w:t>
      тақырып мынадай редакцияда жазылсын:</w:t>
      </w:r>
    </w:p>
    <w:bookmarkEnd w:id="39"/>
    <w:bookmarkStart w:name="z44" w:id="40"/>
    <w:p>
      <w:pPr>
        <w:spacing w:after="0"/>
        <w:ind w:left="0"/>
        <w:jc w:val="both"/>
      </w:pPr>
      <w:r>
        <w:rPr>
          <w:rFonts w:ascii="Times New Roman"/>
          <w:b w:val="false"/>
          <w:i w:val="false"/>
          <w:color w:val="000000"/>
          <w:sz w:val="28"/>
        </w:rPr>
        <w:t>
      "14-тарау. Топографтық-геодезиялық жұмыстар";</w:t>
      </w:r>
    </w:p>
    <w:bookmarkEnd w:id="40"/>
    <w:bookmarkStart w:name="z45" w:id="41"/>
    <w:p>
      <w:pPr>
        <w:spacing w:after="0"/>
        <w:ind w:left="0"/>
        <w:jc w:val="both"/>
      </w:pPr>
      <w:r>
        <w:rPr>
          <w:rFonts w:ascii="Times New Roman"/>
          <w:b w:val="false"/>
          <w:i w:val="false"/>
          <w:color w:val="000000"/>
          <w:sz w:val="28"/>
        </w:rPr>
        <w:t>
      1-параграфтың тақырыбы мынадай редакцияда жазылсын:</w:t>
      </w:r>
    </w:p>
    <w:bookmarkEnd w:id="41"/>
    <w:bookmarkStart w:name="z46" w:id="42"/>
    <w:p>
      <w:pPr>
        <w:spacing w:after="0"/>
        <w:ind w:left="0"/>
        <w:jc w:val="both"/>
      </w:pPr>
      <w:r>
        <w:rPr>
          <w:rFonts w:ascii="Times New Roman"/>
          <w:b w:val="false"/>
          <w:i w:val="false"/>
          <w:color w:val="000000"/>
          <w:sz w:val="28"/>
        </w:rPr>
        <w:t>
      "1-параграф. Топографиялық, графикалық, геологиялық, теңіздің және арнаулы жоспарлар мен карталарды жасау, пластиктерде сызу және граверлеу";</w:t>
      </w:r>
    </w:p>
    <w:bookmarkEnd w:id="42"/>
    <w:bookmarkStart w:name="z47" w:id="43"/>
    <w:p>
      <w:pPr>
        <w:spacing w:after="0"/>
        <w:ind w:left="0"/>
        <w:jc w:val="both"/>
      </w:pPr>
      <w:r>
        <w:rPr>
          <w:rFonts w:ascii="Times New Roman"/>
          <w:b w:val="false"/>
          <w:i w:val="false"/>
          <w:color w:val="000000"/>
          <w:sz w:val="28"/>
        </w:rPr>
        <w:t>
      2-параграфтың тақырыбы мынадай редакцияда жазылсын:</w:t>
      </w:r>
    </w:p>
    <w:bookmarkEnd w:id="43"/>
    <w:bookmarkStart w:name="z48" w:id="44"/>
    <w:p>
      <w:pPr>
        <w:spacing w:after="0"/>
        <w:ind w:left="0"/>
        <w:jc w:val="both"/>
      </w:pPr>
      <w:r>
        <w:rPr>
          <w:rFonts w:ascii="Times New Roman"/>
          <w:b w:val="false"/>
          <w:i w:val="false"/>
          <w:color w:val="000000"/>
          <w:sz w:val="28"/>
        </w:rPr>
        <w:t>
      "2-параграф. Аэрофототүсiрiм материалдарын камералдық өңдеу";</w:t>
      </w:r>
    </w:p>
    <w:bookmarkEnd w:id="44"/>
    <w:bookmarkStart w:name="z49" w:id="45"/>
    <w:p>
      <w:pPr>
        <w:spacing w:after="0"/>
        <w:ind w:left="0"/>
        <w:jc w:val="both"/>
      </w:pPr>
      <w:r>
        <w:rPr>
          <w:rFonts w:ascii="Times New Roman"/>
          <w:b w:val="false"/>
          <w:i w:val="false"/>
          <w:color w:val="000000"/>
          <w:sz w:val="28"/>
        </w:rPr>
        <w:t>
      3-параграфтың тақырыбы мынадай редакцияда жазылсын:</w:t>
      </w:r>
    </w:p>
    <w:bookmarkEnd w:id="45"/>
    <w:bookmarkStart w:name="z50" w:id="46"/>
    <w:p>
      <w:pPr>
        <w:spacing w:after="0"/>
        <w:ind w:left="0"/>
        <w:jc w:val="both"/>
      </w:pPr>
      <w:r>
        <w:rPr>
          <w:rFonts w:ascii="Times New Roman"/>
          <w:b w:val="false"/>
          <w:i w:val="false"/>
          <w:color w:val="000000"/>
          <w:sz w:val="28"/>
        </w:rPr>
        <w:t>
      "3-параграф. Есептеу машиналарында астрономиялық және геодезиялық есептеулер";</w:t>
      </w:r>
    </w:p>
    <w:bookmarkEnd w:id="46"/>
    <w:bookmarkStart w:name="z51" w:id="47"/>
    <w:p>
      <w:pPr>
        <w:spacing w:after="0"/>
        <w:ind w:left="0"/>
        <w:jc w:val="both"/>
      </w:pPr>
      <w:r>
        <w:rPr>
          <w:rFonts w:ascii="Times New Roman"/>
          <w:b w:val="false"/>
          <w:i w:val="false"/>
          <w:color w:val="000000"/>
          <w:sz w:val="28"/>
        </w:rPr>
        <w:t>
      4-бөлімде:</w:t>
      </w:r>
    </w:p>
    <w:bookmarkEnd w:id="47"/>
    <w:bookmarkStart w:name="z52" w:id="48"/>
    <w:p>
      <w:pPr>
        <w:spacing w:after="0"/>
        <w:ind w:left="0"/>
        <w:jc w:val="both"/>
      </w:pPr>
      <w:r>
        <w:rPr>
          <w:rFonts w:ascii="Times New Roman"/>
          <w:b w:val="false"/>
          <w:i w:val="false"/>
          <w:color w:val="000000"/>
          <w:sz w:val="28"/>
        </w:rPr>
        <w:t>
      тақырып мынадай редакцияда жазылсын:</w:t>
      </w:r>
    </w:p>
    <w:bookmarkEnd w:id="48"/>
    <w:bookmarkStart w:name="z53" w:id="49"/>
    <w:p>
      <w:pPr>
        <w:spacing w:after="0"/>
        <w:ind w:left="0"/>
        <w:jc w:val="both"/>
      </w:pPr>
      <w:r>
        <w:rPr>
          <w:rFonts w:ascii="Times New Roman"/>
          <w:b w:val="false"/>
          <w:i w:val="false"/>
          <w:color w:val="000000"/>
          <w:sz w:val="28"/>
        </w:rPr>
        <w:t>
      "4-бөлім. Металлургия өндірісі қара металлургия";</w:t>
      </w:r>
    </w:p>
    <w:bookmarkEnd w:id="49"/>
    <w:bookmarkStart w:name="z54" w:id="50"/>
    <w:p>
      <w:pPr>
        <w:spacing w:after="0"/>
        <w:ind w:left="0"/>
        <w:jc w:val="both"/>
      </w:pPr>
      <w:r>
        <w:rPr>
          <w:rFonts w:ascii="Times New Roman"/>
          <w:b w:val="false"/>
          <w:i w:val="false"/>
          <w:color w:val="000000"/>
          <w:sz w:val="28"/>
        </w:rPr>
        <w:t>
      15-тараудың тақырыбы мынадай редакцияда жазылсын:</w:t>
      </w:r>
    </w:p>
    <w:bookmarkEnd w:id="50"/>
    <w:bookmarkStart w:name="z55" w:id="51"/>
    <w:p>
      <w:pPr>
        <w:spacing w:after="0"/>
        <w:ind w:left="0"/>
        <w:jc w:val="both"/>
      </w:pPr>
      <w:r>
        <w:rPr>
          <w:rFonts w:ascii="Times New Roman"/>
          <w:b w:val="false"/>
          <w:i w:val="false"/>
          <w:color w:val="000000"/>
          <w:sz w:val="28"/>
        </w:rPr>
        <w:t>
      "15-тарау. Байыту, ұнтақтау-сұрыптау, брикеттеу және агломерациялық фабрикалар (цехтар), кендер мен қара металлургиядағы кен емес материалдарды күйдіру";</w:t>
      </w:r>
    </w:p>
    <w:bookmarkEnd w:id="51"/>
    <w:bookmarkStart w:name="z56" w:id="52"/>
    <w:p>
      <w:pPr>
        <w:spacing w:after="0"/>
        <w:ind w:left="0"/>
        <w:jc w:val="both"/>
      </w:pPr>
      <w:r>
        <w:rPr>
          <w:rFonts w:ascii="Times New Roman"/>
          <w:b w:val="false"/>
          <w:i w:val="false"/>
          <w:color w:val="000000"/>
          <w:sz w:val="28"/>
        </w:rPr>
        <w:t>
      16-тарауда:</w:t>
      </w:r>
    </w:p>
    <w:bookmarkEnd w:id="52"/>
    <w:bookmarkStart w:name="z57" w:id="53"/>
    <w:p>
      <w:pPr>
        <w:spacing w:after="0"/>
        <w:ind w:left="0"/>
        <w:jc w:val="both"/>
      </w:pPr>
      <w:r>
        <w:rPr>
          <w:rFonts w:ascii="Times New Roman"/>
          <w:b w:val="false"/>
          <w:i w:val="false"/>
          <w:color w:val="000000"/>
          <w:sz w:val="28"/>
        </w:rPr>
        <w:t>
      тақырып мынадай редакцияда жазылсын:</w:t>
      </w:r>
    </w:p>
    <w:bookmarkEnd w:id="53"/>
    <w:bookmarkStart w:name="z58" w:id="54"/>
    <w:p>
      <w:pPr>
        <w:spacing w:after="0"/>
        <w:ind w:left="0"/>
        <w:jc w:val="both"/>
      </w:pPr>
      <w:r>
        <w:rPr>
          <w:rFonts w:ascii="Times New Roman"/>
          <w:b w:val="false"/>
          <w:i w:val="false"/>
          <w:color w:val="000000"/>
          <w:sz w:val="28"/>
        </w:rPr>
        <w:t>
      "16-тарау. Динас өндірісі";</w:t>
      </w:r>
    </w:p>
    <w:bookmarkEnd w:id="54"/>
    <w:bookmarkStart w:name="z59" w:id="55"/>
    <w:p>
      <w:pPr>
        <w:spacing w:after="0"/>
        <w:ind w:left="0"/>
        <w:jc w:val="both"/>
      </w:pPr>
      <w:r>
        <w:rPr>
          <w:rFonts w:ascii="Times New Roman"/>
          <w:b w:val="false"/>
          <w:i w:val="false"/>
          <w:color w:val="000000"/>
          <w:sz w:val="28"/>
        </w:rPr>
        <w:t>
      1-параграфтың тақырыбы мынадай редакцияда жазылсын:</w:t>
      </w:r>
    </w:p>
    <w:bookmarkEnd w:id="55"/>
    <w:bookmarkStart w:name="z60" w:id="56"/>
    <w:p>
      <w:pPr>
        <w:spacing w:after="0"/>
        <w:ind w:left="0"/>
        <w:jc w:val="both"/>
      </w:pPr>
      <w:r>
        <w:rPr>
          <w:rFonts w:ascii="Times New Roman"/>
          <w:b w:val="false"/>
          <w:i w:val="false"/>
          <w:color w:val="000000"/>
          <w:sz w:val="28"/>
        </w:rPr>
        <w:t>
      "1-параграф. Кварц пен кварциттердi қазып алу, байыту және өңдеу";</w:t>
      </w:r>
    </w:p>
    <w:bookmarkEnd w:id="56"/>
    <w:bookmarkStart w:name="z61" w:id="57"/>
    <w:p>
      <w:pPr>
        <w:spacing w:after="0"/>
        <w:ind w:left="0"/>
        <w:jc w:val="both"/>
      </w:pPr>
      <w:r>
        <w:rPr>
          <w:rFonts w:ascii="Times New Roman"/>
          <w:b w:val="false"/>
          <w:i w:val="false"/>
          <w:color w:val="000000"/>
          <w:sz w:val="28"/>
        </w:rPr>
        <w:t>
      17-тарауда:</w:t>
      </w:r>
    </w:p>
    <w:bookmarkEnd w:id="57"/>
    <w:bookmarkStart w:name="z62" w:id="58"/>
    <w:p>
      <w:pPr>
        <w:spacing w:after="0"/>
        <w:ind w:left="0"/>
        <w:jc w:val="both"/>
      </w:pPr>
      <w:r>
        <w:rPr>
          <w:rFonts w:ascii="Times New Roman"/>
          <w:b w:val="false"/>
          <w:i w:val="false"/>
          <w:color w:val="000000"/>
          <w:sz w:val="28"/>
        </w:rPr>
        <w:t>
      тақырып мынадай редакцияда жазылсын:</w:t>
      </w:r>
    </w:p>
    <w:bookmarkEnd w:id="58"/>
    <w:bookmarkStart w:name="z63" w:id="59"/>
    <w:p>
      <w:pPr>
        <w:spacing w:after="0"/>
        <w:ind w:left="0"/>
        <w:jc w:val="both"/>
      </w:pPr>
      <w:r>
        <w:rPr>
          <w:rFonts w:ascii="Times New Roman"/>
          <w:b w:val="false"/>
          <w:i w:val="false"/>
          <w:color w:val="000000"/>
          <w:sz w:val="28"/>
        </w:rPr>
        <w:t>
      "17-тарау. Домна өндiрiсi";</w:t>
      </w:r>
    </w:p>
    <w:bookmarkEnd w:id="59"/>
    <w:bookmarkStart w:name="z64" w:id="60"/>
    <w:p>
      <w:pPr>
        <w:spacing w:after="0"/>
        <w:ind w:left="0"/>
        <w:jc w:val="both"/>
      </w:pPr>
      <w:r>
        <w:rPr>
          <w:rFonts w:ascii="Times New Roman"/>
          <w:b w:val="false"/>
          <w:i w:val="false"/>
          <w:color w:val="000000"/>
          <w:sz w:val="28"/>
        </w:rPr>
        <w:t>
      1-параграфтың тақырыбы мынадай редакцияда жазылсын:</w:t>
      </w:r>
    </w:p>
    <w:bookmarkEnd w:id="60"/>
    <w:bookmarkStart w:name="z65" w:id="61"/>
    <w:p>
      <w:pPr>
        <w:spacing w:after="0"/>
        <w:ind w:left="0"/>
        <w:jc w:val="both"/>
      </w:pPr>
      <w:r>
        <w:rPr>
          <w:rFonts w:ascii="Times New Roman"/>
          <w:b w:val="false"/>
          <w:i w:val="false"/>
          <w:color w:val="000000"/>
          <w:sz w:val="28"/>
        </w:rPr>
        <w:t>
      "1-параграф. Домна шлактарынан бұйымдар өндіру";</w:t>
      </w:r>
    </w:p>
    <w:bookmarkEnd w:id="61"/>
    <w:bookmarkStart w:name="z66" w:id="62"/>
    <w:p>
      <w:pPr>
        <w:spacing w:after="0"/>
        <w:ind w:left="0"/>
        <w:jc w:val="both"/>
      </w:pPr>
      <w:r>
        <w:rPr>
          <w:rFonts w:ascii="Times New Roman"/>
          <w:b w:val="false"/>
          <w:i w:val="false"/>
          <w:color w:val="000000"/>
          <w:sz w:val="28"/>
        </w:rPr>
        <w:t>
      18-тарауда:</w:t>
      </w:r>
    </w:p>
    <w:bookmarkEnd w:id="62"/>
    <w:bookmarkStart w:name="z67" w:id="63"/>
    <w:p>
      <w:pPr>
        <w:spacing w:after="0"/>
        <w:ind w:left="0"/>
        <w:jc w:val="both"/>
      </w:pPr>
      <w:r>
        <w:rPr>
          <w:rFonts w:ascii="Times New Roman"/>
          <w:b w:val="false"/>
          <w:i w:val="false"/>
          <w:color w:val="000000"/>
          <w:sz w:val="28"/>
        </w:rPr>
        <w:t>
      тақырып мынадай редакцияда жазылсын:</w:t>
      </w:r>
    </w:p>
    <w:bookmarkEnd w:id="63"/>
    <w:bookmarkStart w:name="z68" w:id="64"/>
    <w:p>
      <w:pPr>
        <w:spacing w:after="0"/>
        <w:ind w:left="0"/>
        <w:jc w:val="both"/>
      </w:pPr>
      <w:r>
        <w:rPr>
          <w:rFonts w:ascii="Times New Roman"/>
          <w:b w:val="false"/>
          <w:i w:val="false"/>
          <w:color w:val="000000"/>
          <w:sz w:val="28"/>
        </w:rPr>
        <w:t>
      "18-тарау. Болат балқыту өндірісі";</w:t>
      </w:r>
    </w:p>
    <w:bookmarkEnd w:id="64"/>
    <w:bookmarkStart w:name="z69" w:id="65"/>
    <w:p>
      <w:pPr>
        <w:spacing w:after="0"/>
        <w:ind w:left="0"/>
        <w:jc w:val="both"/>
      </w:pPr>
      <w:r>
        <w:rPr>
          <w:rFonts w:ascii="Times New Roman"/>
          <w:b w:val="false"/>
          <w:i w:val="false"/>
          <w:color w:val="000000"/>
          <w:sz w:val="28"/>
        </w:rPr>
        <w:t>
      реттік нөмірі 112-жол мынадай редакцияда жазылсын:</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Металдың сыртқы кемшіліктерін өндеуші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0" w:id="66"/>
    <w:p>
      <w:pPr>
        <w:spacing w:after="0"/>
        <w:ind w:left="0"/>
        <w:jc w:val="both"/>
      </w:pPr>
      <w:r>
        <w:rPr>
          <w:rFonts w:ascii="Times New Roman"/>
          <w:b w:val="false"/>
          <w:i w:val="false"/>
          <w:color w:val="000000"/>
          <w:sz w:val="28"/>
        </w:rPr>
        <w:t>
      1-параграфтың тақырыбы мынадай редакцияда жазылсын:</w:t>
      </w:r>
    </w:p>
    <w:bookmarkEnd w:id="66"/>
    <w:bookmarkStart w:name="z71" w:id="67"/>
    <w:p>
      <w:pPr>
        <w:spacing w:after="0"/>
        <w:ind w:left="0"/>
        <w:jc w:val="both"/>
      </w:pPr>
      <w:r>
        <w:rPr>
          <w:rFonts w:ascii="Times New Roman"/>
          <w:b w:val="false"/>
          <w:i w:val="false"/>
          <w:color w:val="000000"/>
          <w:sz w:val="28"/>
        </w:rPr>
        <w:t>
      "1-параграф. Газ шаруашылығы және шайыр қондырғысы";</w:t>
      </w:r>
    </w:p>
    <w:bookmarkEnd w:id="67"/>
    <w:bookmarkStart w:name="z72" w:id="68"/>
    <w:p>
      <w:pPr>
        <w:spacing w:after="0"/>
        <w:ind w:left="0"/>
        <w:jc w:val="both"/>
      </w:pPr>
      <w:r>
        <w:rPr>
          <w:rFonts w:ascii="Times New Roman"/>
          <w:b w:val="false"/>
          <w:i w:val="false"/>
          <w:color w:val="000000"/>
          <w:sz w:val="28"/>
        </w:rPr>
        <w:t>
      2-параграфтың тақырыбы мынадай редакцияда жазылсын:</w:t>
      </w:r>
    </w:p>
    <w:bookmarkEnd w:id="68"/>
    <w:bookmarkStart w:name="z73" w:id="69"/>
    <w:p>
      <w:pPr>
        <w:spacing w:after="0"/>
        <w:ind w:left="0"/>
        <w:jc w:val="both"/>
      </w:pPr>
      <w:r>
        <w:rPr>
          <w:rFonts w:ascii="Times New Roman"/>
          <w:b w:val="false"/>
          <w:i w:val="false"/>
          <w:color w:val="000000"/>
          <w:sz w:val="28"/>
        </w:rPr>
        <w:t>
      "2-параграф. Шлак бөлшектеу бөлімі";</w:t>
      </w:r>
    </w:p>
    <w:bookmarkEnd w:id="69"/>
    <w:bookmarkStart w:name="z74" w:id="70"/>
    <w:p>
      <w:pPr>
        <w:spacing w:after="0"/>
        <w:ind w:left="0"/>
        <w:jc w:val="both"/>
      </w:pPr>
      <w:r>
        <w:rPr>
          <w:rFonts w:ascii="Times New Roman"/>
          <w:b w:val="false"/>
          <w:i w:val="false"/>
          <w:color w:val="000000"/>
          <w:sz w:val="28"/>
        </w:rPr>
        <w:t>
      3-параграфтың тақырыбы мынадай редакцияда жазылсын:</w:t>
      </w:r>
    </w:p>
    <w:bookmarkEnd w:id="70"/>
    <w:bookmarkStart w:name="z75" w:id="71"/>
    <w:p>
      <w:pPr>
        <w:spacing w:after="0"/>
        <w:ind w:left="0"/>
        <w:jc w:val="both"/>
      </w:pPr>
      <w:r>
        <w:rPr>
          <w:rFonts w:ascii="Times New Roman"/>
          <w:b w:val="false"/>
          <w:i w:val="false"/>
          <w:color w:val="000000"/>
          <w:sz w:val="28"/>
        </w:rPr>
        <w:t>
      "3-параграф. Доломиттi-әк-күйдiру бөлімі";</w:t>
      </w:r>
    </w:p>
    <w:bookmarkEnd w:id="71"/>
    <w:bookmarkStart w:name="z76" w:id="72"/>
    <w:p>
      <w:pPr>
        <w:spacing w:after="0"/>
        <w:ind w:left="0"/>
        <w:jc w:val="both"/>
      </w:pPr>
      <w:r>
        <w:rPr>
          <w:rFonts w:ascii="Times New Roman"/>
          <w:b w:val="false"/>
          <w:i w:val="false"/>
          <w:color w:val="000000"/>
          <w:sz w:val="28"/>
        </w:rPr>
        <w:t>
      4-параграфтың тақырыбы мынадай редакцияда жазылсын:</w:t>
      </w:r>
    </w:p>
    <w:bookmarkEnd w:id="72"/>
    <w:bookmarkStart w:name="z77" w:id="73"/>
    <w:p>
      <w:pPr>
        <w:spacing w:after="0"/>
        <w:ind w:left="0"/>
        <w:jc w:val="both"/>
      </w:pPr>
      <w:r>
        <w:rPr>
          <w:rFonts w:ascii="Times New Roman"/>
          <w:b w:val="false"/>
          <w:i w:val="false"/>
          <w:color w:val="000000"/>
          <w:sz w:val="28"/>
        </w:rPr>
        <w:t>
      "4-параграф. Сынықтарды бөлу және дайындау";</w:t>
      </w:r>
    </w:p>
    <w:bookmarkEnd w:id="73"/>
    <w:bookmarkStart w:name="z78" w:id="74"/>
    <w:p>
      <w:pPr>
        <w:spacing w:after="0"/>
        <w:ind w:left="0"/>
        <w:jc w:val="both"/>
      </w:pPr>
      <w:r>
        <w:rPr>
          <w:rFonts w:ascii="Times New Roman"/>
          <w:b w:val="false"/>
          <w:i w:val="false"/>
          <w:color w:val="000000"/>
          <w:sz w:val="28"/>
        </w:rPr>
        <w:t>
      орыс тіліндегі мәтінде 180-тармақтан кейін 5-параграф тақырыппен толықтырылды, қазақ тіліндегі тақырыбы мынадай редакцияда жазылсын:</w:t>
      </w:r>
    </w:p>
    <w:bookmarkEnd w:id="74"/>
    <w:bookmarkStart w:name="z79" w:id="75"/>
    <w:p>
      <w:pPr>
        <w:spacing w:after="0"/>
        <w:ind w:left="0"/>
        <w:jc w:val="both"/>
      </w:pPr>
      <w:r>
        <w:rPr>
          <w:rFonts w:ascii="Times New Roman"/>
          <w:b w:val="false"/>
          <w:i w:val="false"/>
          <w:color w:val="000000"/>
          <w:sz w:val="28"/>
        </w:rPr>
        <w:t>
      "5-параграф. Шлакты бөлу";</w:t>
      </w:r>
    </w:p>
    <w:bookmarkEnd w:id="75"/>
    <w:bookmarkStart w:name="z80" w:id="76"/>
    <w:p>
      <w:pPr>
        <w:spacing w:after="0"/>
        <w:ind w:left="0"/>
        <w:jc w:val="both"/>
      </w:pPr>
      <w:r>
        <w:rPr>
          <w:rFonts w:ascii="Times New Roman"/>
          <w:b w:val="false"/>
          <w:i w:val="false"/>
          <w:color w:val="000000"/>
          <w:sz w:val="28"/>
        </w:rPr>
        <w:t>
      19-тараудың тақырыбы мынадай редакцияда жазылсын:</w:t>
      </w:r>
    </w:p>
    <w:bookmarkEnd w:id="76"/>
    <w:bookmarkStart w:name="z81" w:id="77"/>
    <w:p>
      <w:pPr>
        <w:spacing w:after="0"/>
        <w:ind w:left="0"/>
        <w:jc w:val="both"/>
      </w:pPr>
      <w:r>
        <w:rPr>
          <w:rFonts w:ascii="Times New Roman"/>
          <w:b w:val="false"/>
          <w:i w:val="false"/>
          <w:color w:val="000000"/>
          <w:sz w:val="28"/>
        </w:rPr>
        <w:t>
      "19-тарау. Прокат өндірісі";</w:t>
      </w:r>
    </w:p>
    <w:bookmarkEnd w:id="77"/>
    <w:bookmarkStart w:name="z82" w:id="78"/>
    <w:p>
      <w:pPr>
        <w:spacing w:after="0"/>
        <w:ind w:left="0"/>
        <w:jc w:val="both"/>
      </w:pPr>
      <w:r>
        <w:rPr>
          <w:rFonts w:ascii="Times New Roman"/>
          <w:b w:val="false"/>
          <w:i w:val="false"/>
          <w:color w:val="000000"/>
          <w:sz w:val="28"/>
        </w:rPr>
        <w:t>
      20-тараудың тақырыбы мынадай редакцияда жазылсын:</w:t>
      </w:r>
    </w:p>
    <w:bookmarkEnd w:id="78"/>
    <w:bookmarkStart w:name="z83" w:id="79"/>
    <w:p>
      <w:pPr>
        <w:spacing w:after="0"/>
        <w:ind w:left="0"/>
        <w:jc w:val="both"/>
      </w:pPr>
      <w:r>
        <w:rPr>
          <w:rFonts w:ascii="Times New Roman"/>
          <w:b w:val="false"/>
          <w:i w:val="false"/>
          <w:color w:val="000000"/>
          <w:sz w:val="28"/>
        </w:rPr>
        <w:t>
      "20-тарау. Құбыр өндірісі";</w:t>
      </w:r>
    </w:p>
    <w:bookmarkEnd w:id="79"/>
    <w:bookmarkStart w:name="z84" w:id="80"/>
    <w:p>
      <w:pPr>
        <w:spacing w:after="0"/>
        <w:ind w:left="0"/>
        <w:jc w:val="both"/>
      </w:pPr>
      <w:r>
        <w:rPr>
          <w:rFonts w:ascii="Times New Roman"/>
          <w:b w:val="false"/>
          <w:i w:val="false"/>
          <w:color w:val="000000"/>
          <w:sz w:val="28"/>
        </w:rPr>
        <w:t>
      21-тараудың тақырыбы мынадай редакцияда жазылсын:</w:t>
      </w:r>
    </w:p>
    <w:bookmarkEnd w:id="80"/>
    <w:bookmarkStart w:name="z85" w:id="81"/>
    <w:p>
      <w:pPr>
        <w:spacing w:after="0"/>
        <w:ind w:left="0"/>
        <w:jc w:val="both"/>
      </w:pPr>
      <w:r>
        <w:rPr>
          <w:rFonts w:ascii="Times New Roman"/>
          <w:b w:val="false"/>
          <w:i w:val="false"/>
          <w:color w:val="000000"/>
          <w:sz w:val="28"/>
        </w:rPr>
        <w:t>
      "21-тарау. Баллон өндірісі";</w:t>
      </w:r>
    </w:p>
    <w:bookmarkEnd w:id="81"/>
    <w:bookmarkStart w:name="z86" w:id="82"/>
    <w:p>
      <w:pPr>
        <w:spacing w:after="0"/>
        <w:ind w:left="0"/>
        <w:jc w:val="both"/>
      </w:pPr>
      <w:r>
        <w:rPr>
          <w:rFonts w:ascii="Times New Roman"/>
          <w:b w:val="false"/>
          <w:i w:val="false"/>
          <w:color w:val="000000"/>
          <w:sz w:val="28"/>
        </w:rPr>
        <w:t>
      22-тараудың тақырыбы мынадай редакцияда жазылсын:</w:t>
      </w:r>
    </w:p>
    <w:bookmarkEnd w:id="82"/>
    <w:bookmarkStart w:name="z87" w:id="83"/>
    <w:p>
      <w:pPr>
        <w:spacing w:after="0"/>
        <w:ind w:left="0"/>
        <w:jc w:val="both"/>
      </w:pPr>
      <w:r>
        <w:rPr>
          <w:rFonts w:ascii="Times New Roman"/>
          <w:b w:val="false"/>
          <w:i w:val="false"/>
          <w:color w:val="000000"/>
          <w:sz w:val="28"/>
        </w:rPr>
        <w:t>
      "22-тарау. Коксхимия өндірісі";</w:t>
      </w:r>
    </w:p>
    <w:bookmarkEnd w:id="83"/>
    <w:bookmarkStart w:name="z88" w:id="84"/>
    <w:p>
      <w:pPr>
        <w:spacing w:after="0"/>
        <w:ind w:left="0"/>
        <w:jc w:val="both"/>
      </w:pPr>
      <w:r>
        <w:rPr>
          <w:rFonts w:ascii="Times New Roman"/>
          <w:b w:val="false"/>
          <w:i w:val="false"/>
          <w:color w:val="000000"/>
          <w:sz w:val="28"/>
        </w:rPr>
        <w:t>
      реттік номерлері 475-1, 527-1, 31-1-жолдармен толықтырылсын:</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Барильетші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өндірумен, оны гидротазалаумен және ректификациямен тікелей айналысатын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батареяларына қызмет көрсететін слесарь-жөндеуші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9" w:id="85"/>
    <w:p>
      <w:pPr>
        <w:spacing w:after="0"/>
        <w:ind w:left="0"/>
        <w:jc w:val="both"/>
      </w:pPr>
      <w:r>
        <w:rPr>
          <w:rFonts w:ascii="Times New Roman"/>
          <w:b w:val="false"/>
          <w:i w:val="false"/>
          <w:color w:val="000000"/>
          <w:sz w:val="28"/>
        </w:rPr>
        <w:t>
      23-тараудың тақырыбы мынадай редакцияда жазылсын:</w:t>
      </w:r>
    </w:p>
    <w:bookmarkEnd w:id="85"/>
    <w:bookmarkStart w:name="z90" w:id="86"/>
    <w:p>
      <w:pPr>
        <w:spacing w:after="0"/>
        <w:ind w:left="0"/>
        <w:jc w:val="both"/>
      </w:pPr>
      <w:r>
        <w:rPr>
          <w:rFonts w:ascii="Times New Roman"/>
          <w:b w:val="false"/>
          <w:i w:val="false"/>
          <w:color w:val="000000"/>
          <w:sz w:val="28"/>
        </w:rPr>
        <w:t>
      "23-тарау. Ферреосплав өндірісі";</w:t>
      </w:r>
    </w:p>
    <w:bookmarkEnd w:id="86"/>
    <w:bookmarkStart w:name="z91" w:id="87"/>
    <w:p>
      <w:pPr>
        <w:spacing w:after="0"/>
        <w:ind w:left="0"/>
        <w:jc w:val="both"/>
      </w:pPr>
      <w:r>
        <w:rPr>
          <w:rFonts w:ascii="Times New Roman"/>
          <w:b w:val="false"/>
          <w:i w:val="false"/>
          <w:color w:val="000000"/>
          <w:sz w:val="28"/>
        </w:rPr>
        <w:t>
      24-тараудың тақырыбы мынадай редакцияда жазылсын:</w:t>
      </w:r>
    </w:p>
    <w:bookmarkEnd w:id="87"/>
    <w:bookmarkStart w:name="z92" w:id="88"/>
    <w:p>
      <w:pPr>
        <w:spacing w:after="0"/>
        <w:ind w:left="0"/>
        <w:jc w:val="both"/>
      </w:pPr>
      <w:r>
        <w:rPr>
          <w:rFonts w:ascii="Times New Roman"/>
          <w:b w:val="false"/>
          <w:i w:val="false"/>
          <w:color w:val="000000"/>
          <w:sz w:val="28"/>
        </w:rPr>
        <w:t>
      "24-тарау. Отқа берік өндіріс";</w:t>
      </w:r>
    </w:p>
    <w:bookmarkEnd w:id="88"/>
    <w:bookmarkStart w:name="z93" w:id="89"/>
    <w:p>
      <w:pPr>
        <w:spacing w:after="0"/>
        <w:ind w:left="0"/>
        <w:jc w:val="both"/>
      </w:pPr>
      <w:r>
        <w:rPr>
          <w:rFonts w:ascii="Times New Roman"/>
          <w:b w:val="false"/>
          <w:i w:val="false"/>
          <w:color w:val="000000"/>
          <w:sz w:val="28"/>
        </w:rPr>
        <w:t>
      25-тарауда:</w:t>
      </w:r>
    </w:p>
    <w:bookmarkEnd w:id="89"/>
    <w:bookmarkStart w:name="z94" w:id="90"/>
    <w:p>
      <w:pPr>
        <w:spacing w:after="0"/>
        <w:ind w:left="0"/>
        <w:jc w:val="both"/>
      </w:pPr>
      <w:r>
        <w:rPr>
          <w:rFonts w:ascii="Times New Roman"/>
          <w:b w:val="false"/>
          <w:i w:val="false"/>
          <w:color w:val="000000"/>
          <w:sz w:val="28"/>
        </w:rPr>
        <w:t>
      тақырып мынадай редакцияда жазылсын:</w:t>
      </w:r>
    </w:p>
    <w:bookmarkEnd w:id="90"/>
    <w:bookmarkStart w:name="z95" w:id="91"/>
    <w:p>
      <w:pPr>
        <w:spacing w:after="0"/>
        <w:ind w:left="0"/>
        <w:jc w:val="both"/>
      </w:pPr>
      <w:r>
        <w:rPr>
          <w:rFonts w:ascii="Times New Roman"/>
          <w:b w:val="false"/>
          <w:i w:val="false"/>
          <w:color w:val="000000"/>
          <w:sz w:val="28"/>
        </w:rPr>
        <w:t>
      "25-тарау. Темір ұнтағы өндірісі";</w:t>
      </w:r>
    </w:p>
    <w:bookmarkEnd w:id="91"/>
    <w:bookmarkStart w:name="z96" w:id="92"/>
    <w:p>
      <w:pPr>
        <w:spacing w:after="0"/>
        <w:ind w:left="0"/>
        <w:jc w:val="both"/>
      </w:pPr>
      <w:r>
        <w:rPr>
          <w:rFonts w:ascii="Times New Roman"/>
          <w:b w:val="false"/>
          <w:i w:val="false"/>
          <w:color w:val="000000"/>
          <w:sz w:val="28"/>
        </w:rPr>
        <w:t>
      реттік нөмірі 707-жол мынадай редакцияда жазылсын:</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Металдың сыртқы кемшіліктерін өндеуші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7" w:id="93"/>
    <w:p>
      <w:pPr>
        <w:spacing w:after="0"/>
        <w:ind w:left="0"/>
        <w:jc w:val="both"/>
      </w:pPr>
      <w:r>
        <w:rPr>
          <w:rFonts w:ascii="Times New Roman"/>
          <w:b w:val="false"/>
          <w:i w:val="false"/>
          <w:color w:val="000000"/>
          <w:sz w:val="28"/>
        </w:rPr>
        <w:t>
      1-параграфтың тақырыбы мынадай редакцияда жазылсын:</w:t>
      </w:r>
    </w:p>
    <w:bookmarkEnd w:id="93"/>
    <w:bookmarkStart w:name="z98" w:id="94"/>
    <w:p>
      <w:pPr>
        <w:spacing w:after="0"/>
        <w:ind w:left="0"/>
        <w:jc w:val="both"/>
      </w:pPr>
      <w:r>
        <w:rPr>
          <w:rFonts w:ascii="Times New Roman"/>
          <w:b w:val="false"/>
          <w:i w:val="false"/>
          <w:color w:val="000000"/>
          <w:sz w:val="28"/>
        </w:rPr>
        <w:t>
      "1-параграф. Күмістеу, калибрлеу және термикалық цехтар";</w:t>
      </w:r>
    </w:p>
    <w:bookmarkEnd w:id="94"/>
    <w:bookmarkStart w:name="z99" w:id="95"/>
    <w:p>
      <w:pPr>
        <w:spacing w:after="0"/>
        <w:ind w:left="0"/>
        <w:jc w:val="both"/>
      </w:pPr>
      <w:r>
        <w:rPr>
          <w:rFonts w:ascii="Times New Roman"/>
          <w:b w:val="false"/>
          <w:i w:val="false"/>
          <w:color w:val="000000"/>
          <w:sz w:val="28"/>
        </w:rPr>
        <w:t>
      2-параграфтың тақырыбы мынадай редакцияда жазылсын:</w:t>
      </w:r>
    </w:p>
    <w:bookmarkEnd w:id="95"/>
    <w:bookmarkStart w:name="z100" w:id="96"/>
    <w:p>
      <w:pPr>
        <w:spacing w:after="0"/>
        <w:ind w:left="0"/>
        <w:jc w:val="both"/>
      </w:pPr>
      <w:r>
        <w:rPr>
          <w:rFonts w:ascii="Times New Roman"/>
          <w:b w:val="false"/>
          <w:i w:val="false"/>
          <w:color w:val="000000"/>
          <w:sz w:val="28"/>
        </w:rPr>
        <w:t>
      "2-параграф. Прецизиялы балқытпаларды суық прокаттау және созу";</w:t>
      </w:r>
    </w:p>
    <w:bookmarkEnd w:id="96"/>
    <w:bookmarkStart w:name="z101" w:id="97"/>
    <w:p>
      <w:pPr>
        <w:spacing w:after="0"/>
        <w:ind w:left="0"/>
        <w:jc w:val="both"/>
      </w:pPr>
      <w:r>
        <w:rPr>
          <w:rFonts w:ascii="Times New Roman"/>
          <w:b w:val="false"/>
          <w:i w:val="false"/>
          <w:color w:val="000000"/>
          <w:sz w:val="28"/>
        </w:rPr>
        <w:t>
      3-параграфтың тақырыбы мынадай редакцияда жазылсын:</w:t>
      </w:r>
    </w:p>
    <w:bookmarkEnd w:id="97"/>
    <w:bookmarkStart w:name="z102" w:id="98"/>
    <w:p>
      <w:pPr>
        <w:spacing w:after="0"/>
        <w:ind w:left="0"/>
        <w:jc w:val="both"/>
      </w:pPr>
      <w:r>
        <w:rPr>
          <w:rFonts w:ascii="Times New Roman"/>
          <w:b w:val="false"/>
          <w:i w:val="false"/>
          <w:color w:val="000000"/>
          <w:sz w:val="28"/>
        </w:rPr>
        <w:t>
      "3-параграф. Ұста-пресс өндірісі қара металлургияның жалпы кәсіптері";</w:t>
      </w:r>
    </w:p>
    <w:bookmarkEnd w:id="98"/>
    <w:bookmarkStart w:name="z103" w:id="99"/>
    <w:p>
      <w:pPr>
        <w:spacing w:after="0"/>
        <w:ind w:left="0"/>
        <w:jc w:val="both"/>
      </w:pPr>
      <w:r>
        <w:rPr>
          <w:rFonts w:ascii="Times New Roman"/>
          <w:b w:val="false"/>
          <w:i w:val="false"/>
          <w:color w:val="000000"/>
          <w:sz w:val="28"/>
        </w:rPr>
        <w:t>
      26-тараудың тақырыбы мынадай редакцияда жазылсын:</w:t>
      </w:r>
    </w:p>
    <w:bookmarkEnd w:id="99"/>
    <w:bookmarkStart w:name="z104" w:id="100"/>
    <w:p>
      <w:pPr>
        <w:spacing w:after="0"/>
        <w:ind w:left="0"/>
        <w:jc w:val="both"/>
      </w:pPr>
      <w:r>
        <w:rPr>
          <w:rFonts w:ascii="Times New Roman"/>
          <w:b w:val="false"/>
          <w:i w:val="false"/>
          <w:color w:val="000000"/>
          <w:sz w:val="28"/>
        </w:rPr>
        <w:t>
      "26-тарау. Қара металлургияның жалпы кәсіптері";</w:t>
      </w:r>
    </w:p>
    <w:bookmarkEnd w:id="100"/>
    <w:bookmarkStart w:name="z105" w:id="101"/>
    <w:p>
      <w:pPr>
        <w:spacing w:after="0"/>
        <w:ind w:left="0"/>
        <w:jc w:val="both"/>
      </w:pPr>
      <w:r>
        <w:rPr>
          <w:rFonts w:ascii="Times New Roman"/>
          <w:b w:val="false"/>
          <w:i w:val="false"/>
          <w:color w:val="000000"/>
          <w:sz w:val="28"/>
        </w:rPr>
        <w:t>
      5-бөлімде:</w:t>
      </w:r>
    </w:p>
    <w:bookmarkEnd w:id="101"/>
    <w:bookmarkStart w:name="z106" w:id="102"/>
    <w:p>
      <w:pPr>
        <w:spacing w:after="0"/>
        <w:ind w:left="0"/>
        <w:jc w:val="both"/>
      </w:pPr>
      <w:r>
        <w:rPr>
          <w:rFonts w:ascii="Times New Roman"/>
          <w:b w:val="false"/>
          <w:i w:val="false"/>
          <w:color w:val="000000"/>
          <w:sz w:val="28"/>
        </w:rPr>
        <w:t>
      тақырып мынадай редакцияда жазылсын:</w:t>
      </w:r>
    </w:p>
    <w:bookmarkEnd w:id="102"/>
    <w:bookmarkStart w:name="z107" w:id="103"/>
    <w:p>
      <w:pPr>
        <w:spacing w:after="0"/>
        <w:ind w:left="0"/>
        <w:jc w:val="both"/>
      </w:pPr>
      <w:r>
        <w:rPr>
          <w:rFonts w:ascii="Times New Roman"/>
          <w:b w:val="false"/>
          <w:i w:val="false"/>
          <w:color w:val="000000"/>
          <w:sz w:val="28"/>
        </w:rPr>
        <w:t>
      "5-бөлім. Түсті металлургия";</w:t>
      </w:r>
    </w:p>
    <w:bookmarkEnd w:id="103"/>
    <w:bookmarkStart w:name="z108" w:id="104"/>
    <w:p>
      <w:pPr>
        <w:spacing w:after="0"/>
        <w:ind w:left="0"/>
        <w:jc w:val="both"/>
      </w:pPr>
      <w:r>
        <w:rPr>
          <w:rFonts w:ascii="Times New Roman"/>
          <w:b w:val="false"/>
          <w:i w:val="false"/>
          <w:color w:val="000000"/>
          <w:sz w:val="28"/>
        </w:rPr>
        <w:t>
      27-тараудың тақырыбы мынадай редакцияда жазылсын:</w:t>
      </w:r>
    </w:p>
    <w:bookmarkEnd w:id="104"/>
    <w:bookmarkStart w:name="z109" w:id="105"/>
    <w:p>
      <w:pPr>
        <w:spacing w:after="0"/>
        <w:ind w:left="0"/>
        <w:jc w:val="both"/>
      </w:pPr>
      <w:r>
        <w:rPr>
          <w:rFonts w:ascii="Times New Roman"/>
          <w:b w:val="false"/>
          <w:i w:val="false"/>
          <w:color w:val="000000"/>
          <w:sz w:val="28"/>
        </w:rPr>
        <w:t>
      "27-тарау. Материалдарды байытуда және металлургиялық өндірісте бөлшектеу, ұнтақтау және шихталау. Түсті және сирек кездесетін металл кендерін, плавик шпатын және құрамында 10 %-дан кем кремний еркін қос тотығы бар материалдарды қайта өңдеу";</w:t>
      </w:r>
    </w:p>
    <w:bookmarkEnd w:id="105"/>
    <w:bookmarkStart w:name="z110" w:id="106"/>
    <w:p>
      <w:pPr>
        <w:spacing w:after="0"/>
        <w:ind w:left="0"/>
        <w:jc w:val="both"/>
      </w:pPr>
      <w:r>
        <w:rPr>
          <w:rFonts w:ascii="Times New Roman"/>
          <w:b w:val="false"/>
          <w:i w:val="false"/>
          <w:color w:val="000000"/>
          <w:sz w:val="28"/>
        </w:rPr>
        <w:t>
      28-тараудың тақырыбы мынадай редакцияда жазылсын:</w:t>
      </w:r>
    </w:p>
    <w:bookmarkEnd w:id="106"/>
    <w:bookmarkStart w:name="z111" w:id="107"/>
    <w:p>
      <w:pPr>
        <w:spacing w:after="0"/>
        <w:ind w:left="0"/>
        <w:jc w:val="both"/>
      </w:pPr>
      <w:r>
        <w:rPr>
          <w:rFonts w:ascii="Times New Roman"/>
          <w:b w:val="false"/>
          <w:i w:val="false"/>
          <w:color w:val="000000"/>
          <w:sz w:val="28"/>
        </w:rPr>
        <w:t>
      "28-тарау. Қорғасын өндірісіндегі бөлшектеу және шихталау цехтары (бөлімдері)";</w:t>
      </w:r>
    </w:p>
    <w:bookmarkEnd w:id="107"/>
    <w:bookmarkStart w:name="z112" w:id="108"/>
    <w:p>
      <w:pPr>
        <w:spacing w:after="0"/>
        <w:ind w:left="0"/>
        <w:jc w:val="both"/>
      </w:pPr>
      <w:r>
        <w:rPr>
          <w:rFonts w:ascii="Times New Roman"/>
          <w:b w:val="false"/>
          <w:i w:val="false"/>
          <w:color w:val="000000"/>
          <w:sz w:val="28"/>
        </w:rPr>
        <w:t>
      29-тараудың тақырыбы мынадай редакцияда жазылсын:</w:t>
      </w:r>
    </w:p>
    <w:bookmarkEnd w:id="108"/>
    <w:bookmarkStart w:name="z113" w:id="109"/>
    <w:p>
      <w:pPr>
        <w:spacing w:after="0"/>
        <w:ind w:left="0"/>
        <w:jc w:val="both"/>
      </w:pPr>
      <w:r>
        <w:rPr>
          <w:rFonts w:ascii="Times New Roman"/>
          <w:b w:val="false"/>
          <w:i w:val="false"/>
          <w:color w:val="000000"/>
          <w:sz w:val="28"/>
        </w:rPr>
        <w:t>
      "29-тарау. Түсті және сирек кездесетін металл кендерін, плавик шпатын және құрамында 10 % және одан астам кремний еркін қос тотығы бар материалдарды қайта өңдеу";</w:t>
      </w:r>
    </w:p>
    <w:bookmarkEnd w:id="109"/>
    <w:bookmarkStart w:name="z114" w:id="110"/>
    <w:p>
      <w:pPr>
        <w:spacing w:after="0"/>
        <w:ind w:left="0"/>
        <w:jc w:val="both"/>
      </w:pPr>
      <w:r>
        <w:rPr>
          <w:rFonts w:ascii="Times New Roman"/>
          <w:b w:val="false"/>
          <w:i w:val="false"/>
          <w:color w:val="000000"/>
          <w:sz w:val="28"/>
        </w:rPr>
        <w:t>
      30-тараудың тақырыбы мынадай редакцияда жазылсын:</w:t>
      </w:r>
    </w:p>
    <w:bookmarkEnd w:id="110"/>
    <w:bookmarkStart w:name="z115" w:id="111"/>
    <w:p>
      <w:pPr>
        <w:spacing w:after="0"/>
        <w:ind w:left="0"/>
        <w:jc w:val="both"/>
      </w:pPr>
      <w:r>
        <w:rPr>
          <w:rFonts w:ascii="Times New Roman"/>
          <w:b w:val="false"/>
          <w:i w:val="false"/>
          <w:color w:val="000000"/>
          <w:sz w:val="28"/>
        </w:rPr>
        <w:t>
      "30-тарау. Аспалы арқанды-әуе жолының тиеу-түсiру станциясы";</w:t>
      </w:r>
    </w:p>
    <w:bookmarkEnd w:id="111"/>
    <w:bookmarkStart w:name="z116" w:id="112"/>
    <w:p>
      <w:pPr>
        <w:spacing w:after="0"/>
        <w:ind w:left="0"/>
        <w:jc w:val="both"/>
      </w:pPr>
      <w:r>
        <w:rPr>
          <w:rFonts w:ascii="Times New Roman"/>
          <w:b w:val="false"/>
          <w:i w:val="false"/>
          <w:color w:val="000000"/>
          <w:sz w:val="28"/>
        </w:rPr>
        <w:t>
      31-тараудың тақырыбы мынадай редакцияда жазылсын:</w:t>
      </w:r>
    </w:p>
    <w:bookmarkEnd w:id="112"/>
    <w:bookmarkStart w:name="z117" w:id="113"/>
    <w:p>
      <w:pPr>
        <w:spacing w:after="0"/>
        <w:ind w:left="0"/>
        <w:jc w:val="both"/>
      </w:pPr>
      <w:r>
        <w:rPr>
          <w:rFonts w:ascii="Times New Roman"/>
          <w:b w:val="false"/>
          <w:i w:val="false"/>
          <w:color w:val="000000"/>
          <w:sz w:val="28"/>
        </w:rPr>
        <w:t>
      "31-тарау. Пайдалы қазбаларды байыту. Түсті және сирек кездесетін металдарды, сондай-ақ алмас шикізатын және плавик шпатын, ниобты (лопариттi) кендерден басқасын байыту";</w:t>
      </w:r>
    </w:p>
    <w:bookmarkEnd w:id="113"/>
    <w:bookmarkStart w:name="z118" w:id="114"/>
    <w:p>
      <w:pPr>
        <w:spacing w:after="0"/>
        <w:ind w:left="0"/>
        <w:jc w:val="both"/>
      </w:pPr>
      <w:r>
        <w:rPr>
          <w:rFonts w:ascii="Times New Roman"/>
          <w:b w:val="false"/>
          <w:i w:val="false"/>
          <w:color w:val="000000"/>
          <w:sz w:val="28"/>
        </w:rPr>
        <w:t>
      32-тараудың тақырыбы мынадай редакцияда жазылсын:</w:t>
      </w:r>
    </w:p>
    <w:bookmarkEnd w:id="114"/>
    <w:bookmarkStart w:name="z119" w:id="115"/>
    <w:p>
      <w:pPr>
        <w:spacing w:after="0"/>
        <w:ind w:left="0"/>
        <w:jc w:val="both"/>
      </w:pPr>
      <w:r>
        <w:rPr>
          <w:rFonts w:ascii="Times New Roman"/>
          <w:b w:val="false"/>
          <w:i w:val="false"/>
          <w:color w:val="000000"/>
          <w:sz w:val="28"/>
        </w:rPr>
        <w:t>
      "32-тарау. Ниобты (лопариттi) кендерді байыту";</w:t>
      </w:r>
    </w:p>
    <w:bookmarkEnd w:id="115"/>
    <w:bookmarkStart w:name="z120" w:id="116"/>
    <w:p>
      <w:pPr>
        <w:spacing w:after="0"/>
        <w:ind w:left="0"/>
        <w:jc w:val="both"/>
      </w:pPr>
      <w:r>
        <w:rPr>
          <w:rFonts w:ascii="Times New Roman"/>
          <w:b w:val="false"/>
          <w:i w:val="false"/>
          <w:color w:val="000000"/>
          <w:sz w:val="28"/>
        </w:rPr>
        <w:t>
      33-тараудың тақырыбы мынадай редакцияда жазылсын:</w:t>
      </w:r>
    </w:p>
    <w:bookmarkEnd w:id="116"/>
    <w:bookmarkStart w:name="z121" w:id="117"/>
    <w:p>
      <w:pPr>
        <w:spacing w:after="0"/>
        <w:ind w:left="0"/>
        <w:jc w:val="both"/>
      </w:pPr>
      <w:r>
        <w:rPr>
          <w:rFonts w:ascii="Times New Roman"/>
          <w:b w:val="false"/>
          <w:i w:val="false"/>
          <w:color w:val="000000"/>
          <w:sz w:val="28"/>
        </w:rPr>
        <w:t>
      "33-тарау. Кендерді, концентраттарды және басқа материалдарды (қорғасыннан басқа) брикеттеу, пісіру, қыздыру, күйдіру және кептіру. Брикеттеу";</w:t>
      </w:r>
    </w:p>
    <w:bookmarkEnd w:id="117"/>
    <w:bookmarkStart w:name="z122" w:id="118"/>
    <w:p>
      <w:pPr>
        <w:spacing w:after="0"/>
        <w:ind w:left="0"/>
        <w:jc w:val="both"/>
      </w:pPr>
      <w:r>
        <w:rPr>
          <w:rFonts w:ascii="Times New Roman"/>
          <w:b w:val="false"/>
          <w:i w:val="false"/>
          <w:color w:val="000000"/>
          <w:sz w:val="28"/>
        </w:rPr>
        <w:t>
      34-тараудың тақырыбы мынадай редакцияда жазылсын:</w:t>
      </w:r>
    </w:p>
    <w:bookmarkEnd w:id="118"/>
    <w:bookmarkStart w:name="z123" w:id="119"/>
    <w:p>
      <w:pPr>
        <w:spacing w:after="0"/>
        <w:ind w:left="0"/>
        <w:jc w:val="both"/>
      </w:pPr>
      <w:r>
        <w:rPr>
          <w:rFonts w:ascii="Times New Roman"/>
          <w:b w:val="false"/>
          <w:i w:val="false"/>
          <w:color w:val="000000"/>
          <w:sz w:val="28"/>
        </w:rPr>
        <w:t>
      "34-тарау. Пісіру және қыздыру";</w:t>
      </w:r>
    </w:p>
    <w:bookmarkEnd w:id="119"/>
    <w:bookmarkStart w:name="z124" w:id="120"/>
    <w:p>
      <w:pPr>
        <w:spacing w:after="0"/>
        <w:ind w:left="0"/>
        <w:jc w:val="both"/>
      </w:pPr>
      <w:r>
        <w:rPr>
          <w:rFonts w:ascii="Times New Roman"/>
          <w:b w:val="false"/>
          <w:i w:val="false"/>
          <w:color w:val="000000"/>
          <w:sz w:val="28"/>
        </w:rPr>
        <w:t>
      35-тараудың тақырыбы мынадай редакцияда жазылсын:</w:t>
      </w:r>
    </w:p>
    <w:bookmarkEnd w:id="120"/>
    <w:bookmarkStart w:name="z125" w:id="121"/>
    <w:p>
      <w:pPr>
        <w:spacing w:after="0"/>
        <w:ind w:left="0"/>
        <w:jc w:val="both"/>
      </w:pPr>
      <w:r>
        <w:rPr>
          <w:rFonts w:ascii="Times New Roman"/>
          <w:b w:val="false"/>
          <w:i w:val="false"/>
          <w:color w:val="000000"/>
          <w:sz w:val="28"/>
        </w:rPr>
        <w:t>
      "35-тарау. Шихта бөлімдері";</w:t>
      </w:r>
    </w:p>
    <w:bookmarkEnd w:id="121"/>
    <w:bookmarkStart w:name="z126" w:id="122"/>
    <w:p>
      <w:pPr>
        <w:spacing w:after="0"/>
        <w:ind w:left="0"/>
        <w:jc w:val="both"/>
      </w:pPr>
      <w:r>
        <w:rPr>
          <w:rFonts w:ascii="Times New Roman"/>
          <w:b w:val="false"/>
          <w:i w:val="false"/>
          <w:color w:val="000000"/>
          <w:sz w:val="28"/>
        </w:rPr>
        <w:t>
      36-тараудың тақырыбы мынадай редакцияда жазылсын:</w:t>
      </w:r>
    </w:p>
    <w:bookmarkEnd w:id="122"/>
    <w:bookmarkStart w:name="z127" w:id="123"/>
    <w:p>
      <w:pPr>
        <w:spacing w:after="0"/>
        <w:ind w:left="0"/>
        <w:jc w:val="both"/>
      </w:pPr>
      <w:r>
        <w:rPr>
          <w:rFonts w:ascii="Times New Roman"/>
          <w:b w:val="false"/>
          <w:i w:val="false"/>
          <w:color w:val="000000"/>
          <w:sz w:val="28"/>
        </w:rPr>
        <w:t>
      "36-тарау. Пісіру цехтары және бөлімдері";</w:t>
      </w:r>
    </w:p>
    <w:bookmarkEnd w:id="123"/>
    <w:bookmarkStart w:name="z128" w:id="124"/>
    <w:p>
      <w:pPr>
        <w:spacing w:after="0"/>
        <w:ind w:left="0"/>
        <w:jc w:val="both"/>
      </w:pPr>
      <w:r>
        <w:rPr>
          <w:rFonts w:ascii="Times New Roman"/>
          <w:b w:val="false"/>
          <w:i w:val="false"/>
          <w:color w:val="000000"/>
          <w:sz w:val="28"/>
        </w:rPr>
        <w:t>
      37-тараудың тақырыбы мынадай редакцияда жазылсын:</w:t>
      </w:r>
    </w:p>
    <w:bookmarkEnd w:id="124"/>
    <w:bookmarkStart w:name="z129" w:id="125"/>
    <w:p>
      <w:pPr>
        <w:spacing w:after="0"/>
        <w:ind w:left="0"/>
        <w:jc w:val="both"/>
      </w:pPr>
      <w:r>
        <w:rPr>
          <w:rFonts w:ascii="Times New Roman"/>
          <w:b w:val="false"/>
          <w:i w:val="false"/>
          <w:color w:val="000000"/>
          <w:sz w:val="28"/>
        </w:rPr>
        <w:t>
      "37-тарау. Күйдіру";</w:t>
      </w:r>
    </w:p>
    <w:bookmarkEnd w:id="125"/>
    <w:bookmarkStart w:name="z130" w:id="126"/>
    <w:p>
      <w:pPr>
        <w:spacing w:after="0"/>
        <w:ind w:left="0"/>
        <w:jc w:val="both"/>
      </w:pPr>
      <w:r>
        <w:rPr>
          <w:rFonts w:ascii="Times New Roman"/>
          <w:b w:val="false"/>
          <w:i w:val="false"/>
          <w:color w:val="000000"/>
          <w:sz w:val="28"/>
        </w:rPr>
        <w:t>
      38-тараудың тақырыбы мынадай редакцияда жазылсын:</w:t>
      </w:r>
    </w:p>
    <w:bookmarkEnd w:id="126"/>
    <w:bookmarkStart w:name="z131" w:id="127"/>
    <w:p>
      <w:pPr>
        <w:spacing w:after="0"/>
        <w:ind w:left="0"/>
        <w:jc w:val="both"/>
      </w:pPr>
      <w:r>
        <w:rPr>
          <w:rFonts w:ascii="Times New Roman"/>
          <w:b w:val="false"/>
          <w:i w:val="false"/>
          <w:color w:val="000000"/>
          <w:sz w:val="28"/>
        </w:rPr>
        <w:t>
      "38-тарау. Кептіру";</w:t>
      </w:r>
    </w:p>
    <w:bookmarkEnd w:id="127"/>
    <w:bookmarkStart w:name="z132" w:id="128"/>
    <w:p>
      <w:pPr>
        <w:spacing w:after="0"/>
        <w:ind w:left="0"/>
        <w:jc w:val="both"/>
      </w:pPr>
      <w:r>
        <w:rPr>
          <w:rFonts w:ascii="Times New Roman"/>
          <w:b w:val="false"/>
          <w:i w:val="false"/>
          <w:color w:val="000000"/>
          <w:sz w:val="28"/>
        </w:rPr>
        <w:t>
      39-тараудың тақырыбы мынадай редакцияда жазылсын:</w:t>
      </w:r>
    </w:p>
    <w:bookmarkEnd w:id="128"/>
    <w:bookmarkStart w:name="z133" w:id="129"/>
    <w:p>
      <w:pPr>
        <w:spacing w:after="0"/>
        <w:ind w:left="0"/>
        <w:jc w:val="both"/>
      </w:pPr>
      <w:r>
        <w:rPr>
          <w:rFonts w:ascii="Times New Roman"/>
          <w:b w:val="false"/>
          <w:i w:val="false"/>
          <w:color w:val="000000"/>
          <w:sz w:val="28"/>
        </w:rPr>
        <w:t>
      "39-тарау. Кептіру бөлімдері";</w:t>
      </w:r>
    </w:p>
    <w:bookmarkEnd w:id="129"/>
    <w:bookmarkStart w:name="z134" w:id="130"/>
    <w:p>
      <w:pPr>
        <w:spacing w:after="0"/>
        <w:ind w:left="0"/>
        <w:jc w:val="both"/>
      </w:pPr>
      <w:r>
        <w:rPr>
          <w:rFonts w:ascii="Times New Roman"/>
          <w:b w:val="false"/>
          <w:i w:val="false"/>
          <w:color w:val="000000"/>
          <w:sz w:val="28"/>
        </w:rPr>
        <w:t>
      40-тараудың тақырыбы мынадай редакцияда жазылсын:</w:t>
      </w:r>
    </w:p>
    <w:bookmarkEnd w:id="130"/>
    <w:bookmarkStart w:name="z135" w:id="131"/>
    <w:p>
      <w:pPr>
        <w:spacing w:after="0"/>
        <w:ind w:left="0"/>
        <w:jc w:val="both"/>
      </w:pPr>
      <w:r>
        <w:rPr>
          <w:rFonts w:ascii="Times New Roman"/>
          <w:b w:val="false"/>
          <w:i w:val="false"/>
          <w:color w:val="000000"/>
          <w:sz w:val="28"/>
        </w:rPr>
        <w:t>
      "40-тарау. Пирит концентраттарын және қорғасын-қалайы кектердi кептiру-шихталау цехтары (бөлімдері)";</w:t>
      </w:r>
    </w:p>
    <w:bookmarkEnd w:id="131"/>
    <w:bookmarkStart w:name="z136" w:id="132"/>
    <w:p>
      <w:pPr>
        <w:spacing w:after="0"/>
        <w:ind w:left="0"/>
        <w:jc w:val="both"/>
      </w:pPr>
      <w:r>
        <w:rPr>
          <w:rFonts w:ascii="Times New Roman"/>
          <w:b w:val="false"/>
          <w:i w:val="false"/>
          <w:color w:val="000000"/>
          <w:sz w:val="28"/>
        </w:rPr>
        <w:t>
      41-тараудың тақырыбы мынадай редакцияда жазылсын:</w:t>
      </w:r>
    </w:p>
    <w:bookmarkEnd w:id="132"/>
    <w:bookmarkStart w:name="z137" w:id="133"/>
    <w:p>
      <w:pPr>
        <w:spacing w:after="0"/>
        <w:ind w:left="0"/>
        <w:jc w:val="both"/>
      </w:pPr>
      <w:r>
        <w:rPr>
          <w:rFonts w:ascii="Times New Roman"/>
          <w:b w:val="false"/>
          <w:i w:val="false"/>
          <w:color w:val="000000"/>
          <w:sz w:val="28"/>
        </w:rPr>
        <w:t>
      "41-тарау. Металдар мен қорытпаларды балқыту (қорғасыннан басқасы). Балқыту цехтары";</w:t>
      </w:r>
    </w:p>
    <w:bookmarkEnd w:id="133"/>
    <w:bookmarkStart w:name="z138" w:id="134"/>
    <w:p>
      <w:pPr>
        <w:spacing w:after="0"/>
        <w:ind w:left="0"/>
        <w:jc w:val="both"/>
      </w:pPr>
      <w:r>
        <w:rPr>
          <w:rFonts w:ascii="Times New Roman"/>
          <w:b w:val="false"/>
          <w:i w:val="false"/>
          <w:color w:val="000000"/>
          <w:sz w:val="28"/>
        </w:rPr>
        <w:t>
      42-тараудың тақырыбы мынадай редакцияда жазылсын:</w:t>
      </w:r>
    </w:p>
    <w:bookmarkEnd w:id="134"/>
    <w:bookmarkStart w:name="z139" w:id="135"/>
    <w:p>
      <w:pPr>
        <w:spacing w:after="0"/>
        <w:ind w:left="0"/>
        <w:jc w:val="both"/>
      </w:pPr>
      <w:r>
        <w:rPr>
          <w:rFonts w:ascii="Times New Roman"/>
          <w:b w:val="false"/>
          <w:i w:val="false"/>
          <w:color w:val="000000"/>
          <w:sz w:val="28"/>
        </w:rPr>
        <w:t>
      "42-тарау. Хлорлау цехтары";</w:t>
      </w:r>
    </w:p>
    <w:bookmarkEnd w:id="135"/>
    <w:bookmarkStart w:name="z140" w:id="136"/>
    <w:p>
      <w:pPr>
        <w:spacing w:after="0"/>
        <w:ind w:left="0"/>
        <w:jc w:val="both"/>
      </w:pPr>
      <w:r>
        <w:rPr>
          <w:rFonts w:ascii="Times New Roman"/>
          <w:b w:val="false"/>
          <w:i w:val="false"/>
          <w:color w:val="000000"/>
          <w:sz w:val="28"/>
        </w:rPr>
        <w:t>
      43-тараудың тақырыбы мынадай редакцияда жазылсын:</w:t>
      </w:r>
    </w:p>
    <w:bookmarkEnd w:id="136"/>
    <w:bookmarkStart w:name="z141" w:id="137"/>
    <w:p>
      <w:pPr>
        <w:spacing w:after="0"/>
        <w:ind w:left="0"/>
        <w:jc w:val="both"/>
      </w:pPr>
      <w:r>
        <w:rPr>
          <w:rFonts w:ascii="Times New Roman"/>
          <w:b w:val="false"/>
          <w:i w:val="false"/>
          <w:color w:val="000000"/>
          <w:sz w:val="28"/>
        </w:rPr>
        <w:t>
      "43-тарау. Фьюминг-қондырғыда возгон әдісімен шлакты қайта өңдеу бөлімі (қалайы өндірісінде)";</w:t>
      </w:r>
    </w:p>
    <w:bookmarkEnd w:id="137"/>
    <w:bookmarkStart w:name="z142" w:id="138"/>
    <w:p>
      <w:pPr>
        <w:spacing w:after="0"/>
        <w:ind w:left="0"/>
        <w:jc w:val="both"/>
      </w:pPr>
      <w:r>
        <w:rPr>
          <w:rFonts w:ascii="Times New Roman"/>
          <w:b w:val="false"/>
          <w:i w:val="false"/>
          <w:color w:val="000000"/>
          <w:sz w:val="28"/>
        </w:rPr>
        <w:t>
      44-тараудың тақырыбы мынадай редакцияда жазылсын:</w:t>
      </w:r>
    </w:p>
    <w:bookmarkEnd w:id="138"/>
    <w:bookmarkStart w:name="z143" w:id="139"/>
    <w:p>
      <w:pPr>
        <w:spacing w:after="0"/>
        <w:ind w:left="0"/>
        <w:jc w:val="both"/>
      </w:pPr>
      <w:r>
        <w:rPr>
          <w:rFonts w:ascii="Times New Roman"/>
          <w:b w:val="false"/>
          <w:i w:val="false"/>
          <w:color w:val="000000"/>
          <w:sz w:val="28"/>
        </w:rPr>
        <w:t>
      "44-тарау. Металлургиялық пештер";</w:t>
      </w:r>
    </w:p>
    <w:bookmarkEnd w:id="139"/>
    <w:bookmarkStart w:name="z144" w:id="140"/>
    <w:p>
      <w:pPr>
        <w:spacing w:after="0"/>
        <w:ind w:left="0"/>
        <w:jc w:val="both"/>
      </w:pPr>
      <w:r>
        <w:rPr>
          <w:rFonts w:ascii="Times New Roman"/>
          <w:b w:val="false"/>
          <w:i w:val="false"/>
          <w:color w:val="000000"/>
          <w:sz w:val="28"/>
        </w:rPr>
        <w:t>
      45-тараудың тақырыбы мынадай редакцияда жазылсын:</w:t>
      </w:r>
    </w:p>
    <w:bookmarkEnd w:id="140"/>
    <w:bookmarkStart w:name="z145" w:id="141"/>
    <w:p>
      <w:pPr>
        <w:spacing w:after="0"/>
        <w:ind w:left="0"/>
        <w:jc w:val="both"/>
      </w:pPr>
      <w:r>
        <w:rPr>
          <w:rFonts w:ascii="Times New Roman"/>
          <w:b w:val="false"/>
          <w:i w:val="false"/>
          <w:color w:val="000000"/>
          <w:sz w:val="28"/>
        </w:rPr>
        <w:t>
      "45-тарау. Түрлі жұмыстар";</w:t>
      </w:r>
    </w:p>
    <w:bookmarkEnd w:id="141"/>
    <w:bookmarkStart w:name="z146" w:id="142"/>
    <w:p>
      <w:pPr>
        <w:spacing w:after="0"/>
        <w:ind w:left="0"/>
        <w:jc w:val="both"/>
      </w:pPr>
      <w:r>
        <w:rPr>
          <w:rFonts w:ascii="Times New Roman"/>
          <w:b w:val="false"/>
          <w:i w:val="false"/>
          <w:color w:val="000000"/>
          <w:sz w:val="28"/>
        </w:rPr>
        <w:t>
      46-тараудың тақырыбы мынадай редакцияда жазылсын:</w:t>
      </w:r>
    </w:p>
    <w:bookmarkEnd w:id="142"/>
    <w:bookmarkStart w:name="z147" w:id="143"/>
    <w:p>
      <w:pPr>
        <w:spacing w:after="0"/>
        <w:ind w:left="0"/>
        <w:jc w:val="both"/>
      </w:pPr>
      <w:r>
        <w:rPr>
          <w:rFonts w:ascii="Times New Roman"/>
          <w:b w:val="false"/>
          <w:i w:val="false"/>
          <w:color w:val="000000"/>
          <w:sz w:val="28"/>
        </w:rPr>
        <w:t>
      "46-тарау. Қорғасын өндірісі";</w:t>
      </w:r>
    </w:p>
    <w:bookmarkEnd w:id="143"/>
    <w:bookmarkStart w:name="z148" w:id="144"/>
    <w:p>
      <w:pPr>
        <w:spacing w:after="0"/>
        <w:ind w:left="0"/>
        <w:jc w:val="both"/>
      </w:pPr>
      <w:r>
        <w:rPr>
          <w:rFonts w:ascii="Times New Roman"/>
          <w:b w:val="false"/>
          <w:i w:val="false"/>
          <w:color w:val="000000"/>
          <w:sz w:val="28"/>
        </w:rPr>
        <w:t>
      47-тараудың тақырыбы мынадай редакцияда жазылсын:</w:t>
      </w:r>
    </w:p>
    <w:bookmarkEnd w:id="144"/>
    <w:bookmarkStart w:name="z149" w:id="145"/>
    <w:p>
      <w:pPr>
        <w:spacing w:after="0"/>
        <w:ind w:left="0"/>
        <w:jc w:val="both"/>
      </w:pPr>
      <w:r>
        <w:rPr>
          <w:rFonts w:ascii="Times New Roman"/>
          <w:b w:val="false"/>
          <w:i w:val="false"/>
          <w:color w:val="000000"/>
          <w:sz w:val="28"/>
        </w:rPr>
        <w:t>
      "47-тарау. Металлургия цехы";</w:t>
      </w:r>
    </w:p>
    <w:bookmarkEnd w:id="145"/>
    <w:bookmarkStart w:name="z150" w:id="146"/>
    <w:p>
      <w:pPr>
        <w:spacing w:after="0"/>
        <w:ind w:left="0"/>
        <w:jc w:val="both"/>
      </w:pPr>
      <w:r>
        <w:rPr>
          <w:rFonts w:ascii="Times New Roman"/>
          <w:b w:val="false"/>
          <w:i w:val="false"/>
          <w:color w:val="000000"/>
          <w:sz w:val="28"/>
        </w:rPr>
        <w:t>
      48-тараудың тақырыбы мынадай редакцияда жазылсын:</w:t>
      </w:r>
    </w:p>
    <w:bookmarkEnd w:id="146"/>
    <w:bookmarkStart w:name="z151" w:id="147"/>
    <w:p>
      <w:pPr>
        <w:spacing w:after="0"/>
        <w:ind w:left="0"/>
        <w:jc w:val="both"/>
      </w:pPr>
      <w:r>
        <w:rPr>
          <w:rFonts w:ascii="Times New Roman"/>
          <w:b w:val="false"/>
          <w:i w:val="false"/>
          <w:color w:val="000000"/>
          <w:sz w:val="28"/>
        </w:rPr>
        <w:t>
      "48-тарау. Жұмыстың ыстық учаскелері";</w:t>
      </w:r>
    </w:p>
    <w:bookmarkEnd w:id="147"/>
    <w:bookmarkStart w:name="z152" w:id="148"/>
    <w:p>
      <w:pPr>
        <w:spacing w:after="0"/>
        <w:ind w:left="0"/>
        <w:jc w:val="both"/>
      </w:pPr>
      <w:r>
        <w:rPr>
          <w:rFonts w:ascii="Times New Roman"/>
          <w:b w:val="false"/>
          <w:i w:val="false"/>
          <w:color w:val="000000"/>
          <w:sz w:val="28"/>
        </w:rPr>
        <w:t>
      49-тараудың тақырыбы мынадай редакцияда жазылсын:</w:t>
      </w:r>
    </w:p>
    <w:bookmarkEnd w:id="148"/>
    <w:bookmarkStart w:name="z153" w:id="149"/>
    <w:p>
      <w:pPr>
        <w:spacing w:after="0"/>
        <w:ind w:left="0"/>
        <w:jc w:val="both"/>
      </w:pPr>
      <w:r>
        <w:rPr>
          <w:rFonts w:ascii="Times New Roman"/>
          <w:b w:val="false"/>
          <w:i w:val="false"/>
          <w:color w:val="000000"/>
          <w:sz w:val="28"/>
        </w:rPr>
        <w:t>
      "49-тарау. Алюминий, силумин және кремний өндірісі";</w:t>
      </w:r>
    </w:p>
    <w:bookmarkEnd w:id="149"/>
    <w:bookmarkStart w:name="z154" w:id="150"/>
    <w:p>
      <w:pPr>
        <w:spacing w:after="0"/>
        <w:ind w:left="0"/>
        <w:jc w:val="both"/>
      </w:pPr>
      <w:r>
        <w:rPr>
          <w:rFonts w:ascii="Times New Roman"/>
          <w:b w:val="false"/>
          <w:i w:val="false"/>
          <w:color w:val="000000"/>
          <w:sz w:val="28"/>
        </w:rPr>
        <w:t>
      50-тараудың тақырыбы мынадай редакцияда жазылсын:</w:t>
      </w:r>
    </w:p>
    <w:bookmarkEnd w:id="150"/>
    <w:bookmarkStart w:name="z155" w:id="151"/>
    <w:p>
      <w:pPr>
        <w:spacing w:after="0"/>
        <w:ind w:left="0"/>
        <w:jc w:val="both"/>
      </w:pPr>
      <w:r>
        <w:rPr>
          <w:rFonts w:ascii="Times New Roman"/>
          <w:b w:val="false"/>
          <w:i w:val="false"/>
          <w:color w:val="000000"/>
          <w:sz w:val="28"/>
        </w:rPr>
        <w:t>
      "50-тарау. Электролиз цехтары";</w:t>
      </w:r>
    </w:p>
    <w:bookmarkEnd w:id="151"/>
    <w:bookmarkStart w:name="z156" w:id="152"/>
    <w:p>
      <w:pPr>
        <w:spacing w:after="0"/>
        <w:ind w:left="0"/>
        <w:jc w:val="both"/>
      </w:pPr>
      <w:r>
        <w:rPr>
          <w:rFonts w:ascii="Times New Roman"/>
          <w:b w:val="false"/>
          <w:i w:val="false"/>
          <w:color w:val="000000"/>
          <w:sz w:val="28"/>
        </w:rPr>
        <w:t>
      51-тараудың тақырыбы мынадай редакцияда жазылсын:</w:t>
      </w:r>
    </w:p>
    <w:bookmarkEnd w:id="152"/>
    <w:bookmarkStart w:name="z157" w:id="153"/>
    <w:p>
      <w:pPr>
        <w:spacing w:after="0"/>
        <w:ind w:left="0"/>
        <w:jc w:val="both"/>
      </w:pPr>
      <w:r>
        <w:rPr>
          <w:rFonts w:ascii="Times New Roman"/>
          <w:b w:val="false"/>
          <w:i w:val="false"/>
          <w:color w:val="000000"/>
          <w:sz w:val="28"/>
        </w:rPr>
        <w:t>
      "51-тарау. Электролиз корпустары";</w:t>
      </w:r>
    </w:p>
    <w:bookmarkEnd w:id="153"/>
    <w:bookmarkStart w:name="z158" w:id="154"/>
    <w:p>
      <w:pPr>
        <w:spacing w:after="0"/>
        <w:ind w:left="0"/>
        <w:jc w:val="both"/>
      </w:pPr>
      <w:r>
        <w:rPr>
          <w:rFonts w:ascii="Times New Roman"/>
          <w:b w:val="false"/>
          <w:i w:val="false"/>
          <w:color w:val="000000"/>
          <w:sz w:val="28"/>
        </w:rPr>
        <w:t>
      52-тараудың тақырыбы мынадай редакцияда жазылсын:</w:t>
      </w:r>
    </w:p>
    <w:bookmarkEnd w:id="154"/>
    <w:bookmarkStart w:name="z159" w:id="155"/>
    <w:p>
      <w:pPr>
        <w:spacing w:after="0"/>
        <w:ind w:left="0"/>
        <w:jc w:val="both"/>
      </w:pPr>
      <w:r>
        <w:rPr>
          <w:rFonts w:ascii="Times New Roman"/>
          <w:b w:val="false"/>
          <w:i w:val="false"/>
          <w:color w:val="000000"/>
          <w:sz w:val="28"/>
        </w:rPr>
        <w:t>
      "52-тарау. Электролиттік алюминийді кристалды кремниймен балқыту әдісімен силумин және кремний өндіру жөніндегі электротермикалық цехтар (бөлiмдер)";</w:t>
      </w:r>
    </w:p>
    <w:bookmarkEnd w:id="155"/>
    <w:bookmarkStart w:name="z160" w:id="156"/>
    <w:p>
      <w:pPr>
        <w:spacing w:after="0"/>
        <w:ind w:left="0"/>
        <w:jc w:val="both"/>
      </w:pPr>
      <w:r>
        <w:rPr>
          <w:rFonts w:ascii="Times New Roman"/>
          <w:b w:val="false"/>
          <w:i w:val="false"/>
          <w:color w:val="000000"/>
          <w:sz w:val="28"/>
        </w:rPr>
        <w:t>
      53-тараудың тақырыбы мынадай редакцияда жазылсын:</w:t>
      </w:r>
    </w:p>
    <w:bookmarkEnd w:id="156"/>
    <w:bookmarkStart w:name="z161" w:id="157"/>
    <w:p>
      <w:pPr>
        <w:spacing w:after="0"/>
        <w:ind w:left="0"/>
        <w:jc w:val="both"/>
      </w:pPr>
      <w:r>
        <w:rPr>
          <w:rFonts w:ascii="Times New Roman"/>
          <w:b w:val="false"/>
          <w:i w:val="false"/>
          <w:color w:val="000000"/>
          <w:sz w:val="28"/>
        </w:rPr>
        <w:t>
      "53-тарау. Магний өндірісі";</w:t>
      </w:r>
    </w:p>
    <w:bookmarkEnd w:id="157"/>
    <w:bookmarkStart w:name="z162" w:id="158"/>
    <w:p>
      <w:pPr>
        <w:spacing w:after="0"/>
        <w:ind w:left="0"/>
        <w:jc w:val="both"/>
      </w:pPr>
      <w:r>
        <w:rPr>
          <w:rFonts w:ascii="Times New Roman"/>
          <w:b w:val="false"/>
          <w:i w:val="false"/>
          <w:color w:val="000000"/>
          <w:sz w:val="28"/>
        </w:rPr>
        <w:t>
      54-тараудың тақырыбы мынадай редакцияда жазылсын:</w:t>
      </w:r>
    </w:p>
    <w:bookmarkEnd w:id="158"/>
    <w:bookmarkStart w:name="z163" w:id="159"/>
    <w:p>
      <w:pPr>
        <w:spacing w:after="0"/>
        <w:ind w:left="0"/>
        <w:jc w:val="both"/>
      </w:pPr>
      <w:r>
        <w:rPr>
          <w:rFonts w:ascii="Times New Roman"/>
          <w:b w:val="false"/>
          <w:i w:val="false"/>
          <w:color w:val="000000"/>
          <w:sz w:val="28"/>
        </w:rPr>
        <w:t>
      "54-тарау. Балқыту және электролиз бөлімдері";</w:t>
      </w:r>
    </w:p>
    <w:bookmarkEnd w:id="159"/>
    <w:bookmarkStart w:name="z164" w:id="160"/>
    <w:p>
      <w:pPr>
        <w:spacing w:after="0"/>
        <w:ind w:left="0"/>
        <w:jc w:val="both"/>
      </w:pPr>
      <w:r>
        <w:rPr>
          <w:rFonts w:ascii="Times New Roman"/>
          <w:b w:val="false"/>
          <w:i w:val="false"/>
          <w:color w:val="000000"/>
          <w:sz w:val="28"/>
        </w:rPr>
        <w:t>
      55-тараудың тақырыбы мынадай редакцияда жазылсын:</w:t>
      </w:r>
    </w:p>
    <w:bookmarkEnd w:id="160"/>
    <w:bookmarkStart w:name="z165" w:id="161"/>
    <w:p>
      <w:pPr>
        <w:spacing w:after="0"/>
        <w:ind w:left="0"/>
        <w:jc w:val="both"/>
      </w:pPr>
      <w:r>
        <w:rPr>
          <w:rFonts w:ascii="Times New Roman"/>
          <w:b w:val="false"/>
          <w:i w:val="false"/>
          <w:color w:val="000000"/>
          <w:sz w:val="28"/>
        </w:rPr>
        <w:t>
      "55-тарау. Химиялық және электролиз цехтары мен бөлiмдерi";</w:t>
      </w:r>
    </w:p>
    <w:bookmarkEnd w:id="161"/>
    <w:bookmarkStart w:name="z166" w:id="162"/>
    <w:p>
      <w:pPr>
        <w:spacing w:after="0"/>
        <w:ind w:left="0"/>
        <w:jc w:val="both"/>
      </w:pPr>
      <w:r>
        <w:rPr>
          <w:rFonts w:ascii="Times New Roman"/>
          <w:b w:val="false"/>
          <w:i w:val="false"/>
          <w:color w:val="000000"/>
          <w:sz w:val="28"/>
        </w:rPr>
        <w:t>
      56-тараудың тақырыбы мынадай редакцияда жазылсын:</w:t>
      </w:r>
    </w:p>
    <w:bookmarkEnd w:id="162"/>
    <w:bookmarkStart w:name="z167" w:id="163"/>
    <w:p>
      <w:pPr>
        <w:spacing w:after="0"/>
        <w:ind w:left="0"/>
        <w:jc w:val="both"/>
      </w:pPr>
      <w:r>
        <w:rPr>
          <w:rFonts w:ascii="Times New Roman"/>
          <w:b w:val="false"/>
          <w:i w:val="false"/>
          <w:color w:val="000000"/>
          <w:sz w:val="28"/>
        </w:rPr>
        <w:t>
      "56-тарау. Қыздыру цехтары мен бөлiмдерi";</w:t>
      </w:r>
    </w:p>
    <w:bookmarkEnd w:id="163"/>
    <w:bookmarkStart w:name="z168" w:id="164"/>
    <w:p>
      <w:pPr>
        <w:spacing w:after="0"/>
        <w:ind w:left="0"/>
        <w:jc w:val="both"/>
      </w:pPr>
      <w:r>
        <w:rPr>
          <w:rFonts w:ascii="Times New Roman"/>
          <w:b w:val="false"/>
          <w:i w:val="false"/>
          <w:color w:val="000000"/>
          <w:sz w:val="28"/>
        </w:rPr>
        <w:t>
      57-тараудың тақырыбы мынадай редакцияда жазылсын:</w:t>
      </w:r>
    </w:p>
    <w:bookmarkEnd w:id="164"/>
    <w:bookmarkStart w:name="z169" w:id="165"/>
    <w:p>
      <w:pPr>
        <w:spacing w:after="0"/>
        <w:ind w:left="0"/>
        <w:jc w:val="both"/>
      </w:pPr>
      <w:r>
        <w:rPr>
          <w:rFonts w:ascii="Times New Roman"/>
          <w:b w:val="false"/>
          <w:i w:val="false"/>
          <w:color w:val="000000"/>
          <w:sz w:val="28"/>
        </w:rPr>
        <w:t>
      "57-тарау. Титан өндiрiсi";</w:t>
      </w:r>
    </w:p>
    <w:bookmarkEnd w:id="165"/>
    <w:bookmarkStart w:name="z170" w:id="166"/>
    <w:p>
      <w:pPr>
        <w:spacing w:after="0"/>
        <w:ind w:left="0"/>
        <w:jc w:val="both"/>
      </w:pPr>
      <w:r>
        <w:rPr>
          <w:rFonts w:ascii="Times New Roman"/>
          <w:b w:val="false"/>
          <w:i w:val="false"/>
          <w:color w:val="000000"/>
          <w:sz w:val="28"/>
        </w:rPr>
        <w:t>
      58-тараудың тақырыбы мынадай редакцияда жазылсын:</w:t>
      </w:r>
    </w:p>
    <w:bookmarkEnd w:id="166"/>
    <w:bookmarkStart w:name="z171" w:id="167"/>
    <w:p>
      <w:pPr>
        <w:spacing w:after="0"/>
        <w:ind w:left="0"/>
        <w:jc w:val="both"/>
      </w:pPr>
      <w:r>
        <w:rPr>
          <w:rFonts w:ascii="Times New Roman"/>
          <w:b w:val="false"/>
          <w:i w:val="false"/>
          <w:color w:val="000000"/>
          <w:sz w:val="28"/>
        </w:rPr>
        <w:t>
      "58-тарау. Төрт хлорлы титан (тетрахлорид) өндiрiсiнiң цехтары, бөлiмдерi (учаскелерi)";</w:t>
      </w:r>
    </w:p>
    <w:bookmarkEnd w:id="167"/>
    <w:bookmarkStart w:name="z172" w:id="168"/>
    <w:p>
      <w:pPr>
        <w:spacing w:after="0"/>
        <w:ind w:left="0"/>
        <w:jc w:val="both"/>
      </w:pPr>
      <w:r>
        <w:rPr>
          <w:rFonts w:ascii="Times New Roman"/>
          <w:b w:val="false"/>
          <w:i w:val="false"/>
          <w:color w:val="000000"/>
          <w:sz w:val="28"/>
        </w:rPr>
        <w:t>
      59-тараудың тақырыбы мынадай редакцияда жазылсын:</w:t>
      </w:r>
    </w:p>
    <w:bookmarkEnd w:id="168"/>
    <w:bookmarkStart w:name="z173" w:id="169"/>
    <w:p>
      <w:pPr>
        <w:spacing w:after="0"/>
        <w:ind w:left="0"/>
        <w:jc w:val="both"/>
      </w:pPr>
      <w:r>
        <w:rPr>
          <w:rFonts w:ascii="Times New Roman"/>
          <w:b w:val="false"/>
          <w:i w:val="false"/>
          <w:color w:val="000000"/>
          <w:sz w:val="28"/>
        </w:rPr>
        <w:t>
      "59-тарау. Пектi қолданып жартылай өнiм дайындайтын учаске";</w:t>
      </w:r>
    </w:p>
    <w:bookmarkEnd w:id="169"/>
    <w:bookmarkStart w:name="z174" w:id="170"/>
    <w:p>
      <w:pPr>
        <w:spacing w:after="0"/>
        <w:ind w:left="0"/>
        <w:jc w:val="both"/>
      </w:pPr>
      <w:r>
        <w:rPr>
          <w:rFonts w:ascii="Times New Roman"/>
          <w:b w:val="false"/>
          <w:i w:val="false"/>
          <w:color w:val="000000"/>
          <w:sz w:val="28"/>
        </w:rPr>
        <w:t>
      60-тараудың тақырыбы мынадай редакцияда жазылсын:</w:t>
      </w:r>
    </w:p>
    <w:bookmarkEnd w:id="170"/>
    <w:bookmarkStart w:name="z175" w:id="171"/>
    <w:p>
      <w:pPr>
        <w:spacing w:after="0"/>
        <w:ind w:left="0"/>
        <w:jc w:val="both"/>
      </w:pPr>
      <w:r>
        <w:rPr>
          <w:rFonts w:ascii="Times New Roman"/>
          <w:b w:val="false"/>
          <w:i w:val="false"/>
          <w:color w:val="000000"/>
          <w:sz w:val="28"/>
        </w:rPr>
        <w:t>
      "60-тарау. Төрт хлорлы титан өндiрiсi (лопариттi концентраттардан)";</w:t>
      </w:r>
    </w:p>
    <w:bookmarkEnd w:id="171"/>
    <w:bookmarkStart w:name="z176" w:id="172"/>
    <w:p>
      <w:pPr>
        <w:spacing w:after="0"/>
        <w:ind w:left="0"/>
        <w:jc w:val="both"/>
      </w:pPr>
      <w:r>
        <w:rPr>
          <w:rFonts w:ascii="Times New Roman"/>
          <w:b w:val="false"/>
          <w:i w:val="false"/>
          <w:color w:val="000000"/>
          <w:sz w:val="28"/>
        </w:rPr>
        <w:t>
      61-тараудың тақырыбы мынадай редакцияда жазылсын:</w:t>
      </w:r>
    </w:p>
    <w:bookmarkEnd w:id="172"/>
    <w:bookmarkStart w:name="z177" w:id="173"/>
    <w:p>
      <w:pPr>
        <w:spacing w:after="0"/>
        <w:ind w:left="0"/>
        <w:jc w:val="both"/>
      </w:pPr>
      <w:r>
        <w:rPr>
          <w:rFonts w:ascii="Times New Roman"/>
          <w:b w:val="false"/>
          <w:i w:val="false"/>
          <w:color w:val="000000"/>
          <w:sz w:val="28"/>
        </w:rPr>
        <w:t>
      "61-тарау. Лопариттi концентраттан титан өндiрудiң жалпы мамандықтары";</w:t>
      </w:r>
    </w:p>
    <w:bookmarkEnd w:id="173"/>
    <w:bookmarkStart w:name="z178" w:id="174"/>
    <w:p>
      <w:pPr>
        <w:spacing w:after="0"/>
        <w:ind w:left="0"/>
        <w:jc w:val="both"/>
      </w:pPr>
      <w:r>
        <w:rPr>
          <w:rFonts w:ascii="Times New Roman"/>
          <w:b w:val="false"/>
          <w:i w:val="false"/>
          <w:color w:val="000000"/>
          <w:sz w:val="28"/>
        </w:rPr>
        <w:t>
      62-тараудың тақырыбы мынадай редакцияда жазылсын:</w:t>
      </w:r>
    </w:p>
    <w:bookmarkEnd w:id="174"/>
    <w:bookmarkStart w:name="z179" w:id="175"/>
    <w:p>
      <w:pPr>
        <w:spacing w:after="0"/>
        <w:ind w:left="0"/>
        <w:jc w:val="both"/>
      </w:pPr>
      <w:r>
        <w:rPr>
          <w:rFonts w:ascii="Times New Roman"/>
          <w:b w:val="false"/>
          <w:i w:val="false"/>
          <w:color w:val="000000"/>
          <w:sz w:val="28"/>
        </w:rPr>
        <w:t>
      "62-тарау. Лопариттi концентраттарды қайта өңдеу цехтары";</w:t>
      </w:r>
    </w:p>
    <w:bookmarkEnd w:id="175"/>
    <w:bookmarkStart w:name="z180" w:id="176"/>
    <w:p>
      <w:pPr>
        <w:spacing w:after="0"/>
        <w:ind w:left="0"/>
        <w:jc w:val="both"/>
      </w:pPr>
      <w:r>
        <w:rPr>
          <w:rFonts w:ascii="Times New Roman"/>
          <w:b w:val="false"/>
          <w:i w:val="false"/>
          <w:color w:val="000000"/>
          <w:sz w:val="28"/>
        </w:rPr>
        <w:t>
      63-тараудың тақырыбы мынадай редакцияда жазылсын:</w:t>
      </w:r>
    </w:p>
    <w:bookmarkEnd w:id="176"/>
    <w:bookmarkStart w:name="z181" w:id="177"/>
    <w:p>
      <w:pPr>
        <w:spacing w:after="0"/>
        <w:ind w:left="0"/>
        <w:jc w:val="both"/>
      </w:pPr>
      <w:r>
        <w:rPr>
          <w:rFonts w:ascii="Times New Roman"/>
          <w:b w:val="false"/>
          <w:i w:val="false"/>
          <w:color w:val="000000"/>
          <w:sz w:val="28"/>
        </w:rPr>
        <w:t>
      "63-тарау. Сирек металдар өндiрiсi";</w:t>
      </w:r>
    </w:p>
    <w:bookmarkEnd w:id="177"/>
    <w:bookmarkStart w:name="z182" w:id="178"/>
    <w:p>
      <w:pPr>
        <w:spacing w:after="0"/>
        <w:ind w:left="0"/>
        <w:jc w:val="both"/>
      </w:pPr>
      <w:r>
        <w:rPr>
          <w:rFonts w:ascii="Times New Roman"/>
          <w:b w:val="false"/>
          <w:i w:val="false"/>
          <w:color w:val="000000"/>
          <w:sz w:val="28"/>
        </w:rPr>
        <w:t>
      64-тараудың тақырыбы мынадай редакцияда жазылсын:</w:t>
      </w:r>
    </w:p>
    <w:bookmarkEnd w:id="178"/>
    <w:bookmarkStart w:name="z183" w:id="179"/>
    <w:p>
      <w:pPr>
        <w:spacing w:after="0"/>
        <w:ind w:left="0"/>
        <w:jc w:val="both"/>
      </w:pPr>
      <w:r>
        <w:rPr>
          <w:rFonts w:ascii="Times New Roman"/>
          <w:b w:val="false"/>
          <w:i w:val="false"/>
          <w:color w:val="000000"/>
          <w:sz w:val="28"/>
        </w:rPr>
        <w:t>
      "64-тарау. Жердегi сирек радиоактивтi шикiзатты өңдеу. Гидрохимиялық және электрометаллургиялық цехтар";</w:t>
      </w:r>
    </w:p>
    <w:bookmarkEnd w:id="179"/>
    <w:bookmarkStart w:name="z184" w:id="180"/>
    <w:p>
      <w:pPr>
        <w:spacing w:after="0"/>
        <w:ind w:left="0"/>
        <w:jc w:val="both"/>
      </w:pPr>
      <w:r>
        <w:rPr>
          <w:rFonts w:ascii="Times New Roman"/>
          <w:b w:val="false"/>
          <w:i w:val="false"/>
          <w:color w:val="000000"/>
          <w:sz w:val="28"/>
        </w:rPr>
        <w:t>
      65-тараудың тақырыбы мынадай редакцияда жазылсын:</w:t>
      </w:r>
    </w:p>
    <w:bookmarkEnd w:id="180"/>
    <w:bookmarkStart w:name="z185" w:id="181"/>
    <w:p>
      <w:pPr>
        <w:spacing w:after="0"/>
        <w:ind w:left="0"/>
        <w:jc w:val="both"/>
      </w:pPr>
      <w:r>
        <w:rPr>
          <w:rFonts w:ascii="Times New Roman"/>
          <w:b w:val="false"/>
          <w:i w:val="false"/>
          <w:color w:val="000000"/>
          <w:sz w:val="28"/>
        </w:rPr>
        <w:t>
      "65-тарау. Радиоактивтi жердегі сирек шикiзатты өңдейтiн басқа да жұмыстар";</w:t>
      </w:r>
    </w:p>
    <w:bookmarkEnd w:id="181"/>
    <w:bookmarkStart w:name="z186" w:id="182"/>
    <w:p>
      <w:pPr>
        <w:spacing w:after="0"/>
        <w:ind w:left="0"/>
        <w:jc w:val="both"/>
      </w:pPr>
      <w:r>
        <w:rPr>
          <w:rFonts w:ascii="Times New Roman"/>
          <w:b w:val="false"/>
          <w:i w:val="false"/>
          <w:color w:val="000000"/>
          <w:sz w:val="28"/>
        </w:rPr>
        <w:t>
      66-тараудың тақырыбы мынадай редакцияда жазылсын:</w:t>
      </w:r>
    </w:p>
    <w:bookmarkEnd w:id="182"/>
    <w:bookmarkStart w:name="z187" w:id="183"/>
    <w:p>
      <w:pPr>
        <w:spacing w:after="0"/>
        <w:ind w:left="0"/>
        <w:jc w:val="both"/>
      </w:pPr>
      <w:r>
        <w:rPr>
          <w:rFonts w:ascii="Times New Roman"/>
          <w:b w:val="false"/>
          <w:i w:val="false"/>
          <w:color w:val="000000"/>
          <w:sz w:val="28"/>
        </w:rPr>
        <w:t>
      "66-тарау. Шала өткiзгiш материалдар өндiрiсi (германий мен кремнийдi)";</w:t>
      </w:r>
    </w:p>
    <w:bookmarkEnd w:id="183"/>
    <w:bookmarkStart w:name="z188" w:id="184"/>
    <w:p>
      <w:pPr>
        <w:spacing w:after="0"/>
        <w:ind w:left="0"/>
        <w:jc w:val="both"/>
      </w:pPr>
      <w:r>
        <w:rPr>
          <w:rFonts w:ascii="Times New Roman"/>
          <w:b w:val="false"/>
          <w:i w:val="false"/>
          <w:color w:val="000000"/>
          <w:sz w:val="28"/>
        </w:rPr>
        <w:t>
      67-тараудың тақырыбы мынадай редакцияда жазылсын:</w:t>
      </w:r>
    </w:p>
    <w:bookmarkEnd w:id="184"/>
    <w:bookmarkStart w:name="z189" w:id="185"/>
    <w:p>
      <w:pPr>
        <w:spacing w:after="0"/>
        <w:ind w:left="0"/>
        <w:jc w:val="both"/>
      </w:pPr>
      <w:r>
        <w:rPr>
          <w:rFonts w:ascii="Times New Roman"/>
          <w:b w:val="false"/>
          <w:i w:val="false"/>
          <w:color w:val="000000"/>
          <w:sz w:val="28"/>
        </w:rPr>
        <w:t>
      "67-тарау. Цехтағы жабдықты жөндеу, түзету, монтаждау және оларға қызмет көрсету";</w:t>
      </w:r>
    </w:p>
    <w:bookmarkEnd w:id="185"/>
    <w:bookmarkStart w:name="z190" w:id="186"/>
    <w:p>
      <w:pPr>
        <w:spacing w:after="0"/>
        <w:ind w:left="0"/>
        <w:jc w:val="both"/>
      </w:pPr>
      <w:r>
        <w:rPr>
          <w:rFonts w:ascii="Times New Roman"/>
          <w:b w:val="false"/>
          <w:i w:val="false"/>
          <w:color w:val="000000"/>
          <w:sz w:val="28"/>
        </w:rPr>
        <w:t>
      68-тараудың тақырыбы мынадай редакцияда жазылсын:</w:t>
      </w:r>
    </w:p>
    <w:bookmarkEnd w:id="186"/>
    <w:bookmarkStart w:name="z191" w:id="187"/>
    <w:p>
      <w:pPr>
        <w:spacing w:after="0"/>
        <w:ind w:left="0"/>
        <w:jc w:val="both"/>
      </w:pPr>
      <w:r>
        <w:rPr>
          <w:rFonts w:ascii="Times New Roman"/>
          <w:b w:val="false"/>
          <w:i w:val="false"/>
          <w:color w:val="000000"/>
          <w:sz w:val="28"/>
        </w:rPr>
        <w:t>
      "68-тарау. Қорғасынның, мырыштың, кобальттың және кадмийдiң электролизi";</w:t>
      </w:r>
    </w:p>
    <w:bookmarkEnd w:id="187"/>
    <w:bookmarkStart w:name="z192" w:id="188"/>
    <w:p>
      <w:pPr>
        <w:spacing w:after="0"/>
        <w:ind w:left="0"/>
        <w:jc w:val="both"/>
      </w:pPr>
      <w:r>
        <w:rPr>
          <w:rFonts w:ascii="Times New Roman"/>
          <w:b w:val="false"/>
          <w:i w:val="false"/>
          <w:color w:val="000000"/>
          <w:sz w:val="28"/>
        </w:rPr>
        <w:t>
      69-тараудың тақырыбы мынадай редакцияда жазылсын:</w:t>
      </w:r>
    </w:p>
    <w:bookmarkEnd w:id="188"/>
    <w:bookmarkStart w:name="z193" w:id="189"/>
    <w:p>
      <w:pPr>
        <w:spacing w:after="0"/>
        <w:ind w:left="0"/>
        <w:jc w:val="both"/>
      </w:pPr>
      <w:r>
        <w:rPr>
          <w:rFonts w:ascii="Times New Roman"/>
          <w:b w:val="false"/>
          <w:i w:val="false"/>
          <w:color w:val="000000"/>
          <w:sz w:val="28"/>
        </w:rPr>
        <w:t>
      "69-тарау. Мыстың, никельдiң және басқа түстi металдардың электролизi";</w:t>
      </w:r>
    </w:p>
    <w:bookmarkEnd w:id="189"/>
    <w:bookmarkStart w:name="z194" w:id="190"/>
    <w:p>
      <w:pPr>
        <w:spacing w:after="0"/>
        <w:ind w:left="0"/>
        <w:jc w:val="both"/>
      </w:pPr>
      <w:r>
        <w:rPr>
          <w:rFonts w:ascii="Times New Roman"/>
          <w:b w:val="false"/>
          <w:i w:val="false"/>
          <w:color w:val="000000"/>
          <w:sz w:val="28"/>
        </w:rPr>
        <w:t>
      70-тараудың тақырыбы мынадай редакцияда жазылсын:</w:t>
      </w:r>
    </w:p>
    <w:bookmarkEnd w:id="190"/>
    <w:bookmarkStart w:name="z195" w:id="191"/>
    <w:p>
      <w:pPr>
        <w:spacing w:after="0"/>
        <w:ind w:left="0"/>
        <w:jc w:val="both"/>
      </w:pPr>
      <w:r>
        <w:rPr>
          <w:rFonts w:ascii="Times New Roman"/>
          <w:b w:val="false"/>
          <w:i w:val="false"/>
          <w:color w:val="000000"/>
          <w:sz w:val="28"/>
        </w:rPr>
        <w:t>
      "70-тарау. Никельдi электролиздеу цехтары";</w:t>
      </w:r>
    </w:p>
    <w:bookmarkEnd w:id="191"/>
    <w:bookmarkStart w:name="z196" w:id="192"/>
    <w:p>
      <w:pPr>
        <w:spacing w:after="0"/>
        <w:ind w:left="0"/>
        <w:jc w:val="both"/>
      </w:pPr>
      <w:r>
        <w:rPr>
          <w:rFonts w:ascii="Times New Roman"/>
          <w:b w:val="false"/>
          <w:i w:val="false"/>
          <w:color w:val="000000"/>
          <w:sz w:val="28"/>
        </w:rPr>
        <w:t>
      71-тараудың тақырыбы мынадай редакцияда жазылсын:</w:t>
      </w:r>
    </w:p>
    <w:bookmarkEnd w:id="192"/>
    <w:bookmarkStart w:name="z197" w:id="193"/>
    <w:p>
      <w:pPr>
        <w:spacing w:after="0"/>
        <w:ind w:left="0"/>
        <w:jc w:val="both"/>
      </w:pPr>
      <w:r>
        <w:rPr>
          <w:rFonts w:ascii="Times New Roman"/>
          <w:b w:val="false"/>
          <w:i w:val="false"/>
          <w:color w:val="000000"/>
          <w:sz w:val="28"/>
        </w:rPr>
        <w:t>
      "71-тарау. Түстi металдарды электролиздеуде қайта жасау және сынап-қайта жасау подстанциялары";</w:t>
      </w:r>
    </w:p>
    <w:bookmarkEnd w:id="193"/>
    <w:bookmarkStart w:name="z198" w:id="194"/>
    <w:p>
      <w:pPr>
        <w:spacing w:after="0"/>
        <w:ind w:left="0"/>
        <w:jc w:val="both"/>
      </w:pPr>
      <w:r>
        <w:rPr>
          <w:rFonts w:ascii="Times New Roman"/>
          <w:b w:val="false"/>
          <w:i w:val="false"/>
          <w:color w:val="000000"/>
          <w:sz w:val="28"/>
        </w:rPr>
        <w:t>
      72-тараудың тақырыбы мынадай редакцияда жазылсын:</w:t>
      </w:r>
    </w:p>
    <w:bookmarkEnd w:id="194"/>
    <w:bookmarkStart w:name="z199" w:id="195"/>
    <w:p>
      <w:pPr>
        <w:spacing w:after="0"/>
        <w:ind w:left="0"/>
        <w:jc w:val="both"/>
      </w:pPr>
      <w:r>
        <w:rPr>
          <w:rFonts w:ascii="Times New Roman"/>
          <w:b w:val="false"/>
          <w:i w:val="false"/>
          <w:color w:val="000000"/>
          <w:sz w:val="28"/>
        </w:rPr>
        <w:t>
      "72-тарау. Құрамында асыл металдар мен сирек элементтер бар электролитті және цианды шламдарды өңдеу (алтын-күмiс балқытпасы, платиноидтар, селен және теллур)";</w:t>
      </w:r>
    </w:p>
    <w:bookmarkEnd w:id="195"/>
    <w:bookmarkStart w:name="z200" w:id="196"/>
    <w:p>
      <w:pPr>
        <w:spacing w:after="0"/>
        <w:ind w:left="0"/>
        <w:jc w:val="both"/>
      </w:pPr>
      <w:r>
        <w:rPr>
          <w:rFonts w:ascii="Times New Roman"/>
          <w:b w:val="false"/>
          <w:i w:val="false"/>
          <w:color w:val="000000"/>
          <w:sz w:val="28"/>
        </w:rPr>
        <w:t>
      73-тараудың тақырыбы мынадай редакцияда жазылсын:</w:t>
      </w:r>
    </w:p>
    <w:bookmarkEnd w:id="196"/>
    <w:bookmarkStart w:name="z201" w:id="197"/>
    <w:p>
      <w:pPr>
        <w:spacing w:after="0"/>
        <w:ind w:left="0"/>
        <w:jc w:val="both"/>
      </w:pPr>
      <w:r>
        <w:rPr>
          <w:rFonts w:ascii="Times New Roman"/>
          <w:b w:val="false"/>
          <w:i w:val="false"/>
          <w:color w:val="000000"/>
          <w:sz w:val="28"/>
        </w:rPr>
        <w:t>
      "73-тарау. Аффинаж, тұздар мен металл-керамика тyйiспелерi өндiрiсi және бағалы металдарды өңдеу";</w:t>
      </w:r>
    </w:p>
    <w:bookmarkEnd w:id="197"/>
    <w:bookmarkStart w:name="z202" w:id="198"/>
    <w:p>
      <w:pPr>
        <w:spacing w:after="0"/>
        <w:ind w:left="0"/>
        <w:jc w:val="both"/>
      </w:pPr>
      <w:r>
        <w:rPr>
          <w:rFonts w:ascii="Times New Roman"/>
          <w:b w:val="false"/>
          <w:i w:val="false"/>
          <w:color w:val="000000"/>
          <w:sz w:val="28"/>
        </w:rPr>
        <w:t>
      74-тараудың тақырыбы мынадай редакцияда жазылсын:</w:t>
      </w:r>
    </w:p>
    <w:bookmarkEnd w:id="198"/>
    <w:bookmarkStart w:name="z203" w:id="199"/>
    <w:p>
      <w:pPr>
        <w:spacing w:after="0"/>
        <w:ind w:left="0"/>
        <w:jc w:val="both"/>
      </w:pPr>
      <w:r>
        <w:rPr>
          <w:rFonts w:ascii="Times New Roman"/>
          <w:b w:val="false"/>
          <w:i w:val="false"/>
          <w:color w:val="000000"/>
          <w:sz w:val="28"/>
        </w:rPr>
        <w:t>
      "74-тарау. Аффинажды, электролиздi және химия-металлургиялық цехтар";</w:t>
      </w:r>
    </w:p>
    <w:bookmarkEnd w:id="199"/>
    <w:bookmarkStart w:name="z204" w:id="200"/>
    <w:p>
      <w:pPr>
        <w:spacing w:after="0"/>
        <w:ind w:left="0"/>
        <w:jc w:val="both"/>
      </w:pPr>
      <w:r>
        <w:rPr>
          <w:rFonts w:ascii="Times New Roman"/>
          <w:b w:val="false"/>
          <w:i w:val="false"/>
          <w:color w:val="000000"/>
          <w:sz w:val="28"/>
        </w:rPr>
        <w:t>
      75-тараудың тақырыбы мынадай редакцияда жазылсын:</w:t>
      </w:r>
    </w:p>
    <w:bookmarkEnd w:id="200"/>
    <w:bookmarkStart w:name="z205" w:id="201"/>
    <w:p>
      <w:pPr>
        <w:spacing w:after="0"/>
        <w:ind w:left="0"/>
        <w:jc w:val="both"/>
      </w:pPr>
      <w:r>
        <w:rPr>
          <w:rFonts w:ascii="Times New Roman"/>
          <w:b w:val="false"/>
          <w:i w:val="false"/>
          <w:color w:val="000000"/>
          <w:sz w:val="28"/>
        </w:rPr>
        <w:t>
      "75-тарау. Аффинажды заводтардың негізгі цехтары";</w:t>
      </w:r>
    </w:p>
    <w:bookmarkEnd w:id="201"/>
    <w:bookmarkStart w:name="z206" w:id="202"/>
    <w:p>
      <w:pPr>
        <w:spacing w:after="0"/>
        <w:ind w:left="0"/>
        <w:jc w:val="both"/>
      </w:pPr>
      <w:r>
        <w:rPr>
          <w:rFonts w:ascii="Times New Roman"/>
          <w:b w:val="false"/>
          <w:i w:val="false"/>
          <w:color w:val="000000"/>
          <w:sz w:val="28"/>
        </w:rPr>
        <w:t>
      76-тараудың тақырыбы мынадай редакцияда жазылсын:</w:t>
      </w:r>
    </w:p>
    <w:bookmarkEnd w:id="202"/>
    <w:bookmarkStart w:name="z207" w:id="203"/>
    <w:p>
      <w:pPr>
        <w:spacing w:after="0"/>
        <w:ind w:left="0"/>
        <w:jc w:val="both"/>
      </w:pPr>
      <w:r>
        <w:rPr>
          <w:rFonts w:ascii="Times New Roman"/>
          <w:b w:val="false"/>
          <w:i w:val="false"/>
          <w:color w:val="000000"/>
          <w:sz w:val="28"/>
        </w:rPr>
        <w:t>
      "76-тарау. Аффинажды заводтардың орталық лабораториялары";</w:t>
      </w:r>
    </w:p>
    <w:bookmarkEnd w:id="203"/>
    <w:bookmarkStart w:name="z208" w:id="204"/>
    <w:p>
      <w:pPr>
        <w:spacing w:after="0"/>
        <w:ind w:left="0"/>
        <w:jc w:val="both"/>
      </w:pPr>
      <w:r>
        <w:rPr>
          <w:rFonts w:ascii="Times New Roman"/>
          <w:b w:val="false"/>
          <w:i w:val="false"/>
          <w:color w:val="000000"/>
          <w:sz w:val="28"/>
        </w:rPr>
        <w:t>
      77-тараудың тақырыбы мынадай редакцияда жазылсын:</w:t>
      </w:r>
    </w:p>
    <w:bookmarkEnd w:id="204"/>
    <w:bookmarkStart w:name="z209" w:id="205"/>
    <w:p>
      <w:pPr>
        <w:spacing w:after="0"/>
        <w:ind w:left="0"/>
        <w:jc w:val="both"/>
      </w:pPr>
      <w:r>
        <w:rPr>
          <w:rFonts w:ascii="Times New Roman"/>
          <w:b w:val="false"/>
          <w:i w:val="false"/>
          <w:color w:val="000000"/>
          <w:sz w:val="28"/>
        </w:rPr>
        <w:t>
      "77-тарау. Тұз өндiру және асыл металдарды өңдеу цехтары (бөлiмдерi)";</w:t>
      </w:r>
    </w:p>
    <w:bookmarkEnd w:id="205"/>
    <w:bookmarkStart w:name="z210" w:id="206"/>
    <w:p>
      <w:pPr>
        <w:spacing w:after="0"/>
        <w:ind w:left="0"/>
        <w:jc w:val="both"/>
      </w:pPr>
      <w:r>
        <w:rPr>
          <w:rFonts w:ascii="Times New Roman"/>
          <w:b w:val="false"/>
          <w:i w:val="false"/>
          <w:color w:val="000000"/>
          <w:sz w:val="28"/>
        </w:rPr>
        <w:t>
      78-тараудың тақырыбы мынадай редакцияда жазылсын:</w:t>
      </w:r>
    </w:p>
    <w:bookmarkEnd w:id="206"/>
    <w:bookmarkStart w:name="z211" w:id="207"/>
    <w:p>
      <w:pPr>
        <w:spacing w:after="0"/>
        <w:ind w:left="0"/>
        <w:jc w:val="both"/>
      </w:pPr>
      <w:r>
        <w:rPr>
          <w:rFonts w:ascii="Times New Roman"/>
          <w:b w:val="false"/>
          <w:i w:val="false"/>
          <w:color w:val="000000"/>
          <w:sz w:val="28"/>
        </w:rPr>
        <w:t>
      "78-тарау. Тyстi, сирек және асыл металдар мен электродтар өндiрiсi кезiндегi тозаң-газ ұстау";</w:t>
      </w:r>
    </w:p>
    <w:bookmarkEnd w:id="207"/>
    <w:bookmarkStart w:name="z212" w:id="208"/>
    <w:p>
      <w:pPr>
        <w:spacing w:after="0"/>
        <w:ind w:left="0"/>
        <w:jc w:val="both"/>
      </w:pPr>
      <w:r>
        <w:rPr>
          <w:rFonts w:ascii="Times New Roman"/>
          <w:b w:val="false"/>
          <w:i w:val="false"/>
          <w:color w:val="000000"/>
          <w:sz w:val="28"/>
        </w:rPr>
        <w:t>
      79-тараудың тақырыбы мынадай редакцияда жазылсын:</w:t>
      </w:r>
    </w:p>
    <w:bookmarkEnd w:id="208"/>
    <w:bookmarkStart w:name="z213" w:id="209"/>
    <w:p>
      <w:pPr>
        <w:spacing w:after="0"/>
        <w:ind w:left="0"/>
        <w:jc w:val="both"/>
      </w:pPr>
      <w:r>
        <w:rPr>
          <w:rFonts w:ascii="Times New Roman"/>
          <w:b w:val="false"/>
          <w:i w:val="false"/>
          <w:color w:val="000000"/>
          <w:sz w:val="28"/>
        </w:rPr>
        <w:t>
      "79-тарау. Гидрометаллургия. Ерітінділер мен пульпаны іріту, негіздеу, шөктіру, булау, сүзу, кристалдау, жуу және тазалау, кен мен концентраттарды қышқылдар және негіздермен өңдеу бойынша өндірістік процестер";</w:t>
      </w:r>
    </w:p>
    <w:bookmarkEnd w:id="209"/>
    <w:bookmarkStart w:name="z214" w:id="210"/>
    <w:p>
      <w:pPr>
        <w:spacing w:after="0"/>
        <w:ind w:left="0"/>
        <w:jc w:val="both"/>
      </w:pPr>
      <w:r>
        <w:rPr>
          <w:rFonts w:ascii="Times New Roman"/>
          <w:b w:val="false"/>
          <w:i w:val="false"/>
          <w:color w:val="000000"/>
          <w:sz w:val="28"/>
        </w:rPr>
        <w:t>
      80-тараудың тақырыбы мынадай редакцияда жазылсын:</w:t>
      </w:r>
    </w:p>
    <w:bookmarkEnd w:id="210"/>
    <w:bookmarkStart w:name="z215" w:id="211"/>
    <w:p>
      <w:pPr>
        <w:spacing w:after="0"/>
        <w:ind w:left="0"/>
        <w:jc w:val="both"/>
      </w:pPr>
      <w:r>
        <w:rPr>
          <w:rFonts w:ascii="Times New Roman"/>
          <w:b w:val="false"/>
          <w:i w:val="false"/>
          <w:color w:val="000000"/>
          <w:sz w:val="28"/>
        </w:rPr>
        <w:t>
      "80-тарау. Никель электролизi цехының гидрометаллургия (тазалау) бөлімі";</w:t>
      </w:r>
    </w:p>
    <w:bookmarkEnd w:id="211"/>
    <w:bookmarkStart w:name="z216" w:id="212"/>
    <w:p>
      <w:pPr>
        <w:spacing w:after="0"/>
        <w:ind w:left="0"/>
        <w:jc w:val="both"/>
      </w:pPr>
      <w:r>
        <w:rPr>
          <w:rFonts w:ascii="Times New Roman"/>
          <w:b w:val="false"/>
          <w:i w:val="false"/>
          <w:color w:val="000000"/>
          <w:sz w:val="28"/>
        </w:rPr>
        <w:t>
      81-тараудың тақырыбы мынадай редакцияда жазылсын:</w:t>
      </w:r>
    </w:p>
    <w:bookmarkEnd w:id="212"/>
    <w:bookmarkStart w:name="z217" w:id="213"/>
    <w:p>
      <w:pPr>
        <w:spacing w:after="0"/>
        <w:ind w:left="0"/>
        <w:jc w:val="both"/>
      </w:pPr>
      <w:r>
        <w:rPr>
          <w:rFonts w:ascii="Times New Roman"/>
          <w:b w:val="false"/>
          <w:i w:val="false"/>
          <w:color w:val="000000"/>
          <w:sz w:val="28"/>
        </w:rPr>
        <w:t>
      "81-тарау. Қатты балқытпалар өндірісі";</w:t>
      </w:r>
    </w:p>
    <w:bookmarkEnd w:id="213"/>
    <w:bookmarkStart w:name="z218" w:id="214"/>
    <w:p>
      <w:pPr>
        <w:spacing w:after="0"/>
        <w:ind w:left="0"/>
        <w:jc w:val="both"/>
      </w:pPr>
      <w:r>
        <w:rPr>
          <w:rFonts w:ascii="Times New Roman"/>
          <w:b w:val="false"/>
          <w:i w:val="false"/>
          <w:color w:val="000000"/>
          <w:sz w:val="28"/>
        </w:rPr>
        <w:t>
      82-тараудың тақырыбы мынадай редакцияда жазылсын:</w:t>
      </w:r>
    </w:p>
    <w:bookmarkEnd w:id="214"/>
    <w:bookmarkStart w:name="z219" w:id="215"/>
    <w:p>
      <w:pPr>
        <w:spacing w:after="0"/>
        <w:ind w:left="0"/>
        <w:jc w:val="both"/>
      </w:pPr>
      <w:r>
        <w:rPr>
          <w:rFonts w:ascii="Times New Roman"/>
          <w:b w:val="false"/>
          <w:i w:val="false"/>
          <w:color w:val="000000"/>
          <w:sz w:val="28"/>
        </w:rPr>
        <w:t>
      "82-тарау. Сормайт, сталинит және вокар өндiрiсi";</w:t>
      </w:r>
    </w:p>
    <w:bookmarkEnd w:id="215"/>
    <w:bookmarkStart w:name="z220" w:id="216"/>
    <w:p>
      <w:pPr>
        <w:spacing w:after="0"/>
        <w:ind w:left="0"/>
        <w:jc w:val="both"/>
      </w:pPr>
      <w:r>
        <w:rPr>
          <w:rFonts w:ascii="Times New Roman"/>
          <w:b w:val="false"/>
          <w:i w:val="false"/>
          <w:color w:val="000000"/>
          <w:sz w:val="28"/>
        </w:rPr>
        <w:t>
      83-тарауда:</w:t>
      </w:r>
    </w:p>
    <w:bookmarkEnd w:id="216"/>
    <w:bookmarkStart w:name="z221" w:id="217"/>
    <w:p>
      <w:pPr>
        <w:spacing w:after="0"/>
        <w:ind w:left="0"/>
        <w:jc w:val="both"/>
      </w:pPr>
      <w:r>
        <w:rPr>
          <w:rFonts w:ascii="Times New Roman"/>
          <w:b w:val="false"/>
          <w:i w:val="false"/>
          <w:color w:val="000000"/>
          <w:sz w:val="28"/>
        </w:rPr>
        <w:t>
      тақырып мынадай редакцияда жазылсын:</w:t>
      </w:r>
    </w:p>
    <w:bookmarkEnd w:id="217"/>
    <w:bookmarkStart w:name="z222" w:id="218"/>
    <w:p>
      <w:pPr>
        <w:spacing w:after="0"/>
        <w:ind w:left="0"/>
        <w:jc w:val="both"/>
      </w:pPr>
      <w:r>
        <w:rPr>
          <w:rFonts w:ascii="Times New Roman"/>
          <w:b w:val="false"/>
          <w:i w:val="false"/>
          <w:color w:val="000000"/>
          <w:sz w:val="28"/>
        </w:rPr>
        <w:t>
      "83-тарау. Электрод өндірісі";</w:t>
      </w:r>
    </w:p>
    <w:bookmarkEnd w:id="218"/>
    <w:bookmarkStart w:name="z223" w:id="219"/>
    <w:p>
      <w:pPr>
        <w:spacing w:after="0"/>
        <w:ind w:left="0"/>
        <w:jc w:val="both"/>
      </w:pPr>
      <w:r>
        <w:rPr>
          <w:rFonts w:ascii="Times New Roman"/>
          <w:b w:val="false"/>
          <w:i w:val="false"/>
          <w:color w:val="000000"/>
          <w:sz w:val="28"/>
        </w:rPr>
        <w:t>
      1-параграфтың тақырыбы мынадай редакцияда жазылсын:</w:t>
      </w:r>
    </w:p>
    <w:bookmarkEnd w:id="219"/>
    <w:bookmarkStart w:name="z224" w:id="220"/>
    <w:p>
      <w:pPr>
        <w:spacing w:after="0"/>
        <w:ind w:left="0"/>
        <w:jc w:val="both"/>
      </w:pPr>
      <w:r>
        <w:rPr>
          <w:rFonts w:ascii="Times New Roman"/>
          <w:b w:val="false"/>
          <w:i w:val="false"/>
          <w:color w:val="000000"/>
          <w:sz w:val="28"/>
        </w:rPr>
        <w:t>
      "1-параграф. Негізгі өндірістік цехтар";</w:t>
      </w:r>
    </w:p>
    <w:bookmarkEnd w:id="220"/>
    <w:bookmarkStart w:name="z225" w:id="221"/>
    <w:p>
      <w:pPr>
        <w:spacing w:after="0"/>
        <w:ind w:left="0"/>
        <w:jc w:val="both"/>
      </w:pPr>
      <w:r>
        <w:rPr>
          <w:rFonts w:ascii="Times New Roman"/>
          <w:b w:val="false"/>
          <w:i w:val="false"/>
          <w:color w:val="000000"/>
          <w:sz w:val="28"/>
        </w:rPr>
        <w:t>
      2-параграфтың тақырыбы мынадай редакцияда жазылсын:</w:t>
      </w:r>
    </w:p>
    <w:bookmarkEnd w:id="221"/>
    <w:bookmarkStart w:name="z226" w:id="222"/>
    <w:p>
      <w:pPr>
        <w:spacing w:after="0"/>
        <w:ind w:left="0"/>
        <w:jc w:val="both"/>
      </w:pPr>
      <w:r>
        <w:rPr>
          <w:rFonts w:ascii="Times New Roman"/>
          <w:b w:val="false"/>
          <w:i w:val="false"/>
          <w:color w:val="000000"/>
          <w:sz w:val="28"/>
        </w:rPr>
        <w:t>
      "2-параграф. Электрод өнімін механикалық өңдеу цехтары, бөлімдері, учаскелері";</w:t>
      </w:r>
    </w:p>
    <w:bookmarkEnd w:id="222"/>
    <w:bookmarkStart w:name="z227" w:id="223"/>
    <w:p>
      <w:pPr>
        <w:spacing w:after="0"/>
        <w:ind w:left="0"/>
        <w:jc w:val="both"/>
      </w:pPr>
      <w:r>
        <w:rPr>
          <w:rFonts w:ascii="Times New Roman"/>
          <w:b w:val="false"/>
          <w:i w:val="false"/>
          <w:color w:val="000000"/>
          <w:sz w:val="28"/>
        </w:rPr>
        <w:t>
      3-параграфтың тақырыбы мынадай редакцияда жазылсын:</w:t>
      </w:r>
    </w:p>
    <w:bookmarkEnd w:id="223"/>
    <w:bookmarkStart w:name="z228" w:id="224"/>
    <w:p>
      <w:pPr>
        <w:spacing w:after="0"/>
        <w:ind w:left="0"/>
        <w:jc w:val="both"/>
      </w:pPr>
      <w:r>
        <w:rPr>
          <w:rFonts w:ascii="Times New Roman"/>
          <w:b w:val="false"/>
          <w:i w:val="false"/>
          <w:color w:val="000000"/>
          <w:sz w:val="28"/>
        </w:rPr>
        <w:t>
      "3-параграф. Құйылған графитті күйдіру, графиттеу және араластыру-престеу цехтары, бөлімдері, учаскелері";</w:t>
      </w:r>
    </w:p>
    <w:bookmarkEnd w:id="224"/>
    <w:bookmarkStart w:name="z229" w:id="225"/>
    <w:p>
      <w:pPr>
        <w:spacing w:after="0"/>
        <w:ind w:left="0"/>
        <w:jc w:val="both"/>
      </w:pPr>
      <w:r>
        <w:rPr>
          <w:rFonts w:ascii="Times New Roman"/>
          <w:b w:val="false"/>
          <w:i w:val="false"/>
          <w:color w:val="000000"/>
          <w:sz w:val="28"/>
        </w:rPr>
        <w:t>
      4-параграфтың тақырыбы мынадай редакцияда жазылсын:</w:t>
      </w:r>
    </w:p>
    <w:bookmarkEnd w:id="225"/>
    <w:bookmarkStart w:name="z230" w:id="226"/>
    <w:p>
      <w:pPr>
        <w:spacing w:after="0"/>
        <w:ind w:left="0"/>
        <w:jc w:val="both"/>
      </w:pPr>
      <w:r>
        <w:rPr>
          <w:rFonts w:ascii="Times New Roman"/>
          <w:b w:val="false"/>
          <w:i w:val="false"/>
          <w:color w:val="000000"/>
          <w:sz w:val="28"/>
        </w:rPr>
        <w:t>
      "4-параграф. Yгіту және сіңіру цехтары, бөлімдері және учаскелері";</w:t>
      </w:r>
    </w:p>
    <w:bookmarkEnd w:id="226"/>
    <w:bookmarkStart w:name="z231" w:id="227"/>
    <w:p>
      <w:pPr>
        <w:spacing w:after="0"/>
        <w:ind w:left="0"/>
        <w:jc w:val="both"/>
      </w:pPr>
      <w:r>
        <w:rPr>
          <w:rFonts w:ascii="Times New Roman"/>
          <w:b w:val="false"/>
          <w:i w:val="false"/>
          <w:color w:val="000000"/>
          <w:sz w:val="28"/>
        </w:rPr>
        <w:t>
      5 параграфтың тақырыбы мынадай редакцияда жазылсын:</w:t>
      </w:r>
    </w:p>
    <w:bookmarkEnd w:id="227"/>
    <w:bookmarkStart w:name="z232" w:id="228"/>
    <w:p>
      <w:pPr>
        <w:spacing w:after="0"/>
        <w:ind w:left="0"/>
        <w:jc w:val="both"/>
      </w:pPr>
      <w:r>
        <w:rPr>
          <w:rFonts w:ascii="Times New Roman"/>
          <w:b w:val="false"/>
          <w:i w:val="false"/>
          <w:color w:val="000000"/>
          <w:sz w:val="28"/>
        </w:rPr>
        <w:t>
      "5-параграф. Графиттеу цехтары";</w:t>
      </w:r>
    </w:p>
    <w:bookmarkEnd w:id="228"/>
    <w:bookmarkStart w:name="z233" w:id="229"/>
    <w:p>
      <w:pPr>
        <w:spacing w:after="0"/>
        <w:ind w:left="0"/>
        <w:jc w:val="both"/>
      </w:pPr>
      <w:r>
        <w:rPr>
          <w:rFonts w:ascii="Times New Roman"/>
          <w:b w:val="false"/>
          <w:i w:val="false"/>
          <w:color w:val="000000"/>
          <w:sz w:val="28"/>
        </w:rPr>
        <w:t>
      6-параграфтың тақырыбы мынадай редакцияда жазылсын:</w:t>
      </w:r>
    </w:p>
    <w:bookmarkEnd w:id="229"/>
    <w:bookmarkStart w:name="z234" w:id="230"/>
    <w:p>
      <w:pPr>
        <w:spacing w:after="0"/>
        <w:ind w:left="0"/>
        <w:jc w:val="both"/>
      </w:pPr>
      <w:r>
        <w:rPr>
          <w:rFonts w:ascii="Times New Roman"/>
          <w:b w:val="false"/>
          <w:i w:val="false"/>
          <w:color w:val="000000"/>
          <w:sz w:val="28"/>
        </w:rPr>
        <w:t>
      "6-параграф. Шикiзат қоймасы";</w:t>
      </w:r>
    </w:p>
    <w:bookmarkEnd w:id="230"/>
    <w:bookmarkStart w:name="z235" w:id="231"/>
    <w:p>
      <w:pPr>
        <w:spacing w:after="0"/>
        <w:ind w:left="0"/>
        <w:jc w:val="both"/>
      </w:pPr>
      <w:r>
        <w:rPr>
          <w:rFonts w:ascii="Times New Roman"/>
          <w:b w:val="false"/>
          <w:i w:val="false"/>
          <w:color w:val="000000"/>
          <w:sz w:val="28"/>
        </w:rPr>
        <w:t>
      7-параграфтың тақырыбы мынадай редакцияда жазылсын:</w:t>
      </w:r>
    </w:p>
    <w:bookmarkEnd w:id="231"/>
    <w:bookmarkStart w:name="z236" w:id="232"/>
    <w:p>
      <w:pPr>
        <w:spacing w:after="0"/>
        <w:ind w:left="0"/>
        <w:jc w:val="both"/>
      </w:pPr>
      <w:r>
        <w:rPr>
          <w:rFonts w:ascii="Times New Roman"/>
          <w:b w:val="false"/>
          <w:i w:val="false"/>
          <w:color w:val="000000"/>
          <w:sz w:val="28"/>
        </w:rPr>
        <w:t>
      "7-параграф. Өнiм сапасын бақылау";</w:t>
      </w:r>
    </w:p>
    <w:bookmarkEnd w:id="232"/>
    <w:bookmarkStart w:name="z237" w:id="233"/>
    <w:p>
      <w:pPr>
        <w:spacing w:after="0"/>
        <w:ind w:left="0"/>
        <w:jc w:val="both"/>
      </w:pPr>
      <w:r>
        <w:rPr>
          <w:rFonts w:ascii="Times New Roman"/>
          <w:b w:val="false"/>
          <w:i w:val="false"/>
          <w:color w:val="000000"/>
          <w:sz w:val="28"/>
        </w:rPr>
        <w:t>
      84-тарауда:</w:t>
      </w:r>
    </w:p>
    <w:bookmarkEnd w:id="233"/>
    <w:bookmarkStart w:name="z238" w:id="234"/>
    <w:p>
      <w:pPr>
        <w:spacing w:after="0"/>
        <w:ind w:left="0"/>
        <w:jc w:val="both"/>
      </w:pPr>
      <w:r>
        <w:rPr>
          <w:rFonts w:ascii="Times New Roman"/>
          <w:b w:val="false"/>
          <w:i w:val="false"/>
          <w:color w:val="000000"/>
          <w:sz w:val="28"/>
        </w:rPr>
        <w:t>
      тақырып мынадай редакцияда жазылсын:</w:t>
      </w:r>
    </w:p>
    <w:bookmarkEnd w:id="234"/>
    <w:bookmarkStart w:name="z239" w:id="235"/>
    <w:p>
      <w:pPr>
        <w:spacing w:after="0"/>
        <w:ind w:left="0"/>
        <w:jc w:val="both"/>
      </w:pPr>
      <w:r>
        <w:rPr>
          <w:rFonts w:ascii="Times New Roman"/>
          <w:b w:val="false"/>
          <w:i w:val="false"/>
          <w:color w:val="000000"/>
          <w:sz w:val="28"/>
        </w:rPr>
        <w:t>
      "84-тарау. Түсті металдарды өңдеу және екiншi қайталап өңдеу";</w:t>
      </w:r>
    </w:p>
    <w:bookmarkEnd w:id="235"/>
    <w:bookmarkStart w:name="z240" w:id="236"/>
    <w:p>
      <w:pPr>
        <w:spacing w:after="0"/>
        <w:ind w:left="0"/>
        <w:jc w:val="both"/>
      </w:pPr>
      <w:r>
        <w:rPr>
          <w:rFonts w:ascii="Times New Roman"/>
          <w:b w:val="false"/>
          <w:i w:val="false"/>
          <w:color w:val="000000"/>
          <w:sz w:val="28"/>
        </w:rPr>
        <w:t>
      1-параграфтың тақырыбы мынадай редакцияда жазылсын:</w:t>
      </w:r>
    </w:p>
    <w:bookmarkEnd w:id="236"/>
    <w:bookmarkStart w:name="z241" w:id="237"/>
    <w:p>
      <w:pPr>
        <w:spacing w:after="0"/>
        <w:ind w:left="0"/>
        <w:jc w:val="both"/>
      </w:pPr>
      <w:r>
        <w:rPr>
          <w:rFonts w:ascii="Times New Roman"/>
          <w:b w:val="false"/>
          <w:i w:val="false"/>
          <w:color w:val="000000"/>
          <w:sz w:val="28"/>
        </w:rPr>
        <w:t>
      "1-параграф. Шихтаны дайындау";</w:t>
      </w:r>
    </w:p>
    <w:bookmarkEnd w:id="237"/>
    <w:bookmarkStart w:name="z242" w:id="238"/>
    <w:p>
      <w:pPr>
        <w:spacing w:after="0"/>
        <w:ind w:left="0"/>
        <w:jc w:val="both"/>
      </w:pPr>
      <w:r>
        <w:rPr>
          <w:rFonts w:ascii="Times New Roman"/>
          <w:b w:val="false"/>
          <w:i w:val="false"/>
          <w:color w:val="000000"/>
          <w:sz w:val="28"/>
        </w:rPr>
        <w:t>
      2-параграфтың тақырыбы мынадай редакцияда жазылсын:</w:t>
      </w:r>
    </w:p>
    <w:bookmarkEnd w:id="238"/>
    <w:bookmarkStart w:name="z243" w:id="239"/>
    <w:p>
      <w:pPr>
        <w:spacing w:after="0"/>
        <w:ind w:left="0"/>
        <w:jc w:val="both"/>
      </w:pPr>
      <w:r>
        <w:rPr>
          <w:rFonts w:ascii="Times New Roman"/>
          <w:b w:val="false"/>
          <w:i w:val="false"/>
          <w:color w:val="000000"/>
          <w:sz w:val="28"/>
        </w:rPr>
        <w:t>
      "2-параграф. Қорғасын қалдықтарын дайындау";</w:t>
      </w:r>
    </w:p>
    <w:bookmarkEnd w:id="239"/>
    <w:bookmarkStart w:name="z244" w:id="240"/>
    <w:p>
      <w:pPr>
        <w:spacing w:after="0"/>
        <w:ind w:left="0"/>
        <w:jc w:val="both"/>
      </w:pPr>
      <w:r>
        <w:rPr>
          <w:rFonts w:ascii="Times New Roman"/>
          <w:b w:val="false"/>
          <w:i w:val="false"/>
          <w:color w:val="000000"/>
          <w:sz w:val="28"/>
        </w:rPr>
        <w:t>
      3-параграфтың тақырыбы мынадай редакцияда жазылсын:</w:t>
      </w:r>
    </w:p>
    <w:bookmarkEnd w:id="240"/>
    <w:bookmarkStart w:name="z245" w:id="241"/>
    <w:p>
      <w:pPr>
        <w:spacing w:after="0"/>
        <w:ind w:left="0"/>
        <w:jc w:val="both"/>
      </w:pPr>
      <w:r>
        <w:rPr>
          <w:rFonts w:ascii="Times New Roman"/>
          <w:b w:val="false"/>
          <w:i w:val="false"/>
          <w:color w:val="000000"/>
          <w:sz w:val="28"/>
        </w:rPr>
        <w:t>
      "3-параграф. Түсті металдарды балқыту және құю";</w:t>
      </w:r>
    </w:p>
    <w:bookmarkEnd w:id="241"/>
    <w:bookmarkStart w:name="z246" w:id="242"/>
    <w:p>
      <w:pPr>
        <w:spacing w:after="0"/>
        <w:ind w:left="0"/>
        <w:jc w:val="both"/>
      </w:pPr>
      <w:r>
        <w:rPr>
          <w:rFonts w:ascii="Times New Roman"/>
          <w:b w:val="false"/>
          <w:i w:val="false"/>
          <w:color w:val="000000"/>
          <w:sz w:val="28"/>
        </w:rPr>
        <w:t>
      4-параграфтың тақырыбы мынадай редакцияда жазылсын:</w:t>
      </w:r>
    </w:p>
    <w:bookmarkEnd w:id="242"/>
    <w:bookmarkStart w:name="z247" w:id="243"/>
    <w:p>
      <w:pPr>
        <w:spacing w:after="0"/>
        <w:ind w:left="0"/>
        <w:jc w:val="both"/>
      </w:pPr>
      <w:r>
        <w:rPr>
          <w:rFonts w:ascii="Times New Roman"/>
          <w:b w:val="false"/>
          <w:i w:val="false"/>
          <w:color w:val="000000"/>
          <w:sz w:val="28"/>
        </w:rPr>
        <w:t>
      "4-параграф. Балқыту цехтары және учаскелер";</w:t>
      </w:r>
    </w:p>
    <w:bookmarkEnd w:id="243"/>
    <w:bookmarkStart w:name="z248" w:id="244"/>
    <w:p>
      <w:pPr>
        <w:spacing w:after="0"/>
        <w:ind w:left="0"/>
        <w:jc w:val="both"/>
      </w:pPr>
      <w:r>
        <w:rPr>
          <w:rFonts w:ascii="Times New Roman"/>
          <w:b w:val="false"/>
          <w:i w:val="false"/>
          <w:color w:val="000000"/>
          <w:sz w:val="28"/>
        </w:rPr>
        <w:t>
      5-параграфтың тақырыбы мынадай редакцияда жазылсын:</w:t>
      </w:r>
    </w:p>
    <w:bookmarkEnd w:id="244"/>
    <w:bookmarkStart w:name="z249" w:id="245"/>
    <w:p>
      <w:pPr>
        <w:spacing w:after="0"/>
        <w:ind w:left="0"/>
        <w:jc w:val="both"/>
      </w:pPr>
      <w:r>
        <w:rPr>
          <w:rFonts w:ascii="Times New Roman"/>
          <w:b w:val="false"/>
          <w:i w:val="false"/>
          <w:color w:val="000000"/>
          <w:sz w:val="28"/>
        </w:rPr>
        <w:t>
      "5-параграф. Қорғасын және қорғасын балқымаларын балқыту цехтары";</w:t>
      </w:r>
    </w:p>
    <w:bookmarkEnd w:id="245"/>
    <w:bookmarkStart w:name="z250" w:id="246"/>
    <w:p>
      <w:pPr>
        <w:spacing w:after="0"/>
        <w:ind w:left="0"/>
        <w:jc w:val="both"/>
      </w:pPr>
      <w:r>
        <w:rPr>
          <w:rFonts w:ascii="Times New Roman"/>
          <w:b w:val="false"/>
          <w:i w:val="false"/>
          <w:color w:val="000000"/>
          <w:sz w:val="28"/>
        </w:rPr>
        <w:t>
      6-параграфтың тақырыбы мынадай редакцияда жазылсын:</w:t>
      </w:r>
    </w:p>
    <w:bookmarkEnd w:id="246"/>
    <w:bookmarkStart w:name="z251" w:id="247"/>
    <w:p>
      <w:pPr>
        <w:spacing w:after="0"/>
        <w:ind w:left="0"/>
        <w:jc w:val="both"/>
      </w:pPr>
      <w:r>
        <w:rPr>
          <w:rFonts w:ascii="Times New Roman"/>
          <w:b w:val="false"/>
          <w:i w:val="false"/>
          <w:color w:val="000000"/>
          <w:sz w:val="28"/>
        </w:rPr>
        <w:t>
      "6-параграф. Құю цехтары және залдары";</w:t>
      </w:r>
    </w:p>
    <w:bookmarkEnd w:id="247"/>
    <w:bookmarkStart w:name="z252" w:id="248"/>
    <w:p>
      <w:pPr>
        <w:spacing w:after="0"/>
        <w:ind w:left="0"/>
        <w:jc w:val="both"/>
      </w:pPr>
      <w:r>
        <w:rPr>
          <w:rFonts w:ascii="Times New Roman"/>
          <w:b w:val="false"/>
          <w:i w:val="false"/>
          <w:color w:val="000000"/>
          <w:sz w:val="28"/>
        </w:rPr>
        <w:t>
      7-параграфтың тақырыбы мынадай редакцияда жазылсын:</w:t>
      </w:r>
    </w:p>
    <w:bookmarkEnd w:id="248"/>
    <w:bookmarkStart w:name="z253" w:id="249"/>
    <w:p>
      <w:pPr>
        <w:spacing w:after="0"/>
        <w:ind w:left="0"/>
        <w:jc w:val="both"/>
      </w:pPr>
      <w:r>
        <w:rPr>
          <w:rFonts w:ascii="Times New Roman"/>
          <w:b w:val="false"/>
          <w:i w:val="false"/>
          <w:color w:val="000000"/>
          <w:sz w:val="28"/>
        </w:rPr>
        <w:t>
      "7-параграф. Магний құю";</w:t>
      </w:r>
    </w:p>
    <w:bookmarkEnd w:id="249"/>
    <w:bookmarkStart w:name="z254" w:id="250"/>
    <w:p>
      <w:pPr>
        <w:spacing w:after="0"/>
        <w:ind w:left="0"/>
        <w:jc w:val="both"/>
      </w:pPr>
      <w:r>
        <w:rPr>
          <w:rFonts w:ascii="Times New Roman"/>
          <w:b w:val="false"/>
          <w:i w:val="false"/>
          <w:color w:val="000000"/>
          <w:sz w:val="28"/>
        </w:rPr>
        <w:t>
      8-параграфтың тақырыбы мынадай редакцияда жазылсын:</w:t>
      </w:r>
    </w:p>
    <w:bookmarkEnd w:id="250"/>
    <w:bookmarkStart w:name="z255" w:id="251"/>
    <w:p>
      <w:pPr>
        <w:spacing w:after="0"/>
        <w:ind w:left="0"/>
        <w:jc w:val="both"/>
      </w:pPr>
      <w:r>
        <w:rPr>
          <w:rFonts w:ascii="Times New Roman"/>
          <w:b w:val="false"/>
          <w:i w:val="false"/>
          <w:color w:val="000000"/>
          <w:sz w:val="28"/>
        </w:rPr>
        <w:t>
      "8-параграф. Түсті металдарды екінші қайта өңдеу заводтары";</w:t>
      </w:r>
    </w:p>
    <w:bookmarkEnd w:id="251"/>
    <w:bookmarkStart w:name="z256" w:id="252"/>
    <w:p>
      <w:pPr>
        <w:spacing w:after="0"/>
        <w:ind w:left="0"/>
        <w:jc w:val="both"/>
      </w:pPr>
      <w:r>
        <w:rPr>
          <w:rFonts w:ascii="Times New Roman"/>
          <w:b w:val="false"/>
          <w:i w:val="false"/>
          <w:color w:val="000000"/>
          <w:sz w:val="28"/>
        </w:rPr>
        <w:t>
      9-параграфтың тақырыбы мынадай редакцияда жазылсын:</w:t>
      </w:r>
    </w:p>
    <w:bookmarkEnd w:id="252"/>
    <w:bookmarkStart w:name="z257" w:id="253"/>
    <w:p>
      <w:pPr>
        <w:spacing w:after="0"/>
        <w:ind w:left="0"/>
        <w:jc w:val="both"/>
      </w:pPr>
      <w:r>
        <w:rPr>
          <w:rFonts w:ascii="Times New Roman"/>
          <w:b w:val="false"/>
          <w:i w:val="false"/>
          <w:color w:val="000000"/>
          <w:sz w:val="28"/>
        </w:rPr>
        <w:t>
      "9-параграф. Күйдіру, улау, прокаттау, штампылау, престеу, созу, фольга және ыдыс өндірісі. Күйдіру және балқыту";</w:t>
      </w:r>
    </w:p>
    <w:bookmarkEnd w:id="253"/>
    <w:bookmarkStart w:name="z258" w:id="254"/>
    <w:p>
      <w:pPr>
        <w:spacing w:after="0"/>
        <w:ind w:left="0"/>
        <w:jc w:val="both"/>
      </w:pPr>
      <w:r>
        <w:rPr>
          <w:rFonts w:ascii="Times New Roman"/>
          <w:b w:val="false"/>
          <w:i w:val="false"/>
          <w:color w:val="000000"/>
          <w:sz w:val="28"/>
        </w:rPr>
        <w:t>
      10-параграфтың тақырыбы мынадай редакцияда жазылсын:</w:t>
      </w:r>
    </w:p>
    <w:bookmarkEnd w:id="254"/>
    <w:bookmarkStart w:name="z259" w:id="255"/>
    <w:p>
      <w:pPr>
        <w:spacing w:after="0"/>
        <w:ind w:left="0"/>
        <w:jc w:val="both"/>
      </w:pPr>
      <w:r>
        <w:rPr>
          <w:rFonts w:ascii="Times New Roman"/>
          <w:b w:val="false"/>
          <w:i w:val="false"/>
          <w:color w:val="000000"/>
          <w:sz w:val="28"/>
        </w:rPr>
        <w:t>
      "10-параграф. Ыстық металды өңдеу";</w:t>
      </w:r>
    </w:p>
    <w:bookmarkEnd w:id="255"/>
    <w:bookmarkStart w:name="z260" w:id="256"/>
    <w:p>
      <w:pPr>
        <w:spacing w:after="0"/>
        <w:ind w:left="0"/>
        <w:jc w:val="both"/>
      </w:pPr>
      <w:r>
        <w:rPr>
          <w:rFonts w:ascii="Times New Roman"/>
          <w:b w:val="false"/>
          <w:i w:val="false"/>
          <w:color w:val="000000"/>
          <w:sz w:val="28"/>
        </w:rPr>
        <w:t>
      11-параграфтың тақырыбы мынадай редакцияда жазылсын:</w:t>
      </w:r>
    </w:p>
    <w:bookmarkEnd w:id="256"/>
    <w:bookmarkStart w:name="z261" w:id="257"/>
    <w:p>
      <w:pPr>
        <w:spacing w:after="0"/>
        <w:ind w:left="0"/>
        <w:jc w:val="both"/>
      </w:pPr>
      <w:r>
        <w:rPr>
          <w:rFonts w:ascii="Times New Roman"/>
          <w:b w:val="false"/>
          <w:i w:val="false"/>
          <w:color w:val="000000"/>
          <w:sz w:val="28"/>
        </w:rPr>
        <w:t>
      "11-параграф. Суық металды өңдеу";</w:t>
      </w:r>
    </w:p>
    <w:bookmarkEnd w:id="257"/>
    <w:bookmarkStart w:name="z262" w:id="258"/>
    <w:p>
      <w:pPr>
        <w:spacing w:after="0"/>
        <w:ind w:left="0"/>
        <w:jc w:val="both"/>
      </w:pPr>
      <w:r>
        <w:rPr>
          <w:rFonts w:ascii="Times New Roman"/>
          <w:b w:val="false"/>
          <w:i w:val="false"/>
          <w:color w:val="000000"/>
          <w:sz w:val="28"/>
        </w:rPr>
        <w:t>
      мынадай мазмұндағы реттік нөмірі 939-1-жолмен толықтырылсын:</w:t>
      </w:r>
    </w:p>
    <w:bookmarkEnd w:id="2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 істейтін:</w:t>
            </w:r>
          </w:p>
          <w:p>
            <w:pPr>
              <w:spacing w:after="20"/>
              <w:ind w:left="20"/>
              <w:jc w:val="both"/>
            </w:pPr>
            <w:r>
              <w:rPr>
                <w:rFonts w:ascii="Times New Roman"/>
                <w:b w:val="false"/>
                <w:i w:val="false"/>
                <w:color w:val="000000"/>
                <w:sz w:val="20"/>
              </w:rPr>
              <w:t>
1) металл бериллий өндірісінде;</w:t>
            </w:r>
          </w:p>
          <w:p>
            <w:pPr>
              <w:spacing w:after="20"/>
              <w:ind w:left="20"/>
              <w:jc w:val="both"/>
            </w:pPr>
            <w:r>
              <w:rPr>
                <w:rFonts w:ascii="Times New Roman"/>
                <w:b w:val="false"/>
                <w:i w:val="false"/>
                <w:color w:val="000000"/>
                <w:sz w:val="20"/>
              </w:rPr>
              <w:t>
2) бериллий гидроксиді өндірісіндегі пресс сүзгісін қолмен тазартуда;</w:t>
            </w:r>
          </w:p>
          <w:p>
            <w:pPr>
              <w:spacing w:after="20"/>
              <w:ind w:left="20"/>
              <w:jc w:val="both"/>
            </w:pPr>
            <w:r>
              <w:rPr>
                <w:rFonts w:ascii="Times New Roman"/>
                <w:b w:val="false"/>
                <w:i w:val="false"/>
                <w:color w:val="000000"/>
                <w:sz w:val="20"/>
              </w:rPr>
              <w:t>
3) аммоний фторберил өндірісінде;</w:t>
            </w:r>
          </w:p>
          <w:p>
            <w:pPr>
              <w:spacing w:after="20"/>
              <w:ind w:left="20"/>
              <w:jc w:val="both"/>
            </w:pPr>
            <w:r>
              <w:rPr>
                <w:rFonts w:ascii="Times New Roman"/>
                <w:b w:val="false"/>
                <w:i w:val="false"/>
                <w:color w:val="000000"/>
                <w:sz w:val="20"/>
              </w:rPr>
              <w:t>
4) бериллий оксидінің ұнтағын алуға;</w:t>
            </w:r>
          </w:p>
          <w:p>
            <w:pPr>
              <w:spacing w:after="20"/>
              <w:ind w:left="20"/>
              <w:jc w:val="both"/>
            </w:pPr>
            <w:r>
              <w:rPr>
                <w:rFonts w:ascii="Times New Roman"/>
                <w:b w:val="false"/>
                <w:i w:val="false"/>
                <w:color w:val="000000"/>
                <w:sz w:val="20"/>
              </w:rPr>
              <w:t>
5) бериллий оксидінен жасалған бұйымдар өндірісінде бериллий оксиді ұнтағын пайдалану операцияларында;</w:t>
            </w:r>
          </w:p>
          <w:p>
            <w:pPr>
              <w:spacing w:after="20"/>
              <w:ind w:left="20"/>
              <w:jc w:val="both"/>
            </w:pPr>
            <w:r>
              <w:rPr>
                <w:rFonts w:ascii="Times New Roman"/>
                <w:b w:val="false"/>
                <w:i w:val="false"/>
                <w:color w:val="000000"/>
                <w:sz w:val="20"/>
              </w:rPr>
              <w:t>
6) бериллий гидрототығы өндірісінде шихта материалдарын дайындауға;</w:t>
            </w:r>
          </w:p>
          <w:p>
            <w:pPr>
              <w:spacing w:after="20"/>
              <w:ind w:left="20"/>
              <w:jc w:val="both"/>
            </w:pPr>
            <w:r>
              <w:rPr>
                <w:rFonts w:ascii="Times New Roman"/>
                <w:b w:val="false"/>
                <w:i w:val="false"/>
                <w:color w:val="000000"/>
                <w:sz w:val="20"/>
              </w:rPr>
              <w:t>
7) бериллий гидрототығы өндірісінде шихта материалдарын балқытуда;</w:t>
            </w:r>
          </w:p>
          <w:p>
            <w:pPr>
              <w:spacing w:after="20"/>
              <w:ind w:left="20"/>
              <w:jc w:val="both"/>
            </w:pPr>
            <w:r>
              <w:rPr>
                <w:rFonts w:ascii="Times New Roman"/>
                <w:b w:val="false"/>
                <w:i w:val="false"/>
                <w:color w:val="000000"/>
                <w:sz w:val="20"/>
              </w:rPr>
              <w:t>
8) желдету жүйелеріне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w:t>
      </w:r>
    </w:p>
    <w:bookmarkStart w:name="z263" w:id="259"/>
    <w:p>
      <w:pPr>
        <w:spacing w:after="0"/>
        <w:ind w:left="0"/>
        <w:jc w:val="both"/>
      </w:pPr>
      <w:r>
        <w:rPr>
          <w:rFonts w:ascii="Times New Roman"/>
          <w:b w:val="false"/>
          <w:i w:val="false"/>
          <w:color w:val="000000"/>
          <w:sz w:val="28"/>
        </w:rPr>
        <w:t>
      12-параграфтың тақырыбы мынадай редакцияда жазылсын:</w:t>
      </w:r>
    </w:p>
    <w:bookmarkEnd w:id="259"/>
    <w:bookmarkStart w:name="z264" w:id="260"/>
    <w:p>
      <w:pPr>
        <w:spacing w:after="0"/>
        <w:ind w:left="0"/>
        <w:jc w:val="both"/>
      </w:pPr>
      <w:r>
        <w:rPr>
          <w:rFonts w:ascii="Times New Roman"/>
          <w:b w:val="false"/>
          <w:i w:val="false"/>
          <w:color w:val="000000"/>
          <w:sz w:val="28"/>
        </w:rPr>
        <w:t>
      "12-параграф. Бұйымдар мен дайындамаларды өңдеу";</w:t>
      </w:r>
    </w:p>
    <w:bookmarkEnd w:id="260"/>
    <w:bookmarkStart w:name="z265" w:id="261"/>
    <w:p>
      <w:pPr>
        <w:spacing w:after="0"/>
        <w:ind w:left="0"/>
        <w:jc w:val="both"/>
      </w:pPr>
      <w:r>
        <w:rPr>
          <w:rFonts w:ascii="Times New Roman"/>
          <w:b w:val="false"/>
          <w:i w:val="false"/>
          <w:color w:val="000000"/>
          <w:sz w:val="28"/>
        </w:rPr>
        <w:t>
      13-параграфтың тақырыбы мынадай редакцияда жазылсын:</w:t>
      </w:r>
    </w:p>
    <w:bookmarkEnd w:id="261"/>
    <w:bookmarkStart w:name="z266" w:id="262"/>
    <w:p>
      <w:pPr>
        <w:spacing w:after="0"/>
        <w:ind w:left="0"/>
        <w:jc w:val="both"/>
      </w:pPr>
      <w:r>
        <w:rPr>
          <w:rFonts w:ascii="Times New Roman"/>
          <w:b w:val="false"/>
          <w:i w:val="false"/>
          <w:color w:val="000000"/>
          <w:sz w:val="28"/>
        </w:rPr>
        <w:t>
      "13-параграф. Қаңылтыр өндірісі";</w:t>
      </w:r>
    </w:p>
    <w:bookmarkEnd w:id="262"/>
    <w:bookmarkStart w:name="z267" w:id="263"/>
    <w:p>
      <w:pPr>
        <w:spacing w:after="0"/>
        <w:ind w:left="0"/>
        <w:jc w:val="both"/>
      </w:pPr>
      <w:r>
        <w:rPr>
          <w:rFonts w:ascii="Times New Roman"/>
          <w:b w:val="false"/>
          <w:i w:val="false"/>
          <w:color w:val="000000"/>
          <w:sz w:val="28"/>
        </w:rPr>
        <w:t>
      14-параграфтың тақырыбы мынадай редакцияда жазылсын:</w:t>
      </w:r>
    </w:p>
    <w:bookmarkEnd w:id="263"/>
    <w:bookmarkStart w:name="z268" w:id="264"/>
    <w:p>
      <w:pPr>
        <w:spacing w:after="0"/>
        <w:ind w:left="0"/>
        <w:jc w:val="both"/>
      </w:pPr>
      <w:r>
        <w:rPr>
          <w:rFonts w:ascii="Times New Roman"/>
          <w:b w:val="false"/>
          <w:i w:val="false"/>
          <w:color w:val="000000"/>
          <w:sz w:val="28"/>
        </w:rPr>
        <w:t>
      "14-параграф. Ыдыс өндірісі";</w:t>
      </w:r>
    </w:p>
    <w:bookmarkEnd w:id="264"/>
    <w:bookmarkStart w:name="z269" w:id="265"/>
    <w:p>
      <w:pPr>
        <w:spacing w:after="0"/>
        <w:ind w:left="0"/>
        <w:jc w:val="both"/>
      </w:pPr>
      <w:r>
        <w:rPr>
          <w:rFonts w:ascii="Times New Roman"/>
          <w:b w:val="false"/>
          <w:i w:val="false"/>
          <w:color w:val="000000"/>
          <w:sz w:val="28"/>
        </w:rPr>
        <w:t>
      15-параграфтың тақырыбы мынадай редакцияда жазылсын:</w:t>
      </w:r>
    </w:p>
    <w:bookmarkEnd w:id="265"/>
    <w:bookmarkStart w:name="z270" w:id="266"/>
    <w:p>
      <w:pPr>
        <w:spacing w:after="0"/>
        <w:ind w:left="0"/>
        <w:jc w:val="both"/>
      </w:pPr>
      <w:r>
        <w:rPr>
          <w:rFonts w:ascii="Times New Roman"/>
          <w:b w:val="false"/>
          <w:i w:val="false"/>
          <w:color w:val="000000"/>
          <w:sz w:val="28"/>
        </w:rPr>
        <w:t>
      "15-параграф. Ксантогенаттар өндірісі";</w:t>
      </w:r>
    </w:p>
    <w:bookmarkEnd w:id="266"/>
    <w:bookmarkStart w:name="z271" w:id="267"/>
    <w:p>
      <w:pPr>
        <w:spacing w:after="0"/>
        <w:ind w:left="0"/>
        <w:jc w:val="both"/>
      </w:pPr>
      <w:r>
        <w:rPr>
          <w:rFonts w:ascii="Times New Roman"/>
          <w:b w:val="false"/>
          <w:i w:val="false"/>
          <w:color w:val="000000"/>
          <w:sz w:val="28"/>
        </w:rPr>
        <w:t>
      16-параграфтың тақырыбы мынадай редакцияда жазылсын:</w:t>
      </w:r>
    </w:p>
    <w:bookmarkEnd w:id="267"/>
    <w:bookmarkStart w:name="z272" w:id="268"/>
    <w:p>
      <w:pPr>
        <w:spacing w:after="0"/>
        <w:ind w:left="0"/>
        <w:jc w:val="both"/>
      </w:pPr>
      <w:r>
        <w:rPr>
          <w:rFonts w:ascii="Times New Roman"/>
          <w:b w:val="false"/>
          <w:i w:val="false"/>
          <w:color w:val="000000"/>
          <w:sz w:val="28"/>
        </w:rPr>
        <w:t>
      "16-параграф. Түтiнқоспа өндірісі";</w:t>
      </w:r>
    </w:p>
    <w:bookmarkEnd w:id="268"/>
    <w:bookmarkStart w:name="z273" w:id="269"/>
    <w:p>
      <w:pPr>
        <w:spacing w:after="0"/>
        <w:ind w:left="0"/>
        <w:jc w:val="both"/>
      </w:pPr>
      <w:r>
        <w:rPr>
          <w:rFonts w:ascii="Times New Roman"/>
          <w:b w:val="false"/>
          <w:i w:val="false"/>
          <w:color w:val="000000"/>
          <w:sz w:val="28"/>
        </w:rPr>
        <w:t>
      17-параграфтың тақырыбы мынадай редакцияда жазылсын:</w:t>
      </w:r>
    </w:p>
    <w:bookmarkEnd w:id="269"/>
    <w:bookmarkStart w:name="z274" w:id="270"/>
    <w:p>
      <w:pPr>
        <w:spacing w:after="0"/>
        <w:ind w:left="0"/>
        <w:jc w:val="both"/>
      </w:pPr>
      <w:r>
        <w:rPr>
          <w:rFonts w:ascii="Times New Roman"/>
          <w:b w:val="false"/>
          <w:i w:val="false"/>
          <w:color w:val="000000"/>
          <w:sz w:val="28"/>
        </w:rPr>
        <w:t>
      "17-параграф. Нефелиндi (белиттi) шламды кешенді өңдеу барысындағы цемент өндiрiсi (шикiзат және кептiру-сүзу бөлiмдерi)";</w:t>
      </w:r>
    </w:p>
    <w:bookmarkEnd w:id="270"/>
    <w:bookmarkStart w:name="z275" w:id="271"/>
    <w:p>
      <w:pPr>
        <w:spacing w:after="0"/>
        <w:ind w:left="0"/>
        <w:jc w:val="both"/>
      </w:pPr>
      <w:r>
        <w:rPr>
          <w:rFonts w:ascii="Times New Roman"/>
          <w:b w:val="false"/>
          <w:i w:val="false"/>
          <w:color w:val="000000"/>
          <w:sz w:val="28"/>
        </w:rPr>
        <w:t>
      18-параграфтың тақырыбы мынадай редакцияда жазылсын:</w:t>
      </w:r>
    </w:p>
    <w:bookmarkEnd w:id="271"/>
    <w:bookmarkStart w:name="z276" w:id="272"/>
    <w:p>
      <w:pPr>
        <w:spacing w:after="0"/>
        <w:ind w:left="0"/>
        <w:jc w:val="both"/>
      </w:pPr>
      <w:r>
        <w:rPr>
          <w:rFonts w:ascii="Times New Roman"/>
          <w:b w:val="false"/>
          <w:i w:val="false"/>
          <w:color w:val="000000"/>
          <w:sz w:val="28"/>
        </w:rPr>
        <w:t>
      "18-параграф. Мырыш өндiрiсiнде муфельдер дайындау";</w:t>
      </w:r>
    </w:p>
    <w:bookmarkEnd w:id="272"/>
    <w:bookmarkStart w:name="z277" w:id="273"/>
    <w:p>
      <w:pPr>
        <w:spacing w:after="0"/>
        <w:ind w:left="0"/>
        <w:jc w:val="both"/>
      </w:pPr>
      <w:r>
        <w:rPr>
          <w:rFonts w:ascii="Times New Roman"/>
          <w:b w:val="false"/>
          <w:i w:val="false"/>
          <w:color w:val="000000"/>
          <w:sz w:val="28"/>
        </w:rPr>
        <w:t>
      19-параграфтың тақырыбы мынадай редакцияда жазылсын:</w:t>
      </w:r>
    </w:p>
    <w:bookmarkEnd w:id="273"/>
    <w:bookmarkStart w:name="z278" w:id="274"/>
    <w:p>
      <w:pPr>
        <w:spacing w:after="0"/>
        <w:ind w:left="0"/>
        <w:jc w:val="both"/>
      </w:pPr>
      <w:r>
        <w:rPr>
          <w:rFonts w:ascii="Times New Roman"/>
          <w:b w:val="false"/>
          <w:i w:val="false"/>
          <w:color w:val="000000"/>
          <w:sz w:val="28"/>
        </w:rPr>
        <w:t>
      "19-параграф. Элементтi күкiрт өндiрiсi";</w:t>
      </w:r>
    </w:p>
    <w:bookmarkEnd w:id="274"/>
    <w:bookmarkStart w:name="z279" w:id="275"/>
    <w:p>
      <w:pPr>
        <w:spacing w:after="0"/>
        <w:ind w:left="0"/>
        <w:jc w:val="both"/>
      </w:pPr>
      <w:r>
        <w:rPr>
          <w:rFonts w:ascii="Times New Roman"/>
          <w:b w:val="false"/>
          <w:i w:val="false"/>
          <w:color w:val="000000"/>
          <w:sz w:val="28"/>
        </w:rPr>
        <w:t>
      85-тараудың тақырыбы мынадай редакцияда жазылсын:</w:t>
      </w:r>
    </w:p>
    <w:bookmarkEnd w:id="275"/>
    <w:bookmarkStart w:name="z280" w:id="276"/>
    <w:p>
      <w:pPr>
        <w:spacing w:after="0"/>
        <w:ind w:left="0"/>
        <w:jc w:val="both"/>
      </w:pPr>
      <w:r>
        <w:rPr>
          <w:rFonts w:ascii="Times New Roman"/>
          <w:b w:val="false"/>
          <w:i w:val="false"/>
          <w:color w:val="000000"/>
          <w:sz w:val="28"/>
        </w:rPr>
        <w:t>
      "85-тарау. Түсті металдар өндірісіндегі жалпы мамандықтар";</w:t>
      </w:r>
    </w:p>
    <w:bookmarkEnd w:id="276"/>
    <w:bookmarkStart w:name="z281" w:id="277"/>
    <w:p>
      <w:pPr>
        <w:spacing w:after="0"/>
        <w:ind w:left="0"/>
        <w:jc w:val="both"/>
      </w:pPr>
      <w:r>
        <w:rPr>
          <w:rFonts w:ascii="Times New Roman"/>
          <w:b w:val="false"/>
          <w:i w:val="false"/>
          <w:color w:val="000000"/>
          <w:sz w:val="28"/>
        </w:rPr>
        <w:t>
      мынадай мазмұндағы реттік нөмірлері 990-1, 1009-1 және 1014-1-жолдармен толықтырылсын:</w:t>
      </w:r>
    </w:p>
    <w:bookmarkEnd w:id="2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ұсақтаушы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жеке қорғаныш құралдарын пайдаланумен байланысты операциялардағы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w:t>
      </w:r>
    </w:p>
    <w:bookmarkStart w:name="z282" w:id="278"/>
    <w:p>
      <w:pPr>
        <w:spacing w:after="0"/>
        <w:ind w:left="0"/>
        <w:jc w:val="both"/>
      </w:pPr>
      <w:r>
        <w:rPr>
          <w:rFonts w:ascii="Times New Roman"/>
          <w:b w:val="false"/>
          <w:i w:val="false"/>
          <w:color w:val="000000"/>
          <w:sz w:val="28"/>
        </w:rPr>
        <w:t>
      86-тараудың тақырыбы мынадай редакцияда жазылсын:</w:t>
      </w:r>
    </w:p>
    <w:bookmarkEnd w:id="278"/>
    <w:bookmarkStart w:name="z283" w:id="279"/>
    <w:p>
      <w:pPr>
        <w:spacing w:after="0"/>
        <w:ind w:left="0"/>
        <w:jc w:val="both"/>
      </w:pPr>
      <w:r>
        <w:rPr>
          <w:rFonts w:ascii="Times New Roman"/>
          <w:b w:val="false"/>
          <w:i w:val="false"/>
          <w:color w:val="000000"/>
          <w:sz w:val="28"/>
        </w:rPr>
        <w:t>
      "86-тарау. Гознактың монета-орден өндiрiсi";</w:t>
      </w:r>
    </w:p>
    <w:bookmarkEnd w:id="279"/>
    <w:bookmarkStart w:name="z284" w:id="280"/>
    <w:p>
      <w:pPr>
        <w:spacing w:after="0"/>
        <w:ind w:left="0"/>
        <w:jc w:val="both"/>
      </w:pPr>
      <w:r>
        <w:rPr>
          <w:rFonts w:ascii="Times New Roman"/>
          <w:b w:val="false"/>
          <w:i w:val="false"/>
          <w:color w:val="000000"/>
          <w:sz w:val="28"/>
        </w:rPr>
        <w:t>
      87-тараудың тақырыбы мынадай редакцияда жазылсын:</w:t>
      </w:r>
    </w:p>
    <w:bookmarkEnd w:id="280"/>
    <w:bookmarkStart w:name="z285" w:id="281"/>
    <w:p>
      <w:pPr>
        <w:spacing w:after="0"/>
        <w:ind w:left="0"/>
        <w:jc w:val="both"/>
      </w:pPr>
      <w:r>
        <w:rPr>
          <w:rFonts w:ascii="Times New Roman"/>
          <w:b w:val="false"/>
          <w:i w:val="false"/>
          <w:color w:val="000000"/>
          <w:sz w:val="28"/>
        </w:rPr>
        <w:t>
      "87-тарау. "Атом электр станцияларына арналған отын өндірісі"";</w:t>
      </w:r>
    </w:p>
    <w:bookmarkEnd w:id="281"/>
    <w:bookmarkStart w:name="z286" w:id="282"/>
    <w:p>
      <w:pPr>
        <w:spacing w:after="0"/>
        <w:ind w:left="0"/>
        <w:jc w:val="both"/>
      </w:pPr>
      <w:r>
        <w:rPr>
          <w:rFonts w:ascii="Times New Roman"/>
          <w:b w:val="false"/>
          <w:i w:val="false"/>
          <w:color w:val="000000"/>
          <w:sz w:val="28"/>
        </w:rPr>
        <w:t>
      мынадай мазмұндағы "Атом электр станцияларына арналған отын өндірісі" деген тараумен толықтырылсын:</w:t>
      </w:r>
    </w:p>
    <w:bookmarkEnd w:id="2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электр станцияларына арналған отын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экстракциялау, таблеткаларды қалыптастыру, дайын өнімді ақаудан шығару, бақылау және жинақтау аппаратшыларын, есепке алушыларды, шаң-газ ұстау қондырғыларына қызмет көрсету жөніндегі операторларды қоспағанда, технологиялық процесті жүргізумен тікелей айналысатын аппаратшылар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Шебер-механик, шебер-электрик, шебер-сантехник, автоматтар мен жартылай автоматтарды баптау шебері, жабдықтарды жөндеу жөніндегі слесарь, сантехник слесарь, электромонтер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w:t>
      </w:r>
    </w:p>
    <w:bookmarkStart w:name="z287" w:id="283"/>
    <w:p>
      <w:pPr>
        <w:spacing w:after="0"/>
        <w:ind w:left="0"/>
        <w:jc w:val="both"/>
      </w:pPr>
      <w:r>
        <w:rPr>
          <w:rFonts w:ascii="Times New Roman"/>
          <w:b w:val="false"/>
          <w:i w:val="false"/>
          <w:color w:val="000000"/>
          <w:sz w:val="28"/>
        </w:rPr>
        <w:t>
      6-бөлімде:</w:t>
      </w:r>
    </w:p>
    <w:bookmarkEnd w:id="283"/>
    <w:bookmarkStart w:name="z288" w:id="284"/>
    <w:p>
      <w:pPr>
        <w:spacing w:after="0"/>
        <w:ind w:left="0"/>
        <w:jc w:val="both"/>
      </w:pPr>
      <w:r>
        <w:rPr>
          <w:rFonts w:ascii="Times New Roman"/>
          <w:b w:val="false"/>
          <w:i w:val="false"/>
          <w:color w:val="000000"/>
          <w:sz w:val="28"/>
        </w:rPr>
        <w:t>
      тақырып мынадай редакцияда жазылсын:</w:t>
      </w:r>
    </w:p>
    <w:bookmarkEnd w:id="284"/>
    <w:bookmarkStart w:name="z289" w:id="285"/>
    <w:p>
      <w:pPr>
        <w:spacing w:after="0"/>
        <w:ind w:left="0"/>
        <w:jc w:val="both"/>
      </w:pPr>
      <w:r>
        <w:rPr>
          <w:rFonts w:ascii="Times New Roman"/>
          <w:b w:val="false"/>
          <w:i w:val="false"/>
          <w:color w:val="000000"/>
          <w:sz w:val="28"/>
        </w:rPr>
        <w:t>
      "6-бөлім. Қара және түсті металлургияның көмекші цехтары";</w:t>
      </w:r>
    </w:p>
    <w:bookmarkEnd w:id="285"/>
    <w:bookmarkStart w:name="z290" w:id="286"/>
    <w:p>
      <w:pPr>
        <w:spacing w:after="0"/>
        <w:ind w:left="0"/>
        <w:jc w:val="both"/>
      </w:pPr>
      <w:r>
        <w:rPr>
          <w:rFonts w:ascii="Times New Roman"/>
          <w:b w:val="false"/>
          <w:i w:val="false"/>
          <w:color w:val="000000"/>
          <w:sz w:val="28"/>
        </w:rPr>
        <w:t>
      88-тараудың тақырыбы мынадай редакцияда жазылсын:</w:t>
      </w:r>
    </w:p>
    <w:bookmarkEnd w:id="286"/>
    <w:bookmarkStart w:name="z291" w:id="287"/>
    <w:p>
      <w:pPr>
        <w:spacing w:after="0"/>
        <w:ind w:left="0"/>
        <w:jc w:val="both"/>
      </w:pPr>
      <w:r>
        <w:rPr>
          <w:rFonts w:ascii="Times New Roman"/>
          <w:b w:val="false"/>
          <w:i w:val="false"/>
          <w:color w:val="000000"/>
          <w:sz w:val="28"/>
        </w:rPr>
        <w:t>
      "88-тарау. Темiр жол көлiгі";</w:t>
      </w:r>
    </w:p>
    <w:bookmarkEnd w:id="287"/>
    <w:bookmarkStart w:name="z292" w:id="288"/>
    <w:p>
      <w:pPr>
        <w:spacing w:after="0"/>
        <w:ind w:left="0"/>
        <w:jc w:val="both"/>
      </w:pPr>
      <w:r>
        <w:rPr>
          <w:rFonts w:ascii="Times New Roman"/>
          <w:b w:val="false"/>
          <w:i w:val="false"/>
          <w:color w:val="000000"/>
          <w:sz w:val="28"/>
        </w:rPr>
        <w:t>
      89-тараудың тақырыбы мынадай редакцияда жазылсын:</w:t>
      </w:r>
    </w:p>
    <w:bookmarkEnd w:id="288"/>
    <w:bookmarkStart w:name="z293" w:id="289"/>
    <w:p>
      <w:pPr>
        <w:spacing w:after="0"/>
        <w:ind w:left="0"/>
        <w:jc w:val="both"/>
      </w:pPr>
      <w:r>
        <w:rPr>
          <w:rFonts w:ascii="Times New Roman"/>
          <w:b w:val="false"/>
          <w:i w:val="false"/>
          <w:color w:val="000000"/>
          <w:sz w:val="28"/>
        </w:rPr>
        <w:t>
      "89-тарау. Газ шаруашылығы";</w:t>
      </w:r>
    </w:p>
    <w:bookmarkEnd w:id="289"/>
    <w:bookmarkStart w:name="z294" w:id="290"/>
    <w:p>
      <w:pPr>
        <w:spacing w:after="0"/>
        <w:ind w:left="0"/>
        <w:jc w:val="both"/>
      </w:pPr>
      <w:r>
        <w:rPr>
          <w:rFonts w:ascii="Times New Roman"/>
          <w:b w:val="false"/>
          <w:i w:val="false"/>
          <w:color w:val="000000"/>
          <w:sz w:val="28"/>
        </w:rPr>
        <w:t>
      90-тараудың тақырыбы мынадай редакцияда жазылсын:</w:t>
      </w:r>
    </w:p>
    <w:bookmarkEnd w:id="290"/>
    <w:bookmarkStart w:name="z295" w:id="291"/>
    <w:p>
      <w:pPr>
        <w:spacing w:after="0"/>
        <w:ind w:left="0"/>
        <w:jc w:val="both"/>
      </w:pPr>
      <w:r>
        <w:rPr>
          <w:rFonts w:ascii="Times New Roman"/>
          <w:b w:val="false"/>
          <w:i w:val="false"/>
          <w:color w:val="000000"/>
          <w:sz w:val="28"/>
        </w:rPr>
        <w:t>
      "90-тарау. Сумен қамтамасыз ету және канализация";</w:t>
      </w:r>
    </w:p>
    <w:bookmarkEnd w:id="291"/>
    <w:bookmarkStart w:name="z296" w:id="292"/>
    <w:p>
      <w:pPr>
        <w:spacing w:after="0"/>
        <w:ind w:left="0"/>
        <w:jc w:val="both"/>
      </w:pPr>
      <w:r>
        <w:rPr>
          <w:rFonts w:ascii="Times New Roman"/>
          <w:b w:val="false"/>
          <w:i w:val="false"/>
          <w:color w:val="000000"/>
          <w:sz w:val="28"/>
        </w:rPr>
        <w:t>
      91-тараудың тақырыбы мынадай редакцияда жазылсын:</w:t>
      </w:r>
    </w:p>
    <w:bookmarkEnd w:id="292"/>
    <w:bookmarkStart w:name="z297" w:id="293"/>
    <w:p>
      <w:pPr>
        <w:spacing w:after="0"/>
        <w:ind w:left="0"/>
        <w:jc w:val="both"/>
      </w:pPr>
      <w:r>
        <w:rPr>
          <w:rFonts w:ascii="Times New Roman"/>
          <w:b w:val="false"/>
          <w:i w:val="false"/>
          <w:color w:val="000000"/>
          <w:sz w:val="28"/>
        </w:rPr>
        <w:t>
      "91-тарау. Бумен күштеу шаруашылығы";</w:t>
      </w:r>
    </w:p>
    <w:bookmarkEnd w:id="293"/>
    <w:bookmarkStart w:name="z298" w:id="294"/>
    <w:p>
      <w:pPr>
        <w:spacing w:after="0"/>
        <w:ind w:left="0"/>
        <w:jc w:val="both"/>
      </w:pPr>
      <w:r>
        <w:rPr>
          <w:rFonts w:ascii="Times New Roman"/>
          <w:b w:val="false"/>
          <w:i w:val="false"/>
          <w:color w:val="000000"/>
          <w:sz w:val="28"/>
        </w:rPr>
        <w:t>
      92-тараудың тақырыбы мынадай редакцияда жазылсын:</w:t>
      </w:r>
    </w:p>
    <w:bookmarkEnd w:id="294"/>
    <w:bookmarkStart w:name="z299" w:id="295"/>
    <w:p>
      <w:pPr>
        <w:spacing w:after="0"/>
        <w:ind w:left="0"/>
        <w:jc w:val="both"/>
      </w:pPr>
      <w:r>
        <w:rPr>
          <w:rFonts w:ascii="Times New Roman"/>
          <w:b w:val="false"/>
          <w:i w:val="false"/>
          <w:color w:val="000000"/>
          <w:sz w:val="28"/>
        </w:rPr>
        <w:t>
      "92-тарау. Оттегі шаруашылығы";</w:t>
      </w:r>
    </w:p>
    <w:bookmarkEnd w:id="295"/>
    <w:bookmarkStart w:name="z300" w:id="296"/>
    <w:p>
      <w:pPr>
        <w:spacing w:after="0"/>
        <w:ind w:left="0"/>
        <w:jc w:val="both"/>
      </w:pPr>
      <w:r>
        <w:rPr>
          <w:rFonts w:ascii="Times New Roman"/>
          <w:b w:val="false"/>
          <w:i w:val="false"/>
          <w:color w:val="000000"/>
          <w:sz w:val="28"/>
        </w:rPr>
        <w:t>
      93-тараудың тақырыбы мынадай редакцияда жазылсын:</w:t>
      </w:r>
    </w:p>
    <w:bookmarkEnd w:id="296"/>
    <w:bookmarkStart w:name="z301" w:id="297"/>
    <w:p>
      <w:pPr>
        <w:spacing w:after="0"/>
        <w:ind w:left="0"/>
        <w:jc w:val="both"/>
      </w:pPr>
      <w:r>
        <w:rPr>
          <w:rFonts w:ascii="Times New Roman"/>
          <w:b w:val="false"/>
          <w:i w:val="false"/>
          <w:color w:val="000000"/>
          <w:sz w:val="28"/>
        </w:rPr>
        <w:t>
      "93-тарау. Металлургиялық пештерді жөндеу";</w:t>
      </w:r>
    </w:p>
    <w:bookmarkEnd w:id="297"/>
    <w:bookmarkStart w:name="z302" w:id="298"/>
    <w:p>
      <w:pPr>
        <w:spacing w:after="0"/>
        <w:ind w:left="0"/>
        <w:jc w:val="both"/>
      </w:pPr>
      <w:r>
        <w:rPr>
          <w:rFonts w:ascii="Times New Roman"/>
          <w:b w:val="false"/>
          <w:i w:val="false"/>
          <w:color w:val="000000"/>
          <w:sz w:val="28"/>
        </w:rPr>
        <w:t>
      94-тараудың тақырыбы мынадай редакцияда жазылсын:</w:t>
      </w:r>
    </w:p>
    <w:bookmarkEnd w:id="298"/>
    <w:bookmarkStart w:name="z303" w:id="299"/>
    <w:p>
      <w:pPr>
        <w:spacing w:after="0"/>
        <w:ind w:left="0"/>
        <w:jc w:val="both"/>
      </w:pPr>
      <w:r>
        <w:rPr>
          <w:rFonts w:ascii="Times New Roman"/>
          <w:b w:val="false"/>
          <w:i w:val="false"/>
          <w:color w:val="000000"/>
          <w:sz w:val="28"/>
        </w:rPr>
        <w:t>
      "94-тарау. Қара және түсті металлургияның қосымша цехтары мен учаскелерінің басшылары мен мамандары";</w:t>
      </w:r>
    </w:p>
    <w:bookmarkEnd w:id="299"/>
    <w:bookmarkStart w:name="z304" w:id="300"/>
    <w:p>
      <w:pPr>
        <w:spacing w:after="0"/>
        <w:ind w:left="0"/>
        <w:jc w:val="both"/>
      </w:pPr>
      <w:r>
        <w:rPr>
          <w:rFonts w:ascii="Times New Roman"/>
          <w:b w:val="false"/>
          <w:i w:val="false"/>
          <w:color w:val="000000"/>
          <w:sz w:val="28"/>
        </w:rPr>
        <w:t>
      7-бөлімде:</w:t>
      </w:r>
    </w:p>
    <w:bookmarkEnd w:id="300"/>
    <w:bookmarkStart w:name="z305" w:id="301"/>
    <w:p>
      <w:pPr>
        <w:spacing w:after="0"/>
        <w:ind w:left="0"/>
        <w:jc w:val="both"/>
      </w:pPr>
      <w:r>
        <w:rPr>
          <w:rFonts w:ascii="Times New Roman"/>
          <w:b w:val="false"/>
          <w:i w:val="false"/>
          <w:color w:val="000000"/>
          <w:sz w:val="28"/>
        </w:rPr>
        <w:t>
      тақырып мынадай редакцияда жазылсын:</w:t>
      </w:r>
    </w:p>
    <w:bookmarkEnd w:id="301"/>
    <w:bookmarkStart w:name="z306" w:id="302"/>
    <w:p>
      <w:pPr>
        <w:spacing w:after="0"/>
        <w:ind w:left="0"/>
        <w:jc w:val="both"/>
      </w:pPr>
      <w:r>
        <w:rPr>
          <w:rFonts w:ascii="Times New Roman"/>
          <w:b w:val="false"/>
          <w:i w:val="false"/>
          <w:color w:val="000000"/>
          <w:sz w:val="28"/>
        </w:rPr>
        <w:t>
      "7-бөлім. Қара және түсті металдарды өңдеу жөніндегі кәсіпорындар, цехтар, өндірістік базалар және алаңдар";</w:t>
      </w:r>
    </w:p>
    <w:bookmarkEnd w:id="302"/>
    <w:bookmarkStart w:name="z307" w:id="303"/>
    <w:p>
      <w:pPr>
        <w:spacing w:after="0"/>
        <w:ind w:left="0"/>
        <w:jc w:val="both"/>
      </w:pPr>
      <w:r>
        <w:rPr>
          <w:rFonts w:ascii="Times New Roman"/>
          <w:b w:val="false"/>
          <w:i w:val="false"/>
          <w:color w:val="000000"/>
          <w:sz w:val="28"/>
        </w:rPr>
        <w:t>
      8-бөлімде:</w:t>
      </w:r>
    </w:p>
    <w:bookmarkEnd w:id="303"/>
    <w:bookmarkStart w:name="z308" w:id="304"/>
    <w:p>
      <w:pPr>
        <w:spacing w:after="0"/>
        <w:ind w:left="0"/>
        <w:jc w:val="both"/>
      </w:pPr>
      <w:r>
        <w:rPr>
          <w:rFonts w:ascii="Times New Roman"/>
          <w:b w:val="false"/>
          <w:i w:val="false"/>
          <w:color w:val="000000"/>
          <w:sz w:val="28"/>
        </w:rPr>
        <w:t>
      тақырып мынадай редакцияда жазылсын:</w:t>
      </w:r>
    </w:p>
    <w:bookmarkEnd w:id="304"/>
    <w:bookmarkStart w:name="z309" w:id="305"/>
    <w:p>
      <w:pPr>
        <w:spacing w:after="0"/>
        <w:ind w:left="0"/>
        <w:jc w:val="both"/>
      </w:pPr>
      <w:r>
        <w:rPr>
          <w:rFonts w:ascii="Times New Roman"/>
          <w:b w:val="false"/>
          <w:i w:val="false"/>
          <w:color w:val="000000"/>
          <w:sz w:val="28"/>
        </w:rPr>
        <w:t>
      "8-бөлім. Метиз өндірісі";</w:t>
      </w:r>
    </w:p>
    <w:bookmarkEnd w:id="305"/>
    <w:bookmarkStart w:name="z310" w:id="306"/>
    <w:p>
      <w:pPr>
        <w:spacing w:after="0"/>
        <w:ind w:left="0"/>
        <w:jc w:val="both"/>
      </w:pPr>
      <w:r>
        <w:rPr>
          <w:rFonts w:ascii="Times New Roman"/>
          <w:b w:val="false"/>
          <w:i w:val="false"/>
          <w:color w:val="000000"/>
          <w:sz w:val="28"/>
        </w:rPr>
        <w:t>
      95-тараудың тақырыбы мынадай редакцияда жазылсын:</w:t>
      </w:r>
    </w:p>
    <w:bookmarkEnd w:id="306"/>
    <w:bookmarkStart w:name="z311" w:id="307"/>
    <w:p>
      <w:pPr>
        <w:spacing w:after="0"/>
        <w:ind w:left="0"/>
        <w:jc w:val="both"/>
      </w:pPr>
      <w:r>
        <w:rPr>
          <w:rFonts w:ascii="Times New Roman"/>
          <w:b w:val="false"/>
          <w:i w:val="false"/>
          <w:color w:val="000000"/>
          <w:sz w:val="28"/>
        </w:rPr>
        <w:t>
      "95-тарау. Сымды созу";</w:t>
      </w:r>
    </w:p>
    <w:bookmarkEnd w:id="307"/>
    <w:bookmarkStart w:name="z312" w:id="308"/>
    <w:p>
      <w:pPr>
        <w:spacing w:after="0"/>
        <w:ind w:left="0"/>
        <w:jc w:val="both"/>
      </w:pPr>
      <w:r>
        <w:rPr>
          <w:rFonts w:ascii="Times New Roman"/>
          <w:b w:val="false"/>
          <w:i w:val="false"/>
          <w:color w:val="000000"/>
          <w:sz w:val="28"/>
        </w:rPr>
        <w:t>
      96-тараудың тақырыбы мынадай редакцияда жазылсын:</w:t>
      </w:r>
    </w:p>
    <w:bookmarkEnd w:id="308"/>
    <w:bookmarkStart w:name="z313" w:id="309"/>
    <w:p>
      <w:pPr>
        <w:spacing w:after="0"/>
        <w:ind w:left="0"/>
        <w:jc w:val="both"/>
      </w:pPr>
      <w:r>
        <w:rPr>
          <w:rFonts w:ascii="Times New Roman"/>
          <w:b w:val="false"/>
          <w:i w:val="false"/>
          <w:color w:val="000000"/>
          <w:sz w:val="28"/>
        </w:rPr>
        <w:t>
      "96-тарау. Металл өңдеу және темір купоросын алу";</w:t>
      </w:r>
    </w:p>
    <w:bookmarkEnd w:id="309"/>
    <w:bookmarkStart w:name="z314" w:id="310"/>
    <w:p>
      <w:pPr>
        <w:spacing w:after="0"/>
        <w:ind w:left="0"/>
        <w:jc w:val="both"/>
      </w:pPr>
      <w:r>
        <w:rPr>
          <w:rFonts w:ascii="Times New Roman"/>
          <w:b w:val="false"/>
          <w:i w:val="false"/>
          <w:color w:val="000000"/>
          <w:sz w:val="28"/>
        </w:rPr>
        <w:t>
      97-тараудың тақырыбы мынадай редакцияда жазылсын:</w:t>
      </w:r>
    </w:p>
    <w:bookmarkEnd w:id="310"/>
    <w:bookmarkStart w:name="z315" w:id="311"/>
    <w:p>
      <w:pPr>
        <w:spacing w:after="0"/>
        <w:ind w:left="0"/>
        <w:jc w:val="both"/>
      </w:pPr>
      <w:r>
        <w:rPr>
          <w:rFonts w:ascii="Times New Roman"/>
          <w:b w:val="false"/>
          <w:i w:val="false"/>
          <w:color w:val="000000"/>
          <w:sz w:val="28"/>
        </w:rPr>
        <w:t>
      "97-тарау. Термикалық өңдеу";</w:t>
      </w:r>
    </w:p>
    <w:bookmarkEnd w:id="311"/>
    <w:bookmarkStart w:name="z316" w:id="312"/>
    <w:p>
      <w:pPr>
        <w:spacing w:after="0"/>
        <w:ind w:left="0"/>
        <w:jc w:val="both"/>
      </w:pPr>
      <w:r>
        <w:rPr>
          <w:rFonts w:ascii="Times New Roman"/>
          <w:b w:val="false"/>
          <w:i w:val="false"/>
          <w:color w:val="000000"/>
          <w:sz w:val="28"/>
        </w:rPr>
        <w:t>
      98-тараудың тақырыбы мынадай редакцияда жазылсын:</w:t>
      </w:r>
    </w:p>
    <w:bookmarkEnd w:id="312"/>
    <w:bookmarkStart w:name="z317" w:id="313"/>
    <w:p>
      <w:pPr>
        <w:spacing w:after="0"/>
        <w:ind w:left="0"/>
        <w:jc w:val="both"/>
      </w:pPr>
      <w:r>
        <w:rPr>
          <w:rFonts w:ascii="Times New Roman"/>
          <w:b w:val="false"/>
          <w:i w:val="false"/>
          <w:color w:val="000000"/>
          <w:sz w:val="28"/>
        </w:rPr>
        <w:t>
      "98-тарау. Волоктарды дайындау";</w:t>
      </w:r>
    </w:p>
    <w:bookmarkEnd w:id="313"/>
    <w:bookmarkStart w:name="z318" w:id="314"/>
    <w:p>
      <w:pPr>
        <w:spacing w:after="0"/>
        <w:ind w:left="0"/>
        <w:jc w:val="both"/>
      </w:pPr>
      <w:r>
        <w:rPr>
          <w:rFonts w:ascii="Times New Roman"/>
          <w:b w:val="false"/>
          <w:i w:val="false"/>
          <w:color w:val="000000"/>
          <w:sz w:val="28"/>
        </w:rPr>
        <w:t>
      99-тараудың тақырыбы мынадай редакцияда жазылсын:</w:t>
      </w:r>
    </w:p>
    <w:bookmarkEnd w:id="314"/>
    <w:bookmarkStart w:name="z319" w:id="315"/>
    <w:p>
      <w:pPr>
        <w:spacing w:after="0"/>
        <w:ind w:left="0"/>
        <w:jc w:val="both"/>
      </w:pPr>
      <w:r>
        <w:rPr>
          <w:rFonts w:ascii="Times New Roman"/>
          <w:b w:val="false"/>
          <w:i w:val="false"/>
          <w:color w:val="000000"/>
          <w:sz w:val="28"/>
        </w:rPr>
        <w:t>
      "99-тарау. Сымның қорғаушы қабаттары";</w:t>
      </w:r>
    </w:p>
    <w:bookmarkEnd w:id="315"/>
    <w:bookmarkStart w:name="z320" w:id="316"/>
    <w:p>
      <w:pPr>
        <w:spacing w:after="0"/>
        <w:ind w:left="0"/>
        <w:jc w:val="both"/>
      </w:pPr>
      <w:r>
        <w:rPr>
          <w:rFonts w:ascii="Times New Roman"/>
          <w:b w:val="false"/>
          <w:i w:val="false"/>
          <w:color w:val="000000"/>
          <w:sz w:val="28"/>
        </w:rPr>
        <w:t>
      100-тараудың тақырыбы мынадай редакцияда жазылсын:</w:t>
      </w:r>
    </w:p>
    <w:bookmarkEnd w:id="316"/>
    <w:bookmarkStart w:name="z321" w:id="317"/>
    <w:p>
      <w:pPr>
        <w:spacing w:after="0"/>
        <w:ind w:left="0"/>
        <w:jc w:val="both"/>
      </w:pPr>
      <w:r>
        <w:rPr>
          <w:rFonts w:ascii="Times New Roman"/>
          <w:b w:val="false"/>
          <w:i w:val="false"/>
          <w:color w:val="000000"/>
          <w:sz w:val="28"/>
        </w:rPr>
        <w:t>
      "100-тарау. Болат және аралас арқандарды есу";</w:t>
      </w:r>
    </w:p>
    <w:bookmarkEnd w:id="317"/>
    <w:bookmarkStart w:name="z322" w:id="318"/>
    <w:p>
      <w:pPr>
        <w:spacing w:after="0"/>
        <w:ind w:left="0"/>
        <w:jc w:val="both"/>
      </w:pPr>
      <w:r>
        <w:rPr>
          <w:rFonts w:ascii="Times New Roman"/>
          <w:b w:val="false"/>
          <w:i w:val="false"/>
          <w:color w:val="000000"/>
          <w:sz w:val="28"/>
        </w:rPr>
        <w:t>
      101-тараудың тақырыбы мынадай редакцияда жазылсын:</w:t>
      </w:r>
    </w:p>
    <w:bookmarkEnd w:id="318"/>
    <w:bookmarkStart w:name="z323" w:id="319"/>
    <w:p>
      <w:pPr>
        <w:spacing w:after="0"/>
        <w:ind w:left="0"/>
        <w:jc w:val="both"/>
      </w:pPr>
      <w:r>
        <w:rPr>
          <w:rFonts w:ascii="Times New Roman"/>
          <w:b w:val="false"/>
          <w:i w:val="false"/>
          <w:color w:val="000000"/>
          <w:sz w:val="28"/>
        </w:rPr>
        <w:t>
      "101-тарау. Шыбықтар өндірісі";</w:t>
      </w:r>
    </w:p>
    <w:bookmarkEnd w:id="319"/>
    <w:bookmarkStart w:name="z324" w:id="320"/>
    <w:p>
      <w:pPr>
        <w:spacing w:after="0"/>
        <w:ind w:left="0"/>
        <w:jc w:val="both"/>
      </w:pPr>
      <w:r>
        <w:rPr>
          <w:rFonts w:ascii="Times New Roman"/>
          <w:b w:val="false"/>
          <w:i w:val="false"/>
          <w:color w:val="000000"/>
          <w:sz w:val="28"/>
        </w:rPr>
        <w:t>
      102-тараудың тақырыбы мынадай редакцияда жазылсын:</w:t>
      </w:r>
    </w:p>
    <w:bookmarkEnd w:id="320"/>
    <w:bookmarkStart w:name="z325" w:id="321"/>
    <w:p>
      <w:pPr>
        <w:spacing w:after="0"/>
        <w:ind w:left="0"/>
        <w:jc w:val="both"/>
      </w:pPr>
      <w:r>
        <w:rPr>
          <w:rFonts w:ascii="Times New Roman"/>
          <w:b w:val="false"/>
          <w:i w:val="false"/>
          <w:color w:val="000000"/>
          <w:sz w:val="28"/>
        </w:rPr>
        <w:t>
      "102-тарау. Мамандандырылған кәсіпорындар мен цехтарда глухарларды, винттерді, шуруптарды және шплинттерді өндіру";</w:t>
      </w:r>
    </w:p>
    <w:bookmarkEnd w:id="321"/>
    <w:bookmarkStart w:name="z326" w:id="322"/>
    <w:p>
      <w:pPr>
        <w:spacing w:after="0"/>
        <w:ind w:left="0"/>
        <w:jc w:val="both"/>
      </w:pPr>
      <w:r>
        <w:rPr>
          <w:rFonts w:ascii="Times New Roman"/>
          <w:b w:val="false"/>
          <w:i w:val="false"/>
          <w:color w:val="000000"/>
          <w:sz w:val="28"/>
        </w:rPr>
        <w:t>
      103-тараудың тақырыбы мынадай редакцияда жазылсын:</w:t>
      </w:r>
    </w:p>
    <w:bookmarkEnd w:id="322"/>
    <w:bookmarkStart w:name="z327" w:id="323"/>
    <w:p>
      <w:pPr>
        <w:spacing w:after="0"/>
        <w:ind w:left="0"/>
        <w:jc w:val="both"/>
      </w:pPr>
      <w:r>
        <w:rPr>
          <w:rFonts w:ascii="Times New Roman"/>
          <w:b w:val="false"/>
          <w:i w:val="false"/>
          <w:color w:val="000000"/>
          <w:sz w:val="28"/>
        </w:rPr>
        <w:t>
      "103-тарау. Шынжыр мен сым серіппелерді өндіру";</w:t>
      </w:r>
    </w:p>
    <w:bookmarkEnd w:id="323"/>
    <w:bookmarkStart w:name="z328" w:id="324"/>
    <w:p>
      <w:pPr>
        <w:spacing w:after="0"/>
        <w:ind w:left="0"/>
        <w:jc w:val="both"/>
      </w:pPr>
      <w:r>
        <w:rPr>
          <w:rFonts w:ascii="Times New Roman"/>
          <w:b w:val="false"/>
          <w:i w:val="false"/>
          <w:color w:val="000000"/>
          <w:sz w:val="28"/>
        </w:rPr>
        <w:t>
      104-тараудың тақырыбы мынадай редакцияда жазылсын:</w:t>
      </w:r>
    </w:p>
    <w:bookmarkEnd w:id="324"/>
    <w:bookmarkStart w:name="z329" w:id="325"/>
    <w:p>
      <w:pPr>
        <w:spacing w:after="0"/>
        <w:ind w:left="0"/>
        <w:jc w:val="both"/>
      </w:pPr>
      <w:r>
        <w:rPr>
          <w:rFonts w:ascii="Times New Roman"/>
          <w:b w:val="false"/>
          <w:i w:val="false"/>
          <w:color w:val="000000"/>
          <w:sz w:val="28"/>
        </w:rPr>
        <w:t>
      "104-тарау. Металды калибрлеу";</w:t>
      </w:r>
    </w:p>
    <w:bookmarkEnd w:id="325"/>
    <w:bookmarkStart w:name="z330" w:id="326"/>
    <w:p>
      <w:pPr>
        <w:spacing w:after="0"/>
        <w:ind w:left="0"/>
        <w:jc w:val="both"/>
      </w:pPr>
      <w:r>
        <w:rPr>
          <w:rFonts w:ascii="Times New Roman"/>
          <w:b w:val="false"/>
          <w:i w:val="false"/>
          <w:color w:val="000000"/>
          <w:sz w:val="28"/>
        </w:rPr>
        <w:t>
      105-тараудың тақырыбы мынадай редакцияда жазылсын:</w:t>
      </w:r>
    </w:p>
    <w:bookmarkEnd w:id="326"/>
    <w:bookmarkStart w:name="z331" w:id="327"/>
    <w:p>
      <w:pPr>
        <w:spacing w:after="0"/>
        <w:ind w:left="0"/>
        <w:jc w:val="both"/>
      </w:pPr>
      <w:r>
        <w:rPr>
          <w:rFonts w:ascii="Times New Roman"/>
          <w:b w:val="false"/>
          <w:i w:val="false"/>
          <w:color w:val="000000"/>
          <w:sz w:val="28"/>
        </w:rPr>
        <w:t>
      "105-тарау. Мамандандырылған кәсіпорындар мен цехтарда бекіту бұйымдары мен шегелерді өндіру";</w:t>
      </w:r>
    </w:p>
    <w:bookmarkEnd w:id="327"/>
    <w:bookmarkStart w:name="z332" w:id="328"/>
    <w:p>
      <w:pPr>
        <w:spacing w:after="0"/>
        <w:ind w:left="0"/>
        <w:jc w:val="both"/>
      </w:pPr>
      <w:r>
        <w:rPr>
          <w:rFonts w:ascii="Times New Roman"/>
          <w:b w:val="false"/>
          <w:i w:val="false"/>
          <w:color w:val="000000"/>
          <w:sz w:val="28"/>
        </w:rPr>
        <w:t>
      106тараудың тақырыбы мынадай редакцияда жазылсын:</w:t>
      </w:r>
    </w:p>
    <w:bookmarkEnd w:id="328"/>
    <w:bookmarkStart w:name="z333" w:id="329"/>
    <w:p>
      <w:pPr>
        <w:spacing w:after="0"/>
        <w:ind w:left="0"/>
        <w:jc w:val="both"/>
      </w:pPr>
      <w:r>
        <w:rPr>
          <w:rFonts w:ascii="Times New Roman"/>
          <w:b w:val="false"/>
          <w:i w:val="false"/>
          <w:color w:val="000000"/>
          <w:sz w:val="28"/>
        </w:rPr>
        <w:t>
      "106-тарау. Қалың қабатты металл электродтарын өндіру";</w:t>
      </w:r>
    </w:p>
    <w:bookmarkEnd w:id="329"/>
    <w:bookmarkStart w:name="z334" w:id="330"/>
    <w:p>
      <w:pPr>
        <w:spacing w:after="0"/>
        <w:ind w:left="0"/>
        <w:jc w:val="both"/>
      </w:pPr>
      <w:r>
        <w:rPr>
          <w:rFonts w:ascii="Times New Roman"/>
          <w:b w:val="false"/>
          <w:i w:val="false"/>
          <w:color w:val="000000"/>
          <w:sz w:val="28"/>
        </w:rPr>
        <w:t>
      107-тараудың тақырыбы мынадай редакцияда жазылсын:</w:t>
      </w:r>
    </w:p>
    <w:bookmarkEnd w:id="330"/>
    <w:bookmarkStart w:name="z335" w:id="331"/>
    <w:p>
      <w:pPr>
        <w:spacing w:after="0"/>
        <w:ind w:left="0"/>
        <w:jc w:val="both"/>
      </w:pPr>
      <w:r>
        <w:rPr>
          <w:rFonts w:ascii="Times New Roman"/>
          <w:b w:val="false"/>
          <w:i w:val="false"/>
          <w:color w:val="000000"/>
          <w:sz w:val="28"/>
        </w:rPr>
        <w:t>
      "107-тарау. Биметалл өндірісі";</w:t>
      </w:r>
    </w:p>
    <w:bookmarkEnd w:id="331"/>
    <w:bookmarkStart w:name="z336" w:id="332"/>
    <w:p>
      <w:pPr>
        <w:spacing w:after="0"/>
        <w:ind w:left="0"/>
        <w:jc w:val="both"/>
      </w:pPr>
      <w:r>
        <w:rPr>
          <w:rFonts w:ascii="Times New Roman"/>
          <w:b w:val="false"/>
          <w:i w:val="false"/>
          <w:color w:val="000000"/>
          <w:sz w:val="28"/>
        </w:rPr>
        <w:t>
      108-тараудың тақырыбы мынадай редакцияда жазылсын:</w:t>
      </w:r>
    </w:p>
    <w:bookmarkEnd w:id="332"/>
    <w:bookmarkStart w:name="z337" w:id="333"/>
    <w:p>
      <w:pPr>
        <w:spacing w:after="0"/>
        <w:ind w:left="0"/>
        <w:jc w:val="both"/>
      </w:pPr>
      <w:r>
        <w:rPr>
          <w:rFonts w:ascii="Times New Roman"/>
          <w:b w:val="false"/>
          <w:i w:val="false"/>
          <w:color w:val="000000"/>
          <w:sz w:val="28"/>
        </w:rPr>
        <w:t>
      "108-тарау. Ұнтақты сым өндірісі";</w:t>
      </w:r>
    </w:p>
    <w:bookmarkEnd w:id="333"/>
    <w:bookmarkStart w:name="z338" w:id="334"/>
    <w:p>
      <w:pPr>
        <w:spacing w:after="0"/>
        <w:ind w:left="0"/>
        <w:jc w:val="both"/>
      </w:pPr>
      <w:r>
        <w:rPr>
          <w:rFonts w:ascii="Times New Roman"/>
          <w:b w:val="false"/>
          <w:i w:val="false"/>
          <w:color w:val="000000"/>
          <w:sz w:val="28"/>
        </w:rPr>
        <w:t>
      109-тараудың тақырыбы мынадай редакцияда жазылсын:</w:t>
      </w:r>
    </w:p>
    <w:bookmarkEnd w:id="334"/>
    <w:bookmarkStart w:name="z339" w:id="335"/>
    <w:p>
      <w:pPr>
        <w:spacing w:after="0"/>
        <w:ind w:left="0"/>
        <w:jc w:val="both"/>
      </w:pPr>
      <w:r>
        <w:rPr>
          <w:rFonts w:ascii="Times New Roman"/>
          <w:b w:val="false"/>
          <w:i w:val="false"/>
          <w:color w:val="000000"/>
          <w:sz w:val="28"/>
        </w:rPr>
        <w:t>
      "109-тарау. Арматуралық пісірілген торды өндіру";</w:t>
      </w:r>
    </w:p>
    <w:bookmarkEnd w:id="335"/>
    <w:bookmarkStart w:name="z340" w:id="336"/>
    <w:p>
      <w:pPr>
        <w:spacing w:after="0"/>
        <w:ind w:left="0"/>
        <w:jc w:val="both"/>
      </w:pPr>
      <w:r>
        <w:rPr>
          <w:rFonts w:ascii="Times New Roman"/>
          <w:b w:val="false"/>
          <w:i w:val="false"/>
          <w:color w:val="000000"/>
          <w:sz w:val="28"/>
        </w:rPr>
        <w:t>
      9-бөлімде:</w:t>
      </w:r>
    </w:p>
    <w:bookmarkEnd w:id="336"/>
    <w:bookmarkStart w:name="z341" w:id="337"/>
    <w:p>
      <w:pPr>
        <w:spacing w:after="0"/>
        <w:ind w:left="0"/>
        <w:jc w:val="both"/>
      </w:pPr>
      <w:r>
        <w:rPr>
          <w:rFonts w:ascii="Times New Roman"/>
          <w:b w:val="false"/>
          <w:i w:val="false"/>
          <w:color w:val="000000"/>
          <w:sz w:val="28"/>
        </w:rPr>
        <w:t>
      тақырып мынадай редакцияда жазылсын:</w:t>
      </w:r>
    </w:p>
    <w:bookmarkEnd w:id="337"/>
    <w:bookmarkStart w:name="z342" w:id="338"/>
    <w:p>
      <w:pPr>
        <w:spacing w:after="0"/>
        <w:ind w:left="0"/>
        <w:jc w:val="both"/>
      </w:pPr>
      <w:r>
        <w:rPr>
          <w:rFonts w:ascii="Times New Roman"/>
          <w:b w:val="false"/>
          <w:i w:val="false"/>
          <w:color w:val="000000"/>
          <w:sz w:val="28"/>
        </w:rPr>
        <w:t>
      "9-бөлім. Тасзығыр өндірісі";</w:t>
      </w:r>
    </w:p>
    <w:bookmarkEnd w:id="338"/>
    <w:bookmarkStart w:name="z343" w:id="339"/>
    <w:p>
      <w:pPr>
        <w:spacing w:after="0"/>
        <w:ind w:left="0"/>
        <w:jc w:val="both"/>
      </w:pPr>
      <w:r>
        <w:rPr>
          <w:rFonts w:ascii="Times New Roman"/>
          <w:b w:val="false"/>
          <w:i w:val="false"/>
          <w:color w:val="000000"/>
          <w:sz w:val="28"/>
        </w:rPr>
        <w:t>
      10-бөлімде:</w:t>
      </w:r>
    </w:p>
    <w:bookmarkEnd w:id="339"/>
    <w:bookmarkStart w:name="z344" w:id="340"/>
    <w:p>
      <w:pPr>
        <w:spacing w:after="0"/>
        <w:ind w:left="0"/>
        <w:jc w:val="both"/>
      </w:pPr>
      <w:r>
        <w:rPr>
          <w:rFonts w:ascii="Times New Roman"/>
          <w:b w:val="false"/>
          <w:i w:val="false"/>
          <w:color w:val="000000"/>
          <w:sz w:val="28"/>
        </w:rPr>
        <w:t>
      тақырып мынадай редакцияда жазылсын:</w:t>
      </w:r>
    </w:p>
    <w:bookmarkEnd w:id="340"/>
    <w:bookmarkStart w:name="z345" w:id="341"/>
    <w:p>
      <w:pPr>
        <w:spacing w:after="0"/>
        <w:ind w:left="0"/>
        <w:jc w:val="both"/>
      </w:pPr>
      <w:r>
        <w:rPr>
          <w:rFonts w:ascii="Times New Roman"/>
          <w:b w:val="false"/>
          <w:i w:val="false"/>
          <w:color w:val="000000"/>
          <w:sz w:val="28"/>
        </w:rPr>
        <w:t>
      "10-бөлім. Электроэнергетикалық өнеркәсіп";</w:t>
      </w:r>
    </w:p>
    <w:bookmarkEnd w:id="341"/>
    <w:bookmarkStart w:name="z346" w:id="342"/>
    <w:p>
      <w:pPr>
        <w:spacing w:after="0"/>
        <w:ind w:left="0"/>
        <w:jc w:val="both"/>
      </w:pPr>
      <w:r>
        <w:rPr>
          <w:rFonts w:ascii="Times New Roman"/>
          <w:b w:val="false"/>
          <w:i w:val="false"/>
          <w:color w:val="000000"/>
          <w:sz w:val="28"/>
        </w:rPr>
        <w:t>
      11-бөлімде:</w:t>
      </w:r>
    </w:p>
    <w:bookmarkEnd w:id="342"/>
    <w:bookmarkStart w:name="z347" w:id="343"/>
    <w:p>
      <w:pPr>
        <w:spacing w:after="0"/>
        <w:ind w:left="0"/>
        <w:jc w:val="both"/>
      </w:pPr>
      <w:r>
        <w:rPr>
          <w:rFonts w:ascii="Times New Roman"/>
          <w:b w:val="false"/>
          <w:i w:val="false"/>
          <w:color w:val="000000"/>
          <w:sz w:val="28"/>
        </w:rPr>
        <w:t>
      тақырып мынадай редакцияда жазылсын:</w:t>
      </w:r>
    </w:p>
    <w:bookmarkEnd w:id="343"/>
    <w:bookmarkStart w:name="z348" w:id="344"/>
    <w:p>
      <w:pPr>
        <w:spacing w:after="0"/>
        <w:ind w:left="0"/>
        <w:jc w:val="both"/>
      </w:pPr>
      <w:r>
        <w:rPr>
          <w:rFonts w:ascii="Times New Roman"/>
          <w:b w:val="false"/>
          <w:i w:val="false"/>
          <w:color w:val="000000"/>
          <w:sz w:val="28"/>
        </w:rPr>
        <w:t>
      "11-бөлім. Мұнай және газ өнеркәсібі мұнай мен газды бұрғылау және қазып алу";</w:t>
      </w:r>
    </w:p>
    <w:bookmarkEnd w:id="344"/>
    <w:bookmarkStart w:name="z349" w:id="345"/>
    <w:p>
      <w:pPr>
        <w:spacing w:after="0"/>
        <w:ind w:left="0"/>
        <w:jc w:val="both"/>
      </w:pPr>
      <w:r>
        <w:rPr>
          <w:rFonts w:ascii="Times New Roman"/>
          <w:b w:val="false"/>
          <w:i w:val="false"/>
          <w:color w:val="000000"/>
          <w:sz w:val="28"/>
        </w:rPr>
        <w:t>
      мынадай мазмұндағы реттік нөмірлері 10-1, 10-2 және 18-1-жолдармен толықтырылсын:</w:t>
      </w:r>
    </w:p>
    <w:bookmarkEnd w:id="3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агрегатының моторшысы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1)бос күкіртті сутек бөлетін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2)қалған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Цемент-құм араластырғыш агрегатының моторисі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1)бос күкіртті сутек бөлетін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престеуші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 күкіртті сутек бөлетін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машинисінің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 қолмен дайындаумен айналысатын бұрғылау ерітіндісін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 күкіртті сутек бөлетін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50" w:id="346"/>
    <w:p>
      <w:pPr>
        <w:spacing w:after="0"/>
        <w:ind w:left="0"/>
        <w:jc w:val="both"/>
      </w:pPr>
      <w:r>
        <w:rPr>
          <w:rFonts w:ascii="Times New Roman"/>
          <w:b w:val="false"/>
          <w:i w:val="false"/>
          <w:color w:val="000000"/>
          <w:sz w:val="28"/>
        </w:rPr>
        <w:t>
      110-тараудың тақырыбы мынадай редакцияда жазылсын:</w:t>
      </w:r>
    </w:p>
    <w:bookmarkEnd w:id="346"/>
    <w:bookmarkStart w:name="z351" w:id="347"/>
    <w:p>
      <w:pPr>
        <w:spacing w:after="0"/>
        <w:ind w:left="0"/>
        <w:jc w:val="both"/>
      </w:pPr>
      <w:r>
        <w:rPr>
          <w:rFonts w:ascii="Times New Roman"/>
          <w:b w:val="false"/>
          <w:i w:val="false"/>
          <w:color w:val="000000"/>
          <w:sz w:val="28"/>
        </w:rPr>
        <w:t>
      "110-тарау. Мұнайды, озокеритті және асфальтиттi шахталық өндірудегі жерасты жұмыстары";</w:t>
      </w:r>
    </w:p>
    <w:bookmarkEnd w:id="347"/>
    <w:bookmarkStart w:name="z352" w:id="348"/>
    <w:p>
      <w:pPr>
        <w:spacing w:after="0"/>
        <w:ind w:left="0"/>
        <w:jc w:val="both"/>
      </w:pPr>
      <w:r>
        <w:rPr>
          <w:rFonts w:ascii="Times New Roman"/>
          <w:b w:val="false"/>
          <w:i w:val="false"/>
          <w:color w:val="000000"/>
          <w:sz w:val="28"/>
        </w:rPr>
        <w:t>
      111-тараудың тақырыбы мынадай редакцияда жазылсын:</w:t>
      </w:r>
    </w:p>
    <w:bookmarkEnd w:id="348"/>
    <w:bookmarkStart w:name="z353" w:id="349"/>
    <w:p>
      <w:pPr>
        <w:spacing w:after="0"/>
        <w:ind w:left="0"/>
        <w:jc w:val="both"/>
      </w:pPr>
      <w:r>
        <w:rPr>
          <w:rFonts w:ascii="Times New Roman"/>
          <w:b w:val="false"/>
          <w:i w:val="false"/>
          <w:color w:val="000000"/>
          <w:sz w:val="28"/>
        </w:rPr>
        <w:t>
      "111-тарау. Мұнайды, озокеритті және асфальтиттi өндiруде шахта yстiндегi ашық жұмыстар";</w:t>
      </w:r>
    </w:p>
    <w:bookmarkEnd w:id="349"/>
    <w:bookmarkStart w:name="z354" w:id="350"/>
    <w:p>
      <w:pPr>
        <w:spacing w:after="0"/>
        <w:ind w:left="0"/>
        <w:jc w:val="both"/>
      </w:pPr>
      <w:r>
        <w:rPr>
          <w:rFonts w:ascii="Times New Roman"/>
          <w:b w:val="false"/>
          <w:i w:val="false"/>
          <w:color w:val="000000"/>
          <w:sz w:val="28"/>
        </w:rPr>
        <w:t>
      112-тараудың тақырыбы мынадай редакцияда жазылсын:</w:t>
      </w:r>
    </w:p>
    <w:bookmarkEnd w:id="350"/>
    <w:bookmarkStart w:name="z355" w:id="351"/>
    <w:p>
      <w:pPr>
        <w:spacing w:after="0"/>
        <w:ind w:left="0"/>
        <w:jc w:val="both"/>
      </w:pPr>
      <w:r>
        <w:rPr>
          <w:rFonts w:ascii="Times New Roman"/>
          <w:b w:val="false"/>
          <w:i w:val="false"/>
          <w:color w:val="000000"/>
          <w:sz w:val="28"/>
        </w:rPr>
        <w:t>
      "112-тарау. Кеннен озокерит пен асфальтиттi алу";</w:t>
      </w:r>
    </w:p>
    <w:bookmarkEnd w:id="351"/>
    <w:bookmarkStart w:name="z356" w:id="352"/>
    <w:p>
      <w:pPr>
        <w:spacing w:after="0"/>
        <w:ind w:left="0"/>
        <w:jc w:val="both"/>
      </w:pPr>
      <w:r>
        <w:rPr>
          <w:rFonts w:ascii="Times New Roman"/>
          <w:b w:val="false"/>
          <w:i w:val="false"/>
          <w:color w:val="000000"/>
          <w:sz w:val="28"/>
        </w:rPr>
        <w:t>
      113-тарауда:</w:t>
      </w:r>
    </w:p>
    <w:bookmarkEnd w:id="352"/>
    <w:bookmarkStart w:name="z357" w:id="353"/>
    <w:p>
      <w:pPr>
        <w:spacing w:after="0"/>
        <w:ind w:left="0"/>
        <w:jc w:val="both"/>
      </w:pPr>
      <w:r>
        <w:rPr>
          <w:rFonts w:ascii="Times New Roman"/>
          <w:b w:val="false"/>
          <w:i w:val="false"/>
          <w:color w:val="000000"/>
          <w:sz w:val="28"/>
        </w:rPr>
        <w:t>
      тақырыбы мынадай редакцияда жазылсын:</w:t>
      </w:r>
    </w:p>
    <w:bookmarkEnd w:id="353"/>
    <w:bookmarkStart w:name="z358" w:id="354"/>
    <w:p>
      <w:pPr>
        <w:spacing w:after="0"/>
        <w:ind w:left="0"/>
        <w:jc w:val="both"/>
      </w:pPr>
      <w:r>
        <w:rPr>
          <w:rFonts w:ascii="Times New Roman"/>
          <w:b w:val="false"/>
          <w:i w:val="false"/>
          <w:color w:val="000000"/>
          <w:sz w:val="28"/>
        </w:rPr>
        <w:t>
      "113-тарау. Мұнай мен газды, сланецтi қайта өндеу, газ, мұнай майларын, майлағыштарды, жасанды сұйық отынды және синтетикалық өнімдерді жасау, мұнайды, мұнай өнімдерін, шайырлар мен газды тасымалдау";</w:t>
      </w:r>
    </w:p>
    <w:bookmarkEnd w:id="354"/>
    <w:bookmarkStart w:name="z359" w:id="355"/>
    <w:p>
      <w:pPr>
        <w:spacing w:after="0"/>
        <w:ind w:left="0"/>
        <w:jc w:val="both"/>
      </w:pPr>
      <w:r>
        <w:rPr>
          <w:rFonts w:ascii="Times New Roman"/>
          <w:b w:val="false"/>
          <w:i w:val="false"/>
          <w:color w:val="000000"/>
          <w:sz w:val="28"/>
        </w:rPr>
        <w:t>
      1-параграфтың тақырыбы мынадай редакцияда жазылсын:</w:t>
      </w:r>
    </w:p>
    <w:bookmarkEnd w:id="355"/>
    <w:bookmarkStart w:name="z360" w:id="356"/>
    <w:p>
      <w:pPr>
        <w:spacing w:after="0"/>
        <w:ind w:left="0"/>
        <w:jc w:val="both"/>
      </w:pPr>
      <w:r>
        <w:rPr>
          <w:rFonts w:ascii="Times New Roman"/>
          <w:b w:val="false"/>
          <w:i w:val="false"/>
          <w:color w:val="000000"/>
          <w:sz w:val="28"/>
        </w:rPr>
        <w:t>
      "1-параграф. Мұнайды деэмульсациялау және тұзсыздандыру";</w:t>
      </w:r>
    </w:p>
    <w:bookmarkEnd w:id="356"/>
    <w:bookmarkStart w:name="z361" w:id="357"/>
    <w:p>
      <w:pPr>
        <w:spacing w:after="0"/>
        <w:ind w:left="0"/>
        <w:jc w:val="both"/>
      </w:pPr>
      <w:r>
        <w:rPr>
          <w:rFonts w:ascii="Times New Roman"/>
          <w:b w:val="false"/>
          <w:i w:val="false"/>
          <w:color w:val="000000"/>
          <w:sz w:val="28"/>
        </w:rPr>
        <w:t>
      2-параграфтың тақырыбы мынадай редакцияда жазылсын:</w:t>
      </w:r>
    </w:p>
    <w:bookmarkEnd w:id="357"/>
    <w:bookmarkStart w:name="z362" w:id="358"/>
    <w:p>
      <w:pPr>
        <w:spacing w:after="0"/>
        <w:ind w:left="0"/>
        <w:jc w:val="both"/>
      </w:pPr>
      <w:r>
        <w:rPr>
          <w:rFonts w:ascii="Times New Roman"/>
          <w:b w:val="false"/>
          <w:i w:val="false"/>
          <w:color w:val="000000"/>
          <w:sz w:val="28"/>
        </w:rPr>
        <w:t>
      "2-параграф. Мұнайды қайта айдау, газды, газ конденсатын өңдеу және термикалық крекирлеу";</w:t>
      </w:r>
    </w:p>
    <w:bookmarkEnd w:id="358"/>
    <w:bookmarkStart w:name="z363" w:id="359"/>
    <w:p>
      <w:pPr>
        <w:spacing w:after="0"/>
        <w:ind w:left="0"/>
        <w:jc w:val="both"/>
      </w:pPr>
      <w:r>
        <w:rPr>
          <w:rFonts w:ascii="Times New Roman"/>
          <w:b w:val="false"/>
          <w:i w:val="false"/>
          <w:color w:val="000000"/>
          <w:sz w:val="28"/>
        </w:rPr>
        <w:t>
      3-параграфтың тақырыбы мынадай редакцияда жазылсын:</w:t>
      </w:r>
    </w:p>
    <w:bookmarkEnd w:id="359"/>
    <w:bookmarkStart w:name="z364" w:id="360"/>
    <w:p>
      <w:pPr>
        <w:spacing w:after="0"/>
        <w:ind w:left="0"/>
        <w:jc w:val="both"/>
      </w:pPr>
      <w:r>
        <w:rPr>
          <w:rFonts w:ascii="Times New Roman"/>
          <w:b w:val="false"/>
          <w:i w:val="false"/>
          <w:color w:val="000000"/>
          <w:sz w:val="28"/>
        </w:rPr>
        <w:t>
      "3-параграф. Дистилляттарды қайталама айдау, мазут айдау, бензин мен газ конденсатын тұрақтандыру, газ конденсатын және тікелей айдалған бензинді өңдеу";</w:t>
      </w:r>
    </w:p>
    <w:bookmarkEnd w:id="360"/>
    <w:bookmarkStart w:name="z365" w:id="361"/>
    <w:p>
      <w:pPr>
        <w:spacing w:after="0"/>
        <w:ind w:left="0"/>
        <w:jc w:val="both"/>
      </w:pPr>
      <w:r>
        <w:rPr>
          <w:rFonts w:ascii="Times New Roman"/>
          <w:b w:val="false"/>
          <w:i w:val="false"/>
          <w:color w:val="000000"/>
          <w:sz w:val="28"/>
        </w:rPr>
        <w:t>
      4-параграфтың тақырыбы мынадай редакцияда жазылсын:</w:t>
      </w:r>
    </w:p>
    <w:bookmarkEnd w:id="361"/>
    <w:bookmarkStart w:name="z366" w:id="362"/>
    <w:p>
      <w:pPr>
        <w:spacing w:after="0"/>
        <w:ind w:left="0"/>
        <w:jc w:val="both"/>
      </w:pPr>
      <w:r>
        <w:rPr>
          <w:rFonts w:ascii="Times New Roman"/>
          <w:b w:val="false"/>
          <w:i w:val="false"/>
          <w:color w:val="000000"/>
          <w:sz w:val="28"/>
        </w:rPr>
        <w:t>
      "4-параграф. Каталикалық крекирлеу және түйіспелі кокстау";</w:t>
      </w:r>
    </w:p>
    <w:bookmarkEnd w:id="362"/>
    <w:bookmarkStart w:name="z367" w:id="363"/>
    <w:p>
      <w:pPr>
        <w:spacing w:after="0"/>
        <w:ind w:left="0"/>
        <w:jc w:val="both"/>
      </w:pPr>
      <w:r>
        <w:rPr>
          <w:rFonts w:ascii="Times New Roman"/>
          <w:b w:val="false"/>
          <w:i w:val="false"/>
          <w:color w:val="000000"/>
          <w:sz w:val="28"/>
        </w:rPr>
        <w:t>
      5-параграфтың тақырыбы мынадай редакцияда жазылсын:</w:t>
      </w:r>
    </w:p>
    <w:bookmarkEnd w:id="363"/>
    <w:bookmarkStart w:name="z368" w:id="364"/>
    <w:p>
      <w:pPr>
        <w:spacing w:after="0"/>
        <w:ind w:left="0"/>
        <w:jc w:val="both"/>
      </w:pPr>
      <w:r>
        <w:rPr>
          <w:rFonts w:ascii="Times New Roman"/>
          <w:b w:val="false"/>
          <w:i w:val="false"/>
          <w:color w:val="000000"/>
          <w:sz w:val="28"/>
        </w:rPr>
        <w:t>
      "5-параграф. Пиролиз және каталикалық риформинг";</w:t>
      </w:r>
    </w:p>
    <w:bookmarkEnd w:id="364"/>
    <w:bookmarkStart w:name="z369" w:id="365"/>
    <w:p>
      <w:pPr>
        <w:spacing w:after="0"/>
        <w:ind w:left="0"/>
        <w:jc w:val="both"/>
      </w:pPr>
      <w:r>
        <w:rPr>
          <w:rFonts w:ascii="Times New Roman"/>
          <w:b w:val="false"/>
          <w:i w:val="false"/>
          <w:color w:val="000000"/>
          <w:sz w:val="28"/>
        </w:rPr>
        <w:t>
      6-параграфтың тақырыбы мынадай редакцияда жазылсын:</w:t>
      </w:r>
    </w:p>
    <w:bookmarkEnd w:id="365"/>
    <w:bookmarkStart w:name="z370" w:id="366"/>
    <w:p>
      <w:pPr>
        <w:spacing w:after="0"/>
        <w:ind w:left="0"/>
        <w:jc w:val="both"/>
      </w:pPr>
      <w:r>
        <w:rPr>
          <w:rFonts w:ascii="Times New Roman"/>
          <w:b w:val="false"/>
          <w:i w:val="false"/>
          <w:color w:val="000000"/>
          <w:sz w:val="28"/>
        </w:rPr>
        <w:t>
      "6-параграф. Көмiрсутектi газдарды, сулы газды, сутегін және газ конденсатын фракционирлеу (бөлу), компрессия, тасымалдау және тазалау";</w:t>
      </w:r>
    </w:p>
    <w:bookmarkEnd w:id="366"/>
    <w:bookmarkStart w:name="z371" w:id="367"/>
    <w:p>
      <w:pPr>
        <w:spacing w:after="0"/>
        <w:ind w:left="0"/>
        <w:jc w:val="both"/>
      </w:pPr>
      <w:r>
        <w:rPr>
          <w:rFonts w:ascii="Times New Roman"/>
          <w:b w:val="false"/>
          <w:i w:val="false"/>
          <w:color w:val="000000"/>
          <w:sz w:val="28"/>
        </w:rPr>
        <w:t>
      7-параграфтың тақырыбы мынадай редакцияда жазылсын:</w:t>
      </w:r>
    </w:p>
    <w:bookmarkEnd w:id="367"/>
    <w:bookmarkStart w:name="z372" w:id="368"/>
    <w:p>
      <w:pPr>
        <w:spacing w:after="0"/>
        <w:ind w:left="0"/>
        <w:jc w:val="both"/>
      </w:pPr>
      <w:r>
        <w:rPr>
          <w:rFonts w:ascii="Times New Roman"/>
          <w:b w:val="false"/>
          <w:i w:val="false"/>
          <w:color w:val="000000"/>
          <w:sz w:val="28"/>
        </w:rPr>
        <w:t>
      "7-параграф. Мұнай өнімдерін тазалау және сульфирлеу";</w:t>
      </w:r>
    </w:p>
    <w:bookmarkEnd w:id="368"/>
    <w:bookmarkStart w:name="z373" w:id="369"/>
    <w:p>
      <w:pPr>
        <w:spacing w:after="0"/>
        <w:ind w:left="0"/>
        <w:jc w:val="both"/>
      </w:pPr>
      <w:r>
        <w:rPr>
          <w:rFonts w:ascii="Times New Roman"/>
          <w:b w:val="false"/>
          <w:i w:val="false"/>
          <w:color w:val="000000"/>
          <w:sz w:val="28"/>
        </w:rPr>
        <w:t>
      8-параграфтың тақырыбы мынадай редакцияда жазылсын:</w:t>
      </w:r>
    </w:p>
    <w:bookmarkEnd w:id="369"/>
    <w:bookmarkStart w:name="z374" w:id="370"/>
    <w:p>
      <w:pPr>
        <w:spacing w:after="0"/>
        <w:ind w:left="0"/>
        <w:jc w:val="both"/>
      </w:pPr>
      <w:r>
        <w:rPr>
          <w:rFonts w:ascii="Times New Roman"/>
          <w:b w:val="false"/>
          <w:i w:val="false"/>
          <w:color w:val="000000"/>
          <w:sz w:val="28"/>
        </w:rPr>
        <w:t>
      "8-параграф. Парафин, майлағыш және озокерит-церезин өнiмiн өндiру";</w:t>
      </w:r>
    </w:p>
    <w:bookmarkEnd w:id="370"/>
    <w:bookmarkStart w:name="z375" w:id="371"/>
    <w:p>
      <w:pPr>
        <w:spacing w:after="0"/>
        <w:ind w:left="0"/>
        <w:jc w:val="both"/>
      </w:pPr>
      <w:r>
        <w:rPr>
          <w:rFonts w:ascii="Times New Roman"/>
          <w:b w:val="false"/>
          <w:i w:val="false"/>
          <w:color w:val="000000"/>
          <w:sz w:val="28"/>
        </w:rPr>
        <w:t>
      9-параграфтың тақырыбы мынадай редакцияда жазылсын:</w:t>
      </w:r>
    </w:p>
    <w:bookmarkEnd w:id="371"/>
    <w:bookmarkStart w:name="z376" w:id="372"/>
    <w:p>
      <w:pPr>
        <w:spacing w:after="0"/>
        <w:ind w:left="0"/>
        <w:jc w:val="both"/>
      </w:pPr>
      <w:r>
        <w:rPr>
          <w:rFonts w:ascii="Times New Roman"/>
          <w:b w:val="false"/>
          <w:i w:val="false"/>
          <w:color w:val="000000"/>
          <w:sz w:val="28"/>
        </w:rPr>
        <w:t>
      "9-параграф. Битум және мұнай коксын өндiру";</w:t>
      </w:r>
    </w:p>
    <w:bookmarkEnd w:id="372"/>
    <w:bookmarkStart w:name="z377" w:id="373"/>
    <w:p>
      <w:pPr>
        <w:spacing w:after="0"/>
        <w:ind w:left="0"/>
        <w:jc w:val="both"/>
      </w:pPr>
      <w:r>
        <w:rPr>
          <w:rFonts w:ascii="Times New Roman"/>
          <w:b w:val="false"/>
          <w:i w:val="false"/>
          <w:color w:val="000000"/>
          <w:sz w:val="28"/>
        </w:rPr>
        <w:t>
      10-параграфтың тақырыбы мынадай редакцияда жазылсын:</w:t>
      </w:r>
    </w:p>
    <w:bookmarkEnd w:id="373"/>
    <w:bookmarkStart w:name="z378" w:id="374"/>
    <w:p>
      <w:pPr>
        <w:spacing w:after="0"/>
        <w:ind w:left="0"/>
        <w:jc w:val="both"/>
      </w:pPr>
      <w:r>
        <w:rPr>
          <w:rFonts w:ascii="Times New Roman"/>
          <w:b w:val="false"/>
          <w:i w:val="false"/>
          <w:color w:val="000000"/>
          <w:sz w:val="28"/>
        </w:rPr>
        <w:t>
      "10-параграф. Диизобутилендi алкилирлеу, полимерлеу, гидрогендеу және осы негіздерде алынған өнiмдердi ректификациялау, октол өндiру";</w:t>
      </w:r>
    </w:p>
    <w:bookmarkEnd w:id="374"/>
    <w:bookmarkStart w:name="z379" w:id="375"/>
    <w:p>
      <w:pPr>
        <w:spacing w:after="0"/>
        <w:ind w:left="0"/>
        <w:jc w:val="both"/>
      </w:pPr>
      <w:r>
        <w:rPr>
          <w:rFonts w:ascii="Times New Roman"/>
          <w:b w:val="false"/>
          <w:i w:val="false"/>
          <w:color w:val="000000"/>
          <w:sz w:val="28"/>
        </w:rPr>
        <w:t>
      11-параграфтың тақырыбы мынадай редакцияда жазылсын:</w:t>
      </w:r>
    </w:p>
    <w:bookmarkEnd w:id="375"/>
    <w:bookmarkStart w:name="z380" w:id="376"/>
    <w:p>
      <w:pPr>
        <w:spacing w:after="0"/>
        <w:ind w:left="0"/>
        <w:jc w:val="both"/>
      </w:pPr>
      <w:r>
        <w:rPr>
          <w:rFonts w:ascii="Times New Roman"/>
          <w:b w:val="false"/>
          <w:i w:val="false"/>
          <w:color w:val="000000"/>
          <w:sz w:val="28"/>
        </w:rPr>
        <w:t>
      "11-параграф.Алкил-фенолды присадкаларды өндіру";</w:t>
      </w:r>
    </w:p>
    <w:bookmarkEnd w:id="376"/>
    <w:bookmarkStart w:name="z381" w:id="377"/>
    <w:p>
      <w:pPr>
        <w:spacing w:after="0"/>
        <w:ind w:left="0"/>
        <w:jc w:val="both"/>
      </w:pPr>
      <w:r>
        <w:rPr>
          <w:rFonts w:ascii="Times New Roman"/>
          <w:b w:val="false"/>
          <w:i w:val="false"/>
          <w:color w:val="000000"/>
          <w:sz w:val="28"/>
        </w:rPr>
        <w:t>
      12-параграфтың тақырыбы мынадай редакцияда жазылсын:</w:t>
      </w:r>
    </w:p>
    <w:bookmarkEnd w:id="377"/>
    <w:bookmarkStart w:name="z382" w:id="378"/>
    <w:p>
      <w:pPr>
        <w:spacing w:after="0"/>
        <w:ind w:left="0"/>
        <w:jc w:val="both"/>
      </w:pPr>
      <w:r>
        <w:rPr>
          <w:rFonts w:ascii="Times New Roman"/>
          <w:b w:val="false"/>
          <w:i w:val="false"/>
          <w:color w:val="000000"/>
          <w:sz w:val="28"/>
        </w:rPr>
        <w:t>
      "12-параграф. Синтетикалық майлы қышқылдар, жуғыш заттар және литейлік күшейткіш өндірісі";</w:t>
      </w:r>
    </w:p>
    <w:bookmarkEnd w:id="378"/>
    <w:bookmarkStart w:name="z383" w:id="379"/>
    <w:p>
      <w:pPr>
        <w:spacing w:after="0"/>
        <w:ind w:left="0"/>
        <w:jc w:val="both"/>
      </w:pPr>
      <w:r>
        <w:rPr>
          <w:rFonts w:ascii="Times New Roman"/>
          <w:b w:val="false"/>
          <w:i w:val="false"/>
          <w:color w:val="000000"/>
          <w:sz w:val="28"/>
        </w:rPr>
        <w:t>
      13-параграфтың тақырыбы мынадай редакцияда жазылсын:</w:t>
      </w:r>
    </w:p>
    <w:bookmarkEnd w:id="379"/>
    <w:bookmarkStart w:name="z384" w:id="380"/>
    <w:p>
      <w:pPr>
        <w:spacing w:after="0"/>
        <w:ind w:left="0"/>
        <w:jc w:val="both"/>
      </w:pPr>
      <w:r>
        <w:rPr>
          <w:rFonts w:ascii="Times New Roman"/>
          <w:b w:val="false"/>
          <w:i w:val="false"/>
          <w:color w:val="000000"/>
          <w:sz w:val="28"/>
        </w:rPr>
        <w:t>
      "13-параграф. Сульфанол өндiрiсi";</w:t>
      </w:r>
    </w:p>
    <w:bookmarkEnd w:id="380"/>
    <w:bookmarkStart w:name="z385" w:id="381"/>
    <w:p>
      <w:pPr>
        <w:spacing w:after="0"/>
        <w:ind w:left="0"/>
        <w:jc w:val="both"/>
      </w:pPr>
      <w:r>
        <w:rPr>
          <w:rFonts w:ascii="Times New Roman"/>
          <w:b w:val="false"/>
          <w:i w:val="false"/>
          <w:color w:val="000000"/>
          <w:sz w:val="28"/>
        </w:rPr>
        <w:t>
      14-параграфтың тақырыбы мынадай редакцияда жазылсын:</w:t>
      </w:r>
    </w:p>
    <w:bookmarkEnd w:id="381"/>
    <w:bookmarkStart w:name="z386" w:id="382"/>
    <w:p>
      <w:pPr>
        <w:spacing w:after="0"/>
        <w:ind w:left="0"/>
        <w:jc w:val="both"/>
      </w:pPr>
      <w:r>
        <w:rPr>
          <w:rFonts w:ascii="Times New Roman"/>
          <w:b w:val="false"/>
          <w:i w:val="false"/>
          <w:color w:val="000000"/>
          <w:sz w:val="28"/>
        </w:rPr>
        <w:t>
      "14-параграф. Асидол, мылонафт, эмульсойл, сульфофрезол, лаколиф және коломазь өндірісі";</w:t>
      </w:r>
    </w:p>
    <w:bookmarkEnd w:id="382"/>
    <w:bookmarkStart w:name="z387" w:id="383"/>
    <w:p>
      <w:pPr>
        <w:spacing w:after="0"/>
        <w:ind w:left="0"/>
        <w:jc w:val="both"/>
      </w:pPr>
      <w:r>
        <w:rPr>
          <w:rFonts w:ascii="Times New Roman"/>
          <w:b w:val="false"/>
          <w:i w:val="false"/>
          <w:color w:val="000000"/>
          <w:sz w:val="28"/>
        </w:rPr>
        <w:t>
      15-параграфтың тақырыбы мынадай редакцияда жазылсын:</w:t>
      </w:r>
    </w:p>
    <w:bookmarkEnd w:id="383"/>
    <w:bookmarkStart w:name="z388" w:id="384"/>
    <w:p>
      <w:pPr>
        <w:spacing w:after="0"/>
        <w:ind w:left="0"/>
        <w:jc w:val="both"/>
      </w:pPr>
      <w:r>
        <w:rPr>
          <w:rFonts w:ascii="Times New Roman"/>
          <w:b w:val="false"/>
          <w:i w:val="false"/>
          <w:color w:val="000000"/>
          <w:sz w:val="28"/>
        </w:rPr>
        <w:t>
      "15-параграф. Нафталин өндiрiсi";</w:t>
      </w:r>
    </w:p>
    <w:bookmarkEnd w:id="384"/>
    <w:bookmarkStart w:name="z389" w:id="385"/>
    <w:p>
      <w:pPr>
        <w:spacing w:after="0"/>
        <w:ind w:left="0"/>
        <w:jc w:val="both"/>
      </w:pPr>
      <w:r>
        <w:rPr>
          <w:rFonts w:ascii="Times New Roman"/>
          <w:b w:val="false"/>
          <w:i w:val="false"/>
          <w:color w:val="000000"/>
          <w:sz w:val="28"/>
        </w:rPr>
        <w:t>
      16-параграфтың тақырыбы мынадай редакцияда жазылсын:</w:t>
      </w:r>
    </w:p>
    <w:bookmarkEnd w:id="385"/>
    <w:bookmarkStart w:name="z390" w:id="386"/>
    <w:p>
      <w:pPr>
        <w:spacing w:after="0"/>
        <w:ind w:left="0"/>
        <w:jc w:val="both"/>
      </w:pPr>
      <w:r>
        <w:rPr>
          <w:rFonts w:ascii="Times New Roman"/>
          <w:b w:val="false"/>
          <w:i w:val="false"/>
          <w:color w:val="000000"/>
          <w:sz w:val="28"/>
        </w:rPr>
        <w:t>
      "16-параграф. Бензиндi этильдеу";</w:t>
      </w:r>
    </w:p>
    <w:bookmarkEnd w:id="386"/>
    <w:bookmarkStart w:name="z391" w:id="387"/>
    <w:p>
      <w:pPr>
        <w:spacing w:after="0"/>
        <w:ind w:left="0"/>
        <w:jc w:val="both"/>
      </w:pPr>
      <w:r>
        <w:rPr>
          <w:rFonts w:ascii="Times New Roman"/>
          <w:b w:val="false"/>
          <w:i w:val="false"/>
          <w:color w:val="000000"/>
          <w:sz w:val="28"/>
        </w:rPr>
        <w:t>
      17-параграфтың тақырыбы мынадай редакцияда жазылсын:</w:t>
      </w:r>
    </w:p>
    <w:bookmarkEnd w:id="387"/>
    <w:bookmarkStart w:name="z392" w:id="388"/>
    <w:p>
      <w:pPr>
        <w:spacing w:after="0"/>
        <w:ind w:left="0"/>
        <w:jc w:val="both"/>
      </w:pPr>
      <w:r>
        <w:rPr>
          <w:rFonts w:ascii="Times New Roman"/>
          <w:b w:val="false"/>
          <w:i w:val="false"/>
          <w:color w:val="000000"/>
          <w:sz w:val="28"/>
        </w:rPr>
        <w:t>
      "17-параграф. Катализаторлар өндiрiсi";</w:t>
      </w:r>
    </w:p>
    <w:bookmarkEnd w:id="388"/>
    <w:bookmarkStart w:name="z393" w:id="389"/>
    <w:p>
      <w:pPr>
        <w:spacing w:after="0"/>
        <w:ind w:left="0"/>
        <w:jc w:val="both"/>
      </w:pPr>
      <w:r>
        <w:rPr>
          <w:rFonts w:ascii="Times New Roman"/>
          <w:b w:val="false"/>
          <w:i w:val="false"/>
          <w:color w:val="000000"/>
          <w:sz w:val="28"/>
        </w:rPr>
        <w:t>
      18-параграфтың тақырыбы мынадай редакцияда жазылсын:</w:t>
      </w:r>
    </w:p>
    <w:bookmarkEnd w:id="389"/>
    <w:bookmarkStart w:name="z394" w:id="390"/>
    <w:p>
      <w:pPr>
        <w:spacing w:after="0"/>
        <w:ind w:left="0"/>
        <w:jc w:val="both"/>
      </w:pPr>
      <w:r>
        <w:rPr>
          <w:rFonts w:ascii="Times New Roman"/>
          <w:b w:val="false"/>
          <w:i w:val="false"/>
          <w:color w:val="000000"/>
          <w:sz w:val="28"/>
        </w:rPr>
        <w:t>
      "18-параграф. Қатты отынды дайындау және беру";</w:t>
      </w:r>
    </w:p>
    <w:bookmarkEnd w:id="390"/>
    <w:bookmarkStart w:name="z395" w:id="391"/>
    <w:p>
      <w:pPr>
        <w:spacing w:after="0"/>
        <w:ind w:left="0"/>
        <w:jc w:val="both"/>
      </w:pPr>
      <w:r>
        <w:rPr>
          <w:rFonts w:ascii="Times New Roman"/>
          <w:b w:val="false"/>
          <w:i w:val="false"/>
          <w:color w:val="000000"/>
          <w:sz w:val="28"/>
        </w:rPr>
        <w:t>
      19-параграфтың тақырыбы мынадай редакцияда жазылсын:</w:t>
      </w:r>
    </w:p>
    <w:bookmarkEnd w:id="391"/>
    <w:bookmarkStart w:name="z396" w:id="392"/>
    <w:p>
      <w:pPr>
        <w:spacing w:after="0"/>
        <w:ind w:left="0"/>
        <w:jc w:val="both"/>
      </w:pPr>
      <w:r>
        <w:rPr>
          <w:rFonts w:ascii="Times New Roman"/>
          <w:b w:val="false"/>
          <w:i w:val="false"/>
          <w:color w:val="000000"/>
          <w:sz w:val="28"/>
        </w:rPr>
        <w:t>
      "19-параграф. Көмiрдi жартылай кокстеу және сланецтi пеште газдандыру</w:t>
      </w:r>
    </w:p>
    <w:bookmarkEnd w:id="392"/>
    <w:bookmarkStart w:name="z397" w:id="393"/>
    <w:p>
      <w:pPr>
        <w:spacing w:after="0"/>
        <w:ind w:left="0"/>
        <w:jc w:val="both"/>
      </w:pPr>
      <w:r>
        <w:rPr>
          <w:rFonts w:ascii="Times New Roman"/>
          <w:b w:val="false"/>
          <w:i w:val="false"/>
          <w:color w:val="000000"/>
          <w:sz w:val="28"/>
        </w:rPr>
        <w:t>
      20-параграфтың тақырыбы мынадай редакцияда жазылсын:</w:t>
      </w:r>
    </w:p>
    <w:bookmarkEnd w:id="393"/>
    <w:bookmarkStart w:name="z398" w:id="394"/>
    <w:p>
      <w:pPr>
        <w:spacing w:after="0"/>
        <w:ind w:left="0"/>
        <w:jc w:val="both"/>
      </w:pPr>
      <w:r>
        <w:rPr>
          <w:rFonts w:ascii="Times New Roman"/>
          <w:b w:val="false"/>
          <w:i w:val="false"/>
          <w:color w:val="000000"/>
          <w:sz w:val="28"/>
        </w:rPr>
        <w:t>
      20-параграф. Газгенератор цехтары (сулы, тұрмыстық және жағатын газды өндiру)";</w:t>
      </w:r>
    </w:p>
    <w:bookmarkEnd w:id="394"/>
    <w:bookmarkStart w:name="z399" w:id="395"/>
    <w:p>
      <w:pPr>
        <w:spacing w:after="0"/>
        <w:ind w:left="0"/>
        <w:jc w:val="both"/>
      </w:pPr>
      <w:r>
        <w:rPr>
          <w:rFonts w:ascii="Times New Roman"/>
          <w:b w:val="false"/>
          <w:i w:val="false"/>
          <w:color w:val="000000"/>
          <w:sz w:val="28"/>
        </w:rPr>
        <w:t>
      21-параграфтың тақырыбы мынадай редакцияда жазылсын:</w:t>
      </w:r>
    </w:p>
    <w:bookmarkEnd w:id="395"/>
    <w:bookmarkStart w:name="z400" w:id="396"/>
    <w:p>
      <w:pPr>
        <w:spacing w:after="0"/>
        <w:ind w:left="0"/>
        <w:jc w:val="both"/>
      </w:pPr>
      <w:r>
        <w:rPr>
          <w:rFonts w:ascii="Times New Roman"/>
          <w:b w:val="false"/>
          <w:i w:val="false"/>
          <w:color w:val="000000"/>
          <w:sz w:val="28"/>
        </w:rPr>
        <w:t>
      "21-параграф. Деструктивтi гидрогенизация";</w:t>
      </w:r>
    </w:p>
    <w:bookmarkEnd w:id="396"/>
    <w:bookmarkStart w:name="z401" w:id="397"/>
    <w:p>
      <w:pPr>
        <w:spacing w:after="0"/>
        <w:ind w:left="0"/>
        <w:jc w:val="both"/>
      </w:pPr>
      <w:r>
        <w:rPr>
          <w:rFonts w:ascii="Times New Roman"/>
          <w:b w:val="false"/>
          <w:i w:val="false"/>
          <w:color w:val="000000"/>
          <w:sz w:val="28"/>
        </w:rPr>
        <w:t>
      22-параграфтың тақырыбы мынадай редакцияда жазылсын:</w:t>
      </w:r>
    </w:p>
    <w:bookmarkEnd w:id="397"/>
    <w:bookmarkStart w:name="z402" w:id="398"/>
    <w:p>
      <w:pPr>
        <w:spacing w:after="0"/>
        <w:ind w:left="0"/>
        <w:jc w:val="both"/>
      </w:pPr>
      <w:r>
        <w:rPr>
          <w:rFonts w:ascii="Times New Roman"/>
          <w:b w:val="false"/>
          <w:i w:val="false"/>
          <w:color w:val="000000"/>
          <w:sz w:val="28"/>
        </w:rPr>
        <w:t>
      "22-параграф. Шайырды және сланец өңдеу және газ заводтарының басқа өнімдерін, сондай-ақ жартылай кокстеу, гидролау, дегидролау және синтездеу өнімдерін өңдеу";</w:t>
      </w:r>
    </w:p>
    <w:bookmarkEnd w:id="398"/>
    <w:bookmarkStart w:name="z403" w:id="399"/>
    <w:p>
      <w:pPr>
        <w:spacing w:after="0"/>
        <w:ind w:left="0"/>
        <w:jc w:val="both"/>
      </w:pPr>
      <w:r>
        <w:rPr>
          <w:rFonts w:ascii="Times New Roman"/>
          <w:b w:val="false"/>
          <w:i w:val="false"/>
          <w:color w:val="000000"/>
          <w:sz w:val="28"/>
        </w:rPr>
        <w:t>
      23-параграфтың тақырыбы мынадай редакцияда жазылсын:</w:t>
      </w:r>
    </w:p>
    <w:bookmarkEnd w:id="399"/>
    <w:bookmarkStart w:name="z404" w:id="400"/>
    <w:p>
      <w:pPr>
        <w:spacing w:after="0"/>
        <w:ind w:left="0"/>
        <w:jc w:val="both"/>
      </w:pPr>
      <w:r>
        <w:rPr>
          <w:rFonts w:ascii="Times New Roman"/>
          <w:b w:val="false"/>
          <w:i w:val="false"/>
          <w:color w:val="000000"/>
          <w:sz w:val="28"/>
        </w:rPr>
        <w:t>
      "23-параграф. Қатты отын өңдейтін заводтардың ағынды суларын тазалау және фенолсыздандыру";</w:t>
      </w:r>
    </w:p>
    <w:bookmarkEnd w:id="400"/>
    <w:bookmarkStart w:name="z405" w:id="401"/>
    <w:p>
      <w:pPr>
        <w:spacing w:after="0"/>
        <w:ind w:left="0"/>
        <w:jc w:val="both"/>
      </w:pPr>
      <w:r>
        <w:rPr>
          <w:rFonts w:ascii="Times New Roman"/>
          <w:b w:val="false"/>
          <w:i w:val="false"/>
          <w:color w:val="000000"/>
          <w:sz w:val="28"/>
        </w:rPr>
        <w:t>
      24-параграфтың тақырыбы мынадай редакцияда жазылсын:</w:t>
      </w:r>
    </w:p>
    <w:bookmarkEnd w:id="401"/>
    <w:bookmarkStart w:name="z406" w:id="402"/>
    <w:p>
      <w:pPr>
        <w:spacing w:after="0"/>
        <w:ind w:left="0"/>
        <w:jc w:val="both"/>
      </w:pPr>
      <w:r>
        <w:rPr>
          <w:rFonts w:ascii="Times New Roman"/>
          <w:b w:val="false"/>
          <w:i w:val="false"/>
          <w:color w:val="000000"/>
          <w:sz w:val="28"/>
        </w:rPr>
        <w:t>
      "24-параграф. Сланец және көмір күлін тасымалдау";</w:t>
      </w:r>
    </w:p>
    <w:bookmarkEnd w:id="402"/>
    <w:bookmarkStart w:name="z407" w:id="403"/>
    <w:p>
      <w:pPr>
        <w:spacing w:after="0"/>
        <w:ind w:left="0"/>
        <w:jc w:val="both"/>
      </w:pPr>
      <w:r>
        <w:rPr>
          <w:rFonts w:ascii="Times New Roman"/>
          <w:b w:val="false"/>
          <w:i w:val="false"/>
          <w:color w:val="000000"/>
          <w:sz w:val="28"/>
        </w:rPr>
        <w:t>
      25-параграфтың тақырыбы мынадай редакцияда жазылсын:</w:t>
      </w:r>
    </w:p>
    <w:bookmarkEnd w:id="403"/>
    <w:bookmarkStart w:name="z408" w:id="404"/>
    <w:p>
      <w:pPr>
        <w:spacing w:after="0"/>
        <w:ind w:left="0"/>
        <w:jc w:val="both"/>
      </w:pPr>
      <w:r>
        <w:rPr>
          <w:rFonts w:ascii="Times New Roman"/>
          <w:b w:val="false"/>
          <w:i w:val="false"/>
          <w:color w:val="000000"/>
          <w:sz w:val="28"/>
        </w:rPr>
        <w:t>
      "25-параграф. Сутегі алу үшін көмірсутектерін ыдырату (конверсия), көміртегі тотығын конверсиялау, сұйық және булы фазада гирогенизациялау, бензинді, газ синтезін хош иістендіру";</w:t>
      </w:r>
    </w:p>
    <w:bookmarkEnd w:id="404"/>
    <w:bookmarkStart w:name="z409" w:id="405"/>
    <w:p>
      <w:pPr>
        <w:spacing w:after="0"/>
        <w:ind w:left="0"/>
        <w:jc w:val="both"/>
      </w:pPr>
      <w:r>
        <w:rPr>
          <w:rFonts w:ascii="Times New Roman"/>
          <w:b w:val="false"/>
          <w:i w:val="false"/>
          <w:color w:val="000000"/>
          <w:sz w:val="28"/>
        </w:rPr>
        <w:t>
      114-тараудың тақырыбы мынадай редакцияда жазылсын:</w:t>
      </w:r>
    </w:p>
    <w:bookmarkEnd w:id="405"/>
    <w:bookmarkStart w:name="z410" w:id="406"/>
    <w:p>
      <w:pPr>
        <w:spacing w:after="0"/>
        <w:ind w:left="0"/>
        <w:jc w:val="both"/>
      </w:pPr>
      <w:r>
        <w:rPr>
          <w:rFonts w:ascii="Times New Roman"/>
          <w:b w:val="false"/>
          <w:i w:val="false"/>
          <w:color w:val="000000"/>
          <w:sz w:val="28"/>
        </w:rPr>
        <w:t>
      "114-тарау. Мұнайды және мұнай өнімдерін тасымалдау, төгу, құю және сақтау";</w:t>
      </w:r>
    </w:p>
    <w:bookmarkEnd w:id="406"/>
    <w:bookmarkStart w:name="z411" w:id="407"/>
    <w:p>
      <w:pPr>
        <w:spacing w:after="0"/>
        <w:ind w:left="0"/>
        <w:jc w:val="both"/>
      </w:pPr>
      <w:r>
        <w:rPr>
          <w:rFonts w:ascii="Times New Roman"/>
          <w:b w:val="false"/>
          <w:i w:val="false"/>
          <w:color w:val="000000"/>
          <w:sz w:val="28"/>
        </w:rPr>
        <w:t>
      115-тараудың тақырыбы мынадай редакцияда жазылсын:</w:t>
      </w:r>
    </w:p>
    <w:bookmarkEnd w:id="407"/>
    <w:bookmarkStart w:name="z412" w:id="408"/>
    <w:p>
      <w:pPr>
        <w:spacing w:after="0"/>
        <w:ind w:left="0"/>
        <w:jc w:val="both"/>
      </w:pPr>
      <w:r>
        <w:rPr>
          <w:rFonts w:ascii="Times New Roman"/>
          <w:b w:val="false"/>
          <w:i w:val="false"/>
          <w:color w:val="000000"/>
          <w:sz w:val="28"/>
        </w:rPr>
        <w:t>
      "115-тарау. Көмірді жерасты газдандыру";</w:t>
      </w:r>
    </w:p>
    <w:bookmarkEnd w:id="408"/>
    <w:bookmarkStart w:name="z413" w:id="409"/>
    <w:p>
      <w:pPr>
        <w:spacing w:after="0"/>
        <w:ind w:left="0"/>
        <w:jc w:val="both"/>
      </w:pPr>
      <w:r>
        <w:rPr>
          <w:rFonts w:ascii="Times New Roman"/>
          <w:b w:val="false"/>
          <w:i w:val="false"/>
          <w:color w:val="000000"/>
          <w:sz w:val="28"/>
        </w:rPr>
        <w:t>
      116-тараудың тақырыбы мынадай редакцияда жазылсын:</w:t>
      </w:r>
    </w:p>
    <w:bookmarkEnd w:id="409"/>
    <w:bookmarkStart w:name="z414" w:id="410"/>
    <w:p>
      <w:pPr>
        <w:spacing w:after="0"/>
        <w:ind w:left="0"/>
        <w:jc w:val="both"/>
      </w:pPr>
      <w:r>
        <w:rPr>
          <w:rFonts w:ascii="Times New Roman"/>
          <w:b w:val="false"/>
          <w:i w:val="false"/>
          <w:color w:val="000000"/>
          <w:sz w:val="28"/>
        </w:rPr>
        <w:t>
      "116-тарау. Зертханалар";</w:t>
      </w:r>
    </w:p>
    <w:bookmarkEnd w:id="410"/>
    <w:bookmarkStart w:name="z415" w:id="411"/>
    <w:p>
      <w:pPr>
        <w:spacing w:after="0"/>
        <w:ind w:left="0"/>
        <w:jc w:val="both"/>
      </w:pPr>
      <w:r>
        <w:rPr>
          <w:rFonts w:ascii="Times New Roman"/>
          <w:b w:val="false"/>
          <w:i w:val="false"/>
          <w:color w:val="000000"/>
          <w:sz w:val="28"/>
        </w:rPr>
        <w:t>
      117-тараудың тақырыбы мынадай редакцияда жазылсын:</w:t>
      </w:r>
    </w:p>
    <w:bookmarkEnd w:id="411"/>
    <w:bookmarkStart w:name="z416" w:id="412"/>
    <w:p>
      <w:pPr>
        <w:spacing w:after="0"/>
        <w:ind w:left="0"/>
        <w:jc w:val="both"/>
      </w:pPr>
      <w:r>
        <w:rPr>
          <w:rFonts w:ascii="Times New Roman"/>
          <w:b w:val="false"/>
          <w:i w:val="false"/>
          <w:color w:val="000000"/>
          <w:sz w:val="28"/>
        </w:rPr>
        <w:t>
      "117-тарау. Магиcтральді мұнай-газ құбырлары және кәсіпорындардың газ шаруашылығы";</w:t>
      </w:r>
    </w:p>
    <w:bookmarkEnd w:id="412"/>
    <w:bookmarkStart w:name="z417" w:id="413"/>
    <w:p>
      <w:pPr>
        <w:spacing w:after="0"/>
        <w:ind w:left="0"/>
        <w:jc w:val="both"/>
      </w:pPr>
      <w:r>
        <w:rPr>
          <w:rFonts w:ascii="Times New Roman"/>
          <w:b w:val="false"/>
          <w:i w:val="false"/>
          <w:color w:val="000000"/>
          <w:sz w:val="28"/>
        </w:rPr>
        <w:t>
      118-тараудың тақырыбы мынадай редакцияда жазылсын:</w:t>
      </w:r>
    </w:p>
    <w:bookmarkEnd w:id="413"/>
    <w:bookmarkStart w:name="z418" w:id="414"/>
    <w:p>
      <w:pPr>
        <w:spacing w:after="0"/>
        <w:ind w:left="0"/>
        <w:jc w:val="both"/>
      </w:pPr>
      <w:r>
        <w:rPr>
          <w:rFonts w:ascii="Times New Roman"/>
          <w:b w:val="false"/>
          <w:i w:val="false"/>
          <w:color w:val="000000"/>
          <w:sz w:val="28"/>
        </w:rPr>
        <w:t>
      "118-тарау. Геофизикалық және барлау жұмыстары";</w:t>
      </w:r>
    </w:p>
    <w:bookmarkEnd w:id="414"/>
    <w:bookmarkStart w:name="z419" w:id="415"/>
    <w:p>
      <w:pPr>
        <w:spacing w:after="0"/>
        <w:ind w:left="0"/>
        <w:jc w:val="both"/>
      </w:pPr>
      <w:r>
        <w:rPr>
          <w:rFonts w:ascii="Times New Roman"/>
          <w:b w:val="false"/>
          <w:i w:val="false"/>
          <w:color w:val="000000"/>
          <w:sz w:val="28"/>
        </w:rPr>
        <w:t>
      119-тараудың тақырыбы мынадай редакцияда жазылсын:</w:t>
      </w:r>
    </w:p>
    <w:bookmarkEnd w:id="415"/>
    <w:bookmarkStart w:name="z420" w:id="416"/>
    <w:p>
      <w:pPr>
        <w:spacing w:after="0"/>
        <w:ind w:left="0"/>
        <w:jc w:val="both"/>
      </w:pPr>
      <w:r>
        <w:rPr>
          <w:rFonts w:ascii="Times New Roman"/>
          <w:b w:val="false"/>
          <w:i w:val="false"/>
          <w:color w:val="000000"/>
          <w:sz w:val="28"/>
        </w:rPr>
        <w:t>
      "119-тарау. Ауырлатқыштар өндірісі";</w:t>
      </w:r>
    </w:p>
    <w:bookmarkEnd w:id="416"/>
    <w:bookmarkStart w:name="z421" w:id="417"/>
    <w:p>
      <w:pPr>
        <w:spacing w:after="0"/>
        <w:ind w:left="0"/>
        <w:jc w:val="both"/>
      </w:pPr>
      <w:r>
        <w:rPr>
          <w:rFonts w:ascii="Times New Roman"/>
          <w:b w:val="false"/>
          <w:i w:val="false"/>
          <w:color w:val="000000"/>
          <w:sz w:val="28"/>
        </w:rPr>
        <w:t>
      120-тараудың тақырыбы мынадай редакцияда жазылсын:</w:t>
      </w:r>
    </w:p>
    <w:bookmarkEnd w:id="417"/>
    <w:bookmarkStart w:name="z422" w:id="418"/>
    <w:p>
      <w:pPr>
        <w:spacing w:after="0"/>
        <w:ind w:left="0"/>
        <w:jc w:val="both"/>
      </w:pPr>
      <w:r>
        <w:rPr>
          <w:rFonts w:ascii="Times New Roman"/>
          <w:b w:val="false"/>
          <w:i w:val="false"/>
          <w:color w:val="000000"/>
          <w:sz w:val="28"/>
        </w:rPr>
        <w:t>
      "120-тарау. Жабық үй-жайларда құрғақ әдіспен ағартатын саз, саз ұнтақтарын (бентонит ұнтақтарын) өндіру";</w:t>
      </w:r>
    </w:p>
    <w:bookmarkEnd w:id="418"/>
    <w:bookmarkStart w:name="z423" w:id="419"/>
    <w:p>
      <w:pPr>
        <w:spacing w:after="0"/>
        <w:ind w:left="0"/>
        <w:jc w:val="both"/>
      </w:pPr>
      <w:r>
        <w:rPr>
          <w:rFonts w:ascii="Times New Roman"/>
          <w:b w:val="false"/>
          <w:i w:val="false"/>
          <w:color w:val="000000"/>
          <w:sz w:val="28"/>
        </w:rPr>
        <w:t>
      121-тараудың тақырыбы мынадай редакцияда жазылсын:</w:t>
      </w:r>
    </w:p>
    <w:bookmarkEnd w:id="419"/>
    <w:bookmarkStart w:name="z424" w:id="420"/>
    <w:p>
      <w:pPr>
        <w:spacing w:after="0"/>
        <w:ind w:left="0"/>
        <w:jc w:val="both"/>
      </w:pPr>
      <w:r>
        <w:rPr>
          <w:rFonts w:ascii="Times New Roman"/>
          <w:b w:val="false"/>
          <w:i w:val="false"/>
          <w:color w:val="000000"/>
          <w:sz w:val="28"/>
        </w:rPr>
        <w:t>
      "121-тарау. Тау балауызын және көмір-негізді реагенттерді өндіретін заводтар мен цехтар (қондырғылар)";</w:t>
      </w:r>
    </w:p>
    <w:bookmarkEnd w:id="420"/>
    <w:bookmarkStart w:name="z425" w:id="421"/>
    <w:p>
      <w:pPr>
        <w:spacing w:after="0"/>
        <w:ind w:left="0"/>
        <w:jc w:val="both"/>
      </w:pPr>
      <w:r>
        <w:rPr>
          <w:rFonts w:ascii="Times New Roman"/>
          <w:b w:val="false"/>
          <w:i w:val="false"/>
          <w:color w:val="000000"/>
          <w:sz w:val="28"/>
        </w:rPr>
        <w:t>
      122-тараудың тақырыбы мынадай редакцияда жазылсын:</w:t>
      </w:r>
    </w:p>
    <w:bookmarkEnd w:id="421"/>
    <w:bookmarkStart w:name="z426" w:id="422"/>
    <w:p>
      <w:pPr>
        <w:spacing w:after="0"/>
        <w:ind w:left="0"/>
        <w:jc w:val="both"/>
      </w:pPr>
      <w:r>
        <w:rPr>
          <w:rFonts w:ascii="Times New Roman"/>
          <w:b w:val="false"/>
          <w:i w:val="false"/>
          <w:color w:val="000000"/>
          <w:sz w:val="28"/>
        </w:rPr>
        <w:t>
      "122-тарау. Мұнай және газ өнеркәсібінің жалпы мамандықтары";</w:t>
      </w:r>
    </w:p>
    <w:bookmarkEnd w:id="422"/>
    <w:bookmarkStart w:name="z427" w:id="423"/>
    <w:p>
      <w:pPr>
        <w:spacing w:after="0"/>
        <w:ind w:left="0"/>
        <w:jc w:val="both"/>
      </w:pPr>
      <w:r>
        <w:rPr>
          <w:rFonts w:ascii="Times New Roman"/>
          <w:b w:val="false"/>
          <w:i w:val="false"/>
          <w:color w:val="000000"/>
          <w:sz w:val="28"/>
        </w:rPr>
        <w:t>
      мынадай мазмұндағы реттік нөмірлері 137-1, 140-1-жолдармен толықтырылсын:</w:t>
      </w:r>
    </w:p>
    <w:bookmarkEnd w:id="4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мен қышқылдарды қолданумен байланысты жұмыстармен айналысатын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кәсіпшілігі жабдықтарын монтаждаумен, қызмет көрсетумен және жөндеумен айналысатын слесарь-жөндеуші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28" w:id="424"/>
    <w:p>
      <w:pPr>
        <w:spacing w:after="0"/>
        <w:ind w:left="0"/>
        <w:jc w:val="both"/>
      </w:pPr>
      <w:r>
        <w:rPr>
          <w:rFonts w:ascii="Times New Roman"/>
          <w:b w:val="false"/>
          <w:i w:val="false"/>
          <w:color w:val="000000"/>
          <w:sz w:val="28"/>
        </w:rPr>
        <w:t>
      12-бөлімде:</w:t>
      </w:r>
    </w:p>
    <w:bookmarkEnd w:id="424"/>
    <w:bookmarkStart w:name="z429" w:id="425"/>
    <w:p>
      <w:pPr>
        <w:spacing w:after="0"/>
        <w:ind w:left="0"/>
        <w:jc w:val="both"/>
      </w:pPr>
      <w:r>
        <w:rPr>
          <w:rFonts w:ascii="Times New Roman"/>
          <w:b w:val="false"/>
          <w:i w:val="false"/>
          <w:color w:val="000000"/>
          <w:sz w:val="28"/>
        </w:rPr>
        <w:t>
      тақырып мынадай редакцияда жазылсын:</w:t>
      </w:r>
    </w:p>
    <w:bookmarkEnd w:id="425"/>
    <w:bookmarkStart w:name="z430" w:id="426"/>
    <w:p>
      <w:pPr>
        <w:spacing w:after="0"/>
        <w:ind w:left="0"/>
        <w:jc w:val="both"/>
      </w:pPr>
      <w:r>
        <w:rPr>
          <w:rFonts w:ascii="Times New Roman"/>
          <w:b w:val="false"/>
          <w:i w:val="false"/>
          <w:color w:val="000000"/>
          <w:sz w:val="28"/>
        </w:rPr>
        <w:t>
      "12-бөлім. Химия өнеркәсіптері";</w:t>
      </w:r>
    </w:p>
    <w:bookmarkEnd w:id="426"/>
    <w:bookmarkStart w:name="z431" w:id="427"/>
    <w:p>
      <w:pPr>
        <w:spacing w:after="0"/>
        <w:ind w:left="0"/>
        <w:jc w:val="both"/>
      </w:pPr>
      <w:r>
        <w:rPr>
          <w:rFonts w:ascii="Times New Roman"/>
          <w:b w:val="false"/>
          <w:i w:val="false"/>
          <w:color w:val="000000"/>
          <w:sz w:val="28"/>
        </w:rPr>
        <w:t>
      123 тараудың тақырыбы мынадай редакцияда жазылсын:</w:t>
      </w:r>
    </w:p>
    <w:bookmarkEnd w:id="427"/>
    <w:bookmarkStart w:name="z432" w:id="428"/>
    <w:p>
      <w:pPr>
        <w:spacing w:after="0"/>
        <w:ind w:left="0"/>
        <w:jc w:val="both"/>
      </w:pPr>
      <w:r>
        <w:rPr>
          <w:rFonts w:ascii="Times New Roman"/>
          <w:b w:val="false"/>
          <w:i w:val="false"/>
          <w:color w:val="000000"/>
          <w:sz w:val="28"/>
        </w:rPr>
        <w:t>
      "123-тарау. Органикалық емес өнімдер";</w:t>
      </w:r>
    </w:p>
    <w:bookmarkEnd w:id="428"/>
    <w:bookmarkStart w:name="z433" w:id="429"/>
    <w:p>
      <w:pPr>
        <w:spacing w:after="0"/>
        <w:ind w:left="0"/>
        <w:jc w:val="both"/>
      </w:pPr>
      <w:r>
        <w:rPr>
          <w:rFonts w:ascii="Times New Roman"/>
          <w:b w:val="false"/>
          <w:i w:val="false"/>
          <w:color w:val="000000"/>
          <w:sz w:val="28"/>
        </w:rPr>
        <w:t>
      реттік нөмірі 2-жол мынадай редакцияда жазылсын:</w:t>
      </w:r>
    </w:p>
    <w:bookmarkEnd w:id="4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азот қышқылын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жұмысшылар, басшылар және мамандар, 2-тармақтың 2) тармақшасында саналанғаннан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34" w:id="430"/>
    <w:p>
      <w:pPr>
        <w:spacing w:after="0"/>
        <w:ind w:left="0"/>
        <w:jc w:val="both"/>
      </w:pPr>
      <w:r>
        <w:rPr>
          <w:rFonts w:ascii="Times New Roman"/>
          <w:b w:val="false"/>
          <w:i w:val="false"/>
          <w:color w:val="000000"/>
          <w:sz w:val="28"/>
        </w:rPr>
        <w:t>
      реттік нөмірі 3-жол мынадай редакцияда жазылсын:</w:t>
      </w:r>
    </w:p>
    <w:bookmarkEnd w:id="4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азот қышқылын өндіру (барлық әдістермен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жұмысшылар, басшылар және мамандар, </w:t>
            </w:r>
          </w:p>
          <w:p>
            <w:pPr>
              <w:spacing w:after="20"/>
              <w:ind w:left="20"/>
              <w:jc w:val="both"/>
            </w:pPr>
            <w:r>
              <w:rPr>
                <w:rFonts w:ascii="Times New Roman"/>
                <w:b w:val="false"/>
                <w:i w:val="false"/>
                <w:color w:val="000000"/>
                <w:sz w:val="20"/>
              </w:rPr>
              <w:t>
3-тармақтын 2) тармақшасында саналғаннан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435" w:id="431"/>
    <w:p>
      <w:pPr>
        <w:spacing w:after="0"/>
        <w:ind w:left="0"/>
        <w:jc w:val="both"/>
      </w:pPr>
      <w:r>
        <w:rPr>
          <w:rFonts w:ascii="Times New Roman"/>
          <w:b w:val="false"/>
          <w:i w:val="false"/>
          <w:color w:val="000000"/>
          <w:sz w:val="28"/>
        </w:rPr>
        <w:t>
      реттік нөмірі 6-жол мынадай редакцияда жазылсын:</w:t>
      </w:r>
    </w:p>
    <w:bookmarkEnd w:id="4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жұмысшылар, басшылар және мамандар, </w:t>
            </w:r>
          </w:p>
          <w:p>
            <w:pPr>
              <w:spacing w:after="20"/>
              <w:ind w:left="20"/>
              <w:jc w:val="both"/>
            </w:pPr>
            <w:r>
              <w:rPr>
                <w:rFonts w:ascii="Times New Roman"/>
                <w:b w:val="false"/>
                <w:i w:val="false"/>
                <w:color w:val="000000"/>
                <w:sz w:val="20"/>
              </w:rPr>
              <w:t>
 6-тармақтын 2) тармақшасында саналғаннан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36" w:id="432"/>
    <w:p>
      <w:pPr>
        <w:spacing w:after="0"/>
        <w:ind w:left="0"/>
        <w:jc w:val="both"/>
      </w:pPr>
      <w:r>
        <w:rPr>
          <w:rFonts w:ascii="Times New Roman"/>
          <w:b w:val="false"/>
          <w:i w:val="false"/>
          <w:color w:val="000000"/>
          <w:sz w:val="28"/>
        </w:rPr>
        <w:t>
      реттік нөмірі 22-жол мынадай редакцияда жазылсын:</w:t>
      </w:r>
    </w:p>
    <w:bookmarkEnd w:id="4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натрий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жұмысшылар, басшылар және мамандар, 22-тармақтың 2) тармақшасында тізбеленгеннен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37" w:id="433"/>
    <w:p>
      <w:pPr>
        <w:spacing w:after="0"/>
        <w:ind w:left="0"/>
        <w:jc w:val="both"/>
      </w:pPr>
      <w:r>
        <w:rPr>
          <w:rFonts w:ascii="Times New Roman"/>
          <w:b w:val="false"/>
          <w:i w:val="false"/>
          <w:color w:val="000000"/>
          <w:sz w:val="28"/>
        </w:rPr>
        <w:t>
      реттік нөмірі 31-жол мынадай редакцияда жазылсын:</w:t>
      </w:r>
    </w:p>
    <w:bookmarkEnd w:id="4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жұмысшылар, басшылар және мамандар, 31-тармақтын 2) тармақшасында тізілгеннен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w:t>
      </w:r>
    </w:p>
    <w:bookmarkStart w:name="z438" w:id="434"/>
    <w:p>
      <w:pPr>
        <w:spacing w:after="0"/>
        <w:ind w:left="0"/>
        <w:jc w:val="both"/>
      </w:pPr>
      <w:r>
        <w:rPr>
          <w:rFonts w:ascii="Times New Roman"/>
          <w:b w:val="false"/>
          <w:i w:val="false"/>
          <w:color w:val="000000"/>
          <w:sz w:val="28"/>
        </w:rPr>
        <w:t>
      реттік нөмірі 32-жол мынадай редакцияда жазылсын:</w:t>
      </w:r>
    </w:p>
    <w:bookmarkEnd w:id="4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фосфор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жұмысшылар, басшылар және мамандар, 32-тармақтың 2, 3, 4-тармақшасында тізілгеннен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w:t>
      </w:r>
    </w:p>
    <w:bookmarkStart w:name="z439" w:id="435"/>
    <w:p>
      <w:pPr>
        <w:spacing w:after="0"/>
        <w:ind w:left="0"/>
        <w:jc w:val="both"/>
      </w:pPr>
      <w:r>
        <w:rPr>
          <w:rFonts w:ascii="Times New Roman"/>
          <w:b w:val="false"/>
          <w:i w:val="false"/>
          <w:color w:val="000000"/>
          <w:sz w:val="28"/>
        </w:rPr>
        <w:t>
      124-тараудың тақырыбы мынадай редакцияда жазылсын:</w:t>
      </w:r>
    </w:p>
    <w:bookmarkEnd w:id="435"/>
    <w:bookmarkStart w:name="z440" w:id="436"/>
    <w:p>
      <w:pPr>
        <w:spacing w:after="0"/>
        <w:ind w:left="0"/>
        <w:jc w:val="both"/>
      </w:pPr>
      <w:r>
        <w:rPr>
          <w:rFonts w:ascii="Times New Roman"/>
          <w:b w:val="false"/>
          <w:i w:val="false"/>
          <w:color w:val="000000"/>
          <w:sz w:val="28"/>
        </w:rPr>
        <w:t>
      "124-тарау. Органикалық өнімдер";</w:t>
      </w:r>
    </w:p>
    <w:bookmarkEnd w:id="436"/>
    <w:bookmarkStart w:name="z441" w:id="437"/>
    <w:p>
      <w:pPr>
        <w:spacing w:after="0"/>
        <w:ind w:left="0"/>
        <w:jc w:val="both"/>
      </w:pPr>
      <w:r>
        <w:rPr>
          <w:rFonts w:ascii="Times New Roman"/>
          <w:b w:val="false"/>
          <w:i w:val="false"/>
          <w:color w:val="000000"/>
          <w:sz w:val="28"/>
        </w:rPr>
        <w:t>
      125-тараудың тақырыбы мынадай редакцияда жазылсын:</w:t>
      </w:r>
    </w:p>
    <w:bookmarkEnd w:id="437"/>
    <w:bookmarkStart w:name="z442" w:id="438"/>
    <w:p>
      <w:pPr>
        <w:spacing w:after="0"/>
        <w:ind w:left="0"/>
        <w:jc w:val="both"/>
      </w:pPr>
      <w:r>
        <w:rPr>
          <w:rFonts w:ascii="Times New Roman"/>
          <w:b w:val="false"/>
          <w:i w:val="false"/>
          <w:color w:val="000000"/>
          <w:sz w:val="28"/>
        </w:rPr>
        <w:t>
      "125-тарау. Өсімдіктерді химиялық қорғау құралдарын өндіру инсектицидтер";</w:t>
      </w:r>
    </w:p>
    <w:bookmarkEnd w:id="438"/>
    <w:bookmarkStart w:name="z443" w:id="439"/>
    <w:p>
      <w:pPr>
        <w:spacing w:after="0"/>
        <w:ind w:left="0"/>
        <w:jc w:val="both"/>
      </w:pPr>
      <w:r>
        <w:rPr>
          <w:rFonts w:ascii="Times New Roman"/>
          <w:b w:val="false"/>
          <w:i w:val="false"/>
          <w:color w:val="000000"/>
          <w:sz w:val="28"/>
        </w:rPr>
        <w:t>
      126-тараудың тақырыбы мынадай редакцияда жазылсын:</w:t>
      </w:r>
    </w:p>
    <w:bookmarkEnd w:id="439"/>
    <w:bookmarkStart w:name="z444" w:id="440"/>
    <w:p>
      <w:pPr>
        <w:spacing w:after="0"/>
        <w:ind w:left="0"/>
        <w:jc w:val="both"/>
      </w:pPr>
      <w:r>
        <w:rPr>
          <w:rFonts w:ascii="Times New Roman"/>
          <w:b w:val="false"/>
          <w:i w:val="false"/>
          <w:color w:val="000000"/>
          <w:sz w:val="28"/>
        </w:rPr>
        <w:t>
      "126-тарау. Фунгицидтер";</w:t>
      </w:r>
    </w:p>
    <w:bookmarkEnd w:id="440"/>
    <w:bookmarkStart w:name="z445" w:id="441"/>
    <w:p>
      <w:pPr>
        <w:spacing w:after="0"/>
        <w:ind w:left="0"/>
        <w:jc w:val="both"/>
      </w:pPr>
      <w:r>
        <w:rPr>
          <w:rFonts w:ascii="Times New Roman"/>
          <w:b w:val="false"/>
          <w:i w:val="false"/>
          <w:color w:val="000000"/>
          <w:sz w:val="28"/>
        </w:rPr>
        <w:t>
      127-тараудың тақырыбы мынадай редакцияда жазылсын:</w:t>
      </w:r>
    </w:p>
    <w:bookmarkEnd w:id="441"/>
    <w:bookmarkStart w:name="z446" w:id="442"/>
    <w:p>
      <w:pPr>
        <w:spacing w:after="0"/>
        <w:ind w:left="0"/>
        <w:jc w:val="both"/>
      </w:pPr>
      <w:r>
        <w:rPr>
          <w:rFonts w:ascii="Times New Roman"/>
          <w:b w:val="false"/>
          <w:i w:val="false"/>
          <w:color w:val="000000"/>
          <w:sz w:val="28"/>
        </w:rPr>
        <w:t>
      "127-тарау. Гербицидтер";</w:t>
      </w:r>
    </w:p>
    <w:bookmarkEnd w:id="442"/>
    <w:bookmarkStart w:name="z447" w:id="443"/>
    <w:p>
      <w:pPr>
        <w:spacing w:after="0"/>
        <w:ind w:left="0"/>
        <w:jc w:val="both"/>
      </w:pPr>
      <w:r>
        <w:rPr>
          <w:rFonts w:ascii="Times New Roman"/>
          <w:b w:val="false"/>
          <w:i w:val="false"/>
          <w:color w:val="000000"/>
          <w:sz w:val="28"/>
        </w:rPr>
        <w:t>
      128-тараудың тақырыбы мынадай редакцияда жазылсын:</w:t>
      </w:r>
    </w:p>
    <w:bookmarkEnd w:id="443"/>
    <w:bookmarkStart w:name="z448" w:id="444"/>
    <w:p>
      <w:pPr>
        <w:spacing w:after="0"/>
        <w:ind w:left="0"/>
        <w:jc w:val="both"/>
      </w:pPr>
      <w:r>
        <w:rPr>
          <w:rFonts w:ascii="Times New Roman"/>
          <w:b w:val="false"/>
          <w:i w:val="false"/>
          <w:color w:val="000000"/>
          <w:sz w:val="28"/>
        </w:rPr>
        <w:t>
      "128-тарау. Протравительдер";</w:t>
      </w:r>
    </w:p>
    <w:bookmarkEnd w:id="444"/>
    <w:bookmarkStart w:name="z449" w:id="445"/>
    <w:p>
      <w:pPr>
        <w:spacing w:after="0"/>
        <w:ind w:left="0"/>
        <w:jc w:val="both"/>
      </w:pPr>
      <w:r>
        <w:rPr>
          <w:rFonts w:ascii="Times New Roman"/>
          <w:b w:val="false"/>
          <w:i w:val="false"/>
          <w:color w:val="000000"/>
          <w:sz w:val="28"/>
        </w:rPr>
        <w:t>
      129-тарауды:</w:t>
      </w:r>
    </w:p>
    <w:bookmarkEnd w:id="445"/>
    <w:bookmarkStart w:name="z450" w:id="446"/>
    <w:p>
      <w:pPr>
        <w:spacing w:after="0"/>
        <w:ind w:left="0"/>
        <w:jc w:val="both"/>
      </w:pPr>
      <w:r>
        <w:rPr>
          <w:rFonts w:ascii="Times New Roman"/>
          <w:b w:val="false"/>
          <w:i w:val="false"/>
          <w:color w:val="000000"/>
          <w:sz w:val="28"/>
        </w:rPr>
        <w:t>
      тақырып мынадай редакцияда жазылсын:</w:t>
      </w:r>
    </w:p>
    <w:bookmarkEnd w:id="446"/>
    <w:bookmarkStart w:name="z451" w:id="447"/>
    <w:p>
      <w:pPr>
        <w:spacing w:after="0"/>
        <w:ind w:left="0"/>
        <w:jc w:val="both"/>
      </w:pPr>
      <w:r>
        <w:rPr>
          <w:rFonts w:ascii="Times New Roman"/>
          <w:b w:val="false"/>
          <w:i w:val="false"/>
          <w:color w:val="000000"/>
          <w:sz w:val="28"/>
        </w:rPr>
        <w:t>
      "129-тарау. Дефолианттар";</w:t>
      </w:r>
    </w:p>
    <w:bookmarkEnd w:id="447"/>
    <w:bookmarkStart w:name="z452" w:id="448"/>
    <w:p>
      <w:pPr>
        <w:spacing w:after="0"/>
        <w:ind w:left="0"/>
        <w:jc w:val="both"/>
      </w:pPr>
      <w:r>
        <w:rPr>
          <w:rFonts w:ascii="Times New Roman"/>
          <w:b w:val="false"/>
          <w:i w:val="false"/>
          <w:color w:val="000000"/>
          <w:sz w:val="28"/>
        </w:rPr>
        <w:t>
      1-параграфтың тақырыбы мынадай редакцияда жазылсын:</w:t>
      </w:r>
    </w:p>
    <w:bookmarkEnd w:id="448"/>
    <w:bookmarkStart w:name="z453" w:id="449"/>
    <w:p>
      <w:pPr>
        <w:spacing w:after="0"/>
        <w:ind w:left="0"/>
        <w:jc w:val="both"/>
      </w:pPr>
      <w:r>
        <w:rPr>
          <w:rFonts w:ascii="Times New Roman"/>
          <w:b w:val="false"/>
          <w:i w:val="false"/>
          <w:color w:val="000000"/>
          <w:sz w:val="28"/>
        </w:rPr>
        <w:t>
      "1-параграф. Органикалық шыныдан және винипластан жасалған; түйісу әдісімен жасалған бұйымдар; құю әдісімен";</w:t>
      </w:r>
    </w:p>
    <w:bookmarkEnd w:id="449"/>
    <w:bookmarkStart w:name="z454" w:id="450"/>
    <w:p>
      <w:pPr>
        <w:spacing w:after="0"/>
        <w:ind w:left="0"/>
        <w:jc w:val="both"/>
      </w:pPr>
      <w:r>
        <w:rPr>
          <w:rFonts w:ascii="Times New Roman"/>
          <w:b w:val="false"/>
          <w:i w:val="false"/>
          <w:color w:val="000000"/>
          <w:sz w:val="28"/>
        </w:rPr>
        <w:t>
      2-параграфтың тақырыбы мынадай редакцияда жазылсын:</w:t>
      </w:r>
    </w:p>
    <w:bookmarkEnd w:id="450"/>
    <w:bookmarkStart w:name="z455" w:id="451"/>
    <w:p>
      <w:pPr>
        <w:spacing w:after="0"/>
        <w:ind w:left="0"/>
        <w:jc w:val="both"/>
      </w:pPr>
      <w:r>
        <w:rPr>
          <w:rFonts w:ascii="Times New Roman"/>
          <w:b w:val="false"/>
          <w:i w:val="false"/>
          <w:color w:val="000000"/>
          <w:sz w:val="28"/>
        </w:rPr>
        <w:t>
      "2-параграф. Целлулоидтан жасалған бұйымдар";</w:t>
      </w:r>
    </w:p>
    <w:bookmarkEnd w:id="451"/>
    <w:bookmarkStart w:name="z456" w:id="452"/>
    <w:p>
      <w:pPr>
        <w:spacing w:after="0"/>
        <w:ind w:left="0"/>
        <w:jc w:val="both"/>
      </w:pPr>
      <w:r>
        <w:rPr>
          <w:rFonts w:ascii="Times New Roman"/>
          <w:b w:val="false"/>
          <w:i w:val="false"/>
          <w:color w:val="000000"/>
          <w:sz w:val="28"/>
        </w:rPr>
        <w:t>
      3-параграфтың тақырыбы мынадай редакцияда жазылсын:</w:t>
      </w:r>
    </w:p>
    <w:bookmarkEnd w:id="452"/>
    <w:bookmarkStart w:name="z457" w:id="453"/>
    <w:p>
      <w:pPr>
        <w:spacing w:after="0"/>
        <w:ind w:left="0"/>
        <w:jc w:val="both"/>
      </w:pPr>
      <w:r>
        <w:rPr>
          <w:rFonts w:ascii="Times New Roman"/>
          <w:b w:val="false"/>
          <w:i w:val="false"/>
          <w:color w:val="000000"/>
          <w:sz w:val="28"/>
        </w:rPr>
        <w:t>
      "3-параграф. Диизоцианттарды қолданып пластмассадан алынған бұйымдар";</w:t>
      </w:r>
    </w:p>
    <w:bookmarkEnd w:id="453"/>
    <w:bookmarkStart w:name="z458" w:id="454"/>
    <w:p>
      <w:pPr>
        <w:spacing w:after="0"/>
        <w:ind w:left="0"/>
        <w:jc w:val="both"/>
      </w:pPr>
      <w:r>
        <w:rPr>
          <w:rFonts w:ascii="Times New Roman"/>
          <w:b w:val="false"/>
          <w:i w:val="false"/>
          <w:color w:val="000000"/>
          <w:sz w:val="28"/>
        </w:rPr>
        <w:t>
      4-параграфтың тақырыбы мынадай редакцияда жазылсын:</w:t>
      </w:r>
    </w:p>
    <w:bookmarkEnd w:id="454"/>
    <w:bookmarkStart w:name="z459" w:id="455"/>
    <w:p>
      <w:pPr>
        <w:spacing w:after="0"/>
        <w:ind w:left="0"/>
        <w:jc w:val="both"/>
      </w:pPr>
      <w:r>
        <w:rPr>
          <w:rFonts w:ascii="Times New Roman"/>
          <w:b w:val="false"/>
          <w:i w:val="false"/>
          <w:color w:val="000000"/>
          <w:sz w:val="28"/>
        </w:rPr>
        <w:t>
      "4-параграф. Пластмассадан алынған бұйымдарды механикалық өңдеу";</w:t>
      </w:r>
    </w:p>
    <w:bookmarkEnd w:id="455"/>
    <w:bookmarkStart w:name="z460" w:id="456"/>
    <w:p>
      <w:pPr>
        <w:spacing w:after="0"/>
        <w:ind w:left="0"/>
        <w:jc w:val="both"/>
      </w:pPr>
      <w:r>
        <w:rPr>
          <w:rFonts w:ascii="Times New Roman"/>
          <w:b w:val="false"/>
          <w:i w:val="false"/>
          <w:color w:val="000000"/>
          <w:sz w:val="28"/>
        </w:rPr>
        <w:t>
      5-параграфтың тақырыбы мынадай редакцияда жазылсын:</w:t>
      </w:r>
    </w:p>
    <w:bookmarkEnd w:id="456"/>
    <w:bookmarkStart w:name="z461" w:id="457"/>
    <w:p>
      <w:pPr>
        <w:spacing w:after="0"/>
        <w:ind w:left="0"/>
        <w:jc w:val="both"/>
      </w:pPr>
      <w:r>
        <w:rPr>
          <w:rFonts w:ascii="Times New Roman"/>
          <w:b w:val="false"/>
          <w:i w:val="false"/>
          <w:color w:val="000000"/>
          <w:sz w:val="28"/>
        </w:rPr>
        <w:t>
      "5-параграф. Пластмассалық пленкадан алынған бұйымдарды: қаптар, салфеткалар, жабулар";</w:t>
      </w:r>
    </w:p>
    <w:bookmarkEnd w:id="457"/>
    <w:bookmarkStart w:name="z462" w:id="458"/>
    <w:p>
      <w:pPr>
        <w:spacing w:after="0"/>
        <w:ind w:left="0"/>
        <w:jc w:val="both"/>
      </w:pPr>
      <w:r>
        <w:rPr>
          <w:rFonts w:ascii="Times New Roman"/>
          <w:b w:val="false"/>
          <w:i w:val="false"/>
          <w:color w:val="000000"/>
          <w:sz w:val="28"/>
        </w:rPr>
        <w:t>
      130-тараудың тақырыбы мынадай редакцияда жазылсын:</w:t>
      </w:r>
    </w:p>
    <w:bookmarkEnd w:id="458"/>
    <w:bookmarkStart w:name="z463" w:id="459"/>
    <w:p>
      <w:pPr>
        <w:spacing w:after="0"/>
        <w:ind w:left="0"/>
        <w:jc w:val="both"/>
      </w:pPr>
      <w:r>
        <w:rPr>
          <w:rFonts w:ascii="Times New Roman"/>
          <w:b w:val="false"/>
          <w:i w:val="false"/>
          <w:color w:val="000000"/>
          <w:sz w:val="28"/>
        </w:rPr>
        <w:t>
      "130-тарау. Лактар мен бояулар өндіру";</w:t>
      </w:r>
    </w:p>
    <w:bookmarkEnd w:id="459"/>
    <w:bookmarkStart w:name="z464" w:id="460"/>
    <w:p>
      <w:pPr>
        <w:spacing w:after="0"/>
        <w:ind w:left="0"/>
        <w:jc w:val="both"/>
      </w:pPr>
      <w:r>
        <w:rPr>
          <w:rFonts w:ascii="Times New Roman"/>
          <w:b w:val="false"/>
          <w:i w:val="false"/>
          <w:color w:val="000000"/>
          <w:sz w:val="28"/>
        </w:rPr>
        <w:t>
      131-тараудың тақырыбы мынадай редакцияда жазылсын:</w:t>
      </w:r>
    </w:p>
    <w:bookmarkEnd w:id="460"/>
    <w:bookmarkStart w:name="z465" w:id="461"/>
    <w:p>
      <w:pPr>
        <w:spacing w:after="0"/>
        <w:ind w:left="0"/>
        <w:jc w:val="both"/>
      </w:pPr>
      <w:r>
        <w:rPr>
          <w:rFonts w:ascii="Times New Roman"/>
          <w:b w:val="false"/>
          <w:i w:val="false"/>
          <w:color w:val="000000"/>
          <w:sz w:val="28"/>
        </w:rPr>
        <w:t>
      "131-тарау. Тау-кен жұмыстары Кен қазып алу";</w:t>
      </w:r>
    </w:p>
    <w:bookmarkEnd w:id="461"/>
    <w:bookmarkStart w:name="z466" w:id="462"/>
    <w:p>
      <w:pPr>
        <w:spacing w:after="0"/>
        <w:ind w:left="0"/>
        <w:jc w:val="both"/>
      </w:pPr>
      <w:r>
        <w:rPr>
          <w:rFonts w:ascii="Times New Roman"/>
          <w:b w:val="false"/>
          <w:i w:val="false"/>
          <w:color w:val="000000"/>
          <w:sz w:val="28"/>
        </w:rPr>
        <w:t>
      132-тараудың тақырыбы мынадай редакцияда жазылсын:</w:t>
      </w:r>
    </w:p>
    <w:bookmarkEnd w:id="462"/>
    <w:bookmarkStart w:name="z467" w:id="463"/>
    <w:p>
      <w:pPr>
        <w:spacing w:after="0"/>
        <w:ind w:left="0"/>
        <w:jc w:val="both"/>
      </w:pPr>
      <w:r>
        <w:rPr>
          <w:rFonts w:ascii="Times New Roman"/>
          <w:b w:val="false"/>
          <w:i w:val="false"/>
          <w:color w:val="000000"/>
          <w:sz w:val="28"/>
        </w:rPr>
        <w:t>
      "132-тарау. Кендерді байыту және өңдеу";</w:t>
      </w:r>
    </w:p>
    <w:bookmarkEnd w:id="463"/>
    <w:bookmarkStart w:name="z468" w:id="464"/>
    <w:p>
      <w:pPr>
        <w:spacing w:after="0"/>
        <w:ind w:left="0"/>
        <w:jc w:val="both"/>
      </w:pPr>
      <w:r>
        <w:rPr>
          <w:rFonts w:ascii="Times New Roman"/>
          <w:b w:val="false"/>
          <w:i w:val="false"/>
          <w:color w:val="000000"/>
          <w:sz w:val="28"/>
        </w:rPr>
        <w:t>
      133-тарауда:</w:t>
      </w:r>
    </w:p>
    <w:bookmarkEnd w:id="464"/>
    <w:bookmarkStart w:name="z469" w:id="465"/>
    <w:p>
      <w:pPr>
        <w:spacing w:after="0"/>
        <w:ind w:left="0"/>
        <w:jc w:val="both"/>
      </w:pPr>
      <w:r>
        <w:rPr>
          <w:rFonts w:ascii="Times New Roman"/>
          <w:b w:val="false"/>
          <w:i w:val="false"/>
          <w:color w:val="000000"/>
          <w:sz w:val="28"/>
        </w:rPr>
        <w:t>
      тақырыбы мынадай редакцияда жазылсын:</w:t>
      </w:r>
    </w:p>
    <w:bookmarkEnd w:id="465"/>
    <w:bookmarkStart w:name="z470" w:id="466"/>
    <w:p>
      <w:pPr>
        <w:spacing w:after="0"/>
        <w:ind w:left="0"/>
        <w:jc w:val="both"/>
      </w:pPr>
      <w:r>
        <w:rPr>
          <w:rFonts w:ascii="Times New Roman"/>
          <w:b w:val="false"/>
          <w:i w:val="false"/>
          <w:color w:val="000000"/>
          <w:sz w:val="28"/>
        </w:rPr>
        <w:t>
      "133-тарау. Химиялық талшық өндірісі вискоза өндірісі";</w:t>
      </w:r>
    </w:p>
    <w:bookmarkEnd w:id="466"/>
    <w:bookmarkStart w:name="z471" w:id="467"/>
    <w:p>
      <w:pPr>
        <w:spacing w:after="0"/>
        <w:ind w:left="0"/>
        <w:jc w:val="both"/>
      </w:pPr>
      <w:r>
        <w:rPr>
          <w:rFonts w:ascii="Times New Roman"/>
          <w:b w:val="false"/>
          <w:i w:val="false"/>
          <w:color w:val="000000"/>
          <w:sz w:val="28"/>
        </w:rPr>
        <w:t>
      1-параграфтың тақырыбы мынадай редакцияда жазылсын:</w:t>
      </w:r>
    </w:p>
    <w:bookmarkEnd w:id="467"/>
    <w:bookmarkStart w:name="z472" w:id="468"/>
    <w:p>
      <w:pPr>
        <w:spacing w:after="0"/>
        <w:ind w:left="0"/>
        <w:jc w:val="both"/>
      </w:pPr>
      <w:r>
        <w:rPr>
          <w:rFonts w:ascii="Times New Roman"/>
          <w:b w:val="false"/>
          <w:i w:val="false"/>
          <w:color w:val="000000"/>
          <w:sz w:val="28"/>
        </w:rPr>
        <w:t>
      "1-параграф. Химиялық талшықтары өндірісінің жалпы мамандықтары";</w:t>
      </w:r>
    </w:p>
    <w:bookmarkEnd w:id="468"/>
    <w:bookmarkStart w:name="z473" w:id="469"/>
    <w:p>
      <w:pPr>
        <w:spacing w:after="0"/>
        <w:ind w:left="0"/>
        <w:jc w:val="both"/>
      </w:pPr>
      <w:r>
        <w:rPr>
          <w:rFonts w:ascii="Times New Roman"/>
          <w:b w:val="false"/>
          <w:i w:val="false"/>
          <w:color w:val="000000"/>
          <w:sz w:val="28"/>
        </w:rPr>
        <w:t>
      134-тарауда:</w:t>
      </w:r>
    </w:p>
    <w:bookmarkEnd w:id="469"/>
    <w:bookmarkStart w:name="z474" w:id="470"/>
    <w:p>
      <w:pPr>
        <w:spacing w:after="0"/>
        <w:ind w:left="0"/>
        <w:jc w:val="both"/>
      </w:pPr>
      <w:r>
        <w:rPr>
          <w:rFonts w:ascii="Times New Roman"/>
          <w:b w:val="false"/>
          <w:i w:val="false"/>
          <w:color w:val="000000"/>
          <w:sz w:val="28"/>
        </w:rPr>
        <w:t>
      тақырып мынадай редакцияда жазылсын:</w:t>
      </w:r>
    </w:p>
    <w:bookmarkEnd w:id="470"/>
    <w:bookmarkStart w:name="z475" w:id="471"/>
    <w:p>
      <w:pPr>
        <w:spacing w:after="0"/>
        <w:ind w:left="0"/>
        <w:jc w:val="both"/>
      </w:pPr>
      <w:r>
        <w:rPr>
          <w:rFonts w:ascii="Times New Roman"/>
          <w:b w:val="false"/>
          <w:i w:val="false"/>
          <w:color w:val="000000"/>
          <w:sz w:val="28"/>
        </w:rPr>
        <w:t>
      "134-тарау. Кинофотопленка";</w:t>
      </w:r>
    </w:p>
    <w:bookmarkEnd w:id="471"/>
    <w:bookmarkStart w:name="z476" w:id="472"/>
    <w:p>
      <w:pPr>
        <w:spacing w:after="0"/>
        <w:ind w:left="0"/>
        <w:jc w:val="both"/>
      </w:pPr>
      <w:r>
        <w:rPr>
          <w:rFonts w:ascii="Times New Roman"/>
          <w:b w:val="false"/>
          <w:i w:val="false"/>
          <w:color w:val="000000"/>
          <w:sz w:val="28"/>
        </w:rPr>
        <w:t>
      1-параграфтың тақырыбы мынадай редакцияда жазылсын:</w:t>
      </w:r>
    </w:p>
    <w:bookmarkEnd w:id="472"/>
    <w:bookmarkStart w:name="z477" w:id="473"/>
    <w:p>
      <w:pPr>
        <w:spacing w:after="0"/>
        <w:ind w:left="0"/>
        <w:jc w:val="both"/>
      </w:pPr>
      <w:r>
        <w:rPr>
          <w:rFonts w:ascii="Times New Roman"/>
          <w:b w:val="false"/>
          <w:i w:val="false"/>
          <w:color w:val="000000"/>
          <w:sz w:val="28"/>
        </w:rPr>
        <w:t>
      "1-параграф. Ядролық зерттеулер үшін кинофотопленка, өндірістік-техникалық мақсаттағы пленка, фотоқағаз, фотопластинкалар мен фотоматериалдар өндіру";</w:t>
      </w:r>
    </w:p>
    <w:bookmarkEnd w:id="473"/>
    <w:bookmarkStart w:name="z478" w:id="474"/>
    <w:p>
      <w:pPr>
        <w:spacing w:after="0"/>
        <w:ind w:left="0"/>
        <w:jc w:val="both"/>
      </w:pPr>
      <w:r>
        <w:rPr>
          <w:rFonts w:ascii="Times New Roman"/>
          <w:b w:val="false"/>
          <w:i w:val="false"/>
          <w:color w:val="000000"/>
          <w:sz w:val="28"/>
        </w:rPr>
        <w:t>
      2-параграфтың тақырыбы мынадай редакцияда жазылсын:</w:t>
      </w:r>
    </w:p>
    <w:bookmarkEnd w:id="474"/>
    <w:bookmarkStart w:name="z479" w:id="475"/>
    <w:p>
      <w:pPr>
        <w:spacing w:after="0"/>
        <w:ind w:left="0"/>
        <w:jc w:val="both"/>
      </w:pPr>
      <w:r>
        <w:rPr>
          <w:rFonts w:ascii="Times New Roman"/>
          <w:b w:val="false"/>
          <w:i w:val="false"/>
          <w:color w:val="000000"/>
          <w:sz w:val="28"/>
        </w:rPr>
        <w:t>
      "2-параграф. Фотожелатин өндіру";</w:t>
      </w:r>
    </w:p>
    <w:bookmarkEnd w:id="475"/>
    <w:bookmarkStart w:name="z480" w:id="476"/>
    <w:p>
      <w:pPr>
        <w:spacing w:after="0"/>
        <w:ind w:left="0"/>
        <w:jc w:val="both"/>
      </w:pPr>
      <w:r>
        <w:rPr>
          <w:rFonts w:ascii="Times New Roman"/>
          <w:b w:val="false"/>
          <w:i w:val="false"/>
          <w:color w:val="000000"/>
          <w:sz w:val="28"/>
        </w:rPr>
        <w:t>
      135-тараудың тақырыбы мынадай редакцияда жазылсын:</w:t>
      </w:r>
    </w:p>
    <w:bookmarkEnd w:id="476"/>
    <w:bookmarkStart w:name="z481" w:id="477"/>
    <w:p>
      <w:pPr>
        <w:spacing w:after="0"/>
        <w:ind w:left="0"/>
        <w:jc w:val="both"/>
      </w:pPr>
      <w:r>
        <w:rPr>
          <w:rFonts w:ascii="Times New Roman"/>
          <w:b w:val="false"/>
          <w:i w:val="false"/>
          <w:color w:val="000000"/>
          <w:sz w:val="28"/>
        </w:rPr>
        <w:t>
      "135-тарау. Химиялық реактивтер";</w:t>
      </w:r>
    </w:p>
    <w:bookmarkEnd w:id="477"/>
    <w:bookmarkStart w:name="z482" w:id="478"/>
    <w:p>
      <w:pPr>
        <w:spacing w:after="0"/>
        <w:ind w:left="0"/>
        <w:jc w:val="both"/>
      </w:pPr>
      <w:r>
        <w:rPr>
          <w:rFonts w:ascii="Times New Roman"/>
          <w:b w:val="false"/>
          <w:i w:val="false"/>
          <w:color w:val="000000"/>
          <w:sz w:val="28"/>
        </w:rPr>
        <w:t>
      136-тараудың тақырыбы мынадай редакцияда жазылсын:</w:t>
      </w:r>
    </w:p>
    <w:bookmarkEnd w:id="478"/>
    <w:bookmarkStart w:name="z483" w:id="479"/>
    <w:p>
      <w:pPr>
        <w:spacing w:after="0"/>
        <w:ind w:left="0"/>
        <w:jc w:val="both"/>
      </w:pPr>
      <w:r>
        <w:rPr>
          <w:rFonts w:ascii="Times New Roman"/>
          <w:b w:val="false"/>
          <w:i w:val="false"/>
          <w:color w:val="000000"/>
          <w:sz w:val="28"/>
        </w:rPr>
        <w:t>
      "136-тарау. Химиялық өнімдерді, бояулар мен реактивтерді бөліп қаптау және буып-түю";</w:t>
      </w:r>
    </w:p>
    <w:bookmarkEnd w:id="479"/>
    <w:bookmarkStart w:name="z484" w:id="480"/>
    <w:p>
      <w:pPr>
        <w:spacing w:after="0"/>
        <w:ind w:left="0"/>
        <w:jc w:val="both"/>
      </w:pPr>
      <w:r>
        <w:rPr>
          <w:rFonts w:ascii="Times New Roman"/>
          <w:b w:val="false"/>
          <w:i w:val="false"/>
          <w:color w:val="000000"/>
          <w:sz w:val="28"/>
        </w:rPr>
        <w:t>
      137-тараудың тақырыбы мынадай редакцияда жазылсын:</w:t>
      </w:r>
    </w:p>
    <w:bookmarkEnd w:id="480"/>
    <w:bookmarkStart w:name="z485" w:id="481"/>
    <w:p>
      <w:pPr>
        <w:spacing w:after="0"/>
        <w:ind w:left="0"/>
        <w:jc w:val="both"/>
      </w:pPr>
      <w:r>
        <w:rPr>
          <w:rFonts w:ascii="Times New Roman"/>
          <w:b w:val="false"/>
          <w:i w:val="false"/>
          <w:color w:val="000000"/>
          <w:sz w:val="28"/>
        </w:rPr>
        <w:t>
      "137-тарау. Тәжірибе және тәжірибе-өндірістік қондырғылар";</w:t>
      </w:r>
    </w:p>
    <w:bookmarkEnd w:id="481"/>
    <w:bookmarkStart w:name="z486" w:id="482"/>
    <w:p>
      <w:pPr>
        <w:spacing w:after="0"/>
        <w:ind w:left="0"/>
        <w:jc w:val="both"/>
      </w:pPr>
      <w:r>
        <w:rPr>
          <w:rFonts w:ascii="Times New Roman"/>
          <w:b w:val="false"/>
          <w:i w:val="false"/>
          <w:color w:val="000000"/>
          <w:sz w:val="28"/>
        </w:rPr>
        <w:t>
      138-тараудың тақырыбы мынадай редакцияда жазылсын:</w:t>
      </w:r>
    </w:p>
    <w:bookmarkEnd w:id="482"/>
    <w:bookmarkStart w:name="z487" w:id="483"/>
    <w:p>
      <w:pPr>
        <w:spacing w:after="0"/>
        <w:ind w:left="0"/>
        <w:jc w:val="both"/>
      </w:pPr>
      <w:r>
        <w:rPr>
          <w:rFonts w:ascii="Times New Roman"/>
          <w:b w:val="false"/>
          <w:i w:val="false"/>
          <w:color w:val="000000"/>
          <w:sz w:val="28"/>
        </w:rPr>
        <w:t>
      "138-тарау. Зертханалар";</w:t>
      </w:r>
    </w:p>
    <w:bookmarkEnd w:id="483"/>
    <w:bookmarkStart w:name="z488" w:id="484"/>
    <w:p>
      <w:pPr>
        <w:spacing w:after="0"/>
        <w:ind w:left="0"/>
        <w:jc w:val="both"/>
      </w:pPr>
      <w:r>
        <w:rPr>
          <w:rFonts w:ascii="Times New Roman"/>
          <w:b w:val="false"/>
          <w:i w:val="false"/>
          <w:color w:val="000000"/>
          <w:sz w:val="28"/>
        </w:rPr>
        <w:t>
      139-тараудың тақырыбы мынадай редакцияда жазылсын:</w:t>
      </w:r>
    </w:p>
    <w:bookmarkEnd w:id="484"/>
    <w:bookmarkStart w:name="z489" w:id="485"/>
    <w:p>
      <w:pPr>
        <w:spacing w:after="0"/>
        <w:ind w:left="0"/>
        <w:jc w:val="both"/>
      </w:pPr>
      <w:r>
        <w:rPr>
          <w:rFonts w:ascii="Times New Roman"/>
          <w:b w:val="false"/>
          <w:i w:val="false"/>
          <w:color w:val="000000"/>
          <w:sz w:val="28"/>
        </w:rPr>
        <w:t>
      "139-тарау. Химиялық шикізатты қабылдау және дайындау";</w:t>
      </w:r>
    </w:p>
    <w:bookmarkEnd w:id="485"/>
    <w:bookmarkStart w:name="z490" w:id="486"/>
    <w:p>
      <w:pPr>
        <w:spacing w:after="0"/>
        <w:ind w:left="0"/>
        <w:jc w:val="both"/>
      </w:pPr>
      <w:r>
        <w:rPr>
          <w:rFonts w:ascii="Times New Roman"/>
          <w:b w:val="false"/>
          <w:i w:val="false"/>
          <w:color w:val="000000"/>
          <w:sz w:val="28"/>
        </w:rPr>
        <w:t>
      140-тараудың тақырыбы мынадай редакцияда жазылсын:</w:t>
      </w:r>
    </w:p>
    <w:bookmarkEnd w:id="486"/>
    <w:bookmarkStart w:name="z491" w:id="487"/>
    <w:p>
      <w:pPr>
        <w:spacing w:after="0"/>
        <w:ind w:left="0"/>
        <w:jc w:val="both"/>
      </w:pPr>
      <w:r>
        <w:rPr>
          <w:rFonts w:ascii="Times New Roman"/>
          <w:b w:val="false"/>
          <w:i w:val="false"/>
          <w:color w:val="000000"/>
          <w:sz w:val="28"/>
        </w:rPr>
        <w:t>
      "140-тарау. Қалдық және шайырланған суларды тазалау және утильдеу";</w:t>
      </w:r>
    </w:p>
    <w:bookmarkEnd w:id="487"/>
    <w:bookmarkStart w:name="z492" w:id="488"/>
    <w:p>
      <w:pPr>
        <w:spacing w:after="0"/>
        <w:ind w:left="0"/>
        <w:jc w:val="both"/>
      </w:pPr>
      <w:r>
        <w:rPr>
          <w:rFonts w:ascii="Times New Roman"/>
          <w:b w:val="false"/>
          <w:i w:val="false"/>
          <w:color w:val="000000"/>
          <w:sz w:val="28"/>
        </w:rPr>
        <w:t>
      141-тарауда:</w:t>
      </w:r>
    </w:p>
    <w:bookmarkEnd w:id="488"/>
    <w:bookmarkStart w:name="z493" w:id="489"/>
    <w:p>
      <w:pPr>
        <w:spacing w:after="0"/>
        <w:ind w:left="0"/>
        <w:jc w:val="both"/>
      </w:pPr>
      <w:r>
        <w:rPr>
          <w:rFonts w:ascii="Times New Roman"/>
          <w:b w:val="false"/>
          <w:i w:val="false"/>
          <w:color w:val="000000"/>
          <w:sz w:val="28"/>
        </w:rPr>
        <w:t>
      тақырып мынадай редакцияда жазылсын:</w:t>
      </w:r>
    </w:p>
    <w:bookmarkEnd w:id="489"/>
    <w:bookmarkStart w:name="z494" w:id="490"/>
    <w:p>
      <w:pPr>
        <w:spacing w:after="0"/>
        <w:ind w:left="0"/>
        <w:jc w:val="both"/>
      </w:pPr>
      <w:r>
        <w:rPr>
          <w:rFonts w:ascii="Times New Roman"/>
          <w:b w:val="false"/>
          <w:i w:val="false"/>
          <w:color w:val="000000"/>
          <w:sz w:val="28"/>
        </w:rPr>
        <w:t>
      "141-тарау. Медикаменттер, витаминдер, медициналық және биологиялық препараттар мен материалдар";</w:t>
      </w:r>
    </w:p>
    <w:bookmarkEnd w:id="490"/>
    <w:bookmarkStart w:name="z495" w:id="491"/>
    <w:p>
      <w:pPr>
        <w:spacing w:after="0"/>
        <w:ind w:left="0"/>
        <w:jc w:val="both"/>
      </w:pPr>
      <w:r>
        <w:rPr>
          <w:rFonts w:ascii="Times New Roman"/>
          <w:b w:val="false"/>
          <w:i w:val="false"/>
          <w:color w:val="000000"/>
          <w:sz w:val="28"/>
        </w:rPr>
        <w:t>
      1-параграфтың тақырыбы мынадай редакцияда жазылсын:</w:t>
      </w:r>
    </w:p>
    <w:bookmarkEnd w:id="491"/>
    <w:bookmarkStart w:name="z496" w:id="492"/>
    <w:p>
      <w:pPr>
        <w:spacing w:after="0"/>
        <w:ind w:left="0"/>
        <w:jc w:val="both"/>
      </w:pPr>
      <w:r>
        <w:rPr>
          <w:rFonts w:ascii="Times New Roman"/>
          <w:b w:val="false"/>
          <w:i w:val="false"/>
          <w:color w:val="000000"/>
          <w:sz w:val="28"/>
        </w:rPr>
        <w:t>
      "1-параграф. Бояғыштар өндіру";</w:t>
      </w:r>
    </w:p>
    <w:bookmarkEnd w:id="492"/>
    <w:bookmarkStart w:name="z497" w:id="493"/>
    <w:p>
      <w:pPr>
        <w:spacing w:after="0"/>
        <w:ind w:left="0"/>
        <w:jc w:val="both"/>
      </w:pPr>
      <w:r>
        <w:rPr>
          <w:rFonts w:ascii="Times New Roman"/>
          <w:b w:val="false"/>
          <w:i w:val="false"/>
          <w:color w:val="000000"/>
          <w:sz w:val="28"/>
        </w:rPr>
        <w:t>
      2-параграфтың тақырыбы мынадай редакцияда жазылсын:</w:t>
      </w:r>
    </w:p>
    <w:bookmarkEnd w:id="493"/>
    <w:bookmarkStart w:name="z498" w:id="494"/>
    <w:p>
      <w:pPr>
        <w:spacing w:after="0"/>
        <w:ind w:left="0"/>
        <w:jc w:val="both"/>
      </w:pPr>
      <w:r>
        <w:rPr>
          <w:rFonts w:ascii="Times New Roman"/>
          <w:b w:val="false"/>
          <w:i w:val="false"/>
          <w:color w:val="000000"/>
          <w:sz w:val="28"/>
        </w:rPr>
        <w:t>
      "2-параграф. Тікелей әсер етпейтін антикоагулянттар өндіру";</w:t>
      </w:r>
    </w:p>
    <w:bookmarkEnd w:id="494"/>
    <w:bookmarkStart w:name="z499" w:id="495"/>
    <w:p>
      <w:pPr>
        <w:spacing w:after="0"/>
        <w:ind w:left="0"/>
        <w:jc w:val="both"/>
      </w:pPr>
      <w:r>
        <w:rPr>
          <w:rFonts w:ascii="Times New Roman"/>
          <w:b w:val="false"/>
          <w:i w:val="false"/>
          <w:color w:val="000000"/>
          <w:sz w:val="28"/>
        </w:rPr>
        <w:t>
      3-параграфтың тақырыбы мынадай редакцияда жазылсын:</w:t>
      </w:r>
    </w:p>
    <w:bookmarkEnd w:id="495"/>
    <w:bookmarkStart w:name="z500" w:id="496"/>
    <w:p>
      <w:pPr>
        <w:spacing w:after="0"/>
        <w:ind w:left="0"/>
        <w:jc w:val="both"/>
      </w:pPr>
      <w:r>
        <w:rPr>
          <w:rFonts w:ascii="Times New Roman"/>
          <w:b w:val="false"/>
          <w:i w:val="false"/>
          <w:color w:val="000000"/>
          <w:sz w:val="28"/>
        </w:rPr>
        <w:t>
      "3-параграф. Медицина өнеркәсібінің жалпы мамандықтары";</w:t>
      </w:r>
    </w:p>
    <w:bookmarkEnd w:id="496"/>
    <w:bookmarkStart w:name="z501" w:id="497"/>
    <w:p>
      <w:pPr>
        <w:spacing w:after="0"/>
        <w:ind w:left="0"/>
        <w:jc w:val="both"/>
      </w:pPr>
      <w:r>
        <w:rPr>
          <w:rFonts w:ascii="Times New Roman"/>
          <w:b w:val="false"/>
          <w:i w:val="false"/>
          <w:color w:val="000000"/>
          <w:sz w:val="28"/>
        </w:rPr>
        <w:t>
      142-тараудың тақырыбы мынадай редакцияда жазылсын:</w:t>
      </w:r>
    </w:p>
    <w:bookmarkEnd w:id="497"/>
    <w:bookmarkStart w:name="z502" w:id="498"/>
    <w:p>
      <w:pPr>
        <w:spacing w:after="0"/>
        <w:ind w:left="0"/>
        <w:jc w:val="both"/>
      </w:pPr>
      <w:r>
        <w:rPr>
          <w:rFonts w:ascii="Times New Roman"/>
          <w:b w:val="false"/>
          <w:i w:val="false"/>
          <w:color w:val="000000"/>
          <w:sz w:val="28"/>
        </w:rPr>
        <w:t>
      "142-тарау. Шина өндірісі";</w:t>
      </w:r>
    </w:p>
    <w:bookmarkEnd w:id="498"/>
    <w:bookmarkStart w:name="z503" w:id="499"/>
    <w:p>
      <w:pPr>
        <w:spacing w:after="0"/>
        <w:ind w:left="0"/>
        <w:jc w:val="both"/>
      </w:pPr>
      <w:r>
        <w:rPr>
          <w:rFonts w:ascii="Times New Roman"/>
          <w:b w:val="false"/>
          <w:i w:val="false"/>
          <w:color w:val="000000"/>
          <w:sz w:val="28"/>
        </w:rPr>
        <w:t>
      143-тарауда:</w:t>
      </w:r>
    </w:p>
    <w:bookmarkEnd w:id="499"/>
    <w:bookmarkStart w:name="z504" w:id="500"/>
    <w:p>
      <w:pPr>
        <w:spacing w:after="0"/>
        <w:ind w:left="0"/>
        <w:jc w:val="both"/>
      </w:pPr>
      <w:r>
        <w:rPr>
          <w:rFonts w:ascii="Times New Roman"/>
          <w:b w:val="false"/>
          <w:i w:val="false"/>
          <w:color w:val="000000"/>
          <w:sz w:val="28"/>
        </w:rPr>
        <w:t>
      тақырып мынадай редакцияда жазылсын:</w:t>
      </w:r>
    </w:p>
    <w:bookmarkEnd w:id="500"/>
    <w:bookmarkStart w:name="z505" w:id="501"/>
    <w:p>
      <w:pPr>
        <w:spacing w:after="0"/>
        <w:ind w:left="0"/>
        <w:jc w:val="both"/>
      </w:pPr>
      <w:r>
        <w:rPr>
          <w:rFonts w:ascii="Times New Roman"/>
          <w:b w:val="false"/>
          <w:i w:val="false"/>
          <w:color w:val="000000"/>
          <w:sz w:val="28"/>
        </w:rPr>
        <w:t>
      "143-тарау. Резина техникалық бұйымдар және аяқкиім";</w:t>
      </w:r>
    </w:p>
    <w:bookmarkEnd w:id="501"/>
    <w:bookmarkStart w:name="z506" w:id="502"/>
    <w:p>
      <w:pPr>
        <w:spacing w:after="0"/>
        <w:ind w:left="0"/>
        <w:jc w:val="both"/>
      </w:pPr>
      <w:r>
        <w:rPr>
          <w:rFonts w:ascii="Times New Roman"/>
          <w:b w:val="false"/>
          <w:i w:val="false"/>
          <w:color w:val="000000"/>
          <w:sz w:val="28"/>
        </w:rPr>
        <w:t>
      1-параграфтың тақырыбы мынадай редакцияда жазылсын:</w:t>
      </w:r>
    </w:p>
    <w:bookmarkEnd w:id="502"/>
    <w:bookmarkStart w:name="z507" w:id="503"/>
    <w:p>
      <w:pPr>
        <w:spacing w:after="0"/>
        <w:ind w:left="0"/>
        <w:jc w:val="both"/>
      </w:pPr>
      <w:r>
        <w:rPr>
          <w:rFonts w:ascii="Times New Roman"/>
          <w:b w:val="false"/>
          <w:i w:val="false"/>
          <w:color w:val="000000"/>
          <w:sz w:val="28"/>
        </w:rPr>
        <w:t>
      "1-параграф. Дайындау өндірісі";</w:t>
      </w:r>
    </w:p>
    <w:bookmarkEnd w:id="503"/>
    <w:bookmarkStart w:name="z508" w:id="504"/>
    <w:p>
      <w:pPr>
        <w:spacing w:after="0"/>
        <w:ind w:left="0"/>
        <w:jc w:val="both"/>
      </w:pPr>
      <w:r>
        <w:rPr>
          <w:rFonts w:ascii="Times New Roman"/>
          <w:b w:val="false"/>
          <w:i w:val="false"/>
          <w:color w:val="000000"/>
          <w:sz w:val="28"/>
        </w:rPr>
        <w:t>
      2-параграфтың тақырыбы мынадай редакцияда жазылсын:</w:t>
      </w:r>
    </w:p>
    <w:bookmarkEnd w:id="504"/>
    <w:bookmarkStart w:name="z509" w:id="505"/>
    <w:p>
      <w:pPr>
        <w:spacing w:after="0"/>
        <w:ind w:left="0"/>
        <w:jc w:val="both"/>
      </w:pPr>
      <w:r>
        <w:rPr>
          <w:rFonts w:ascii="Times New Roman"/>
          <w:b w:val="false"/>
          <w:i w:val="false"/>
          <w:color w:val="000000"/>
          <w:sz w:val="28"/>
        </w:rPr>
        <w:t>
      "2-параграф. Каландрлар цехтары (учаскелері)";</w:t>
      </w:r>
    </w:p>
    <w:bookmarkEnd w:id="505"/>
    <w:bookmarkStart w:name="z510" w:id="506"/>
    <w:p>
      <w:pPr>
        <w:spacing w:after="0"/>
        <w:ind w:left="0"/>
        <w:jc w:val="both"/>
      </w:pPr>
      <w:r>
        <w:rPr>
          <w:rFonts w:ascii="Times New Roman"/>
          <w:b w:val="false"/>
          <w:i w:val="false"/>
          <w:color w:val="000000"/>
          <w:sz w:val="28"/>
        </w:rPr>
        <w:t>
      3-параграфтың тақырыбы мынадай редакцияда жазылсын:</w:t>
      </w:r>
    </w:p>
    <w:bookmarkEnd w:id="506"/>
    <w:bookmarkStart w:name="z511" w:id="507"/>
    <w:p>
      <w:pPr>
        <w:spacing w:after="0"/>
        <w:ind w:left="0"/>
        <w:jc w:val="both"/>
      </w:pPr>
      <w:r>
        <w:rPr>
          <w:rFonts w:ascii="Times New Roman"/>
          <w:b w:val="false"/>
          <w:i w:val="false"/>
          <w:color w:val="000000"/>
          <w:sz w:val="28"/>
        </w:rPr>
        <w:t>
      "3-параграф. Резина жеңдері, шлангтер мен трубкалар өндірісі";</w:t>
      </w:r>
    </w:p>
    <w:bookmarkEnd w:id="507"/>
    <w:bookmarkStart w:name="z512" w:id="508"/>
    <w:p>
      <w:pPr>
        <w:spacing w:after="0"/>
        <w:ind w:left="0"/>
        <w:jc w:val="both"/>
      </w:pPr>
      <w:r>
        <w:rPr>
          <w:rFonts w:ascii="Times New Roman"/>
          <w:b w:val="false"/>
          <w:i w:val="false"/>
          <w:color w:val="000000"/>
          <w:sz w:val="28"/>
        </w:rPr>
        <w:t>
      4-параграфтың тақырыбы мынадай редакцияда жазылсын:</w:t>
      </w:r>
    </w:p>
    <w:bookmarkEnd w:id="508"/>
    <w:bookmarkStart w:name="z513" w:id="509"/>
    <w:p>
      <w:pPr>
        <w:spacing w:after="0"/>
        <w:ind w:left="0"/>
        <w:jc w:val="both"/>
      </w:pPr>
      <w:r>
        <w:rPr>
          <w:rFonts w:ascii="Times New Roman"/>
          <w:b w:val="false"/>
          <w:i w:val="false"/>
          <w:color w:val="000000"/>
          <w:sz w:val="28"/>
        </w:rPr>
        <w:t>
      "4-параграф. Қалыптық және қалыптық емес әдістермен техникалық резина бұйымдары және санитария, гигиена және кең қолданыстағы тауарлар өндірісі";</w:t>
      </w:r>
    </w:p>
    <w:bookmarkEnd w:id="509"/>
    <w:bookmarkStart w:name="z514" w:id="510"/>
    <w:p>
      <w:pPr>
        <w:spacing w:after="0"/>
        <w:ind w:left="0"/>
        <w:jc w:val="both"/>
      </w:pPr>
      <w:r>
        <w:rPr>
          <w:rFonts w:ascii="Times New Roman"/>
          <w:b w:val="false"/>
          <w:i w:val="false"/>
          <w:color w:val="000000"/>
          <w:sz w:val="28"/>
        </w:rPr>
        <w:t>
      5-параграфтың тақырыбы мынадай редакцияда жазылсын:</w:t>
      </w:r>
    </w:p>
    <w:bookmarkEnd w:id="510"/>
    <w:bookmarkStart w:name="z515" w:id="511"/>
    <w:p>
      <w:pPr>
        <w:spacing w:after="0"/>
        <w:ind w:left="0"/>
        <w:jc w:val="both"/>
      </w:pPr>
      <w:r>
        <w:rPr>
          <w:rFonts w:ascii="Times New Roman"/>
          <w:b w:val="false"/>
          <w:i w:val="false"/>
          <w:color w:val="000000"/>
          <w:sz w:val="28"/>
        </w:rPr>
        <w:t>
      "5-параграф. Ременьдер мен тасымалдау таспалары өндірісі";</w:t>
      </w:r>
    </w:p>
    <w:bookmarkEnd w:id="511"/>
    <w:bookmarkStart w:name="z516" w:id="512"/>
    <w:p>
      <w:pPr>
        <w:spacing w:after="0"/>
        <w:ind w:left="0"/>
        <w:jc w:val="both"/>
      </w:pPr>
      <w:r>
        <w:rPr>
          <w:rFonts w:ascii="Times New Roman"/>
          <w:b w:val="false"/>
          <w:i w:val="false"/>
          <w:color w:val="000000"/>
          <w:sz w:val="28"/>
        </w:rPr>
        <w:t>
      6-параграфтың тақырыбы мынадай редакцияда жазылсын:</w:t>
      </w:r>
    </w:p>
    <w:bookmarkEnd w:id="512"/>
    <w:bookmarkStart w:name="z517" w:id="513"/>
    <w:p>
      <w:pPr>
        <w:spacing w:after="0"/>
        <w:ind w:left="0"/>
        <w:jc w:val="both"/>
      </w:pPr>
      <w:r>
        <w:rPr>
          <w:rFonts w:ascii="Times New Roman"/>
          <w:b w:val="false"/>
          <w:i w:val="false"/>
          <w:color w:val="000000"/>
          <w:sz w:val="28"/>
        </w:rPr>
        <w:t>
      "6-параграф. Резиналанған тканьдер мен резиналық желім өндірісі";</w:t>
      </w:r>
    </w:p>
    <w:bookmarkEnd w:id="513"/>
    <w:bookmarkStart w:name="z518" w:id="514"/>
    <w:p>
      <w:pPr>
        <w:spacing w:after="0"/>
        <w:ind w:left="0"/>
        <w:jc w:val="both"/>
      </w:pPr>
      <w:r>
        <w:rPr>
          <w:rFonts w:ascii="Times New Roman"/>
          <w:b w:val="false"/>
          <w:i w:val="false"/>
          <w:color w:val="000000"/>
          <w:sz w:val="28"/>
        </w:rPr>
        <w:t>
      7-параграфтың тақырыбы мынадай редакцияда жазылсын:</w:t>
      </w:r>
    </w:p>
    <w:bookmarkEnd w:id="514"/>
    <w:bookmarkStart w:name="z519" w:id="515"/>
    <w:p>
      <w:pPr>
        <w:spacing w:after="0"/>
        <w:ind w:left="0"/>
        <w:jc w:val="both"/>
      </w:pPr>
      <w:r>
        <w:rPr>
          <w:rFonts w:ascii="Times New Roman"/>
          <w:b w:val="false"/>
          <w:i w:val="false"/>
          <w:color w:val="000000"/>
          <w:sz w:val="28"/>
        </w:rPr>
        <w:t>
      "7-параграф. Валдарды, химаппаратуралар мен басқа бұйымдарды гуммирлеу";</w:t>
      </w:r>
    </w:p>
    <w:bookmarkEnd w:id="515"/>
    <w:bookmarkStart w:name="z520" w:id="516"/>
    <w:p>
      <w:pPr>
        <w:spacing w:after="0"/>
        <w:ind w:left="0"/>
        <w:jc w:val="both"/>
      </w:pPr>
      <w:r>
        <w:rPr>
          <w:rFonts w:ascii="Times New Roman"/>
          <w:b w:val="false"/>
          <w:i w:val="false"/>
          <w:color w:val="000000"/>
          <w:sz w:val="28"/>
        </w:rPr>
        <w:t>
      8-параграфтың тақырыбы мынадай редакцияда жазылсын:</w:t>
      </w:r>
    </w:p>
    <w:bookmarkEnd w:id="516"/>
    <w:bookmarkStart w:name="z521" w:id="517"/>
    <w:p>
      <w:pPr>
        <w:spacing w:after="0"/>
        <w:ind w:left="0"/>
        <w:jc w:val="both"/>
      </w:pPr>
      <w:r>
        <w:rPr>
          <w:rFonts w:ascii="Times New Roman"/>
          <w:b w:val="false"/>
          <w:i w:val="false"/>
          <w:color w:val="000000"/>
          <w:sz w:val="28"/>
        </w:rPr>
        <w:t>
      "8-параграф. Жұқа қабырғалы резина бұйымдары өндірісі";</w:t>
      </w:r>
    </w:p>
    <w:bookmarkEnd w:id="517"/>
    <w:bookmarkStart w:name="z522" w:id="518"/>
    <w:p>
      <w:pPr>
        <w:spacing w:after="0"/>
        <w:ind w:left="0"/>
        <w:jc w:val="both"/>
      </w:pPr>
      <w:r>
        <w:rPr>
          <w:rFonts w:ascii="Times New Roman"/>
          <w:b w:val="false"/>
          <w:i w:val="false"/>
          <w:color w:val="000000"/>
          <w:sz w:val="28"/>
        </w:rPr>
        <w:t>
      9-параграфтың тақырыбы мынадай редакцияда жазылсын:</w:t>
      </w:r>
    </w:p>
    <w:bookmarkEnd w:id="518"/>
    <w:bookmarkStart w:name="z523" w:id="519"/>
    <w:p>
      <w:pPr>
        <w:spacing w:after="0"/>
        <w:ind w:left="0"/>
        <w:jc w:val="both"/>
      </w:pPr>
      <w:r>
        <w:rPr>
          <w:rFonts w:ascii="Times New Roman"/>
          <w:b w:val="false"/>
          <w:i w:val="false"/>
          <w:color w:val="000000"/>
          <w:sz w:val="28"/>
        </w:rPr>
        <w:t>
      "9-параграф. Жұқа қабырғалы резина бұйымдары (латекстен жасалған қабықтар), сұйық тиокол және марганец пен қорғасынның тотықты қосылыстары негізінде герметиктер өндірісі";</w:t>
      </w:r>
    </w:p>
    <w:bookmarkEnd w:id="519"/>
    <w:bookmarkStart w:name="z524" w:id="520"/>
    <w:p>
      <w:pPr>
        <w:spacing w:after="0"/>
        <w:ind w:left="0"/>
        <w:jc w:val="both"/>
      </w:pPr>
      <w:r>
        <w:rPr>
          <w:rFonts w:ascii="Times New Roman"/>
          <w:b w:val="false"/>
          <w:i w:val="false"/>
          <w:color w:val="000000"/>
          <w:sz w:val="28"/>
        </w:rPr>
        <w:t>
      10-параграфтың тақырыбы мынадай редакцияда жазылсын:</w:t>
      </w:r>
    </w:p>
    <w:bookmarkEnd w:id="520"/>
    <w:bookmarkStart w:name="z525" w:id="521"/>
    <w:p>
      <w:pPr>
        <w:spacing w:after="0"/>
        <w:ind w:left="0"/>
        <w:jc w:val="both"/>
      </w:pPr>
      <w:r>
        <w:rPr>
          <w:rFonts w:ascii="Times New Roman"/>
          <w:b w:val="false"/>
          <w:i w:val="false"/>
          <w:color w:val="000000"/>
          <w:sz w:val="28"/>
        </w:rPr>
        <w:t>
      "10-параграф. Тігіссіз (макалық) бұйымдар өндірісі";</w:t>
      </w:r>
    </w:p>
    <w:bookmarkEnd w:id="521"/>
    <w:bookmarkStart w:name="z526" w:id="522"/>
    <w:p>
      <w:pPr>
        <w:spacing w:after="0"/>
        <w:ind w:left="0"/>
        <w:jc w:val="both"/>
      </w:pPr>
      <w:r>
        <w:rPr>
          <w:rFonts w:ascii="Times New Roman"/>
          <w:b w:val="false"/>
          <w:i w:val="false"/>
          <w:color w:val="000000"/>
          <w:sz w:val="28"/>
        </w:rPr>
        <w:t>
      11-параграфтың тақырыбы мынадай редакцияда жазылсын:</w:t>
      </w:r>
    </w:p>
    <w:bookmarkEnd w:id="522"/>
    <w:bookmarkStart w:name="z527" w:id="523"/>
    <w:p>
      <w:pPr>
        <w:spacing w:after="0"/>
        <w:ind w:left="0"/>
        <w:jc w:val="both"/>
      </w:pPr>
      <w:r>
        <w:rPr>
          <w:rFonts w:ascii="Times New Roman"/>
          <w:b w:val="false"/>
          <w:i w:val="false"/>
          <w:color w:val="000000"/>
          <w:sz w:val="28"/>
        </w:rPr>
        <w:t>
      "11-параграф. Құрамында (0,2-0,6%о арасында) еркін хлорпен бар латекстер негізінде тігіссіз (макалық) бұйымдар өндіру";</w:t>
      </w:r>
    </w:p>
    <w:bookmarkEnd w:id="523"/>
    <w:bookmarkStart w:name="z528" w:id="524"/>
    <w:p>
      <w:pPr>
        <w:spacing w:after="0"/>
        <w:ind w:left="0"/>
        <w:jc w:val="both"/>
      </w:pPr>
      <w:r>
        <w:rPr>
          <w:rFonts w:ascii="Times New Roman"/>
          <w:b w:val="false"/>
          <w:i w:val="false"/>
          <w:color w:val="000000"/>
          <w:sz w:val="28"/>
        </w:rPr>
        <w:t>
      12-параграфтың тақырыбы мынадай редакцияда жазылсын:</w:t>
      </w:r>
    </w:p>
    <w:bookmarkEnd w:id="524"/>
    <w:bookmarkStart w:name="z529" w:id="525"/>
    <w:p>
      <w:pPr>
        <w:spacing w:after="0"/>
        <w:ind w:left="0"/>
        <w:jc w:val="both"/>
      </w:pPr>
      <w:r>
        <w:rPr>
          <w:rFonts w:ascii="Times New Roman"/>
          <w:b w:val="false"/>
          <w:i w:val="false"/>
          <w:color w:val="000000"/>
          <w:sz w:val="28"/>
        </w:rPr>
        <w:t>
      "12-параграф. Инженерлiк-әуеде қалқу мүлкін және химиялық қорғаныс құралдарын өндіру";</w:t>
      </w:r>
    </w:p>
    <w:bookmarkEnd w:id="525"/>
    <w:bookmarkStart w:name="z530" w:id="526"/>
    <w:p>
      <w:pPr>
        <w:spacing w:after="0"/>
        <w:ind w:left="0"/>
        <w:jc w:val="both"/>
      </w:pPr>
      <w:r>
        <w:rPr>
          <w:rFonts w:ascii="Times New Roman"/>
          <w:b w:val="false"/>
          <w:i w:val="false"/>
          <w:color w:val="000000"/>
          <w:sz w:val="28"/>
        </w:rPr>
        <w:t>
      13-параграфтың тақырыбы мынадай редакцияда жазылсын:</w:t>
      </w:r>
    </w:p>
    <w:bookmarkEnd w:id="526"/>
    <w:bookmarkStart w:name="z531" w:id="527"/>
    <w:p>
      <w:pPr>
        <w:spacing w:after="0"/>
        <w:ind w:left="0"/>
        <w:jc w:val="both"/>
      </w:pPr>
      <w:r>
        <w:rPr>
          <w:rFonts w:ascii="Times New Roman"/>
          <w:b w:val="false"/>
          <w:i w:val="false"/>
          <w:color w:val="000000"/>
          <w:sz w:val="28"/>
        </w:rPr>
        <w:t>
      "13-параграф. Резина аяқ киімі өндірісі";</w:t>
      </w:r>
    </w:p>
    <w:bookmarkEnd w:id="527"/>
    <w:bookmarkStart w:name="z532" w:id="528"/>
    <w:p>
      <w:pPr>
        <w:spacing w:after="0"/>
        <w:ind w:left="0"/>
        <w:jc w:val="both"/>
      </w:pPr>
      <w:r>
        <w:rPr>
          <w:rFonts w:ascii="Times New Roman"/>
          <w:b w:val="false"/>
          <w:i w:val="false"/>
          <w:color w:val="000000"/>
          <w:sz w:val="28"/>
        </w:rPr>
        <w:t>
      14-параграфтың тақырыбы мынадай редакцияда жазылсын:</w:t>
      </w:r>
    </w:p>
    <w:bookmarkEnd w:id="528"/>
    <w:bookmarkStart w:name="z533" w:id="529"/>
    <w:p>
      <w:pPr>
        <w:spacing w:after="0"/>
        <w:ind w:left="0"/>
        <w:jc w:val="both"/>
      </w:pPr>
      <w:r>
        <w:rPr>
          <w:rFonts w:ascii="Times New Roman"/>
          <w:b w:val="false"/>
          <w:i w:val="false"/>
          <w:color w:val="000000"/>
          <w:sz w:val="28"/>
        </w:rPr>
        <w:t>
      "14-параграф. Тасымалдаушы-колодка цехтары (учаскелері)";</w:t>
      </w:r>
    </w:p>
    <w:bookmarkEnd w:id="529"/>
    <w:bookmarkStart w:name="z534" w:id="530"/>
    <w:p>
      <w:pPr>
        <w:spacing w:after="0"/>
        <w:ind w:left="0"/>
        <w:jc w:val="both"/>
      </w:pPr>
      <w:r>
        <w:rPr>
          <w:rFonts w:ascii="Times New Roman"/>
          <w:b w:val="false"/>
          <w:i w:val="false"/>
          <w:color w:val="000000"/>
          <w:sz w:val="28"/>
        </w:rPr>
        <w:t>
      15-параграфтың тақырыбы мынадай редакцияда жазылсын:</w:t>
      </w:r>
    </w:p>
    <w:bookmarkEnd w:id="530"/>
    <w:bookmarkStart w:name="z535" w:id="531"/>
    <w:p>
      <w:pPr>
        <w:spacing w:after="0"/>
        <w:ind w:left="0"/>
        <w:jc w:val="both"/>
      </w:pPr>
      <w:r>
        <w:rPr>
          <w:rFonts w:ascii="Times New Roman"/>
          <w:b w:val="false"/>
          <w:i w:val="false"/>
          <w:color w:val="000000"/>
          <w:sz w:val="28"/>
        </w:rPr>
        <w:t>
      "15-параграф. Барлық өндірістердегі жел үрлеу цехтары (учаскелерi)";</w:t>
      </w:r>
    </w:p>
    <w:bookmarkEnd w:id="531"/>
    <w:bookmarkStart w:name="z536" w:id="532"/>
    <w:p>
      <w:pPr>
        <w:spacing w:after="0"/>
        <w:ind w:left="0"/>
        <w:jc w:val="both"/>
      </w:pPr>
      <w:r>
        <w:rPr>
          <w:rFonts w:ascii="Times New Roman"/>
          <w:b w:val="false"/>
          <w:i w:val="false"/>
          <w:color w:val="000000"/>
          <w:sz w:val="28"/>
        </w:rPr>
        <w:t>
      16-параграфтың тақырыбы мынадай редакцияда жазылсын:</w:t>
      </w:r>
    </w:p>
    <w:bookmarkEnd w:id="532"/>
    <w:bookmarkStart w:name="z537" w:id="533"/>
    <w:p>
      <w:pPr>
        <w:spacing w:after="0"/>
        <w:ind w:left="0"/>
        <w:jc w:val="both"/>
      </w:pPr>
      <w:r>
        <w:rPr>
          <w:rFonts w:ascii="Times New Roman"/>
          <w:b w:val="false"/>
          <w:i w:val="false"/>
          <w:color w:val="000000"/>
          <w:sz w:val="28"/>
        </w:rPr>
        <w:t>
      "16-параграф. Өңдеу-сұрыптау цехтары (учаскелері)";</w:t>
      </w:r>
    </w:p>
    <w:bookmarkEnd w:id="533"/>
    <w:bookmarkStart w:name="z538" w:id="534"/>
    <w:p>
      <w:pPr>
        <w:spacing w:after="0"/>
        <w:ind w:left="0"/>
        <w:jc w:val="both"/>
      </w:pPr>
      <w:r>
        <w:rPr>
          <w:rFonts w:ascii="Times New Roman"/>
          <w:b w:val="false"/>
          <w:i w:val="false"/>
          <w:color w:val="000000"/>
          <w:sz w:val="28"/>
        </w:rPr>
        <w:t>
      17-параграфтың тақырыбы мынадай редакцияда жазылсын:</w:t>
      </w:r>
    </w:p>
    <w:bookmarkEnd w:id="534"/>
    <w:bookmarkStart w:name="z539" w:id="535"/>
    <w:p>
      <w:pPr>
        <w:spacing w:after="0"/>
        <w:ind w:left="0"/>
        <w:jc w:val="both"/>
      </w:pPr>
      <w:r>
        <w:rPr>
          <w:rFonts w:ascii="Times New Roman"/>
          <w:b w:val="false"/>
          <w:i w:val="false"/>
          <w:color w:val="000000"/>
          <w:sz w:val="28"/>
        </w:rPr>
        <w:t>
      "17-параграф. Латекстен жасалған губка бұйымдары өндірісі";</w:t>
      </w:r>
    </w:p>
    <w:bookmarkEnd w:id="535"/>
    <w:bookmarkStart w:name="z540" w:id="536"/>
    <w:p>
      <w:pPr>
        <w:spacing w:after="0"/>
        <w:ind w:left="0"/>
        <w:jc w:val="both"/>
      </w:pPr>
      <w:r>
        <w:rPr>
          <w:rFonts w:ascii="Times New Roman"/>
          <w:b w:val="false"/>
          <w:i w:val="false"/>
          <w:color w:val="000000"/>
          <w:sz w:val="28"/>
        </w:rPr>
        <w:t>
      18-параграфтың тақырыбы мынадай редакцияда жазылсын:</w:t>
      </w:r>
    </w:p>
    <w:bookmarkEnd w:id="536"/>
    <w:bookmarkStart w:name="z541" w:id="537"/>
    <w:p>
      <w:pPr>
        <w:spacing w:after="0"/>
        <w:ind w:left="0"/>
        <w:jc w:val="both"/>
      </w:pPr>
      <w:r>
        <w:rPr>
          <w:rFonts w:ascii="Times New Roman"/>
          <w:b w:val="false"/>
          <w:i w:val="false"/>
          <w:color w:val="000000"/>
          <w:sz w:val="28"/>
        </w:rPr>
        <w:t>
      "18-параграф. Эбонит бұйымдары өндірісі";</w:t>
      </w:r>
    </w:p>
    <w:bookmarkEnd w:id="537"/>
    <w:bookmarkStart w:name="z542" w:id="538"/>
    <w:p>
      <w:pPr>
        <w:spacing w:after="0"/>
        <w:ind w:left="0"/>
        <w:jc w:val="both"/>
      </w:pPr>
      <w:r>
        <w:rPr>
          <w:rFonts w:ascii="Times New Roman"/>
          <w:b w:val="false"/>
          <w:i w:val="false"/>
          <w:color w:val="000000"/>
          <w:sz w:val="28"/>
        </w:rPr>
        <w:t>
      19-параграфтың тақырыбы мынадай редакцияда жазылсын:</w:t>
      </w:r>
    </w:p>
    <w:bookmarkEnd w:id="538"/>
    <w:bookmarkStart w:name="z543" w:id="539"/>
    <w:p>
      <w:pPr>
        <w:spacing w:after="0"/>
        <w:ind w:left="0"/>
        <w:jc w:val="both"/>
      </w:pPr>
      <w:r>
        <w:rPr>
          <w:rFonts w:ascii="Times New Roman"/>
          <w:b w:val="false"/>
          <w:i w:val="false"/>
          <w:color w:val="000000"/>
          <w:sz w:val="28"/>
        </w:rPr>
        <w:t>
      "19-параграф. Регенерат өндірісі";</w:t>
      </w:r>
    </w:p>
    <w:bookmarkEnd w:id="539"/>
    <w:bookmarkStart w:name="z544" w:id="540"/>
    <w:p>
      <w:pPr>
        <w:spacing w:after="0"/>
        <w:ind w:left="0"/>
        <w:jc w:val="both"/>
      </w:pPr>
      <w:r>
        <w:rPr>
          <w:rFonts w:ascii="Times New Roman"/>
          <w:b w:val="false"/>
          <w:i w:val="false"/>
          <w:color w:val="000000"/>
          <w:sz w:val="28"/>
        </w:rPr>
        <w:t>
      20-параграфтың тақырыбы мынадай редакцияда жазылсын:</w:t>
      </w:r>
    </w:p>
    <w:bookmarkEnd w:id="540"/>
    <w:bookmarkStart w:name="z545" w:id="541"/>
    <w:p>
      <w:pPr>
        <w:spacing w:after="0"/>
        <w:ind w:left="0"/>
        <w:jc w:val="both"/>
      </w:pPr>
      <w:r>
        <w:rPr>
          <w:rFonts w:ascii="Times New Roman"/>
          <w:b w:val="false"/>
          <w:i w:val="false"/>
          <w:color w:val="000000"/>
          <w:sz w:val="28"/>
        </w:rPr>
        <w:t>
      "20-параграф. Резина қосындыларынан жасалған губка бұйымдары өндірісі";</w:t>
      </w:r>
    </w:p>
    <w:bookmarkEnd w:id="541"/>
    <w:bookmarkStart w:name="z546" w:id="542"/>
    <w:p>
      <w:pPr>
        <w:spacing w:after="0"/>
        <w:ind w:left="0"/>
        <w:jc w:val="both"/>
      </w:pPr>
      <w:r>
        <w:rPr>
          <w:rFonts w:ascii="Times New Roman"/>
          <w:b w:val="false"/>
          <w:i w:val="false"/>
          <w:color w:val="000000"/>
          <w:sz w:val="28"/>
        </w:rPr>
        <w:t>
      21-параграфтың тақырыбы мынадай редакцияда жазылсын:</w:t>
      </w:r>
    </w:p>
    <w:bookmarkEnd w:id="542"/>
    <w:bookmarkStart w:name="z547" w:id="543"/>
    <w:p>
      <w:pPr>
        <w:spacing w:after="0"/>
        <w:ind w:left="0"/>
        <w:jc w:val="both"/>
      </w:pPr>
      <w:r>
        <w:rPr>
          <w:rFonts w:ascii="Times New Roman"/>
          <w:b w:val="false"/>
          <w:i w:val="false"/>
          <w:color w:val="000000"/>
          <w:sz w:val="28"/>
        </w:rPr>
        <w:t>
      "21-параграф. Бризол өндірісі";</w:t>
      </w:r>
    </w:p>
    <w:bookmarkEnd w:id="543"/>
    <w:bookmarkStart w:name="z548" w:id="544"/>
    <w:p>
      <w:pPr>
        <w:spacing w:after="0"/>
        <w:ind w:left="0"/>
        <w:jc w:val="both"/>
      </w:pPr>
      <w:r>
        <w:rPr>
          <w:rFonts w:ascii="Times New Roman"/>
          <w:b w:val="false"/>
          <w:i w:val="false"/>
          <w:color w:val="000000"/>
          <w:sz w:val="28"/>
        </w:rPr>
        <w:t>
      22-параграфтың тақырыбы мынадай редакцияда жазылсын:</w:t>
      </w:r>
    </w:p>
    <w:bookmarkEnd w:id="544"/>
    <w:bookmarkStart w:name="z549" w:id="545"/>
    <w:p>
      <w:pPr>
        <w:spacing w:after="0"/>
        <w:ind w:left="0"/>
        <w:jc w:val="both"/>
      </w:pPr>
      <w:r>
        <w:rPr>
          <w:rFonts w:ascii="Times New Roman"/>
          <w:b w:val="false"/>
          <w:i w:val="false"/>
          <w:color w:val="000000"/>
          <w:sz w:val="28"/>
        </w:rPr>
        <w:t>
      "22-параграф. Экспериментті және үлгілі цехтар мен шеберханалар";</w:t>
      </w:r>
    </w:p>
    <w:bookmarkEnd w:id="545"/>
    <w:bookmarkStart w:name="z550" w:id="546"/>
    <w:p>
      <w:pPr>
        <w:spacing w:after="0"/>
        <w:ind w:left="0"/>
        <w:jc w:val="both"/>
      </w:pPr>
      <w:r>
        <w:rPr>
          <w:rFonts w:ascii="Times New Roman"/>
          <w:b w:val="false"/>
          <w:i w:val="false"/>
          <w:color w:val="000000"/>
          <w:sz w:val="28"/>
        </w:rPr>
        <w:t>
      23-параграфтың тақырыбы мынадай редакцияда жазылсын:</w:t>
      </w:r>
    </w:p>
    <w:bookmarkEnd w:id="546"/>
    <w:bookmarkStart w:name="z551" w:id="547"/>
    <w:p>
      <w:pPr>
        <w:spacing w:after="0"/>
        <w:ind w:left="0"/>
        <w:jc w:val="both"/>
      </w:pPr>
      <w:r>
        <w:rPr>
          <w:rFonts w:ascii="Times New Roman"/>
          <w:b w:val="false"/>
          <w:i w:val="false"/>
          <w:color w:val="000000"/>
          <w:sz w:val="28"/>
        </w:rPr>
        <w:t>
      "23-параграф. Көмекші-қолбала жұмысшылар және резина-техникалық өндірістердің және резина аяқ киімінің кезекші және жөндеу бригадаларының жұмысшылары";</w:t>
      </w:r>
    </w:p>
    <w:bookmarkEnd w:id="547"/>
    <w:bookmarkStart w:name="z552" w:id="548"/>
    <w:p>
      <w:pPr>
        <w:spacing w:after="0"/>
        <w:ind w:left="0"/>
        <w:jc w:val="both"/>
      </w:pPr>
      <w:r>
        <w:rPr>
          <w:rFonts w:ascii="Times New Roman"/>
          <w:b w:val="false"/>
          <w:i w:val="false"/>
          <w:color w:val="000000"/>
          <w:sz w:val="28"/>
        </w:rPr>
        <w:t>
      24-параграфтың тақырыбы мынадай редакцияда жазылсын:</w:t>
      </w:r>
    </w:p>
    <w:bookmarkEnd w:id="548"/>
    <w:bookmarkStart w:name="z553" w:id="549"/>
    <w:p>
      <w:pPr>
        <w:spacing w:after="0"/>
        <w:ind w:left="0"/>
        <w:jc w:val="both"/>
      </w:pPr>
      <w:r>
        <w:rPr>
          <w:rFonts w:ascii="Times New Roman"/>
          <w:b w:val="false"/>
          <w:i w:val="false"/>
          <w:color w:val="000000"/>
          <w:sz w:val="28"/>
        </w:rPr>
        <w:t>
      "24-параграф. Зертханалар, қызмет көрсететін өндірістер";</w:t>
      </w:r>
    </w:p>
    <w:bookmarkEnd w:id="549"/>
    <w:bookmarkStart w:name="z554" w:id="550"/>
    <w:p>
      <w:pPr>
        <w:spacing w:after="0"/>
        <w:ind w:left="0"/>
        <w:jc w:val="both"/>
      </w:pPr>
      <w:r>
        <w:rPr>
          <w:rFonts w:ascii="Times New Roman"/>
          <w:b w:val="false"/>
          <w:i w:val="false"/>
          <w:color w:val="000000"/>
          <w:sz w:val="28"/>
        </w:rPr>
        <w:t>
      25-параграфтың тақырыбы мынадай редакцияда жазылсын:</w:t>
      </w:r>
    </w:p>
    <w:bookmarkEnd w:id="550"/>
    <w:bookmarkStart w:name="z555" w:id="551"/>
    <w:p>
      <w:pPr>
        <w:spacing w:after="0"/>
        <w:ind w:left="0"/>
        <w:jc w:val="both"/>
      </w:pPr>
      <w:r>
        <w:rPr>
          <w:rFonts w:ascii="Times New Roman"/>
          <w:b w:val="false"/>
          <w:i w:val="false"/>
          <w:color w:val="000000"/>
          <w:sz w:val="28"/>
        </w:rPr>
        <w:t>
      "25-параграф. Резина-техникалық бұйымдардың және резина аяқ киімі өндірісінің басқа жұмыстары";</w:t>
      </w:r>
    </w:p>
    <w:bookmarkEnd w:id="551"/>
    <w:bookmarkStart w:name="z556" w:id="552"/>
    <w:p>
      <w:pPr>
        <w:spacing w:after="0"/>
        <w:ind w:left="0"/>
        <w:jc w:val="both"/>
      </w:pPr>
      <w:r>
        <w:rPr>
          <w:rFonts w:ascii="Times New Roman"/>
          <w:b w:val="false"/>
          <w:i w:val="false"/>
          <w:color w:val="000000"/>
          <w:sz w:val="28"/>
        </w:rPr>
        <w:t>
      144-тарауда:</w:t>
      </w:r>
    </w:p>
    <w:bookmarkEnd w:id="552"/>
    <w:bookmarkStart w:name="z557" w:id="553"/>
    <w:p>
      <w:pPr>
        <w:spacing w:after="0"/>
        <w:ind w:left="0"/>
        <w:jc w:val="both"/>
      </w:pPr>
      <w:r>
        <w:rPr>
          <w:rFonts w:ascii="Times New Roman"/>
          <w:b w:val="false"/>
          <w:i w:val="false"/>
          <w:color w:val="000000"/>
          <w:sz w:val="28"/>
        </w:rPr>
        <w:t>
      тақырып мынадай редакцияда жазылсын:</w:t>
      </w:r>
    </w:p>
    <w:bookmarkEnd w:id="553"/>
    <w:bookmarkStart w:name="z558" w:id="554"/>
    <w:p>
      <w:pPr>
        <w:spacing w:after="0"/>
        <w:ind w:left="0"/>
        <w:jc w:val="both"/>
      </w:pPr>
      <w:r>
        <w:rPr>
          <w:rFonts w:ascii="Times New Roman"/>
          <w:b w:val="false"/>
          <w:i w:val="false"/>
          <w:color w:val="000000"/>
          <w:sz w:val="28"/>
        </w:rPr>
        <w:t>
      "144-тарау. Техникалық көміртек (күйе) өндірісі";</w:t>
      </w:r>
    </w:p>
    <w:bookmarkEnd w:id="554"/>
    <w:bookmarkStart w:name="z559" w:id="555"/>
    <w:p>
      <w:pPr>
        <w:spacing w:after="0"/>
        <w:ind w:left="0"/>
        <w:jc w:val="both"/>
      </w:pPr>
      <w:r>
        <w:rPr>
          <w:rFonts w:ascii="Times New Roman"/>
          <w:b w:val="false"/>
          <w:i w:val="false"/>
          <w:color w:val="000000"/>
          <w:sz w:val="28"/>
        </w:rPr>
        <w:t>
      1-параграфтың тақырыбы мынадай редакцияда жазылсын:</w:t>
      </w:r>
    </w:p>
    <w:bookmarkEnd w:id="555"/>
    <w:bookmarkStart w:name="z560" w:id="556"/>
    <w:p>
      <w:pPr>
        <w:spacing w:after="0"/>
        <w:ind w:left="0"/>
        <w:jc w:val="both"/>
      </w:pPr>
      <w:r>
        <w:rPr>
          <w:rFonts w:ascii="Times New Roman"/>
          <w:b w:val="false"/>
          <w:i w:val="false"/>
          <w:color w:val="000000"/>
          <w:sz w:val="28"/>
        </w:rPr>
        <w:t>
      "1-параграф. Тәжірибелік-эксперименттік өндіріс";</w:t>
      </w:r>
    </w:p>
    <w:bookmarkEnd w:id="556"/>
    <w:bookmarkStart w:name="z561" w:id="557"/>
    <w:p>
      <w:pPr>
        <w:spacing w:after="0"/>
        <w:ind w:left="0"/>
        <w:jc w:val="both"/>
      </w:pPr>
      <w:r>
        <w:rPr>
          <w:rFonts w:ascii="Times New Roman"/>
          <w:b w:val="false"/>
          <w:i w:val="false"/>
          <w:color w:val="000000"/>
          <w:sz w:val="28"/>
        </w:rPr>
        <w:t>
      145-тарауда:</w:t>
      </w:r>
    </w:p>
    <w:bookmarkEnd w:id="557"/>
    <w:bookmarkStart w:name="z562" w:id="558"/>
    <w:p>
      <w:pPr>
        <w:spacing w:after="0"/>
        <w:ind w:left="0"/>
        <w:jc w:val="both"/>
      </w:pPr>
      <w:r>
        <w:rPr>
          <w:rFonts w:ascii="Times New Roman"/>
          <w:b w:val="false"/>
          <w:i w:val="false"/>
          <w:color w:val="000000"/>
          <w:sz w:val="28"/>
        </w:rPr>
        <w:t>
      тақырыбы мынадай редакцияда жазылсын:</w:t>
      </w:r>
    </w:p>
    <w:bookmarkEnd w:id="558"/>
    <w:bookmarkStart w:name="z563" w:id="559"/>
    <w:p>
      <w:pPr>
        <w:spacing w:after="0"/>
        <w:ind w:left="0"/>
        <w:jc w:val="both"/>
      </w:pPr>
      <w:r>
        <w:rPr>
          <w:rFonts w:ascii="Times New Roman"/>
          <w:b w:val="false"/>
          <w:i w:val="false"/>
          <w:color w:val="000000"/>
          <w:sz w:val="28"/>
        </w:rPr>
        <w:t>
      "145-тарау. Зығыртасты техникалық бұйымдар өндiрiсi"</w:t>
      </w:r>
    </w:p>
    <w:bookmarkEnd w:id="559"/>
    <w:bookmarkStart w:name="z564" w:id="560"/>
    <w:p>
      <w:pPr>
        <w:spacing w:after="0"/>
        <w:ind w:left="0"/>
        <w:jc w:val="both"/>
      </w:pPr>
      <w:r>
        <w:rPr>
          <w:rFonts w:ascii="Times New Roman"/>
          <w:b w:val="false"/>
          <w:i w:val="false"/>
          <w:color w:val="000000"/>
          <w:sz w:val="28"/>
        </w:rPr>
        <w:t>
      1-параграфтың тақырыбы мынадай редакцияда жазылсын:</w:t>
      </w:r>
    </w:p>
    <w:bookmarkEnd w:id="560"/>
    <w:bookmarkStart w:name="z565" w:id="561"/>
    <w:p>
      <w:pPr>
        <w:spacing w:after="0"/>
        <w:ind w:left="0"/>
        <w:jc w:val="both"/>
      </w:pPr>
      <w:r>
        <w:rPr>
          <w:rFonts w:ascii="Times New Roman"/>
          <w:b w:val="false"/>
          <w:i w:val="false"/>
          <w:color w:val="000000"/>
          <w:sz w:val="28"/>
        </w:rPr>
        <w:t>
      "1-параграф. Тоқыма өндірісі";</w:t>
      </w:r>
    </w:p>
    <w:bookmarkEnd w:id="561"/>
    <w:bookmarkStart w:name="z566" w:id="562"/>
    <w:p>
      <w:pPr>
        <w:spacing w:after="0"/>
        <w:ind w:left="0"/>
        <w:jc w:val="both"/>
      </w:pPr>
      <w:r>
        <w:rPr>
          <w:rFonts w:ascii="Times New Roman"/>
          <w:b w:val="false"/>
          <w:i w:val="false"/>
          <w:color w:val="000000"/>
          <w:sz w:val="28"/>
        </w:rPr>
        <w:t>
      2-параграфтың тақырыбы мынадай редакцияда жазылсын:</w:t>
      </w:r>
    </w:p>
    <w:bookmarkEnd w:id="562"/>
    <w:bookmarkStart w:name="z567" w:id="563"/>
    <w:p>
      <w:pPr>
        <w:spacing w:after="0"/>
        <w:ind w:left="0"/>
        <w:jc w:val="both"/>
      </w:pPr>
      <w:r>
        <w:rPr>
          <w:rFonts w:ascii="Times New Roman"/>
          <w:b w:val="false"/>
          <w:i w:val="false"/>
          <w:color w:val="000000"/>
          <w:sz w:val="28"/>
        </w:rPr>
        <w:t>
      "2-параграф. Асбестілер: картон, қағаз, сүзгіпластиналар, сүзгі талшықтар және олардан жасалған бұйымдардың өндірісі";</w:t>
      </w:r>
    </w:p>
    <w:bookmarkEnd w:id="563"/>
    <w:bookmarkStart w:name="z568" w:id="564"/>
    <w:p>
      <w:pPr>
        <w:spacing w:after="0"/>
        <w:ind w:left="0"/>
        <w:jc w:val="both"/>
      </w:pPr>
      <w:r>
        <w:rPr>
          <w:rFonts w:ascii="Times New Roman"/>
          <w:b w:val="false"/>
          <w:i w:val="false"/>
          <w:color w:val="000000"/>
          <w:sz w:val="28"/>
        </w:rPr>
        <w:t>
      3-параграфтың тақырыбы мынадай редакцияда жазылсын:</w:t>
      </w:r>
    </w:p>
    <w:bookmarkEnd w:id="564"/>
    <w:bookmarkStart w:name="z569" w:id="565"/>
    <w:p>
      <w:pPr>
        <w:spacing w:after="0"/>
        <w:ind w:left="0"/>
        <w:jc w:val="both"/>
      </w:pPr>
      <w:r>
        <w:rPr>
          <w:rFonts w:ascii="Times New Roman"/>
          <w:b w:val="false"/>
          <w:i w:val="false"/>
          <w:color w:val="000000"/>
          <w:sz w:val="28"/>
        </w:rPr>
        <w:t>
      "3-параграф. Парониттер: электронит, ферронит, фрианит және басқа парониттер мен олардан алынған бұйымдар өндірісі";</w:t>
      </w:r>
    </w:p>
    <w:bookmarkEnd w:id="565"/>
    <w:bookmarkStart w:name="z570" w:id="566"/>
    <w:p>
      <w:pPr>
        <w:spacing w:after="0"/>
        <w:ind w:left="0"/>
        <w:jc w:val="both"/>
      </w:pPr>
      <w:r>
        <w:rPr>
          <w:rFonts w:ascii="Times New Roman"/>
          <w:b w:val="false"/>
          <w:i w:val="false"/>
          <w:color w:val="000000"/>
          <w:sz w:val="28"/>
        </w:rPr>
        <w:t>
      4-параграфтың тақырыбы мынадай редакцияда жазылсын:</w:t>
      </w:r>
    </w:p>
    <w:bookmarkEnd w:id="566"/>
    <w:bookmarkStart w:name="z571" w:id="567"/>
    <w:p>
      <w:pPr>
        <w:spacing w:after="0"/>
        <w:ind w:left="0"/>
        <w:jc w:val="both"/>
      </w:pPr>
      <w:r>
        <w:rPr>
          <w:rFonts w:ascii="Times New Roman"/>
          <w:b w:val="false"/>
          <w:i w:val="false"/>
          <w:color w:val="000000"/>
          <w:sz w:val="28"/>
        </w:rPr>
        <w:t>
      "4-параграф. Фрикционды және тежегіш бұйымдары өндірісі";</w:t>
      </w:r>
    </w:p>
    <w:bookmarkEnd w:id="567"/>
    <w:bookmarkStart w:name="z572" w:id="568"/>
    <w:p>
      <w:pPr>
        <w:spacing w:after="0"/>
        <w:ind w:left="0"/>
        <w:jc w:val="both"/>
      </w:pPr>
      <w:r>
        <w:rPr>
          <w:rFonts w:ascii="Times New Roman"/>
          <w:b w:val="false"/>
          <w:i w:val="false"/>
          <w:color w:val="000000"/>
          <w:sz w:val="28"/>
        </w:rPr>
        <w:t>
      5-параграфтың тақырыбы мынадай редакцияда жазылсын:</w:t>
      </w:r>
    </w:p>
    <w:bookmarkEnd w:id="568"/>
    <w:bookmarkStart w:name="z573" w:id="569"/>
    <w:p>
      <w:pPr>
        <w:spacing w:after="0"/>
        <w:ind w:left="0"/>
        <w:jc w:val="both"/>
      </w:pPr>
      <w:r>
        <w:rPr>
          <w:rFonts w:ascii="Times New Roman"/>
          <w:b w:val="false"/>
          <w:i w:val="false"/>
          <w:color w:val="000000"/>
          <w:sz w:val="28"/>
        </w:rPr>
        <w:t>
      "5-параграф. Техникалық асбест бұйымдарының тәжірибе-эксперименттік өндірісі";</w:t>
      </w:r>
    </w:p>
    <w:bookmarkEnd w:id="569"/>
    <w:bookmarkStart w:name="z574" w:id="570"/>
    <w:p>
      <w:pPr>
        <w:spacing w:after="0"/>
        <w:ind w:left="0"/>
        <w:jc w:val="both"/>
      </w:pPr>
      <w:r>
        <w:rPr>
          <w:rFonts w:ascii="Times New Roman"/>
          <w:b w:val="false"/>
          <w:i w:val="false"/>
          <w:color w:val="000000"/>
          <w:sz w:val="28"/>
        </w:rPr>
        <w:t>
      146-тарауда:</w:t>
      </w:r>
    </w:p>
    <w:bookmarkEnd w:id="570"/>
    <w:bookmarkStart w:name="z575" w:id="571"/>
    <w:p>
      <w:pPr>
        <w:spacing w:after="0"/>
        <w:ind w:left="0"/>
        <w:jc w:val="both"/>
      </w:pPr>
      <w:r>
        <w:rPr>
          <w:rFonts w:ascii="Times New Roman"/>
          <w:b w:val="false"/>
          <w:i w:val="false"/>
          <w:color w:val="000000"/>
          <w:sz w:val="28"/>
        </w:rPr>
        <w:t>
      тақырып мынадай редакцияда жазылсын:</w:t>
      </w:r>
    </w:p>
    <w:bookmarkEnd w:id="571"/>
    <w:bookmarkStart w:name="z576" w:id="572"/>
    <w:p>
      <w:pPr>
        <w:spacing w:after="0"/>
        <w:ind w:left="0"/>
        <w:jc w:val="both"/>
      </w:pPr>
      <w:r>
        <w:rPr>
          <w:rFonts w:ascii="Times New Roman"/>
          <w:b w:val="false"/>
          <w:i w:val="false"/>
          <w:color w:val="000000"/>
          <w:sz w:val="28"/>
        </w:rPr>
        <w:t>
      "146-тарау. Химиялық өндіріске қызмет атқаратын қосымша цехтар мен қызметтер";</w:t>
      </w:r>
    </w:p>
    <w:bookmarkEnd w:id="572"/>
    <w:bookmarkStart w:name="z577" w:id="573"/>
    <w:p>
      <w:pPr>
        <w:spacing w:after="0"/>
        <w:ind w:left="0"/>
        <w:jc w:val="both"/>
      </w:pPr>
      <w:r>
        <w:rPr>
          <w:rFonts w:ascii="Times New Roman"/>
          <w:b w:val="false"/>
          <w:i w:val="false"/>
          <w:color w:val="000000"/>
          <w:sz w:val="28"/>
        </w:rPr>
        <w:t>
      1-параграфтың тақырыбы мынадай редакцияда жазылсын:</w:t>
      </w:r>
    </w:p>
    <w:bookmarkEnd w:id="573"/>
    <w:bookmarkStart w:name="z578" w:id="574"/>
    <w:p>
      <w:pPr>
        <w:spacing w:after="0"/>
        <w:ind w:left="0"/>
        <w:jc w:val="both"/>
      </w:pPr>
      <w:r>
        <w:rPr>
          <w:rFonts w:ascii="Times New Roman"/>
          <w:b w:val="false"/>
          <w:i w:val="false"/>
          <w:color w:val="000000"/>
          <w:sz w:val="28"/>
        </w:rPr>
        <w:t>
      "1-параграф. Тас құю өндірісі";</w:t>
      </w:r>
    </w:p>
    <w:bookmarkEnd w:id="574"/>
    <w:bookmarkStart w:name="z579" w:id="575"/>
    <w:p>
      <w:pPr>
        <w:spacing w:after="0"/>
        <w:ind w:left="0"/>
        <w:jc w:val="both"/>
      </w:pPr>
      <w:r>
        <w:rPr>
          <w:rFonts w:ascii="Times New Roman"/>
          <w:b w:val="false"/>
          <w:i w:val="false"/>
          <w:color w:val="000000"/>
          <w:sz w:val="28"/>
        </w:rPr>
        <w:t>
      2-параграфтың тақырыбы мынадай редакцияда жазылсын:</w:t>
      </w:r>
    </w:p>
    <w:bookmarkEnd w:id="575"/>
    <w:bookmarkStart w:name="z580" w:id="576"/>
    <w:p>
      <w:pPr>
        <w:spacing w:after="0"/>
        <w:ind w:left="0"/>
        <w:jc w:val="both"/>
      </w:pPr>
      <w:r>
        <w:rPr>
          <w:rFonts w:ascii="Times New Roman"/>
          <w:b w:val="false"/>
          <w:i w:val="false"/>
          <w:color w:val="000000"/>
          <w:sz w:val="28"/>
        </w:rPr>
        <w:t>
      "2-параграф. Коррозияға қарсы (қорғау) жапқыштар мен бұйымдар цехтары мен шеберханалары";</w:t>
      </w:r>
    </w:p>
    <w:bookmarkEnd w:id="576"/>
    <w:bookmarkStart w:name="z581" w:id="577"/>
    <w:p>
      <w:pPr>
        <w:spacing w:after="0"/>
        <w:ind w:left="0"/>
        <w:jc w:val="both"/>
      </w:pPr>
      <w:r>
        <w:rPr>
          <w:rFonts w:ascii="Times New Roman"/>
          <w:b w:val="false"/>
          <w:i w:val="false"/>
          <w:color w:val="000000"/>
          <w:sz w:val="28"/>
        </w:rPr>
        <w:t>
      3-параграфтың тақырыбы мынадай редакцияда жазылсын:</w:t>
      </w:r>
    </w:p>
    <w:bookmarkEnd w:id="577"/>
    <w:bookmarkStart w:name="z582" w:id="578"/>
    <w:p>
      <w:pPr>
        <w:spacing w:after="0"/>
        <w:ind w:left="0"/>
        <w:jc w:val="both"/>
      </w:pPr>
      <w:r>
        <w:rPr>
          <w:rFonts w:ascii="Times New Roman"/>
          <w:b w:val="false"/>
          <w:i w:val="false"/>
          <w:color w:val="000000"/>
          <w:sz w:val="28"/>
        </w:rPr>
        <w:t>
      "3-параграф. Газдан құтқару станциялары";</w:t>
      </w:r>
    </w:p>
    <w:bookmarkEnd w:id="578"/>
    <w:bookmarkStart w:name="z583" w:id="579"/>
    <w:p>
      <w:pPr>
        <w:spacing w:after="0"/>
        <w:ind w:left="0"/>
        <w:jc w:val="both"/>
      </w:pPr>
      <w:r>
        <w:rPr>
          <w:rFonts w:ascii="Times New Roman"/>
          <w:b w:val="false"/>
          <w:i w:val="false"/>
          <w:color w:val="000000"/>
          <w:sz w:val="28"/>
        </w:rPr>
        <w:t>
      4-параграфтың тақырыбы мынадай редакцияда жазылсын:</w:t>
      </w:r>
    </w:p>
    <w:bookmarkEnd w:id="579"/>
    <w:bookmarkStart w:name="z584" w:id="580"/>
    <w:p>
      <w:pPr>
        <w:spacing w:after="0"/>
        <w:ind w:left="0"/>
        <w:jc w:val="both"/>
      </w:pPr>
      <w:r>
        <w:rPr>
          <w:rFonts w:ascii="Times New Roman"/>
          <w:b w:val="false"/>
          <w:i w:val="false"/>
          <w:color w:val="000000"/>
          <w:sz w:val="28"/>
        </w:rPr>
        <w:t>
      "4-параграф. Ат-арба көлігі";</w:t>
      </w:r>
    </w:p>
    <w:bookmarkEnd w:id="580"/>
    <w:bookmarkStart w:name="z585" w:id="581"/>
    <w:p>
      <w:pPr>
        <w:spacing w:after="0"/>
        <w:ind w:left="0"/>
        <w:jc w:val="both"/>
      </w:pPr>
      <w:r>
        <w:rPr>
          <w:rFonts w:ascii="Times New Roman"/>
          <w:b w:val="false"/>
          <w:i w:val="false"/>
          <w:color w:val="000000"/>
          <w:sz w:val="28"/>
        </w:rPr>
        <w:t>
      5-параграфтың тақырыбы мынадай редакцияда жазылсын:</w:t>
      </w:r>
    </w:p>
    <w:bookmarkEnd w:id="581"/>
    <w:bookmarkStart w:name="z586" w:id="582"/>
    <w:p>
      <w:pPr>
        <w:spacing w:after="0"/>
        <w:ind w:left="0"/>
        <w:jc w:val="both"/>
      </w:pPr>
      <w:r>
        <w:rPr>
          <w:rFonts w:ascii="Times New Roman"/>
          <w:b w:val="false"/>
          <w:i w:val="false"/>
          <w:color w:val="000000"/>
          <w:sz w:val="28"/>
        </w:rPr>
        <w:t>
      "5-параграф. Химиялық шикізат, өнім мен қалдықтарды тиеу және түсіру";</w:t>
      </w:r>
    </w:p>
    <w:bookmarkEnd w:id="582"/>
    <w:bookmarkStart w:name="z587" w:id="583"/>
    <w:p>
      <w:pPr>
        <w:spacing w:after="0"/>
        <w:ind w:left="0"/>
        <w:jc w:val="both"/>
      </w:pPr>
      <w:r>
        <w:rPr>
          <w:rFonts w:ascii="Times New Roman"/>
          <w:b w:val="false"/>
          <w:i w:val="false"/>
          <w:color w:val="000000"/>
          <w:sz w:val="28"/>
        </w:rPr>
        <w:t>
      6-параграфтың тақырыбы мынадай редакцияда жазылсын:</w:t>
      </w:r>
    </w:p>
    <w:bookmarkEnd w:id="583"/>
    <w:bookmarkStart w:name="z588" w:id="584"/>
    <w:p>
      <w:pPr>
        <w:spacing w:after="0"/>
        <w:ind w:left="0"/>
        <w:jc w:val="both"/>
      </w:pPr>
      <w:r>
        <w:rPr>
          <w:rFonts w:ascii="Times New Roman"/>
          <w:b w:val="false"/>
          <w:i w:val="false"/>
          <w:color w:val="000000"/>
          <w:sz w:val="28"/>
        </w:rPr>
        <w:t>
      "6-параграф. Кір жуатын жерлер";</w:t>
      </w:r>
    </w:p>
    <w:bookmarkEnd w:id="584"/>
    <w:bookmarkStart w:name="z589" w:id="585"/>
    <w:p>
      <w:pPr>
        <w:spacing w:after="0"/>
        <w:ind w:left="0"/>
        <w:jc w:val="both"/>
      </w:pPr>
      <w:r>
        <w:rPr>
          <w:rFonts w:ascii="Times New Roman"/>
          <w:b w:val="false"/>
          <w:i w:val="false"/>
          <w:color w:val="000000"/>
          <w:sz w:val="28"/>
        </w:rPr>
        <w:t>
      7-параграфтың тақырыбы мынадай редакцияда жазылсын:</w:t>
      </w:r>
    </w:p>
    <w:bookmarkEnd w:id="585"/>
    <w:bookmarkStart w:name="z590" w:id="586"/>
    <w:p>
      <w:pPr>
        <w:spacing w:after="0"/>
        <w:ind w:left="0"/>
        <w:jc w:val="both"/>
      </w:pPr>
      <w:r>
        <w:rPr>
          <w:rFonts w:ascii="Times New Roman"/>
          <w:b w:val="false"/>
          <w:i w:val="false"/>
          <w:color w:val="000000"/>
          <w:sz w:val="28"/>
        </w:rPr>
        <w:t>
      "7-параграф. Тұрмыстық үй-жайлар және санитарлық тораптар";</w:t>
      </w:r>
    </w:p>
    <w:bookmarkEnd w:id="586"/>
    <w:bookmarkStart w:name="z591" w:id="587"/>
    <w:p>
      <w:pPr>
        <w:spacing w:after="0"/>
        <w:ind w:left="0"/>
        <w:jc w:val="both"/>
      </w:pPr>
      <w:r>
        <w:rPr>
          <w:rFonts w:ascii="Times New Roman"/>
          <w:b w:val="false"/>
          <w:i w:val="false"/>
          <w:color w:val="000000"/>
          <w:sz w:val="28"/>
        </w:rPr>
        <w:t>
      13-бөлімде:</w:t>
      </w:r>
    </w:p>
    <w:bookmarkEnd w:id="587"/>
    <w:bookmarkStart w:name="z592" w:id="588"/>
    <w:p>
      <w:pPr>
        <w:spacing w:after="0"/>
        <w:ind w:left="0"/>
        <w:jc w:val="both"/>
      </w:pPr>
      <w:r>
        <w:rPr>
          <w:rFonts w:ascii="Times New Roman"/>
          <w:b w:val="false"/>
          <w:i w:val="false"/>
          <w:color w:val="000000"/>
          <w:sz w:val="28"/>
        </w:rPr>
        <w:t>
      тақырып мынадай редакцияда жазылсын:</w:t>
      </w:r>
    </w:p>
    <w:bookmarkEnd w:id="588"/>
    <w:bookmarkStart w:name="z593" w:id="589"/>
    <w:p>
      <w:pPr>
        <w:spacing w:after="0"/>
        <w:ind w:left="0"/>
        <w:jc w:val="both"/>
      </w:pPr>
      <w:r>
        <w:rPr>
          <w:rFonts w:ascii="Times New Roman"/>
          <w:b w:val="false"/>
          <w:i w:val="false"/>
          <w:color w:val="000000"/>
          <w:sz w:val="28"/>
        </w:rPr>
        <w:t>
      "13-бөлім. Микробиологиялық өндірістер";</w:t>
      </w:r>
    </w:p>
    <w:bookmarkEnd w:id="589"/>
    <w:bookmarkStart w:name="z594" w:id="590"/>
    <w:p>
      <w:pPr>
        <w:spacing w:after="0"/>
        <w:ind w:left="0"/>
        <w:jc w:val="both"/>
      </w:pPr>
      <w:r>
        <w:rPr>
          <w:rFonts w:ascii="Times New Roman"/>
          <w:b w:val="false"/>
          <w:i w:val="false"/>
          <w:color w:val="000000"/>
          <w:sz w:val="28"/>
        </w:rPr>
        <w:t>
      147-тараудың тақырыбы мынадай редакцияда жазылсын:</w:t>
      </w:r>
    </w:p>
    <w:bookmarkEnd w:id="590"/>
    <w:bookmarkStart w:name="z595" w:id="591"/>
    <w:p>
      <w:pPr>
        <w:spacing w:after="0"/>
        <w:ind w:left="0"/>
        <w:jc w:val="both"/>
      </w:pPr>
      <w:r>
        <w:rPr>
          <w:rFonts w:ascii="Times New Roman"/>
          <w:b w:val="false"/>
          <w:i w:val="false"/>
          <w:color w:val="000000"/>
          <w:sz w:val="28"/>
        </w:rPr>
        <w:t>
      "147-тарау. Өсімдік материалдарын гидролиздеу тәсілімен қант өндіру";</w:t>
      </w:r>
    </w:p>
    <w:bookmarkEnd w:id="591"/>
    <w:bookmarkStart w:name="z596" w:id="592"/>
    <w:p>
      <w:pPr>
        <w:spacing w:after="0"/>
        <w:ind w:left="0"/>
        <w:jc w:val="both"/>
      </w:pPr>
      <w:r>
        <w:rPr>
          <w:rFonts w:ascii="Times New Roman"/>
          <w:b w:val="false"/>
          <w:i w:val="false"/>
          <w:color w:val="000000"/>
          <w:sz w:val="28"/>
        </w:rPr>
        <w:t>
      148-тараудың тақырыбы мынадай редакцияда жазылсын:</w:t>
      </w:r>
    </w:p>
    <w:bookmarkEnd w:id="592"/>
    <w:bookmarkStart w:name="z597" w:id="593"/>
    <w:p>
      <w:pPr>
        <w:spacing w:after="0"/>
        <w:ind w:left="0"/>
        <w:jc w:val="both"/>
      </w:pPr>
      <w:r>
        <w:rPr>
          <w:rFonts w:ascii="Times New Roman"/>
          <w:b w:val="false"/>
          <w:i w:val="false"/>
          <w:color w:val="000000"/>
          <w:sz w:val="28"/>
        </w:rPr>
        <w:t>
      "148-тарау. Гидролиздi этил спиртінің өндірісі";</w:t>
      </w:r>
    </w:p>
    <w:bookmarkEnd w:id="593"/>
    <w:bookmarkStart w:name="z598" w:id="594"/>
    <w:p>
      <w:pPr>
        <w:spacing w:after="0"/>
        <w:ind w:left="0"/>
        <w:jc w:val="both"/>
      </w:pPr>
      <w:r>
        <w:rPr>
          <w:rFonts w:ascii="Times New Roman"/>
          <w:b w:val="false"/>
          <w:i w:val="false"/>
          <w:color w:val="000000"/>
          <w:sz w:val="28"/>
        </w:rPr>
        <w:t>
      149-тараудың тақырыбы мынадай редакцияда жазылсын:</w:t>
      </w:r>
    </w:p>
    <w:bookmarkEnd w:id="594"/>
    <w:bookmarkStart w:name="z599" w:id="595"/>
    <w:p>
      <w:pPr>
        <w:spacing w:after="0"/>
        <w:ind w:left="0"/>
        <w:jc w:val="both"/>
      </w:pPr>
      <w:r>
        <w:rPr>
          <w:rFonts w:ascii="Times New Roman"/>
          <w:b w:val="false"/>
          <w:i w:val="false"/>
          <w:color w:val="000000"/>
          <w:sz w:val="28"/>
        </w:rPr>
        <w:t>
      "149-тарау. Фурфорол өндірісі";</w:t>
      </w:r>
    </w:p>
    <w:bookmarkEnd w:id="595"/>
    <w:bookmarkStart w:name="z600" w:id="596"/>
    <w:p>
      <w:pPr>
        <w:spacing w:after="0"/>
        <w:ind w:left="0"/>
        <w:jc w:val="both"/>
      </w:pPr>
      <w:r>
        <w:rPr>
          <w:rFonts w:ascii="Times New Roman"/>
          <w:b w:val="false"/>
          <w:i w:val="false"/>
          <w:color w:val="000000"/>
          <w:sz w:val="28"/>
        </w:rPr>
        <w:t>
      150-тараудың тақырыбы мынадай редакцияда жазылсын:</w:t>
      </w:r>
    </w:p>
    <w:bookmarkEnd w:id="596"/>
    <w:bookmarkStart w:name="z601" w:id="597"/>
    <w:p>
      <w:pPr>
        <w:spacing w:after="0"/>
        <w:ind w:left="0"/>
        <w:jc w:val="both"/>
      </w:pPr>
      <w:r>
        <w:rPr>
          <w:rFonts w:ascii="Times New Roman"/>
          <w:b w:val="false"/>
          <w:i w:val="false"/>
          <w:color w:val="000000"/>
          <w:sz w:val="28"/>
        </w:rPr>
        <w:t>
      "150-тарау. Ксилоза, ксилит және ксилитан өндірісі";</w:t>
      </w:r>
    </w:p>
    <w:bookmarkEnd w:id="597"/>
    <w:bookmarkStart w:name="z602" w:id="598"/>
    <w:p>
      <w:pPr>
        <w:spacing w:after="0"/>
        <w:ind w:left="0"/>
        <w:jc w:val="both"/>
      </w:pPr>
      <w:r>
        <w:rPr>
          <w:rFonts w:ascii="Times New Roman"/>
          <w:b w:val="false"/>
          <w:i w:val="false"/>
          <w:color w:val="000000"/>
          <w:sz w:val="28"/>
        </w:rPr>
        <w:t>
      151 тараудың тақырыбы мынадай редакцияда жазылсын:</w:t>
      </w:r>
    </w:p>
    <w:bookmarkEnd w:id="598"/>
    <w:bookmarkStart w:name="z603" w:id="599"/>
    <w:p>
      <w:pPr>
        <w:spacing w:after="0"/>
        <w:ind w:left="0"/>
        <w:jc w:val="both"/>
      </w:pPr>
      <w:r>
        <w:rPr>
          <w:rFonts w:ascii="Times New Roman"/>
          <w:b w:val="false"/>
          <w:i w:val="false"/>
          <w:color w:val="000000"/>
          <w:sz w:val="28"/>
        </w:rPr>
        <w:t>
      "151-тарау. Өсiмдiк шикiзатынан глюкоза өндiру";</w:t>
      </w:r>
    </w:p>
    <w:bookmarkEnd w:id="599"/>
    <w:bookmarkStart w:name="z604" w:id="600"/>
    <w:p>
      <w:pPr>
        <w:spacing w:after="0"/>
        <w:ind w:left="0"/>
        <w:jc w:val="both"/>
      </w:pPr>
      <w:r>
        <w:rPr>
          <w:rFonts w:ascii="Times New Roman"/>
          <w:b w:val="false"/>
          <w:i w:val="false"/>
          <w:color w:val="000000"/>
          <w:sz w:val="28"/>
        </w:rPr>
        <w:t>
      152-тараудың тақырыбы мынадай редакцияда жазылсын:</w:t>
      </w:r>
    </w:p>
    <w:bookmarkEnd w:id="600"/>
    <w:bookmarkStart w:name="z605" w:id="601"/>
    <w:p>
      <w:pPr>
        <w:spacing w:after="0"/>
        <w:ind w:left="0"/>
        <w:jc w:val="both"/>
      </w:pPr>
      <w:r>
        <w:rPr>
          <w:rFonts w:ascii="Times New Roman"/>
          <w:b w:val="false"/>
          <w:i w:val="false"/>
          <w:color w:val="000000"/>
          <w:sz w:val="28"/>
        </w:rPr>
        <w:t>
      "152-тарау. Медициналық емес мақсаттағы антибиотиктер, тыңайтқыштар және биологиялық синтезбен алынатын инсектицидтi препараттар өндірісі";</w:t>
      </w:r>
    </w:p>
    <w:bookmarkEnd w:id="601"/>
    <w:bookmarkStart w:name="z606" w:id="602"/>
    <w:p>
      <w:pPr>
        <w:spacing w:after="0"/>
        <w:ind w:left="0"/>
        <w:jc w:val="both"/>
      </w:pPr>
      <w:r>
        <w:rPr>
          <w:rFonts w:ascii="Times New Roman"/>
          <w:b w:val="false"/>
          <w:i w:val="false"/>
          <w:color w:val="000000"/>
          <w:sz w:val="28"/>
        </w:rPr>
        <w:t>
      153-тараудың тақырыбы мынадай редакцияда жазылсын:</w:t>
      </w:r>
    </w:p>
    <w:bookmarkEnd w:id="602"/>
    <w:bookmarkStart w:name="z607" w:id="603"/>
    <w:p>
      <w:pPr>
        <w:spacing w:after="0"/>
        <w:ind w:left="0"/>
        <w:jc w:val="both"/>
      </w:pPr>
      <w:r>
        <w:rPr>
          <w:rFonts w:ascii="Times New Roman"/>
          <w:b w:val="false"/>
          <w:i w:val="false"/>
          <w:color w:val="000000"/>
          <w:sz w:val="28"/>
        </w:rPr>
        <w:t>
      "153-тарау. Премикстер өндiрiсi";</w:t>
      </w:r>
    </w:p>
    <w:bookmarkEnd w:id="603"/>
    <w:bookmarkStart w:name="z608" w:id="604"/>
    <w:p>
      <w:pPr>
        <w:spacing w:after="0"/>
        <w:ind w:left="0"/>
        <w:jc w:val="both"/>
      </w:pPr>
      <w:r>
        <w:rPr>
          <w:rFonts w:ascii="Times New Roman"/>
          <w:b w:val="false"/>
          <w:i w:val="false"/>
          <w:color w:val="000000"/>
          <w:sz w:val="28"/>
        </w:rPr>
        <w:t>
      154-тараудың тақырыбы мынадай редакцияда жазылсын:</w:t>
      </w:r>
    </w:p>
    <w:bookmarkEnd w:id="604"/>
    <w:bookmarkStart w:name="z609" w:id="605"/>
    <w:p>
      <w:pPr>
        <w:spacing w:after="0"/>
        <w:ind w:left="0"/>
        <w:jc w:val="both"/>
      </w:pPr>
      <w:r>
        <w:rPr>
          <w:rFonts w:ascii="Times New Roman"/>
          <w:b w:val="false"/>
          <w:i w:val="false"/>
          <w:color w:val="000000"/>
          <w:sz w:val="28"/>
        </w:rPr>
        <w:t>
      "154-тарау. Микробиологиялық синтез тәсілімен лизин өндіру";</w:t>
      </w:r>
    </w:p>
    <w:bookmarkEnd w:id="605"/>
    <w:bookmarkStart w:name="z610" w:id="606"/>
    <w:p>
      <w:pPr>
        <w:spacing w:after="0"/>
        <w:ind w:left="0"/>
        <w:jc w:val="both"/>
      </w:pPr>
      <w:r>
        <w:rPr>
          <w:rFonts w:ascii="Times New Roman"/>
          <w:b w:val="false"/>
          <w:i w:val="false"/>
          <w:color w:val="000000"/>
          <w:sz w:val="28"/>
        </w:rPr>
        <w:t>
      155-тараудың тақырыбы мынадай редакцияда жазылсын:</w:t>
      </w:r>
    </w:p>
    <w:bookmarkEnd w:id="606"/>
    <w:bookmarkStart w:name="z611" w:id="607"/>
    <w:p>
      <w:pPr>
        <w:spacing w:after="0"/>
        <w:ind w:left="0"/>
        <w:jc w:val="both"/>
      </w:pPr>
      <w:r>
        <w:rPr>
          <w:rFonts w:ascii="Times New Roman"/>
          <w:b w:val="false"/>
          <w:i w:val="false"/>
          <w:color w:val="000000"/>
          <w:sz w:val="28"/>
        </w:rPr>
        <w:t>
      "155-тарау. Азықтық ашытқылар мен ақуыз-дәруменді концентраттары өндiрiсi";</w:t>
      </w:r>
    </w:p>
    <w:bookmarkEnd w:id="607"/>
    <w:bookmarkStart w:name="z612" w:id="608"/>
    <w:p>
      <w:pPr>
        <w:spacing w:after="0"/>
        <w:ind w:left="0"/>
        <w:jc w:val="both"/>
      </w:pPr>
      <w:r>
        <w:rPr>
          <w:rFonts w:ascii="Times New Roman"/>
          <w:b w:val="false"/>
          <w:i w:val="false"/>
          <w:color w:val="000000"/>
          <w:sz w:val="28"/>
        </w:rPr>
        <w:t>
      156-тараудың тақырыбы мынадай редакцияда жазылсын:</w:t>
      </w:r>
    </w:p>
    <w:bookmarkEnd w:id="608"/>
    <w:bookmarkStart w:name="z613" w:id="609"/>
    <w:p>
      <w:pPr>
        <w:spacing w:after="0"/>
        <w:ind w:left="0"/>
        <w:jc w:val="both"/>
      </w:pPr>
      <w:r>
        <w:rPr>
          <w:rFonts w:ascii="Times New Roman"/>
          <w:b w:val="false"/>
          <w:i w:val="false"/>
          <w:color w:val="000000"/>
          <w:sz w:val="28"/>
        </w:rPr>
        <w:t>
      "156-тарау. Поликарбон қышқылдары мен лигмостимул тыңайтқыштарын өндiру";</w:t>
      </w:r>
    </w:p>
    <w:bookmarkEnd w:id="609"/>
    <w:bookmarkStart w:name="z614" w:id="610"/>
    <w:p>
      <w:pPr>
        <w:spacing w:after="0"/>
        <w:ind w:left="0"/>
        <w:jc w:val="both"/>
      </w:pPr>
      <w:r>
        <w:rPr>
          <w:rFonts w:ascii="Times New Roman"/>
          <w:b w:val="false"/>
          <w:i w:val="false"/>
          <w:color w:val="000000"/>
          <w:sz w:val="28"/>
        </w:rPr>
        <w:t>
      157-тараудың тақырыбы мынадай редакцияда жазылсын:</w:t>
      </w:r>
    </w:p>
    <w:bookmarkEnd w:id="610"/>
    <w:bookmarkStart w:name="z615" w:id="611"/>
    <w:p>
      <w:pPr>
        <w:spacing w:after="0"/>
        <w:ind w:left="0"/>
        <w:jc w:val="both"/>
      </w:pPr>
      <w:r>
        <w:rPr>
          <w:rFonts w:ascii="Times New Roman"/>
          <w:b w:val="false"/>
          <w:i w:val="false"/>
          <w:color w:val="000000"/>
          <w:sz w:val="28"/>
        </w:rPr>
        <w:t>
      "157-тарау. Нитролигнин және оның туындыларын өндіру (сунил, игетан)";</w:t>
      </w:r>
    </w:p>
    <w:bookmarkEnd w:id="611"/>
    <w:bookmarkStart w:name="z616" w:id="612"/>
    <w:p>
      <w:pPr>
        <w:spacing w:after="0"/>
        <w:ind w:left="0"/>
        <w:jc w:val="both"/>
      </w:pPr>
      <w:r>
        <w:rPr>
          <w:rFonts w:ascii="Times New Roman"/>
          <w:b w:val="false"/>
          <w:i w:val="false"/>
          <w:color w:val="000000"/>
          <w:sz w:val="28"/>
        </w:rPr>
        <w:t>
      158-тараудың тақырыбы мынадай редакцияда жазылсын:</w:t>
      </w:r>
    </w:p>
    <w:bookmarkEnd w:id="612"/>
    <w:bookmarkStart w:name="z617" w:id="613"/>
    <w:p>
      <w:pPr>
        <w:spacing w:after="0"/>
        <w:ind w:left="0"/>
        <w:jc w:val="both"/>
      </w:pPr>
      <w:r>
        <w:rPr>
          <w:rFonts w:ascii="Times New Roman"/>
          <w:b w:val="false"/>
          <w:i w:val="false"/>
          <w:color w:val="000000"/>
          <w:sz w:val="28"/>
        </w:rPr>
        <w:t>
      "158-тарау. Карбонданған лигнин және лигниннен белсендi көмiрлер өндіру";</w:t>
      </w:r>
    </w:p>
    <w:bookmarkEnd w:id="613"/>
    <w:bookmarkStart w:name="z618" w:id="614"/>
    <w:p>
      <w:pPr>
        <w:spacing w:after="0"/>
        <w:ind w:left="0"/>
        <w:jc w:val="both"/>
      </w:pPr>
      <w:r>
        <w:rPr>
          <w:rFonts w:ascii="Times New Roman"/>
          <w:b w:val="false"/>
          <w:i w:val="false"/>
          <w:color w:val="000000"/>
          <w:sz w:val="28"/>
        </w:rPr>
        <w:t>
      159-тараудың тақырыбы мынадай редакцияда жазылсын:</w:t>
      </w:r>
    </w:p>
    <w:bookmarkEnd w:id="614"/>
    <w:bookmarkStart w:name="z619" w:id="615"/>
    <w:p>
      <w:pPr>
        <w:spacing w:after="0"/>
        <w:ind w:left="0"/>
        <w:jc w:val="both"/>
      </w:pPr>
      <w:r>
        <w:rPr>
          <w:rFonts w:ascii="Times New Roman"/>
          <w:b w:val="false"/>
          <w:i w:val="false"/>
          <w:color w:val="000000"/>
          <w:sz w:val="28"/>
        </w:rPr>
        <w:t>
      "159-тарау. Лигниндi кептіру және брикеттеу";</w:t>
      </w:r>
    </w:p>
    <w:bookmarkEnd w:id="615"/>
    <w:bookmarkStart w:name="z620" w:id="616"/>
    <w:p>
      <w:pPr>
        <w:spacing w:after="0"/>
        <w:ind w:left="0"/>
        <w:jc w:val="both"/>
      </w:pPr>
      <w:r>
        <w:rPr>
          <w:rFonts w:ascii="Times New Roman"/>
          <w:b w:val="false"/>
          <w:i w:val="false"/>
          <w:color w:val="000000"/>
          <w:sz w:val="28"/>
        </w:rPr>
        <w:t>
      160-тараудың тақырыбы мынадай редакцияда жазылсын:</w:t>
      </w:r>
    </w:p>
    <w:bookmarkEnd w:id="616"/>
    <w:bookmarkStart w:name="z621" w:id="617"/>
    <w:p>
      <w:pPr>
        <w:spacing w:after="0"/>
        <w:ind w:left="0"/>
        <w:jc w:val="both"/>
      </w:pPr>
      <w:r>
        <w:rPr>
          <w:rFonts w:ascii="Times New Roman"/>
          <w:b w:val="false"/>
          <w:i w:val="false"/>
          <w:color w:val="000000"/>
          <w:sz w:val="28"/>
        </w:rPr>
        <w:t>
      "160-тарау. Юглон өндірісі";</w:t>
      </w:r>
    </w:p>
    <w:bookmarkEnd w:id="617"/>
    <w:bookmarkStart w:name="z622" w:id="618"/>
    <w:p>
      <w:pPr>
        <w:spacing w:after="0"/>
        <w:ind w:left="0"/>
        <w:jc w:val="both"/>
      </w:pPr>
      <w:r>
        <w:rPr>
          <w:rFonts w:ascii="Times New Roman"/>
          <w:b w:val="false"/>
          <w:i w:val="false"/>
          <w:color w:val="000000"/>
          <w:sz w:val="28"/>
        </w:rPr>
        <w:t>
      161-тараудың тақырыбы мынадай редакцияда жазылсын:</w:t>
      </w:r>
    </w:p>
    <w:bookmarkEnd w:id="618"/>
    <w:bookmarkStart w:name="z623" w:id="619"/>
    <w:p>
      <w:pPr>
        <w:spacing w:after="0"/>
        <w:ind w:left="0"/>
        <w:jc w:val="both"/>
      </w:pPr>
      <w:r>
        <w:rPr>
          <w:rFonts w:ascii="Times New Roman"/>
          <w:b w:val="false"/>
          <w:i w:val="false"/>
          <w:color w:val="000000"/>
          <w:sz w:val="28"/>
        </w:rPr>
        <w:t>
      "161-тарау. Биологиялық синтез жолымен ацетон, бетанол, этанол өндіру";</w:t>
      </w:r>
    </w:p>
    <w:bookmarkEnd w:id="619"/>
    <w:bookmarkStart w:name="z624" w:id="620"/>
    <w:p>
      <w:pPr>
        <w:spacing w:after="0"/>
        <w:ind w:left="0"/>
        <w:jc w:val="both"/>
      </w:pPr>
      <w:r>
        <w:rPr>
          <w:rFonts w:ascii="Times New Roman"/>
          <w:b w:val="false"/>
          <w:i w:val="false"/>
          <w:color w:val="000000"/>
          <w:sz w:val="28"/>
        </w:rPr>
        <w:t>
      162-тараудың тақырыбы мынадай редакцияда жазылсын:</w:t>
      </w:r>
    </w:p>
    <w:bookmarkEnd w:id="620"/>
    <w:bookmarkStart w:name="z625" w:id="621"/>
    <w:p>
      <w:pPr>
        <w:spacing w:after="0"/>
        <w:ind w:left="0"/>
        <w:jc w:val="both"/>
      </w:pPr>
      <w:r>
        <w:rPr>
          <w:rFonts w:ascii="Times New Roman"/>
          <w:b w:val="false"/>
          <w:i w:val="false"/>
          <w:color w:val="000000"/>
          <w:sz w:val="28"/>
        </w:rPr>
        <w:t>
      "162-тарау. Микробиология өндірісінің басқа мамандықтары";</w:t>
      </w:r>
    </w:p>
    <w:bookmarkEnd w:id="621"/>
    <w:bookmarkStart w:name="z626" w:id="622"/>
    <w:p>
      <w:pPr>
        <w:spacing w:after="0"/>
        <w:ind w:left="0"/>
        <w:jc w:val="both"/>
      </w:pPr>
      <w:r>
        <w:rPr>
          <w:rFonts w:ascii="Times New Roman"/>
          <w:b w:val="false"/>
          <w:i w:val="false"/>
          <w:color w:val="000000"/>
          <w:sz w:val="28"/>
        </w:rPr>
        <w:t>
      14-бөлімде:</w:t>
      </w:r>
    </w:p>
    <w:bookmarkEnd w:id="622"/>
    <w:bookmarkStart w:name="z627" w:id="623"/>
    <w:p>
      <w:pPr>
        <w:spacing w:after="0"/>
        <w:ind w:left="0"/>
        <w:jc w:val="both"/>
      </w:pPr>
      <w:r>
        <w:rPr>
          <w:rFonts w:ascii="Times New Roman"/>
          <w:b w:val="false"/>
          <w:i w:val="false"/>
          <w:color w:val="000000"/>
          <w:sz w:val="28"/>
        </w:rPr>
        <w:t>
      тақырып мынадай редакцияда жазылсын:</w:t>
      </w:r>
    </w:p>
    <w:bookmarkEnd w:id="623"/>
    <w:bookmarkStart w:name="z628" w:id="624"/>
    <w:p>
      <w:pPr>
        <w:spacing w:after="0"/>
        <w:ind w:left="0"/>
        <w:jc w:val="both"/>
      </w:pPr>
      <w:r>
        <w:rPr>
          <w:rFonts w:ascii="Times New Roman"/>
          <w:b w:val="false"/>
          <w:i w:val="false"/>
          <w:color w:val="000000"/>
          <w:sz w:val="28"/>
        </w:rPr>
        <w:t>
      "14-бөлім. Металл өңдеу";</w:t>
      </w:r>
    </w:p>
    <w:bookmarkEnd w:id="624"/>
    <w:bookmarkStart w:name="z629" w:id="625"/>
    <w:p>
      <w:pPr>
        <w:spacing w:after="0"/>
        <w:ind w:left="0"/>
        <w:jc w:val="both"/>
      </w:pPr>
      <w:r>
        <w:rPr>
          <w:rFonts w:ascii="Times New Roman"/>
          <w:b w:val="false"/>
          <w:i w:val="false"/>
          <w:color w:val="000000"/>
          <w:sz w:val="28"/>
        </w:rPr>
        <w:t>
      163-тараудың тақырыбы мынадай редакцияда жазылсын:</w:t>
      </w:r>
    </w:p>
    <w:bookmarkEnd w:id="625"/>
    <w:bookmarkStart w:name="z630" w:id="626"/>
    <w:p>
      <w:pPr>
        <w:spacing w:after="0"/>
        <w:ind w:left="0"/>
        <w:jc w:val="both"/>
      </w:pPr>
      <w:r>
        <w:rPr>
          <w:rFonts w:ascii="Times New Roman"/>
          <w:b w:val="false"/>
          <w:i w:val="false"/>
          <w:color w:val="000000"/>
          <w:sz w:val="28"/>
        </w:rPr>
        <w:t>
      "163-тарау. Құю өндірісі";</w:t>
      </w:r>
    </w:p>
    <w:bookmarkEnd w:id="626"/>
    <w:bookmarkStart w:name="z631" w:id="627"/>
    <w:p>
      <w:pPr>
        <w:spacing w:after="0"/>
        <w:ind w:left="0"/>
        <w:jc w:val="both"/>
      </w:pPr>
      <w:r>
        <w:rPr>
          <w:rFonts w:ascii="Times New Roman"/>
          <w:b w:val="false"/>
          <w:i w:val="false"/>
          <w:color w:val="000000"/>
          <w:sz w:val="28"/>
        </w:rPr>
        <w:t>
      мынадай мазмұндағы реттік нөмірлермен 5-1 және 7-жолмен толықтырылсын:</w:t>
      </w:r>
    </w:p>
    <w:bookmarkEnd w:id="6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Бактардың кессоны ішінде герметизациялаумен айналысатын герметизаторшы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Құймаларды пісіруші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32" w:id="628"/>
    <w:p>
      <w:pPr>
        <w:spacing w:after="0"/>
        <w:ind w:left="0"/>
        <w:jc w:val="both"/>
      </w:pPr>
      <w:r>
        <w:rPr>
          <w:rFonts w:ascii="Times New Roman"/>
          <w:b w:val="false"/>
          <w:i w:val="false"/>
          <w:color w:val="000000"/>
          <w:sz w:val="28"/>
        </w:rPr>
        <w:t>
      164-тараудың тақырыбы мынадай редакцияда жазылсын:</w:t>
      </w:r>
    </w:p>
    <w:bookmarkEnd w:id="628"/>
    <w:bookmarkStart w:name="z633" w:id="629"/>
    <w:p>
      <w:pPr>
        <w:spacing w:after="0"/>
        <w:ind w:left="0"/>
        <w:jc w:val="both"/>
      </w:pPr>
      <w:r>
        <w:rPr>
          <w:rFonts w:ascii="Times New Roman"/>
          <w:b w:val="false"/>
          <w:i w:val="false"/>
          <w:color w:val="000000"/>
          <w:sz w:val="28"/>
        </w:rPr>
        <w:t>
      "164-тарау. Фторлы присадкаларды қолданып магний балқымаларын өндіру";</w:t>
      </w:r>
    </w:p>
    <w:bookmarkEnd w:id="629"/>
    <w:bookmarkStart w:name="z634" w:id="630"/>
    <w:p>
      <w:pPr>
        <w:spacing w:after="0"/>
        <w:ind w:left="0"/>
        <w:jc w:val="both"/>
      </w:pPr>
      <w:r>
        <w:rPr>
          <w:rFonts w:ascii="Times New Roman"/>
          <w:b w:val="false"/>
          <w:i w:val="false"/>
          <w:color w:val="000000"/>
          <w:sz w:val="28"/>
        </w:rPr>
        <w:t>
      165-тараудың тақырыбы мынадай редакцияда жазылсын:</w:t>
      </w:r>
    </w:p>
    <w:bookmarkEnd w:id="630"/>
    <w:bookmarkStart w:name="z635" w:id="631"/>
    <w:p>
      <w:pPr>
        <w:spacing w:after="0"/>
        <w:ind w:left="0"/>
        <w:jc w:val="both"/>
      </w:pPr>
      <w:r>
        <w:rPr>
          <w:rFonts w:ascii="Times New Roman"/>
          <w:b w:val="false"/>
          <w:i w:val="false"/>
          <w:color w:val="000000"/>
          <w:sz w:val="28"/>
        </w:rPr>
        <w:t>
      "165-тарау. Ұста-престеу жұмыстары";</w:t>
      </w:r>
    </w:p>
    <w:bookmarkEnd w:id="631"/>
    <w:bookmarkStart w:name="z636" w:id="632"/>
    <w:p>
      <w:pPr>
        <w:spacing w:after="0"/>
        <w:ind w:left="0"/>
        <w:jc w:val="both"/>
      </w:pPr>
      <w:r>
        <w:rPr>
          <w:rFonts w:ascii="Times New Roman"/>
          <w:b w:val="false"/>
          <w:i w:val="false"/>
          <w:color w:val="000000"/>
          <w:sz w:val="28"/>
        </w:rPr>
        <w:t>
      166-тараудың тақырыбы мынадай редакцияда жазылсын:</w:t>
      </w:r>
    </w:p>
    <w:bookmarkEnd w:id="632"/>
    <w:bookmarkStart w:name="z637" w:id="633"/>
    <w:p>
      <w:pPr>
        <w:spacing w:after="0"/>
        <w:ind w:left="0"/>
        <w:jc w:val="both"/>
      </w:pPr>
      <w:r>
        <w:rPr>
          <w:rFonts w:ascii="Times New Roman"/>
          <w:b w:val="false"/>
          <w:i w:val="false"/>
          <w:color w:val="000000"/>
          <w:sz w:val="28"/>
        </w:rPr>
        <w:t>
      "166-тарау. Термикалық өңдеу";</w:t>
      </w:r>
    </w:p>
    <w:bookmarkEnd w:id="633"/>
    <w:bookmarkStart w:name="z638" w:id="634"/>
    <w:p>
      <w:pPr>
        <w:spacing w:after="0"/>
        <w:ind w:left="0"/>
        <w:jc w:val="both"/>
      </w:pPr>
      <w:r>
        <w:rPr>
          <w:rFonts w:ascii="Times New Roman"/>
          <w:b w:val="false"/>
          <w:i w:val="false"/>
          <w:color w:val="000000"/>
          <w:sz w:val="28"/>
        </w:rPr>
        <w:t>
      167-тараудың тақырыбы мынадай редакцияда жазылсын:</w:t>
      </w:r>
    </w:p>
    <w:bookmarkEnd w:id="634"/>
    <w:bookmarkStart w:name="z639" w:id="635"/>
    <w:p>
      <w:pPr>
        <w:spacing w:after="0"/>
        <w:ind w:left="0"/>
        <w:jc w:val="both"/>
      </w:pPr>
      <w:r>
        <w:rPr>
          <w:rFonts w:ascii="Times New Roman"/>
          <w:b w:val="false"/>
          <w:i w:val="false"/>
          <w:color w:val="000000"/>
          <w:sz w:val="28"/>
        </w:rPr>
        <w:t>
      "167-тарау. Металдарды жабу және эмальдау цехтары";</w:t>
      </w:r>
    </w:p>
    <w:bookmarkEnd w:id="635"/>
    <w:bookmarkStart w:name="z640" w:id="636"/>
    <w:p>
      <w:pPr>
        <w:spacing w:after="0"/>
        <w:ind w:left="0"/>
        <w:jc w:val="both"/>
      </w:pPr>
      <w:r>
        <w:rPr>
          <w:rFonts w:ascii="Times New Roman"/>
          <w:b w:val="false"/>
          <w:i w:val="false"/>
          <w:color w:val="000000"/>
          <w:sz w:val="28"/>
        </w:rPr>
        <w:t>
      164-тараудың тақырыбы мынадай редакцияда жазылсын:</w:t>
      </w:r>
    </w:p>
    <w:bookmarkEnd w:id="636"/>
    <w:bookmarkStart w:name="z641" w:id="637"/>
    <w:p>
      <w:pPr>
        <w:spacing w:after="0"/>
        <w:ind w:left="0"/>
        <w:jc w:val="both"/>
      </w:pPr>
      <w:r>
        <w:rPr>
          <w:rFonts w:ascii="Times New Roman"/>
          <w:b w:val="false"/>
          <w:i w:val="false"/>
          <w:color w:val="000000"/>
          <w:sz w:val="28"/>
        </w:rPr>
        <w:t>
      168-тарауда:</w:t>
      </w:r>
    </w:p>
    <w:bookmarkEnd w:id="637"/>
    <w:bookmarkStart w:name="z642" w:id="638"/>
    <w:p>
      <w:pPr>
        <w:spacing w:after="0"/>
        <w:ind w:left="0"/>
        <w:jc w:val="both"/>
      </w:pPr>
      <w:r>
        <w:rPr>
          <w:rFonts w:ascii="Times New Roman"/>
          <w:b w:val="false"/>
          <w:i w:val="false"/>
          <w:color w:val="000000"/>
          <w:sz w:val="28"/>
        </w:rPr>
        <w:t>
      тақырып мынадай редакцияда жазылсын:</w:t>
      </w:r>
    </w:p>
    <w:bookmarkEnd w:id="638"/>
    <w:bookmarkStart w:name="z643" w:id="639"/>
    <w:p>
      <w:pPr>
        <w:spacing w:after="0"/>
        <w:ind w:left="0"/>
        <w:jc w:val="both"/>
      </w:pPr>
      <w:r>
        <w:rPr>
          <w:rFonts w:ascii="Times New Roman"/>
          <w:b w:val="false"/>
          <w:i w:val="false"/>
          <w:color w:val="000000"/>
          <w:sz w:val="28"/>
        </w:rPr>
        <w:t>
      "168-тарау. Қазандық және кеме құрылысы өндірістері";</w:t>
      </w:r>
    </w:p>
    <w:bookmarkEnd w:id="639"/>
    <w:bookmarkStart w:name="z644" w:id="640"/>
    <w:p>
      <w:pPr>
        <w:spacing w:after="0"/>
        <w:ind w:left="0"/>
        <w:jc w:val="both"/>
      </w:pPr>
      <w:r>
        <w:rPr>
          <w:rFonts w:ascii="Times New Roman"/>
          <w:b w:val="false"/>
          <w:i w:val="false"/>
          <w:color w:val="000000"/>
          <w:sz w:val="28"/>
        </w:rPr>
        <w:t>
      1-параграфтың тақырыбы мынадай редакцияда жазылсын:</w:t>
      </w:r>
    </w:p>
    <w:bookmarkEnd w:id="640"/>
    <w:bookmarkStart w:name="z645" w:id="641"/>
    <w:p>
      <w:pPr>
        <w:spacing w:after="0"/>
        <w:ind w:left="0"/>
        <w:jc w:val="both"/>
      </w:pPr>
      <w:r>
        <w:rPr>
          <w:rFonts w:ascii="Times New Roman"/>
          <w:b w:val="false"/>
          <w:i w:val="false"/>
          <w:color w:val="000000"/>
          <w:sz w:val="28"/>
        </w:rPr>
        <w:t>
      "1-параграф. Металл кемелер және қазандық өндірісі";</w:t>
      </w:r>
    </w:p>
    <w:bookmarkEnd w:id="641"/>
    <w:bookmarkStart w:name="z646" w:id="642"/>
    <w:p>
      <w:pPr>
        <w:spacing w:after="0"/>
        <w:ind w:left="0"/>
        <w:jc w:val="both"/>
      </w:pPr>
      <w:r>
        <w:rPr>
          <w:rFonts w:ascii="Times New Roman"/>
          <w:b w:val="false"/>
          <w:i w:val="false"/>
          <w:color w:val="000000"/>
          <w:sz w:val="28"/>
        </w:rPr>
        <w:t>
      2-параграфтың тақырыбы мынадай редакцияда жазылсын:</w:t>
      </w:r>
    </w:p>
    <w:bookmarkEnd w:id="642"/>
    <w:bookmarkStart w:name="z647" w:id="643"/>
    <w:p>
      <w:pPr>
        <w:spacing w:after="0"/>
        <w:ind w:left="0"/>
        <w:jc w:val="both"/>
      </w:pPr>
      <w:r>
        <w:rPr>
          <w:rFonts w:ascii="Times New Roman"/>
          <w:b w:val="false"/>
          <w:i w:val="false"/>
          <w:color w:val="000000"/>
          <w:sz w:val="28"/>
        </w:rPr>
        <w:t>
      "2-параграф. Пластмассадан жасалған кеме конструкциялары өндірісі";</w:t>
      </w:r>
    </w:p>
    <w:bookmarkEnd w:id="643"/>
    <w:bookmarkStart w:name="z648" w:id="644"/>
    <w:p>
      <w:pPr>
        <w:spacing w:after="0"/>
        <w:ind w:left="0"/>
        <w:jc w:val="both"/>
      </w:pPr>
      <w:r>
        <w:rPr>
          <w:rFonts w:ascii="Times New Roman"/>
          <w:b w:val="false"/>
          <w:i w:val="false"/>
          <w:color w:val="000000"/>
          <w:sz w:val="28"/>
        </w:rPr>
        <w:t>
      169-тараудың тақырыбы мынадай редакцияда жазылсын:</w:t>
      </w:r>
    </w:p>
    <w:bookmarkEnd w:id="644"/>
    <w:bookmarkStart w:name="z649" w:id="645"/>
    <w:p>
      <w:pPr>
        <w:spacing w:after="0"/>
        <w:ind w:left="0"/>
        <w:jc w:val="both"/>
      </w:pPr>
      <w:r>
        <w:rPr>
          <w:rFonts w:ascii="Times New Roman"/>
          <w:b w:val="false"/>
          <w:i w:val="false"/>
          <w:color w:val="000000"/>
          <w:sz w:val="28"/>
        </w:rPr>
        <w:t>
      "169-тарау. Подшипниктер өндірісі";</w:t>
      </w:r>
    </w:p>
    <w:bookmarkEnd w:id="645"/>
    <w:bookmarkStart w:name="z650" w:id="646"/>
    <w:p>
      <w:pPr>
        <w:spacing w:after="0"/>
        <w:ind w:left="0"/>
        <w:jc w:val="both"/>
      </w:pPr>
      <w:r>
        <w:rPr>
          <w:rFonts w:ascii="Times New Roman"/>
          <w:b w:val="false"/>
          <w:i w:val="false"/>
          <w:color w:val="000000"/>
          <w:sz w:val="28"/>
        </w:rPr>
        <w:t>
      15-бөлімде:</w:t>
      </w:r>
    </w:p>
    <w:bookmarkEnd w:id="646"/>
    <w:bookmarkStart w:name="z651" w:id="647"/>
    <w:p>
      <w:pPr>
        <w:spacing w:after="0"/>
        <w:ind w:left="0"/>
        <w:jc w:val="both"/>
      </w:pPr>
      <w:r>
        <w:rPr>
          <w:rFonts w:ascii="Times New Roman"/>
          <w:b w:val="false"/>
          <w:i w:val="false"/>
          <w:color w:val="000000"/>
          <w:sz w:val="28"/>
        </w:rPr>
        <w:t>
      тақырып мынадай редакцияда жазылсын:</w:t>
      </w:r>
    </w:p>
    <w:bookmarkEnd w:id="647"/>
    <w:bookmarkStart w:name="z652" w:id="648"/>
    <w:p>
      <w:pPr>
        <w:spacing w:after="0"/>
        <w:ind w:left="0"/>
        <w:jc w:val="both"/>
      </w:pPr>
      <w:r>
        <w:rPr>
          <w:rFonts w:ascii="Times New Roman"/>
          <w:b w:val="false"/>
          <w:i w:val="false"/>
          <w:color w:val="000000"/>
          <w:sz w:val="28"/>
        </w:rPr>
        <w:t>
      "15-бөлім. Дәнекерлеу жұмыстары";</w:t>
      </w:r>
    </w:p>
    <w:bookmarkEnd w:id="648"/>
    <w:bookmarkStart w:name="z653" w:id="649"/>
    <w:p>
      <w:pPr>
        <w:spacing w:after="0"/>
        <w:ind w:left="0"/>
        <w:jc w:val="both"/>
      </w:pPr>
      <w:r>
        <w:rPr>
          <w:rFonts w:ascii="Times New Roman"/>
          <w:b w:val="false"/>
          <w:i w:val="false"/>
          <w:color w:val="000000"/>
          <w:sz w:val="28"/>
        </w:rPr>
        <w:t>
      16-бөлімде:</w:t>
      </w:r>
    </w:p>
    <w:bookmarkEnd w:id="649"/>
    <w:bookmarkStart w:name="z654" w:id="650"/>
    <w:p>
      <w:pPr>
        <w:spacing w:after="0"/>
        <w:ind w:left="0"/>
        <w:jc w:val="both"/>
      </w:pPr>
      <w:r>
        <w:rPr>
          <w:rFonts w:ascii="Times New Roman"/>
          <w:b w:val="false"/>
          <w:i w:val="false"/>
          <w:color w:val="000000"/>
          <w:sz w:val="28"/>
        </w:rPr>
        <w:t>
      тақырып мынадай редакцияда жазылсын:</w:t>
      </w:r>
    </w:p>
    <w:bookmarkEnd w:id="650"/>
    <w:bookmarkStart w:name="z655" w:id="651"/>
    <w:p>
      <w:pPr>
        <w:spacing w:after="0"/>
        <w:ind w:left="0"/>
        <w:jc w:val="both"/>
      </w:pPr>
      <w:r>
        <w:rPr>
          <w:rFonts w:ascii="Times New Roman"/>
          <w:b w:val="false"/>
          <w:i w:val="false"/>
          <w:color w:val="000000"/>
          <w:sz w:val="28"/>
        </w:rPr>
        <w:t>
      "16-бөлім. Сырлау жұмыстары";</w:t>
      </w:r>
    </w:p>
    <w:bookmarkEnd w:id="651"/>
    <w:bookmarkStart w:name="z656" w:id="652"/>
    <w:p>
      <w:pPr>
        <w:spacing w:after="0"/>
        <w:ind w:left="0"/>
        <w:jc w:val="both"/>
      </w:pPr>
      <w:r>
        <w:rPr>
          <w:rFonts w:ascii="Times New Roman"/>
          <w:b w:val="false"/>
          <w:i w:val="false"/>
          <w:color w:val="000000"/>
          <w:sz w:val="28"/>
        </w:rPr>
        <w:t>
      реттік нөмірі 3-жол мынадай редакцияда жазылсын:</w:t>
      </w:r>
    </w:p>
    <w:bookmarkEnd w:id="6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Сырлаушы: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өз құрамында 2% жоғары қорғасын қосылыстары немесе бензол және басқа хош иісті көміртек қолданылған (полиолксилол) диизоцианаттар бар, сондай-ақ күрделі спирттер (этилацетет, эмилацетат және басқалар) бар бояулар мен лактармен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bl>
    <w:p>
      <w:pPr>
        <w:spacing w:after="0"/>
        <w:ind w:left="0"/>
        <w:jc w:val="both"/>
      </w:pPr>
      <w:r>
        <w:rPr>
          <w:rFonts w:ascii="Times New Roman"/>
          <w:b w:val="false"/>
          <w:i w:val="false"/>
          <w:color w:val="000000"/>
          <w:sz w:val="28"/>
        </w:rPr>
        <w:t>
      ";</w:t>
      </w:r>
    </w:p>
    <w:bookmarkStart w:name="z657" w:id="653"/>
    <w:p>
      <w:pPr>
        <w:spacing w:after="0"/>
        <w:ind w:left="0"/>
        <w:jc w:val="both"/>
      </w:pPr>
      <w:r>
        <w:rPr>
          <w:rFonts w:ascii="Times New Roman"/>
          <w:b w:val="false"/>
          <w:i w:val="false"/>
          <w:color w:val="000000"/>
          <w:sz w:val="28"/>
        </w:rPr>
        <w:t>
      17-бөлімде:</w:t>
      </w:r>
    </w:p>
    <w:bookmarkEnd w:id="653"/>
    <w:bookmarkStart w:name="z658" w:id="654"/>
    <w:p>
      <w:pPr>
        <w:spacing w:after="0"/>
        <w:ind w:left="0"/>
        <w:jc w:val="both"/>
      </w:pPr>
      <w:r>
        <w:rPr>
          <w:rFonts w:ascii="Times New Roman"/>
          <w:b w:val="false"/>
          <w:i w:val="false"/>
          <w:color w:val="000000"/>
          <w:sz w:val="28"/>
        </w:rPr>
        <w:t>
      тақырып мынадай редакцияда жазылсын:</w:t>
      </w:r>
    </w:p>
    <w:bookmarkEnd w:id="654"/>
    <w:bookmarkStart w:name="z659" w:id="655"/>
    <w:p>
      <w:pPr>
        <w:spacing w:after="0"/>
        <w:ind w:left="0"/>
        <w:jc w:val="both"/>
      </w:pPr>
      <w:r>
        <w:rPr>
          <w:rFonts w:ascii="Times New Roman"/>
          <w:b w:val="false"/>
          <w:i w:val="false"/>
          <w:color w:val="000000"/>
          <w:sz w:val="28"/>
        </w:rPr>
        <w:t>
      "17-бөлім. Бу күштері шаруашылығы";</w:t>
      </w:r>
    </w:p>
    <w:bookmarkEnd w:id="655"/>
    <w:bookmarkStart w:name="z660" w:id="656"/>
    <w:p>
      <w:pPr>
        <w:spacing w:after="0"/>
        <w:ind w:left="0"/>
        <w:jc w:val="both"/>
      </w:pPr>
      <w:r>
        <w:rPr>
          <w:rFonts w:ascii="Times New Roman"/>
          <w:b w:val="false"/>
          <w:i w:val="false"/>
          <w:color w:val="000000"/>
          <w:sz w:val="28"/>
        </w:rPr>
        <w:t>
      18-бөлімде:</w:t>
      </w:r>
    </w:p>
    <w:bookmarkEnd w:id="656"/>
    <w:bookmarkStart w:name="z661" w:id="657"/>
    <w:p>
      <w:pPr>
        <w:spacing w:after="0"/>
        <w:ind w:left="0"/>
        <w:jc w:val="both"/>
      </w:pPr>
      <w:r>
        <w:rPr>
          <w:rFonts w:ascii="Times New Roman"/>
          <w:b w:val="false"/>
          <w:i w:val="false"/>
          <w:color w:val="000000"/>
          <w:sz w:val="28"/>
        </w:rPr>
        <w:t>
      тақырып мынадай редакцияда жазылсын:</w:t>
      </w:r>
    </w:p>
    <w:bookmarkEnd w:id="657"/>
    <w:bookmarkStart w:name="z662" w:id="658"/>
    <w:p>
      <w:pPr>
        <w:spacing w:after="0"/>
        <w:ind w:left="0"/>
        <w:jc w:val="both"/>
      </w:pPr>
      <w:r>
        <w:rPr>
          <w:rFonts w:ascii="Times New Roman"/>
          <w:b w:val="false"/>
          <w:i w:val="false"/>
          <w:color w:val="000000"/>
          <w:sz w:val="28"/>
        </w:rPr>
        <w:t>
      "18-бөлім. Авиациялық және қорғаныс өнеркәсібі";</w:t>
      </w:r>
    </w:p>
    <w:bookmarkEnd w:id="658"/>
    <w:bookmarkStart w:name="z663" w:id="659"/>
    <w:p>
      <w:pPr>
        <w:spacing w:after="0"/>
        <w:ind w:left="0"/>
        <w:jc w:val="both"/>
      </w:pPr>
      <w:r>
        <w:rPr>
          <w:rFonts w:ascii="Times New Roman"/>
          <w:b w:val="false"/>
          <w:i w:val="false"/>
          <w:color w:val="000000"/>
          <w:sz w:val="28"/>
        </w:rPr>
        <w:t>
      "Ескерту. "18-бөлімге өзгерту енгізілді - ҚР Еңбек және халықты әлеуметтік қорғау министрінің 2008.08.27 № 226-ө Бұйрығымен." ескерту алып тасталсын;</w:t>
      </w:r>
    </w:p>
    <w:bookmarkEnd w:id="659"/>
    <w:bookmarkStart w:name="z664" w:id="660"/>
    <w:p>
      <w:pPr>
        <w:spacing w:after="0"/>
        <w:ind w:left="0"/>
        <w:jc w:val="both"/>
      </w:pPr>
      <w:r>
        <w:rPr>
          <w:rFonts w:ascii="Times New Roman"/>
          <w:b w:val="false"/>
          <w:i w:val="false"/>
          <w:color w:val="000000"/>
          <w:sz w:val="28"/>
        </w:rPr>
        <w:t>
      170-тарауда:</w:t>
      </w:r>
    </w:p>
    <w:bookmarkEnd w:id="660"/>
    <w:bookmarkStart w:name="z665" w:id="661"/>
    <w:p>
      <w:pPr>
        <w:spacing w:after="0"/>
        <w:ind w:left="0"/>
        <w:jc w:val="both"/>
      </w:pPr>
      <w:r>
        <w:rPr>
          <w:rFonts w:ascii="Times New Roman"/>
          <w:b w:val="false"/>
          <w:i w:val="false"/>
          <w:color w:val="000000"/>
          <w:sz w:val="28"/>
        </w:rPr>
        <w:t>
      тақырып мынадай редакцияда жазылсын:</w:t>
      </w:r>
    </w:p>
    <w:bookmarkEnd w:id="661"/>
    <w:bookmarkStart w:name="z666" w:id="662"/>
    <w:p>
      <w:pPr>
        <w:spacing w:after="0"/>
        <w:ind w:left="0"/>
        <w:jc w:val="both"/>
      </w:pPr>
      <w:r>
        <w:rPr>
          <w:rFonts w:ascii="Times New Roman"/>
          <w:b w:val="false"/>
          <w:i w:val="false"/>
          <w:color w:val="000000"/>
          <w:sz w:val="28"/>
        </w:rPr>
        <w:t>
      "170-тарау. Авиация двигательдері өндірісі және жөндеу алып тастау";</w:t>
      </w:r>
    </w:p>
    <w:bookmarkEnd w:id="662"/>
    <w:bookmarkStart w:name="z667" w:id="663"/>
    <w:p>
      <w:pPr>
        <w:spacing w:after="0"/>
        <w:ind w:left="0"/>
        <w:jc w:val="both"/>
      </w:pPr>
      <w:r>
        <w:rPr>
          <w:rFonts w:ascii="Times New Roman"/>
          <w:b w:val="false"/>
          <w:i w:val="false"/>
          <w:color w:val="000000"/>
          <w:sz w:val="28"/>
        </w:rPr>
        <w:t>
      1-параграфтың тақырыбы мынадай редакцияда жазылсын:</w:t>
      </w:r>
    </w:p>
    <w:bookmarkEnd w:id="663"/>
    <w:bookmarkStart w:name="z668" w:id="664"/>
    <w:p>
      <w:pPr>
        <w:spacing w:after="0"/>
        <w:ind w:left="0"/>
        <w:jc w:val="both"/>
      </w:pPr>
      <w:r>
        <w:rPr>
          <w:rFonts w:ascii="Times New Roman"/>
          <w:b w:val="false"/>
          <w:i w:val="false"/>
          <w:color w:val="000000"/>
          <w:sz w:val="28"/>
        </w:rPr>
        <w:t>
      "1-параграф. Авиация двигательдерін сынау бойынша сынау станциясы, қондырғылары және стенділері өндірісі";</w:t>
      </w:r>
    </w:p>
    <w:bookmarkEnd w:id="664"/>
    <w:bookmarkStart w:name="z669" w:id="665"/>
    <w:p>
      <w:pPr>
        <w:spacing w:after="0"/>
        <w:ind w:left="0"/>
        <w:jc w:val="both"/>
      </w:pPr>
      <w:r>
        <w:rPr>
          <w:rFonts w:ascii="Times New Roman"/>
          <w:b w:val="false"/>
          <w:i w:val="false"/>
          <w:color w:val="000000"/>
          <w:sz w:val="28"/>
        </w:rPr>
        <w:t>
      171-тарауда:</w:t>
      </w:r>
    </w:p>
    <w:bookmarkEnd w:id="665"/>
    <w:bookmarkStart w:name="z670" w:id="666"/>
    <w:p>
      <w:pPr>
        <w:spacing w:after="0"/>
        <w:ind w:left="0"/>
        <w:jc w:val="both"/>
      </w:pPr>
      <w:r>
        <w:rPr>
          <w:rFonts w:ascii="Times New Roman"/>
          <w:b w:val="false"/>
          <w:i w:val="false"/>
          <w:color w:val="000000"/>
          <w:sz w:val="28"/>
        </w:rPr>
        <w:t>
      тақырып мынадай редакцияда жазылсын:</w:t>
      </w:r>
    </w:p>
    <w:bookmarkEnd w:id="666"/>
    <w:bookmarkStart w:name="z671" w:id="667"/>
    <w:p>
      <w:pPr>
        <w:spacing w:after="0"/>
        <w:ind w:left="0"/>
        <w:jc w:val="both"/>
      </w:pPr>
      <w:r>
        <w:rPr>
          <w:rFonts w:ascii="Times New Roman"/>
          <w:b w:val="false"/>
          <w:i w:val="false"/>
          <w:color w:val="000000"/>
          <w:sz w:val="28"/>
        </w:rPr>
        <w:t>
      "171-тарау. Самолеттер өндірісі және жөндеу";</w:t>
      </w:r>
    </w:p>
    <w:bookmarkEnd w:id="667"/>
    <w:bookmarkStart w:name="z672" w:id="668"/>
    <w:p>
      <w:pPr>
        <w:spacing w:after="0"/>
        <w:ind w:left="0"/>
        <w:jc w:val="both"/>
      </w:pPr>
      <w:r>
        <w:rPr>
          <w:rFonts w:ascii="Times New Roman"/>
          <w:b w:val="false"/>
          <w:i w:val="false"/>
          <w:color w:val="000000"/>
          <w:sz w:val="28"/>
        </w:rPr>
        <w:t>
      1-параграфтың тақырыбы мынадай редакцияда жазылсын:</w:t>
      </w:r>
    </w:p>
    <w:bookmarkEnd w:id="668"/>
    <w:bookmarkStart w:name="z673" w:id="669"/>
    <w:p>
      <w:pPr>
        <w:spacing w:after="0"/>
        <w:ind w:left="0"/>
        <w:jc w:val="both"/>
      </w:pPr>
      <w:r>
        <w:rPr>
          <w:rFonts w:ascii="Times New Roman"/>
          <w:b w:val="false"/>
          <w:i w:val="false"/>
          <w:color w:val="000000"/>
          <w:sz w:val="28"/>
        </w:rPr>
        <w:t>
      "1-параграф. Самолет жинау жұмыстары";</w:t>
      </w:r>
    </w:p>
    <w:bookmarkEnd w:id="669"/>
    <w:bookmarkStart w:name="z674" w:id="670"/>
    <w:p>
      <w:pPr>
        <w:spacing w:after="0"/>
        <w:ind w:left="0"/>
        <w:jc w:val="both"/>
      </w:pPr>
      <w:r>
        <w:rPr>
          <w:rFonts w:ascii="Times New Roman"/>
          <w:b w:val="false"/>
          <w:i w:val="false"/>
          <w:color w:val="000000"/>
          <w:sz w:val="28"/>
        </w:rPr>
        <w:t>
      2-параграфтың тақырыбы мынадай редакцияда жазылсын:</w:t>
      </w:r>
    </w:p>
    <w:bookmarkEnd w:id="670"/>
    <w:bookmarkStart w:name="z675" w:id="671"/>
    <w:p>
      <w:pPr>
        <w:spacing w:after="0"/>
        <w:ind w:left="0"/>
        <w:jc w:val="both"/>
      </w:pPr>
      <w:r>
        <w:rPr>
          <w:rFonts w:ascii="Times New Roman"/>
          <w:b w:val="false"/>
          <w:i w:val="false"/>
          <w:color w:val="000000"/>
          <w:sz w:val="28"/>
        </w:rPr>
        <w:t>
      "2-параграф. Тұсқағаз жұмыстары";</w:t>
      </w:r>
    </w:p>
    <w:bookmarkEnd w:id="671"/>
    <w:bookmarkStart w:name="z676" w:id="672"/>
    <w:p>
      <w:pPr>
        <w:spacing w:after="0"/>
        <w:ind w:left="0"/>
        <w:jc w:val="both"/>
      </w:pPr>
      <w:r>
        <w:rPr>
          <w:rFonts w:ascii="Times New Roman"/>
          <w:b w:val="false"/>
          <w:i w:val="false"/>
          <w:color w:val="000000"/>
          <w:sz w:val="28"/>
        </w:rPr>
        <w:t>
      3-параграфтың тақырыбы мынадай редакцияда жазылсын:</w:t>
      </w:r>
    </w:p>
    <w:bookmarkEnd w:id="672"/>
    <w:bookmarkStart w:name="z677" w:id="673"/>
    <w:p>
      <w:pPr>
        <w:spacing w:after="0"/>
        <w:ind w:left="0"/>
        <w:jc w:val="both"/>
      </w:pPr>
      <w:r>
        <w:rPr>
          <w:rFonts w:ascii="Times New Roman"/>
          <w:b w:val="false"/>
          <w:i w:val="false"/>
          <w:color w:val="000000"/>
          <w:sz w:val="28"/>
        </w:rPr>
        <w:t>
      "3-параграф. Қорғасын-мырыш штамптары өндірісі";</w:t>
      </w:r>
    </w:p>
    <w:bookmarkEnd w:id="673"/>
    <w:bookmarkStart w:name="z678" w:id="674"/>
    <w:p>
      <w:pPr>
        <w:spacing w:after="0"/>
        <w:ind w:left="0"/>
        <w:jc w:val="both"/>
      </w:pPr>
      <w:r>
        <w:rPr>
          <w:rFonts w:ascii="Times New Roman"/>
          <w:b w:val="false"/>
          <w:i w:val="false"/>
          <w:color w:val="000000"/>
          <w:sz w:val="28"/>
        </w:rPr>
        <w:t>
      4-параграфтың тақырыбы мынадай редакцияда жазылсын:</w:t>
      </w:r>
    </w:p>
    <w:bookmarkEnd w:id="674"/>
    <w:bookmarkStart w:name="z679" w:id="675"/>
    <w:p>
      <w:pPr>
        <w:spacing w:after="0"/>
        <w:ind w:left="0"/>
        <w:jc w:val="both"/>
      </w:pPr>
      <w:r>
        <w:rPr>
          <w:rFonts w:ascii="Times New Roman"/>
          <w:b w:val="false"/>
          <w:i w:val="false"/>
          <w:color w:val="000000"/>
          <w:sz w:val="28"/>
        </w:rPr>
        <w:t>
      "4-параграф. Авиация техникасын аэрогидродинамикалық сынау";</w:t>
      </w:r>
    </w:p>
    <w:bookmarkEnd w:id="675"/>
    <w:bookmarkStart w:name="z680" w:id="676"/>
    <w:p>
      <w:pPr>
        <w:spacing w:after="0"/>
        <w:ind w:left="0"/>
        <w:jc w:val="both"/>
      </w:pPr>
      <w:r>
        <w:rPr>
          <w:rFonts w:ascii="Times New Roman"/>
          <w:b w:val="false"/>
          <w:i w:val="false"/>
          <w:color w:val="000000"/>
          <w:sz w:val="28"/>
        </w:rPr>
        <w:t>
      172-тараудың тақырыбы мынадай редакцияда жазылсын:</w:t>
      </w:r>
    </w:p>
    <w:bookmarkEnd w:id="676"/>
    <w:bookmarkStart w:name="z681" w:id="677"/>
    <w:p>
      <w:pPr>
        <w:spacing w:after="0"/>
        <w:ind w:left="0"/>
        <w:jc w:val="both"/>
      </w:pPr>
      <w:r>
        <w:rPr>
          <w:rFonts w:ascii="Times New Roman"/>
          <w:b w:val="false"/>
          <w:i w:val="false"/>
          <w:color w:val="000000"/>
          <w:sz w:val="28"/>
        </w:rPr>
        <w:t>
      "172-тарау. Ұшақтарды пайдалану, жөндеу және аэродромда қызмет көрсету";</w:t>
      </w:r>
    </w:p>
    <w:bookmarkEnd w:id="677"/>
    <w:bookmarkStart w:name="z682" w:id="678"/>
    <w:p>
      <w:pPr>
        <w:spacing w:after="0"/>
        <w:ind w:left="0"/>
        <w:jc w:val="both"/>
      </w:pPr>
      <w:r>
        <w:rPr>
          <w:rFonts w:ascii="Times New Roman"/>
          <w:b w:val="false"/>
          <w:i w:val="false"/>
          <w:color w:val="000000"/>
          <w:sz w:val="28"/>
        </w:rPr>
        <w:t>
      173-тарауда:</w:t>
      </w:r>
    </w:p>
    <w:bookmarkEnd w:id="678"/>
    <w:bookmarkStart w:name="z683" w:id="679"/>
    <w:p>
      <w:pPr>
        <w:spacing w:after="0"/>
        <w:ind w:left="0"/>
        <w:jc w:val="both"/>
      </w:pPr>
      <w:r>
        <w:rPr>
          <w:rFonts w:ascii="Times New Roman"/>
          <w:b w:val="false"/>
          <w:i w:val="false"/>
          <w:color w:val="000000"/>
          <w:sz w:val="28"/>
        </w:rPr>
        <w:t>
      тақырып мынадай редакцияда жазылсын:</w:t>
      </w:r>
    </w:p>
    <w:bookmarkEnd w:id="679"/>
    <w:bookmarkStart w:name="z684" w:id="680"/>
    <w:p>
      <w:pPr>
        <w:spacing w:after="0"/>
        <w:ind w:left="0"/>
        <w:jc w:val="both"/>
      </w:pPr>
      <w:r>
        <w:rPr>
          <w:rFonts w:ascii="Times New Roman"/>
          <w:b w:val="false"/>
          <w:i w:val="false"/>
          <w:color w:val="000000"/>
          <w:sz w:val="28"/>
        </w:rPr>
        <w:t>
      "173-тарау. Оптика-механикалық өндіріс";</w:t>
      </w:r>
    </w:p>
    <w:bookmarkEnd w:id="680"/>
    <w:bookmarkStart w:name="z685" w:id="681"/>
    <w:p>
      <w:pPr>
        <w:spacing w:after="0"/>
        <w:ind w:left="0"/>
        <w:jc w:val="both"/>
      </w:pPr>
      <w:r>
        <w:rPr>
          <w:rFonts w:ascii="Times New Roman"/>
          <w:b w:val="false"/>
          <w:i w:val="false"/>
          <w:color w:val="000000"/>
          <w:sz w:val="28"/>
        </w:rPr>
        <w:t>
      1-параграфтың тақырыбы мынадай редакцияда жазылсын:</w:t>
      </w:r>
    </w:p>
    <w:bookmarkEnd w:id="681"/>
    <w:bookmarkStart w:name="z686" w:id="682"/>
    <w:p>
      <w:pPr>
        <w:spacing w:after="0"/>
        <w:ind w:left="0"/>
        <w:jc w:val="both"/>
      </w:pPr>
      <w:r>
        <w:rPr>
          <w:rFonts w:ascii="Times New Roman"/>
          <w:b w:val="false"/>
          <w:i w:val="false"/>
          <w:color w:val="000000"/>
          <w:sz w:val="28"/>
        </w:rPr>
        <w:t>
      "1-параграф. Отқа берік және керамикалық бұйымдарды өндіру";</w:t>
      </w:r>
    </w:p>
    <w:bookmarkEnd w:id="682"/>
    <w:bookmarkStart w:name="z687" w:id="683"/>
    <w:p>
      <w:pPr>
        <w:spacing w:after="0"/>
        <w:ind w:left="0"/>
        <w:jc w:val="both"/>
      </w:pPr>
      <w:r>
        <w:rPr>
          <w:rFonts w:ascii="Times New Roman"/>
          <w:b w:val="false"/>
          <w:i w:val="false"/>
          <w:color w:val="000000"/>
          <w:sz w:val="28"/>
        </w:rPr>
        <w:t>
      2-параграфтың тақырыбы мынадай редакцияда жазылсын:</w:t>
      </w:r>
    </w:p>
    <w:bookmarkEnd w:id="683"/>
    <w:bookmarkStart w:name="z688" w:id="684"/>
    <w:p>
      <w:pPr>
        <w:spacing w:after="0"/>
        <w:ind w:left="0"/>
        <w:jc w:val="both"/>
      </w:pPr>
      <w:r>
        <w:rPr>
          <w:rFonts w:ascii="Times New Roman"/>
          <w:b w:val="false"/>
          <w:i w:val="false"/>
          <w:color w:val="000000"/>
          <w:sz w:val="28"/>
        </w:rPr>
        <w:t>
      "2-параграф. Шыны мен шыны бұйымдарын өндіру";</w:t>
      </w:r>
    </w:p>
    <w:bookmarkEnd w:id="684"/>
    <w:bookmarkStart w:name="z689" w:id="685"/>
    <w:p>
      <w:pPr>
        <w:spacing w:after="0"/>
        <w:ind w:left="0"/>
        <w:jc w:val="both"/>
      </w:pPr>
      <w:r>
        <w:rPr>
          <w:rFonts w:ascii="Times New Roman"/>
          <w:b w:val="false"/>
          <w:i w:val="false"/>
          <w:color w:val="000000"/>
          <w:sz w:val="28"/>
        </w:rPr>
        <w:t>
      3-параграфтың тақырыбы мынадай редакцияда жазылсын:</w:t>
      </w:r>
    </w:p>
    <w:bookmarkEnd w:id="685"/>
    <w:bookmarkStart w:name="z690" w:id="686"/>
    <w:p>
      <w:pPr>
        <w:spacing w:after="0"/>
        <w:ind w:left="0"/>
        <w:jc w:val="both"/>
      </w:pPr>
      <w:r>
        <w:rPr>
          <w:rFonts w:ascii="Times New Roman"/>
          <w:b w:val="false"/>
          <w:i w:val="false"/>
          <w:color w:val="000000"/>
          <w:sz w:val="28"/>
        </w:rPr>
        <w:t>
      "3-параграф. Шыны өңдеу";</w:t>
      </w:r>
    </w:p>
    <w:bookmarkEnd w:id="686"/>
    <w:bookmarkStart w:name="z691" w:id="687"/>
    <w:p>
      <w:pPr>
        <w:spacing w:after="0"/>
        <w:ind w:left="0"/>
        <w:jc w:val="both"/>
      </w:pPr>
      <w:r>
        <w:rPr>
          <w:rFonts w:ascii="Times New Roman"/>
          <w:b w:val="false"/>
          <w:i w:val="false"/>
          <w:color w:val="000000"/>
          <w:sz w:val="28"/>
        </w:rPr>
        <w:t>
      4-параграфтың тақырыбы мынадай редакцияда жазылсын:</w:t>
      </w:r>
    </w:p>
    <w:bookmarkEnd w:id="687"/>
    <w:bookmarkStart w:name="z692" w:id="688"/>
    <w:p>
      <w:pPr>
        <w:spacing w:after="0"/>
        <w:ind w:left="0"/>
        <w:jc w:val="both"/>
      </w:pPr>
      <w:r>
        <w:rPr>
          <w:rFonts w:ascii="Times New Roman"/>
          <w:b w:val="false"/>
          <w:i w:val="false"/>
          <w:color w:val="000000"/>
          <w:sz w:val="28"/>
        </w:rPr>
        <w:t>
      "4-параграф. Оптика-механикалық жұмыстар";</w:t>
      </w:r>
    </w:p>
    <w:bookmarkEnd w:id="688"/>
    <w:bookmarkStart w:name="z693" w:id="689"/>
    <w:p>
      <w:pPr>
        <w:spacing w:after="0"/>
        <w:ind w:left="0"/>
        <w:jc w:val="both"/>
      </w:pPr>
      <w:r>
        <w:rPr>
          <w:rFonts w:ascii="Times New Roman"/>
          <w:b w:val="false"/>
          <w:i w:val="false"/>
          <w:color w:val="000000"/>
          <w:sz w:val="28"/>
        </w:rPr>
        <w:t>
      5-параграфтың тақырыбы мынадай редакцияда жазылсын:</w:t>
      </w:r>
    </w:p>
    <w:bookmarkEnd w:id="689"/>
    <w:bookmarkStart w:name="z694" w:id="690"/>
    <w:p>
      <w:pPr>
        <w:spacing w:after="0"/>
        <w:ind w:left="0"/>
        <w:jc w:val="both"/>
      </w:pPr>
      <w:r>
        <w:rPr>
          <w:rFonts w:ascii="Times New Roman"/>
          <w:b w:val="false"/>
          <w:i w:val="false"/>
          <w:color w:val="000000"/>
          <w:sz w:val="28"/>
        </w:rPr>
        <w:t>
      "5-параграф.Оптика-механикалық өндірістегі жалпы мамандықтар";</w:t>
      </w:r>
    </w:p>
    <w:bookmarkEnd w:id="690"/>
    <w:bookmarkStart w:name="z695" w:id="691"/>
    <w:p>
      <w:pPr>
        <w:spacing w:after="0"/>
        <w:ind w:left="0"/>
        <w:jc w:val="both"/>
      </w:pPr>
      <w:r>
        <w:rPr>
          <w:rFonts w:ascii="Times New Roman"/>
          <w:b w:val="false"/>
          <w:i w:val="false"/>
          <w:color w:val="000000"/>
          <w:sz w:val="28"/>
        </w:rPr>
        <w:t>
      6-параграфтың тақырыбы мынадай редакцияда жазылсын:</w:t>
      </w:r>
    </w:p>
    <w:bookmarkEnd w:id="691"/>
    <w:bookmarkStart w:name="z696" w:id="692"/>
    <w:p>
      <w:pPr>
        <w:spacing w:after="0"/>
        <w:ind w:left="0"/>
        <w:jc w:val="both"/>
      </w:pPr>
      <w:r>
        <w:rPr>
          <w:rFonts w:ascii="Times New Roman"/>
          <w:b w:val="false"/>
          <w:i w:val="false"/>
          <w:color w:val="000000"/>
          <w:sz w:val="28"/>
        </w:rPr>
        <w:t>
      "6-параграф. Қарулы күштердің мемлекеттік мекемелері және Қазақстан Республикасы Қорғаныс министрлігінің ведомстволық бағынысты кәсіпорындары";</w:t>
      </w:r>
    </w:p>
    <w:bookmarkEnd w:id="692"/>
    <w:bookmarkStart w:name="z697" w:id="693"/>
    <w:p>
      <w:pPr>
        <w:spacing w:after="0"/>
        <w:ind w:left="0"/>
        <w:jc w:val="both"/>
      </w:pPr>
      <w:r>
        <w:rPr>
          <w:rFonts w:ascii="Times New Roman"/>
          <w:b w:val="false"/>
          <w:i w:val="false"/>
          <w:color w:val="000000"/>
          <w:sz w:val="28"/>
        </w:rPr>
        <w:t>
      174-тараудың тақырыбы мынадай редакцияда жазылсын:</w:t>
      </w:r>
    </w:p>
    <w:bookmarkEnd w:id="693"/>
    <w:bookmarkStart w:name="z698" w:id="694"/>
    <w:p>
      <w:pPr>
        <w:spacing w:after="0"/>
        <w:ind w:left="0"/>
        <w:jc w:val="both"/>
      </w:pPr>
      <w:r>
        <w:rPr>
          <w:rFonts w:ascii="Times New Roman"/>
          <w:b w:val="false"/>
          <w:i w:val="false"/>
          <w:color w:val="000000"/>
          <w:sz w:val="28"/>
        </w:rPr>
        <w:t>
      "174-тарау. Авиациялық қорғаныс өндірісінің (соның ішінде ұшақтар мен авиадвигательдерді жөндеу) жалпы мамандықтары";</w:t>
      </w:r>
    </w:p>
    <w:bookmarkEnd w:id="694"/>
    <w:bookmarkStart w:name="z699" w:id="695"/>
    <w:p>
      <w:pPr>
        <w:spacing w:after="0"/>
        <w:ind w:left="0"/>
        <w:jc w:val="both"/>
      </w:pPr>
      <w:r>
        <w:rPr>
          <w:rFonts w:ascii="Times New Roman"/>
          <w:b w:val="false"/>
          <w:i w:val="false"/>
          <w:color w:val="000000"/>
          <w:sz w:val="28"/>
        </w:rPr>
        <w:t>
      19-бөлімде:</w:t>
      </w:r>
    </w:p>
    <w:bookmarkEnd w:id="695"/>
    <w:bookmarkStart w:name="z700" w:id="696"/>
    <w:p>
      <w:pPr>
        <w:spacing w:after="0"/>
        <w:ind w:left="0"/>
        <w:jc w:val="both"/>
      </w:pPr>
      <w:r>
        <w:rPr>
          <w:rFonts w:ascii="Times New Roman"/>
          <w:b w:val="false"/>
          <w:i w:val="false"/>
          <w:color w:val="000000"/>
          <w:sz w:val="28"/>
        </w:rPr>
        <w:t>
      тақырып мынадай редакцияда жазылсын:</w:t>
      </w:r>
    </w:p>
    <w:bookmarkEnd w:id="696"/>
    <w:bookmarkStart w:name="z701" w:id="697"/>
    <w:p>
      <w:pPr>
        <w:spacing w:after="0"/>
        <w:ind w:left="0"/>
        <w:jc w:val="both"/>
      </w:pPr>
      <w:r>
        <w:rPr>
          <w:rFonts w:ascii="Times New Roman"/>
          <w:b w:val="false"/>
          <w:i w:val="false"/>
          <w:color w:val="000000"/>
          <w:sz w:val="28"/>
        </w:rPr>
        <w:t>
      "19-бөлім. Электротехникалық өндіріс";</w:t>
      </w:r>
    </w:p>
    <w:bookmarkEnd w:id="697"/>
    <w:bookmarkStart w:name="z702" w:id="698"/>
    <w:p>
      <w:pPr>
        <w:spacing w:after="0"/>
        <w:ind w:left="0"/>
        <w:jc w:val="both"/>
      </w:pPr>
      <w:r>
        <w:rPr>
          <w:rFonts w:ascii="Times New Roman"/>
          <w:b w:val="false"/>
          <w:i w:val="false"/>
          <w:color w:val="000000"/>
          <w:sz w:val="28"/>
        </w:rPr>
        <w:t>
      175-тараудың тақырыбы мынадай редакцияда жазылсын:</w:t>
      </w:r>
    </w:p>
    <w:bookmarkEnd w:id="698"/>
    <w:bookmarkStart w:name="z703" w:id="699"/>
    <w:p>
      <w:pPr>
        <w:spacing w:after="0"/>
        <w:ind w:left="0"/>
        <w:jc w:val="both"/>
      </w:pPr>
      <w:r>
        <w:rPr>
          <w:rFonts w:ascii="Times New Roman"/>
          <w:b w:val="false"/>
          <w:i w:val="false"/>
          <w:color w:val="000000"/>
          <w:sz w:val="28"/>
        </w:rPr>
        <w:t>
      "175-тарау. Кабель өндірісі";</w:t>
      </w:r>
    </w:p>
    <w:bookmarkEnd w:id="699"/>
    <w:bookmarkStart w:name="z704" w:id="700"/>
    <w:p>
      <w:pPr>
        <w:spacing w:after="0"/>
        <w:ind w:left="0"/>
        <w:jc w:val="both"/>
      </w:pPr>
      <w:r>
        <w:rPr>
          <w:rFonts w:ascii="Times New Roman"/>
          <w:b w:val="false"/>
          <w:i w:val="false"/>
          <w:color w:val="000000"/>
          <w:sz w:val="28"/>
        </w:rPr>
        <w:t>
      мынадай мазмұндағы реттік нөмірлері 37-1, 51-1-жолдармен толықтырылсын:</w:t>
      </w:r>
    </w:p>
    <w:bookmarkEnd w:id="70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бұйымдарын балқытумен, құюмен, илектеумен, созумен, қалыптаумен, кабельдерді қорғасындаумен және қорғасын аккумуляторларды дәнекерлеумен айналысатын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түзеткіштерді қалыптаушы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w:t>
      </w:r>
    </w:p>
    <w:bookmarkStart w:name="z705" w:id="701"/>
    <w:p>
      <w:pPr>
        <w:spacing w:after="0"/>
        <w:ind w:left="0"/>
        <w:jc w:val="both"/>
      </w:pPr>
      <w:r>
        <w:rPr>
          <w:rFonts w:ascii="Times New Roman"/>
          <w:b w:val="false"/>
          <w:i w:val="false"/>
          <w:color w:val="000000"/>
          <w:sz w:val="28"/>
        </w:rPr>
        <w:t>
      176-тараудың тақырыбы мынадай редакцияда жазылсын:</w:t>
      </w:r>
    </w:p>
    <w:bookmarkEnd w:id="701"/>
    <w:bookmarkStart w:name="z706" w:id="702"/>
    <w:p>
      <w:pPr>
        <w:spacing w:after="0"/>
        <w:ind w:left="0"/>
        <w:jc w:val="both"/>
      </w:pPr>
      <w:r>
        <w:rPr>
          <w:rFonts w:ascii="Times New Roman"/>
          <w:b w:val="false"/>
          <w:i w:val="false"/>
          <w:color w:val="000000"/>
          <w:sz w:val="28"/>
        </w:rPr>
        <w:t>
      "176-тарау. Электр-көмір өндірісі";</w:t>
      </w:r>
    </w:p>
    <w:bookmarkEnd w:id="702"/>
    <w:bookmarkStart w:name="z707" w:id="703"/>
    <w:p>
      <w:pPr>
        <w:spacing w:after="0"/>
        <w:ind w:left="0"/>
        <w:jc w:val="both"/>
      </w:pPr>
      <w:r>
        <w:rPr>
          <w:rFonts w:ascii="Times New Roman"/>
          <w:b w:val="false"/>
          <w:i w:val="false"/>
          <w:color w:val="000000"/>
          <w:sz w:val="28"/>
        </w:rPr>
        <w:t>
      177-тараудың тақырыбы мынадай редакцияда жазылсын:</w:t>
      </w:r>
    </w:p>
    <w:bookmarkEnd w:id="703"/>
    <w:bookmarkStart w:name="z708" w:id="704"/>
    <w:p>
      <w:pPr>
        <w:spacing w:after="0"/>
        <w:ind w:left="0"/>
        <w:jc w:val="both"/>
      </w:pPr>
      <w:r>
        <w:rPr>
          <w:rFonts w:ascii="Times New Roman"/>
          <w:b w:val="false"/>
          <w:i w:val="false"/>
          <w:color w:val="000000"/>
          <w:sz w:val="28"/>
        </w:rPr>
        <w:t>
      "177-тарау. Электроқыш бұйымдары өндірісі";</w:t>
      </w:r>
    </w:p>
    <w:bookmarkEnd w:id="704"/>
    <w:bookmarkStart w:name="z709" w:id="705"/>
    <w:p>
      <w:pPr>
        <w:spacing w:after="0"/>
        <w:ind w:left="0"/>
        <w:jc w:val="both"/>
      </w:pPr>
      <w:r>
        <w:rPr>
          <w:rFonts w:ascii="Times New Roman"/>
          <w:b w:val="false"/>
          <w:i w:val="false"/>
          <w:color w:val="000000"/>
          <w:sz w:val="28"/>
        </w:rPr>
        <w:t>
      178-тараудың тақырыбы мынадай редакцияда жазылсын:</w:t>
      </w:r>
    </w:p>
    <w:bookmarkEnd w:id="705"/>
    <w:bookmarkStart w:name="z710" w:id="706"/>
    <w:p>
      <w:pPr>
        <w:spacing w:after="0"/>
        <w:ind w:left="0"/>
        <w:jc w:val="both"/>
      </w:pPr>
      <w:r>
        <w:rPr>
          <w:rFonts w:ascii="Times New Roman"/>
          <w:b w:val="false"/>
          <w:i w:val="false"/>
          <w:color w:val="000000"/>
          <w:sz w:val="28"/>
        </w:rPr>
        <w:t>
      "178-тарау. Оқшаулағыш материалдары өндірісі";</w:t>
      </w:r>
    </w:p>
    <w:bookmarkEnd w:id="706"/>
    <w:bookmarkStart w:name="z711" w:id="707"/>
    <w:p>
      <w:pPr>
        <w:spacing w:after="0"/>
        <w:ind w:left="0"/>
        <w:jc w:val="both"/>
      </w:pPr>
      <w:r>
        <w:rPr>
          <w:rFonts w:ascii="Times New Roman"/>
          <w:b w:val="false"/>
          <w:i w:val="false"/>
          <w:color w:val="000000"/>
          <w:sz w:val="28"/>
        </w:rPr>
        <w:t>
      179-тарауда:</w:t>
      </w:r>
    </w:p>
    <w:bookmarkEnd w:id="707"/>
    <w:bookmarkStart w:name="z712" w:id="708"/>
    <w:p>
      <w:pPr>
        <w:spacing w:after="0"/>
        <w:ind w:left="0"/>
        <w:jc w:val="both"/>
      </w:pPr>
      <w:r>
        <w:rPr>
          <w:rFonts w:ascii="Times New Roman"/>
          <w:b w:val="false"/>
          <w:i w:val="false"/>
          <w:color w:val="000000"/>
          <w:sz w:val="28"/>
        </w:rPr>
        <w:t>
      112-тармақтан кейін орыс тіліндегі мәтінде 179-тараудың тақырыбымен толықтырылды, қазақ тілінде мынадай редакцияда жазылсын:</w:t>
      </w:r>
    </w:p>
    <w:bookmarkEnd w:id="708"/>
    <w:bookmarkStart w:name="z713" w:id="709"/>
    <w:p>
      <w:pPr>
        <w:spacing w:after="0"/>
        <w:ind w:left="0"/>
        <w:jc w:val="both"/>
      </w:pPr>
      <w:r>
        <w:rPr>
          <w:rFonts w:ascii="Times New Roman"/>
          <w:b w:val="false"/>
          <w:i w:val="false"/>
          <w:color w:val="000000"/>
          <w:sz w:val="28"/>
        </w:rPr>
        <w:t>
      "179-тарау Дайындау-оқшаулау өндiрiсi және орау-бyркеу жұмыстары";</w:t>
      </w:r>
    </w:p>
    <w:bookmarkEnd w:id="709"/>
    <w:bookmarkStart w:name="z714" w:id="710"/>
    <w:p>
      <w:pPr>
        <w:spacing w:after="0"/>
        <w:ind w:left="0"/>
        <w:jc w:val="both"/>
      </w:pPr>
      <w:r>
        <w:rPr>
          <w:rFonts w:ascii="Times New Roman"/>
          <w:b w:val="false"/>
          <w:i w:val="false"/>
          <w:color w:val="000000"/>
          <w:sz w:val="28"/>
        </w:rPr>
        <w:t>
      180-тараудың тақырыбы мынадай редакцияда жазылсын:</w:t>
      </w:r>
    </w:p>
    <w:bookmarkEnd w:id="710"/>
    <w:bookmarkStart w:name="z715" w:id="711"/>
    <w:p>
      <w:pPr>
        <w:spacing w:after="0"/>
        <w:ind w:left="0"/>
        <w:jc w:val="both"/>
      </w:pPr>
      <w:r>
        <w:rPr>
          <w:rFonts w:ascii="Times New Roman"/>
          <w:b w:val="false"/>
          <w:i w:val="false"/>
          <w:color w:val="000000"/>
          <w:sz w:val="28"/>
        </w:rPr>
        <w:t>
      "180-тарау. Гальванды элементтер мен батареялар өндірісі";</w:t>
      </w:r>
    </w:p>
    <w:bookmarkEnd w:id="711"/>
    <w:bookmarkStart w:name="z716" w:id="712"/>
    <w:p>
      <w:pPr>
        <w:spacing w:after="0"/>
        <w:ind w:left="0"/>
        <w:jc w:val="both"/>
      </w:pPr>
      <w:r>
        <w:rPr>
          <w:rFonts w:ascii="Times New Roman"/>
          <w:b w:val="false"/>
          <w:i w:val="false"/>
          <w:color w:val="000000"/>
          <w:sz w:val="28"/>
        </w:rPr>
        <w:t>
      181-тараудың тақырыбы мынадай редакцияда жазылсын:</w:t>
      </w:r>
    </w:p>
    <w:bookmarkEnd w:id="712"/>
    <w:bookmarkStart w:name="z717" w:id="713"/>
    <w:p>
      <w:pPr>
        <w:spacing w:after="0"/>
        <w:ind w:left="0"/>
        <w:jc w:val="both"/>
      </w:pPr>
      <w:r>
        <w:rPr>
          <w:rFonts w:ascii="Times New Roman"/>
          <w:b w:val="false"/>
          <w:i w:val="false"/>
          <w:color w:val="000000"/>
          <w:sz w:val="28"/>
        </w:rPr>
        <w:t>
      "181-тарау. Сынап пен оның қосылыстары негізіндегі элементтер мен батареялар өндірісі";</w:t>
      </w:r>
    </w:p>
    <w:bookmarkEnd w:id="713"/>
    <w:bookmarkStart w:name="z718" w:id="714"/>
    <w:p>
      <w:pPr>
        <w:spacing w:after="0"/>
        <w:ind w:left="0"/>
        <w:jc w:val="both"/>
      </w:pPr>
      <w:r>
        <w:rPr>
          <w:rFonts w:ascii="Times New Roman"/>
          <w:b w:val="false"/>
          <w:i w:val="false"/>
          <w:color w:val="000000"/>
          <w:sz w:val="28"/>
        </w:rPr>
        <w:t>
      182-тараудың тақырыбы мынадай редакцияда жазылсын:</w:t>
      </w:r>
    </w:p>
    <w:bookmarkEnd w:id="714"/>
    <w:bookmarkStart w:name="z719" w:id="715"/>
    <w:p>
      <w:pPr>
        <w:spacing w:after="0"/>
        <w:ind w:left="0"/>
        <w:jc w:val="both"/>
      </w:pPr>
      <w:r>
        <w:rPr>
          <w:rFonts w:ascii="Times New Roman"/>
          <w:b w:val="false"/>
          <w:i w:val="false"/>
          <w:color w:val="000000"/>
          <w:sz w:val="28"/>
        </w:rPr>
        <w:t>
      "182-тарау. Қорғасын мен оның қосылыстары негізіндегі элементтер мен батареялар өндірісі";</w:t>
      </w:r>
    </w:p>
    <w:bookmarkEnd w:id="715"/>
    <w:bookmarkStart w:name="z720" w:id="716"/>
    <w:p>
      <w:pPr>
        <w:spacing w:after="0"/>
        <w:ind w:left="0"/>
        <w:jc w:val="both"/>
      </w:pPr>
      <w:r>
        <w:rPr>
          <w:rFonts w:ascii="Times New Roman"/>
          <w:b w:val="false"/>
          <w:i w:val="false"/>
          <w:color w:val="000000"/>
          <w:sz w:val="28"/>
        </w:rPr>
        <w:t>
      183-тараудың тақырыбы мынадай редакцияда жазылсын:</w:t>
      </w:r>
    </w:p>
    <w:bookmarkEnd w:id="716"/>
    <w:bookmarkStart w:name="z721" w:id="717"/>
    <w:p>
      <w:pPr>
        <w:spacing w:after="0"/>
        <w:ind w:left="0"/>
        <w:jc w:val="both"/>
      </w:pPr>
      <w:r>
        <w:rPr>
          <w:rFonts w:ascii="Times New Roman"/>
          <w:b w:val="false"/>
          <w:i w:val="false"/>
          <w:color w:val="000000"/>
          <w:sz w:val="28"/>
        </w:rPr>
        <w:t>
      "183-тарау. Асфальтпек массасын өндіру";</w:t>
      </w:r>
    </w:p>
    <w:bookmarkEnd w:id="717"/>
    <w:bookmarkStart w:name="z722" w:id="718"/>
    <w:p>
      <w:pPr>
        <w:spacing w:after="0"/>
        <w:ind w:left="0"/>
        <w:jc w:val="both"/>
      </w:pPr>
      <w:r>
        <w:rPr>
          <w:rFonts w:ascii="Times New Roman"/>
          <w:b w:val="false"/>
          <w:i w:val="false"/>
          <w:color w:val="000000"/>
          <w:sz w:val="28"/>
        </w:rPr>
        <w:t>
      184-тараудың тақырыбы мынадай редакцияда жазылсын:</w:t>
      </w:r>
    </w:p>
    <w:bookmarkEnd w:id="718"/>
    <w:bookmarkStart w:name="z723" w:id="719"/>
    <w:p>
      <w:pPr>
        <w:spacing w:after="0"/>
        <w:ind w:left="0"/>
        <w:jc w:val="both"/>
      </w:pPr>
      <w:r>
        <w:rPr>
          <w:rFonts w:ascii="Times New Roman"/>
          <w:b w:val="false"/>
          <w:i w:val="false"/>
          <w:color w:val="000000"/>
          <w:sz w:val="28"/>
        </w:rPr>
        <w:t>
      "184-тарау. Асфальтпек массасынан және пресс-материалдардан жасалған бұйымдар өндірісі";</w:t>
      </w:r>
    </w:p>
    <w:bookmarkEnd w:id="719"/>
    <w:bookmarkStart w:name="z724" w:id="720"/>
    <w:p>
      <w:pPr>
        <w:spacing w:after="0"/>
        <w:ind w:left="0"/>
        <w:jc w:val="both"/>
      </w:pPr>
      <w:r>
        <w:rPr>
          <w:rFonts w:ascii="Times New Roman"/>
          <w:b w:val="false"/>
          <w:i w:val="false"/>
          <w:color w:val="000000"/>
          <w:sz w:val="28"/>
        </w:rPr>
        <w:t>
      185-тараудың тақырыбы мынадай редакцияда жазылсын:</w:t>
      </w:r>
    </w:p>
    <w:bookmarkEnd w:id="720"/>
    <w:bookmarkStart w:name="z725" w:id="721"/>
    <w:p>
      <w:pPr>
        <w:spacing w:after="0"/>
        <w:ind w:left="0"/>
        <w:jc w:val="both"/>
      </w:pPr>
      <w:r>
        <w:rPr>
          <w:rFonts w:ascii="Times New Roman"/>
          <w:b w:val="false"/>
          <w:i w:val="false"/>
          <w:color w:val="000000"/>
          <w:sz w:val="28"/>
        </w:rPr>
        <w:t>
      "185-тарау. Қышқылды (қорғасынды) аккумуляторлар өндірісі";</w:t>
      </w:r>
    </w:p>
    <w:bookmarkEnd w:id="721"/>
    <w:bookmarkStart w:name="z726" w:id="722"/>
    <w:p>
      <w:pPr>
        <w:spacing w:after="0"/>
        <w:ind w:left="0"/>
        <w:jc w:val="both"/>
      </w:pPr>
      <w:r>
        <w:rPr>
          <w:rFonts w:ascii="Times New Roman"/>
          <w:b w:val="false"/>
          <w:i w:val="false"/>
          <w:color w:val="000000"/>
          <w:sz w:val="28"/>
        </w:rPr>
        <w:t>
      186-тараудың тақырыбы мынадай редакцияда жазылсын:</w:t>
      </w:r>
    </w:p>
    <w:bookmarkEnd w:id="722"/>
    <w:bookmarkStart w:name="z727" w:id="723"/>
    <w:p>
      <w:pPr>
        <w:spacing w:after="0"/>
        <w:ind w:left="0"/>
        <w:jc w:val="both"/>
      </w:pPr>
      <w:r>
        <w:rPr>
          <w:rFonts w:ascii="Times New Roman"/>
          <w:b w:val="false"/>
          <w:i w:val="false"/>
          <w:color w:val="000000"/>
          <w:sz w:val="28"/>
        </w:rPr>
        <w:t>
      "186-тарау. Сілтілік аккумуляторлар өндірісі";</w:t>
      </w:r>
    </w:p>
    <w:bookmarkEnd w:id="723"/>
    <w:bookmarkStart w:name="z728" w:id="724"/>
    <w:p>
      <w:pPr>
        <w:spacing w:after="0"/>
        <w:ind w:left="0"/>
        <w:jc w:val="both"/>
      </w:pPr>
      <w:r>
        <w:rPr>
          <w:rFonts w:ascii="Times New Roman"/>
          <w:b w:val="false"/>
          <w:i w:val="false"/>
          <w:color w:val="000000"/>
          <w:sz w:val="28"/>
        </w:rPr>
        <w:t>
      187-тараудың тақырыбы мынадай редакцияда жазылсын:</w:t>
      </w:r>
    </w:p>
    <w:bookmarkEnd w:id="724"/>
    <w:bookmarkStart w:name="z729" w:id="725"/>
    <w:p>
      <w:pPr>
        <w:spacing w:after="0"/>
        <w:ind w:left="0"/>
        <w:jc w:val="both"/>
      </w:pPr>
      <w:r>
        <w:rPr>
          <w:rFonts w:ascii="Times New Roman"/>
          <w:b w:val="false"/>
          <w:i w:val="false"/>
          <w:color w:val="000000"/>
          <w:sz w:val="28"/>
        </w:rPr>
        <w:t>
      "187-тарау. Өте дәл конденсаторлар өндірісі";</w:t>
      </w:r>
    </w:p>
    <w:bookmarkEnd w:id="725"/>
    <w:bookmarkStart w:name="z730" w:id="726"/>
    <w:p>
      <w:pPr>
        <w:spacing w:after="0"/>
        <w:ind w:left="0"/>
        <w:jc w:val="both"/>
      </w:pPr>
      <w:r>
        <w:rPr>
          <w:rFonts w:ascii="Times New Roman"/>
          <w:b w:val="false"/>
          <w:i w:val="false"/>
          <w:color w:val="000000"/>
          <w:sz w:val="28"/>
        </w:rPr>
        <w:t>
      20-бөлімде:</w:t>
      </w:r>
    </w:p>
    <w:bookmarkEnd w:id="726"/>
    <w:bookmarkStart w:name="z731" w:id="727"/>
    <w:p>
      <w:pPr>
        <w:spacing w:after="0"/>
        <w:ind w:left="0"/>
        <w:jc w:val="both"/>
      </w:pPr>
      <w:r>
        <w:rPr>
          <w:rFonts w:ascii="Times New Roman"/>
          <w:b w:val="false"/>
          <w:i w:val="false"/>
          <w:color w:val="000000"/>
          <w:sz w:val="28"/>
        </w:rPr>
        <w:t>
      тақырып мынадай редакцияда жазылсын:</w:t>
      </w:r>
    </w:p>
    <w:bookmarkEnd w:id="727"/>
    <w:bookmarkStart w:name="z732" w:id="728"/>
    <w:p>
      <w:pPr>
        <w:spacing w:after="0"/>
        <w:ind w:left="0"/>
        <w:jc w:val="both"/>
      </w:pPr>
      <w:r>
        <w:rPr>
          <w:rFonts w:ascii="Times New Roman"/>
          <w:b w:val="false"/>
          <w:i w:val="false"/>
          <w:color w:val="000000"/>
          <w:sz w:val="28"/>
        </w:rPr>
        <w:t>
      "20-бөлім. Радиотехникалық және электронды өндірістер";</w:t>
      </w:r>
    </w:p>
    <w:bookmarkEnd w:id="728"/>
    <w:bookmarkStart w:name="z733" w:id="729"/>
    <w:p>
      <w:pPr>
        <w:spacing w:after="0"/>
        <w:ind w:left="0"/>
        <w:jc w:val="both"/>
      </w:pPr>
      <w:r>
        <w:rPr>
          <w:rFonts w:ascii="Times New Roman"/>
          <w:b w:val="false"/>
          <w:i w:val="false"/>
          <w:color w:val="000000"/>
          <w:sz w:val="28"/>
        </w:rPr>
        <w:t>
      188-тараудың тақырыбы мынадай редакцияда жазылсын:</w:t>
      </w:r>
    </w:p>
    <w:bookmarkEnd w:id="729"/>
    <w:bookmarkStart w:name="z734" w:id="730"/>
    <w:p>
      <w:pPr>
        <w:spacing w:after="0"/>
        <w:ind w:left="0"/>
        <w:jc w:val="both"/>
      </w:pPr>
      <w:r>
        <w:rPr>
          <w:rFonts w:ascii="Times New Roman"/>
          <w:b w:val="false"/>
          <w:i w:val="false"/>
          <w:color w:val="000000"/>
          <w:sz w:val="28"/>
        </w:rPr>
        <w:t>
      "188-тарау. Электровакуум және шала өткізгіштер өндірісі";</w:t>
      </w:r>
    </w:p>
    <w:bookmarkEnd w:id="730"/>
    <w:bookmarkStart w:name="z735" w:id="731"/>
    <w:p>
      <w:pPr>
        <w:spacing w:after="0"/>
        <w:ind w:left="0"/>
        <w:jc w:val="both"/>
      </w:pPr>
      <w:r>
        <w:rPr>
          <w:rFonts w:ascii="Times New Roman"/>
          <w:b w:val="false"/>
          <w:i w:val="false"/>
          <w:color w:val="000000"/>
          <w:sz w:val="28"/>
        </w:rPr>
        <w:t>
      189-тараудың тақырыбы мынадай редакцияда жазылсын:</w:t>
      </w:r>
    </w:p>
    <w:bookmarkEnd w:id="731"/>
    <w:bookmarkStart w:name="z736" w:id="732"/>
    <w:p>
      <w:pPr>
        <w:spacing w:after="0"/>
        <w:ind w:left="0"/>
        <w:jc w:val="both"/>
      </w:pPr>
      <w:r>
        <w:rPr>
          <w:rFonts w:ascii="Times New Roman"/>
          <w:b w:val="false"/>
          <w:i w:val="false"/>
          <w:color w:val="000000"/>
          <w:sz w:val="28"/>
        </w:rPr>
        <w:t>
      "189-тарау. Шыны өндірісі";</w:t>
      </w:r>
    </w:p>
    <w:bookmarkEnd w:id="732"/>
    <w:bookmarkStart w:name="z737" w:id="733"/>
    <w:p>
      <w:pPr>
        <w:spacing w:after="0"/>
        <w:ind w:left="0"/>
        <w:jc w:val="both"/>
      </w:pPr>
      <w:r>
        <w:rPr>
          <w:rFonts w:ascii="Times New Roman"/>
          <w:b w:val="false"/>
          <w:i w:val="false"/>
          <w:color w:val="000000"/>
          <w:sz w:val="28"/>
        </w:rPr>
        <w:t>
      190 тараудың тақырыбы мынадай редакцияда жазылсын:</w:t>
      </w:r>
    </w:p>
    <w:bookmarkEnd w:id="733"/>
    <w:bookmarkStart w:name="z738" w:id="734"/>
    <w:p>
      <w:pPr>
        <w:spacing w:after="0"/>
        <w:ind w:left="0"/>
        <w:jc w:val="both"/>
      </w:pPr>
      <w:r>
        <w:rPr>
          <w:rFonts w:ascii="Times New Roman"/>
          <w:b w:val="false"/>
          <w:i w:val="false"/>
          <w:color w:val="000000"/>
          <w:sz w:val="28"/>
        </w:rPr>
        <w:t>
      "190-тарау. Радиоаппаратура және сым байланысы аппаратурасы өндiрiсi";</w:t>
      </w:r>
    </w:p>
    <w:bookmarkEnd w:id="734"/>
    <w:bookmarkStart w:name="z739" w:id="735"/>
    <w:p>
      <w:pPr>
        <w:spacing w:after="0"/>
        <w:ind w:left="0"/>
        <w:jc w:val="both"/>
      </w:pPr>
      <w:r>
        <w:rPr>
          <w:rFonts w:ascii="Times New Roman"/>
          <w:b w:val="false"/>
          <w:i w:val="false"/>
          <w:color w:val="000000"/>
          <w:sz w:val="28"/>
        </w:rPr>
        <w:t>
      191-тараудың тақырыбы мынадай редакцияда жазылсын:</w:t>
      </w:r>
    </w:p>
    <w:bookmarkEnd w:id="735"/>
    <w:bookmarkStart w:name="z740" w:id="736"/>
    <w:p>
      <w:pPr>
        <w:spacing w:after="0"/>
        <w:ind w:left="0"/>
        <w:jc w:val="both"/>
      </w:pPr>
      <w:r>
        <w:rPr>
          <w:rFonts w:ascii="Times New Roman"/>
          <w:b w:val="false"/>
          <w:i w:val="false"/>
          <w:color w:val="000000"/>
          <w:sz w:val="28"/>
        </w:rPr>
        <w:t>
      "191-тарау. Электровакуум, шала өткізгіш, шыны өндірісі және радиоаппаратура және сым байланысы аппаратурасы өндірісінің жалпы мамандықтары";</w:t>
      </w:r>
    </w:p>
    <w:bookmarkEnd w:id="736"/>
    <w:bookmarkStart w:name="z741" w:id="737"/>
    <w:p>
      <w:pPr>
        <w:spacing w:after="0"/>
        <w:ind w:left="0"/>
        <w:jc w:val="both"/>
      </w:pPr>
      <w:r>
        <w:rPr>
          <w:rFonts w:ascii="Times New Roman"/>
          <w:b w:val="false"/>
          <w:i w:val="false"/>
          <w:color w:val="000000"/>
          <w:sz w:val="28"/>
        </w:rPr>
        <w:t>
      192-тараудың тақырыбы мынадай редакцияда жазылсын:</w:t>
      </w:r>
    </w:p>
    <w:bookmarkEnd w:id="737"/>
    <w:bookmarkStart w:name="z742" w:id="738"/>
    <w:p>
      <w:pPr>
        <w:spacing w:after="0"/>
        <w:ind w:left="0"/>
        <w:jc w:val="both"/>
      </w:pPr>
      <w:r>
        <w:rPr>
          <w:rFonts w:ascii="Times New Roman"/>
          <w:b w:val="false"/>
          <w:i w:val="false"/>
          <w:color w:val="000000"/>
          <w:sz w:val="28"/>
        </w:rPr>
        <w:t>
      "192-тарау. Радиобөлшектер өндiрiсi";</w:t>
      </w:r>
    </w:p>
    <w:bookmarkEnd w:id="738"/>
    <w:bookmarkStart w:name="z743" w:id="739"/>
    <w:p>
      <w:pPr>
        <w:spacing w:after="0"/>
        <w:ind w:left="0"/>
        <w:jc w:val="both"/>
      </w:pPr>
      <w:r>
        <w:rPr>
          <w:rFonts w:ascii="Times New Roman"/>
          <w:b w:val="false"/>
          <w:i w:val="false"/>
          <w:color w:val="000000"/>
          <w:sz w:val="28"/>
        </w:rPr>
        <w:t>
      193-тараудың тақырыбы мынадай редакцияда жазылсын:</w:t>
      </w:r>
    </w:p>
    <w:bookmarkEnd w:id="739"/>
    <w:bookmarkStart w:name="z744" w:id="740"/>
    <w:p>
      <w:pPr>
        <w:spacing w:after="0"/>
        <w:ind w:left="0"/>
        <w:jc w:val="both"/>
      </w:pPr>
      <w:r>
        <w:rPr>
          <w:rFonts w:ascii="Times New Roman"/>
          <w:b w:val="false"/>
          <w:i w:val="false"/>
          <w:color w:val="000000"/>
          <w:sz w:val="28"/>
        </w:rPr>
        <w:t>
      "193-тарау. Радиоқыш, пьезоқыш және ферриттер өндiрiсi";</w:t>
      </w:r>
    </w:p>
    <w:bookmarkEnd w:id="740"/>
    <w:bookmarkStart w:name="z745" w:id="741"/>
    <w:p>
      <w:pPr>
        <w:spacing w:after="0"/>
        <w:ind w:left="0"/>
        <w:jc w:val="both"/>
      </w:pPr>
      <w:r>
        <w:rPr>
          <w:rFonts w:ascii="Times New Roman"/>
          <w:b w:val="false"/>
          <w:i w:val="false"/>
          <w:color w:val="000000"/>
          <w:sz w:val="28"/>
        </w:rPr>
        <w:t>
      194-тараудың тақырыбы мынадай редакцияда жазылсын:</w:t>
      </w:r>
    </w:p>
    <w:bookmarkEnd w:id="741"/>
    <w:bookmarkStart w:name="z746" w:id="742"/>
    <w:p>
      <w:pPr>
        <w:spacing w:after="0"/>
        <w:ind w:left="0"/>
        <w:jc w:val="both"/>
      </w:pPr>
      <w:r>
        <w:rPr>
          <w:rFonts w:ascii="Times New Roman"/>
          <w:b w:val="false"/>
          <w:i w:val="false"/>
          <w:color w:val="000000"/>
          <w:sz w:val="28"/>
        </w:rPr>
        <w:t>
      "194-тарау. Селендi және купроксты элементтер мен тyзеткіштер өндiрiсi";</w:t>
      </w:r>
    </w:p>
    <w:bookmarkEnd w:id="742"/>
    <w:bookmarkStart w:name="z747" w:id="743"/>
    <w:p>
      <w:pPr>
        <w:spacing w:after="0"/>
        <w:ind w:left="0"/>
        <w:jc w:val="both"/>
      </w:pPr>
      <w:r>
        <w:rPr>
          <w:rFonts w:ascii="Times New Roman"/>
          <w:b w:val="false"/>
          <w:i w:val="false"/>
          <w:color w:val="000000"/>
          <w:sz w:val="28"/>
        </w:rPr>
        <w:t>
      195-тарауда:</w:t>
      </w:r>
    </w:p>
    <w:bookmarkEnd w:id="743"/>
    <w:bookmarkStart w:name="z748" w:id="744"/>
    <w:p>
      <w:pPr>
        <w:spacing w:after="0"/>
        <w:ind w:left="0"/>
        <w:jc w:val="both"/>
      </w:pPr>
      <w:r>
        <w:rPr>
          <w:rFonts w:ascii="Times New Roman"/>
          <w:b w:val="false"/>
          <w:i w:val="false"/>
          <w:color w:val="000000"/>
          <w:sz w:val="28"/>
        </w:rPr>
        <w:t>
      тақырып мынадай редакцияда жазылсын:</w:t>
      </w:r>
    </w:p>
    <w:bookmarkEnd w:id="744"/>
    <w:bookmarkStart w:name="z749" w:id="745"/>
    <w:p>
      <w:pPr>
        <w:spacing w:after="0"/>
        <w:ind w:left="0"/>
        <w:jc w:val="both"/>
      </w:pPr>
      <w:r>
        <w:rPr>
          <w:rFonts w:ascii="Times New Roman"/>
          <w:b w:val="false"/>
          <w:i w:val="false"/>
          <w:color w:val="000000"/>
          <w:sz w:val="28"/>
        </w:rPr>
        <w:t>
      "195-тарау. Пьезотехникалық өндiрiс";</w:t>
      </w:r>
    </w:p>
    <w:bookmarkEnd w:id="745"/>
    <w:bookmarkStart w:name="z750" w:id="746"/>
    <w:p>
      <w:pPr>
        <w:spacing w:after="0"/>
        <w:ind w:left="0"/>
        <w:jc w:val="both"/>
      </w:pPr>
      <w:r>
        <w:rPr>
          <w:rFonts w:ascii="Times New Roman"/>
          <w:b w:val="false"/>
          <w:i w:val="false"/>
          <w:color w:val="000000"/>
          <w:sz w:val="28"/>
        </w:rPr>
        <w:t>
      1-параграфтың тақырыбы мынадай редакцияда жазылсын:</w:t>
      </w:r>
    </w:p>
    <w:bookmarkEnd w:id="746"/>
    <w:bookmarkStart w:name="z751" w:id="747"/>
    <w:p>
      <w:pPr>
        <w:spacing w:after="0"/>
        <w:ind w:left="0"/>
        <w:jc w:val="both"/>
      </w:pPr>
      <w:r>
        <w:rPr>
          <w:rFonts w:ascii="Times New Roman"/>
          <w:b w:val="false"/>
          <w:i w:val="false"/>
          <w:color w:val="000000"/>
          <w:sz w:val="28"/>
        </w:rPr>
        <w:t>
      "1-параграф. Пьезокварцты жасанды өсіру және өңдеу";</w:t>
      </w:r>
    </w:p>
    <w:bookmarkEnd w:id="747"/>
    <w:bookmarkStart w:name="z752" w:id="748"/>
    <w:p>
      <w:pPr>
        <w:spacing w:after="0"/>
        <w:ind w:left="0"/>
        <w:jc w:val="both"/>
      </w:pPr>
      <w:r>
        <w:rPr>
          <w:rFonts w:ascii="Times New Roman"/>
          <w:b w:val="false"/>
          <w:i w:val="false"/>
          <w:color w:val="000000"/>
          <w:sz w:val="28"/>
        </w:rPr>
        <w:t>
      2-параграфтың тақырыбы мынадай редакцияда жазылсын:</w:t>
      </w:r>
    </w:p>
    <w:bookmarkEnd w:id="748"/>
    <w:bookmarkStart w:name="z753" w:id="749"/>
    <w:p>
      <w:pPr>
        <w:spacing w:after="0"/>
        <w:ind w:left="0"/>
        <w:jc w:val="both"/>
      </w:pPr>
      <w:r>
        <w:rPr>
          <w:rFonts w:ascii="Times New Roman"/>
          <w:b w:val="false"/>
          <w:i w:val="false"/>
          <w:color w:val="000000"/>
          <w:sz w:val="28"/>
        </w:rPr>
        <w:t>
      "2-параграф. Суда еритін кристалдарды және пьезоқышты өңдеу";</w:t>
      </w:r>
    </w:p>
    <w:bookmarkEnd w:id="749"/>
    <w:bookmarkStart w:name="z754" w:id="750"/>
    <w:p>
      <w:pPr>
        <w:spacing w:after="0"/>
        <w:ind w:left="0"/>
        <w:jc w:val="both"/>
      </w:pPr>
      <w:r>
        <w:rPr>
          <w:rFonts w:ascii="Times New Roman"/>
          <w:b w:val="false"/>
          <w:i w:val="false"/>
          <w:color w:val="000000"/>
          <w:sz w:val="28"/>
        </w:rPr>
        <w:t>
      3-параграфтың тақырыбы мынадай редакцияда жазылсын:</w:t>
      </w:r>
    </w:p>
    <w:bookmarkEnd w:id="750"/>
    <w:bookmarkStart w:name="z755" w:id="751"/>
    <w:p>
      <w:pPr>
        <w:spacing w:after="0"/>
        <w:ind w:left="0"/>
        <w:jc w:val="both"/>
      </w:pPr>
      <w:r>
        <w:rPr>
          <w:rFonts w:ascii="Times New Roman"/>
          <w:b w:val="false"/>
          <w:i w:val="false"/>
          <w:color w:val="000000"/>
          <w:sz w:val="28"/>
        </w:rPr>
        <w:t>
      "3-параграф. Пьезорезонаторларды жинау";</w:t>
      </w:r>
    </w:p>
    <w:bookmarkEnd w:id="751"/>
    <w:bookmarkStart w:name="z756" w:id="752"/>
    <w:p>
      <w:pPr>
        <w:spacing w:after="0"/>
        <w:ind w:left="0"/>
        <w:jc w:val="both"/>
      </w:pPr>
      <w:r>
        <w:rPr>
          <w:rFonts w:ascii="Times New Roman"/>
          <w:b w:val="false"/>
          <w:i w:val="false"/>
          <w:color w:val="000000"/>
          <w:sz w:val="28"/>
        </w:rPr>
        <w:t>
      4-параграфтың тақырыбы мынадай редакцияда жазылсын:</w:t>
      </w:r>
    </w:p>
    <w:bookmarkEnd w:id="752"/>
    <w:bookmarkStart w:name="z757" w:id="753"/>
    <w:p>
      <w:pPr>
        <w:spacing w:after="0"/>
        <w:ind w:left="0"/>
        <w:jc w:val="both"/>
      </w:pPr>
      <w:r>
        <w:rPr>
          <w:rFonts w:ascii="Times New Roman"/>
          <w:b w:val="false"/>
          <w:i w:val="false"/>
          <w:color w:val="000000"/>
          <w:sz w:val="28"/>
        </w:rPr>
        <w:t>
      "4-параграф. Пьезотехника өндірісінің жалпы мамандықтары";</w:t>
      </w:r>
    </w:p>
    <w:bookmarkEnd w:id="753"/>
    <w:bookmarkStart w:name="z758" w:id="754"/>
    <w:p>
      <w:pPr>
        <w:spacing w:after="0"/>
        <w:ind w:left="0"/>
        <w:jc w:val="both"/>
      </w:pPr>
      <w:r>
        <w:rPr>
          <w:rFonts w:ascii="Times New Roman"/>
          <w:b w:val="false"/>
          <w:i w:val="false"/>
          <w:color w:val="000000"/>
          <w:sz w:val="28"/>
        </w:rPr>
        <w:t>
      21-бөлімде:</w:t>
      </w:r>
    </w:p>
    <w:bookmarkEnd w:id="754"/>
    <w:bookmarkStart w:name="z759" w:id="755"/>
    <w:p>
      <w:pPr>
        <w:spacing w:after="0"/>
        <w:ind w:left="0"/>
        <w:jc w:val="both"/>
      </w:pPr>
      <w:r>
        <w:rPr>
          <w:rFonts w:ascii="Times New Roman"/>
          <w:b w:val="false"/>
          <w:i w:val="false"/>
          <w:color w:val="000000"/>
          <w:sz w:val="28"/>
        </w:rPr>
        <w:t>
      тақырып мынадай редакцияда жазылсын:</w:t>
      </w:r>
    </w:p>
    <w:bookmarkEnd w:id="755"/>
    <w:bookmarkStart w:name="z760" w:id="756"/>
    <w:p>
      <w:pPr>
        <w:spacing w:after="0"/>
        <w:ind w:left="0"/>
        <w:jc w:val="both"/>
      </w:pPr>
      <w:r>
        <w:rPr>
          <w:rFonts w:ascii="Times New Roman"/>
          <w:b w:val="false"/>
          <w:i w:val="false"/>
          <w:color w:val="000000"/>
          <w:sz w:val="28"/>
        </w:rPr>
        <w:t>
      "21-бөлім. Термометрлер мен ареометрлер өндірісі";</w:t>
      </w:r>
    </w:p>
    <w:bookmarkEnd w:id="756"/>
    <w:bookmarkStart w:name="z761" w:id="757"/>
    <w:p>
      <w:pPr>
        <w:spacing w:after="0"/>
        <w:ind w:left="0"/>
        <w:jc w:val="both"/>
      </w:pPr>
      <w:r>
        <w:rPr>
          <w:rFonts w:ascii="Times New Roman"/>
          <w:b w:val="false"/>
          <w:i w:val="false"/>
          <w:color w:val="000000"/>
          <w:sz w:val="28"/>
        </w:rPr>
        <w:t>
      196-тараудың тақырыбы мынадай редакцияда жазылсын:</w:t>
      </w:r>
    </w:p>
    <w:bookmarkEnd w:id="757"/>
    <w:bookmarkStart w:name="z762" w:id="758"/>
    <w:p>
      <w:pPr>
        <w:spacing w:after="0"/>
        <w:ind w:left="0"/>
        <w:jc w:val="both"/>
      </w:pPr>
      <w:r>
        <w:rPr>
          <w:rFonts w:ascii="Times New Roman"/>
          <w:b w:val="false"/>
          <w:i w:val="false"/>
          <w:color w:val="000000"/>
          <w:sz w:val="28"/>
        </w:rPr>
        <w:t>
      "196-тарау. Термометрлер өндірісі";</w:t>
      </w:r>
    </w:p>
    <w:bookmarkEnd w:id="758"/>
    <w:bookmarkStart w:name="z763" w:id="759"/>
    <w:p>
      <w:pPr>
        <w:spacing w:after="0"/>
        <w:ind w:left="0"/>
        <w:jc w:val="both"/>
      </w:pPr>
      <w:r>
        <w:rPr>
          <w:rFonts w:ascii="Times New Roman"/>
          <w:b w:val="false"/>
          <w:i w:val="false"/>
          <w:color w:val="000000"/>
          <w:sz w:val="28"/>
        </w:rPr>
        <w:t>
      197-тараудың тақырыбы мынадай редакцияда жазылсын:</w:t>
      </w:r>
    </w:p>
    <w:bookmarkEnd w:id="759"/>
    <w:bookmarkStart w:name="z764" w:id="760"/>
    <w:p>
      <w:pPr>
        <w:spacing w:after="0"/>
        <w:ind w:left="0"/>
        <w:jc w:val="both"/>
      </w:pPr>
      <w:r>
        <w:rPr>
          <w:rFonts w:ascii="Times New Roman"/>
          <w:b w:val="false"/>
          <w:i w:val="false"/>
          <w:color w:val="000000"/>
          <w:sz w:val="28"/>
        </w:rPr>
        <w:t>
      "197-тарау. Ареометрлер өндірісі";</w:t>
      </w:r>
    </w:p>
    <w:bookmarkEnd w:id="760"/>
    <w:bookmarkStart w:name="z765" w:id="761"/>
    <w:p>
      <w:pPr>
        <w:spacing w:after="0"/>
        <w:ind w:left="0"/>
        <w:jc w:val="both"/>
      </w:pPr>
      <w:r>
        <w:rPr>
          <w:rFonts w:ascii="Times New Roman"/>
          <w:b w:val="false"/>
          <w:i w:val="false"/>
          <w:color w:val="000000"/>
          <w:sz w:val="28"/>
        </w:rPr>
        <w:t>
      22-бөлімде:</w:t>
      </w:r>
    </w:p>
    <w:bookmarkEnd w:id="761"/>
    <w:bookmarkStart w:name="z766" w:id="762"/>
    <w:p>
      <w:pPr>
        <w:spacing w:after="0"/>
        <w:ind w:left="0"/>
        <w:jc w:val="both"/>
      </w:pPr>
      <w:r>
        <w:rPr>
          <w:rFonts w:ascii="Times New Roman"/>
          <w:b w:val="false"/>
          <w:i w:val="false"/>
          <w:color w:val="000000"/>
          <w:sz w:val="28"/>
        </w:rPr>
        <w:t>
      тақырып мынадай редакцияда жазылсын:</w:t>
      </w:r>
    </w:p>
    <w:bookmarkEnd w:id="762"/>
    <w:bookmarkStart w:name="z767" w:id="763"/>
    <w:p>
      <w:pPr>
        <w:spacing w:after="0"/>
        <w:ind w:left="0"/>
        <w:jc w:val="both"/>
      </w:pPr>
      <w:r>
        <w:rPr>
          <w:rFonts w:ascii="Times New Roman"/>
          <w:b w:val="false"/>
          <w:i w:val="false"/>
          <w:color w:val="000000"/>
          <w:sz w:val="28"/>
        </w:rPr>
        <w:t>
      "22-бөлім. Алмастарды қырлау өндірісі";</w:t>
      </w:r>
    </w:p>
    <w:bookmarkEnd w:id="763"/>
    <w:bookmarkStart w:name="z768" w:id="764"/>
    <w:p>
      <w:pPr>
        <w:spacing w:after="0"/>
        <w:ind w:left="0"/>
        <w:jc w:val="both"/>
      </w:pPr>
      <w:r>
        <w:rPr>
          <w:rFonts w:ascii="Times New Roman"/>
          <w:b w:val="false"/>
          <w:i w:val="false"/>
          <w:color w:val="000000"/>
          <w:sz w:val="28"/>
        </w:rPr>
        <w:t>
      23-бөлімде:</w:t>
      </w:r>
    </w:p>
    <w:bookmarkEnd w:id="764"/>
    <w:bookmarkStart w:name="z769" w:id="765"/>
    <w:p>
      <w:pPr>
        <w:spacing w:after="0"/>
        <w:ind w:left="0"/>
        <w:jc w:val="both"/>
      </w:pPr>
      <w:r>
        <w:rPr>
          <w:rFonts w:ascii="Times New Roman"/>
          <w:b w:val="false"/>
          <w:i w:val="false"/>
          <w:color w:val="000000"/>
          <w:sz w:val="28"/>
        </w:rPr>
        <w:t>
      тақырып мынадай редакцияда жазылсын:</w:t>
      </w:r>
    </w:p>
    <w:bookmarkEnd w:id="765"/>
    <w:bookmarkStart w:name="z770" w:id="766"/>
    <w:p>
      <w:pPr>
        <w:spacing w:after="0"/>
        <w:ind w:left="0"/>
        <w:jc w:val="both"/>
      </w:pPr>
      <w:r>
        <w:rPr>
          <w:rFonts w:ascii="Times New Roman"/>
          <w:b w:val="false"/>
          <w:i w:val="false"/>
          <w:color w:val="000000"/>
          <w:sz w:val="28"/>
        </w:rPr>
        <w:t>
      "23-бөлім. Зергерлік өндіріс";</w:t>
      </w:r>
    </w:p>
    <w:bookmarkEnd w:id="766"/>
    <w:bookmarkStart w:name="z771" w:id="767"/>
    <w:p>
      <w:pPr>
        <w:spacing w:after="0"/>
        <w:ind w:left="0"/>
        <w:jc w:val="both"/>
      </w:pPr>
      <w:r>
        <w:rPr>
          <w:rFonts w:ascii="Times New Roman"/>
          <w:b w:val="false"/>
          <w:i w:val="false"/>
          <w:color w:val="000000"/>
          <w:sz w:val="28"/>
        </w:rPr>
        <w:t>
      24-бөлімде:</w:t>
      </w:r>
    </w:p>
    <w:bookmarkEnd w:id="767"/>
    <w:bookmarkStart w:name="z772" w:id="768"/>
    <w:p>
      <w:pPr>
        <w:spacing w:after="0"/>
        <w:ind w:left="0"/>
        <w:jc w:val="both"/>
      </w:pPr>
      <w:r>
        <w:rPr>
          <w:rFonts w:ascii="Times New Roman"/>
          <w:b w:val="false"/>
          <w:i w:val="false"/>
          <w:color w:val="000000"/>
          <w:sz w:val="28"/>
        </w:rPr>
        <w:t>
      тақырып мынадай редакцияда жазылсын:</w:t>
      </w:r>
    </w:p>
    <w:bookmarkEnd w:id="768"/>
    <w:bookmarkStart w:name="z773" w:id="769"/>
    <w:p>
      <w:pPr>
        <w:spacing w:after="0"/>
        <w:ind w:left="0"/>
        <w:jc w:val="both"/>
      </w:pPr>
      <w:r>
        <w:rPr>
          <w:rFonts w:ascii="Times New Roman"/>
          <w:b w:val="false"/>
          <w:i w:val="false"/>
          <w:color w:val="000000"/>
          <w:sz w:val="28"/>
        </w:rPr>
        <w:t>
      "24-бөлім. Құрылыс материалдары өндірісі";</w:t>
      </w:r>
    </w:p>
    <w:bookmarkEnd w:id="769"/>
    <w:bookmarkStart w:name="z774" w:id="770"/>
    <w:p>
      <w:pPr>
        <w:spacing w:after="0"/>
        <w:ind w:left="0"/>
        <w:jc w:val="both"/>
      </w:pPr>
      <w:r>
        <w:rPr>
          <w:rFonts w:ascii="Times New Roman"/>
          <w:b w:val="false"/>
          <w:i w:val="false"/>
          <w:color w:val="000000"/>
          <w:sz w:val="28"/>
        </w:rPr>
        <w:t>
      198-тарауда:</w:t>
      </w:r>
    </w:p>
    <w:bookmarkEnd w:id="770"/>
    <w:bookmarkStart w:name="z775" w:id="771"/>
    <w:p>
      <w:pPr>
        <w:spacing w:after="0"/>
        <w:ind w:left="0"/>
        <w:jc w:val="both"/>
      </w:pPr>
      <w:r>
        <w:rPr>
          <w:rFonts w:ascii="Times New Roman"/>
          <w:b w:val="false"/>
          <w:i w:val="false"/>
          <w:color w:val="000000"/>
          <w:sz w:val="28"/>
        </w:rPr>
        <w:t>
      тақырып мынадай редакцияда жазылсын:</w:t>
      </w:r>
    </w:p>
    <w:bookmarkEnd w:id="771"/>
    <w:bookmarkStart w:name="z776" w:id="772"/>
    <w:p>
      <w:pPr>
        <w:spacing w:after="0"/>
        <w:ind w:left="0"/>
        <w:jc w:val="both"/>
      </w:pPr>
      <w:r>
        <w:rPr>
          <w:rFonts w:ascii="Times New Roman"/>
          <w:b w:val="false"/>
          <w:i w:val="false"/>
          <w:color w:val="000000"/>
          <w:sz w:val="28"/>
        </w:rPr>
        <w:t>
      "198-тарау. Цемент өндірісі";</w:t>
      </w:r>
    </w:p>
    <w:bookmarkEnd w:id="772"/>
    <w:bookmarkStart w:name="z777" w:id="773"/>
    <w:p>
      <w:pPr>
        <w:spacing w:after="0"/>
        <w:ind w:left="0"/>
        <w:jc w:val="both"/>
      </w:pPr>
      <w:r>
        <w:rPr>
          <w:rFonts w:ascii="Times New Roman"/>
          <w:b w:val="false"/>
          <w:i w:val="false"/>
          <w:color w:val="000000"/>
          <w:sz w:val="28"/>
        </w:rPr>
        <w:t>
      1-параграфтың тақырыбы мынадай редакцияда жазылсын:</w:t>
      </w:r>
    </w:p>
    <w:bookmarkEnd w:id="773"/>
    <w:bookmarkStart w:name="z778" w:id="774"/>
    <w:p>
      <w:pPr>
        <w:spacing w:after="0"/>
        <w:ind w:left="0"/>
        <w:jc w:val="both"/>
      </w:pPr>
      <w:r>
        <w:rPr>
          <w:rFonts w:ascii="Times New Roman"/>
          <w:b w:val="false"/>
          <w:i w:val="false"/>
          <w:color w:val="000000"/>
          <w:sz w:val="28"/>
        </w:rPr>
        <w:t>
      "1-параграф. Шикізатты қазып алу және дайындау";</w:t>
      </w:r>
    </w:p>
    <w:bookmarkEnd w:id="774"/>
    <w:bookmarkStart w:name="z779" w:id="775"/>
    <w:p>
      <w:pPr>
        <w:spacing w:after="0"/>
        <w:ind w:left="0"/>
        <w:jc w:val="both"/>
      </w:pPr>
      <w:r>
        <w:rPr>
          <w:rFonts w:ascii="Times New Roman"/>
          <w:b w:val="false"/>
          <w:i w:val="false"/>
          <w:color w:val="000000"/>
          <w:sz w:val="28"/>
        </w:rPr>
        <w:t>
      2-параграфтың тақырыбы мынадай редакцияда жазылсын:</w:t>
      </w:r>
    </w:p>
    <w:bookmarkEnd w:id="775"/>
    <w:bookmarkStart w:name="z780" w:id="776"/>
    <w:p>
      <w:pPr>
        <w:spacing w:after="0"/>
        <w:ind w:left="0"/>
        <w:jc w:val="both"/>
      </w:pPr>
      <w:r>
        <w:rPr>
          <w:rFonts w:ascii="Times New Roman"/>
          <w:b w:val="false"/>
          <w:i w:val="false"/>
          <w:color w:val="000000"/>
          <w:sz w:val="28"/>
        </w:rPr>
        <w:t>
      "2-параграф. Клинкерді күйдіру және цементті тарту";</w:t>
      </w:r>
    </w:p>
    <w:bookmarkEnd w:id="776"/>
    <w:bookmarkStart w:name="z781" w:id="777"/>
    <w:p>
      <w:pPr>
        <w:spacing w:after="0"/>
        <w:ind w:left="0"/>
        <w:jc w:val="both"/>
      </w:pPr>
      <w:r>
        <w:rPr>
          <w:rFonts w:ascii="Times New Roman"/>
          <w:b w:val="false"/>
          <w:i w:val="false"/>
          <w:color w:val="000000"/>
          <w:sz w:val="28"/>
        </w:rPr>
        <w:t>
      3-параграфтың тақырыбы мынадай редакцияда жазылсын:</w:t>
      </w:r>
    </w:p>
    <w:bookmarkEnd w:id="777"/>
    <w:bookmarkStart w:name="z782" w:id="778"/>
    <w:p>
      <w:pPr>
        <w:spacing w:after="0"/>
        <w:ind w:left="0"/>
        <w:jc w:val="both"/>
      </w:pPr>
      <w:r>
        <w:rPr>
          <w:rFonts w:ascii="Times New Roman"/>
          <w:b w:val="false"/>
          <w:i w:val="false"/>
          <w:color w:val="000000"/>
          <w:sz w:val="28"/>
        </w:rPr>
        <w:t>
      "3-параграф. Өндіріске қызмет көрсету";</w:t>
      </w:r>
    </w:p>
    <w:bookmarkEnd w:id="778"/>
    <w:bookmarkStart w:name="z783" w:id="779"/>
    <w:p>
      <w:pPr>
        <w:spacing w:after="0"/>
        <w:ind w:left="0"/>
        <w:jc w:val="both"/>
      </w:pPr>
      <w:r>
        <w:rPr>
          <w:rFonts w:ascii="Times New Roman"/>
          <w:b w:val="false"/>
          <w:i w:val="false"/>
          <w:color w:val="000000"/>
          <w:sz w:val="28"/>
        </w:rPr>
        <w:t>
      199-тараудың тақырыбы мынадай редакцияда жазылсын:</w:t>
      </w:r>
    </w:p>
    <w:bookmarkEnd w:id="779"/>
    <w:bookmarkStart w:name="z784" w:id="780"/>
    <w:p>
      <w:pPr>
        <w:spacing w:after="0"/>
        <w:ind w:left="0"/>
        <w:jc w:val="both"/>
      </w:pPr>
      <w:r>
        <w:rPr>
          <w:rFonts w:ascii="Times New Roman"/>
          <w:b w:val="false"/>
          <w:i w:val="false"/>
          <w:color w:val="000000"/>
          <w:sz w:val="28"/>
        </w:rPr>
        <w:t>
      "199-тарау. Тұтқыр материалдар өндірісі";</w:t>
      </w:r>
    </w:p>
    <w:bookmarkEnd w:id="780"/>
    <w:bookmarkStart w:name="z785" w:id="781"/>
    <w:p>
      <w:pPr>
        <w:spacing w:after="0"/>
        <w:ind w:left="0"/>
        <w:jc w:val="both"/>
      </w:pPr>
      <w:r>
        <w:rPr>
          <w:rFonts w:ascii="Times New Roman"/>
          <w:b w:val="false"/>
          <w:i w:val="false"/>
          <w:color w:val="000000"/>
          <w:sz w:val="28"/>
        </w:rPr>
        <w:t>
      200-тараудың тақырыбы мынадай редакцияда жазылсын:</w:t>
      </w:r>
    </w:p>
    <w:bookmarkEnd w:id="781"/>
    <w:bookmarkStart w:name="z786" w:id="782"/>
    <w:p>
      <w:pPr>
        <w:spacing w:after="0"/>
        <w:ind w:left="0"/>
        <w:jc w:val="both"/>
      </w:pPr>
      <w:r>
        <w:rPr>
          <w:rFonts w:ascii="Times New Roman"/>
          <w:b w:val="false"/>
          <w:i w:val="false"/>
          <w:color w:val="000000"/>
          <w:sz w:val="28"/>
        </w:rPr>
        <w:t>
      "200-тарау. Асфальтбитум өндірісі";</w:t>
      </w:r>
    </w:p>
    <w:bookmarkEnd w:id="782"/>
    <w:bookmarkStart w:name="z787" w:id="783"/>
    <w:p>
      <w:pPr>
        <w:spacing w:after="0"/>
        <w:ind w:left="0"/>
        <w:jc w:val="both"/>
      </w:pPr>
      <w:r>
        <w:rPr>
          <w:rFonts w:ascii="Times New Roman"/>
          <w:b w:val="false"/>
          <w:i w:val="false"/>
          <w:color w:val="000000"/>
          <w:sz w:val="28"/>
        </w:rPr>
        <w:t>
      201-тараудың тақырыбы мынадай редакцияда жазылсын:</w:t>
      </w:r>
    </w:p>
    <w:bookmarkEnd w:id="783"/>
    <w:bookmarkStart w:name="z788" w:id="784"/>
    <w:p>
      <w:pPr>
        <w:spacing w:after="0"/>
        <w:ind w:left="0"/>
        <w:jc w:val="both"/>
      </w:pPr>
      <w:r>
        <w:rPr>
          <w:rFonts w:ascii="Times New Roman"/>
          <w:b w:val="false"/>
          <w:i w:val="false"/>
          <w:color w:val="000000"/>
          <w:sz w:val="28"/>
        </w:rPr>
        <w:t>
      "201-тарау. Кірпіш пен черепица өндірісі";</w:t>
      </w:r>
    </w:p>
    <w:bookmarkEnd w:id="784"/>
    <w:bookmarkStart w:name="z789" w:id="785"/>
    <w:p>
      <w:pPr>
        <w:spacing w:after="0"/>
        <w:ind w:left="0"/>
        <w:jc w:val="both"/>
      </w:pPr>
      <w:r>
        <w:rPr>
          <w:rFonts w:ascii="Times New Roman"/>
          <w:b w:val="false"/>
          <w:i w:val="false"/>
          <w:color w:val="000000"/>
          <w:sz w:val="28"/>
        </w:rPr>
        <w:t>
      202-тараудың тақырыбы мынадай редакцияда жазылсын:</w:t>
      </w:r>
    </w:p>
    <w:bookmarkEnd w:id="785"/>
    <w:bookmarkStart w:name="z790" w:id="786"/>
    <w:p>
      <w:pPr>
        <w:spacing w:after="0"/>
        <w:ind w:left="0"/>
        <w:jc w:val="both"/>
      </w:pPr>
      <w:r>
        <w:rPr>
          <w:rFonts w:ascii="Times New Roman"/>
          <w:b w:val="false"/>
          <w:i w:val="false"/>
          <w:color w:val="000000"/>
          <w:sz w:val="28"/>
        </w:rPr>
        <w:t>
      "202-тарау. Цемент-құм плиткасын өндіру";</w:t>
      </w:r>
    </w:p>
    <w:bookmarkEnd w:id="786"/>
    <w:bookmarkStart w:name="z791" w:id="787"/>
    <w:p>
      <w:pPr>
        <w:spacing w:after="0"/>
        <w:ind w:left="0"/>
        <w:jc w:val="both"/>
      </w:pPr>
      <w:r>
        <w:rPr>
          <w:rFonts w:ascii="Times New Roman"/>
          <w:b w:val="false"/>
          <w:i w:val="false"/>
          <w:color w:val="000000"/>
          <w:sz w:val="28"/>
        </w:rPr>
        <w:t>
      203-тараудың тақырыбы мынадай редакцияда жазылсын:</w:t>
      </w:r>
    </w:p>
    <w:bookmarkEnd w:id="787"/>
    <w:bookmarkStart w:name="z792" w:id="788"/>
    <w:p>
      <w:pPr>
        <w:spacing w:after="0"/>
        <w:ind w:left="0"/>
        <w:jc w:val="both"/>
      </w:pPr>
      <w:r>
        <w:rPr>
          <w:rFonts w:ascii="Times New Roman"/>
          <w:b w:val="false"/>
          <w:i w:val="false"/>
          <w:color w:val="000000"/>
          <w:sz w:val="28"/>
        </w:rPr>
        <w:t>
      "203-тарау. Темір-бетон және бетон бұйымдары және конструкциялары өндірісі";</w:t>
      </w:r>
    </w:p>
    <w:bookmarkEnd w:id="788"/>
    <w:bookmarkStart w:name="z793" w:id="789"/>
    <w:p>
      <w:pPr>
        <w:spacing w:after="0"/>
        <w:ind w:left="0"/>
        <w:jc w:val="both"/>
      </w:pPr>
      <w:r>
        <w:rPr>
          <w:rFonts w:ascii="Times New Roman"/>
          <w:b w:val="false"/>
          <w:i w:val="false"/>
          <w:color w:val="000000"/>
          <w:sz w:val="28"/>
        </w:rPr>
        <w:t>
      204-тарауда:</w:t>
      </w:r>
    </w:p>
    <w:bookmarkEnd w:id="789"/>
    <w:bookmarkStart w:name="z794" w:id="790"/>
    <w:p>
      <w:pPr>
        <w:spacing w:after="0"/>
        <w:ind w:left="0"/>
        <w:jc w:val="both"/>
      </w:pPr>
      <w:r>
        <w:rPr>
          <w:rFonts w:ascii="Times New Roman"/>
          <w:b w:val="false"/>
          <w:i w:val="false"/>
          <w:color w:val="000000"/>
          <w:sz w:val="28"/>
        </w:rPr>
        <w:t>
      тақырып мынадай редакцияда жазылсын:</w:t>
      </w:r>
    </w:p>
    <w:bookmarkEnd w:id="790"/>
    <w:bookmarkStart w:name="z795" w:id="791"/>
    <w:p>
      <w:pPr>
        <w:spacing w:after="0"/>
        <w:ind w:left="0"/>
        <w:jc w:val="both"/>
      </w:pPr>
      <w:r>
        <w:rPr>
          <w:rFonts w:ascii="Times New Roman"/>
          <w:b w:val="false"/>
          <w:i w:val="false"/>
          <w:color w:val="000000"/>
          <w:sz w:val="28"/>
        </w:rPr>
        <w:t>
      "204-тарау. Тасзығыр цемент бұйымдары өндірісі";</w:t>
      </w:r>
    </w:p>
    <w:bookmarkEnd w:id="791"/>
    <w:bookmarkStart w:name="z796" w:id="792"/>
    <w:p>
      <w:pPr>
        <w:spacing w:after="0"/>
        <w:ind w:left="0"/>
        <w:jc w:val="both"/>
      </w:pPr>
      <w:r>
        <w:rPr>
          <w:rFonts w:ascii="Times New Roman"/>
          <w:b w:val="false"/>
          <w:i w:val="false"/>
          <w:color w:val="000000"/>
          <w:sz w:val="28"/>
        </w:rPr>
        <w:t>
      1-параграфтың тақырыбы мынадай редакцияда жазылсын:</w:t>
      </w:r>
    </w:p>
    <w:bookmarkEnd w:id="792"/>
    <w:bookmarkStart w:name="z797" w:id="793"/>
    <w:p>
      <w:pPr>
        <w:spacing w:after="0"/>
        <w:ind w:left="0"/>
        <w:jc w:val="both"/>
      </w:pPr>
      <w:r>
        <w:rPr>
          <w:rFonts w:ascii="Times New Roman"/>
          <w:b w:val="false"/>
          <w:i w:val="false"/>
          <w:color w:val="000000"/>
          <w:sz w:val="28"/>
        </w:rPr>
        <w:t>
      "1-параграф. Пекті өңдеу";</w:t>
      </w:r>
    </w:p>
    <w:bookmarkEnd w:id="793"/>
    <w:bookmarkStart w:name="z798" w:id="794"/>
    <w:p>
      <w:pPr>
        <w:spacing w:after="0"/>
        <w:ind w:left="0"/>
        <w:jc w:val="both"/>
      </w:pPr>
      <w:r>
        <w:rPr>
          <w:rFonts w:ascii="Times New Roman"/>
          <w:b w:val="false"/>
          <w:i w:val="false"/>
          <w:color w:val="000000"/>
          <w:sz w:val="28"/>
        </w:rPr>
        <w:t>
      205-тараудың тақырыбы мынадай редакцияда жазылсын:</w:t>
      </w:r>
    </w:p>
    <w:bookmarkEnd w:id="794"/>
    <w:bookmarkStart w:name="z799" w:id="795"/>
    <w:p>
      <w:pPr>
        <w:spacing w:after="0"/>
        <w:ind w:left="0"/>
        <w:jc w:val="both"/>
      </w:pPr>
      <w:r>
        <w:rPr>
          <w:rFonts w:ascii="Times New Roman"/>
          <w:b w:val="false"/>
          <w:i w:val="false"/>
          <w:color w:val="000000"/>
          <w:sz w:val="28"/>
        </w:rPr>
        <w:t>
      "205-тарау. Рулонды төбе жабу және изоляциялау материалдары өндірісі";</w:t>
      </w:r>
    </w:p>
    <w:bookmarkEnd w:id="795"/>
    <w:bookmarkStart w:name="z800" w:id="796"/>
    <w:p>
      <w:pPr>
        <w:spacing w:after="0"/>
        <w:ind w:left="0"/>
        <w:jc w:val="both"/>
      </w:pPr>
      <w:r>
        <w:rPr>
          <w:rFonts w:ascii="Times New Roman"/>
          <w:b w:val="false"/>
          <w:i w:val="false"/>
          <w:color w:val="000000"/>
          <w:sz w:val="28"/>
        </w:rPr>
        <w:t>
      206-тараудың тақырыбы мынадай редакцияда жазылсын:</w:t>
      </w:r>
    </w:p>
    <w:bookmarkEnd w:id="796"/>
    <w:bookmarkStart w:name="z801" w:id="797"/>
    <w:p>
      <w:pPr>
        <w:spacing w:after="0"/>
        <w:ind w:left="0"/>
        <w:jc w:val="both"/>
      </w:pPr>
      <w:r>
        <w:rPr>
          <w:rFonts w:ascii="Times New Roman"/>
          <w:b w:val="false"/>
          <w:i w:val="false"/>
          <w:color w:val="000000"/>
          <w:sz w:val="28"/>
        </w:rPr>
        <w:t>
      "206-тарау. Қыштан жасалған құрылыс және қышқылға берік бұйымдар өндірісі";</w:t>
      </w:r>
    </w:p>
    <w:bookmarkEnd w:id="797"/>
    <w:bookmarkStart w:name="z802" w:id="798"/>
    <w:p>
      <w:pPr>
        <w:spacing w:after="0"/>
        <w:ind w:left="0"/>
        <w:jc w:val="both"/>
      </w:pPr>
      <w:r>
        <w:rPr>
          <w:rFonts w:ascii="Times New Roman"/>
          <w:b w:val="false"/>
          <w:i w:val="false"/>
          <w:color w:val="000000"/>
          <w:sz w:val="28"/>
        </w:rPr>
        <w:t>
      207-тарауда:</w:t>
      </w:r>
    </w:p>
    <w:bookmarkEnd w:id="798"/>
    <w:bookmarkStart w:name="z803" w:id="799"/>
    <w:p>
      <w:pPr>
        <w:spacing w:after="0"/>
        <w:ind w:left="0"/>
        <w:jc w:val="both"/>
      </w:pPr>
      <w:r>
        <w:rPr>
          <w:rFonts w:ascii="Times New Roman"/>
          <w:b w:val="false"/>
          <w:i w:val="false"/>
          <w:color w:val="000000"/>
          <w:sz w:val="28"/>
        </w:rPr>
        <w:t>
      тақырып мынадай редакцияда жазылсын:</w:t>
      </w:r>
    </w:p>
    <w:bookmarkEnd w:id="799"/>
    <w:bookmarkStart w:name="z804" w:id="800"/>
    <w:p>
      <w:pPr>
        <w:spacing w:after="0"/>
        <w:ind w:left="0"/>
        <w:jc w:val="both"/>
      </w:pPr>
      <w:r>
        <w:rPr>
          <w:rFonts w:ascii="Times New Roman"/>
          <w:b w:val="false"/>
          <w:i w:val="false"/>
          <w:color w:val="000000"/>
          <w:sz w:val="28"/>
        </w:rPr>
        <w:t>
      "207-тарау. Жылу оқшаулағыш материалдар мен бұйымдар өндірісі";</w:t>
      </w:r>
    </w:p>
    <w:bookmarkEnd w:id="800"/>
    <w:bookmarkStart w:name="z805" w:id="801"/>
    <w:p>
      <w:pPr>
        <w:spacing w:after="0"/>
        <w:ind w:left="0"/>
        <w:jc w:val="both"/>
      </w:pPr>
      <w:r>
        <w:rPr>
          <w:rFonts w:ascii="Times New Roman"/>
          <w:b w:val="false"/>
          <w:i w:val="false"/>
          <w:color w:val="000000"/>
          <w:sz w:val="28"/>
        </w:rPr>
        <w:t>
      1-параграфтың тақырыбы мынадай редакцияда жазылсын:</w:t>
      </w:r>
    </w:p>
    <w:bookmarkEnd w:id="801"/>
    <w:bookmarkStart w:name="z806" w:id="802"/>
    <w:p>
      <w:pPr>
        <w:spacing w:after="0"/>
        <w:ind w:left="0"/>
        <w:jc w:val="both"/>
      </w:pPr>
      <w:r>
        <w:rPr>
          <w:rFonts w:ascii="Times New Roman"/>
          <w:b w:val="false"/>
          <w:i w:val="false"/>
          <w:color w:val="000000"/>
          <w:sz w:val="28"/>
        </w:rPr>
        <w:t>
      "1-параграф. Минералды мақта және одан алынатын бұйымдар өндірісі";</w:t>
      </w:r>
    </w:p>
    <w:bookmarkEnd w:id="802"/>
    <w:bookmarkStart w:name="z807" w:id="803"/>
    <w:p>
      <w:pPr>
        <w:spacing w:after="0"/>
        <w:ind w:left="0"/>
        <w:jc w:val="both"/>
      </w:pPr>
      <w:r>
        <w:rPr>
          <w:rFonts w:ascii="Times New Roman"/>
          <w:b w:val="false"/>
          <w:i w:val="false"/>
          <w:color w:val="000000"/>
          <w:sz w:val="28"/>
        </w:rPr>
        <w:t>
      2-параграфтың тақырыбы мынадай редакцияда жазылсын:</w:t>
      </w:r>
    </w:p>
    <w:bookmarkEnd w:id="803"/>
    <w:bookmarkStart w:name="z808" w:id="804"/>
    <w:p>
      <w:pPr>
        <w:spacing w:after="0"/>
        <w:ind w:left="0"/>
        <w:jc w:val="both"/>
      </w:pPr>
      <w:r>
        <w:rPr>
          <w:rFonts w:ascii="Times New Roman"/>
          <w:b w:val="false"/>
          <w:i w:val="false"/>
          <w:color w:val="000000"/>
          <w:sz w:val="28"/>
        </w:rPr>
        <w:t>
      "2-параграф. Совелит өндіру";</w:t>
      </w:r>
    </w:p>
    <w:bookmarkEnd w:id="804"/>
    <w:bookmarkStart w:name="z809" w:id="805"/>
    <w:p>
      <w:pPr>
        <w:spacing w:after="0"/>
        <w:ind w:left="0"/>
        <w:jc w:val="both"/>
      </w:pPr>
      <w:r>
        <w:rPr>
          <w:rFonts w:ascii="Times New Roman"/>
          <w:b w:val="false"/>
          <w:i w:val="false"/>
          <w:color w:val="000000"/>
          <w:sz w:val="28"/>
        </w:rPr>
        <w:t>
      3-параграфтың тақырыбы мынадай редакцияда жазылсын:</w:t>
      </w:r>
    </w:p>
    <w:bookmarkEnd w:id="805"/>
    <w:bookmarkStart w:name="z810" w:id="806"/>
    <w:p>
      <w:pPr>
        <w:spacing w:after="0"/>
        <w:ind w:left="0"/>
        <w:jc w:val="both"/>
      </w:pPr>
      <w:r>
        <w:rPr>
          <w:rFonts w:ascii="Times New Roman"/>
          <w:b w:val="false"/>
          <w:i w:val="false"/>
          <w:color w:val="000000"/>
          <w:sz w:val="28"/>
        </w:rPr>
        <w:t>
      "3-параграф. Вулканит өндіру";</w:t>
      </w:r>
    </w:p>
    <w:bookmarkEnd w:id="806"/>
    <w:bookmarkStart w:name="z811" w:id="807"/>
    <w:p>
      <w:pPr>
        <w:spacing w:after="0"/>
        <w:ind w:left="0"/>
        <w:jc w:val="both"/>
      </w:pPr>
      <w:r>
        <w:rPr>
          <w:rFonts w:ascii="Times New Roman"/>
          <w:b w:val="false"/>
          <w:i w:val="false"/>
          <w:color w:val="000000"/>
          <w:sz w:val="28"/>
        </w:rPr>
        <w:t>
      4-параграфтың тақырыбы мынадай редакцияда жазылсын:</w:t>
      </w:r>
    </w:p>
    <w:bookmarkEnd w:id="807"/>
    <w:bookmarkStart w:name="z812" w:id="808"/>
    <w:p>
      <w:pPr>
        <w:spacing w:after="0"/>
        <w:ind w:left="0"/>
        <w:jc w:val="both"/>
      </w:pPr>
      <w:r>
        <w:rPr>
          <w:rFonts w:ascii="Times New Roman"/>
          <w:b w:val="false"/>
          <w:i w:val="false"/>
          <w:color w:val="000000"/>
          <w:sz w:val="28"/>
        </w:rPr>
        <w:t>
      "4-параграф. Торф плиталарын өндіру";</w:t>
      </w:r>
    </w:p>
    <w:bookmarkEnd w:id="808"/>
    <w:bookmarkStart w:name="z813" w:id="809"/>
    <w:p>
      <w:pPr>
        <w:spacing w:after="0"/>
        <w:ind w:left="0"/>
        <w:jc w:val="both"/>
      </w:pPr>
      <w:r>
        <w:rPr>
          <w:rFonts w:ascii="Times New Roman"/>
          <w:b w:val="false"/>
          <w:i w:val="false"/>
          <w:color w:val="000000"/>
          <w:sz w:val="28"/>
        </w:rPr>
        <w:t>
      5-параграфтың тақырыбы мынадай редакцияда жазылсын:</w:t>
      </w:r>
    </w:p>
    <w:bookmarkEnd w:id="809"/>
    <w:bookmarkStart w:name="z814" w:id="810"/>
    <w:p>
      <w:pPr>
        <w:spacing w:after="0"/>
        <w:ind w:left="0"/>
        <w:jc w:val="both"/>
      </w:pPr>
      <w:r>
        <w:rPr>
          <w:rFonts w:ascii="Times New Roman"/>
          <w:b w:val="false"/>
          <w:i w:val="false"/>
          <w:color w:val="000000"/>
          <w:sz w:val="28"/>
        </w:rPr>
        <w:t>
      "5-параграф. Вермикулит өндіру";</w:t>
      </w:r>
    </w:p>
    <w:bookmarkEnd w:id="810"/>
    <w:bookmarkStart w:name="z815" w:id="811"/>
    <w:p>
      <w:pPr>
        <w:spacing w:after="0"/>
        <w:ind w:left="0"/>
        <w:jc w:val="both"/>
      </w:pPr>
      <w:r>
        <w:rPr>
          <w:rFonts w:ascii="Times New Roman"/>
          <w:b w:val="false"/>
          <w:i w:val="false"/>
          <w:color w:val="000000"/>
          <w:sz w:val="28"/>
        </w:rPr>
        <w:t>
      6-параграфтың тақырыбы мынадай редакцияда жазылсын:</w:t>
      </w:r>
    </w:p>
    <w:bookmarkEnd w:id="811"/>
    <w:bookmarkStart w:name="z816" w:id="812"/>
    <w:p>
      <w:pPr>
        <w:spacing w:after="0"/>
        <w:ind w:left="0"/>
        <w:jc w:val="both"/>
      </w:pPr>
      <w:r>
        <w:rPr>
          <w:rFonts w:ascii="Times New Roman"/>
          <w:b w:val="false"/>
          <w:i w:val="false"/>
          <w:color w:val="000000"/>
          <w:sz w:val="28"/>
        </w:rPr>
        <w:t>
      "6-параграф. Перлит өндіру";</w:t>
      </w:r>
    </w:p>
    <w:bookmarkEnd w:id="812"/>
    <w:bookmarkStart w:name="z817" w:id="813"/>
    <w:p>
      <w:pPr>
        <w:spacing w:after="0"/>
        <w:ind w:left="0"/>
        <w:jc w:val="both"/>
      </w:pPr>
      <w:r>
        <w:rPr>
          <w:rFonts w:ascii="Times New Roman"/>
          <w:b w:val="false"/>
          <w:i w:val="false"/>
          <w:color w:val="000000"/>
          <w:sz w:val="28"/>
        </w:rPr>
        <w:t>
      7-параграфтың тақырыбы мынадай редакцияда жазылсын:</w:t>
      </w:r>
    </w:p>
    <w:bookmarkEnd w:id="813"/>
    <w:bookmarkStart w:name="z818" w:id="814"/>
    <w:p>
      <w:pPr>
        <w:spacing w:after="0"/>
        <w:ind w:left="0"/>
        <w:jc w:val="both"/>
      </w:pPr>
      <w:r>
        <w:rPr>
          <w:rFonts w:ascii="Times New Roman"/>
          <w:b w:val="false"/>
          <w:i w:val="false"/>
          <w:color w:val="000000"/>
          <w:sz w:val="28"/>
        </w:rPr>
        <w:t>
      "7-параграф. Керамзит өндіру";</w:t>
      </w:r>
    </w:p>
    <w:bookmarkEnd w:id="814"/>
    <w:bookmarkStart w:name="z819" w:id="815"/>
    <w:p>
      <w:pPr>
        <w:spacing w:after="0"/>
        <w:ind w:left="0"/>
        <w:jc w:val="both"/>
      </w:pPr>
      <w:r>
        <w:rPr>
          <w:rFonts w:ascii="Times New Roman"/>
          <w:b w:val="false"/>
          <w:i w:val="false"/>
          <w:color w:val="000000"/>
          <w:sz w:val="28"/>
        </w:rPr>
        <w:t>
      8-параграфтың тақырыбы мынадай редакцияда жазылсын:</w:t>
      </w:r>
    </w:p>
    <w:bookmarkEnd w:id="815"/>
    <w:bookmarkStart w:name="z820" w:id="816"/>
    <w:p>
      <w:pPr>
        <w:spacing w:after="0"/>
        <w:ind w:left="0"/>
        <w:jc w:val="both"/>
      </w:pPr>
      <w:r>
        <w:rPr>
          <w:rFonts w:ascii="Times New Roman"/>
          <w:b w:val="false"/>
          <w:i w:val="false"/>
          <w:color w:val="000000"/>
          <w:sz w:val="28"/>
        </w:rPr>
        <w:t>
      "8-параграф. Күйдірілетін диамитті және ұнтақ тәріздес материалдарды өндіру";</w:t>
      </w:r>
    </w:p>
    <w:bookmarkEnd w:id="816"/>
    <w:bookmarkStart w:name="z821" w:id="817"/>
    <w:p>
      <w:pPr>
        <w:spacing w:after="0"/>
        <w:ind w:left="0"/>
        <w:jc w:val="both"/>
      </w:pPr>
      <w:r>
        <w:rPr>
          <w:rFonts w:ascii="Times New Roman"/>
          <w:b w:val="false"/>
          <w:i w:val="false"/>
          <w:color w:val="000000"/>
          <w:sz w:val="28"/>
        </w:rPr>
        <w:t>
      208-тараудың тақырыбы мынадай редакцияда жазылсын:</w:t>
      </w:r>
    </w:p>
    <w:bookmarkEnd w:id="817"/>
    <w:bookmarkStart w:name="z822" w:id="818"/>
    <w:p>
      <w:pPr>
        <w:spacing w:after="0"/>
        <w:ind w:left="0"/>
        <w:jc w:val="both"/>
      </w:pPr>
      <w:r>
        <w:rPr>
          <w:rFonts w:ascii="Times New Roman"/>
          <w:b w:val="false"/>
          <w:i w:val="false"/>
          <w:color w:val="000000"/>
          <w:sz w:val="28"/>
        </w:rPr>
        <w:t>
      "208-тарау. Полихлорвинилдi линолеум және синтетикалық материалдардан жасалған құрылыс детальдарын өндіру";</w:t>
      </w:r>
    </w:p>
    <w:bookmarkEnd w:id="818"/>
    <w:bookmarkStart w:name="z823" w:id="819"/>
    <w:p>
      <w:pPr>
        <w:spacing w:after="0"/>
        <w:ind w:left="0"/>
        <w:jc w:val="both"/>
      </w:pPr>
      <w:r>
        <w:rPr>
          <w:rFonts w:ascii="Times New Roman"/>
          <w:b w:val="false"/>
          <w:i w:val="false"/>
          <w:color w:val="000000"/>
          <w:sz w:val="28"/>
        </w:rPr>
        <w:t>
      209-тарауда:</w:t>
      </w:r>
    </w:p>
    <w:bookmarkEnd w:id="819"/>
    <w:bookmarkStart w:name="z824" w:id="820"/>
    <w:p>
      <w:pPr>
        <w:spacing w:after="0"/>
        <w:ind w:left="0"/>
        <w:jc w:val="both"/>
      </w:pPr>
      <w:r>
        <w:rPr>
          <w:rFonts w:ascii="Times New Roman"/>
          <w:b w:val="false"/>
          <w:i w:val="false"/>
          <w:color w:val="000000"/>
          <w:sz w:val="28"/>
        </w:rPr>
        <w:t>
      тақырып мынадай редакцияда жазылсын:</w:t>
      </w:r>
    </w:p>
    <w:bookmarkEnd w:id="820"/>
    <w:bookmarkStart w:name="z825" w:id="821"/>
    <w:p>
      <w:pPr>
        <w:spacing w:after="0"/>
        <w:ind w:left="0"/>
        <w:jc w:val="both"/>
      </w:pPr>
      <w:r>
        <w:rPr>
          <w:rFonts w:ascii="Times New Roman"/>
          <w:b w:val="false"/>
          <w:i w:val="false"/>
          <w:color w:val="000000"/>
          <w:sz w:val="28"/>
        </w:rPr>
        <w:t>
      "209-тарау. Кен емес құрылыс материалдарын қазып алу және өңдеу";</w:t>
      </w:r>
    </w:p>
    <w:bookmarkEnd w:id="821"/>
    <w:bookmarkStart w:name="z826" w:id="822"/>
    <w:p>
      <w:pPr>
        <w:spacing w:after="0"/>
        <w:ind w:left="0"/>
        <w:jc w:val="both"/>
      </w:pPr>
      <w:r>
        <w:rPr>
          <w:rFonts w:ascii="Times New Roman"/>
          <w:b w:val="false"/>
          <w:i w:val="false"/>
          <w:color w:val="000000"/>
          <w:sz w:val="28"/>
        </w:rPr>
        <w:t>
      1-параграфтың тақырыбы мынадай редакцияда жазылсын:</w:t>
      </w:r>
    </w:p>
    <w:bookmarkEnd w:id="822"/>
    <w:bookmarkStart w:name="z827" w:id="823"/>
    <w:p>
      <w:pPr>
        <w:spacing w:after="0"/>
        <w:ind w:left="0"/>
        <w:jc w:val="both"/>
      </w:pPr>
      <w:r>
        <w:rPr>
          <w:rFonts w:ascii="Times New Roman"/>
          <w:b w:val="false"/>
          <w:i w:val="false"/>
          <w:color w:val="000000"/>
          <w:sz w:val="28"/>
        </w:rPr>
        <w:t>
      "1-параграф. Жерасты жұмыстар";</w:t>
      </w:r>
    </w:p>
    <w:bookmarkEnd w:id="823"/>
    <w:bookmarkStart w:name="z828" w:id="824"/>
    <w:p>
      <w:pPr>
        <w:spacing w:after="0"/>
        <w:ind w:left="0"/>
        <w:jc w:val="both"/>
      </w:pPr>
      <w:r>
        <w:rPr>
          <w:rFonts w:ascii="Times New Roman"/>
          <w:b w:val="false"/>
          <w:i w:val="false"/>
          <w:color w:val="000000"/>
          <w:sz w:val="28"/>
        </w:rPr>
        <w:t>
      2-параграфтың тақырыбы мынадай редакцияда жазылсын:</w:t>
      </w:r>
    </w:p>
    <w:bookmarkEnd w:id="824"/>
    <w:bookmarkStart w:name="z829" w:id="825"/>
    <w:p>
      <w:pPr>
        <w:spacing w:after="0"/>
        <w:ind w:left="0"/>
        <w:jc w:val="both"/>
      </w:pPr>
      <w:r>
        <w:rPr>
          <w:rFonts w:ascii="Times New Roman"/>
          <w:b w:val="false"/>
          <w:i w:val="false"/>
          <w:color w:val="000000"/>
          <w:sz w:val="28"/>
        </w:rPr>
        <w:t>
      "2-параграф. Ашық тау-кен жұмыстары және шахта үсті";</w:t>
      </w:r>
    </w:p>
    <w:bookmarkEnd w:id="825"/>
    <w:bookmarkStart w:name="z830" w:id="826"/>
    <w:p>
      <w:pPr>
        <w:spacing w:after="0"/>
        <w:ind w:left="0"/>
        <w:jc w:val="both"/>
      </w:pPr>
      <w:r>
        <w:rPr>
          <w:rFonts w:ascii="Times New Roman"/>
          <w:b w:val="false"/>
          <w:i w:val="false"/>
          <w:color w:val="000000"/>
          <w:sz w:val="28"/>
        </w:rPr>
        <w:t>
      3-параграфтың тақырыбы мынадай редакцияда жазылсын:</w:t>
      </w:r>
    </w:p>
    <w:bookmarkEnd w:id="826"/>
    <w:bookmarkStart w:name="z831" w:id="827"/>
    <w:p>
      <w:pPr>
        <w:spacing w:after="0"/>
        <w:ind w:left="0"/>
        <w:jc w:val="both"/>
      </w:pPr>
      <w:r>
        <w:rPr>
          <w:rFonts w:ascii="Times New Roman"/>
          <w:b w:val="false"/>
          <w:i w:val="false"/>
          <w:color w:val="000000"/>
          <w:sz w:val="28"/>
        </w:rPr>
        <w:t>
      "3-параграф. Тасты қайта өндіру және өңдеу";</w:t>
      </w:r>
    </w:p>
    <w:bookmarkEnd w:id="827"/>
    <w:bookmarkStart w:name="z832" w:id="828"/>
    <w:p>
      <w:pPr>
        <w:spacing w:after="0"/>
        <w:ind w:left="0"/>
        <w:jc w:val="both"/>
      </w:pPr>
      <w:r>
        <w:rPr>
          <w:rFonts w:ascii="Times New Roman"/>
          <w:b w:val="false"/>
          <w:i w:val="false"/>
          <w:color w:val="000000"/>
          <w:sz w:val="28"/>
        </w:rPr>
        <w:t>
      4-параграфтың тақырыбы мынадай редакцияда жазылсын:</w:t>
      </w:r>
    </w:p>
    <w:bookmarkEnd w:id="828"/>
    <w:bookmarkStart w:name="z833" w:id="829"/>
    <w:p>
      <w:pPr>
        <w:spacing w:after="0"/>
        <w:ind w:left="0"/>
        <w:jc w:val="both"/>
      </w:pPr>
      <w:r>
        <w:rPr>
          <w:rFonts w:ascii="Times New Roman"/>
          <w:b w:val="false"/>
          <w:i w:val="false"/>
          <w:color w:val="000000"/>
          <w:sz w:val="28"/>
        </w:rPr>
        <w:t>
      "4-параграф. Тас құю бұйымдарын өндіру";</w:t>
      </w:r>
    </w:p>
    <w:bookmarkEnd w:id="829"/>
    <w:bookmarkStart w:name="z834" w:id="830"/>
    <w:p>
      <w:pPr>
        <w:spacing w:after="0"/>
        <w:ind w:left="0"/>
        <w:jc w:val="both"/>
      </w:pPr>
      <w:r>
        <w:rPr>
          <w:rFonts w:ascii="Times New Roman"/>
          <w:b w:val="false"/>
          <w:i w:val="false"/>
          <w:color w:val="000000"/>
          <w:sz w:val="28"/>
        </w:rPr>
        <w:t>
      5-параграфтың тақырыбы мынадай редакцияда жазылсын:</w:t>
      </w:r>
    </w:p>
    <w:bookmarkEnd w:id="830"/>
    <w:bookmarkStart w:name="z835" w:id="831"/>
    <w:p>
      <w:pPr>
        <w:spacing w:after="0"/>
        <w:ind w:left="0"/>
        <w:jc w:val="both"/>
      </w:pPr>
      <w:r>
        <w:rPr>
          <w:rFonts w:ascii="Times New Roman"/>
          <w:b w:val="false"/>
          <w:i w:val="false"/>
          <w:color w:val="000000"/>
          <w:sz w:val="28"/>
        </w:rPr>
        <w:t>
      "5-параграф. Тальк байыту";</w:t>
      </w:r>
    </w:p>
    <w:bookmarkEnd w:id="831"/>
    <w:bookmarkStart w:name="z836" w:id="832"/>
    <w:p>
      <w:pPr>
        <w:spacing w:after="0"/>
        <w:ind w:left="0"/>
        <w:jc w:val="both"/>
      </w:pPr>
      <w:r>
        <w:rPr>
          <w:rFonts w:ascii="Times New Roman"/>
          <w:b w:val="false"/>
          <w:i w:val="false"/>
          <w:color w:val="000000"/>
          <w:sz w:val="28"/>
        </w:rPr>
        <w:t>
      6-параграфтың тақырыбы мынадай редакцияда жазылсын:</w:t>
      </w:r>
    </w:p>
    <w:bookmarkEnd w:id="832"/>
    <w:bookmarkStart w:name="z837" w:id="833"/>
    <w:p>
      <w:pPr>
        <w:spacing w:after="0"/>
        <w:ind w:left="0"/>
        <w:jc w:val="both"/>
      </w:pPr>
      <w:r>
        <w:rPr>
          <w:rFonts w:ascii="Times New Roman"/>
          <w:b w:val="false"/>
          <w:i w:val="false"/>
          <w:color w:val="000000"/>
          <w:sz w:val="28"/>
        </w:rPr>
        <w:t>
      "6-параграф. Графит кенін байытушы";</w:t>
      </w:r>
    </w:p>
    <w:bookmarkEnd w:id="833"/>
    <w:bookmarkStart w:name="z838" w:id="834"/>
    <w:p>
      <w:pPr>
        <w:spacing w:after="0"/>
        <w:ind w:left="0"/>
        <w:jc w:val="both"/>
      </w:pPr>
      <w:r>
        <w:rPr>
          <w:rFonts w:ascii="Times New Roman"/>
          <w:b w:val="false"/>
          <w:i w:val="false"/>
          <w:color w:val="000000"/>
          <w:sz w:val="28"/>
        </w:rPr>
        <w:t>
      7-параграфтың тақырыбы мынадай редакцияда жазылсын:</w:t>
      </w:r>
    </w:p>
    <w:bookmarkEnd w:id="834"/>
    <w:bookmarkStart w:name="z839" w:id="835"/>
    <w:p>
      <w:pPr>
        <w:spacing w:after="0"/>
        <w:ind w:left="0"/>
        <w:jc w:val="both"/>
      </w:pPr>
      <w:r>
        <w:rPr>
          <w:rFonts w:ascii="Times New Roman"/>
          <w:b w:val="false"/>
          <w:i w:val="false"/>
          <w:color w:val="000000"/>
          <w:sz w:val="28"/>
        </w:rPr>
        <w:t>
      "7-параграф. Каолинді байыту";</w:t>
      </w:r>
    </w:p>
    <w:bookmarkEnd w:id="835"/>
    <w:bookmarkStart w:name="z840" w:id="836"/>
    <w:p>
      <w:pPr>
        <w:spacing w:after="0"/>
        <w:ind w:left="0"/>
        <w:jc w:val="both"/>
      </w:pPr>
      <w:r>
        <w:rPr>
          <w:rFonts w:ascii="Times New Roman"/>
          <w:b w:val="false"/>
          <w:i w:val="false"/>
          <w:color w:val="000000"/>
          <w:sz w:val="28"/>
        </w:rPr>
        <w:t>
      210-тарауда:</w:t>
      </w:r>
    </w:p>
    <w:bookmarkEnd w:id="836"/>
    <w:bookmarkStart w:name="z841" w:id="837"/>
    <w:p>
      <w:pPr>
        <w:spacing w:after="0"/>
        <w:ind w:left="0"/>
        <w:jc w:val="both"/>
      </w:pPr>
      <w:r>
        <w:rPr>
          <w:rFonts w:ascii="Times New Roman"/>
          <w:b w:val="false"/>
          <w:i w:val="false"/>
          <w:color w:val="000000"/>
          <w:sz w:val="28"/>
        </w:rPr>
        <w:t>
      тақырып мынадай редакцияда жазылсын:</w:t>
      </w:r>
    </w:p>
    <w:bookmarkEnd w:id="837"/>
    <w:bookmarkStart w:name="z842" w:id="838"/>
    <w:p>
      <w:pPr>
        <w:spacing w:after="0"/>
        <w:ind w:left="0"/>
        <w:jc w:val="both"/>
      </w:pPr>
      <w:r>
        <w:rPr>
          <w:rFonts w:ascii="Times New Roman"/>
          <w:b w:val="false"/>
          <w:i w:val="false"/>
          <w:color w:val="000000"/>
          <w:sz w:val="28"/>
        </w:rPr>
        <w:t>
      "210-тарау. Зығыртас өндiру және байыту";</w:t>
      </w:r>
    </w:p>
    <w:bookmarkEnd w:id="838"/>
    <w:bookmarkStart w:name="z843" w:id="839"/>
    <w:p>
      <w:pPr>
        <w:spacing w:after="0"/>
        <w:ind w:left="0"/>
        <w:jc w:val="both"/>
      </w:pPr>
      <w:r>
        <w:rPr>
          <w:rFonts w:ascii="Times New Roman"/>
          <w:b w:val="false"/>
          <w:i w:val="false"/>
          <w:color w:val="000000"/>
          <w:sz w:val="28"/>
        </w:rPr>
        <w:t>
      1-параграфтың тақырыбы мынадай редакцияда жазылсын:</w:t>
      </w:r>
    </w:p>
    <w:bookmarkEnd w:id="839"/>
    <w:bookmarkStart w:name="z844" w:id="840"/>
    <w:p>
      <w:pPr>
        <w:spacing w:after="0"/>
        <w:ind w:left="0"/>
        <w:jc w:val="both"/>
      </w:pPr>
      <w:r>
        <w:rPr>
          <w:rFonts w:ascii="Times New Roman"/>
          <w:b w:val="false"/>
          <w:i w:val="false"/>
          <w:color w:val="000000"/>
          <w:sz w:val="28"/>
        </w:rPr>
        <w:t>
      "1-параграф. Тау-кен жұмыстары. Жерасты жұмыстары";</w:t>
      </w:r>
    </w:p>
    <w:bookmarkEnd w:id="840"/>
    <w:bookmarkStart w:name="z845" w:id="841"/>
    <w:p>
      <w:pPr>
        <w:spacing w:after="0"/>
        <w:ind w:left="0"/>
        <w:jc w:val="both"/>
      </w:pPr>
      <w:r>
        <w:rPr>
          <w:rFonts w:ascii="Times New Roman"/>
          <w:b w:val="false"/>
          <w:i w:val="false"/>
          <w:color w:val="000000"/>
          <w:sz w:val="28"/>
        </w:rPr>
        <w:t>
      2-параграфтың тақырыбы мынадай редакцияда жазылсын:</w:t>
      </w:r>
    </w:p>
    <w:bookmarkEnd w:id="841"/>
    <w:bookmarkStart w:name="z846" w:id="842"/>
    <w:p>
      <w:pPr>
        <w:spacing w:after="0"/>
        <w:ind w:left="0"/>
        <w:jc w:val="both"/>
      </w:pPr>
      <w:r>
        <w:rPr>
          <w:rFonts w:ascii="Times New Roman"/>
          <w:b w:val="false"/>
          <w:i w:val="false"/>
          <w:color w:val="000000"/>
          <w:sz w:val="28"/>
        </w:rPr>
        <w:t>
      "2-параграф. Ашық тау-кен жұмыстары";</w:t>
      </w:r>
    </w:p>
    <w:bookmarkEnd w:id="842"/>
    <w:bookmarkStart w:name="z847" w:id="843"/>
    <w:p>
      <w:pPr>
        <w:spacing w:after="0"/>
        <w:ind w:left="0"/>
        <w:jc w:val="both"/>
      </w:pPr>
      <w:r>
        <w:rPr>
          <w:rFonts w:ascii="Times New Roman"/>
          <w:b w:val="false"/>
          <w:i w:val="false"/>
          <w:color w:val="000000"/>
          <w:sz w:val="28"/>
        </w:rPr>
        <w:t>
      3 параграфтың тақырыбы мынадай редакцияда жазылсын:</w:t>
      </w:r>
    </w:p>
    <w:bookmarkEnd w:id="843"/>
    <w:bookmarkStart w:name="z848" w:id="844"/>
    <w:p>
      <w:pPr>
        <w:spacing w:after="0"/>
        <w:ind w:left="0"/>
        <w:jc w:val="both"/>
      </w:pPr>
      <w:r>
        <w:rPr>
          <w:rFonts w:ascii="Times New Roman"/>
          <w:b w:val="false"/>
          <w:i w:val="false"/>
          <w:color w:val="000000"/>
          <w:sz w:val="28"/>
        </w:rPr>
        <w:t>
      "3-параграф. Тасзығырды байыту";</w:t>
      </w:r>
    </w:p>
    <w:bookmarkEnd w:id="844"/>
    <w:bookmarkStart w:name="z849" w:id="845"/>
    <w:p>
      <w:pPr>
        <w:spacing w:after="0"/>
        <w:ind w:left="0"/>
        <w:jc w:val="both"/>
      </w:pPr>
      <w:r>
        <w:rPr>
          <w:rFonts w:ascii="Times New Roman"/>
          <w:b w:val="false"/>
          <w:i w:val="false"/>
          <w:color w:val="000000"/>
          <w:sz w:val="28"/>
        </w:rPr>
        <w:t>
      211-тараудың тақырыбы мынадай редакцияда жазылсын:</w:t>
      </w:r>
    </w:p>
    <w:bookmarkEnd w:id="845"/>
    <w:bookmarkStart w:name="z850" w:id="846"/>
    <w:p>
      <w:pPr>
        <w:spacing w:after="0"/>
        <w:ind w:left="0"/>
        <w:jc w:val="both"/>
      </w:pPr>
      <w:r>
        <w:rPr>
          <w:rFonts w:ascii="Times New Roman"/>
          <w:b w:val="false"/>
          <w:i w:val="false"/>
          <w:color w:val="000000"/>
          <w:sz w:val="28"/>
        </w:rPr>
        <w:t>
      "211-тарау. Слюданы өңдеу";</w:t>
      </w:r>
    </w:p>
    <w:bookmarkEnd w:id="846"/>
    <w:bookmarkStart w:name="z851" w:id="847"/>
    <w:p>
      <w:pPr>
        <w:spacing w:after="0"/>
        <w:ind w:left="0"/>
        <w:jc w:val="both"/>
      </w:pPr>
      <w:r>
        <w:rPr>
          <w:rFonts w:ascii="Times New Roman"/>
          <w:b w:val="false"/>
          <w:i w:val="false"/>
          <w:color w:val="000000"/>
          <w:sz w:val="28"/>
        </w:rPr>
        <w:t>
      25-бөлімде:</w:t>
      </w:r>
    </w:p>
    <w:bookmarkEnd w:id="847"/>
    <w:bookmarkStart w:name="z852" w:id="848"/>
    <w:p>
      <w:pPr>
        <w:spacing w:after="0"/>
        <w:ind w:left="0"/>
        <w:jc w:val="both"/>
      </w:pPr>
      <w:r>
        <w:rPr>
          <w:rFonts w:ascii="Times New Roman"/>
          <w:b w:val="false"/>
          <w:i w:val="false"/>
          <w:color w:val="000000"/>
          <w:sz w:val="28"/>
        </w:rPr>
        <w:t>
      тақырып мынадай редакцияда жазылсын:</w:t>
      </w:r>
    </w:p>
    <w:bookmarkEnd w:id="848"/>
    <w:bookmarkStart w:name="z853" w:id="849"/>
    <w:p>
      <w:pPr>
        <w:spacing w:after="0"/>
        <w:ind w:left="0"/>
        <w:jc w:val="both"/>
      </w:pPr>
      <w:r>
        <w:rPr>
          <w:rFonts w:ascii="Times New Roman"/>
          <w:b w:val="false"/>
          <w:i w:val="false"/>
          <w:color w:val="000000"/>
          <w:sz w:val="28"/>
        </w:rPr>
        <w:t>
      "25-бөлім. Шыны өндірісі";</w:t>
      </w:r>
    </w:p>
    <w:bookmarkEnd w:id="849"/>
    <w:bookmarkStart w:name="z854" w:id="850"/>
    <w:p>
      <w:pPr>
        <w:spacing w:after="0"/>
        <w:ind w:left="0"/>
        <w:jc w:val="both"/>
      </w:pPr>
      <w:r>
        <w:rPr>
          <w:rFonts w:ascii="Times New Roman"/>
          <w:b w:val="false"/>
          <w:i w:val="false"/>
          <w:color w:val="000000"/>
          <w:sz w:val="28"/>
        </w:rPr>
        <w:t>
      212-тараудың тақырыбы мынадай редакцияда жазылсын:</w:t>
      </w:r>
    </w:p>
    <w:bookmarkEnd w:id="850"/>
    <w:bookmarkStart w:name="z855" w:id="851"/>
    <w:p>
      <w:pPr>
        <w:spacing w:after="0"/>
        <w:ind w:left="0"/>
        <w:jc w:val="both"/>
      </w:pPr>
      <w:r>
        <w:rPr>
          <w:rFonts w:ascii="Times New Roman"/>
          <w:b w:val="false"/>
          <w:i w:val="false"/>
          <w:color w:val="000000"/>
          <w:sz w:val="28"/>
        </w:rPr>
        <w:t>
      "212-тарау. Шихта дайындау";</w:t>
      </w:r>
    </w:p>
    <w:bookmarkEnd w:id="851"/>
    <w:bookmarkStart w:name="z856" w:id="852"/>
    <w:p>
      <w:pPr>
        <w:spacing w:after="0"/>
        <w:ind w:left="0"/>
        <w:jc w:val="both"/>
      </w:pPr>
      <w:r>
        <w:rPr>
          <w:rFonts w:ascii="Times New Roman"/>
          <w:b w:val="false"/>
          <w:i w:val="false"/>
          <w:color w:val="000000"/>
          <w:sz w:val="28"/>
        </w:rPr>
        <w:t>
      213-тараудың тақырыбы мынадай редакцияда жазылсын:</w:t>
      </w:r>
    </w:p>
    <w:bookmarkEnd w:id="852"/>
    <w:bookmarkStart w:name="z857" w:id="853"/>
    <w:p>
      <w:pPr>
        <w:spacing w:after="0"/>
        <w:ind w:left="0"/>
        <w:jc w:val="both"/>
      </w:pPr>
      <w:r>
        <w:rPr>
          <w:rFonts w:ascii="Times New Roman"/>
          <w:b w:val="false"/>
          <w:i w:val="false"/>
          <w:color w:val="000000"/>
          <w:sz w:val="28"/>
        </w:rPr>
        <w:t>
      "213-тарау. Шыныны пісіру";</w:t>
      </w:r>
    </w:p>
    <w:bookmarkEnd w:id="853"/>
    <w:bookmarkStart w:name="z858" w:id="854"/>
    <w:p>
      <w:pPr>
        <w:spacing w:after="0"/>
        <w:ind w:left="0"/>
        <w:jc w:val="both"/>
      </w:pPr>
      <w:r>
        <w:rPr>
          <w:rFonts w:ascii="Times New Roman"/>
          <w:b w:val="false"/>
          <w:i w:val="false"/>
          <w:color w:val="000000"/>
          <w:sz w:val="28"/>
        </w:rPr>
        <w:t>
      214-тараудың тақырыбы мынадай редакцияда жазылсын:</w:t>
      </w:r>
    </w:p>
    <w:bookmarkEnd w:id="854"/>
    <w:bookmarkStart w:name="z859" w:id="855"/>
    <w:p>
      <w:pPr>
        <w:spacing w:after="0"/>
        <w:ind w:left="0"/>
        <w:jc w:val="both"/>
      </w:pPr>
      <w:r>
        <w:rPr>
          <w:rFonts w:ascii="Times New Roman"/>
          <w:b w:val="false"/>
          <w:i w:val="false"/>
          <w:color w:val="000000"/>
          <w:sz w:val="28"/>
        </w:rPr>
        <w:t>
      "214-тарау. Шыныдан жасалған бұйымдарды өңдеу";</w:t>
      </w:r>
    </w:p>
    <w:bookmarkEnd w:id="855"/>
    <w:bookmarkStart w:name="z860" w:id="856"/>
    <w:p>
      <w:pPr>
        <w:spacing w:after="0"/>
        <w:ind w:left="0"/>
        <w:jc w:val="both"/>
      </w:pPr>
      <w:r>
        <w:rPr>
          <w:rFonts w:ascii="Times New Roman"/>
          <w:b w:val="false"/>
          <w:i w:val="false"/>
          <w:color w:val="000000"/>
          <w:sz w:val="28"/>
        </w:rPr>
        <w:t>
      215-тараудың тақырыбы мынадай редакцияда жазылсын:</w:t>
      </w:r>
    </w:p>
    <w:bookmarkEnd w:id="856"/>
    <w:bookmarkStart w:name="z861" w:id="857"/>
    <w:p>
      <w:pPr>
        <w:spacing w:after="0"/>
        <w:ind w:left="0"/>
        <w:jc w:val="both"/>
      </w:pPr>
      <w:r>
        <w:rPr>
          <w:rFonts w:ascii="Times New Roman"/>
          <w:b w:val="false"/>
          <w:i w:val="false"/>
          <w:color w:val="000000"/>
          <w:sz w:val="28"/>
        </w:rPr>
        <w:t>
      "215-тарау. Шыныны прокаттау";</w:t>
      </w:r>
    </w:p>
    <w:bookmarkEnd w:id="857"/>
    <w:bookmarkStart w:name="z862" w:id="858"/>
    <w:p>
      <w:pPr>
        <w:spacing w:after="0"/>
        <w:ind w:left="0"/>
        <w:jc w:val="both"/>
      </w:pPr>
      <w:r>
        <w:rPr>
          <w:rFonts w:ascii="Times New Roman"/>
          <w:b w:val="false"/>
          <w:i w:val="false"/>
          <w:color w:val="000000"/>
          <w:sz w:val="28"/>
        </w:rPr>
        <w:t>
      216-тараудың тақырыбы мынадай редакцияда жазылсын:</w:t>
      </w:r>
    </w:p>
    <w:bookmarkEnd w:id="858"/>
    <w:bookmarkStart w:name="z863" w:id="859"/>
    <w:p>
      <w:pPr>
        <w:spacing w:after="0"/>
        <w:ind w:left="0"/>
        <w:jc w:val="both"/>
      </w:pPr>
      <w:r>
        <w:rPr>
          <w:rFonts w:ascii="Times New Roman"/>
          <w:b w:val="false"/>
          <w:i w:val="false"/>
          <w:color w:val="000000"/>
          <w:sz w:val="28"/>
        </w:rPr>
        <w:t>
      "216-тарау. Yрлеу және престеу";</w:t>
      </w:r>
    </w:p>
    <w:bookmarkEnd w:id="859"/>
    <w:bookmarkStart w:name="z864" w:id="860"/>
    <w:p>
      <w:pPr>
        <w:spacing w:after="0"/>
        <w:ind w:left="0"/>
        <w:jc w:val="both"/>
      </w:pPr>
      <w:r>
        <w:rPr>
          <w:rFonts w:ascii="Times New Roman"/>
          <w:b w:val="false"/>
          <w:i w:val="false"/>
          <w:color w:val="000000"/>
          <w:sz w:val="28"/>
        </w:rPr>
        <w:t>
      217-тараудың тақырыбы мынадай редакцияда жазылсын:</w:t>
      </w:r>
    </w:p>
    <w:bookmarkEnd w:id="860"/>
    <w:bookmarkStart w:name="z865" w:id="861"/>
    <w:p>
      <w:pPr>
        <w:spacing w:after="0"/>
        <w:ind w:left="0"/>
        <w:jc w:val="both"/>
      </w:pPr>
      <w:r>
        <w:rPr>
          <w:rFonts w:ascii="Times New Roman"/>
          <w:b w:val="false"/>
          <w:i w:val="false"/>
          <w:color w:val="000000"/>
          <w:sz w:val="28"/>
        </w:rPr>
        <w:t>
      "217-тарау. Бұйымдарды өңдеуші. Шыныны кесу";</w:t>
      </w:r>
    </w:p>
    <w:bookmarkEnd w:id="861"/>
    <w:bookmarkStart w:name="z866" w:id="862"/>
    <w:p>
      <w:pPr>
        <w:spacing w:after="0"/>
        <w:ind w:left="0"/>
        <w:jc w:val="both"/>
      </w:pPr>
      <w:r>
        <w:rPr>
          <w:rFonts w:ascii="Times New Roman"/>
          <w:b w:val="false"/>
          <w:i w:val="false"/>
          <w:color w:val="000000"/>
          <w:sz w:val="28"/>
        </w:rPr>
        <w:t>
      218 тараудың тақырыбы мынадай редакцияда жазылсын:</w:t>
      </w:r>
    </w:p>
    <w:bookmarkEnd w:id="862"/>
    <w:bookmarkStart w:name="z867" w:id="863"/>
    <w:p>
      <w:pPr>
        <w:spacing w:after="0"/>
        <w:ind w:left="0"/>
        <w:jc w:val="both"/>
      </w:pPr>
      <w:r>
        <w:rPr>
          <w:rFonts w:ascii="Times New Roman"/>
          <w:b w:val="false"/>
          <w:i w:val="false"/>
          <w:color w:val="000000"/>
          <w:sz w:val="28"/>
        </w:rPr>
        <w:t>
      "218-тарау. Шыныны ажарлаушы және жылтыратушы";</w:t>
      </w:r>
    </w:p>
    <w:bookmarkEnd w:id="863"/>
    <w:bookmarkStart w:name="z868" w:id="864"/>
    <w:p>
      <w:pPr>
        <w:spacing w:after="0"/>
        <w:ind w:left="0"/>
        <w:jc w:val="both"/>
      </w:pPr>
      <w:r>
        <w:rPr>
          <w:rFonts w:ascii="Times New Roman"/>
          <w:b w:val="false"/>
          <w:i w:val="false"/>
          <w:color w:val="000000"/>
          <w:sz w:val="28"/>
        </w:rPr>
        <w:t>
      реттік нөмірі 71-жол мынадай редакцияда жазылсын:</w:t>
      </w:r>
    </w:p>
    <w:bookmarkEnd w:id="8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бұйымдарын ажарлаушы: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хрустальдан жасалған бұйымдарға, сондай-ақ жай шыныдан жасалған iрi көлемдi бұйымдарға (жемiстермен печеньеге арналған вазалар, құмыралар, жбандар, графиндер, гүл құмыралары, подностар) арнайы ажарлау жолымен алмасты қырлау тәсiлiмен арнайы әшекейлер салу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69" w:id="865"/>
    <w:p>
      <w:pPr>
        <w:spacing w:after="0"/>
        <w:ind w:left="0"/>
        <w:jc w:val="both"/>
      </w:pPr>
      <w:r>
        <w:rPr>
          <w:rFonts w:ascii="Times New Roman"/>
          <w:b w:val="false"/>
          <w:i w:val="false"/>
          <w:color w:val="000000"/>
          <w:sz w:val="28"/>
        </w:rPr>
        <w:t>
      219-тараудың тақырыбы мынадай редакцияда жазылсын:</w:t>
      </w:r>
    </w:p>
    <w:bookmarkEnd w:id="865"/>
    <w:bookmarkStart w:name="z870" w:id="866"/>
    <w:p>
      <w:pPr>
        <w:spacing w:after="0"/>
        <w:ind w:left="0"/>
        <w:jc w:val="both"/>
      </w:pPr>
      <w:r>
        <w:rPr>
          <w:rFonts w:ascii="Times New Roman"/>
          <w:b w:val="false"/>
          <w:i w:val="false"/>
          <w:color w:val="000000"/>
          <w:sz w:val="28"/>
        </w:rPr>
        <w:t>
      "219-тарау. Әрлеу";</w:t>
      </w:r>
    </w:p>
    <w:bookmarkEnd w:id="866"/>
    <w:bookmarkStart w:name="z871" w:id="867"/>
    <w:p>
      <w:pPr>
        <w:spacing w:after="0"/>
        <w:ind w:left="0"/>
        <w:jc w:val="both"/>
      </w:pPr>
      <w:r>
        <w:rPr>
          <w:rFonts w:ascii="Times New Roman"/>
          <w:b w:val="false"/>
          <w:i w:val="false"/>
          <w:color w:val="000000"/>
          <w:sz w:val="28"/>
        </w:rPr>
        <w:t>
      220-тараудың тақырыбы мынадай редакцияда жазылсын:</w:t>
      </w:r>
    </w:p>
    <w:bookmarkEnd w:id="867"/>
    <w:bookmarkStart w:name="z872" w:id="868"/>
    <w:p>
      <w:pPr>
        <w:spacing w:after="0"/>
        <w:ind w:left="0"/>
        <w:jc w:val="both"/>
      </w:pPr>
      <w:r>
        <w:rPr>
          <w:rFonts w:ascii="Times New Roman"/>
          <w:b w:val="false"/>
          <w:i w:val="false"/>
          <w:color w:val="000000"/>
          <w:sz w:val="28"/>
        </w:rPr>
        <w:t>
      "220-тарау. Шыныны термикалық өңдеу";</w:t>
      </w:r>
    </w:p>
    <w:bookmarkEnd w:id="868"/>
    <w:bookmarkStart w:name="z873" w:id="869"/>
    <w:p>
      <w:pPr>
        <w:spacing w:after="0"/>
        <w:ind w:left="0"/>
        <w:jc w:val="both"/>
      </w:pPr>
      <w:r>
        <w:rPr>
          <w:rFonts w:ascii="Times New Roman"/>
          <w:b w:val="false"/>
          <w:i w:val="false"/>
          <w:color w:val="000000"/>
          <w:sz w:val="28"/>
        </w:rPr>
        <w:t>
      221-тараудың тақырыбы мынадай редакцияда жазылсын:</w:t>
      </w:r>
    </w:p>
    <w:bookmarkEnd w:id="869"/>
    <w:bookmarkStart w:name="z874" w:id="870"/>
    <w:p>
      <w:pPr>
        <w:spacing w:after="0"/>
        <w:ind w:left="0"/>
        <w:jc w:val="both"/>
      </w:pPr>
      <w:r>
        <w:rPr>
          <w:rFonts w:ascii="Times New Roman"/>
          <w:b w:val="false"/>
          <w:i w:val="false"/>
          <w:color w:val="000000"/>
          <w:sz w:val="28"/>
        </w:rPr>
        <w:t>
      "221-тарау. Шыны бұйымдарын желімдеу";</w:t>
      </w:r>
    </w:p>
    <w:bookmarkEnd w:id="870"/>
    <w:bookmarkStart w:name="z875" w:id="871"/>
    <w:p>
      <w:pPr>
        <w:spacing w:after="0"/>
        <w:ind w:left="0"/>
        <w:jc w:val="both"/>
      </w:pPr>
      <w:r>
        <w:rPr>
          <w:rFonts w:ascii="Times New Roman"/>
          <w:b w:val="false"/>
          <w:i w:val="false"/>
          <w:color w:val="000000"/>
          <w:sz w:val="28"/>
        </w:rPr>
        <w:t>
      222-тараудың тақырыбы мынадай редакцияда жазылсын:</w:t>
      </w:r>
    </w:p>
    <w:bookmarkEnd w:id="871"/>
    <w:bookmarkStart w:name="z876" w:id="872"/>
    <w:p>
      <w:pPr>
        <w:spacing w:after="0"/>
        <w:ind w:left="0"/>
        <w:jc w:val="both"/>
      </w:pPr>
      <w:r>
        <w:rPr>
          <w:rFonts w:ascii="Times New Roman"/>
          <w:b w:val="false"/>
          <w:i w:val="false"/>
          <w:color w:val="000000"/>
          <w:sz w:val="28"/>
        </w:rPr>
        <w:t>
      "222-тарау. Шыны бұйымдарын күмiстеу";</w:t>
      </w:r>
    </w:p>
    <w:bookmarkEnd w:id="872"/>
    <w:bookmarkStart w:name="z877" w:id="873"/>
    <w:p>
      <w:pPr>
        <w:spacing w:after="0"/>
        <w:ind w:left="0"/>
        <w:jc w:val="both"/>
      </w:pPr>
      <w:r>
        <w:rPr>
          <w:rFonts w:ascii="Times New Roman"/>
          <w:b w:val="false"/>
          <w:i w:val="false"/>
          <w:color w:val="000000"/>
          <w:sz w:val="28"/>
        </w:rPr>
        <w:t>
      223-тараудың тақырыбы мынадай редакцияда жазылсын:</w:t>
      </w:r>
    </w:p>
    <w:bookmarkEnd w:id="873"/>
    <w:bookmarkStart w:name="z878" w:id="874"/>
    <w:p>
      <w:pPr>
        <w:spacing w:after="0"/>
        <w:ind w:left="0"/>
        <w:jc w:val="both"/>
      </w:pPr>
      <w:r>
        <w:rPr>
          <w:rFonts w:ascii="Times New Roman"/>
          <w:b w:val="false"/>
          <w:i w:val="false"/>
          <w:color w:val="000000"/>
          <w:sz w:val="28"/>
        </w:rPr>
        <w:t>
      "223-тарау. Күміс бұйымдарды жинау және буып-түю";</w:t>
      </w:r>
    </w:p>
    <w:bookmarkEnd w:id="874"/>
    <w:bookmarkStart w:name="z879" w:id="875"/>
    <w:p>
      <w:pPr>
        <w:spacing w:after="0"/>
        <w:ind w:left="0"/>
        <w:jc w:val="both"/>
      </w:pPr>
      <w:r>
        <w:rPr>
          <w:rFonts w:ascii="Times New Roman"/>
          <w:b w:val="false"/>
          <w:i w:val="false"/>
          <w:color w:val="000000"/>
          <w:sz w:val="28"/>
        </w:rPr>
        <w:t>
      224-тараудың тақырыбы мынадай редакцияда жазылсын:</w:t>
      </w:r>
    </w:p>
    <w:bookmarkEnd w:id="875"/>
    <w:bookmarkStart w:name="z880" w:id="876"/>
    <w:p>
      <w:pPr>
        <w:spacing w:after="0"/>
        <w:ind w:left="0"/>
        <w:jc w:val="both"/>
      </w:pPr>
      <w:r>
        <w:rPr>
          <w:rFonts w:ascii="Times New Roman"/>
          <w:b w:val="false"/>
          <w:i w:val="false"/>
          <w:color w:val="000000"/>
          <w:sz w:val="28"/>
        </w:rPr>
        <w:t>
      "224-тарау. Шыны талшықтар мен шыны талшықты материалдар өндiрiсi";</w:t>
      </w:r>
    </w:p>
    <w:bookmarkEnd w:id="876"/>
    <w:bookmarkStart w:name="z881" w:id="877"/>
    <w:p>
      <w:pPr>
        <w:spacing w:after="0"/>
        <w:ind w:left="0"/>
        <w:jc w:val="both"/>
      </w:pPr>
      <w:r>
        <w:rPr>
          <w:rFonts w:ascii="Times New Roman"/>
          <w:b w:val="false"/>
          <w:i w:val="false"/>
          <w:color w:val="000000"/>
          <w:sz w:val="28"/>
        </w:rPr>
        <w:t>
      212-тараудың тақырыбы мынадай редакцияда жазылсын:</w:t>
      </w:r>
    </w:p>
    <w:bookmarkEnd w:id="877"/>
    <w:bookmarkStart w:name="z882" w:id="878"/>
    <w:p>
      <w:pPr>
        <w:spacing w:after="0"/>
        <w:ind w:left="0"/>
        <w:jc w:val="both"/>
      </w:pPr>
      <w:r>
        <w:rPr>
          <w:rFonts w:ascii="Times New Roman"/>
          <w:b w:val="false"/>
          <w:i w:val="false"/>
          <w:color w:val="000000"/>
          <w:sz w:val="28"/>
        </w:rPr>
        <w:t>
      "225-тарау. Жабдықтарға қызмет көрсету";</w:t>
      </w:r>
    </w:p>
    <w:bookmarkEnd w:id="878"/>
    <w:bookmarkStart w:name="z883" w:id="879"/>
    <w:p>
      <w:pPr>
        <w:spacing w:after="0"/>
        <w:ind w:left="0"/>
        <w:jc w:val="both"/>
      </w:pPr>
      <w:r>
        <w:rPr>
          <w:rFonts w:ascii="Times New Roman"/>
          <w:b w:val="false"/>
          <w:i w:val="false"/>
          <w:color w:val="000000"/>
          <w:sz w:val="28"/>
        </w:rPr>
        <w:t>
      226-тараудың тақырыбы мынадай редакцияда жазылсын:</w:t>
      </w:r>
    </w:p>
    <w:bookmarkEnd w:id="879"/>
    <w:bookmarkStart w:name="z884" w:id="880"/>
    <w:p>
      <w:pPr>
        <w:spacing w:after="0"/>
        <w:ind w:left="0"/>
        <w:jc w:val="both"/>
      </w:pPr>
      <w:r>
        <w:rPr>
          <w:rFonts w:ascii="Times New Roman"/>
          <w:b w:val="false"/>
          <w:i w:val="false"/>
          <w:color w:val="000000"/>
          <w:sz w:val="28"/>
        </w:rPr>
        <w:t>
      "226-тарау. Көмекшi материалдарды дайындау";</w:t>
      </w:r>
    </w:p>
    <w:bookmarkEnd w:id="880"/>
    <w:bookmarkStart w:name="z885" w:id="881"/>
    <w:p>
      <w:pPr>
        <w:spacing w:after="0"/>
        <w:ind w:left="0"/>
        <w:jc w:val="both"/>
      </w:pPr>
      <w:r>
        <w:rPr>
          <w:rFonts w:ascii="Times New Roman"/>
          <w:b w:val="false"/>
          <w:i w:val="false"/>
          <w:color w:val="000000"/>
          <w:sz w:val="28"/>
        </w:rPr>
        <w:t>
      227-тараудың тақырыбы мынадай редакцияда жазылсын:</w:t>
      </w:r>
    </w:p>
    <w:bookmarkEnd w:id="881"/>
    <w:bookmarkStart w:name="z886" w:id="882"/>
    <w:p>
      <w:pPr>
        <w:spacing w:after="0"/>
        <w:ind w:left="0"/>
        <w:jc w:val="both"/>
      </w:pPr>
      <w:r>
        <w:rPr>
          <w:rFonts w:ascii="Times New Roman"/>
          <w:b w:val="false"/>
          <w:i w:val="false"/>
          <w:color w:val="000000"/>
          <w:sz w:val="28"/>
        </w:rPr>
        <w:t>
      "227-тарау. Отынды газбен жағу";</w:t>
      </w:r>
    </w:p>
    <w:bookmarkEnd w:id="882"/>
    <w:bookmarkStart w:name="z887" w:id="883"/>
    <w:p>
      <w:pPr>
        <w:spacing w:after="0"/>
        <w:ind w:left="0"/>
        <w:jc w:val="both"/>
      </w:pPr>
      <w:r>
        <w:rPr>
          <w:rFonts w:ascii="Times New Roman"/>
          <w:b w:val="false"/>
          <w:i w:val="false"/>
          <w:color w:val="000000"/>
          <w:sz w:val="28"/>
        </w:rPr>
        <w:t>
      228-тараудың тақырыбы мынадай редакцияда жазылсын:</w:t>
      </w:r>
    </w:p>
    <w:bookmarkEnd w:id="883"/>
    <w:bookmarkStart w:name="z888" w:id="884"/>
    <w:p>
      <w:pPr>
        <w:spacing w:after="0"/>
        <w:ind w:left="0"/>
        <w:jc w:val="both"/>
      </w:pPr>
      <w:r>
        <w:rPr>
          <w:rFonts w:ascii="Times New Roman"/>
          <w:b w:val="false"/>
          <w:i w:val="false"/>
          <w:color w:val="000000"/>
          <w:sz w:val="28"/>
        </w:rPr>
        <w:t>
      "228-тарау. Шыны өндірісіндегі өзге де кәсіптер";</w:t>
      </w:r>
    </w:p>
    <w:bookmarkEnd w:id="884"/>
    <w:bookmarkStart w:name="z889" w:id="885"/>
    <w:p>
      <w:pPr>
        <w:spacing w:after="0"/>
        <w:ind w:left="0"/>
        <w:jc w:val="both"/>
      </w:pPr>
      <w:r>
        <w:rPr>
          <w:rFonts w:ascii="Times New Roman"/>
          <w:b w:val="false"/>
          <w:i w:val="false"/>
          <w:color w:val="000000"/>
          <w:sz w:val="28"/>
        </w:rPr>
        <w:t>
      26-бөлімде:</w:t>
      </w:r>
    </w:p>
    <w:bookmarkEnd w:id="885"/>
    <w:bookmarkStart w:name="z890" w:id="886"/>
    <w:p>
      <w:pPr>
        <w:spacing w:after="0"/>
        <w:ind w:left="0"/>
        <w:jc w:val="both"/>
      </w:pPr>
      <w:r>
        <w:rPr>
          <w:rFonts w:ascii="Times New Roman"/>
          <w:b w:val="false"/>
          <w:i w:val="false"/>
          <w:color w:val="000000"/>
          <w:sz w:val="28"/>
        </w:rPr>
        <w:t>
      тақырып мынадай редакцияда жазылсын:</w:t>
      </w:r>
    </w:p>
    <w:bookmarkEnd w:id="886"/>
    <w:bookmarkStart w:name="z891" w:id="887"/>
    <w:p>
      <w:pPr>
        <w:spacing w:after="0"/>
        <w:ind w:left="0"/>
        <w:jc w:val="both"/>
      </w:pPr>
      <w:r>
        <w:rPr>
          <w:rFonts w:ascii="Times New Roman"/>
          <w:b w:val="false"/>
          <w:i w:val="false"/>
          <w:color w:val="000000"/>
          <w:sz w:val="28"/>
        </w:rPr>
        <w:t>
      "26-бөлім. Фарфор-фаянс өндірісі";</w:t>
      </w:r>
    </w:p>
    <w:bookmarkEnd w:id="887"/>
    <w:bookmarkStart w:name="z892" w:id="888"/>
    <w:p>
      <w:pPr>
        <w:spacing w:after="0"/>
        <w:ind w:left="0"/>
        <w:jc w:val="both"/>
      </w:pPr>
      <w:r>
        <w:rPr>
          <w:rFonts w:ascii="Times New Roman"/>
          <w:b w:val="false"/>
          <w:i w:val="false"/>
          <w:color w:val="000000"/>
          <w:sz w:val="28"/>
        </w:rPr>
        <w:t>
      229-тараудың тақырыбы мынадай редакцияда жазылсын:</w:t>
      </w:r>
    </w:p>
    <w:bookmarkEnd w:id="888"/>
    <w:bookmarkStart w:name="z893" w:id="889"/>
    <w:p>
      <w:pPr>
        <w:spacing w:after="0"/>
        <w:ind w:left="0"/>
        <w:jc w:val="both"/>
      </w:pPr>
      <w:r>
        <w:rPr>
          <w:rFonts w:ascii="Times New Roman"/>
          <w:b w:val="false"/>
          <w:i w:val="false"/>
          <w:color w:val="000000"/>
          <w:sz w:val="28"/>
        </w:rPr>
        <w:t>
      "229-тарау. Керамика бояғыштар мен эмальдар өндiрiсi";</w:t>
      </w:r>
    </w:p>
    <w:bookmarkEnd w:id="889"/>
    <w:bookmarkStart w:name="z894" w:id="890"/>
    <w:p>
      <w:pPr>
        <w:spacing w:after="0"/>
        <w:ind w:left="0"/>
        <w:jc w:val="both"/>
      </w:pPr>
      <w:r>
        <w:rPr>
          <w:rFonts w:ascii="Times New Roman"/>
          <w:b w:val="false"/>
          <w:i w:val="false"/>
          <w:color w:val="000000"/>
          <w:sz w:val="28"/>
        </w:rPr>
        <w:t>
      230-тараудың тақырыбы мынадай редакцияда жазылсын:</w:t>
      </w:r>
    </w:p>
    <w:bookmarkEnd w:id="890"/>
    <w:bookmarkStart w:name="z895" w:id="891"/>
    <w:p>
      <w:pPr>
        <w:spacing w:after="0"/>
        <w:ind w:left="0"/>
        <w:jc w:val="both"/>
      </w:pPr>
      <w:r>
        <w:rPr>
          <w:rFonts w:ascii="Times New Roman"/>
          <w:b w:val="false"/>
          <w:i w:val="false"/>
          <w:color w:val="000000"/>
          <w:sz w:val="28"/>
        </w:rPr>
        <w:t>
      "230-тарау. Бағалы металдар мен люстралар препараттарын өндiру";</w:t>
      </w:r>
    </w:p>
    <w:bookmarkEnd w:id="891"/>
    <w:bookmarkStart w:name="z896" w:id="892"/>
    <w:p>
      <w:pPr>
        <w:spacing w:after="0"/>
        <w:ind w:left="0"/>
        <w:jc w:val="both"/>
      </w:pPr>
      <w:r>
        <w:rPr>
          <w:rFonts w:ascii="Times New Roman"/>
          <w:b w:val="false"/>
          <w:i w:val="false"/>
          <w:color w:val="000000"/>
          <w:sz w:val="28"/>
        </w:rPr>
        <w:t>
      231-тараудың тақырыбы мынадай редакцияда жазылсын:</w:t>
      </w:r>
    </w:p>
    <w:bookmarkEnd w:id="892"/>
    <w:bookmarkStart w:name="z897" w:id="893"/>
    <w:p>
      <w:pPr>
        <w:spacing w:after="0"/>
        <w:ind w:left="0"/>
        <w:jc w:val="both"/>
      </w:pPr>
      <w:r>
        <w:rPr>
          <w:rFonts w:ascii="Times New Roman"/>
          <w:b w:val="false"/>
          <w:i w:val="false"/>
          <w:color w:val="000000"/>
          <w:sz w:val="28"/>
        </w:rPr>
        <w:t>
      "231-тарау. Керамика пироскоптары мен кистiлерiн өндiру";</w:t>
      </w:r>
    </w:p>
    <w:bookmarkEnd w:id="893"/>
    <w:bookmarkStart w:name="z898" w:id="894"/>
    <w:p>
      <w:pPr>
        <w:spacing w:after="0"/>
        <w:ind w:left="0"/>
        <w:jc w:val="both"/>
      </w:pPr>
      <w:r>
        <w:rPr>
          <w:rFonts w:ascii="Times New Roman"/>
          <w:b w:val="false"/>
          <w:i w:val="false"/>
          <w:color w:val="000000"/>
          <w:sz w:val="28"/>
        </w:rPr>
        <w:t>
      232-тараудың тақырыбы мынадай редакцияда жазылсын:</w:t>
      </w:r>
    </w:p>
    <w:bookmarkEnd w:id="894"/>
    <w:bookmarkStart w:name="z899" w:id="895"/>
    <w:p>
      <w:pPr>
        <w:spacing w:after="0"/>
        <w:ind w:left="0"/>
        <w:jc w:val="both"/>
      </w:pPr>
      <w:r>
        <w:rPr>
          <w:rFonts w:ascii="Times New Roman"/>
          <w:b w:val="false"/>
          <w:i w:val="false"/>
          <w:color w:val="000000"/>
          <w:sz w:val="28"/>
        </w:rPr>
        <w:t>
      "232-тарау. Деколдар өндiру (хромолитография учаскесi)";</w:t>
      </w:r>
    </w:p>
    <w:bookmarkEnd w:id="895"/>
    <w:bookmarkStart w:name="z900" w:id="896"/>
    <w:p>
      <w:pPr>
        <w:spacing w:after="0"/>
        <w:ind w:left="0"/>
        <w:jc w:val="both"/>
      </w:pPr>
      <w:r>
        <w:rPr>
          <w:rFonts w:ascii="Times New Roman"/>
          <w:b w:val="false"/>
          <w:i w:val="false"/>
          <w:color w:val="000000"/>
          <w:sz w:val="28"/>
        </w:rPr>
        <w:t>
      233-тараудың тақырыбы мынадай редакцияда жазылсын:</w:t>
      </w:r>
    </w:p>
    <w:bookmarkEnd w:id="896"/>
    <w:bookmarkStart w:name="z901" w:id="897"/>
    <w:p>
      <w:pPr>
        <w:spacing w:after="0"/>
        <w:ind w:left="0"/>
        <w:jc w:val="both"/>
      </w:pPr>
      <w:r>
        <w:rPr>
          <w:rFonts w:ascii="Times New Roman"/>
          <w:b w:val="false"/>
          <w:i w:val="false"/>
          <w:color w:val="000000"/>
          <w:sz w:val="28"/>
        </w:rPr>
        <w:t>
      "233-тарау. Фарфор және шыны бұйымдарды металл пленкамен әрлеу";</w:t>
      </w:r>
    </w:p>
    <w:bookmarkEnd w:id="897"/>
    <w:bookmarkStart w:name="z902" w:id="898"/>
    <w:p>
      <w:pPr>
        <w:spacing w:after="0"/>
        <w:ind w:left="0"/>
        <w:jc w:val="both"/>
      </w:pPr>
      <w:r>
        <w:rPr>
          <w:rFonts w:ascii="Times New Roman"/>
          <w:b w:val="false"/>
          <w:i w:val="false"/>
          <w:color w:val="000000"/>
          <w:sz w:val="28"/>
        </w:rPr>
        <w:t>
      234-тараудың тақырыбы мынадай редакцияда жазылсын:</w:t>
      </w:r>
    </w:p>
    <w:bookmarkEnd w:id="898"/>
    <w:bookmarkStart w:name="z903" w:id="899"/>
    <w:p>
      <w:pPr>
        <w:spacing w:after="0"/>
        <w:ind w:left="0"/>
        <w:jc w:val="both"/>
      </w:pPr>
      <w:r>
        <w:rPr>
          <w:rFonts w:ascii="Times New Roman"/>
          <w:b w:val="false"/>
          <w:i w:val="false"/>
          <w:color w:val="000000"/>
          <w:sz w:val="28"/>
        </w:rPr>
        <w:t>
      "234-тарау. Бояулы, кіреукелі, майоликті полив пен глазурлер лабораториялары және хромолитографиялары";</w:t>
      </w:r>
    </w:p>
    <w:bookmarkEnd w:id="899"/>
    <w:bookmarkStart w:name="z904" w:id="900"/>
    <w:p>
      <w:pPr>
        <w:spacing w:after="0"/>
        <w:ind w:left="0"/>
        <w:jc w:val="both"/>
      </w:pPr>
      <w:r>
        <w:rPr>
          <w:rFonts w:ascii="Times New Roman"/>
          <w:b w:val="false"/>
          <w:i w:val="false"/>
          <w:color w:val="000000"/>
          <w:sz w:val="28"/>
        </w:rPr>
        <w:t>
      27-бөлімде:</w:t>
      </w:r>
    </w:p>
    <w:bookmarkEnd w:id="900"/>
    <w:bookmarkStart w:name="z905" w:id="901"/>
    <w:p>
      <w:pPr>
        <w:spacing w:after="0"/>
        <w:ind w:left="0"/>
        <w:jc w:val="both"/>
      </w:pPr>
      <w:r>
        <w:rPr>
          <w:rFonts w:ascii="Times New Roman"/>
          <w:b w:val="false"/>
          <w:i w:val="false"/>
          <w:color w:val="000000"/>
          <w:sz w:val="28"/>
        </w:rPr>
        <w:t>
      тақырып мынадай редакцияда жазылсын:</w:t>
      </w:r>
    </w:p>
    <w:bookmarkEnd w:id="901"/>
    <w:bookmarkStart w:name="z906" w:id="902"/>
    <w:p>
      <w:pPr>
        <w:spacing w:after="0"/>
        <w:ind w:left="0"/>
        <w:jc w:val="both"/>
      </w:pPr>
      <w:r>
        <w:rPr>
          <w:rFonts w:ascii="Times New Roman"/>
          <w:b w:val="false"/>
          <w:i w:val="false"/>
          <w:color w:val="000000"/>
          <w:sz w:val="28"/>
        </w:rPr>
        <w:t>
      "27-бөлім. Құрылыс-монтаж және жөндеу-құрылыс жұмыстары";</w:t>
      </w:r>
    </w:p>
    <w:bookmarkEnd w:id="902"/>
    <w:bookmarkStart w:name="z907" w:id="903"/>
    <w:p>
      <w:pPr>
        <w:spacing w:after="0"/>
        <w:ind w:left="0"/>
        <w:jc w:val="both"/>
      </w:pPr>
      <w:r>
        <w:rPr>
          <w:rFonts w:ascii="Times New Roman"/>
          <w:b w:val="false"/>
          <w:i w:val="false"/>
          <w:color w:val="000000"/>
          <w:sz w:val="28"/>
        </w:rPr>
        <w:t>
      мынадай мазмұндағы реттік нөмірі 13-1-жолмен толықтырылсын:</w:t>
      </w:r>
    </w:p>
    <w:bookmarkEnd w:id="90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жабындар бойынша шатыршы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темір бетон құбырларын төсейтін құбыр төсеуші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08" w:id="904"/>
    <w:p>
      <w:pPr>
        <w:spacing w:after="0"/>
        <w:ind w:left="0"/>
        <w:jc w:val="both"/>
      </w:pPr>
      <w:r>
        <w:rPr>
          <w:rFonts w:ascii="Times New Roman"/>
          <w:b w:val="false"/>
          <w:i w:val="false"/>
          <w:color w:val="000000"/>
          <w:sz w:val="28"/>
        </w:rPr>
        <w:t>
      28-бөлімде:</w:t>
      </w:r>
    </w:p>
    <w:bookmarkEnd w:id="904"/>
    <w:bookmarkStart w:name="z909" w:id="905"/>
    <w:p>
      <w:pPr>
        <w:spacing w:after="0"/>
        <w:ind w:left="0"/>
        <w:jc w:val="both"/>
      </w:pPr>
      <w:r>
        <w:rPr>
          <w:rFonts w:ascii="Times New Roman"/>
          <w:b w:val="false"/>
          <w:i w:val="false"/>
          <w:color w:val="000000"/>
          <w:sz w:val="28"/>
        </w:rPr>
        <w:t>
      тақырып мынадай редакцияда жазылсын:</w:t>
      </w:r>
    </w:p>
    <w:bookmarkEnd w:id="905"/>
    <w:bookmarkStart w:name="z910" w:id="906"/>
    <w:p>
      <w:pPr>
        <w:spacing w:after="0"/>
        <w:ind w:left="0"/>
        <w:jc w:val="both"/>
      </w:pPr>
      <w:r>
        <w:rPr>
          <w:rFonts w:ascii="Times New Roman"/>
          <w:b w:val="false"/>
          <w:i w:val="false"/>
          <w:color w:val="000000"/>
          <w:sz w:val="28"/>
        </w:rPr>
        <w:t>
      "28-бөлім. Метрополитен, туннелдер және басқа жер асты құрылыстарын салу";</w:t>
      </w:r>
    </w:p>
    <w:bookmarkEnd w:id="906"/>
    <w:bookmarkStart w:name="z911" w:id="907"/>
    <w:p>
      <w:pPr>
        <w:spacing w:after="0"/>
        <w:ind w:left="0"/>
        <w:jc w:val="both"/>
      </w:pPr>
      <w:r>
        <w:rPr>
          <w:rFonts w:ascii="Times New Roman"/>
          <w:b w:val="false"/>
          <w:i w:val="false"/>
          <w:color w:val="000000"/>
          <w:sz w:val="28"/>
        </w:rPr>
        <w:t>
      235-тараудың тақырыбы мынадай редакцияда жазылсын:</w:t>
      </w:r>
    </w:p>
    <w:bookmarkEnd w:id="907"/>
    <w:bookmarkStart w:name="z912" w:id="908"/>
    <w:p>
      <w:pPr>
        <w:spacing w:after="0"/>
        <w:ind w:left="0"/>
        <w:jc w:val="both"/>
      </w:pPr>
      <w:r>
        <w:rPr>
          <w:rFonts w:ascii="Times New Roman"/>
          <w:b w:val="false"/>
          <w:i w:val="false"/>
          <w:color w:val="000000"/>
          <w:sz w:val="28"/>
        </w:rPr>
        <w:t>
      "235-тарау. Жер асты жұмыстары";</w:t>
      </w:r>
    </w:p>
    <w:bookmarkEnd w:id="908"/>
    <w:bookmarkStart w:name="z913" w:id="909"/>
    <w:p>
      <w:pPr>
        <w:spacing w:after="0"/>
        <w:ind w:left="0"/>
        <w:jc w:val="both"/>
      </w:pPr>
      <w:r>
        <w:rPr>
          <w:rFonts w:ascii="Times New Roman"/>
          <w:b w:val="false"/>
          <w:i w:val="false"/>
          <w:color w:val="000000"/>
          <w:sz w:val="28"/>
        </w:rPr>
        <w:t>
      236-тараудың тақырыбы мынадай редакцияда жазылсын:</w:t>
      </w:r>
    </w:p>
    <w:bookmarkEnd w:id="909"/>
    <w:bookmarkStart w:name="z914" w:id="910"/>
    <w:p>
      <w:pPr>
        <w:spacing w:after="0"/>
        <w:ind w:left="0"/>
        <w:jc w:val="both"/>
      </w:pPr>
      <w:r>
        <w:rPr>
          <w:rFonts w:ascii="Times New Roman"/>
          <w:b w:val="false"/>
          <w:i w:val="false"/>
          <w:color w:val="000000"/>
          <w:sz w:val="28"/>
        </w:rPr>
        <w:t>
      "236-тарау. Өндіру кезінде құрамында 10 % және одан астам кремний еркін қос тотығы бар кен мен жыныстардың шаңы пайда болатын жерасты жұмыстары"</w:t>
      </w:r>
    </w:p>
    <w:bookmarkEnd w:id="910"/>
    <w:bookmarkStart w:name="z915" w:id="911"/>
    <w:p>
      <w:pPr>
        <w:spacing w:after="0"/>
        <w:ind w:left="0"/>
        <w:jc w:val="both"/>
      </w:pPr>
      <w:r>
        <w:rPr>
          <w:rFonts w:ascii="Times New Roman"/>
          <w:b w:val="false"/>
          <w:i w:val="false"/>
          <w:color w:val="000000"/>
          <w:sz w:val="28"/>
        </w:rPr>
        <w:t>
      237-тараудың тақырыбы мынадай редакцияда жазылсын:</w:t>
      </w:r>
    </w:p>
    <w:bookmarkEnd w:id="911"/>
    <w:bookmarkStart w:name="z916" w:id="912"/>
    <w:p>
      <w:pPr>
        <w:spacing w:after="0"/>
        <w:ind w:left="0"/>
        <w:jc w:val="both"/>
      </w:pPr>
      <w:r>
        <w:rPr>
          <w:rFonts w:ascii="Times New Roman"/>
          <w:b w:val="false"/>
          <w:i w:val="false"/>
          <w:color w:val="000000"/>
          <w:sz w:val="28"/>
        </w:rPr>
        <w:t>
      "237-тарау. Ашық әдіспен немесе шахтаның үстіңгі қабатында туннел салу жөніндегі жұмыс";</w:t>
      </w:r>
    </w:p>
    <w:bookmarkEnd w:id="912"/>
    <w:bookmarkStart w:name="z917" w:id="913"/>
    <w:p>
      <w:pPr>
        <w:spacing w:after="0"/>
        <w:ind w:left="0"/>
        <w:jc w:val="both"/>
      </w:pPr>
      <w:r>
        <w:rPr>
          <w:rFonts w:ascii="Times New Roman"/>
          <w:b w:val="false"/>
          <w:i w:val="false"/>
          <w:color w:val="000000"/>
          <w:sz w:val="28"/>
        </w:rPr>
        <w:t>
      29-бөлімде:</w:t>
      </w:r>
    </w:p>
    <w:bookmarkEnd w:id="913"/>
    <w:bookmarkStart w:name="z918" w:id="914"/>
    <w:p>
      <w:pPr>
        <w:spacing w:after="0"/>
        <w:ind w:left="0"/>
        <w:jc w:val="both"/>
      </w:pPr>
      <w:r>
        <w:rPr>
          <w:rFonts w:ascii="Times New Roman"/>
          <w:b w:val="false"/>
          <w:i w:val="false"/>
          <w:color w:val="000000"/>
          <w:sz w:val="28"/>
        </w:rPr>
        <w:t>
      тақырып мынадай редакцияда жазылсын:</w:t>
      </w:r>
    </w:p>
    <w:bookmarkEnd w:id="914"/>
    <w:bookmarkStart w:name="z919" w:id="915"/>
    <w:p>
      <w:pPr>
        <w:spacing w:after="0"/>
        <w:ind w:left="0"/>
        <w:jc w:val="both"/>
      </w:pPr>
      <w:r>
        <w:rPr>
          <w:rFonts w:ascii="Times New Roman"/>
          <w:b w:val="false"/>
          <w:i w:val="false"/>
          <w:color w:val="000000"/>
          <w:sz w:val="28"/>
        </w:rPr>
        <w:t>
      "29-бөлім. Целлюлоза-қағаз, гидролиз, орман-химия өнеркәсібі";</w:t>
      </w:r>
    </w:p>
    <w:bookmarkEnd w:id="915"/>
    <w:bookmarkStart w:name="z920" w:id="916"/>
    <w:p>
      <w:pPr>
        <w:spacing w:after="0"/>
        <w:ind w:left="0"/>
        <w:jc w:val="both"/>
      </w:pPr>
      <w:r>
        <w:rPr>
          <w:rFonts w:ascii="Times New Roman"/>
          <w:b w:val="false"/>
          <w:i w:val="false"/>
          <w:color w:val="000000"/>
          <w:sz w:val="28"/>
        </w:rPr>
        <w:t>
      238-тарауда:</w:t>
      </w:r>
    </w:p>
    <w:bookmarkEnd w:id="916"/>
    <w:bookmarkStart w:name="z921" w:id="917"/>
    <w:p>
      <w:pPr>
        <w:spacing w:after="0"/>
        <w:ind w:left="0"/>
        <w:jc w:val="both"/>
      </w:pPr>
      <w:r>
        <w:rPr>
          <w:rFonts w:ascii="Times New Roman"/>
          <w:b w:val="false"/>
          <w:i w:val="false"/>
          <w:color w:val="000000"/>
          <w:sz w:val="28"/>
        </w:rPr>
        <w:t>
      тақырыбы мынадай редакцияда жазылсын:</w:t>
      </w:r>
    </w:p>
    <w:bookmarkEnd w:id="917"/>
    <w:bookmarkStart w:name="z922" w:id="918"/>
    <w:p>
      <w:pPr>
        <w:spacing w:after="0"/>
        <w:ind w:left="0"/>
        <w:jc w:val="both"/>
      </w:pPr>
      <w:r>
        <w:rPr>
          <w:rFonts w:ascii="Times New Roman"/>
          <w:b w:val="false"/>
          <w:i w:val="false"/>
          <w:color w:val="000000"/>
          <w:sz w:val="28"/>
        </w:rPr>
        <w:t>
      "238-тарау. Целлюлоза-қағаз өнеркәсібі";</w:t>
      </w:r>
    </w:p>
    <w:bookmarkEnd w:id="918"/>
    <w:bookmarkStart w:name="z923" w:id="919"/>
    <w:p>
      <w:pPr>
        <w:spacing w:after="0"/>
        <w:ind w:left="0"/>
        <w:jc w:val="both"/>
      </w:pPr>
      <w:r>
        <w:rPr>
          <w:rFonts w:ascii="Times New Roman"/>
          <w:b w:val="false"/>
          <w:i w:val="false"/>
          <w:color w:val="000000"/>
          <w:sz w:val="28"/>
        </w:rPr>
        <w:t>
      1-параграфтың тақырыбы мынадай редакцияда жазылсын:</w:t>
      </w:r>
    </w:p>
    <w:bookmarkEnd w:id="919"/>
    <w:bookmarkStart w:name="z924" w:id="920"/>
    <w:p>
      <w:pPr>
        <w:spacing w:after="0"/>
        <w:ind w:left="0"/>
        <w:jc w:val="both"/>
      </w:pPr>
      <w:r>
        <w:rPr>
          <w:rFonts w:ascii="Times New Roman"/>
          <w:b w:val="false"/>
          <w:i w:val="false"/>
          <w:color w:val="000000"/>
          <w:sz w:val="28"/>
        </w:rPr>
        <w:t>
      "1-параграф. Қос тотықты хлор өндірісі";</w:t>
      </w:r>
    </w:p>
    <w:bookmarkEnd w:id="920"/>
    <w:bookmarkStart w:name="z925" w:id="921"/>
    <w:p>
      <w:pPr>
        <w:spacing w:after="0"/>
        <w:ind w:left="0"/>
        <w:jc w:val="both"/>
      </w:pPr>
      <w:r>
        <w:rPr>
          <w:rFonts w:ascii="Times New Roman"/>
          <w:b w:val="false"/>
          <w:i w:val="false"/>
          <w:color w:val="000000"/>
          <w:sz w:val="28"/>
        </w:rPr>
        <w:t>
      2-параграфтың тақырыбы мынадай редакцияда жазылсын:</w:t>
      </w:r>
    </w:p>
    <w:bookmarkEnd w:id="921"/>
    <w:bookmarkStart w:name="z926" w:id="922"/>
    <w:p>
      <w:pPr>
        <w:spacing w:after="0"/>
        <w:ind w:left="0"/>
        <w:jc w:val="both"/>
      </w:pPr>
      <w:r>
        <w:rPr>
          <w:rFonts w:ascii="Times New Roman"/>
          <w:b w:val="false"/>
          <w:i w:val="false"/>
          <w:color w:val="000000"/>
          <w:sz w:val="28"/>
        </w:rPr>
        <w:t>
      "2-параграф. Қағаз, картон және пергамент өндірісі";</w:t>
      </w:r>
    </w:p>
    <w:bookmarkEnd w:id="922"/>
    <w:bookmarkStart w:name="z927" w:id="923"/>
    <w:p>
      <w:pPr>
        <w:spacing w:after="0"/>
        <w:ind w:left="0"/>
        <w:jc w:val="both"/>
      </w:pPr>
      <w:r>
        <w:rPr>
          <w:rFonts w:ascii="Times New Roman"/>
          <w:b w:val="false"/>
          <w:i w:val="false"/>
          <w:color w:val="000000"/>
          <w:sz w:val="28"/>
        </w:rPr>
        <w:t>
      3-параграфтың тақырыбы мынадай редакцияда жазылсын:</w:t>
      </w:r>
    </w:p>
    <w:bookmarkEnd w:id="923"/>
    <w:bookmarkStart w:name="z928" w:id="924"/>
    <w:p>
      <w:pPr>
        <w:spacing w:after="0"/>
        <w:ind w:left="0"/>
        <w:jc w:val="both"/>
      </w:pPr>
      <w:r>
        <w:rPr>
          <w:rFonts w:ascii="Times New Roman"/>
          <w:b w:val="false"/>
          <w:i w:val="false"/>
          <w:color w:val="000000"/>
          <w:sz w:val="28"/>
        </w:rPr>
        <w:t>
      "3-параграф. Фибра өндірісі";</w:t>
      </w:r>
    </w:p>
    <w:bookmarkEnd w:id="924"/>
    <w:bookmarkStart w:name="z929" w:id="925"/>
    <w:p>
      <w:pPr>
        <w:spacing w:after="0"/>
        <w:ind w:left="0"/>
        <w:jc w:val="both"/>
      </w:pPr>
      <w:r>
        <w:rPr>
          <w:rFonts w:ascii="Times New Roman"/>
          <w:b w:val="false"/>
          <w:i w:val="false"/>
          <w:color w:val="000000"/>
          <w:sz w:val="28"/>
        </w:rPr>
        <w:t>
      4-параграфтың тақырыбы мынадай редакцияда жазылсын:</w:t>
      </w:r>
    </w:p>
    <w:bookmarkEnd w:id="925"/>
    <w:bookmarkStart w:name="z930" w:id="926"/>
    <w:p>
      <w:pPr>
        <w:spacing w:after="0"/>
        <w:ind w:left="0"/>
        <w:jc w:val="both"/>
      </w:pPr>
      <w:r>
        <w:rPr>
          <w:rFonts w:ascii="Times New Roman"/>
          <w:b w:val="false"/>
          <w:i w:val="false"/>
          <w:color w:val="000000"/>
          <w:sz w:val="28"/>
        </w:rPr>
        <w:t>
      "4-параграф. Техникалық қағаздар, түсқағаздар және ротапленка өндiрiсi";</w:t>
      </w:r>
    </w:p>
    <w:bookmarkEnd w:id="926"/>
    <w:bookmarkStart w:name="z931" w:id="927"/>
    <w:p>
      <w:pPr>
        <w:spacing w:after="0"/>
        <w:ind w:left="0"/>
        <w:jc w:val="both"/>
      </w:pPr>
      <w:r>
        <w:rPr>
          <w:rFonts w:ascii="Times New Roman"/>
          <w:b w:val="false"/>
          <w:i w:val="false"/>
          <w:color w:val="000000"/>
          <w:sz w:val="28"/>
        </w:rPr>
        <w:t>
      5-параграфтың тақырыбы мынадай редакцияда жазылсын:</w:t>
      </w:r>
    </w:p>
    <w:bookmarkEnd w:id="927"/>
    <w:bookmarkStart w:name="z932" w:id="928"/>
    <w:p>
      <w:pPr>
        <w:spacing w:after="0"/>
        <w:ind w:left="0"/>
        <w:jc w:val="both"/>
      </w:pPr>
      <w:r>
        <w:rPr>
          <w:rFonts w:ascii="Times New Roman"/>
          <w:b w:val="false"/>
          <w:i w:val="false"/>
          <w:color w:val="000000"/>
          <w:sz w:val="28"/>
        </w:rPr>
        <w:t>
      "5-параграф. Қағаз қапшықтар мен қағаз ыдыстар өндiрiсi";</w:t>
      </w:r>
    </w:p>
    <w:bookmarkEnd w:id="928"/>
    <w:bookmarkStart w:name="z933" w:id="929"/>
    <w:p>
      <w:pPr>
        <w:spacing w:after="0"/>
        <w:ind w:left="0"/>
        <w:jc w:val="both"/>
      </w:pPr>
      <w:r>
        <w:rPr>
          <w:rFonts w:ascii="Times New Roman"/>
          <w:b w:val="false"/>
          <w:i w:val="false"/>
          <w:color w:val="000000"/>
          <w:sz w:val="28"/>
        </w:rPr>
        <w:t>
      6-параграфтың тақырыбы мынадай редакцияда жазылсын:</w:t>
      </w:r>
    </w:p>
    <w:bookmarkEnd w:id="929"/>
    <w:bookmarkStart w:name="z934" w:id="930"/>
    <w:p>
      <w:pPr>
        <w:spacing w:after="0"/>
        <w:ind w:left="0"/>
        <w:jc w:val="both"/>
      </w:pPr>
      <w:r>
        <w:rPr>
          <w:rFonts w:ascii="Times New Roman"/>
          <w:b w:val="false"/>
          <w:i w:val="false"/>
          <w:color w:val="000000"/>
          <w:sz w:val="28"/>
        </w:rPr>
        <w:t>
      "6-параграф. Құйма қағаз өнiмдерiнiң өндiрiсi";</w:t>
      </w:r>
    </w:p>
    <w:bookmarkEnd w:id="930"/>
    <w:bookmarkStart w:name="z935" w:id="931"/>
    <w:p>
      <w:pPr>
        <w:spacing w:after="0"/>
        <w:ind w:left="0"/>
        <w:jc w:val="both"/>
      </w:pPr>
      <w:r>
        <w:rPr>
          <w:rFonts w:ascii="Times New Roman"/>
          <w:b w:val="false"/>
          <w:i w:val="false"/>
          <w:color w:val="000000"/>
          <w:sz w:val="28"/>
        </w:rPr>
        <w:t>
      239-тарауда:</w:t>
      </w:r>
    </w:p>
    <w:bookmarkEnd w:id="931"/>
    <w:bookmarkStart w:name="z936" w:id="932"/>
    <w:p>
      <w:pPr>
        <w:spacing w:after="0"/>
        <w:ind w:left="0"/>
        <w:jc w:val="both"/>
      </w:pPr>
      <w:r>
        <w:rPr>
          <w:rFonts w:ascii="Times New Roman"/>
          <w:b w:val="false"/>
          <w:i w:val="false"/>
          <w:color w:val="000000"/>
          <w:sz w:val="28"/>
        </w:rPr>
        <w:t>
      тақырып мынадай редакцияда жазылсын:</w:t>
      </w:r>
    </w:p>
    <w:bookmarkEnd w:id="932"/>
    <w:bookmarkStart w:name="z937" w:id="933"/>
    <w:p>
      <w:pPr>
        <w:spacing w:after="0"/>
        <w:ind w:left="0"/>
        <w:jc w:val="both"/>
      </w:pPr>
      <w:r>
        <w:rPr>
          <w:rFonts w:ascii="Times New Roman"/>
          <w:b w:val="false"/>
          <w:i w:val="false"/>
          <w:color w:val="000000"/>
          <w:sz w:val="28"/>
        </w:rPr>
        <w:t>
      "239-тарау. Гидролиз және сульфатты-спирт өндiрiсi";</w:t>
      </w:r>
    </w:p>
    <w:bookmarkEnd w:id="933"/>
    <w:bookmarkStart w:name="z938" w:id="934"/>
    <w:p>
      <w:pPr>
        <w:spacing w:after="0"/>
        <w:ind w:left="0"/>
        <w:jc w:val="both"/>
      </w:pPr>
      <w:r>
        <w:rPr>
          <w:rFonts w:ascii="Times New Roman"/>
          <w:b w:val="false"/>
          <w:i w:val="false"/>
          <w:color w:val="000000"/>
          <w:sz w:val="28"/>
        </w:rPr>
        <w:t>
      1-параграфтың тақырыбы мынадай редакцияда жазылсын:</w:t>
      </w:r>
    </w:p>
    <w:bookmarkEnd w:id="934"/>
    <w:bookmarkStart w:name="z939" w:id="935"/>
    <w:p>
      <w:pPr>
        <w:spacing w:after="0"/>
        <w:ind w:left="0"/>
        <w:jc w:val="both"/>
      </w:pPr>
      <w:r>
        <w:rPr>
          <w:rFonts w:ascii="Times New Roman"/>
          <w:b w:val="false"/>
          <w:i w:val="false"/>
          <w:color w:val="000000"/>
          <w:sz w:val="28"/>
        </w:rPr>
        <w:t>
      "1-параграф. Спирт өндiрiсi";</w:t>
      </w:r>
    </w:p>
    <w:bookmarkEnd w:id="935"/>
    <w:bookmarkStart w:name="z940" w:id="936"/>
    <w:p>
      <w:pPr>
        <w:spacing w:after="0"/>
        <w:ind w:left="0"/>
        <w:jc w:val="both"/>
      </w:pPr>
      <w:r>
        <w:rPr>
          <w:rFonts w:ascii="Times New Roman"/>
          <w:b w:val="false"/>
          <w:i w:val="false"/>
          <w:color w:val="000000"/>
          <w:sz w:val="28"/>
        </w:rPr>
        <w:t>
      2-параграфтың тақырыбы мынадай редакцияда жазылсын:</w:t>
      </w:r>
    </w:p>
    <w:bookmarkEnd w:id="936"/>
    <w:bookmarkStart w:name="z941" w:id="937"/>
    <w:p>
      <w:pPr>
        <w:spacing w:after="0"/>
        <w:ind w:left="0"/>
        <w:jc w:val="both"/>
      </w:pPr>
      <w:r>
        <w:rPr>
          <w:rFonts w:ascii="Times New Roman"/>
          <w:b w:val="false"/>
          <w:i w:val="false"/>
          <w:color w:val="000000"/>
          <w:sz w:val="28"/>
        </w:rPr>
        <w:t>
      "2-параграф. Ванилин өндiрiсi";</w:t>
      </w:r>
    </w:p>
    <w:bookmarkEnd w:id="937"/>
    <w:bookmarkStart w:name="z942" w:id="938"/>
    <w:p>
      <w:pPr>
        <w:spacing w:after="0"/>
        <w:ind w:left="0"/>
        <w:jc w:val="both"/>
      </w:pPr>
      <w:r>
        <w:rPr>
          <w:rFonts w:ascii="Times New Roman"/>
          <w:b w:val="false"/>
          <w:i w:val="false"/>
          <w:color w:val="000000"/>
          <w:sz w:val="28"/>
        </w:rPr>
        <w:t>
      240-тарауда:</w:t>
      </w:r>
    </w:p>
    <w:bookmarkEnd w:id="938"/>
    <w:bookmarkStart w:name="z943" w:id="939"/>
    <w:p>
      <w:pPr>
        <w:spacing w:after="0"/>
        <w:ind w:left="0"/>
        <w:jc w:val="both"/>
      </w:pPr>
      <w:r>
        <w:rPr>
          <w:rFonts w:ascii="Times New Roman"/>
          <w:b w:val="false"/>
          <w:i w:val="false"/>
          <w:color w:val="000000"/>
          <w:sz w:val="28"/>
        </w:rPr>
        <w:t>
      тақырып мынадай редакцияда жазылсын:</w:t>
      </w:r>
    </w:p>
    <w:bookmarkEnd w:id="939"/>
    <w:bookmarkStart w:name="z944" w:id="940"/>
    <w:p>
      <w:pPr>
        <w:spacing w:after="0"/>
        <w:ind w:left="0"/>
        <w:jc w:val="both"/>
      </w:pPr>
      <w:r>
        <w:rPr>
          <w:rFonts w:ascii="Times New Roman"/>
          <w:b w:val="false"/>
          <w:i w:val="false"/>
          <w:color w:val="000000"/>
          <w:sz w:val="28"/>
        </w:rPr>
        <w:t>
      "240-тарау. Ағаш-химия өндiрiсi";</w:t>
      </w:r>
    </w:p>
    <w:bookmarkEnd w:id="940"/>
    <w:bookmarkStart w:name="z945" w:id="941"/>
    <w:p>
      <w:pPr>
        <w:spacing w:after="0"/>
        <w:ind w:left="0"/>
        <w:jc w:val="both"/>
      </w:pPr>
      <w:r>
        <w:rPr>
          <w:rFonts w:ascii="Times New Roman"/>
          <w:b w:val="false"/>
          <w:i w:val="false"/>
          <w:color w:val="000000"/>
          <w:sz w:val="28"/>
        </w:rPr>
        <w:t>
      1-параграфтың тақырыбы мынадай редакцияда жазылсын:</w:t>
      </w:r>
    </w:p>
    <w:bookmarkEnd w:id="941"/>
    <w:bookmarkStart w:name="z946" w:id="942"/>
    <w:p>
      <w:pPr>
        <w:spacing w:after="0"/>
        <w:ind w:left="0"/>
        <w:jc w:val="both"/>
      </w:pPr>
      <w:r>
        <w:rPr>
          <w:rFonts w:ascii="Times New Roman"/>
          <w:b w:val="false"/>
          <w:i w:val="false"/>
          <w:color w:val="000000"/>
          <w:sz w:val="28"/>
        </w:rPr>
        <w:t>
      "1-параграф. Сүрек пиролизі. Құрғақ айыру және сүректі газбен өңдеу";</w:t>
      </w:r>
    </w:p>
    <w:bookmarkEnd w:id="942"/>
    <w:bookmarkStart w:name="z947" w:id="943"/>
    <w:p>
      <w:pPr>
        <w:spacing w:after="0"/>
        <w:ind w:left="0"/>
        <w:jc w:val="both"/>
      </w:pPr>
      <w:r>
        <w:rPr>
          <w:rFonts w:ascii="Times New Roman"/>
          <w:b w:val="false"/>
          <w:i w:val="false"/>
          <w:color w:val="000000"/>
          <w:sz w:val="28"/>
        </w:rPr>
        <w:t>
      2-параграфтың тақырыбы мынадай редакцияда жазылсын:</w:t>
      </w:r>
    </w:p>
    <w:bookmarkEnd w:id="943"/>
    <w:bookmarkStart w:name="z948" w:id="944"/>
    <w:p>
      <w:pPr>
        <w:spacing w:after="0"/>
        <w:ind w:left="0"/>
        <w:jc w:val="both"/>
      </w:pPr>
      <w:r>
        <w:rPr>
          <w:rFonts w:ascii="Times New Roman"/>
          <w:b w:val="false"/>
          <w:i w:val="false"/>
          <w:color w:val="000000"/>
          <w:sz w:val="28"/>
        </w:rPr>
        <w:t>
      "2-параграф. Померанцев жүйесінің Орталық қазан-турбина институтының генераторларын жағуда сүрек отынын энергохимиялық пайдалану";</w:t>
      </w:r>
    </w:p>
    <w:bookmarkEnd w:id="944"/>
    <w:bookmarkStart w:name="z949" w:id="945"/>
    <w:p>
      <w:pPr>
        <w:spacing w:after="0"/>
        <w:ind w:left="0"/>
        <w:jc w:val="both"/>
      </w:pPr>
      <w:r>
        <w:rPr>
          <w:rFonts w:ascii="Times New Roman"/>
          <w:b w:val="false"/>
          <w:i w:val="false"/>
          <w:color w:val="000000"/>
          <w:sz w:val="28"/>
        </w:rPr>
        <w:t>
      3-параграфтың тақырыбы мынадай редакцияда жазылсын:</w:t>
      </w:r>
    </w:p>
    <w:bookmarkEnd w:id="945"/>
    <w:bookmarkStart w:name="z950" w:id="946"/>
    <w:p>
      <w:pPr>
        <w:spacing w:after="0"/>
        <w:ind w:left="0"/>
        <w:jc w:val="both"/>
      </w:pPr>
      <w:r>
        <w:rPr>
          <w:rFonts w:ascii="Times New Roman"/>
          <w:b w:val="false"/>
          <w:i w:val="false"/>
          <w:color w:val="000000"/>
          <w:sz w:val="28"/>
        </w:rPr>
        <w:t>
      "3-параграф. Сүрек-сiрке су ұнтағы өндiрiсi";</w:t>
      </w:r>
    </w:p>
    <w:bookmarkEnd w:id="946"/>
    <w:bookmarkStart w:name="z951" w:id="947"/>
    <w:p>
      <w:pPr>
        <w:spacing w:after="0"/>
        <w:ind w:left="0"/>
        <w:jc w:val="both"/>
      </w:pPr>
      <w:r>
        <w:rPr>
          <w:rFonts w:ascii="Times New Roman"/>
          <w:b w:val="false"/>
          <w:i w:val="false"/>
          <w:color w:val="000000"/>
          <w:sz w:val="28"/>
        </w:rPr>
        <w:t>
      4-параграфтың тақырыбы мынадай редакцияда жазылсын:</w:t>
      </w:r>
    </w:p>
    <w:bookmarkEnd w:id="947"/>
    <w:bookmarkStart w:name="z952" w:id="948"/>
    <w:p>
      <w:pPr>
        <w:spacing w:after="0"/>
        <w:ind w:left="0"/>
        <w:jc w:val="both"/>
      </w:pPr>
      <w:r>
        <w:rPr>
          <w:rFonts w:ascii="Times New Roman"/>
          <w:b w:val="false"/>
          <w:i w:val="false"/>
          <w:color w:val="000000"/>
          <w:sz w:val="28"/>
        </w:rPr>
        <w:t>
      "4-параграф. Сірке су қышқылы мен оның гомологтарының күрделі эфирлері өндірісі";</w:t>
      </w:r>
    </w:p>
    <w:bookmarkEnd w:id="948"/>
    <w:bookmarkStart w:name="z953" w:id="949"/>
    <w:p>
      <w:pPr>
        <w:spacing w:after="0"/>
        <w:ind w:left="0"/>
        <w:jc w:val="both"/>
      </w:pPr>
      <w:r>
        <w:rPr>
          <w:rFonts w:ascii="Times New Roman"/>
          <w:b w:val="false"/>
          <w:i w:val="false"/>
          <w:color w:val="000000"/>
          <w:sz w:val="28"/>
        </w:rPr>
        <w:t>
      5 параграфтың тақырыбы мынадай редакцияда жазылсын:</w:t>
      </w:r>
    </w:p>
    <w:bookmarkEnd w:id="949"/>
    <w:bookmarkStart w:name="z954" w:id="950"/>
    <w:p>
      <w:pPr>
        <w:spacing w:after="0"/>
        <w:ind w:left="0"/>
        <w:jc w:val="both"/>
      </w:pPr>
      <w:r>
        <w:rPr>
          <w:rFonts w:ascii="Times New Roman"/>
          <w:b w:val="false"/>
          <w:i w:val="false"/>
          <w:color w:val="000000"/>
          <w:sz w:val="28"/>
        </w:rPr>
        <w:t>
      "5-параграф. Антиқышқылдатқыш, антиполимеризатор және сүрек смолалы флотациялық май өндірісі";</w:t>
      </w:r>
    </w:p>
    <w:bookmarkEnd w:id="950"/>
    <w:bookmarkStart w:name="z955" w:id="951"/>
    <w:p>
      <w:pPr>
        <w:spacing w:after="0"/>
        <w:ind w:left="0"/>
        <w:jc w:val="both"/>
      </w:pPr>
      <w:r>
        <w:rPr>
          <w:rFonts w:ascii="Times New Roman"/>
          <w:b w:val="false"/>
          <w:i w:val="false"/>
          <w:color w:val="000000"/>
          <w:sz w:val="28"/>
        </w:rPr>
        <w:t>
      6-параграфтың тақырыбы мынадай редакцияда жазылсын:</w:t>
      </w:r>
    </w:p>
    <w:bookmarkEnd w:id="951"/>
    <w:bookmarkStart w:name="z956" w:id="952"/>
    <w:p>
      <w:pPr>
        <w:spacing w:after="0"/>
        <w:ind w:left="0"/>
        <w:jc w:val="both"/>
      </w:pPr>
      <w:r>
        <w:rPr>
          <w:rFonts w:ascii="Times New Roman"/>
          <w:b w:val="false"/>
          <w:i w:val="false"/>
          <w:color w:val="000000"/>
          <w:sz w:val="28"/>
        </w:rPr>
        <w:t>
      "6-параграф. Пирокатехин, "КВ" линиялық бекіткіш және "ДП" пісірілген сүрек өндірісі";</w:t>
      </w:r>
    </w:p>
    <w:bookmarkEnd w:id="952"/>
    <w:bookmarkStart w:name="z957" w:id="953"/>
    <w:p>
      <w:pPr>
        <w:spacing w:after="0"/>
        <w:ind w:left="0"/>
        <w:jc w:val="both"/>
      </w:pPr>
      <w:r>
        <w:rPr>
          <w:rFonts w:ascii="Times New Roman"/>
          <w:b w:val="false"/>
          <w:i w:val="false"/>
          <w:color w:val="000000"/>
          <w:sz w:val="28"/>
        </w:rPr>
        <w:t>
      7-параграфтың тақырыбы мынадай редакцияда жазылсын:</w:t>
      </w:r>
    </w:p>
    <w:bookmarkEnd w:id="953"/>
    <w:bookmarkStart w:name="z958" w:id="954"/>
    <w:p>
      <w:pPr>
        <w:spacing w:after="0"/>
        <w:ind w:left="0"/>
        <w:jc w:val="both"/>
      </w:pPr>
      <w:r>
        <w:rPr>
          <w:rFonts w:ascii="Times New Roman"/>
          <w:b w:val="false"/>
          <w:i w:val="false"/>
          <w:color w:val="000000"/>
          <w:sz w:val="28"/>
        </w:rPr>
        <w:t>
      "7-параграф. Сағыз канифол және скипидар (терпетин майы) өндiрiсi";</w:t>
      </w:r>
    </w:p>
    <w:bookmarkEnd w:id="954"/>
    <w:bookmarkStart w:name="z959" w:id="955"/>
    <w:p>
      <w:pPr>
        <w:spacing w:after="0"/>
        <w:ind w:left="0"/>
        <w:jc w:val="both"/>
      </w:pPr>
      <w:r>
        <w:rPr>
          <w:rFonts w:ascii="Times New Roman"/>
          <w:b w:val="false"/>
          <w:i w:val="false"/>
          <w:color w:val="000000"/>
          <w:sz w:val="28"/>
        </w:rPr>
        <w:t>
      8-параграфтың тақырыбы мынадай редакцияда жазылсын:</w:t>
      </w:r>
    </w:p>
    <w:bookmarkEnd w:id="955"/>
    <w:bookmarkStart w:name="z960" w:id="956"/>
    <w:p>
      <w:pPr>
        <w:spacing w:after="0"/>
        <w:ind w:left="0"/>
        <w:jc w:val="both"/>
      </w:pPr>
      <w:r>
        <w:rPr>
          <w:rFonts w:ascii="Times New Roman"/>
          <w:b w:val="false"/>
          <w:i w:val="false"/>
          <w:color w:val="000000"/>
          <w:sz w:val="28"/>
        </w:rPr>
        <w:t>
      "8-параграф. Экстракционды канифол, скипидар, қарағай флотомайы және абиетин смоласы өндірісі";</w:t>
      </w:r>
    </w:p>
    <w:bookmarkEnd w:id="956"/>
    <w:bookmarkStart w:name="z961" w:id="957"/>
    <w:p>
      <w:pPr>
        <w:spacing w:after="0"/>
        <w:ind w:left="0"/>
        <w:jc w:val="both"/>
      </w:pPr>
      <w:r>
        <w:rPr>
          <w:rFonts w:ascii="Times New Roman"/>
          <w:b w:val="false"/>
          <w:i w:val="false"/>
          <w:color w:val="000000"/>
          <w:sz w:val="28"/>
        </w:rPr>
        <w:t>
      9-параграфтың тақырыбы мынадай редакцияда жазылсын:</w:t>
      </w:r>
    </w:p>
    <w:bookmarkEnd w:id="957"/>
    <w:bookmarkStart w:name="z962" w:id="958"/>
    <w:p>
      <w:pPr>
        <w:spacing w:after="0"/>
        <w:ind w:left="0"/>
        <w:jc w:val="both"/>
      </w:pPr>
      <w:r>
        <w:rPr>
          <w:rFonts w:ascii="Times New Roman"/>
          <w:b w:val="false"/>
          <w:i w:val="false"/>
          <w:color w:val="000000"/>
          <w:sz w:val="28"/>
        </w:rPr>
        <w:t>
      "9-параграф. Шырша шырышынан абиетиндi смола өндiру";</w:t>
      </w:r>
    </w:p>
    <w:bookmarkEnd w:id="958"/>
    <w:bookmarkStart w:name="z963" w:id="959"/>
    <w:p>
      <w:pPr>
        <w:spacing w:after="0"/>
        <w:ind w:left="0"/>
        <w:jc w:val="both"/>
      </w:pPr>
      <w:r>
        <w:rPr>
          <w:rFonts w:ascii="Times New Roman"/>
          <w:b w:val="false"/>
          <w:i w:val="false"/>
          <w:color w:val="000000"/>
          <w:sz w:val="28"/>
        </w:rPr>
        <w:t>
      10-параграфтың тақырыбы мынадай редакцияда жазылсын:</w:t>
      </w:r>
    </w:p>
    <w:bookmarkEnd w:id="959"/>
    <w:bookmarkStart w:name="z964" w:id="960"/>
    <w:p>
      <w:pPr>
        <w:spacing w:after="0"/>
        <w:ind w:left="0"/>
        <w:jc w:val="both"/>
      </w:pPr>
      <w:r>
        <w:rPr>
          <w:rFonts w:ascii="Times New Roman"/>
          <w:b w:val="false"/>
          <w:i w:val="false"/>
          <w:color w:val="000000"/>
          <w:sz w:val="28"/>
        </w:rPr>
        <w:t>
      "10-параграф. Қылқан жапырақ экстраты, каротинхлорофилдi препарат және тұзды қылқан жапырақ брикетi өндiрiсi";</w:t>
      </w:r>
    </w:p>
    <w:bookmarkEnd w:id="960"/>
    <w:bookmarkStart w:name="z965" w:id="961"/>
    <w:p>
      <w:pPr>
        <w:spacing w:after="0"/>
        <w:ind w:left="0"/>
        <w:jc w:val="both"/>
      </w:pPr>
      <w:r>
        <w:rPr>
          <w:rFonts w:ascii="Times New Roman"/>
          <w:b w:val="false"/>
          <w:i w:val="false"/>
          <w:color w:val="000000"/>
          <w:sz w:val="28"/>
        </w:rPr>
        <w:t>
      11-параграфтың тақырыбы мынадай редакцияда жазылсын:</w:t>
      </w:r>
    </w:p>
    <w:bookmarkEnd w:id="961"/>
    <w:bookmarkStart w:name="z966" w:id="962"/>
    <w:p>
      <w:pPr>
        <w:spacing w:after="0"/>
        <w:ind w:left="0"/>
        <w:jc w:val="both"/>
      </w:pPr>
      <w:r>
        <w:rPr>
          <w:rFonts w:ascii="Times New Roman"/>
          <w:b w:val="false"/>
          <w:i w:val="false"/>
          <w:color w:val="000000"/>
          <w:sz w:val="28"/>
        </w:rPr>
        <w:t>
      "11-параграф. Окситерпендi ерiткiш және терпеноколлоксилиндi лактер өндiрiсi";</w:t>
      </w:r>
    </w:p>
    <w:bookmarkEnd w:id="962"/>
    <w:bookmarkStart w:name="z967" w:id="963"/>
    <w:p>
      <w:pPr>
        <w:spacing w:after="0"/>
        <w:ind w:left="0"/>
        <w:jc w:val="both"/>
      </w:pPr>
      <w:r>
        <w:rPr>
          <w:rFonts w:ascii="Times New Roman"/>
          <w:b w:val="false"/>
          <w:i w:val="false"/>
          <w:color w:val="000000"/>
          <w:sz w:val="28"/>
        </w:rPr>
        <w:t>
      12-параграфтың тақырыбы мынадай редакцияда жазылсын:</w:t>
      </w:r>
    </w:p>
    <w:bookmarkEnd w:id="963"/>
    <w:bookmarkStart w:name="z968" w:id="964"/>
    <w:p>
      <w:pPr>
        <w:spacing w:after="0"/>
        <w:ind w:left="0"/>
        <w:jc w:val="both"/>
      </w:pPr>
      <w:r>
        <w:rPr>
          <w:rFonts w:ascii="Times New Roman"/>
          <w:b w:val="false"/>
          <w:i w:val="false"/>
          <w:color w:val="000000"/>
          <w:sz w:val="28"/>
        </w:rPr>
        <w:t>
      "12-параграф. Канифол эфирлерi өндiрiсi";</w:t>
      </w:r>
    </w:p>
    <w:bookmarkEnd w:id="964"/>
    <w:bookmarkStart w:name="z969" w:id="965"/>
    <w:p>
      <w:pPr>
        <w:spacing w:after="0"/>
        <w:ind w:left="0"/>
        <w:jc w:val="both"/>
      </w:pPr>
      <w:r>
        <w:rPr>
          <w:rFonts w:ascii="Times New Roman"/>
          <w:b w:val="false"/>
          <w:i w:val="false"/>
          <w:color w:val="000000"/>
          <w:sz w:val="28"/>
        </w:rPr>
        <w:t>
      13-параграфтың тақырыбы мынадай редакцияда жазылсын:</w:t>
      </w:r>
    </w:p>
    <w:bookmarkEnd w:id="965"/>
    <w:bookmarkStart w:name="z970" w:id="966"/>
    <w:p>
      <w:pPr>
        <w:spacing w:after="0"/>
        <w:ind w:left="0"/>
        <w:jc w:val="both"/>
      </w:pPr>
      <w:r>
        <w:rPr>
          <w:rFonts w:ascii="Times New Roman"/>
          <w:b w:val="false"/>
          <w:i w:val="false"/>
          <w:color w:val="000000"/>
          <w:sz w:val="28"/>
        </w:rPr>
        <w:t>
      "13-параграф. Камфара өндiрiсi";</w:t>
      </w:r>
    </w:p>
    <w:bookmarkEnd w:id="966"/>
    <w:bookmarkStart w:name="z971" w:id="967"/>
    <w:p>
      <w:pPr>
        <w:spacing w:after="0"/>
        <w:ind w:left="0"/>
        <w:jc w:val="both"/>
      </w:pPr>
      <w:r>
        <w:rPr>
          <w:rFonts w:ascii="Times New Roman"/>
          <w:b w:val="false"/>
          <w:i w:val="false"/>
          <w:color w:val="000000"/>
          <w:sz w:val="28"/>
        </w:rPr>
        <w:t>
      14-параграфтың тақырыбы мынадай редакцияда жазылсын:</w:t>
      </w:r>
    </w:p>
    <w:bookmarkEnd w:id="967"/>
    <w:bookmarkStart w:name="z972" w:id="968"/>
    <w:p>
      <w:pPr>
        <w:spacing w:after="0"/>
        <w:ind w:left="0"/>
        <w:jc w:val="both"/>
      </w:pPr>
      <w:r>
        <w:rPr>
          <w:rFonts w:ascii="Times New Roman"/>
          <w:b w:val="false"/>
          <w:i w:val="false"/>
          <w:color w:val="000000"/>
          <w:sz w:val="28"/>
        </w:rPr>
        <w:t>
      "14-параграф. Целлюлоза-қағаз, гидролиз, сульфиттi-спирттiк және ағаш-химия өндiрiсi жұмысшыларының өзге де кәсiптерi";</w:t>
      </w:r>
    </w:p>
    <w:bookmarkEnd w:id="968"/>
    <w:bookmarkStart w:name="z973" w:id="969"/>
    <w:p>
      <w:pPr>
        <w:spacing w:after="0"/>
        <w:ind w:left="0"/>
        <w:jc w:val="both"/>
      </w:pPr>
      <w:r>
        <w:rPr>
          <w:rFonts w:ascii="Times New Roman"/>
          <w:b w:val="false"/>
          <w:i w:val="false"/>
          <w:color w:val="000000"/>
          <w:sz w:val="28"/>
        </w:rPr>
        <w:t>
      30-бөлімде:</w:t>
      </w:r>
    </w:p>
    <w:bookmarkEnd w:id="969"/>
    <w:bookmarkStart w:name="z974" w:id="970"/>
    <w:p>
      <w:pPr>
        <w:spacing w:after="0"/>
        <w:ind w:left="0"/>
        <w:jc w:val="both"/>
      </w:pPr>
      <w:r>
        <w:rPr>
          <w:rFonts w:ascii="Times New Roman"/>
          <w:b w:val="false"/>
          <w:i w:val="false"/>
          <w:color w:val="000000"/>
          <w:sz w:val="28"/>
        </w:rPr>
        <w:t>
      тақырып мынадай редакцияда жазылсын:</w:t>
      </w:r>
    </w:p>
    <w:bookmarkEnd w:id="970"/>
    <w:bookmarkStart w:name="z975" w:id="971"/>
    <w:p>
      <w:pPr>
        <w:spacing w:after="0"/>
        <w:ind w:left="0"/>
        <w:jc w:val="both"/>
      </w:pPr>
      <w:r>
        <w:rPr>
          <w:rFonts w:ascii="Times New Roman"/>
          <w:b w:val="false"/>
          <w:i w:val="false"/>
          <w:color w:val="000000"/>
          <w:sz w:val="28"/>
        </w:rPr>
        <w:t>
      "30-бөлім. Орман шаруашылығы";</w:t>
      </w:r>
    </w:p>
    <w:bookmarkEnd w:id="971"/>
    <w:bookmarkStart w:name="z976" w:id="972"/>
    <w:p>
      <w:pPr>
        <w:spacing w:after="0"/>
        <w:ind w:left="0"/>
        <w:jc w:val="both"/>
      </w:pPr>
      <w:r>
        <w:rPr>
          <w:rFonts w:ascii="Times New Roman"/>
          <w:b w:val="false"/>
          <w:i w:val="false"/>
          <w:color w:val="000000"/>
          <w:sz w:val="28"/>
        </w:rPr>
        <w:t>
      241-тараудың тақырыбы мынадай редакцияда жазылсын:</w:t>
      </w:r>
    </w:p>
    <w:bookmarkEnd w:id="972"/>
    <w:bookmarkStart w:name="z977" w:id="973"/>
    <w:p>
      <w:pPr>
        <w:spacing w:after="0"/>
        <w:ind w:left="0"/>
        <w:jc w:val="both"/>
      </w:pPr>
      <w:r>
        <w:rPr>
          <w:rFonts w:ascii="Times New Roman"/>
          <w:b w:val="false"/>
          <w:i w:val="false"/>
          <w:color w:val="000000"/>
          <w:sz w:val="28"/>
        </w:rPr>
        <w:t>
      "241-тарау. Ағаш дайындау";</w:t>
      </w:r>
    </w:p>
    <w:bookmarkEnd w:id="973"/>
    <w:bookmarkStart w:name="z978" w:id="974"/>
    <w:p>
      <w:pPr>
        <w:spacing w:after="0"/>
        <w:ind w:left="0"/>
        <w:jc w:val="both"/>
      </w:pPr>
      <w:r>
        <w:rPr>
          <w:rFonts w:ascii="Times New Roman"/>
          <w:b w:val="false"/>
          <w:i w:val="false"/>
          <w:color w:val="000000"/>
          <w:sz w:val="28"/>
        </w:rPr>
        <w:t>
      242-тараудың тақырыбы мынадай редакцияда жазылсын:</w:t>
      </w:r>
    </w:p>
    <w:bookmarkEnd w:id="974"/>
    <w:bookmarkStart w:name="z979" w:id="975"/>
    <w:p>
      <w:pPr>
        <w:spacing w:after="0"/>
        <w:ind w:left="0"/>
        <w:jc w:val="both"/>
      </w:pPr>
      <w:r>
        <w:rPr>
          <w:rFonts w:ascii="Times New Roman"/>
          <w:b w:val="false"/>
          <w:i w:val="false"/>
          <w:color w:val="000000"/>
          <w:sz w:val="28"/>
        </w:rPr>
        <w:t>
      "242-тарау. Ағаш құлату";</w:t>
      </w:r>
    </w:p>
    <w:bookmarkEnd w:id="975"/>
    <w:bookmarkStart w:name="z980" w:id="976"/>
    <w:p>
      <w:pPr>
        <w:spacing w:after="0"/>
        <w:ind w:left="0"/>
        <w:jc w:val="both"/>
      </w:pPr>
      <w:r>
        <w:rPr>
          <w:rFonts w:ascii="Times New Roman"/>
          <w:b w:val="false"/>
          <w:i w:val="false"/>
          <w:color w:val="000000"/>
          <w:sz w:val="28"/>
        </w:rPr>
        <w:t>
      243-тараудың тақырыбы мынадай редакцияда жазылсын:</w:t>
      </w:r>
    </w:p>
    <w:bookmarkEnd w:id="976"/>
    <w:bookmarkStart w:name="z981" w:id="977"/>
    <w:p>
      <w:pPr>
        <w:spacing w:after="0"/>
        <w:ind w:left="0"/>
        <w:jc w:val="both"/>
      </w:pPr>
      <w:r>
        <w:rPr>
          <w:rFonts w:ascii="Times New Roman"/>
          <w:b w:val="false"/>
          <w:i w:val="false"/>
          <w:color w:val="000000"/>
          <w:sz w:val="28"/>
        </w:rPr>
        <w:t>
      "243-тарау. Ағаш шырышы";</w:t>
      </w:r>
    </w:p>
    <w:bookmarkEnd w:id="977"/>
    <w:bookmarkStart w:name="z982" w:id="978"/>
    <w:p>
      <w:pPr>
        <w:spacing w:after="0"/>
        <w:ind w:left="0"/>
        <w:jc w:val="both"/>
      </w:pPr>
      <w:r>
        <w:rPr>
          <w:rFonts w:ascii="Times New Roman"/>
          <w:b w:val="false"/>
          <w:i w:val="false"/>
          <w:color w:val="000000"/>
          <w:sz w:val="28"/>
        </w:rPr>
        <w:t>
      244-тараудың тақырыбы мынадай редакцияда жазылсын:</w:t>
      </w:r>
    </w:p>
    <w:bookmarkEnd w:id="978"/>
    <w:bookmarkStart w:name="z983" w:id="979"/>
    <w:p>
      <w:pPr>
        <w:spacing w:after="0"/>
        <w:ind w:left="0"/>
        <w:jc w:val="both"/>
      </w:pPr>
      <w:r>
        <w:rPr>
          <w:rFonts w:ascii="Times New Roman"/>
          <w:b w:val="false"/>
          <w:i w:val="false"/>
          <w:color w:val="000000"/>
          <w:sz w:val="28"/>
        </w:rPr>
        <w:t>
      "244-тарау. Орман шаруашылығы";</w:t>
      </w:r>
    </w:p>
    <w:bookmarkEnd w:id="979"/>
    <w:bookmarkStart w:name="z984" w:id="980"/>
    <w:p>
      <w:pPr>
        <w:spacing w:after="0"/>
        <w:ind w:left="0"/>
        <w:jc w:val="both"/>
      </w:pPr>
      <w:r>
        <w:rPr>
          <w:rFonts w:ascii="Times New Roman"/>
          <w:b w:val="false"/>
          <w:i w:val="false"/>
          <w:color w:val="000000"/>
          <w:sz w:val="28"/>
        </w:rPr>
        <w:t>
      31-бөлімде:</w:t>
      </w:r>
    </w:p>
    <w:bookmarkEnd w:id="980"/>
    <w:bookmarkStart w:name="z985" w:id="981"/>
    <w:p>
      <w:pPr>
        <w:spacing w:after="0"/>
        <w:ind w:left="0"/>
        <w:jc w:val="both"/>
      </w:pPr>
      <w:r>
        <w:rPr>
          <w:rFonts w:ascii="Times New Roman"/>
          <w:b w:val="false"/>
          <w:i w:val="false"/>
          <w:color w:val="000000"/>
          <w:sz w:val="28"/>
        </w:rPr>
        <w:t>
      тақырып мынадай редакцияда жазылсын:</w:t>
      </w:r>
    </w:p>
    <w:bookmarkEnd w:id="981"/>
    <w:bookmarkStart w:name="z986" w:id="982"/>
    <w:p>
      <w:pPr>
        <w:spacing w:after="0"/>
        <w:ind w:left="0"/>
        <w:jc w:val="both"/>
      </w:pPr>
      <w:r>
        <w:rPr>
          <w:rFonts w:ascii="Times New Roman"/>
          <w:b w:val="false"/>
          <w:i w:val="false"/>
          <w:color w:val="000000"/>
          <w:sz w:val="28"/>
        </w:rPr>
        <w:t>
      "31-бөлім. Ағаш өңдеу өнеркәсібі";</w:t>
      </w:r>
    </w:p>
    <w:bookmarkEnd w:id="982"/>
    <w:bookmarkStart w:name="z987" w:id="983"/>
    <w:p>
      <w:pPr>
        <w:spacing w:after="0"/>
        <w:ind w:left="0"/>
        <w:jc w:val="both"/>
      </w:pPr>
      <w:r>
        <w:rPr>
          <w:rFonts w:ascii="Times New Roman"/>
          <w:b w:val="false"/>
          <w:i w:val="false"/>
          <w:color w:val="000000"/>
          <w:sz w:val="28"/>
        </w:rPr>
        <w:t>
      245-тараудың тақырыбы мынадай редакцияда жазылсын:</w:t>
      </w:r>
    </w:p>
    <w:bookmarkEnd w:id="983"/>
    <w:bookmarkStart w:name="z988" w:id="984"/>
    <w:p>
      <w:pPr>
        <w:spacing w:after="0"/>
        <w:ind w:left="0"/>
        <w:jc w:val="both"/>
      </w:pPr>
      <w:r>
        <w:rPr>
          <w:rFonts w:ascii="Times New Roman"/>
          <w:b w:val="false"/>
          <w:i w:val="false"/>
          <w:color w:val="000000"/>
          <w:sz w:val="28"/>
        </w:rPr>
        <w:t>
      "245-тарау. Жиhаз өндірісі";</w:t>
      </w:r>
    </w:p>
    <w:bookmarkEnd w:id="984"/>
    <w:bookmarkStart w:name="z989" w:id="985"/>
    <w:p>
      <w:pPr>
        <w:spacing w:after="0"/>
        <w:ind w:left="0"/>
        <w:jc w:val="both"/>
      </w:pPr>
      <w:r>
        <w:rPr>
          <w:rFonts w:ascii="Times New Roman"/>
          <w:b w:val="false"/>
          <w:i w:val="false"/>
          <w:color w:val="000000"/>
          <w:sz w:val="28"/>
        </w:rPr>
        <w:t>
      246-тараудың тақырыбы мынадай редакцияда жазылсын:</w:t>
      </w:r>
    </w:p>
    <w:bookmarkEnd w:id="985"/>
    <w:bookmarkStart w:name="z990" w:id="986"/>
    <w:p>
      <w:pPr>
        <w:spacing w:after="0"/>
        <w:ind w:left="0"/>
        <w:jc w:val="both"/>
      </w:pPr>
      <w:r>
        <w:rPr>
          <w:rFonts w:ascii="Times New Roman"/>
          <w:b w:val="false"/>
          <w:i w:val="false"/>
          <w:color w:val="000000"/>
          <w:sz w:val="28"/>
        </w:rPr>
        <w:t>
      "246-тарау. Сyрек плиталар өндірісі";</w:t>
      </w:r>
    </w:p>
    <w:bookmarkEnd w:id="986"/>
    <w:bookmarkStart w:name="z991" w:id="987"/>
    <w:p>
      <w:pPr>
        <w:spacing w:after="0"/>
        <w:ind w:left="0"/>
        <w:jc w:val="both"/>
      </w:pPr>
      <w:r>
        <w:rPr>
          <w:rFonts w:ascii="Times New Roman"/>
          <w:b w:val="false"/>
          <w:i w:val="false"/>
          <w:color w:val="000000"/>
          <w:sz w:val="28"/>
        </w:rPr>
        <w:t>
      247-тараудың тақырыбы мынадай редакцияда жазылсын:</w:t>
      </w:r>
    </w:p>
    <w:bookmarkEnd w:id="987"/>
    <w:bookmarkStart w:name="z992" w:id="988"/>
    <w:p>
      <w:pPr>
        <w:spacing w:after="0"/>
        <w:ind w:left="0"/>
        <w:jc w:val="both"/>
      </w:pPr>
      <w:r>
        <w:rPr>
          <w:rFonts w:ascii="Times New Roman"/>
          <w:b w:val="false"/>
          <w:i w:val="false"/>
          <w:color w:val="000000"/>
          <w:sz w:val="28"/>
        </w:rPr>
        <w:t>
      "247-тарау. Фанер өндірісі";</w:t>
      </w:r>
    </w:p>
    <w:bookmarkEnd w:id="988"/>
    <w:bookmarkStart w:name="z993" w:id="989"/>
    <w:p>
      <w:pPr>
        <w:spacing w:after="0"/>
        <w:ind w:left="0"/>
        <w:jc w:val="both"/>
      </w:pPr>
      <w:r>
        <w:rPr>
          <w:rFonts w:ascii="Times New Roman"/>
          <w:b w:val="false"/>
          <w:i w:val="false"/>
          <w:color w:val="000000"/>
          <w:sz w:val="28"/>
        </w:rPr>
        <w:t>
      248-тараудың тақырыбы мынадай редакцияда жазылсын:</w:t>
      </w:r>
    </w:p>
    <w:bookmarkEnd w:id="989"/>
    <w:bookmarkStart w:name="z994" w:id="990"/>
    <w:p>
      <w:pPr>
        <w:spacing w:after="0"/>
        <w:ind w:left="0"/>
        <w:jc w:val="both"/>
      </w:pPr>
      <w:r>
        <w:rPr>
          <w:rFonts w:ascii="Times New Roman"/>
          <w:b w:val="false"/>
          <w:i w:val="false"/>
          <w:color w:val="000000"/>
          <w:sz w:val="28"/>
        </w:rPr>
        <w:t>
      "248-тарау. Сіріңке өндірісі";</w:t>
      </w:r>
    </w:p>
    <w:bookmarkEnd w:id="990"/>
    <w:bookmarkStart w:name="z995" w:id="991"/>
    <w:p>
      <w:pPr>
        <w:spacing w:after="0"/>
        <w:ind w:left="0"/>
        <w:jc w:val="both"/>
      </w:pPr>
      <w:r>
        <w:rPr>
          <w:rFonts w:ascii="Times New Roman"/>
          <w:b w:val="false"/>
          <w:i w:val="false"/>
          <w:color w:val="000000"/>
          <w:sz w:val="28"/>
        </w:rPr>
        <w:t>
      249-тараудың тақырыбы мынадай редакцияда жазылсын:</w:t>
      </w:r>
    </w:p>
    <w:bookmarkEnd w:id="991"/>
    <w:bookmarkStart w:name="z996" w:id="992"/>
    <w:p>
      <w:pPr>
        <w:spacing w:after="0"/>
        <w:ind w:left="0"/>
        <w:jc w:val="both"/>
      </w:pPr>
      <w:r>
        <w:rPr>
          <w:rFonts w:ascii="Times New Roman"/>
          <w:b w:val="false"/>
          <w:i w:val="false"/>
          <w:color w:val="000000"/>
          <w:sz w:val="28"/>
        </w:rPr>
        <w:t>
      "249-тарау. Қарындаш өндірісі";</w:t>
      </w:r>
    </w:p>
    <w:bookmarkEnd w:id="992"/>
    <w:bookmarkStart w:name="z997" w:id="993"/>
    <w:p>
      <w:pPr>
        <w:spacing w:after="0"/>
        <w:ind w:left="0"/>
        <w:jc w:val="both"/>
      </w:pPr>
      <w:r>
        <w:rPr>
          <w:rFonts w:ascii="Times New Roman"/>
          <w:b w:val="false"/>
          <w:i w:val="false"/>
          <w:color w:val="000000"/>
          <w:sz w:val="28"/>
        </w:rPr>
        <w:t>
      250-тараудың тақырыбы мынадай редакцияда жазылсын:</w:t>
      </w:r>
    </w:p>
    <w:bookmarkEnd w:id="993"/>
    <w:bookmarkStart w:name="z998" w:id="994"/>
    <w:p>
      <w:pPr>
        <w:spacing w:after="0"/>
        <w:ind w:left="0"/>
        <w:jc w:val="both"/>
      </w:pPr>
      <w:r>
        <w:rPr>
          <w:rFonts w:ascii="Times New Roman"/>
          <w:b w:val="false"/>
          <w:i w:val="false"/>
          <w:color w:val="000000"/>
          <w:sz w:val="28"/>
        </w:rPr>
        <w:t>
      "250-тарау. Музыкалық аспаптар өндірісі";</w:t>
      </w:r>
    </w:p>
    <w:bookmarkEnd w:id="994"/>
    <w:bookmarkStart w:name="z999" w:id="995"/>
    <w:p>
      <w:pPr>
        <w:spacing w:after="0"/>
        <w:ind w:left="0"/>
        <w:jc w:val="both"/>
      </w:pPr>
      <w:r>
        <w:rPr>
          <w:rFonts w:ascii="Times New Roman"/>
          <w:b w:val="false"/>
          <w:i w:val="false"/>
          <w:color w:val="000000"/>
          <w:sz w:val="28"/>
        </w:rPr>
        <w:t>
      251-тараудың тақырыбы мынадай редакцияда жазылсын:</w:t>
      </w:r>
    </w:p>
    <w:bookmarkEnd w:id="995"/>
    <w:bookmarkStart w:name="z1000" w:id="996"/>
    <w:p>
      <w:pPr>
        <w:spacing w:after="0"/>
        <w:ind w:left="0"/>
        <w:jc w:val="both"/>
      </w:pPr>
      <w:r>
        <w:rPr>
          <w:rFonts w:ascii="Times New Roman"/>
          <w:b w:val="false"/>
          <w:i w:val="false"/>
          <w:color w:val="000000"/>
          <w:sz w:val="28"/>
        </w:rPr>
        <w:t>
      "251-тарау. Ағашөөңдеу өндірісінің жалпы кәсіптері";</w:t>
      </w:r>
    </w:p>
    <w:bookmarkEnd w:id="996"/>
    <w:bookmarkStart w:name="z1001" w:id="997"/>
    <w:p>
      <w:pPr>
        <w:spacing w:after="0"/>
        <w:ind w:left="0"/>
        <w:jc w:val="both"/>
      </w:pPr>
      <w:r>
        <w:rPr>
          <w:rFonts w:ascii="Times New Roman"/>
          <w:b w:val="false"/>
          <w:i w:val="false"/>
          <w:color w:val="000000"/>
          <w:sz w:val="28"/>
        </w:rPr>
        <w:t>
      32-бөлімде:</w:t>
      </w:r>
    </w:p>
    <w:bookmarkEnd w:id="997"/>
    <w:bookmarkStart w:name="z1002" w:id="998"/>
    <w:p>
      <w:pPr>
        <w:spacing w:after="0"/>
        <w:ind w:left="0"/>
        <w:jc w:val="both"/>
      </w:pPr>
      <w:r>
        <w:rPr>
          <w:rFonts w:ascii="Times New Roman"/>
          <w:b w:val="false"/>
          <w:i w:val="false"/>
          <w:color w:val="000000"/>
          <w:sz w:val="28"/>
        </w:rPr>
        <w:t>
      тақырып мынадай редакцияда жазылсын:</w:t>
      </w:r>
    </w:p>
    <w:bookmarkEnd w:id="998"/>
    <w:bookmarkStart w:name="z1003" w:id="999"/>
    <w:p>
      <w:pPr>
        <w:spacing w:after="0"/>
        <w:ind w:left="0"/>
        <w:jc w:val="both"/>
      </w:pPr>
      <w:r>
        <w:rPr>
          <w:rFonts w:ascii="Times New Roman"/>
          <w:b w:val="false"/>
          <w:i w:val="false"/>
          <w:color w:val="000000"/>
          <w:sz w:val="28"/>
        </w:rPr>
        <w:t>
      "32-бөлім. Тоқыма және жеңіл өнеркәсіп";</w:t>
      </w:r>
    </w:p>
    <w:bookmarkEnd w:id="999"/>
    <w:bookmarkStart w:name="z1004" w:id="1000"/>
    <w:p>
      <w:pPr>
        <w:spacing w:after="0"/>
        <w:ind w:left="0"/>
        <w:jc w:val="both"/>
      </w:pPr>
      <w:r>
        <w:rPr>
          <w:rFonts w:ascii="Times New Roman"/>
          <w:b w:val="false"/>
          <w:i w:val="false"/>
          <w:color w:val="000000"/>
          <w:sz w:val="28"/>
        </w:rPr>
        <w:t>
      252-тараудың тақырыбы мынадай редакцияда жазылсын:</w:t>
      </w:r>
    </w:p>
    <w:bookmarkEnd w:id="1000"/>
    <w:bookmarkStart w:name="z1005" w:id="1001"/>
    <w:p>
      <w:pPr>
        <w:spacing w:after="0"/>
        <w:ind w:left="0"/>
        <w:jc w:val="both"/>
      </w:pPr>
      <w:r>
        <w:rPr>
          <w:rFonts w:ascii="Times New Roman"/>
          <w:b w:val="false"/>
          <w:i w:val="false"/>
          <w:color w:val="000000"/>
          <w:sz w:val="28"/>
        </w:rPr>
        <w:t>
      "252-тарау. Мақтаны алғашқы өңдеу";</w:t>
      </w:r>
    </w:p>
    <w:bookmarkEnd w:id="1001"/>
    <w:bookmarkStart w:name="z1006" w:id="1002"/>
    <w:p>
      <w:pPr>
        <w:spacing w:after="0"/>
        <w:ind w:left="0"/>
        <w:jc w:val="both"/>
      </w:pPr>
      <w:r>
        <w:rPr>
          <w:rFonts w:ascii="Times New Roman"/>
          <w:b w:val="false"/>
          <w:i w:val="false"/>
          <w:color w:val="000000"/>
          <w:sz w:val="28"/>
        </w:rPr>
        <w:t>
      253-тараудың тақырыбы мынадай редакцияда жазылсын:</w:t>
      </w:r>
    </w:p>
    <w:bookmarkEnd w:id="1002"/>
    <w:bookmarkStart w:name="z1007" w:id="1003"/>
    <w:p>
      <w:pPr>
        <w:spacing w:after="0"/>
        <w:ind w:left="0"/>
        <w:jc w:val="both"/>
      </w:pPr>
      <w:r>
        <w:rPr>
          <w:rFonts w:ascii="Times New Roman"/>
          <w:b w:val="false"/>
          <w:i w:val="false"/>
          <w:color w:val="000000"/>
          <w:sz w:val="28"/>
        </w:rPr>
        <w:t>
      "253-тарау. Жібек және жібек орау өндірісі";</w:t>
      </w:r>
    </w:p>
    <w:bookmarkEnd w:id="1003"/>
    <w:bookmarkStart w:name="z1008" w:id="1004"/>
    <w:p>
      <w:pPr>
        <w:spacing w:after="0"/>
        <w:ind w:left="0"/>
        <w:jc w:val="both"/>
      </w:pPr>
      <w:r>
        <w:rPr>
          <w:rFonts w:ascii="Times New Roman"/>
          <w:b w:val="false"/>
          <w:i w:val="false"/>
          <w:color w:val="000000"/>
          <w:sz w:val="28"/>
        </w:rPr>
        <w:t>
      254-тараудың тақырыбы мынадай редакцияда жазылсын:</w:t>
      </w:r>
    </w:p>
    <w:bookmarkEnd w:id="1004"/>
    <w:bookmarkStart w:name="z1009" w:id="1005"/>
    <w:p>
      <w:pPr>
        <w:spacing w:after="0"/>
        <w:ind w:left="0"/>
        <w:jc w:val="both"/>
      </w:pPr>
      <w:r>
        <w:rPr>
          <w:rFonts w:ascii="Times New Roman"/>
          <w:b w:val="false"/>
          <w:i w:val="false"/>
          <w:color w:val="000000"/>
          <w:sz w:val="28"/>
        </w:rPr>
        <w:t>
      "254-тарау. Жүн өндірісі және жүнді алғашқы өңдеу";</w:t>
      </w:r>
    </w:p>
    <w:bookmarkEnd w:id="1005"/>
    <w:bookmarkStart w:name="z1010" w:id="1006"/>
    <w:p>
      <w:pPr>
        <w:spacing w:after="0"/>
        <w:ind w:left="0"/>
        <w:jc w:val="both"/>
      </w:pPr>
      <w:r>
        <w:rPr>
          <w:rFonts w:ascii="Times New Roman"/>
          <w:b w:val="false"/>
          <w:i w:val="false"/>
          <w:color w:val="000000"/>
          <w:sz w:val="28"/>
        </w:rPr>
        <w:t>
      255-тараудың тақырыбы мынадай редакцияда жазылсын:</w:t>
      </w:r>
    </w:p>
    <w:bookmarkEnd w:id="1006"/>
    <w:bookmarkStart w:name="z1011" w:id="1007"/>
    <w:p>
      <w:pPr>
        <w:spacing w:after="0"/>
        <w:ind w:left="0"/>
        <w:jc w:val="both"/>
      </w:pPr>
      <w:r>
        <w:rPr>
          <w:rFonts w:ascii="Times New Roman"/>
          <w:b w:val="false"/>
          <w:i w:val="false"/>
          <w:color w:val="000000"/>
          <w:sz w:val="28"/>
        </w:rPr>
        <w:t>
      "255-тарау. Зығыр және кендір жіп өндірісі";</w:t>
      </w:r>
    </w:p>
    <w:bookmarkEnd w:id="1007"/>
    <w:bookmarkStart w:name="z1012" w:id="1008"/>
    <w:p>
      <w:pPr>
        <w:spacing w:after="0"/>
        <w:ind w:left="0"/>
        <w:jc w:val="both"/>
      </w:pPr>
      <w:r>
        <w:rPr>
          <w:rFonts w:ascii="Times New Roman"/>
          <w:b w:val="false"/>
          <w:i w:val="false"/>
          <w:color w:val="000000"/>
          <w:sz w:val="28"/>
        </w:rPr>
        <w:t>
      256-тараудың тақырыбы мынадай редакцияда жазылсын:</w:t>
      </w:r>
    </w:p>
    <w:bookmarkEnd w:id="1008"/>
    <w:bookmarkStart w:name="z1013" w:id="1009"/>
    <w:p>
      <w:pPr>
        <w:spacing w:after="0"/>
        <w:ind w:left="0"/>
        <w:jc w:val="both"/>
      </w:pPr>
      <w:r>
        <w:rPr>
          <w:rFonts w:ascii="Times New Roman"/>
          <w:b w:val="false"/>
          <w:i w:val="false"/>
          <w:color w:val="000000"/>
          <w:sz w:val="28"/>
        </w:rPr>
        <w:t>
      "256-тарау. Зығырды, кендірді және басқа қабықты дақылдарды алғашқы өңдеу";</w:t>
      </w:r>
    </w:p>
    <w:bookmarkEnd w:id="1009"/>
    <w:bookmarkStart w:name="z1014" w:id="1010"/>
    <w:p>
      <w:pPr>
        <w:spacing w:after="0"/>
        <w:ind w:left="0"/>
        <w:jc w:val="both"/>
      </w:pPr>
      <w:r>
        <w:rPr>
          <w:rFonts w:ascii="Times New Roman"/>
          <w:b w:val="false"/>
          <w:i w:val="false"/>
          <w:color w:val="000000"/>
          <w:sz w:val="28"/>
        </w:rPr>
        <w:t>
      257-тараудың тақырыбы мынадай редакцияда жазылсын:</w:t>
      </w:r>
    </w:p>
    <w:bookmarkEnd w:id="1010"/>
    <w:bookmarkStart w:name="z1015" w:id="1011"/>
    <w:p>
      <w:pPr>
        <w:spacing w:after="0"/>
        <w:ind w:left="0"/>
        <w:jc w:val="both"/>
      </w:pPr>
      <w:r>
        <w:rPr>
          <w:rFonts w:ascii="Times New Roman"/>
          <w:b w:val="false"/>
          <w:i w:val="false"/>
          <w:color w:val="000000"/>
          <w:sz w:val="28"/>
        </w:rPr>
        <w:t>
      "257-тарау. Мақта өндірісі";</w:t>
      </w:r>
    </w:p>
    <w:bookmarkEnd w:id="1011"/>
    <w:bookmarkStart w:name="z1016" w:id="1012"/>
    <w:p>
      <w:pPr>
        <w:spacing w:after="0"/>
        <w:ind w:left="0"/>
        <w:jc w:val="both"/>
      </w:pPr>
      <w:r>
        <w:rPr>
          <w:rFonts w:ascii="Times New Roman"/>
          <w:b w:val="false"/>
          <w:i w:val="false"/>
          <w:color w:val="000000"/>
          <w:sz w:val="28"/>
        </w:rPr>
        <w:t>
      258-тараудың тақырыбы мынадай редакцияда жазылсын:</w:t>
      </w:r>
    </w:p>
    <w:bookmarkEnd w:id="1012"/>
    <w:bookmarkStart w:name="z1017" w:id="1013"/>
    <w:p>
      <w:pPr>
        <w:spacing w:after="0"/>
        <w:ind w:left="0"/>
        <w:jc w:val="both"/>
      </w:pPr>
      <w:r>
        <w:rPr>
          <w:rFonts w:ascii="Times New Roman"/>
          <w:b w:val="false"/>
          <w:i w:val="false"/>
          <w:color w:val="000000"/>
          <w:sz w:val="28"/>
        </w:rPr>
        <w:t>
      "258-тарау. Тоқыма галантереясы өндірісі";</w:t>
      </w:r>
    </w:p>
    <w:bookmarkEnd w:id="1013"/>
    <w:bookmarkStart w:name="z1018" w:id="1014"/>
    <w:p>
      <w:pPr>
        <w:spacing w:after="0"/>
        <w:ind w:left="0"/>
        <w:jc w:val="both"/>
      </w:pPr>
      <w:r>
        <w:rPr>
          <w:rFonts w:ascii="Times New Roman"/>
          <w:b w:val="false"/>
          <w:i w:val="false"/>
          <w:color w:val="000000"/>
          <w:sz w:val="28"/>
        </w:rPr>
        <w:t>
      259-тараудың тақырыбы мынадай редакцияда жазылсын:</w:t>
      </w:r>
    </w:p>
    <w:bookmarkEnd w:id="1014"/>
    <w:bookmarkStart w:name="z1019" w:id="1015"/>
    <w:p>
      <w:pPr>
        <w:spacing w:after="0"/>
        <w:ind w:left="0"/>
        <w:jc w:val="both"/>
      </w:pPr>
      <w:r>
        <w:rPr>
          <w:rFonts w:ascii="Times New Roman"/>
          <w:b w:val="false"/>
          <w:i w:val="false"/>
          <w:color w:val="000000"/>
          <w:sz w:val="28"/>
        </w:rPr>
        <w:t>
      "259-тарау. Трикотаж өндірісі";</w:t>
      </w:r>
    </w:p>
    <w:bookmarkEnd w:id="1015"/>
    <w:bookmarkStart w:name="z1020" w:id="1016"/>
    <w:p>
      <w:pPr>
        <w:spacing w:after="0"/>
        <w:ind w:left="0"/>
        <w:jc w:val="both"/>
      </w:pPr>
      <w:r>
        <w:rPr>
          <w:rFonts w:ascii="Times New Roman"/>
          <w:b w:val="false"/>
          <w:i w:val="false"/>
          <w:color w:val="000000"/>
          <w:sz w:val="28"/>
        </w:rPr>
        <w:t>
      260-тараудың тақырыбы мынадай редакцияда жазылсын:</w:t>
      </w:r>
    </w:p>
    <w:bookmarkEnd w:id="1016"/>
    <w:bookmarkStart w:name="z1021" w:id="1017"/>
    <w:p>
      <w:pPr>
        <w:spacing w:after="0"/>
        <w:ind w:left="0"/>
        <w:jc w:val="both"/>
      </w:pPr>
      <w:r>
        <w:rPr>
          <w:rFonts w:ascii="Times New Roman"/>
          <w:b w:val="false"/>
          <w:i w:val="false"/>
          <w:color w:val="000000"/>
          <w:sz w:val="28"/>
        </w:rPr>
        <w:t>
      "260-тарау. Байпақ-киіз басу өндірісі";</w:t>
      </w:r>
    </w:p>
    <w:bookmarkEnd w:id="1017"/>
    <w:bookmarkStart w:name="z1022" w:id="1018"/>
    <w:p>
      <w:pPr>
        <w:spacing w:after="0"/>
        <w:ind w:left="0"/>
        <w:jc w:val="both"/>
      </w:pPr>
      <w:r>
        <w:rPr>
          <w:rFonts w:ascii="Times New Roman"/>
          <w:b w:val="false"/>
          <w:i w:val="false"/>
          <w:color w:val="000000"/>
          <w:sz w:val="28"/>
        </w:rPr>
        <w:t>
      261-тараудың тақырыбы мынадай редакцияда жазылсын:</w:t>
      </w:r>
    </w:p>
    <w:bookmarkEnd w:id="1018"/>
    <w:bookmarkStart w:name="z1023" w:id="1019"/>
    <w:p>
      <w:pPr>
        <w:spacing w:after="0"/>
        <w:ind w:left="0"/>
        <w:jc w:val="both"/>
      </w:pPr>
      <w:r>
        <w:rPr>
          <w:rFonts w:ascii="Times New Roman"/>
          <w:b w:val="false"/>
          <w:i w:val="false"/>
          <w:color w:val="000000"/>
          <w:sz w:val="28"/>
        </w:rPr>
        <w:t>
      "261-тарау. Желімделген мата емес материалдар өндірісі";</w:t>
      </w:r>
    </w:p>
    <w:bookmarkEnd w:id="1019"/>
    <w:bookmarkStart w:name="z1024" w:id="1020"/>
    <w:p>
      <w:pPr>
        <w:spacing w:after="0"/>
        <w:ind w:left="0"/>
        <w:jc w:val="both"/>
      </w:pPr>
      <w:r>
        <w:rPr>
          <w:rFonts w:ascii="Times New Roman"/>
          <w:b w:val="false"/>
          <w:i w:val="false"/>
          <w:color w:val="000000"/>
          <w:sz w:val="28"/>
        </w:rPr>
        <w:t>
      262-тараудың тақырыбы мынадай редакцияда жазылсын:</w:t>
      </w:r>
    </w:p>
    <w:bookmarkEnd w:id="1020"/>
    <w:bookmarkStart w:name="z1025" w:id="1021"/>
    <w:p>
      <w:pPr>
        <w:spacing w:after="0"/>
        <w:ind w:left="0"/>
        <w:jc w:val="both"/>
      </w:pPr>
      <w:r>
        <w:rPr>
          <w:rFonts w:ascii="Times New Roman"/>
          <w:b w:val="false"/>
          <w:i w:val="false"/>
          <w:color w:val="000000"/>
          <w:sz w:val="28"/>
        </w:rPr>
        <w:t>
      "262-тарау. Екінші қайталама шикізаттың барлық түрлерін алғашқы өңдеу (ескі-құсқы, макулатура, сүйек, ескі резина бұйымдары және басқалар)";</w:t>
      </w:r>
    </w:p>
    <w:bookmarkEnd w:id="1021"/>
    <w:bookmarkStart w:name="z1026" w:id="1022"/>
    <w:p>
      <w:pPr>
        <w:spacing w:after="0"/>
        <w:ind w:left="0"/>
        <w:jc w:val="both"/>
      </w:pPr>
      <w:r>
        <w:rPr>
          <w:rFonts w:ascii="Times New Roman"/>
          <w:b w:val="false"/>
          <w:i w:val="false"/>
          <w:color w:val="000000"/>
          <w:sz w:val="28"/>
        </w:rPr>
        <w:t>
      263-тараудың тақырыбы мынадай редакцияда жазылсын:</w:t>
      </w:r>
    </w:p>
    <w:bookmarkEnd w:id="1022"/>
    <w:bookmarkStart w:name="z1027" w:id="1023"/>
    <w:p>
      <w:pPr>
        <w:spacing w:after="0"/>
        <w:ind w:left="0"/>
        <w:jc w:val="both"/>
      </w:pPr>
      <w:r>
        <w:rPr>
          <w:rFonts w:ascii="Times New Roman"/>
          <w:b w:val="false"/>
          <w:i w:val="false"/>
          <w:color w:val="000000"/>
          <w:sz w:val="28"/>
        </w:rPr>
        <w:t>
      "263-тарау. Тоқыма өндірісіндегі жалпы кәсіптер";</w:t>
      </w:r>
    </w:p>
    <w:bookmarkEnd w:id="1023"/>
    <w:bookmarkStart w:name="z1028" w:id="1024"/>
    <w:p>
      <w:pPr>
        <w:spacing w:after="0"/>
        <w:ind w:left="0"/>
        <w:jc w:val="both"/>
      </w:pPr>
      <w:r>
        <w:rPr>
          <w:rFonts w:ascii="Times New Roman"/>
          <w:b w:val="false"/>
          <w:i w:val="false"/>
          <w:color w:val="000000"/>
          <w:sz w:val="28"/>
        </w:rPr>
        <w:t>
      мынадай мазмұндағы реттік нөмірі 215-1-жолмен толықтырылсын:</w:t>
      </w:r>
    </w:p>
    <w:bookmarkEnd w:id="10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Канализациялық орлар мен құдықтарды тазалаумен айналысатын авариялық-қалпына келтіру жұмыстарының слесарі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29" w:id="1025"/>
    <w:p>
      <w:pPr>
        <w:spacing w:after="0"/>
        <w:ind w:left="0"/>
        <w:jc w:val="both"/>
      </w:pPr>
      <w:r>
        <w:rPr>
          <w:rFonts w:ascii="Times New Roman"/>
          <w:b w:val="false"/>
          <w:i w:val="false"/>
          <w:color w:val="000000"/>
          <w:sz w:val="28"/>
        </w:rPr>
        <w:t>
      264-тараудың тақырыбы мынадай редакцияда жазылсын:</w:t>
      </w:r>
    </w:p>
    <w:bookmarkEnd w:id="1025"/>
    <w:bookmarkStart w:name="z1030" w:id="1026"/>
    <w:p>
      <w:pPr>
        <w:spacing w:after="0"/>
        <w:ind w:left="0"/>
        <w:jc w:val="both"/>
      </w:pPr>
      <w:r>
        <w:rPr>
          <w:rFonts w:ascii="Times New Roman"/>
          <w:b w:val="false"/>
          <w:i w:val="false"/>
          <w:color w:val="000000"/>
          <w:sz w:val="28"/>
        </w:rPr>
        <w:t>
      "264-тарау. Иілімді жамылғылар мен резинкеленген ремендер өндірісі";</w:t>
      </w:r>
    </w:p>
    <w:bookmarkEnd w:id="1026"/>
    <w:bookmarkStart w:name="z1031" w:id="1027"/>
    <w:p>
      <w:pPr>
        <w:spacing w:after="0"/>
        <w:ind w:left="0"/>
        <w:jc w:val="both"/>
      </w:pPr>
      <w:r>
        <w:rPr>
          <w:rFonts w:ascii="Times New Roman"/>
          <w:b w:val="false"/>
          <w:i w:val="false"/>
          <w:color w:val="000000"/>
          <w:sz w:val="28"/>
        </w:rPr>
        <w:t>
      265-тараудың тақырыбы мынадай редакцияда жазылсын:</w:t>
      </w:r>
    </w:p>
    <w:bookmarkEnd w:id="1027"/>
    <w:bookmarkStart w:name="z1032" w:id="1028"/>
    <w:p>
      <w:pPr>
        <w:spacing w:after="0"/>
        <w:ind w:left="0"/>
        <w:jc w:val="both"/>
      </w:pPr>
      <w:r>
        <w:rPr>
          <w:rFonts w:ascii="Times New Roman"/>
          <w:b w:val="false"/>
          <w:i w:val="false"/>
          <w:color w:val="000000"/>
          <w:sz w:val="28"/>
        </w:rPr>
        <w:t>
      "265-тарау. Шпулька-катушка өндірісі";</w:t>
      </w:r>
    </w:p>
    <w:bookmarkEnd w:id="1028"/>
    <w:bookmarkStart w:name="z1033" w:id="1029"/>
    <w:p>
      <w:pPr>
        <w:spacing w:after="0"/>
        <w:ind w:left="0"/>
        <w:jc w:val="both"/>
      </w:pPr>
      <w:r>
        <w:rPr>
          <w:rFonts w:ascii="Times New Roman"/>
          <w:b w:val="false"/>
          <w:i w:val="false"/>
          <w:color w:val="000000"/>
          <w:sz w:val="28"/>
        </w:rPr>
        <w:t>
      266-тараудың тақырыбы мынадай редакцияда жазылсын:</w:t>
      </w:r>
    </w:p>
    <w:bookmarkEnd w:id="1029"/>
    <w:bookmarkStart w:name="z1034" w:id="1030"/>
    <w:p>
      <w:pPr>
        <w:spacing w:after="0"/>
        <w:ind w:left="0"/>
        <w:jc w:val="both"/>
      </w:pPr>
      <w:r>
        <w:rPr>
          <w:rFonts w:ascii="Times New Roman"/>
          <w:b w:val="false"/>
          <w:i w:val="false"/>
          <w:color w:val="000000"/>
          <w:sz w:val="28"/>
        </w:rPr>
        <w:t>
      "266-тарау. Ремиз тар көзді ау өндірісі";</w:t>
      </w:r>
    </w:p>
    <w:bookmarkEnd w:id="1030"/>
    <w:bookmarkStart w:name="z1035" w:id="1031"/>
    <w:p>
      <w:pPr>
        <w:spacing w:after="0"/>
        <w:ind w:left="0"/>
        <w:jc w:val="both"/>
      </w:pPr>
      <w:r>
        <w:rPr>
          <w:rFonts w:ascii="Times New Roman"/>
          <w:b w:val="false"/>
          <w:i w:val="false"/>
          <w:color w:val="000000"/>
          <w:sz w:val="28"/>
        </w:rPr>
        <w:t>
      267-тараудың тақырыбы мынадай редакцияда жазылсын:</w:t>
      </w:r>
    </w:p>
    <w:bookmarkEnd w:id="1031"/>
    <w:bookmarkStart w:name="z1036" w:id="1032"/>
    <w:p>
      <w:pPr>
        <w:spacing w:after="0"/>
        <w:ind w:left="0"/>
        <w:jc w:val="both"/>
      </w:pPr>
      <w:r>
        <w:rPr>
          <w:rFonts w:ascii="Times New Roman"/>
          <w:b w:val="false"/>
          <w:i w:val="false"/>
          <w:color w:val="000000"/>
          <w:sz w:val="28"/>
        </w:rPr>
        <w:t>
      "267-тарау. Тері және тері шикізаты өндірісі";</w:t>
      </w:r>
    </w:p>
    <w:bookmarkEnd w:id="1032"/>
    <w:bookmarkStart w:name="z1037" w:id="1033"/>
    <w:p>
      <w:pPr>
        <w:spacing w:after="0"/>
        <w:ind w:left="0"/>
        <w:jc w:val="both"/>
      </w:pPr>
      <w:r>
        <w:rPr>
          <w:rFonts w:ascii="Times New Roman"/>
          <w:b w:val="false"/>
          <w:i w:val="false"/>
          <w:color w:val="000000"/>
          <w:sz w:val="28"/>
        </w:rPr>
        <w:t>
      268-тараудың тақырыбы мынадай редакцияда жазылсын:</w:t>
      </w:r>
    </w:p>
    <w:bookmarkEnd w:id="1033"/>
    <w:bookmarkStart w:name="z1038" w:id="1034"/>
    <w:p>
      <w:pPr>
        <w:spacing w:after="0"/>
        <w:ind w:left="0"/>
        <w:jc w:val="both"/>
      </w:pPr>
      <w:r>
        <w:rPr>
          <w:rFonts w:ascii="Times New Roman"/>
          <w:b w:val="false"/>
          <w:i w:val="false"/>
          <w:color w:val="000000"/>
          <w:sz w:val="28"/>
        </w:rPr>
        <w:t>
      "268-тарау. Тері илеу-экстракты өндірісі";</w:t>
      </w:r>
    </w:p>
    <w:bookmarkEnd w:id="1034"/>
    <w:bookmarkStart w:name="z1039" w:id="1035"/>
    <w:p>
      <w:pPr>
        <w:spacing w:after="0"/>
        <w:ind w:left="0"/>
        <w:jc w:val="both"/>
      </w:pPr>
      <w:r>
        <w:rPr>
          <w:rFonts w:ascii="Times New Roman"/>
          <w:b w:val="false"/>
          <w:i w:val="false"/>
          <w:color w:val="000000"/>
          <w:sz w:val="28"/>
        </w:rPr>
        <w:t>
      269-тараудың тақырыбы мынадай редакцияда жазылсын:</w:t>
      </w:r>
    </w:p>
    <w:bookmarkEnd w:id="1035"/>
    <w:bookmarkStart w:name="z1040" w:id="1036"/>
    <w:p>
      <w:pPr>
        <w:spacing w:after="0"/>
        <w:ind w:left="0"/>
        <w:jc w:val="both"/>
      </w:pPr>
      <w:r>
        <w:rPr>
          <w:rFonts w:ascii="Times New Roman"/>
          <w:b w:val="false"/>
          <w:i w:val="false"/>
          <w:color w:val="000000"/>
          <w:sz w:val="28"/>
        </w:rPr>
        <w:t>
      "269-тарау. Тері және қой терісінен тон тігу өндірісі";</w:t>
      </w:r>
    </w:p>
    <w:bookmarkEnd w:id="1036"/>
    <w:bookmarkStart w:name="z1041" w:id="1037"/>
    <w:p>
      <w:pPr>
        <w:spacing w:after="0"/>
        <w:ind w:left="0"/>
        <w:jc w:val="both"/>
      </w:pPr>
      <w:r>
        <w:rPr>
          <w:rFonts w:ascii="Times New Roman"/>
          <w:b w:val="false"/>
          <w:i w:val="false"/>
          <w:color w:val="000000"/>
          <w:sz w:val="28"/>
        </w:rPr>
        <w:t>
      270-тараудың тақырыбы мынадай редакцияда жазылсын:</w:t>
      </w:r>
    </w:p>
    <w:bookmarkEnd w:id="1037"/>
    <w:bookmarkStart w:name="z1042" w:id="1038"/>
    <w:p>
      <w:pPr>
        <w:spacing w:after="0"/>
        <w:ind w:left="0"/>
        <w:jc w:val="both"/>
      </w:pPr>
      <w:r>
        <w:rPr>
          <w:rFonts w:ascii="Times New Roman"/>
          <w:b w:val="false"/>
          <w:i w:val="false"/>
          <w:color w:val="000000"/>
          <w:sz w:val="28"/>
        </w:rPr>
        <w:t>
      "270-тарау. Былғары аяқкиім өндірісі";</w:t>
      </w:r>
    </w:p>
    <w:bookmarkEnd w:id="1038"/>
    <w:bookmarkStart w:name="z1043" w:id="1039"/>
    <w:p>
      <w:pPr>
        <w:spacing w:after="0"/>
        <w:ind w:left="0"/>
        <w:jc w:val="both"/>
      </w:pPr>
      <w:r>
        <w:rPr>
          <w:rFonts w:ascii="Times New Roman"/>
          <w:b w:val="false"/>
          <w:i w:val="false"/>
          <w:color w:val="000000"/>
          <w:sz w:val="28"/>
        </w:rPr>
        <w:t>
      271-тараудың тақырыбы мынадай редакцияда жазылсын:</w:t>
      </w:r>
    </w:p>
    <w:bookmarkEnd w:id="1039"/>
    <w:bookmarkStart w:name="z1044" w:id="1040"/>
    <w:p>
      <w:pPr>
        <w:spacing w:after="0"/>
        <w:ind w:left="0"/>
        <w:jc w:val="both"/>
      </w:pPr>
      <w:r>
        <w:rPr>
          <w:rFonts w:ascii="Times New Roman"/>
          <w:b w:val="false"/>
          <w:i w:val="false"/>
          <w:color w:val="000000"/>
          <w:sz w:val="28"/>
        </w:rPr>
        <w:t>
      "271-тарау. Жасанды былғары өндірісі";</w:t>
      </w:r>
    </w:p>
    <w:bookmarkEnd w:id="1040"/>
    <w:bookmarkStart w:name="z1045" w:id="1041"/>
    <w:p>
      <w:pPr>
        <w:spacing w:after="0"/>
        <w:ind w:left="0"/>
        <w:jc w:val="both"/>
      </w:pPr>
      <w:r>
        <w:rPr>
          <w:rFonts w:ascii="Times New Roman"/>
          <w:b w:val="false"/>
          <w:i w:val="false"/>
          <w:color w:val="000000"/>
          <w:sz w:val="28"/>
        </w:rPr>
        <w:t>
      272-тараудың тақырыбы мынадай редакцияда жазылсын:</w:t>
      </w:r>
    </w:p>
    <w:bookmarkEnd w:id="1041"/>
    <w:bookmarkStart w:name="z1046" w:id="1042"/>
    <w:p>
      <w:pPr>
        <w:spacing w:after="0"/>
        <w:ind w:left="0"/>
        <w:jc w:val="both"/>
      </w:pPr>
      <w:r>
        <w:rPr>
          <w:rFonts w:ascii="Times New Roman"/>
          <w:b w:val="false"/>
          <w:i w:val="false"/>
          <w:color w:val="000000"/>
          <w:sz w:val="28"/>
        </w:rPr>
        <w:t>
      "272-тарау. Пластбылғары өндірісі";</w:t>
      </w:r>
    </w:p>
    <w:bookmarkEnd w:id="1042"/>
    <w:bookmarkStart w:name="z1047" w:id="1043"/>
    <w:p>
      <w:pPr>
        <w:spacing w:after="0"/>
        <w:ind w:left="0"/>
        <w:jc w:val="both"/>
      </w:pPr>
      <w:r>
        <w:rPr>
          <w:rFonts w:ascii="Times New Roman"/>
          <w:b w:val="false"/>
          <w:i w:val="false"/>
          <w:color w:val="000000"/>
          <w:sz w:val="28"/>
        </w:rPr>
        <w:t>
      273-тараудың тақырыбы мынадай редакцияда жазылсын:</w:t>
      </w:r>
    </w:p>
    <w:bookmarkEnd w:id="1043"/>
    <w:bookmarkStart w:name="z1048" w:id="1044"/>
    <w:p>
      <w:pPr>
        <w:spacing w:after="0"/>
        <w:ind w:left="0"/>
        <w:jc w:val="both"/>
      </w:pPr>
      <w:r>
        <w:rPr>
          <w:rFonts w:ascii="Times New Roman"/>
          <w:b w:val="false"/>
          <w:i w:val="false"/>
          <w:color w:val="000000"/>
          <w:sz w:val="28"/>
        </w:rPr>
        <w:t>
      "273-тарау. Аяқ киім және техникалық картондар мен олардан жасалатын бөлшектер өндірісі";</w:t>
      </w:r>
    </w:p>
    <w:bookmarkEnd w:id="1044"/>
    <w:bookmarkStart w:name="z1049" w:id="1045"/>
    <w:p>
      <w:pPr>
        <w:spacing w:after="0"/>
        <w:ind w:left="0"/>
        <w:jc w:val="both"/>
      </w:pPr>
      <w:r>
        <w:rPr>
          <w:rFonts w:ascii="Times New Roman"/>
          <w:b w:val="false"/>
          <w:i w:val="false"/>
          <w:color w:val="000000"/>
          <w:sz w:val="28"/>
        </w:rPr>
        <w:t>
      274-тараудың тақырыбы мынадай редакцияда жазылсын:</w:t>
      </w:r>
    </w:p>
    <w:bookmarkEnd w:id="1045"/>
    <w:bookmarkStart w:name="z1050" w:id="1046"/>
    <w:p>
      <w:pPr>
        <w:spacing w:after="0"/>
        <w:ind w:left="0"/>
        <w:jc w:val="both"/>
      </w:pPr>
      <w:r>
        <w:rPr>
          <w:rFonts w:ascii="Times New Roman"/>
          <w:b w:val="false"/>
          <w:i w:val="false"/>
          <w:color w:val="000000"/>
          <w:sz w:val="28"/>
        </w:rPr>
        <w:t>
      "274-тарау. Жасанды қаракөл өндірісі";</w:t>
      </w:r>
    </w:p>
    <w:bookmarkEnd w:id="1046"/>
    <w:bookmarkStart w:name="z1051" w:id="1047"/>
    <w:p>
      <w:pPr>
        <w:spacing w:after="0"/>
        <w:ind w:left="0"/>
        <w:jc w:val="both"/>
      </w:pPr>
      <w:r>
        <w:rPr>
          <w:rFonts w:ascii="Times New Roman"/>
          <w:b w:val="false"/>
          <w:i w:val="false"/>
          <w:color w:val="000000"/>
          <w:sz w:val="28"/>
        </w:rPr>
        <w:t>
      275-тараудың тақырыбы мынадай редакцияда жазылсын:</w:t>
      </w:r>
    </w:p>
    <w:bookmarkEnd w:id="1047"/>
    <w:bookmarkStart w:name="z1052" w:id="1048"/>
    <w:p>
      <w:pPr>
        <w:spacing w:after="0"/>
        <w:ind w:left="0"/>
        <w:jc w:val="both"/>
      </w:pPr>
      <w:r>
        <w:rPr>
          <w:rFonts w:ascii="Times New Roman"/>
          <w:b w:val="false"/>
          <w:i w:val="false"/>
          <w:color w:val="000000"/>
          <w:sz w:val="28"/>
        </w:rPr>
        <w:t>
      "275-тарау. Жамылғы бояу және концентраттар, аяқкиім және химиялық фурнитуралар мен кремдер, минералдық-бояу пигменттері, мочевина-формальдегид қара майы, шеллак ағарту өндірісі";</w:t>
      </w:r>
    </w:p>
    <w:bookmarkEnd w:id="1048"/>
    <w:bookmarkStart w:name="z1053" w:id="1049"/>
    <w:p>
      <w:pPr>
        <w:spacing w:after="0"/>
        <w:ind w:left="0"/>
        <w:jc w:val="both"/>
      </w:pPr>
      <w:r>
        <w:rPr>
          <w:rFonts w:ascii="Times New Roman"/>
          <w:b w:val="false"/>
          <w:i w:val="false"/>
          <w:color w:val="000000"/>
          <w:sz w:val="28"/>
        </w:rPr>
        <w:t>
      276-тараудың тақырыбы мынадай редакцияда жазылсын:</w:t>
      </w:r>
    </w:p>
    <w:bookmarkEnd w:id="1049"/>
    <w:bookmarkStart w:name="z1054" w:id="1050"/>
    <w:p>
      <w:pPr>
        <w:spacing w:after="0"/>
        <w:ind w:left="0"/>
        <w:jc w:val="both"/>
      </w:pPr>
      <w:r>
        <w:rPr>
          <w:rFonts w:ascii="Times New Roman"/>
          <w:b w:val="false"/>
          <w:i w:val="false"/>
          <w:color w:val="000000"/>
          <w:sz w:val="28"/>
        </w:rPr>
        <w:t>
      "276-тарау. Жасанды тері өндірісінің жәрдемші және қосалқы цехтары мен қызметтері";</w:t>
      </w:r>
    </w:p>
    <w:bookmarkEnd w:id="1050"/>
    <w:bookmarkStart w:name="z1055" w:id="1051"/>
    <w:p>
      <w:pPr>
        <w:spacing w:after="0"/>
        <w:ind w:left="0"/>
        <w:jc w:val="both"/>
      </w:pPr>
      <w:r>
        <w:rPr>
          <w:rFonts w:ascii="Times New Roman"/>
          <w:b w:val="false"/>
          <w:i w:val="false"/>
          <w:color w:val="000000"/>
          <w:sz w:val="28"/>
        </w:rPr>
        <w:t>
      277-тараудың тақырыбы мынадай редакцияда жазылсын:</w:t>
      </w:r>
    </w:p>
    <w:bookmarkEnd w:id="1051"/>
    <w:bookmarkStart w:name="z1056" w:id="1052"/>
    <w:p>
      <w:pPr>
        <w:spacing w:after="0"/>
        <w:ind w:left="0"/>
        <w:jc w:val="both"/>
      </w:pPr>
      <w:r>
        <w:rPr>
          <w:rFonts w:ascii="Times New Roman"/>
          <w:b w:val="false"/>
          <w:i w:val="false"/>
          <w:color w:val="000000"/>
          <w:sz w:val="28"/>
        </w:rPr>
        <w:t>
      "277-тарау. Жасанды былғары, жасанды қаракөл, картон және жамылғы бояулар өндірісі жұмысшыларының жалпы кәсіптері";</w:t>
      </w:r>
    </w:p>
    <w:bookmarkEnd w:id="1052"/>
    <w:bookmarkStart w:name="z1057" w:id="1053"/>
    <w:p>
      <w:pPr>
        <w:spacing w:after="0"/>
        <w:ind w:left="0"/>
        <w:jc w:val="both"/>
      </w:pPr>
      <w:r>
        <w:rPr>
          <w:rFonts w:ascii="Times New Roman"/>
          <w:b w:val="false"/>
          <w:i w:val="false"/>
          <w:color w:val="000000"/>
          <w:sz w:val="28"/>
        </w:rPr>
        <w:t>
      278-тараудың тақырыбы мынадай редакцияда жазылсын:</w:t>
      </w:r>
    </w:p>
    <w:bookmarkEnd w:id="1053"/>
    <w:bookmarkStart w:name="z1058" w:id="1054"/>
    <w:p>
      <w:pPr>
        <w:spacing w:after="0"/>
        <w:ind w:left="0"/>
        <w:jc w:val="both"/>
      </w:pPr>
      <w:r>
        <w:rPr>
          <w:rFonts w:ascii="Times New Roman"/>
          <w:b w:val="false"/>
          <w:i w:val="false"/>
          <w:color w:val="000000"/>
          <w:sz w:val="28"/>
        </w:rPr>
        <w:t>
      "278-тарау. Былғары галантерея және әбзел өндірісі";</w:t>
      </w:r>
    </w:p>
    <w:bookmarkEnd w:id="1054"/>
    <w:bookmarkStart w:name="z1059" w:id="1055"/>
    <w:p>
      <w:pPr>
        <w:spacing w:after="0"/>
        <w:ind w:left="0"/>
        <w:jc w:val="both"/>
      </w:pPr>
      <w:r>
        <w:rPr>
          <w:rFonts w:ascii="Times New Roman"/>
          <w:b w:val="false"/>
          <w:i w:val="false"/>
          <w:color w:val="000000"/>
          <w:sz w:val="28"/>
        </w:rPr>
        <w:t>
      279-тараудың тақырыбы мынадай редакцияда жазылсын:</w:t>
      </w:r>
    </w:p>
    <w:bookmarkEnd w:id="1055"/>
    <w:bookmarkStart w:name="z1060" w:id="1056"/>
    <w:p>
      <w:pPr>
        <w:spacing w:after="0"/>
        <w:ind w:left="0"/>
        <w:jc w:val="both"/>
      </w:pPr>
      <w:r>
        <w:rPr>
          <w:rFonts w:ascii="Times New Roman"/>
          <w:b w:val="false"/>
          <w:i w:val="false"/>
          <w:color w:val="000000"/>
          <w:sz w:val="28"/>
        </w:rPr>
        <w:t>
      "279-тарау. Қыл-щетка өндірісі";</w:t>
      </w:r>
    </w:p>
    <w:bookmarkEnd w:id="1056"/>
    <w:bookmarkStart w:name="z1061" w:id="1057"/>
    <w:p>
      <w:pPr>
        <w:spacing w:after="0"/>
        <w:ind w:left="0"/>
        <w:jc w:val="both"/>
      </w:pPr>
      <w:r>
        <w:rPr>
          <w:rFonts w:ascii="Times New Roman"/>
          <w:b w:val="false"/>
          <w:i w:val="false"/>
          <w:color w:val="000000"/>
          <w:sz w:val="28"/>
        </w:rPr>
        <w:t>
      280-тараудың тақырыбы мынадай редакцияда жазылсын:</w:t>
      </w:r>
    </w:p>
    <w:bookmarkEnd w:id="1057"/>
    <w:bookmarkStart w:name="z1062" w:id="1058"/>
    <w:p>
      <w:pPr>
        <w:spacing w:after="0"/>
        <w:ind w:left="0"/>
        <w:jc w:val="both"/>
      </w:pPr>
      <w:r>
        <w:rPr>
          <w:rFonts w:ascii="Times New Roman"/>
          <w:b w:val="false"/>
          <w:i w:val="false"/>
          <w:color w:val="000000"/>
          <w:sz w:val="28"/>
        </w:rPr>
        <w:t>
      "280-тарау. Тігін өндірісі";</w:t>
      </w:r>
    </w:p>
    <w:bookmarkEnd w:id="1058"/>
    <w:bookmarkStart w:name="z1063" w:id="1059"/>
    <w:p>
      <w:pPr>
        <w:spacing w:after="0"/>
        <w:ind w:left="0"/>
        <w:jc w:val="both"/>
      </w:pPr>
      <w:r>
        <w:rPr>
          <w:rFonts w:ascii="Times New Roman"/>
          <w:b w:val="false"/>
          <w:i w:val="false"/>
          <w:color w:val="000000"/>
          <w:sz w:val="28"/>
        </w:rPr>
        <w:t>
      281-тараудың тақырыбы мынадай редакцияда жазылсын:</w:t>
      </w:r>
    </w:p>
    <w:bookmarkEnd w:id="1059"/>
    <w:bookmarkStart w:name="z1064" w:id="1060"/>
    <w:p>
      <w:pPr>
        <w:spacing w:after="0"/>
        <w:ind w:left="0"/>
        <w:jc w:val="both"/>
      </w:pPr>
      <w:r>
        <w:rPr>
          <w:rFonts w:ascii="Times New Roman"/>
          <w:b w:val="false"/>
          <w:i w:val="false"/>
          <w:color w:val="000000"/>
          <w:sz w:val="28"/>
        </w:rPr>
        <w:t>
      "281-тарау. Былғарыдан жасалатын техникалық бұйымдар өндірісі";</w:t>
      </w:r>
    </w:p>
    <w:bookmarkEnd w:id="1060"/>
    <w:bookmarkStart w:name="z1065" w:id="1061"/>
    <w:p>
      <w:pPr>
        <w:spacing w:after="0"/>
        <w:ind w:left="0"/>
        <w:jc w:val="both"/>
      </w:pPr>
      <w:r>
        <w:rPr>
          <w:rFonts w:ascii="Times New Roman"/>
          <w:b w:val="false"/>
          <w:i w:val="false"/>
          <w:color w:val="000000"/>
          <w:sz w:val="28"/>
        </w:rPr>
        <w:t>
      282-тараудың тақырыбы мынадай редакцияда жазылсын:</w:t>
      </w:r>
    </w:p>
    <w:bookmarkEnd w:id="1061"/>
    <w:bookmarkStart w:name="z1066" w:id="1062"/>
    <w:p>
      <w:pPr>
        <w:spacing w:after="0"/>
        <w:ind w:left="0"/>
        <w:jc w:val="both"/>
      </w:pPr>
      <w:r>
        <w:rPr>
          <w:rFonts w:ascii="Times New Roman"/>
          <w:b w:val="false"/>
          <w:i w:val="false"/>
          <w:color w:val="000000"/>
          <w:sz w:val="28"/>
        </w:rPr>
        <w:t>
      "282-тарау. Полихлорвинилдi смоладан иілімді жамылғы жасау өндірісі";</w:t>
      </w:r>
    </w:p>
    <w:bookmarkEnd w:id="1062"/>
    <w:bookmarkStart w:name="z1067" w:id="1063"/>
    <w:p>
      <w:pPr>
        <w:spacing w:after="0"/>
        <w:ind w:left="0"/>
        <w:jc w:val="both"/>
      </w:pPr>
      <w:r>
        <w:rPr>
          <w:rFonts w:ascii="Times New Roman"/>
          <w:b w:val="false"/>
          <w:i w:val="false"/>
          <w:color w:val="000000"/>
          <w:sz w:val="28"/>
        </w:rPr>
        <w:t>
      283-тарауда:</w:t>
      </w:r>
    </w:p>
    <w:bookmarkEnd w:id="1063"/>
    <w:bookmarkStart w:name="z1068" w:id="1064"/>
    <w:p>
      <w:pPr>
        <w:spacing w:after="0"/>
        <w:ind w:left="0"/>
        <w:jc w:val="both"/>
      </w:pPr>
      <w:r>
        <w:rPr>
          <w:rFonts w:ascii="Times New Roman"/>
          <w:b w:val="false"/>
          <w:i w:val="false"/>
          <w:color w:val="000000"/>
          <w:sz w:val="28"/>
        </w:rPr>
        <w:t>
      тақырып мынадай редакцияда жазылсын:</w:t>
      </w:r>
    </w:p>
    <w:bookmarkEnd w:id="1064"/>
    <w:bookmarkStart w:name="z1069" w:id="1065"/>
    <w:p>
      <w:pPr>
        <w:spacing w:after="0"/>
        <w:ind w:left="0"/>
        <w:jc w:val="both"/>
      </w:pPr>
      <w:r>
        <w:rPr>
          <w:rFonts w:ascii="Times New Roman"/>
          <w:b w:val="false"/>
          <w:i w:val="false"/>
          <w:color w:val="000000"/>
          <w:sz w:val="28"/>
        </w:rPr>
        <w:t>
      "283-тарау. Көркем өнер кәсіпшілігі өндірісі";</w:t>
      </w:r>
    </w:p>
    <w:bookmarkEnd w:id="1065"/>
    <w:bookmarkStart w:name="z1070" w:id="1066"/>
    <w:p>
      <w:pPr>
        <w:spacing w:after="0"/>
        <w:ind w:left="0"/>
        <w:jc w:val="both"/>
      </w:pPr>
      <w:r>
        <w:rPr>
          <w:rFonts w:ascii="Times New Roman"/>
          <w:b w:val="false"/>
          <w:i w:val="false"/>
          <w:color w:val="000000"/>
          <w:sz w:val="28"/>
        </w:rPr>
        <w:t>
      1-параграфтың тақырыбы мынадай редакцияда жазылсын:</w:t>
      </w:r>
    </w:p>
    <w:bookmarkEnd w:id="1066"/>
    <w:bookmarkStart w:name="z1071" w:id="1067"/>
    <w:p>
      <w:pPr>
        <w:spacing w:after="0"/>
        <w:ind w:left="0"/>
        <w:jc w:val="both"/>
      </w:pPr>
      <w:r>
        <w:rPr>
          <w:rFonts w:ascii="Times New Roman"/>
          <w:b w:val="false"/>
          <w:i w:val="false"/>
          <w:color w:val="000000"/>
          <w:sz w:val="28"/>
        </w:rPr>
        <w:t>
      "1-параграф. Нәзік суреттері бар папе- машеден жасалған көркем өнер бұйымдары өндірісі";</w:t>
      </w:r>
    </w:p>
    <w:bookmarkEnd w:id="1067"/>
    <w:bookmarkStart w:name="z1072" w:id="1068"/>
    <w:p>
      <w:pPr>
        <w:spacing w:after="0"/>
        <w:ind w:left="0"/>
        <w:jc w:val="both"/>
      </w:pPr>
      <w:r>
        <w:rPr>
          <w:rFonts w:ascii="Times New Roman"/>
          <w:b w:val="false"/>
          <w:i w:val="false"/>
          <w:color w:val="000000"/>
          <w:sz w:val="28"/>
        </w:rPr>
        <w:t>
      284-тараудың тақырыбы мынадай редакцияда жазылсын:</w:t>
      </w:r>
    </w:p>
    <w:bookmarkEnd w:id="1068"/>
    <w:bookmarkStart w:name="z1073" w:id="1069"/>
    <w:p>
      <w:pPr>
        <w:spacing w:after="0"/>
        <w:ind w:left="0"/>
        <w:jc w:val="both"/>
      </w:pPr>
      <w:r>
        <w:rPr>
          <w:rFonts w:ascii="Times New Roman"/>
          <w:b w:val="false"/>
          <w:i w:val="false"/>
          <w:color w:val="000000"/>
          <w:sz w:val="28"/>
        </w:rPr>
        <w:t>
      "284-тарау. Әшекей-өрнекті металл подностар өндірісі";</w:t>
      </w:r>
    </w:p>
    <w:bookmarkEnd w:id="1069"/>
    <w:bookmarkStart w:name="z1074" w:id="1070"/>
    <w:p>
      <w:pPr>
        <w:spacing w:after="0"/>
        <w:ind w:left="0"/>
        <w:jc w:val="both"/>
      </w:pPr>
      <w:r>
        <w:rPr>
          <w:rFonts w:ascii="Times New Roman"/>
          <w:b w:val="false"/>
          <w:i w:val="false"/>
          <w:color w:val="000000"/>
          <w:sz w:val="28"/>
        </w:rPr>
        <w:t>
      33-бөлімде:</w:t>
      </w:r>
    </w:p>
    <w:bookmarkEnd w:id="1070"/>
    <w:bookmarkStart w:name="z1075" w:id="1071"/>
    <w:p>
      <w:pPr>
        <w:spacing w:after="0"/>
        <w:ind w:left="0"/>
        <w:jc w:val="both"/>
      </w:pPr>
      <w:r>
        <w:rPr>
          <w:rFonts w:ascii="Times New Roman"/>
          <w:b w:val="false"/>
          <w:i w:val="false"/>
          <w:color w:val="000000"/>
          <w:sz w:val="28"/>
        </w:rPr>
        <w:t>
      тақырып мынадай редакцияда жазылсын:</w:t>
      </w:r>
    </w:p>
    <w:bookmarkEnd w:id="1071"/>
    <w:bookmarkStart w:name="z1076" w:id="1072"/>
    <w:p>
      <w:pPr>
        <w:spacing w:after="0"/>
        <w:ind w:left="0"/>
        <w:jc w:val="both"/>
      </w:pPr>
      <w:r>
        <w:rPr>
          <w:rFonts w:ascii="Times New Roman"/>
          <w:b w:val="false"/>
          <w:i w:val="false"/>
          <w:color w:val="000000"/>
          <w:sz w:val="28"/>
        </w:rPr>
        <w:t>
      "33-бөлім. Тамақ өнеркәсібі";</w:t>
      </w:r>
    </w:p>
    <w:bookmarkEnd w:id="1072"/>
    <w:bookmarkStart w:name="z1077" w:id="1073"/>
    <w:p>
      <w:pPr>
        <w:spacing w:after="0"/>
        <w:ind w:left="0"/>
        <w:jc w:val="both"/>
      </w:pPr>
      <w:r>
        <w:rPr>
          <w:rFonts w:ascii="Times New Roman"/>
          <w:b w:val="false"/>
          <w:i w:val="false"/>
          <w:color w:val="000000"/>
          <w:sz w:val="28"/>
        </w:rPr>
        <w:t>
      285-тараудың тақырыбы мынадай редакцияда жазылсын:</w:t>
      </w:r>
    </w:p>
    <w:bookmarkEnd w:id="1073"/>
    <w:bookmarkStart w:name="z1078" w:id="1074"/>
    <w:p>
      <w:pPr>
        <w:spacing w:after="0"/>
        <w:ind w:left="0"/>
        <w:jc w:val="both"/>
      </w:pPr>
      <w:r>
        <w:rPr>
          <w:rFonts w:ascii="Times New Roman"/>
          <w:b w:val="false"/>
          <w:i w:val="false"/>
          <w:color w:val="000000"/>
          <w:sz w:val="28"/>
        </w:rPr>
        <w:t>
      "285-тарау. Ет өндiрiсi";</w:t>
      </w:r>
    </w:p>
    <w:bookmarkEnd w:id="1074"/>
    <w:bookmarkStart w:name="z1079" w:id="1075"/>
    <w:p>
      <w:pPr>
        <w:spacing w:after="0"/>
        <w:ind w:left="0"/>
        <w:jc w:val="both"/>
      </w:pPr>
      <w:r>
        <w:rPr>
          <w:rFonts w:ascii="Times New Roman"/>
          <w:b w:val="false"/>
          <w:i w:val="false"/>
          <w:color w:val="000000"/>
          <w:sz w:val="28"/>
        </w:rPr>
        <w:t>
      мынадай мазмұндағы реттік нөмірі 26-1-жолмен толықтырылсын:</w:t>
      </w:r>
    </w:p>
    <w:bookmarkEnd w:id="10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өңдеуші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80" w:id="1076"/>
    <w:p>
      <w:pPr>
        <w:spacing w:after="0"/>
        <w:ind w:left="0"/>
        <w:jc w:val="both"/>
      </w:pPr>
      <w:r>
        <w:rPr>
          <w:rFonts w:ascii="Times New Roman"/>
          <w:b w:val="false"/>
          <w:i w:val="false"/>
          <w:color w:val="000000"/>
          <w:sz w:val="28"/>
        </w:rPr>
        <w:t>
      286-тарауда:</w:t>
      </w:r>
    </w:p>
    <w:bookmarkEnd w:id="1076"/>
    <w:bookmarkStart w:name="z1081" w:id="1077"/>
    <w:p>
      <w:pPr>
        <w:spacing w:after="0"/>
        <w:ind w:left="0"/>
        <w:jc w:val="both"/>
      </w:pPr>
      <w:r>
        <w:rPr>
          <w:rFonts w:ascii="Times New Roman"/>
          <w:b w:val="false"/>
          <w:i w:val="false"/>
          <w:color w:val="000000"/>
          <w:sz w:val="28"/>
        </w:rPr>
        <w:t>
      тақырып мынадай редакцияда жазылсын:</w:t>
      </w:r>
    </w:p>
    <w:bookmarkEnd w:id="1077"/>
    <w:bookmarkStart w:name="z1082" w:id="1078"/>
    <w:p>
      <w:pPr>
        <w:spacing w:after="0"/>
        <w:ind w:left="0"/>
        <w:jc w:val="both"/>
      </w:pPr>
      <w:r>
        <w:rPr>
          <w:rFonts w:ascii="Times New Roman"/>
          <w:b w:val="false"/>
          <w:i w:val="false"/>
          <w:color w:val="000000"/>
          <w:sz w:val="28"/>
        </w:rPr>
        <w:t>
      "286-тарау. Құс өнімдерін өңдеу өндірісі";</w:t>
      </w:r>
    </w:p>
    <w:bookmarkEnd w:id="1078"/>
    <w:bookmarkStart w:name="z1083" w:id="1079"/>
    <w:p>
      <w:pPr>
        <w:spacing w:after="0"/>
        <w:ind w:left="0"/>
        <w:jc w:val="both"/>
      </w:pPr>
      <w:r>
        <w:rPr>
          <w:rFonts w:ascii="Times New Roman"/>
          <w:b w:val="false"/>
          <w:i w:val="false"/>
          <w:color w:val="000000"/>
          <w:sz w:val="28"/>
        </w:rPr>
        <w:t>
      1-параграфтың тақырыбы мынадай редакцияда жазылсын:</w:t>
      </w:r>
    </w:p>
    <w:bookmarkEnd w:id="1079"/>
    <w:bookmarkStart w:name="z1084" w:id="1080"/>
    <w:p>
      <w:pPr>
        <w:spacing w:after="0"/>
        <w:ind w:left="0"/>
        <w:jc w:val="both"/>
      </w:pPr>
      <w:r>
        <w:rPr>
          <w:rFonts w:ascii="Times New Roman"/>
          <w:b w:val="false"/>
          <w:i w:val="false"/>
          <w:color w:val="000000"/>
          <w:sz w:val="28"/>
        </w:rPr>
        <w:t>
      "1-параграф. Қауырсын-мамық өндірісі";</w:t>
      </w:r>
    </w:p>
    <w:bookmarkEnd w:id="1080"/>
    <w:bookmarkStart w:name="z1085" w:id="1081"/>
    <w:p>
      <w:pPr>
        <w:spacing w:after="0"/>
        <w:ind w:left="0"/>
        <w:jc w:val="both"/>
      </w:pPr>
      <w:r>
        <w:rPr>
          <w:rFonts w:ascii="Times New Roman"/>
          <w:b w:val="false"/>
          <w:i w:val="false"/>
          <w:color w:val="000000"/>
          <w:sz w:val="28"/>
        </w:rPr>
        <w:t>
      2-параграфтың тақырыбы мынадай редакцияда жазылсын:</w:t>
      </w:r>
    </w:p>
    <w:bookmarkEnd w:id="1081"/>
    <w:bookmarkStart w:name="z1086" w:id="1082"/>
    <w:p>
      <w:pPr>
        <w:spacing w:after="0"/>
        <w:ind w:left="0"/>
        <w:jc w:val="both"/>
      </w:pPr>
      <w:r>
        <w:rPr>
          <w:rFonts w:ascii="Times New Roman"/>
          <w:b w:val="false"/>
          <w:i w:val="false"/>
          <w:color w:val="000000"/>
          <w:sz w:val="28"/>
        </w:rPr>
        <w:t>
      "2-параграф. Желім және желатин өндірісі";</w:t>
      </w:r>
    </w:p>
    <w:bookmarkEnd w:id="1082"/>
    <w:bookmarkStart w:name="z1087" w:id="1083"/>
    <w:p>
      <w:pPr>
        <w:spacing w:after="0"/>
        <w:ind w:left="0"/>
        <w:jc w:val="both"/>
      </w:pPr>
      <w:r>
        <w:rPr>
          <w:rFonts w:ascii="Times New Roman"/>
          <w:b w:val="false"/>
          <w:i w:val="false"/>
          <w:color w:val="000000"/>
          <w:sz w:val="28"/>
        </w:rPr>
        <w:t>
      287-тараудың тақырыбы мынадай редакцияда жазылсын:</w:t>
      </w:r>
    </w:p>
    <w:bookmarkEnd w:id="1083"/>
    <w:bookmarkStart w:name="z1088" w:id="1084"/>
    <w:p>
      <w:pPr>
        <w:spacing w:after="0"/>
        <w:ind w:left="0"/>
        <w:jc w:val="both"/>
      </w:pPr>
      <w:r>
        <w:rPr>
          <w:rFonts w:ascii="Times New Roman"/>
          <w:b w:val="false"/>
          <w:i w:val="false"/>
          <w:color w:val="000000"/>
          <w:sz w:val="28"/>
        </w:rPr>
        <w:t>
      "287-тарау. Сүт өнеркәсібі";</w:t>
      </w:r>
    </w:p>
    <w:bookmarkEnd w:id="1084"/>
    <w:bookmarkStart w:name="z1089" w:id="1085"/>
    <w:p>
      <w:pPr>
        <w:spacing w:after="0"/>
        <w:ind w:left="0"/>
        <w:jc w:val="both"/>
      </w:pPr>
      <w:r>
        <w:rPr>
          <w:rFonts w:ascii="Times New Roman"/>
          <w:b w:val="false"/>
          <w:i w:val="false"/>
          <w:color w:val="000000"/>
          <w:sz w:val="28"/>
        </w:rPr>
        <w:t>
      288-тарауда:</w:t>
      </w:r>
    </w:p>
    <w:bookmarkEnd w:id="1085"/>
    <w:bookmarkStart w:name="z1090" w:id="1086"/>
    <w:p>
      <w:pPr>
        <w:spacing w:after="0"/>
        <w:ind w:left="0"/>
        <w:jc w:val="both"/>
      </w:pPr>
      <w:r>
        <w:rPr>
          <w:rFonts w:ascii="Times New Roman"/>
          <w:b w:val="false"/>
          <w:i w:val="false"/>
          <w:color w:val="000000"/>
          <w:sz w:val="28"/>
        </w:rPr>
        <w:t>
      тақырып мынадай редакцияда жазылсын:</w:t>
      </w:r>
    </w:p>
    <w:bookmarkEnd w:id="1086"/>
    <w:bookmarkStart w:name="z1091" w:id="1087"/>
    <w:p>
      <w:pPr>
        <w:spacing w:after="0"/>
        <w:ind w:left="0"/>
        <w:jc w:val="both"/>
      </w:pPr>
      <w:r>
        <w:rPr>
          <w:rFonts w:ascii="Times New Roman"/>
          <w:b w:val="false"/>
          <w:i w:val="false"/>
          <w:color w:val="000000"/>
          <w:sz w:val="28"/>
        </w:rPr>
        <w:t>
      "288-тарау. Май өнеркәсібі";</w:t>
      </w:r>
    </w:p>
    <w:bookmarkEnd w:id="1087"/>
    <w:bookmarkStart w:name="z1092" w:id="1088"/>
    <w:p>
      <w:pPr>
        <w:spacing w:after="0"/>
        <w:ind w:left="0"/>
        <w:jc w:val="both"/>
      </w:pPr>
      <w:r>
        <w:rPr>
          <w:rFonts w:ascii="Times New Roman"/>
          <w:b w:val="false"/>
          <w:i w:val="false"/>
          <w:color w:val="000000"/>
          <w:sz w:val="28"/>
        </w:rPr>
        <w:t>
      1-параграфтың тақырыбы мынадай редакцияда жазылсын:</w:t>
      </w:r>
    </w:p>
    <w:bookmarkEnd w:id="1088"/>
    <w:bookmarkStart w:name="z1093" w:id="1089"/>
    <w:p>
      <w:pPr>
        <w:spacing w:after="0"/>
        <w:ind w:left="0"/>
        <w:jc w:val="both"/>
      </w:pPr>
      <w:r>
        <w:rPr>
          <w:rFonts w:ascii="Times New Roman"/>
          <w:b w:val="false"/>
          <w:i w:val="false"/>
          <w:color w:val="000000"/>
          <w:sz w:val="28"/>
        </w:rPr>
        <w:t>
      "1-параграф. Өсімдік майлары өндірісі";</w:t>
      </w:r>
    </w:p>
    <w:bookmarkEnd w:id="1089"/>
    <w:bookmarkStart w:name="z1094" w:id="1090"/>
    <w:p>
      <w:pPr>
        <w:spacing w:after="0"/>
        <w:ind w:left="0"/>
        <w:jc w:val="both"/>
      </w:pPr>
      <w:r>
        <w:rPr>
          <w:rFonts w:ascii="Times New Roman"/>
          <w:b w:val="false"/>
          <w:i w:val="false"/>
          <w:color w:val="000000"/>
          <w:sz w:val="28"/>
        </w:rPr>
        <w:t>
      2-параграфтың тақырыбы мынадай редакцияда жазылсын:</w:t>
      </w:r>
    </w:p>
    <w:bookmarkEnd w:id="1090"/>
    <w:bookmarkStart w:name="z1095" w:id="1091"/>
    <w:p>
      <w:pPr>
        <w:spacing w:after="0"/>
        <w:ind w:left="0"/>
        <w:jc w:val="both"/>
      </w:pPr>
      <w:r>
        <w:rPr>
          <w:rFonts w:ascii="Times New Roman"/>
          <w:b w:val="false"/>
          <w:i w:val="false"/>
          <w:color w:val="000000"/>
          <w:sz w:val="28"/>
        </w:rPr>
        <w:t>
      "2-параграф. Мамық айырушы цехтар мен бөлімшелер";</w:t>
      </w:r>
    </w:p>
    <w:bookmarkEnd w:id="1091"/>
    <w:bookmarkStart w:name="z1096" w:id="1092"/>
    <w:p>
      <w:pPr>
        <w:spacing w:after="0"/>
        <w:ind w:left="0"/>
        <w:jc w:val="both"/>
      </w:pPr>
      <w:r>
        <w:rPr>
          <w:rFonts w:ascii="Times New Roman"/>
          <w:b w:val="false"/>
          <w:i w:val="false"/>
          <w:color w:val="000000"/>
          <w:sz w:val="28"/>
        </w:rPr>
        <w:t>
      3-параграфтың тақырыбы мынадай редакцияда жазылсын:</w:t>
      </w:r>
    </w:p>
    <w:bookmarkEnd w:id="1092"/>
    <w:bookmarkStart w:name="z1097" w:id="1093"/>
    <w:p>
      <w:pPr>
        <w:spacing w:after="0"/>
        <w:ind w:left="0"/>
        <w:jc w:val="both"/>
      </w:pPr>
      <w:r>
        <w:rPr>
          <w:rFonts w:ascii="Times New Roman"/>
          <w:b w:val="false"/>
          <w:i w:val="false"/>
          <w:color w:val="000000"/>
          <w:sz w:val="28"/>
        </w:rPr>
        <w:t>
      "3-параграф. Лецитин өндірісі";</w:t>
      </w:r>
    </w:p>
    <w:bookmarkEnd w:id="1093"/>
    <w:bookmarkStart w:name="z1098" w:id="1094"/>
    <w:p>
      <w:pPr>
        <w:spacing w:after="0"/>
        <w:ind w:left="0"/>
        <w:jc w:val="both"/>
      </w:pPr>
      <w:r>
        <w:rPr>
          <w:rFonts w:ascii="Times New Roman"/>
          <w:b w:val="false"/>
          <w:i w:val="false"/>
          <w:color w:val="000000"/>
          <w:sz w:val="28"/>
        </w:rPr>
        <w:t>
      4-параграфтың тақырыбы мынадай редакцияда жазылсын:</w:t>
      </w:r>
    </w:p>
    <w:bookmarkEnd w:id="1094"/>
    <w:bookmarkStart w:name="z1099" w:id="1095"/>
    <w:p>
      <w:pPr>
        <w:spacing w:after="0"/>
        <w:ind w:left="0"/>
        <w:jc w:val="both"/>
      </w:pPr>
      <w:r>
        <w:rPr>
          <w:rFonts w:ascii="Times New Roman"/>
          <w:b w:val="false"/>
          <w:i w:val="false"/>
          <w:color w:val="000000"/>
          <w:sz w:val="28"/>
        </w:rPr>
        <w:t>
      "4-параграф. Жаңғақ-сүйекті дәнек өндірісі";</w:t>
      </w:r>
    </w:p>
    <w:bookmarkEnd w:id="1095"/>
    <w:bookmarkStart w:name="z1100" w:id="1096"/>
    <w:p>
      <w:pPr>
        <w:spacing w:after="0"/>
        <w:ind w:left="0"/>
        <w:jc w:val="both"/>
      </w:pPr>
      <w:r>
        <w:rPr>
          <w:rFonts w:ascii="Times New Roman"/>
          <w:b w:val="false"/>
          <w:i w:val="false"/>
          <w:color w:val="000000"/>
          <w:sz w:val="28"/>
        </w:rPr>
        <w:t>
      5-параграфтың тақырыбы мынадай редакцияда жазылсын:</w:t>
      </w:r>
    </w:p>
    <w:bookmarkEnd w:id="1096"/>
    <w:bookmarkStart w:name="z1101" w:id="1097"/>
    <w:p>
      <w:pPr>
        <w:spacing w:after="0"/>
        <w:ind w:left="0"/>
        <w:jc w:val="both"/>
      </w:pPr>
      <w:r>
        <w:rPr>
          <w:rFonts w:ascii="Times New Roman"/>
          <w:b w:val="false"/>
          <w:i w:val="false"/>
          <w:color w:val="000000"/>
          <w:sz w:val="28"/>
        </w:rPr>
        <w:t>
      "5-параграф. Қыша ұнтағы және соя ұны өндірісі";</w:t>
      </w:r>
    </w:p>
    <w:bookmarkEnd w:id="1097"/>
    <w:bookmarkStart w:name="z1102" w:id="1098"/>
    <w:p>
      <w:pPr>
        <w:spacing w:after="0"/>
        <w:ind w:left="0"/>
        <w:jc w:val="both"/>
      </w:pPr>
      <w:r>
        <w:rPr>
          <w:rFonts w:ascii="Times New Roman"/>
          <w:b w:val="false"/>
          <w:i w:val="false"/>
          <w:color w:val="000000"/>
          <w:sz w:val="28"/>
        </w:rPr>
        <w:t>
      6-параграфтың тақырыбы мынадай редакцияда жазылсын:</w:t>
      </w:r>
    </w:p>
    <w:bookmarkEnd w:id="1098"/>
    <w:bookmarkStart w:name="z1103" w:id="1099"/>
    <w:p>
      <w:pPr>
        <w:spacing w:after="0"/>
        <w:ind w:left="0"/>
        <w:jc w:val="both"/>
      </w:pPr>
      <w:r>
        <w:rPr>
          <w:rFonts w:ascii="Times New Roman"/>
          <w:b w:val="false"/>
          <w:i w:val="false"/>
          <w:color w:val="000000"/>
          <w:sz w:val="28"/>
        </w:rPr>
        <w:t>
      "6-параграф. Шайыр өндірісі";</w:t>
      </w:r>
    </w:p>
    <w:bookmarkEnd w:id="1099"/>
    <w:bookmarkStart w:name="z1104" w:id="1100"/>
    <w:p>
      <w:pPr>
        <w:spacing w:after="0"/>
        <w:ind w:left="0"/>
        <w:jc w:val="both"/>
      </w:pPr>
      <w:r>
        <w:rPr>
          <w:rFonts w:ascii="Times New Roman"/>
          <w:b w:val="false"/>
          <w:i w:val="false"/>
          <w:color w:val="000000"/>
          <w:sz w:val="28"/>
        </w:rPr>
        <w:t>
      7-параграфтың тақырыбы мынадай редакцияда жазылсын:</w:t>
      </w:r>
    </w:p>
    <w:bookmarkEnd w:id="1100"/>
    <w:bookmarkStart w:name="z1105" w:id="1101"/>
    <w:p>
      <w:pPr>
        <w:spacing w:after="0"/>
        <w:ind w:left="0"/>
        <w:jc w:val="both"/>
      </w:pPr>
      <w:r>
        <w:rPr>
          <w:rFonts w:ascii="Times New Roman"/>
          <w:b w:val="false"/>
          <w:i w:val="false"/>
          <w:color w:val="000000"/>
          <w:sz w:val="28"/>
        </w:rPr>
        <w:t>
      "7-параграф. Майларды тазарту, дезодорациялау, майларды сүзгіден өткізу және соапсток өңдеу";</w:t>
      </w:r>
    </w:p>
    <w:bookmarkEnd w:id="1101"/>
    <w:bookmarkStart w:name="z1106" w:id="1102"/>
    <w:p>
      <w:pPr>
        <w:spacing w:after="0"/>
        <w:ind w:left="0"/>
        <w:jc w:val="both"/>
      </w:pPr>
      <w:r>
        <w:rPr>
          <w:rFonts w:ascii="Times New Roman"/>
          <w:b w:val="false"/>
          <w:i w:val="false"/>
          <w:color w:val="000000"/>
          <w:sz w:val="28"/>
        </w:rPr>
        <w:t>
      8-параграфтың тақырыбы мынадай редакцияда жазылсын:</w:t>
      </w:r>
    </w:p>
    <w:bookmarkEnd w:id="1102"/>
    <w:bookmarkStart w:name="z1107" w:id="1103"/>
    <w:p>
      <w:pPr>
        <w:spacing w:after="0"/>
        <w:ind w:left="0"/>
        <w:jc w:val="both"/>
      </w:pPr>
      <w:r>
        <w:rPr>
          <w:rFonts w:ascii="Times New Roman"/>
          <w:b w:val="false"/>
          <w:i w:val="false"/>
          <w:color w:val="000000"/>
          <w:sz w:val="28"/>
        </w:rPr>
        <w:t>
      "8-параграф. Айырғыш-глицерин өндірісі";</w:t>
      </w:r>
    </w:p>
    <w:bookmarkEnd w:id="1103"/>
    <w:bookmarkStart w:name="z1108" w:id="1104"/>
    <w:p>
      <w:pPr>
        <w:spacing w:after="0"/>
        <w:ind w:left="0"/>
        <w:jc w:val="both"/>
      </w:pPr>
      <w:r>
        <w:rPr>
          <w:rFonts w:ascii="Times New Roman"/>
          <w:b w:val="false"/>
          <w:i w:val="false"/>
          <w:color w:val="000000"/>
          <w:sz w:val="28"/>
        </w:rPr>
        <w:t>
      9-параграфтың тақырыбы мынадай редакцияда жазылсын:</w:t>
      </w:r>
    </w:p>
    <w:bookmarkEnd w:id="1104"/>
    <w:bookmarkStart w:name="z1109" w:id="1105"/>
    <w:p>
      <w:pPr>
        <w:spacing w:after="0"/>
        <w:ind w:left="0"/>
        <w:jc w:val="both"/>
      </w:pPr>
      <w:r>
        <w:rPr>
          <w:rFonts w:ascii="Times New Roman"/>
          <w:b w:val="false"/>
          <w:i w:val="false"/>
          <w:color w:val="000000"/>
          <w:sz w:val="28"/>
        </w:rPr>
        <w:t>
      "9-параграф. Жуу құралдарының өндірісі";</w:t>
      </w:r>
    </w:p>
    <w:bookmarkEnd w:id="1105"/>
    <w:bookmarkStart w:name="z1110" w:id="1106"/>
    <w:p>
      <w:pPr>
        <w:spacing w:after="0"/>
        <w:ind w:left="0"/>
        <w:jc w:val="both"/>
      </w:pPr>
      <w:r>
        <w:rPr>
          <w:rFonts w:ascii="Times New Roman"/>
          <w:b w:val="false"/>
          <w:i w:val="false"/>
          <w:color w:val="000000"/>
          <w:sz w:val="28"/>
        </w:rPr>
        <w:t>
      10-параграфтың тақырыбы мынадай редакцияда жазылсын:</w:t>
      </w:r>
    </w:p>
    <w:bookmarkEnd w:id="1106"/>
    <w:bookmarkStart w:name="z1111" w:id="1107"/>
    <w:p>
      <w:pPr>
        <w:spacing w:after="0"/>
        <w:ind w:left="0"/>
        <w:jc w:val="both"/>
      </w:pPr>
      <w:r>
        <w:rPr>
          <w:rFonts w:ascii="Times New Roman"/>
          <w:b w:val="false"/>
          <w:i w:val="false"/>
          <w:color w:val="000000"/>
          <w:sz w:val="28"/>
        </w:rPr>
        <w:t>
      "10-параграф. Синтетикалық жуу құралдары өндірісі";</w:t>
      </w:r>
    </w:p>
    <w:bookmarkEnd w:id="1107"/>
    <w:bookmarkStart w:name="z1112" w:id="1108"/>
    <w:p>
      <w:pPr>
        <w:spacing w:after="0"/>
        <w:ind w:left="0"/>
        <w:jc w:val="both"/>
      </w:pPr>
      <w:r>
        <w:rPr>
          <w:rFonts w:ascii="Times New Roman"/>
          <w:b w:val="false"/>
          <w:i w:val="false"/>
          <w:color w:val="000000"/>
          <w:sz w:val="28"/>
        </w:rPr>
        <w:t>
      11-параграфтың тақырыбы мынадай редакцияда жазылсын:</w:t>
      </w:r>
    </w:p>
    <w:bookmarkEnd w:id="1108"/>
    <w:bookmarkStart w:name="z1113" w:id="1109"/>
    <w:p>
      <w:pPr>
        <w:spacing w:after="0"/>
        <w:ind w:left="0"/>
        <w:jc w:val="both"/>
      </w:pPr>
      <w:r>
        <w:rPr>
          <w:rFonts w:ascii="Times New Roman"/>
          <w:b w:val="false"/>
          <w:i w:val="false"/>
          <w:color w:val="000000"/>
          <w:sz w:val="28"/>
        </w:rPr>
        <w:t>
      "11-параграф. Жуатын және сабын ұнтақтары өндірісі";</w:t>
      </w:r>
    </w:p>
    <w:bookmarkEnd w:id="1109"/>
    <w:bookmarkStart w:name="z1114" w:id="1110"/>
    <w:p>
      <w:pPr>
        <w:spacing w:after="0"/>
        <w:ind w:left="0"/>
        <w:jc w:val="both"/>
      </w:pPr>
      <w:r>
        <w:rPr>
          <w:rFonts w:ascii="Times New Roman"/>
          <w:b w:val="false"/>
          <w:i w:val="false"/>
          <w:color w:val="000000"/>
          <w:sz w:val="28"/>
        </w:rPr>
        <w:t>
      12-параграфтың тақырыбы мынадай редакцияда жазылсын:</w:t>
      </w:r>
    </w:p>
    <w:bookmarkEnd w:id="1110"/>
    <w:bookmarkStart w:name="z1115" w:id="1111"/>
    <w:p>
      <w:pPr>
        <w:spacing w:after="0"/>
        <w:ind w:left="0"/>
        <w:jc w:val="both"/>
      </w:pPr>
      <w:r>
        <w:rPr>
          <w:rFonts w:ascii="Times New Roman"/>
          <w:b w:val="false"/>
          <w:i w:val="false"/>
          <w:color w:val="000000"/>
          <w:sz w:val="28"/>
        </w:rPr>
        <w:t>
      "12-параграф. Ланолин өндірісі";</w:t>
      </w:r>
    </w:p>
    <w:bookmarkEnd w:id="1111"/>
    <w:bookmarkStart w:name="z1116" w:id="1112"/>
    <w:p>
      <w:pPr>
        <w:spacing w:after="0"/>
        <w:ind w:left="0"/>
        <w:jc w:val="both"/>
      </w:pPr>
      <w:r>
        <w:rPr>
          <w:rFonts w:ascii="Times New Roman"/>
          <w:b w:val="false"/>
          <w:i w:val="false"/>
          <w:color w:val="000000"/>
          <w:sz w:val="28"/>
        </w:rPr>
        <w:t>
      13-параграфтың тақырыбы мынадай редакцияда жазылсын:</w:t>
      </w:r>
    </w:p>
    <w:bookmarkEnd w:id="1112"/>
    <w:bookmarkStart w:name="z1117" w:id="1113"/>
    <w:p>
      <w:pPr>
        <w:spacing w:after="0"/>
        <w:ind w:left="0"/>
        <w:jc w:val="both"/>
      </w:pPr>
      <w:r>
        <w:rPr>
          <w:rFonts w:ascii="Times New Roman"/>
          <w:b w:val="false"/>
          <w:i w:val="false"/>
          <w:color w:val="000000"/>
          <w:sz w:val="28"/>
        </w:rPr>
        <w:t>
      "13-параграф. Стеарин-олеин өндірісі";</w:t>
      </w:r>
    </w:p>
    <w:bookmarkEnd w:id="1113"/>
    <w:bookmarkStart w:name="z1118" w:id="1114"/>
    <w:p>
      <w:pPr>
        <w:spacing w:after="0"/>
        <w:ind w:left="0"/>
        <w:jc w:val="both"/>
      </w:pPr>
      <w:r>
        <w:rPr>
          <w:rFonts w:ascii="Times New Roman"/>
          <w:b w:val="false"/>
          <w:i w:val="false"/>
          <w:color w:val="000000"/>
          <w:sz w:val="28"/>
        </w:rPr>
        <w:t>
      14-параграфтың тақырыбы мынадай редакцияда жазылсын:</w:t>
      </w:r>
    </w:p>
    <w:bookmarkEnd w:id="1114"/>
    <w:bookmarkStart w:name="z1119" w:id="1115"/>
    <w:p>
      <w:pPr>
        <w:spacing w:after="0"/>
        <w:ind w:left="0"/>
        <w:jc w:val="both"/>
      </w:pPr>
      <w:r>
        <w:rPr>
          <w:rFonts w:ascii="Times New Roman"/>
          <w:b w:val="false"/>
          <w:i w:val="false"/>
          <w:color w:val="000000"/>
          <w:sz w:val="28"/>
        </w:rPr>
        <w:t>
      "14-параграф. Тунг майы өндірісі";</w:t>
      </w:r>
    </w:p>
    <w:bookmarkEnd w:id="1115"/>
    <w:bookmarkStart w:name="z1120" w:id="1116"/>
    <w:p>
      <w:pPr>
        <w:spacing w:after="0"/>
        <w:ind w:left="0"/>
        <w:jc w:val="both"/>
      </w:pPr>
      <w:r>
        <w:rPr>
          <w:rFonts w:ascii="Times New Roman"/>
          <w:b w:val="false"/>
          <w:i w:val="false"/>
          <w:color w:val="000000"/>
          <w:sz w:val="28"/>
        </w:rPr>
        <w:t>
      15-параграфтың тақырыбы мынадай редакцияда жазылсын:</w:t>
      </w:r>
    </w:p>
    <w:bookmarkEnd w:id="1116"/>
    <w:bookmarkStart w:name="z1121" w:id="1117"/>
    <w:p>
      <w:pPr>
        <w:spacing w:after="0"/>
        <w:ind w:left="0"/>
        <w:jc w:val="both"/>
      </w:pPr>
      <w:r>
        <w:rPr>
          <w:rFonts w:ascii="Times New Roman"/>
          <w:b w:val="false"/>
          <w:i w:val="false"/>
          <w:color w:val="000000"/>
          <w:sz w:val="28"/>
        </w:rPr>
        <w:t>
      "15-параграф. Синтетикалық майлы қышқыл мен спирттер өндірісі";</w:t>
      </w:r>
    </w:p>
    <w:bookmarkEnd w:id="1117"/>
    <w:bookmarkStart w:name="z1122" w:id="1118"/>
    <w:p>
      <w:pPr>
        <w:spacing w:after="0"/>
        <w:ind w:left="0"/>
        <w:jc w:val="both"/>
      </w:pPr>
      <w:r>
        <w:rPr>
          <w:rFonts w:ascii="Times New Roman"/>
          <w:b w:val="false"/>
          <w:i w:val="false"/>
          <w:color w:val="000000"/>
          <w:sz w:val="28"/>
        </w:rPr>
        <w:t>
      289-тарауда:</w:t>
      </w:r>
    </w:p>
    <w:bookmarkEnd w:id="1118"/>
    <w:bookmarkStart w:name="z1123" w:id="1119"/>
    <w:p>
      <w:pPr>
        <w:spacing w:after="0"/>
        <w:ind w:left="0"/>
        <w:jc w:val="both"/>
      </w:pPr>
      <w:r>
        <w:rPr>
          <w:rFonts w:ascii="Times New Roman"/>
          <w:b w:val="false"/>
          <w:i w:val="false"/>
          <w:color w:val="000000"/>
          <w:sz w:val="28"/>
        </w:rPr>
        <w:t>
      тақырыбы мынадай редакцияда жазылсын:</w:t>
      </w:r>
    </w:p>
    <w:bookmarkEnd w:id="1119"/>
    <w:bookmarkStart w:name="z1124" w:id="1120"/>
    <w:p>
      <w:pPr>
        <w:spacing w:after="0"/>
        <w:ind w:left="0"/>
        <w:jc w:val="both"/>
      </w:pPr>
      <w:r>
        <w:rPr>
          <w:rFonts w:ascii="Times New Roman"/>
          <w:b w:val="false"/>
          <w:i w:val="false"/>
          <w:color w:val="000000"/>
          <w:sz w:val="28"/>
        </w:rPr>
        <w:t>
      "289-тарау. Қант өнеркәсiбi";</w:t>
      </w:r>
    </w:p>
    <w:bookmarkEnd w:id="1120"/>
    <w:bookmarkStart w:name="z1125" w:id="1121"/>
    <w:p>
      <w:pPr>
        <w:spacing w:after="0"/>
        <w:ind w:left="0"/>
        <w:jc w:val="both"/>
      </w:pPr>
      <w:r>
        <w:rPr>
          <w:rFonts w:ascii="Times New Roman"/>
          <w:b w:val="false"/>
          <w:i w:val="false"/>
          <w:color w:val="000000"/>
          <w:sz w:val="28"/>
        </w:rPr>
        <w:t>
      1-параграфтың тақырыбы мынадай редакцияда жазылсын:</w:t>
      </w:r>
    </w:p>
    <w:bookmarkEnd w:id="1121"/>
    <w:bookmarkStart w:name="z1126" w:id="1122"/>
    <w:p>
      <w:pPr>
        <w:spacing w:after="0"/>
        <w:ind w:left="0"/>
        <w:jc w:val="both"/>
      </w:pPr>
      <w:r>
        <w:rPr>
          <w:rFonts w:ascii="Times New Roman"/>
          <w:b w:val="false"/>
          <w:i w:val="false"/>
          <w:color w:val="000000"/>
          <w:sz w:val="28"/>
        </w:rPr>
        <w:t>
      "1-параграф. Құм қант өндірісі";</w:t>
      </w:r>
    </w:p>
    <w:bookmarkEnd w:id="1122"/>
    <w:bookmarkStart w:name="z1127" w:id="1123"/>
    <w:p>
      <w:pPr>
        <w:spacing w:after="0"/>
        <w:ind w:left="0"/>
        <w:jc w:val="both"/>
      </w:pPr>
      <w:r>
        <w:rPr>
          <w:rFonts w:ascii="Times New Roman"/>
          <w:b w:val="false"/>
          <w:i w:val="false"/>
          <w:color w:val="000000"/>
          <w:sz w:val="28"/>
        </w:rPr>
        <w:t>
      2-параграфтың тақырыбы мынадай редакцияда жазылсын:</w:t>
      </w:r>
    </w:p>
    <w:bookmarkEnd w:id="1123"/>
    <w:bookmarkStart w:name="z1128" w:id="1124"/>
    <w:p>
      <w:pPr>
        <w:spacing w:after="0"/>
        <w:ind w:left="0"/>
        <w:jc w:val="both"/>
      </w:pPr>
      <w:r>
        <w:rPr>
          <w:rFonts w:ascii="Times New Roman"/>
          <w:b w:val="false"/>
          <w:i w:val="false"/>
          <w:color w:val="000000"/>
          <w:sz w:val="28"/>
        </w:rPr>
        <w:t>
      "2-параграф. Шақпақ қант өндірісі шақпақ-қант өндiрiсiнiң басты әдісі";</w:t>
      </w:r>
    </w:p>
    <w:bookmarkEnd w:id="1124"/>
    <w:bookmarkStart w:name="z1129" w:id="1125"/>
    <w:p>
      <w:pPr>
        <w:spacing w:after="0"/>
        <w:ind w:left="0"/>
        <w:jc w:val="both"/>
      </w:pPr>
      <w:r>
        <w:rPr>
          <w:rFonts w:ascii="Times New Roman"/>
          <w:b w:val="false"/>
          <w:i w:val="false"/>
          <w:color w:val="000000"/>
          <w:sz w:val="28"/>
        </w:rPr>
        <w:t>
      3-параграфтың тақырыбы мынадай редакцияда жазылсын:</w:t>
      </w:r>
    </w:p>
    <w:bookmarkEnd w:id="1125"/>
    <w:bookmarkStart w:name="z1130" w:id="1126"/>
    <w:p>
      <w:pPr>
        <w:spacing w:after="0"/>
        <w:ind w:left="0"/>
        <w:jc w:val="both"/>
      </w:pPr>
      <w:r>
        <w:rPr>
          <w:rFonts w:ascii="Times New Roman"/>
          <w:b w:val="false"/>
          <w:i w:val="false"/>
          <w:color w:val="000000"/>
          <w:sz w:val="28"/>
        </w:rPr>
        <w:t>
      "3-параграф. Шақпақ қантты престеп-кептіру өндірісі";</w:t>
      </w:r>
    </w:p>
    <w:bookmarkEnd w:id="1126"/>
    <w:bookmarkStart w:name="z1131" w:id="1127"/>
    <w:p>
      <w:pPr>
        <w:spacing w:after="0"/>
        <w:ind w:left="0"/>
        <w:jc w:val="both"/>
      </w:pPr>
      <w:r>
        <w:rPr>
          <w:rFonts w:ascii="Times New Roman"/>
          <w:b w:val="false"/>
          <w:i w:val="false"/>
          <w:color w:val="000000"/>
          <w:sz w:val="28"/>
        </w:rPr>
        <w:t>
      4-параграфтың тақырыбы мынадай редакцияда жазылсын:</w:t>
      </w:r>
    </w:p>
    <w:bookmarkEnd w:id="1127"/>
    <w:bookmarkStart w:name="z1132" w:id="1128"/>
    <w:p>
      <w:pPr>
        <w:spacing w:after="0"/>
        <w:ind w:left="0"/>
        <w:jc w:val="both"/>
      </w:pPr>
      <w:r>
        <w:rPr>
          <w:rFonts w:ascii="Times New Roman"/>
          <w:b w:val="false"/>
          <w:i w:val="false"/>
          <w:color w:val="000000"/>
          <w:sz w:val="28"/>
        </w:rPr>
        <w:t>
      "4-параграф. Құм қант және шақпақ қант өндірісі үшін жалпы кәсіптер";</w:t>
      </w:r>
    </w:p>
    <w:bookmarkEnd w:id="1128"/>
    <w:bookmarkStart w:name="z1133" w:id="1129"/>
    <w:p>
      <w:pPr>
        <w:spacing w:after="0"/>
        <w:ind w:left="0"/>
        <w:jc w:val="both"/>
      </w:pPr>
      <w:r>
        <w:rPr>
          <w:rFonts w:ascii="Times New Roman"/>
          <w:b w:val="false"/>
          <w:i w:val="false"/>
          <w:color w:val="000000"/>
          <w:sz w:val="28"/>
        </w:rPr>
        <w:t>
      5-параграфтың тақырыбы мынадай редакцияда жазылсын:</w:t>
      </w:r>
    </w:p>
    <w:bookmarkEnd w:id="1129"/>
    <w:bookmarkStart w:name="z1134" w:id="1130"/>
    <w:p>
      <w:pPr>
        <w:spacing w:after="0"/>
        <w:ind w:left="0"/>
        <w:jc w:val="both"/>
      </w:pPr>
      <w:r>
        <w:rPr>
          <w:rFonts w:ascii="Times New Roman"/>
          <w:b w:val="false"/>
          <w:i w:val="false"/>
          <w:color w:val="000000"/>
          <w:sz w:val="28"/>
        </w:rPr>
        <w:t>
      "5-параграф. Сүйек көмірі өндірісі";</w:t>
      </w:r>
    </w:p>
    <w:bookmarkEnd w:id="1130"/>
    <w:bookmarkStart w:name="z1135" w:id="1131"/>
    <w:p>
      <w:pPr>
        <w:spacing w:after="0"/>
        <w:ind w:left="0"/>
        <w:jc w:val="both"/>
      </w:pPr>
      <w:r>
        <w:rPr>
          <w:rFonts w:ascii="Times New Roman"/>
          <w:b w:val="false"/>
          <w:i w:val="false"/>
          <w:color w:val="000000"/>
          <w:sz w:val="28"/>
        </w:rPr>
        <w:t>
      290-тарауда:</w:t>
      </w:r>
    </w:p>
    <w:bookmarkEnd w:id="1131"/>
    <w:bookmarkStart w:name="z1136" w:id="1132"/>
    <w:p>
      <w:pPr>
        <w:spacing w:after="0"/>
        <w:ind w:left="0"/>
        <w:jc w:val="both"/>
      </w:pPr>
      <w:r>
        <w:rPr>
          <w:rFonts w:ascii="Times New Roman"/>
          <w:b w:val="false"/>
          <w:i w:val="false"/>
          <w:color w:val="000000"/>
          <w:sz w:val="28"/>
        </w:rPr>
        <w:t>
      тақырып мынадай редакцияда жазылсын:</w:t>
      </w:r>
    </w:p>
    <w:bookmarkEnd w:id="1132"/>
    <w:bookmarkStart w:name="z1137" w:id="1133"/>
    <w:p>
      <w:pPr>
        <w:spacing w:after="0"/>
        <w:ind w:left="0"/>
        <w:jc w:val="both"/>
      </w:pPr>
      <w:r>
        <w:rPr>
          <w:rFonts w:ascii="Times New Roman"/>
          <w:b w:val="false"/>
          <w:i w:val="false"/>
          <w:color w:val="000000"/>
          <w:sz w:val="28"/>
        </w:rPr>
        <w:t>
      "290-тарау. Консервiлер мен концентраттар өндiрiсi";</w:t>
      </w:r>
    </w:p>
    <w:bookmarkEnd w:id="1133"/>
    <w:bookmarkStart w:name="z1138" w:id="1134"/>
    <w:p>
      <w:pPr>
        <w:spacing w:after="0"/>
        <w:ind w:left="0"/>
        <w:jc w:val="both"/>
      </w:pPr>
      <w:r>
        <w:rPr>
          <w:rFonts w:ascii="Times New Roman"/>
          <w:b w:val="false"/>
          <w:i w:val="false"/>
          <w:color w:val="000000"/>
          <w:sz w:val="28"/>
        </w:rPr>
        <w:t>
      1-параграфтың тақырыбы мынадай редакцияда жазылсын:</w:t>
      </w:r>
    </w:p>
    <w:bookmarkEnd w:id="1134"/>
    <w:bookmarkStart w:name="z1139" w:id="1135"/>
    <w:p>
      <w:pPr>
        <w:spacing w:after="0"/>
        <w:ind w:left="0"/>
        <w:jc w:val="both"/>
      </w:pPr>
      <w:r>
        <w:rPr>
          <w:rFonts w:ascii="Times New Roman"/>
          <w:b w:val="false"/>
          <w:i w:val="false"/>
          <w:color w:val="000000"/>
          <w:sz w:val="28"/>
        </w:rPr>
        <w:t>
      "1-параграф. Жемiс-жидек консервiлерi мен шырындары өндiрiсi";</w:t>
      </w:r>
    </w:p>
    <w:bookmarkEnd w:id="1135"/>
    <w:bookmarkStart w:name="z1140" w:id="1136"/>
    <w:p>
      <w:pPr>
        <w:spacing w:after="0"/>
        <w:ind w:left="0"/>
        <w:jc w:val="both"/>
      </w:pPr>
      <w:r>
        <w:rPr>
          <w:rFonts w:ascii="Times New Roman"/>
          <w:b w:val="false"/>
          <w:i w:val="false"/>
          <w:color w:val="000000"/>
          <w:sz w:val="28"/>
        </w:rPr>
        <w:t>
      2-параграфтың тақырыбы мынадай редакцияда жазылсын:</w:t>
      </w:r>
    </w:p>
    <w:bookmarkEnd w:id="1136"/>
    <w:bookmarkStart w:name="z1141" w:id="1137"/>
    <w:p>
      <w:pPr>
        <w:spacing w:after="0"/>
        <w:ind w:left="0"/>
        <w:jc w:val="both"/>
      </w:pPr>
      <w:r>
        <w:rPr>
          <w:rFonts w:ascii="Times New Roman"/>
          <w:b w:val="false"/>
          <w:i w:val="false"/>
          <w:color w:val="000000"/>
          <w:sz w:val="28"/>
        </w:rPr>
        <w:t>
      "2-параграф. Тағам концентраттары өндiрiсi";</w:t>
      </w:r>
    </w:p>
    <w:bookmarkEnd w:id="1137"/>
    <w:bookmarkStart w:name="z1142" w:id="1138"/>
    <w:p>
      <w:pPr>
        <w:spacing w:after="0"/>
        <w:ind w:left="0"/>
        <w:jc w:val="both"/>
      </w:pPr>
      <w:r>
        <w:rPr>
          <w:rFonts w:ascii="Times New Roman"/>
          <w:b w:val="false"/>
          <w:i w:val="false"/>
          <w:color w:val="000000"/>
          <w:sz w:val="28"/>
        </w:rPr>
        <w:t>
      3-параграфтың тақырыбы мынадай редакцияда жазылсын:</w:t>
      </w:r>
    </w:p>
    <w:bookmarkEnd w:id="1138"/>
    <w:bookmarkStart w:name="z1143" w:id="1139"/>
    <w:p>
      <w:pPr>
        <w:spacing w:after="0"/>
        <w:ind w:left="0"/>
        <w:jc w:val="both"/>
      </w:pPr>
      <w:r>
        <w:rPr>
          <w:rFonts w:ascii="Times New Roman"/>
          <w:b w:val="false"/>
          <w:i w:val="false"/>
          <w:color w:val="000000"/>
          <w:sz w:val="28"/>
        </w:rPr>
        <w:t>
      "3-параграф. Кофе және кофе сусындары өндiрiсi";</w:t>
      </w:r>
    </w:p>
    <w:bookmarkEnd w:id="1139"/>
    <w:bookmarkStart w:name="z1144" w:id="1140"/>
    <w:p>
      <w:pPr>
        <w:spacing w:after="0"/>
        <w:ind w:left="0"/>
        <w:jc w:val="both"/>
      </w:pPr>
      <w:r>
        <w:rPr>
          <w:rFonts w:ascii="Times New Roman"/>
          <w:b w:val="false"/>
          <w:i w:val="false"/>
          <w:color w:val="000000"/>
          <w:sz w:val="28"/>
        </w:rPr>
        <w:t>
      291-тарауда:</w:t>
      </w:r>
    </w:p>
    <w:bookmarkEnd w:id="1140"/>
    <w:bookmarkStart w:name="z1145" w:id="1141"/>
    <w:p>
      <w:pPr>
        <w:spacing w:after="0"/>
        <w:ind w:left="0"/>
        <w:jc w:val="both"/>
      </w:pPr>
      <w:r>
        <w:rPr>
          <w:rFonts w:ascii="Times New Roman"/>
          <w:b w:val="false"/>
          <w:i w:val="false"/>
          <w:color w:val="000000"/>
          <w:sz w:val="28"/>
        </w:rPr>
        <w:t>
      тақырыбы мынадай редакцияда жазылсын:</w:t>
      </w:r>
    </w:p>
    <w:bookmarkEnd w:id="1141"/>
    <w:bookmarkStart w:name="z1146" w:id="1142"/>
    <w:p>
      <w:pPr>
        <w:spacing w:after="0"/>
        <w:ind w:left="0"/>
        <w:jc w:val="both"/>
      </w:pPr>
      <w:r>
        <w:rPr>
          <w:rFonts w:ascii="Times New Roman"/>
          <w:b w:val="false"/>
          <w:i w:val="false"/>
          <w:color w:val="000000"/>
          <w:sz w:val="28"/>
        </w:rPr>
        <w:t>
      "291-тарау. Тағам қышқылы, эссенция, тұздықышқыл бетаин (ацидин) өндiрiсi";</w:t>
      </w:r>
    </w:p>
    <w:bookmarkEnd w:id="1142"/>
    <w:bookmarkStart w:name="z1147" w:id="1143"/>
    <w:p>
      <w:pPr>
        <w:spacing w:after="0"/>
        <w:ind w:left="0"/>
        <w:jc w:val="both"/>
      </w:pPr>
      <w:r>
        <w:rPr>
          <w:rFonts w:ascii="Times New Roman"/>
          <w:b w:val="false"/>
          <w:i w:val="false"/>
          <w:color w:val="000000"/>
          <w:sz w:val="28"/>
        </w:rPr>
        <w:t>
      1-параграфтың тақырыбы мынадай редакцияда жазылсын:</w:t>
      </w:r>
    </w:p>
    <w:bookmarkEnd w:id="1143"/>
    <w:bookmarkStart w:name="z1148" w:id="1144"/>
    <w:p>
      <w:pPr>
        <w:spacing w:after="0"/>
        <w:ind w:left="0"/>
        <w:jc w:val="both"/>
      </w:pPr>
      <w:r>
        <w:rPr>
          <w:rFonts w:ascii="Times New Roman"/>
          <w:b w:val="false"/>
          <w:i w:val="false"/>
          <w:color w:val="000000"/>
          <w:sz w:val="28"/>
        </w:rPr>
        <w:t>
      "1-параграф. Галютаминдi қышқыл өндірісі";</w:t>
      </w:r>
    </w:p>
    <w:bookmarkEnd w:id="1144"/>
    <w:bookmarkStart w:name="z1149" w:id="1145"/>
    <w:p>
      <w:pPr>
        <w:spacing w:after="0"/>
        <w:ind w:left="0"/>
        <w:jc w:val="both"/>
      </w:pPr>
      <w:r>
        <w:rPr>
          <w:rFonts w:ascii="Times New Roman"/>
          <w:b w:val="false"/>
          <w:i w:val="false"/>
          <w:color w:val="000000"/>
          <w:sz w:val="28"/>
        </w:rPr>
        <w:t>
      2-параграфтың тақырыбы мынадай редакцияда жазылсын:</w:t>
      </w:r>
    </w:p>
    <w:bookmarkEnd w:id="1145"/>
    <w:bookmarkStart w:name="z1150" w:id="1146"/>
    <w:p>
      <w:pPr>
        <w:spacing w:after="0"/>
        <w:ind w:left="0"/>
        <w:jc w:val="both"/>
      </w:pPr>
      <w:r>
        <w:rPr>
          <w:rFonts w:ascii="Times New Roman"/>
          <w:b w:val="false"/>
          <w:i w:val="false"/>
          <w:color w:val="000000"/>
          <w:sz w:val="28"/>
        </w:rPr>
        <w:t>
      "2-параграф. Уксус өндірісі";</w:t>
      </w:r>
    </w:p>
    <w:bookmarkEnd w:id="1146"/>
    <w:bookmarkStart w:name="z1151" w:id="1147"/>
    <w:p>
      <w:pPr>
        <w:spacing w:after="0"/>
        <w:ind w:left="0"/>
        <w:jc w:val="both"/>
      </w:pPr>
      <w:r>
        <w:rPr>
          <w:rFonts w:ascii="Times New Roman"/>
          <w:b w:val="false"/>
          <w:i w:val="false"/>
          <w:color w:val="000000"/>
          <w:sz w:val="28"/>
        </w:rPr>
        <w:t>
      292-тарауда:</w:t>
      </w:r>
    </w:p>
    <w:bookmarkEnd w:id="1147"/>
    <w:bookmarkStart w:name="z1152" w:id="1148"/>
    <w:p>
      <w:pPr>
        <w:spacing w:after="0"/>
        <w:ind w:left="0"/>
        <w:jc w:val="both"/>
      </w:pPr>
      <w:r>
        <w:rPr>
          <w:rFonts w:ascii="Times New Roman"/>
          <w:b w:val="false"/>
          <w:i w:val="false"/>
          <w:color w:val="000000"/>
          <w:sz w:val="28"/>
        </w:rPr>
        <w:t>
      тақырып мынадай редакцияда жазылсын:</w:t>
      </w:r>
    </w:p>
    <w:bookmarkEnd w:id="1148"/>
    <w:bookmarkStart w:name="z1153" w:id="1149"/>
    <w:p>
      <w:pPr>
        <w:spacing w:after="0"/>
        <w:ind w:left="0"/>
        <w:jc w:val="both"/>
      </w:pPr>
      <w:r>
        <w:rPr>
          <w:rFonts w:ascii="Times New Roman"/>
          <w:b w:val="false"/>
          <w:i w:val="false"/>
          <w:color w:val="000000"/>
          <w:sz w:val="28"/>
        </w:rPr>
        <w:t>
      "292-тарау. Тұз өндіру және өңдеу";</w:t>
      </w:r>
    </w:p>
    <w:bookmarkEnd w:id="1149"/>
    <w:bookmarkStart w:name="z1154" w:id="1150"/>
    <w:p>
      <w:pPr>
        <w:spacing w:after="0"/>
        <w:ind w:left="0"/>
        <w:jc w:val="both"/>
      </w:pPr>
      <w:r>
        <w:rPr>
          <w:rFonts w:ascii="Times New Roman"/>
          <w:b w:val="false"/>
          <w:i w:val="false"/>
          <w:color w:val="000000"/>
          <w:sz w:val="28"/>
        </w:rPr>
        <w:t>
      1-параграфтың тақырыбы мынадай редакцияда жазылсын:</w:t>
      </w:r>
    </w:p>
    <w:bookmarkEnd w:id="1150"/>
    <w:bookmarkStart w:name="z1155" w:id="1151"/>
    <w:p>
      <w:pPr>
        <w:spacing w:after="0"/>
        <w:ind w:left="0"/>
        <w:jc w:val="both"/>
      </w:pPr>
      <w:r>
        <w:rPr>
          <w:rFonts w:ascii="Times New Roman"/>
          <w:b w:val="false"/>
          <w:i w:val="false"/>
          <w:color w:val="000000"/>
          <w:sz w:val="28"/>
        </w:rPr>
        <w:t>
      "1-параграф. Тас тұзды өндіру және өңдеу. Жер асты жұмыстары";</w:t>
      </w:r>
    </w:p>
    <w:bookmarkEnd w:id="1151"/>
    <w:bookmarkStart w:name="z1156" w:id="1152"/>
    <w:p>
      <w:pPr>
        <w:spacing w:after="0"/>
        <w:ind w:left="0"/>
        <w:jc w:val="both"/>
      </w:pPr>
      <w:r>
        <w:rPr>
          <w:rFonts w:ascii="Times New Roman"/>
          <w:b w:val="false"/>
          <w:i w:val="false"/>
          <w:color w:val="000000"/>
          <w:sz w:val="28"/>
        </w:rPr>
        <w:t>
      293-тарауда:</w:t>
      </w:r>
    </w:p>
    <w:bookmarkEnd w:id="1152"/>
    <w:bookmarkStart w:name="z1157" w:id="1153"/>
    <w:p>
      <w:pPr>
        <w:spacing w:after="0"/>
        <w:ind w:left="0"/>
        <w:jc w:val="both"/>
      </w:pPr>
      <w:r>
        <w:rPr>
          <w:rFonts w:ascii="Times New Roman"/>
          <w:b w:val="false"/>
          <w:i w:val="false"/>
          <w:color w:val="000000"/>
          <w:sz w:val="28"/>
        </w:rPr>
        <w:t>
      тақырып мынадай редакцияда жазылсын:</w:t>
      </w:r>
    </w:p>
    <w:bookmarkEnd w:id="1153"/>
    <w:bookmarkStart w:name="z1158" w:id="1154"/>
    <w:p>
      <w:pPr>
        <w:spacing w:after="0"/>
        <w:ind w:left="0"/>
        <w:jc w:val="both"/>
      </w:pPr>
      <w:r>
        <w:rPr>
          <w:rFonts w:ascii="Times New Roman"/>
          <w:b w:val="false"/>
          <w:i w:val="false"/>
          <w:color w:val="000000"/>
          <w:sz w:val="28"/>
        </w:rPr>
        <w:t>
      "293-тарау. Шахтаның үстіңгі жағындағы жұмыс";</w:t>
      </w:r>
    </w:p>
    <w:bookmarkEnd w:id="1154"/>
    <w:bookmarkStart w:name="z1159" w:id="1155"/>
    <w:p>
      <w:pPr>
        <w:spacing w:after="0"/>
        <w:ind w:left="0"/>
        <w:jc w:val="both"/>
      </w:pPr>
      <w:r>
        <w:rPr>
          <w:rFonts w:ascii="Times New Roman"/>
          <w:b w:val="false"/>
          <w:i w:val="false"/>
          <w:color w:val="000000"/>
          <w:sz w:val="28"/>
        </w:rPr>
        <w:t>
      1-параграфтың тақырыбы мынадай редакцияда жазылсын:</w:t>
      </w:r>
    </w:p>
    <w:bookmarkEnd w:id="1155"/>
    <w:bookmarkStart w:name="z1160" w:id="1156"/>
    <w:p>
      <w:pPr>
        <w:spacing w:after="0"/>
        <w:ind w:left="0"/>
        <w:jc w:val="both"/>
      </w:pPr>
      <w:r>
        <w:rPr>
          <w:rFonts w:ascii="Times New Roman"/>
          <w:b w:val="false"/>
          <w:i w:val="false"/>
          <w:color w:val="000000"/>
          <w:sz w:val="28"/>
        </w:rPr>
        <w:t>
      "1-параграф. Көлдер мен бассейндердегі тұнба және шөкпе тұздарды өндіру";</w:t>
      </w:r>
    </w:p>
    <w:bookmarkEnd w:id="1156"/>
    <w:bookmarkStart w:name="z1161" w:id="1157"/>
    <w:p>
      <w:pPr>
        <w:spacing w:after="0"/>
        <w:ind w:left="0"/>
        <w:jc w:val="both"/>
      </w:pPr>
      <w:r>
        <w:rPr>
          <w:rFonts w:ascii="Times New Roman"/>
          <w:b w:val="false"/>
          <w:i w:val="false"/>
          <w:color w:val="000000"/>
          <w:sz w:val="28"/>
        </w:rPr>
        <w:t>
      2-параграфтың тақырыбы мынадай редакцияда жазылсын:</w:t>
      </w:r>
    </w:p>
    <w:bookmarkEnd w:id="1157"/>
    <w:bookmarkStart w:name="z1162" w:id="1158"/>
    <w:p>
      <w:pPr>
        <w:spacing w:after="0"/>
        <w:ind w:left="0"/>
        <w:jc w:val="both"/>
      </w:pPr>
      <w:r>
        <w:rPr>
          <w:rFonts w:ascii="Times New Roman"/>
          <w:b w:val="false"/>
          <w:i w:val="false"/>
          <w:color w:val="000000"/>
          <w:sz w:val="28"/>
        </w:rPr>
        <w:t>
      "2-параграф. Қайнатпа тұз өндірісі";</w:t>
      </w:r>
    </w:p>
    <w:bookmarkEnd w:id="1158"/>
    <w:bookmarkStart w:name="z1163" w:id="1159"/>
    <w:p>
      <w:pPr>
        <w:spacing w:after="0"/>
        <w:ind w:left="0"/>
        <w:jc w:val="both"/>
      </w:pPr>
      <w:r>
        <w:rPr>
          <w:rFonts w:ascii="Times New Roman"/>
          <w:b w:val="false"/>
          <w:i w:val="false"/>
          <w:color w:val="000000"/>
          <w:sz w:val="28"/>
        </w:rPr>
        <w:t>
      3-параграфтың тақырыбы мынадай редакцияда жазылсын:</w:t>
      </w:r>
    </w:p>
    <w:bookmarkEnd w:id="1159"/>
    <w:bookmarkStart w:name="z1164" w:id="1160"/>
    <w:p>
      <w:pPr>
        <w:spacing w:after="0"/>
        <w:ind w:left="0"/>
        <w:jc w:val="both"/>
      </w:pPr>
      <w:r>
        <w:rPr>
          <w:rFonts w:ascii="Times New Roman"/>
          <w:b w:val="false"/>
          <w:i w:val="false"/>
          <w:color w:val="000000"/>
          <w:sz w:val="28"/>
        </w:rPr>
        <w:t>
      "3-параграф. Тұзды тарту және тиеу";</w:t>
      </w:r>
    </w:p>
    <w:bookmarkEnd w:id="1160"/>
    <w:bookmarkStart w:name="z1165" w:id="1161"/>
    <w:p>
      <w:pPr>
        <w:spacing w:after="0"/>
        <w:ind w:left="0"/>
        <w:jc w:val="both"/>
      </w:pPr>
      <w:r>
        <w:rPr>
          <w:rFonts w:ascii="Times New Roman"/>
          <w:b w:val="false"/>
          <w:i w:val="false"/>
          <w:color w:val="000000"/>
          <w:sz w:val="28"/>
        </w:rPr>
        <w:t>
      4-параграфтың тақырыбы мынадай редакцияда жазылсын:</w:t>
      </w:r>
    </w:p>
    <w:bookmarkEnd w:id="1161"/>
    <w:bookmarkStart w:name="z1166" w:id="1162"/>
    <w:p>
      <w:pPr>
        <w:spacing w:after="0"/>
        <w:ind w:left="0"/>
        <w:jc w:val="both"/>
      </w:pPr>
      <w:r>
        <w:rPr>
          <w:rFonts w:ascii="Times New Roman"/>
          <w:b w:val="false"/>
          <w:i w:val="false"/>
          <w:color w:val="000000"/>
          <w:sz w:val="28"/>
        </w:rPr>
        <w:t>
      "4-параграф. Тұзды бөлшектеп салу";</w:t>
      </w:r>
    </w:p>
    <w:bookmarkEnd w:id="1162"/>
    <w:bookmarkStart w:name="z1167" w:id="1163"/>
    <w:p>
      <w:pPr>
        <w:spacing w:after="0"/>
        <w:ind w:left="0"/>
        <w:jc w:val="both"/>
      </w:pPr>
      <w:r>
        <w:rPr>
          <w:rFonts w:ascii="Times New Roman"/>
          <w:b w:val="false"/>
          <w:i w:val="false"/>
          <w:color w:val="000000"/>
          <w:sz w:val="28"/>
        </w:rPr>
        <w:t>
      5-параграфтың тақырыбы мынадай редакцияда жазылсын:</w:t>
      </w:r>
    </w:p>
    <w:bookmarkEnd w:id="1163"/>
    <w:bookmarkStart w:name="z1168" w:id="1164"/>
    <w:p>
      <w:pPr>
        <w:spacing w:after="0"/>
        <w:ind w:left="0"/>
        <w:jc w:val="both"/>
      </w:pPr>
      <w:r>
        <w:rPr>
          <w:rFonts w:ascii="Times New Roman"/>
          <w:b w:val="false"/>
          <w:i w:val="false"/>
          <w:color w:val="000000"/>
          <w:sz w:val="28"/>
        </w:rPr>
        <w:t>
      "5-параграф. Тұзфенотиазиндi, тұзтиодифениламиндi және басқа химикаттар брикеттері өндірісі";</w:t>
      </w:r>
    </w:p>
    <w:bookmarkEnd w:id="1164"/>
    <w:bookmarkStart w:name="z1169" w:id="1165"/>
    <w:p>
      <w:pPr>
        <w:spacing w:after="0"/>
        <w:ind w:left="0"/>
        <w:jc w:val="both"/>
      </w:pPr>
      <w:r>
        <w:rPr>
          <w:rFonts w:ascii="Times New Roman"/>
          <w:b w:val="false"/>
          <w:i w:val="false"/>
          <w:color w:val="000000"/>
          <w:sz w:val="28"/>
        </w:rPr>
        <w:t>
      294-тараудың тақырыбы мынадай редакцияда жазылсын:</w:t>
      </w:r>
    </w:p>
    <w:bookmarkEnd w:id="1165"/>
    <w:bookmarkStart w:name="z1170" w:id="1166"/>
    <w:p>
      <w:pPr>
        <w:spacing w:after="0"/>
        <w:ind w:left="0"/>
        <w:jc w:val="both"/>
      </w:pPr>
      <w:r>
        <w:rPr>
          <w:rFonts w:ascii="Times New Roman"/>
          <w:b w:val="false"/>
          <w:i w:val="false"/>
          <w:color w:val="000000"/>
          <w:sz w:val="28"/>
        </w:rPr>
        <w:t>
      "294-тарау. Шарап, сыра, алкогольсіз сусындар, спирт және арақ-шарап өнімдері өндірісі";</w:t>
      </w:r>
    </w:p>
    <w:bookmarkEnd w:id="1166"/>
    <w:bookmarkStart w:name="z1171" w:id="1167"/>
    <w:p>
      <w:pPr>
        <w:spacing w:after="0"/>
        <w:ind w:left="0"/>
        <w:jc w:val="both"/>
      </w:pPr>
      <w:r>
        <w:rPr>
          <w:rFonts w:ascii="Times New Roman"/>
          <w:b w:val="false"/>
          <w:i w:val="false"/>
          <w:color w:val="000000"/>
          <w:sz w:val="28"/>
        </w:rPr>
        <w:t>
      295-тараудың тақырыбы мынадай редакцияда жазылсын:</w:t>
      </w:r>
    </w:p>
    <w:bookmarkEnd w:id="1167"/>
    <w:bookmarkStart w:name="z1172" w:id="1168"/>
    <w:p>
      <w:pPr>
        <w:spacing w:after="0"/>
        <w:ind w:left="0"/>
        <w:jc w:val="both"/>
      </w:pPr>
      <w:r>
        <w:rPr>
          <w:rFonts w:ascii="Times New Roman"/>
          <w:b w:val="false"/>
          <w:i w:val="false"/>
          <w:color w:val="000000"/>
          <w:sz w:val="28"/>
        </w:rPr>
        <w:t>
      "295-тарау. Ашытқы өндірісі";</w:t>
      </w:r>
    </w:p>
    <w:bookmarkEnd w:id="1168"/>
    <w:bookmarkStart w:name="z1173" w:id="1169"/>
    <w:p>
      <w:pPr>
        <w:spacing w:after="0"/>
        <w:ind w:left="0"/>
        <w:jc w:val="both"/>
      </w:pPr>
      <w:r>
        <w:rPr>
          <w:rFonts w:ascii="Times New Roman"/>
          <w:b w:val="false"/>
          <w:i w:val="false"/>
          <w:color w:val="000000"/>
          <w:sz w:val="28"/>
        </w:rPr>
        <w:t>
      296-тараудың тақырыбы мынадай редакцияда жазылсын:</w:t>
      </w:r>
    </w:p>
    <w:bookmarkEnd w:id="1169"/>
    <w:bookmarkStart w:name="z1174" w:id="1170"/>
    <w:p>
      <w:pPr>
        <w:spacing w:after="0"/>
        <w:ind w:left="0"/>
        <w:jc w:val="both"/>
      </w:pPr>
      <w:r>
        <w:rPr>
          <w:rFonts w:ascii="Times New Roman"/>
          <w:b w:val="false"/>
          <w:i w:val="false"/>
          <w:color w:val="000000"/>
          <w:sz w:val="28"/>
        </w:rPr>
        <w:t>
      "296-тарау. Кондитер өндірісі";</w:t>
      </w:r>
    </w:p>
    <w:bookmarkEnd w:id="1170"/>
    <w:bookmarkStart w:name="z1175" w:id="1171"/>
    <w:p>
      <w:pPr>
        <w:spacing w:after="0"/>
        <w:ind w:left="0"/>
        <w:jc w:val="both"/>
      </w:pPr>
      <w:r>
        <w:rPr>
          <w:rFonts w:ascii="Times New Roman"/>
          <w:b w:val="false"/>
          <w:i w:val="false"/>
          <w:color w:val="000000"/>
          <w:sz w:val="28"/>
        </w:rPr>
        <w:t>
      297-тараудың тақырыбы мынадай редакцияда жазылсын:</w:t>
      </w:r>
    </w:p>
    <w:bookmarkEnd w:id="1171"/>
    <w:bookmarkStart w:name="z1176" w:id="1172"/>
    <w:p>
      <w:pPr>
        <w:spacing w:after="0"/>
        <w:ind w:left="0"/>
        <w:jc w:val="both"/>
      </w:pPr>
      <w:r>
        <w:rPr>
          <w:rFonts w:ascii="Times New Roman"/>
          <w:b w:val="false"/>
          <w:i w:val="false"/>
          <w:color w:val="000000"/>
          <w:sz w:val="28"/>
        </w:rPr>
        <w:t>
      "297-тарау. Пектин өндірісі";</w:t>
      </w:r>
    </w:p>
    <w:bookmarkEnd w:id="1172"/>
    <w:bookmarkStart w:name="z1177" w:id="1173"/>
    <w:p>
      <w:pPr>
        <w:spacing w:after="0"/>
        <w:ind w:left="0"/>
        <w:jc w:val="both"/>
      </w:pPr>
      <w:r>
        <w:rPr>
          <w:rFonts w:ascii="Times New Roman"/>
          <w:b w:val="false"/>
          <w:i w:val="false"/>
          <w:color w:val="000000"/>
          <w:sz w:val="28"/>
        </w:rPr>
        <w:t>
      298-тараудың тақырыбы мынадай редакцияда жазылсын:</w:t>
      </w:r>
    </w:p>
    <w:bookmarkEnd w:id="1173"/>
    <w:bookmarkStart w:name="z1178" w:id="1174"/>
    <w:p>
      <w:pPr>
        <w:spacing w:after="0"/>
        <w:ind w:left="0"/>
        <w:jc w:val="both"/>
      </w:pPr>
      <w:r>
        <w:rPr>
          <w:rFonts w:ascii="Times New Roman"/>
          <w:b w:val="false"/>
          <w:i w:val="false"/>
          <w:color w:val="000000"/>
          <w:sz w:val="28"/>
        </w:rPr>
        <w:t>
      "298-тарау. Наубайшылық және макарон өндірісі";</w:t>
      </w:r>
    </w:p>
    <w:bookmarkEnd w:id="1174"/>
    <w:bookmarkStart w:name="z1179" w:id="1175"/>
    <w:p>
      <w:pPr>
        <w:spacing w:after="0"/>
        <w:ind w:left="0"/>
        <w:jc w:val="both"/>
      </w:pPr>
      <w:r>
        <w:rPr>
          <w:rFonts w:ascii="Times New Roman"/>
          <w:b w:val="false"/>
          <w:i w:val="false"/>
          <w:color w:val="000000"/>
          <w:sz w:val="28"/>
        </w:rPr>
        <w:t>
      299-тарауда:</w:t>
      </w:r>
    </w:p>
    <w:bookmarkEnd w:id="1175"/>
    <w:bookmarkStart w:name="z1180" w:id="1176"/>
    <w:p>
      <w:pPr>
        <w:spacing w:after="0"/>
        <w:ind w:left="0"/>
        <w:jc w:val="both"/>
      </w:pPr>
      <w:r>
        <w:rPr>
          <w:rFonts w:ascii="Times New Roman"/>
          <w:b w:val="false"/>
          <w:i w:val="false"/>
          <w:color w:val="000000"/>
          <w:sz w:val="28"/>
        </w:rPr>
        <w:t>
      тақырып мынадай редакцияда жазылсын:</w:t>
      </w:r>
    </w:p>
    <w:bookmarkEnd w:id="1176"/>
    <w:bookmarkStart w:name="z1181" w:id="1177"/>
    <w:p>
      <w:pPr>
        <w:spacing w:after="0"/>
        <w:ind w:left="0"/>
        <w:jc w:val="both"/>
      </w:pPr>
      <w:r>
        <w:rPr>
          <w:rFonts w:ascii="Times New Roman"/>
          <w:b w:val="false"/>
          <w:i w:val="false"/>
          <w:color w:val="000000"/>
          <w:sz w:val="28"/>
        </w:rPr>
        <w:t>
      "299-тарау. Крахмал-сірне өндірісі";</w:t>
      </w:r>
    </w:p>
    <w:bookmarkEnd w:id="1177"/>
    <w:bookmarkStart w:name="z1182" w:id="1178"/>
    <w:p>
      <w:pPr>
        <w:spacing w:after="0"/>
        <w:ind w:left="0"/>
        <w:jc w:val="both"/>
      </w:pPr>
      <w:r>
        <w:rPr>
          <w:rFonts w:ascii="Times New Roman"/>
          <w:b w:val="false"/>
          <w:i w:val="false"/>
          <w:color w:val="000000"/>
          <w:sz w:val="28"/>
        </w:rPr>
        <w:t>
      1-параграфтың тақырыбы мынадай редакцияда жазылсын:</w:t>
      </w:r>
    </w:p>
    <w:bookmarkEnd w:id="1178"/>
    <w:bookmarkStart w:name="z1183" w:id="1179"/>
    <w:p>
      <w:pPr>
        <w:spacing w:after="0"/>
        <w:ind w:left="0"/>
        <w:jc w:val="both"/>
      </w:pPr>
      <w:r>
        <w:rPr>
          <w:rFonts w:ascii="Times New Roman"/>
          <w:b w:val="false"/>
          <w:i w:val="false"/>
          <w:color w:val="000000"/>
          <w:sz w:val="28"/>
        </w:rPr>
        <w:t>
      "1-параграф. Жүгері жемі мен майы өндірісі";</w:t>
      </w:r>
    </w:p>
    <w:bookmarkEnd w:id="1179"/>
    <w:bookmarkStart w:name="z1184" w:id="1180"/>
    <w:p>
      <w:pPr>
        <w:spacing w:after="0"/>
        <w:ind w:left="0"/>
        <w:jc w:val="both"/>
      </w:pPr>
      <w:r>
        <w:rPr>
          <w:rFonts w:ascii="Times New Roman"/>
          <w:b w:val="false"/>
          <w:i w:val="false"/>
          <w:color w:val="000000"/>
          <w:sz w:val="28"/>
        </w:rPr>
        <w:t>
      2-параграфтың тақырыбы мынадай редакцияда жазылсын:</w:t>
      </w:r>
    </w:p>
    <w:bookmarkEnd w:id="1180"/>
    <w:bookmarkStart w:name="z1185" w:id="1181"/>
    <w:p>
      <w:pPr>
        <w:spacing w:after="0"/>
        <w:ind w:left="0"/>
        <w:jc w:val="both"/>
      </w:pPr>
      <w:r>
        <w:rPr>
          <w:rFonts w:ascii="Times New Roman"/>
          <w:b w:val="false"/>
          <w:i w:val="false"/>
          <w:color w:val="000000"/>
          <w:sz w:val="28"/>
        </w:rPr>
        <w:t>
      "2-параграф. Құрғақ крахмал өндірісі";</w:t>
      </w:r>
    </w:p>
    <w:bookmarkEnd w:id="1181"/>
    <w:bookmarkStart w:name="z1186" w:id="1182"/>
    <w:p>
      <w:pPr>
        <w:spacing w:after="0"/>
        <w:ind w:left="0"/>
        <w:jc w:val="both"/>
      </w:pPr>
      <w:r>
        <w:rPr>
          <w:rFonts w:ascii="Times New Roman"/>
          <w:b w:val="false"/>
          <w:i w:val="false"/>
          <w:color w:val="000000"/>
          <w:sz w:val="28"/>
        </w:rPr>
        <w:t>
      3-параграфтың тақырыбы мынадай редакцияда жазылсын:</w:t>
      </w:r>
    </w:p>
    <w:bookmarkEnd w:id="1182"/>
    <w:bookmarkStart w:name="z1187" w:id="1183"/>
    <w:p>
      <w:pPr>
        <w:spacing w:after="0"/>
        <w:ind w:left="0"/>
        <w:jc w:val="both"/>
      </w:pPr>
      <w:r>
        <w:rPr>
          <w:rFonts w:ascii="Times New Roman"/>
          <w:b w:val="false"/>
          <w:i w:val="false"/>
          <w:color w:val="000000"/>
          <w:sz w:val="28"/>
        </w:rPr>
        <w:t>
      "3-параграф. Декстрин өндірісі";</w:t>
      </w:r>
    </w:p>
    <w:bookmarkEnd w:id="1183"/>
    <w:bookmarkStart w:name="z1188" w:id="1184"/>
    <w:p>
      <w:pPr>
        <w:spacing w:after="0"/>
        <w:ind w:left="0"/>
        <w:jc w:val="both"/>
      </w:pPr>
      <w:r>
        <w:rPr>
          <w:rFonts w:ascii="Times New Roman"/>
          <w:b w:val="false"/>
          <w:i w:val="false"/>
          <w:color w:val="000000"/>
          <w:sz w:val="28"/>
        </w:rPr>
        <w:t>
      4-параграфтың тақырыбы мынадай редакцияда жазылсын:</w:t>
      </w:r>
    </w:p>
    <w:bookmarkEnd w:id="1184"/>
    <w:bookmarkStart w:name="z1189" w:id="1185"/>
    <w:p>
      <w:pPr>
        <w:spacing w:after="0"/>
        <w:ind w:left="0"/>
        <w:jc w:val="both"/>
      </w:pPr>
      <w:r>
        <w:rPr>
          <w:rFonts w:ascii="Times New Roman"/>
          <w:b w:val="false"/>
          <w:i w:val="false"/>
          <w:color w:val="000000"/>
          <w:sz w:val="28"/>
        </w:rPr>
        <w:t>
      "4-параграф. Сірне және глюкоза өндірісі";</w:t>
      </w:r>
    </w:p>
    <w:bookmarkEnd w:id="1185"/>
    <w:bookmarkStart w:name="z1190" w:id="1186"/>
    <w:p>
      <w:pPr>
        <w:spacing w:after="0"/>
        <w:ind w:left="0"/>
        <w:jc w:val="both"/>
      </w:pPr>
      <w:r>
        <w:rPr>
          <w:rFonts w:ascii="Times New Roman"/>
          <w:b w:val="false"/>
          <w:i w:val="false"/>
          <w:color w:val="000000"/>
          <w:sz w:val="28"/>
        </w:rPr>
        <w:t>
      5-параграфтың тақырыбы мынадай редакцияда жазылсын:</w:t>
      </w:r>
    </w:p>
    <w:bookmarkEnd w:id="1186"/>
    <w:bookmarkStart w:name="z1191" w:id="1187"/>
    <w:p>
      <w:pPr>
        <w:spacing w:after="0"/>
        <w:ind w:left="0"/>
        <w:jc w:val="both"/>
      </w:pPr>
      <w:r>
        <w:rPr>
          <w:rFonts w:ascii="Times New Roman"/>
          <w:b w:val="false"/>
          <w:i w:val="false"/>
          <w:color w:val="000000"/>
          <w:sz w:val="28"/>
        </w:rPr>
        <w:t>
      "5-параграф. Мальтоз өндiрiсi";</w:t>
      </w:r>
    </w:p>
    <w:bookmarkEnd w:id="1187"/>
    <w:bookmarkStart w:name="z1192" w:id="1188"/>
    <w:p>
      <w:pPr>
        <w:spacing w:after="0"/>
        <w:ind w:left="0"/>
        <w:jc w:val="both"/>
      </w:pPr>
      <w:r>
        <w:rPr>
          <w:rFonts w:ascii="Times New Roman"/>
          <w:b w:val="false"/>
          <w:i w:val="false"/>
          <w:color w:val="000000"/>
          <w:sz w:val="28"/>
        </w:rPr>
        <w:t>
      300-тарауда:</w:t>
      </w:r>
    </w:p>
    <w:bookmarkEnd w:id="1188"/>
    <w:bookmarkStart w:name="z1193" w:id="1189"/>
    <w:p>
      <w:pPr>
        <w:spacing w:after="0"/>
        <w:ind w:left="0"/>
        <w:jc w:val="both"/>
      </w:pPr>
      <w:r>
        <w:rPr>
          <w:rFonts w:ascii="Times New Roman"/>
          <w:b w:val="false"/>
          <w:i w:val="false"/>
          <w:color w:val="000000"/>
          <w:sz w:val="28"/>
        </w:rPr>
        <w:t>
      тақырып мынадай редакцияда жазылсын:</w:t>
      </w:r>
    </w:p>
    <w:bookmarkEnd w:id="1189"/>
    <w:bookmarkStart w:name="z1194" w:id="1190"/>
    <w:p>
      <w:pPr>
        <w:spacing w:after="0"/>
        <w:ind w:left="0"/>
        <w:jc w:val="both"/>
      </w:pPr>
      <w:r>
        <w:rPr>
          <w:rFonts w:ascii="Times New Roman"/>
          <w:b w:val="false"/>
          <w:i w:val="false"/>
          <w:color w:val="000000"/>
          <w:sz w:val="28"/>
        </w:rPr>
        <w:t>
      "300-тарау. Шай өндірісі";</w:t>
      </w:r>
    </w:p>
    <w:bookmarkEnd w:id="1190"/>
    <w:bookmarkStart w:name="z1195" w:id="1191"/>
    <w:p>
      <w:pPr>
        <w:spacing w:after="0"/>
        <w:ind w:left="0"/>
        <w:jc w:val="both"/>
      </w:pPr>
      <w:r>
        <w:rPr>
          <w:rFonts w:ascii="Times New Roman"/>
          <w:b w:val="false"/>
          <w:i w:val="false"/>
          <w:color w:val="000000"/>
          <w:sz w:val="28"/>
        </w:rPr>
        <w:t>
      1-параграфтың тақырыбы мынадай редакцияда жазылсын:</w:t>
      </w:r>
    </w:p>
    <w:bookmarkEnd w:id="1191"/>
    <w:bookmarkStart w:name="z1196" w:id="1192"/>
    <w:p>
      <w:pPr>
        <w:spacing w:after="0"/>
        <w:ind w:left="0"/>
        <w:jc w:val="both"/>
      </w:pPr>
      <w:r>
        <w:rPr>
          <w:rFonts w:ascii="Times New Roman"/>
          <w:b w:val="false"/>
          <w:i w:val="false"/>
          <w:color w:val="000000"/>
          <w:sz w:val="28"/>
        </w:rPr>
        <w:t>
      "1-параграф. Көк шай жапырағын алғашқы өңдеу, кірпіш көк шай өндірісі және шай өлшеп-бөлшектеу өндірісі";</w:t>
      </w:r>
    </w:p>
    <w:bookmarkEnd w:id="1192"/>
    <w:bookmarkStart w:name="z1197" w:id="1193"/>
    <w:p>
      <w:pPr>
        <w:spacing w:after="0"/>
        <w:ind w:left="0"/>
        <w:jc w:val="both"/>
      </w:pPr>
      <w:r>
        <w:rPr>
          <w:rFonts w:ascii="Times New Roman"/>
          <w:b w:val="false"/>
          <w:i w:val="false"/>
          <w:color w:val="000000"/>
          <w:sz w:val="28"/>
        </w:rPr>
        <w:t>
      301-тарауда:</w:t>
      </w:r>
    </w:p>
    <w:bookmarkEnd w:id="1193"/>
    <w:bookmarkStart w:name="z1198" w:id="1194"/>
    <w:p>
      <w:pPr>
        <w:spacing w:after="0"/>
        <w:ind w:left="0"/>
        <w:jc w:val="both"/>
      </w:pPr>
      <w:r>
        <w:rPr>
          <w:rFonts w:ascii="Times New Roman"/>
          <w:b w:val="false"/>
          <w:i w:val="false"/>
          <w:color w:val="000000"/>
          <w:sz w:val="28"/>
        </w:rPr>
        <w:t>
      тақырып мынадай редакцияда жазылсын:</w:t>
      </w:r>
    </w:p>
    <w:bookmarkEnd w:id="1194"/>
    <w:bookmarkStart w:name="z1199" w:id="1195"/>
    <w:p>
      <w:pPr>
        <w:spacing w:after="0"/>
        <w:ind w:left="0"/>
        <w:jc w:val="both"/>
      </w:pPr>
      <w:r>
        <w:rPr>
          <w:rFonts w:ascii="Times New Roman"/>
          <w:b w:val="false"/>
          <w:i w:val="false"/>
          <w:color w:val="000000"/>
          <w:sz w:val="28"/>
        </w:rPr>
        <w:t>
      "301-тарау. Темекі, махорка, сигар, темекі және махорка өнімдері өндірісі мен темекіні ферменттеу темекі-ферменттеу өндірісі";</w:t>
      </w:r>
    </w:p>
    <w:bookmarkEnd w:id="1195"/>
    <w:bookmarkStart w:name="z1200" w:id="1196"/>
    <w:p>
      <w:pPr>
        <w:spacing w:after="0"/>
        <w:ind w:left="0"/>
        <w:jc w:val="both"/>
      </w:pPr>
      <w:r>
        <w:rPr>
          <w:rFonts w:ascii="Times New Roman"/>
          <w:b w:val="false"/>
          <w:i w:val="false"/>
          <w:color w:val="000000"/>
          <w:sz w:val="28"/>
        </w:rPr>
        <w:t>
      1-параграфтың тақырыбы мынадай редакцияда жазылсын:</w:t>
      </w:r>
    </w:p>
    <w:bookmarkEnd w:id="1196"/>
    <w:bookmarkStart w:name="z1201" w:id="1197"/>
    <w:p>
      <w:pPr>
        <w:spacing w:after="0"/>
        <w:ind w:left="0"/>
        <w:jc w:val="both"/>
      </w:pPr>
      <w:r>
        <w:rPr>
          <w:rFonts w:ascii="Times New Roman"/>
          <w:b w:val="false"/>
          <w:i w:val="false"/>
          <w:color w:val="000000"/>
          <w:sz w:val="28"/>
        </w:rPr>
        <w:t>
      "1-параграф. Темекі және махорка өндірісі";</w:t>
      </w:r>
    </w:p>
    <w:bookmarkEnd w:id="1197"/>
    <w:bookmarkStart w:name="z1202" w:id="1198"/>
    <w:p>
      <w:pPr>
        <w:spacing w:after="0"/>
        <w:ind w:left="0"/>
        <w:jc w:val="both"/>
      </w:pPr>
      <w:r>
        <w:rPr>
          <w:rFonts w:ascii="Times New Roman"/>
          <w:b w:val="false"/>
          <w:i w:val="false"/>
          <w:color w:val="000000"/>
          <w:sz w:val="28"/>
        </w:rPr>
        <w:t>
      2-параграфтың тақырыбы мынадай редакцияда жазылсын:</w:t>
      </w:r>
    </w:p>
    <w:bookmarkEnd w:id="1198"/>
    <w:bookmarkStart w:name="z1203" w:id="1199"/>
    <w:p>
      <w:pPr>
        <w:spacing w:after="0"/>
        <w:ind w:left="0"/>
        <w:jc w:val="both"/>
      </w:pPr>
      <w:r>
        <w:rPr>
          <w:rFonts w:ascii="Times New Roman"/>
          <w:b w:val="false"/>
          <w:i w:val="false"/>
          <w:color w:val="000000"/>
          <w:sz w:val="28"/>
        </w:rPr>
        <w:t>
      "2-параграф. Иіскейтін заттар фабрикасы өндірісі";</w:t>
      </w:r>
    </w:p>
    <w:bookmarkEnd w:id="1199"/>
    <w:bookmarkStart w:name="z1204" w:id="1200"/>
    <w:p>
      <w:pPr>
        <w:spacing w:after="0"/>
        <w:ind w:left="0"/>
        <w:jc w:val="both"/>
      </w:pPr>
      <w:r>
        <w:rPr>
          <w:rFonts w:ascii="Times New Roman"/>
          <w:b w:val="false"/>
          <w:i w:val="false"/>
          <w:color w:val="000000"/>
          <w:sz w:val="28"/>
        </w:rPr>
        <w:t>
      3-параграфтың тақырыбы мынадай редакцияда жазылсын:</w:t>
      </w:r>
    </w:p>
    <w:bookmarkEnd w:id="1200"/>
    <w:bookmarkStart w:name="z1205" w:id="1201"/>
    <w:p>
      <w:pPr>
        <w:spacing w:after="0"/>
        <w:ind w:left="0"/>
        <w:jc w:val="both"/>
      </w:pPr>
      <w:r>
        <w:rPr>
          <w:rFonts w:ascii="Times New Roman"/>
          <w:b w:val="false"/>
          <w:i w:val="false"/>
          <w:color w:val="000000"/>
          <w:sz w:val="28"/>
        </w:rPr>
        <w:t>
      "3-параграф. Вискоз қалпақша өндірісі";</w:t>
      </w:r>
    </w:p>
    <w:bookmarkEnd w:id="1201"/>
    <w:bookmarkStart w:name="z1206" w:id="1202"/>
    <w:p>
      <w:pPr>
        <w:spacing w:after="0"/>
        <w:ind w:left="0"/>
        <w:jc w:val="both"/>
      </w:pPr>
      <w:r>
        <w:rPr>
          <w:rFonts w:ascii="Times New Roman"/>
          <w:b w:val="false"/>
          <w:i w:val="false"/>
          <w:color w:val="000000"/>
          <w:sz w:val="28"/>
        </w:rPr>
        <w:t>
      4-параграфтың тақырыбы мынадай редакцияда жазылсын:</w:t>
      </w:r>
    </w:p>
    <w:bookmarkEnd w:id="1202"/>
    <w:bookmarkStart w:name="z1207" w:id="1203"/>
    <w:p>
      <w:pPr>
        <w:spacing w:after="0"/>
        <w:ind w:left="0"/>
        <w:jc w:val="both"/>
      </w:pPr>
      <w:r>
        <w:rPr>
          <w:rFonts w:ascii="Times New Roman"/>
          <w:b w:val="false"/>
          <w:i w:val="false"/>
          <w:color w:val="000000"/>
          <w:sz w:val="28"/>
        </w:rPr>
        <w:t>
      "4-параграф. Ацетат талшығынан жасалатын сигарет сүзгісі өндірісі";</w:t>
      </w:r>
    </w:p>
    <w:bookmarkEnd w:id="1203"/>
    <w:bookmarkStart w:name="z1208" w:id="1204"/>
    <w:p>
      <w:pPr>
        <w:spacing w:after="0"/>
        <w:ind w:left="0"/>
        <w:jc w:val="both"/>
      </w:pPr>
      <w:r>
        <w:rPr>
          <w:rFonts w:ascii="Times New Roman"/>
          <w:b w:val="false"/>
          <w:i w:val="false"/>
          <w:color w:val="000000"/>
          <w:sz w:val="28"/>
        </w:rPr>
        <w:t>
      5-параграфтың тақырыбы мынадай редакцияда жазылсын:</w:t>
      </w:r>
    </w:p>
    <w:bookmarkEnd w:id="1204"/>
    <w:bookmarkStart w:name="z1209" w:id="1205"/>
    <w:p>
      <w:pPr>
        <w:spacing w:after="0"/>
        <w:ind w:left="0"/>
        <w:jc w:val="both"/>
      </w:pPr>
      <w:r>
        <w:rPr>
          <w:rFonts w:ascii="Times New Roman"/>
          <w:b w:val="false"/>
          <w:i w:val="false"/>
          <w:color w:val="000000"/>
          <w:sz w:val="28"/>
        </w:rPr>
        <w:t>
      "5-параграф. Жалпы кәсіптер";</w:t>
      </w:r>
    </w:p>
    <w:bookmarkEnd w:id="1205"/>
    <w:bookmarkStart w:name="z1210" w:id="1206"/>
    <w:p>
      <w:pPr>
        <w:spacing w:after="0"/>
        <w:ind w:left="0"/>
        <w:jc w:val="both"/>
      </w:pPr>
      <w:r>
        <w:rPr>
          <w:rFonts w:ascii="Times New Roman"/>
          <w:b w:val="false"/>
          <w:i w:val="false"/>
          <w:color w:val="000000"/>
          <w:sz w:val="28"/>
        </w:rPr>
        <w:t>
      302-тараудың тақырыбы мынадай редакцияда жазылсын:</w:t>
      </w:r>
    </w:p>
    <w:bookmarkEnd w:id="1206"/>
    <w:bookmarkStart w:name="z1211" w:id="1207"/>
    <w:p>
      <w:pPr>
        <w:spacing w:after="0"/>
        <w:ind w:left="0"/>
        <w:jc w:val="both"/>
      </w:pPr>
      <w:r>
        <w:rPr>
          <w:rFonts w:ascii="Times New Roman"/>
          <w:b w:val="false"/>
          <w:i w:val="false"/>
          <w:color w:val="000000"/>
          <w:sz w:val="28"/>
        </w:rPr>
        <w:t>
      "302-тарау. Ашытқыдан жасалатын d2 витамині өндірісі";</w:t>
      </w:r>
    </w:p>
    <w:bookmarkEnd w:id="1207"/>
    <w:bookmarkStart w:name="z1212" w:id="1208"/>
    <w:p>
      <w:pPr>
        <w:spacing w:after="0"/>
        <w:ind w:left="0"/>
        <w:jc w:val="both"/>
      </w:pPr>
      <w:r>
        <w:rPr>
          <w:rFonts w:ascii="Times New Roman"/>
          <w:b w:val="false"/>
          <w:i w:val="false"/>
          <w:color w:val="000000"/>
          <w:sz w:val="28"/>
        </w:rPr>
        <w:t>
      303-тараудың тақырыбы мынадай редакцияда жазылсын:</w:t>
      </w:r>
    </w:p>
    <w:bookmarkEnd w:id="1208"/>
    <w:bookmarkStart w:name="z1213" w:id="1209"/>
    <w:p>
      <w:pPr>
        <w:spacing w:after="0"/>
        <w:ind w:left="0"/>
        <w:jc w:val="both"/>
      </w:pPr>
      <w:r>
        <w:rPr>
          <w:rFonts w:ascii="Times New Roman"/>
          <w:b w:val="false"/>
          <w:i w:val="false"/>
          <w:color w:val="000000"/>
          <w:sz w:val="28"/>
        </w:rPr>
        <w:t>
      "303-тарау. Тағам бояуы өндірісі";</w:t>
      </w:r>
    </w:p>
    <w:bookmarkEnd w:id="1209"/>
    <w:bookmarkStart w:name="z1214" w:id="1210"/>
    <w:p>
      <w:pPr>
        <w:spacing w:after="0"/>
        <w:ind w:left="0"/>
        <w:jc w:val="both"/>
      </w:pPr>
      <w:r>
        <w:rPr>
          <w:rFonts w:ascii="Times New Roman"/>
          <w:b w:val="false"/>
          <w:i w:val="false"/>
          <w:color w:val="000000"/>
          <w:sz w:val="28"/>
        </w:rPr>
        <w:t>
      304-тарауда:</w:t>
      </w:r>
    </w:p>
    <w:bookmarkEnd w:id="1210"/>
    <w:bookmarkStart w:name="z1215" w:id="1211"/>
    <w:p>
      <w:pPr>
        <w:spacing w:after="0"/>
        <w:ind w:left="0"/>
        <w:jc w:val="both"/>
      </w:pPr>
      <w:r>
        <w:rPr>
          <w:rFonts w:ascii="Times New Roman"/>
          <w:b w:val="false"/>
          <w:i w:val="false"/>
          <w:color w:val="000000"/>
          <w:sz w:val="28"/>
        </w:rPr>
        <w:t>
      тақырып мынадай редакцияда жазылсын:</w:t>
      </w:r>
    </w:p>
    <w:bookmarkEnd w:id="1211"/>
    <w:bookmarkStart w:name="z1216" w:id="1212"/>
    <w:p>
      <w:pPr>
        <w:spacing w:after="0"/>
        <w:ind w:left="0"/>
        <w:jc w:val="both"/>
      </w:pPr>
      <w:r>
        <w:rPr>
          <w:rFonts w:ascii="Times New Roman"/>
          <w:b w:val="false"/>
          <w:i w:val="false"/>
          <w:color w:val="000000"/>
          <w:sz w:val="28"/>
        </w:rPr>
        <w:t>
      "304-тарау. Синтетикалық хош иісті заттар өндірісі";</w:t>
      </w:r>
    </w:p>
    <w:bookmarkEnd w:id="1212"/>
    <w:bookmarkStart w:name="z1217" w:id="1213"/>
    <w:p>
      <w:pPr>
        <w:spacing w:after="0"/>
        <w:ind w:left="0"/>
        <w:jc w:val="both"/>
      </w:pPr>
      <w:r>
        <w:rPr>
          <w:rFonts w:ascii="Times New Roman"/>
          <w:b w:val="false"/>
          <w:i w:val="false"/>
          <w:color w:val="000000"/>
          <w:sz w:val="28"/>
        </w:rPr>
        <w:t>
      1-параграфтың тақырыбы мынадай редакцияда жазылсын:</w:t>
      </w:r>
    </w:p>
    <w:bookmarkEnd w:id="1213"/>
    <w:bookmarkStart w:name="z1218" w:id="1214"/>
    <w:p>
      <w:pPr>
        <w:spacing w:after="0"/>
        <w:ind w:left="0"/>
        <w:jc w:val="both"/>
      </w:pPr>
      <w:r>
        <w:rPr>
          <w:rFonts w:ascii="Times New Roman"/>
          <w:b w:val="false"/>
          <w:i w:val="false"/>
          <w:color w:val="000000"/>
          <w:sz w:val="28"/>
        </w:rPr>
        <w:t>
      "1-параграф. Альдегидтер өндірісі";</w:t>
      </w:r>
    </w:p>
    <w:bookmarkEnd w:id="1214"/>
    <w:bookmarkStart w:name="z1219" w:id="1215"/>
    <w:p>
      <w:pPr>
        <w:spacing w:after="0"/>
        <w:ind w:left="0"/>
        <w:jc w:val="both"/>
      </w:pPr>
      <w:r>
        <w:rPr>
          <w:rFonts w:ascii="Times New Roman"/>
          <w:b w:val="false"/>
          <w:i w:val="false"/>
          <w:color w:val="000000"/>
          <w:sz w:val="28"/>
        </w:rPr>
        <w:t>
      2-параграфтың тақырыбы мынадай редакцияда жазылсын:</w:t>
      </w:r>
    </w:p>
    <w:bookmarkEnd w:id="1215"/>
    <w:bookmarkStart w:name="z1220" w:id="1216"/>
    <w:p>
      <w:pPr>
        <w:spacing w:after="0"/>
        <w:ind w:left="0"/>
        <w:jc w:val="both"/>
      </w:pPr>
      <w:r>
        <w:rPr>
          <w:rFonts w:ascii="Times New Roman"/>
          <w:b w:val="false"/>
          <w:i w:val="false"/>
          <w:color w:val="000000"/>
          <w:sz w:val="28"/>
        </w:rPr>
        <w:t>
      "2-параграф. Кетондар өндірісі";</w:t>
      </w:r>
    </w:p>
    <w:bookmarkEnd w:id="1216"/>
    <w:bookmarkStart w:name="z1221" w:id="1217"/>
    <w:p>
      <w:pPr>
        <w:spacing w:after="0"/>
        <w:ind w:left="0"/>
        <w:jc w:val="both"/>
      </w:pPr>
      <w:r>
        <w:rPr>
          <w:rFonts w:ascii="Times New Roman"/>
          <w:b w:val="false"/>
          <w:i w:val="false"/>
          <w:color w:val="000000"/>
          <w:sz w:val="28"/>
        </w:rPr>
        <w:t>
      3-параграфтың тақырыбы мынадай редакцияда жазылсын:</w:t>
      </w:r>
    </w:p>
    <w:bookmarkEnd w:id="1217"/>
    <w:bookmarkStart w:name="z1222" w:id="1218"/>
    <w:p>
      <w:pPr>
        <w:spacing w:after="0"/>
        <w:ind w:left="0"/>
        <w:jc w:val="both"/>
      </w:pPr>
      <w:r>
        <w:rPr>
          <w:rFonts w:ascii="Times New Roman"/>
          <w:b w:val="false"/>
          <w:i w:val="false"/>
          <w:color w:val="000000"/>
          <w:sz w:val="28"/>
        </w:rPr>
        <w:t>
      "3-параграф. Лактондар (кумарин, ундекалактон) өндірісі";</w:t>
      </w:r>
    </w:p>
    <w:bookmarkEnd w:id="1218"/>
    <w:bookmarkStart w:name="z1223" w:id="1219"/>
    <w:p>
      <w:pPr>
        <w:spacing w:after="0"/>
        <w:ind w:left="0"/>
        <w:jc w:val="both"/>
      </w:pPr>
      <w:r>
        <w:rPr>
          <w:rFonts w:ascii="Times New Roman"/>
          <w:b w:val="false"/>
          <w:i w:val="false"/>
          <w:color w:val="000000"/>
          <w:sz w:val="28"/>
        </w:rPr>
        <w:t>
      4-параграфтың тақырыбы мынадай редакцияда жазылсын:</w:t>
      </w:r>
    </w:p>
    <w:bookmarkEnd w:id="1219"/>
    <w:bookmarkStart w:name="z1224" w:id="1220"/>
    <w:p>
      <w:pPr>
        <w:spacing w:after="0"/>
        <w:ind w:left="0"/>
        <w:jc w:val="both"/>
      </w:pPr>
      <w:r>
        <w:rPr>
          <w:rFonts w:ascii="Times New Roman"/>
          <w:b w:val="false"/>
          <w:i w:val="false"/>
          <w:color w:val="000000"/>
          <w:sz w:val="28"/>
        </w:rPr>
        <w:t>
      "4-параграф. Макроциклдi лактондар өндірісі";</w:t>
      </w:r>
    </w:p>
    <w:bookmarkEnd w:id="1220"/>
    <w:bookmarkStart w:name="z1225" w:id="1221"/>
    <w:p>
      <w:pPr>
        <w:spacing w:after="0"/>
        <w:ind w:left="0"/>
        <w:jc w:val="both"/>
      </w:pPr>
      <w:r>
        <w:rPr>
          <w:rFonts w:ascii="Times New Roman"/>
          <w:b w:val="false"/>
          <w:i w:val="false"/>
          <w:color w:val="000000"/>
          <w:sz w:val="28"/>
        </w:rPr>
        <w:t>
      5-параграфтың тақырыбы мынадай редакцияда жазылсын:</w:t>
      </w:r>
    </w:p>
    <w:bookmarkEnd w:id="1221"/>
    <w:bookmarkStart w:name="z1226" w:id="1222"/>
    <w:p>
      <w:pPr>
        <w:spacing w:after="0"/>
        <w:ind w:left="0"/>
        <w:jc w:val="both"/>
      </w:pPr>
      <w:r>
        <w:rPr>
          <w:rFonts w:ascii="Times New Roman"/>
          <w:b w:val="false"/>
          <w:i w:val="false"/>
          <w:color w:val="000000"/>
          <w:sz w:val="28"/>
        </w:rPr>
        <w:t>
      "5-параграф. Мускус өндірісі";</w:t>
      </w:r>
    </w:p>
    <w:bookmarkEnd w:id="1222"/>
    <w:bookmarkStart w:name="z1227" w:id="1223"/>
    <w:p>
      <w:pPr>
        <w:spacing w:after="0"/>
        <w:ind w:left="0"/>
        <w:jc w:val="both"/>
      </w:pPr>
      <w:r>
        <w:rPr>
          <w:rFonts w:ascii="Times New Roman"/>
          <w:b w:val="false"/>
          <w:i w:val="false"/>
          <w:color w:val="000000"/>
          <w:sz w:val="28"/>
        </w:rPr>
        <w:t>
      6-параграфтың тақырыбы мынадай редакцияда жазылсын:</w:t>
      </w:r>
    </w:p>
    <w:bookmarkEnd w:id="1223"/>
    <w:bookmarkStart w:name="z1228" w:id="1224"/>
    <w:p>
      <w:pPr>
        <w:spacing w:after="0"/>
        <w:ind w:left="0"/>
        <w:jc w:val="both"/>
      </w:pPr>
      <w:r>
        <w:rPr>
          <w:rFonts w:ascii="Times New Roman"/>
          <w:b w:val="false"/>
          <w:i w:val="false"/>
          <w:color w:val="000000"/>
          <w:sz w:val="28"/>
        </w:rPr>
        <w:t>
      "6-параграф. Жай және күрделі эфирлер өндіріс";</w:t>
      </w:r>
    </w:p>
    <w:bookmarkEnd w:id="1224"/>
    <w:bookmarkStart w:name="z1229" w:id="1225"/>
    <w:p>
      <w:pPr>
        <w:spacing w:after="0"/>
        <w:ind w:left="0"/>
        <w:jc w:val="both"/>
      </w:pPr>
      <w:r>
        <w:rPr>
          <w:rFonts w:ascii="Times New Roman"/>
          <w:b w:val="false"/>
          <w:i w:val="false"/>
          <w:color w:val="000000"/>
          <w:sz w:val="28"/>
        </w:rPr>
        <w:t>
      7-параграфтың тақырыбы мынадай редакцияда жазылсын:</w:t>
      </w:r>
    </w:p>
    <w:bookmarkEnd w:id="1225"/>
    <w:bookmarkStart w:name="z1230" w:id="1226"/>
    <w:p>
      <w:pPr>
        <w:spacing w:after="0"/>
        <w:ind w:left="0"/>
        <w:jc w:val="both"/>
      </w:pPr>
      <w:r>
        <w:rPr>
          <w:rFonts w:ascii="Times New Roman"/>
          <w:b w:val="false"/>
          <w:i w:val="false"/>
          <w:color w:val="000000"/>
          <w:sz w:val="28"/>
        </w:rPr>
        <w:t>
      "7-параграф. Күрделі фенолдар өндірісі";</w:t>
      </w:r>
    </w:p>
    <w:bookmarkEnd w:id="1226"/>
    <w:bookmarkStart w:name="z1231" w:id="1227"/>
    <w:p>
      <w:pPr>
        <w:spacing w:after="0"/>
        <w:ind w:left="0"/>
        <w:jc w:val="both"/>
      </w:pPr>
      <w:r>
        <w:rPr>
          <w:rFonts w:ascii="Times New Roman"/>
          <w:b w:val="false"/>
          <w:i w:val="false"/>
          <w:color w:val="000000"/>
          <w:sz w:val="28"/>
        </w:rPr>
        <w:t>
      8-параграфтың тақырыбы мынадай редакцияда жазылсын:</w:t>
      </w:r>
    </w:p>
    <w:bookmarkEnd w:id="1227"/>
    <w:bookmarkStart w:name="z1232" w:id="1228"/>
    <w:p>
      <w:pPr>
        <w:spacing w:after="0"/>
        <w:ind w:left="0"/>
        <w:jc w:val="both"/>
      </w:pPr>
      <w:r>
        <w:rPr>
          <w:rFonts w:ascii="Times New Roman"/>
          <w:b w:val="false"/>
          <w:i w:val="false"/>
          <w:color w:val="000000"/>
          <w:sz w:val="28"/>
        </w:rPr>
        <w:t>
      "8-параграф. Спирт өндірісі";</w:t>
      </w:r>
    </w:p>
    <w:bookmarkEnd w:id="1228"/>
    <w:bookmarkStart w:name="z1233" w:id="1229"/>
    <w:p>
      <w:pPr>
        <w:spacing w:after="0"/>
        <w:ind w:left="0"/>
        <w:jc w:val="both"/>
      </w:pPr>
      <w:r>
        <w:rPr>
          <w:rFonts w:ascii="Times New Roman"/>
          <w:b w:val="false"/>
          <w:i w:val="false"/>
          <w:color w:val="000000"/>
          <w:sz w:val="28"/>
        </w:rPr>
        <w:t>
      9-параграфтың тақырыбы мынадай редакцияда жазылсын:</w:t>
      </w:r>
    </w:p>
    <w:bookmarkEnd w:id="1229"/>
    <w:bookmarkStart w:name="z1234" w:id="1230"/>
    <w:p>
      <w:pPr>
        <w:spacing w:after="0"/>
        <w:ind w:left="0"/>
        <w:jc w:val="both"/>
      </w:pPr>
      <w:r>
        <w:rPr>
          <w:rFonts w:ascii="Times New Roman"/>
          <w:b w:val="false"/>
          <w:i w:val="false"/>
          <w:color w:val="000000"/>
          <w:sz w:val="28"/>
        </w:rPr>
        <w:t>
      "9-параграф. Пластификатор өндірісі";</w:t>
      </w:r>
    </w:p>
    <w:bookmarkEnd w:id="1230"/>
    <w:bookmarkStart w:name="z1235" w:id="1231"/>
    <w:p>
      <w:pPr>
        <w:spacing w:after="0"/>
        <w:ind w:left="0"/>
        <w:jc w:val="both"/>
      </w:pPr>
      <w:r>
        <w:rPr>
          <w:rFonts w:ascii="Times New Roman"/>
          <w:b w:val="false"/>
          <w:i w:val="false"/>
          <w:color w:val="000000"/>
          <w:sz w:val="28"/>
        </w:rPr>
        <w:t>
      10-параграфтың тақырыбы мынадай редакцияда жазылсын:</w:t>
      </w:r>
    </w:p>
    <w:bookmarkEnd w:id="1231"/>
    <w:bookmarkStart w:name="z1236" w:id="1232"/>
    <w:p>
      <w:pPr>
        <w:spacing w:after="0"/>
        <w:ind w:left="0"/>
        <w:jc w:val="both"/>
      </w:pPr>
      <w:r>
        <w:rPr>
          <w:rFonts w:ascii="Times New Roman"/>
          <w:b w:val="false"/>
          <w:i w:val="false"/>
          <w:color w:val="000000"/>
          <w:sz w:val="28"/>
        </w:rPr>
        <w:t>
      "10-параграф. Мырыш және кальций стеараттары өндірісі";</w:t>
      </w:r>
    </w:p>
    <w:bookmarkEnd w:id="1232"/>
    <w:bookmarkStart w:name="z1237" w:id="1233"/>
    <w:p>
      <w:pPr>
        <w:spacing w:after="0"/>
        <w:ind w:left="0"/>
        <w:jc w:val="both"/>
      </w:pPr>
      <w:r>
        <w:rPr>
          <w:rFonts w:ascii="Times New Roman"/>
          <w:b w:val="false"/>
          <w:i w:val="false"/>
          <w:color w:val="000000"/>
          <w:sz w:val="28"/>
        </w:rPr>
        <w:t>
      11-параграфтың тақырыбы мынадай редакцияда жазылсын:</w:t>
      </w:r>
    </w:p>
    <w:bookmarkEnd w:id="1233"/>
    <w:bookmarkStart w:name="z1238" w:id="1234"/>
    <w:p>
      <w:pPr>
        <w:spacing w:after="0"/>
        <w:ind w:left="0"/>
        <w:jc w:val="both"/>
      </w:pPr>
      <w:r>
        <w:rPr>
          <w:rFonts w:ascii="Times New Roman"/>
          <w:b w:val="false"/>
          <w:i w:val="false"/>
          <w:color w:val="000000"/>
          <w:sz w:val="28"/>
        </w:rPr>
        <w:t>
      "11-параграф. № 1 еріткіш өндірісі";</w:t>
      </w:r>
    </w:p>
    <w:bookmarkEnd w:id="1234"/>
    <w:bookmarkStart w:name="z1239" w:id="1235"/>
    <w:p>
      <w:pPr>
        <w:spacing w:after="0"/>
        <w:ind w:left="0"/>
        <w:jc w:val="both"/>
      </w:pPr>
      <w:r>
        <w:rPr>
          <w:rFonts w:ascii="Times New Roman"/>
          <w:b w:val="false"/>
          <w:i w:val="false"/>
          <w:color w:val="000000"/>
          <w:sz w:val="28"/>
        </w:rPr>
        <w:t>
      12-параграфтың тақырыбы мынадай редакцияда жазылсын:</w:t>
      </w:r>
    </w:p>
    <w:bookmarkEnd w:id="1235"/>
    <w:bookmarkStart w:name="z1240" w:id="1236"/>
    <w:p>
      <w:pPr>
        <w:spacing w:after="0"/>
        <w:ind w:left="0"/>
        <w:jc w:val="both"/>
      </w:pPr>
      <w:r>
        <w:rPr>
          <w:rFonts w:ascii="Times New Roman"/>
          <w:b w:val="false"/>
          <w:i w:val="false"/>
          <w:color w:val="000000"/>
          <w:sz w:val="28"/>
        </w:rPr>
        <w:t>
      "12-параграф. Энантты, коричті және сол тақылеттес басқа да қышқылдар өндірісі";</w:t>
      </w:r>
    </w:p>
    <w:bookmarkEnd w:id="1236"/>
    <w:bookmarkStart w:name="z1241" w:id="1237"/>
    <w:p>
      <w:pPr>
        <w:spacing w:after="0"/>
        <w:ind w:left="0"/>
        <w:jc w:val="both"/>
      </w:pPr>
      <w:r>
        <w:rPr>
          <w:rFonts w:ascii="Times New Roman"/>
          <w:b w:val="false"/>
          <w:i w:val="false"/>
          <w:color w:val="000000"/>
          <w:sz w:val="28"/>
        </w:rPr>
        <w:t>
      13-параграфтың тақырыбы мынадай редакцияда жазылсын:</w:t>
      </w:r>
    </w:p>
    <w:bookmarkEnd w:id="1237"/>
    <w:bookmarkStart w:name="z1242" w:id="1238"/>
    <w:p>
      <w:pPr>
        <w:spacing w:after="0"/>
        <w:ind w:left="0"/>
        <w:jc w:val="both"/>
      </w:pPr>
      <w:r>
        <w:rPr>
          <w:rFonts w:ascii="Times New Roman"/>
          <w:b w:val="false"/>
          <w:i w:val="false"/>
          <w:color w:val="000000"/>
          <w:sz w:val="28"/>
        </w:rPr>
        <w:t>
      "13-параграф. № 2 өнім өндірісі";</w:t>
      </w:r>
    </w:p>
    <w:bookmarkEnd w:id="1238"/>
    <w:bookmarkStart w:name="z1243" w:id="1239"/>
    <w:p>
      <w:pPr>
        <w:spacing w:after="0"/>
        <w:ind w:left="0"/>
        <w:jc w:val="both"/>
      </w:pPr>
      <w:r>
        <w:rPr>
          <w:rFonts w:ascii="Times New Roman"/>
          <w:b w:val="false"/>
          <w:i w:val="false"/>
          <w:color w:val="000000"/>
          <w:sz w:val="28"/>
        </w:rPr>
        <w:t>
      14-параграфтың тақырыбы мынадай редакцияда жазылсын:</w:t>
      </w:r>
    </w:p>
    <w:bookmarkEnd w:id="1239"/>
    <w:bookmarkStart w:name="z1244" w:id="1240"/>
    <w:p>
      <w:pPr>
        <w:spacing w:after="0"/>
        <w:ind w:left="0"/>
        <w:jc w:val="both"/>
      </w:pPr>
      <w:r>
        <w:rPr>
          <w:rFonts w:ascii="Times New Roman"/>
          <w:b w:val="false"/>
          <w:i w:val="false"/>
          <w:color w:val="000000"/>
          <w:sz w:val="28"/>
        </w:rPr>
        <w:t>
      "14-параграф. Иммерсионды май өндірісі";</w:t>
      </w:r>
    </w:p>
    <w:bookmarkEnd w:id="1240"/>
    <w:bookmarkStart w:name="z1245" w:id="1241"/>
    <w:p>
      <w:pPr>
        <w:spacing w:after="0"/>
        <w:ind w:left="0"/>
        <w:jc w:val="both"/>
      </w:pPr>
      <w:r>
        <w:rPr>
          <w:rFonts w:ascii="Times New Roman"/>
          <w:b w:val="false"/>
          <w:i w:val="false"/>
          <w:color w:val="000000"/>
          <w:sz w:val="28"/>
        </w:rPr>
        <w:t>
      15-параграфтың тақырыбы мынадай редакцияда жазылсын:</w:t>
      </w:r>
    </w:p>
    <w:bookmarkEnd w:id="1241"/>
    <w:bookmarkStart w:name="z1246" w:id="1242"/>
    <w:p>
      <w:pPr>
        <w:spacing w:after="0"/>
        <w:ind w:left="0"/>
        <w:jc w:val="both"/>
      </w:pPr>
      <w:r>
        <w:rPr>
          <w:rFonts w:ascii="Times New Roman"/>
          <w:b w:val="false"/>
          <w:i w:val="false"/>
          <w:color w:val="000000"/>
          <w:sz w:val="28"/>
        </w:rPr>
        <w:t>
      "15-параграф. Табиғи май, мустен, анетол айыру өнімдері";</w:t>
      </w:r>
    </w:p>
    <w:bookmarkEnd w:id="1242"/>
    <w:bookmarkStart w:name="z1247" w:id="1243"/>
    <w:p>
      <w:pPr>
        <w:spacing w:after="0"/>
        <w:ind w:left="0"/>
        <w:jc w:val="both"/>
      </w:pPr>
      <w:r>
        <w:rPr>
          <w:rFonts w:ascii="Times New Roman"/>
          <w:b w:val="false"/>
          <w:i w:val="false"/>
          <w:color w:val="000000"/>
          <w:sz w:val="28"/>
        </w:rPr>
        <w:t>
      16-параграфтың тақырыбы мынадай редакцияда жазылсын:</w:t>
      </w:r>
    </w:p>
    <w:bookmarkEnd w:id="1243"/>
    <w:bookmarkStart w:name="z1248" w:id="1244"/>
    <w:p>
      <w:pPr>
        <w:spacing w:after="0"/>
        <w:ind w:left="0"/>
        <w:jc w:val="both"/>
      </w:pPr>
      <w:r>
        <w:rPr>
          <w:rFonts w:ascii="Times New Roman"/>
          <w:b w:val="false"/>
          <w:i w:val="false"/>
          <w:color w:val="000000"/>
          <w:sz w:val="28"/>
        </w:rPr>
        <w:t>
      "16-параграф. Фторлы бор өндірісі және фторлы борды қолданатын операцияларды жүргізу";</w:t>
      </w:r>
    </w:p>
    <w:bookmarkEnd w:id="1244"/>
    <w:bookmarkStart w:name="z1249" w:id="1245"/>
    <w:p>
      <w:pPr>
        <w:spacing w:after="0"/>
        <w:ind w:left="0"/>
        <w:jc w:val="both"/>
      </w:pPr>
      <w:r>
        <w:rPr>
          <w:rFonts w:ascii="Times New Roman"/>
          <w:b w:val="false"/>
          <w:i w:val="false"/>
          <w:color w:val="000000"/>
          <w:sz w:val="28"/>
        </w:rPr>
        <w:t>
      17-параграфтың тақырыбы мынадай редакцияда жазылсын:</w:t>
      </w:r>
    </w:p>
    <w:bookmarkEnd w:id="1245"/>
    <w:bookmarkStart w:name="z1250" w:id="1246"/>
    <w:p>
      <w:pPr>
        <w:spacing w:after="0"/>
        <w:ind w:left="0"/>
        <w:jc w:val="both"/>
      </w:pPr>
      <w:r>
        <w:rPr>
          <w:rFonts w:ascii="Times New Roman"/>
          <w:b w:val="false"/>
          <w:i w:val="false"/>
          <w:color w:val="000000"/>
          <w:sz w:val="28"/>
        </w:rPr>
        <w:t>
      "17-параграф. Хлорланған және бромданған өнімдер мен жартылай өнімдер өндіріс";</w:t>
      </w:r>
    </w:p>
    <w:bookmarkEnd w:id="1246"/>
    <w:bookmarkStart w:name="z1251" w:id="1247"/>
    <w:p>
      <w:pPr>
        <w:spacing w:after="0"/>
        <w:ind w:left="0"/>
        <w:jc w:val="both"/>
      </w:pPr>
      <w:r>
        <w:rPr>
          <w:rFonts w:ascii="Times New Roman"/>
          <w:b w:val="false"/>
          <w:i w:val="false"/>
          <w:color w:val="000000"/>
          <w:sz w:val="28"/>
        </w:rPr>
        <w:t>
      18-параграфтың тақырыбы мынадай редакцияда жазылсын:</w:t>
      </w:r>
    </w:p>
    <w:bookmarkEnd w:id="1247"/>
    <w:bookmarkStart w:name="z1252" w:id="1248"/>
    <w:p>
      <w:pPr>
        <w:spacing w:after="0"/>
        <w:ind w:left="0"/>
        <w:jc w:val="both"/>
      </w:pPr>
      <w:r>
        <w:rPr>
          <w:rFonts w:ascii="Times New Roman"/>
          <w:b w:val="false"/>
          <w:i w:val="false"/>
          <w:color w:val="000000"/>
          <w:sz w:val="28"/>
        </w:rPr>
        <w:t>
      "18-параграф. Фенилдиоксан өндірісі";</w:t>
      </w:r>
    </w:p>
    <w:bookmarkEnd w:id="1248"/>
    <w:bookmarkStart w:name="z1253" w:id="1249"/>
    <w:p>
      <w:pPr>
        <w:spacing w:after="0"/>
        <w:ind w:left="0"/>
        <w:jc w:val="both"/>
      </w:pPr>
      <w:r>
        <w:rPr>
          <w:rFonts w:ascii="Times New Roman"/>
          <w:b w:val="false"/>
          <w:i w:val="false"/>
          <w:color w:val="000000"/>
          <w:sz w:val="28"/>
        </w:rPr>
        <w:t>
      19-параграфтың тақырыбы мынадай редакцияда жазылсын:</w:t>
      </w:r>
    </w:p>
    <w:bookmarkEnd w:id="1249"/>
    <w:bookmarkStart w:name="z1254" w:id="1250"/>
    <w:p>
      <w:pPr>
        <w:spacing w:after="0"/>
        <w:ind w:left="0"/>
        <w:jc w:val="both"/>
      </w:pPr>
      <w:r>
        <w:rPr>
          <w:rFonts w:ascii="Times New Roman"/>
          <w:b w:val="false"/>
          <w:i w:val="false"/>
          <w:color w:val="000000"/>
          <w:sz w:val="28"/>
        </w:rPr>
        <w:t>
      "19-параграф. Күкірт қышқылы және метилсульфат эфирлерi өндірісі";</w:t>
      </w:r>
    </w:p>
    <w:bookmarkEnd w:id="1250"/>
    <w:bookmarkStart w:name="z1255" w:id="1251"/>
    <w:p>
      <w:pPr>
        <w:spacing w:after="0"/>
        <w:ind w:left="0"/>
        <w:jc w:val="both"/>
      </w:pPr>
      <w:r>
        <w:rPr>
          <w:rFonts w:ascii="Times New Roman"/>
          <w:b w:val="false"/>
          <w:i w:val="false"/>
          <w:color w:val="000000"/>
          <w:sz w:val="28"/>
        </w:rPr>
        <w:t>
      20-параграфтың тақырыбы мынадай редакцияда жазылсын:</w:t>
      </w:r>
    </w:p>
    <w:bookmarkEnd w:id="1251"/>
    <w:bookmarkStart w:name="z1256" w:id="1252"/>
    <w:p>
      <w:pPr>
        <w:spacing w:after="0"/>
        <w:ind w:left="0"/>
        <w:jc w:val="both"/>
      </w:pPr>
      <w:r>
        <w:rPr>
          <w:rFonts w:ascii="Times New Roman"/>
          <w:b w:val="false"/>
          <w:i w:val="false"/>
          <w:color w:val="000000"/>
          <w:sz w:val="28"/>
        </w:rPr>
        <w:t>
      "20-параграф. Тетралин өндірісі";</w:t>
      </w:r>
    </w:p>
    <w:bookmarkEnd w:id="1252"/>
    <w:bookmarkStart w:name="z1257" w:id="1253"/>
    <w:p>
      <w:pPr>
        <w:spacing w:after="0"/>
        <w:ind w:left="0"/>
        <w:jc w:val="both"/>
      </w:pPr>
      <w:r>
        <w:rPr>
          <w:rFonts w:ascii="Times New Roman"/>
          <w:b w:val="false"/>
          <w:i w:val="false"/>
          <w:color w:val="000000"/>
          <w:sz w:val="28"/>
        </w:rPr>
        <w:t>
      21-параграфтың тақырыбы мынадай редакцияда жазылсын:</w:t>
      </w:r>
    </w:p>
    <w:bookmarkEnd w:id="1253"/>
    <w:bookmarkStart w:name="z1258" w:id="1254"/>
    <w:p>
      <w:pPr>
        <w:spacing w:after="0"/>
        <w:ind w:left="0"/>
        <w:jc w:val="both"/>
      </w:pPr>
      <w:r>
        <w:rPr>
          <w:rFonts w:ascii="Times New Roman"/>
          <w:b w:val="false"/>
          <w:i w:val="false"/>
          <w:color w:val="000000"/>
          <w:sz w:val="28"/>
        </w:rPr>
        <w:t>
      "21-параграф. Тағамдық синтетикалық бояғыштар өндірісі";</w:t>
      </w:r>
    </w:p>
    <w:bookmarkEnd w:id="1254"/>
    <w:bookmarkStart w:name="z1259" w:id="1255"/>
    <w:p>
      <w:pPr>
        <w:spacing w:after="0"/>
        <w:ind w:left="0"/>
        <w:jc w:val="both"/>
      </w:pPr>
      <w:r>
        <w:rPr>
          <w:rFonts w:ascii="Times New Roman"/>
          <w:b w:val="false"/>
          <w:i w:val="false"/>
          <w:color w:val="000000"/>
          <w:sz w:val="28"/>
        </w:rPr>
        <w:t>
      22-параграфтың тақырыбы мынадай редакцияда жазылсын:</w:t>
      </w:r>
    </w:p>
    <w:bookmarkEnd w:id="1255"/>
    <w:bookmarkStart w:name="z1260" w:id="1256"/>
    <w:p>
      <w:pPr>
        <w:spacing w:after="0"/>
        <w:ind w:left="0"/>
        <w:jc w:val="both"/>
      </w:pPr>
      <w:r>
        <w:rPr>
          <w:rFonts w:ascii="Times New Roman"/>
          <w:b w:val="false"/>
          <w:i w:val="false"/>
          <w:color w:val="000000"/>
          <w:sz w:val="28"/>
        </w:rPr>
        <w:t>
      "22-параграф. Тырнаққа арналған лактер мен лакті кетіретін сұйықтықтар өндірісі";</w:t>
      </w:r>
    </w:p>
    <w:bookmarkEnd w:id="1256"/>
    <w:bookmarkStart w:name="z1261" w:id="1257"/>
    <w:p>
      <w:pPr>
        <w:spacing w:after="0"/>
        <w:ind w:left="0"/>
        <w:jc w:val="both"/>
      </w:pPr>
      <w:r>
        <w:rPr>
          <w:rFonts w:ascii="Times New Roman"/>
          <w:b w:val="false"/>
          <w:i w:val="false"/>
          <w:color w:val="000000"/>
          <w:sz w:val="28"/>
        </w:rPr>
        <w:t>
      23-параграфтың тақырыбы мынадай редакцияда жазылсын:</w:t>
      </w:r>
    </w:p>
    <w:bookmarkEnd w:id="1257"/>
    <w:bookmarkStart w:name="z1262" w:id="1258"/>
    <w:p>
      <w:pPr>
        <w:spacing w:after="0"/>
        <w:ind w:left="0"/>
        <w:jc w:val="both"/>
      </w:pPr>
      <w:r>
        <w:rPr>
          <w:rFonts w:ascii="Times New Roman"/>
          <w:b w:val="false"/>
          <w:i w:val="false"/>
          <w:color w:val="000000"/>
          <w:sz w:val="28"/>
        </w:rPr>
        <w:t>
      "23-параграф. Ароматты эссенция өндірісі";</w:t>
      </w:r>
    </w:p>
    <w:bookmarkEnd w:id="1258"/>
    <w:bookmarkStart w:name="z1263" w:id="1259"/>
    <w:p>
      <w:pPr>
        <w:spacing w:after="0"/>
        <w:ind w:left="0"/>
        <w:jc w:val="both"/>
      </w:pPr>
      <w:r>
        <w:rPr>
          <w:rFonts w:ascii="Times New Roman"/>
          <w:b w:val="false"/>
          <w:i w:val="false"/>
          <w:color w:val="000000"/>
          <w:sz w:val="28"/>
        </w:rPr>
        <w:t>
      24-параграфтың тақырыбы мынадай редакцияда жазылсын:</w:t>
      </w:r>
    </w:p>
    <w:bookmarkEnd w:id="1259"/>
    <w:bookmarkStart w:name="z1264" w:id="1260"/>
    <w:p>
      <w:pPr>
        <w:spacing w:after="0"/>
        <w:ind w:left="0"/>
        <w:jc w:val="both"/>
      </w:pPr>
      <w:r>
        <w:rPr>
          <w:rFonts w:ascii="Times New Roman"/>
          <w:b w:val="false"/>
          <w:i w:val="false"/>
          <w:color w:val="000000"/>
          <w:sz w:val="28"/>
        </w:rPr>
        <w:t>
      "24-параграф. Косметикалық бояулар өндірісі";</w:t>
      </w:r>
    </w:p>
    <w:bookmarkEnd w:id="1260"/>
    <w:bookmarkStart w:name="z1265" w:id="1261"/>
    <w:p>
      <w:pPr>
        <w:spacing w:after="0"/>
        <w:ind w:left="0"/>
        <w:jc w:val="both"/>
      </w:pPr>
      <w:r>
        <w:rPr>
          <w:rFonts w:ascii="Times New Roman"/>
          <w:b w:val="false"/>
          <w:i w:val="false"/>
          <w:color w:val="000000"/>
          <w:sz w:val="28"/>
        </w:rPr>
        <w:t>
      25-параграфтың тақырыбы мынадай редакцияда жазылсын:</w:t>
      </w:r>
    </w:p>
    <w:bookmarkEnd w:id="1261"/>
    <w:bookmarkStart w:name="z1266" w:id="1262"/>
    <w:p>
      <w:pPr>
        <w:spacing w:after="0"/>
        <w:ind w:left="0"/>
        <w:jc w:val="both"/>
      </w:pPr>
      <w:r>
        <w:rPr>
          <w:rFonts w:ascii="Times New Roman"/>
          <w:b w:val="false"/>
          <w:i w:val="false"/>
          <w:color w:val="000000"/>
          <w:sz w:val="28"/>
        </w:rPr>
        <w:t>
      "25-параграф. Эфир майы өндірісі";</w:t>
      </w:r>
    </w:p>
    <w:bookmarkEnd w:id="1262"/>
    <w:bookmarkStart w:name="z1267" w:id="1263"/>
    <w:p>
      <w:pPr>
        <w:spacing w:after="0"/>
        <w:ind w:left="0"/>
        <w:jc w:val="both"/>
      </w:pPr>
      <w:r>
        <w:rPr>
          <w:rFonts w:ascii="Times New Roman"/>
          <w:b w:val="false"/>
          <w:i w:val="false"/>
          <w:color w:val="000000"/>
          <w:sz w:val="28"/>
        </w:rPr>
        <w:t>
      305-тарауда:</w:t>
      </w:r>
    </w:p>
    <w:bookmarkEnd w:id="1263"/>
    <w:bookmarkStart w:name="z1268" w:id="1264"/>
    <w:p>
      <w:pPr>
        <w:spacing w:after="0"/>
        <w:ind w:left="0"/>
        <w:jc w:val="both"/>
      </w:pPr>
      <w:r>
        <w:rPr>
          <w:rFonts w:ascii="Times New Roman"/>
          <w:b w:val="false"/>
          <w:i w:val="false"/>
          <w:color w:val="000000"/>
          <w:sz w:val="28"/>
        </w:rPr>
        <w:t>
      тақырып мынадай редакцияда жазылсын:</w:t>
      </w:r>
    </w:p>
    <w:bookmarkEnd w:id="1264"/>
    <w:bookmarkStart w:name="z1269" w:id="1265"/>
    <w:p>
      <w:pPr>
        <w:spacing w:after="0"/>
        <w:ind w:left="0"/>
        <w:jc w:val="both"/>
      </w:pPr>
      <w:r>
        <w:rPr>
          <w:rFonts w:ascii="Times New Roman"/>
          <w:b w:val="false"/>
          <w:i w:val="false"/>
          <w:color w:val="000000"/>
          <w:sz w:val="28"/>
        </w:rPr>
        <w:t>
      "305-тарау. Парфюмерия-косметика өндірісі";</w:t>
      </w:r>
    </w:p>
    <w:bookmarkEnd w:id="1265"/>
    <w:bookmarkStart w:name="z1270" w:id="1266"/>
    <w:p>
      <w:pPr>
        <w:spacing w:after="0"/>
        <w:ind w:left="0"/>
        <w:jc w:val="both"/>
      </w:pPr>
      <w:r>
        <w:rPr>
          <w:rFonts w:ascii="Times New Roman"/>
          <w:b w:val="false"/>
          <w:i w:val="false"/>
          <w:color w:val="000000"/>
          <w:sz w:val="28"/>
        </w:rPr>
        <w:t>
      1-параграфтың тақырыбы мынадай редакцияда жазылсын:</w:t>
      </w:r>
    </w:p>
    <w:bookmarkEnd w:id="1266"/>
    <w:bookmarkStart w:name="z1271" w:id="1267"/>
    <w:p>
      <w:pPr>
        <w:spacing w:after="0"/>
        <w:ind w:left="0"/>
        <w:jc w:val="both"/>
      </w:pPr>
      <w:r>
        <w:rPr>
          <w:rFonts w:ascii="Times New Roman"/>
          <w:b w:val="false"/>
          <w:i w:val="false"/>
          <w:color w:val="000000"/>
          <w:sz w:val="28"/>
        </w:rPr>
        <w:t>
      "1-параграф. Парфюмерия өндірісі";</w:t>
      </w:r>
    </w:p>
    <w:bookmarkEnd w:id="1267"/>
    <w:bookmarkStart w:name="z1272" w:id="1268"/>
    <w:p>
      <w:pPr>
        <w:spacing w:after="0"/>
        <w:ind w:left="0"/>
        <w:jc w:val="both"/>
      </w:pPr>
      <w:r>
        <w:rPr>
          <w:rFonts w:ascii="Times New Roman"/>
          <w:b w:val="false"/>
          <w:i w:val="false"/>
          <w:color w:val="000000"/>
          <w:sz w:val="28"/>
        </w:rPr>
        <w:t>
      2-параграфтың тақырыбы мынадай редакцияда жазылсын:</w:t>
      </w:r>
    </w:p>
    <w:bookmarkEnd w:id="1268"/>
    <w:bookmarkStart w:name="z1273" w:id="1269"/>
    <w:p>
      <w:pPr>
        <w:spacing w:after="0"/>
        <w:ind w:left="0"/>
        <w:jc w:val="both"/>
      </w:pPr>
      <w:r>
        <w:rPr>
          <w:rFonts w:ascii="Times New Roman"/>
          <w:b w:val="false"/>
          <w:i w:val="false"/>
          <w:color w:val="000000"/>
          <w:sz w:val="28"/>
        </w:rPr>
        <w:t>
      "2-параграф. Сусыма косметика өндірісі, опа өндірісі";</w:t>
      </w:r>
    </w:p>
    <w:bookmarkEnd w:id="1269"/>
    <w:bookmarkStart w:name="z1274" w:id="1270"/>
    <w:p>
      <w:pPr>
        <w:spacing w:after="0"/>
        <w:ind w:left="0"/>
        <w:jc w:val="both"/>
      </w:pPr>
      <w:r>
        <w:rPr>
          <w:rFonts w:ascii="Times New Roman"/>
          <w:b w:val="false"/>
          <w:i w:val="false"/>
          <w:color w:val="000000"/>
          <w:sz w:val="28"/>
        </w:rPr>
        <w:t>
      3-параграфтың тақырыбы мынадай редакцияда жазылсын:</w:t>
      </w:r>
    </w:p>
    <w:bookmarkEnd w:id="1270"/>
    <w:bookmarkStart w:name="z1275" w:id="1271"/>
    <w:p>
      <w:pPr>
        <w:spacing w:after="0"/>
        <w:ind w:left="0"/>
        <w:jc w:val="both"/>
      </w:pPr>
      <w:r>
        <w:rPr>
          <w:rFonts w:ascii="Times New Roman"/>
          <w:b w:val="false"/>
          <w:i w:val="false"/>
          <w:color w:val="000000"/>
          <w:sz w:val="28"/>
        </w:rPr>
        <w:t>
      "3-параграф. Тіс тазалайтын ұнтақ өндірісі";</w:t>
      </w:r>
    </w:p>
    <w:bookmarkEnd w:id="1271"/>
    <w:bookmarkStart w:name="z1276" w:id="1272"/>
    <w:p>
      <w:pPr>
        <w:spacing w:after="0"/>
        <w:ind w:left="0"/>
        <w:jc w:val="both"/>
      </w:pPr>
      <w:r>
        <w:rPr>
          <w:rFonts w:ascii="Times New Roman"/>
          <w:b w:val="false"/>
          <w:i w:val="false"/>
          <w:color w:val="000000"/>
          <w:sz w:val="28"/>
        </w:rPr>
        <w:t>
      4-параграфтың тақырыбы мынадай редакцияда жазылсын:</w:t>
      </w:r>
    </w:p>
    <w:bookmarkEnd w:id="1272"/>
    <w:bookmarkStart w:name="z1277" w:id="1273"/>
    <w:p>
      <w:pPr>
        <w:spacing w:after="0"/>
        <w:ind w:left="0"/>
        <w:jc w:val="both"/>
      </w:pPr>
      <w:r>
        <w:rPr>
          <w:rFonts w:ascii="Times New Roman"/>
          <w:b w:val="false"/>
          <w:i w:val="false"/>
          <w:color w:val="000000"/>
          <w:sz w:val="28"/>
        </w:rPr>
        <w:t>
      "4-параграф. Қою косметика өндірісі";</w:t>
      </w:r>
    </w:p>
    <w:bookmarkEnd w:id="1273"/>
    <w:bookmarkStart w:name="z1278" w:id="1274"/>
    <w:p>
      <w:pPr>
        <w:spacing w:after="0"/>
        <w:ind w:left="0"/>
        <w:jc w:val="both"/>
      </w:pPr>
      <w:r>
        <w:rPr>
          <w:rFonts w:ascii="Times New Roman"/>
          <w:b w:val="false"/>
          <w:i w:val="false"/>
          <w:color w:val="000000"/>
          <w:sz w:val="28"/>
        </w:rPr>
        <w:t>
      5-параграфтың тақырыбы мынадай редакцияда жазылсын:</w:t>
      </w:r>
    </w:p>
    <w:bookmarkEnd w:id="1274"/>
    <w:bookmarkStart w:name="z1279" w:id="1275"/>
    <w:p>
      <w:pPr>
        <w:spacing w:after="0"/>
        <w:ind w:left="0"/>
        <w:jc w:val="both"/>
      </w:pPr>
      <w:r>
        <w:rPr>
          <w:rFonts w:ascii="Times New Roman"/>
          <w:b w:val="false"/>
          <w:i w:val="false"/>
          <w:color w:val="000000"/>
          <w:sz w:val="28"/>
        </w:rPr>
        <w:t>
      "5-параграф. Сынап преципитаты бар крем мен май өндірісі";</w:t>
      </w:r>
    </w:p>
    <w:bookmarkEnd w:id="1275"/>
    <w:bookmarkStart w:name="z1280" w:id="1276"/>
    <w:p>
      <w:pPr>
        <w:spacing w:after="0"/>
        <w:ind w:left="0"/>
        <w:jc w:val="both"/>
      </w:pPr>
      <w:r>
        <w:rPr>
          <w:rFonts w:ascii="Times New Roman"/>
          <w:b w:val="false"/>
          <w:i w:val="false"/>
          <w:color w:val="000000"/>
          <w:sz w:val="28"/>
        </w:rPr>
        <w:t>
      6-параграфтың тақырыбы мынадай редакцияда жазылсын:</w:t>
      </w:r>
    </w:p>
    <w:bookmarkEnd w:id="1276"/>
    <w:bookmarkStart w:name="z1281" w:id="1277"/>
    <w:p>
      <w:pPr>
        <w:spacing w:after="0"/>
        <w:ind w:left="0"/>
        <w:jc w:val="both"/>
      </w:pPr>
      <w:r>
        <w:rPr>
          <w:rFonts w:ascii="Times New Roman"/>
          <w:b w:val="false"/>
          <w:i w:val="false"/>
          <w:color w:val="000000"/>
          <w:sz w:val="28"/>
        </w:rPr>
        <w:t>
      "6-параграф. Қына және басма өндірісі";</w:t>
      </w:r>
    </w:p>
    <w:bookmarkEnd w:id="1277"/>
    <w:bookmarkStart w:name="z1282" w:id="1278"/>
    <w:p>
      <w:pPr>
        <w:spacing w:after="0"/>
        <w:ind w:left="0"/>
        <w:jc w:val="both"/>
      </w:pPr>
      <w:r>
        <w:rPr>
          <w:rFonts w:ascii="Times New Roman"/>
          <w:b w:val="false"/>
          <w:i w:val="false"/>
          <w:color w:val="000000"/>
          <w:sz w:val="28"/>
        </w:rPr>
        <w:t>
      7 параграфтың тақырыбы мынадай редакцияда жазылсын:</w:t>
      </w:r>
    </w:p>
    <w:bookmarkEnd w:id="1278"/>
    <w:bookmarkStart w:name="z1283" w:id="1279"/>
    <w:p>
      <w:pPr>
        <w:spacing w:after="0"/>
        <w:ind w:left="0"/>
        <w:jc w:val="both"/>
      </w:pPr>
      <w:r>
        <w:rPr>
          <w:rFonts w:ascii="Times New Roman"/>
          <w:b w:val="false"/>
          <w:i w:val="false"/>
          <w:color w:val="000000"/>
          <w:sz w:val="28"/>
        </w:rPr>
        <w:t>
      "7-параграф. Туб өндірісі (қорғасын өңдеуші)";</w:t>
      </w:r>
    </w:p>
    <w:bookmarkEnd w:id="1279"/>
    <w:bookmarkStart w:name="z1284" w:id="1280"/>
    <w:p>
      <w:pPr>
        <w:spacing w:after="0"/>
        <w:ind w:left="0"/>
        <w:jc w:val="both"/>
      </w:pPr>
      <w:r>
        <w:rPr>
          <w:rFonts w:ascii="Times New Roman"/>
          <w:b w:val="false"/>
          <w:i w:val="false"/>
          <w:color w:val="000000"/>
          <w:sz w:val="28"/>
        </w:rPr>
        <w:t>
      306-тарауда:</w:t>
      </w:r>
    </w:p>
    <w:bookmarkEnd w:id="1280"/>
    <w:bookmarkStart w:name="z1285" w:id="1281"/>
    <w:p>
      <w:pPr>
        <w:spacing w:after="0"/>
        <w:ind w:left="0"/>
        <w:jc w:val="both"/>
      </w:pPr>
      <w:r>
        <w:rPr>
          <w:rFonts w:ascii="Times New Roman"/>
          <w:b w:val="false"/>
          <w:i w:val="false"/>
          <w:color w:val="000000"/>
          <w:sz w:val="28"/>
        </w:rPr>
        <w:t>
      тақырып мынадай редакцияда жазылсын:</w:t>
      </w:r>
    </w:p>
    <w:bookmarkEnd w:id="1281"/>
    <w:bookmarkStart w:name="z1286" w:id="1282"/>
    <w:p>
      <w:pPr>
        <w:spacing w:after="0"/>
        <w:ind w:left="0"/>
        <w:jc w:val="both"/>
      </w:pPr>
      <w:r>
        <w:rPr>
          <w:rFonts w:ascii="Times New Roman"/>
          <w:b w:val="false"/>
          <w:i w:val="false"/>
          <w:color w:val="000000"/>
          <w:sz w:val="28"/>
        </w:rPr>
        <w:t>
      "306-тарау. Балық өнеркәсібі";</w:t>
      </w:r>
    </w:p>
    <w:bookmarkEnd w:id="1282"/>
    <w:bookmarkStart w:name="z1287" w:id="1283"/>
    <w:p>
      <w:pPr>
        <w:spacing w:after="0"/>
        <w:ind w:left="0"/>
        <w:jc w:val="both"/>
      </w:pPr>
      <w:r>
        <w:rPr>
          <w:rFonts w:ascii="Times New Roman"/>
          <w:b w:val="false"/>
          <w:i w:val="false"/>
          <w:color w:val="000000"/>
          <w:sz w:val="28"/>
        </w:rPr>
        <w:t>
      1-параграфтың тақырыбы мынадай редакцияда жазылсын:</w:t>
      </w:r>
    </w:p>
    <w:bookmarkEnd w:id="1283"/>
    <w:bookmarkStart w:name="z1288" w:id="1284"/>
    <w:p>
      <w:pPr>
        <w:spacing w:after="0"/>
        <w:ind w:left="0"/>
        <w:jc w:val="both"/>
      </w:pPr>
      <w:r>
        <w:rPr>
          <w:rFonts w:ascii="Times New Roman"/>
          <w:b w:val="false"/>
          <w:i w:val="false"/>
          <w:color w:val="000000"/>
          <w:sz w:val="28"/>
        </w:rPr>
        <w:t>
      "1-параграф. Балық өнеркәсiбiнiң флоты";</w:t>
      </w:r>
    </w:p>
    <w:bookmarkEnd w:id="1284"/>
    <w:bookmarkStart w:name="z1289" w:id="1285"/>
    <w:p>
      <w:pPr>
        <w:spacing w:after="0"/>
        <w:ind w:left="0"/>
        <w:jc w:val="both"/>
      </w:pPr>
      <w:r>
        <w:rPr>
          <w:rFonts w:ascii="Times New Roman"/>
          <w:b w:val="false"/>
          <w:i w:val="false"/>
          <w:color w:val="000000"/>
          <w:sz w:val="28"/>
        </w:rPr>
        <w:t>
      2-параграфтың тақырыбы мынадай редакцияда жазылсын:</w:t>
      </w:r>
    </w:p>
    <w:bookmarkEnd w:id="1285"/>
    <w:bookmarkStart w:name="z1290" w:id="1286"/>
    <w:p>
      <w:pPr>
        <w:spacing w:after="0"/>
        <w:ind w:left="0"/>
        <w:jc w:val="both"/>
      </w:pPr>
      <w:r>
        <w:rPr>
          <w:rFonts w:ascii="Times New Roman"/>
          <w:b w:val="false"/>
          <w:i w:val="false"/>
          <w:color w:val="000000"/>
          <w:sz w:val="28"/>
        </w:rPr>
        <w:t>
      "2-параграф. Жағалауда балық аулау";</w:t>
      </w:r>
    </w:p>
    <w:bookmarkEnd w:id="1286"/>
    <w:bookmarkStart w:name="z1291" w:id="1287"/>
    <w:p>
      <w:pPr>
        <w:spacing w:after="0"/>
        <w:ind w:left="0"/>
        <w:jc w:val="both"/>
      </w:pPr>
      <w:r>
        <w:rPr>
          <w:rFonts w:ascii="Times New Roman"/>
          <w:b w:val="false"/>
          <w:i w:val="false"/>
          <w:color w:val="000000"/>
          <w:sz w:val="28"/>
        </w:rPr>
        <w:t>
      3-параграфтың тақырыбы мынадай редакцияда жазылсын:</w:t>
      </w:r>
    </w:p>
    <w:bookmarkEnd w:id="1287"/>
    <w:bookmarkStart w:name="z1292" w:id="1288"/>
    <w:p>
      <w:pPr>
        <w:spacing w:after="0"/>
        <w:ind w:left="0"/>
        <w:jc w:val="both"/>
      </w:pPr>
      <w:r>
        <w:rPr>
          <w:rFonts w:ascii="Times New Roman"/>
          <w:b w:val="false"/>
          <w:i w:val="false"/>
          <w:color w:val="000000"/>
          <w:sz w:val="28"/>
        </w:rPr>
        <w:t>
      "3-параграф. Балықты, крабтарды, киттер мен теңіз аңдарын өңдеу";</w:t>
      </w:r>
    </w:p>
    <w:bookmarkEnd w:id="1288"/>
    <w:bookmarkStart w:name="z1293" w:id="1289"/>
    <w:p>
      <w:pPr>
        <w:spacing w:after="0"/>
        <w:ind w:left="0"/>
        <w:jc w:val="both"/>
      </w:pPr>
      <w:r>
        <w:rPr>
          <w:rFonts w:ascii="Times New Roman"/>
          <w:b w:val="false"/>
          <w:i w:val="false"/>
          <w:color w:val="000000"/>
          <w:sz w:val="28"/>
        </w:rPr>
        <w:t>
      4-параграфтың тақырыбы мынадай редакцияда жазылсын:</w:t>
      </w:r>
    </w:p>
    <w:bookmarkEnd w:id="1289"/>
    <w:bookmarkStart w:name="z1294" w:id="1290"/>
    <w:p>
      <w:pPr>
        <w:spacing w:after="0"/>
        <w:ind w:left="0"/>
        <w:jc w:val="both"/>
      </w:pPr>
      <w:r>
        <w:rPr>
          <w:rFonts w:ascii="Times New Roman"/>
          <w:b w:val="false"/>
          <w:i w:val="false"/>
          <w:color w:val="000000"/>
          <w:sz w:val="28"/>
        </w:rPr>
        <w:t>
      "4-параграф. Агар, агароид, маннит, натрий альгинаты, сутектiк ұнтағын және басқа теңіз өнімдері өндірісі";</w:t>
      </w:r>
    </w:p>
    <w:bookmarkEnd w:id="1290"/>
    <w:bookmarkStart w:name="z1295" w:id="1291"/>
    <w:p>
      <w:pPr>
        <w:spacing w:after="0"/>
        <w:ind w:left="0"/>
        <w:jc w:val="both"/>
      </w:pPr>
      <w:r>
        <w:rPr>
          <w:rFonts w:ascii="Times New Roman"/>
          <w:b w:val="false"/>
          <w:i w:val="false"/>
          <w:color w:val="000000"/>
          <w:sz w:val="28"/>
        </w:rPr>
        <w:t>
      5-параграфтың тақырыбы мынадай редакцияда жазылсын:</w:t>
      </w:r>
    </w:p>
    <w:bookmarkEnd w:id="1291"/>
    <w:bookmarkStart w:name="z1296" w:id="1292"/>
    <w:p>
      <w:pPr>
        <w:spacing w:after="0"/>
        <w:ind w:left="0"/>
        <w:jc w:val="both"/>
      </w:pPr>
      <w:r>
        <w:rPr>
          <w:rFonts w:ascii="Times New Roman"/>
          <w:b w:val="false"/>
          <w:i w:val="false"/>
          <w:color w:val="000000"/>
          <w:sz w:val="28"/>
        </w:rPr>
        <w:t>
      "5-параграф. Ау-құрал фабрикасы, аулау құрал-жабдықтары фабрикасы және ау-құрал жасау шеберханалары";</w:t>
      </w:r>
    </w:p>
    <w:bookmarkEnd w:id="1292"/>
    <w:bookmarkStart w:name="z1297" w:id="1293"/>
    <w:p>
      <w:pPr>
        <w:spacing w:after="0"/>
        <w:ind w:left="0"/>
        <w:jc w:val="both"/>
      </w:pPr>
      <w:r>
        <w:rPr>
          <w:rFonts w:ascii="Times New Roman"/>
          <w:b w:val="false"/>
          <w:i w:val="false"/>
          <w:color w:val="000000"/>
          <w:sz w:val="28"/>
        </w:rPr>
        <w:t>
      6-параграфтың тақырыбы мынадай редакцияда жазылсын:</w:t>
      </w:r>
    </w:p>
    <w:bookmarkEnd w:id="1293"/>
    <w:bookmarkStart w:name="z1298" w:id="1294"/>
    <w:p>
      <w:pPr>
        <w:spacing w:after="0"/>
        <w:ind w:left="0"/>
        <w:jc w:val="both"/>
      </w:pPr>
      <w:r>
        <w:rPr>
          <w:rFonts w:ascii="Times New Roman"/>
          <w:b w:val="false"/>
          <w:i w:val="false"/>
          <w:color w:val="000000"/>
          <w:sz w:val="28"/>
        </w:rPr>
        <w:t>
      "6-параграф. Пенопласт өндірісі";</w:t>
      </w:r>
    </w:p>
    <w:bookmarkEnd w:id="1294"/>
    <w:bookmarkStart w:name="z1299" w:id="1295"/>
    <w:p>
      <w:pPr>
        <w:spacing w:after="0"/>
        <w:ind w:left="0"/>
        <w:jc w:val="both"/>
      </w:pPr>
      <w:r>
        <w:rPr>
          <w:rFonts w:ascii="Times New Roman"/>
          <w:b w:val="false"/>
          <w:i w:val="false"/>
          <w:color w:val="000000"/>
          <w:sz w:val="28"/>
        </w:rPr>
        <w:t>
      7-параграфтың тақырыбы мынадай редакцияда жазылсын:</w:t>
      </w:r>
    </w:p>
    <w:bookmarkEnd w:id="1295"/>
    <w:bookmarkStart w:name="z1300" w:id="1296"/>
    <w:p>
      <w:pPr>
        <w:spacing w:after="0"/>
        <w:ind w:left="0"/>
        <w:jc w:val="both"/>
      </w:pPr>
      <w:r>
        <w:rPr>
          <w:rFonts w:ascii="Times New Roman"/>
          <w:b w:val="false"/>
          <w:i w:val="false"/>
          <w:color w:val="000000"/>
          <w:sz w:val="28"/>
        </w:rPr>
        <w:t>
      "7-параграф. Балық өнеркәсібі бойынша жалпы кәсіптер";</w:t>
      </w:r>
    </w:p>
    <w:bookmarkEnd w:id="1296"/>
    <w:bookmarkStart w:name="z1301" w:id="1297"/>
    <w:p>
      <w:pPr>
        <w:spacing w:after="0"/>
        <w:ind w:left="0"/>
        <w:jc w:val="both"/>
      </w:pPr>
      <w:r>
        <w:rPr>
          <w:rFonts w:ascii="Times New Roman"/>
          <w:b w:val="false"/>
          <w:i w:val="false"/>
          <w:color w:val="000000"/>
          <w:sz w:val="28"/>
        </w:rPr>
        <w:t>
      8 параграфтың тақырыбы мынадай редакцияда жазылсын:</w:t>
      </w:r>
    </w:p>
    <w:bookmarkEnd w:id="1297"/>
    <w:bookmarkStart w:name="z1302" w:id="1298"/>
    <w:p>
      <w:pPr>
        <w:spacing w:after="0"/>
        <w:ind w:left="0"/>
        <w:jc w:val="both"/>
      </w:pPr>
      <w:r>
        <w:rPr>
          <w:rFonts w:ascii="Times New Roman"/>
          <w:b w:val="false"/>
          <w:i w:val="false"/>
          <w:color w:val="000000"/>
          <w:sz w:val="28"/>
        </w:rPr>
        <w:t>
      "8-параграф. Байланыс (жағадағы кәсіпорындар және флот). Радиоберiлiстi және радиолокациялық құрылғы";</w:t>
      </w:r>
    </w:p>
    <w:bookmarkEnd w:id="1298"/>
    <w:bookmarkStart w:name="z1303" w:id="1299"/>
    <w:p>
      <w:pPr>
        <w:spacing w:after="0"/>
        <w:ind w:left="0"/>
        <w:jc w:val="both"/>
      </w:pPr>
      <w:r>
        <w:rPr>
          <w:rFonts w:ascii="Times New Roman"/>
          <w:b w:val="false"/>
          <w:i w:val="false"/>
          <w:color w:val="000000"/>
          <w:sz w:val="28"/>
        </w:rPr>
        <w:t>
      307-тарауда:</w:t>
      </w:r>
    </w:p>
    <w:bookmarkEnd w:id="1299"/>
    <w:bookmarkStart w:name="z1304" w:id="1300"/>
    <w:p>
      <w:pPr>
        <w:spacing w:after="0"/>
        <w:ind w:left="0"/>
        <w:jc w:val="both"/>
      </w:pPr>
      <w:r>
        <w:rPr>
          <w:rFonts w:ascii="Times New Roman"/>
          <w:b w:val="false"/>
          <w:i w:val="false"/>
          <w:color w:val="000000"/>
          <w:sz w:val="28"/>
        </w:rPr>
        <w:t>
      тақырып мынадай редакцияда жазылсын:</w:t>
      </w:r>
    </w:p>
    <w:bookmarkEnd w:id="1300"/>
    <w:bookmarkStart w:name="z1305" w:id="1301"/>
    <w:p>
      <w:pPr>
        <w:spacing w:after="0"/>
        <w:ind w:left="0"/>
        <w:jc w:val="both"/>
      </w:pPr>
      <w:r>
        <w:rPr>
          <w:rFonts w:ascii="Times New Roman"/>
          <w:b w:val="false"/>
          <w:i w:val="false"/>
          <w:color w:val="000000"/>
          <w:sz w:val="28"/>
        </w:rPr>
        <w:t>
      "307-тарау. Тамақ өнеркәсiбiнiң жалпы өндірісі";</w:t>
      </w:r>
    </w:p>
    <w:bookmarkEnd w:id="1301"/>
    <w:bookmarkStart w:name="z1306" w:id="1302"/>
    <w:p>
      <w:pPr>
        <w:spacing w:after="0"/>
        <w:ind w:left="0"/>
        <w:jc w:val="both"/>
      </w:pPr>
      <w:r>
        <w:rPr>
          <w:rFonts w:ascii="Times New Roman"/>
          <w:b w:val="false"/>
          <w:i w:val="false"/>
          <w:color w:val="000000"/>
          <w:sz w:val="28"/>
        </w:rPr>
        <w:t>
      1-параграфтың тақырыбы мынадай редакцияда жазылсын:</w:t>
      </w:r>
    </w:p>
    <w:bookmarkEnd w:id="1302"/>
    <w:bookmarkStart w:name="z1307" w:id="1303"/>
    <w:p>
      <w:pPr>
        <w:spacing w:after="0"/>
        <w:ind w:left="0"/>
        <w:jc w:val="both"/>
      </w:pPr>
      <w:r>
        <w:rPr>
          <w:rFonts w:ascii="Times New Roman"/>
          <w:b w:val="false"/>
          <w:i w:val="false"/>
          <w:color w:val="000000"/>
          <w:sz w:val="28"/>
        </w:rPr>
        <w:t>
      "1-параграф. Хлороформды, дихлорэтанды және бензолды қолданған кезде майлардың және хош иiстi заттардың экстракциясы";</w:t>
      </w:r>
    </w:p>
    <w:bookmarkEnd w:id="1303"/>
    <w:bookmarkStart w:name="z1308" w:id="1304"/>
    <w:p>
      <w:pPr>
        <w:spacing w:after="0"/>
        <w:ind w:left="0"/>
        <w:jc w:val="both"/>
      </w:pPr>
      <w:r>
        <w:rPr>
          <w:rFonts w:ascii="Times New Roman"/>
          <w:b w:val="false"/>
          <w:i w:val="false"/>
          <w:color w:val="000000"/>
          <w:sz w:val="28"/>
        </w:rPr>
        <w:t>
      2-параграфтың тақырыбы мынадай редакцияда жазылсын:</w:t>
      </w:r>
    </w:p>
    <w:bookmarkEnd w:id="1304"/>
    <w:bookmarkStart w:name="z1309" w:id="1305"/>
    <w:p>
      <w:pPr>
        <w:spacing w:after="0"/>
        <w:ind w:left="0"/>
        <w:jc w:val="both"/>
      </w:pPr>
      <w:r>
        <w:rPr>
          <w:rFonts w:ascii="Times New Roman"/>
          <w:b w:val="false"/>
          <w:i w:val="false"/>
          <w:color w:val="000000"/>
          <w:sz w:val="28"/>
        </w:rPr>
        <w:t>
      "2-параграф. Катализаторлар мен олардың регенерациясы өндірісі аммиактар мен спирт өндірісіне арналған катализаторлар";</w:t>
      </w:r>
    </w:p>
    <w:bookmarkEnd w:id="1305"/>
    <w:bookmarkStart w:name="z1310" w:id="1306"/>
    <w:p>
      <w:pPr>
        <w:spacing w:after="0"/>
        <w:ind w:left="0"/>
        <w:jc w:val="both"/>
      </w:pPr>
      <w:r>
        <w:rPr>
          <w:rFonts w:ascii="Times New Roman"/>
          <w:b w:val="false"/>
          <w:i w:val="false"/>
          <w:color w:val="000000"/>
          <w:sz w:val="28"/>
        </w:rPr>
        <w:t>
      3-параграфтың тақырыбы мынадай редакцияда жазылсын:</w:t>
      </w:r>
    </w:p>
    <w:bookmarkEnd w:id="1306"/>
    <w:bookmarkStart w:name="z1311" w:id="1307"/>
    <w:p>
      <w:pPr>
        <w:spacing w:after="0"/>
        <w:ind w:left="0"/>
        <w:jc w:val="both"/>
      </w:pPr>
      <w:r>
        <w:rPr>
          <w:rFonts w:ascii="Times New Roman"/>
          <w:b w:val="false"/>
          <w:i w:val="false"/>
          <w:color w:val="000000"/>
          <w:sz w:val="28"/>
        </w:rPr>
        <w:t>
      "3-параграф. Газ өндірісі және оларды тазарту. Су газы";</w:t>
      </w:r>
    </w:p>
    <w:bookmarkEnd w:id="1307"/>
    <w:bookmarkStart w:name="z1312" w:id="1308"/>
    <w:p>
      <w:pPr>
        <w:spacing w:after="0"/>
        <w:ind w:left="0"/>
        <w:jc w:val="both"/>
      </w:pPr>
      <w:r>
        <w:rPr>
          <w:rFonts w:ascii="Times New Roman"/>
          <w:b w:val="false"/>
          <w:i w:val="false"/>
          <w:color w:val="000000"/>
          <w:sz w:val="28"/>
        </w:rPr>
        <w:t>
      4-параграфтың тақырыбы мынадай редакцияда жазылсын:</w:t>
      </w:r>
    </w:p>
    <w:bookmarkEnd w:id="1308"/>
    <w:bookmarkStart w:name="z1313" w:id="1309"/>
    <w:p>
      <w:pPr>
        <w:spacing w:after="0"/>
        <w:ind w:left="0"/>
        <w:jc w:val="both"/>
      </w:pPr>
      <w:r>
        <w:rPr>
          <w:rFonts w:ascii="Times New Roman"/>
          <w:b w:val="false"/>
          <w:i w:val="false"/>
          <w:color w:val="000000"/>
          <w:sz w:val="28"/>
        </w:rPr>
        <w:t>
      "4-параграф. Газдарды этаноламиндi және құрғақ тазарту";</w:t>
      </w:r>
    </w:p>
    <w:bookmarkEnd w:id="1309"/>
    <w:bookmarkStart w:name="z1314" w:id="1310"/>
    <w:p>
      <w:pPr>
        <w:spacing w:after="0"/>
        <w:ind w:left="0"/>
        <w:jc w:val="both"/>
      </w:pPr>
      <w:r>
        <w:rPr>
          <w:rFonts w:ascii="Times New Roman"/>
          <w:b w:val="false"/>
          <w:i w:val="false"/>
          <w:color w:val="000000"/>
          <w:sz w:val="28"/>
        </w:rPr>
        <w:t>
      5-параграфтың тақырыбы мынадай редакцияда жазылсын:</w:t>
      </w:r>
    </w:p>
    <w:bookmarkEnd w:id="1310"/>
    <w:bookmarkStart w:name="z1315" w:id="1311"/>
    <w:p>
      <w:pPr>
        <w:spacing w:after="0"/>
        <w:ind w:left="0"/>
        <w:jc w:val="both"/>
      </w:pPr>
      <w:r>
        <w:rPr>
          <w:rFonts w:ascii="Times New Roman"/>
          <w:b w:val="false"/>
          <w:i w:val="false"/>
          <w:color w:val="000000"/>
          <w:sz w:val="28"/>
        </w:rPr>
        <w:t>
      "5-параграф. Дәмдеуіштер мен татымдауыштар әзірлеу";</w:t>
      </w:r>
    </w:p>
    <w:bookmarkEnd w:id="1311"/>
    <w:bookmarkStart w:name="z1316" w:id="1312"/>
    <w:p>
      <w:pPr>
        <w:spacing w:after="0"/>
        <w:ind w:left="0"/>
        <w:jc w:val="both"/>
      </w:pPr>
      <w:r>
        <w:rPr>
          <w:rFonts w:ascii="Times New Roman"/>
          <w:b w:val="false"/>
          <w:i w:val="false"/>
          <w:color w:val="000000"/>
          <w:sz w:val="28"/>
        </w:rPr>
        <w:t>
      6-параграфтың тақырыбы мынадай редакцияда жазылсын:</w:t>
      </w:r>
    </w:p>
    <w:bookmarkEnd w:id="1312"/>
    <w:bookmarkStart w:name="z1317" w:id="1313"/>
    <w:p>
      <w:pPr>
        <w:spacing w:after="0"/>
        <w:ind w:left="0"/>
        <w:jc w:val="both"/>
      </w:pPr>
      <w:r>
        <w:rPr>
          <w:rFonts w:ascii="Times New Roman"/>
          <w:b w:val="false"/>
          <w:i w:val="false"/>
          <w:color w:val="000000"/>
          <w:sz w:val="28"/>
        </w:rPr>
        <w:t>
      "6-параграф. Ағаш ыдыстар өндірісі";</w:t>
      </w:r>
    </w:p>
    <w:bookmarkEnd w:id="1313"/>
    <w:bookmarkStart w:name="z1318" w:id="1314"/>
    <w:p>
      <w:pPr>
        <w:spacing w:after="0"/>
        <w:ind w:left="0"/>
        <w:jc w:val="both"/>
      </w:pPr>
      <w:r>
        <w:rPr>
          <w:rFonts w:ascii="Times New Roman"/>
          <w:b w:val="false"/>
          <w:i w:val="false"/>
          <w:color w:val="000000"/>
          <w:sz w:val="28"/>
        </w:rPr>
        <w:t>
      7-параграфтың тақырыбы мынадай редакцияда жазылсын:</w:t>
      </w:r>
    </w:p>
    <w:bookmarkEnd w:id="1314"/>
    <w:bookmarkStart w:name="z1319" w:id="1315"/>
    <w:p>
      <w:pPr>
        <w:spacing w:after="0"/>
        <w:ind w:left="0"/>
        <w:jc w:val="both"/>
      </w:pPr>
      <w:r>
        <w:rPr>
          <w:rFonts w:ascii="Times New Roman"/>
          <w:b w:val="false"/>
          <w:i w:val="false"/>
          <w:color w:val="000000"/>
          <w:sz w:val="28"/>
        </w:rPr>
        <w:t>
      "7-параграф. Құйма және қағаз ыдыстарды жасау";</w:t>
      </w:r>
    </w:p>
    <w:bookmarkEnd w:id="1315"/>
    <w:bookmarkStart w:name="z1320" w:id="1316"/>
    <w:p>
      <w:pPr>
        <w:spacing w:after="0"/>
        <w:ind w:left="0"/>
        <w:jc w:val="both"/>
      </w:pPr>
      <w:r>
        <w:rPr>
          <w:rFonts w:ascii="Times New Roman"/>
          <w:b w:val="false"/>
          <w:i w:val="false"/>
          <w:color w:val="000000"/>
          <w:sz w:val="28"/>
        </w:rPr>
        <w:t>
      8-параграфтың тақырыбы мынадай редакцияда жазылсын:</w:t>
      </w:r>
    </w:p>
    <w:bookmarkEnd w:id="1316"/>
    <w:bookmarkStart w:name="z1321" w:id="1317"/>
    <w:p>
      <w:pPr>
        <w:spacing w:after="0"/>
        <w:ind w:left="0"/>
        <w:jc w:val="both"/>
      </w:pPr>
      <w:r>
        <w:rPr>
          <w:rFonts w:ascii="Times New Roman"/>
          <w:b w:val="false"/>
          <w:i w:val="false"/>
          <w:color w:val="000000"/>
          <w:sz w:val="28"/>
        </w:rPr>
        <w:t>
      "8-параграф. Ыдыстарды өңдеу";</w:t>
      </w:r>
    </w:p>
    <w:bookmarkEnd w:id="1317"/>
    <w:bookmarkStart w:name="z1322" w:id="1318"/>
    <w:p>
      <w:pPr>
        <w:spacing w:after="0"/>
        <w:ind w:left="0"/>
        <w:jc w:val="both"/>
      </w:pPr>
      <w:r>
        <w:rPr>
          <w:rFonts w:ascii="Times New Roman"/>
          <w:b w:val="false"/>
          <w:i w:val="false"/>
          <w:color w:val="000000"/>
          <w:sz w:val="28"/>
        </w:rPr>
        <w:t>
      9-параграфтың тақырыбы мынадай редакцияда жазылсын:</w:t>
      </w:r>
    </w:p>
    <w:bookmarkEnd w:id="1318"/>
    <w:bookmarkStart w:name="z1323" w:id="1319"/>
    <w:p>
      <w:pPr>
        <w:spacing w:after="0"/>
        <w:ind w:left="0"/>
        <w:jc w:val="both"/>
      </w:pPr>
      <w:r>
        <w:rPr>
          <w:rFonts w:ascii="Times New Roman"/>
          <w:b w:val="false"/>
          <w:i w:val="false"/>
          <w:color w:val="000000"/>
          <w:sz w:val="28"/>
        </w:rPr>
        <w:t>
      "9-параграф. Әк тасты күйдіру әк, бор, әк сүтінің сұйық көмір қышқылы өндірісі, компрессияны бөлу";</w:t>
      </w:r>
    </w:p>
    <w:bookmarkEnd w:id="1319"/>
    <w:bookmarkStart w:name="z1324" w:id="1320"/>
    <w:p>
      <w:pPr>
        <w:spacing w:after="0"/>
        <w:ind w:left="0"/>
        <w:jc w:val="both"/>
      </w:pPr>
      <w:r>
        <w:rPr>
          <w:rFonts w:ascii="Times New Roman"/>
          <w:b w:val="false"/>
          <w:i w:val="false"/>
          <w:color w:val="000000"/>
          <w:sz w:val="28"/>
        </w:rPr>
        <w:t>
      10-параграфтың тақырыбы мынадай редакцияда жазылсын:</w:t>
      </w:r>
    </w:p>
    <w:bookmarkEnd w:id="1320"/>
    <w:bookmarkStart w:name="z1325" w:id="1321"/>
    <w:p>
      <w:pPr>
        <w:spacing w:after="0"/>
        <w:ind w:left="0"/>
        <w:jc w:val="both"/>
      </w:pPr>
      <w:r>
        <w:rPr>
          <w:rFonts w:ascii="Times New Roman"/>
          <w:b w:val="false"/>
          <w:i w:val="false"/>
          <w:color w:val="000000"/>
          <w:sz w:val="28"/>
        </w:rPr>
        <w:t>
      "10-параграф. Химия шикізатын қабылдау және дайындау аминонитро өнімдерді, органикалық еріткіштерді (фенолды, пластификаторларды және басқа да сол сияқты өнімдерді) төгу станциялары (бөлімшелері) мен оларды цехтарға беру";</w:t>
      </w:r>
    </w:p>
    <w:bookmarkEnd w:id="1321"/>
    <w:bookmarkStart w:name="z1326" w:id="1322"/>
    <w:p>
      <w:pPr>
        <w:spacing w:after="0"/>
        <w:ind w:left="0"/>
        <w:jc w:val="both"/>
      </w:pPr>
      <w:r>
        <w:rPr>
          <w:rFonts w:ascii="Times New Roman"/>
          <w:b w:val="false"/>
          <w:i w:val="false"/>
          <w:color w:val="000000"/>
          <w:sz w:val="28"/>
        </w:rPr>
        <w:t>
      11-параграфтың тақырыбы мынадай редакцияда жазылсын:</w:t>
      </w:r>
    </w:p>
    <w:bookmarkEnd w:id="1322"/>
    <w:bookmarkStart w:name="z1327" w:id="1323"/>
    <w:p>
      <w:pPr>
        <w:spacing w:after="0"/>
        <w:ind w:left="0"/>
        <w:jc w:val="both"/>
      </w:pPr>
      <w:r>
        <w:rPr>
          <w:rFonts w:ascii="Times New Roman"/>
          <w:b w:val="false"/>
          <w:i w:val="false"/>
          <w:color w:val="000000"/>
          <w:sz w:val="28"/>
        </w:rPr>
        <w:t>
      "11-параграф. Престеу материалдары және пластмассадан жасалатын бұйымдар өндірісі";</w:t>
      </w:r>
    </w:p>
    <w:bookmarkEnd w:id="1323"/>
    <w:bookmarkStart w:name="z1328" w:id="1324"/>
    <w:p>
      <w:pPr>
        <w:spacing w:after="0"/>
        <w:ind w:left="0"/>
        <w:jc w:val="both"/>
      </w:pPr>
      <w:r>
        <w:rPr>
          <w:rFonts w:ascii="Times New Roman"/>
          <w:b w:val="false"/>
          <w:i w:val="false"/>
          <w:color w:val="000000"/>
          <w:sz w:val="28"/>
        </w:rPr>
        <w:t>
      308-тараудың тақырыбы мынадай редакцияда жазылсын:</w:t>
      </w:r>
    </w:p>
    <w:bookmarkEnd w:id="1324"/>
    <w:bookmarkStart w:name="z1329" w:id="1325"/>
    <w:p>
      <w:pPr>
        <w:spacing w:after="0"/>
        <w:ind w:left="0"/>
        <w:jc w:val="both"/>
      </w:pPr>
      <w:r>
        <w:rPr>
          <w:rFonts w:ascii="Times New Roman"/>
          <w:b w:val="false"/>
          <w:i w:val="false"/>
          <w:color w:val="000000"/>
          <w:sz w:val="28"/>
        </w:rPr>
        <w:t>
      "308-тарау. Тамақ өнеркәсібінің барлық салалары үшін жалпы кәсіптер";</w:t>
      </w:r>
    </w:p>
    <w:bookmarkEnd w:id="1325"/>
    <w:bookmarkStart w:name="z1330" w:id="1326"/>
    <w:p>
      <w:pPr>
        <w:spacing w:after="0"/>
        <w:ind w:left="0"/>
        <w:jc w:val="both"/>
      </w:pPr>
      <w:r>
        <w:rPr>
          <w:rFonts w:ascii="Times New Roman"/>
          <w:b w:val="false"/>
          <w:i w:val="false"/>
          <w:color w:val="000000"/>
          <w:sz w:val="28"/>
        </w:rPr>
        <w:t>
      34-бөлімде:</w:t>
      </w:r>
    </w:p>
    <w:bookmarkEnd w:id="1326"/>
    <w:bookmarkStart w:name="z1331" w:id="1327"/>
    <w:p>
      <w:pPr>
        <w:spacing w:after="0"/>
        <w:ind w:left="0"/>
        <w:jc w:val="both"/>
      </w:pPr>
      <w:r>
        <w:rPr>
          <w:rFonts w:ascii="Times New Roman"/>
          <w:b w:val="false"/>
          <w:i w:val="false"/>
          <w:color w:val="000000"/>
          <w:sz w:val="28"/>
        </w:rPr>
        <w:t>
      тақырып мынадай редакцияда жазылсын:</w:t>
      </w:r>
    </w:p>
    <w:bookmarkEnd w:id="1327"/>
    <w:bookmarkStart w:name="z1332" w:id="1328"/>
    <w:p>
      <w:pPr>
        <w:spacing w:after="0"/>
        <w:ind w:left="0"/>
        <w:jc w:val="both"/>
      </w:pPr>
      <w:r>
        <w:rPr>
          <w:rFonts w:ascii="Times New Roman"/>
          <w:b w:val="false"/>
          <w:i w:val="false"/>
          <w:color w:val="000000"/>
          <w:sz w:val="28"/>
        </w:rPr>
        <w:t>
      "34-бөлім. Ұн-жарма тартатын және құрама жем өнеркәсібі, элеваторлар, астық өнімдері, базалар және басқа астық өнімдері кәсіпорындары";</w:t>
      </w:r>
    </w:p>
    <w:bookmarkEnd w:id="1328"/>
    <w:bookmarkStart w:name="z1333" w:id="1329"/>
    <w:p>
      <w:pPr>
        <w:spacing w:after="0"/>
        <w:ind w:left="0"/>
        <w:jc w:val="both"/>
      </w:pPr>
      <w:r>
        <w:rPr>
          <w:rFonts w:ascii="Times New Roman"/>
          <w:b w:val="false"/>
          <w:i w:val="false"/>
          <w:color w:val="000000"/>
          <w:sz w:val="28"/>
        </w:rPr>
        <w:t>
      309-тараудың тақырыбы мынадай редакцияда жазылсын:</w:t>
      </w:r>
    </w:p>
    <w:bookmarkEnd w:id="1329"/>
    <w:bookmarkStart w:name="z1334" w:id="1330"/>
    <w:p>
      <w:pPr>
        <w:spacing w:after="0"/>
        <w:ind w:left="0"/>
        <w:jc w:val="both"/>
      </w:pPr>
      <w:r>
        <w:rPr>
          <w:rFonts w:ascii="Times New Roman"/>
          <w:b w:val="false"/>
          <w:i w:val="false"/>
          <w:color w:val="000000"/>
          <w:sz w:val="28"/>
        </w:rPr>
        <w:t>
      "309-тарау. Қаптау және бөлшектеп өлшеу бөлімшелері";</w:t>
      </w:r>
    </w:p>
    <w:bookmarkEnd w:id="1330"/>
    <w:bookmarkStart w:name="z1335" w:id="1331"/>
    <w:p>
      <w:pPr>
        <w:spacing w:after="0"/>
        <w:ind w:left="0"/>
        <w:jc w:val="both"/>
      </w:pPr>
      <w:r>
        <w:rPr>
          <w:rFonts w:ascii="Times New Roman"/>
          <w:b w:val="false"/>
          <w:i w:val="false"/>
          <w:color w:val="000000"/>
          <w:sz w:val="28"/>
        </w:rPr>
        <w:t>
      35-бөлімде:</w:t>
      </w:r>
    </w:p>
    <w:bookmarkEnd w:id="1331"/>
    <w:bookmarkStart w:name="z1336" w:id="1332"/>
    <w:p>
      <w:pPr>
        <w:spacing w:after="0"/>
        <w:ind w:left="0"/>
        <w:jc w:val="both"/>
      </w:pPr>
      <w:r>
        <w:rPr>
          <w:rFonts w:ascii="Times New Roman"/>
          <w:b w:val="false"/>
          <w:i w:val="false"/>
          <w:color w:val="000000"/>
          <w:sz w:val="28"/>
        </w:rPr>
        <w:t>
      тақырып мынадай редакцияда жазылсын:</w:t>
      </w:r>
    </w:p>
    <w:bookmarkEnd w:id="1332"/>
    <w:bookmarkStart w:name="z1337" w:id="1333"/>
    <w:p>
      <w:pPr>
        <w:spacing w:after="0"/>
        <w:ind w:left="0"/>
        <w:jc w:val="both"/>
      </w:pPr>
      <w:r>
        <w:rPr>
          <w:rFonts w:ascii="Times New Roman"/>
          <w:b w:val="false"/>
          <w:i w:val="false"/>
          <w:color w:val="000000"/>
          <w:sz w:val="28"/>
        </w:rPr>
        <w:t>
      "35-бөлім. Полиграфия өндірісі";</w:t>
      </w:r>
    </w:p>
    <w:bookmarkEnd w:id="1333"/>
    <w:bookmarkStart w:name="z1338" w:id="1334"/>
    <w:p>
      <w:pPr>
        <w:spacing w:after="0"/>
        <w:ind w:left="0"/>
        <w:jc w:val="both"/>
      </w:pPr>
      <w:r>
        <w:rPr>
          <w:rFonts w:ascii="Times New Roman"/>
          <w:b w:val="false"/>
          <w:i w:val="false"/>
          <w:color w:val="000000"/>
          <w:sz w:val="28"/>
        </w:rPr>
        <w:t>
      310-тараудың тақырыбы мынадай редакцияда жазылсын:</w:t>
      </w:r>
    </w:p>
    <w:bookmarkEnd w:id="1334"/>
    <w:bookmarkStart w:name="z1339" w:id="1335"/>
    <w:p>
      <w:pPr>
        <w:spacing w:after="0"/>
        <w:ind w:left="0"/>
        <w:jc w:val="both"/>
      </w:pPr>
      <w:r>
        <w:rPr>
          <w:rFonts w:ascii="Times New Roman"/>
          <w:b w:val="false"/>
          <w:i w:val="false"/>
          <w:color w:val="000000"/>
          <w:sz w:val="28"/>
        </w:rPr>
        <w:t>
      "310-тарау. Баспа процесі";</w:t>
      </w:r>
    </w:p>
    <w:bookmarkEnd w:id="1335"/>
    <w:bookmarkStart w:name="z1340" w:id="1336"/>
    <w:p>
      <w:pPr>
        <w:spacing w:after="0"/>
        <w:ind w:left="0"/>
        <w:jc w:val="both"/>
      </w:pPr>
      <w:r>
        <w:rPr>
          <w:rFonts w:ascii="Times New Roman"/>
          <w:b w:val="false"/>
          <w:i w:val="false"/>
          <w:color w:val="000000"/>
          <w:sz w:val="28"/>
        </w:rPr>
        <w:t>
      311-тараудың тақырыбы мынадай редакцияда жазылсын:</w:t>
      </w:r>
    </w:p>
    <w:bookmarkEnd w:id="1336"/>
    <w:bookmarkStart w:name="z1341" w:id="1337"/>
    <w:p>
      <w:pPr>
        <w:spacing w:after="0"/>
        <w:ind w:left="0"/>
        <w:jc w:val="both"/>
      </w:pPr>
      <w:r>
        <w:rPr>
          <w:rFonts w:ascii="Times New Roman"/>
          <w:b w:val="false"/>
          <w:i w:val="false"/>
          <w:color w:val="000000"/>
          <w:sz w:val="28"/>
        </w:rPr>
        <w:t>
      "311-тарау. Басылым процестері";</w:t>
      </w:r>
    </w:p>
    <w:bookmarkEnd w:id="1337"/>
    <w:bookmarkStart w:name="z1342" w:id="1338"/>
    <w:p>
      <w:pPr>
        <w:spacing w:after="0"/>
        <w:ind w:left="0"/>
        <w:jc w:val="both"/>
      </w:pPr>
      <w:r>
        <w:rPr>
          <w:rFonts w:ascii="Times New Roman"/>
          <w:b w:val="false"/>
          <w:i w:val="false"/>
          <w:color w:val="000000"/>
          <w:sz w:val="28"/>
        </w:rPr>
        <w:t>
      312-тараудың тақырыбы мынадай редакцияда жазылсын:</w:t>
      </w:r>
    </w:p>
    <w:bookmarkEnd w:id="1338"/>
    <w:bookmarkStart w:name="z1343" w:id="1339"/>
    <w:p>
      <w:pPr>
        <w:spacing w:after="0"/>
        <w:ind w:left="0"/>
        <w:jc w:val="both"/>
      </w:pPr>
      <w:r>
        <w:rPr>
          <w:rFonts w:ascii="Times New Roman"/>
          <w:b w:val="false"/>
          <w:i w:val="false"/>
          <w:color w:val="000000"/>
          <w:sz w:val="28"/>
        </w:rPr>
        <w:t>
      "312-тарау. Брошюра жасау-түптеу және өңдеу процесі";</w:t>
      </w:r>
    </w:p>
    <w:bookmarkEnd w:id="1339"/>
    <w:bookmarkStart w:name="z1344" w:id="1340"/>
    <w:p>
      <w:pPr>
        <w:spacing w:after="0"/>
        <w:ind w:left="0"/>
        <w:jc w:val="both"/>
      </w:pPr>
      <w:r>
        <w:rPr>
          <w:rFonts w:ascii="Times New Roman"/>
          <w:b w:val="false"/>
          <w:i w:val="false"/>
          <w:color w:val="000000"/>
          <w:sz w:val="28"/>
        </w:rPr>
        <w:t>
      313-тараудың тақырыбы мынадай редакцияда жазылсын:</w:t>
      </w:r>
    </w:p>
    <w:bookmarkEnd w:id="1340"/>
    <w:bookmarkStart w:name="z1345" w:id="1341"/>
    <w:p>
      <w:pPr>
        <w:spacing w:after="0"/>
        <w:ind w:left="0"/>
        <w:jc w:val="both"/>
      </w:pPr>
      <w:r>
        <w:rPr>
          <w:rFonts w:ascii="Times New Roman"/>
          <w:b w:val="false"/>
          <w:i w:val="false"/>
          <w:color w:val="000000"/>
          <w:sz w:val="28"/>
        </w:rPr>
        <w:t>
      "313-тарау. Қаріп өндiрiсi";</w:t>
      </w:r>
    </w:p>
    <w:bookmarkEnd w:id="1341"/>
    <w:bookmarkStart w:name="z1346" w:id="1342"/>
    <w:p>
      <w:pPr>
        <w:spacing w:after="0"/>
        <w:ind w:left="0"/>
        <w:jc w:val="both"/>
      </w:pPr>
      <w:r>
        <w:rPr>
          <w:rFonts w:ascii="Times New Roman"/>
          <w:b w:val="false"/>
          <w:i w:val="false"/>
          <w:color w:val="000000"/>
          <w:sz w:val="28"/>
        </w:rPr>
        <w:t>
      314-тараудың тақырыбы мынадай редакцияда жазылсын:</w:t>
      </w:r>
    </w:p>
    <w:bookmarkEnd w:id="1342"/>
    <w:bookmarkStart w:name="z1347" w:id="1343"/>
    <w:p>
      <w:pPr>
        <w:spacing w:after="0"/>
        <w:ind w:left="0"/>
        <w:jc w:val="both"/>
      </w:pPr>
      <w:r>
        <w:rPr>
          <w:rFonts w:ascii="Times New Roman"/>
          <w:b w:val="false"/>
          <w:i w:val="false"/>
          <w:color w:val="000000"/>
          <w:sz w:val="28"/>
        </w:rPr>
        <w:t>
      "314-тарау. Өзге де кәсiптер";</w:t>
      </w:r>
    </w:p>
    <w:bookmarkEnd w:id="1343"/>
    <w:bookmarkStart w:name="z1348" w:id="1344"/>
    <w:p>
      <w:pPr>
        <w:spacing w:after="0"/>
        <w:ind w:left="0"/>
        <w:jc w:val="both"/>
      </w:pPr>
      <w:r>
        <w:rPr>
          <w:rFonts w:ascii="Times New Roman"/>
          <w:b w:val="false"/>
          <w:i w:val="false"/>
          <w:color w:val="000000"/>
          <w:sz w:val="28"/>
        </w:rPr>
        <w:t>
      315-тараудың тақырыбы мынадай редакцияда жазылсын:</w:t>
      </w:r>
    </w:p>
    <w:bookmarkEnd w:id="1344"/>
    <w:bookmarkStart w:name="z1349" w:id="1345"/>
    <w:p>
      <w:pPr>
        <w:spacing w:after="0"/>
        <w:ind w:left="0"/>
        <w:jc w:val="both"/>
      </w:pPr>
      <w:r>
        <w:rPr>
          <w:rFonts w:ascii="Times New Roman"/>
          <w:b w:val="false"/>
          <w:i w:val="false"/>
          <w:color w:val="000000"/>
          <w:sz w:val="28"/>
        </w:rPr>
        <w:t>
      "315-тарау. Мемлекеттік белгі";</w:t>
      </w:r>
    </w:p>
    <w:bookmarkEnd w:id="1345"/>
    <w:bookmarkStart w:name="z1350" w:id="1346"/>
    <w:p>
      <w:pPr>
        <w:spacing w:after="0"/>
        <w:ind w:left="0"/>
        <w:jc w:val="both"/>
      </w:pPr>
      <w:r>
        <w:rPr>
          <w:rFonts w:ascii="Times New Roman"/>
          <w:b w:val="false"/>
          <w:i w:val="false"/>
          <w:color w:val="000000"/>
          <w:sz w:val="28"/>
        </w:rPr>
        <w:t>
      36-бөлімде:</w:t>
      </w:r>
    </w:p>
    <w:bookmarkEnd w:id="1346"/>
    <w:bookmarkStart w:name="z1351" w:id="1347"/>
    <w:p>
      <w:pPr>
        <w:spacing w:after="0"/>
        <w:ind w:left="0"/>
        <w:jc w:val="both"/>
      </w:pPr>
      <w:r>
        <w:rPr>
          <w:rFonts w:ascii="Times New Roman"/>
          <w:b w:val="false"/>
          <w:i w:val="false"/>
          <w:color w:val="000000"/>
          <w:sz w:val="28"/>
        </w:rPr>
        <w:t>
      тақырып мынадай редакцияда жазылсын:</w:t>
      </w:r>
    </w:p>
    <w:bookmarkEnd w:id="1347"/>
    <w:bookmarkStart w:name="z1352" w:id="1348"/>
    <w:p>
      <w:pPr>
        <w:spacing w:after="0"/>
        <w:ind w:left="0"/>
        <w:jc w:val="both"/>
      </w:pPr>
      <w:r>
        <w:rPr>
          <w:rFonts w:ascii="Times New Roman"/>
          <w:b w:val="false"/>
          <w:i w:val="false"/>
          <w:color w:val="000000"/>
          <w:sz w:val="28"/>
        </w:rPr>
        <w:t>
      "36-бөлім. Байланыс";</w:t>
      </w:r>
    </w:p>
    <w:bookmarkEnd w:id="1348"/>
    <w:bookmarkStart w:name="z1353" w:id="1349"/>
    <w:p>
      <w:pPr>
        <w:spacing w:after="0"/>
        <w:ind w:left="0"/>
        <w:jc w:val="both"/>
      </w:pPr>
      <w:r>
        <w:rPr>
          <w:rFonts w:ascii="Times New Roman"/>
          <w:b w:val="false"/>
          <w:i w:val="false"/>
          <w:color w:val="000000"/>
          <w:sz w:val="28"/>
        </w:rPr>
        <w:t>
      37-бөлімде:</w:t>
      </w:r>
    </w:p>
    <w:bookmarkEnd w:id="1349"/>
    <w:bookmarkStart w:name="z1354" w:id="1350"/>
    <w:p>
      <w:pPr>
        <w:spacing w:after="0"/>
        <w:ind w:left="0"/>
        <w:jc w:val="both"/>
      </w:pPr>
      <w:r>
        <w:rPr>
          <w:rFonts w:ascii="Times New Roman"/>
          <w:b w:val="false"/>
          <w:i w:val="false"/>
          <w:color w:val="000000"/>
          <w:sz w:val="28"/>
        </w:rPr>
        <w:t>
      тақырып мынадай редакцияда жазылсын:</w:t>
      </w:r>
    </w:p>
    <w:bookmarkEnd w:id="1350"/>
    <w:bookmarkStart w:name="z1355" w:id="1351"/>
    <w:p>
      <w:pPr>
        <w:spacing w:after="0"/>
        <w:ind w:left="0"/>
        <w:jc w:val="both"/>
      </w:pPr>
      <w:r>
        <w:rPr>
          <w:rFonts w:ascii="Times New Roman"/>
          <w:b w:val="false"/>
          <w:i w:val="false"/>
          <w:color w:val="000000"/>
          <w:sz w:val="28"/>
        </w:rPr>
        <w:t>
      "37-бөлім. Көлік";</w:t>
      </w:r>
    </w:p>
    <w:bookmarkEnd w:id="1351"/>
    <w:bookmarkStart w:name="z1356" w:id="1352"/>
    <w:p>
      <w:pPr>
        <w:spacing w:after="0"/>
        <w:ind w:left="0"/>
        <w:jc w:val="both"/>
      </w:pPr>
      <w:r>
        <w:rPr>
          <w:rFonts w:ascii="Times New Roman"/>
          <w:b w:val="false"/>
          <w:i w:val="false"/>
          <w:color w:val="000000"/>
          <w:sz w:val="28"/>
        </w:rPr>
        <w:t>
      316-тараудың тақырыбы мынадай редакцияда жазылсын:</w:t>
      </w:r>
    </w:p>
    <w:bookmarkEnd w:id="1352"/>
    <w:bookmarkStart w:name="z1357" w:id="1353"/>
    <w:p>
      <w:pPr>
        <w:spacing w:after="0"/>
        <w:ind w:left="0"/>
        <w:jc w:val="both"/>
      </w:pPr>
      <w:r>
        <w:rPr>
          <w:rFonts w:ascii="Times New Roman"/>
          <w:b w:val="false"/>
          <w:i w:val="false"/>
          <w:color w:val="000000"/>
          <w:sz w:val="28"/>
        </w:rPr>
        <w:t>
      "316-тарау. Темiр жол көлiгi";</w:t>
      </w:r>
    </w:p>
    <w:bookmarkEnd w:id="1353"/>
    <w:bookmarkStart w:name="z1358" w:id="1354"/>
    <w:p>
      <w:pPr>
        <w:spacing w:after="0"/>
        <w:ind w:left="0"/>
        <w:jc w:val="both"/>
      </w:pPr>
      <w:r>
        <w:rPr>
          <w:rFonts w:ascii="Times New Roman"/>
          <w:b w:val="false"/>
          <w:i w:val="false"/>
          <w:color w:val="000000"/>
          <w:sz w:val="28"/>
        </w:rPr>
        <w:t>
      317-тараудың тақырыбы мынадай редакцияда жазылсын:</w:t>
      </w:r>
    </w:p>
    <w:bookmarkEnd w:id="1354"/>
    <w:bookmarkStart w:name="z1359" w:id="1355"/>
    <w:p>
      <w:pPr>
        <w:spacing w:after="0"/>
        <w:ind w:left="0"/>
        <w:jc w:val="both"/>
      </w:pPr>
      <w:r>
        <w:rPr>
          <w:rFonts w:ascii="Times New Roman"/>
          <w:b w:val="false"/>
          <w:i w:val="false"/>
          <w:color w:val="000000"/>
          <w:sz w:val="28"/>
        </w:rPr>
        <w:t>
      "317-тарау. Метрополитендi пайдалану";</w:t>
      </w:r>
    </w:p>
    <w:bookmarkEnd w:id="1355"/>
    <w:bookmarkStart w:name="z1360" w:id="1356"/>
    <w:p>
      <w:pPr>
        <w:spacing w:after="0"/>
        <w:ind w:left="0"/>
        <w:jc w:val="both"/>
      </w:pPr>
      <w:r>
        <w:rPr>
          <w:rFonts w:ascii="Times New Roman"/>
          <w:b w:val="false"/>
          <w:i w:val="false"/>
          <w:color w:val="000000"/>
          <w:sz w:val="28"/>
        </w:rPr>
        <w:t>
      318-тарауда:</w:t>
      </w:r>
    </w:p>
    <w:bookmarkEnd w:id="1356"/>
    <w:bookmarkStart w:name="z1361" w:id="1357"/>
    <w:p>
      <w:pPr>
        <w:spacing w:after="0"/>
        <w:ind w:left="0"/>
        <w:jc w:val="both"/>
      </w:pPr>
      <w:r>
        <w:rPr>
          <w:rFonts w:ascii="Times New Roman"/>
          <w:b w:val="false"/>
          <w:i w:val="false"/>
          <w:color w:val="000000"/>
          <w:sz w:val="28"/>
        </w:rPr>
        <w:t>
      тақырып мынадай редакцияда жазылсын:</w:t>
      </w:r>
    </w:p>
    <w:bookmarkEnd w:id="1357"/>
    <w:bookmarkStart w:name="z1362" w:id="1358"/>
    <w:p>
      <w:pPr>
        <w:spacing w:after="0"/>
        <w:ind w:left="0"/>
        <w:jc w:val="both"/>
      </w:pPr>
      <w:r>
        <w:rPr>
          <w:rFonts w:ascii="Times New Roman"/>
          <w:b w:val="false"/>
          <w:i w:val="false"/>
          <w:color w:val="000000"/>
          <w:sz w:val="28"/>
        </w:rPr>
        <w:t>
      "318-тарау. Теңіз көлігі";</w:t>
      </w:r>
    </w:p>
    <w:bookmarkEnd w:id="1358"/>
    <w:bookmarkStart w:name="z1363" w:id="1359"/>
    <w:p>
      <w:pPr>
        <w:spacing w:after="0"/>
        <w:ind w:left="0"/>
        <w:jc w:val="both"/>
      </w:pPr>
      <w:r>
        <w:rPr>
          <w:rFonts w:ascii="Times New Roman"/>
          <w:b w:val="false"/>
          <w:i w:val="false"/>
          <w:color w:val="000000"/>
          <w:sz w:val="28"/>
        </w:rPr>
        <w:t>
      1-параграфтың тақырыбы мынадай редакцияда жазылсын:</w:t>
      </w:r>
    </w:p>
    <w:bookmarkEnd w:id="1359"/>
    <w:bookmarkStart w:name="z1364" w:id="1360"/>
    <w:p>
      <w:pPr>
        <w:spacing w:after="0"/>
        <w:ind w:left="0"/>
        <w:jc w:val="both"/>
      </w:pPr>
      <w:r>
        <w:rPr>
          <w:rFonts w:ascii="Times New Roman"/>
          <w:b w:val="false"/>
          <w:i w:val="false"/>
          <w:color w:val="000000"/>
          <w:sz w:val="28"/>
        </w:rPr>
        <w:t>
      "1-параграф. Флот";</w:t>
      </w:r>
    </w:p>
    <w:bookmarkEnd w:id="1360"/>
    <w:bookmarkStart w:name="z1365" w:id="1361"/>
    <w:p>
      <w:pPr>
        <w:spacing w:after="0"/>
        <w:ind w:left="0"/>
        <w:jc w:val="both"/>
      </w:pPr>
      <w:r>
        <w:rPr>
          <w:rFonts w:ascii="Times New Roman"/>
          <w:b w:val="false"/>
          <w:i w:val="false"/>
          <w:color w:val="000000"/>
          <w:sz w:val="28"/>
        </w:rPr>
        <w:t>
      реттік нөмірі 94-жол мынадай редакцияда жазылсын:</w:t>
      </w:r>
    </w:p>
    <w:bookmarkEnd w:id="13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түрдегi флот кемелерiнiң машиналық командасы, сондай-ақ, ашық катерлердi қоспағанда, арнаулы мақсаттағы (жүзбелi шеберханалар, крандар, мәдени базалар, қайта тиегiштер, доктар, мұнай айдаушы және тазалағыш станциялар), кемелердегi: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66" w:id="1362"/>
    <w:p>
      <w:pPr>
        <w:spacing w:after="0"/>
        <w:ind w:left="0"/>
        <w:jc w:val="both"/>
      </w:pPr>
      <w:r>
        <w:rPr>
          <w:rFonts w:ascii="Times New Roman"/>
          <w:b w:val="false"/>
          <w:i w:val="false"/>
          <w:color w:val="000000"/>
          <w:sz w:val="28"/>
        </w:rPr>
        <w:t>
      2-параграфтың тақырыбы мынадай редакцияда жазылсын:</w:t>
      </w:r>
    </w:p>
    <w:bookmarkEnd w:id="1362"/>
    <w:bookmarkStart w:name="z1367" w:id="1363"/>
    <w:p>
      <w:pPr>
        <w:spacing w:after="0"/>
        <w:ind w:left="0"/>
        <w:jc w:val="both"/>
      </w:pPr>
      <w:r>
        <w:rPr>
          <w:rFonts w:ascii="Times New Roman"/>
          <w:b w:val="false"/>
          <w:i w:val="false"/>
          <w:color w:val="000000"/>
          <w:sz w:val="28"/>
        </w:rPr>
        <w:t>
      "2-параграф. Жол және кеме көтергіш қызметі";</w:t>
      </w:r>
    </w:p>
    <w:bookmarkEnd w:id="1363"/>
    <w:bookmarkStart w:name="z1368" w:id="1364"/>
    <w:p>
      <w:pPr>
        <w:spacing w:after="0"/>
        <w:ind w:left="0"/>
        <w:jc w:val="both"/>
      </w:pPr>
      <w:r>
        <w:rPr>
          <w:rFonts w:ascii="Times New Roman"/>
          <w:b w:val="false"/>
          <w:i w:val="false"/>
          <w:color w:val="000000"/>
          <w:sz w:val="28"/>
        </w:rPr>
        <w:t>
      3-параграфтың тақырыбы мынадай редакцияда жазылсын:</w:t>
      </w:r>
    </w:p>
    <w:bookmarkEnd w:id="1364"/>
    <w:bookmarkStart w:name="z1369" w:id="1365"/>
    <w:p>
      <w:pPr>
        <w:spacing w:after="0"/>
        <w:ind w:left="0"/>
        <w:jc w:val="both"/>
      </w:pPr>
      <w:r>
        <w:rPr>
          <w:rFonts w:ascii="Times New Roman"/>
          <w:b w:val="false"/>
          <w:i w:val="false"/>
          <w:color w:val="000000"/>
          <w:sz w:val="28"/>
        </w:rPr>
        <w:t>
      "3-параграф. Теңіз айлақтары";</w:t>
      </w:r>
    </w:p>
    <w:bookmarkEnd w:id="1365"/>
    <w:bookmarkStart w:name="z1370" w:id="1366"/>
    <w:p>
      <w:pPr>
        <w:spacing w:after="0"/>
        <w:ind w:left="0"/>
        <w:jc w:val="both"/>
      </w:pPr>
      <w:r>
        <w:rPr>
          <w:rFonts w:ascii="Times New Roman"/>
          <w:b w:val="false"/>
          <w:i w:val="false"/>
          <w:color w:val="000000"/>
          <w:sz w:val="28"/>
        </w:rPr>
        <w:t>
      319-тарауда:</w:t>
      </w:r>
    </w:p>
    <w:bookmarkEnd w:id="1366"/>
    <w:bookmarkStart w:name="z1371" w:id="1367"/>
    <w:p>
      <w:pPr>
        <w:spacing w:after="0"/>
        <w:ind w:left="0"/>
        <w:jc w:val="both"/>
      </w:pPr>
      <w:r>
        <w:rPr>
          <w:rFonts w:ascii="Times New Roman"/>
          <w:b w:val="false"/>
          <w:i w:val="false"/>
          <w:color w:val="000000"/>
          <w:sz w:val="28"/>
        </w:rPr>
        <w:t>
      тақырып мынадай редакцияда жазылсын:</w:t>
      </w:r>
    </w:p>
    <w:bookmarkEnd w:id="1367"/>
    <w:bookmarkStart w:name="z1372" w:id="1368"/>
    <w:p>
      <w:pPr>
        <w:spacing w:after="0"/>
        <w:ind w:left="0"/>
        <w:jc w:val="both"/>
      </w:pPr>
      <w:r>
        <w:rPr>
          <w:rFonts w:ascii="Times New Roman"/>
          <w:b w:val="false"/>
          <w:i w:val="false"/>
          <w:color w:val="000000"/>
          <w:sz w:val="28"/>
        </w:rPr>
        <w:t>
      "319-тарау. Өзен көлігі";</w:t>
      </w:r>
    </w:p>
    <w:bookmarkEnd w:id="1368"/>
    <w:bookmarkStart w:name="z1373" w:id="1369"/>
    <w:p>
      <w:pPr>
        <w:spacing w:after="0"/>
        <w:ind w:left="0"/>
        <w:jc w:val="both"/>
      </w:pPr>
      <w:r>
        <w:rPr>
          <w:rFonts w:ascii="Times New Roman"/>
          <w:b w:val="false"/>
          <w:i w:val="false"/>
          <w:color w:val="000000"/>
          <w:sz w:val="28"/>
        </w:rPr>
        <w:t>
      1-параграфтың тақырыбы мынадай редакцияда жазылсын:</w:t>
      </w:r>
    </w:p>
    <w:bookmarkEnd w:id="1369"/>
    <w:bookmarkStart w:name="z1374" w:id="1370"/>
    <w:p>
      <w:pPr>
        <w:spacing w:after="0"/>
        <w:ind w:left="0"/>
        <w:jc w:val="both"/>
      </w:pPr>
      <w:r>
        <w:rPr>
          <w:rFonts w:ascii="Times New Roman"/>
          <w:b w:val="false"/>
          <w:i w:val="false"/>
          <w:color w:val="000000"/>
          <w:sz w:val="28"/>
        </w:rPr>
        <w:t>
      "1-параграф. Флот";</w:t>
      </w:r>
    </w:p>
    <w:bookmarkEnd w:id="1370"/>
    <w:bookmarkStart w:name="z1375" w:id="1371"/>
    <w:p>
      <w:pPr>
        <w:spacing w:after="0"/>
        <w:ind w:left="0"/>
        <w:jc w:val="both"/>
      </w:pPr>
      <w:r>
        <w:rPr>
          <w:rFonts w:ascii="Times New Roman"/>
          <w:b w:val="false"/>
          <w:i w:val="false"/>
          <w:color w:val="000000"/>
          <w:sz w:val="28"/>
        </w:rPr>
        <w:t>
      реттік нөмірі 132-жол мынадай редакцияда жазылсын:</w:t>
      </w:r>
    </w:p>
    <w:bookmarkEnd w:id="13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катерлердi қоспағанда, барлық түрдегi флот кемелерiнiң, сондай-ақ арнаулы мақсаттағы кемелердiң (жүзбелi шеберханалардың, крандар, мәдени базалардың, гидромониторлардың, мұнай айдау және бункерлеу станцияларының, тиеп-түсiрушiлердiң, доктардың) машина командасы: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76" w:id="1372"/>
    <w:p>
      <w:pPr>
        <w:spacing w:after="0"/>
        <w:ind w:left="0"/>
        <w:jc w:val="both"/>
      </w:pPr>
      <w:r>
        <w:rPr>
          <w:rFonts w:ascii="Times New Roman"/>
          <w:b w:val="false"/>
          <w:i w:val="false"/>
          <w:color w:val="000000"/>
          <w:sz w:val="28"/>
        </w:rPr>
        <w:t>
      2-параграфтың тақырыбы мынадай редакцияда жазылсын:</w:t>
      </w:r>
    </w:p>
    <w:bookmarkEnd w:id="1372"/>
    <w:bookmarkStart w:name="z1377" w:id="1373"/>
    <w:p>
      <w:pPr>
        <w:spacing w:after="0"/>
        <w:ind w:left="0"/>
        <w:jc w:val="both"/>
      </w:pPr>
      <w:r>
        <w:rPr>
          <w:rFonts w:ascii="Times New Roman"/>
          <w:b w:val="false"/>
          <w:i w:val="false"/>
          <w:color w:val="000000"/>
          <w:sz w:val="28"/>
        </w:rPr>
        <w:t>
      "2-параграф. Кеме жөндеу жұмыстары. Қазандық және кеме корпустары жұмыстары";</w:t>
      </w:r>
    </w:p>
    <w:bookmarkEnd w:id="1373"/>
    <w:bookmarkStart w:name="z1378" w:id="1374"/>
    <w:p>
      <w:pPr>
        <w:spacing w:after="0"/>
        <w:ind w:left="0"/>
        <w:jc w:val="both"/>
      </w:pPr>
      <w:r>
        <w:rPr>
          <w:rFonts w:ascii="Times New Roman"/>
          <w:b w:val="false"/>
          <w:i w:val="false"/>
          <w:color w:val="000000"/>
          <w:sz w:val="28"/>
        </w:rPr>
        <w:t>
      3-параграфтың тақырыбы мынадай редакцияда жазылсын:</w:t>
      </w:r>
    </w:p>
    <w:bookmarkEnd w:id="1374"/>
    <w:bookmarkStart w:name="z1379" w:id="1375"/>
    <w:p>
      <w:pPr>
        <w:spacing w:after="0"/>
        <w:ind w:left="0"/>
        <w:jc w:val="both"/>
      </w:pPr>
      <w:r>
        <w:rPr>
          <w:rFonts w:ascii="Times New Roman"/>
          <w:b w:val="false"/>
          <w:i w:val="false"/>
          <w:color w:val="000000"/>
          <w:sz w:val="28"/>
        </w:rPr>
        <w:t>
      "3-параграф. Слесарлық-монтаждау жұмыстар";</w:t>
      </w:r>
    </w:p>
    <w:bookmarkEnd w:id="1375"/>
    <w:bookmarkStart w:name="z1380" w:id="1376"/>
    <w:p>
      <w:pPr>
        <w:spacing w:after="0"/>
        <w:ind w:left="0"/>
        <w:jc w:val="both"/>
      </w:pPr>
      <w:r>
        <w:rPr>
          <w:rFonts w:ascii="Times New Roman"/>
          <w:b w:val="false"/>
          <w:i w:val="false"/>
          <w:color w:val="000000"/>
          <w:sz w:val="28"/>
        </w:rPr>
        <w:t>
      4-параграфтың тақырыбы мынадай редакцияда жазылсын:</w:t>
      </w:r>
    </w:p>
    <w:bookmarkEnd w:id="1376"/>
    <w:bookmarkStart w:name="z1381" w:id="1377"/>
    <w:p>
      <w:pPr>
        <w:spacing w:after="0"/>
        <w:ind w:left="0"/>
        <w:jc w:val="both"/>
      </w:pPr>
      <w:r>
        <w:rPr>
          <w:rFonts w:ascii="Times New Roman"/>
          <w:b w:val="false"/>
          <w:i w:val="false"/>
          <w:color w:val="000000"/>
          <w:sz w:val="28"/>
        </w:rPr>
        <w:t>
      "4-параграф. Электрлi газбен дәнекерлеу жұмыстары";</w:t>
      </w:r>
    </w:p>
    <w:bookmarkEnd w:id="1377"/>
    <w:bookmarkStart w:name="z1382" w:id="1378"/>
    <w:p>
      <w:pPr>
        <w:spacing w:after="0"/>
        <w:ind w:left="0"/>
        <w:jc w:val="both"/>
      </w:pPr>
      <w:r>
        <w:rPr>
          <w:rFonts w:ascii="Times New Roman"/>
          <w:b w:val="false"/>
          <w:i w:val="false"/>
          <w:color w:val="000000"/>
          <w:sz w:val="28"/>
        </w:rPr>
        <w:t>
      320-тарауда:</w:t>
      </w:r>
    </w:p>
    <w:bookmarkEnd w:id="1378"/>
    <w:bookmarkStart w:name="z1383" w:id="1379"/>
    <w:p>
      <w:pPr>
        <w:spacing w:after="0"/>
        <w:ind w:left="0"/>
        <w:jc w:val="both"/>
      </w:pPr>
      <w:r>
        <w:rPr>
          <w:rFonts w:ascii="Times New Roman"/>
          <w:b w:val="false"/>
          <w:i w:val="false"/>
          <w:color w:val="000000"/>
          <w:sz w:val="28"/>
        </w:rPr>
        <w:t>
      тақырып мынадай редакцияда жазылсын:</w:t>
      </w:r>
    </w:p>
    <w:bookmarkEnd w:id="1379"/>
    <w:bookmarkStart w:name="z1384" w:id="1380"/>
    <w:p>
      <w:pPr>
        <w:spacing w:after="0"/>
        <w:ind w:left="0"/>
        <w:jc w:val="both"/>
      </w:pPr>
      <w:r>
        <w:rPr>
          <w:rFonts w:ascii="Times New Roman"/>
          <w:b w:val="false"/>
          <w:i w:val="false"/>
          <w:color w:val="000000"/>
          <w:sz w:val="28"/>
        </w:rPr>
        <w:t>
      "320-тарау. Азаматтық авиация және гидрометеорология қызметі";</w:t>
      </w:r>
    </w:p>
    <w:bookmarkEnd w:id="1380"/>
    <w:bookmarkStart w:name="z1385" w:id="1381"/>
    <w:p>
      <w:pPr>
        <w:spacing w:after="0"/>
        <w:ind w:left="0"/>
        <w:jc w:val="both"/>
      </w:pPr>
      <w:r>
        <w:rPr>
          <w:rFonts w:ascii="Times New Roman"/>
          <w:b w:val="false"/>
          <w:i w:val="false"/>
          <w:color w:val="000000"/>
          <w:sz w:val="28"/>
        </w:rPr>
        <w:t>
      1-параграфтың тақырыбы мынадай редакцияда жазылсын:</w:t>
      </w:r>
    </w:p>
    <w:bookmarkEnd w:id="1381"/>
    <w:bookmarkStart w:name="z1386" w:id="1382"/>
    <w:p>
      <w:pPr>
        <w:spacing w:after="0"/>
        <w:ind w:left="0"/>
        <w:jc w:val="both"/>
      </w:pPr>
      <w:r>
        <w:rPr>
          <w:rFonts w:ascii="Times New Roman"/>
          <w:b w:val="false"/>
          <w:i w:val="false"/>
          <w:color w:val="000000"/>
          <w:sz w:val="28"/>
        </w:rPr>
        <w:t>
      "1-параграф. Азаматтық авиация";</w:t>
      </w:r>
    </w:p>
    <w:bookmarkEnd w:id="1382"/>
    <w:bookmarkStart w:name="z1387" w:id="1383"/>
    <w:p>
      <w:pPr>
        <w:spacing w:after="0"/>
        <w:ind w:left="0"/>
        <w:jc w:val="both"/>
      </w:pPr>
      <w:r>
        <w:rPr>
          <w:rFonts w:ascii="Times New Roman"/>
          <w:b w:val="false"/>
          <w:i w:val="false"/>
          <w:color w:val="000000"/>
          <w:sz w:val="28"/>
        </w:rPr>
        <w:t>
      2-параграфтың тақырыбы мынадай редакцияда жазылсын:</w:t>
      </w:r>
    </w:p>
    <w:bookmarkEnd w:id="1383"/>
    <w:bookmarkStart w:name="z1388" w:id="1384"/>
    <w:p>
      <w:pPr>
        <w:spacing w:after="0"/>
        <w:ind w:left="0"/>
        <w:jc w:val="both"/>
      </w:pPr>
      <w:r>
        <w:rPr>
          <w:rFonts w:ascii="Times New Roman"/>
          <w:b w:val="false"/>
          <w:i w:val="false"/>
          <w:color w:val="000000"/>
          <w:sz w:val="28"/>
        </w:rPr>
        <w:t>
      "2-параграф. Гидрометео қызмет көрсету";</w:t>
      </w:r>
    </w:p>
    <w:bookmarkEnd w:id="1384"/>
    <w:bookmarkStart w:name="z1389" w:id="1385"/>
    <w:p>
      <w:pPr>
        <w:spacing w:after="0"/>
        <w:ind w:left="0"/>
        <w:jc w:val="both"/>
      </w:pPr>
      <w:r>
        <w:rPr>
          <w:rFonts w:ascii="Times New Roman"/>
          <w:b w:val="false"/>
          <w:i w:val="false"/>
          <w:color w:val="000000"/>
          <w:sz w:val="28"/>
        </w:rPr>
        <w:t>
      321-тараудың тақырыбы мынадай редакцияда жазылсын:</w:t>
      </w:r>
    </w:p>
    <w:bookmarkEnd w:id="1385"/>
    <w:bookmarkStart w:name="z1390" w:id="1386"/>
    <w:p>
      <w:pPr>
        <w:spacing w:after="0"/>
        <w:ind w:left="0"/>
        <w:jc w:val="both"/>
      </w:pPr>
      <w:r>
        <w:rPr>
          <w:rFonts w:ascii="Times New Roman"/>
          <w:b w:val="false"/>
          <w:i w:val="false"/>
          <w:color w:val="000000"/>
          <w:sz w:val="28"/>
        </w:rPr>
        <w:t>
      "321-тарау. Автомобиль көлігі мен тас жолдар";</w:t>
      </w:r>
    </w:p>
    <w:bookmarkEnd w:id="1386"/>
    <w:bookmarkStart w:name="z1391" w:id="1387"/>
    <w:p>
      <w:pPr>
        <w:spacing w:after="0"/>
        <w:ind w:left="0"/>
        <w:jc w:val="both"/>
      </w:pPr>
      <w:r>
        <w:rPr>
          <w:rFonts w:ascii="Times New Roman"/>
          <w:b w:val="false"/>
          <w:i w:val="false"/>
          <w:color w:val="000000"/>
          <w:sz w:val="28"/>
        </w:rPr>
        <w:t>
      38-бөлімде:</w:t>
      </w:r>
    </w:p>
    <w:bookmarkEnd w:id="1387"/>
    <w:bookmarkStart w:name="z1392" w:id="1388"/>
    <w:p>
      <w:pPr>
        <w:spacing w:after="0"/>
        <w:ind w:left="0"/>
        <w:jc w:val="both"/>
      </w:pPr>
      <w:r>
        <w:rPr>
          <w:rFonts w:ascii="Times New Roman"/>
          <w:b w:val="false"/>
          <w:i w:val="false"/>
          <w:color w:val="000000"/>
          <w:sz w:val="28"/>
        </w:rPr>
        <w:t>
      тақырып мынадай редакцияда жазылсын:</w:t>
      </w:r>
    </w:p>
    <w:bookmarkEnd w:id="1388"/>
    <w:bookmarkStart w:name="z1393" w:id="1389"/>
    <w:p>
      <w:pPr>
        <w:spacing w:after="0"/>
        <w:ind w:left="0"/>
        <w:jc w:val="both"/>
      </w:pPr>
      <w:r>
        <w:rPr>
          <w:rFonts w:ascii="Times New Roman"/>
          <w:b w:val="false"/>
          <w:i w:val="false"/>
          <w:color w:val="000000"/>
          <w:sz w:val="28"/>
        </w:rPr>
        <w:t>
      "38-бөлім. Ауыл шаруашылығы";</w:t>
      </w:r>
    </w:p>
    <w:bookmarkEnd w:id="1389"/>
    <w:bookmarkStart w:name="z1394" w:id="1390"/>
    <w:p>
      <w:pPr>
        <w:spacing w:after="0"/>
        <w:ind w:left="0"/>
        <w:jc w:val="both"/>
      </w:pPr>
      <w:r>
        <w:rPr>
          <w:rFonts w:ascii="Times New Roman"/>
          <w:b w:val="false"/>
          <w:i w:val="false"/>
          <w:color w:val="000000"/>
          <w:sz w:val="28"/>
        </w:rPr>
        <w:t>
      322-тараудың тақырыбы мынадай редакцияда жазылсын:</w:t>
      </w:r>
    </w:p>
    <w:bookmarkEnd w:id="1390"/>
    <w:bookmarkStart w:name="z1395" w:id="1391"/>
    <w:p>
      <w:pPr>
        <w:spacing w:after="0"/>
        <w:ind w:left="0"/>
        <w:jc w:val="both"/>
      </w:pPr>
      <w:r>
        <w:rPr>
          <w:rFonts w:ascii="Times New Roman"/>
          <w:b w:val="false"/>
          <w:i w:val="false"/>
          <w:color w:val="000000"/>
          <w:sz w:val="28"/>
        </w:rPr>
        <w:t>
      "322-тарау. Ауыл шаруашылығы жұмыстары";</w:t>
      </w:r>
    </w:p>
    <w:bookmarkEnd w:id="1391"/>
    <w:bookmarkStart w:name="z1396" w:id="1392"/>
    <w:p>
      <w:pPr>
        <w:spacing w:after="0"/>
        <w:ind w:left="0"/>
        <w:jc w:val="both"/>
      </w:pPr>
      <w:r>
        <w:rPr>
          <w:rFonts w:ascii="Times New Roman"/>
          <w:b w:val="false"/>
          <w:i w:val="false"/>
          <w:color w:val="000000"/>
          <w:sz w:val="28"/>
        </w:rPr>
        <w:t>
      323-тараудың тақырыбы мынадай редакцияда жазылсын:</w:t>
      </w:r>
    </w:p>
    <w:bookmarkEnd w:id="1392"/>
    <w:bookmarkStart w:name="z1397" w:id="1393"/>
    <w:p>
      <w:pPr>
        <w:spacing w:after="0"/>
        <w:ind w:left="0"/>
        <w:jc w:val="both"/>
      </w:pPr>
      <w:r>
        <w:rPr>
          <w:rFonts w:ascii="Times New Roman"/>
          <w:b w:val="false"/>
          <w:i w:val="false"/>
          <w:color w:val="000000"/>
          <w:sz w:val="28"/>
        </w:rPr>
        <w:t>
      "323-тарау. Аэрофотоға тyсiру материалдарын камералдық өңдеу бойынша және жоспарлар мен карталарды құрастыру мен сызу жөнiндегi жұмыстар";</w:t>
      </w:r>
    </w:p>
    <w:bookmarkEnd w:id="1393"/>
    <w:bookmarkStart w:name="z1398" w:id="1394"/>
    <w:p>
      <w:pPr>
        <w:spacing w:after="0"/>
        <w:ind w:left="0"/>
        <w:jc w:val="both"/>
      </w:pPr>
      <w:r>
        <w:rPr>
          <w:rFonts w:ascii="Times New Roman"/>
          <w:b w:val="false"/>
          <w:i w:val="false"/>
          <w:color w:val="000000"/>
          <w:sz w:val="28"/>
        </w:rPr>
        <w:t>
      324-тараудың тақырыбы мынадай редакцияда жазылсын:</w:t>
      </w:r>
    </w:p>
    <w:bookmarkEnd w:id="1394"/>
    <w:bookmarkStart w:name="z1399" w:id="1395"/>
    <w:p>
      <w:pPr>
        <w:spacing w:after="0"/>
        <w:ind w:left="0"/>
        <w:jc w:val="both"/>
      </w:pPr>
      <w:r>
        <w:rPr>
          <w:rFonts w:ascii="Times New Roman"/>
          <w:b w:val="false"/>
          <w:i w:val="false"/>
          <w:color w:val="000000"/>
          <w:sz w:val="28"/>
        </w:rPr>
        <w:t>
      "324-тарау. Өсімдіктерді зиянкестер мен аурулардан химиялық қорғау";</w:t>
      </w:r>
    </w:p>
    <w:bookmarkEnd w:id="1395"/>
    <w:bookmarkStart w:name="z1400" w:id="1396"/>
    <w:p>
      <w:pPr>
        <w:spacing w:after="0"/>
        <w:ind w:left="0"/>
        <w:jc w:val="both"/>
      </w:pPr>
      <w:r>
        <w:rPr>
          <w:rFonts w:ascii="Times New Roman"/>
          <w:b w:val="false"/>
          <w:i w:val="false"/>
          <w:color w:val="000000"/>
          <w:sz w:val="28"/>
        </w:rPr>
        <w:t>
      325-тараудың тақырыбы мынадай редакцияда жазылсын:</w:t>
      </w:r>
    </w:p>
    <w:bookmarkEnd w:id="1396"/>
    <w:bookmarkStart w:name="z1401" w:id="1397"/>
    <w:p>
      <w:pPr>
        <w:spacing w:after="0"/>
        <w:ind w:left="0"/>
        <w:jc w:val="both"/>
      </w:pPr>
      <w:r>
        <w:rPr>
          <w:rFonts w:ascii="Times New Roman"/>
          <w:b w:val="false"/>
          <w:i w:val="false"/>
          <w:color w:val="000000"/>
          <w:sz w:val="28"/>
        </w:rPr>
        <w:t>
      "325-тарау. Био дәрi-дәрмектер өндiрiсi";</w:t>
      </w:r>
    </w:p>
    <w:bookmarkEnd w:id="1397"/>
    <w:bookmarkStart w:name="z1402" w:id="1398"/>
    <w:p>
      <w:pPr>
        <w:spacing w:after="0"/>
        <w:ind w:left="0"/>
        <w:jc w:val="both"/>
      </w:pPr>
      <w:r>
        <w:rPr>
          <w:rFonts w:ascii="Times New Roman"/>
          <w:b w:val="false"/>
          <w:i w:val="false"/>
          <w:color w:val="000000"/>
          <w:sz w:val="28"/>
        </w:rPr>
        <w:t>
      реттік нөмірі 18-жол мынадай редакцияда жазылсын:</w:t>
      </w:r>
    </w:p>
    <w:bookmarkEnd w:id="13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қауiптi жұқпалы жұқтырғыштарға, оның iшiнде адам денсаулығына қатер төндiретiн бруцеллезге, маңқаға, сiбiр топалаңына, сiреспе, газ қағынбасына (эмфизематоздты шиқанға, брадзотаэнтеротоксемияға, қозылардың анаэробтық дизентериясына), лептоспирозаға, туберкулезге, шошқа тiлмесiне (эризепилойдқа), аусылға, қылауға, листерелезге, ботулизмге, құрғақ теміреткіге, құстардың, шошқаның, iрi қара малдың чумасына, қойдың, ешкiнiң және құстардың шешегiне қарсы био дәрi-дәрмектер, сондай-ақ антирабикалық вакцина өндiрiсiмен тiкелей айналысатын биокәсiпорындардың қызметшiлерi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bl>
    <w:p>
      <w:pPr>
        <w:spacing w:after="0"/>
        <w:ind w:left="0"/>
        <w:jc w:val="both"/>
      </w:pPr>
      <w:r>
        <w:rPr>
          <w:rFonts w:ascii="Times New Roman"/>
          <w:b w:val="false"/>
          <w:i w:val="false"/>
          <w:color w:val="000000"/>
          <w:sz w:val="28"/>
        </w:rPr>
        <w:t>
      ";</w:t>
      </w:r>
    </w:p>
    <w:bookmarkStart w:name="z1403" w:id="1399"/>
    <w:p>
      <w:pPr>
        <w:spacing w:after="0"/>
        <w:ind w:left="0"/>
        <w:jc w:val="both"/>
      </w:pPr>
      <w:r>
        <w:rPr>
          <w:rFonts w:ascii="Times New Roman"/>
          <w:b w:val="false"/>
          <w:i w:val="false"/>
          <w:color w:val="000000"/>
          <w:sz w:val="28"/>
        </w:rPr>
        <w:t>
      326-тараудың тақырыбы мынадай редакцияда жазылсын:</w:t>
      </w:r>
    </w:p>
    <w:bookmarkEnd w:id="1399"/>
    <w:bookmarkStart w:name="z1404" w:id="1400"/>
    <w:p>
      <w:pPr>
        <w:spacing w:after="0"/>
        <w:ind w:left="0"/>
        <w:jc w:val="both"/>
      </w:pPr>
      <w:r>
        <w:rPr>
          <w:rFonts w:ascii="Times New Roman"/>
          <w:b w:val="false"/>
          <w:i w:val="false"/>
          <w:color w:val="000000"/>
          <w:sz w:val="28"/>
        </w:rPr>
        <w:t>
      "326-тарау. Асд дәрi-дәрмектер өндірісі";</w:t>
      </w:r>
    </w:p>
    <w:bookmarkEnd w:id="1400"/>
    <w:bookmarkStart w:name="z1405" w:id="1401"/>
    <w:p>
      <w:pPr>
        <w:spacing w:after="0"/>
        <w:ind w:left="0"/>
        <w:jc w:val="both"/>
      </w:pPr>
      <w:r>
        <w:rPr>
          <w:rFonts w:ascii="Times New Roman"/>
          <w:b w:val="false"/>
          <w:i w:val="false"/>
          <w:color w:val="000000"/>
          <w:sz w:val="28"/>
        </w:rPr>
        <w:t>
      327-тараудың тақырыбы мынадай редакцияда жазылсын:</w:t>
      </w:r>
    </w:p>
    <w:bookmarkEnd w:id="1401"/>
    <w:bookmarkStart w:name="z1406" w:id="1402"/>
    <w:p>
      <w:pPr>
        <w:spacing w:after="0"/>
        <w:ind w:left="0"/>
        <w:jc w:val="both"/>
      </w:pPr>
      <w:r>
        <w:rPr>
          <w:rFonts w:ascii="Times New Roman"/>
          <w:b w:val="false"/>
          <w:i w:val="false"/>
          <w:color w:val="000000"/>
          <w:sz w:val="28"/>
        </w:rPr>
        <w:t>
      "327-тарау. Ветеринария";</w:t>
      </w:r>
    </w:p>
    <w:bookmarkEnd w:id="1402"/>
    <w:bookmarkStart w:name="z1407" w:id="1403"/>
    <w:p>
      <w:pPr>
        <w:spacing w:after="0"/>
        <w:ind w:left="0"/>
        <w:jc w:val="both"/>
      </w:pPr>
      <w:r>
        <w:rPr>
          <w:rFonts w:ascii="Times New Roman"/>
          <w:b w:val="false"/>
          <w:i w:val="false"/>
          <w:color w:val="000000"/>
          <w:sz w:val="28"/>
        </w:rPr>
        <w:t>
      328-тараудың тақырыбы мынадай редакцияда жазылсын:</w:t>
      </w:r>
    </w:p>
    <w:bookmarkEnd w:id="1403"/>
    <w:bookmarkStart w:name="z1408" w:id="1404"/>
    <w:p>
      <w:pPr>
        <w:spacing w:after="0"/>
        <w:ind w:left="0"/>
        <w:jc w:val="both"/>
      </w:pPr>
      <w:r>
        <w:rPr>
          <w:rFonts w:ascii="Times New Roman"/>
          <w:b w:val="false"/>
          <w:i w:val="false"/>
          <w:color w:val="000000"/>
          <w:sz w:val="28"/>
        </w:rPr>
        <w:t>
      "328-тарау. Креолин химия зауыттары";</w:t>
      </w:r>
    </w:p>
    <w:bookmarkEnd w:id="1404"/>
    <w:bookmarkStart w:name="z1409" w:id="1405"/>
    <w:p>
      <w:pPr>
        <w:spacing w:after="0"/>
        <w:ind w:left="0"/>
        <w:jc w:val="both"/>
      </w:pPr>
      <w:r>
        <w:rPr>
          <w:rFonts w:ascii="Times New Roman"/>
          <w:b w:val="false"/>
          <w:i w:val="false"/>
          <w:color w:val="000000"/>
          <w:sz w:val="28"/>
        </w:rPr>
        <w:t>
      329-тараудың тақырыбы мынадай редакцияда жазылсын:</w:t>
      </w:r>
    </w:p>
    <w:bookmarkEnd w:id="1405"/>
    <w:bookmarkStart w:name="z1410" w:id="1406"/>
    <w:p>
      <w:pPr>
        <w:spacing w:after="0"/>
        <w:ind w:left="0"/>
        <w:jc w:val="both"/>
      </w:pPr>
      <w:r>
        <w:rPr>
          <w:rFonts w:ascii="Times New Roman"/>
          <w:b w:val="false"/>
          <w:i w:val="false"/>
          <w:color w:val="000000"/>
          <w:sz w:val="28"/>
        </w:rPr>
        <w:t>
      "329-тарау. Тұздыфенотиазиндiк брикеттер өндірісі";</w:t>
      </w:r>
    </w:p>
    <w:bookmarkEnd w:id="1406"/>
    <w:bookmarkStart w:name="z1411" w:id="1407"/>
    <w:p>
      <w:pPr>
        <w:spacing w:after="0"/>
        <w:ind w:left="0"/>
        <w:jc w:val="both"/>
      </w:pPr>
      <w:r>
        <w:rPr>
          <w:rFonts w:ascii="Times New Roman"/>
          <w:b w:val="false"/>
          <w:i w:val="false"/>
          <w:color w:val="000000"/>
          <w:sz w:val="28"/>
        </w:rPr>
        <w:t>
      330-тараудың тақырыбы мынадай редакцияда жазылсын:</w:t>
      </w:r>
    </w:p>
    <w:bookmarkEnd w:id="1407"/>
    <w:bookmarkStart w:name="z1412" w:id="1408"/>
    <w:p>
      <w:pPr>
        <w:spacing w:after="0"/>
        <w:ind w:left="0"/>
        <w:jc w:val="both"/>
      </w:pPr>
      <w:r>
        <w:rPr>
          <w:rFonts w:ascii="Times New Roman"/>
          <w:b w:val="false"/>
          <w:i w:val="false"/>
          <w:color w:val="000000"/>
          <w:sz w:val="28"/>
        </w:rPr>
        <w:t>
      "330-тарау. Зертханалар";</w:t>
      </w:r>
    </w:p>
    <w:bookmarkEnd w:id="1408"/>
    <w:bookmarkStart w:name="z1413" w:id="1409"/>
    <w:p>
      <w:pPr>
        <w:spacing w:after="0"/>
        <w:ind w:left="0"/>
        <w:jc w:val="both"/>
      </w:pPr>
      <w:r>
        <w:rPr>
          <w:rFonts w:ascii="Times New Roman"/>
          <w:b w:val="false"/>
          <w:i w:val="false"/>
          <w:color w:val="000000"/>
          <w:sz w:val="28"/>
        </w:rPr>
        <w:t>
      331-тараудың тақырыбы мынадай редакцияда жазылсын:</w:t>
      </w:r>
    </w:p>
    <w:bookmarkEnd w:id="1409"/>
    <w:bookmarkStart w:name="z1414" w:id="1410"/>
    <w:p>
      <w:pPr>
        <w:spacing w:after="0"/>
        <w:ind w:left="0"/>
        <w:jc w:val="both"/>
      </w:pPr>
      <w:r>
        <w:rPr>
          <w:rFonts w:ascii="Times New Roman"/>
          <w:b w:val="false"/>
          <w:i w:val="false"/>
          <w:color w:val="000000"/>
          <w:sz w:val="28"/>
        </w:rPr>
        <w:t>
      "331-тарау. Жiбек құртының ұрығын шығару өндiрiсi";</w:t>
      </w:r>
    </w:p>
    <w:bookmarkEnd w:id="1410"/>
    <w:bookmarkStart w:name="z1415" w:id="1411"/>
    <w:p>
      <w:pPr>
        <w:spacing w:after="0"/>
        <w:ind w:left="0"/>
        <w:jc w:val="both"/>
      </w:pPr>
      <w:r>
        <w:rPr>
          <w:rFonts w:ascii="Times New Roman"/>
          <w:b w:val="false"/>
          <w:i w:val="false"/>
          <w:color w:val="000000"/>
          <w:sz w:val="28"/>
        </w:rPr>
        <w:t>
      332-тараудың тақырыбы мынадай редакцияда жазылсын:</w:t>
      </w:r>
    </w:p>
    <w:bookmarkEnd w:id="1411"/>
    <w:bookmarkStart w:name="z1416" w:id="1412"/>
    <w:p>
      <w:pPr>
        <w:spacing w:after="0"/>
        <w:ind w:left="0"/>
        <w:jc w:val="both"/>
      </w:pPr>
      <w:r>
        <w:rPr>
          <w:rFonts w:ascii="Times New Roman"/>
          <w:b w:val="false"/>
          <w:i w:val="false"/>
          <w:color w:val="000000"/>
          <w:sz w:val="28"/>
        </w:rPr>
        <w:t>
      "332-тарау. Зоокомбинаттар";</w:t>
      </w:r>
    </w:p>
    <w:bookmarkEnd w:id="1412"/>
    <w:bookmarkStart w:name="z1417" w:id="1413"/>
    <w:p>
      <w:pPr>
        <w:spacing w:after="0"/>
        <w:ind w:left="0"/>
        <w:jc w:val="both"/>
      </w:pPr>
      <w:r>
        <w:rPr>
          <w:rFonts w:ascii="Times New Roman"/>
          <w:b w:val="false"/>
          <w:i w:val="false"/>
          <w:color w:val="000000"/>
          <w:sz w:val="28"/>
        </w:rPr>
        <w:t>
      333-тараудың тақырыбы мынадай редакцияда жазылсын:</w:t>
      </w:r>
    </w:p>
    <w:bookmarkEnd w:id="1413"/>
    <w:bookmarkStart w:name="z1418" w:id="1414"/>
    <w:p>
      <w:pPr>
        <w:spacing w:after="0"/>
        <w:ind w:left="0"/>
        <w:jc w:val="both"/>
      </w:pPr>
      <w:r>
        <w:rPr>
          <w:rFonts w:ascii="Times New Roman"/>
          <w:b w:val="false"/>
          <w:i w:val="false"/>
          <w:color w:val="000000"/>
          <w:sz w:val="28"/>
        </w:rPr>
        <w:t>
      "333-тарау. Құлмақ өңдеу өндiрiсi";</w:t>
      </w:r>
    </w:p>
    <w:bookmarkEnd w:id="1414"/>
    <w:bookmarkStart w:name="z1419" w:id="1415"/>
    <w:p>
      <w:pPr>
        <w:spacing w:after="0"/>
        <w:ind w:left="0"/>
        <w:jc w:val="both"/>
      </w:pPr>
      <w:r>
        <w:rPr>
          <w:rFonts w:ascii="Times New Roman"/>
          <w:b w:val="false"/>
          <w:i w:val="false"/>
          <w:color w:val="000000"/>
          <w:sz w:val="28"/>
        </w:rPr>
        <w:t>
      334-тараудың тақырыбы мынадай редакцияда жазылсын:</w:t>
      </w:r>
    </w:p>
    <w:bookmarkEnd w:id="1415"/>
    <w:bookmarkStart w:name="z1420" w:id="1416"/>
    <w:p>
      <w:pPr>
        <w:spacing w:after="0"/>
        <w:ind w:left="0"/>
        <w:jc w:val="both"/>
      </w:pPr>
      <w:r>
        <w:rPr>
          <w:rFonts w:ascii="Times New Roman"/>
          <w:b w:val="false"/>
          <w:i w:val="false"/>
          <w:color w:val="000000"/>
          <w:sz w:val="28"/>
        </w:rPr>
        <w:t>
      "334-тарау. Мия тамырын өңдеу";</w:t>
      </w:r>
    </w:p>
    <w:bookmarkEnd w:id="1416"/>
    <w:bookmarkStart w:name="z1421" w:id="1417"/>
    <w:p>
      <w:pPr>
        <w:spacing w:after="0"/>
        <w:ind w:left="0"/>
        <w:jc w:val="both"/>
      </w:pPr>
      <w:r>
        <w:rPr>
          <w:rFonts w:ascii="Times New Roman"/>
          <w:b w:val="false"/>
          <w:i w:val="false"/>
          <w:color w:val="000000"/>
          <w:sz w:val="28"/>
        </w:rPr>
        <w:t>
      39-бөлімде:</w:t>
      </w:r>
    </w:p>
    <w:bookmarkEnd w:id="1417"/>
    <w:bookmarkStart w:name="z1422" w:id="1418"/>
    <w:p>
      <w:pPr>
        <w:spacing w:after="0"/>
        <w:ind w:left="0"/>
        <w:jc w:val="both"/>
      </w:pPr>
      <w:r>
        <w:rPr>
          <w:rFonts w:ascii="Times New Roman"/>
          <w:b w:val="false"/>
          <w:i w:val="false"/>
          <w:color w:val="000000"/>
          <w:sz w:val="28"/>
        </w:rPr>
        <w:t>
      тақырып мынадай редакцияда жазылсын:</w:t>
      </w:r>
    </w:p>
    <w:bookmarkEnd w:id="1418"/>
    <w:bookmarkStart w:name="z1423" w:id="1419"/>
    <w:p>
      <w:pPr>
        <w:spacing w:after="0"/>
        <w:ind w:left="0"/>
        <w:jc w:val="both"/>
      </w:pPr>
      <w:r>
        <w:rPr>
          <w:rFonts w:ascii="Times New Roman"/>
          <w:b w:val="false"/>
          <w:i w:val="false"/>
          <w:color w:val="000000"/>
          <w:sz w:val="28"/>
        </w:rPr>
        <w:t>
      "39-бөлім. Мәдениет кәсіпорындары, ұйымдары және мекемелері";</w:t>
      </w:r>
    </w:p>
    <w:bookmarkEnd w:id="1419"/>
    <w:bookmarkStart w:name="z1424" w:id="1420"/>
    <w:p>
      <w:pPr>
        <w:spacing w:after="0"/>
        <w:ind w:left="0"/>
        <w:jc w:val="both"/>
      </w:pPr>
      <w:r>
        <w:rPr>
          <w:rFonts w:ascii="Times New Roman"/>
          <w:b w:val="false"/>
          <w:i w:val="false"/>
          <w:color w:val="000000"/>
          <w:sz w:val="28"/>
        </w:rPr>
        <w:t>
      335-тараудың тақырыбы мынадай редакцияда жазылсын:</w:t>
      </w:r>
    </w:p>
    <w:bookmarkEnd w:id="1420"/>
    <w:bookmarkStart w:name="z1425" w:id="1421"/>
    <w:p>
      <w:pPr>
        <w:spacing w:after="0"/>
        <w:ind w:left="0"/>
        <w:jc w:val="both"/>
      </w:pPr>
      <w:r>
        <w:rPr>
          <w:rFonts w:ascii="Times New Roman"/>
          <w:b w:val="false"/>
          <w:i w:val="false"/>
          <w:color w:val="000000"/>
          <w:sz w:val="28"/>
        </w:rPr>
        <w:t>
      "335-тарау. Киностудиялар, кинокөшірме өндiрiсi, кинофикация, кинопрокат, телевидение, радио хабарларын тарату және ойын-сауық кәсiпорындары";</w:t>
      </w:r>
    </w:p>
    <w:bookmarkEnd w:id="1421"/>
    <w:bookmarkStart w:name="z1426" w:id="1422"/>
    <w:p>
      <w:pPr>
        <w:spacing w:after="0"/>
        <w:ind w:left="0"/>
        <w:jc w:val="both"/>
      </w:pPr>
      <w:r>
        <w:rPr>
          <w:rFonts w:ascii="Times New Roman"/>
          <w:b w:val="false"/>
          <w:i w:val="false"/>
          <w:color w:val="000000"/>
          <w:sz w:val="28"/>
        </w:rPr>
        <w:t>
      336-тараудың тақырыбы мынадай редакцияда жазылсын:</w:t>
      </w:r>
    </w:p>
    <w:bookmarkEnd w:id="1422"/>
    <w:bookmarkStart w:name="z1427" w:id="1423"/>
    <w:p>
      <w:pPr>
        <w:spacing w:after="0"/>
        <w:ind w:left="0"/>
        <w:jc w:val="both"/>
      </w:pPr>
      <w:r>
        <w:rPr>
          <w:rFonts w:ascii="Times New Roman"/>
          <w:b w:val="false"/>
          <w:i w:val="false"/>
          <w:color w:val="000000"/>
          <w:sz w:val="28"/>
        </w:rPr>
        <w:t>
      "336-тарау. Көркемдiк-өндiрiстiк қызметшiлерi";</w:t>
      </w:r>
    </w:p>
    <w:bookmarkEnd w:id="1423"/>
    <w:bookmarkStart w:name="z1428" w:id="1424"/>
    <w:p>
      <w:pPr>
        <w:spacing w:after="0"/>
        <w:ind w:left="0"/>
        <w:jc w:val="both"/>
      </w:pPr>
      <w:r>
        <w:rPr>
          <w:rFonts w:ascii="Times New Roman"/>
          <w:b w:val="false"/>
          <w:i w:val="false"/>
          <w:color w:val="000000"/>
          <w:sz w:val="28"/>
        </w:rPr>
        <w:t>
      337-тараудың тақырыбы мынадай редакцияда жазылсын:</w:t>
      </w:r>
    </w:p>
    <w:bookmarkEnd w:id="1424"/>
    <w:bookmarkStart w:name="z1429" w:id="1425"/>
    <w:p>
      <w:pPr>
        <w:spacing w:after="0"/>
        <w:ind w:left="0"/>
        <w:jc w:val="both"/>
      </w:pPr>
      <w:r>
        <w:rPr>
          <w:rFonts w:ascii="Times New Roman"/>
          <w:b w:val="false"/>
          <w:i w:val="false"/>
          <w:color w:val="000000"/>
          <w:sz w:val="28"/>
        </w:rPr>
        <w:t>
      "337-тарау. Мәдени-iскерлiк мекемелерi";</w:t>
      </w:r>
    </w:p>
    <w:bookmarkEnd w:id="1425"/>
    <w:bookmarkStart w:name="z1430" w:id="1426"/>
    <w:p>
      <w:pPr>
        <w:spacing w:after="0"/>
        <w:ind w:left="0"/>
        <w:jc w:val="both"/>
      </w:pPr>
      <w:r>
        <w:rPr>
          <w:rFonts w:ascii="Times New Roman"/>
          <w:b w:val="false"/>
          <w:i w:val="false"/>
          <w:color w:val="000000"/>
          <w:sz w:val="28"/>
        </w:rPr>
        <w:t>
      338-тараудың тақырыбы мынадай редакцияда жазылсын:</w:t>
      </w:r>
    </w:p>
    <w:bookmarkEnd w:id="1426"/>
    <w:bookmarkStart w:name="z1431" w:id="1427"/>
    <w:p>
      <w:pPr>
        <w:spacing w:after="0"/>
        <w:ind w:left="0"/>
        <w:jc w:val="both"/>
      </w:pPr>
      <w:r>
        <w:rPr>
          <w:rFonts w:ascii="Times New Roman"/>
          <w:b w:val="false"/>
          <w:i w:val="false"/>
          <w:color w:val="000000"/>
          <w:sz w:val="28"/>
        </w:rPr>
        <w:t>
      "338-тарау. Кiтапханалар";</w:t>
      </w:r>
    </w:p>
    <w:bookmarkEnd w:id="1427"/>
    <w:bookmarkStart w:name="z1432" w:id="1428"/>
    <w:p>
      <w:pPr>
        <w:spacing w:after="0"/>
        <w:ind w:left="0"/>
        <w:jc w:val="both"/>
      </w:pPr>
      <w:r>
        <w:rPr>
          <w:rFonts w:ascii="Times New Roman"/>
          <w:b w:val="false"/>
          <w:i w:val="false"/>
          <w:color w:val="000000"/>
          <w:sz w:val="28"/>
        </w:rPr>
        <w:t>
      339тараудың тақырыбы мынадай редакцияда жазылсын:</w:t>
      </w:r>
    </w:p>
    <w:bookmarkEnd w:id="1428"/>
    <w:bookmarkStart w:name="z1433" w:id="1429"/>
    <w:p>
      <w:pPr>
        <w:spacing w:after="0"/>
        <w:ind w:left="0"/>
        <w:jc w:val="both"/>
      </w:pPr>
      <w:r>
        <w:rPr>
          <w:rFonts w:ascii="Times New Roman"/>
          <w:b w:val="false"/>
          <w:i w:val="false"/>
          <w:color w:val="000000"/>
          <w:sz w:val="28"/>
        </w:rPr>
        <w:t>
      "339-тарау. Кyйтабақ өндiрiсi. Диiрмен-ұнтағыш цехы";</w:t>
      </w:r>
    </w:p>
    <w:bookmarkEnd w:id="1429"/>
    <w:bookmarkStart w:name="z1434" w:id="1430"/>
    <w:p>
      <w:pPr>
        <w:spacing w:after="0"/>
        <w:ind w:left="0"/>
        <w:jc w:val="both"/>
      </w:pPr>
      <w:r>
        <w:rPr>
          <w:rFonts w:ascii="Times New Roman"/>
          <w:b w:val="false"/>
          <w:i w:val="false"/>
          <w:color w:val="000000"/>
          <w:sz w:val="28"/>
        </w:rPr>
        <w:t>
      340тараудың тақырыбы мынадай редакцияда жазылсын:</w:t>
      </w:r>
    </w:p>
    <w:bookmarkEnd w:id="1430"/>
    <w:bookmarkStart w:name="z1435" w:id="1431"/>
    <w:p>
      <w:pPr>
        <w:spacing w:after="0"/>
        <w:ind w:left="0"/>
        <w:jc w:val="both"/>
      </w:pPr>
      <w:r>
        <w:rPr>
          <w:rFonts w:ascii="Times New Roman"/>
          <w:b w:val="false"/>
          <w:i w:val="false"/>
          <w:color w:val="000000"/>
          <w:sz w:val="28"/>
        </w:rPr>
        <w:t>
      "340-тарау. Пресстеу цехы";</w:t>
      </w:r>
    </w:p>
    <w:bookmarkEnd w:id="1431"/>
    <w:bookmarkStart w:name="z1436" w:id="1432"/>
    <w:p>
      <w:pPr>
        <w:spacing w:after="0"/>
        <w:ind w:left="0"/>
        <w:jc w:val="both"/>
      </w:pPr>
      <w:r>
        <w:rPr>
          <w:rFonts w:ascii="Times New Roman"/>
          <w:b w:val="false"/>
          <w:i w:val="false"/>
          <w:color w:val="000000"/>
          <w:sz w:val="28"/>
        </w:rPr>
        <w:t>
      40-бөлімде:</w:t>
      </w:r>
    </w:p>
    <w:bookmarkEnd w:id="1432"/>
    <w:bookmarkStart w:name="z1437" w:id="1433"/>
    <w:p>
      <w:pPr>
        <w:spacing w:after="0"/>
        <w:ind w:left="0"/>
        <w:jc w:val="both"/>
      </w:pPr>
      <w:r>
        <w:rPr>
          <w:rFonts w:ascii="Times New Roman"/>
          <w:b w:val="false"/>
          <w:i w:val="false"/>
          <w:color w:val="000000"/>
          <w:sz w:val="28"/>
        </w:rPr>
        <w:t>
      тақырып мынадай редакцияда жазылсын:</w:t>
      </w:r>
    </w:p>
    <w:bookmarkEnd w:id="1433"/>
    <w:bookmarkStart w:name="z1438" w:id="1434"/>
    <w:p>
      <w:pPr>
        <w:spacing w:after="0"/>
        <w:ind w:left="0"/>
        <w:jc w:val="both"/>
      </w:pPr>
      <w:r>
        <w:rPr>
          <w:rFonts w:ascii="Times New Roman"/>
          <w:b w:val="false"/>
          <w:i w:val="false"/>
          <w:color w:val="000000"/>
          <w:sz w:val="28"/>
        </w:rPr>
        <w:t>
      "40-бөлім. Оқу-көрнекі құралдарын шығару";</w:t>
      </w:r>
    </w:p>
    <w:bookmarkEnd w:id="1434"/>
    <w:bookmarkStart w:name="z1439" w:id="1435"/>
    <w:p>
      <w:pPr>
        <w:spacing w:after="0"/>
        <w:ind w:left="0"/>
        <w:jc w:val="both"/>
      </w:pPr>
      <w:r>
        <w:rPr>
          <w:rFonts w:ascii="Times New Roman"/>
          <w:b w:val="false"/>
          <w:i w:val="false"/>
          <w:color w:val="000000"/>
          <w:sz w:val="28"/>
        </w:rPr>
        <w:t>
      341-тараудың тақырыбы мынадай редакцияда жазылсын:</w:t>
      </w:r>
    </w:p>
    <w:bookmarkEnd w:id="1435"/>
    <w:bookmarkStart w:name="z1440" w:id="1436"/>
    <w:p>
      <w:pPr>
        <w:spacing w:after="0"/>
        <w:ind w:left="0"/>
        <w:jc w:val="both"/>
      </w:pPr>
      <w:r>
        <w:rPr>
          <w:rFonts w:ascii="Times New Roman"/>
          <w:b w:val="false"/>
          <w:i w:val="false"/>
          <w:color w:val="000000"/>
          <w:sz w:val="28"/>
        </w:rPr>
        <w:t>
      "341-тарау. Глобустар шығару";</w:t>
      </w:r>
    </w:p>
    <w:bookmarkEnd w:id="1436"/>
    <w:bookmarkStart w:name="z1441" w:id="1437"/>
    <w:p>
      <w:pPr>
        <w:spacing w:after="0"/>
        <w:ind w:left="0"/>
        <w:jc w:val="both"/>
      </w:pPr>
      <w:r>
        <w:rPr>
          <w:rFonts w:ascii="Times New Roman"/>
          <w:b w:val="false"/>
          <w:i w:val="false"/>
          <w:color w:val="000000"/>
          <w:sz w:val="28"/>
        </w:rPr>
        <w:t>
      342-тараудың тақырыбы мынадай редакцияда жазылсын:</w:t>
      </w:r>
    </w:p>
    <w:bookmarkEnd w:id="1437"/>
    <w:bookmarkStart w:name="z1442" w:id="1438"/>
    <w:p>
      <w:pPr>
        <w:spacing w:after="0"/>
        <w:ind w:left="0"/>
        <w:jc w:val="both"/>
      </w:pPr>
      <w:r>
        <w:rPr>
          <w:rFonts w:ascii="Times New Roman"/>
          <w:b w:val="false"/>
          <w:i w:val="false"/>
          <w:color w:val="000000"/>
          <w:sz w:val="28"/>
        </w:rPr>
        <w:t>
      "342-тарау. Муляждық жұмыстар";</w:t>
      </w:r>
    </w:p>
    <w:bookmarkEnd w:id="1438"/>
    <w:bookmarkStart w:name="z1443" w:id="1439"/>
    <w:p>
      <w:pPr>
        <w:spacing w:after="0"/>
        <w:ind w:left="0"/>
        <w:jc w:val="both"/>
      </w:pPr>
      <w:r>
        <w:rPr>
          <w:rFonts w:ascii="Times New Roman"/>
          <w:b w:val="false"/>
          <w:i w:val="false"/>
          <w:color w:val="000000"/>
          <w:sz w:val="28"/>
        </w:rPr>
        <w:t>
      343-тараудың тақырыбы мынадай редакцияда жазылсын:</w:t>
      </w:r>
    </w:p>
    <w:bookmarkEnd w:id="1439"/>
    <w:bookmarkStart w:name="z1444" w:id="1440"/>
    <w:p>
      <w:pPr>
        <w:spacing w:after="0"/>
        <w:ind w:left="0"/>
        <w:jc w:val="both"/>
      </w:pPr>
      <w:r>
        <w:rPr>
          <w:rFonts w:ascii="Times New Roman"/>
          <w:b w:val="false"/>
          <w:i w:val="false"/>
          <w:color w:val="000000"/>
          <w:sz w:val="28"/>
        </w:rPr>
        <w:t>
      "343-тарау. Ылғалды препараттар дайындау";</w:t>
      </w:r>
    </w:p>
    <w:bookmarkEnd w:id="1440"/>
    <w:bookmarkStart w:name="z1445" w:id="1441"/>
    <w:p>
      <w:pPr>
        <w:spacing w:after="0"/>
        <w:ind w:left="0"/>
        <w:jc w:val="both"/>
      </w:pPr>
      <w:r>
        <w:rPr>
          <w:rFonts w:ascii="Times New Roman"/>
          <w:b w:val="false"/>
          <w:i w:val="false"/>
          <w:color w:val="000000"/>
          <w:sz w:val="28"/>
        </w:rPr>
        <w:t>
      344-тараудың тақырыбы мынадай редакцияда жазылсын:</w:t>
      </w:r>
    </w:p>
    <w:bookmarkEnd w:id="1441"/>
    <w:bookmarkStart w:name="z1446" w:id="1442"/>
    <w:p>
      <w:pPr>
        <w:spacing w:after="0"/>
        <w:ind w:left="0"/>
        <w:jc w:val="both"/>
      </w:pPr>
      <w:r>
        <w:rPr>
          <w:rFonts w:ascii="Times New Roman"/>
          <w:b w:val="false"/>
          <w:i w:val="false"/>
          <w:color w:val="000000"/>
          <w:sz w:val="28"/>
        </w:rPr>
        <w:t>
      "344-тарау. Таксидермикалық учаске";</w:t>
      </w:r>
    </w:p>
    <w:bookmarkEnd w:id="1442"/>
    <w:bookmarkStart w:name="z1447" w:id="1443"/>
    <w:p>
      <w:pPr>
        <w:spacing w:after="0"/>
        <w:ind w:left="0"/>
        <w:jc w:val="both"/>
      </w:pPr>
      <w:r>
        <w:rPr>
          <w:rFonts w:ascii="Times New Roman"/>
          <w:b w:val="false"/>
          <w:i w:val="false"/>
          <w:color w:val="000000"/>
          <w:sz w:val="28"/>
        </w:rPr>
        <w:t>
      345 тараудың тақырыбы мынадай редакцияда жазылсын:</w:t>
      </w:r>
    </w:p>
    <w:bookmarkEnd w:id="1443"/>
    <w:bookmarkStart w:name="z1448" w:id="1444"/>
    <w:p>
      <w:pPr>
        <w:spacing w:after="0"/>
        <w:ind w:left="0"/>
        <w:jc w:val="both"/>
      </w:pPr>
      <w:r>
        <w:rPr>
          <w:rFonts w:ascii="Times New Roman"/>
          <w:b w:val="false"/>
          <w:i w:val="false"/>
          <w:color w:val="000000"/>
          <w:sz w:val="28"/>
        </w:rPr>
        <w:t>
      "345-тарау. Геологиялық коллекцияларды жасау";</w:t>
      </w:r>
    </w:p>
    <w:bookmarkEnd w:id="1444"/>
    <w:bookmarkStart w:name="z1449" w:id="1445"/>
    <w:p>
      <w:pPr>
        <w:spacing w:after="0"/>
        <w:ind w:left="0"/>
        <w:jc w:val="both"/>
      </w:pPr>
      <w:r>
        <w:rPr>
          <w:rFonts w:ascii="Times New Roman"/>
          <w:b w:val="false"/>
          <w:i w:val="false"/>
          <w:color w:val="000000"/>
          <w:sz w:val="28"/>
        </w:rPr>
        <w:t>
      346-тараудың тақырыбы мынадай редакцияда жазылсын:</w:t>
      </w:r>
    </w:p>
    <w:bookmarkEnd w:id="1445"/>
    <w:bookmarkStart w:name="z1450" w:id="1446"/>
    <w:p>
      <w:pPr>
        <w:spacing w:after="0"/>
        <w:ind w:left="0"/>
        <w:jc w:val="both"/>
      </w:pPr>
      <w:r>
        <w:rPr>
          <w:rFonts w:ascii="Times New Roman"/>
          <w:b w:val="false"/>
          <w:i w:val="false"/>
          <w:color w:val="000000"/>
          <w:sz w:val="28"/>
        </w:rPr>
        <w:t>
      "346-тарау. Медициналық оқу-көрнекi құралдарын жасау";</w:t>
      </w:r>
    </w:p>
    <w:bookmarkEnd w:id="1446"/>
    <w:bookmarkStart w:name="z1451" w:id="1447"/>
    <w:p>
      <w:pPr>
        <w:spacing w:after="0"/>
        <w:ind w:left="0"/>
        <w:jc w:val="both"/>
      </w:pPr>
      <w:r>
        <w:rPr>
          <w:rFonts w:ascii="Times New Roman"/>
          <w:b w:val="false"/>
          <w:i w:val="false"/>
          <w:color w:val="000000"/>
          <w:sz w:val="28"/>
        </w:rPr>
        <w:t>
      41-бөлімде:</w:t>
      </w:r>
    </w:p>
    <w:bookmarkEnd w:id="1447"/>
    <w:bookmarkStart w:name="z1452" w:id="1448"/>
    <w:p>
      <w:pPr>
        <w:spacing w:after="0"/>
        <w:ind w:left="0"/>
        <w:jc w:val="both"/>
      </w:pPr>
      <w:r>
        <w:rPr>
          <w:rFonts w:ascii="Times New Roman"/>
          <w:b w:val="false"/>
          <w:i w:val="false"/>
          <w:color w:val="000000"/>
          <w:sz w:val="28"/>
        </w:rPr>
        <w:t>
      тақырып мынадай редакцияда жазылсын:</w:t>
      </w:r>
    </w:p>
    <w:bookmarkEnd w:id="1448"/>
    <w:bookmarkStart w:name="z1453" w:id="1449"/>
    <w:p>
      <w:pPr>
        <w:spacing w:after="0"/>
        <w:ind w:left="0"/>
        <w:jc w:val="both"/>
      </w:pPr>
      <w:r>
        <w:rPr>
          <w:rFonts w:ascii="Times New Roman"/>
          <w:b w:val="false"/>
          <w:i w:val="false"/>
          <w:color w:val="000000"/>
          <w:sz w:val="28"/>
        </w:rPr>
        <w:t>
      "41-бөлім. Тұрғын үй-коммуналдық шаруашылығы және халыққа тұрмыстық қызмет көрсету";</w:t>
      </w:r>
    </w:p>
    <w:bookmarkEnd w:id="1449"/>
    <w:bookmarkStart w:name="z1454" w:id="1450"/>
    <w:p>
      <w:pPr>
        <w:spacing w:after="0"/>
        <w:ind w:left="0"/>
        <w:jc w:val="both"/>
      </w:pPr>
      <w:r>
        <w:rPr>
          <w:rFonts w:ascii="Times New Roman"/>
          <w:b w:val="false"/>
          <w:i w:val="false"/>
          <w:color w:val="000000"/>
          <w:sz w:val="28"/>
        </w:rPr>
        <w:t>
      347-тараудың тақырыбы мынадай редакцияда жазылсын:</w:t>
      </w:r>
    </w:p>
    <w:bookmarkEnd w:id="1450"/>
    <w:bookmarkStart w:name="z1455" w:id="1451"/>
    <w:p>
      <w:pPr>
        <w:spacing w:after="0"/>
        <w:ind w:left="0"/>
        <w:jc w:val="both"/>
      </w:pPr>
      <w:r>
        <w:rPr>
          <w:rFonts w:ascii="Times New Roman"/>
          <w:b w:val="false"/>
          <w:i w:val="false"/>
          <w:color w:val="000000"/>
          <w:sz w:val="28"/>
        </w:rPr>
        <w:t>
      "347-тарау. Тұрғын үй шаруашылығы";</w:t>
      </w:r>
    </w:p>
    <w:bookmarkEnd w:id="1451"/>
    <w:bookmarkStart w:name="z1456" w:id="1452"/>
    <w:p>
      <w:pPr>
        <w:spacing w:after="0"/>
        <w:ind w:left="0"/>
        <w:jc w:val="both"/>
      </w:pPr>
      <w:r>
        <w:rPr>
          <w:rFonts w:ascii="Times New Roman"/>
          <w:b w:val="false"/>
          <w:i w:val="false"/>
          <w:color w:val="000000"/>
          <w:sz w:val="28"/>
        </w:rPr>
        <w:t>
      348-тараудың тақырыбы мынадай редакцияда жазылсын:</w:t>
      </w:r>
    </w:p>
    <w:bookmarkEnd w:id="1452"/>
    <w:bookmarkStart w:name="z1457" w:id="1453"/>
    <w:p>
      <w:pPr>
        <w:spacing w:after="0"/>
        <w:ind w:left="0"/>
        <w:jc w:val="both"/>
      </w:pPr>
      <w:r>
        <w:rPr>
          <w:rFonts w:ascii="Times New Roman"/>
          <w:b w:val="false"/>
          <w:i w:val="false"/>
          <w:color w:val="000000"/>
          <w:sz w:val="28"/>
        </w:rPr>
        <w:t>
      "348-тарау. Су құбыры-канализация шаруашылығы";</w:t>
      </w:r>
    </w:p>
    <w:bookmarkEnd w:id="1453"/>
    <w:bookmarkStart w:name="z1458" w:id="1454"/>
    <w:p>
      <w:pPr>
        <w:spacing w:after="0"/>
        <w:ind w:left="0"/>
        <w:jc w:val="both"/>
      </w:pPr>
      <w:r>
        <w:rPr>
          <w:rFonts w:ascii="Times New Roman"/>
          <w:b w:val="false"/>
          <w:i w:val="false"/>
          <w:color w:val="000000"/>
          <w:sz w:val="28"/>
        </w:rPr>
        <w:t>
      349-тараудың тақырыбы мынадай редакцияда жазылсын:</w:t>
      </w:r>
    </w:p>
    <w:bookmarkEnd w:id="1454"/>
    <w:bookmarkStart w:name="z1459" w:id="1455"/>
    <w:p>
      <w:pPr>
        <w:spacing w:after="0"/>
        <w:ind w:left="0"/>
        <w:jc w:val="both"/>
      </w:pPr>
      <w:r>
        <w:rPr>
          <w:rFonts w:ascii="Times New Roman"/>
          <w:b w:val="false"/>
          <w:i w:val="false"/>
          <w:color w:val="000000"/>
          <w:sz w:val="28"/>
        </w:rPr>
        <w:t>
      "349-тарау. Қалалық газ шаруашылығы";</w:t>
      </w:r>
    </w:p>
    <w:bookmarkEnd w:id="1455"/>
    <w:bookmarkStart w:name="z1460" w:id="1456"/>
    <w:p>
      <w:pPr>
        <w:spacing w:after="0"/>
        <w:ind w:left="0"/>
        <w:jc w:val="both"/>
      </w:pPr>
      <w:r>
        <w:rPr>
          <w:rFonts w:ascii="Times New Roman"/>
          <w:b w:val="false"/>
          <w:i w:val="false"/>
          <w:color w:val="000000"/>
          <w:sz w:val="28"/>
        </w:rPr>
        <w:t>
      350-тараудың тақырыбы мынадай редакцияда жазылсын:</w:t>
      </w:r>
    </w:p>
    <w:bookmarkEnd w:id="1456"/>
    <w:bookmarkStart w:name="z1461" w:id="1457"/>
    <w:p>
      <w:pPr>
        <w:spacing w:after="0"/>
        <w:ind w:left="0"/>
        <w:jc w:val="both"/>
      </w:pPr>
      <w:r>
        <w:rPr>
          <w:rFonts w:ascii="Times New Roman"/>
          <w:b w:val="false"/>
          <w:i w:val="false"/>
          <w:color w:val="000000"/>
          <w:sz w:val="28"/>
        </w:rPr>
        <w:t>
      "350-тарау. Қалалық электр көлігінің пайдалану кәсіпорындары";</w:t>
      </w:r>
    </w:p>
    <w:bookmarkEnd w:id="1457"/>
    <w:bookmarkStart w:name="z1462" w:id="1458"/>
    <w:p>
      <w:pPr>
        <w:spacing w:after="0"/>
        <w:ind w:left="0"/>
        <w:jc w:val="both"/>
      </w:pPr>
      <w:r>
        <w:rPr>
          <w:rFonts w:ascii="Times New Roman"/>
          <w:b w:val="false"/>
          <w:i w:val="false"/>
          <w:color w:val="000000"/>
          <w:sz w:val="28"/>
        </w:rPr>
        <w:t>
      351-тараудың тақырыбы мынадай редакцияда жазылсын:</w:t>
      </w:r>
    </w:p>
    <w:bookmarkEnd w:id="1458"/>
    <w:bookmarkStart w:name="z1463" w:id="1459"/>
    <w:p>
      <w:pPr>
        <w:spacing w:after="0"/>
        <w:ind w:left="0"/>
        <w:jc w:val="both"/>
      </w:pPr>
      <w:r>
        <w:rPr>
          <w:rFonts w:ascii="Times New Roman"/>
          <w:b w:val="false"/>
          <w:i w:val="false"/>
          <w:color w:val="000000"/>
          <w:sz w:val="28"/>
        </w:rPr>
        <w:t>
      "351-тарау. Қалалық электр көлігінің пайдалану кәсiпорындары";</w:t>
      </w:r>
    </w:p>
    <w:bookmarkEnd w:id="1459"/>
    <w:bookmarkStart w:name="z1464" w:id="1460"/>
    <w:p>
      <w:pPr>
        <w:spacing w:after="0"/>
        <w:ind w:left="0"/>
        <w:jc w:val="both"/>
      </w:pPr>
      <w:r>
        <w:rPr>
          <w:rFonts w:ascii="Times New Roman"/>
          <w:b w:val="false"/>
          <w:i w:val="false"/>
          <w:color w:val="000000"/>
          <w:sz w:val="28"/>
        </w:rPr>
        <w:t>
      352-тараудың тақырыбы мынадай редакцияда жазылсын:</w:t>
      </w:r>
    </w:p>
    <w:bookmarkEnd w:id="1460"/>
    <w:bookmarkStart w:name="z1465" w:id="1461"/>
    <w:p>
      <w:pPr>
        <w:spacing w:after="0"/>
        <w:ind w:left="0"/>
        <w:jc w:val="both"/>
      </w:pPr>
      <w:r>
        <w:rPr>
          <w:rFonts w:ascii="Times New Roman"/>
          <w:b w:val="false"/>
          <w:i w:val="false"/>
          <w:color w:val="000000"/>
          <w:sz w:val="28"/>
        </w:rPr>
        <w:t>
      "352-тарау. Қаланы абаттандыру";</w:t>
      </w:r>
    </w:p>
    <w:bookmarkEnd w:id="1461"/>
    <w:bookmarkStart w:name="z1466" w:id="1462"/>
    <w:p>
      <w:pPr>
        <w:spacing w:after="0"/>
        <w:ind w:left="0"/>
        <w:jc w:val="both"/>
      </w:pPr>
      <w:r>
        <w:rPr>
          <w:rFonts w:ascii="Times New Roman"/>
          <w:b w:val="false"/>
          <w:i w:val="false"/>
          <w:color w:val="000000"/>
          <w:sz w:val="28"/>
        </w:rPr>
        <w:t>
      353-тараудың тақырыбы мынадай редакцияда жазылсын:</w:t>
      </w:r>
    </w:p>
    <w:bookmarkEnd w:id="1462"/>
    <w:bookmarkStart w:name="z1467" w:id="1463"/>
    <w:p>
      <w:pPr>
        <w:spacing w:after="0"/>
        <w:ind w:left="0"/>
        <w:jc w:val="both"/>
      </w:pPr>
      <w:r>
        <w:rPr>
          <w:rFonts w:ascii="Times New Roman"/>
          <w:b w:val="false"/>
          <w:i w:val="false"/>
          <w:color w:val="000000"/>
          <w:sz w:val="28"/>
        </w:rPr>
        <w:t>
      "353-тарау. Қоқыс сорттайтын станция (тұрмыстық қоқыстан қайталама шикізат жасап шығару цехы)";</w:t>
      </w:r>
    </w:p>
    <w:bookmarkEnd w:id="1463"/>
    <w:bookmarkStart w:name="z1468" w:id="1464"/>
    <w:p>
      <w:pPr>
        <w:spacing w:after="0"/>
        <w:ind w:left="0"/>
        <w:jc w:val="both"/>
      </w:pPr>
      <w:r>
        <w:rPr>
          <w:rFonts w:ascii="Times New Roman"/>
          <w:b w:val="false"/>
          <w:i w:val="false"/>
          <w:color w:val="000000"/>
          <w:sz w:val="28"/>
        </w:rPr>
        <w:t>
      354-тараудың тақырыбы мынадай редакцияда жазылсын:</w:t>
      </w:r>
    </w:p>
    <w:bookmarkEnd w:id="1464"/>
    <w:bookmarkStart w:name="z1469" w:id="1465"/>
    <w:p>
      <w:pPr>
        <w:spacing w:after="0"/>
        <w:ind w:left="0"/>
        <w:jc w:val="both"/>
      </w:pPr>
      <w:r>
        <w:rPr>
          <w:rFonts w:ascii="Times New Roman"/>
          <w:b w:val="false"/>
          <w:i w:val="false"/>
          <w:color w:val="000000"/>
          <w:sz w:val="28"/>
        </w:rPr>
        <w:t>
      "354-тарау. Қалдық заттар цехы";</w:t>
      </w:r>
    </w:p>
    <w:bookmarkEnd w:id="1465"/>
    <w:bookmarkStart w:name="z1470" w:id="1466"/>
    <w:p>
      <w:pPr>
        <w:spacing w:after="0"/>
        <w:ind w:left="0"/>
        <w:jc w:val="both"/>
      </w:pPr>
      <w:r>
        <w:rPr>
          <w:rFonts w:ascii="Times New Roman"/>
          <w:b w:val="false"/>
          <w:i w:val="false"/>
          <w:color w:val="000000"/>
          <w:sz w:val="28"/>
        </w:rPr>
        <w:t>
      355-тараудың тақырыбы мынадай редакцияда жазылсын:</w:t>
      </w:r>
    </w:p>
    <w:bookmarkEnd w:id="1466"/>
    <w:bookmarkStart w:name="z1471" w:id="1467"/>
    <w:p>
      <w:pPr>
        <w:spacing w:after="0"/>
        <w:ind w:left="0"/>
        <w:jc w:val="both"/>
      </w:pPr>
      <w:r>
        <w:rPr>
          <w:rFonts w:ascii="Times New Roman"/>
          <w:b w:val="false"/>
          <w:i w:val="false"/>
          <w:color w:val="000000"/>
          <w:sz w:val="28"/>
        </w:rPr>
        <w:t>
      "355-тарау. Киімді химиялық тазалау және бояу";</w:t>
      </w:r>
    </w:p>
    <w:bookmarkEnd w:id="1467"/>
    <w:bookmarkStart w:name="z1472" w:id="1468"/>
    <w:p>
      <w:pPr>
        <w:spacing w:after="0"/>
        <w:ind w:left="0"/>
        <w:jc w:val="both"/>
      </w:pPr>
      <w:r>
        <w:rPr>
          <w:rFonts w:ascii="Times New Roman"/>
          <w:b w:val="false"/>
          <w:i w:val="false"/>
          <w:color w:val="000000"/>
          <w:sz w:val="28"/>
        </w:rPr>
        <w:t>
      356-тараудың тақырыбы мынадай редакцияда жазылсын:</w:t>
      </w:r>
    </w:p>
    <w:bookmarkEnd w:id="1468"/>
    <w:bookmarkStart w:name="z1473" w:id="1469"/>
    <w:p>
      <w:pPr>
        <w:spacing w:after="0"/>
        <w:ind w:left="0"/>
        <w:jc w:val="both"/>
      </w:pPr>
      <w:r>
        <w:rPr>
          <w:rFonts w:ascii="Times New Roman"/>
          <w:b w:val="false"/>
          <w:i w:val="false"/>
          <w:color w:val="000000"/>
          <w:sz w:val="28"/>
        </w:rPr>
        <w:t>
      "356-тарау. Кір жуатын үй";</w:t>
      </w:r>
    </w:p>
    <w:bookmarkEnd w:id="1469"/>
    <w:bookmarkStart w:name="z1474" w:id="1470"/>
    <w:p>
      <w:pPr>
        <w:spacing w:after="0"/>
        <w:ind w:left="0"/>
        <w:jc w:val="both"/>
      </w:pPr>
      <w:r>
        <w:rPr>
          <w:rFonts w:ascii="Times New Roman"/>
          <w:b w:val="false"/>
          <w:i w:val="false"/>
          <w:color w:val="000000"/>
          <w:sz w:val="28"/>
        </w:rPr>
        <w:t>
      357-тараудың тақырыбы мынадай редакцияда жазылсын:</w:t>
      </w:r>
    </w:p>
    <w:bookmarkEnd w:id="1470"/>
    <w:bookmarkStart w:name="z1475" w:id="1471"/>
    <w:p>
      <w:pPr>
        <w:spacing w:after="0"/>
        <w:ind w:left="0"/>
        <w:jc w:val="both"/>
      </w:pPr>
      <w:r>
        <w:rPr>
          <w:rFonts w:ascii="Times New Roman"/>
          <w:b w:val="false"/>
          <w:i w:val="false"/>
          <w:color w:val="000000"/>
          <w:sz w:val="28"/>
        </w:rPr>
        <w:t>
      "357-тарау. Арнаулы кiр жуатын үй";</w:t>
      </w:r>
    </w:p>
    <w:bookmarkEnd w:id="1471"/>
    <w:bookmarkStart w:name="z1476" w:id="1472"/>
    <w:p>
      <w:pPr>
        <w:spacing w:after="0"/>
        <w:ind w:left="0"/>
        <w:jc w:val="both"/>
      </w:pPr>
      <w:r>
        <w:rPr>
          <w:rFonts w:ascii="Times New Roman"/>
          <w:b w:val="false"/>
          <w:i w:val="false"/>
          <w:color w:val="000000"/>
          <w:sz w:val="28"/>
        </w:rPr>
        <w:t>
      358-тараудың тақырыбы мынадай редакцияда жазылсын:</w:t>
      </w:r>
    </w:p>
    <w:bookmarkEnd w:id="1472"/>
    <w:bookmarkStart w:name="z1477" w:id="1473"/>
    <w:p>
      <w:pPr>
        <w:spacing w:after="0"/>
        <w:ind w:left="0"/>
        <w:jc w:val="both"/>
      </w:pPr>
      <w:r>
        <w:rPr>
          <w:rFonts w:ascii="Times New Roman"/>
          <w:b w:val="false"/>
          <w:i w:val="false"/>
          <w:color w:val="000000"/>
          <w:sz w:val="28"/>
        </w:rPr>
        <w:t>
      "358-тарау. Моншалар";</w:t>
      </w:r>
    </w:p>
    <w:bookmarkEnd w:id="1473"/>
    <w:bookmarkStart w:name="z1478" w:id="1474"/>
    <w:p>
      <w:pPr>
        <w:spacing w:after="0"/>
        <w:ind w:left="0"/>
        <w:jc w:val="both"/>
      </w:pPr>
      <w:r>
        <w:rPr>
          <w:rFonts w:ascii="Times New Roman"/>
          <w:b w:val="false"/>
          <w:i w:val="false"/>
          <w:color w:val="000000"/>
          <w:sz w:val="28"/>
        </w:rPr>
        <w:t>
      359-тараудың тақырыбы мынадай редакцияда жазылсын:</w:t>
      </w:r>
    </w:p>
    <w:bookmarkEnd w:id="1474"/>
    <w:bookmarkStart w:name="z1479" w:id="1475"/>
    <w:p>
      <w:pPr>
        <w:spacing w:after="0"/>
        <w:ind w:left="0"/>
        <w:jc w:val="both"/>
      </w:pPr>
      <w:r>
        <w:rPr>
          <w:rFonts w:ascii="Times New Roman"/>
          <w:b w:val="false"/>
          <w:i w:val="false"/>
          <w:color w:val="000000"/>
          <w:sz w:val="28"/>
        </w:rPr>
        <w:t>
      "359-тарау. Ломбардтар";</w:t>
      </w:r>
    </w:p>
    <w:bookmarkEnd w:id="1475"/>
    <w:bookmarkStart w:name="z1480" w:id="1476"/>
    <w:p>
      <w:pPr>
        <w:spacing w:after="0"/>
        <w:ind w:left="0"/>
        <w:jc w:val="both"/>
      </w:pPr>
      <w:r>
        <w:rPr>
          <w:rFonts w:ascii="Times New Roman"/>
          <w:b w:val="false"/>
          <w:i w:val="false"/>
          <w:color w:val="000000"/>
          <w:sz w:val="28"/>
        </w:rPr>
        <w:t>
      360-тараудың тақырыбы мынадай редакцияда жазылсын:</w:t>
      </w:r>
    </w:p>
    <w:bookmarkEnd w:id="1476"/>
    <w:bookmarkStart w:name="z1481" w:id="1477"/>
    <w:p>
      <w:pPr>
        <w:spacing w:after="0"/>
        <w:ind w:left="0"/>
        <w:jc w:val="both"/>
      </w:pPr>
      <w:r>
        <w:rPr>
          <w:rFonts w:ascii="Times New Roman"/>
          <w:b w:val="false"/>
          <w:i w:val="false"/>
          <w:color w:val="000000"/>
          <w:sz w:val="28"/>
        </w:rPr>
        <w:t>
      "360-тарау. Жерлеу қызметі";</w:t>
      </w:r>
    </w:p>
    <w:bookmarkEnd w:id="1477"/>
    <w:bookmarkStart w:name="z1482" w:id="1478"/>
    <w:p>
      <w:pPr>
        <w:spacing w:after="0"/>
        <w:ind w:left="0"/>
        <w:jc w:val="both"/>
      </w:pPr>
      <w:r>
        <w:rPr>
          <w:rFonts w:ascii="Times New Roman"/>
          <w:b w:val="false"/>
          <w:i w:val="false"/>
          <w:color w:val="000000"/>
          <w:sz w:val="28"/>
        </w:rPr>
        <w:t>
      42-бөлімде:</w:t>
      </w:r>
    </w:p>
    <w:bookmarkEnd w:id="1478"/>
    <w:bookmarkStart w:name="z1483" w:id="1479"/>
    <w:p>
      <w:pPr>
        <w:spacing w:after="0"/>
        <w:ind w:left="0"/>
        <w:jc w:val="both"/>
      </w:pPr>
      <w:r>
        <w:rPr>
          <w:rFonts w:ascii="Times New Roman"/>
          <w:b w:val="false"/>
          <w:i w:val="false"/>
          <w:color w:val="000000"/>
          <w:sz w:val="28"/>
        </w:rPr>
        <w:t>
      тақырып мынадай редакцияда жазылсын:</w:t>
      </w:r>
    </w:p>
    <w:bookmarkEnd w:id="1479"/>
    <w:bookmarkStart w:name="z1484" w:id="1480"/>
    <w:p>
      <w:pPr>
        <w:spacing w:after="0"/>
        <w:ind w:left="0"/>
        <w:jc w:val="both"/>
      </w:pPr>
      <w:r>
        <w:rPr>
          <w:rFonts w:ascii="Times New Roman"/>
          <w:b w:val="false"/>
          <w:i w:val="false"/>
          <w:color w:val="000000"/>
          <w:sz w:val="28"/>
        </w:rPr>
        <w:t>
      "42-бөлім. Мемлекеттік және кооперативтік сауда";</w:t>
      </w:r>
    </w:p>
    <w:bookmarkEnd w:id="1480"/>
    <w:bookmarkStart w:name="z1485" w:id="1481"/>
    <w:p>
      <w:pPr>
        <w:spacing w:after="0"/>
        <w:ind w:left="0"/>
        <w:jc w:val="both"/>
      </w:pPr>
      <w:r>
        <w:rPr>
          <w:rFonts w:ascii="Times New Roman"/>
          <w:b w:val="false"/>
          <w:i w:val="false"/>
          <w:color w:val="000000"/>
          <w:sz w:val="28"/>
        </w:rPr>
        <w:t>
      361-тараудың тақырыбы мынадай редакцияда жазылсын:</w:t>
      </w:r>
    </w:p>
    <w:bookmarkEnd w:id="1481"/>
    <w:bookmarkStart w:name="z1486" w:id="1482"/>
    <w:p>
      <w:pPr>
        <w:spacing w:after="0"/>
        <w:ind w:left="0"/>
        <w:jc w:val="both"/>
      </w:pPr>
      <w:r>
        <w:rPr>
          <w:rFonts w:ascii="Times New Roman"/>
          <w:b w:val="false"/>
          <w:i w:val="false"/>
          <w:color w:val="000000"/>
          <w:sz w:val="28"/>
        </w:rPr>
        <w:t>
      "361-тарау. Тоңазытқыштар";</w:t>
      </w:r>
    </w:p>
    <w:bookmarkEnd w:id="1482"/>
    <w:bookmarkStart w:name="z1487" w:id="1483"/>
    <w:p>
      <w:pPr>
        <w:spacing w:after="0"/>
        <w:ind w:left="0"/>
        <w:jc w:val="both"/>
      </w:pPr>
      <w:r>
        <w:rPr>
          <w:rFonts w:ascii="Times New Roman"/>
          <w:b w:val="false"/>
          <w:i w:val="false"/>
          <w:color w:val="000000"/>
          <w:sz w:val="28"/>
        </w:rPr>
        <w:t>
      362-тараудың тақырыбы мынадай редакцияда жазылсын:</w:t>
      </w:r>
    </w:p>
    <w:bookmarkEnd w:id="1483"/>
    <w:bookmarkStart w:name="z1488" w:id="1484"/>
    <w:p>
      <w:pPr>
        <w:spacing w:after="0"/>
        <w:ind w:left="0"/>
        <w:jc w:val="both"/>
      </w:pPr>
      <w:r>
        <w:rPr>
          <w:rFonts w:ascii="Times New Roman"/>
          <w:b w:val="false"/>
          <w:i w:val="false"/>
          <w:color w:val="000000"/>
          <w:sz w:val="28"/>
        </w:rPr>
        <w:t>
      "362-тарау. Қоғамдық тамақтану кәсіпорыны";</w:t>
      </w:r>
    </w:p>
    <w:bookmarkEnd w:id="1484"/>
    <w:bookmarkStart w:name="z1489" w:id="1485"/>
    <w:p>
      <w:pPr>
        <w:spacing w:after="0"/>
        <w:ind w:left="0"/>
        <w:jc w:val="both"/>
      </w:pPr>
      <w:r>
        <w:rPr>
          <w:rFonts w:ascii="Times New Roman"/>
          <w:b w:val="false"/>
          <w:i w:val="false"/>
          <w:color w:val="000000"/>
          <w:sz w:val="28"/>
        </w:rPr>
        <w:t>
      363-тараудың тақырыбы мынадай редакцияда жазылсын:</w:t>
      </w:r>
    </w:p>
    <w:bookmarkEnd w:id="1485"/>
    <w:bookmarkStart w:name="z1490" w:id="1486"/>
    <w:p>
      <w:pPr>
        <w:spacing w:after="0"/>
        <w:ind w:left="0"/>
        <w:jc w:val="both"/>
      </w:pPr>
      <w:r>
        <w:rPr>
          <w:rFonts w:ascii="Times New Roman"/>
          <w:b w:val="false"/>
          <w:i w:val="false"/>
          <w:color w:val="000000"/>
          <w:sz w:val="28"/>
        </w:rPr>
        <w:t>
      "363-тарау. Жалпы кәсіптер";</w:t>
      </w:r>
    </w:p>
    <w:bookmarkEnd w:id="1486"/>
    <w:bookmarkStart w:name="z1491" w:id="1487"/>
    <w:p>
      <w:pPr>
        <w:spacing w:after="0"/>
        <w:ind w:left="0"/>
        <w:jc w:val="both"/>
      </w:pPr>
      <w:r>
        <w:rPr>
          <w:rFonts w:ascii="Times New Roman"/>
          <w:b w:val="false"/>
          <w:i w:val="false"/>
          <w:color w:val="000000"/>
          <w:sz w:val="28"/>
        </w:rPr>
        <w:t>
      43-бөлімде:</w:t>
      </w:r>
    </w:p>
    <w:bookmarkEnd w:id="1487"/>
    <w:bookmarkStart w:name="z1492" w:id="1488"/>
    <w:p>
      <w:pPr>
        <w:spacing w:after="0"/>
        <w:ind w:left="0"/>
        <w:jc w:val="both"/>
      </w:pPr>
      <w:r>
        <w:rPr>
          <w:rFonts w:ascii="Times New Roman"/>
          <w:b w:val="false"/>
          <w:i w:val="false"/>
          <w:color w:val="000000"/>
          <w:sz w:val="28"/>
        </w:rPr>
        <w:t>
      тақырып мынадай редакцияда жазылсын:</w:t>
      </w:r>
    </w:p>
    <w:bookmarkEnd w:id="1488"/>
    <w:bookmarkStart w:name="z1493" w:id="1489"/>
    <w:p>
      <w:pPr>
        <w:spacing w:after="0"/>
        <w:ind w:left="0"/>
        <w:jc w:val="both"/>
      </w:pPr>
      <w:r>
        <w:rPr>
          <w:rFonts w:ascii="Times New Roman"/>
          <w:b w:val="false"/>
          <w:i w:val="false"/>
          <w:color w:val="000000"/>
          <w:sz w:val="28"/>
        </w:rPr>
        <w:t>
      "43-бөлім. Денсаулық сақтау";</w:t>
      </w:r>
    </w:p>
    <w:bookmarkEnd w:id="1489"/>
    <w:bookmarkStart w:name="z1494" w:id="1490"/>
    <w:p>
      <w:pPr>
        <w:spacing w:after="0"/>
        <w:ind w:left="0"/>
        <w:jc w:val="both"/>
      </w:pPr>
      <w:r>
        <w:rPr>
          <w:rFonts w:ascii="Times New Roman"/>
          <w:b w:val="false"/>
          <w:i w:val="false"/>
          <w:color w:val="000000"/>
          <w:sz w:val="28"/>
        </w:rPr>
        <w:t>
      "Ескерту. "43-бөлімге өзгертулер енгізілді - ҚР Еңбек және халықты әлеуметтік қорғау министрінің 2008.08.27 № 226-ө Бұйрығымен." алып тасталсын;</w:t>
      </w:r>
    </w:p>
    <w:bookmarkEnd w:id="1490"/>
    <w:bookmarkStart w:name="z1495" w:id="1491"/>
    <w:p>
      <w:pPr>
        <w:spacing w:after="0"/>
        <w:ind w:left="0"/>
        <w:jc w:val="both"/>
      </w:pPr>
      <w:r>
        <w:rPr>
          <w:rFonts w:ascii="Times New Roman"/>
          <w:b w:val="false"/>
          <w:i w:val="false"/>
          <w:color w:val="000000"/>
          <w:sz w:val="28"/>
        </w:rPr>
        <w:t>
      364-тараудың тақырыбы мынадай редакцияда жазылсын:</w:t>
      </w:r>
    </w:p>
    <w:bookmarkEnd w:id="1491"/>
    <w:bookmarkStart w:name="z1496" w:id="1492"/>
    <w:p>
      <w:pPr>
        <w:spacing w:after="0"/>
        <w:ind w:left="0"/>
        <w:jc w:val="both"/>
      </w:pPr>
      <w:r>
        <w:rPr>
          <w:rFonts w:ascii="Times New Roman"/>
          <w:b w:val="false"/>
          <w:i w:val="false"/>
          <w:color w:val="000000"/>
          <w:sz w:val="28"/>
        </w:rPr>
        <w:t>
      "364-тарау. Жұқпалы, зең және туберкулез ауруларын (туберкулезге қарсы) емдеу-алдын алу мекемелері, бөлімшелері, палаталар, кабинеттер; санитарлық-орман мектептерi мен мектеп-интернаттары, балалар үйлерi, балабақшалар (топтары), балалар яслилері (топтары) және туберкулезбен, созылмалы жұқпалы іш аурумен ауыратын балаларға арналған сәбилер үйлерi (топтар), туберкулезбен ауыратындарға арналған мүгедектер үйі (бөлiмшелер)";</w:t>
      </w:r>
    </w:p>
    <w:bookmarkEnd w:id="1492"/>
    <w:bookmarkStart w:name="z1497" w:id="1493"/>
    <w:p>
      <w:pPr>
        <w:spacing w:after="0"/>
        <w:ind w:left="0"/>
        <w:jc w:val="both"/>
      </w:pPr>
      <w:r>
        <w:rPr>
          <w:rFonts w:ascii="Times New Roman"/>
          <w:b w:val="false"/>
          <w:i w:val="false"/>
          <w:color w:val="000000"/>
          <w:sz w:val="28"/>
        </w:rPr>
        <w:t>
      365-тараудың тақырыбы мынадай редакцияда жазылсын:</w:t>
      </w:r>
    </w:p>
    <w:bookmarkEnd w:id="1493"/>
    <w:bookmarkStart w:name="z1498" w:id="1494"/>
    <w:p>
      <w:pPr>
        <w:spacing w:after="0"/>
        <w:ind w:left="0"/>
        <w:jc w:val="both"/>
      </w:pPr>
      <w:r>
        <w:rPr>
          <w:rFonts w:ascii="Times New Roman"/>
          <w:b w:val="false"/>
          <w:i w:val="false"/>
          <w:color w:val="000000"/>
          <w:sz w:val="28"/>
        </w:rPr>
        <w:t>
      "365-тарау. Алапеске қарсы емдеу мекемелері және алапеске қарсы емдеу бөлімшелері, кабинеттер мен пункттер";</w:t>
      </w:r>
    </w:p>
    <w:bookmarkEnd w:id="1494"/>
    <w:bookmarkStart w:name="z1499" w:id="1495"/>
    <w:p>
      <w:pPr>
        <w:spacing w:after="0"/>
        <w:ind w:left="0"/>
        <w:jc w:val="both"/>
      </w:pPr>
      <w:r>
        <w:rPr>
          <w:rFonts w:ascii="Times New Roman"/>
          <w:b w:val="false"/>
          <w:i w:val="false"/>
          <w:color w:val="000000"/>
          <w:sz w:val="28"/>
        </w:rPr>
        <w:t>
      366-тараудың тақырыбы мынадай редакцияда жазылсын:</w:t>
      </w:r>
    </w:p>
    <w:bookmarkEnd w:id="1495"/>
    <w:bookmarkStart w:name="z1500" w:id="1496"/>
    <w:p>
      <w:pPr>
        <w:spacing w:after="0"/>
        <w:ind w:left="0"/>
        <w:jc w:val="both"/>
      </w:pPr>
      <w:r>
        <w:rPr>
          <w:rFonts w:ascii="Times New Roman"/>
          <w:b w:val="false"/>
          <w:i w:val="false"/>
          <w:color w:val="000000"/>
          <w:sz w:val="28"/>
        </w:rPr>
        <w:t>
      "366-тарау. Психиатриялық (психиатриялық жyйке аурулары), нейрохирургиялық емдеу-алдын алу мекемелері, бөлiмдерi, палаталары мен кабинеттерi (оның iшiнде нашақорлық және созылмалы алкоголизммен зардап шегетiн ауруларды емдейтiн), жүйке ауруымен ауыратын мүгедектердің үйi (бөлiмшелерi), медициналық-әлеуметтік оңалту орталықтары";</w:t>
      </w:r>
    </w:p>
    <w:bookmarkEnd w:id="1496"/>
    <w:bookmarkStart w:name="z1501" w:id="1497"/>
    <w:p>
      <w:pPr>
        <w:spacing w:after="0"/>
        <w:ind w:left="0"/>
        <w:jc w:val="both"/>
      </w:pPr>
      <w:r>
        <w:rPr>
          <w:rFonts w:ascii="Times New Roman"/>
          <w:b w:val="false"/>
          <w:i w:val="false"/>
          <w:color w:val="000000"/>
          <w:sz w:val="28"/>
        </w:rPr>
        <w:t>
      367-тараудың тақырыбы мынадай редакцияда жазылсын:</w:t>
      </w:r>
    </w:p>
    <w:bookmarkEnd w:id="1497"/>
    <w:bookmarkStart w:name="z1502" w:id="1498"/>
    <w:p>
      <w:pPr>
        <w:spacing w:after="0"/>
        <w:ind w:left="0"/>
        <w:jc w:val="both"/>
      </w:pPr>
      <w:r>
        <w:rPr>
          <w:rFonts w:ascii="Times New Roman"/>
          <w:b w:val="false"/>
          <w:i w:val="false"/>
          <w:color w:val="000000"/>
          <w:sz w:val="28"/>
        </w:rPr>
        <w:t>
      "367-тарау. Балалар психиатриялық (психиатриялық жүйке аурулары), емдеу-алдын алу мекемелері, бөлімдері палаталары және кабинеттерi (психикасы бұзылмай орталық жүйке жүйесiне нұқсан келген балаларды емдеуге арналғандардан басқа); әлеуметтiк қамсыздандыру мекемелері, орталық жүйке жүйесiне нұқсан келiп, психикасы зақымданған ақыл-есi кемiс балаларға арналған мектептер, (кластар), балалар үйлерi (топтар), бала бақшалар (топтар) мен сәбилер үйі ауруларға тікелей ұйымдар мен бөлімшелерде (соның ішінде емдеу-еңбек шеберханалары мен ауылшаруашылығының қосалқы шаруашылықтарында) қызмет көрсететін қызметшiлер";</w:t>
      </w:r>
    </w:p>
    <w:bookmarkEnd w:id="1498"/>
    <w:bookmarkStart w:name="z1503" w:id="1499"/>
    <w:p>
      <w:pPr>
        <w:spacing w:after="0"/>
        <w:ind w:left="0"/>
        <w:jc w:val="both"/>
      </w:pPr>
      <w:r>
        <w:rPr>
          <w:rFonts w:ascii="Times New Roman"/>
          <w:b w:val="false"/>
          <w:i w:val="false"/>
          <w:color w:val="000000"/>
          <w:sz w:val="28"/>
        </w:rPr>
        <w:t>
      368-тараудың тақырыбы мынадай редакцияда жазылсын:</w:t>
      </w:r>
    </w:p>
    <w:bookmarkEnd w:id="1499"/>
    <w:bookmarkStart w:name="z1504" w:id="1500"/>
    <w:p>
      <w:pPr>
        <w:spacing w:after="0"/>
        <w:ind w:left="0"/>
        <w:jc w:val="both"/>
      </w:pPr>
      <w:r>
        <w:rPr>
          <w:rFonts w:ascii="Times New Roman"/>
          <w:b w:val="false"/>
          <w:i w:val="false"/>
          <w:color w:val="000000"/>
          <w:sz w:val="28"/>
        </w:rPr>
        <w:t>
      "368-тарау. Физиотерапевтiк кабинеттер (бөлiмдер)";</w:t>
      </w:r>
    </w:p>
    <w:bookmarkEnd w:id="1500"/>
    <w:bookmarkStart w:name="z1505" w:id="1501"/>
    <w:p>
      <w:pPr>
        <w:spacing w:after="0"/>
        <w:ind w:left="0"/>
        <w:jc w:val="both"/>
      </w:pPr>
      <w:r>
        <w:rPr>
          <w:rFonts w:ascii="Times New Roman"/>
          <w:b w:val="false"/>
          <w:i w:val="false"/>
          <w:color w:val="000000"/>
          <w:sz w:val="28"/>
        </w:rPr>
        <w:t>
      369-тараудың тақырыбы мынадай редакцияда жазылсын:</w:t>
      </w:r>
    </w:p>
    <w:bookmarkEnd w:id="1501"/>
    <w:bookmarkStart w:name="z1506" w:id="1502"/>
    <w:p>
      <w:pPr>
        <w:spacing w:after="0"/>
        <w:ind w:left="0"/>
        <w:jc w:val="both"/>
      </w:pPr>
      <w:r>
        <w:rPr>
          <w:rFonts w:ascii="Times New Roman"/>
          <w:b w:val="false"/>
          <w:i w:val="false"/>
          <w:color w:val="000000"/>
          <w:sz w:val="28"/>
        </w:rPr>
        <w:t>
      "369-тарау. Тіс емдеу емханалары, бөлiмшелерi және кабинеттерi";</w:t>
      </w:r>
    </w:p>
    <w:bookmarkEnd w:id="1502"/>
    <w:bookmarkStart w:name="z1507" w:id="1503"/>
    <w:p>
      <w:pPr>
        <w:spacing w:after="0"/>
        <w:ind w:left="0"/>
        <w:jc w:val="both"/>
      </w:pPr>
      <w:r>
        <w:rPr>
          <w:rFonts w:ascii="Times New Roman"/>
          <w:b w:val="false"/>
          <w:i w:val="false"/>
          <w:color w:val="000000"/>
          <w:sz w:val="28"/>
        </w:rPr>
        <w:t>
      370-тараудың тақырыбы мынадай редакцияда жазылсын:</w:t>
      </w:r>
    </w:p>
    <w:bookmarkEnd w:id="1503"/>
    <w:bookmarkStart w:name="z1508" w:id="1504"/>
    <w:p>
      <w:pPr>
        <w:spacing w:after="0"/>
        <w:ind w:left="0"/>
        <w:jc w:val="both"/>
      </w:pPr>
      <w:r>
        <w:rPr>
          <w:rFonts w:ascii="Times New Roman"/>
          <w:b w:val="false"/>
          <w:i w:val="false"/>
          <w:color w:val="000000"/>
          <w:sz w:val="28"/>
        </w:rPr>
        <w:t>
      "370-тарау. Патологоанатомиялық бөлiмшелер мен зертханалар (сою бөлмелері мен мәйітханалар). Мәйiттермен және мәйiт материалдарымен жұмыс істейтін қызметшілер";</w:t>
      </w:r>
    </w:p>
    <w:bookmarkEnd w:id="1504"/>
    <w:bookmarkStart w:name="z1509" w:id="1505"/>
    <w:p>
      <w:pPr>
        <w:spacing w:after="0"/>
        <w:ind w:left="0"/>
        <w:jc w:val="both"/>
      </w:pPr>
      <w:r>
        <w:rPr>
          <w:rFonts w:ascii="Times New Roman"/>
          <w:b w:val="false"/>
          <w:i w:val="false"/>
          <w:color w:val="000000"/>
          <w:sz w:val="28"/>
        </w:rPr>
        <w:t>
      371-тараудың тақырыбы мынадай редакцияда жазылсын:</w:t>
      </w:r>
    </w:p>
    <w:bookmarkEnd w:id="1505"/>
    <w:bookmarkStart w:name="z1510" w:id="1506"/>
    <w:p>
      <w:pPr>
        <w:spacing w:after="0"/>
        <w:ind w:left="0"/>
        <w:jc w:val="both"/>
      </w:pPr>
      <w:r>
        <w:rPr>
          <w:rFonts w:ascii="Times New Roman"/>
          <w:b w:val="false"/>
          <w:i w:val="false"/>
          <w:color w:val="000000"/>
          <w:sz w:val="28"/>
        </w:rPr>
        <w:t>
      "371-тарау. Шұғыл және жедел жәрдем станциялары (бөлiмдерi) мен барып төтенше және кеңес беру арқылы медициналық жәрдем көрсететiн облыстық, өлкелік және республикалық ауруханалардың бөлiмдерi";</w:t>
      </w:r>
    </w:p>
    <w:bookmarkEnd w:id="1506"/>
    <w:bookmarkStart w:name="z1511" w:id="1507"/>
    <w:p>
      <w:pPr>
        <w:spacing w:after="0"/>
        <w:ind w:left="0"/>
        <w:jc w:val="both"/>
      </w:pPr>
      <w:r>
        <w:rPr>
          <w:rFonts w:ascii="Times New Roman"/>
          <w:b w:val="false"/>
          <w:i w:val="false"/>
          <w:color w:val="000000"/>
          <w:sz w:val="28"/>
        </w:rPr>
        <w:t>
      372-тараудың тақырыбы мынадай редакцияда жазылсын:</w:t>
      </w:r>
    </w:p>
    <w:bookmarkEnd w:id="1507"/>
    <w:bookmarkStart w:name="z1512" w:id="1508"/>
    <w:p>
      <w:pPr>
        <w:spacing w:after="0"/>
        <w:ind w:left="0"/>
        <w:jc w:val="both"/>
      </w:pPr>
      <w:r>
        <w:rPr>
          <w:rFonts w:ascii="Times New Roman"/>
          <w:b w:val="false"/>
          <w:i w:val="false"/>
          <w:color w:val="000000"/>
          <w:sz w:val="28"/>
        </w:rPr>
        <w:t>
      "372-тарау. Сот-медициналық сараптама";</w:t>
      </w:r>
    </w:p>
    <w:bookmarkEnd w:id="1508"/>
    <w:bookmarkStart w:name="z1513" w:id="1509"/>
    <w:p>
      <w:pPr>
        <w:spacing w:after="0"/>
        <w:ind w:left="0"/>
        <w:jc w:val="both"/>
      </w:pPr>
      <w:r>
        <w:rPr>
          <w:rFonts w:ascii="Times New Roman"/>
          <w:b w:val="false"/>
          <w:i w:val="false"/>
          <w:color w:val="000000"/>
          <w:sz w:val="28"/>
        </w:rPr>
        <w:t>
      373-тарауда:</w:t>
      </w:r>
    </w:p>
    <w:bookmarkEnd w:id="1509"/>
    <w:bookmarkStart w:name="z1514" w:id="1510"/>
    <w:p>
      <w:pPr>
        <w:spacing w:after="0"/>
        <w:ind w:left="0"/>
        <w:jc w:val="both"/>
      </w:pPr>
      <w:r>
        <w:rPr>
          <w:rFonts w:ascii="Times New Roman"/>
          <w:b w:val="false"/>
          <w:i w:val="false"/>
          <w:color w:val="000000"/>
          <w:sz w:val="28"/>
        </w:rPr>
        <w:t>
      тақырып мынадай редакцияда жазылсын:</w:t>
      </w:r>
    </w:p>
    <w:bookmarkEnd w:id="1510"/>
    <w:bookmarkStart w:name="z1515" w:id="1511"/>
    <w:p>
      <w:pPr>
        <w:spacing w:after="0"/>
        <w:ind w:left="0"/>
        <w:jc w:val="both"/>
      </w:pPr>
      <w:r>
        <w:rPr>
          <w:rFonts w:ascii="Times New Roman"/>
          <w:b w:val="false"/>
          <w:i w:val="false"/>
          <w:color w:val="000000"/>
          <w:sz w:val="28"/>
        </w:rPr>
        <w:t>
      "373-тарау. Санитарлық-эпидемологиялық қызметті";</w:t>
      </w:r>
    </w:p>
    <w:bookmarkEnd w:id="1511"/>
    <w:bookmarkStart w:name="z1516" w:id="1512"/>
    <w:p>
      <w:pPr>
        <w:spacing w:after="0"/>
        <w:ind w:left="0"/>
        <w:jc w:val="both"/>
      </w:pPr>
      <w:r>
        <w:rPr>
          <w:rFonts w:ascii="Times New Roman"/>
          <w:b w:val="false"/>
          <w:i w:val="false"/>
          <w:color w:val="000000"/>
          <w:sz w:val="28"/>
        </w:rPr>
        <w:t>
      1-параграфтың тақырыбы мынадай редакцияда жазылсын:</w:t>
      </w:r>
    </w:p>
    <w:bookmarkEnd w:id="1512"/>
    <w:bookmarkStart w:name="z1517" w:id="1513"/>
    <w:p>
      <w:pPr>
        <w:spacing w:after="0"/>
        <w:ind w:left="0"/>
        <w:jc w:val="both"/>
      </w:pPr>
      <w:r>
        <w:rPr>
          <w:rFonts w:ascii="Times New Roman"/>
          <w:b w:val="false"/>
          <w:i w:val="false"/>
          <w:color w:val="000000"/>
          <w:sz w:val="28"/>
        </w:rPr>
        <w:t>
      "1-параграф. Ұйымдастыру емдеу-алдын-алу ұйымдарында медициналық-алдын алу (санитарлық-гигиеналық) саласының мамандары";</w:t>
      </w:r>
    </w:p>
    <w:bookmarkEnd w:id="1513"/>
    <w:bookmarkStart w:name="z1518" w:id="1514"/>
    <w:p>
      <w:pPr>
        <w:spacing w:after="0"/>
        <w:ind w:left="0"/>
        <w:jc w:val="both"/>
      </w:pPr>
      <w:r>
        <w:rPr>
          <w:rFonts w:ascii="Times New Roman"/>
          <w:b w:val="false"/>
          <w:i w:val="false"/>
          <w:color w:val="000000"/>
          <w:sz w:val="28"/>
        </w:rPr>
        <w:t>
      374-тараудың тақырыбы мынадай редакцияда жазылсын:</w:t>
      </w:r>
    </w:p>
    <w:bookmarkEnd w:id="1514"/>
    <w:bookmarkStart w:name="z1519" w:id="1515"/>
    <w:p>
      <w:pPr>
        <w:spacing w:after="0"/>
        <w:ind w:left="0"/>
        <w:jc w:val="both"/>
      </w:pPr>
      <w:r>
        <w:rPr>
          <w:rFonts w:ascii="Times New Roman"/>
          <w:b w:val="false"/>
          <w:i w:val="false"/>
          <w:color w:val="000000"/>
          <w:sz w:val="28"/>
        </w:rPr>
        <w:t>
      "374-тарау. Обаға қарсы күрес жүргізу ұйымдары (станциялар), "А. Айқымбаев атындағы қазақ карантинді және зоонозды індеттер жөніндегі ғылыми орталығы" РМҚК жұқпалы деп күдік тудыратын материалдарға жанасып немесе көрінеу жұқпалы материалдармен және айрықша қауiптi жұқпалы аурулар бойынша жұқпалы заттар бөлмелерінде (бокстарда),сондай-ақ бактериялық дәрi-дәрмектер өндiрiсiнде тiкелей жұмыс жүргізетiн қызметшiлер";</w:t>
      </w:r>
    </w:p>
    <w:bookmarkEnd w:id="1515"/>
    <w:bookmarkStart w:name="z1520" w:id="1516"/>
    <w:p>
      <w:pPr>
        <w:spacing w:after="0"/>
        <w:ind w:left="0"/>
        <w:jc w:val="both"/>
      </w:pPr>
      <w:r>
        <w:rPr>
          <w:rFonts w:ascii="Times New Roman"/>
          <w:b w:val="false"/>
          <w:i w:val="false"/>
          <w:color w:val="000000"/>
          <w:sz w:val="28"/>
        </w:rPr>
        <w:t>
      375-тараудың тақырыбы мынадай редакцияда жазылсын:</w:t>
      </w:r>
    </w:p>
    <w:bookmarkEnd w:id="1516"/>
    <w:bookmarkStart w:name="z1521" w:id="1517"/>
    <w:p>
      <w:pPr>
        <w:spacing w:after="0"/>
        <w:ind w:left="0"/>
        <w:jc w:val="both"/>
      </w:pPr>
      <w:r>
        <w:rPr>
          <w:rFonts w:ascii="Times New Roman"/>
          <w:b w:val="false"/>
          <w:i w:val="false"/>
          <w:color w:val="000000"/>
          <w:sz w:val="28"/>
        </w:rPr>
        <w:t>
      "375-тарау. Шетелден әкелiнетiн маймылдарға арналған карантиндiк питомниктер";</w:t>
      </w:r>
    </w:p>
    <w:bookmarkEnd w:id="1517"/>
    <w:bookmarkStart w:name="z1522" w:id="1518"/>
    <w:p>
      <w:pPr>
        <w:spacing w:after="0"/>
        <w:ind w:left="0"/>
        <w:jc w:val="both"/>
      </w:pPr>
      <w:r>
        <w:rPr>
          <w:rFonts w:ascii="Times New Roman"/>
          <w:b w:val="false"/>
          <w:i w:val="false"/>
          <w:color w:val="000000"/>
          <w:sz w:val="28"/>
        </w:rPr>
        <w:t>
      376-тараудың тақырыбы мынадай редакцияда жазылсын:</w:t>
      </w:r>
    </w:p>
    <w:bookmarkEnd w:id="1518"/>
    <w:bookmarkStart w:name="z1523" w:id="1519"/>
    <w:p>
      <w:pPr>
        <w:spacing w:after="0"/>
        <w:ind w:left="0"/>
        <w:jc w:val="both"/>
      </w:pPr>
      <w:r>
        <w:rPr>
          <w:rFonts w:ascii="Times New Roman"/>
          <w:b w:val="false"/>
          <w:i w:val="false"/>
          <w:color w:val="000000"/>
          <w:sz w:val="28"/>
        </w:rPr>
        <w:t>
      "376-тарау. Медициналық сүліктер өсіретін және өңдейтін кәсіпорындар";</w:t>
      </w:r>
    </w:p>
    <w:bookmarkEnd w:id="1519"/>
    <w:bookmarkStart w:name="z1524" w:id="1520"/>
    <w:p>
      <w:pPr>
        <w:spacing w:after="0"/>
        <w:ind w:left="0"/>
        <w:jc w:val="both"/>
      </w:pPr>
      <w:r>
        <w:rPr>
          <w:rFonts w:ascii="Times New Roman"/>
          <w:b w:val="false"/>
          <w:i w:val="false"/>
          <w:color w:val="000000"/>
          <w:sz w:val="28"/>
        </w:rPr>
        <w:t>
      377-тараудың тақырыбы мынадай редакцияда жазылсын:</w:t>
      </w:r>
    </w:p>
    <w:bookmarkEnd w:id="1520"/>
    <w:bookmarkStart w:name="z1525" w:id="1521"/>
    <w:p>
      <w:pPr>
        <w:spacing w:after="0"/>
        <w:ind w:left="0"/>
        <w:jc w:val="both"/>
      </w:pPr>
      <w:r>
        <w:rPr>
          <w:rFonts w:ascii="Times New Roman"/>
          <w:b w:val="false"/>
          <w:i w:val="false"/>
          <w:color w:val="000000"/>
          <w:sz w:val="28"/>
        </w:rPr>
        <w:t>
      "377-тарау. Қан орталықтары";</w:t>
      </w:r>
    </w:p>
    <w:bookmarkEnd w:id="1521"/>
    <w:bookmarkStart w:name="z1526" w:id="1522"/>
    <w:p>
      <w:pPr>
        <w:spacing w:after="0"/>
        <w:ind w:left="0"/>
        <w:jc w:val="both"/>
      </w:pPr>
      <w:r>
        <w:rPr>
          <w:rFonts w:ascii="Times New Roman"/>
          <w:b w:val="false"/>
          <w:i w:val="false"/>
          <w:color w:val="000000"/>
          <w:sz w:val="28"/>
        </w:rPr>
        <w:t>
      378-тараудың тақырыбы мынадай редакцияда жазылсын:</w:t>
      </w:r>
    </w:p>
    <w:bookmarkEnd w:id="1522"/>
    <w:bookmarkStart w:name="z1527" w:id="1523"/>
    <w:p>
      <w:pPr>
        <w:spacing w:after="0"/>
        <w:ind w:left="0"/>
        <w:jc w:val="both"/>
      </w:pPr>
      <w:r>
        <w:rPr>
          <w:rFonts w:ascii="Times New Roman"/>
          <w:b w:val="false"/>
          <w:i w:val="false"/>
          <w:color w:val="000000"/>
          <w:sz w:val="28"/>
        </w:rPr>
        <w:t>
      "378-тарау. Фармацевтикалық қызмет объектілері. Дәрiхана қызметшілерi (оның iшiнде денсаулық сақтау және әлеуметтiк қамсыздандыру мекемелерінің штатындағылар)";</w:t>
      </w:r>
    </w:p>
    <w:bookmarkEnd w:id="1523"/>
    <w:bookmarkStart w:name="z1528" w:id="1524"/>
    <w:p>
      <w:pPr>
        <w:spacing w:after="0"/>
        <w:ind w:left="0"/>
        <w:jc w:val="both"/>
      </w:pPr>
      <w:r>
        <w:rPr>
          <w:rFonts w:ascii="Times New Roman"/>
          <w:b w:val="false"/>
          <w:i w:val="false"/>
          <w:color w:val="000000"/>
          <w:sz w:val="28"/>
        </w:rPr>
        <w:t>
      379-тараудың тақырыбы мынадай редакцияда жазылсын:</w:t>
      </w:r>
    </w:p>
    <w:bookmarkEnd w:id="1524"/>
    <w:bookmarkStart w:name="z1529" w:id="1525"/>
    <w:p>
      <w:pPr>
        <w:spacing w:after="0"/>
        <w:ind w:left="0"/>
        <w:jc w:val="both"/>
      </w:pPr>
      <w:r>
        <w:rPr>
          <w:rFonts w:ascii="Times New Roman"/>
          <w:b w:val="false"/>
          <w:i w:val="false"/>
          <w:color w:val="000000"/>
          <w:sz w:val="28"/>
        </w:rPr>
        <w:t>
      "379-тарау. Дәрілік заттарды көтеріп сатумен айналысатын объектінің, дәрілік заттарды уақытша сақтайтын қойманың қызметкерлері";</w:t>
      </w:r>
    </w:p>
    <w:bookmarkEnd w:id="1525"/>
    <w:bookmarkStart w:name="z1530" w:id="1526"/>
    <w:p>
      <w:pPr>
        <w:spacing w:after="0"/>
        <w:ind w:left="0"/>
        <w:jc w:val="both"/>
      </w:pPr>
      <w:r>
        <w:rPr>
          <w:rFonts w:ascii="Times New Roman"/>
          <w:b w:val="false"/>
          <w:i w:val="false"/>
          <w:color w:val="000000"/>
          <w:sz w:val="28"/>
        </w:rPr>
        <w:t>
      380-тараудың тақырыбы мынадай редакцияда жазылсын:</w:t>
      </w:r>
    </w:p>
    <w:bookmarkEnd w:id="1526"/>
    <w:bookmarkStart w:name="z1531" w:id="1527"/>
    <w:p>
      <w:pPr>
        <w:spacing w:after="0"/>
        <w:ind w:left="0"/>
        <w:jc w:val="both"/>
      </w:pPr>
      <w:r>
        <w:rPr>
          <w:rFonts w:ascii="Times New Roman"/>
          <w:b w:val="false"/>
          <w:i w:val="false"/>
          <w:color w:val="000000"/>
          <w:sz w:val="28"/>
        </w:rPr>
        <w:t>
      "380-тарау. Дәрілік заттарды сертификаттау және сынау жөніндегі зертханалардың қызметкерлері";</w:t>
      </w:r>
    </w:p>
    <w:bookmarkEnd w:id="1527"/>
    <w:bookmarkStart w:name="z1532" w:id="1528"/>
    <w:p>
      <w:pPr>
        <w:spacing w:after="0"/>
        <w:ind w:left="0"/>
        <w:jc w:val="both"/>
      </w:pPr>
      <w:r>
        <w:rPr>
          <w:rFonts w:ascii="Times New Roman"/>
          <w:b w:val="false"/>
          <w:i w:val="false"/>
          <w:color w:val="000000"/>
          <w:sz w:val="28"/>
        </w:rPr>
        <w:t>
      381-тараудың тақырыбы мынадай редакцияда жазылсын:</w:t>
      </w:r>
    </w:p>
    <w:bookmarkEnd w:id="1528"/>
    <w:bookmarkStart w:name="z1533" w:id="1529"/>
    <w:p>
      <w:pPr>
        <w:spacing w:after="0"/>
        <w:ind w:left="0"/>
        <w:jc w:val="both"/>
      </w:pPr>
      <w:r>
        <w:rPr>
          <w:rFonts w:ascii="Times New Roman"/>
          <w:b w:val="false"/>
          <w:i w:val="false"/>
          <w:color w:val="000000"/>
          <w:sz w:val="28"/>
        </w:rPr>
        <w:t>
      "381-тарау. Бактериялық және вирустық дәрі-дәрмек, қан, қан алмастырғыштар мен қоректік орта дәрі-дәрмектерiнiң өндiрiсi";</w:t>
      </w:r>
    </w:p>
    <w:bookmarkEnd w:id="1529"/>
    <w:bookmarkStart w:name="z1534" w:id="1530"/>
    <w:p>
      <w:pPr>
        <w:spacing w:after="0"/>
        <w:ind w:left="0"/>
        <w:jc w:val="both"/>
      </w:pPr>
      <w:r>
        <w:rPr>
          <w:rFonts w:ascii="Times New Roman"/>
          <w:b w:val="false"/>
          <w:i w:val="false"/>
          <w:color w:val="000000"/>
          <w:sz w:val="28"/>
        </w:rPr>
        <w:t>
      382-тараудың тақырыбы мынадай редакцияда жазылсын:</w:t>
      </w:r>
    </w:p>
    <w:bookmarkEnd w:id="1530"/>
    <w:bookmarkStart w:name="z1535" w:id="1531"/>
    <w:p>
      <w:pPr>
        <w:spacing w:after="0"/>
        <w:ind w:left="0"/>
        <w:jc w:val="both"/>
      </w:pPr>
      <w:r>
        <w:rPr>
          <w:rFonts w:ascii="Times New Roman"/>
          <w:b w:val="false"/>
          <w:i w:val="false"/>
          <w:color w:val="000000"/>
          <w:sz w:val="28"/>
        </w:rPr>
        <w:t>
      "382-тарау. Кәмелетке толмағандарға арналған балаларды қабылдау-бөлу орындары мен еңбекпен тәрбиелеу колониялары";</w:t>
      </w:r>
    </w:p>
    <w:bookmarkEnd w:id="1531"/>
    <w:bookmarkStart w:name="z1536" w:id="1532"/>
    <w:p>
      <w:pPr>
        <w:spacing w:after="0"/>
        <w:ind w:left="0"/>
        <w:jc w:val="both"/>
      </w:pPr>
      <w:r>
        <w:rPr>
          <w:rFonts w:ascii="Times New Roman"/>
          <w:b w:val="false"/>
          <w:i w:val="false"/>
          <w:color w:val="000000"/>
          <w:sz w:val="28"/>
        </w:rPr>
        <w:t>
      383-тараудың тақырыбы мынадай редакцияда жазылсын:</w:t>
      </w:r>
    </w:p>
    <w:bookmarkEnd w:id="1532"/>
    <w:bookmarkStart w:name="z1537" w:id="1533"/>
    <w:p>
      <w:pPr>
        <w:spacing w:after="0"/>
        <w:ind w:left="0"/>
        <w:jc w:val="both"/>
      </w:pPr>
      <w:r>
        <w:rPr>
          <w:rFonts w:ascii="Times New Roman"/>
          <w:b w:val="false"/>
          <w:i w:val="false"/>
          <w:color w:val="000000"/>
          <w:sz w:val="28"/>
        </w:rPr>
        <w:t>
      "383-тарау. Қабылдау-бөлу бөлмелері, арнаулы қабылдау бөлмелері мен алдын ала қамау камералары";</w:t>
      </w:r>
    </w:p>
    <w:bookmarkEnd w:id="1533"/>
    <w:bookmarkStart w:name="z1538" w:id="1534"/>
    <w:p>
      <w:pPr>
        <w:spacing w:after="0"/>
        <w:ind w:left="0"/>
        <w:jc w:val="both"/>
      </w:pPr>
      <w:r>
        <w:rPr>
          <w:rFonts w:ascii="Times New Roman"/>
          <w:b w:val="false"/>
          <w:i w:val="false"/>
          <w:color w:val="000000"/>
          <w:sz w:val="28"/>
        </w:rPr>
        <w:t>
      384-тараудың тақырыбы мынадай редакцияда жазылсын:</w:t>
      </w:r>
    </w:p>
    <w:bookmarkEnd w:id="1534"/>
    <w:bookmarkStart w:name="z1539" w:id="1535"/>
    <w:p>
      <w:pPr>
        <w:spacing w:after="0"/>
        <w:ind w:left="0"/>
        <w:jc w:val="both"/>
      </w:pPr>
      <w:r>
        <w:rPr>
          <w:rFonts w:ascii="Times New Roman"/>
          <w:b w:val="false"/>
          <w:i w:val="false"/>
          <w:color w:val="000000"/>
          <w:sz w:val="28"/>
        </w:rPr>
        <w:t>
      "384-тарау. Алкоголизммен, нашақорлықпен және токсикоманиямен ауыратын адамдарды мәжбүрлеп емдеуге арналған мамандандырылған емдеу-алдын алу мекемелері (меам), бөлімшелер (палаталар)";</w:t>
      </w:r>
    </w:p>
    <w:bookmarkEnd w:id="1535"/>
    <w:bookmarkStart w:name="z1540" w:id="1536"/>
    <w:p>
      <w:pPr>
        <w:spacing w:after="0"/>
        <w:ind w:left="0"/>
        <w:jc w:val="both"/>
      </w:pPr>
      <w:r>
        <w:rPr>
          <w:rFonts w:ascii="Times New Roman"/>
          <w:b w:val="false"/>
          <w:i w:val="false"/>
          <w:color w:val="000000"/>
          <w:sz w:val="28"/>
        </w:rPr>
        <w:t>
      385-тараудың тақырыбы мынадай редакцияда жазылсын:</w:t>
      </w:r>
    </w:p>
    <w:bookmarkEnd w:id="1536"/>
    <w:bookmarkStart w:name="z1541" w:id="1537"/>
    <w:p>
      <w:pPr>
        <w:spacing w:after="0"/>
        <w:ind w:left="0"/>
        <w:jc w:val="both"/>
      </w:pPr>
      <w:r>
        <w:rPr>
          <w:rFonts w:ascii="Times New Roman"/>
          <w:b w:val="false"/>
          <w:i w:val="false"/>
          <w:color w:val="000000"/>
          <w:sz w:val="28"/>
        </w:rPr>
        <w:t>
      "385-тарау. Медициналық айықтырғыштар";</w:t>
      </w:r>
    </w:p>
    <w:bookmarkEnd w:id="1537"/>
    <w:bookmarkStart w:name="z1542" w:id="1538"/>
    <w:p>
      <w:pPr>
        <w:spacing w:after="0"/>
        <w:ind w:left="0"/>
        <w:jc w:val="both"/>
      </w:pPr>
      <w:r>
        <w:rPr>
          <w:rFonts w:ascii="Times New Roman"/>
          <w:b w:val="false"/>
          <w:i w:val="false"/>
          <w:color w:val="000000"/>
          <w:sz w:val="28"/>
        </w:rPr>
        <w:t>
      386-тараудың тақырыбы мынадай редакцияда жазылсын:</w:t>
      </w:r>
    </w:p>
    <w:bookmarkEnd w:id="1538"/>
    <w:bookmarkStart w:name="z1543" w:id="1539"/>
    <w:p>
      <w:pPr>
        <w:spacing w:after="0"/>
        <w:ind w:left="0"/>
        <w:jc w:val="both"/>
      </w:pPr>
      <w:r>
        <w:rPr>
          <w:rFonts w:ascii="Times New Roman"/>
          <w:b w:val="false"/>
          <w:i w:val="false"/>
          <w:color w:val="000000"/>
          <w:sz w:val="28"/>
        </w:rPr>
        <w:t>
      "386-тарау. Денсаулық сақтау, әлеуметтік қамсыздандыру және білім беру ұйымдар медицина қызметкерлерінің жалпы мамандықтары";</w:t>
      </w:r>
    </w:p>
    <w:bookmarkEnd w:id="1539"/>
    <w:bookmarkStart w:name="z1544" w:id="1540"/>
    <w:p>
      <w:pPr>
        <w:spacing w:after="0"/>
        <w:ind w:left="0"/>
        <w:jc w:val="both"/>
      </w:pPr>
      <w:r>
        <w:rPr>
          <w:rFonts w:ascii="Times New Roman"/>
          <w:b w:val="false"/>
          <w:i w:val="false"/>
          <w:color w:val="000000"/>
          <w:sz w:val="28"/>
        </w:rPr>
        <w:t>
      44-бөлімде:</w:t>
      </w:r>
    </w:p>
    <w:bookmarkEnd w:id="1540"/>
    <w:bookmarkStart w:name="z1545" w:id="1541"/>
    <w:p>
      <w:pPr>
        <w:spacing w:after="0"/>
        <w:ind w:left="0"/>
        <w:jc w:val="both"/>
      </w:pPr>
      <w:r>
        <w:rPr>
          <w:rFonts w:ascii="Times New Roman"/>
          <w:b w:val="false"/>
          <w:i w:val="false"/>
          <w:color w:val="000000"/>
          <w:sz w:val="28"/>
        </w:rPr>
        <w:t>
      тақырып мынадай редакцияда жазылсын:</w:t>
      </w:r>
    </w:p>
    <w:bookmarkEnd w:id="1541"/>
    <w:bookmarkStart w:name="z1546" w:id="1542"/>
    <w:p>
      <w:pPr>
        <w:spacing w:after="0"/>
        <w:ind w:left="0"/>
        <w:jc w:val="both"/>
      </w:pPr>
      <w:r>
        <w:rPr>
          <w:rFonts w:ascii="Times New Roman"/>
          <w:b w:val="false"/>
          <w:i w:val="false"/>
          <w:color w:val="000000"/>
          <w:sz w:val="28"/>
        </w:rPr>
        <w:t>
      "44-бөлім. Радиоактивті заттармен және иондаушы сәуле көздерімен жұмыс істеу";</w:t>
      </w:r>
    </w:p>
    <w:bookmarkEnd w:id="1542"/>
    <w:bookmarkStart w:name="z1547" w:id="1543"/>
    <w:p>
      <w:pPr>
        <w:spacing w:after="0"/>
        <w:ind w:left="0"/>
        <w:jc w:val="both"/>
      </w:pPr>
      <w:r>
        <w:rPr>
          <w:rFonts w:ascii="Times New Roman"/>
          <w:b w:val="false"/>
          <w:i w:val="false"/>
          <w:color w:val="000000"/>
          <w:sz w:val="28"/>
        </w:rPr>
        <w:t>
      387-тараудың тақырыбы мынадай редакцияда жазылсын:</w:t>
      </w:r>
    </w:p>
    <w:bookmarkEnd w:id="1543"/>
    <w:bookmarkStart w:name="z1548" w:id="1544"/>
    <w:p>
      <w:pPr>
        <w:spacing w:after="0"/>
        <w:ind w:left="0"/>
        <w:jc w:val="both"/>
      </w:pPr>
      <w:r>
        <w:rPr>
          <w:rFonts w:ascii="Times New Roman"/>
          <w:b w:val="false"/>
          <w:i w:val="false"/>
          <w:color w:val="000000"/>
          <w:sz w:val="28"/>
        </w:rPr>
        <w:t>
      "387-тарау. Радиоактивті заттардың гамма-сәулелену көздері ретінде қолданылуы";</w:t>
      </w:r>
    </w:p>
    <w:bookmarkEnd w:id="1544"/>
    <w:bookmarkStart w:name="z1549" w:id="1545"/>
    <w:p>
      <w:pPr>
        <w:spacing w:after="0"/>
        <w:ind w:left="0"/>
        <w:jc w:val="both"/>
      </w:pPr>
      <w:r>
        <w:rPr>
          <w:rFonts w:ascii="Times New Roman"/>
          <w:b w:val="false"/>
          <w:i w:val="false"/>
          <w:color w:val="000000"/>
          <w:sz w:val="28"/>
        </w:rPr>
        <w:t>
      388-тараудың тақырыбы мынадай редакцияда жазылсын:</w:t>
      </w:r>
    </w:p>
    <w:bookmarkEnd w:id="1545"/>
    <w:bookmarkStart w:name="z1550" w:id="1546"/>
    <w:p>
      <w:pPr>
        <w:spacing w:after="0"/>
        <w:ind w:left="0"/>
        <w:jc w:val="both"/>
      </w:pPr>
      <w:r>
        <w:rPr>
          <w:rFonts w:ascii="Times New Roman"/>
          <w:b w:val="false"/>
          <w:i w:val="false"/>
          <w:color w:val="000000"/>
          <w:sz w:val="28"/>
        </w:rPr>
        <w:t>
      "388-тарау. Рентгендік сәулелену";</w:t>
      </w:r>
    </w:p>
    <w:bookmarkEnd w:id="1546"/>
    <w:bookmarkStart w:name="z1551" w:id="1547"/>
    <w:p>
      <w:pPr>
        <w:spacing w:after="0"/>
        <w:ind w:left="0"/>
        <w:jc w:val="both"/>
      </w:pPr>
      <w:r>
        <w:rPr>
          <w:rFonts w:ascii="Times New Roman"/>
          <w:b w:val="false"/>
          <w:i w:val="false"/>
          <w:color w:val="000000"/>
          <w:sz w:val="28"/>
        </w:rPr>
        <w:t>
      389-тараудың тақырыбы мынадай редакцияда жазылсын:</w:t>
      </w:r>
    </w:p>
    <w:bookmarkEnd w:id="1547"/>
    <w:bookmarkStart w:name="z1552" w:id="1548"/>
    <w:p>
      <w:pPr>
        <w:spacing w:after="0"/>
        <w:ind w:left="0"/>
        <w:jc w:val="both"/>
      </w:pPr>
      <w:r>
        <w:rPr>
          <w:rFonts w:ascii="Times New Roman"/>
          <w:b w:val="false"/>
          <w:i w:val="false"/>
          <w:color w:val="000000"/>
          <w:sz w:val="28"/>
        </w:rPr>
        <w:t>
      "389-тарау. Рентген және гамма-сәулелердiң физикасы мен дозиметриясы";</w:t>
      </w:r>
    </w:p>
    <w:bookmarkEnd w:id="1548"/>
    <w:bookmarkStart w:name="z1553" w:id="1549"/>
    <w:p>
      <w:pPr>
        <w:spacing w:after="0"/>
        <w:ind w:left="0"/>
        <w:jc w:val="both"/>
      </w:pPr>
      <w:r>
        <w:rPr>
          <w:rFonts w:ascii="Times New Roman"/>
          <w:b w:val="false"/>
          <w:i w:val="false"/>
          <w:color w:val="000000"/>
          <w:sz w:val="28"/>
        </w:rPr>
        <w:t>
      390-тараудың тақырыбы мынадай редакцияда жазылсын:</w:t>
      </w:r>
    </w:p>
    <w:bookmarkEnd w:id="1549"/>
    <w:bookmarkStart w:name="z1554" w:id="1550"/>
    <w:p>
      <w:pPr>
        <w:spacing w:after="0"/>
        <w:ind w:left="0"/>
        <w:jc w:val="both"/>
      </w:pPr>
      <w:r>
        <w:rPr>
          <w:rFonts w:ascii="Times New Roman"/>
          <w:b w:val="false"/>
          <w:i w:val="false"/>
          <w:color w:val="000000"/>
          <w:sz w:val="28"/>
        </w:rPr>
        <w:t>
      "390-тарау. Ядролық энергетикалық қондырғылардың ғылыми-зерттеу, көліктік, энергетикалық, тәжірибелiк-өнеркәсіптік атом реакторлары мен прототиптері, жеделдеткіш қондырғылар мен нейтрондардың көздері";</w:t>
      </w:r>
    </w:p>
    <w:bookmarkEnd w:id="1550"/>
    <w:bookmarkStart w:name="z1555" w:id="1551"/>
    <w:p>
      <w:pPr>
        <w:spacing w:after="0"/>
        <w:ind w:left="0"/>
        <w:jc w:val="both"/>
      </w:pPr>
      <w:r>
        <w:rPr>
          <w:rFonts w:ascii="Times New Roman"/>
          <w:b w:val="false"/>
          <w:i w:val="false"/>
          <w:color w:val="000000"/>
          <w:sz w:val="28"/>
        </w:rPr>
        <w:t>
      391-тараудың тақырыбы мынадай редакцияда жазылсын:</w:t>
      </w:r>
    </w:p>
    <w:bookmarkEnd w:id="1551"/>
    <w:bookmarkStart w:name="z1556" w:id="1552"/>
    <w:p>
      <w:pPr>
        <w:spacing w:after="0"/>
        <w:ind w:left="0"/>
        <w:jc w:val="both"/>
      </w:pPr>
      <w:r>
        <w:rPr>
          <w:rFonts w:ascii="Times New Roman"/>
          <w:b w:val="false"/>
          <w:i w:val="false"/>
          <w:color w:val="000000"/>
          <w:sz w:val="28"/>
        </w:rPr>
        <w:t>
      "391-тарау. Ашық радиоактивті көздер қолданылып істелінетін жұмыс";</w:t>
      </w:r>
    </w:p>
    <w:bookmarkEnd w:id="1552"/>
    <w:bookmarkStart w:name="z1557" w:id="1553"/>
    <w:p>
      <w:pPr>
        <w:spacing w:after="0"/>
        <w:ind w:left="0"/>
        <w:jc w:val="both"/>
      </w:pPr>
      <w:r>
        <w:rPr>
          <w:rFonts w:ascii="Times New Roman"/>
          <w:b w:val="false"/>
          <w:i w:val="false"/>
          <w:color w:val="000000"/>
          <w:sz w:val="28"/>
        </w:rPr>
        <w:t>
      45-бөлімде:</w:t>
      </w:r>
    </w:p>
    <w:bookmarkEnd w:id="1553"/>
    <w:bookmarkStart w:name="z1558" w:id="1554"/>
    <w:p>
      <w:pPr>
        <w:spacing w:after="0"/>
        <w:ind w:left="0"/>
        <w:jc w:val="both"/>
      </w:pPr>
      <w:r>
        <w:rPr>
          <w:rFonts w:ascii="Times New Roman"/>
          <w:b w:val="false"/>
          <w:i w:val="false"/>
          <w:color w:val="000000"/>
          <w:sz w:val="28"/>
        </w:rPr>
        <w:t>
      тақырып мынадай редакцияда жазылсын:</w:t>
      </w:r>
    </w:p>
    <w:bookmarkEnd w:id="1554"/>
    <w:bookmarkStart w:name="z1559" w:id="1555"/>
    <w:p>
      <w:pPr>
        <w:spacing w:after="0"/>
        <w:ind w:left="0"/>
        <w:jc w:val="both"/>
      </w:pPr>
      <w:r>
        <w:rPr>
          <w:rFonts w:ascii="Times New Roman"/>
          <w:b w:val="false"/>
          <w:i w:val="false"/>
          <w:color w:val="000000"/>
          <w:sz w:val="28"/>
        </w:rPr>
        <w:t>
      "45-бөлім. Зертханалар, ғылыми-зерттеу зертханалары, институттары, мекемелері мен ұйымдары, оқу орындарының зертханалары";</w:t>
      </w:r>
    </w:p>
    <w:bookmarkEnd w:id="1555"/>
    <w:bookmarkStart w:name="z1560" w:id="1556"/>
    <w:p>
      <w:pPr>
        <w:spacing w:after="0"/>
        <w:ind w:left="0"/>
        <w:jc w:val="both"/>
      </w:pPr>
      <w:r>
        <w:rPr>
          <w:rFonts w:ascii="Times New Roman"/>
          <w:b w:val="false"/>
          <w:i w:val="false"/>
          <w:color w:val="000000"/>
          <w:sz w:val="28"/>
        </w:rPr>
        <w:t>
      реттік нөмірі 35-жол мынадай редакцияда жазылсын:</w:t>
      </w:r>
    </w:p>
    <w:bookmarkEnd w:id="15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1)Ұнтақ металлургия тәсiлiмен, уытты қасиетi бар заттар мен олардың қоспаларын (кобальт, молибден, никель, вольфрам, кремний, берилий, литий) қолдану арқылы арнаулы құймалар мен бұйымдарды жасаумен (ұнтақтаумен әбден үгiтiлгенше ұсақтаумен, елеумен, престеумен, жылытып өңдеумен) тiкелей және тұрақты айналысатын зертханалар қызметшiлерi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Жоғары температура кезiнде (2000-3000 С) пештерде, әртүрлi газдардың тогымен (көмiртек тотығы, фосфорсутегi) материалдарды, қиын балқитын ұнтақ қоспаларды (карбид, барид, силицидтер, фосфидтер және басқа да қоспалар мен олардың бұйымдарын) зерттеумен және сынақтан өткiзумен тiкелей және тұрақты айналысатын зертханалар қызметшiлерi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bl>
    <w:p>
      <w:pPr>
        <w:spacing w:after="0"/>
        <w:ind w:left="0"/>
        <w:jc w:val="both"/>
      </w:pPr>
      <w:r>
        <w:rPr>
          <w:rFonts w:ascii="Times New Roman"/>
          <w:b w:val="false"/>
          <w:i w:val="false"/>
          <w:color w:val="000000"/>
          <w:sz w:val="28"/>
        </w:rPr>
        <w:t>
      ";</w:t>
      </w:r>
    </w:p>
    <w:bookmarkStart w:name="z1561" w:id="1557"/>
    <w:p>
      <w:pPr>
        <w:spacing w:after="0"/>
        <w:ind w:left="0"/>
        <w:jc w:val="both"/>
      </w:pPr>
      <w:r>
        <w:rPr>
          <w:rFonts w:ascii="Times New Roman"/>
          <w:b w:val="false"/>
          <w:i w:val="false"/>
          <w:color w:val="000000"/>
          <w:sz w:val="28"/>
        </w:rPr>
        <w:t>
      46-бөлімде:</w:t>
      </w:r>
    </w:p>
    <w:bookmarkEnd w:id="1557"/>
    <w:bookmarkStart w:name="z1562" w:id="1558"/>
    <w:p>
      <w:pPr>
        <w:spacing w:after="0"/>
        <w:ind w:left="0"/>
        <w:jc w:val="both"/>
      </w:pPr>
      <w:r>
        <w:rPr>
          <w:rFonts w:ascii="Times New Roman"/>
          <w:b w:val="false"/>
          <w:i w:val="false"/>
          <w:color w:val="000000"/>
          <w:sz w:val="28"/>
        </w:rPr>
        <w:t>
      тақырып мынадай редакцияда жазылсын:</w:t>
      </w:r>
    </w:p>
    <w:bookmarkEnd w:id="1558"/>
    <w:bookmarkStart w:name="z1563" w:id="1559"/>
    <w:p>
      <w:pPr>
        <w:spacing w:after="0"/>
        <w:ind w:left="0"/>
        <w:jc w:val="both"/>
      </w:pPr>
      <w:r>
        <w:rPr>
          <w:rFonts w:ascii="Times New Roman"/>
          <w:b w:val="false"/>
          <w:i w:val="false"/>
          <w:color w:val="000000"/>
          <w:sz w:val="28"/>
        </w:rPr>
        <w:t>
      "46-бөлім. Экономиканың барлық саласының жалпы мамандықтары";</w:t>
      </w:r>
    </w:p>
    <w:bookmarkEnd w:id="1559"/>
    <w:bookmarkStart w:name="z1564" w:id="1560"/>
    <w:p>
      <w:pPr>
        <w:spacing w:after="0"/>
        <w:ind w:left="0"/>
        <w:jc w:val="both"/>
      </w:pPr>
      <w:r>
        <w:rPr>
          <w:rFonts w:ascii="Times New Roman"/>
          <w:b w:val="false"/>
          <w:i w:val="false"/>
          <w:color w:val="000000"/>
          <w:sz w:val="28"/>
        </w:rPr>
        <w:t>
      мынадай мазмұндағы реттік нөмірі 50-1-жолмен толықтырылсын:</w:t>
      </w:r>
    </w:p>
    <w:bookmarkEnd w:id="15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Мыналарда:</w:t>
            </w:r>
          </w:p>
          <w:p>
            <w:pPr>
              <w:spacing w:after="20"/>
              <w:ind w:left="20"/>
              <w:jc w:val="both"/>
            </w:pPr>
            <w:r>
              <w:rPr>
                <w:rFonts w:ascii="Times New Roman"/>
                <w:b w:val="false"/>
                <w:i w:val="false"/>
                <w:color w:val="000000"/>
                <w:sz w:val="20"/>
              </w:rPr>
              <w:t>
1) ашық түрдегі металл сынаппен (жұмыс орнында тиімді ауа алмасу қамтамасыз етілетін жартылай автоматты қондырғыларда жұмыс істейтіндерді қоспағанда)</w:t>
            </w:r>
          </w:p>
          <w:p>
            <w:pPr>
              <w:spacing w:after="20"/>
              <w:ind w:left="20"/>
              <w:jc w:val="both"/>
            </w:pPr>
            <w:r>
              <w:rPr>
                <w:rFonts w:ascii="Times New Roman"/>
                <w:b w:val="false"/>
                <w:i w:val="false"/>
                <w:color w:val="000000"/>
                <w:sz w:val="20"/>
              </w:rPr>
              <w:t>
2) күкіртті мұнай, оны қайта өңдеу өнімдері және құрамында күкірт бар мұнай газы болған ыдыстарды (резервуарларды, өлшегіштерді, цистерналарды, баржаларды) тазалаумен айналысатын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w:t>
      </w:r>
    </w:p>
    <w:bookmarkStart w:name="z1565" w:id="1561"/>
    <w:p>
      <w:pPr>
        <w:spacing w:after="0"/>
        <w:ind w:left="0"/>
        <w:jc w:val="both"/>
      </w:pPr>
      <w:r>
        <w:rPr>
          <w:rFonts w:ascii="Times New Roman"/>
          <w:b w:val="false"/>
          <w:i w:val="false"/>
          <w:color w:val="000000"/>
          <w:sz w:val="28"/>
        </w:rPr>
        <w:t>
      Ескертпе мынадай редакцияда жазылсын:</w:t>
      </w:r>
    </w:p>
    <w:bookmarkEnd w:id="1561"/>
    <w:bookmarkStart w:name="z1566" w:id="1562"/>
    <w:p>
      <w:pPr>
        <w:spacing w:after="0"/>
        <w:ind w:left="0"/>
        <w:jc w:val="both"/>
      </w:pPr>
      <w:r>
        <w:rPr>
          <w:rFonts w:ascii="Times New Roman"/>
          <w:b w:val="false"/>
          <w:i w:val="false"/>
          <w:color w:val="000000"/>
          <w:sz w:val="28"/>
        </w:rPr>
        <w:t>
      "Ескертпе:</w:t>
      </w:r>
    </w:p>
    <w:bookmarkEnd w:id="1562"/>
    <w:p>
      <w:pPr>
        <w:spacing w:after="0"/>
        <w:ind w:left="0"/>
        <w:jc w:val="both"/>
      </w:pPr>
      <w:r>
        <w:rPr>
          <w:rFonts w:ascii="Times New Roman"/>
          <w:b w:val="false"/>
          <w:i w:val="false"/>
          <w:color w:val="000000"/>
          <w:sz w:val="28"/>
        </w:rPr>
        <w:t>
      ҚДҰ – қосымша демалыстың ұзақтығы (күнтізбелік күндермен);</w:t>
      </w:r>
    </w:p>
    <w:p>
      <w:pPr>
        <w:spacing w:after="0"/>
        <w:ind w:left="0"/>
        <w:jc w:val="both"/>
      </w:pPr>
      <w:r>
        <w:rPr>
          <w:rFonts w:ascii="Times New Roman"/>
          <w:b w:val="false"/>
          <w:i w:val="false"/>
          <w:color w:val="000000"/>
          <w:sz w:val="28"/>
        </w:rPr>
        <w:t>
      ҚЖҰ – қысқартылған жұмыс уақытының ұзақтығы (сағат аптасына);</w:t>
      </w:r>
    </w:p>
    <w:p>
      <w:pPr>
        <w:spacing w:after="0"/>
        <w:ind w:left="0"/>
        <w:jc w:val="both"/>
      </w:pPr>
      <w:r>
        <w:rPr>
          <w:rFonts w:ascii="Times New Roman"/>
          <w:b w:val="false"/>
          <w:i w:val="false"/>
          <w:color w:val="000000"/>
          <w:sz w:val="28"/>
        </w:rPr>
        <w:t>
      мкВТ*/см</w:t>
      </w:r>
      <w:r>
        <w:rPr>
          <w:rFonts w:ascii="Times New Roman"/>
          <w:b w:val="false"/>
          <w:i w:val="false"/>
          <w:color w:val="000000"/>
          <w:vertAlign w:val="superscript"/>
        </w:rPr>
        <w:t>2</w:t>
      </w:r>
      <w:r>
        <w:rPr>
          <w:rFonts w:ascii="Times New Roman"/>
          <w:b w:val="false"/>
          <w:i w:val="false"/>
          <w:color w:val="000000"/>
          <w:sz w:val="28"/>
        </w:rPr>
        <w:t xml:space="preserve"> – шаршы сантиметрге микроватт;</w:t>
      </w:r>
    </w:p>
    <w:p>
      <w:pPr>
        <w:spacing w:after="0"/>
        <w:ind w:left="0"/>
        <w:jc w:val="both"/>
      </w:pPr>
      <w:r>
        <w:rPr>
          <w:rFonts w:ascii="Times New Roman"/>
          <w:b w:val="false"/>
          <w:i w:val="false"/>
          <w:color w:val="000000"/>
          <w:sz w:val="28"/>
        </w:rPr>
        <w:t>
      мкВТ*сағ/см</w:t>
      </w:r>
      <w:r>
        <w:rPr>
          <w:rFonts w:ascii="Times New Roman"/>
          <w:b w:val="false"/>
          <w:i w:val="false"/>
          <w:color w:val="000000"/>
          <w:vertAlign w:val="superscript"/>
        </w:rPr>
        <w:t>2</w:t>
      </w:r>
      <w:r>
        <w:rPr>
          <w:rFonts w:ascii="Times New Roman"/>
          <w:b w:val="false"/>
          <w:i w:val="false"/>
          <w:color w:val="000000"/>
          <w:sz w:val="28"/>
        </w:rPr>
        <w:t xml:space="preserve"> – сағатына шаршы сантиметрге микроватт;</w:t>
      </w:r>
    </w:p>
    <w:p>
      <w:pPr>
        <w:spacing w:after="0"/>
        <w:ind w:left="0"/>
        <w:jc w:val="both"/>
      </w:pPr>
      <w:r>
        <w:rPr>
          <w:rFonts w:ascii="Times New Roman"/>
          <w:b w:val="false"/>
          <w:i w:val="false"/>
          <w:color w:val="000000"/>
          <w:sz w:val="28"/>
        </w:rPr>
        <w:t>
      ТББ – техникалық бақылау бөлімі;</w:t>
      </w:r>
    </w:p>
    <w:p>
      <w:pPr>
        <w:spacing w:after="0"/>
        <w:ind w:left="0"/>
        <w:jc w:val="both"/>
      </w:pPr>
      <w:r>
        <w:rPr>
          <w:rFonts w:ascii="Times New Roman"/>
          <w:b w:val="false"/>
          <w:i w:val="false"/>
          <w:color w:val="000000"/>
          <w:sz w:val="28"/>
        </w:rPr>
        <w:t>
      0о С – Цельсия градусы;</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ИҚ – инфрақызыл;</w:t>
      </w:r>
    </w:p>
    <w:p>
      <w:pPr>
        <w:spacing w:after="0"/>
        <w:ind w:left="0"/>
        <w:jc w:val="both"/>
      </w:pPr>
      <w:r>
        <w:rPr>
          <w:rFonts w:ascii="Times New Roman"/>
          <w:b w:val="false"/>
          <w:i w:val="false"/>
          <w:color w:val="000000"/>
          <w:sz w:val="28"/>
        </w:rPr>
        <w:t>
      дцб – децибелл;</w:t>
      </w:r>
    </w:p>
    <w:p>
      <w:pPr>
        <w:spacing w:after="0"/>
        <w:ind w:left="0"/>
        <w:jc w:val="both"/>
      </w:pPr>
      <w:r>
        <w:rPr>
          <w:rFonts w:ascii="Times New Roman"/>
          <w:b w:val="false"/>
          <w:i w:val="false"/>
          <w:color w:val="000000"/>
          <w:sz w:val="28"/>
        </w:rPr>
        <w:t>
      км - километр.".</w:t>
      </w:r>
    </w:p>
    <w:bookmarkStart w:name="z1567" w:id="156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Қазақстан Республикасының заңнамасында белгіленген тәртіппен:</w:t>
      </w:r>
    </w:p>
    <w:bookmarkEnd w:id="1563"/>
    <w:bookmarkStart w:name="z1568" w:id="156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564"/>
    <w:bookmarkStart w:name="z1569" w:id="1565"/>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ресми интернет-ресурсында орналастыруды;</w:t>
      </w:r>
    </w:p>
    <w:bookmarkEnd w:id="1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571" w:id="1566"/>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 А.Ә. Сарбасовқа жүктелсін.</w:t>
      </w:r>
    </w:p>
    <w:bookmarkEnd w:id="1566"/>
    <w:bookmarkStart w:name="z1572" w:id="156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