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1adc6" w14:textId="8d1a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биржаларының қызметіне қойылатын біліктілік талаптарын және оларға сәйкестікті растайтын құжаттардың тізбесін бекіту туралы" Қазақстан Республикасы Сауда және интеграция министрінің 2019 жылғы 3 қыркүйектегі № 31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2022 жылғы 29 маусымдағы № 273-НҚ бұйрығы. Қазақстан Республикасының Әділет министрлігінде 2022 жылғы 4 шiлдеде № 28684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"Тауар биржаларының қызметіне қойылатын біліктілік талаптарын және оларға сәйкестікті растайтын құжаттардың тізбесін бекіту туралы" Қазақстан Республикасы Сауда және интеграция министрінің 2019 жылғы 3 қыркүйектегі № 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19342 болып тіркелген) мынадай өзгерістер мен толықтыру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Тауар биржаларының қызметіне қойылатын біліктілік талаптарын және оларға сәйкестікті растайтын құжаттардың </w:t>
      </w:r>
      <w:r>
        <w:rPr>
          <w:rFonts w:ascii="Times New Roman"/>
          <w:b w:val="false"/>
          <w:i w:val="false"/>
          <w:color w:val="000000"/>
          <w:sz w:val="28"/>
        </w:rPr>
        <w:t>тізбесінде</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реттік нөмірі 5-жол келесідей редакцияда жазылсын: </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Республикалық бюджет туралы заңымен тиісті қаржы жылына белгіленген айлық есептік көрсеткіштің үш жүз мың еселенген мөлшерінен кем емес тек стандартталмаған тауарлардың сауда-саттығын ұйымдастыратын тауар биржасының жарғылық капиталы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қосымшаға сәйкес тауар биржасының жарғылық капиталы туралы анық ақпаратты қамтитын мәліметтер нысаны</w:t>
            </w:r>
          </w:p>
        </w:tc>
      </w:tr>
    </w:tbl>
    <w:p>
      <w:pPr>
        <w:spacing w:after="0"/>
        <w:ind w:left="0"/>
        <w:jc w:val="both"/>
      </w:pP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реттік нөмірі 5-1-жол келесідей мазмұнмен толықтырылсын: </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Республикалық бюджет туралы заңымен тиісті қаржы жылына белгіленген айлық есептік көрсеткіштің алты жүз мың еселенген мөлшерінен кем емес биржалық тауарлардың сауда-саттығын ұйымдастыратын тауар биржасының жарғылық капиталы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қосымшаға сәйкес тауар биржасының жарғылық капиталы туралы анық ақпаратты қамтитын мәліметтер нысаны</w:t>
            </w:r>
          </w:p>
        </w:tc>
      </w:tr>
    </w:tbl>
    <w:p>
      <w:pPr>
        <w:spacing w:after="0"/>
        <w:ind w:left="0"/>
        <w:jc w:val="both"/>
      </w:pP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реттік нөмірі 6-жол келесідей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деңгейіне (бірінші басшы үшін – жоғары білім, басшылық лауазымдарды атқармайтын жұмыскерлер үшін – жоғары және (немесе) орта білімнен кейінгі білім) және практикалық қызмет тәжірибесіне (бірінші басшы үшін – биржалық қызмет саласында және (немесе) қаржы ұйымдарындағы жұмыс өтілі кемінде үш жыл) сәйкес келетін тауар биржасы жұмыскерлерінің білікті құрамы және экономикалық қызмет пен сыбайлас жемқорлық қылмыстар саласында қылмыстар жасағаны үшін алынбаған немесе жойылмаған соттылығының болмауы (бірінші басшы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қосымшаға сәйкес тауар биржасының бірінші басшысы мен қызметкерлерінің білімі және жұмыс өтілі туралы анық ақпаратты қамтитын мәліметтер нысаны.</w:t>
            </w:r>
          </w:p>
          <w:p>
            <w:pPr>
              <w:spacing w:after="20"/>
              <w:ind w:left="20"/>
              <w:jc w:val="both"/>
            </w:pPr>
            <w:r>
              <w:rPr>
                <w:rFonts w:ascii="Times New Roman"/>
                <w:b w:val="false"/>
                <w:i w:val="false"/>
                <w:color w:val="000000"/>
                <w:sz w:val="20"/>
              </w:rPr>
              <w:t>
"Электрондық үкімет" веб-порталында соттылықтың болуы немесе болмауы туралы анықтама алу www.egov.kz.</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 биржаларының қызметіне қойылатын біліктілік талаптарына және оларға сәйкестікті растайтын құжаттар тізбесіне </w:t>
      </w:r>
      <w:r>
        <w:rPr>
          <w:rFonts w:ascii="Times New Roman"/>
          <w:b w:val="false"/>
          <w:i w:val="false"/>
          <w:color w:val="000000"/>
          <w:sz w:val="28"/>
        </w:rPr>
        <w:t>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8" w:id="4"/>
    <w:p>
      <w:pPr>
        <w:spacing w:after="0"/>
        <w:ind w:left="0"/>
        <w:jc w:val="both"/>
      </w:pPr>
      <w:r>
        <w:rPr>
          <w:rFonts w:ascii="Times New Roman"/>
          <w:b w:val="false"/>
          <w:i w:val="false"/>
          <w:color w:val="000000"/>
          <w:sz w:val="28"/>
        </w:rPr>
        <w:t>
      2. Қазақстан Республикасы Сауда және интеграция министрлігінің Сауда комитеті заңнамада белгіленген тәртіппен:</w:t>
      </w:r>
    </w:p>
    <w:bookmarkEnd w:id="4"/>
    <w:bookmarkStart w:name="z9"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10" w:id="6"/>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 қамтамасыз етсін.</w:t>
      </w:r>
    </w:p>
    <w:bookmarkEnd w:id="6"/>
    <w:bookmarkStart w:name="z11" w:id="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Сауда және интеграция вице-министріне жүктелсін. </w:t>
      </w:r>
    </w:p>
    <w:bookmarkEnd w:id="7"/>
    <w:bookmarkStart w:name="z12"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2022 жылғы 29 маусымдағы</w:t>
            </w:r>
            <w:r>
              <w:br/>
            </w:r>
            <w:r>
              <w:rPr>
                <w:rFonts w:ascii="Times New Roman"/>
                <w:b w:val="false"/>
                <w:i w:val="false"/>
                <w:color w:val="000000"/>
                <w:sz w:val="20"/>
              </w:rPr>
              <w:t>№ 273-НҚ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биржаларының қызметіне</w:t>
            </w:r>
            <w:r>
              <w:br/>
            </w:r>
            <w:r>
              <w:rPr>
                <w:rFonts w:ascii="Times New Roman"/>
                <w:b w:val="false"/>
                <w:i w:val="false"/>
                <w:color w:val="000000"/>
                <w:sz w:val="20"/>
              </w:rPr>
              <w:t xml:space="preserve">қойылатын біліктілік </w:t>
            </w:r>
            <w:r>
              <w:br/>
            </w:r>
            <w:r>
              <w:rPr>
                <w:rFonts w:ascii="Times New Roman"/>
                <w:b w:val="false"/>
                <w:i w:val="false"/>
                <w:color w:val="000000"/>
                <w:sz w:val="20"/>
              </w:rPr>
              <w:t xml:space="preserve">талаптарына және оларға </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 тізбесіне</w:t>
            </w:r>
            <w:r>
              <w:br/>
            </w:r>
            <w:r>
              <w:rPr>
                <w:rFonts w:ascii="Times New Roman"/>
                <w:b w:val="false"/>
                <w:i w:val="false"/>
                <w:color w:val="000000"/>
                <w:sz w:val="20"/>
              </w:rPr>
              <w:t>қосымша</w:t>
            </w:r>
          </w:p>
        </w:tc>
      </w:tr>
    </w:tbl>
    <w:bookmarkStart w:name="z15" w:id="9"/>
    <w:p>
      <w:pPr>
        <w:spacing w:after="0"/>
        <w:ind w:left="0"/>
        <w:jc w:val="left"/>
      </w:pPr>
      <w:r>
        <w:rPr>
          <w:rFonts w:ascii="Times New Roman"/>
          <w:b/>
          <w:i w:val="false"/>
          <w:color w:val="000000"/>
        </w:rPr>
        <w:t xml:space="preserve"> Тауар биржаларының қызметіне қойылатын біліктілік талаптарына сәйкестігі туралы мәліметтер нысаны</w:t>
      </w:r>
    </w:p>
    <w:bookmarkEnd w:id="9"/>
    <w:bookmarkStart w:name="z16" w:id="10"/>
    <w:p>
      <w:pPr>
        <w:spacing w:after="0"/>
        <w:ind w:left="0"/>
        <w:jc w:val="both"/>
      </w:pPr>
      <w:r>
        <w:rPr>
          <w:rFonts w:ascii="Times New Roman"/>
          <w:b w:val="false"/>
          <w:i w:val="false"/>
          <w:color w:val="000000"/>
          <w:sz w:val="28"/>
        </w:rPr>
        <w:t>
      1. Фирмалық атауының болуы:</w:t>
      </w:r>
    </w:p>
    <w:bookmarkEnd w:id="10"/>
    <w:p>
      <w:pPr>
        <w:spacing w:after="0"/>
        <w:ind w:left="0"/>
        <w:jc w:val="both"/>
      </w:pPr>
      <w:r>
        <w:rPr>
          <w:rFonts w:ascii="Times New Roman"/>
          <w:b w:val="false"/>
          <w:i w:val="false"/>
          <w:color w:val="000000"/>
          <w:sz w:val="28"/>
        </w:rPr>
        <w:t>
      заңды тұлғаның толық атауы 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Ұлттық экономика министрінің 2015 жылғы 26 ақпандағы № 141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10695 болып тіркелген) тауар биржаларының электрондық сауда жүйесіне қойылатын міндетті талаптарға сәйкес келетін тауар биржасының электрондық сауда жүйесінің болуы расталады:</w:t>
      </w:r>
    </w:p>
    <w:p>
      <w:pPr>
        <w:spacing w:after="0"/>
        <w:ind w:left="0"/>
        <w:jc w:val="both"/>
      </w:pPr>
      <w:r>
        <w:rPr>
          <w:rFonts w:ascii="Times New Roman"/>
          <w:b w:val="false"/>
          <w:i w:val="false"/>
          <w:color w:val="000000"/>
          <w:sz w:val="28"/>
        </w:rPr>
        <w:t>
      қабылдау-тапсыру актімен (қабылдау-тапсыру актісінің көшірмесімен қоса беру);</w:t>
      </w:r>
    </w:p>
    <w:p>
      <w:pPr>
        <w:spacing w:after="0"/>
        <w:ind w:left="0"/>
        <w:jc w:val="both"/>
      </w:pPr>
      <w:r>
        <w:rPr>
          <w:rFonts w:ascii="Times New Roman"/>
          <w:b w:val="false"/>
          <w:i w:val="false"/>
          <w:color w:val="000000"/>
          <w:sz w:val="28"/>
        </w:rPr>
        <w:t>
      пайдалануға беру туралы актімен (пайдалануға беру туралы актісінің көшірмесімен қоса беру);</w:t>
      </w:r>
    </w:p>
    <w:p>
      <w:pPr>
        <w:spacing w:after="0"/>
        <w:ind w:left="0"/>
        <w:jc w:val="both"/>
      </w:pPr>
      <w:r>
        <w:rPr>
          <w:rFonts w:ascii="Times New Roman"/>
          <w:b w:val="false"/>
          <w:i w:val="false"/>
          <w:color w:val="000000"/>
          <w:sz w:val="28"/>
        </w:rPr>
        <w:t>
      негізгі құралдардан үзінді-көшірмемен (үзінді көшірмесімен қоса беру) ;</w:t>
      </w:r>
    </w:p>
    <w:p>
      <w:pPr>
        <w:spacing w:after="0"/>
        <w:ind w:left="0"/>
        <w:jc w:val="both"/>
      </w:pPr>
      <w:r>
        <w:rPr>
          <w:rFonts w:ascii="Times New Roman"/>
          <w:b w:val="false"/>
          <w:i w:val="false"/>
          <w:color w:val="000000"/>
          <w:sz w:val="28"/>
        </w:rPr>
        <w:t>
      техникалық тапсырмамен (техникалық тапсырманың көшірмесімен қоса беру).</w:t>
      </w:r>
    </w:p>
    <w:bookmarkStart w:name="z18" w:id="11"/>
    <w:p>
      <w:pPr>
        <w:spacing w:after="0"/>
        <w:ind w:left="0"/>
        <w:jc w:val="both"/>
      </w:pPr>
      <w:r>
        <w:rPr>
          <w:rFonts w:ascii="Times New Roman"/>
          <w:b w:val="false"/>
          <w:i w:val="false"/>
          <w:color w:val="000000"/>
          <w:sz w:val="28"/>
        </w:rPr>
        <w:t>
      Өз интернет-ресурсының болуы (интернет-ресурсқа меншік құқығын куәландыратын растайтын құжаттарды қоса беру):</w:t>
      </w:r>
    </w:p>
    <w:bookmarkEnd w:id="11"/>
    <w:p>
      <w:pPr>
        <w:spacing w:after="0"/>
        <w:ind w:left="0"/>
        <w:jc w:val="both"/>
      </w:pPr>
      <w:r>
        <w:rPr>
          <w:rFonts w:ascii="Times New Roman"/>
          <w:b w:val="false"/>
          <w:i w:val="false"/>
          <w:color w:val="000000"/>
          <w:sz w:val="28"/>
        </w:rPr>
        <w:t>
      бірегей желілік мекенжайы және (немесе) домендік атауы ________________;</w:t>
      </w:r>
    </w:p>
    <w:p>
      <w:pPr>
        <w:spacing w:after="0"/>
        <w:ind w:left="0"/>
        <w:jc w:val="both"/>
      </w:pPr>
      <w:r>
        <w:rPr>
          <w:rFonts w:ascii="Times New Roman"/>
          <w:b w:val="false"/>
          <w:i w:val="false"/>
          <w:color w:val="000000"/>
          <w:sz w:val="28"/>
        </w:rPr>
        <w:t>
      Мынадай арнайы бөлімдердің болуы:</w:t>
      </w:r>
    </w:p>
    <w:p>
      <w:pPr>
        <w:spacing w:after="0"/>
        <w:ind w:left="0"/>
        <w:jc w:val="both"/>
      </w:pPr>
      <w:r>
        <w:rPr>
          <w:rFonts w:ascii="Times New Roman"/>
          <w:b w:val="false"/>
          <w:i w:val="false"/>
          <w:color w:val="000000"/>
          <w:sz w:val="28"/>
        </w:rPr>
        <w:t>
      тауар биржасының аккредиттелген мүшелерінің тізбесі _________________;</w:t>
      </w:r>
    </w:p>
    <w:p>
      <w:pPr>
        <w:spacing w:after="0"/>
        <w:ind w:left="0"/>
        <w:jc w:val="both"/>
      </w:pPr>
      <w:r>
        <w:rPr>
          <w:rFonts w:ascii="Times New Roman"/>
          <w:b w:val="false"/>
          <w:i w:val="false"/>
          <w:color w:val="000000"/>
          <w:sz w:val="28"/>
        </w:rPr>
        <w:t>
      биржалық сауда-саттық нәтижелері __________________________________;</w:t>
      </w:r>
    </w:p>
    <w:p>
      <w:pPr>
        <w:spacing w:after="0"/>
        <w:ind w:left="0"/>
        <w:jc w:val="both"/>
      </w:pPr>
      <w:r>
        <w:rPr>
          <w:rFonts w:ascii="Times New Roman"/>
          <w:b w:val="false"/>
          <w:i w:val="false"/>
          <w:color w:val="000000"/>
          <w:sz w:val="28"/>
        </w:rPr>
        <w:t>
      биржалық тауарларға баға белгілеу __________________________________;</w:t>
      </w:r>
    </w:p>
    <w:p>
      <w:pPr>
        <w:spacing w:after="0"/>
        <w:ind w:left="0"/>
        <w:jc w:val="both"/>
      </w:pPr>
      <w:r>
        <w:rPr>
          <w:rFonts w:ascii="Times New Roman"/>
          <w:b w:val="false"/>
          <w:i w:val="false"/>
          <w:color w:val="000000"/>
          <w:sz w:val="28"/>
        </w:rPr>
        <w:t xml:space="preserve">
      Қазақстан Республикасы Ұлттық экономика министрінің міндет атқарушының 2015 жылғы 30 наурыздағы № 280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10993 болып тіркелген) Биржа саудасының үлгі қағидаларына (бұдан әрі – Биржа саудасының үлгі қағидалары) сәйкес уәкілетті органға ұсынылатын есептік ақпарат 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Ұлттық экономика министрінің міндетін атқарушының 2015 жылғы 25 қарашадағы № 729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12605 болып тіркелген) белгіленген клирингтік қызмет процесін автоматтандыруды қамтамасыз ететін және тауар биржасының клирингтік орталығының аппараттық-бағдарламалық кешеніне қойылатын талаптарға сәйкес келетін аппараттық-бағдарламалық кешені бар тауар биржасының клирингтік орталығының болуы клирингтік қызмет көрсету туралы жасалған шарттың нөмірі мен күні (клирингтік қызмет көрсету туралы жасалған шарттың көшірмесімен қоса беру):</w:t>
      </w:r>
    </w:p>
    <w:p>
      <w:pPr>
        <w:spacing w:after="0"/>
        <w:ind w:left="0"/>
        <w:jc w:val="both"/>
      </w:pPr>
      <w:r>
        <w:rPr>
          <w:rFonts w:ascii="Times New Roman"/>
          <w:b w:val="false"/>
          <w:i w:val="false"/>
          <w:color w:val="000000"/>
          <w:sz w:val="28"/>
        </w:rPr>
        <w:t>
      клирингтік қызмет көрсету туралы жасалған шарттың нөмірі мен күні __________;</w:t>
      </w:r>
    </w:p>
    <w:p>
      <w:pPr>
        <w:spacing w:after="0"/>
        <w:ind w:left="0"/>
        <w:jc w:val="both"/>
      </w:pPr>
      <w:r>
        <w:rPr>
          <w:rFonts w:ascii="Times New Roman"/>
          <w:b w:val="false"/>
          <w:i w:val="false"/>
          <w:color w:val="000000"/>
          <w:sz w:val="28"/>
        </w:rPr>
        <w:t>
      клирингтік ұйымның атауы ______________________________________________;</w:t>
      </w:r>
    </w:p>
    <w:p>
      <w:pPr>
        <w:spacing w:after="0"/>
        <w:ind w:left="0"/>
        <w:jc w:val="both"/>
      </w:pPr>
      <w:r>
        <w:rPr>
          <w:rFonts w:ascii="Times New Roman"/>
          <w:b w:val="false"/>
          <w:i w:val="false"/>
          <w:color w:val="000000"/>
          <w:sz w:val="28"/>
        </w:rPr>
        <w:t>
      клирингтік ұйымның бизнес-сәйкестендіру нөмірі ___________________________;</w:t>
      </w:r>
    </w:p>
    <w:p>
      <w:pPr>
        <w:spacing w:after="0"/>
        <w:ind w:left="0"/>
        <w:jc w:val="both"/>
      </w:pPr>
      <w:r>
        <w:rPr>
          <w:rFonts w:ascii="Times New Roman"/>
          <w:b w:val="false"/>
          <w:i w:val="false"/>
          <w:color w:val="000000"/>
          <w:sz w:val="28"/>
        </w:rPr>
        <w:t>
      клирингтік ұйымның тіркелген күні _______________________________________.</w:t>
      </w:r>
    </w:p>
    <w:bookmarkStart w:name="z20" w:id="12"/>
    <w:p>
      <w:pPr>
        <w:spacing w:after="0"/>
        <w:ind w:left="0"/>
        <w:jc w:val="both"/>
      </w:pPr>
      <w:r>
        <w:rPr>
          <w:rFonts w:ascii="Times New Roman"/>
          <w:b w:val="false"/>
          <w:i w:val="false"/>
          <w:color w:val="000000"/>
          <w:sz w:val="28"/>
        </w:rPr>
        <w:t>
      5. Тауар биржасының жарғылық капиталының болуы:</w:t>
      </w:r>
    </w:p>
    <w:bookmarkEnd w:id="12"/>
    <w:p>
      <w:pPr>
        <w:spacing w:after="0"/>
        <w:ind w:left="0"/>
        <w:jc w:val="both"/>
      </w:pPr>
      <w:r>
        <w:rPr>
          <w:rFonts w:ascii="Times New Roman"/>
          <w:b w:val="false"/>
          <w:i w:val="false"/>
          <w:color w:val="000000"/>
          <w:sz w:val="28"/>
        </w:rPr>
        <w:t>
      Стандартталмаған тауарлармен ғана сауда-саттықты ұйымдастыратын тауар биржасы үшін жарғылық капиталдың мөлшері (тауар биржасының арнайы банк шотынан көшірменің қоса берілген көшірмесімен расталады) ____________________________________________________________;</w:t>
      </w:r>
    </w:p>
    <w:p>
      <w:pPr>
        <w:spacing w:after="0"/>
        <w:ind w:left="0"/>
        <w:jc w:val="both"/>
      </w:pPr>
      <w:r>
        <w:rPr>
          <w:rFonts w:ascii="Times New Roman"/>
          <w:b w:val="false"/>
          <w:i w:val="false"/>
          <w:color w:val="000000"/>
          <w:sz w:val="28"/>
        </w:rPr>
        <w:t>
      Тек биржалық тауарлармен сауда-саттықты ұйымдастыратын тауар биржасы үшін жарғылық капиталдың мөлшері (тауар биржасының арнайы банктік шотынан көшірменің қоса берілген көшірмесімен расталады) ____________________________________________________________.</w:t>
      </w:r>
    </w:p>
    <w:bookmarkStart w:name="z21" w:id="13"/>
    <w:p>
      <w:pPr>
        <w:spacing w:after="0"/>
        <w:ind w:left="0"/>
        <w:jc w:val="both"/>
      </w:pPr>
      <w:r>
        <w:rPr>
          <w:rFonts w:ascii="Times New Roman"/>
          <w:b w:val="false"/>
          <w:i w:val="false"/>
          <w:color w:val="000000"/>
          <w:sz w:val="28"/>
        </w:rPr>
        <w:t>
      6. Тауар биржасы жұмыскерлерінің білікті құрамының болуы:</w:t>
      </w:r>
    </w:p>
    <w:bookmarkEnd w:id="13"/>
    <w:p>
      <w:pPr>
        <w:spacing w:after="0"/>
        <w:ind w:left="0"/>
        <w:jc w:val="both"/>
      </w:pPr>
      <w:r>
        <w:rPr>
          <w:rFonts w:ascii="Times New Roman"/>
          <w:b w:val="false"/>
          <w:i w:val="false"/>
          <w:color w:val="000000"/>
          <w:sz w:val="28"/>
        </w:rPr>
        <w:t>
      1) Бірінші басшының:</w:t>
      </w:r>
    </w:p>
    <w:p>
      <w:pPr>
        <w:spacing w:after="0"/>
        <w:ind w:left="0"/>
        <w:jc w:val="both"/>
      </w:pPr>
      <w:r>
        <w:rPr>
          <w:rFonts w:ascii="Times New Roman"/>
          <w:b w:val="false"/>
          <w:i w:val="false"/>
          <w:color w:val="000000"/>
          <w:sz w:val="28"/>
        </w:rPr>
        <w:t>
      Тегі, аты, әкесінің аты (болған жағдайда) _____________________________;</w:t>
      </w:r>
    </w:p>
    <w:p>
      <w:pPr>
        <w:spacing w:after="0"/>
        <w:ind w:left="0"/>
        <w:jc w:val="both"/>
      </w:pPr>
      <w:r>
        <w:rPr>
          <w:rFonts w:ascii="Times New Roman"/>
          <w:b w:val="false"/>
          <w:i w:val="false"/>
          <w:color w:val="000000"/>
          <w:sz w:val="28"/>
        </w:rPr>
        <w:t>
      Жұмысқа қабылдау туралы бұйрық (бұйрықтың көшірмесімен қоса беру);</w:t>
      </w:r>
    </w:p>
    <w:p>
      <w:pPr>
        <w:spacing w:after="0"/>
        <w:ind w:left="0"/>
        <w:jc w:val="both"/>
      </w:pPr>
      <w:r>
        <w:rPr>
          <w:rFonts w:ascii="Times New Roman"/>
          <w:b w:val="false"/>
          <w:i w:val="false"/>
          <w:color w:val="000000"/>
          <w:sz w:val="28"/>
        </w:rPr>
        <w:t>
      құрылтайшылардың тағайындау туралы шешімінің (Қатысушылардың жалпы жиналысының хаттамасы) (шешімнің көшірмесімен қоса беру) __________________;</w:t>
      </w:r>
    </w:p>
    <w:p>
      <w:pPr>
        <w:spacing w:after="0"/>
        <w:ind w:left="0"/>
        <w:jc w:val="both"/>
      </w:pPr>
      <w:r>
        <w:rPr>
          <w:rFonts w:ascii="Times New Roman"/>
          <w:b w:val="false"/>
          <w:i w:val="false"/>
          <w:color w:val="000000"/>
          <w:sz w:val="28"/>
        </w:rPr>
        <w:t>
      атқаратын қызметі __________________________________.</w:t>
      </w:r>
    </w:p>
    <w:p>
      <w:pPr>
        <w:spacing w:after="0"/>
        <w:ind w:left="0"/>
        <w:jc w:val="both"/>
      </w:pPr>
      <w:r>
        <w:rPr>
          <w:rFonts w:ascii="Times New Roman"/>
          <w:b w:val="false"/>
          <w:i w:val="false"/>
          <w:color w:val="000000"/>
          <w:sz w:val="28"/>
        </w:rPr>
        <w:t>
      Жоғары білімінің болуы:</w:t>
      </w:r>
    </w:p>
    <w:p>
      <w:pPr>
        <w:spacing w:after="0"/>
        <w:ind w:left="0"/>
        <w:jc w:val="both"/>
      </w:pPr>
      <w:r>
        <w:rPr>
          <w:rFonts w:ascii="Times New Roman"/>
          <w:b w:val="false"/>
          <w:i w:val="false"/>
          <w:color w:val="000000"/>
          <w:sz w:val="28"/>
        </w:rPr>
        <w:t>
      жоғары оқу орнының атауы __________________________________;</w:t>
      </w:r>
    </w:p>
    <w:p>
      <w:pPr>
        <w:spacing w:after="0"/>
        <w:ind w:left="0"/>
        <w:jc w:val="both"/>
      </w:pPr>
      <w:r>
        <w:rPr>
          <w:rFonts w:ascii="Times New Roman"/>
          <w:b w:val="false"/>
          <w:i w:val="false"/>
          <w:color w:val="000000"/>
          <w:sz w:val="28"/>
        </w:rPr>
        <w:t>
      мамандық атауы __________________________________;</w:t>
      </w:r>
    </w:p>
    <w:p>
      <w:pPr>
        <w:spacing w:after="0"/>
        <w:ind w:left="0"/>
        <w:jc w:val="both"/>
      </w:pPr>
      <w:r>
        <w:rPr>
          <w:rFonts w:ascii="Times New Roman"/>
          <w:b w:val="false"/>
          <w:i w:val="false"/>
          <w:color w:val="000000"/>
          <w:sz w:val="28"/>
        </w:rPr>
        <w:t>
      біліктілік атауы __________________________________;</w:t>
      </w:r>
    </w:p>
    <w:p>
      <w:pPr>
        <w:spacing w:after="0"/>
        <w:ind w:left="0"/>
        <w:jc w:val="both"/>
      </w:pPr>
      <w:r>
        <w:rPr>
          <w:rFonts w:ascii="Times New Roman"/>
          <w:b w:val="false"/>
          <w:i w:val="false"/>
          <w:color w:val="000000"/>
          <w:sz w:val="28"/>
        </w:rPr>
        <w:t>
      диплом нөмірі (диплом көшірмелерін қоса беру) _____________________________;</w:t>
      </w:r>
    </w:p>
    <w:p>
      <w:pPr>
        <w:spacing w:after="0"/>
        <w:ind w:left="0"/>
        <w:jc w:val="both"/>
      </w:pPr>
      <w:r>
        <w:rPr>
          <w:rFonts w:ascii="Times New Roman"/>
          <w:b w:val="false"/>
          <w:i w:val="false"/>
          <w:color w:val="000000"/>
          <w:sz w:val="28"/>
        </w:rPr>
        <w:t>
      дипломның берілген күні __________________________________;</w:t>
      </w:r>
    </w:p>
    <w:p>
      <w:pPr>
        <w:spacing w:after="0"/>
        <w:ind w:left="0"/>
        <w:jc w:val="both"/>
      </w:pPr>
      <w:r>
        <w:rPr>
          <w:rFonts w:ascii="Times New Roman"/>
          <w:b w:val="false"/>
          <w:i w:val="false"/>
          <w:color w:val="000000"/>
          <w:sz w:val="28"/>
        </w:rPr>
        <w:t>
      дипломды тану/нострификациялау туралы куәліктің берілген күні мен нөмірі (шетелдік білім беру мекемелері берген дипломдар үшін, "Болашақ" халықаралық стипендиясының иегерлерін қоспағанда) __________________________.</w:t>
      </w:r>
    </w:p>
    <w:p>
      <w:pPr>
        <w:spacing w:after="0"/>
        <w:ind w:left="0"/>
        <w:jc w:val="both"/>
      </w:pPr>
      <w:r>
        <w:rPr>
          <w:rFonts w:ascii="Times New Roman"/>
          <w:b w:val="false"/>
          <w:i w:val="false"/>
          <w:color w:val="000000"/>
          <w:sz w:val="28"/>
        </w:rPr>
        <w:t xml:space="preserve">
      Тауар биржалары саласында және (немесе) қаржы ұйымдарында жұмыс өтілінің болуы (Қазақстан Республикасының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жұмыскердің еңбек қызметін растайтын құжаттың көшірмесін қоса беру);</w:t>
      </w:r>
    </w:p>
    <w:p>
      <w:pPr>
        <w:spacing w:after="0"/>
        <w:ind w:left="0"/>
        <w:jc w:val="both"/>
      </w:pPr>
      <w:r>
        <w:rPr>
          <w:rFonts w:ascii="Times New Roman"/>
          <w:b w:val="false"/>
          <w:i w:val="false"/>
          <w:color w:val="000000"/>
          <w:sz w:val="28"/>
        </w:rPr>
        <w:t>
      жалпы жұмыс өтілі 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w:t>
      </w:r>
    </w:p>
    <w:p>
      <w:pPr>
        <w:spacing w:after="0"/>
        <w:ind w:left="0"/>
        <w:jc w:val="both"/>
      </w:pPr>
      <w:r>
        <w:rPr>
          <w:rFonts w:ascii="Times New Roman"/>
          <w:b w:val="false"/>
          <w:i w:val="false"/>
          <w:color w:val="000000"/>
          <w:sz w:val="28"/>
        </w:rPr>
        <w:t>
      жұмыс кезеңі ____________________________________________________;</w:t>
      </w:r>
    </w:p>
    <w:p>
      <w:pPr>
        <w:spacing w:after="0"/>
        <w:ind w:left="0"/>
        <w:jc w:val="both"/>
      </w:pPr>
      <w:r>
        <w:rPr>
          <w:rFonts w:ascii="Times New Roman"/>
          <w:b w:val="false"/>
          <w:i w:val="false"/>
          <w:color w:val="000000"/>
          <w:sz w:val="28"/>
        </w:rPr>
        <w:t>
      лицензияның нөмірі мен қолданылу кезеңі (қаржы қызметі және (немесе) тауар биржалары саласындағы қызмет бойынша) _______________________;</w:t>
      </w:r>
    </w:p>
    <w:p>
      <w:pPr>
        <w:spacing w:after="0"/>
        <w:ind w:left="0"/>
        <w:jc w:val="both"/>
      </w:pPr>
      <w:r>
        <w:rPr>
          <w:rFonts w:ascii="Times New Roman"/>
          <w:b w:val="false"/>
          <w:i w:val="false"/>
          <w:color w:val="000000"/>
          <w:sz w:val="28"/>
        </w:rPr>
        <w:t>
      атқаратын қызметтері __________________________________;</w:t>
      </w:r>
    </w:p>
    <w:p>
      <w:pPr>
        <w:spacing w:after="0"/>
        <w:ind w:left="0"/>
        <w:jc w:val="both"/>
      </w:pPr>
      <w:r>
        <w:rPr>
          <w:rFonts w:ascii="Times New Roman"/>
          <w:b w:val="false"/>
          <w:i w:val="false"/>
          <w:color w:val="000000"/>
          <w:sz w:val="28"/>
        </w:rPr>
        <w:t>
      2) Штат кестесіне сәйкес тауар биржасының басшылық лауазымдарды атқармайтын жұмыскерлерінің:</w:t>
      </w:r>
    </w:p>
    <w:p>
      <w:pPr>
        <w:spacing w:after="0"/>
        <w:ind w:left="0"/>
        <w:jc w:val="both"/>
      </w:pPr>
      <w:r>
        <w:rPr>
          <w:rFonts w:ascii="Times New Roman"/>
          <w:b w:val="false"/>
          <w:i w:val="false"/>
          <w:color w:val="000000"/>
          <w:sz w:val="28"/>
        </w:rPr>
        <w:t>
      Тегі, аты, әкесінің аты (болған жағдайда) ________________________;</w:t>
      </w:r>
    </w:p>
    <w:p>
      <w:pPr>
        <w:spacing w:after="0"/>
        <w:ind w:left="0"/>
        <w:jc w:val="both"/>
      </w:pPr>
      <w:r>
        <w:rPr>
          <w:rFonts w:ascii="Times New Roman"/>
          <w:b w:val="false"/>
          <w:i w:val="false"/>
          <w:color w:val="000000"/>
          <w:sz w:val="28"/>
        </w:rPr>
        <w:t>
      жұмысқа қабылдау туралы бұйрықтың нөмірі мен күні _______________;</w:t>
      </w:r>
    </w:p>
    <w:p>
      <w:pPr>
        <w:spacing w:after="0"/>
        <w:ind w:left="0"/>
        <w:jc w:val="both"/>
      </w:pPr>
      <w:r>
        <w:rPr>
          <w:rFonts w:ascii="Times New Roman"/>
          <w:b w:val="false"/>
          <w:i w:val="false"/>
          <w:color w:val="000000"/>
          <w:sz w:val="28"/>
        </w:rPr>
        <w:t>
      атқаратын қызметі __________________________________.</w:t>
      </w:r>
    </w:p>
    <w:p>
      <w:pPr>
        <w:spacing w:after="0"/>
        <w:ind w:left="0"/>
        <w:jc w:val="both"/>
      </w:pPr>
      <w:r>
        <w:rPr>
          <w:rFonts w:ascii="Times New Roman"/>
          <w:b w:val="false"/>
          <w:i w:val="false"/>
          <w:color w:val="000000"/>
          <w:sz w:val="28"/>
        </w:rPr>
        <w:t>
      Жоғары және (немесе) орта білімнен кейінгі білімнің болуы:</w:t>
      </w:r>
    </w:p>
    <w:p>
      <w:pPr>
        <w:spacing w:after="0"/>
        <w:ind w:left="0"/>
        <w:jc w:val="both"/>
      </w:pPr>
      <w:r>
        <w:rPr>
          <w:rFonts w:ascii="Times New Roman"/>
          <w:b w:val="false"/>
          <w:i w:val="false"/>
          <w:color w:val="000000"/>
          <w:sz w:val="28"/>
        </w:rPr>
        <w:t>
      жоғары және (немесе) орта білімнен кейінгі оқу орнының атауы ____________________________;</w:t>
      </w:r>
    </w:p>
    <w:p>
      <w:pPr>
        <w:spacing w:after="0"/>
        <w:ind w:left="0"/>
        <w:jc w:val="both"/>
      </w:pPr>
      <w:r>
        <w:rPr>
          <w:rFonts w:ascii="Times New Roman"/>
          <w:b w:val="false"/>
          <w:i w:val="false"/>
          <w:color w:val="000000"/>
          <w:sz w:val="28"/>
        </w:rPr>
        <w:t>
      мамандық атауы ________________;</w:t>
      </w:r>
    </w:p>
    <w:p>
      <w:pPr>
        <w:spacing w:after="0"/>
        <w:ind w:left="0"/>
        <w:jc w:val="both"/>
      </w:pPr>
      <w:r>
        <w:rPr>
          <w:rFonts w:ascii="Times New Roman"/>
          <w:b w:val="false"/>
          <w:i w:val="false"/>
          <w:color w:val="000000"/>
          <w:sz w:val="28"/>
        </w:rPr>
        <w:t>
      біліктілік атауы _________________;</w:t>
      </w:r>
    </w:p>
    <w:p>
      <w:pPr>
        <w:spacing w:after="0"/>
        <w:ind w:left="0"/>
        <w:jc w:val="both"/>
      </w:pPr>
      <w:r>
        <w:rPr>
          <w:rFonts w:ascii="Times New Roman"/>
          <w:b w:val="false"/>
          <w:i w:val="false"/>
          <w:color w:val="000000"/>
          <w:sz w:val="28"/>
        </w:rPr>
        <w:t>
      диплом нөмірі (диплом көшірмелерін қоса беру) __________________;</w:t>
      </w:r>
    </w:p>
    <w:p>
      <w:pPr>
        <w:spacing w:after="0"/>
        <w:ind w:left="0"/>
        <w:jc w:val="both"/>
      </w:pPr>
      <w:r>
        <w:rPr>
          <w:rFonts w:ascii="Times New Roman"/>
          <w:b w:val="false"/>
          <w:i w:val="false"/>
          <w:color w:val="000000"/>
          <w:sz w:val="28"/>
        </w:rPr>
        <w:t>
      дипломның берілген күні ________;</w:t>
      </w:r>
    </w:p>
    <w:p>
      <w:pPr>
        <w:spacing w:after="0"/>
        <w:ind w:left="0"/>
        <w:jc w:val="both"/>
      </w:pPr>
      <w:r>
        <w:rPr>
          <w:rFonts w:ascii="Times New Roman"/>
          <w:b w:val="false"/>
          <w:i w:val="false"/>
          <w:color w:val="000000"/>
          <w:sz w:val="28"/>
        </w:rPr>
        <w:t>
      дипломды тану/нострификациялау туралы куәліктің берілген күні мен нөмірі (шетелдік білім беру мекемелері берген дипломдар үшін, "Болашақ" халықаралық стипендиясының иегерлерін қоспағанда) ____________________________.</w:t>
      </w:r>
    </w:p>
    <w:bookmarkStart w:name="z22" w:id="14"/>
    <w:p>
      <w:pPr>
        <w:spacing w:after="0"/>
        <w:ind w:left="0"/>
        <w:jc w:val="both"/>
      </w:pPr>
      <w:r>
        <w:rPr>
          <w:rFonts w:ascii="Times New Roman"/>
          <w:b w:val="false"/>
          <w:i w:val="false"/>
          <w:color w:val="000000"/>
          <w:sz w:val="28"/>
        </w:rPr>
        <w:t>
      7. Тізбесі тауар биржасында коммерциялық құпияны құрайтын мәліметтердің сақталуын қамтамасыз ететін, сауда-саттыққа қатысушылардың, олардың өкілдерінің немесе үшінші тұлғалардың жеке мүдделері үшін пайдалануға жол бермейтін шарттарды қамтитын Биржа саудасының үлгі қағидаларында белгіленген, тауар биржасының мынадай бекітілген (қабылданған) ішкі құжаттарының болуы:</w:t>
      </w:r>
    </w:p>
    <w:bookmarkEnd w:id="14"/>
    <w:p>
      <w:pPr>
        <w:spacing w:after="0"/>
        <w:ind w:left="0"/>
        <w:jc w:val="both"/>
      </w:pPr>
      <w:r>
        <w:rPr>
          <w:rFonts w:ascii="Times New Roman"/>
          <w:b w:val="false"/>
          <w:i w:val="false"/>
          <w:color w:val="000000"/>
          <w:sz w:val="28"/>
        </w:rPr>
        <w:t>
      1) Биржалық және (немесе) стандартталмаған тауарды сатуға (сатып алуға) өтінімнің нысаны мен мазмұны:</w:t>
      </w:r>
    </w:p>
    <w:p>
      <w:pPr>
        <w:spacing w:after="0"/>
        <w:ind w:left="0"/>
        <w:jc w:val="both"/>
      </w:pPr>
      <w:r>
        <w:rPr>
          <w:rFonts w:ascii="Times New Roman"/>
          <w:b w:val="false"/>
          <w:i w:val="false"/>
          <w:color w:val="000000"/>
          <w:sz w:val="28"/>
        </w:rPr>
        <w:t>
      бекітілген күні мен нөмірі __________________________________________;</w:t>
      </w:r>
    </w:p>
    <w:p>
      <w:pPr>
        <w:spacing w:after="0"/>
        <w:ind w:left="0"/>
        <w:jc w:val="both"/>
      </w:pPr>
      <w:r>
        <w:rPr>
          <w:rFonts w:ascii="Times New Roman"/>
          <w:b w:val="false"/>
          <w:i w:val="false"/>
          <w:color w:val="000000"/>
          <w:sz w:val="28"/>
        </w:rPr>
        <w:t>
      2) Тұрақты жұмыс істейтін биржалық төрелік регламенті және төрешілер тізілімі:</w:t>
      </w:r>
    </w:p>
    <w:p>
      <w:pPr>
        <w:spacing w:after="0"/>
        <w:ind w:left="0"/>
        <w:jc w:val="both"/>
      </w:pPr>
      <w:r>
        <w:rPr>
          <w:rFonts w:ascii="Times New Roman"/>
          <w:b w:val="false"/>
          <w:i w:val="false"/>
          <w:color w:val="000000"/>
          <w:sz w:val="28"/>
        </w:rPr>
        <w:t>
      бекітілген күні мен нөмірі ___________________________________________;</w:t>
      </w:r>
    </w:p>
    <w:p>
      <w:pPr>
        <w:spacing w:after="0"/>
        <w:ind w:left="0"/>
        <w:jc w:val="both"/>
      </w:pPr>
      <w:r>
        <w:rPr>
          <w:rFonts w:ascii="Times New Roman"/>
          <w:b w:val="false"/>
          <w:i w:val="false"/>
          <w:color w:val="000000"/>
          <w:sz w:val="28"/>
        </w:rPr>
        <w:t>
      3) Биржалық сауданы ұйымдастыру бойынша қызметтер көрсету туралы үлгілік шарттың нысаны:</w:t>
      </w:r>
    </w:p>
    <w:p>
      <w:pPr>
        <w:spacing w:after="0"/>
        <w:ind w:left="0"/>
        <w:jc w:val="both"/>
      </w:pPr>
      <w:r>
        <w:rPr>
          <w:rFonts w:ascii="Times New Roman"/>
          <w:b w:val="false"/>
          <w:i w:val="false"/>
          <w:color w:val="000000"/>
          <w:sz w:val="28"/>
        </w:rPr>
        <w:t>
      бекітілген күні мен нөмірі _________________________________________;</w:t>
      </w:r>
    </w:p>
    <w:p>
      <w:pPr>
        <w:spacing w:after="0"/>
        <w:ind w:left="0"/>
        <w:jc w:val="both"/>
      </w:pPr>
      <w:r>
        <w:rPr>
          <w:rFonts w:ascii="Times New Roman"/>
          <w:b w:val="false"/>
          <w:i w:val="false"/>
          <w:color w:val="000000"/>
          <w:sz w:val="28"/>
        </w:rPr>
        <w:t>
      4) Тауар биржасы көрсететін қызметтердің тарифтері:</w:t>
      </w:r>
    </w:p>
    <w:p>
      <w:pPr>
        <w:spacing w:after="0"/>
        <w:ind w:left="0"/>
        <w:jc w:val="both"/>
      </w:pPr>
      <w:r>
        <w:rPr>
          <w:rFonts w:ascii="Times New Roman"/>
          <w:b w:val="false"/>
          <w:i w:val="false"/>
          <w:color w:val="000000"/>
          <w:sz w:val="28"/>
        </w:rPr>
        <w:t>
      бекітілген күні мен нөмірі _________________________________________;</w:t>
      </w:r>
    </w:p>
    <w:p>
      <w:pPr>
        <w:spacing w:after="0"/>
        <w:ind w:left="0"/>
        <w:jc w:val="both"/>
      </w:pPr>
      <w:r>
        <w:rPr>
          <w:rFonts w:ascii="Times New Roman"/>
          <w:b w:val="false"/>
          <w:i w:val="false"/>
          <w:color w:val="000000"/>
          <w:sz w:val="28"/>
        </w:rPr>
        <w:t>
      5) Биржалық және стандартталмаған тауарлардың кодтарын беру тәртібі:</w:t>
      </w:r>
    </w:p>
    <w:p>
      <w:pPr>
        <w:spacing w:after="0"/>
        <w:ind w:left="0"/>
        <w:jc w:val="both"/>
      </w:pPr>
      <w:r>
        <w:rPr>
          <w:rFonts w:ascii="Times New Roman"/>
          <w:b w:val="false"/>
          <w:i w:val="false"/>
          <w:color w:val="000000"/>
          <w:sz w:val="28"/>
        </w:rPr>
        <w:t>
      бекітілген күні мен нөмірі ___________________________________________;</w:t>
      </w:r>
    </w:p>
    <w:p>
      <w:pPr>
        <w:spacing w:after="0"/>
        <w:ind w:left="0"/>
        <w:jc w:val="both"/>
      </w:pPr>
      <w:r>
        <w:rPr>
          <w:rFonts w:ascii="Times New Roman"/>
          <w:b w:val="false"/>
          <w:i w:val="false"/>
          <w:color w:val="000000"/>
          <w:sz w:val="28"/>
        </w:rPr>
        <w:t>
      6) Қылмыстық жолмен алынған кірістерді заңдастыруға (жылыстатуға) және терроризмді қаржыландыруға қарсы іс-қимыл мақсатындағы Ішкі бақылау қағидалары және оны жүзеге асыру бағдарламалары:</w:t>
      </w:r>
    </w:p>
    <w:p>
      <w:pPr>
        <w:spacing w:after="0"/>
        <w:ind w:left="0"/>
        <w:jc w:val="both"/>
      </w:pPr>
      <w:r>
        <w:rPr>
          <w:rFonts w:ascii="Times New Roman"/>
          <w:b w:val="false"/>
          <w:i w:val="false"/>
          <w:color w:val="000000"/>
          <w:sz w:val="28"/>
        </w:rPr>
        <w:t>
      бекітілген күні мен нөмірі (қағидалардың көшірмелерімен қоса беру) _____________________________;</w:t>
      </w:r>
    </w:p>
    <w:p>
      <w:pPr>
        <w:spacing w:after="0"/>
        <w:ind w:left="0"/>
        <w:jc w:val="both"/>
      </w:pPr>
      <w:r>
        <w:rPr>
          <w:rFonts w:ascii="Times New Roman"/>
          <w:b w:val="false"/>
          <w:i w:val="false"/>
          <w:color w:val="000000"/>
          <w:sz w:val="28"/>
        </w:rPr>
        <w:t>
      7) Тауар биржасының клирингтік орталығының аппараттық-бағдарламалық кешеніне қойылатын талаптар:</w:t>
      </w:r>
    </w:p>
    <w:p>
      <w:pPr>
        <w:spacing w:after="0"/>
        <w:ind w:left="0"/>
        <w:jc w:val="both"/>
      </w:pPr>
      <w:r>
        <w:rPr>
          <w:rFonts w:ascii="Times New Roman"/>
          <w:b w:val="false"/>
          <w:i w:val="false"/>
          <w:color w:val="000000"/>
          <w:sz w:val="28"/>
        </w:rPr>
        <w:t>
      бекітілген күні мен нөмірі (талаптардың көшірмелерімен қоса беру) 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