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48fc" w14:textId="4fb4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пруденциялық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30 маусымдағы № 48 қаулысы. Қазақстан Республикасының Әділет министрлігінде 2022 жылғы 4 шiлдеде № 28688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пруденциялық реттеу мәселелері бойынша өзгерістер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3"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қаулы алғашқы ресми жарияланған күнінен кейін күшіне енеді. Тізбенің </w:t>
      </w:r>
      <w:r>
        <w:rPr>
          <w:rFonts w:ascii="Times New Roman"/>
          <w:b w:val="false"/>
          <w:i w:val="false"/>
          <w:color w:val="000000"/>
          <w:sz w:val="28"/>
        </w:rPr>
        <w:t>1-тармағының</w:t>
      </w:r>
      <w:r>
        <w:rPr>
          <w:rFonts w:ascii="Times New Roman"/>
          <w:b w:val="false"/>
          <w:i w:val="false"/>
          <w:color w:val="000000"/>
          <w:sz w:val="28"/>
        </w:rPr>
        <w:t xml:space="preserve"> сегізінші абзацы 2022 жылғы 1 қаңтардан бастап туындаған құқықтық қатынастарға қолданылады.</w:t>
      </w:r>
    </w:p>
    <w:p>
      <w:pPr>
        <w:spacing w:after="0"/>
        <w:ind w:left="0"/>
        <w:jc w:val="both"/>
      </w:pPr>
      <w:r>
        <w:rPr>
          <w:rFonts w:ascii="Times New Roman"/>
          <w:b w:val="false"/>
          <w:i w:val="false"/>
          <w:color w:val="000000"/>
          <w:sz w:val="28"/>
        </w:rPr>
        <w:t xml:space="preserve">
      Ислам банктің Тізбенің </w:t>
      </w:r>
      <w:r>
        <w:rPr>
          <w:rFonts w:ascii="Times New Roman"/>
          <w:b w:val="false"/>
          <w:i w:val="false"/>
          <w:color w:val="000000"/>
          <w:sz w:val="28"/>
        </w:rPr>
        <w:t>2-тармағының</w:t>
      </w:r>
      <w:r>
        <w:rPr>
          <w:rFonts w:ascii="Times New Roman"/>
          <w:b w:val="false"/>
          <w:i w:val="false"/>
          <w:color w:val="000000"/>
          <w:sz w:val="28"/>
        </w:rPr>
        <w:t xml:space="preserve"> алпыс бесінші, жетпіс алтыншы, сексен алтыншы және жүз он екінші абзацтарында көрсетілген пруденциялық нормативтерді және сақталуы міндетті өзге де нормалар мен лимиттерді бұзуы осы қаулы қолданысқа енгізілгенге дейін анықталған жағдайларда Тізбенің </w:t>
      </w:r>
      <w:r>
        <w:rPr>
          <w:rFonts w:ascii="Times New Roman"/>
          <w:b w:val="false"/>
          <w:i w:val="false"/>
          <w:color w:val="000000"/>
          <w:sz w:val="28"/>
        </w:rPr>
        <w:t>2-тармағының</w:t>
      </w:r>
      <w:r>
        <w:rPr>
          <w:rFonts w:ascii="Times New Roman"/>
          <w:b w:val="false"/>
          <w:i w:val="false"/>
          <w:color w:val="000000"/>
          <w:sz w:val="28"/>
        </w:rPr>
        <w:t xml:space="preserve"> алпыс сегізінші, жетпіс жетінші, сексен жетінші және жүз он үшінші абзацтарында көзделген мерзім осы қаулы қолданысқа енгізілген күннен бастап есептеледі. </w:t>
      </w:r>
    </w:p>
    <w:p>
      <w:pPr>
        <w:spacing w:after="0"/>
        <w:ind w:left="0"/>
        <w:jc w:val="both"/>
      </w:pPr>
      <w:r>
        <w:rPr>
          <w:rFonts w:ascii="Times New Roman"/>
          <w:b w:val="false"/>
          <w:i w:val="false"/>
          <w:color w:val="000000"/>
          <w:sz w:val="28"/>
        </w:rPr>
        <w:t xml:space="preserve">
      Банктің Тізбенің </w:t>
      </w:r>
      <w:r>
        <w:rPr>
          <w:rFonts w:ascii="Times New Roman"/>
          <w:b w:val="false"/>
          <w:i w:val="false"/>
          <w:color w:val="000000"/>
          <w:sz w:val="28"/>
        </w:rPr>
        <w:t>3-тармағының</w:t>
      </w:r>
      <w:r>
        <w:rPr>
          <w:rFonts w:ascii="Times New Roman"/>
          <w:b w:val="false"/>
          <w:i w:val="false"/>
          <w:color w:val="000000"/>
          <w:sz w:val="28"/>
        </w:rPr>
        <w:t xml:space="preserve"> алпыс алтыншы, жетпіс бесінші, жүз оныншы, жүз жиырма бесінші, жүз елу екінші және жүз алпыс сегізінші абзацтарында көрсетілген пруденциялық нормативтерді және сақталуы міндетті өзге де нормалар мен лимиттерді бұзуы осы қаулы қолданысқа енгізілгенге дейін анықталған жағдайларда Тізбенің </w:t>
      </w:r>
      <w:r>
        <w:rPr>
          <w:rFonts w:ascii="Times New Roman"/>
          <w:b w:val="false"/>
          <w:i w:val="false"/>
          <w:color w:val="000000"/>
          <w:sz w:val="28"/>
        </w:rPr>
        <w:t>3-тармағының</w:t>
      </w:r>
      <w:r>
        <w:rPr>
          <w:rFonts w:ascii="Times New Roman"/>
          <w:b w:val="false"/>
          <w:i w:val="false"/>
          <w:color w:val="000000"/>
          <w:sz w:val="28"/>
        </w:rPr>
        <w:t xml:space="preserve"> алпыс жетінші, жетпіс алтыншы, жүз он бірінші, жүз жиырма алтыншы, жүз елу үшінші және жүз алпыс тоғызыншы абзацтарында көзделген мерзім осы қаулы қолданысқа енгізілген күннен бастап есептеледі.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30 маусымдағы</w:t>
            </w:r>
            <w:r>
              <w:br/>
            </w:r>
            <w:r>
              <w:rPr>
                <w:rFonts w:ascii="Times New Roman"/>
                <w:b w:val="false"/>
                <w:i w:val="false"/>
                <w:color w:val="000000"/>
                <w:sz w:val="20"/>
              </w:rPr>
              <w:t>№ 48 қаулыға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Қазақстан Республикасының пруденциялық реттеу мәселелері бойынша өзгерістер енгізілетін нормативтік құқықтық актілерінің тізбесі</w:t>
      </w:r>
    </w:p>
    <w:bookmarkEnd w:id="5"/>
    <w:p>
      <w:pPr>
        <w:spacing w:after="0"/>
        <w:ind w:left="0"/>
        <w:jc w:val="left"/>
      </w:pPr>
    </w:p>
    <w:p>
      <w:pPr>
        <w:spacing w:after="0"/>
        <w:ind w:left="0"/>
        <w:jc w:val="both"/>
      </w:pPr>
      <w:r>
        <w:rPr>
          <w:rFonts w:ascii="Times New Roman"/>
          <w:b w:val="false"/>
          <w:i w:val="false"/>
          <w:color w:val="000000"/>
          <w:sz w:val="28"/>
        </w:rPr>
        <w:t xml:space="preserve">
      1.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8318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талаптары мыналарға қолданылмайды:</w:t>
      </w:r>
    </w:p>
    <w:p>
      <w:pPr>
        <w:spacing w:after="0"/>
        <w:ind w:left="0"/>
        <w:jc w:val="both"/>
      </w:pPr>
      <w:r>
        <w:rPr>
          <w:rFonts w:ascii="Times New Roman"/>
          <w:b w:val="false"/>
          <w:i w:val="false"/>
          <w:color w:val="000000"/>
          <w:sz w:val="28"/>
        </w:rPr>
        <w:t>
      1) төменде көрсетілген барлық талаптарға сәйкес келетін Қазақстан Республикасының резиденттері емес - заңды тұлғаларға:</w:t>
      </w:r>
    </w:p>
    <w:p>
      <w:pPr>
        <w:spacing w:after="0"/>
        <w:ind w:left="0"/>
        <w:jc w:val="both"/>
      </w:pPr>
      <w:r>
        <w:rPr>
          <w:rFonts w:ascii="Times New Roman"/>
          <w:b w:val="false"/>
          <w:i w:val="false"/>
          <w:color w:val="000000"/>
          <w:sz w:val="28"/>
        </w:rPr>
        <w:t xml:space="preserve">
      заңды тұлғаның халықаралық шкаласы бойынша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 шетел валютасындағы ұзақ мерзімді ең төменгі кредиттік рейтингі бар;</w:t>
      </w:r>
    </w:p>
    <w:p>
      <w:pPr>
        <w:spacing w:after="0"/>
        <w:ind w:left="0"/>
        <w:jc w:val="both"/>
      </w:pPr>
      <w:r>
        <w:rPr>
          <w:rFonts w:ascii="Times New Roman"/>
          <w:b w:val="false"/>
          <w:i w:val="false"/>
          <w:color w:val="000000"/>
          <w:sz w:val="28"/>
        </w:rPr>
        <w:t xml:space="preserve">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емес шетел валютасындағы тәуелсіз ең төменгі рейтингіне ие шет мемлекеттің резиденті болып табылады;</w:t>
      </w:r>
    </w:p>
    <w:p>
      <w:pPr>
        <w:spacing w:after="0"/>
        <w:ind w:left="0"/>
        <w:jc w:val="both"/>
      </w:pPr>
      <w:r>
        <w:rPr>
          <w:rFonts w:ascii="Times New Roman"/>
          <w:b w:val="false"/>
          <w:i w:val="false"/>
          <w:color w:val="000000"/>
          <w:sz w:val="28"/>
        </w:rPr>
        <w:t>
      қаржы нарығын және қаржы ұйымдарын реттеу, бақылау мен қадағалау жөніндегі уәкілетті органның және заңды тұлға резиденті болып табылатын шет мемлекеттің банктердің, инвестициялық портфельді басқарушылардың, сақтандыру (қайта сақтандыру) ұйымдарының қызметін реттеу жөніндегі уәкілетті органының арасында ақпарат алмасу көзделетін келісім жасалған.</w:t>
      </w:r>
    </w:p>
    <w:p>
      <w:pPr>
        <w:spacing w:after="0"/>
        <w:ind w:left="0"/>
        <w:jc w:val="both"/>
      </w:pPr>
      <w:r>
        <w:rPr>
          <w:rFonts w:ascii="Times New Roman"/>
          <w:b w:val="false"/>
          <w:i w:val="false"/>
          <w:color w:val="000000"/>
          <w:sz w:val="28"/>
        </w:rPr>
        <w:t>
      Рейтингтік агенттіктің осы тармақшада көрсетілген заңды тұлғаға рейтингтік агенттіктің бастамасы бойынша рейтингтік қызметтер көрсетуді тоқтатуымен байланысты кредиттік рейтингті кері қайтарып алған жағдайда, осы кері қайтарып алу алдында берілген кредиттік рейтингтің деңгейін қатарынан кейінгі 12 (он екі) ай ішінде пайдалануға рұқсат етіледі;</w:t>
      </w:r>
    </w:p>
    <w:p>
      <w:pPr>
        <w:spacing w:after="0"/>
        <w:ind w:left="0"/>
        <w:jc w:val="both"/>
      </w:pPr>
      <w:r>
        <w:rPr>
          <w:rFonts w:ascii="Times New Roman"/>
          <w:b w:val="false"/>
          <w:i w:val="false"/>
          <w:color w:val="000000"/>
          <w:sz w:val="28"/>
        </w:rPr>
        <w:t>
      2) 2013 жылғы 1 қаңтарға дейін тиісті мәртебе алған және көрсетілген күні төменде көрсетілген барлық талаптарға сәйкес келетін Қазақстан Республикасының резиденттері емес - банк холдингтеріне:</w:t>
      </w:r>
    </w:p>
    <w:p>
      <w:pPr>
        <w:spacing w:after="0"/>
        <w:ind w:left="0"/>
        <w:jc w:val="both"/>
      </w:pPr>
      <w:r>
        <w:rPr>
          <w:rFonts w:ascii="Times New Roman"/>
          <w:b w:val="false"/>
          <w:i w:val="false"/>
          <w:color w:val="000000"/>
          <w:sz w:val="28"/>
        </w:rPr>
        <w:t>
      банк холдингінің ұлттық шкаласы бойынша Japan Credit Rating Agency (JСR) рейтингілік агенттігінің не JСR үлестес тұлғасы болып табылатын рейтингілік агенттіктің "ААА"-дан төмен емес шетел валютасындағы ұзақ мерзімді кредиттік рейтингі бар;</w:t>
      </w:r>
    </w:p>
    <w:p>
      <w:pPr>
        <w:spacing w:after="0"/>
        <w:ind w:left="0"/>
        <w:jc w:val="both"/>
      </w:pPr>
      <w:r>
        <w:rPr>
          <w:rFonts w:ascii="Times New Roman"/>
          <w:b w:val="false"/>
          <w:i w:val="false"/>
          <w:color w:val="000000"/>
          <w:sz w:val="28"/>
        </w:rPr>
        <w:t xml:space="preserve">
      Standard &amp; Poors рейтингілік агенттігінің "ВВ-"-тен немесе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рейтингілік агенттіктердің бірі берген ұқсас деңгейдегі рейтингілерінен төмен шетел валютасындағы тәуелсіз рейтингіне ие шет мемлекеттің резиденті болып табылады;</w:t>
      </w:r>
    </w:p>
    <w:p>
      <w:pPr>
        <w:spacing w:after="0"/>
        <w:ind w:left="0"/>
        <w:jc w:val="both"/>
      </w:pPr>
      <w:r>
        <w:rPr>
          <w:rFonts w:ascii="Times New Roman"/>
          <w:b w:val="false"/>
          <w:i w:val="false"/>
          <w:color w:val="000000"/>
          <w:sz w:val="28"/>
        </w:rPr>
        <w:t>
      Қазақстан Республикасының қаржы нарығын және қаржы ұйымдарын реттеу, бақылау мен қадағалау жөніндегі уәкілетті органы мен банк холдингі резиденті болып табылатын шет мемлекеттің банктердің қызметін реттеу жөніндегі уәкілетті органының арасында ақпарат алмасу көзделетін келісім жасалған.".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мамырағы № 144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Ислам банктері үшін пруденциалдық нормативтердің нормативтік мәндерінде және өзге де сақтауға міндетті </w:t>
      </w:r>
      <w:r>
        <w:rPr>
          <w:rFonts w:ascii="Times New Roman"/>
          <w:b w:val="false"/>
          <w:i w:val="false"/>
          <w:color w:val="000000"/>
          <w:sz w:val="28"/>
        </w:rPr>
        <w:t>нормалар мен лимиттерде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"7. Бірінші деңгейдегі капитал негізгі капитал мен қосымша капиталдың сомасы ретінде есептеледі:</w:t>
      </w:r>
    </w:p>
    <w:bookmarkEnd w:id="6"/>
    <w:p>
      <w:pPr>
        <w:spacing w:after="0"/>
        <w:ind w:left="0"/>
        <w:jc w:val="both"/>
      </w:pPr>
      <w:r>
        <w:rPr>
          <w:rFonts w:ascii="Times New Roman"/>
          <w:b w:val="false"/>
          <w:i w:val="false"/>
          <w:color w:val="000000"/>
          <w:sz w:val="28"/>
        </w:rPr>
        <w:t>
      1) негізгі капитал:</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1-1-қосымшаға</w:t>
      </w:r>
      <w:r>
        <w:rPr>
          <w:rFonts w:ascii="Times New Roman"/>
          <w:b w:val="false"/>
          <w:i w:val="false"/>
          <w:color w:val="000000"/>
          <w:sz w:val="28"/>
        </w:rPr>
        <w:t xml:space="preserve"> сәйкес Банк капиталының құрамындағы құралдарды сыныптауға арналған өлшемшарттарда көзделген негізгі капиталдың қаржы құралдарының өлшемшарттарына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жоспарының 3510 "Резервтік капитал" баланстық шоттарындағы қалдықтар сомасы ретінде айқындалатын жинақталған ашылған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басқа да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басқа да жиынтық кіріс арқылы әділ құны бойынша есепке алынатын қарыздардың құнын қайта бағалау резервтерінің;</w:t>
      </w:r>
    </w:p>
    <w:p>
      <w:pPr>
        <w:spacing w:after="0"/>
        <w:ind w:left="0"/>
        <w:jc w:val="both"/>
      </w:pPr>
      <w:r>
        <w:rPr>
          <w:rFonts w:ascii="Times New Roman"/>
          <w:b w:val="false"/>
          <w:i w:val="false"/>
          <w:color w:val="000000"/>
          <w:sz w:val="28"/>
        </w:rPr>
        <w:t>
      мынадай реттеуіш түзетулерді шегергенде:</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және ағымдағы жылдың шығындарын;</w:t>
      </w:r>
    </w:p>
    <w:p>
      <w:pPr>
        <w:spacing w:after="0"/>
        <w:ind w:left="0"/>
        <w:jc w:val="both"/>
      </w:pPr>
      <w:r>
        <w:rPr>
          <w:rFonts w:ascii="Times New Roman"/>
          <w:b w:val="false"/>
          <w:i w:val="false"/>
          <w:color w:val="000000"/>
          <w:sz w:val="28"/>
        </w:rPr>
        <w:t>
      шегерілетін уақыт айырмаларына қатысты танылған кейінге қалдырылған салық активтерінің бір бөлігін қоспағанда, кейінге қалдырылған салық міндеттемелерін шегергендегі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резервтердің;</w:t>
      </w:r>
    </w:p>
    <w:p>
      <w:pPr>
        <w:spacing w:after="0"/>
        <w:ind w:left="0"/>
        <w:jc w:val="both"/>
      </w:pPr>
      <w:r>
        <w:rPr>
          <w:rFonts w:ascii="Times New Roman"/>
          <w:b w:val="false"/>
          <w:i w:val="false"/>
          <w:color w:val="000000"/>
          <w:sz w:val="28"/>
        </w:rPr>
        <w:t>
      активтерді секьюритилендіру бойынша транзакциялармен байланысты сатудан түскен кірістердің сомасы ретінде есептеледі. Мұндай табыстарға болашақта толық немесе ішінара кірісті күтуге байланысты секьюритилендіру шарттарынан алынған болашақ кезеңдердің табысы жатады;</w:t>
      </w:r>
    </w:p>
    <w:p>
      <w:pPr>
        <w:spacing w:after="0"/>
        <w:ind w:left="0"/>
        <w:jc w:val="both"/>
      </w:pPr>
      <w:r>
        <w:rPr>
          <w:rFonts w:ascii="Times New Roman"/>
          <w:b w:val="false"/>
          <w:i w:val="false"/>
          <w:color w:val="000000"/>
          <w:sz w:val="28"/>
        </w:rPr>
        <w:t>
      осындай міндеттеме бойынша кредиттік тәуекелдің өзгеруіне байланысты қаржылық міндеттеменің әділ құнының өзгеруінен түскен кірістердің немесе болған шығындардың;</w:t>
      </w:r>
    </w:p>
    <w:p>
      <w:pPr>
        <w:spacing w:after="0"/>
        <w:ind w:left="0"/>
        <w:jc w:val="both"/>
      </w:pPr>
      <w:r>
        <w:rPr>
          <w:rFonts w:ascii="Times New Roman"/>
          <w:b w:val="false"/>
          <w:i w:val="false"/>
          <w:color w:val="000000"/>
          <w:sz w:val="28"/>
        </w:rPr>
        <w:t>
      қосылған капиталдан шегерілуге тиіс, бірақ оның жеткіліксіз деңгейіне байланысты негізгі капиталдан шегерілетін реттеуіш түзетулердің;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 сомасы ретінде есептеледі;</w:t>
      </w:r>
    </w:p>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мерзімсіз шарттар енгізіледі, олардың нәтижесінде бірмезгілде бір тұлғада қаржы активі және екінші тұлғада қаржылық міндеттеме немесе заңды тұлғаның барлық міндеттемелерін басқа тұлғадан шегергеннен кейін қалған оның активтерінің үлесіне құқығын растайтын өзге қаржы құралы (бұдан әрі – мерзімсіз қаржы құралдары) туындайды, сондай-ақ Нормативтерге </w:t>
      </w:r>
      <w:r>
        <w:rPr>
          <w:rFonts w:ascii="Times New Roman"/>
          <w:b w:val="false"/>
          <w:i w:val="false"/>
          <w:color w:val="000000"/>
          <w:sz w:val="28"/>
        </w:rPr>
        <w:t>2-қосымшаға</w:t>
      </w:r>
      <w:r>
        <w:rPr>
          <w:rFonts w:ascii="Times New Roman"/>
          <w:b w:val="false"/>
          <w:i w:val="false"/>
          <w:color w:val="000000"/>
          <w:sz w:val="28"/>
        </w:rPr>
        <w:t xml:space="preserve"> сәйкес Банк капиталының құрамындағы құралдарды жіктеуге арналған критерийлерде белгіленген критерийлерге сәйкес келетін, ақысы төленген артықшылықты акциялар енгізіледі. </w:t>
      </w:r>
    </w:p>
    <w:p>
      <w:pPr>
        <w:spacing w:after="0"/>
        <w:ind w:left="0"/>
        <w:jc w:val="both"/>
      </w:pPr>
      <w:r>
        <w:rPr>
          <w:rFonts w:ascii="Times New Roman"/>
          <w:b w:val="false"/>
          <w:i w:val="false"/>
          <w:color w:val="000000"/>
          <w:sz w:val="28"/>
        </w:rPr>
        <w:t>
      Қосымша капитал мөлшері мынадай реттеуіш түзетулердің:</w:t>
      </w:r>
    </w:p>
    <w:p>
      <w:pPr>
        <w:spacing w:after="0"/>
        <w:ind w:left="0"/>
        <w:jc w:val="both"/>
      </w:pPr>
      <w:r>
        <w:rPr>
          <w:rFonts w:ascii="Times New Roman"/>
          <w:b w:val="false"/>
          <w:i w:val="false"/>
          <w:color w:val="000000"/>
          <w:sz w:val="28"/>
        </w:rPr>
        <w:t>
      банктің меншікті мерзімсіз қаржы құралдарына тікелей не жанама тәсілмен жасалатын инвестицияларының;</w:t>
      </w:r>
    </w:p>
    <w:p>
      <w:pPr>
        <w:spacing w:after="0"/>
        <w:ind w:left="0"/>
        <w:jc w:val="both"/>
      </w:pPr>
      <w:r>
        <w:rPr>
          <w:rFonts w:ascii="Times New Roman"/>
          <w:b w:val="false"/>
          <w:i w:val="false"/>
          <w:color w:val="000000"/>
          <w:sz w:val="28"/>
        </w:rPr>
        <w:t>
      банктің сатып алынған меншікті артықшылықты акцияларының;</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8-тармағында</w:t>
      </w:r>
      <w:r>
        <w:rPr>
          <w:rFonts w:ascii="Times New Roman"/>
          <w:b w:val="false"/>
          <w:i w:val="false"/>
          <w:color w:val="000000"/>
          <w:sz w:val="28"/>
        </w:rPr>
        <w:t xml:space="preserve"> көрсетілген инвестициялардың;</w:t>
      </w:r>
    </w:p>
    <w:p>
      <w:pPr>
        <w:spacing w:after="0"/>
        <w:ind w:left="0"/>
        <w:jc w:val="both"/>
      </w:pPr>
      <w:r>
        <w:rPr>
          <w:rFonts w:ascii="Times New Roman"/>
          <w:b w:val="false"/>
          <w:i w:val="false"/>
          <w:color w:val="000000"/>
          <w:sz w:val="28"/>
        </w:rPr>
        <w:t>
      екінші деңгейдегі капиталдан шегерілуге тиіс, бірақ оның жеткіліксіз деңгейіне байланысты қосымша капиталдан шегерілетін реттеуіш түзетулердің сомасына азаяды.</w:t>
      </w:r>
    </w:p>
    <w:p>
      <w:pPr>
        <w:spacing w:after="0"/>
        <w:ind w:left="0"/>
        <w:jc w:val="both"/>
      </w:pPr>
      <w:r>
        <w:rPr>
          <w:rFonts w:ascii="Times New Roman"/>
          <w:b w:val="false"/>
          <w:i w:val="false"/>
          <w:color w:val="000000"/>
          <w:sz w:val="28"/>
        </w:rPr>
        <w:t>
      Егер банктің қосымша капиталының сомасы шегеруді жүзеге асыру үшін жеткіліксіз болса, онда қалған бөлігі банктің негізгі капиталынан шегеріледі.</w:t>
      </w:r>
    </w:p>
    <w:p>
      <w:pPr>
        <w:spacing w:after="0"/>
        <w:ind w:left="0"/>
        <w:jc w:val="both"/>
      </w:pPr>
      <w:r>
        <w:rPr>
          <w:rFonts w:ascii="Times New Roman"/>
          <w:b w:val="false"/>
          <w:i w:val="false"/>
          <w:color w:val="000000"/>
          <w:sz w:val="28"/>
        </w:rPr>
        <w:t>
      2022 жылғы 1 наурыздан бастап пайда болған теріс қайта бағалау түрінде өзге жиынтық кіріс арқылы әділ құны бойынша есепке алынатын Қазақстан Республикасының Үкiметi және Қазақстан Республикасының Ұлттық Банкі шығарған Қазақстан Республикасының мемлекеттiк бағалы қағаздарының және Ресей Федерациясының эмитенттердің бағалы қағаздарының құнын қайта бағалау резервтері негізгі капитал сомасын есептеуге 12 (он екі) ай iшiнде кезең-кезеңмен мынадай талаптарға сәйкес:</w:t>
      </w:r>
    </w:p>
    <w:p>
      <w:pPr>
        <w:spacing w:after="0"/>
        <w:ind w:left="0"/>
        <w:jc w:val="both"/>
      </w:pPr>
      <w:r>
        <w:rPr>
          <w:rFonts w:ascii="Times New Roman"/>
          <w:b w:val="false"/>
          <w:i w:val="false"/>
          <w:color w:val="000000"/>
          <w:sz w:val="28"/>
        </w:rPr>
        <w:t>
      2022 жылғы 1 наурыздан бастап - теріс қайта бағалау сомасының 10 (он) пайызы мөлшерінде;</w:t>
      </w:r>
    </w:p>
    <w:p>
      <w:pPr>
        <w:spacing w:after="0"/>
        <w:ind w:left="0"/>
        <w:jc w:val="both"/>
      </w:pPr>
      <w:r>
        <w:rPr>
          <w:rFonts w:ascii="Times New Roman"/>
          <w:b w:val="false"/>
          <w:i w:val="false"/>
          <w:color w:val="000000"/>
          <w:sz w:val="28"/>
        </w:rPr>
        <w:t>
      2022 жылғы 1 сәуірден бастап - теріс қайта бағалау сомасының 15 (он бес) пайызы мөлшерінде;</w:t>
      </w:r>
    </w:p>
    <w:p>
      <w:pPr>
        <w:spacing w:after="0"/>
        <w:ind w:left="0"/>
        <w:jc w:val="both"/>
      </w:pPr>
      <w:r>
        <w:rPr>
          <w:rFonts w:ascii="Times New Roman"/>
          <w:b w:val="false"/>
          <w:i w:val="false"/>
          <w:color w:val="000000"/>
          <w:sz w:val="28"/>
        </w:rPr>
        <w:t>
      2022 жылғы 1 мамырдан бастап - теріс қайта бағалау сомасының 20 (жиырма) пайызы мөлшерінде;</w:t>
      </w:r>
    </w:p>
    <w:p>
      <w:pPr>
        <w:spacing w:after="0"/>
        <w:ind w:left="0"/>
        <w:jc w:val="both"/>
      </w:pPr>
      <w:r>
        <w:rPr>
          <w:rFonts w:ascii="Times New Roman"/>
          <w:b w:val="false"/>
          <w:i w:val="false"/>
          <w:color w:val="000000"/>
          <w:sz w:val="28"/>
        </w:rPr>
        <w:t>
      2022 жылғы 1 маусымнан бастап - теріс қайта бағалау сомасының 25 (жиырма бес) пайызы мөлшерінде;</w:t>
      </w:r>
    </w:p>
    <w:p>
      <w:pPr>
        <w:spacing w:after="0"/>
        <w:ind w:left="0"/>
        <w:jc w:val="both"/>
      </w:pPr>
      <w:r>
        <w:rPr>
          <w:rFonts w:ascii="Times New Roman"/>
          <w:b w:val="false"/>
          <w:i w:val="false"/>
          <w:color w:val="000000"/>
          <w:sz w:val="28"/>
        </w:rPr>
        <w:t>
      2022 жылғы 1 шілдеден бастап - теріс қайта бағалау сомасының 30 (отыз) пайызы мөлшерінде;</w:t>
      </w:r>
    </w:p>
    <w:p>
      <w:pPr>
        <w:spacing w:after="0"/>
        <w:ind w:left="0"/>
        <w:jc w:val="both"/>
      </w:pPr>
      <w:r>
        <w:rPr>
          <w:rFonts w:ascii="Times New Roman"/>
          <w:b w:val="false"/>
          <w:i w:val="false"/>
          <w:color w:val="000000"/>
          <w:sz w:val="28"/>
        </w:rPr>
        <w:t>
      2022 жылғы 1 тамыздан бастап - теріс қайта бағалау сомасының 40 (қырық) пайызы мөлшерінде;</w:t>
      </w:r>
    </w:p>
    <w:p>
      <w:pPr>
        <w:spacing w:after="0"/>
        <w:ind w:left="0"/>
        <w:jc w:val="both"/>
      </w:pPr>
      <w:r>
        <w:rPr>
          <w:rFonts w:ascii="Times New Roman"/>
          <w:b w:val="false"/>
          <w:i w:val="false"/>
          <w:color w:val="000000"/>
          <w:sz w:val="28"/>
        </w:rPr>
        <w:t>
      2022 жылғы 1 қыркүйектен бастап - теріс қайта бағалау сомасының 50 (елу) пайызы мөлшерінде;</w:t>
      </w:r>
    </w:p>
    <w:p>
      <w:pPr>
        <w:spacing w:after="0"/>
        <w:ind w:left="0"/>
        <w:jc w:val="both"/>
      </w:pPr>
      <w:r>
        <w:rPr>
          <w:rFonts w:ascii="Times New Roman"/>
          <w:b w:val="false"/>
          <w:i w:val="false"/>
          <w:color w:val="000000"/>
          <w:sz w:val="28"/>
        </w:rPr>
        <w:t>
      2022 жылғы 1 қазаннан бастап - теріс қайта бағалау сомасының 60 (алпыс) пайызы мөлшерінде;</w:t>
      </w:r>
    </w:p>
    <w:p>
      <w:pPr>
        <w:spacing w:after="0"/>
        <w:ind w:left="0"/>
        <w:jc w:val="both"/>
      </w:pPr>
      <w:r>
        <w:rPr>
          <w:rFonts w:ascii="Times New Roman"/>
          <w:b w:val="false"/>
          <w:i w:val="false"/>
          <w:color w:val="000000"/>
          <w:sz w:val="28"/>
        </w:rPr>
        <w:t>
      2022 жылғы 1 қарашадан бастап - теріс қайта бағалау сомасының 70 (жетпіс) пайызы мөлшерінде;</w:t>
      </w:r>
    </w:p>
    <w:p>
      <w:pPr>
        <w:spacing w:after="0"/>
        <w:ind w:left="0"/>
        <w:jc w:val="both"/>
      </w:pPr>
      <w:r>
        <w:rPr>
          <w:rFonts w:ascii="Times New Roman"/>
          <w:b w:val="false"/>
          <w:i w:val="false"/>
          <w:color w:val="000000"/>
          <w:sz w:val="28"/>
        </w:rPr>
        <w:t>
      2022 жылғы 1 желтоқсаннан бастап - теріс қайта бағалау сомасының 80 (сексен) пайызы мөлшерінде;</w:t>
      </w:r>
    </w:p>
    <w:p>
      <w:pPr>
        <w:spacing w:after="0"/>
        <w:ind w:left="0"/>
        <w:jc w:val="both"/>
      </w:pPr>
      <w:r>
        <w:rPr>
          <w:rFonts w:ascii="Times New Roman"/>
          <w:b w:val="false"/>
          <w:i w:val="false"/>
          <w:color w:val="000000"/>
          <w:sz w:val="28"/>
        </w:rPr>
        <w:t>
      2023 жылғы 1 қантардан бастап - теріс қайта бағалау сомасының 90 (тоқсан) пайызы мөлшерінде;</w:t>
      </w:r>
    </w:p>
    <w:p>
      <w:pPr>
        <w:spacing w:after="0"/>
        <w:ind w:left="0"/>
        <w:jc w:val="both"/>
      </w:pPr>
      <w:r>
        <w:rPr>
          <w:rFonts w:ascii="Times New Roman"/>
          <w:b w:val="false"/>
          <w:i w:val="false"/>
          <w:color w:val="000000"/>
          <w:sz w:val="28"/>
        </w:rPr>
        <w:t>
      2023 жылғы 1 ақпаннан бастап - теріс қайта бағалау сомасының 100 (жүз) пайызы мөлшерінде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"Бір қарыз алушы" терминін Нормативтердің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банкте талаптары бар немесе талаптары туындауы мүмкін әрбір жеке және заңды тұлға деп түсіну керек.</w:t>
      </w:r>
    </w:p>
    <w:p>
      <w:pPr>
        <w:spacing w:after="0"/>
        <w:ind w:left="0"/>
        <w:jc w:val="both"/>
      </w:pPr>
      <w:r>
        <w:rPr>
          <w:rFonts w:ascii="Times New Roman"/>
          <w:b w:val="false"/>
          <w:i w:val="false"/>
          <w:color w:val="000000"/>
          <w:sz w:val="28"/>
        </w:rPr>
        <w:t>
      Екі немесе одан да көп қарыз алушылардан құралған топтың тәуекел мөлшері, егер қарыз алушылардың әрқайсысының тәуекел мөлшері банктің меншікті капиталының 0,1 (нөл бүтін оннан бір) пайызынан асатын болса, бір қарыз алушы үшін жиынтықта, сондай-ақ мынадай жағдайлардың бірі болған кезде есептеледі:</w:t>
      </w:r>
    </w:p>
    <w:p>
      <w:pPr>
        <w:spacing w:after="0"/>
        <w:ind w:left="0"/>
        <w:jc w:val="both"/>
      </w:pPr>
      <w:r>
        <w:rPr>
          <w:rFonts w:ascii="Times New Roman"/>
          <w:b w:val="false"/>
          <w:i w:val="false"/>
          <w:color w:val="000000"/>
          <w:sz w:val="28"/>
        </w:rPr>
        <w:t>
      қарыз алушылардың бірі ірі қатысушы (акционерлік қоғамда, жауапкершілігі шектеулі серіктестікте немесе қосымша жауапкершілігі бар серіктестікте ірі қатысушы, коммандиттік серіктестікте толық серіктестік, толық серіктестікке қатысушы), үлестес тұлға, жақын туыс (ата-анасы, баласы, асыраушысы, асырап алған баласы, ата-анасы бір және ата-анасы бөлек ағасы-інісі немесе апасы-сіңлісі, атасы, әжесі, немересі), жұбайы (зайыбы), жұбайының (зайыбының) жақын туысы, басқа қарыз алушының бірінші басшысы, не басқа қарыз алушымен мәміле жасауға мүдделі тұлға;</w:t>
      </w:r>
    </w:p>
    <w:p>
      <w:pPr>
        <w:spacing w:after="0"/>
        <w:ind w:left="0"/>
        <w:jc w:val="both"/>
      </w:pPr>
      <w:r>
        <w:rPr>
          <w:rFonts w:ascii="Times New Roman"/>
          <w:b w:val="false"/>
          <w:i w:val="false"/>
          <w:color w:val="000000"/>
          <w:sz w:val="28"/>
        </w:rPr>
        <w:t>
      ірі қатысушы, үлестес тұлға, жақын туысы, жұбайы (зайыбы), жұбайының (зайыбының) жақын туысы немесе қарыз алушының бірінің бірінші басшысы не бір қарыз алушымен мәміле жасауға мүдделі тұлға - ірі қатысушы, үлестес тұлға, жақын туысы, жұбайы (зайыбы), жұбайының (зайыбының) жақын туысы немесе басқа қарыз алушының бірінші басшысы не басқа қарыз алушымен мәміле жасауға мүдделі тұлға болып табылады;</w:t>
      </w:r>
    </w:p>
    <w:p>
      <w:pPr>
        <w:spacing w:after="0"/>
        <w:ind w:left="0"/>
        <w:jc w:val="both"/>
      </w:pPr>
      <w:r>
        <w:rPr>
          <w:rFonts w:ascii="Times New Roman"/>
          <w:b w:val="false"/>
          <w:i w:val="false"/>
          <w:color w:val="000000"/>
          <w:sz w:val="28"/>
        </w:rPr>
        <w:t>
      ірі қатысушы, үлестес тұлға, жақын туысы, жұбайы (зайыбы), жұбайының (зайыбының) жақын туысы немесе қарыз алушының бірінің бірінші басшысы не бір қарыз алушымен мәміле жасауға мүдделі, ірі қатысушы болып табылатын тұлға, үлестес тұлға, жақын туысы, жұбайы (зайыбы), жұбайының (зайыбының) жақын туысы немесе бірінші басшысы болып табылады не ірі қатысушының, үлестес тұлғаның, жақын туысының, жұбайының (зайыбының), жұбайының (зайыбының) жақын туысының немесе басқа қарыз алушының бірінші басшысының не басқа қарыз алушымен мәміле жасауға мүдделі тұлғаның мәміле жасауға мүдделі тұлғасы болып табылады;</w:t>
      </w:r>
    </w:p>
    <w:p>
      <w:pPr>
        <w:spacing w:after="0"/>
        <w:ind w:left="0"/>
        <w:jc w:val="both"/>
      </w:pPr>
      <w:r>
        <w:rPr>
          <w:rFonts w:ascii="Times New Roman"/>
          <w:b w:val="false"/>
          <w:i w:val="false"/>
          <w:color w:val="000000"/>
          <w:sz w:val="28"/>
        </w:rPr>
        <w:t>
      қарыз алушылардың бірінің банктен қарызға алған ақшасын басқаға пайдалануға беретін қарыз берушінің меншікті капиталынан асатын мөлшерде бергендігін растайтын жеткілікті негіздер бар болса;</w:t>
      </w:r>
    </w:p>
    <w:p>
      <w:pPr>
        <w:spacing w:after="0"/>
        <w:ind w:left="0"/>
        <w:jc w:val="both"/>
      </w:pPr>
      <w:r>
        <w:rPr>
          <w:rFonts w:ascii="Times New Roman"/>
          <w:b w:val="false"/>
          <w:i w:val="false"/>
          <w:color w:val="000000"/>
          <w:sz w:val="28"/>
        </w:rPr>
        <w:t>
      қарыз алушылардың банктің қарыз алушылары болып табылмайтын сол бір үшінші тұлғаға пайдалануға осы қарыз алушылардың жиынтық меншікті капиталынан асатын мөлшердегі банктен алынған қарызды бірлесіп немесе жекелей бергенін растайтын жеткілікті негіздер бар болса;</w:t>
      </w:r>
    </w:p>
    <w:p>
      <w:pPr>
        <w:spacing w:after="0"/>
        <w:ind w:left="0"/>
        <w:jc w:val="both"/>
      </w:pPr>
      <w:r>
        <w:rPr>
          <w:rFonts w:ascii="Times New Roman"/>
          <w:b w:val="false"/>
          <w:i w:val="false"/>
          <w:color w:val="000000"/>
          <w:sz w:val="28"/>
        </w:rPr>
        <w:t>
      қарыз алушылар бір-бірімен қарыз алушылардың бірінің (Қазақстан Республикасының банктерін қоспағанда) ортақ не басқа қарыз алушының міндеттемелері бойынша оның активтерінің 10 (он) пайызынан асатын сомада субсидиарлық жауапкершілігі бар болатындай байланысты болса;</w:t>
      </w:r>
    </w:p>
    <w:p>
      <w:pPr>
        <w:spacing w:after="0"/>
        <w:ind w:left="0"/>
        <w:jc w:val="both"/>
      </w:pPr>
      <w:r>
        <w:rPr>
          <w:rFonts w:ascii="Times New Roman"/>
          <w:b w:val="false"/>
          <w:i w:val="false"/>
          <w:color w:val="000000"/>
          <w:sz w:val="28"/>
        </w:rPr>
        <w:t>
      бір қарыз алушының лауазымды тұлғасы банктің басқа қарыз алушыларының қызметіне қаржылық жағынан мүдделі болса;</w:t>
      </w:r>
    </w:p>
    <w:p>
      <w:pPr>
        <w:spacing w:after="0"/>
        <w:ind w:left="0"/>
        <w:jc w:val="both"/>
      </w:pPr>
      <w:r>
        <w:rPr>
          <w:rFonts w:ascii="Times New Roman"/>
          <w:b w:val="false"/>
          <w:i w:val="false"/>
          <w:color w:val="000000"/>
          <w:sz w:val="28"/>
        </w:rPr>
        <w:t>
      консорциумның мүшелері болып табылатын қарыз алушыларды қоспағанда, қарыз алушылар өзара бірлескен қызмет туралы шарт не бірлескен қызмет туралы шарттың белгілері бар өзге құжат арқылы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жалпы қамтамасыз етудің болу жағдайларын қоспағанда, өздерінің міндеттемелері үшінші тұлғаға тиесілі жалпы кепілдік мүлкімен қамтамасыз етілетіндей не олардың міндеттемелері бойынша қамтамасыз ету ретінде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етуге кепіл мүлкін, кепілдік, кепілгерлік бергендей байланысты болса;</w:t>
      </w:r>
    </w:p>
    <w:p>
      <w:pPr>
        <w:spacing w:after="0"/>
        <w:ind w:left="0"/>
        <w:jc w:val="both"/>
      </w:pPr>
      <w:r>
        <w:rPr>
          <w:rFonts w:ascii="Times New Roman"/>
          <w:b w:val="false"/>
          <w:i w:val="false"/>
          <w:color w:val="000000"/>
          <w:sz w:val="28"/>
        </w:rPr>
        <w:t>
      төмендегі талаптардың біріне сәйкес келетін қарыз алушылар:</w:t>
      </w:r>
    </w:p>
    <w:p>
      <w:pPr>
        <w:spacing w:after="0"/>
        <w:ind w:left="0"/>
        <w:jc w:val="both"/>
      </w:pPr>
      <w:r>
        <w:rPr>
          <w:rFonts w:ascii="Times New Roman"/>
          <w:b w:val="false"/>
          <w:i w:val="false"/>
          <w:color w:val="000000"/>
          <w:sz w:val="28"/>
        </w:rPr>
        <w:t>
      мынадай мемлекеттердің аумағында: Андорра князьдігінде, Лихтенштейн князьдігінде, Либерия Республикасында, Монако князьдігінде, Маршалл аралдарында (Маршалл аралдары республикасында)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 қабылдамаған офшорлық аймақтардың тізбесіне енгізілген мемлекеттердің аумағында тіркелген заңды тұлғалар немесе олардың азаматтары болып табылады;</w:t>
      </w:r>
    </w:p>
    <w:p>
      <w:pPr>
        <w:spacing w:after="0"/>
        <w:ind w:left="0"/>
        <w:jc w:val="both"/>
      </w:pPr>
      <w:r>
        <w:rPr>
          <w:rFonts w:ascii="Times New Roman"/>
          <w:b w:val="false"/>
          <w:i w:val="false"/>
          <w:color w:val="000000"/>
          <w:sz w:val="28"/>
        </w:rPr>
        <w:t>
      тіркелген немесе осы тармақтың екінші бөлігінің он үшінші және он төртінші абзацтарында көрсетілген мемлекеттердің азаматтары болып табылатын ірі қатысушылары, үлестес тұлғалары, жақын туыстары, бірінші басшылары не осы қарыз алушылармен мәміле жасауға мүдделі тұлғалары бар;</w:t>
      </w:r>
    </w:p>
    <w:p>
      <w:pPr>
        <w:spacing w:after="0"/>
        <w:ind w:left="0"/>
        <w:jc w:val="both"/>
      </w:pPr>
      <w:r>
        <w:rPr>
          <w:rFonts w:ascii="Times New Roman"/>
          <w:b w:val="false"/>
          <w:i w:val="false"/>
          <w:color w:val="000000"/>
          <w:sz w:val="28"/>
        </w:rPr>
        <w:t>
      қарыз алушылар бір-бірімен Қазақстан Республикасының заңнамалық актілерінде көзделген басқа негіздер бойынша байланысты болса;</w:t>
      </w:r>
    </w:p>
    <w:p>
      <w:pPr>
        <w:spacing w:after="0"/>
        <w:ind w:left="0"/>
        <w:jc w:val="both"/>
      </w:pPr>
      <w:r>
        <w:rPr>
          <w:rFonts w:ascii="Times New Roman"/>
          <w:b w:val="false"/>
          <w:i w:val="false"/>
          <w:color w:val="000000"/>
          <w:sz w:val="28"/>
        </w:rPr>
        <w:t>
      қарыз алушылар жылжымайтын мүлік құрылысы жөніндегі жобаның тапсырыс берушісін, салынып жатқан объектінің құрылысына үлестік қатысушыларды және үлестік қатысушылардың кепілгерлерін қоса алғанда, жылжымайтын мүлік құрылысы жөніндегі жобаның қатысушылары болып табылады. Осы абзацта аталған қарыз алушылар тобы құрған бір қарыз алушының тәуекел мөлшері салынып жатқан объектінің құрылысына үлестік қатысушылардың және (немесе) үлестік қатысушылардың кепілгерлерінің қатысуымен жасалған топ үшін Нормативтің осы тармағының екінші бөлігінің екінші, үшінші, төртінші, бесінші, алтыншы, жетінші, сегізінші, тоғызыншы, оныншы, он бірінші, он екінші, он үшінші, он төртінші, он бесінші және он алтыншы абзацтарына сәйкес бір қарыз алушының тәуекел мөлшерінің жиынтық есебіне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1" w:id="7"/>
    <w:p>
      <w:pPr>
        <w:spacing w:after="0"/>
        <w:ind w:left="0"/>
        <w:jc w:val="both"/>
      </w:pPr>
      <w:r>
        <w:rPr>
          <w:rFonts w:ascii="Times New Roman"/>
          <w:b w:val="false"/>
          <w:i w:val="false"/>
          <w:color w:val="000000"/>
          <w:sz w:val="28"/>
        </w:rPr>
        <w:t>
      "37. Банктің қарыз алушыға қоятын талаптарының жалпы көлемі олар пайда болған күні Нормативтерде белгіленген шектеулер шегінде болған, бірақ соңынан соңғы 3 (үш) ай ішінде банктің меншікті капиталының деңгейі 5 (бес) пайыздан аспайтындай төмендеуіне байланысты не соңғы 3 (үш) ай ішінде қарыз алушыға қойылатын талаптар 10 (он) пайыз деп көрсетілген теңгенің шетел валютасына орташа алынған биржалық бағамының ұлғаюынан банктің қарыз алушыға қоятын талаптарының өсуіне байланысты көрсетілген шектеулерден асып кеткен жағдайда, бір қарыз алушыға арналған тәуекелдің ең жоғары мөлшерінің нормативі орындалды деп есептеледі.</w:t>
      </w:r>
    </w:p>
    <w:bookmarkEnd w:id="7"/>
    <w:p>
      <w:pPr>
        <w:spacing w:after="0"/>
        <w:ind w:left="0"/>
        <w:jc w:val="both"/>
      </w:pPr>
      <w:r>
        <w:rPr>
          <w:rFonts w:ascii="Times New Roman"/>
          <w:b w:val="false"/>
          <w:i w:val="false"/>
          <w:color w:val="000000"/>
          <w:sz w:val="28"/>
        </w:rPr>
        <w:t>
      Көрсетілген жағдайларда банк уәкілетті органды дереу хабардар етеді және ағымдағы есепті күнгі және одан кейінгі 3 (үш) айдағы асып кетуді жою жөнінде міндеттемелер қабылдайды. Егер осы асып кету көрсетілген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p>
      <w:pPr>
        <w:spacing w:after="0"/>
        <w:ind w:left="0"/>
        <w:jc w:val="both"/>
      </w:pPr>
      <w:r>
        <w:rPr>
          <w:rFonts w:ascii="Times New Roman"/>
          <w:b w:val="false"/>
          <w:i w:val="false"/>
          <w:color w:val="000000"/>
          <w:sz w:val="28"/>
        </w:rPr>
        <w:t xml:space="preserve">
      Банктің меншікті капиталы деңгейінің банкке байланысты емес мән-жайлар бойынша төмендеуі нәтижесінде нормативтің белгіленген ең жоғары мәндері асып кеткен жағдайда, бір қарыз алушыға келетін тәуекелдің ең жоғары мөлшерінің нормативі 2022 жылғы 21 ақпаннан бастап 2022 жылғы 31 желтоқсан аралығындағы кезеңді қоса алғанда. </w:t>
      </w:r>
    </w:p>
    <w:p>
      <w:pPr>
        <w:spacing w:after="0"/>
        <w:ind w:left="0"/>
        <w:jc w:val="both"/>
      </w:pPr>
      <w:r>
        <w:rPr>
          <w:rFonts w:ascii="Times New Roman"/>
          <w:b w:val="false"/>
          <w:i w:val="false"/>
          <w:color w:val="000000"/>
          <w:sz w:val="28"/>
        </w:rPr>
        <w:t xml:space="preserve">
      теңгенің шетел валюталарына биржалық бағамының өзгеруіне байланысты активтер мен міндеттемелердің құнын қайта бағалауға; </w:t>
      </w:r>
    </w:p>
    <w:p>
      <w:pPr>
        <w:spacing w:after="0"/>
        <w:ind w:left="0"/>
        <w:jc w:val="both"/>
      </w:pPr>
      <w:r>
        <w:rPr>
          <w:rFonts w:ascii="Times New Roman"/>
          <w:b w:val="false"/>
          <w:i w:val="false"/>
          <w:color w:val="000000"/>
          <w:sz w:val="28"/>
        </w:rPr>
        <w:t>
      Банк активтері мен міндеттемелерінің валюталық құрылымының өзгеруімен байланысты бұзылған болып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бір қарыз алушыға арналған тәуекелдің ең жоғары мөлшерінің нормативін көрсетілген асып кету анықталған күннен бастап 9 (тоғыз) айға дейінгі мерзімде белгіленген ең жоғары мәндерден аспайтын деңгейге дейін төмендету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көрсетілген іс-шаралар жоспарын келісуді ол ұсынылған күннен бастап 10 (он) жұмыс күні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3" w:id="8"/>
    <w:p>
      <w:pPr>
        <w:spacing w:after="0"/>
        <w:ind w:left="0"/>
        <w:jc w:val="both"/>
      </w:pPr>
      <w:r>
        <w:rPr>
          <w:rFonts w:ascii="Times New Roman"/>
          <w:b w:val="false"/>
          <w:i w:val="false"/>
          <w:color w:val="000000"/>
          <w:sz w:val="28"/>
        </w:rPr>
        <w:t>
      "49.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p>
    <w:bookmarkEnd w:id="8"/>
    <w:p>
      <w:pPr>
        <w:spacing w:after="0"/>
        <w:ind w:left="0"/>
        <w:jc w:val="both"/>
      </w:pPr>
      <w:r>
        <w:rPr>
          <w:rFonts w:ascii="Times New Roman"/>
          <w:b w:val="false"/>
          <w:i w:val="false"/>
          <w:color w:val="000000"/>
          <w:sz w:val="28"/>
        </w:rPr>
        <w:t xml:space="preserve">
      Өтімділік нормативтері: </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бір немесе бірнеше өтімділік коэффициенттерінің мәндері банкке байланыссыз жағдайлар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xml:space="preserve">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 нормативтерді белгіленген ең төменгі мәндерден кем емес деңгейге дейін арттыру жөніндегі іс-шаралар жоспарын уәкілетті органға келісуге жібереді. </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Есепті аптаның ішінде ашық валюталық позицияның лимиттерi кез келген шетел валютасы (тазартылған бағалы металдар) бойынша шектен асып кеткен кезде, содан кейiнгi 3 (үш) апта iшiнде тәртiп бұзған банктiң бұзылған валюталары (тазартылған бағалы металдар) бойынша ашық валюталық позиция лимиттерi Нормативтердің </w:t>
      </w:r>
      <w:r>
        <w:rPr>
          <w:rFonts w:ascii="Times New Roman"/>
          <w:b w:val="false"/>
          <w:i w:val="false"/>
          <w:color w:val="000000"/>
          <w:sz w:val="28"/>
        </w:rPr>
        <w:t>51-тармағында</w:t>
      </w:r>
      <w:r>
        <w:rPr>
          <w:rFonts w:ascii="Times New Roman"/>
          <w:b w:val="false"/>
          <w:i w:val="false"/>
          <w:color w:val="000000"/>
          <w:sz w:val="28"/>
        </w:rPr>
        <w:t xml:space="preserve"> белгiленген ашық валюталық позиция лимиттерiнiң 5 (бес) пайыздық тармаққа азаюымен айқындалады.</w:t>
      </w:r>
    </w:p>
    <w:p>
      <w:pPr>
        <w:spacing w:after="0"/>
        <w:ind w:left="0"/>
        <w:jc w:val="both"/>
      </w:pPr>
      <w:r>
        <w:rPr>
          <w:rFonts w:ascii="Times New Roman"/>
          <w:b w:val="false"/>
          <w:i w:val="false"/>
          <w:color w:val="000000"/>
          <w:sz w:val="28"/>
        </w:rPr>
        <w:t>
      Жеке алынған шетел валютасы (тазартылған бағалы металдар) бойынша банк белгiлеген лимиттердiң 0,09 (нөл бүтін жүзден тоғыз) пайыздық шектен асып кетуi ашық валюталық позицияның лимиттерiнiң бұзылуы болып есептелмейдi.</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2023 жылғы 28 ақпан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9 (тоғыз)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тортінші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bookmarkStart w:name="z27" w:id="9"/>
    <w:p>
      <w:pPr>
        <w:spacing w:after="0"/>
        <w:ind w:left="0"/>
        <w:jc w:val="both"/>
      </w:pPr>
      <w:r>
        <w:rPr>
          <w:rFonts w:ascii="Times New Roman"/>
          <w:b w:val="false"/>
          <w:i w:val="false"/>
          <w:color w:val="000000"/>
          <w:sz w:val="28"/>
        </w:rPr>
        <w:t>
      "53. Банктердің Қазақстан Республикасының бейрезиденттері алдындағы міндеттемелерге капиталдандырылуы k7 коэффициентімен сипатталады. Коэффициенттің ең жоғары мәні 1 мөлшерінде белгіленеді.</w:t>
      </w:r>
    </w:p>
    <w:bookmarkEnd w:id="9"/>
    <w:p>
      <w:pPr>
        <w:spacing w:after="0"/>
        <w:ind w:left="0"/>
        <w:jc w:val="both"/>
      </w:pPr>
      <w:r>
        <w:rPr>
          <w:rFonts w:ascii="Times New Roman"/>
          <w:b w:val="false"/>
          <w:i w:val="false"/>
          <w:color w:val="000000"/>
          <w:sz w:val="28"/>
        </w:rPr>
        <w:t>
      k7 коэффициенті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етуге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қоса алғанда 1 (бір) жылға дейінгі бастапқы өтеу мерзімі бар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бейрезидент заңды тұлғалардың ағымдағы шоттары;</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халықаралық есеп айырысу жүйелері (ClearstreamBanking S.A. (Клирстрим Банкинг) и EuroclearBankSA/NV (Евроклир Банк)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2022 жылғы 1 наурыздан бастап қоса алғанда 2023 жылғы 31 қаңтар аралығындағы кезеңде өтеудің қоса алғанда 1 (бір) жылға дейін бастапқы мерзімімен, сондай-ақ корреспондеттік шотта Қазақстан Республикасының бейрезидент - бас банкі алдындағы депозиттер және кредиттер түріндегі өзге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bookmarkStart w:name="z29" w:id="10"/>
    <w:p>
      <w:pPr>
        <w:spacing w:after="0"/>
        <w:ind w:left="0"/>
        <w:jc w:val="both"/>
      </w:pPr>
      <w:r>
        <w:rPr>
          <w:rFonts w:ascii="Times New Roman"/>
          <w:b w:val="false"/>
          <w:i w:val="false"/>
          <w:color w:val="000000"/>
          <w:sz w:val="28"/>
        </w:rPr>
        <w:t>
      "59.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p>
    <w:bookmarkEnd w:id="10"/>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қағаздарды және кастодиандық шарт негізінде банк қабылдаған қаражатты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коэффициентті есептеу мақсаты үшін Нормативтің 57 және 58-тармақтарына сәйкес</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 еншілес ұйымдарының реттелген борышына инвестициялар, Қазақстан Республикасының бейрезидент еншілес ұйымдарының акциялары шегерілген, 700-Н нысанның деректеріне сәйкес меншікті капиталдың 0,75-ке көбейтілген ең аз шамасы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коэффициенті:</w:t>
      </w:r>
    </w:p>
    <w:p>
      <w:pPr>
        <w:spacing w:after="0"/>
        <w:ind w:left="0"/>
        <w:jc w:val="both"/>
      </w:pPr>
      <w:r>
        <w:rPr>
          <w:rFonts w:ascii="Times New Roman"/>
          <w:b w:val="false"/>
          <w:i w:val="false"/>
          <w:color w:val="000000"/>
          <w:sz w:val="28"/>
        </w:rPr>
        <w:t xml:space="preserve">
      клиенттердің ақша қаражатының әкетілуіне; </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желтоқсан аралығындағы кезеңді қоса алғанда бұзылған болып есептелмейді. </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9 (тоғыз) айға дейінгі мерзімде банктер қаражатының бір бөлігін ішкі активтерге орналастыру бойынша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2-қосымшасы</w:t>
      </w:r>
      <w:r>
        <w:rPr>
          <w:rFonts w:ascii="Times New Roman"/>
          <w:b w:val="false"/>
          <w:i w:val="false"/>
          <w:color w:val="000000"/>
          <w:sz w:val="28"/>
        </w:rPr>
        <w:t xml:space="preserve"> осы Қазақстан Республикасының пруденциялық реттеу мәселелері бойынша өзгерістер енгізілетін нормативтік құқықтық актілерінің тізбесінің (бұдан әрі – Тізбе) </w:t>
      </w:r>
      <w:r>
        <w:rPr>
          <w:rFonts w:ascii="Times New Roman"/>
          <w:b w:val="false"/>
          <w:i w:val="false"/>
          <w:color w:val="000000"/>
          <w:sz w:val="28"/>
        </w:rPr>
        <w:t>1-қосымшасының</w:t>
      </w:r>
      <w:r>
        <w:rPr>
          <w:rFonts w:ascii="Times New Roman"/>
          <w:b w:val="false"/>
          <w:i w:val="false"/>
          <w:color w:val="000000"/>
          <w:sz w:val="28"/>
        </w:rPr>
        <w:t xml:space="preserve"> редакциясымен мазмұндалсын.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Банктің пруденциялық нормативтерінің және сақталуы міндетті өзге де нормалары мен лимиттерінің нормативтік мәндерінде мен оларды есептеу </w:t>
      </w:r>
      <w:r>
        <w:rPr>
          <w:rFonts w:ascii="Times New Roman"/>
          <w:b w:val="false"/>
          <w:i w:val="false"/>
          <w:color w:val="000000"/>
          <w:sz w:val="28"/>
        </w:rPr>
        <w:t>әдістемелерінде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4" w:id="11"/>
    <w:p>
      <w:pPr>
        <w:spacing w:after="0"/>
        <w:ind w:left="0"/>
        <w:jc w:val="both"/>
      </w:pPr>
      <w:r>
        <w:rPr>
          <w:rFonts w:ascii="Times New Roman"/>
          <w:b w:val="false"/>
          <w:i w:val="false"/>
          <w:color w:val="000000"/>
          <w:sz w:val="28"/>
        </w:rPr>
        <w:t>
      "10. Бiрiншi деңгейдегi капитал негізгі капитал мен қосымша капитал сомасы ретінде есептеледi:</w:t>
      </w:r>
    </w:p>
    <w:bookmarkEnd w:id="11"/>
    <w:p>
      <w:pPr>
        <w:spacing w:after="0"/>
        <w:ind w:left="0"/>
        <w:jc w:val="both"/>
      </w:pPr>
      <w:r>
        <w:rPr>
          <w:rFonts w:ascii="Times New Roman"/>
          <w:b w:val="false"/>
          <w:i w:val="false"/>
          <w:color w:val="000000"/>
          <w:sz w:val="28"/>
        </w:rPr>
        <w:t>
      1) негізгі капитал:</w:t>
      </w:r>
    </w:p>
    <w:p>
      <w:pPr>
        <w:spacing w:after="0"/>
        <w:ind w:left="0"/>
        <w:jc w:val="both"/>
      </w:pPr>
      <w:r>
        <w:rPr>
          <w:rFonts w:ascii="Times New Roman"/>
          <w:b w:val="false"/>
          <w:i w:val="false"/>
          <w:color w:val="000000"/>
          <w:sz w:val="28"/>
        </w:rPr>
        <w:t xml:space="preserve">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p>
      <w:pPr>
        <w:spacing w:after="0"/>
        <w:ind w:left="0"/>
        <w:jc w:val="both"/>
      </w:pPr>
      <w:r>
        <w:rPr>
          <w:rFonts w:ascii="Times New Roman"/>
          <w:b w:val="false"/>
          <w:i w:val="false"/>
          <w:color w:val="000000"/>
          <w:sz w:val="28"/>
        </w:rPr>
        <w:t>
      қосымша төленген капиталдың;</w:t>
      </w:r>
    </w:p>
    <w:p>
      <w:pPr>
        <w:spacing w:after="0"/>
        <w:ind w:left="0"/>
        <w:jc w:val="both"/>
      </w:pPr>
      <w:r>
        <w:rPr>
          <w:rFonts w:ascii="Times New Roman"/>
          <w:b w:val="false"/>
          <w:i w:val="false"/>
          <w:color w:val="000000"/>
          <w:sz w:val="28"/>
        </w:rPr>
        <w:t>
      өткен жылдардың бөлінбеген таза пайдасының;</w:t>
      </w:r>
    </w:p>
    <w:p>
      <w:pPr>
        <w:spacing w:after="0"/>
        <w:ind w:left="0"/>
        <w:jc w:val="both"/>
      </w:pPr>
      <w:r>
        <w:rPr>
          <w:rFonts w:ascii="Times New Roman"/>
          <w:b w:val="false"/>
          <w:i w:val="false"/>
          <w:color w:val="000000"/>
          <w:sz w:val="28"/>
        </w:rPr>
        <w:t>
      ағымдағы жылдың бөлінбеген таза пайдасының;</w:t>
      </w:r>
    </w:p>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және Қазақстан Республикасының бейрезидент - банктердің филиалдарындағы бухгалтерлік есептің үлгі шот жоспарының (бұдан әрі – Үлгі шот жоспары) 3510 "Резервтік капитал" баланстық шотындағы қалдықтар сомасы ретінде айқындалатын жинақталған ашып көрсетілген резервтің;</w:t>
      </w:r>
    </w:p>
    <w:p>
      <w:pPr>
        <w:spacing w:after="0"/>
        <w:ind w:left="0"/>
        <w:jc w:val="both"/>
      </w:pPr>
      <w:r>
        <w:rPr>
          <w:rFonts w:ascii="Times New Roman"/>
          <w:b w:val="false"/>
          <w:i w:val="false"/>
          <w:color w:val="000000"/>
          <w:sz w:val="28"/>
        </w:rPr>
        <w:t>
      негізгі құрал-жабдықтарды қайта бағалау резервтерінің және өзге жиынтық кіріс арқылы әділ құны бойынша есепке алынатын бағалы қағаздардың құнын қайта бағалау резервтерінің;</w:t>
      </w:r>
    </w:p>
    <w:p>
      <w:pPr>
        <w:spacing w:after="0"/>
        <w:ind w:left="0"/>
        <w:jc w:val="both"/>
      </w:pPr>
      <w:r>
        <w:rPr>
          <w:rFonts w:ascii="Times New Roman"/>
          <w:b w:val="false"/>
          <w:i w:val="false"/>
          <w:color w:val="000000"/>
          <w:sz w:val="28"/>
        </w:rPr>
        <w:t>
      өзге жиынтық кіріс арқылы әділ құны бойынша есепке алынатын қарыздардың құнын қайта бағалау резервтерінің сомасы ретінде есептеледі;</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меншікті сатып алынған жай акцияларды;</w:t>
      </w:r>
    </w:p>
    <w:p>
      <w:pPr>
        <w:spacing w:after="0"/>
        <w:ind w:left="0"/>
        <w:jc w:val="both"/>
      </w:pPr>
      <w:r>
        <w:rPr>
          <w:rFonts w:ascii="Times New Roman"/>
          <w:b w:val="false"/>
          <w:i w:val="false"/>
          <w:color w:val="000000"/>
          <w:sz w:val="28"/>
        </w:rPr>
        <w:t>
      гудвиллді қоса алғанда, материалдық емес активтерді;</w:t>
      </w:r>
    </w:p>
    <w:p>
      <w:pPr>
        <w:spacing w:after="0"/>
        <w:ind w:left="0"/>
        <w:jc w:val="both"/>
      </w:pPr>
      <w:r>
        <w:rPr>
          <w:rFonts w:ascii="Times New Roman"/>
          <w:b w:val="false"/>
          <w:i w:val="false"/>
          <w:color w:val="000000"/>
          <w:sz w:val="28"/>
        </w:rPr>
        <w:t>
      өткен жылдардың шығындарын және ағымдағы жылдың шығындарын;</w:t>
      </w:r>
    </w:p>
    <w:p>
      <w:pPr>
        <w:spacing w:after="0"/>
        <w:ind w:left="0"/>
        <w:jc w:val="both"/>
      </w:pPr>
      <w:r>
        <w:rPr>
          <w:rFonts w:ascii="Times New Roman"/>
          <w:b w:val="false"/>
          <w:i w:val="false"/>
          <w:color w:val="000000"/>
          <w:sz w:val="28"/>
        </w:rPr>
        <w:t>
      алынатын уақыт айырмаларына қатысты танылған, кейінге қалдырылған салық активтері бөлігін қоспағанда, кейінге қалдырылған салық активін;</w:t>
      </w:r>
    </w:p>
    <w:p>
      <w:pPr>
        <w:spacing w:after="0"/>
        <w:ind w:left="0"/>
        <w:jc w:val="both"/>
      </w:pPr>
      <w:r>
        <w:rPr>
          <w:rFonts w:ascii="Times New Roman"/>
          <w:b w:val="false"/>
          <w:i w:val="false"/>
          <w:color w:val="000000"/>
          <w:sz w:val="28"/>
        </w:rPr>
        <w:t>
      басқа да қайта бағалау бойынша резервтерді;</w:t>
      </w:r>
    </w:p>
    <w:p>
      <w:pPr>
        <w:spacing w:after="0"/>
        <w:ind w:left="0"/>
        <w:jc w:val="both"/>
      </w:pPr>
      <w:r>
        <w:rPr>
          <w:rFonts w:ascii="Times New Roman"/>
          <w:b w:val="false"/>
          <w:i w:val="false"/>
          <w:color w:val="000000"/>
          <w:sz w:val="28"/>
        </w:rPr>
        <w:t>
      активтерді секъюритилендіру бойынша транзакциялармен байланысты сатулардан түскен кірістерді реттеуіш түзетулер шегеріледі. Осындай кірістерге секъюритилендіру талаптарына қарай алынған болашақта толық немесе ішінара кірісті күтумен байланысты болашақтағы кезеңдердің кірісі жатады;</w:t>
      </w:r>
    </w:p>
    <w:p>
      <w:pPr>
        <w:spacing w:after="0"/>
        <w:ind w:left="0"/>
        <w:jc w:val="both"/>
      </w:pPr>
      <w:r>
        <w:rPr>
          <w:rFonts w:ascii="Times New Roman"/>
          <w:b w:val="false"/>
          <w:i w:val="false"/>
          <w:color w:val="000000"/>
          <w:sz w:val="28"/>
        </w:rPr>
        <w:t>
      қаржы міндеттемесі бойынша кредиттік тәуекелдің өзгеруіне байланысты осындай міндеттеменің әділ құнының өзгеруінен түсетін кірістерді немесе болатын шығындарды;</w:t>
      </w:r>
    </w:p>
    <w:p>
      <w:pPr>
        <w:spacing w:after="0"/>
        <w:ind w:left="0"/>
        <w:jc w:val="both"/>
      </w:pPr>
      <w:r>
        <w:rPr>
          <w:rFonts w:ascii="Times New Roman"/>
          <w:b w:val="false"/>
          <w:i w:val="false"/>
          <w:color w:val="000000"/>
          <w:sz w:val="28"/>
        </w:rPr>
        <w:t>
      үстеме капиталдан шегерілетін, бірақ оның деңгейінің жеткіліксіз болуына байланысты негізгі капиталдан шегерілетін реттеуіш түзетулер шегеріледі;</w:t>
      </w:r>
    </w:p>
    <w:p>
      <w:pPr>
        <w:spacing w:after="0"/>
        <w:ind w:left="0"/>
        <w:jc w:val="both"/>
      </w:pPr>
      <w:r>
        <w:rPr>
          <w:rFonts w:ascii="Times New Roman"/>
          <w:b w:val="false"/>
          <w:i w:val="false"/>
          <w:color w:val="000000"/>
          <w:sz w:val="28"/>
        </w:rPr>
        <w:t>
      Нормативтердің 11-тармағында көрсетілген инвестициялар шегеріледі;</w:t>
      </w:r>
    </w:p>
    <w:p>
      <w:pPr>
        <w:spacing w:after="0"/>
        <w:ind w:left="0"/>
        <w:jc w:val="both"/>
      </w:pPr>
      <w:r>
        <w:rPr>
          <w:rFonts w:ascii="Times New Roman"/>
          <w:b w:val="false"/>
          <w:i w:val="false"/>
          <w:color w:val="000000"/>
          <w:sz w:val="28"/>
        </w:rPr>
        <w:t xml:space="preserve">
      2) қосымша капиталға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ақысы төленген артықшылықты акциялар қосылады.</w:t>
      </w:r>
    </w:p>
    <w:p>
      <w:pPr>
        <w:spacing w:after="0"/>
        <w:ind w:left="0"/>
        <w:jc w:val="both"/>
      </w:pPr>
      <w:r>
        <w:rPr>
          <w:rFonts w:ascii="Times New Roman"/>
          <w:b w:val="false"/>
          <w:i w:val="false"/>
          <w:color w:val="000000"/>
          <w:sz w:val="28"/>
        </w:rPr>
        <w:t>
      Қосымша капитал мөлшері мынадай реттеуіш түзетулер сомасына азаяды:</w:t>
      </w:r>
    </w:p>
    <w:p>
      <w:pPr>
        <w:spacing w:after="0"/>
        <w:ind w:left="0"/>
        <w:jc w:val="both"/>
      </w:pPr>
      <w:r>
        <w:rPr>
          <w:rFonts w:ascii="Times New Roman"/>
          <w:b w:val="false"/>
          <w:i w:val="false"/>
          <w:color w:val="000000"/>
          <w:sz w:val="28"/>
        </w:rPr>
        <w:t>
      банктің меншікті мерзiмсiз қаржы құралдарына тікелей не жанама тәсілмен салынған инвестициялары;</w:t>
      </w:r>
    </w:p>
    <w:p>
      <w:pPr>
        <w:spacing w:after="0"/>
        <w:ind w:left="0"/>
        <w:jc w:val="both"/>
      </w:pPr>
      <w:r>
        <w:rPr>
          <w:rFonts w:ascii="Times New Roman"/>
          <w:b w:val="false"/>
          <w:i w:val="false"/>
          <w:color w:val="000000"/>
          <w:sz w:val="28"/>
        </w:rPr>
        <w:t>
      банктің меншікті сатып алынған артықшылықты акциялары;</w:t>
      </w:r>
    </w:p>
    <w:p>
      <w:pPr>
        <w:spacing w:after="0"/>
        <w:ind w:left="0"/>
        <w:jc w:val="both"/>
      </w:pPr>
      <w:r>
        <w:rPr>
          <w:rFonts w:ascii="Times New Roman"/>
          <w:b w:val="false"/>
          <w:i w:val="false"/>
          <w:color w:val="000000"/>
          <w:sz w:val="28"/>
        </w:rPr>
        <w:t xml:space="preserve">
      Нормативтердің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w:t>
      </w:r>
    </w:p>
    <w:p>
      <w:pPr>
        <w:spacing w:after="0"/>
        <w:ind w:left="0"/>
        <w:jc w:val="both"/>
      </w:pPr>
      <w:r>
        <w:rPr>
          <w:rFonts w:ascii="Times New Roman"/>
          <w:b w:val="false"/>
          <w:i w:val="false"/>
          <w:color w:val="000000"/>
          <w:sz w:val="28"/>
        </w:rPr>
        <w:t>
      екінші деңгейдегі капиталдан шегерілуі тиіс, бірақ оның деңгейінің жеткіліксіз болуына байланысты қосымша капиталдан шегерілетін реттеуіш түзетулер.</w:t>
      </w:r>
    </w:p>
    <w:p>
      <w:pPr>
        <w:spacing w:after="0"/>
        <w:ind w:left="0"/>
        <w:jc w:val="both"/>
      </w:pPr>
      <w:r>
        <w:rPr>
          <w:rFonts w:ascii="Times New Roman"/>
          <w:b w:val="false"/>
          <w:i w:val="false"/>
          <w:color w:val="000000"/>
          <w:sz w:val="28"/>
        </w:rPr>
        <w:t>
      Банктің қосымша капитал сомасы шегеруді жүзеге асыру үшін жеткіліксіз болса, қалған бөлік банктің негізгі капиталынан шегеріледі.</w:t>
      </w:r>
    </w:p>
    <w:p>
      <w:pPr>
        <w:spacing w:after="0"/>
        <w:ind w:left="0"/>
        <w:jc w:val="both"/>
      </w:pPr>
      <w:r>
        <w:rPr>
          <w:rFonts w:ascii="Times New Roman"/>
          <w:b w:val="false"/>
          <w:i w:val="false"/>
          <w:color w:val="000000"/>
          <w:sz w:val="28"/>
        </w:rPr>
        <w:t>
      2022 жылғы 1 наурыздан бастап пайда болған теріс қайта бағалау түрінде өзге жиынтық кіріс арқылы әділ құны бойынша есепке алынатын Қазақстан Республикасының Үкiметi және Қазақстан Республикасының Ұлттық Банкі шығарған Қазақстан Республикасының мемлекеттiк бағалы қағаздарының және Ресей Федерациясының эмитенттердің бағалы қағаздарының құнын қайта бағалау резервтері негізгі капитал сомасын есептеуге 12 (он екі) ай iшiнде кезең-кезеңмен мынадай талаптарға сәйкес:</w:t>
      </w:r>
    </w:p>
    <w:p>
      <w:pPr>
        <w:spacing w:after="0"/>
        <w:ind w:left="0"/>
        <w:jc w:val="both"/>
      </w:pPr>
      <w:r>
        <w:rPr>
          <w:rFonts w:ascii="Times New Roman"/>
          <w:b w:val="false"/>
          <w:i w:val="false"/>
          <w:color w:val="000000"/>
          <w:sz w:val="28"/>
        </w:rPr>
        <w:t>
      2022 жылғы 1 наурыздан бастап - теріс қайта бағалау сомасының 10 (он) пайызы мөлшерінде;</w:t>
      </w:r>
    </w:p>
    <w:p>
      <w:pPr>
        <w:spacing w:after="0"/>
        <w:ind w:left="0"/>
        <w:jc w:val="both"/>
      </w:pPr>
      <w:r>
        <w:rPr>
          <w:rFonts w:ascii="Times New Roman"/>
          <w:b w:val="false"/>
          <w:i w:val="false"/>
          <w:color w:val="000000"/>
          <w:sz w:val="28"/>
        </w:rPr>
        <w:t>
      2022 жылғы 1 сәуірден бастап - теріс қайта бағалау сомасының 15 (он бес) пайызы мөлшерінде;</w:t>
      </w:r>
    </w:p>
    <w:p>
      <w:pPr>
        <w:spacing w:after="0"/>
        <w:ind w:left="0"/>
        <w:jc w:val="both"/>
      </w:pPr>
      <w:r>
        <w:rPr>
          <w:rFonts w:ascii="Times New Roman"/>
          <w:b w:val="false"/>
          <w:i w:val="false"/>
          <w:color w:val="000000"/>
          <w:sz w:val="28"/>
        </w:rPr>
        <w:t>
      2022 жылғы 1 мамырдан бастап - теріс қайта бағалау сомасының 20 (жиырма) пайызы мөлшерінде;</w:t>
      </w:r>
    </w:p>
    <w:p>
      <w:pPr>
        <w:spacing w:after="0"/>
        <w:ind w:left="0"/>
        <w:jc w:val="both"/>
      </w:pPr>
      <w:r>
        <w:rPr>
          <w:rFonts w:ascii="Times New Roman"/>
          <w:b w:val="false"/>
          <w:i w:val="false"/>
          <w:color w:val="000000"/>
          <w:sz w:val="28"/>
        </w:rPr>
        <w:t>
      2022 жылғы 1 маусымнан бастап - теріс қайта бағалау сомасының 25 (жиырма бес) пайызы мөлшерінде;</w:t>
      </w:r>
    </w:p>
    <w:p>
      <w:pPr>
        <w:spacing w:after="0"/>
        <w:ind w:left="0"/>
        <w:jc w:val="both"/>
      </w:pPr>
      <w:r>
        <w:rPr>
          <w:rFonts w:ascii="Times New Roman"/>
          <w:b w:val="false"/>
          <w:i w:val="false"/>
          <w:color w:val="000000"/>
          <w:sz w:val="28"/>
        </w:rPr>
        <w:t>
      2022 жылғы 1 шілдеден бастап - теріс қайта бағалау сомасының 30 (отыз) пайызы мөлшерінде;</w:t>
      </w:r>
    </w:p>
    <w:p>
      <w:pPr>
        <w:spacing w:after="0"/>
        <w:ind w:left="0"/>
        <w:jc w:val="both"/>
      </w:pPr>
      <w:r>
        <w:rPr>
          <w:rFonts w:ascii="Times New Roman"/>
          <w:b w:val="false"/>
          <w:i w:val="false"/>
          <w:color w:val="000000"/>
          <w:sz w:val="28"/>
        </w:rPr>
        <w:t>
      2022 жылғы 1 тамыздан бастап - теріс қайта бағалау сомасының 40 (қырық) пайызы мөлшерінде;</w:t>
      </w:r>
    </w:p>
    <w:p>
      <w:pPr>
        <w:spacing w:after="0"/>
        <w:ind w:left="0"/>
        <w:jc w:val="both"/>
      </w:pPr>
      <w:r>
        <w:rPr>
          <w:rFonts w:ascii="Times New Roman"/>
          <w:b w:val="false"/>
          <w:i w:val="false"/>
          <w:color w:val="000000"/>
          <w:sz w:val="28"/>
        </w:rPr>
        <w:t>
      2022 жылғы 1 қыркүйектен бастап - теріс қайта бағалау сомасының 50 (елу) пайызы мөлшерінде;</w:t>
      </w:r>
    </w:p>
    <w:p>
      <w:pPr>
        <w:spacing w:after="0"/>
        <w:ind w:left="0"/>
        <w:jc w:val="both"/>
      </w:pPr>
      <w:r>
        <w:rPr>
          <w:rFonts w:ascii="Times New Roman"/>
          <w:b w:val="false"/>
          <w:i w:val="false"/>
          <w:color w:val="000000"/>
          <w:sz w:val="28"/>
        </w:rPr>
        <w:t>
      2022 жылғы 1 қазаннан бастап - теріс қайта бағалау сомасының 60 (алпыс) пайызы мөлшерінде;</w:t>
      </w:r>
    </w:p>
    <w:p>
      <w:pPr>
        <w:spacing w:after="0"/>
        <w:ind w:left="0"/>
        <w:jc w:val="both"/>
      </w:pPr>
      <w:r>
        <w:rPr>
          <w:rFonts w:ascii="Times New Roman"/>
          <w:b w:val="false"/>
          <w:i w:val="false"/>
          <w:color w:val="000000"/>
          <w:sz w:val="28"/>
        </w:rPr>
        <w:t>
      2022 жылғы 1 қарашадан бастап - теріс қайта бағалау сомасының 70 (жетпіс) пайызы мөлшерінде;</w:t>
      </w:r>
    </w:p>
    <w:p>
      <w:pPr>
        <w:spacing w:after="0"/>
        <w:ind w:left="0"/>
        <w:jc w:val="both"/>
      </w:pPr>
      <w:r>
        <w:rPr>
          <w:rFonts w:ascii="Times New Roman"/>
          <w:b w:val="false"/>
          <w:i w:val="false"/>
          <w:color w:val="000000"/>
          <w:sz w:val="28"/>
        </w:rPr>
        <w:t>
      2022 жылғы 1 желтоқсаннан бастап - теріс қайта бағалау сомасының 80 (сексен) пайызы мөлшерінде;</w:t>
      </w:r>
    </w:p>
    <w:p>
      <w:pPr>
        <w:spacing w:after="0"/>
        <w:ind w:left="0"/>
        <w:jc w:val="both"/>
      </w:pPr>
      <w:r>
        <w:rPr>
          <w:rFonts w:ascii="Times New Roman"/>
          <w:b w:val="false"/>
          <w:i w:val="false"/>
          <w:color w:val="000000"/>
          <w:sz w:val="28"/>
        </w:rPr>
        <w:t>
      2023 жылғы 1 қантардан бастап - теріс қайта бағалау сомасының 90 (тоқсан) пайызы мөлшерінде;</w:t>
      </w:r>
    </w:p>
    <w:p>
      <w:pPr>
        <w:spacing w:after="0"/>
        <w:ind w:left="0"/>
        <w:jc w:val="both"/>
      </w:pPr>
      <w:r>
        <w:rPr>
          <w:rFonts w:ascii="Times New Roman"/>
          <w:b w:val="false"/>
          <w:i w:val="false"/>
          <w:color w:val="000000"/>
          <w:sz w:val="28"/>
        </w:rPr>
        <w:t>
      2023 жылғы 1 ақпаннан бастап - теріс қайта бағалау сомасының 100 (жүз) пайызы мөлшерінде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"Бір қарыз алушы" деген терминді оған банктің талаптары бар немесе Нормативтердің </w:t>
      </w:r>
      <w:r>
        <w:rPr>
          <w:rFonts w:ascii="Times New Roman"/>
          <w:b w:val="false"/>
          <w:i w:val="false"/>
          <w:color w:val="000000"/>
          <w:sz w:val="28"/>
        </w:rPr>
        <w:t>57-тармағында</w:t>
      </w:r>
      <w:r>
        <w:rPr>
          <w:rFonts w:ascii="Times New Roman"/>
          <w:b w:val="false"/>
          <w:i w:val="false"/>
          <w:color w:val="000000"/>
          <w:sz w:val="28"/>
        </w:rPr>
        <w:t xml:space="preserve"> көрсетілген талаптар туындауы мүмкін әрбір жеке немесе заңды тұлға деп түсіну керек. 2 (екi) немесе одан да көп қарыз алушылардан тұратын топ үшін тәуекел мөлшерi егер қарыз алушылардың әрқайсысының тәуекел мөлшерi банктiң меншiктi капиталының 0,1 (нөл бүтін оннан бір) пайызынан асатын болса, сондай-ақ мынадай жағдайлардың бiрi болғанда 1 (бiр) қарыз алушыға сияқты жиынтықты түрде есептеледi:</w:t>
      </w:r>
    </w:p>
    <w:p>
      <w:pPr>
        <w:spacing w:after="0"/>
        <w:ind w:left="0"/>
        <w:jc w:val="both"/>
      </w:pPr>
      <w:r>
        <w:rPr>
          <w:rFonts w:ascii="Times New Roman"/>
          <w:b w:val="false"/>
          <w:i w:val="false"/>
          <w:color w:val="000000"/>
          <w:sz w:val="28"/>
        </w:rPr>
        <w:t>
      1) қарыз алушылардың бiрi басқа қарыз алушының iрi қатысушысы (акционерлiк қоғамда, жауапкершiлiгi шектеулi серiктестiкте немесе қосымша жауапкершiлiгi бар серiктестiкте iрi қатысушы; коммандиттiк серiктестiкте толық серіктес; толық серiктестiкке қатысушы), үлестес тұлғасы, жақын туысы (ата-анасы, баласы, асыраушысы, асырап алған баласы, туған және туысқан бауыры немесе қарындасы (апасы, қарындасы), атасы, әжесi, немересi), жұбайы (зайыбы), жұбайының (зайыбының) жақын туысы,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2)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iрi қатысушысы, үлестес тұлғасы, жақын туысы, жұбайы (зайыбы), жұбайының (зайыбының) жақын туысы немесе бiрiншi басшысы не басқа қарыз алушымен мәмiле жасауға мүдделi тұлға болып табылады;</w:t>
      </w:r>
    </w:p>
    <w:p>
      <w:pPr>
        <w:spacing w:after="0"/>
        <w:ind w:left="0"/>
        <w:jc w:val="both"/>
      </w:pPr>
      <w:r>
        <w:rPr>
          <w:rFonts w:ascii="Times New Roman"/>
          <w:b w:val="false"/>
          <w:i w:val="false"/>
          <w:color w:val="000000"/>
          <w:sz w:val="28"/>
        </w:rPr>
        <w:t>
      3) бiр қарыз алушының iрi қатысушысы, үлестес тұлғасы, жақын туысы, жұбайы (зайыбы), жұбайының (зайыбының) жақын туысы немесе бiрiншi басшысы не бiр қарыз алушымен мәмiле жасауға мүдделi тұлға басқа қарыз алушының не басқа қарыз алушымен мәмiле жасауға мүдделi тұлғаның iрi қатысушысының, үлестес тұлғасының, жақын туысының, жұбайының (зайыбының), жұбайы (зайыбы) жақын туысының немесе бiрiншi басшысының iрi қатысушысы, үлестес тұлғасы, жақын туысы, жұбайы (зайыбы), жұбайының (зайыбының) жақын туысы немесе бiрiншi басшысы не мәмiле жасауға мүдделi тұлғасы болып табылады;</w:t>
      </w:r>
    </w:p>
    <w:p>
      <w:pPr>
        <w:spacing w:after="0"/>
        <w:ind w:left="0"/>
        <w:jc w:val="both"/>
      </w:pPr>
      <w:r>
        <w:rPr>
          <w:rFonts w:ascii="Times New Roman"/>
          <w:b w:val="false"/>
          <w:i w:val="false"/>
          <w:color w:val="000000"/>
          <w:sz w:val="28"/>
        </w:rPr>
        <w:t>
      4) қарыз алушылардың бiрi өзі банктен қарызға алған ақшасын беретін қарыз алушының меншiктi капиталынан асатын мөлшерде басқаға пайдалануға бергендiгiн растайтын жеткiлiктi негіздер бар;</w:t>
      </w:r>
    </w:p>
    <w:p>
      <w:pPr>
        <w:spacing w:after="0"/>
        <w:ind w:left="0"/>
        <w:jc w:val="both"/>
      </w:pPr>
      <w:r>
        <w:rPr>
          <w:rFonts w:ascii="Times New Roman"/>
          <w:b w:val="false"/>
          <w:i w:val="false"/>
          <w:color w:val="000000"/>
          <w:sz w:val="28"/>
        </w:rPr>
        <w:t>
      5) қарыз алушылар банктен қарызға алған қаражатын банктiң қарыз алушысы болып табылмайтын сол бiр үшiншi тұлғаға осы қарыз алушылардың жиынтық меншiктi капиталынан асатын мөлшерде бiрлесiп немесе жекелей бергенiн растайтын жеткiлiктi негіздер бар;</w:t>
      </w:r>
    </w:p>
    <w:p>
      <w:pPr>
        <w:spacing w:after="0"/>
        <w:ind w:left="0"/>
        <w:jc w:val="both"/>
      </w:pPr>
      <w:r>
        <w:rPr>
          <w:rFonts w:ascii="Times New Roman"/>
          <w:b w:val="false"/>
          <w:i w:val="false"/>
          <w:color w:val="000000"/>
          <w:sz w:val="28"/>
        </w:rPr>
        <w:t>
      6) қарыз алушылар қарыз алушылардың бiрi (Қазақстан Республикасының банктерiнен басқа) басқа қарыз алушының мiндеттемелерi бойынша өз активтерiнiң 10 (он) пайызынан асатын сомада ортақ не субсидиарлық жауапкершілік атқаратындай болып байланысты болған;</w:t>
      </w:r>
    </w:p>
    <w:p>
      <w:pPr>
        <w:spacing w:after="0"/>
        <w:ind w:left="0"/>
        <w:jc w:val="both"/>
      </w:pPr>
      <w:r>
        <w:rPr>
          <w:rFonts w:ascii="Times New Roman"/>
          <w:b w:val="false"/>
          <w:i w:val="false"/>
          <w:color w:val="000000"/>
          <w:sz w:val="28"/>
        </w:rPr>
        <w:t>
      7) бiр қарыз алушының лауазымды тұлғасы банктiң басқа қарыз алушыларының қызметiне қаржылық жағынан мүдделiлігі болған;</w:t>
      </w:r>
    </w:p>
    <w:p>
      <w:pPr>
        <w:spacing w:after="0"/>
        <w:ind w:left="0"/>
        <w:jc w:val="both"/>
      </w:pPr>
      <w:r>
        <w:rPr>
          <w:rFonts w:ascii="Times New Roman"/>
          <w:b w:val="false"/>
          <w:i w:val="false"/>
          <w:color w:val="000000"/>
          <w:sz w:val="28"/>
        </w:rPr>
        <w:t>
      8) консорциумның мүшелері болып табылатын қарыз алушыларды қоспағанда, қарыз алушылар бiр-бiрiмен бiрлескен қызмет туралы шартпен не бiрлескен қызмет туралы шарттың белгiлерi бар өзге құжатпен байланысты болған;</w:t>
      </w:r>
    </w:p>
    <w:p>
      <w:pPr>
        <w:spacing w:after="0"/>
        <w:ind w:left="0"/>
        <w:jc w:val="both"/>
      </w:pPr>
      <w:r>
        <w:rPr>
          <w:rFonts w:ascii="Times New Roman"/>
          <w:b w:val="false"/>
          <w:i w:val="false"/>
          <w:color w:val="000000"/>
          <w:sz w:val="28"/>
        </w:rPr>
        <w:t>
      9)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өздерінің міндеттемелері үшінші тұлғаға тиесілі жалпы кепілдік мүлкімен қамтамасыз етілетіндей не қамтамасыз ету ретінде бір тұлғаның кепілдігі және (немесе) кепілгерлігі ұсынылатындай етіп байланысты болса;</w:t>
      </w:r>
    </w:p>
    <w:p>
      <w:pPr>
        <w:spacing w:after="0"/>
        <w:ind w:left="0"/>
        <w:jc w:val="both"/>
      </w:pPr>
      <w:r>
        <w:rPr>
          <w:rFonts w:ascii="Times New Roman"/>
          <w:b w:val="false"/>
          <w:i w:val="false"/>
          <w:color w:val="000000"/>
          <w:sz w:val="28"/>
        </w:rPr>
        <w:t>
      10) қарыз алушылар сақтандыру полистері, резервтік аккредитивтер, кепілгерліктер, сондай-ақ "ДАМУ" кәсіпкерлікті дамыту қоры" акционерлік қоғамының, "Самұрық-Қазына" ұлттық әл-ауқат қоры" акционерлік қоғамының, "Бәйтерек" "ұлттық басқарушы холдингі" акционерлік қоғамының және олардың еншілес ұйымдарының, "Проблемалық кредиттер қоры" акционерлік қоғамының, Қазақстан Республикасының кәсіпкерлікті дамыту және қолдау институттарының, экспортты қолдау жөніндегі функцияларды жүзеге асыратын ұлттық компанияның, Standard &amp; Poor's агенттігінің (Стандарт энд Пурс) "B"- дан төмен емес рейтингі немесе басқа рейтингтік агенттіктердің бірінің осыған ұқсас деңгейдегі рейтингі бар халықаралық қаржы ұйымдарының, қаржы ұйымдарының, Қазақстан Республикасының бейрезидент-банктерінің кепілдіктері түрінде берілген қамтамасыз етудің болу жағдайларын қоспағанда, қарыз алушылардың бірі басқа қарыз алушының міндеттемелерін қамтамасыз ету үшін кепіл мүлкін, кепілдік, кепілгерлік беретін етіп байланысты болса;</w:t>
      </w:r>
    </w:p>
    <w:p>
      <w:pPr>
        <w:spacing w:after="0"/>
        <w:ind w:left="0"/>
        <w:jc w:val="both"/>
      </w:pPr>
      <w:r>
        <w:rPr>
          <w:rFonts w:ascii="Times New Roman"/>
          <w:b w:val="false"/>
          <w:i w:val="false"/>
          <w:color w:val="000000"/>
          <w:sz w:val="28"/>
        </w:rPr>
        <w:t>
      11) қарыз алушылар:</w:t>
      </w:r>
    </w:p>
    <w:p>
      <w:pPr>
        <w:spacing w:after="0"/>
        <w:ind w:left="0"/>
        <w:jc w:val="both"/>
      </w:pPr>
      <w:r>
        <w:rPr>
          <w:rFonts w:ascii="Times New Roman"/>
          <w:b w:val="false"/>
          <w:i w:val="false"/>
          <w:color w:val="000000"/>
          <w:sz w:val="28"/>
        </w:rPr>
        <w:t>
      мынадай мемлекеттердің: Андорра князьдігі, Лихтенштейн князьдігі, Либерия Республикасы, Монако князьдігі, Маршалл аралдары (Маршалл аралдары Республикасы) аумақтарында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табылады, не;</w:t>
      </w:r>
    </w:p>
    <w:p>
      <w:pPr>
        <w:spacing w:after="0"/>
        <w:ind w:left="0"/>
        <w:jc w:val="both"/>
      </w:pPr>
      <w:r>
        <w:rPr>
          <w:rFonts w:ascii="Times New Roman"/>
          <w:b w:val="false"/>
          <w:i w:val="false"/>
          <w:color w:val="000000"/>
          <w:sz w:val="28"/>
        </w:rPr>
        <w:t>
      ірі қатысушылары, үлестес тұлғалары, жақын туыстары, бірінші басшылары не осы тармақшаның екінші және үшінші абзацтарында көрсетілген мемлекеттерде тіркелген немесе азаматтары болып табылатын осы қарыз алушылармен мәмілелер жасасуға мүдделі тұлғалары бар;</w:t>
      </w:r>
    </w:p>
    <w:p>
      <w:pPr>
        <w:spacing w:after="0"/>
        <w:ind w:left="0"/>
        <w:jc w:val="both"/>
      </w:pPr>
      <w:r>
        <w:rPr>
          <w:rFonts w:ascii="Times New Roman"/>
          <w:b w:val="false"/>
          <w:i w:val="false"/>
          <w:color w:val="000000"/>
          <w:sz w:val="28"/>
        </w:rPr>
        <w:t>
      12) қарыз алушылар өзара бiр-бiрiмен Қазақстан Республикасының заңнамалық актiлерiнде көзделген басқа негiздер бойынша байланысты болған;</w:t>
      </w:r>
    </w:p>
    <w:p>
      <w:pPr>
        <w:spacing w:after="0"/>
        <w:ind w:left="0"/>
        <w:jc w:val="both"/>
      </w:pPr>
      <w:r>
        <w:rPr>
          <w:rFonts w:ascii="Times New Roman"/>
          <w:b w:val="false"/>
          <w:i w:val="false"/>
          <w:color w:val="000000"/>
          <w:sz w:val="28"/>
        </w:rPr>
        <w:t>
      13) қарыз алушылар жылжымайтын мүлiк құрылысы жөнiндегi жобаның тапсырыс берушiсін, салынып жатқан объект құрылысы бойынша үлескерлiк қатысушыларды және үлескерлiк қатысушылардың кепілгерлерін қоса алғанда жылжымайтын мүлiк құрылысы жөнiндегi жобаның қатысушылары болып табылады. Осы тармақшада аталған қарыз алушылар тобы құрған бiр қарыз алушыға келетін тәуекелдің мөлшерi салынып жатқан объектiнiң құрылысы бойынша үлескерлiк қатысушылар - жеке тұлғалардың және (немесе) үлескерлiк қатысушылар кепілгерлерінің қатысуымен құрылған топ үшiн осы тармақтың 1), 2), 3), 4), 5), 6), 7), 8), 9), 10), 11) және 12) тармақшаларына сәйкес бiр қарыз алушыға сияқты келетін тәуекел мөлшерiнiң жиынтық есебiне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8" w:id="12"/>
    <w:p>
      <w:pPr>
        <w:spacing w:after="0"/>
        <w:ind w:left="0"/>
        <w:jc w:val="both"/>
      </w:pPr>
      <w:r>
        <w:rPr>
          <w:rFonts w:ascii="Times New Roman"/>
          <w:b w:val="false"/>
          <w:i w:val="false"/>
          <w:color w:val="000000"/>
          <w:sz w:val="28"/>
        </w:rPr>
        <w:t>
      "58. Банктің қарыз алушыға қоятын талаптарының жалпы көлемі олар туындаған күні Нормативтерде белгіленген шектеулер шегінде болған, бірақ кейіннен соңғы 3 (үш) ай ішінде Банктің меншікті капиталы деңгейінің 5 (бес) пайыздан аспайтындай төмендеуіне байланысты не соңғы 3 (үш) ай ішінде қарыз алушыға талаптар 10 (он) пайыздан астам болып көрсетілген, шетел валюталарына теңгенің орташа өлшемді биржалық бағамының ұлғаюына байланысты банктің қарыз алушыға қоятын талаптарының ұлғаюына байланысты көрсетілген шектеулерден асып түскен жағдайларда, бір қарыз алушыға келетін тәуекелдің ең жоғары мөлшерінің нормативі орындалған болып есептеледі.</w:t>
      </w:r>
    </w:p>
    <w:bookmarkEnd w:id="12"/>
    <w:p>
      <w:pPr>
        <w:spacing w:after="0"/>
        <w:ind w:left="0"/>
        <w:jc w:val="both"/>
      </w:pPr>
      <w:r>
        <w:rPr>
          <w:rFonts w:ascii="Times New Roman"/>
          <w:b w:val="false"/>
          <w:i w:val="false"/>
          <w:color w:val="000000"/>
          <w:sz w:val="28"/>
        </w:rPr>
        <w:t>
      Көрсетілген жағдайларда банк шектеулердің асып кету фактісі туралы уәкілетті органды дереу хабардар етеді және есепті күнге және келесі 3 (үш) ай ішінде асып кетуді жою бойынша міндеттемелер қабылдайды, ал "Стресті активтер қоры" акционерлік қоғамының арнайы қаржы компаниясына берілген, секьюритилендірілген кредиттердің жиынтық сомасы бойынша шектеуден асып кеткен кезде - ағымдағы және одан кейінгі тоқсандар ішінде. Егер бұл асып кету көрсетілген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қарастыралады.</w:t>
      </w:r>
    </w:p>
    <w:p>
      <w:pPr>
        <w:spacing w:after="0"/>
        <w:ind w:left="0"/>
        <w:jc w:val="both"/>
      </w:pPr>
      <w:r>
        <w:rPr>
          <w:rFonts w:ascii="Times New Roman"/>
          <w:b w:val="false"/>
          <w:i w:val="false"/>
          <w:color w:val="000000"/>
          <w:sz w:val="28"/>
        </w:rPr>
        <w:t>
      Банкке байланысты емес мән-жайлар бойынша банктің меншікті капиталы деңгейінің төмендеуі нәтижесінде нормативтің белгіленген ең жоғары мәндері мыналарға:</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активтері мен міндеттемелерінің валюталық құрылымының өзгеруіне байланысты асып кеткен жағдайда, бір қарыз алушыға тәуекелдің ең жоғары мөлшерінің нормативі 2022 жылғы 21 ақпаннан бастап 2022 жылғы 31 желтоқсанды қоса алғандағы кезеңде бұзылған болып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бір қарыз алушыға арналған тәуекелдің ең жоғары мөлшерінің нормативін көрсетілген асып кету анықталған күннен бастап 9 (тоғыз) айға дейінгі мерзімде белгіленген ең жоғары мәндерден аспайтын деңгейге дейін төмендету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бұл асып кету іс-шаралар жоспарында белгіленген мерзімде жойылмаған жағдайда, бір қарыз алушыға келетін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p>
    <w:bookmarkStart w:name="z40" w:id="13"/>
    <w:p>
      <w:pPr>
        <w:spacing w:after="0"/>
        <w:ind w:left="0"/>
        <w:jc w:val="both"/>
      </w:pPr>
      <w:r>
        <w:rPr>
          <w:rFonts w:ascii="Times New Roman"/>
          <w:b w:val="false"/>
          <w:i w:val="false"/>
          <w:color w:val="000000"/>
          <w:sz w:val="28"/>
        </w:rPr>
        <w:t>
      "71.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p>
    <w:bookmarkEnd w:id="13"/>
    <w:p>
      <w:pPr>
        <w:spacing w:after="0"/>
        <w:ind w:left="0"/>
        <w:jc w:val="both"/>
      </w:pPr>
      <w:r>
        <w:rPr>
          <w:rFonts w:ascii="Times New Roman"/>
          <w:b w:val="false"/>
          <w:i w:val="false"/>
          <w:color w:val="000000"/>
          <w:sz w:val="28"/>
        </w:rPr>
        <w:t xml:space="preserve">
      банк міндеттемелерінің валюталық құрылымының өзгеруіне байланысты бір немесе бірнеше өтімділік коэффициенттерінің мәндері: </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жағдайлар бойынша белгіленген ең төменгі мәндерден төмендеген жағдайда 2022 жылғы 21 ақпаннан бастап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өтімділік нормативтерін көрсетілген төмендеу анықталған күннен бастап 9 (тоғыз) айға дейінгі мерзімде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үшінші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жойылмаса, өтімділік коэффициенттерінің төмендеуі аталған төмендеу анықталған күннен бастап осы нормативтердің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42" w:id="14"/>
    <w:p>
      <w:pPr>
        <w:spacing w:after="0"/>
        <w:ind w:left="0"/>
        <w:jc w:val="both"/>
      </w:pPr>
      <w:r>
        <w:rPr>
          <w:rFonts w:ascii="Times New Roman"/>
          <w:b w:val="false"/>
          <w:i w:val="false"/>
          <w:color w:val="000000"/>
          <w:sz w:val="28"/>
        </w:rPr>
        <w:t>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w:t>
      </w:r>
    </w:p>
    <w:bookmarkEnd w:id="14"/>
    <w:p>
      <w:pPr>
        <w:spacing w:after="0"/>
        <w:ind w:left="0"/>
        <w:jc w:val="both"/>
      </w:pPr>
      <w:r>
        <w:rPr>
          <w:rFonts w:ascii="Times New Roman"/>
          <w:b w:val="false"/>
          <w:i w:val="false"/>
          <w:color w:val="000000"/>
          <w:sz w:val="28"/>
        </w:rPr>
        <w:t>
      2018 жылғы 1 қыркүйек пен 2018 жылғы 31 желтоқсан аралығында - 0,5;</w:t>
      </w:r>
    </w:p>
    <w:p>
      <w:pPr>
        <w:spacing w:after="0"/>
        <w:ind w:left="0"/>
        <w:jc w:val="both"/>
      </w:pPr>
      <w:r>
        <w:rPr>
          <w:rFonts w:ascii="Times New Roman"/>
          <w:b w:val="false"/>
          <w:i w:val="false"/>
          <w:color w:val="000000"/>
          <w:sz w:val="28"/>
        </w:rPr>
        <w:t>
      2019 жылғы 1 қаңтар мен 2019 жылғы 31 желтоқсан аралығында - 0,6;</w:t>
      </w:r>
    </w:p>
    <w:p>
      <w:pPr>
        <w:spacing w:after="0"/>
        <w:ind w:left="0"/>
        <w:jc w:val="both"/>
      </w:pPr>
      <w:r>
        <w:rPr>
          <w:rFonts w:ascii="Times New Roman"/>
          <w:b w:val="false"/>
          <w:i w:val="false"/>
          <w:color w:val="000000"/>
          <w:sz w:val="28"/>
        </w:rPr>
        <w:t>
      2020 жылғы 1 қаңтар мен 2020 жылғы 31 наурыз аралығында – 0,8, 2020 жылғы 1 сәуір мен 2020 жылғы 30 қыркүйек аралығында – 0,60, 2020 жылғы 1 қазан мен 2020 жылғы 31 желтоқсан аралығында – 0,8;</w:t>
      </w:r>
    </w:p>
    <w:p>
      <w:pPr>
        <w:spacing w:after="0"/>
        <w:ind w:left="0"/>
        <w:jc w:val="both"/>
      </w:pPr>
      <w:r>
        <w:rPr>
          <w:rFonts w:ascii="Times New Roman"/>
          <w:b w:val="false"/>
          <w:i w:val="false"/>
          <w:color w:val="000000"/>
          <w:sz w:val="28"/>
        </w:rPr>
        <w:t>
      2021 жылғы 1 қаңтар мен 2021 жылғы 31 желтоқсан аралығында – 0,9;</w:t>
      </w:r>
    </w:p>
    <w:p>
      <w:pPr>
        <w:spacing w:after="0"/>
        <w:ind w:left="0"/>
        <w:jc w:val="both"/>
      </w:pPr>
      <w:r>
        <w:rPr>
          <w:rFonts w:ascii="Times New Roman"/>
          <w:b w:val="false"/>
          <w:i w:val="false"/>
          <w:color w:val="000000"/>
          <w:sz w:val="28"/>
        </w:rPr>
        <w:t>
      2022 жылғы 1 қаңтар мен 2022 жылғы 30 сәуір аралығында - 1.</w:t>
      </w:r>
    </w:p>
    <w:p>
      <w:pPr>
        <w:spacing w:after="0"/>
        <w:ind w:left="0"/>
        <w:jc w:val="both"/>
      </w:pPr>
      <w:r>
        <w:rPr>
          <w:rFonts w:ascii="Times New Roman"/>
          <w:b w:val="false"/>
          <w:i w:val="false"/>
          <w:color w:val="000000"/>
          <w:sz w:val="28"/>
        </w:rPr>
        <w:t>
      2022 жылғы 1 мамыр мен 2022 жылғы 31 желтоқсан аралығында – 0,8;</w:t>
      </w:r>
    </w:p>
    <w:p>
      <w:pPr>
        <w:spacing w:after="0"/>
        <w:ind w:left="0"/>
        <w:jc w:val="both"/>
      </w:pPr>
      <w:r>
        <w:rPr>
          <w:rFonts w:ascii="Times New Roman"/>
          <w:b w:val="false"/>
          <w:i w:val="false"/>
          <w:color w:val="000000"/>
          <w:sz w:val="28"/>
        </w:rPr>
        <w:t>
      2023 жылғы 1 қаңтар мен 2023 жылғы 30 маусым аралығында – 0,9;</w:t>
      </w:r>
    </w:p>
    <w:p>
      <w:pPr>
        <w:spacing w:after="0"/>
        <w:ind w:left="0"/>
        <w:jc w:val="both"/>
      </w:pPr>
      <w:r>
        <w:rPr>
          <w:rFonts w:ascii="Times New Roman"/>
          <w:b w:val="false"/>
          <w:i w:val="false"/>
          <w:color w:val="000000"/>
          <w:sz w:val="28"/>
        </w:rPr>
        <w:t xml:space="preserve">
      2023 жылғы 1 шілдеден бастап – 1. </w:t>
      </w:r>
    </w:p>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p>
      <w:pPr>
        <w:spacing w:after="0"/>
        <w:ind w:left="0"/>
        <w:jc w:val="both"/>
      </w:pPr>
      <w:r>
        <w:rPr>
          <w:rFonts w:ascii="Times New Roman"/>
          <w:b w:val="false"/>
          <w:i w:val="false"/>
          <w:color w:val="000000"/>
          <w:sz w:val="28"/>
        </w:rPr>
        <w:t>
      2018 жылғы 1 қыркүйек пен 2018 жылғы 31 желтоқсан аралығында - 0,43;</w:t>
      </w:r>
    </w:p>
    <w:p>
      <w:pPr>
        <w:spacing w:after="0"/>
        <w:ind w:left="0"/>
        <w:jc w:val="both"/>
      </w:pPr>
      <w:r>
        <w:rPr>
          <w:rFonts w:ascii="Times New Roman"/>
          <w:b w:val="false"/>
          <w:i w:val="false"/>
          <w:color w:val="000000"/>
          <w:sz w:val="28"/>
        </w:rPr>
        <w:t>
      2019 жылғы 1 қаңтар мен 2019 жылғы 31 желтоқсан аралығында - 0,50;</w:t>
      </w:r>
    </w:p>
    <w:p>
      <w:pPr>
        <w:spacing w:after="0"/>
        <w:ind w:left="0"/>
        <w:jc w:val="both"/>
      </w:pPr>
      <w:r>
        <w:rPr>
          <w:rFonts w:ascii="Times New Roman"/>
          <w:b w:val="false"/>
          <w:i w:val="false"/>
          <w:color w:val="000000"/>
          <w:sz w:val="28"/>
        </w:rPr>
        <w:t>
      2020 жылғы 1 қаңтар мен 2020 жылғы 31 наурыз аралығында – 0,68, 2020 жылғы 1 сәуір мен 2020 жылғы 30 қыркүйек аралығында – 0,50, 2020 жылғы 1 қазан мен 2020 жылғы 31 желтоқсан аралығында – 0,68;</w:t>
      </w:r>
    </w:p>
    <w:p>
      <w:pPr>
        <w:spacing w:after="0"/>
        <w:ind w:left="0"/>
        <w:jc w:val="both"/>
      </w:pPr>
      <w:r>
        <w:rPr>
          <w:rFonts w:ascii="Times New Roman"/>
          <w:b w:val="false"/>
          <w:i w:val="false"/>
          <w:color w:val="000000"/>
          <w:sz w:val="28"/>
        </w:rPr>
        <w:t>
      2021 жылғы 1 қаңтар мен 2021 жылғы 31 желтоқсан аралығында – 0,77;</w:t>
      </w:r>
    </w:p>
    <w:p>
      <w:pPr>
        <w:spacing w:after="0"/>
        <w:ind w:left="0"/>
        <w:jc w:val="both"/>
      </w:pPr>
      <w:r>
        <w:rPr>
          <w:rFonts w:ascii="Times New Roman"/>
          <w:b w:val="false"/>
          <w:i w:val="false"/>
          <w:color w:val="000000"/>
          <w:sz w:val="28"/>
        </w:rPr>
        <w:t>
      2022 жылғы 1 қаңтар мен 2022 жылғы 30 сәуір аралығында – 0,85;</w:t>
      </w:r>
    </w:p>
    <w:p>
      <w:pPr>
        <w:spacing w:after="0"/>
        <w:ind w:left="0"/>
        <w:jc w:val="both"/>
      </w:pPr>
      <w:r>
        <w:rPr>
          <w:rFonts w:ascii="Times New Roman"/>
          <w:b w:val="false"/>
          <w:i w:val="false"/>
          <w:color w:val="000000"/>
          <w:sz w:val="28"/>
        </w:rPr>
        <w:t>
      2022 жылғы 1 мамыр мен 2022 жылғы 31 желтоқсан аралығында – 0,68;</w:t>
      </w:r>
    </w:p>
    <w:p>
      <w:pPr>
        <w:spacing w:after="0"/>
        <w:ind w:left="0"/>
        <w:jc w:val="both"/>
      </w:pPr>
      <w:r>
        <w:rPr>
          <w:rFonts w:ascii="Times New Roman"/>
          <w:b w:val="false"/>
          <w:i w:val="false"/>
          <w:color w:val="000000"/>
          <w:sz w:val="28"/>
        </w:rPr>
        <w:t>
      2023 жылғы 1 қаңтар мен 2023 жылғы 30 маусым аралығында – 0,77;</w:t>
      </w:r>
    </w:p>
    <w:p>
      <w:pPr>
        <w:spacing w:after="0"/>
        <w:ind w:left="0"/>
        <w:jc w:val="both"/>
      </w:pPr>
      <w:r>
        <w:rPr>
          <w:rFonts w:ascii="Times New Roman"/>
          <w:b w:val="false"/>
          <w:i w:val="false"/>
          <w:color w:val="000000"/>
          <w:sz w:val="28"/>
        </w:rPr>
        <w:t>
      2023 жылғы 1 шілдеден бастап – 0,85,</w:t>
      </w:r>
    </w:p>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p>
      <w:pPr>
        <w:spacing w:after="0"/>
        <w:ind w:left="0"/>
        <w:jc w:val="both"/>
      </w:pPr>
      <w:r>
        <w:rPr>
          <w:rFonts w:ascii="Times New Roman"/>
          <w:b w:val="false"/>
          <w:i w:val="false"/>
          <w:color w:val="000000"/>
          <w:sz w:val="28"/>
        </w:rPr>
        <w:t>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w:t>
      </w:r>
    </w:p>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p>
      <w:pPr>
        <w:spacing w:after="0"/>
        <w:ind w:left="0"/>
        <w:jc w:val="both"/>
      </w:pPr>
      <w:r>
        <w:rPr>
          <w:rFonts w:ascii="Times New Roman"/>
          <w:b w:val="false"/>
          <w:i w:val="false"/>
          <w:color w:val="000000"/>
          <w:sz w:val="28"/>
        </w:rPr>
        <w:t>
      Норматив:</w:t>
      </w:r>
    </w:p>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p>
      <w:pPr>
        <w:spacing w:after="0"/>
        <w:ind w:left="0"/>
        <w:jc w:val="both"/>
      </w:pPr>
      <w:r>
        <w:rPr>
          <w:rFonts w:ascii="Times New Roman"/>
          <w:b w:val="false"/>
          <w:i w:val="false"/>
          <w:color w:val="000000"/>
          <w:sz w:val="28"/>
        </w:rPr>
        <w:t>
      Өтімділікті өтеу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қатыссыз жағдайда белгіленген ең төменгі мәннен төмен өтімділікті өтеу коэффициентінің мәні төмендеген жағдайда 2022 жылғы 21 ақпаннан бастап қоса алғанда 2022 жылғы 31 желтоқсан аралығындағы кезеңде норматив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өтімділікті өтеу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сегізінші бөлігінде көрсетілген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өтімділікті өтеу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44" w:id="15"/>
    <w:p>
      <w:pPr>
        <w:spacing w:after="0"/>
        <w:ind w:left="0"/>
        <w:jc w:val="both"/>
      </w:pPr>
      <w:r>
        <w:rPr>
          <w:rFonts w:ascii="Times New Roman"/>
          <w:b w:val="false"/>
          <w:i w:val="false"/>
          <w:color w:val="000000"/>
          <w:sz w:val="28"/>
        </w:rPr>
        <w:t>
      "81. Банктер 2018 жылғы 1 қаңтар – 2018 жылғы 31 желтоқсан аралығында өтімділік тәуекелін бағалау мақсатында есептеу нәтижелерін уәкілетті органға ай сайынғы негізде ұсына отырып, нетто тұрақты қорландыру коэффициентін есептейді.</w:t>
      </w:r>
    </w:p>
    <w:bookmarkEnd w:id="15"/>
    <w:p>
      <w:pPr>
        <w:spacing w:after="0"/>
        <w:ind w:left="0"/>
        <w:jc w:val="both"/>
      </w:pPr>
      <w:r>
        <w:rPr>
          <w:rFonts w:ascii="Times New Roman"/>
          <w:b w:val="false"/>
          <w:i w:val="false"/>
          <w:color w:val="000000"/>
          <w:sz w:val="28"/>
        </w:rPr>
        <w:t>
      Нетто тұрақты қорландыру коэффициентінің ең төмен мәні мынадай мөлшерде белгіленеді:</w:t>
      </w:r>
    </w:p>
    <w:p>
      <w:pPr>
        <w:spacing w:after="0"/>
        <w:ind w:left="0"/>
        <w:jc w:val="both"/>
      </w:pPr>
      <w:r>
        <w:rPr>
          <w:rFonts w:ascii="Times New Roman"/>
          <w:b w:val="false"/>
          <w:i w:val="false"/>
          <w:color w:val="000000"/>
          <w:sz w:val="28"/>
        </w:rPr>
        <w:t>
      2019 жылғы 1 қаңтар мен 2022 жылғы 31 мамыр аралығында – 1;</w:t>
      </w:r>
    </w:p>
    <w:p>
      <w:pPr>
        <w:spacing w:after="0"/>
        <w:ind w:left="0"/>
        <w:jc w:val="both"/>
      </w:pPr>
      <w:r>
        <w:rPr>
          <w:rFonts w:ascii="Times New Roman"/>
          <w:b w:val="false"/>
          <w:i w:val="false"/>
          <w:color w:val="000000"/>
          <w:sz w:val="28"/>
        </w:rPr>
        <w:t>
      2022 жылғы 1 маусым мен 2022 жылғы 31 желтоқсан аралығында – 0,8;</w:t>
      </w:r>
    </w:p>
    <w:p>
      <w:pPr>
        <w:spacing w:after="0"/>
        <w:ind w:left="0"/>
        <w:jc w:val="both"/>
      </w:pPr>
      <w:r>
        <w:rPr>
          <w:rFonts w:ascii="Times New Roman"/>
          <w:b w:val="false"/>
          <w:i w:val="false"/>
          <w:color w:val="000000"/>
          <w:sz w:val="28"/>
        </w:rPr>
        <w:t>
      2023 жылғы 1 қаңтар мен 2023 жылғы 30 маусым аралығында – 0,9;</w:t>
      </w:r>
    </w:p>
    <w:p>
      <w:pPr>
        <w:spacing w:after="0"/>
        <w:ind w:left="0"/>
        <w:jc w:val="both"/>
      </w:pPr>
      <w:r>
        <w:rPr>
          <w:rFonts w:ascii="Times New Roman"/>
          <w:b w:val="false"/>
          <w:i w:val="false"/>
          <w:color w:val="000000"/>
          <w:sz w:val="28"/>
        </w:rPr>
        <w:t xml:space="preserve">
      2023 жылғы 1 шілдеден бастап – 1. </w:t>
      </w:r>
    </w:p>
    <w:p>
      <w:pPr>
        <w:spacing w:after="0"/>
        <w:ind w:left="0"/>
        <w:jc w:val="both"/>
      </w:pPr>
      <w:r>
        <w:rPr>
          <w:rFonts w:ascii="Times New Roman"/>
          <w:b w:val="false"/>
          <w:i w:val="false"/>
          <w:color w:val="000000"/>
          <w:sz w:val="28"/>
        </w:rPr>
        <w:t>
      ең төмен мәні 2019 жылғы 1 қаңтардан бастап 1,0 мөлшерінде белгіленеді.</w:t>
      </w:r>
    </w:p>
    <w:p>
      <w:pPr>
        <w:spacing w:after="0"/>
        <w:ind w:left="0"/>
        <w:jc w:val="both"/>
      </w:pPr>
      <w:r>
        <w:rPr>
          <w:rFonts w:ascii="Times New Roman"/>
          <w:b w:val="false"/>
          <w:i w:val="false"/>
          <w:color w:val="000000"/>
          <w:sz w:val="28"/>
        </w:rPr>
        <w:t>
      Нетто тұрақты қорландыру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оның мәні банкке байланыссыз жағдайлар бойынша белгіленген ең төменгі мәнінен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көрсетілген төмендеу анықталған күннен бастап 9 (тоғыз) айға дейінгі мерзімде нетто тұрақты қорландыру коэффициентін белгіленген ең төменгі мәннен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төртінші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онда нетто тұрақты қорландыру коэффициентінің төмендеуі аталған төмендеу анықталған күннен бастап осы нормативтің бұзылуы ретінде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46" w:id="16"/>
    <w:p>
      <w:pPr>
        <w:spacing w:after="0"/>
        <w:ind w:left="0"/>
        <w:jc w:val="both"/>
      </w:pPr>
      <w:r>
        <w:rPr>
          <w:rFonts w:ascii="Times New Roman"/>
          <w:b w:val="false"/>
          <w:i w:val="false"/>
          <w:color w:val="000000"/>
          <w:sz w:val="28"/>
        </w:rPr>
        <w:t>
      "83. k7 коэффициенті – Қазақстан Республикасының бейрезиденттері алдындағы қысқа мерзімді міндеттемелер сомасының банктің меншікті капиталына қатынасы ретінде есептеледі.</w:t>
      </w:r>
    </w:p>
    <w:bookmarkEnd w:id="16"/>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 мыналар енгізіледі:</w:t>
      </w:r>
    </w:p>
    <w:p>
      <w:pPr>
        <w:spacing w:after="0"/>
        <w:ind w:left="0"/>
        <w:jc w:val="both"/>
      </w:pPr>
      <w:r>
        <w:rPr>
          <w:rFonts w:ascii="Times New Roman"/>
          <w:b w:val="false"/>
          <w:i w:val="false"/>
          <w:color w:val="000000"/>
          <w:sz w:val="28"/>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p>
      <w:pPr>
        <w:spacing w:after="0"/>
        <w:ind w:left="0"/>
        <w:jc w:val="both"/>
      </w:pPr>
      <w:r>
        <w:rPr>
          <w:rFonts w:ascii="Times New Roman"/>
          <w:b w:val="false"/>
          <w:i w:val="false"/>
          <w:color w:val="000000"/>
          <w:sz w:val="28"/>
        </w:rPr>
        <w:t>
      Қазақстан Республикасының бейрезиденттері алдындағы бастапқы өтеу мерзімі 1 (бір) жылға дейін қоса алғанда, мерзімді міндеттемелер;</w:t>
      </w:r>
    </w:p>
    <w:p>
      <w:pPr>
        <w:spacing w:after="0"/>
        <w:ind w:left="0"/>
        <w:jc w:val="both"/>
      </w:pPr>
      <w:r>
        <w:rPr>
          <w:rFonts w:ascii="Times New Roman"/>
          <w:b w:val="false"/>
          <w:i w:val="false"/>
          <w:color w:val="000000"/>
          <w:sz w:val="28"/>
        </w:rPr>
        <w:t>
      кредитордың міндеттемелерді мерзімінен бұрын өтеуді шарт қоймай талап ету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p>
      <w:pPr>
        <w:spacing w:after="0"/>
        <w:ind w:left="0"/>
        <w:jc w:val="both"/>
      </w:pPr>
      <w:r>
        <w:rPr>
          <w:rFonts w:ascii="Times New Roman"/>
          <w:b w:val="false"/>
          <w:i w:val="false"/>
          <w:color w:val="000000"/>
          <w:sz w:val="28"/>
        </w:rPr>
        <w:t>
      Қазақстан Республикасының заңды тұлға бейрезиденттерінің ағымдағы шоттары;</w:t>
      </w:r>
    </w:p>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14365 тіркелген, Қазақстан Республикасы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бекітілген Экономика секторларының кодтарын қолдану мен төлемдер тағайындау қағидаларына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p>
      <w:pPr>
        <w:spacing w:after="0"/>
        <w:ind w:left="0"/>
        <w:jc w:val="both"/>
      </w:pPr>
      <w:r>
        <w:rPr>
          <w:rFonts w:ascii="Times New Roman"/>
          <w:b w:val="false"/>
          <w:i w:val="false"/>
          <w:color w:val="000000"/>
          <w:sz w:val="28"/>
        </w:rPr>
        <w:t>
      банктің кастодиан шарты негізінде сақтауға қабылдаған қаражатының инвестицияланбаған қалдықтары;</w:t>
      </w:r>
    </w:p>
    <w:p>
      <w:pPr>
        <w:spacing w:after="0"/>
        <w:ind w:left="0"/>
        <w:jc w:val="both"/>
      </w:pPr>
      <w:r>
        <w:rPr>
          <w:rFonts w:ascii="Times New Roman"/>
          <w:b w:val="false"/>
          <w:i w:val="false"/>
          <w:color w:val="000000"/>
          <w:sz w:val="28"/>
        </w:rPr>
        <w:t>
      Қазақстан Республикасының бейрезиденті-бас банктің алдындағы реттелген борыштық міндеттемелер;</w:t>
      </w:r>
    </w:p>
    <w:p>
      <w:pPr>
        <w:spacing w:after="0"/>
        <w:ind w:left="0"/>
        <w:jc w:val="both"/>
      </w:pPr>
      <w:r>
        <w:rPr>
          <w:rFonts w:ascii="Times New Roman"/>
          <w:b w:val="false"/>
          <w:i w:val="false"/>
          <w:color w:val="000000"/>
          <w:sz w:val="28"/>
        </w:rPr>
        <w:t>
      2022 жылғы 1 наурыздан бастап 2023 жылғы 31 қаңтарға дейінгі кезеңді қоса алғанда Қазақстан Республикасының бейрезиденті-бас банктің алдындағы бастапқы өтеу мерзімі 1 (бір) жылға дейін қоса алғанда депозиттер мен кредиттер, сондай-ақ корреспонденттік шоттағы қалдықтар түріндегі өзге де міндеттемелер.";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48" w:id="17"/>
    <w:p>
      <w:pPr>
        <w:spacing w:after="0"/>
        <w:ind w:left="0"/>
        <w:jc w:val="both"/>
      </w:pPr>
      <w:r>
        <w:rPr>
          <w:rFonts w:ascii="Times New Roman"/>
          <w:b w:val="false"/>
          <w:i w:val="false"/>
          <w:color w:val="000000"/>
          <w:sz w:val="28"/>
        </w:rPr>
        <w:t>
      "88.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төлемдері жөніндегі міндеттемелерді сөзсіз және өтеусіз орындау туралы тармақтары бар сақтандыру шарттарымен, сондай-ақ халықаралық қаржы ұйымдарының облигацияларымен қамтамасыз етілген, Қазақстан Республикасынан өңделген тауарлар мен көрсетілетін қызметтердің экспортын қаржыландыру үшін берілген қарыздар бойынша Қазақстан Республикасының бейрезиденттеріне қойылатын талаптарды, сондай-ақ теңгемен шығарылған және "Қазақстан қор биржасы" акционерлік қоғамының сауда жүйесінде саудаланатын халықаралық қаржы ұйымдарының облигацияларын білдіреді.</w:t>
      </w:r>
    </w:p>
    <w:bookmarkEnd w:id="17"/>
    <w:p>
      <w:pPr>
        <w:spacing w:after="0"/>
        <w:ind w:left="0"/>
        <w:jc w:val="both"/>
      </w:pPr>
      <w:r>
        <w:rPr>
          <w:rFonts w:ascii="Times New Roman"/>
          <w:b w:val="false"/>
          <w:i w:val="false"/>
          <w:color w:val="000000"/>
          <w:sz w:val="28"/>
        </w:rPr>
        <w:t>
      Банктің ішкі міндеттемелері реттелген борышты, мерзімсіз қаржы құралдарын, банк шығарған борыштық бағалы қағаздарды және кастодиандық шарт негізінде банк қабылдаған қаражатты қоспағанда, Қазақстан Республикасының резиденттері алдындағы міндеттемелерді білдіреді.</w:t>
      </w:r>
    </w:p>
    <w:p>
      <w:pPr>
        <w:spacing w:after="0"/>
        <w:ind w:left="0"/>
        <w:jc w:val="both"/>
      </w:pPr>
      <w:r>
        <w:rPr>
          <w:rFonts w:ascii="Times New Roman"/>
          <w:b w:val="false"/>
          <w:i w:val="false"/>
          <w:color w:val="000000"/>
          <w:sz w:val="28"/>
        </w:rPr>
        <w:t xml:space="preserve">
      Банктер қаражатының бір бөлігін ішкі активтерге орналастыру бойынша коэффициентті есептеу мақсаты үшін Нормативтің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жарғылық капиталдың, не;</w:t>
      </w:r>
    </w:p>
    <w:p>
      <w:pPr>
        <w:spacing w:after="0"/>
        <w:ind w:left="0"/>
        <w:jc w:val="both"/>
      </w:pPr>
      <w:r>
        <w:rPr>
          <w:rFonts w:ascii="Times New Roman"/>
          <w:b w:val="false"/>
          <w:i w:val="false"/>
          <w:color w:val="000000"/>
          <w:sz w:val="28"/>
        </w:rPr>
        <w:t>
      Қазақстан Республикасының бейрезидент еншілес ұйымдарының реттелген борышына инвестициялар, Қазақстан Республикасының бейрезидент еншілес ұйымдарының акциялары шегерілген, бухгалтерлік баланс деректеріне сәйкес меншікті капиталдың 0,75-ке көбейтілген ең аз шамасы пайдаланылады.</w:t>
      </w:r>
    </w:p>
    <w:p>
      <w:pPr>
        <w:spacing w:after="0"/>
        <w:ind w:left="0"/>
        <w:jc w:val="both"/>
      </w:pPr>
      <w:r>
        <w:rPr>
          <w:rFonts w:ascii="Times New Roman"/>
          <w:b w:val="false"/>
          <w:i w:val="false"/>
          <w:color w:val="000000"/>
          <w:sz w:val="28"/>
        </w:rPr>
        <w:t>
      Банктер қаражатының бір бөлігін ішкі активтерге орналастыру бойынша коэффициенті:</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банкке байланыссыз жағдайлар бойынша белгіленген ең төменгі мәндерден төмендеген жағдайда 2022 жылғы 21 ақпаннан 2022 жылғы 31 желтоқсан аралығындағы кезеңді қоса алғанда бұзылған болып есептелмейді.</w:t>
      </w:r>
    </w:p>
    <w:p>
      <w:pPr>
        <w:spacing w:after="0"/>
        <w:ind w:left="0"/>
        <w:jc w:val="both"/>
      </w:pPr>
      <w:r>
        <w:rPr>
          <w:rFonts w:ascii="Times New Roman"/>
          <w:b w:val="false"/>
          <w:i w:val="false"/>
          <w:color w:val="000000"/>
          <w:sz w:val="28"/>
        </w:rPr>
        <w:t>
      Банк осындай төмендеу анықталған күннен бастап 3 (үш) жұмыс күні ішінде осындай төмендеу анықталған күннен бастап 9 (тоғыз) айға дейінгі мерзімде банктер қаражатының бір бөлігін ішкі активтерге орналастыру бойынша коэффициентті белгіленген ең төменгі мәндерден кем емес деңгейге дейін арттыру жөніндегі іс-шаралар жоспарын уәкілетті органға келісуге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оны ұсынған күннен бастап 10 (он) жұмыс күн ішінде жүзеге асырады.</w:t>
      </w:r>
    </w:p>
    <w:p>
      <w:pPr>
        <w:spacing w:after="0"/>
        <w:ind w:left="0"/>
        <w:jc w:val="both"/>
      </w:pPr>
      <w:r>
        <w:rPr>
          <w:rFonts w:ascii="Times New Roman"/>
          <w:b w:val="false"/>
          <w:i w:val="false"/>
          <w:color w:val="000000"/>
          <w:sz w:val="28"/>
        </w:rPr>
        <w:t>
      Егер осы төмендеу іс-шаралар жоспарында белгіленген мерзімде жойылмаған жағдайда банктер қаражатының бір бөлігін ішкі активтерге орналастыру бойынша коэффициентінің төмендеуі көрсетілген төмендеу анықталған күннен бастап осы нормативтің бұзылуы ретінде қаралады.";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Ашық валюталық позицияны есептеу қағидалары мен оның </w:t>
      </w:r>
      <w:r>
        <w:rPr>
          <w:rFonts w:ascii="Times New Roman"/>
          <w:b w:val="false"/>
          <w:i w:val="false"/>
          <w:color w:val="000000"/>
          <w:sz w:val="28"/>
        </w:rPr>
        <w:t>лимиттерінде</w:t>
      </w:r>
      <w:r>
        <w:rPr>
          <w:rFonts w:ascii="Times New Roman"/>
          <w:b w:val="false"/>
          <w:i w:val="false"/>
          <w:color w:val="000000"/>
          <w:sz w:val="28"/>
        </w:rPr>
        <w:t>:</w:t>
      </w:r>
    </w:p>
    <w:bookmarkStart w:name="z52" w:id="18"/>
    <w:p>
      <w:pPr>
        <w:spacing w:after="0"/>
        <w:ind w:left="0"/>
        <w:jc w:val="both"/>
      </w:pPr>
      <w:r>
        <w:rPr>
          <w:rFonts w:ascii="Times New Roman"/>
          <w:b w:val="false"/>
          <w:i w:val="false"/>
          <w:color w:val="000000"/>
          <w:sz w:val="28"/>
        </w:rPr>
        <w:t xml:space="preserve">
      4-тармақ мынадай редакцияда жазылсын: </w:t>
      </w:r>
    </w:p>
    <w:bookmarkEnd w:id="18"/>
    <w:bookmarkStart w:name="z53" w:id="19"/>
    <w:p>
      <w:pPr>
        <w:spacing w:after="0"/>
        <w:ind w:left="0"/>
        <w:jc w:val="both"/>
      </w:pPr>
      <w:r>
        <w:rPr>
          <w:rFonts w:ascii="Times New Roman"/>
          <w:b w:val="false"/>
          <w:i w:val="false"/>
          <w:color w:val="000000"/>
          <w:sz w:val="28"/>
        </w:rPr>
        <w:t>
      "4. Ашық валюталық позицияның лимиттерi есепті апта ішінде кез келген шетел валютасы (тазартылған бағалы металл) бойынша асып түскен жағдайда кейiнгi 3 (үш) апта iшiнде бұзушылық жіберген банк үшін бұзылған валюталар (тазартылған бағалы металдар) бойынша ашық валюталық позициялардың лимиттерi осы Қағидалардың 3-тармағында белгiленген ашық валюталық позиция лимиттерiнен 5 (бес) пайыздық тармаққа азаюымен айқындалады.</w:t>
      </w:r>
    </w:p>
    <w:bookmarkEnd w:id="19"/>
    <w:p>
      <w:pPr>
        <w:spacing w:after="0"/>
        <w:ind w:left="0"/>
        <w:jc w:val="both"/>
      </w:pPr>
      <w:r>
        <w:rPr>
          <w:rFonts w:ascii="Times New Roman"/>
          <w:b w:val="false"/>
          <w:i w:val="false"/>
          <w:color w:val="000000"/>
          <w:sz w:val="28"/>
        </w:rPr>
        <w:t>
      Жеке алынған шетел валютасы (тазартылған бағалы металл) ашық валюталық позициясының лимиттерін бұзылуы болып мыналар есептелмейді:</w:t>
      </w:r>
    </w:p>
    <w:p>
      <w:pPr>
        <w:spacing w:after="0"/>
        <w:ind w:left="0"/>
        <w:jc w:val="both"/>
      </w:pPr>
      <w:r>
        <w:rPr>
          <w:rFonts w:ascii="Times New Roman"/>
          <w:b w:val="false"/>
          <w:i w:val="false"/>
          <w:color w:val="000000"/>
          <w:sz w:val="28"/>
        </w:rPr>
        <w:t>
      0,09 (нөл бүтін жүзден тоғыз) пайыз шегінде;</w:t>
      </w:r>
    </w:p>
    <w:p>
      <w:pPr>
        <w:spacing w:after="0"/>
        <w:ind w:left="0"/>
        <w:jc w:val="both"/>
      </w:pPr>
      <w:r>
        <w:rPr>
          <w:rFonts w:ascii="Times New Roman"/>
          <w:b w:val="false"/>
          <w:i w:val="false"/>
          <w:color w:val="000000"/>
          <w:sz w:val="28"/>
        </w:rPr>
        <w:t>
      банкке байланыссыз себептермен, сот шешімі бойынша банк берген қарыз валютасының өзгеру бөлігінде банк белгіленген лимиттерді асыруы.</w:t>
      </w:r>
    </w:p>
    <w:p>
      <w:pPr>
        <w:spacing w:after="0"/>
        <w:ind w:left="0"/>
        <w:jc w:val="both"/>
      </w:pPr>
      <w:r>
        <w:rPr>
          <w:rFonts w:ascii="Times New Roman"/>
          <w:b w:val="false"/>
          <w:i w:val="false"/>
          <w:color w:val="000000"/>
          <w:sz w:val="28"/>
        </w:rPr>
        <w:t>
      Егер банкке қатыссыз, сот шешімі бойынша банк берген қарыз валютасының өзгеру бөлігінде банк ашық валюталық позицияларының лимиттерін асырған болса, банк ол туралы тез арада уәкілетті органға хабарлап, көрсетілген шектен асып кету айқындаған күннен бастап 3 (үш) ай ішінде жою бойынша міндеттемелер қабылдайды. Егер осы асып кету көрсетілген мерзiмде жойылмаған жағдайда онда валюталар бойынша ашық валюталық позиция лимиттерiнiң асып кетуі көрсетілген асып кету анықталған күннен бастап мұндай қалыптың бұзылуы ретінде қарастырылады.</w:t>
      </w:r>
    </w:p>
    <w:p>
      <w:pPr>
        <w:spacing w:after="0"/>
        <w:ind w:left="0"/>
        <w:jc w:val="both"/>
      </w:pPr>
      <w:r>
        <w:rPr>
          <w:rFonts w:ascii="Times New Roman"/>
          <w:b w:val="false"/>
          <w:i w:val="false"/>
          <w:color w:val="000000"/>
          <w:sz w:val="28"/>
        </w:rPr>
        <w:t>
      Ашық валюталық позицияның лимиттерi:</w:t>
      </w:r>
    </w:p>
    <w:p>
      <w:pPr>
        <w:spacing w:after="0"/>
        <w:ind w:left="0"/>
        <w:jc w:val="both"/>
      </w:pPr>
      <w:r>
        <w:rPr>
          <w:rFonts w:ascii="Times New Roman"/>
          <w:b w:val="false"/>
          <w:i w:val="false"/>
          <w:color w:val="000000"/>
          <w:sz w:val="28"/>
        </w:rPr>
        <w:t>
      клиенттердің ақша қаражатының әкетілуіне;</w:t>
      </w:r>
    </w:p>
    <w:p>
      <w:pPr>
        <w:spacing w:after="0"/>
        <w:ind w:left="0"/>
        <w:jc w:val="both"/>
      </w:pPr>
      <w:r>
        <w:rPr>
          <w:rFonts w:ascii="Times New Roman"/>
          <w:b w:val="false"/>
          <w:i w:val="false"/>
          <w:color w:val="000000"/>
          <w:sz w:val="28"/>
        </w:rPr>
        <w:t>
      шетел валюталарына теңгенің биржалық бағамының өзгеруіне байланысты активтер мен міндеттемелердің құнын қайта бағалауға;</w:t>
      </w:r>
    </w:p>
    <w:p>
      <w:pPr>
        <w:spacing w:after="0"/>
        <w:ind w:left="0"/>
        <w:jc w:val="both"/>
      </w:pPr>
      <w:r>
        <w:rPr>
          <w:rFonts w:ascii="Times New Roman"/>
          <w:b w:val="false"/>
          <w:i w:val="false"/>
          <w:color w:val="000000"/>
          <w:sz w:val="28"/>
        </w:rPr>
        <w:t>
      банк міндеттемелерінің валюталық құрылымының өзгеруіне байланысты әрбiр шетел валютасы немесе тазартылған бағалы металл бойынша банкке байланыссыз жағдайларда ашық валюталық позицияның лимиттерiнен асып кетуі жағдайында 2022 жылғы 21 ақпаннан 2023 жылғы 28 ақпан аралығындағы кезеңді қоса алғанда бұзылған деп есептелмейді.</w:t>
      </w:r>
    </w:p>
    <w:p>
      <w:pPr>
        <w:spacing w:after="0"/>
        <w:ind w:left="0"/>
        <w:jc w:val="both"/>
      </w:pPr>
      <w:r>
        <w:rPr>
          <w:rFonts w:ascii="Times New Roman"/>
          <w:b w:val="false"/>
          <w:i w:val="false"/>
          <w:color w:val="000000"/>
          <w:sz w:val="28"/>
        </w:rPr>
        <w:t>
      Банк осындай асып кету анықталған күннен бастап 3 (үш) жұмыс күні ішінде көрсетілген асып кету анықталған күннен бастап 9 (тоғыз) айға дейінгі мерзімде ашық валюталық позиция лимиттерін белгіленген ең жоғары мәндерден аспайтын деңгейге дейін төмендету жөніндегі іс-шаралар жоспарын уәкілетті органға жібереді.</w:t>
      </w:r>
    </w:p>
    <w:p>
      <w:pPr>
        <w:spacing w:after="0"/>
        <w:ind w:left="0"/>
        <w:jc w:val="both"/>
      </w:pPr>
      <w:r>
        <w:rPr>
          <w:rFonts w:ascii="Times New Roman"/>
          <w:b w:val="false"/>
          <w:i w:val="false"/>
          <w:color w:val="000000"/>
          <w:sz w:val="28"/>
        </w:rPr>
        <w:t>
      Уәкілетті орган осы тармақтың бесінші бөлігінде көзделген іс-шаралар жоспарын келісуді ұсынған күнінен бастап 10 (он) жұмыс күн ішінде жүзеге асырады.</w:t>
      </w:r>
    </w:p>
    <w:p>
      <w:pPr>
        <w:spacing w:after="0"/>
        <w:ind w:left="0"/>
        <w:jc w:val="both"/>
      </w:pPr>
      <w:r>
        <w:rPr>
          <w:rFonts w:ascii="Times New Roman"/>
          <w:b w:val="false"/>
          <w:i w:val="false"/>
          <w:color w:val="000000"/>
          <w:sz w:val="28"/>
        </w:rPr>
        <w:t xml:space="preserve">
      Егер осы асып кету іс-шаралар жоспарында белгіленген мерзімде жойылмаған жағдайда, ашық валюталық позиция лимиттерi мәндерінің асып кетуі осы асып кету анықталған күннен бастап осы нормативтің бұзылуы ретінде қарастырылады.".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пруденциялық реттеу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үшін </w:t>
            </w:r>
            <w:r>
              <w:br/>
            </w:r>
            <w:r>
              <w:rPr>
                <w:rFonts w:ascii="Times New Roman"/>
                <w:b w:val="false"/>
                <w:i w:val="false"/>
                <w:color w:val="000000"/>
                <w:sz w:val="20"/>
              </w:rPr>
              <w:t xml:space="preserve">пруденциялық нормативтердің </w:t>
            </w:r>
            <w:r>
              <w:br/>
            </w:r>
            <w:r>
              <w:rPr>
                <w:rFonts w:ascii="Times New Roman"/>
                <w:b w:val="false"/>
                <w:i w:val="false"/>
                <w:color w:val="000000"/>
                <w:sz w:val="20"/>
              </w:rPr>
              <w:t xml:space="preserve">нормативтік мәндеріне және </w:t>
            </w:r>
            <w:r>
              <w:br/>
            </w:r>
            <w:r>
              <w:rPr>
                <w:rFonts w:ascii="Times New Roman"/>
                <w:b w:val="false"/>
                <w:i w:val="false"/>
                <w:color w:val="000000"/>
                <w:sz w:val="20"/>
              </w:rPr>
              <w:t xml:space="preserve">өзге де сақтауға міндетті </w:t>
            </w:r>
            <w:r>
              <w:br/>
            </w:r>
            <w:r>
              <w:rPr>
                <w:rFonts w:ascii="Times New Roman"/>
                <w:b w:val="false"/>
                <w:i w:val="false"/>
                <w:color w:val="000000"/>
                <w:sz w:val="20"/>
              </w:rPr>
              <w:t xml:space="preserve">нормалар мен лимиттерді есеп </w:t>
            </w:r>
            <w:r>
              <w:br/>
            </w:r>
            <w:r>
              <w:rPr>
                <w:rFonts w:ascii="Times New Roman"/>
                <w:b w:val="false"/>
                <w:i w:val="false"/>
                <w:color w:val="000000"/>
                <w:sz w:val="20"/>
              </w:rPr>
              <w:t>айырысу әдістемесіне</w:t>
            </w:r>
            <w:r>
              <w:br/>
            </w:r>
            <w:r>
              <w:rPr>
                <w:rFonts w:ascii="Times New Roman"/>
                <w:b w:val="false"/>
                <w:i w:val="false"/>
                <w:color w:val="000000"/>
                <w:sz w:val="20"/>
              </w:rPr>
              <w:t>2-қосымша</w:t>
            </w:r>
          </w:p>
        </w:tc>
      </w:tr>
    </w:tbl>
    <w:bookmarkStart w:name="z56" w:id="20"/>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салықтар мен бюджетке төленетін басқа да төлемдер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тәуелсіз рейтингi немесе басқа рейтингтік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"Қазақстанның Даму Банкі" акционерлік қоғамы шығарған бағалы қағаздар, Еуразиялық даму банкі шығарған және Қазақстан Республикасының ұлттық валютасына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"ВВВ-"- тен төмен емес ұзақ мерзімді рейтингi немесе басқа рейтингтік агенттiктердiң бірiнiң осыған ұқсас деңгейдегі рейтингi бар банктерде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"AA-"-тен төмен емес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банктерiне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тәуелсiз рейтингi немесе басқа рейтингтік агенттiктердiң бірiнiң осыған ұқсас деңгейдегі рейтингi бар елдердiң жергiлiктi билiк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емес рейтингi немесе басқа рейтингтік агенттiктердiң бірiнiң осыған ұқсас деңгейдегі рейтингi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тәуелсiз рейтингi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"А+"-тен "А-"-ке дейiнгi рейтингi немесе басқа рейтингтік агенттiктердiң бірiнiң осыған ұқсас деңгейдегі рейтингi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емес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"ВВВ-"-тен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50 (елу) пайызды қоса алғанда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53,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стандарттарға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қарыздарын және осы кестенің 52, 53, 54, 57 және 58-жолдарында көрсетілген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2022 жылғы 1 қаңтардан 2022 жылғы 30 маусым аралығын қосқан кезеңде - қарыз сомасы меншікті капиталдың 0,2 (нөл бүтін оннан екі) пайызынан аспайды;</w:t>
            </w:r>
          </w:p>
          <w:p>
            <w:pPr>
              <w:spacing w:after="20"/>
              <w:ind w:left="20"/>
              <w:jc w:val="both"/>
            </w:pPr>
            <w:r>
              <w:rPr>
                <w:rFonts w:ascii="Times New Roman"/>
                <w:b w:val="false"/>
                <w:i w:val="false"/>
                <w:color w:val="000000"/>
                <w:sz w:val="20"/>
              </w:rPr>
              <w:t>
2022 жылғы 1 шілдеден бастап – қарыз сомасы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30 маусымды қоса алғанда – 50</w:t>
            </w:r>
          </w:p>
          <w:p>
            <w:pPr>
              <w:spacing w:after="20"/>
              <w:ind w:left="20"/>
              <w:jc w:val="both"/>
            </w:pPr>
            <w:r>
              <w:rPr>
                <w:rFonts w:ascii="Times New Roman"/>
                <w:b w:val="false"/>
                <w:i w:val="false"/>
                <w:color w:val="000000"/>
                <w:sz w:val="20"/>
              </w:rPr>
              <w:t>
2023 жылғы 1 шілдеден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бастап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және орта кәсіпкерлік субъектілері шығарған, "Қазақстан қор биржасы" акционерлік қоғамының ресми тізімінің "Негізгі" немесе "Балама" алаңшаларының "Борыштық бағалы қағаздар" секторына енген, "ДАМУ" кәсіпкерлікті дамыту қоры" акционерлік қоғамының және (немесе) "Қазақстанның Даму Банкі" акционерлік қоғамының кепілдігіне ие, сомасы осы бағалы қағаздардың номиналды құнының кем дегенде 50 (елу) пайызын өтейтін және мына өлшемшарттарға сәйкес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инвестициялар көлемі жеке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қағаздарды шығару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рейтингі бар немесе басқа рейтингтік агенттіктердің бірінің осыған ұқсас деңгейдегі рейтингі бар Қазақстан Республикасы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хеджирлеудің тиісті құралдарымен өтелмеген Қазақстан Республикасының бейрезидент ұйымдарына 2016 жылғы 1 қаңтардан бастап шетел валютасымен берілген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III топқа енгізілген тәуекелді қоспағанда, оның ішінде тұтынушылық кредиттерге 2016 жылғы 1 қаңтарға дейін туындаған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топқа енгізілген тәуекелді қоспағанда, және тиісті валюталық түсімі жоқ және (немесе) валюталық тәуекелдері қарыз алушы тарапынан хеджирлеудің тиісті құралдарымен өтелмеген жеке тұлғаларға 2016 жылғы 1 қаңтардан бастап шетел валютасымен берілген қарыздар, оның ішінде тұтынушылық кредиттер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банктеріне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53, 57 және 58-жолдарында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2019 жылғы 31 желтоқсан аралығында жеке тұлғаларға берілген қамтамасыз етілмеген қарыздар, оның ішінде банк есептейтін мынадай өлшемшарттардың біреуіне сәйкес келетін тұтынушылық кредиттер: 2017 жылғы 1 қаңтардан бастап 2019 жылғы 31 желтоқсан аралығында қарыздарды ай сайын мониторингтеу кезінде:</w:t>
            </w:r>
          </w:p>
          <w:p>
            <w:pPr>
              <w:spacing w:after="20"/>
              <w:ind w:left="20"/>
              <w:jc w:val="both"/>
            </w:pPr>
            <w:r>
              <w:rPr>
                <w:rFonts w:ascii="Times New Roman"/>
                <w:b w:val="false"/>
                <w:i w:val="false"/>
                <w:color w:val="000000"/>
                <w:sz w:val="20"/>
              </w:rPr>
              <w:t xml:space="preserve">
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болып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pPr>
              <w:spacing w:after="20"/>
              <w:ind w:left="20"/>
              <w:jc w:val="both"/>
            </w:pPr>
            <w:r>
              <w:rPr>
                <w:rFonts w:ascii="Times New Roman"/>
                <w:b w:val="false"/>
                <w:i w:val="false"/>
                <w:color w:val="000000"/>
                <w:sz w:val="20"/>
              </w:rPr>
              <w:t>
3) қарыздарды ай сайын мониторингтеу кезінде осы жолдың 1) немесе 2) тармақшаларында көрсетілген есеп айырысу үшін ақпарат жоқ.</w:t>
            </w:r>
          </w:p>
          <w:p>
            <w:pPr>
              <w:spacing w:after="20"/>
              <w:ind w:left="20"/>
              <w:jc w:val="both"/>
            </w:pPr>
            <w:r>
              <w:rPr>
                <w:rFonts w:ascii="Times New Roman"/>
                <w:b w:val="false"/>
                <w:i w:val="false"/>
                <w:color w:val="000000"/>
                <w:sz w:val="20"/>
              </w:rPr>
              <w:t>
Банкте осы жолдың 1) немесе 2) тармақшаларында көзделген ақпарат болмаған жағдайда, жеке тұлғаларға берілген қарыздар қамтамасыз етілмеген болып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57-жолында көрсетілген жеке тұлғаларға арналған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"BBB+"-тен "BB-"-ке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"BB+"-тен "B-"-ке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төмен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"BBB+"-тен "BB-"-ке дейінгі рейтингі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бөлігіндегі (жарғы капиталындағы қатысу үлесі) әділ құн бойынша есепке алынатын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(оннан) кем пайызды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акцияларының (жарғылық капиталында қатысу үлестерінің) 10 (он) және одан көп пайызын иеленген қаржы ұйымының жай акцияларына банктің инвестициялар сомасы және жиынтығында осы Нормативтердің 10-тармағында көрсетілген реттеуші түзетулерді қолданғаннан кейін банктің негізгі капитал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бөлігі және Нормативтердің 8-тармағының үшінші, төртінші және бесінші абзацтарында көрсетілген негізгі капиталдан шегерілеуге тиіс сомалар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 төмен рейтингі немесе басқа рейтингтік агенттiктердiң бірiнiң осыған ұқсас деңгейдегі рейтингi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"ВВ-"-тен төмен рейтингі немесе басқа рейтингтік агенттiктердiң бiрiнiң осыған ұқсас деңгейдегi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шетел валютасында берілген қарыздар бойынша 1 (бір) жылдан астам мерзімі бар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қойылатын талаптар: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мемлекеті;</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бейрезидент-ұйымдары және тиісті рейтингтік бағасы жоқ Қазақстан Республикасының бейрезидент-ұйымдары шығарған исламдық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бейрезидент-ұйымдары шығарған исламдық бағалы қағаздар: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мемлекеті;</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бөлiгiнде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Федеративтiк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Тәуелсiз мемлекетi;</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мемлекетi;</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Корольдiгi;</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 бөлiгiнде ғана):</w:t>
            </w:r>
          </w:p>
          <w:p>
            <w:pPr>
              <w:spacing w:after="20"/>
              <w:ind w:left="20"/>
              <w:jc w:val="both"/>
            </w:pPr>
            <w:r>
              <w:rPr>
                <w:rFonts w:ascii="Times New Roman"/>
                <w:b w:val="false"/>
                <w:i w:val="false"/>
                <w:color w:val="000000"/>
                <w:sz w:val="20"/>
              </w:rPr>
              <w:t>
Острова Aнгилья;</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өлшерленген </w:t>
            </w:r>
            <w:r>
              <w:br/>
            </w:r>
            <w:r>
              <w:rPr>
                <w:rFonts w:ascii="Times New Roman"/>
                <w:b w:val="false"/>
                <w:i w:val="false"/>
                <w:color w:val="000000"/>
                <w:sz w:val="20"/>
              </w:rPr>
              <w:t>банк активтерiнiң кестесiне</w:t>
            </w:r>
            <w:r>
              <w:br/>
            </w:r>
            <w:r>
              <w:rPr>
                <w:rFonts w:ascii="Times New Roman"/>
                <w:b w:val="false"/>
                <w:i w:val="false"/>
                <w:color w:val="000000"/>
                <w:sz w:val="20"/>
              </w:rPr>
              <w:t>қосымша</w:t>
            </w:r>
          </w:p>
        </w:tc>
      </w:tr>
    </w:tbl>
    <w:bookmarkStart w:name="z58" w:id="21"/>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21"/>
    <w:bookmarkStart w:name="z59" w:id="22"/>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мөлшерленген банк активтері кестесінің (бұдан әрі – Кесте) 1, 2, 3, 11, 12 және 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22"/>
    <w:p>
      <w:pPr>
        <w:spacing w:after="0"/>
        <w:ind w:left="0"/>
        <w:jc w:val="both"/>
      </w:pPr>
      <w:r>
        <w:rPr>
          <w:rFonts w:ascii="Times New Roman"/>
          <w:b w:val="false"/>
          <w:i w:val="false"/>
          <w:color w:val="000000"/>
          <w:sz w:val="28"/>
        </w:rPr>
        <w:t>
      Түзетілген қамтамасыз ету құны (Кестенің 1, 2, 3, 11, 12 және 13-жолдарында көрсетілген активтер түріндегі) мыналарға:</w:t>
      </w:r>
    </w:p>
    <w:p>
      <w:pPr>
        <w:spacing w:after="0"/>
        <w:ind w:left="0"/>
        <w:jc w:val="both"/>
      </w:pPr>
      <w:r>
        <w:rPr>
          <w:rFonts w:ascii="Times New Roman"/>
          <w:b w:val="false"/>
          <w:i w:val="false"/>
          <w:color w:val="000000"/>
          <w:sz w:val="28"/>
        </w:rPr>
        <w:t>
      салымдардың, оның ішінде осы банктегі қамтамасыз ету ретінде ұсынылған салымдардың 100 (бір жүз) пайыз сомасына;</w:t>
      </w:r>
    </w:p>
    <w:p>
      <w:pPr>
        <w:spacing w:after="0"/>
        <w:ind w:left="0"/>
        <w:jc w:val="both"/>
      </w:pP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сәйкес мөлшерленеді.</w:t>
      </w:r>
    </w:p>
    <w:bookmarkStart w:name="z60" w:id="23"/>
    <w:p>
      <w:pPr>
        <w:spacing w:after="0"/>
        <w:ind w:left="0"/>
        <w:jc w:val="both"/>
      </w:pPr>
      <w:r>
        <w:rPr>
          <w:rFonts w:ascii="Times New Roman"/>
          <w:b w:val="false"/>
          <w:i w:val="false"/>
          <w:color w:val="000000"/>
          <w:sz w:val="28"/>
        </w:rPr>
        <w:t>
      2. Банкте "Самұрық-Қазына" ұлттық әл-ауқат қоры", "Бәйтерек" ұлттық басқарушы холдингі" акционерлік қоғамдарының даусыз және қайтарып алынбайтын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етуі бар қарыздар көлемінің кемінде 50 (елу) пайызын өтейтін сома қамтамасыз етудің түзетілген құнын шегере отырып, тәуекел дәрежесі бойынша мөлшерленген активтердің есебіне кіреді.</w:t>
      </w:r>
    </w:p>
    <w:bookmarkEnd w:id="23"/>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кепілдіктері,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даусыз және қайтарып алынбайтын орындау туралы тармақтарды қамтитын сақтандыру шарты түрінде қамтамасыз етудің түзетілген құны сақтандыру шарты сомасының 95 (тоқсан бес) пайызына тең болады.</w:t>
      </w:r>
    </w:p>
    <w:bookmarkStart w:name="z61" w:id="24"/>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мөлшерленген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24"/>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(сақтандырушының) дебиторлық берешегінің тәуекел дәрежесі бойынша мөлшерленеді.</w:t>
      </w:r>
    </w:p>
    <w:bookmarkStart w:name="z62" w:id="25"/>
    <w:p>
      <w:pPr>
        <w:spacing w:after="0"/>
        <w:ind w:left="0"/>
        <w:jc w:val="both"/>
      </w:pPr>
      <w:r>
        <w:rPr>
          <w:rFonts w:ascii="Times New Roman"/>
          <w:b w:val="false"/>
          <w:i w:val="false"/>
          <w:color w:val="000000"/>
          <w:sz w:val="28"/>
        </w:rPr>
        <w:t>
      4. 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bookmarkEnd w:id="25"/>
    <w:p>
      <w:pPr>
        <w:spacing w:after="0"/>
        <w:ind w:left="0"/>
        <w:jc w:val="both"/>
      </w:pPr>
      <w:r>
        <w:rPr>
          <w:rFonts w:ascii="Times New Roman"/>
          <w:b w:val="false"/>
          <w:i w:val="false"/>
          <w:color w:val="000000"/>
          <w:sz w:val="28"/>
        </w:rPr>
        <w:t>
      1) офшорлық аймақ аумағында заңды тұлға ретінде тіркелгендерге;</w:t>
      </w:r>
    </w:p>
    <w:p>
      <w:pPr>
        <w:spacing w:after="0"/>
        <w:ind w:left="0"/>
        <w:jc w:val="both"/>
      </w:pPr>
      <w:r>
        <w:rPr>
          <w:rFonts w:ascii="Times New Roman"/>
          <w:b w:val="false"/>
          <w:i w:val="false"/>
          <w:color w:val="000000"/>
          <w:sz w:val="28"/>
        </w:rPr>
        <w:t>
      2) жекелей алғанда жарғылық капиталдың 5 (бес) пайыздан астамын иеленуші офшорлық аймақ аумағында тіркелген заңды тұлғаға тәуелді немесе офшорлық аймақ аумағында тіркелген заңды тұлғаға қатысы бойынша еншілес болып табылатындарға;</w:t>
      </w:r>
    </w:p>
    <w:p>
      <w:pPr>
        <w:spacing w:after="0"/>
        <w:ind w:left="0"/>
        <w:jc w:val="both"/>
      </w:pPr>
      <w:r>
        <w:rPr>
          <w:rFonts w:ascii="Times New Roman"/>
          <w:b w:val="false"/>
          <w:i w:val="false"/>
          <w:color w:val="000000"/>
          <w:sz w:val="28"/>
        </w:rPr>
        <w:t>
      3) офшорлық аймақ азаматтары болып табылатындарға;</w:t>
      </w:r>
    </w:p>
    <w:p>
      <w:pPr>
        <w:spacing w:after="0"/>
        <w:ind w:left="0"/>
        <w:jc w:val="both"/>
      </w:pP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p>
    <w:bookmarkStart w:name="z63" w:id="26"/>
    <w:p>
      <w:pPr>
        <w:spacing w:after="0"/>
        <w:ind w:left="0"/>
        <w:jc w:val="both"/>
      </w:pPr>
      <w:r>
        <w:rPr>
          <w:rFonts w:ascii="Times New Roman"/>
          <w:b w:val="false"/>
          <w:i w:val="false"/>
          <w:color w:val="000000"/>
          <w:sz w:val="28"/>
        </w:rPr>
        <w:t>
      5. Қазақстан Республикасының мынадай:</w:t>
      </w:r>
    </w:p>
    <w:bookmarkEnd w:id="26"/>
    <w:p>
      <w:pPr>
        <w:spacing w:after="0"/>
        <w:ind w:left="0"/>
        <w:jc w:val="both"/>
      </w:pPr>
      <w:r>
        <w:rPr>
          <w:rFonts w:ascii="Times New Roman"/>
          <w:b w:val="false"/>
          <w:i w:val="false"/>
          <w:color w:val="000000"/>
          <w:sz w:val="28"/>
        </w:rPr>
        <w:t>
      1) офшорлық аймақ аумағында заңды тұлға ретінде тіркелген, бірақ Standard &amp; Poor's (Стандард энд Пурс) агенттігінің "АА-"-тен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w:t>
      </w:r>
    </w:p>
    <w:p>
      <w:pPr>
        <w:spacing w:after="0"/>
        <w:ind w:left="0"/>
        <w:jc w:val="both"/>
      </w:pPr>
      <w:r>
        <w:rPr>
          <w:rFonts w:ascii="Times New Roman"/>
          <w:b w:val="false"/>
          <w:i w:val="false"/>
          <w:color w:val="000000"/>
          <w:sz w:val="28"/>
        </w:rPr>
        <w:t>
      2) офшорлық аймақ аумағында тіркелген заңды тұлғалардан тәуелсіз, жекелей алғанда жарғылық капиталдың 5 (бес) пайыздан астамын иеленуші немесе офшорлық аймақ аумағында тіркелген, бірақ офшорлық аймақтардың аумағында тіркелген заңды тұлғалар немесе олардың азаматтары не Экономикалық ынтымақтастық және даму ұйымы офшорлық аумақтардың тізбесіне жатқызылған мемлекеттердің аумағында тіркелген заңды тұлғалар болып табылатын Қазақстан Республикасының бейрезиденттеріне қойылатын, ақпараттық алмасу бойынша міндеттемелер қабылдамаған талаптарды қоспағанда, рейтингі көрсетілген деңгейден төмен емес немесе рейтингі көрсетілген деңгейден төмен емес бас ұйымның тиісті кепілдігіне ие болған немесе рейтингі көрсетілген деңгейден төмен емес заңды тұлғаға қатысты еншілес немесе олардың азаматтарына немесе жарғылық капиталдың 5 (бес) пайызынан астамын жеке иеленетін заңды тұлғаларға тәуелді болып табылатын ұйымдарға не көрсетілген офшорлық аймақтардың аумағында тіркелген заңды тұлғаларға қатысты еншілес болып табылатын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pPr>
        <w:spacing w:after="0"/>
        <w:ind w:left="0"/>
        <w:jc w:val="both"/>
      </w:pPr>
      <w:r>
        <w:rPr>
          <w:rFonts w:ascii="Times New Roman"/>
          <w:b w:val="false"/>
          <w:i w:val="false"/>
          <w:color w:val="000000"/>
          <w:sz w:val="28"/>
        </w:rPr>
        <w:t>
      тәуекелдің нөл дәрежесі бойынша мөлшерленеді.</w:t>
      </w:r>
    </w:p>
    <w:bookmarkStart w:name="z64" w:id="27"/>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27"/>
    <w:p>
      <w:pPr>
        <w:spacing w:after="0"/>
        <w:ind w:left="0"/>
        <w:jc w:val="both"/>
      </w:pP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pPr>
        <w:spacing w:after="0"/>
        <w:ind w:left="0"/>
        <w:jc w:val="both"/>
      </w:pPr>
      <w:r>
        <w:rPr>
          <w:rFonts w:ascii="Times New Roman"/>
          <w:b w:val="false"/>
          <w:i w:val="false"/>
          <w:color w:val="000000"/>
          <w:sz w:val="28"/>
        </w:rPr>
        <w:t>
      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bookmarkStart w:name="z65" w:id="28"/>
    <w:p>
      <w:pPr>
        <w:spacing w:after="0"/>
        <w:ind w:left="0"/>
        <w:jc w:val="both"/>
      </w:pPr>
      <w:r>
        <w:rPr>
          <w:rFonts w:ascii="Times New Roman"/>
          <w:b w:val="false"/>
          <w:i w:val="false"/>
          <w:color w:val="000000"/>
          <w:sz w:val="28"/>
        </w:rPr>
        <w:t>
      7. Егер исламдық бағалы қағаздың арнайы шығарылым рейтингі болса, онда тәуекел дәрежесі бойынша банк активтерін мөлшерлеу кезінде бағалы қағаз рейтингін ескеру қажет.</w:t>
      </w:r>
    </w:p>
    <w:bookmarkEnd w:id="28"/>
    <w:bookmarkStart w:name="z66" w:id="29"/>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29"/>
    <w:bookmarkStart w:name="z67" w:id="30"/>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 ' 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30"/>
    <w:bookmarkStart w:name="z68" w:id="31"/>
    <w:p>
      <w:pPr>
        <w:spacing w:after="0"/>
        <w:ind w:left="0"/>
        <w:jc w:val="both"/>
      </w:pPr>
      <w:r>
        <w:rPr>
          <w:rFonts w:ascii="Times New Roman"/>
          <w:b w:val="false"/>
          <w:i w:val="false"/>
          <w:color w:val="000000"/>
          <w:sz w:val="28"/>
        </w:rPr>
        <w:t>
      10. Нормативтердің 11-тармағына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p>
    <w:bookmarkEnd w:id="31"/>
    <w:bookmarkStart w:name="z69" w:id="32"/>
    <w:p>
      <w:pPr>
        <w:spacing w:after="0"/>
        <w:ind w:left="0"/>
        <w:jc w:val="both"/>
      </w:pPr>
      <w:r>
        <w:rPr>
          <w:rFonts w:ascii="Times New Roman"/>
          <w:b w:val="false"/>
          <w:i w:val="false"/>
          <w:color w:val="000000"/>
          <w:sz w:val="28"/>
        </w:rPr>
        <w:t>
      11. Салымдардың тәуекел дәрежесі бойынша мөлшерленген банк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пруденциялық реттеу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5-қосымша</w:t>
            </w:r>
          </w:p>
        </w:tc>
      </w:tr>
    </w:tbl>
    <w:bookmarkStart w:name="z71" w:id="33"/>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валютасымен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рыногы туралы заңнамасына сәйкес "Қазақстанның Даму Банкі" акционерлік қоғамы, "Самұрық-Қазына" ұлттық әл-ауқат қоры", "Бәйтерек" ұлттық басқарушы холдингі", "Проблемалық кредиттер қоры" акционерлік қоғамдары, сондай-ақ Еуразиялық Даму Банкі шығарған және Қазақстан Республикасының ұлттық валютасымен номинирленген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төмен емес ұзақ мерзімді рейтингі немесе басқа рейтингтік агенттіктердің бірінің осыған ұқсас деңгейдегі рейтингі бар банктерге ашық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"АА-"-тен төмен тәуелсiз рейтингi немесе басқа рейтингтік агенттiктердiң бірiнiң осыған ұқсас деңгейдегі рейтингi бар елдердің және тиісті рейтингтік бағасы жоқ елдердің қолма-қол шетел валютасы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"AА-"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жергілікті атқарушы органдарының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 төмен емес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жергілікті атқарушы органдары шығарған мемлекеттік бағалы қағаздарын қоспағанда, Қазақстан Республикасының жергілікті атқарушы органдары шығарған мемлекеттік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"AA-"-тен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"ААА"-тен "АА-"-ке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"kzAAA"-тен "kzAA-"-ке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 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талапқа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50 (елу) пайызынан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Ұлттық Банкке тиесілі заңды тұлғаның сатып алу үшін белгіленген талаптарына сәйкес келетін ипотекалық тұрғын үй қарыздары, сондай-ақ олар бойынша сыйақылар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(жүз) пайызы Қазақстан Республикасының Ұлттық Банкке тиесілі заңды тұлғаға қайта берілген ипотекалық тұрғын үй қарыздары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талаптарға сәйкес келетін ипотекалық тұрғын үй қарыздары (осы кестенің 77, 79 және 80 -жолдарында көрсетілген жеке тұлғаларға берілген қарыздарды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79 және 80 - жолдарында көрсетілген жеке тұлғаларға берілген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80 -жолдарында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қарыздар (ипотекалық тұрғын үй қарыздарын және осы кестенің 76, 77, 78, 79 және 80-жолдарында көрсетілген, сондай-ақ жеке тұлғаларға берілген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 1) 2022 жылғы 1 қаңтардан 2022 жылғы 30 маусым аралығы кезеңінде - қарыз сомасы меншікті капиталдың 0,2 (нөл бүтін оннан екі) пайызынан аспайды; 2022 жылғы 1 шілдеден бастап - қарыз сомасы меншікті капиталдың 0,02 (нөл бүтін жүзден екі) пайызынан аспайды; 2) қарыз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30 маусым аралығын қоса алғанда - 50</w:t>
            </w:r>
          </w:p>
          <w:p>
            <w:pPr>
              <w:spacing w:after="20"/>
              <w:ind w:left="20"/>
              <w:jc w:val="both"/>
            </w:pPr>
            <w:r>
              <w:rPr>
                <w:rFonts w:ascii="Times New Roman"/>
                <w:b w:val="false"/>
                <w:i w:val="false"/>
                <w:color w:val="000000"/>
                <w:sz w:val="20"/>
              </w:rPr>
              <w:t>
2023 жылғы 1 шілдеден бастап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Синдикатталған қаржыландыру шеңберінде заңды тұлғаларға теңгемен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2023 жылғы 1 шілдеге дейін қоса алғанда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"А+"-дан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"ВВВ+"-дан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немесе "баламалы" алаңының "борыштық бағалы қағаздар" секторына енгізілген, "ДАМУ" кәсіпкерлікті дамыту қоры" акционерлік қоғамының және (немесе) "Қазақстанның Даму Банкі" акционерлік қоғамының кепілдігі бар,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бір бағалы қағаздар шығарылымына салынған инвестициялар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шығарылымының валютасы –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"А+"-тен "А-"-ке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дейінгі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ашылған корреспонденттік шоттар бойынша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резидент ұйымдарға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жеке тұлғаларға 2016 жылғы 1 қаңтарға дейін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өтелмеген жеке тұлғаларға 2016 жылғы 1 қаңтардан бастап берілген және шетел валютасында 1 (бір) жылдан астам мерзімге берілген қарыздар, оның ішінде тұтынушылық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өлшемшарттардың біріне сәйкес келетін жеке тұлғаларға 2016 жылғы 1 қаңтар - 2019 жылғы 31 желтоқсан аралығында берілген қамтамасыз етілмеген қарыздар, оның ішінде тұтынушылық қарыздар:</w:t>
            </w:r>
          </w:p>
          <w:p>
            <w:pPr>
              <w:spacing w:after="20"/>
              <w:ind w:left="20"/>
              <w:jc w:val="both"/>
            </w:pPr>
            <w:r>
              <w:rPr>
                <w:rFonts w:ascii="Times New Roman"/>
                <w:b w:val="false"/>
                <w:i w:val="false"/>
                <w:color w:val="000000"/>
                <w:sz w:val="20"/>
              </w:rPr>
              <w:t>
2017 жылғы 1 қаңтар - 2019 жылғы 31 желтоқсан аралығында ай сайын қарыздарды мониторингтеу кезінде:</w:t>
            </w:r>
          </w:p>
          <w:p>
            <w:pPr>
              <w:spacing w:after="20"/>
              <w:ind w:left="20"/>
              <w:jc w:val="both"/>
            </w:pPr>
            <w:r>
              <w:rPr>
                <w:rFonts w:ascii="Times New Roman"/>
                <w:b w:val="false"/>
                <w:i w:val="false"/>
                <w:color w:val="000000"/>
                <w:sz w:val="20"/>
              </w:rPr>
              <w:t xml:space="preserve">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r>
              <w:rPr>
                <w:rFonts w:ascii="Times New Roman"/>
                <w:b w:val="false"/>
                <w:i w:val="false"/>
                <w:color w:val="000000"/>
                <w:sz w:val="20"/>
              </w:rPr>
              <w:t>қаулысымен</w:t>
            </w:r>
            <w:r>
              <w:rPr>
                <w:rFonts w:ascii="Times New Roman"/>
                <w:b w:val="false"/>
                <w:i w:val="false"/>
                <w:color w:val="000000"/>
                <w:sz w:val="20"/>
              </w:rPr>
              <w:t xml:space="preserve">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қарыздар (осы кестенің 79-жолында көрсетілген жеке тұлғаларға берілген ипотекалық тұрғын үй қарыздарын, қарыздарды және Нормативтерге 5-1-қосымшада көрсетілген кепілсіз тұтынушылық қарыздарды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ұйымдарындағы, тиісті рейтингтік бағасы жоқ Қазақстан Республикасының резидент ұйымдарындағы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ұйымдарының, тиісті рейтингтік бағасы жоқ Қазақстан Республикасының резидент ұйымдарының және Standard &amp; Poor's (Стандард энд Пурс) агенттігінің "ВВВ+"-тен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"А-"-тен төмен борыштық рейтингі немесе басқа рейтинг агенттіктерінің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Standard &amp; Poor’s (Стандард энд Пурс) агенттігінің "ВВВ+"-тен "ВВ-"-ке дейінгі борыштық рейтингі немесе басқа рейтинг агенттіктерінің бірінің осыған ұқсас деңгейдегі рейтингі бар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"ВВВ+"-тен "ВВВ-"-ке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(Стандард энд Пурс) агенттігінің "ВВ+"-дан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есептілігін халықаралық қаржылық есептілік стандартына сәйкес жасаған кезде қаржылық есептілігі шоғырландырылатын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үлестерінің) 10 (оннан) кем пайызын құрайтын, негізгі капиталдың 10 (он) пайызынан аспайтын банктің барлық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 және Нормативтердің 10-тармағында көрсетілген реттеуіш түзетулер қолданылғаннан кейін банктің негізгі капиталы айырмасының және Нормативтердің 11-тармағының үшінші, төртінші және бесінші абзацтарында көрсетілген негізгі капиталдан шегерілуі тиіс соманың жиынтығында 17,65 (он жеті бүтін жүзден алпыс бес) пайызынан аспайтын шегерілетін уақыт айырмаларына қатысты танылған кейінге қалдырылған салық активтерінің бөлігі бар қаржы ұйымының жай акцияларына банктің инвестицияларының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Қазақстан Республикасының бейрезидент ұйымдарына 2016 жылғы 1 қаңтардан бастап берілген және шетел валютасында 1 (бір) жылдан астам мерзімге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тұлғаларға немесе олардың азаматтары болып табылатын Қазақстан Республикасының бейрезиденттеріне берілген қарыздар: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Қазақстан Республикасының бейрезидент ұйымдарындағы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Мальдивия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Князьдігі;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Малайзия (Лабуан анклавының аумағы бөлігінде ғана);</w:t>
            </w:r>
          </w:p>
          <w:p>
            <w:pPr>
              <w:spacing w:after="20"/>
              <w:ind w:left="20"/>
              <w:jc w:val="both"/>
            </w:pPr>
            <w:r>
              <w:rPr>
                <w:rFonts w:ascii="Times New Roman"/>
                <w:b w:val="false"/>
                <w:i w:val="false"/>
                <w:color w:val="000000"/>
                <w:sz w:val="20"/>
              </w:rPr>
              <w:t>
25) Маврикий Республикасы;</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Португалия (Мадейра аралдарының аумағы бөлігінде ғана);</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(Стандард энд Пурс)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(Стандард энд Пурс) агенттігінің ұлттық шкаласы бойынша "kzBB+"-тен "kzBB-"-ке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тәуекелдер тобына енгізілген активтер бойынша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Салымдардың кредиттiк тәуекел </w:t>
            </w:r>
            <w:r>
              <w:br/>
            </w:r>
            <w:r>
              <w:rPr>
                <w:rFonts w:ascii="Times New Roman"/>
                <w:b w:val="false"/>
                <w:i w:val="false"/>
                <w:color w:val="000000"/>
                <w:sz w:val="20"/>
              </w:rPr>
              <w:t xml:space="preserve">дәрежесi бойынша өлшерленген </w:t>
            </w:r>
            <w:r>
              <w:br/>
            </w:r>
            <w:r>
              <w:rPr>
                <w:rFonts w:ascii="Times New Roman"/>
                <w:b w:val="false"/>
                <w:i w:val="false"/>
                <w:color w:val="000000"/>
                <w:sz w:val="20"/>
              </w:rPr>
              <w:t>банк активтерiнiң кестесiне</w:t>
            </w:r>
            <w:r>
              <w:br/>
            </w:r>
            <w:r>
              <w:rPr>
                <w:rFonts w:ascii="Times New Roman"/>
                <w:b w:val="false"/>
                <w:i w:val="false"/>
                <w:color w:val="000000"/>
                <w:sz w:val="20"/>
              </w:rPr>
              <w:t>қосымша</w:t>
            </w:r>
          </w:p>
        </w:tc>
      </w:tr>
    </w:tbl>
    <w:bookmarkStart w:name="z73" w:id="34"/>
    <w:p>
      <w:pPr>
        <w:spacing w:after="0"/>
        <w:ind w:left="0"/>
        <w:jc w:val="left"/>
      </w:pPr>
      <w:r>
        <w:rPr>
          <w:rFonts w:ascii="Times New Roman"/>
          <w:b/>
          <w:i w:val="false"/>
          <w:color w:val="000000"/>
        </w:rPr>
        <w:t xml:space="preserve"> Салымдардың кредиттік тәуекел дәрежесі бойынша мөлшерленуге тиісті банк активтерінің есебіне түсіндірме</w:t>
      </w:r>
    </w:p>
    <w:bookmarkEnd w:id="34"/>
    <w:bookmarkStart w:name="z74" w:id="35"/>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қарыздар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35"/>
    <w:p>
      <w:pPr>
        <w:spacing w:after="0"/>
        <w:ind w:left="0"/>
        <w:jc w:val="both"/>
      </w:pPr>
      <w:r>
        <w:rPr>
          <w:rFonts w:ascii="Times New Roman"/>
          <w:b w:val="false"/>
          <w:i w:val="false"/>
          <w:color w:val="000000"/>
          <w:sz w:val="28"/>
        </w:rPr>
        <w:t>
      Түзетілген қамтамасыз ету құны (Кестенің 1, 2, 3, 10, 11, 12, 15, 16, 17, 18, 19 және 20-жолдарында көрсетілген активтер түріндегі) мыналарға:</w:t>
      </w:r>
    </w:p>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Start w:name="z75" w:id="36"/>
    <w:p>
      <w:pPr>
        <w:spacing w:after="0"/>
        <w:ind w:left="0"/>
        <w:jc w:val="both"/>
      </w:pPr>
      <w:r>
        <w:rPr>
          <w:rFonts w:ascii="Times New Roman"/>
          <w:b w:val="false"/>
          <w:i w:val="false"/>
          <w:color w:val="000000"/>
          <w:sz w:val="28"/>
        </w:rPr>
        <w:t>
      2. Банкте "Самұрық-Қазына" ұлттық әл-ауқат қоры" және "Бәйтерек" ұлттық басқарушы холдингі" акционерлік қоғамдарының қайтарып алынбайтын және сөзсіз кепілдігі, экспортты қолдау жөніндегі функцияны жүзеге асыратын және Қазақстан Республикасы Үкіметінің мемлекеттік кепілдігі бар ұлттық компаниямен жасалған сақтандыру төлемі бойынша міндеттемелерді сөзсіз және қайтарып алынбайтын орындау туралы тармақтарды қамтитын сақтандыру шарты түрінде қамтамасыз етуі бар, сомасы көрсетілген қарыздар көлемінің кемінде 50 (елу) пайызын жабатын қарыздар қамтамасыз етудің түзетілген құны шегеріле отырып тәуекел дәрежесі бойынша мөлшерленген активтердің есебіне енгізіледі.</w:t>
      </w:r>
    </w:p>
    <w:bookmarkEnd w:id="36"/>
    <w:p>
      <w:pPr>
        <w:spacing w:after="0"/>
        <w:ind w:left="0"/>
        <w:jc w:val="both"/>
      </w:pPr>
      <w:r>
        <w:rPr>
          <w:rFonts w:ascii="Times New Roman"/>
          <w:b w:val="false"/>
          <w:i w:val="false"/>
          <w:color w:val="000000"/>
          <w:sz w:val="28"/>
        </w:rPr>
        <w:t>
      "Самұрық-Қазына" ұлттық әл-ауқат қоры", "Бәйтерек" ұлттық басқарушы холдингі" акционерлік қоғамдарының кепілдігі, экспортты қолдау жөніндегі функцияларды жүзеге асыратын және Қазақстан Республикасы Үкіметінің мемлекеттік кепілдігі бар ұлттық компаниямен жасалған сақтандыру төлемі жөніндегі міндеттемелерді сөзсіз және қайтарып алынбайтын орындау туралы тармақтарды қамтитын сақтандыру шарты түріндегі қамтамасыз етудің түзетілген құны кепілдік, сақтандыру шарты сомасының 95 (тоқсан бес) пайызына тең болады.</w:t>
      </w:r>
    </w:p>
    <w:bookmarkStart w:name="z76" w:id="37"/>
    <w:p>
      <w:pPr>
        <w:spacing w:after="0"/>
        <w:ind w:left="0"/>
        <w:jc w:val="both"/>
      </w:pPr>
      <w:r>
        <w:rPr>
          <w:rFonts w:ascii="Times New Roman"/>
          <w:b w:val="false"/>
          <w:i w:val="false"/>
          <w:color w:val="000000"/>
          <w:sz w:val="28"/>
        </w:rPr>
        <w:t>
      3. Контрагенттен 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bookmarkEnd w:id="37"/>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Start w:name="z77" w:id="38"/>
    <w:p>
      <w:pPr>
        <w:spacing w:after="0"/>
        <w:ind w:left="0"/>
        <w:jc w:val="both"/>
      </w:pPr>
      <w:r>
        <w:rPr>
          <w:rFonts w:ascii="Times New Roman"/>
          <w:b w:val="false"/>
          <w:i w:val="false"/>
          <w:color w:val="000000"/>
          <w:sz w:val="28"/>
        </w:rPr>
        <w:t>
      4. Салымдардың кредиттік тәуекел дәрежесі бойынша мөлшерленуге тиіс банк активтерінің есебіне осы Түсіндірменің (бұдан әрі - Түсіндірме) 1-тармағында көрсетілген, мынадай:</w:t>
      </w:r>
    </w:p>
    <w:bookmarkEnd w:id="38"/>
    <w:p>
      <w:pPr>
        <w:spacing w:after="0"/>
        <w:ind w:left="0"/>
        <w:jc w:val="both"/>
      </w:pPr>
      <w:r>
        <w:rPr>
          <w:rFonts w:ascii="Times New Roman"/>
          <w:b w:val="false"/>
          <w:i w:val="false"/>
          <w:color w:val="000000"/>
          <w:sz w:val="28"/>
        </w:rPr>
        <w:t>
      1) офшорлық аймақтар аумағында заңды тұлға ретінде тіркелген;</w:t>
      </w:r>
    </w:p>
    <w:p>
      <w:pPr>
        <w:spacing w:after="0"/>
        <w:ind w:left="0"/>
        <w:jc w:val="both"/>
      </w:pPr>
      <w:r>
        <w:rPr>
          <w:rFonts w:ascii="Times New Roman"/>
          <w:b w:val="false"/>
          <w:i w:val="false"/>
          <w:color w:val="000000"/>
          <w:sz w:val="28"/>
        </w:rPr>
        <w:t>
      2) офшорлық аймақтар аумағында тіркелген, жекелей алғанда жарғылық капиталдың 5 (бес) пайыздан астамын иеленуші заңды тұлғаға тәуелді немесе офшорлық аймақ аумағында тіркелген заңды тұлғаға қатысты еншілес болып табылатын;</w:t>
      </w:r>
    </w:p>
    <w:p>
      <w:pPr>
        <w:spacing w:after="0"/>
        <w:ind w:left="0"/>
        <w:jc w:val="both"/>
      </w:pPr>
      <w:r>
        <w:rPr>
          <w:rFonts w:ascii="Times New Roman"/>
          <w:b w:val="false"/>
          <w:i w:val="false"/>
          <w:color w:val="000000"/>
          <w:sz w:val="28"/>
        </w:rPr>
        <w:t>
      3) офшорлық аймақтардың азаматтары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Түсіндірмелердің 1-тармағында көрсетілген қамтамасыз етудің болуына қарамастан, Кестеге сәйкес тәуекел дәрежесі бойынша мөлшерленеді.</w:t>
      </w:r>
    </w:p>
    <w:bookmarkStart w:name="z78" w:id="39"/>
    <w:p>
      <w:pPr>
        <w:spacing w:after="0"/>
        <w:ind w:left="0"/>
        <w:jc w:val="both"/>
      </w:pPr>
      <w:r>
        <w:rPr>
          <w:rFonts w:ascii="Times New Roman"/>
          <w:b w:val="false"/>
          <w:i w:val="false"/>
          <w:color w:val="000000"/>
          <w:sz w:val="28"/>
        </w:rPr>
        <w:t>
      5. Түсіндірменің 1-тармағында көрсетілген, мынадай:</w:t>
      </w:r>
    </w:p>
    <w:bookmarkEnd w:id="39"/>
    <w:p>
      <w:pPr>
        <w:spacing w:after="0"/>
        <w:ind w:left="0"/>
        <w:jc w:val="both"/>
      </w:pPr>
      <w:r>
        <w:rPr>
          <w:rFonts w:ascii="Times New Roman"/>
          <w:b w:val="false"/>
          <w:i w:val="false"/>
          <w:color w:val="000000"/>
          <w:sz w:val="28"/>
        </w:rPr>
        <w:t>
      1) офшорлық аймақтар аумағында заңды тұлға ретінде тіркелген, бірақ Standard&amp;Poor's (Стандард энд Пурс)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pPr>
        <w:spacing w:after="0"/>
        <w:ind w:left="0"/>
        <w:jc w:val="both"/>
      </w:pPr>
      <w:r>
        <w:rPr>
          <w:rFonts w:ascii="Times New Roman"/>
          <w:b w:val="false"/>
          <w:i w:val="false"/>
          <w:color w:val="000000"/>
          <w:sz w:val="28"/>
        </w:rPr>
        <w:t>
      2) офшорлық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офшорлық аймақтардың аумағында тіркелген заңды тұлғаларға қатысты еншілес болып табылатын ұйымдарға қойылатын талаптарды қоспағанда, офшорлық аймақтардың аумағында тіркелген, жекелей алғанда жарғылық капиталдың 5 (бес) пайызынан астамын иеленуші заңды тұлғаларға тәуелді немесе офшорлық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Start w:name="z79" w:id="40"/>
    <w:p>
      <w:pPr>
        <w:spacing w:after="0"/>
        <w:ind w:left="0"/>
        <w:jc w:val="both"/>
      </w:pPr>
      <w:r>
        <w:rPr>
          <w:rFonts w:ascii="Times New Roman"/>
          <w:b w:val="false"/>
          <w:i w:val="false"/>
          <w:color w:val="000000"/>
          <w:sz w:val="28"/>
        </w:rPr>
        <w:t>
      6. Салымдардың тәуекел дәрежесі бойынша мөлшерленген банктің активтерін есептеу мақсатында:</w:t>
      </w:r>
    </w:p>
    <w:bookmarkEnd w:id="40"/>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pPr>
        <w:spacing w:after="0"/>
        <w:ind w:left="0"/>
        <w:jc w:val="both"/>
      </w:pPr>
      <w:r>
        <w:rPr>
          <w:rFonts w:ascii="Times New Roman"/>
          <w:b w:val="false"/>
          <w:i w:val="false"/>
          <w:color w:val="000000"/>
          <w:sz w:val="28"/>
        </w:rPr>
        <w:t>
      тұтынушылық қарыз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Start w:name="z80" w:id="41"/>
    <w:p>
      <w:pPr>
        <w:spacing w:after="0"/>
        <w:ind w:left="0"/>
        <w:jc w:val="both"/>
      </w:pPr>
      <w:r>
        <w:rPr>
          <w:rFonts w:ascii="Times New Roman"/>
          <w:b w:val="false"/>
          <w:i w:val="false"/>
          <w:color w:val="000000"/>
          <w:sz w:val="28"/>
        </w:rPr>
        <w:t>
      7.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41"/>
    <w:bookmarkStart w:name="z81" w:id="42"/>
    <w:p>
      <w:pPr>
        <w:spacing w:after="0"/>
        <w:ind w:left="0"/>
        <w:jc w:val="both"/>
      </w:pPr>
      <w:r>
        <w:rPr>
          <w:rFonts w:ascii="Times New Roman"/>
          <w:b w:val="false"/>
          <w:i w:val="false"/>
          <w:color w:val="000000"/>
          <w:sz w:val="28"/>
        </w:rPr>
        <w:t>
      8. Орталық контрагенттің қатысуымен жасалған "кері репо" операциясының мәні болып табылатын бағалы қағаздар тәуекелдің нөлдік дәрежесі бойынша өлшенеді.</w:t>
      </w:r>
    </w:p>
    <w:bookmarkEnd w:id="42"/>
    <w:bookmarkStart w:name="z82" w:id="43"/>
    <w:p>
      <w:pPr>
        <w:spacing w:after="0"/>
        <w:ind w:left="0"/>
        <w:jc w:val="both"/>
      </w:pPr>
      <w:r>
        <w:rPr>
          <w:rFonts w:ascii="Times New Roman"/>
          <w:b w:val="false"/>
          <w:i w:val="false"/>
          <w:color w:val="000000"/>
          <w:sz w:val="28"/>
        </w:rPr>
        <w:t>
      9. 2022 жылғы 21 ақпаннан 2022 жылғы 30 қыркүйекті қоса алған кезең ішінде Америка Құрама Штаттары және Еуропалық Одақтың мемлекеттері тарапынан санкциялық шектеулер енгізу себебінен борыштық немесе тәуелсіз рейтингі төмендетілген Қазақстан Республикасының бейрезидент-банктеріне ашық корреспонденттік шоттар бойынша талаптар, Қазақстан Республикасының бейрезидент-ұйымдарындағы салымдар, Қазақстан Республикасының бейрезидент-ұйымдарына берілген қарыздар, шетелдік эмитенттердің бағалы қағаздары түріндегі активтер қайта қаралған борыштық немесе тәуелсіз рейтингтерді ескерумен кредиттік тәуекел дәрежесін қатарынан 6 (алты) ай ішінде активтердің Кестеге сәйкес санатына дейін тең үлестермен көтерумен 2022 жылғы 1 ақпандағы жағдай бойынша Standard &amp; Poor ' s агенттігі (стандарт энд Пурс) немесе басқа рейтингтік агенттіктердің бірі берген борыштық немесе тәуелсіз рейтингтер негізінде Кестеге сәйкес кредиттік тәуекел дәрежесі бойынша мөлшерленетін активтер есебіне енгізіледі.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Борыш жүктемесінің коэффициентін есептеу кезінде кепілсіз тұтынушылық қарыздар бойынша Кестеге немесе Салымдардың кредиттік тәуекел дәрежесін мөлшерлеу коэффициенттерінің мәндеріне сәйкес қарыз бойынша кредит тәуекелінің дәрежесі Нормативтерге 5-1-қосымшаға (бұдан әрі - Мәндер) сәйкес егер осындай қарызға қатысты қарыз алушы-жеке тұлға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қаулысымен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жасалған оңалту жоспарын орындауды жүзеге асырса, екі есе азайтылады.</w:t>
      </w:r>
    </w:p>
    <w:p>
      <w:pPr>
        <w:spacing w:after="0"/>
        <w:ind w:left="0"/>
        <w:jc w:val="both"/>
      </w:pPr>
      <w:r>
        <w:rPr>
          <w:rFonts w:ascii="Times New Roman"/>
          <w:b w:val="false"/>
          <w:i w:val="false"/>
          <w:color w:val="000000"/>
          <w:sz w:val="28"/>
        </w:rPr>
        <w:t>
      Осы тармақтың бірінші бөлігінде көрсетілген оңалту жоспарын қарыз алушы-жеке тұлға орындамаған жағдайда, қарыз Кестеге немесе Мәндерге сәйкес кредит тәуекелінің дәрежесі бойынша мөлшерленеді.</w:t>
      </w:r>
    </w:p>
    <w:bookmarkStart w:name="z84" w:id="44"/>
    <w:p>
      <w:pPr>
        <w:spacing w:after="0"/>
        <w:ind w:left="0"/>
        <w:jc w:val="both"/>
      </w:pPr>
      <w:r>
        <w:rPr>
          <w:rFonts w:ascii="Times New Roman"/>
          <w:b w:val="false"/>
          <w:i w:val="false"/>
          <w:color w:val="000000"/>
          <w:sz w:val="28"/>
        </w:rPr>
        <w:t>
      11. Нормативтердің 21-тармағына сәйкес нарықтық тәуекелі ескерілген активтердің, шартты және ықтимал талаптар мен міндеттемелердің есебіне қосылған шартты және ықтимал міндеттемелер валюталарды айырбастау бағамдарының және бағалы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пруденциялық реттеу мәселелері </w:t>
            </w:r>
            <w:r>
              <w:br/>
            </w:r>
            <w:r>
              <w:rPr>
                <w:rFonts w:ascii="Times New Roman"/>
                <w:b w:val="false"/>
                <w:i w:val="false"/>
                <w:color w:val="000000"/>
                <w:sz w:val="20"/>
              </w:rPr>
              <w:t xml:space="preserve">бойынша өзгерістер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Банктің пруденциялық </w:t>
            </w:r>
            <w:r>
              <w:br/>
            </w:r>
            <w:r>
              <w:rPr>
                <w:rFonts w:ascii="Times New Roman"/>
                <w:b w:val="false"/>
                <w:i w:val="false"/>
                <w:color w:val="000000"/>
                <w:sz w:val="20"/>
              </w:rPr>
              <w:t xml:space="preserve">нормативтерінің және сақталуы </w:t>
            </w:r>
            <w:r>
              <w:br/>
            </w:r>
            <w:r>
              <w:rPr>
                <w:rFonts w:ascii="Times New Roman"/>
                <w:b w:val="false"/>
                <w:i w:val="false"/>
                <w:color w:val="000000"/>
                <w:sz w:val="20"/>
              </w:rPr>
              <w:t xml:space="preserve">міндетті өзге де нормалары мен </w:t>
            </w:r>
            <w:r>
              <w:br/>
            </w:r>
            <w:r>
              <w:rPr>
                <w:rFonts w:ascii="Times New Roman"/>
                <w:b w:val="false"/>
                <w:i w:val="false"/>
                <w:color w:val="000000"/>
                <w:sz w:val="20"/>
              </w:rPr>
              <w:t xml:space="preserve">лимиттерінің нормативтік </w:t>
            </w:r>
            <w:r>
              <w:br/>
            </w:r>
            <w:r>
              <w:rPr>
                <w:rFonts w:ascii="Times New Roman"/>
                <w:b w:val="false"/>
                <w:i w:val="false"/>
                <w:color w:val="000000"/>
                <w:sz w:val="20"/>
              </w:rPr>
              <w:t xml:space="preserve">мәндері мен оларды есептеу </w:t>
            </w:r>
            <w:r>
              <w:br/>
            </w:r>
            <w:r>
              <w:rPr>
                <w:rFonts w:ascii="Times New Roman"/>
                <w:b w:val="false"/>
                <w:i w:val="false"/>
                <w:color w:val="000000"/>
                <w:sz w:val="20"/>
              </w:rPr>
              <w:t xml:space="preserve">әдістемелеріне, капиталының </w:t>
            </w:r>
            <w:r>
              <w:br/>
            </w:r>
            <w:r>
              <w:rPr>
                <w:rFonts w:ascii="Times New Roman"/>
                <w:b w:val="false"/>
                <w:i w:val="false"/>
                <w:color w:val="000000"/>
                <w:sz w:val="20"/>
              </w:rPr>
              <w:t>мөлшеріне</w:t>
            </w:r>
            <w:r>
              <w:br/>
            </w:r>
            <w:r>
              <w:rPr>
                <w:rFonts w:ascii="Times New Roman"/>
                <w:b w:val="false"/>
                <w:i w:val="false"/>
                <w:color w:val="000000"/>
                <w:sz w:val="20"/>
              </w:rPr>
              <w:t>14-қосымша</w:t>
            </w:r>
          </w:p>
        </w:tc>
      </w:tr>
    </w:tbl>
    <w:bookmarkStart w:name="z87" w:id="45"/>
    <w:p>
      <w:pPr>
        <w:spacing w:after="0"/>
        <w:ind w:left="0"/>
        <w:jc w:val="left"/>
      </w:pPr>
      <w:r>
        <w:rPr>
          <w:rFonts w:ascii="Times New Roman"/>
          <w:b/>
          <w:i w:val="false"/>
          <w:color w:val="000000"/>
        </w:rPr>
        <w:t xml:space="preserve"> Банктің ақша әкетілуі мен әкелінуінің кестесі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алдындағы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алдындағы міндеттемелер бойынша осы кестенің 1 және 2-жолдарына енгізілмеген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маусымнан бастап 2022 жылғы 31 желтоқсанды қоса алғанда – 20,</w:t>
            </w:r>
          </w:p>
          <w:p>
            <w:pPr>
              <w:spacing w:after="20"/>
              <w:ind w:left="20"/>
              <w:jc w:val="both"/>
            </w:pPr>
            <w:r>
              <w:rPr>
                <w:rFonts w:ascii="Times New Roman"/>
                <w:b w:val="false"/>
                <w:i w:val="false"/>
                <w:color w:val="000000"/>
                <w:sz w:val="20"/>
              </w:rPr>
              <w:t>
2023 жылғы 1 қаңтардан бастап - 40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атқарушы органдарының, халықаралық қаржы ұйымдарының алдындағы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 5, 6, 7, 8, 9, 10, 11, 12, 13, 14, 15, 16, 17, 18, 19, 20, 21, 22, 23, 24, 25, 26, 27, 28, 29 және 30-жолдарға енгізілмеген міндеттемелер бойынша өзге де ақшаның әкетілуі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