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b9ef0" w14:textId="5bb9e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кейбір бұйрықтарға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2022 жылғы 28 шiлдедегi № 213 бұйрығы. Қазақстан Республикасының Әділет министрлігінде 2022 жылғы 29 шiлдеде № 28938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Осы бұйрыққа қосымшаға сәйкес өзгерістер енгізілетін дене шынықтыру және спорт саласындағы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1"/>
    <w:bookmarkStart w:name="z3" w:id="2"/>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2"/>
    <w:bookmarkStart w:name="z4" w:id="3"/>
    <w:p>
      <w:pPr>
        <w:spacing w:after="0"/>
        <w:ind w:left="0"/>
        <w:jc w:val="both"/>
      </w:pPr>
      <w:r>
        <w:rPr>
          <w:rFonts w:ascii="Times New Roman"/>
          <w:b w:val="false"/>
          <w:i w:val="false"/>
          <w:color w:val="000000"/>
          <w:sz w:val="28"/>
        </w:rPr>
        <w:t>
      2) Қазақстан Республикасы Мәдениет және спорт министрлігінің интернет-ресурсында орналастыруды;</w:t>
      </w:r>
    </w:p>
    <w:bookmarkEnd w:id="3"/>
    <w:bookmarkStart w:name="z5" w:id="4"/>
    <w:p>
      <w:pPr>
        <w:spacing w:after="0"/>
        <w:ind w:left="0"/>
        <w:jc w:val="both"/>
      </w:pPr>
      <w:r>
        <w:rPr>
          <w:rFonts w:ascii="Times New Roman"/>
          <w:b w:val="false"/>
          <w:i w:val="false"/>
          <w:color w:val="000000"/>
          <w:sz w:val="28"/>
        </w:rPr>
        <w:t>
      3) осы бұйрықта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Мәдениет және спорт министрінің</w:t>
            </w:r>
          </w:p>
          <w:p>
            <w:pPr>
              <w:spacing w:after="20"/>
              <w:ind w:left="20"/>
              <w:jc w:val="both"/>
            </w:pPr>
            <w:r>
              <w:rPr>
                <w:rFonts w:ascii="Times New Roman"/>
                <w:b w:val="false"/>
                <w:i/>
                <w:color w:val="000000"/>
                <w:sz w:val="20"/>
              </w:rPr>
              <w:t xml:space="preserve">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Жарасбаев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Оқу-ағарту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28 шілдедегі</w:t>
            </w:r>
            <w:r>
              <w:br/>
            </w:r>
            <w:r>
              <w:rPr>
                <w:rFonts w:ascii="Times New Roman"/>
                <w:b w:val="false"/>
                <w:i w:val="false"/>
                <w:color w:val="000000"/>
                <w:sz w:val="20"/>
              </w:rPr>
              <w:t>№ 213 бұйрығына</w:t>
            </w:r>
            <w:r>
              <w:br/>
            </w:r>
            <w:r>
              <w:rPr>
                <w:rFonts w:ascii="Times New Roman"/>
                <w:b w:val="false"/>
                <w:i w:val="false"/>
                <w:color w:val="000000"/>
                <w:sz w:val="20"/>
              </w:rPr>
              <w:t>қосымша</w:t>
            </w:r>
          </w:p>
        </w:tc>
      </w:tr>
    </w:tbl>
    <w:bookmarkStart w:name="z8" w:id="7"/>
    <w:p>
      <w:pPr>
        <w:spacing w:after="0"/>
        <w:ind w:left="0"/>
        <w:jc w:val="left"/>
      </w:pPr>
      <w:r>
        <w:rPr>
          <w:rFonts w:ascii="Times New Roman"/>
          <w:b/>
          <w:i w:val="false"/>
          <w:color w:val="000000"/>
        </w:rPr>
        <w:t xml:space="preserve"> Өзгерістер енгізілетін дене шынықтыру және спорт саласындағы кейбір бұйрықтардың тізбесі</w:t>
      </w:r>
    </w:p>
    <w:bookmarkEnd w:id="7"/>
    <w:bookmarkStart w:name="z9" w:id="8"/>
    <w:p>
      <w:pPr>
        <w:spacing w:after="0"/>
        <w:ind w:left="0"/>
        <w:jc w:val="both"/>
      </w:pPr>
      <w:r>
        <w:rPr>
          <w:rFonts w:ascii="Times New Roman"/>
          <w:b w:val="false"/>
          <w:i w:val="false"/>
          <w:color w:val="000000"/>
          <w:sz w:val="28"/>
        </w:rPr>
        <w:t xml:space="preserve">
      1.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қағидаларын бекіту туралы" Қазақстан Республикасы Спорт және дене шынықтыру істері агенттігі төрағасының 2014 жылғы 28 шілдедегі № 292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9672 болып тіркелген) мынадай өзгерістер енгізілсін: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"Дене шыныктыру және спорт туралы" Қазақстан Республикасы Занының </w:t>
      </w:r>
      <w:r>
        <w:rPr>
          <w:rFonts w:ascii="Times New Roman"/>
          <w:b w:val="false"/>
          <w:i w:val="false"/>
          <w:color w:val="000000"/>
          <w:sz w:val="28"/>
        </w:rPr>
        <w:t>7-бабы</w:t>
      </w:r>
      <w:r>
        <w:rPr>
          <w:rFonts w:ascii="Times New Roman"/>
          <w:b w:val="false"/>
          <w:i w:val="false"/>
          <w:color w:val="000000"/>
          <w:sz w:val="28"/>
        </w:rPr>
        <w:t xml:space="preserve"> 34) тармақшасына сәйкес БҰЙЫРАМЫН:"; </w:t>
      </w:r>
    </w:p>
    <w:bookmarkStart w:name="z11" w:id="9"/>
    <w:p>
      <w:pPr>
        <w:spacing w:after="0"/>
        <w:ind w:left="0"/>
        <w:jc w:val="both"/>
      </w:pPr>
      <w:r>
        <w:rPr>
          <w:rFonts w:ascii="Times New Roman"/>
          <w:b w:val="false"/>
          <w:i w:val="false"/>
          <w:color w:val="000000"/>
          <w:sz w:val="28"/>
        </w:rPr>
        <w:t xml:space="preserve">
      көрсетілген бұйрықпен бекітілген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 көрсету қағидалары (бұдан әрі - Қағидалар) "Дене шынықтыру және спорт туралы" Қазақстан Республикасының Заңының </w:t>
      </w:r>
      <w:r>
        <w:rPr>
          <w:rFonts w:ascii="Times New Roman"/>
          <w:b w:val="false"/>
          <w:i w:val="false"/>
          <w:color w:val="000000"/>
          <w:sz w:val="28"/>
        </w:rPr>
        <w:t>7-бабының</w:t>
      </w:r>
      <w:r>
        <w:rPr>
          <w:rFonts w:ascii="Times New Roman"/>
          <w:b w:val="false"/>
          <w:i w:val="false"/>
          <w:color w:val="000000"/>
          <w:sz w:val="28"/>
        </w:rPr>
        <w:t xml:space="preserve"> 34) және 35) тармақшаларына сәйкес әзірленді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 көрсету (бұдан әрі - мемлекеттік қызмет көрсету)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 Көрсетілетін қызметті алушы жұмыс уақыты аяқталғаннан кейін, демалыс, мереке күндері жүгінген кезде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құжаттарды қабылдау және мемлекеттік қызмет көрсету нәтижесін беру келесі жұмыс күні жүзеге асырылады.";</w:t>
      </w:r>
    </w:p>
    <w:bookmarkStart w:name="z14" w:id="10"/>
    <w:p>
      <w:pPr>
        <w:spacing w:after="0"/>
        <w:ind w:left="0"/>
        <w:jc w:val="both"/>
      </w:pPr>
      <w:r>
        <w:rPr>
          <w:rFonts w:ascii="Times New Roman"/>
          <w:b w:val="false"/>
          <w:i w:val="false"/>
          <w:color w:val="000000"/>
          <w:sz w:val="28"/>
        </w:rPr>
        <w:t xml:space="preserve">
      осы Қағидалардың 1-қосымшасына сәйкес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0"/>
    <w:bookmarkStart w:name="z15" w:id="11"/>
    <w:p>
      <w:pPr>
        <w:spacing w:after="0"/>
        <w:ind w:left="0"/>
        <w:jc w:val="both"/>
      </w:pPr>
      <w:r>
        <w:rPr>
          <w:rFonts w:ascii="Times New Roman"/>
          <w:b w:val="false"/>
          <w:i w:val="false"/>
          <w:color w:val="000000"/>
          <w:sz w:val="28"/>
        </w:rPr>
        <w:t>
      9-тармағы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анықтауы;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деректер мен мәліметтердің осы Стандарттың 8-тармағында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bl>
    <w:p>
      <w:pPr>
        <w:spacing w:after="0"/>
        <w:ind w:left="0"/>
        <w:jc w:val="both"/>
      </w:pP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w:t>
      </w:r>
      <w:r>
        <w:rPr>
          <w:rFonts w:ascii="Times New Roman"/>
          <w:b w:val="false"/>
          <w:i w:val="false"/>
          <w:color w:val="000000"/>
          <w:sz w:val="28"/>
        </w:rPr>
        <w:t xml:space="preserve"> өзгерістер енгізілетін дене шынықтыру және спорт саласындағы кейбір бұйрықтардың Тізбенің (бұдан әрі-Тізбе)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End w:id="12"/>
    <w:bookmarkStart w:name="z17" w:id="13"/>
    <w:p>
      <w:pPr>
        <w:spacing w:after="0"/>
        <w:ind w:left="0"/>
        <w:jc w:val="both"/>
      </w:pPr>
      <w:r>
        <w:rPr>
          <w:rFonts w:ascii="Times New Roman"/>
          <w:b w:val="false"/>
          <w:i w:val="false"/>
          <w:color w:val="000000"/>
          <w:sz w:val="28"/>
        </w:rPr>
        <w:t xml:space="preserve">
      2. Спорт түрлерін, спорт салаларын тану және спорт түрлерінің тізілімін қалыптастыру қағидаларын бекіту туралы" Қазақстан Республикасы Мәдениет және спорт министрінің міндетін атқарушының 2014 жылғы 28 қазандағы № 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9912 болып тіркелген) мынадай өзгерістер енгізілсін: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"Дене шыныктыру және спорт туралы" Қазақстан Республикасы Занының </w:t>
      </w:r>
      <w:r>
        <w:rPr>
          <w:rFonts w:ascii="Times New Roman"/>
          <w:b w:val="false"/>
          <w:i w:val="false"/>
          <w:color w:val="000000"/>
          <w:sz w:val="28"/>
        </w:rPr>
        <w:t>7-бабы</w:t>
      </w:r>
      <w:r>
        <w:rPr>
          <w:rFonts w:ascii="Times New Roman"/>
          <w:b w:val="false"/>
          <w:i w:val="false"/>
          <w:color w:val="000000"/>
          <w:sz w:val="28"/>
        </w:rPr>
        <w:t xml:space="preserve"> 37) тармақшасына сәйкес БҰЙЫРАМЫН:"; </w:t>
      </w:r>
    </w:p>
    <w:bookmarkStart w:name="z19" w:id="14"/>
    <w:p>
      <w:pPr>
        <w:spacing w:after="0"/>
        <w:ind w:left="0"/>
        <w:jc w:val="both"/>
      </w:pPr>
      <w:r>
        <w:rPr>
          <w:rFonts w:ascii="Times New Roman"/>
          <w:b w:val="false"/>
          <w:i w:val="false"/>
          <w:color w:val="000000"/>
          <w:sz w:val="28"/>
        </w:rPr>
        <w:t xml:space="preserve">
      көрсетілген бұйрықпен бекітілген Спорт түрлерін, спорт салаларын тану және спорт түрлерінің тізілімін қалыптастыру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Спорт түрлерін, спорт салаларын тану және спорт түрлерінің тізілімін қалыптастыру қағидалары (бұдан әрі - Қағидалар) "Дене шынықтыру және спорт туралы" Қазақстан Республикасы Заңының (бұдан әрі - Заң) </w:t>
      </w:r>
      <w:r>
        <w:rPr>
          <w:rFonts w:ascii="Times New Roman"/>
          <w:b w:val="false"/>
          <w:i w:val="false"/>
          <w:color w:val="000000"/>
          <w:sz w:val="28"/>
        </w:rPr>
        <w:t>7-бабының</w:t>
      </w:r>
      <w:r>
        <w:rPr>
          <w:rFonts w:ascii="Times New Roman"/>
          <w:b w:val="false"/>
          <w:i w:val="false"/>
          <w:color w:val="000000"/>
          <w:sz w:val="28"/>
        </w:rPr>
        <w:t xml:space="preserve"> 37) тармақшасына сәйкес әзірленген және спорт түрлерін, спорт салаларын танудың және спорт түрлерінің тізілімін қалыптастырудың тәртібін айқындайды, сондай-ақ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"Спорт түрлерін, спорт салаларын тану" мемлекеттік қызмет көрсету (бұдан әрі - мемлекеттік көрсетілетін қызмет)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Спорт түрі бойынша аккредиттелген республикалық және (немесе) өңірлік спорт федерациясы (бұдан әрі - көрсетілетін қызметті алушы) "Спорт түрлерін, спорт салаларын тану" мемлекеттік көрсетілетін қызметті алу үшін құжаттар топтамасымен уәкілетті органға "электрондық үкімет" www.egov.kz веб-порталы (бұдан әрі - портал) арқылы жүгінеді.</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1-қосымшасына сәйкес мемлекеттік көрсетілетін қызмет стандартында баяндалған.</w:t>
      </w:r>
    </w:p>
    <w:bookmarkStart w:name="z22" w:id="15"/>
    <w:p>
      <w:pPr>
        <w:spacing w:after="0"/>
        <w:ind w:left="0"/>
        <w:jc w:val="both"/>
      </w:pPr>
      <w:r>
        <w:rPr>
          <w:rFonts w:ascii="Times New Roman"/>
          <w:b w:val="false"/>
          <w:i w:val="false"/>
          <w:color w:val="000000"/>
          <w:sz w:val="28"/>
        </w:rPr>
        <w:t xml:space="preserve">
      6. Көрсетілетін қызметті алушы жұмыс уақыты аяқталғаннан кейін, демалыс, мереке күндері жүгінген кезде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Заңына сәйкес өтінішті қабылдау, мемлекеттік қызмет көрсету нәтижесін беру келесі жұмыс күні жүзеге асырылады.</w:t>
      </w:r>
    </w:p>
    <w:bookmarkEnd w:id="15"/>
    <w:bookmarkStart w:name="z23" w:id="16"/>
    <w:p>
      <w:pPr>
        <w:spacing w:after="0"/>
        <w:ind w:left="0"/>
        <w:jc w:val="both"/>
      </w:pPr>
      <w:r>
        <w:rPr>
          <w:rFonts w:ascii="Times New Roman"/>
          <w:b w:val="false"/>
          <w:i w:val="false"/>
          <w:color w:val="000000"/>
          <w:sz w:val="28"/>
        </w:rPr>
        <w:t>
      7. Мемлекеттік көрсетілетін қызметті алу үшін портал арқылы жүгінген жағдайда, Мемлекеттік көрсетілетін қызмет стандартының 8-тармағында көзделген құжаттарды көрсетілетін қызметті алушы электрондық немесе сканерленген түрде жүктейді.</w:t>
      </w:r>
    </w:p>
    <w:bookmarkEnd w:id="16"/>
    <w:p>
      <w:pPr>
        <w:spacing w:after="0"/>
        <w:ind w:left="0"/>
        <w:jc w:val="both"/>
      </w:pPr>
      <w:r>
        <w:rPr>
          <w:rFonts w:ascii="Times New Roman"/>
          <w:b w:val="false"/>
          <w:i w:val="false"/>
          <w:color w:val="000000"/>
          <w:sz w:val="28"/>
        </w:rPr>
        <w:t>
      Бұл ретте, "жеке кабинетте" көрсетілетін қызметті алушының өтініштері тарихында мемлекеттік қызметті көрсету үшін сұрау салу қабылдау туралы мәртебе, сондай-ақ мемлекеттік көрсетілетін қызмет нәтижесін алу күні көрсетілген хабарлама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Құжаттардың толық топтамасы 6 (алты) жұмыс күні ішінде уәкілетті органда қарастырылады, оның қорытындысы бойынша спорт түрлерін, спорт салаларын тану туралы бұйрық (бұдан әрі - бұйрық) қабылданады немесе мемлекеттік қызмет көрсетуден бас тарту туралы дәлелді жауап жіберіледі.</w:t>
      </w:r>
    </w:p>
    <w:bookmarkStart w:name="z25" w:id="17"/>
    <w:p>
      <w:pPr>
        <w:spacing w:after="0"/>
        <w:ind w:left="0"/>
        <w:jc w:val="both"/>
      </w:pPr>
      <w:r>
        <w:rPr>
          <w:rFonts w:ascii="Times New Roman"/>
          <w:b w:val="false"/>
          <w:i w:val="false"/>
          <w:color w:val="000000"/>
          <w:sz w:val="28"/>
        </w:rPr>
        <w:t>
      10. Спорт түрлерін, спорт салаларын танудан бас тарту туралы алдын ала шешім қабылданған немесе мемлекеттік қызмет көрсетуден бас тарту үшін өзге де негіздер анықталған жағдайда, уәкілетті органның жауапты орындаушысы көрсетілетін қызметті алушыны мемлекеттік қызмет көрсетуден бас тарту туралы алдын ала шешім, сондай-ақ көрсетілетін қызметті алушыға алдын ала шешім бойынша позициясын білдіру мүмкіндігі үшін тыңдауды өткізу уақыты мен орны (тәсілі) туралы хабардар етеді.</w:t>
      </w:r>
    </w:p>
    <w:bookmarkEnd w:id="17"/>
    <w:p>
      <w:pPr>
        <w:spacing w:after="0"/>
        <w:ind w:left="0"/>
        <w:jc w:val="both"/>
      </w:pPr>
      <w:r>
        <w:rPr>
          <w:rFonts w:ascii="Times New Roman"/>
          <w:b w:val="false"/>
          <w:i w:val="false"/>
          <w:color w:val="000000"/>
          <w:sz w:val="28"/>
        </w:rPr>
        <w:t xml:space="preserve">
      Тыңдау туралы хабарлама мемлекеттік қызмет көрсету мерзімі аяқталғанға дейін кемінде 3 (үш) жұмыс күні бұрын жіберіледі. </w:t>
      </w:r>
    </w:p>
    <w:p>
      <w:pPr>
        <w:spacing w:after="0"/>
        <w:ind w:left="0"/>
        <w:jc w:val="both"/>
      </w:pPr>
      <w:r>
        <w:rPr>
          <w:rFonts w:ascii="Times New Roman"/>
          <w:b w:val="false"/>
          <w:i w:val="false"/>
          <w:color w:val="000000"/>
          <w:sz w:val="28"/>
        </w:rPr>
        <w:t>
      Көрсетілетін қызметті алушының алдын ала шешім бойынша қарсылығын көрсетілетін қызметті беруші оны алған күннен бастап 2 (екі) жұмыс күні ішінде қабылдайды.</w:t>
      </w:r>
    </w:p>
    <w:p>
      <w:pPr>
        <w:spacing w:after="0"/>
        <w:ind w:left="0"/>
        <w:jc w:val="both"/>
      </w:pPr>
      <w:r>
        <w:rPr>
          <w:rFonts w:ascii="Times New Roman"/>
          <w:b w:val="false"/>
          <w:i w:val="false"/>
          <w:color w:val="000000"/>
          <w:sz w:val="28"/>
        </w:rPr>
        <w:t xml:space="preserve">
      Тыңдау нәтижерелі бойынша уәкілетті орган оң шешім қабылдаған кезде бұйрық қабылдайды, теріс шешім қабылдаған кезде мемлекеттік қызмет көрсетуден бас тарту туралы дәлелді жауап жолдайды. </w:t>
      </w:r>
    </w:p>
    <w:p>
      <w:pPr>
        <w:spacing w:after="0"/>
        <w:ind w:left="0"/>
        <w:jc w:val="both"/>
      </w:pPr>
      <w:r>
        <w:rPr>
          <w:rFonts w:ascii="Times New Roman"/>
          <w:b w:val="false"/>
          <w:i w:val="false"/>
          <w:color w:val="000000"/>
          <w:sz w:val="28"/>
        </w:rPr>
        <w:t>
      Уәкілетті органның жауапты орындаушысы 1 (бір) жұмыс күні ішінде көрсетілетін қызметті алушыға бұйрықтың көшірмесін немесе мемлекеттік қызметті көрсетуден бас тарту туралы дәлелді жауапты жолдайды.</w:t>
      </w:r>
    </w:p>
    <w:p>
      <w:pPr>
        <w:spacing w:after="0"/>
        <w:ind w:left="0"/>
        <w:jc w:val="both"/>
      </w:pPr>
      <w:r>
        <w:rPr>
          <w:rFonts w:ascii="Times New Roman"/>
          <w:b w:val="false"/>
          <w:i w:val="false"/>
          <w:color w:val="000000"/>
          <w:sz w:val="28"/>
        </w:rPr>
        <w:t>
      Порталда – ЭЦҚ-мен куәландырылған мемлекеттік қызмет нәтижесінің дайындығы туралы хабарлама жіберіледі.";</w:t>
      </w:r>
    </w:p>
    <w:bookmarkStart w:name="z26" w:id="18"/>
    <w:p>
      <w:pPr>
        <w:spacing w:after="0"/>
        <w:ind w:left="0"/>
        <w:jc w:val="both"/>
      </w:pPr>
      <w:r>
        <w:rPr>
          <w:rFonts w:ascii="Times New Roman"/>
          <w:b w:val="false"/>
          <w:i w:val="false"/>
          <w:color w:val="000000"/>
          <w:sz w:val="28"/>
        </w:rPr>
        <w:t>
      осы Қағидалардың </w:t>
      </w:r>
      <w:r>
        <w:rPr>
          <w:rFonts w:ascii="Times New Roman"/>
          <w:b w:val="false"/>
          <w:i w:val="false"/>
          <w:color w:val="000000"/>
          <w:sz w:val="28"/>
        </w:rPr>
        <w:t>1-қосымшасы</w:t>
      </w:r>
      <w:r>
        <w:rPr>
          <w:rFonts w:ascii="Times New Roman"/>
          <w:b w:val="false"/>
          <w:i w:val="false"/>
          <w:color w:val="000000"/>
          <w:sz w:val="28"/>
        </w:rPr>
        <w:t> осы Тізбенің </w:t>
      </w:r>
      <w:r>
        <w:rPr>
          <w:rFonts w:ascii="Times New Roman"/>
          <w:b w:val="false"/>
          <w:i w:val="false"/>
          <w:color w:val="000000"/>
          <w:sz w:val="28"/>
        </w:rPr>
        <w:t>2-қосымшасына</w:t>
      </w:r>
      <w:r>
        <w:rPr>
          <w:rFonts w:ascii="Times New Roman"/>
          <w:b w:val="false"/>
          <w:i w:val="false"/>
          <w:color w:val="000000"/>
          <w:sz w:val="28"/>
        </w:rPr>
        <w:t> сәйкес редакцияда жазылсын.</w:t>
      </w:r>
    </w:p>
    <w:bookmarkEnd w:id="18"/>
    <w:bookmarkStart w:name="z27" w:id="19"/>
    <w:p>
      <w:pPr>
        <w:spacing w:after="0"/>
        <w:ind w:left="0"/>
        <w:jc w:val="both"/>
      </w:pPr>
      <w:r>
        <w:rPr>
          <w:rFonts w:ascii="Times New Roman"/>
          <w:b w:val="false"/>
          <w:i w:val="false"/>
          <w:color w:val="000000"/>
          <w:sz w:val="28"/>
        </w:rPr>
        <w:t xml:space="preserve">
      3.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 Қазақстан Республикасы Мәдениет және спорт министрінің 2014 жылғы 3 қарашадағы № 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9947 болып тіркелген) мынадай өзгерістер енгізілсін: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"Дене шыныктыру және спорт туралы" Қазақстан Республикасы Занының </w:t>
      </w:r>
      <w:r>
        <w:rPr>
          <w:rFonts w:ascii="Times New Roman"/>
          <w:b w:val="false"/>
          <w:i w:val="false"/>
          <w:color w:val="000000"/>
          <w:sz w:val="28"/>
        </w:rPr>
        <w:t>7-бабы</w:t>
      </w:r>
      <w:r>
        <w:rPr>
          <w:rFonts w:ascii="Times New Roman"/>
          <w:b w:val="false"/>
          <w:i w:val="false"/>
          <w:color w:val="000000"/>
          <w:sz w:val="28"/>
        </w:rPr>
        <w:t xml:space="preserve"> 48) тармақшасына сәйкес БҰЙЫРАМЫН:"; </w:t>
      </w:r>
    </w:p>
    <w:bookmarkStart w:name="z29" w:id="20"/>
    <w:p>
      <w:pPr>
        <w:spacing w:after="0"/>
        <w:ind w:left="0"/>
        <w:jc w:val="both"/>
      </w:pPr>
      <w:r>
        <w:rPr>
          <w:rFonts w:ascii="Times New Roman"/>
          <w:b w:val="false"/>
          <w:i w:val="false"/>
          <w:color w:val="000000"/>
          <w:sz w:val="28"/>
        </w:rPr>
        <w:t xml:space="preserve">
      көрсетілген бұйрықпен бекітілген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Қазақстан Республикасының заңнамасына сәйкес шағым лауазымды адамның шешіміне, әрекетіне (әрекетсіздігіне)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берушінің шешіміне, әрекетіне (әрекетсіздігіне) шағым жасалып отырған лауазымды тұлға шағым келіп түскен күннен бастап 3 (үш) жұмыс күнінен кешіктірмей оны және әкімшілік істі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қызметті тікелей көрсететін мемлекеттік органның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31" w:id="2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 мемлекеттік қызмет көрсету стандартында:</w:t>
      </w:r>
    </w:p>
    <w:bookmarkEnd w:id="21"/>
    <w:bookmarkStart w:name="z32" w:id="22"/>
    <w:p>
      <w:pPr>
        <w:spacing w:after="0"/>
        <w:ind w:left="0"/>
        <w:jc w:val="both"/>
      </w:pPr>
      <w:r>
        <w:rPr>
          <w:rFonts w:ascii="Times New Roman"/>
          <w:b w:val="false"/>
          <w:i w:val="false"/>
          <w:color w:val="000000"/>
          <w:sz w:val="28"/>
        </w:rPr>
        <w:t>
      мемлекеттік көрсетілетін қызметтің атауы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 мемлекеттік қызмет көрсету стандарты</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Олимпиадалық резервтің мамандандырылған мектеп-интернат-колледждері және спорттағы дарынды балаларға арналған мектеп-интернаттардың 5, 6, 7, 8, 9-сыныптарға оқуға түсуге құжаттарды қабылдау.</w:t>
            </w:r>
          </w:p>
          <w:p>
            <w:pPr>
              <w:spacing w:after="20"/>
              <w:ind w:left="20"/>
              <w:jc w:val="both"/>
            </w:pPr>
            <w:r>
              <w:rPr>
                <w:rFonts w:ascii="Times New Roman"/>
                <w:b w:val="false"/>
                <w:i w:val="false"/>
                <w:color w:val="000000"/>
                <w:sz w:val="20"/>
              </w:rPr>
              <w:t>
2. Олимпиадалық резервтің мамандандырылған мектеп-интернат-колледждері және спорттағы дарынды балаларға арналған мектеп-интернаттардың 10 және 11 сыныптарға оқуға түсуге құжаттарды қабылдау.</w:t>
            </w:r>
          </w:p>
          <w:p>
            <w:pPr>
              <w:spacing w:after="20"/>
              <w:ind w:left="20"/>
              <w:jc w:val="both"/>
            </w:pPr>
            <w:r>
              <w:rPr>
                <w:rFonts w:ascii="Times New Roman"/>
                <w:b w:val="false"/>
                <w:i w:val="false"/>
                <w:color w:val="000000"/>
                <w:sz w:val="20"/>
              </w:rPr>
              <w:t>
3. Олимпиадалық резервтің мамандандырылған мектеп-интернат-колледждері және спорттағы дарынды балаларға арналған мектеп-интернаттардың бірінші курсына түсуге құжаттарды қабылдау.</w:t>
            </w:r>
          </w:p>
        </w:tc>
      </w:tr>
    </w:tbl>
    <w:p>
      <w:pPr>
        <w:spacing w:after="0"/>
        <w:ind w:left="0"/>
        <w:jc w:val="both"/>
      </w:pPr>
      <w:r>
        <w:rPr>
          <w:rFonts w:ascii="Times New Roman"/>
          <w:b w:val="false"/>
          <w:i w:val="false"/>
          <w:color w:val="000000"/>
          <w:sz w:val="28"/>
        </w:rPr>
        <w:t>
      ";</w:t>
      </w:r>
    </w:p>
    <w:bookmarkStart w:name="z33" w:id="23"/>
    <w:p>
      <w:pPr>
        <w:spacing w:after="0"/>
        <w:ind w:left="0"/>
        <w:jc w:val="both"/>
      </w:pPr>
      <w:r>
        <w:rPr>
          <w:rFonts w:ascii="Times New Roman"/>
          <w:b w:val="false"/>
          <w:i w:val="false"/>
          <w:color w:val="000000"/>
          <w:sz w:val="28"/>
        </w:rPr>
        <w:t>
      8 және 9-тармақтары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w:t>
            </w:r>
          </w:p>
          <w:p>
            <w:pPr>
              <w:spacing w:after="20"/>
              <w:ind w:left="20"/>
              <w:jc w:val="both"/>
            </w:pPr>
            <w:r>
              <w:rPr>
                <w:rFonts w:ascii="Times New Roman"/>
                <w:b w:val="false"/>
                <w:i w:val="false"/>
                <w:color w:val="000000"/>
                <w:sz w:val="20"/>
              </w:rPr>
              <w:t>
мемлекеттік көрсетілетін қызметтің кіші түрлері бойынша:</w:t>
            </w:r>
          </w:p>
          <w:p>
            <w:pPr>
              <w:spacing w:after="20"/>
              <w:ind w:left="20"/>
              <w:jc w:val="both"/>
            </w:pPr>
            <w:r>
              <w:rPr>
                <w:rFonts w:ascii="Times New Roman"/>
                <w:b w:val="false"/>
                <w:i w:val="false"/>
                <w:color w:val="000000"/>
                <w:sz w:val="20"/>
              </w:rPr>
              <w:t>
1. Олимпиадалық резервтің республикалық мамандандырылған мектеп-интернаттары-колледждері (бұдан әрі - ОРММИК) және спорттағы дарынды балаларға арналған облыстық мектеп-интернаттардың (бұдан әрі - СДБМИ) 5, 6, 7, 8 және 9 сыныптарына оқуға түсуге құжаттарды қабылдау.</w:t>
            </w:r>
          </w:p>
          <w:p>
            <w:pPr>
              <w:spacing w:after="20"/>
              <w:ind w:left="20"/>
              <w:jc w:val="both"/>
            </w:pPr>
            <w:r>
              <w:rPr>
                <w:rFonts w:ascii="Times New Roman"/>
                <w:b w:val="false"/>
                <w:i w:val="false"/>
                <w:color w:val="000000"/>
                <w:sz w:val="20"/>
              </w:rPr>
              <w:t>
2. ОРММИК және СДБМИ 10 және 11 сыныптарға оқуға түсуге құжаттарды қабылдау:</w:t>
            </w:r>
          </w:p>
          <w:p>
            <w:pPr>
              <w:spacing w:after="20"/>
              <w:ind w:left="20"/>
              <w:jc w:val="both"/>
            </w:pPr>
            <w:r>
              <w:rPr>
                <w:rFonts w:ascii="Times New Roman"/>
                <w:b w:val="false"/>
                <w:i w:val="false"/>
                <w:color w:val="000000"/>
                <w:sz w:val="20"/>
              </w:rPr>
              <w:t>
1) ата-анасының бірінің (заңды өкілінің) еркін нысандағы өтініші;</w:t>
            </w:r>
          </w:p>
          <w:p>
            <w:pPr>
              <w:spacing w:after="20"/>
              <w:ind w:left="20"/>
              <w:jc w:val="both"/>
            </w:pPr>
            <w:r>
              <w:rPr>
                <w:rFonts w:ascii="Times New Roman"/>
                <w:b w:val="false"/>
                <w:i w:val="false"/>
                <w:color w:val="000000"/>
                <w:sz w:val="20"/>
              </w:rPr>
              <w:t>
2) оқуға түсушінің жеке басын куәландыратын құжат (жеке сәйкестендіру нөмірі бар туу туралы) немесе цифрлық құжаттар сервисінен алынған цифрлық құжат (сәйкестендіру үшін);</w:t>
            </w:r>
          </w:p>
          <w:p>
            <w:pPr>
              <w:spacing w:after="20"/>
              <w:ind w:left="20"/>
              <w:jc w:val="both"/>
            </w:pPr>
            <w:r>
              <w:rPr>
                <w:rFonts w:ascii="Times New Roman"/>
                <w:b w:val="false"/>
                <w:i w:val="false"/>
                <w:color w:val="000000"/>
                <w:sz w:val="20"/>
              </w:rPr>
              <w:t>
3) оқуға түсушінің ата-анасының немесе заңды өкілдің жеке басын куәландыратын құжат немесе цифрлық құжаттар сервисінен алынған цифрлық құжат (сәйкестендіру үшін);</w:t>
            </w:r>
          </w:p>
          <w:p>
            <w:pPr>
              <w:spacing w:after="20"/>
              <w:ind w:left="20"/>
              <w:jc w:val="both"/>
            </w:pPr>
            <w:r>
              <w:rPr>
                <w:rFonts w:ascii="Times New Roman"/>
                <w:b w:val="false"/>
                <w:i w:val="false"/>
                <w:color w:val="000000"/>
                <w:sz w:val="20"/>
              </w:rPr>
              <w:t xml:space="preserve">
4) осы Қағидалардың </w:t>
            </w:r>
            <w:r>
              <w:rPr>
                <w:rFonts w:ascii="Times New Roman"/>
                <w:b w:val="false"/>
                <w:i w:val="false"/>
                <w:color w:val="000000"/>
                <w:sz w:val="20"/>
              </w:rPr>
              <w:t>3-қосымшасына</w:t>
            </w:r>
            <w:r>
              <w:rPr>
                <w:rFonts w:ascii="Times New Roman"/>
                <w:b w:val="false"/>
                <w:i w:val="false"/>
                <w:color w:val="000000"/>
                <w:sz w:val="20"/>
              </w:rPr>
              <w:t xml:space="preserve"> сәйкес нысан бойынша толтырылған спортшының жеке карточкасы;</w:t>
            </w:r>
          </w:p>
          <w:p>
            <w:pPr>
              <w:spacing w:after="20"/>
              <w:ind w:left="20"/>
              <w:jc w:val="both"/>
            </w:pPr>
            <w:r>
              <w:rPr>
                <w:rFonts w:ascii="Times New Roman"/>
                <w:b w:val="false"/>
                <w:i w:val="false"/>
                <w:color w:val="000000"/>
                <w:sz w:val="20"/>
              </w:rPr>
              <w:t>
5) негізгі орта мектепті бітіргені туралы аттестат немесе жалпы орта білім туралы аттестат немесе цифрлық құжаттар сервисінен алынған цифрлық құжат (10 және 11 сыныптарға оқуға түсетін кезде);</w:t>
            </w:r>
          </w:p>
          <w:p>
            <w:pPr>
              <w:spacing w:after="20"/>
              <w:ind w:left="20"/>
              <w:jc w:val="both"/>
            </w:pPr>
            <w:r>
              <w:rPr>
                <w:rFonts w:ascii="Times New Roman"/>
                <w:b w:val="false"/>
                <w:i w:val="false"/>
                <w:color w:val="000000"/>
                <w:sz w:val="20"/>
              </w:rPr>
              <w:t>
6) куәліктің немесе мынадай спорттық атақтарды немесе спорттық разрядтарды беру туралы бұйрықтан үзінді көшірме: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спорт шеберлігіне кандидат", 1-разрядты спортшы, 2-разрядты спортшы, 3-разрядты спортшы, 1-жасөспірімдік разрядты спортшы, 2-жасөспірімдік разрядты спортшы, 3-жасөспірімдік разрядты спортшы, мынадай спорттық атақтар немесе спорттық разрядтар беру туралы куәліктің көшірмесі немесе бұйрықтың көшірмесі, немесе бұйрықтан үзіндінің көшірмесі;</w:t>
            </w:r>
          </w:p>
          <w:p>
            <w:pPr>
              <w:spacing w:after="20"/>
              <w:ind w:left="20"/>
              <w:jc w:val="both"/>
            </w:pPr>
            <w:r>
              <w:rPr>
                <w:rFonts w:ascii="Times New Roman"/>
                <w:b w:val="false"/>
                <w:i w:val="false"/>
                <w:color w:val="000000"/>
                <w:sz w:val="20"/>
              </w:rPr>
              <w:t>
7) 3х4 өлшемдегі алты фотосурет;</w:t>
            </w:r>
          </w:p>
          <w:p>
            <w:pPr>
              <w:spacing w:after="20"/>
              <w:ind w:left="20"/>
              <w:jc w:val="both"/>
            </w:pPr>
            <w:r>
              <w:rPr>
                <w:rFonts w:ascii="Times New Roman"/>
                <w:b w:val="false"/>
                <w:i w:val="false"/>
                <w:color w:val="000000"/>
                <w:sz w:val="20"/>
              </w:rPr>
              <w:t xml:space="preserve">
8)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бұйрығының (Нормативтік құқықтық актілерді мемлекеттік тіркеу тізілімінде № 21579 болып тіркелген) (бұдан әрі - Қазақстан Республикасы Денсаулық сақтау министрінің міндетін атқарушының 2020 жылғы 30 қазандағы № ҚР ДСМ-175/2020 бұйрығы) </w:t>
            </w:r>
            <w:r>
              <w:rPr>
                <w:rFonts w:ascii="Times New Roman"/>
                <w:b w:val="false"/>
                <w:i w:val="false"/>
                <w:color w:val="000000"/>
                <w:sz w:val="20"/>
              </w:rPr>
              <w:t>3-қосымшасымен</w:t>
            </w:r>
            <w:r>
              <w:rPr>
                <w:rFonts w:ascii="Times New Roman"/>
                <w:b w:val="false"/>
                <w:i w:val="false"/>
                <w:color w:val="000000"/>
                <w:sz w:val="20"/>
              </w:rPr>
              <w:t xml:space="preserve"> бекітілген амбулаториялық-емханалық ұйымдарда пайдаланылатын медициналық есепке алу құжаттамасының түпнұсқасы, атап айтқанда, № 075/у нысандағы медициналық анықтамасы (дәрігерлік кәсіби-консультациялық қорытынды)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(фтизиатр) (тұрақты Манту реакциясы жағдайында) қорытындылары), № 052/е нысаны бойынша амбулаториялық науқастың медициналық картасы (бар болған жағдайда), № 065/е нысаны бойынша профилактикалық екпелердің картасы, сондай-ақ эпидемиологиялық жағдай туралы медициналық анықтама, жүректің, бүйректің, ішектің мүшелерінің ультрадыбыстық зерттеуі туралы медициналық қорытындылары, электроэнцефалограф негізінде жасалған медициналық қорытындысы, сондай-ақ мидың магниттік-резонанстық көрінісі туралы қорытындысы (бокс бөліміне түсу кезінде);</w:t>
            </w:r>
          </w:p>
          <w:p>
            <w:pPr>
              <w:spacing w:after="20"/>
              <w:ind w:left="20"/>
              <w:jc w:val="both"/>
            </w:pPr>
            <w:r>
              <w:rPr>
                <w:rFonts w:ascii="Times New Roman"/>
                <w:b w:val="false"/>
                <w:i w:val="false"/>
                <w:color w:val="000000"/>
                <w:sz w:val="20"/>
              </w:rPr>
              <w:t>
9) ОРММИК-ке оқуға түсушілер үшін бірыңғай республикалық спорттық-бұқаралық іс-шаралардың күнтізбесіне енгізілген халықаралық немесе республикалық немесе облыстық спорттық жарыстарда жүлделі орын алғаны туралы куәландыратын дипломдардың, грамоталардың, жарыстар хаттамаларының көшірмелері (бар болған жағдайда);</w:t>
            </w:r>
          </w:p>
          <w:p>
            <w:pPr>
              <w:spacing w:after="20"/>
              <w:ind w:left="20"/>
              <w:jc w:val="both"/>
            </w:pPr>
            <w:r>
              <w:rPr>
                <w:rFonts w:ascii="Times New Roman"/>
                <w:b w:val="false"/>
                <w:i w:val="false"/>
                <w:color w:val="000000"/>
                <w:sz w:val="20"/>
              </w:rPr>
              <w:t>
10) облыстық ОРММИК-ке және СДБМИ-ға оқуға түсушілер үшін бірыңғай аймақтық спорттық-бұқаралық іс-шаралардың күнтізбесіне енгізілген облыстардың, республикалық маңызы бар қалалардың, астананың немесе қалалық, немесе аудандық спорттық жарыстарда жүлделі орын алғандығын куәландыратын дипломдардың, грамоталардың, жарыстың хаттамалардың көшірмелері (бар болған жағдайда).</w:t>
            </w:r>
          </w:p>
          <w:p>
            <w:pPr>
              <w:spacing w:after="20"/>
              <w:ind w:left="20"/>
              <w:jc w:val="both"/>
            </w:pPr>
            <w:r>
              <w:rPr>
                <w:rFonts w:ascii="Times New Roman"/>
                <w:b w:val="false"/>
                <w:i w:val="false"/>
                <w:color w:val="000000"/>
                <w:sz w:val="20"/>
              </w:rPr>
              <w:t>
Мемлекеттік көрсетілетін қызметтің кіші түрі бойынша:</w:t>
            </w:r>
          </w:p>
          <w:p>
            <w:pPr>
              <w:spacing w:after="20"/>
              <w:ind w:left="20"/>
              <w:jc w:val="both"/>
            </w:pPr>
            <w:r>
              <w:rPr>
                <w:rFonts w:ascii="Times New Roman"/>
                <w:b w:val="false"/>
                <w:i w:val="false"/>
                <w:color w:val="000000"/>
                <w:sz w:val="20"/>
              </w:rPr>
              <w:t>
3. ОРММИК колледжінің бірінші курсына оқуға түсуге құжаттарды қабылдау:</w:t>
            </w:r>
          </w:p>
          <w:p>
            <w:pPr>
              <w:spacing w:after="20"/>
              <w:ind w:left="20"/>
              <w:jc w:val="both"/>
            </w:pPr>
            <w:r>
              <w:rPr>
                <w:rFonts w:ascii="Times New Roman"/>
                <w:b w:val="false"/>
                <w:i w:val="false"/>
                <w:color w:val="000000"/>
                <w:sz w:val="20"/>
              </w:rPr>
              <w:t>
1) еркін нысадағы өтініш;</w:t>
            </w:r>
          </w:p>
          <w:p>
            <w:pPr>
              <w:spacing w:after="20"/>
              <w:ind w:left="20"/>
              <w:jc w:val="both"/>
            </w:pPr>
            <w:r>
              <w:rPr>
                <w:rFonts w:ascii="Times New Roman"/>
                <w:b w:val="false"/>
                <w:i w:val="false"/>
                <w:color w:val="000000"/>
                <w:sz w:val="20"/>
              </w:rPr>
              <w:t>
2) оқуға түсушінің жеке басын куәландыратын құжат немесе цифрлық құжаттар сервисінен алынған цифрлық құжат (сәйкестендіру үшін);</w:t>
            </w:r>
          </w:p>
          <w:p>
            <w:pPr>
              <w:spacing w:after="20"/>
              <w:ind w:left="20"/>
              <w:jc w:val="both"/>
            </w:pPr>
            <w:r>
              <w:rPr>
                <w:rFonts w:ascii="Times New Roman"/>
                <w:b w:val="false"/>
                <w:i w:val="false"/>
                <w:color w:val="000000"/>
                <w:sz w:val="20"/>
              </w:rPr>
              <w:t>
3) жалпы орта білім туралы аттестат немесе цифрлық құжаттар сервисінен алынған цифрлық құжат;</w:t>
            </w:r>
          </w:p>
          <w:p>
            <w:pPr>
              <w:spacing w:after="20"/>
              <w:ind w:left="20"/>
              <w:jc w:val="both"/>
            </w:pPr>
            <w:r>
              <w:rPr>
                <w:rFonts w:ascii="Times New Roman"/>
                <w:b w:val="false"/>
                <w:i w:val="false"/>
                <w:color w:val="000000"/>
                <w:sz w:val="20"/>
              </w:rPr>
              <w:t>
4) Ұлттық бірыңғай тестілеу сертификаты немесе кешенді тестілеу сертификаты (бар болған жағдайда);</w:t>
            </w:r>
          </w:p>
          <w:p>
            <w:pPr>
              <w:spacing w:after="20"/>
              <w:ind w:left="20"/>
              <w:jc w:val="both"/>
            </w:pPr>
            <w:r>
              <w:rPr>
                <w:rFonts w:ascii="Times New Roman"/>
                <w:b w:val="false"/>
                <w:i w:val="false"/>
                <w:color w:val="000000"/>
                <w:sz w:val="20"/>
              </w:rPr>
              <w:t>
5)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спорт шеберлігіне кандидат" келесі спорттық атақтар немесе спорттық разрядтар беру туралы куәліктің көшірмесі немесе бұйрықтың (бұйрықтан үзінді) көшірмесі;</w:t>
            </w:r>
          </w:p>
          <w:p>
            <w:pPr>
              <w:spacing w:after="20"/>
              <w:ind w:left="20"/>
              <w:jc w:val="both"/>
            </w:pPr>
            <w:r>
              <w:rPr>
                <w:rFonts w:ascii="Times New Roman"/>
                <w:b w:val="false"/>
                <w:i w:val="false"/>
                <w:color w:val="000000"/>
                <w:sz w:val="20"/>
              </w:rPr>
              <w:t>
6) 3х4 өлшемдегі алты фотосурет;</w:t>
            </w:r>
          </w:p>
          <w:p>
            <w:pPr>
              <w:spacing w:after="20"/>
              <w:ind w:left="20"/>
              <w:jc w:val="both"/>
            </w:pPr>
            <w:r>
              <w:rPr>
                <w:rFonts w:ascii="Times New Roman"/>
                <w:b w:val="false"/>
                <w:i w:val="false"/>
                <w:color w:val="000000"/>
                <w:sz w:val="20"/>
              </w:rPr>
              <w:t>
7) Қазақстан Республикасы Денсаулық сақтау министрінің міндетін атқарушының 2020 жылғы 30 қазандағы № ҚР ДСМ-175/2020 бұйрығының </w:t>
            </w:r>
            <w:r>
              <w:rPr>
                <w:rFonts w:ascii="Times New Roman"/>
                <w:b w:val="false"/>
                <w:i w:val="false"/>
                <w:color w:val="000000"/>
                <w:sz w:val="20"/>
              </w:rPr>
              <w:t>3-қосымшасымен</w:t>
            </w:r>
            <w:r>
              <w:rPr>
                <w:rFonts w:ascii="Times New Roman"/>
                <w:b w:val="false"/>
                <w:i w:val="false"/>
                <w:color w:val="000000"/>
                <w:sz w:val="20"/>
              </w:rPr>
              <w:t xml:space="preserve"> бекітілген амбулаториялық-емханалық ұйымдарда пайдаланылатын медициналық есепке алу құжаттамасының түпнұсқасы, атап айтқанда, № 075/у нысандағы медициналық анықтамасы (дәрігерлік кәсіби-консультациялық қорытынды)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(фтизиатр) (тұрақты Манту реакциясы жағдайында) қорытындылары), № 052/е нысаны бойынша амбулаториялық науқастың медициналық картасы (бар болған жағдайда), № 065/е нысаны бойынша профилактикалық екпелердің картасы, сондай-ақ эпидемиологиялық жағдай туралы медициналық анықтама, жүректің, бүйректің, ішектің мүшелерінің ультрадыбыстық зерттеуі туралы медициналық қорытындылары, электроэнцефалограф негізінде жасалған медициналық қорытындысы, сондай-ақ мидың магниттік-резонанстық көрінісі туралы қорытындысы (бокс бөліміне түсу кезінде);</w:t>
            </w:r>
          </w:p>
          <w:p>
            <w:pPr>
              <w:spacing w:after="20"/>
              <w:ind w:left="20"/>
              <w:jc w:val="both"/>
            </w:pPr>
            <w:r>
              <w:rPr>
                <w:rFonts w:ascii="Times New Roman"/>
                <w:b w:val="false"/>
                <w:i w:val="false"/>
                <w:color w:val="000000"/>
                <w:sz w:val="20"/>
              </w:rPr>
              <w:t>
8) ОРММИК-ке оқуға түсушілер үшін бірыңғай республикалық спорттық-бұқаралық іс-шаралардың күнтізбесіне енгізілген халықаралық немесе республикалық немесе облыстық спорттық жарыстарда жүлделі орын алғаны туралы куәландыратын дипломдардың, грамоталардың, жарыстар хаттамаларының көшірмелері (бар болған жағдайда);</w:t>
            </w:r>
          </w:p>
          <w:p>
            <w:pPr>
              <w:spacing w:after="20"/>
              <w:ind w:left="20"/>
              <w:jc w:val="both"/>
            </w:pPr>
            <w:r>
              <w:rPr>
                <w:rFonts w:ascii="Times New Roman"/>
                <w:b w:val="false"/>
                <w:i w:val="false"/>
                <w:color w:val="000000"/>
                <w:sz w:val="20"/>
              </w:rPr>
              <w:t xml:space="preserve">
9) Қағидалардың </w:t>
            </w:r>
            <w:r>
              <w:rPr>
                <w:rFonts w:ascii="Times New Roman"/>
                <w:b w:val="false"/>
                <w:i w:val="false"/>
                <w:color w:val="000000"/>
                <w:sz w:val="20"/>
              </w:rPr>
              <w:t>3-қосымшасына</w:t>
            </w:r>
            <w:r>
              <w:rPr>
                <w:rFonts w:ascii="Times New Roman"/>
                <w:b w:val="false"/>
                <w:i w:val="false"/>
                <w:color w:val="000000"/>
                <w:sz w:val="20"/>
              </w:rPr>
              <w:t xml:space="preserve"> сәйкес нысан бойынша толтырылған спортшының жеке карточкасы;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мемлекеттік көрсетілетін қызметтің кіші түрлері бойынша:</w:t>
            </w:r>
          </w:p>
          <w:p>
            <w:pPr>
              <w:spacing w:after="20"/>
              <w:ind w:left="20"/>
              <w:jc w:val="both"/>
            </w:pPr>
            <w:r>
              <w:rPr>
                <w:rFonts w:ascii="Times New Roman"/>
                <w:b w:val="false"/>
                <w:i w:val="false"/>
                <w:color w:val="000000"/>
                <w:sz w:val="20"/>
              </w:rPr>
              <w:t>
1. ОРММИК және СДБМИ 5, 6, 7, 8 және 9 сыныптарына оқуға түсуге құжаттарды қабылдау.</w:t>
            </w:r>
          </w:p>
          <w:p>
            <w:pPr>
              <w:spacing w:after="20"/>
              <w:ind w:left="20"/>
              <w:jc w:val="both"/>
            </w:pPr>
            <w:r>
              <w:rPr>
                <w:rFonts w:ascii="Times New Roman"/>
                <w:b w:val="false"/>
                <w:i w:val="false"/>
                <w:color w:val="000000"/>
                <w:sz w:val="20"/>
              </w:rPr>
              <w:t>
2. ОРММИК және СДБМИ 10 және 11 сыныптарға оқуға түсуге құжаттарды қабылдау:</w:t>
            </w:r>
          </w:p>
          <w:p>
            <w:pPr>
              <w:spacing w:after="20"/>
              <w:ind w:left="20"/>
              <w:jc w:val="both"/>
            </w:pPr>
            <w:r>
              <w:rPr>
                <w:rFonts w:ascii="Times New Roman"/>
                <w:b w:val="false"/>
                <w:i w:val="false"/>
                <w:color w:val="000000"/>
                <w:sz w:val="20"/>
              </w:rPr>
              <w:t>
көрсетілетін қызметті алушының (ата-анасының немесе заңды өкілінің)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1) осы Қағидалардың 3-қосымшасына сәйкес нысан бойынша толтырылған спортшының жеке карточкасының электрондық көшірмесі;</w:t>
            </w:r>
          </w:p>
          <w:p>
            <w:pPr>
              <w:spacing w:after="20"/>
              <w:ind w:left="20"/>
              <w:jc w:val="both"/>
            </w:pPr>
            <w:r>
              <w:rPr>
                <w:rFonts w:ascii="Times New Roman"/>
                <w:b w:val="false"/>
                <w:i w:val="false"/>
                <w:color w:val="000000"/>
                <w:sz w:val="20"/>
              </w:rPr>
              <w:t>
2) құжаттың электрондық нысанындағы негізгі орта мектепті бітіргені туралы аттестат немесе жалпы орта білім туралы аттестат (10 және 11-сыныптарға түскен кезде) немесе цифрлық құжаттар сервисінен цифрлық құжат;</w:t>
            </w:r>
          </w:p>
          <w:p>
            <w:pPr>
              <w:spacing w:after="20"/>
              <w:ind w:left="20"/>
              <w:jc w:val="both"/>
            </w:pPr>
            <w:r>
              <w:rPr>
                <w:rFonts w:ascii="Times New Roman"/>
                <w:b w:val="false"/>
                <w:i w:val="false"/>
                <w:color w:val="000000"/>
                <w:sz w:val="20"/>
              </w:rPr>
              <w:t>
3)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спорт шеберлігіне кандидат", 1-разрядты спортшы, 2-разрядты спортшы, 3-разрядты спортшы, 1-жасөспірімдік разрядты спортшы, 2-жасөспірімдік разрядты спортшы, 3-жасөспірімдік разрядты спортшы, мынадай спорттық атақтар немесе спорттық разрядтар беру туралы куәліктің электрондық көшірмесі немесе бұйрықтың электрондық көшірмесі немесе бұйрықтан үзіндінің электрондық көшірмесі;</w:t>
            </w:r>
          </w:p>
          <w:p>
            <w:pPr>
              <w:spacing w:after="20"/>
              <w:ind w:left="20"/>
              <w:jc w:val="both"/>
            </w:pPr>
            <w:r>
              <w:rPr>
                <w:rFonts w:ascii="Times New Roman"/>
                <w:b w:val="false"/>
                <w:i w:val="false"/>
                <w:color w:val="000000"/>
                <w:sz w:val="20"/>
              </w:rPr>
              <w:t>
4) 3х4 өлшемдегі алты фотосурет;</w:t>
            </w:r>
          </w:p>
          <w:p>
            <w:pPr>
              <w:spacing w:after="20"/>
              <w:ind w:left="20"/>
              <w:jc w:val="both"/>
            </w:pPr>
            <w:r>
              <w:rPr>
                <w:rFonts w:ascii="Times New Roman"/>
                <w:b w:val="false"/>
                <w:i w:val="false"/>
                <w:color w:val="000000"/>
                <w:sz w:val="20"/>
              </w:rPr>
              <w:t>
5) ОРММИК-ке оқуға түсушілер үшін бірыңғай республикалық спорттық-бұқаралық іс-шаралардың күнтізбесіне енгізілген халықаралық немесе республикалық немесе облыстық спорттық жарыстарда жүлделі орын алғаны туралы куәландыратын дипломдардың, грамоталардың, жарыстар хаттамаларының (бар болған жағдайда), облыстық ОРММИК-ке және СДБМИ-ға оқуға түсушілер үшін бірыңғай аймақтық спорттық-бұқаралық іс-шаралардың күнтізбесіне енгізілген облыстардың, республикалық маңызы бар қалалардың, астананың немесе қалалық, немесе аудандық спорттық жарыстарда жүлделі орын алғандығын куәландыратын дипломдардың, грамоталардың, жарыстың хаттамалардың электрондық көшірмелері (бар болған жағдайда);</w:t>
            </w:r>
          </w:p>
          <w:p>
            <w:pPr>
              <w:spacing w:after="20"/>
              <w:ind w:left="20"/>
              <w:jc w:val="both"/>
            </w:pPr>
            <w:r>
              <w:rPr>
                <w:rFonts w:ascii="Times New Roman"/>
                <w:b w:val="false"/>
                <w:i w:val="false"/>
                <w:color w:val="000000"/>
                <w:sz w:val="20"/>
              </w:rPr>
              <w:t>
6) Қазақстан Республикасы Денсаулық сақтау министрінің міндетін атқарушының 2020 жылғы 30 қазандағы № ҚР ДСМ-175/2020 бұйрығының </w:t>
            </w:r>
            <w:r>
              <w:rPr>
                <w:rFonts w:ascii="Times New Roman"/>
                <w:b w:val="false"/>
                <w:i w:val="false"/>
                <w:color w:val="000000"/>
                <w:sz w:val="20"/>
              </w:rPr>
              <w:t>3-қосымшасымен</w:t>
            </w:r>
            <w:r>
              <w:rPr>
                <w:rFonts w:ascii="Times New Roman"/>
                <w:b w:val="false"/>
                <w:i w:val="false"/>
                <w:color w:val="000000"/>
                <w:sz w:val="20"/>
              </w:rPr>
              <w:t xml:space="preserve"> бекітілген амбулаториялық-емханалық ұйымдарда пайдаланылатын медициналық есепке алу құжаттама түпнұсқаның электрондық көшірмелері, атап айтқанда электрондық көшірмелері: № 075/у нысандағы медициналық анықтамасының (дәрігерлік кәсіби-консультациялық қорытынды)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(фтизиатр) (тұрақты Манту реакциясы жағдайында) қорытындыларының), № 052/е нысаны бойынша амбулаториялық науқастың медициналық картасының (бар болған жағдайда), № 065/е нысаны бойынша профилактикалық екпелердің картасының, сондай-ақ эпидемиологиялық жағдай туралы медициналық анықтамасының, жүректің, бүйректің, ішектің мүшелерінің ультрадыбыстық зерттеуі туралы медициналық қорытындыларының, электроэнцефалограф негізінде жасалған медициналық қорытындысының, сондай-ақ мидың магниттік-резонанстық көрінісі туралы қорытындысының (бокс бөліміне түсу кезінде);</w:t>
            </w:r>
          </w:p>
          <w:p>
            <w:pPr>
              <w:spacing w:after="20"/>
              <w:ind w:left="20"/>
              <w:jc w:val="both"/>
            </w:pPr>
            <w:r>
              <w:rPr>
                <w:rFonts w:ascii="Times New Roman"/>
                <w:b w:val="false"/>
                <w:i w:val="false"/>
                <w:color w:val="000000"/>
                <w:sz w:val="20"/>
              </w:rPr>
              <w:t>
мемлекеттік көрсетілетін қызметтің кіші түрі бойынша:</w:t>
            </w:r>
          </w:p>
          <w:p>
            <w:pPr>
              <w:spacing w:after="20"/>
              <w:ind w:left="20"/>
              <w:jc w:val="both"/>
            </w:pPr>
            <w:r>
              <w:rPr>
                <w:rFonts w:ascii="Times New Roman"/>
                <w:b w:val="false"/>
                <w:i w:val="false"/>
                <w:color w:val="000000"/>
                <w:sz w:val="20"/>
              </w:rPr>
              <w:t>
3. ОРММИК колледжінің бірінші курсына оқуға түсуге құжаттарды қабылдау:</w:t>
            </w:r>
          </w:p>
          <w:p>
            <w:pPr>
              <w:spacing w:after="20"/>
              <w:ind w:left="20"/>
              <w:jc w:val="both"/>
            </w:pPr>
            <w:r>
              <w:rPr>
                <w:rFonts w:ascii="Times New Roman"/>
                <w:b w:val="false"/>
                <w:i w:val="false"/>
                <w:color w:val="000000"/>
                <w:sz w:val="20"/>
              </w:rPr>
              <w:t>
көрсетілетін қызметті алушының (ата-анасының немесе заңды өкілінің)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xml:space="preserve">
1) осы Қағидалардың </w:t>
            </w:r>
            <w:r>
              <w:rPr>
                <w:rFonts w:ascii="Times New Roman"/>
                <w:b w:val="false"/>
                <w:i w:val="false"/>
                <w:color w:val="000000"/>
                <w:sz w:val="20"/>
              </w:rPr>
              <w:t>3-қосымшасына</w:t>
            </w:r>
            <w:r>
              <w:rPr>
                <w:rFonts w:ascii="Times New Roman"/>
                <w:b w:val="false"/>
                <w:i w:val="false"/>
                <w:color w:val="000000"/>
                <w:sz w:val="20"/>
              </w:rPr>
              <w:t xml:space="preserve"> сәйкес нысан бойынша толтырылған спортшының жеке карточкасының электрондық көшірмесі;</w:t>
            </w:r>
          </w:p>
          <w:p>
            <w:pPr>
              <w:spacing w:after="20"/>
              <w:ind w:left="20"/>
              <w:jc w:val="both"/>
            </w:pPr>
            <w:r>
              <w:rPr>
                <w:rFonts w:ascii="Times New Roman"/>
                <w:b w:val="false"/>
                <w:i w:val="false"/>
                <w:color w:val="000000"/>
                <w:sz w:val="20"/>
              </w:rPr>
              <w:t>
2) құжаттың электрондық нысанындағы жалпы орта білім туралы аттестат немесе цифрлық құжаттар сервисінен цифрлық құжат;</w:t>
            </w:r>
          </w:p>
          <w:p>
            <w:pPr>
              <w:spacing w:after="20"/>
              <w:ind w:left="20"/>
              <w:jc w:val="both"/>
            </w:pPr>
            <w:r>
              <w:rPr>
                <w:rFonts w:ascii="Times New Roman"/>
                <w:b w:val="false"/>
                <w:i w:val="false"/>
                <w:color w:val="000000"/>
                <w:sz w:val="20"/>
              </w:rPr>
              <w:t>
3) Ұлттық бірыңғай тестілеу сертификаты немесе кешенді тестілеу сертификатының электрондық көшірмесі (бар болған жағдайда);</w:t>
            </w:r>
          </w:p>
          <w:p>
            <w:pPr>
              <w:spacing w:after="20"/>
              <w:ind w:left="20"/>
              <w:jc w:val="both"/>
            </w:pPr>
            <w:r>
              <w:rPr>
                <w:rFonts w:ascii="Times New Roman"/>
                <w:b w:val="false"/>
                <w:i w:val="false"/>
                <w:color w:val="000000"/>
                <w:sz w:val="20"/>
              </w:rPr>
              <w:t>
4)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спорт шеберлігіне кандидат" мынадай спорттық атақтар немесе спорттық разрядтар беру туралы куәліктің электрондық көшірмесі немесе бұйрықтың (бұйрықтан үзінді) электрондық көшірмесі;</w:t>
            </w:r>
          </w:p>
          <w:p>
            <w:pPr>
              <w:spacing w:after="20"/>
              <w:ind w:left="20"/>
              <w:jc w:val="both"/>
            </w:pPr>
            <w:r>
              <w:rPr>
                <w:rFonts w:ascii="Times New Roman"/>
                <w:b w:val="false"/>
                <w:i w:val="false"/>
                <w:color w:val="000000"/>
                <w:sz w:val="20"/>
              </w:rPr>
              <w:t>
5) 3х4 өлшемдегі электрондық фотосурет;</w:t>
            </w:r>
          </w:p>
          <w:p>
            <w:pPr>
              <w:spacing w:after="20"/>
              <w:ind w:left="20"/>
              <w:jc w:val="both"/>
            </w:pPr>
            <w:r>
              <w:rPr>
                <w:rFonts w:ascii="Times New Roman"/>
                <w:b w:val="false"/>
                <w:i w:val="false"/>
                <w:color w:val="000000"/>
                <w:sz w:val="20"/>
              </w:rPr>
              <w:t>
6) ОРММИК-ке оқуға түсушілер үшін бірыңғай республикалық спорттық-бұқаралық іс-шаралардың күнтізбесіне енгізілген халықаралық немесе республикалық немесе облыстық спорттық жарыстарда жүлделі орын алғаны туралы куәландыратын дипломдардың, грамоталардың, жарыстар хаттамаларының электрондық көшірмелері (бар болған жағдайда);</w:t>
            </w:r>
          </w:p>
          <w:p>
            <w:pPr>
              <w:spacing w:after="20"/>
              <w:ind w:left="20"/>
              <w:jc w:val="both"/>
            </w:pPr>
            <w:r>
              <w:rPr>
                <w:rFonts w:ascii="Times New Roman"/>
                <w:b w:val="false"/>
                <w:i w:val="false"/>
                <w:color w:val="000000"/>
                <w:sz w:val="20"/>
              </w:rPr>
              <w:t>
7) Қазақстан Республикасы Денсаулық сақтау министрінің міндетін атқарушының 2020 жылғы 30 қазандағы № ҚР ДСМ-175/2020 бұйрығының </w:t>
            </w:r>
            <w:r>
              <w:rPr>
                <w:rFonts w:ascii="Times New Roman"/>
                <w:b w:val="false"/>
                <w:i w:val="false"/>
                <w:color w:val="000000"/>
                <w:sz w:val="20"/>
              </w:rPr>
              <w:t xml:space="preserve">3-қосымшасымен </w:t>
            </w:r>
            <w:r>
              <w:rPr>
                <w:rFonts w:ascii="Times New Roman"/>
                <w:b w:val="false"/>
                <w:i w:val="false"/>
                <w:color w:val="000000"/>
                <w:sz w:val="20"/>
              </w:rPr>
              <w:t xml:space="preserve"> бекітілген амбулаториялық-емханалық ұйымдарда пайдаланылатын медициналық есепке алу құжаттама түпнұсқасының электрондық көшірмелері, атап айтқанда электрондық көшірмелері: № 075/у нысандағы медициналық анықтамасының (дәрігерлік кәсіби-консультациялық қорытынды)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(фтизиатр) (тұрақты Манту реакциясы жағдайында) қорытындыларының), № 052/е нысаны бойынша амбулаториялық науқастың медициналық картасының (бар болған жағдайда), № 065/е нысаны бойынша профилактикалық екпелердің картасының, сондай-ақ эпидемиологиялық жағдай туралы медициналық анықтамасының, жүректің, бүйректің, ішектің мүшелерінің ультрадыбыстық зерттеуі туралы медициналық қорытындыларының, электроэнцефалограф негізінде жасалған медициналық қорытындысының, сондай-ақ мидың магниттік-резонанстық көрінісі туралы қорытындысының (бокс бөліміне түсу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анықтауы;</w:t>
            </w:r>
          </w:p>
          <w:p>
            <w:pPr>
              <w:spacing w:after="20"/>
              <w:ind w:left="20"/>
              <w:jc w:val="both"/>
            </w:pPr>
            <w:r>
              <w:rPr>
                <w:rFonts w:ascii="Times New Roman"/>
                <w:b w:val="false"/>
                <w:i w:val="false"/>
                <w:color w:val="000000"/>
                <w:sz w:val="20"/>
              </w:rPr>
              <w:t>
2) көрсетілетін қызметті алушының және (немесе) ұсынылған деректер мен мәліметтердің осы Стандартында және осы Қағидалардың 5-тармағында көзделген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bl>
    <w:p>
      <w:pPr>
        <w:spacing w:after="0"/>
        <w:ind w:left="0"/>
        <w:jc w:val="both"/>
      </w:pPr>
      <w:r>
        <w:rPr>
          <w:rFonts w:ascii="Times New Roman"/>
          <w:b w:val="false"/>
          <w:i w:val="false"/>
          <w:color w:val="000000"/>
          <w:sz w:val="28"/>
        </w:rPr>
        <w:t>
      ";</w:t>
      </w:r>
    </w:p>
    <w:bookmarkStart w:name="z34" w:id="2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1-1-қосымшасы</w:t>
      </w:r>
      <w:r>
        <w:rPr>
          <w:rFonts w:ascii="Times New Roman"/>
          <w:b w:val="false"/>
          <w:i w:val="false"/>
          <w:color w:val="000000"/>
          <w:sz w:val="28"/>
        </w:rPr>
        <w:t xml:space="preserve"> осы Тізбенің </w:t>
      </w:r>
      <w:r>
        <w:rPr>
          <w:rFonts w:ascii="Times New Roman"/>
          <w:b w:val="false"/>
          <w:i w:val="false"/>
          <w:color w:val="000000"/>
          <w:sz w:val="28"/>
        </w:rPr>
        <w:t>3-қосымшасына</w:t>
      </w:r>
      <w:r>
        <w:rPr>
          <w:rFonts w:ascii="Times New Roman"/>
          <w:b w:val="false"/>
          <w:i w:val="false"/>
          <w:color w:val="000000"/>
          <w:sz w:val="28"/>
        </w:rPr>
        <w:t xml:space="preserve"> сәйкес редакцияда жазылсын.</w:t>
      </w:r>
    </w:p>
    <w:bookmarkEnd w:id="24"/>
    <w:bookmarkStart w:name="z35" w:id="25"/>
    <w:p>
      <w:pPr>
        <w:spacing w:after="0"/>
        <w:ind w:left="0"/>
        <w:jc w:val="both"/>
      </w:pPr>
      <w:r>
        <w:rPr>
          <w:rFonts w:ascii="Times New Roman"/>
          <w:b w:val="false"/>
          <w:i w:val="false"/>
          <w:color w:val="000000"/>
          <w:sz w:val="28"/>
        </w:rPr>
        <w:t xml:space="preserve">
      4.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10012 болып тіркелген) мынадай өзгерістер енгізілсін:</w:t>
      </w:r>
    </w:p>
    <w:bookmarkEnd w:id="25"/>
    <w:bookmarkStart w:name="z36" w:id="26"/>
    <w:p>
      <w:pPr>
        <w:spacing w:after="0"/>
        <w:ind w:left="0"/>
        <w:jc w:val="both"/>
      </w:pPr>
      <w:r>
        <w:rPr>
          <w:rFonts w:ascii="Times New Roman"/>
          <w:b w:val="false"/>
          <w:i w:val="false"/>
          <w:color w:val="000000"/>
          <w:sz w:val="28"/>
        </w:rPr>
        <w:t xml:space="preserve">
      көрсетілген бұйрықпен бекітілген Спорт резервін және жоғары дәрежелі спортшыларды даярлау жөніндегі оқу-жаттығу процесі жүзеге асырылатын балалар-жасөспірімдер спорт мектептерінің, мүгедектерге арналған спорт мектептері қызметінің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Спорт резервін және жоғары дәрежелі спортшыларды даярлау жөніндегі оқу-жаттығу процесі жүзеге асырылатын балалар-жасөспірімдер спорт мектептері, мүгедектерге арналған спорт мектептері қызметінің қағидалары (бұдан әрі - Қағидалар) балалар-жасөспірімдер спорт мектептері, мүгедектерге арналған спорт мектептері (бұдан әрі - спорт мектептері) қызметінің тәртібін айқындайды, сондай-ақ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1) тармақшасына сәйкес "Балалар-жасөспірімдер спорт мектептеріне, мүгедектерге арналған спорт мектептеріне құжаттар қабылдау" мемлекеттік қызмет көрсету (бұдан әрі - мемлекеттік қызмет көрсету) тәртібін айқындайды.";</w:t>
      </w:r>
    </w:p>
    <w:bookmarkStart w:name="z38" w:id="2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"Балалар-жасөспірімдер спорт мектептеріне, мүгедектерге арналған спорт мектептеріне құжаттарды қабылдау" мемлекеттік көрсетілетін қызмет стандартында:</w:t>
      </w:r>
    </w:p>
    <w:bookmarkEnd w:id="27"/>
    <w:bookmarkStart w:name="z39" w:id="28"/>
    <w:p>
      <w:pPr>
        <w:spacing w:after="0"/>
        <w:ind w:left="0"/>
        <w:jc w:val="both"/>
      </w:pPr>
      <w:r>
        <w:rPr>
          <w:rFonts w:ascii="Times New Roman"/>
          <w:b w:val="false"/>
          <w:i w:val="false"/>
          <w:color w:val="000000"/>
          <w:sz w:val="28"/>
        </w:rPr>
        <w:t>
      9-тармағы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анықтауы;</w:t>
            </w:r>
          </w:p>
          <w:p>
            <w:pPr>
              <w:spacing w:after="20"/>
              <w:ind w:left="20"/>
              <w:jc w:val="both"/>
            </w:pPr>
            <w:r>
              <w:rPr>
                <w:rFonts w:ascii="Times New Roman"/>
                <w:b w:val="false"/>
                <w:i w:val="false"/>
                <w:color w:val="000000"/>
                <w:sz w:val="20"/>
              </w:rPr>
              <w:t xml:space="preserve">
2) көрсетілетін қызметті алушының және (немесе) ұсынылған деректер мен мәліметтердің осы Стандартында және осы Қағидалардың </w:t>
            </w:r>
            <w:r>
              <w:rPr>
                <w:rFonts w:ascii="Times New Roman"/>
                <w:b w:val="false"/>
                <w:i w:val="false"/>
                <w:color w:val="000000"/>
                <w:sz w:val="20"/>
              </w:rPr>
              <w:t>9-1</w:t>
            </w:r>
            <w:r>
              <w:rPr>
                <w:rFonts w:ascii="Times New Roman"/>
                <w:b w:val="false"/>
                <w:i w:val="false"/>
                <w:color w:val="000000"/>
                <w:sz w:val="20"/>
              </w:rPr>
              <w:t xml:space="preserve"> және </w:t>
            </w:r>
            <w:r>
              <w:rPr>
                <w:rFonts w:ascii="Times New Roman"/>
                <w:b w:val="false"/>
                <w:i w:val="false"/>
                <w:color w:val="000000"/>
                <w:sz w:val="20"/>
              </w:rPr>
              <w:t>11-тармақтарында</w:t>
            </w:r>
            <w:r>
              <w:rPr>
                <w:rFonts w:ascii="Times New Roman"/>
                <w:b w:val="false"/>
                <w:i w:val="false"/>
                <w:color w:val="000000"/>
                <w:sz w:val="20"/>
              </w:rPr>
              <w:t xml:space="preserve"> көзделген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bl>
    <w:p>
      <w:pPr>
        <w:spacing w:after="0"/>
        <w:ind w:left="0"/>
        <w:jc w:val="both"/>
      </w:pPr>
      <w:r>
        <w:rPr>
          <w:rFonts w:ascii="Times New Roman"/>
          <w:b w:val="false"/>
          <w:i w:val="false"/>
          <w:color w:val="000000"/>
          <w:sz w:val="28"/>
        </w:rPr>
        <w:t>
      ";</w:t>
      </w:r>
    </w:p>
    <w:bookmarkStart w:name="z40" w:id="2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3-қосымшасы</w:t>
      </w:r>
      <w:r>
        <w:rPr>
          <w:rFonts w:ascii="Times New Roman"/>
          <w:b w:val="false"/>
          <w:i w:val="false"/>
          <w:color w:val="000000"/>
          <w:sz w:val="28"/>
        </w:rPr>
        <w:t xml:space="preserve"> осы Тізбенің </w:t>
      </w:r>
      <w:r>
        <w:rPr>
          <w:rFonts w:ascii="Times New Roman"/>
          <w:b w:val="false"/>
          <w:i w:val="false"/>
          <w:color w:val="000000"/>
          <w:sz w:val="28"/>
        </w:rPr>
        <w:t>4-қосымшасына</w:t>
      </w:r>
      <w:r>
        <w:rPr>
          <w:rFonts w:ascii="Times New Roman"/>
          <w:b w:val="false"/>
          <w:i w:val="false"/>
          <w:color w:val="000000"/>
          <w:sz w:val="28"/>
        </w:rPr>
        <w:t xml:space="preserve"> сәйкес редакцияда жазылсын.</w:t>
      </w:r>
    </w:p>
    <w:bookmarkEnd w:id="29"/>
    <w:bookmarkStart w:name="z41" w:id="30"/>
    <w:p>
      <w:pPr>
        <w:spacing w:after="0"/>
        <w:ind w:left="0"/>
        <w:jc w:val="both"/>
      </w:pPr>
      <w:r>
        <w:rPr>
          <w:rFonts w:ascii="Times New Roman"/>
          <w:b w:val="false"/>
          <w:i w:val="false"/>
          <w:color w:val="000000"/>
          <w:sz w:val="28"/>
        </w:rPr>
        <w:t xml:space="preserve">
      5. "Спорт федерацияларын аккредиттеу қағидаларын бекіту туралы" Қазақстан Республикасы Мәдениет және спорт министрінің 2014 жылғы 27 қарашадағы № 121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10095 болып тіркелген) мынадай өзгерістер енгізілсін: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"Дене шыныктыру және спорт туралы" Қазақстан Республикасы Занының </w:t>
      </w:r>
      <w:r>
        <w:rPr>
          <w:rFonts w:ascii="Times New Roman"/>
          <w:b w:val="false"/>
          <w:i w:val="false"/>
          <w:color w:val="000000"/>
          <w:sz w:val="28"/>
        </w:rPr>
        <w:t>7-бабы</w:t>
      </w:r>
      <w:r>
        <w:rPr>
          <w:rFonts w:ascii="Times New Roman"/>
          <w:b w:val="false"/>
          <w:i w:val="false"/>
          <w:color w:val="000000"/>
          <w:sz w:val="28"/>
        </w:rPr>
        <w:t xml:space="preserve"> 29) тармақшасына сәйкес БҰЙЫРАМЫН:"; </w:t>
      </w:r>
    </w:p>
    <w:bookmarkStart w:name="z43" w:id="31"/>
    <w:p>
      <w:pPr>
        <w:spacing w:after="0"/>
        <w:ind w:left="0"/>
        <w:jc w:val="both"/>
      </w:pPr>
      <w:r>
        <w:rPr>
          <w:rFonts w:ascii="Times New Roman"/>
          <w:b w:val="false"/>
          <w:i w:val="false"/>
          <w:color w:val="000000"/>
          <w:sz w:val="28"/>
        </w:rPr>
        <w:t xml:space="preserve">
      көрсетілген бұйрықпен бекітілген Спорт федерацияларын аккредиттеу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Спорт федерацияларын аккредиттеу қағидалары (бұдан әрi - Қағидалар) "Дене шынықтыру және спорт туралы" Қазақстан Республикасы Заңының (бұдан әрі - Заң) </w:t>
      </w:r>
      <w:r>
        <w:rPr>
          <w:rFonts w:ascii="Times New Roman"/>
          <w:b w:val="false"/>
          <w:i w:val="false"/>
          <w:color w:val="000000"/>
          <w:sz w:val="28"/>
        </w:rPr>
        <w:t>7-бабының</w:t>
      </w:r>
      <w:r>
        <w:rPr>
          <w:rFonts w:ascii="Times New Roman"/>
          <w:b w:val="false"/>
          <w:i w:val="false"/>
          <w:color w:val="000000"/>
          <w:sz w:val="28"/>
        </w:rPr>
        <w:t> 29) тармақшасына сәйкес әзірленген және спорт федерацияларын аккредиттеуден өткізу тәртібін айқындайды сондай-ақ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1) тармақшасына сәйкес "Республикалық және өңірлік спорт федерацияларын аккредиттеу", "Жергілікті спорт федерацияларын аккредиттеу" мемлекеттік қызметтерді көрсету (бұдан әрі - мемлекеттік көрсетілетін қызмет) тәртібін айқындайды.</w:t>
      </w:r>
    </w:p>
    <w:p>
      <w:pPr>
        <w:spacing w:after="0"/>
        <w:ind w:left="0"/>
        <w:jc w:val="both"/>
      </w:pPr>
      <w:r>
        <w:rPr>
          <w:rFonts w:ascii="Times New Roman"/>
          <w:b w:val="false"/>
          <w:i w:val="false"/>
          <w:color w:val="000000"/>
          <w:sz w:val="28"/>
        </w:rPr>
        <w:t>
      Республикалық, өңірлік және жергілікті спорт федерациялары аккредиттелуге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16-тармағы</w:t>
      </w:r>
      <w:r>
        <w:rPr>
          <w:rFonts w:ascii="Times New Roman"/>
          <w:b w:val="false"/>
          <w:i w:val="false"/>
          <w:color w:val="000000"/>
          <w:sz w:val="28"/>
        </w:rPr>
        <w:t xml:space="preserve"> алынып тасталын;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Көрсетілетін қызметті алушы құжаттардың толық топтамасын ұсынған кезде уәкілетті органның жауапты құрылымдық бөлімшесінің қызметкері 5 (бес) жұмыс күні ішінде құжаттар топтамасын қарайды және қарау қорытындысы бойынша уәкілетті орган:</w:t>
      </w:r>
    </w:p>
    <w:p>
      <w:pPr>
        <w:spacing w:after="0"/>
        <w:ind w:left="0"/>
        <w:jc w:val="both"/>
      </w:pPr>
      <w:r>
        <w:rPr>
          <w:rFonts w:ascii="Times New Roman"/>
          <w:b w:val="false"/>
          <w:i w:val="false"/>
          <w:color w:val="000000"/>
          <w:sz w:val="28"/>
        </w:rPr>
        <w:t>
      1) спорт федерациясын аккредиттеу;</w:t>
      </w:r>
    </w:p>
    <w:p>
      <w:pPr>
        <w:spacing w:after="0"/>
        <w:ind w:left="0"/>
        <w:jc w:val="both"/>
      </w:pPr>
      <w:r>
        <w:rPr>
          <w:rFonts w:ascii="Times New Roman"/>
          <w:b w:val="false"/>
          <w:i w:val="false"/>
          <w:color w:val="000000"/>
          <w:sz w:val="28"/>
        </w:rPr>
        <w:t>
      2) спорт федерациясын аккредиттеуден бас тарту туралы шешім қабылдайды.</w:t>
      </w:r>
    </w:p>
    <w:bookmarkStart w:name="z47" w:id="32"/>
    <w:p>
      <w:pPr>
        <w:spacing w:after="0"/>
        <w:ind w:left="0"/>
        <w:jc w:val="both"/>
      </w:pPr>
      <w:r>
        <w:rPr>
          <w:rFonts w:ascii="Times New Roman"/>
          <w:b w:val="false"/>
          <w:i w:val="false"/>
          <w:color w:val="000000"/>
          <w:sz w:val="28"/>
        </w:rPr>
        <w:t>
      18. Уәкілетті орган 2 (екі) жұмыс күні ішінде спорт федерациясын аккредиттеу туралы бұйрық қабылдайды немесе мемлекеттік қызмет көрсетуден бас тарту туралы дәлелді жауап жолдайды.</w:t>
      </w:r>
    </w:p>
    <w:bookmarkEnd w:id="32"/>
    <w:p>
      <w:pPr>
        <w:spacing w:after="0"/>
        <w:ind w:left="0"/>
        <w:jc w:val="both"/>
      </w:pPr>
      <w:r>
        <w:rPr>
          <w:rFonts w:ascii="Times New Roman"/>
          <w:b w:val="false"/>
          <w:i w:val="false"/>
          <w:color w:val="000000"/>
          <w:sz w:val="28"/>
        </w:rPr>
        <w:t>
      Спорт федерациясын аккредиттеуден бас тарту туралы алдын ала шешім қабылданған немесе мемлекеттік қызметті көрсетуден бас тарту үшін өзге де негіздер анықталған жағдайда, уәкілетті органның жауапты құрылымдық бөлімшесінің қызметкері көрсетілетін қызметті алушыға алдын ала шешім бойынша позициясын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w:t>
      </w:r>
    </w:p>
    <w:p>
      <w:pPr>
        <w:spacing w:after="0"/>
        <w:ind w:left="0"/>
        <w:jc w:val="both"/>
      </w:pPr>
      <w:r>
        <w:rPr>
          <w:rFonts w:ascii="Times New Roman"/>
          <w:b w:val="false"/>
          <w:i w:val="false"/>
          <w:color w:val="000000"/>
          <w:sz w:val="28"/>
        </w:rPr>
        <w:t>
      Көрсетілетін қызметті алушының алдын ала шешім бойынша қарсылығын көрсетілетін қызметті беруші оны алған күннен бастап 2 (екі) жұмыс күні ішінде қабылдайды.</w:t>
      </w:r>
    </w:p>
    <w:p>
      <w:pPr>
        <w:spacing w:after="0"/>
        <w:ind w:left="0"/>
        <w:jc w:val="both"/>
      </w:pPr>
      <w:r>
        <w:rPr>
          <w:rFonts w:ascii="Times New Roman"/>
          <w:b w:val="false"/>
          <w:i w:val="false"/>
          <w:color w:val="000000"/>
          <w:sz w:val="28"/>
        </w:rPr>
        <w:t>
      Тыңдау нәтижелері бойынша уәкілетті орган оң шешім қабылдаған кезде спорт федерациясын аккредиттеу туралы бұйрық қабылдайды, теріс шешім болған кезде мемлекеттік қызмет көрсетуден бас тарту туралы дәлелді жауап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Көрсетілетін қызметті алушы құжаттардың толық топтамасын ұсынған кезде жергілікті атқарушы органның жауапты құрылымдық бөлімшесінің қызметкері 5 (бес) жұмыс күні ішінде құжаттар топтамасын қарайды және қарау қорытындысы бойынша жергілікті атқарушы орган:</w:t>
      </w:r>
    </w:p>
    <w:p>
      <w:pPr>
        <w:spacing w:after="0"/>
        <w:ind w:left="0"/>
        <w:jc w:val="both"/>
      </w:pPr>
      <w:r>
        <w:rPr>
          <w:rFonts w:ascii="Times New Roman"/>
          <w:b w:val="false"/>
          <w:i w:val="false"/>
          <w:color w:val="000000"/>
          <w:sz w:val="28"/>
        </w:rPr>
        <w:t>
      1) спорт федерациясын аккредиттеу;</w:t>
      </w:r>
    </w:p>
    <w:p>
      <w:pPr>
        <w:spacing w:after="0"/>
        <w:ind w:left="0"/>
        <w:jc w:val="both"/>
      </w:pPr>
      <w:r>
        <w:rPr>
          <w:rFonts w:ascii="Times New Roman"/>
          <w:b w:val="false"/>
          <w:i w:val="false"/>
          <w:color w:val="000000"/>
          <w:sz w:val="28"/>
        </w:rPr>
        <w:t>
      2) спорт федерациясын аккредиттеуден бас тарту туралы шешім қабылдайды.</w:t>
      </w:r>
    </w:p>
    <w:bookmarkStart w:name="z50" w:id="33"/>
    <w:p>
      <w:pPr>
        <w:spacing w:after="0"/>
        <w:ind w:left="0"/>
        <w:jc w:val="both"/>
      </w:pPr>
      <w:r>
        <w:rPr>
          <w:rFonts w:ascii="Times New Roman"/>
          <w:b w:val="false"/>
          <w:i w:val="false"/>
          <w:color w:val="000000"/>
          <w:sz w:val="28"/>
        </w:rPr>
        <w:t>
      26. Жергілікті атқарушы орган 2 (екі) жұмыс күні ішінде спорт федерациясын аккредиттеу туралы бұйрық қабылдайды немесе мемлекеттік қызмет көрсетуден бас тарту туралы дәлелді жауап жолдайды.</w:t>
      </w:r>
    </w:p>
    <w:bookmarkEnd w:id="33"/>
    <w:p>
      <w:pPr>
        <w:spacing w:after="0"/>
        <w:ind w:left="0"/>
        <w:jc w:val="both"/>
      </w:pPr>
      <w:r>
        <w:rPr>
          <w:rFonts w:ascii="Times New Roman"/>
          <w:b w:val="false"/>
          <w:i w:val="false"/>
          <w:color w:val="000000"/>
          <w:sz w:val="28"/>
        </w:rPr>
        <w:t>
      Спорт федерациясын аккредиттеуден бас тарту туралы алдын ала шешім қабылданған немесе мемлекеттік қызметті көрсетуден бас тарту үшін өзге де негіздер анықталған жағдайда, жергілікті атқарушы органның жауапты құрылымдық бөлімшесінің қызметкері көрсетілетін қызметті алушыға алдын ала шешім бойынша позициясын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w:t>
      </w:r>
    </w:p>
    <w:p>
      <w:pPr>
        <w:spacing w:after="0"/>
        <w:ind w:left="0"/>
        <w:jc w:val="both"/>
      </w:pPr>
      <w:r>
        <w:rPr>
          <w:rFonts w:ascii="Times New Roman"/>
          <w:b w:val="false"/>
          <w:i w:val="false"/>
          <w:color w:val="000000"/>
          <w:sz w:val="28"/>
        </w:rPr>
        <w:t>
      Көрсетілетін қызметті алушының алдын ала шешім бойынша қарсылығын көрсетілетін қызметті беруші оны алған күннен бастап 2 (екі) жұмыс күні ішінде қабылдайды.</w:t>
      </w:r>
    </w:p>
    <w:p>
      <w:pPr>
        <w:spacing w:after="0"/>
        <w:ind w:left="0"/>
        <w:jc w:val="both"/>
      </w:pPr>
      <w:r>
        <w:rPr>
          <w:rFonts w:ascii="Times New Roman"/>
          <w:b w:val="false"/>
          <w:i w:val="false"/>
          <w:color w:val="000000"/>
          <w:sz w:val="28"/>
        </w:rPr>
        <w:t>
      Тыңдау нәтижелері бойынша жергілікті атқарушы орган оң шешім қабылдаған кезде спорт федерациясын аккредиттеу туралы бұйрық қабылдайды, теріс шешім болған кезде мемлекеттік қызмет көрсетуден бас тарту туралы дәлелді жауап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29-тармағының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қауымдастық (одақ) нысанындағы заңды тұлғалар бірлестігі нысанында құрылған спорттық федерациядан басқа спорт федерациясы "Қоғамдық бірлестіктер туралы" Қазақстан Республикасының Заңның </w:t>
      </w:r>
      <w:r>
        <w:rPr>
          <w:rFonts w:ascii="Times New Roman"/>
          <w:b w:val="false"/>
          <w:i w:val="false"/>
          <w:color w:val="000000"/>
          <w:sz w:val="28"/>
        </w:rPr>
        <w:t>7-бабына</w:t>
      </w:r>
      <w:r>
        <w:rPr>
          <w:rFonts w:ascii="Times New Roman"/>
          <w:b w:val="false"/>
          <w:i w:val="false"/>
          <w:color w:val="000000"/>
          <w:sz w:val="28"/>
        </w:rPr>
        <w:t> сәйкес республикалық немесе өңірлік мәртебесін сәйкесінше растамаса;";</w:t>
      </w:r>
    </w:p>
    <w:bookmarkStart w:name="z52" w:id="3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"Республикалық және өңірлік спорт федерацияларын аккредиттеу" мемлекеттік көрсетілетін қызмет стандартында:</w:t>
      </w:r>
    </w:p>
    <w:bookmarkEnd w:id="34"/>
    <w:bookmarkStart w:name="z53" w:id="35"/>
    <w:p>
      <w:pPr>
        <w:spacing w:after="0"/>
        <w:ind w:left="0"/>
        <w:jc w:val="both"/>
      </w:pPr>
      <w:r>
        <w:rPr>
          <w:rFonts w:ascii="Times New Roman"/>
          <w:b w:val="false"/>
          <w:i w:val="false"/>
          <w:color w:val="000000"/>
          <w:sz w:val="28"/>
        </w:rPr>
        <w:t>
      4-тармағы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bl>
    <w:p>
      <w:pPr>
        <w:spacing w:after="0"/>
        <w:ind w:left="0"/>
        <w:jc w:val="both"/>
      </w:pPr>
      <w:r>
        <w:rPr>
          <w:rFonts w:ascii="Times New Roman"/>
          <w:b w:val="false"/>
          <w:i w:val="false"/>
          <w:color w:val="000000"/>
          <w:sz w:val="28"/>
        </w:rPr>
        <w:t>
      ";</w:t>
      </w:r>
    </w:p>
    <w:bookmarkStart w:name="z54" w:id="36"/>
    <w:p>
      <w:pPr>
        <w:spacing w:after="0"/>
        <w:ind w:left="0"/>
        <w:jc w:val="both"/>
      </w:pPr>
      <w:r>
        <w:rPr>
          <w:rFonts w:ascii="Times New Roman"/>
          <w:b w:val="false"/>
          <w:i w:val="false"/>
          <w:color w:val="000000"/>
          <w:sz w:val="28"/>
        </w:rPr>
        <w:t>
      9-тармағы мынадай редакцияда жазылсын: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осы Қағидалардың </w:t>
            </w:r>
            <w:r>
              <w:rPr>
                <w:rFonts w:ascii="Times New Roman"/>
                <w:b w:val="false"/>
                <w:i w:val="false"/>
                <w:color w:val="000000"/>
                <w:sz w:val="20"/>
              </w:rPr>
              <w:t>6</w:t>
            </w:r>
            <w:r>
              <w:rPr>
                <w:rFonts w:ascii="Times New Roman"/>
                <w:b w:val="false"/>
                <w:i w:val="false"/>
                <w:color w:val="000000"/>
                <w:sz w:val="20"/>
              </w:rPr>
              <w:t xml:space="preserve">, </w:t>
            </w:r>
            <w:r>
              <w:rPr>
                <w:rFonts w:ascii="Times New Roman"/>
                <w:b w:val="false"/>
                <w:i w:val="false"/>
                <w:color w:val="000000"/>
                <w:sz w:val="20"/>
              </w:rPr>
              <w:t>7</w:t>
            </w:r>
            <w:r>
              <w:rPr>
                <w:rFonts w:ascii="Times New Roman"/>
                <w:b w:val="false"/>
                <w:i w:val="false"/>
                <w:color w:val="000000"/>
                <w:sz w:val="20"/>
              </w:rPr>
              <w:t xml:space="preserve">, </w:t>
            </w:r>
            <w:r>
              <w:rPr>
                <w:rFonts w:ascii="Times New Roman"/>
                <w:b w:val="false"/>
                <w:i w:val="false"/>
                <w:color w:val="000000"/>
                <w:sz w:val="20"/>
              </w:rPr>
              <w:t>8</w:t>
            </w:r>
            <w:r>
              <w:rPr>
                <w:rFonts w:ascii="Times New Roman"/>
                <w:b w:val="false"/>
                <w:i w:val="false"/>
                <w:color w:val="000000"/>
                <w:sz w:val="20"/>
              </w:rPr>
              <w:t xml:space="preserve">, </w:t>
            </w:r>
            <w:r>
              <w:rPr>
                <w:rFonts w:ascii="Times New Roman"/>
                <w:b w:val="false"/>
                <w:i w:val="false"/>
                <w:color w:val="000000"/>
                <w:sz w:val="20"/>
              </w:rPr>
              <w:t>9</w:t>
            </w:r>
            <w:r>
              <w:rPr>
                <w:rFonts w:ascii="Times New Roman"/>
                <w:b w:val="false"/>
                <w:i w:val="false"/>
                <w:color w:val="000000"/>
                <w:sz w:val="20"/>
              </w:rPr>
              <w:t xml:space="preserve"> және </w:t>
            </w:r>
            <w:r>
              <w:rPr>
                <w:rFonts w:ascii="Times New Roman"/>
                <w:b w:val="false"/>
                <w:i w:val="false"/>
                <w:color w:val="000000"/>
                <w:sz w:val="20"/>
              </w:rPr>
              <w:t>27-4-тармақтарымен</w:t>
            </w:r>
            <w:r>
              <w:rPr>
                <w:rFonts w:ascii="Times New Roman"/>
                <w:b w:val="false"/>
                <w:i w:val="false"/>
                <w:color w:val="000000"/>
                <w:sz w:val="20"/>
              </w:rPr>
              <w:t xml:space="preserve"> көзделген талаптарына спорт федерациясының және (немесе) онда ұсынылған деректердің және мәліметтердің сәйкес келмеуі;</w:t>
            </w:r>
          </w:p>
          <w:p>
            <w:pPr>
              <w:spacing w:after="20"/>
              <w:ind w:left="20"/>
              <w:jc w:val="both"/>
            </w:pPr>
            <w:r>
              <w:rPr>
                <w:rFonts w:ascii="Times New Roman"/>
                <w:b w:val="false"/>
                <w:i w:val="false"/>
                <w:color w:val="000000"/>
                <w:sz w:val="20"/>
              </w:rPr>
              <w:t>
3) уәкілетті мемлекеттік органның спорт федерациясын аккредиттеу үшін талап етілетін келісімі туралы сұрау салуға берілген теріс жауап;</w:t>
            </w:r>
          </w:p>
          <w:p>
            <w:pPr>
              <w:spacing w:after="20"/>
              <w:ind w:left="20"/>
              <w:jc w:val="both"/>
            </w:pPr>
            <w:r>
              <w:rPr>
                <w:rFonts w:ascii="Times New Roman"/>
                <w:b w:val="false"/>
                <w:i w:val="false"/>
                <w:color w:val="000000"/>
                <w:sz w:val="20"/>
              </w:rPr>
              <w:t>
4) спорт федерациясына қатысты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5) спорт федерациясына қатысты соттың заңды күшіне енген шешімінің болуы, оның негізінде спорт федерациясының спорт федерациясын аккредиттеуді алуға байланысты арнаулы құқығынан айырылуы;</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bl>
    <w:p>
      <w:pPr>
        <w:spacing w:after="0"/>
        <w:ind w:left="0"/>
        <w:jc w:val="both"/>
      </w:pPr>
      <w:r>
        <w:rPr>
          <w:rFonts w:ascii="Times New Roman"/>
          <w:b w:val="false"/>
          <w:i w:val="false"/>
          <w:color w:val="000000"/>
          <w:sz w:val="28"/>
        </w:rPr>
        <w:t>
      ";</w:t>
      </w:r>
    </w:p>
    <w:bookmarkStart w:name="z55" w:id="3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"Жергілікті спорт федерацияларын аккредиттеу" мемлекеттік көрсетілетін қызмет стандартында:</w:t>
      </w:r>
    </w:p>
    <w:bookmarkEnd w:id="37"/>
    <w:bookmarkStart w:name="z56" w:id="38"/>
    <w:p>
      <w:pPr>
        <w:spacing w:after="0"/>
        <w:ind w:left="0"/>
        <w:jc w:val="both"/>
      </w:pPr>
      <w:r>
        <w:rPr>
          <w:rFonts w:ascii="Times New Roman"/>
          <w:b w:val="false"/>
          <w:i w:val="false"/>
          <w:color w:val="000000"/>
          <w:sz w:val="28"/>
        </w:rPr>
        <w:t>
      4-тармағы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bl>
    <w:p>
      <w:pPr>
        <w:spacing w:after="0"/>
        <w:ind w:left="0"/>
        <w:jc w:val="both"/>
      </w:pPr>
      <w:r>
        <w:rPr>
          <w:rFonts w:ascii="Times New Roman"/>
          <w:b w:val="false"/>
          <w:i w:val="false"/>
          <w:color w:val="000000"/>
          <w:sz w:val="28"/>
        </w:rPr>
        <w:t>
      ";</w:t>
      </w:r>
    </w:p>
    <w:bookmarkStart w:name="z57" w:id="39"/>
    <w:p>
      <w:pPr>
        <w:spacing w:after="0"/>
        <w:ind w:left="0"/>
        <w:jc w:val="both"/>
      </w:pPr>
      <w:r>
        <w:rPr>
          <w:rFonts w:ascii="Times New Roman"/>
          <w:b w:val="false"/>
          <w:i w:val="false"/>
          <w:color w:val="000000"/>
          <w:sz w:val="28"/>
        </w:rPr>
        <w:t>
      9-тармағы мынадай редакцияда жазылсын:</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осы Қағидалардың </w:t>
            </w:r>
            <w:r>
              <w:rPr>
                <w:rFonts w:ascii="Times New Roman"/>
                <w:b w:val="false"/>
                <w:i w:val="false"/>
                <w:color w:val="000000"/>
                <w:sz w:val="20"/>
              </w:rPr>
              <w:t>6</w:t>
            </w:r>
            <w:r>
              <w:rPr>
                <w:rFonts w:ascii="Times New Roman"/>
                <w:b w:val="false"/>
                <w:i w:val="false"/>
                <w:color w:val="000000"/>
                <w:sz w:val="20"/>
              </w:rPr>
              <w:t xml:space="preserve">, </w:t>
            </w:r>
            <w:r>
              <w:rPr>
                <w:rFonts w:ascii="Times New Roman"/>
                <w:b w:val="false"/>
                <w:i w:val="false"/>
                <w:color w:val="000000"/>
                <w:sz w:val="20"/>
              </w:rPr>
              <w:t>7</w:t>
            </w:r>
            <w:r>
              <w:rPr>
                <w:rFonts w:ascii="Times New Roman"/>
                <w:b w:val="false"/>
                <w:i w:val="false"/>
                <w:color w:val="000000"/>
                <w:sz w:val="20"/>
              </w:rPr>
              <w:t xml:space="preserve">, </w:t>
            </w:r>
            <w:r>
              <w:rPr>
                <w:rFonts w:ascii="Times New Roman"/>
                <w:b w:val="false"/>
                <w:i w:val="false"/>
                <w:color w:val="000000"/>
                <w:sz w:val="20"/>
              </w:rPr>
              <w:t>8</w:t>
            </w:r>
            <w:r>
              <w:rPr>
                <w:rFonts w:ascii="Times New Roman"/>
                <w:b w:val="false"/>
                <w:i w:val="false"/>
                <w:color w:val="000000"/>
                <w:sz w:val="20"/>
              </w:rPr>
              <w:t xml:space="preserve">, </w:t>
            </w:r>
            <w:r>
              <w:rPr>
                <w:rFonts w:ascii="Times New Roman"/>
                <w:b w:val="false"/>
                <w:i w:val="false"/>
                <w:color w:val="000000"/>
                <w:sz w:val="20"/>
              </w:rPr>
              <w:t>9</w:t>
            </w:r>
            <w:r>
              <w:rPr>
                <w:rFonts w:ascii="Times New Roman"/>
                <w:b w:val="false"/>
                <w:i w:val="false"/>
                <w:color w:val="000000"/>
                <w:sz w:val="20"/>
              </w:rPr>
              <w:t xml:space="preserve"> және </w:t>
            </w:r>
            <w:r>
              <w:rPr>
                <w:rFonts w:ascii="Times New Roman"/>
                <w:b w:val="false"/>
                <w:i w:val="false"/>
                <w:color w:val="000000"/>
                <w:sz w:val="20"/>
              </w:rPr>
              <w:t>27-4-тармақтарымен</w:t>
            </w:r>
            <w:r>
              <w:rPr>
                <w:rFonts w:ascii="Times New Roman"/>
                <w:b w:val="false"/>
                <w:i w:val="false"/>
                <w:color w:val="000000"/>
                <w:sz w:val="20"/>
              </w:rPr>
              <w:t xml:space="preserve"> көзделген талаптарына спорт федерациясының және (немесе) онда ұсынылған деректердің және мәліметтердің сәйкес келмеуі;</w:t>
            </w:r>
          </w:p>
          <w:p>
            <w:pPr>
              <w:spacing w:after="20"/>
              <w:ind w:left="20"/>
              <w:jc w:val="both"/>
            </w:pPr>
            <w:r>
              <w:rPr>
                <w:rFonts w:ascii="Times New Roman"/>
                <w:b w:val="false"/>
                <w:i w:val="false"/>
                <w:color w:val="000000"/>
                <w:sz w:val="20"/>
              </w:rPr>
              <w:t>
3) уәкілетті мемлекеттік органның спорт федерациясын аккредиттеу үшін талап етілетін келісімі туралы сұрау салуға берілген теріс жауап;</w:t>
            </w:r>
          </w:p>
          <w:p>
            <w:pPr>
              <w:spacing w:after="20"/>
              <w:ind w:left="20"/>
              <w:jc w:val="both"/>
            </w:pPr>
            <w:r>
              <w:rPr>
                <w:rFonts w:ascii="Times New Roman"/>
                <w:b w:val="false"/>
                <w:i w:val="false"/>
                <w:color w:val="000000"/>
                <w:sz w:val="20"/>
              </w:rPr>
              <w:t>
4) спорт федерациясына қатысты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5) спорт федерациясына қатысты соттың заңды күшіне енген шешімінің болуы, оның негізінде спорт федерациясының спорт федерациясын аккредиттеуді алуға байланысты арнаулы құқығынан айырылуы;</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"Спорт мектептеріне және спорт мектептерінің бөлімшелеріне "мамандандырылған" деген мәртебе беру қағидаларын бекіту туралы" Қазақстан Республикасы Мәдениет және спорт министрінің міндетін атқарушының 2015 жылғы 9 маусымдағы № 209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11642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"Дене шыныктыру және спорт туралы" Қазақстан Республикасы Занының </w:t>
      </w:r>
      <w:r>
        <w:rPr>
          <w:rFonts w:ascii="Times New Roman"/>
          <w:b w:val="false"/>
          <w:i w:val="false"/>
          <w:color w:val="000000"/>
          <w:sz w:val="28"/>
        </w:rPr>
        <w:t>7-бабы</w:t>
      </w:r>
      <w:r>
        <w:rPr>
          <w:rFonts w:ascii="Times New Roman"/>
          <w:b w:val="false"/>
          <w:i w:val="false"/>
          <w:color w:val="000000"/>
          <w:sz w:val="28"/>
        </w:rPr>
        <w:t xml:space="preserve"> 43) тармақшасына сәйкес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Спорт мектептеріне және спорт мектептерінің бөлімшелеріне "мамандандырылған" деген мәртебе беру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Спорт мектептеріне және спорт мектептерінің бөлімшелеріне "мамандандырылған" деген мәртебе беру қағидалары (бұдан әрі - Қағидалар) "Дене шынықтыру және спорт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43) тармақшасына сәйкес әзірленді және спорт мектептеріне және спорт мектептерінің бөлімшелеріне "мамандандырылған" деген мәртебе беру тәртібін айқындайды, сондай-ақ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1) тармақшасына сәйкес "Спорт мектептеріне және спорт мектептерінің бөлімшелеріне "мамандандырылған" деген мәртебе беру" мемлекеттік қызмет көрсету (бұдан әрі - мемлекеттік қызмет көрсету)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 Көрсетілетін қызметті алушы жұмыс уақыты аяқталғаннан кейін, демалыс, мереке күндері Қазақстан Республикасының Еңбек кодексіне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жүгінген кезде өтінімді қабылдау, мемлекеттік қызмет көрсету нәтижесін беру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"Спорт мектептеріне және спорт мектептерінің бөлімшелеріне "мамандандырылған" деген мәртебе беру" мемлекеттік көрсетілетін қызмет стандартында:</w:t>
      </w:r>
    </w:p>
    <w:bookmarkStart w:name="z66" w:id="40"/>
    <w:p>
      <w:pPr>
        <w:spacing w:after="0"/>
        <w:ind w:left="0"/>
        <w:jc w:val="both"/>
      </w:pPr>
      <w:r>
        <w:rPr>
          <w:rFonts w:ascii="Times New Roman"/>
          <w:b w:val="false"/>
          <w:i w:val="false"/>
          <w:color w:val="000000"/>
          <w:sz w:val="28"/>
        </w:rPr>
        <w:t>
      мемлекеттік көрсетілетін қызметтің атауы мынадай редакцияда жазылсын: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және спорт мектептерінің бөлімшелеріне "мамандандырылған" деген мәртебе беру" мемлекеттік көрсетілетін қызмет стандарты</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Спорт мектептеріне "мамандандырылған" деген мәртебе беру.</w:t>
            </w:r>
          </w:p>
          <w:p>
            <w:pPr>
              <w:spacing w:after="20"/>
              <w:ind w:left="20"/>
              <w:jc w:val="both"/>
            </w:pPr>
            <w:r>
              <w:rPr>
                <w:rFonts w:ascii="Times New Roman"/>
                <w:b w:val="false"/>
                <w:i w:val="false"/>
                <w:color w:val="000000"/>
                <w:sz w:val="20"/>
              </w:rPr>
              <w:t>
2. Спорт мектептерінің бөлімшелеріне "мамандандырылған" деген мәртебе беру.</w:t>
            </w:r>
          </w:p>
        </w:tc>
      </w:tr>
    </w:tbl>
    <w:p>
      <w:pPr>
        <w:spacing w:after="0"/>
        <w:ind w:left="0"/>
        <w:jc w:val="both"/>
      </w:pPr>
      <w:r>
        <w:rPr>
          <w:rFonts w:ascii="Times New Roman"/>
          <w:b w:val="false"/>
          <w:i w:val="false"/>
          <w:color w:val="000000"/>
          <w:sz w:val="28"/>
        </w:rPr>
        <w:t>
      ";</w:t>
      </w:r>
    </w:p>
    <w:bookmarkStart w:name="z67" w:id="41"/>
    <w:p>
      <w:pPr>
        <w:spacing w:after="0"/>
        <w:ind w:left="0"/>
        <w:jc w:val="both"/>
      </w:pPr>
      <w:r>
        <w:rPr>
          <w:rFonts w:ascii="Times New Roman"/>
          <w:b w:val="false"/>
          <w:i w:val="false"/>
          <w:color w:val="000000"/>
          <w:sz w:val="28"/>
        </w:rPr>
        <w:t>
      3 және 4-тармақтары мынадай редакцияда жазылсын:</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құжаттарды тапсырған сәттен бастап - 5 (бес)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bl>
    <w:p>
      <w:pPr>
        <w:spacing w:after="0"/>
        <w:ind w:left="0"/>
        <w:jc w:val="both"/>
      </w:pPr>
      <w:r>
        <w:rPr>
          <w:rFonts w:ascii="Times New Roman"/>
          <w:b w:val="false"/>
          <w:i w:val="false"/>
          <w:color w:val="000000"/>
          <w:sz w:val="28"/>
        </w:rPr>
        <w:t>
      ";</w:t>
      </w:r>
    </w:p>
    <w:bookmarkStart w:name="z68" w:id="42"/>
    <w:p>
      <w:pPr>
        <w:spacing w:after="0"/>
        <w:ind w:left="0"/>
        <w:jc w:val="both"/>
      </w:pPr>
      <w:r>
        <w:rPr>
          <w:rFonts w:ascii="Times New Roman"/>
          <w:b w:val="false"/>
          <w:i w:val="false"/>
          <w:color w:val="000000"/>
          <w:sz w:val="28"/>
        </w:rPr>
        <w:t>
      8 және 9-тармақтары мынадай редакцияда жазылсын: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Мемлекеттік қызметтің кіші түрлері бойынша: спорт мектептеріне "мамандандырылған" мәртебе беру:</w:t>
            </w:r>
          </w:p>
          <w:p>
            <w:pPr>
              <w:spacing w:after="20"/>
              <w:ind w:left="20"/>
              <w:jc w:val="both"/>
            </w:pPr>
            <w:r>
              <w:rPr>
                <w:rFonts w:ascii="Times New Roman"/>
                <w:b w:val="false"/>
                <w:i w:val="false"/>
                <w:color w:val="000000"/>
                <w:sz w:val="20"/>
              </w:rPr>
              <w:t>
1) спорт мектебі басшысының жеке басын куәландыратын құжат немесе цифрлық құжаттар сервисінен алынған цифрлық құжат (немесе) спорт мектебінің өкілі жүгінген кезде – заңды тұлғаның сенімхаты (сәйкестендіру үшін);</w:t>
            </w:r>
          </w:p>
          <w:p>
            <w:pPr>
              <w:spacing w:after="20"/>
              <w:ind w:left="20"/>
              <w:jc w:val="both"/>
            </w:pPr>
            <w:r>
              <w:rPr>
                <w:rFonts w:ascii="Times New Roman"/>
                <w:b w:val="false"/>
                <w:i w:val="false"/>
                <w:color w:val="000000"/>
                <w:sz w:val="20"/>
              </w:rPr>
              <w:t>
2) осы Қағидалардың </w:t>
            </w:r>
            <w:r>
              <w:rPr>
                <w:rFonts w:ascii="Times New Roman"/>
                <w:b w:val="false"/>
                <w:i w:val="false"/>
                <w:color w:val="000000"/>
                <w:sz w:val="20"/>
              </w:rPr>
              <w:t>2–қосымшасына</w:t>
            </w:r>
            <w:r>
              <w:rPr>
                <w:rFonts w:ascii="Times New Roman"/>
                <w:b w:val="false"/>
                <w:i w:val="false"/>
                <w:color w:val="000000"/>
                <w:sz w:val="20"/>
              </w:rPr>
              <w:t> сәйкес нысан бойынша өтініш;</w:t>
            </w:r>
          </w:p>
          <w:p>
            <w:pPr>
              <w:spacing w:after="20"/>
              <w:ind w:left="20"/>
              <w:jc w:val="both"/>
            </w:pPr>
            <w:r>
              <w:rPr>
                <w:rFonts w:ascii="Times New Roman"/>
                <w:b w:val="false"/>
                <w:i w:val="false"/>
                <w:color w:val="000000"/>
                <w:sz w:val="20"/>
              </w:rPr>
              <w:t>
3) осы Қағидалардың </w:t>
            </w:r>
            <w:r>
              <w:rPr>
                <w:rFonts w:ascii="Times New Roman"/>
                <w:b w:val="false"/>
                <w:i w:val="false"/>
                <w:color w:val="000000"/>
                <w:sz w:val="20"/>
              </w:rPr>
              <w:t>3–қосымшасына</w:t>
            </w:r>
            <w:r>
              <w:rPr>
                <w:rFonts w:ascii="Times New Roman"/>
                <w:b w:val="false"/>
                <w:i w:val="false"/>
                <w:color w:val="000000"/>
                <w:sz w:val="20"/>
              </w:rPr>
              <w:t> сәйкес спорт объектісі (үй – жай) туралы мәліметтер;</w:t>
            </w:r>
          </w:p>
          <w:p>
            <w:pPr>
              <w:spacing w:after="20"/>
              <w:ind w:left="20"/>
              <w:jc w:val="both"/>
            </w:pPr>
            <w:r>
              <w:rPr>
                <w:rFonts w:ascii="Times New Roman"/>
                <w:b w:val="false"/>
                <w:i w:val="false"/>
                <w:color w:val="000000"/>
                <w:sz w:val="20"/>
              </w:rPr>
              <w:t>
4) спорт мектебінің спортшыларын медициналық тексеруден тұрақты өткізу туралы спорт мектебі мен дәрігерлік-дене шынықтыру диспансері немесе басқа да медициналық ұйымдар арасында жасалған қолданыстағы шарт;</w:t>
            </w:r>
          </w:p>
          <w:p>
            <w:pPr>
              <w:spacing w:after="20"/>
              <w:ind w:left="20"/>
              <w:jc w:val="both"/>
            </w:pPr>
            <w:r>
              <w:rPr>
                <w:rFonts w:ascii="Times New Roman"/>
                <w:b w:val="false"/>
                <w:i w:val="false"/>
                <w:color w:val="000000"/>
                <w:sz w:val="20"/>
              </w:rPr>
              <w:t>
5) осы Қағидалардың </w:t>
            </w:r>
            <w:r>
              <w:rPr>
                <w:rFonts w:ascii="Times New Roman"/>
                <w:b w:val="false"/>
                <w:i w:val="false"/>
                <w:color w:val="000000"/>
                <w:sz w:val="20"/>
              </w:rPr>
              <w:t>4–қосымшасына</w:t>
            </w:r>
            <w:r>
              <w:rPr>
                <w:rFonts w:ascii="Times New Roman"/>
                <w:b w:val="false"/>
                <w:i w:val="false"/>
                <w:color w:val="000000"/>
                <w:sz w:val="20"/>
              </w:rPr>
              <w:t> сәйкес спорт мектебінің басшысы куәландырған спорт резервін даярлау жөніндегі бөлімшенің жұмысы туралы анықтама;</w:t>
            </w:r>
          </w:p>
          <w:p>
            <w:pPr>
              <w:spacing w:after="20"/>
              <w:ind w:left="20"/>
              <w:jc w:val="both"/>
            </w:pPr>
            <w:r>
              <w:rPr>
                <w:rFonts w:ascii="Times New Roman"/>
                <w:b w:val="false"/>
                <w:i w:val="false"/>
                <w:color w:val="000000"/>
                <w:sz w:val="20"/>
              </w:rPr>
              <w:t>
6) спорт мектептерінің бөлімшелеріне "мамандандырылған" мәртебесін беру туралы бұйрықтардың көшірмелері;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xml:space="preserve">
2) осы Қағидалардың </w:t>
            </w:r>
            <w:r>
              <w:rPr>
                <w:rFonts w:ascii="Times New Roman"/>
                <w:b w:val="false"/>
                <w:i w:val="false"/>
                <w:color w:val="000000"/>
                <w:sz w:val="20"/>
              </w:rPr>
              <w:t>3–қосымшасына</w:t>
            </w:r>
            <w:r>
              <w:rPr>
                <w:rFonts w:ascii="Times New Roman"/>
                <w:b w:val="false"/>
                <w:i w:val="false"/>
                <w:color w:val="000000"/>
                <w:sz w:val="20"/>
              </w:rPr>
              <w:t xml:space="preserve"> сәйкес электрондық құжат нысанындағы спорт объектісі (үй – жай) туралы мәліметтер;</w:t>
            </w:r>
          </w:p>
          <w:p>
            <w:pPr>
              <w:spacing w:after="20"/>
              <w:ind w:left="20"/>
              <w:jc w:val="both"/>
            </w:pPr>
            <w:r>
              <w:rPr>
                <w:rFonts w:ascii="Times New Roman"/>
                <w:b w:val="false"/>
                <w:i w:val="false"/>
                <w:color w:val="000000"/>
                <w:sz w:val="20"/>
              </w:rPr>
              <w:t>
3) спорт мектебі мен дәрігерлік-дене шынықтыру диспансері немесе басқа да медициналық ұйымдар арасында спорт мектебі спортшыларын медициналық тексеруден тұрақты өткізу туралы электрондық құжат нысанындағы қолданыстағы шарт;</w:t>
            </w:r>
          </w:p>
          <w:p>
            <w:pPr>
              <w:spacing w:after="20"/>
              <w:ind w:left="20"/>
              <w:jc w:val="both"/>
            </w:pPr>
            <w:r>
              <w:rPr>
                <w:rFonts w:ascii="Times New Roman"/>
                <w:b w:val="false"/>
                <w:i w:val="false"/>
                <w:color w:val="000000"/>
                <w:sz w:val="20"/>
              </w:rPr>
              <w:t>
4) осы Қағидалардың 4–қосымшасына сәйкес спорт мектебінің басшысы куәландырған спорт резервін даярлау жөніндегі бөлімшенің жұмысы туралы электрондық құжат нысанындағы анықтама;</w:t>
            </w:r>
          </w:p>
          <w:p>
            <w:pPr>
              <w:spacing w:after="20"/>
              <w:ind w:left="20"/>
              <w:jc w:val="both"/>
            </w:pPr>
            <w:r>
              <w:rPr>
                <w:rFonts w:ascii="Times New Roman"/>
                <w:b w:val="false"/>
                <w:i w:val="false"/>
                <w:color w:val="000000"/>
                <w:sz w:val="20"/>
              </w:rPr>
              <w:t>
5) электрондық құжат нысанында спорт мектептерінің бөлімшелеріне "мамандандырылған" мәртебесін беру туралы бұйрықтар;</w:t>
            </w:r>
          </w:p>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Мемлекеттік қызметтің кіші түрі бойынша: спорт мектептерінің бөлімшелеріне "мамандандырылған" мәртебе беру:</w:t>
            </w:r>
          </w:p>
          <w:p>
            <w:pPr>
              <w:spacing w:after="20"/>
              <w:ind w:left="20"/>
              <w:jc w:val="both"/>
            </w:pPr>
            <w:r>
              <w:rPr>
                <w:rFonts w:ascii="Times New Roman"/>
                <w:b w:val="false"/>
                <w:i w:val="false"/>
                <w:color w:val="000000"/>
                <w:sz w:val="20"/>
              </w:rPr>
              <w:t>
1) спорт мектебі басшысының жеке басын куәландыратын құжат немесе цифрлық құжаттар сервисінен алынған цифрлық құжат (немесе) спорт мектебінің өкілі жүгінген кезде – заңды тұлғаның сенімхаты (сәйкестендіру үшін);</w:t>
            </w:r>
          </w:p>
          <w:p>
            <w:pPr>
              <w:spacing w:after="20"/>
              <w:ind w:left="20"/>
              <w:jc w:val="both"/>
            </w:pPr>
            <w:r>
              <w:rPr>
                <w:rFonts w:ascii="Times New Roman"/>
                <w:b w:val="false"/>
                <w:i w:val="false"/>
                <w:color w:val="000000"/>
                <w:sz w:val="20"/>
              </w:rPr>
              <w:t>
2) осы Қағидалардың </w:t>
            </w:r>
            <w:r>
              <w:rPr>
                <w:rFonts w:ascii="Times New Roman"/>
                <w:b w:val="false"/>
                <w:i w:val="false"/>
                <w:color w:val="000000"/>
                <w:sz w:val="20"/>
              </w:rPr>
              <w:t>2–қосымшасына</w:t>
            </w:r>
            <w:r>
              <w:rPr>
                <w:rFonts w:ascii="Times New Roman"/>
                <w:b w:val="false"/>
                <w:i w:val="false"/>
                <w:color w:val="000000"/>
                <w:sz w:val="20"/>
              </w:rPr>
              <w:t> сәйкес нысан бойынша өтініш;</w:t>
            </w:r>
          </w:p>
          <w:p>
            <w:pPr>
              <w:spacing w:after="20"/>
              <w:ind w:left="20"/>
              <w:jc w:val="both"/>
            </w:pPr>
            <w:r>
              <w:rPr>
                <w:rFonts w:ascii="Times New Roman"/>
                <w:b w:val="false"/>
                <w:i w:val="false"/>
                <w:color w:val="000000"/>
                <w:sz w:val="20"/>
              </w:rPr>
              <w:t>
3) осы Қағидалардың 3–қосымшасына сәйкес спорт объектісі (үй – жай) туралы мәліметтер;</w:t>
            </w:r>
          </w:p>
          <w:p>
            <w:pPr>
              <w:spacing w:after="20"/>
              <w:ind w:left="20"/>
              <w:jc w:val="both"/>
            </w:pPr>
            <w:r>
              <w:rPr>
                <w:rFonts w:ascii="Times New Roman"/>
                <w:b w:val="false"/>
                <w:i w:val="false"/>
                <w:color w:val="000000"/>
                <w:sz w:val="20"/>
              </w:rPr>
              <w:t>
4) спорт мектебі мен дәрігерлік-дене шынықтыру диспансері немесе басқа да медициналық ұйымдар арасында спорт мектебі спортшыларын медициналық тексеруден тұрақты өткізу туралы жасалған қолданыстағы шарт;</w:t>
            </w:r>
          </w:p>
          <w:p>
            <w:pPr>
              <w:spacing w:after="20"/>
              <w:ind w:left="20"/>
              <w:jc w:val="both"/>
            </w:pPr>
            <w:r>
              <w:rPr>
                <w:rFonts w:ascii="Times New Roman"/>
                <w:b w:val="false"/>
                <w:i w:val="false"/>
                <w:color w:val="000000"/>
                <w:sz w:val="20"/>
              </w:rPr>
              <w:t>
5) осы Қағидалардың 4–қосымшасына сәйкес спорт мектебінің басшысы куәландырған спорт резервін даярлау жөніндегі бөлімшенің жұмысы туралы анықтама;</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2) осы Қағидалардың 3–қосымшасына сәйкес электрондық құжат нысанындағы спорт объектісі (үй – жай) туралы мәліметтер;</w:t>
            </w:r>
          </w:p>
          <w:p>
            <w:pPr>
              <w:spacing w:after="20"/>
              <w:ind w:left="20"/>
              <w:jc w:val="both"/>
            </w:pPr>
            <w:r>
              <w:rPr>
                <w:rFonts w:ascii="Times New Roman"/>
                <w:b w:val="false"/>
                <w:i w:val="false"/>
                <w:color w:val="000000"/>
                <w:sz w:val="20"/>
              </w:rPr>
              <w:t>
3) спорт мектебі мен дәрігерлік-дене шынықтыру диспансері немесе басқа да медициналық ұйымдар арасында спорт түрі бойынша бөлімше спортшыларын медициналық тексеруден тұрақты өткізу туралы электрондық құжат нысанындағы қолданыстағы шарт;</w:t>
            </w:r>
          </w:p>
          <w:p>
            <w:pPr>
              <w:spacing w:after="20"/>
              <w:ind w:left="20"/>
              <w:jc w:val="both"/>
            </w:pPr>
            <w:r>
              <w:rPr>
                <w:rFonts w:ascii="Times New Roman"/>
                <w:b w:val="false"/>
                <w:i w:val="false"/>
                <w:color w:val="000000"/>
                <w:sz w:val="20"/>
              </w:rPr>
              <w:t>
4) осы Қағидалардың 4–қосымшасына сәйкес спорт мектебінің басшысы куәландырған спорт резервін даярлау жөніндегі бөлімшенің жұмысы туралы электрондық құжат нысанындағы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 болып табылады:</w:t>
            </w:r>
          </w:p>
          <w:p>
            <w:pPr>
              <w:spacing w:after="20"/>
              <w:ind w:left="20"/>
              <w:jc w:val="both"/>
            </w:pPr>
            <w:r>
              <w:rPr>
                <w:rFonts w:ascii="Times New Roman"/>
                <w:b w:val="false"/>
                <w:i w:val="false"/>
                <w:color w:val="000000"/>
                <w:sz w:val="20"/>
              </w:rPr>
              <w:t>
1) көрсетілетін қызметті алушы ұсынған құжаттардың және (немесе) олардағы деректердің (мәліметтердің) дәйексіздігін анықтауы;</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деректер мен мәліметтердің осы Қағидалардың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және </w:t>
            </w:r>
            <w:r>
              <w:rPr>
                <w:rFonts w:ascii="Times New Roman"/>
                <w:b w:val="false"/>
                <w:i w:val="false"/>
                <w:color w:val="000000"/>
                <w:sz w:val="20"/>
              </w:rPr>
              <w:t>8-тармақтарында</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5-қосымшасы</w:t>
      </w:r>
      <w:r>
        <w:rPr>
          <w:rFonts w:ascii="Times New Roman"/>
          <w:b w:val="false"/>
          <w:i w:val="false"/>
          <w:color w:val="000000"/>
          <w:sz w:val="28"/>
        </w:rPr>
        <w:t xml:space="preserve"> осы Тізбенің </w:t>
      </w:r>
      <w:r>
        <w:rPr>
          <w:rFonts w:ascii="Times New Roman"/>
          <w:b w:val="false"/>
          <w:i w:val="false"/>
          <w:color w:val="000000"/>
          <w:sz w:val="28"/>
        </w:rPr>
        <w:t>5-қосымшасына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"Спортшылар мен жаттықтырушыларға өмір бойы ай сайынғы материалдық қамсыздандыруды төлеу" мемлекеттік қызмет көрсету қағидаларын бекіту туралы" Қазақстан Республикасы Мәдениет және спорт министрінің 2020 жылғы 29 мамырдағы № 158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20784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"Спортшылар мен жаттықтырушыларға өмір бойы ай сайынғы материалдық қамсыздандыруды төлеу"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Start w:name="z73" w:id="43"/>
    <w:p>
      <w:pPr>
        <w:spacing w:after="0"/>
        <w:ind w:left="0"/>
        <w:jc w:val="both"/>
      </w:pPr>
      <w:r>
        <w:rPr>
          <w:rFonts w:ascii="Times New Roman"/>
          <w:b w:val="false"/>
          <w:i w:val="false"/>
          <w:color w:val="000000"/>
          <w:sz w:val="28"/>
        </w:rPr>
        <w:t>
      кіріспе мынадай редакцияда жазылсын:</w:t>
      </w:r>
    </w:p>
    <w:bookmarkEnd w:id="43"/>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"Спортшылар мен жаттықтырушыларға өмір бойы ай сайынғы материалдық қамсыздандыруды төлеу" мемлекеттік қызмет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"Спортшылар мен жаттықтырушыларға өмір бойы ай сайынғы материалдық қамсыздандыруды төлеу" мемлекеттік қызмет көрсету (бұдан әрі - мемлекеттік қызмет)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Көрсетілетін қызметті алушы жұмыс уақыты аяқталғаннан кейін, демалыс, мереке күндері жүгінген кезде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Заңына сәйкес құжаттарды қабылдау және мемлекеттік қызмет көрсету нәтижесін беру келесі жұмыс күні жүзеге асырылады.</w:t>
      </w:r>
    </w:p>
    <w:bookmarkStart w:name="z76" w:id="44"/>
    <w:p>
      <w:pPr>
        <w:spacing w:after="0"/>
        <w:ind w:left="0"/>
        <w:jc w:val="both"/>
      </w:pPr>
      <w:r>
        <w:rPr>
          <w:rFonts w:ascii="Times New Roman"/>
          <w:b w:val="false"/>
          <w:i w:val="false"/>
          <w:color w:val="000000"/>
          <w:sz w:val="28"/>
        </w:rPr>
        <w:t>
      6. Көрсетілетін қызметті берушінің жауапты қызметкері құжаттарды портал арқылы алған сәттен бастап 2 (екі) жұмыс күні ішінде ұсынылған құжаттардың Стандарттың 8-тармағында көзделген толықтығы мен сәйкестігін тексереді.</w:t>
      </w:r>
    </w:p>
    <w:bookmarkEnd w:id="44"/>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өткен құжаттарды ұсынған жағдайда, көрсетілетін қызметті берушінің жауапты қызметкері көрсетілетін қызметті берушінің уәкілетті адамының электрондық цифрлық қолтаңбасы (бұдан әрі – ЭЦҚ) қойылған электрондық құжат нысанында өтінішті одан әрі қараудан дәлелді бас тартуды жібереді.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беруші 8 (сегіз) жұмыс күні ішінде қарайды және спортшылар мен жаттықтырушыларға өмір бойы материалдық қамтамасыз етуді төлеу туралы шешім қабылдайды.</w:t>
      </w:r>
    </w:p>
    <w:p>
      <w:pPr>
        <w:spacing w:after="0"/>
        <w:ind w:left="0"/>
        <w:jc w:val="both"/>
      </w:pPr>
      <w:r>
        <w:rPr>
          <w:rFonts w:ascii="Times New Roman"/>
          <w:b w:val="false"/>
          <w:i w:val="false"/>
          <w:color w:val="000000"/>
          <w:sz w:val="28"/>
        </w:rPr>
        <w:t>
      Қабылданған шешім негізінде 3 (үш) жұмыс күні ішінде көрсетілетін қызметті беруші көрсетілетін қызметті алушыға материалдық қамтамасыз етуді төлеу туралы бұйрықты бекітеді.</w:t>
      </w:r>
    </w:p>
    <w:p>
      <w:pPr>
        <w:spacing w:after="0"/>
        <w:ind w:left="0"/>
        <w:jc w:val="both"/>
      </w:pPr>
      <w:r>
        <w:rPr>
          <w:rFonts w:ascii="Times New Roman"/>
          <w:b w:val="false"/>
          <w:i w:val="false"/>
          <w:color w:val="000000"/>
          <w:sz w:val="28"/>
        </w:rPr>
        <w:t>
      Көрсетілетін қызметті берушінің жауапты қызметкері 1 (бір) жұмыс күні ішінде көрсетілетін қызметті алушыға материалдық қамтамасыз етудің төленгені туралы хабарлама жібереді.</w:t>
      </w:r>
    </w:p>
    <w:p>
      <w:pPr>
        <w:spacing w:after="0"/>
        <w:ind w:left="0"/>
        <w:jc w:val="both"/>
      </w:pPr>
      <w:r>
        <w:rPr>
          <w:rFonts w:ascii="Times New Roman"/>
          <w:b w:val="false"/>
          <w:i w:val="false"/>
          <w:color w:val="000000"/>
          <w:sz w:val="28"/>
        </w:rPr>
        <w:t>
      Спортшылар мен жаттықтырушыларға өмір бойы материалдық қамтамасыз етуді төлеуден бас тарту туралы алдын ала шешім қабылданған немесе мемлекеттік қызметті көрсетуден бас тарту үшін өзге де негіздер анықталған жағдайда, көрсетілетін қызметті беруші көрсетілетін қызметті алушыны мемлекеттік қызметті көрсетуден бас тарту туралы алдын ала шешім, сондай-ақ көрсетілетін қызметті алушыға алдын ала шешім бойынша позициясын білдіру мүмкіндігі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xml:space="preserve">
      Тыңдау туралы хабарлама мемлекеттік қызмет көрсету мерзімі аяқталғанға дейін кемінде 3 (үш) жұмыс күні бұрын жіберіледі. </w:t>
      </w:r>
    </w:p>
    <w:p>
      <w:pPr>
        <w:spacing w:after="0"/>
        <w:ind w:left="0"/>
        <w:jc w:val="both"/>
      </w:pPr>
      <w:r>
        <w:rPr>
          <w:rFonts w:ascii="Times New Roman"/>
          <w:b w:val="false"/>
          <w:i w:val="false"/>
          <w:color w:val="000000"/>
          <w:sz w:val="28"/>
        </w:rPr>
        <w:t>
      Көрсетілетін қызметті алушының алдын ала шешім бойынша қарсылығын көрсетілетін қызметті беруші оны алған күннен бастап 2 (екі) жұмыс күні ішінде қабылдайды.</w:t>
      </w:r>
    </w:p>
    <w:p>
      <w:pPr>
        <w:spacing w:after="0"/>
        <w:ind w:left="0"/>
        <w:jc w:val="both"/>
      </w:pPr>
      <w:r>
        <w:rPr>
          <w:rFonts w:ascii="Times New Roman"/>
          <w:b w:val="false"/>
          <w:i w:val="false"/>
          <w:color w:val="000000"/>
          <w:sz w:val="28"/>
        </w:rPr>
        <w:t>
      Тыңдау нәтижелері бойынша ескертулерді жойылған кезде көрсетілетін қызметті беруші құжаттар топтамасын қарайды, жойылмаған кезде - көрсетілетін қызметті беруші дәлелді бас тартуды жібереді.</w:t>
      </w:r>
    </w:p>
    <w:p>
      <w:pPr>
        <w:spacing w:after="0"/>
        <w:ind w:left="0"/>
        <w:jc w:val="both"/>
      </w:pPr>
      <w:r>
        <w:rPr>
          <w:rFonts w:ascii="Times New Roman"/>
          <w:b w:val="false"/>
          <w:i w:val="false"/>
          <w:color w:val="000000"/>
          <w:sz w:val="28"/>
        </w:rPr>
        <w:t>
      Оң шешім болған кезде көрсетілетін қызметті беруші көрсетілетін қызметті алушыға материалдық қамтамасыз етуді төлеу туралы бұйрықты бекітеді, теріс шешім болған кезде мемлекеттік қызметті көрсетуден бас тарту туралы дәлелді жауап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"Спортшылар мен жаттықтырушыларға өмір бойы ай сайынғы материалдық қамсыздандыруды төлеу" мемлекеттік көрсетілетін қызмет стандартында: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деректердің мен мәліметтердің осы Стандарттың 8-тармақтарында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қызметті көрсетуден бас тартады;</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2-қосымшасы</w:t>
      </w:r>
      <w:r>
        <w:rPr>
          <w:rFonts w:ascii="Times New Roman"/>
          <w:b w:val="false"/>
          <w:i w:val="false"/>
          <w:color w:val="000000"/>
          <w:sz w:val="28"/>
        </w:rPr>
        <w:t xml:space="preserve"> осы Тізбенің </w:t>
      </w:r>
      <w:r>
        <w:rPr>
          <w:rFonts w:ascii="Times New Roman"/>
          <w:b w:val="false"/>
          <w:i w:val="false"/>
          <w:color w:val="000000"/>
          <w:sz w:val="28"/>
        </w:rPr>
        <w:t>6-қосымшасына</w:t>
      </w:r>
      <w:r>
        <w:rPr>
          <w:rFonts w:ascii="Times New Roman"/>
          <w:b w:val="false"/>
          <w:i w:val="false"/>
          <w:color w:val="000000"/>
          <w:sz w:val="28"/>
        </w:rPr>
        <w:t xml:space="preserve"> сәйкес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дене</w:t>
            </w:r>
            <w:r>
              <w:br/>
            </w:r>
            <w:r>
              <w:rPr>
                <w:rFonts w:ascii="Times New Roman"/>
                <w:b w:val="false"/>
                <w:i w:val="false"/>
                <w:color w:val="000000"/>
                <w:sz w:val="20"/>
              </w:rPr>
              <w:t>шынықтыру және спорт</w:t>
            </w:r>
            <w:r>
              <w:br/>
            </w:r>
            <w:r>
              <w:rPr>
                <w:rFonts w:ascii="Times New Roman"/>
                <w:b w:val="false"/>
                <w:i w:val="false"/>
                <w:color w:val="000000"/>
                <w:sz w:val="20"/>
              </w:rPr>
              <w:t>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1-қосымша</w:t>
            </w:r>
            <w:r>
              <w:br/>
            </w:r>
            <w:r>
              <w:rPr>
                <w:rFonts w:ascii="Times New Roman"/>
                <w:b w:val="false"/>
                <w:i w:val="false"/>
                <w:color w:val="000000"/>
                <w:sz w:val="20"/>
              </w:rPr>
              <w:t>Спорт түрлері бойынша</w:t>
            </w:r>
            <w:r>
              <w:br/>
            </w:r>
            <w:r>
              <w:rPr>
                <w:rFonts w:ascii="Times New Roman"/>
                <w:b w:val="false"/>
                <w:i w:val="false"/>
                <w:color w:val="000000"/>
                <w:sz w:val="20"/>
              </w:rPr>
              <w:t>Қазақстан Республикасы құрама</w:t>
            </w:r>
            <w:r>
              <w:br/>
            </w:r>
            <w:r>
              <w:rPr>
                <w:rFonts w:ascii="Times New Roman"/>
                <w:b w:val="false"/>
                <w:i w:val="false"/>
                <w:color w:val="000000"/>
                <w:sz w:val="20"/>
              </w:rPr>
              <w:t>командаларының (спорт түрлері</w:t>
            </w:r>
            <w:r>
              <w:br/>
            </w:r>
            <w:r>
              <w:rPr>
                <w:rFonts w:ascii="Times New Roman"/>
                <w:b w:val="false"/>
                <w:i w:val="false"/>
                <w:color w:val="000000"/>
                <w:sz w:val="20"/>
              </w:rPr>
              <w:t>бойынша ұлттық құрама</w:t>
            </w:r>
            <w:r>
              <w:br/>
            </w:r>
            <w:r>
              <w:rPr>
                <w:rFonts w:ascii="Times New Roman"/>
                <w:b w:val="false"/>
                <w:i w:val="false"/>
                <w:color w:val="000000"/>
                <w:sz w:val="20"/>
              </w:rPr>
              <w:t>командалардың)</w:t>
            </w:r>
            <w:r>
              <w:br/>
            </w:r>
            <w:r>
              <w:rPr>
                <w:rFonts w:ascii="Times New Roman"/>
                <w:b w:val="false"/>
                <w:i w:val="false"/>
                <w:color w:val="000000"/>
                <w:sz w:val="20"/>
              </w:rPr>
              <w:t>мүшелеріне олардың</w:t>
            </w:r>
            <w:r>
              <w:br/>
            </w:r>
            <w:r>
              <w:rPr>
                <w:rFonts w:ascii="Times New Roman"/>
                <w:b w:val="false"/>
                <w:i w:val="false"/>
                <w:color w:val="000000"/>
                <w:sz w:val="20"/>
              </w:rPr>
              <w:t>халықаралық спорттық</w:t>
            </w:r>
            <w:r>
              <w:br/>
            </w:r>
            <w:r>
              <w:rPr>
                <w:rFonts w:ascii="Times New Roman"/>
                <w:b w:val="false"/>
                <w:i w:val="false"/>
                <w:color w:val="000000"/>
                <w:sz w:val="20"/>
              </w:rPr>
              <w:t>жарыстарда жарақаттар</w:t>
            </w:r>
            <w:r>
              <w:br/>
            </w:r>
            <w:r>
              <w:rPr>
                <w:rFonts w:ascii="Times New Roman"/>
                <w:b w:val="false"/>
                <w:i w:val="false"/>
                <w:color w:val="000000"/>
                <w:sz w:val="20"/>
              </w:rPr>
              <w:t>алуы және мертігуі кезінде</w:t>
            </w:r>
            <w:r>
              <w:br/>
            </w:r>
            <w:r>
              <w:rPr>
                <w:rFonts w:ascii="Times New Roman"/>
                <w:b w:val="false"/>
                <w:i w:val="false"/>
                <w:color w:val="000000"/>
                <w:sz w:val="20"/>
              </w:rPr>
              <w:t>өтемақы төлемдерін төлеу"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алушының</w:t>
            </w:r>
            <w:r>
              <w:br/>
            </w:r>
            <w:r>
              <w:rPr>
                <w:rFonts w:ascii="Times New Roman"/>
                <w:b w:val="false"/>
                <w:i w:val="false"/>
                <w:color w:val="000000"/>
                <w:sz w:val="20"/>
              </w:rPr>
              <w:t>____________________________</w:t>
            </w:r>
            <w:r>
              <w:br/>
            </w:r>
            <w:r>
              <w:rPr>
                <w:rFonts w:ascii="Times New Roman"/>
                <w:b w:val="false"/>
                <w:i w:val="false"/>
                <w:color w:val="000000"/>
                <w:sz w:val="20"/>
              </w:rPr>
              <w:t>тегi аты, әкесінің аты,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немесе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лушының мекенжайы)</w:t>
            </w:r>
          </w:p>
        </w:tc>
      </w:tr>
    </w:tbl>
    <w:bookmarkStart w:name="z80" w:id="45"/>
    <w:p>
      <w:pPr>
        <w:spacing w:after="0"/>
        <w:ind w:left="0"/>
        <w:jc w:val="left"/>
      </w:pPr>
      <w:r>
        <w:rPr>
          <w:rFonts w:ascii="Times New Roman"/>
          <w:b/>
          <w:i w:val="false"/>
          <w:color w:val="000000"/>
        </w:rPr>
        <w:t xml:space="preserve"> Құжаттарды қабылдаудан бас тарту туралы қолхат</w:t>
      </w:r>
    </w:p>
    <w:bookmarkEnd w:id="45"/>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w:t>
      </w:r>
    </w:p>
    <w:p>
      <w:pPr>
        <w:spacing w:after="0"/>
        <w:ind w:left="0"/>
        <w:jc w:val="both"/>
      </w:pPr>
      <w:r>
        <w:rPr>
          <w:rFonts w:ascii="Times New Roman"/>
          <w:b w:val="false"/>
          <w:i w:val="false"/>
          <w:color w:val="000000"/>
          <w:sz w:val="28"/>
        </w:rPr>
        <w:t xml:space="preserve">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w:t>
      </w:r>
    </w:p>
    <w:p>
      <w:pPr>
        <w:spacing w:after="0"/>
        <w:ind w:left="0"/>
        <w:jc w:val="both"/>
      </w:pPr>
      <w:r>
        <w:rPr>
          <w:rFonts w:ascii="Times New Roman"/>
          <w:b w:val="false"/>
          <w:i w:val="false"/>
          <w:color w:val="000000"/>
          <w:sz w:val="28"/>
        </w:rPr>
        <w:t>арналған үкімет" Мемлекеттік корпорациясы" коммерциялық емес акционерлік</w:t>
      </w:r>
    </w:p>
    <w:p>
      <w:pPr>
        <w:spacing w:after="0"/>
        <w:ind w:left="0"/>
        <w:jc w:val="both"/>
      </w:pPr>
      <w:r>
        <w:rPr>
          <w:rFonts w:ascii="Times New Roman"/>
          <w:b w:val="false"/>
          <w:i w:val="false"/>
          <w:color w:val="000000"/>
          <w:sz w:val="28"/>
        </w:rPr>
        <w:t>қоғамы (бұдан әрі - Мемлекеттік корпорация) филиалының №______________</w:t>
      </w:r>
    </w:p>
    <w:p>
      <w:pPr>
        <w:spacing w:after="0"/>
        <w:ind w:left="0"/>
        <w:jc w:val="both"/>
      </w:pPr>
      <w:r>
        <w:rPr>
          <w:rFonts w:ascii="Times New Roman"/>
          <w:b w:val="false"/>
          <w:i w:val="false"/>
          <w:color w:val="000000"/>
          <w:sz w:val="28"/>
        </w:rPr>
        <w:t>______________ бөлімі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(заңды мекенжайы көрсетілсін)</w:t>
      </w:r>
    </w:p>
    <w:p>
      <w:pPr>
        <w:spacing w:after="0"/>
        <w:ind w:left="0"/>
        <w:jc w:val="both"/>
      </w:pPr>
      <w:r>
        <w:rPr>
          <w:rFonts w:ascii="Times New Roman"/>
          <w:b w:val="false"/>
          <w:i w:val="false"/>
          <w:color w:val="000000"/>
          <w:sz w:val="28"/>
        </w:rPr>
        <w:t xml:space="preserve">
      "Спорт түрлері бойынша Қазақстан Республикасы құрама командаларының </w:t>
      </w:r>
    </w:p>
    <w:p>
      <w:pPr>
        <w:spacing w:after="0"/>
        <w:ind w:left="0"/>
        <w:jc w:val="both"/>
      </w:pPr>
      <w:r>
        <w:rPr>
          <w:rFonts w:ascii="Times New Roman"/>
          <w:b w:val="false"/>
          <w:i w:val="false"/>
          <w:color w:val="000000"/>
          <w:sz w:val="28"/>
        </w:rPr>
        <w:t>(спорт түрлері бойынша ұлттық құрама командалардың) мүшелеріне олардың</w:t>
      </w:r>
    </w:p>
    <w:p>
      <w:pPr>
        <w:spacing w:after="0"/>
        <w:ind w:left="0"/>
        <w:jc w:val="both"/>
      </w:pPr>
      <w:r>
        <w:rPr>
          <w:rFonts w:ascii="Times New Roman"/>
          <w:b w:val="false"/>
          <w:i w:val="false"/>
          <w:color w:val="000000"/>
          <w:sz w:val="28"/>
        </w:rPr>
        <w:t>халықаралық спорттық жарыстарда жарақаттар алуы және мертігуі кезінде өтемақы</w:t>
      </w:r>
    </w:p>
    <w:p>
      <w:pPr>
        <w:spacing w:after="0"/>
        <w:ind w:left="0"/>
        <w:jc w:val="both"/>
      </w:pPr>
      <w:r>
        <w:rPr>
          <w:rFonts w:ascii="Times New Roman"/>
          <w:b w:val="false"/>
          <w:i w:val="false"/>
          <w:color w:val="000000"/>
          <w:sz w:val="28"/>
        </w:rPr>
        <w:t xml:space="preserve">төлемдерін төлеу" мемлекеттік қызмет көрсетуге құжаттарды қабылдаудан </w:t>
      </w:r>
    </w:p>
    <w:p>
      <w:pPr>
        <w:spacing w:after="0"/>
        <w:ind w:left="0"/>
        <w:jc w:val="both"/>
      </w:pPr>
      <w:r>
        <w:rPr>
          <w:rFonts w:ascii="Times New Roman"/>
          <w:b w:val="false"/>
          <w:i w:val="false"/>
          <w:color w:val="000000"/>
          <w:sz w:val="28"/>
        </w:rPr>
        <w:t>Сіздің мемлекеттік көрсетілетін қызмет стандартының 8-тармағында көзделген</w:t>
      </w:r>
    </w:p>
    <w:p>
      <w:pPr>
        <w:spacing w:after="0"/>
        <w:ind w:left="0"/>
        <w:jc w:val="both"/>
      </w:pPr>
      <w:r>
        <w:rPr>
          <w:rFonts w:ascii="Times New Roman"/>
          <w:b w:val="false"/>
          <w:i w:val="false"/>
          <w:color w:val="000000"/>
          <w:sz w:val="28"/>
        </w:rPr>
        <w:t>тізбеге сәйкес құжаттар топтамасын толық ұсынбауыңызға байланысты бас</w:t>
      </w:r>
    </w:p>
    <w:p>
      <w:pPr>
        <w:spacing w:after="0"/>
        <w:ind w:left="0"/>
        <w:jc w:val="both"/>
      </w:pPr>
      <w:r>
        <w:rPr>
          <w:rFonts w:ascii="Times New Roman"/>
          <w:b w:val="false"/>
          <w:i w:val="false"/>
          <w:color w:val="000000"/>
          <w:sz w:val="28"/>
        </w:rPr>
        <w:t>тартады, атап айтқанда болмаған және (немесе) қолданылу мерзімі өтіп кеткен</w:t>
      </w:r>
    </w:p>
    <w:p>
      <w:pPr>
        <w:spacing w:after="0"/>
        <w:ind w:left="0"/>
        <w:jc w:val="both"/>
      </w:pPr>
      <w:r>
        <w:rPr>
          <w:rFonts w:ascii="Times New Roman"/>
          <w:b w:val="false"/>
          <w:i w:val="false"/>
          <w:color w:val="000000"/>
          <w:sz w:val="28"/>
        </w:rPr>
        <w:t>құжаттардың атауы):</w:t>
      </w:r>
    </w:p>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xml:space="preserve">
      Мемлекеттік корпорацияның қызметкері: </w:t>
      </w:r>
    </w:p>
    <w:p>
      <w:pPr>
        <w:spacing w:after="0"/>
        <w:ind w:left="0"/>
        <w:jc w:val="both"/>
      </w:pPr>
      <w:r>
        <w:rPr>
          <w:rFonts w:ascii="Times New Roman"/>
          <w:b w:val="false"/>
          <w:i w:val="false"/>
          <w:color w:val="000000"/>
          <w:sz w:val="28"/>
        </w:rPr>
        <w:t xml:space="preserve">
      ________________________________________ 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Орындаушы:_________________________________ _____________  </w:t>
      </w:r>
    </w:p>
    <w:p>
      <w:pPr>
        <w:spacing w:after="0"/>
        <w:ind w:left="0"/>
        <w:jc w:val="both"/>
      </w:pPr>
      <w:r>
        <w:rPr>
          <w:rFonts w:ascii="Times New Roman"/>
          <w:b w:val="false"/>
          <w:i w:val="false"/>
          <w:color w:val="000000"/>
          <w:sz w:val="28"/>
        </w:rPr>
        <w:t xml:space="preserve">                         (тегі, аты, әкесінің аты (болған жағдайда) (қолы)</w:t>
      </w:r>
    </w:p>
    <w:p>
      <w:pPr>
        <w:spacing w:after="0"/>
        <w:ind w:left="0"/>
        <w:jc w:val="both"/>
      </w:pPr>
      <w:r>
        <w:rPr>
          <w:rFonts w:ascii="Times New Roman"/>
          <w:b w:val="false"/>
          <w:i w:val="false"/>
          <w:color w:val="000000"/>
          <w:sz w:val="28"/>
        </w:rPr>
        <w:t xml:space="preserve">Байланыс телефонының нөмірі ____________________ </w:t>
      </w:r>
    </w:p>
    <w:p>
      <w:pPr>
        <w:spacing w:after="0"/>
        <w:ind w:left="0"/>
        <w:jc w:val="both"/>
      </w:pPr>
      <w:r>
        <w:rPr>
          <w:rFonts w:ascii="Times New Roman"/>
          <w:b w:val="false"/>
          <w:i w:val="false"/>
          <w:color w:val="000000"/>
          <w:sz w:val="28"/>
        </w:rPr>
        <w:t xml:space="preserve">Алдым:__________________________________ _____________  </w:t>
      </w:r>
    </w:p>
    <w:p>
      <w:pPr>
        <w:spacing w:after="0"/>
        <w:ind w:left="0"/>
        <w:jc w:val="both"/>
      </w:pPr>
      <w:r>
        <w:rPr>
          <w:rFonts w:ascii="Times New Roman"/>
          <w:b w:val="false"/>
          <w:i w:val="false"/>
          <w:color w:val="000000"/>
          <w:sz w:val="28"/>
        </w:rPr>
        <w:t xml:space="preserve">   (көрсетілетін қызметті алушының (қолы)  тегі, аты, әкесінің аты  (болған жағдайда)  </w:t>
      </w:r>
    </w:p>
    <w:p>
      <w:pPr>
        <w:spacing w:after="0"/>
        <w:ind w:left="0"/>
        <w:jc w:val="both"/>
      </w:pPr>
      <w:r>
        <w:rPr>
          <w:rFonts w:ascii="Times New Roman"/>
          <w:b w:val="false"/>
          <w:i w:val="false"/>
          <w:color w:val="000000"/>
          <w:sz w:val="28"/>
        </w:rPr>
        <w:t>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дене</w:t>
            </w:r>
            <w:r>
              <w:br/>
            </w:r>
            <w:r>
              <w:rPr>
                <w:rFonts w:ascii="Times New Roman"/>
                <w:b w:val="false"/>
                <w:i w:val="false"/>
                <w:color w:val="000000"/>
                <w:sz w:val="20"/>
              </w:rPr>
              <w:t>шынықтыру және спорт</w:t>
            </w:r>
            <w:r>
              <w:br/>
            </w:r>
            <w:r>
              <w:rPr>
                <w:rFonts w:ascii="Times New Roman"/>
                <w:b w:val="false"/>
                <w:i w:val="false"/>
                <w:color w:val="000000"/>
                <w:sz w:val="20"/>
              </w:rPr>
              <w:t>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2-қосымша</w:t>
            </w:r>
            <w:r>
              <w:br/>
            </w:r>
            <w:r>
              <w:rPr>
                <w:rFonts w:ascii="Times New Roman"/>
                <w:b w:val="false"/>
                <w:i w:val="false"/>
                <w:color w:val="000000"/>
                <w:sz w:val="20"/>
              </w:rPr>
              <w:t>Спорт түрлерін, спорт</w:t>
            </w:r>
            <w:r>
              <w:br/>
            </w:r>
            <w:r>
              <w:rPr>
                <w:rFonts w:ascii="Times New Roman"/>
                <w:b w:val="false"/>
                <w:i w:val="false"/>
                <w:color w:val="000000"/>
                <w:sz w:val="20"/>
              </w:rPr>
              <w:t>салаларын тану және спорт</w:t>
            </w:r>
            <w:r>
              <w:br/>
            </w:r>
            <w:r>
              <w:rPr>
                <w:rFonts w:ascii="Times New Roman"/>
                <w:b w:val="false"/>
                <w:i w:val="false"/>
                <w:color w:val="000000"/>
                <w:sz w:val="20"/>
              </w:rPr>
              <w:t>түрлерінің тізілімін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түрлерін, спорт салаларын тану"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Спорт және дене шынықтыру істері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"электрондық үкімет" веб-порталы www.​egov.​kz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 спорт түрлерін, спорт салаларын тану туралы бұйрық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Порталда-мемлекеттік қызмет көрсету нәтижесін алу үшін уәкілетті лауазымды тұлғаның электрондық цифрлық қолтаңбасымен (бұдан әрі-ЭЦҚ) куәландырылған мемлекеттік қызмет нәтижесінің дайындығы туралы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беруші: Қазақстан Республикасының еңбек </w:t>
            </w:r>
            <w:r>
              <w:rPr>
                <w:rFonts w:ascii="Times New Roman"/>
                <w:b w:val="false"/>
                <w:i w:val="false"/>
                <w:color w:val="000000"/>
                <w:sz w:val="20"/>
              </w:rPr>
              <w:t>заңнамасына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 – ден 14.30 – ға дейінгі түскі үзіліспен сағат 9.00 – ден 18.30 – ға дейін.</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интернет-ресурсында:www.​gov.​kz/​ent​itie​s/​msm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 сұрау салуы;</w:t>
            </w:r>
          </w:p>
          <w:p>
            <w:pPr>
              <w:spacing w:after="20"/>
              <w:ind w:left="20"/>
              <w:jc w:val="both"/>
            </w:pPr>
            <w:r>
              <w:rPr>
                <w:rFonts w:ascii="Times New Roman"/>
                <w:b w:val="false"/>
                <w:i w:val="false"/>
                <w:color w:val="000000"/>
                <w:sz w:val="20"/>
              </w:rPr>
              <w:t>
2) құжаттың электрондық көшірмесі нысанында мәлімделетін спорт түрінің, Қазақстан Республикасында және әлемде спорт саласының дамуы туралы ақпарат, оның қысқаша сипаттамасы, пайда болу уақыты мен орны, халықаралық спорт федерацияларының болуы, өткізілген жарыстар саны, Қазақстан Республикасында шұғылданушыларды қамту, адамның физикалық және интеллектуалдық қабілеттерін дамытудағы, оның қозғалыс белсенділігін жетілдірудегі және салауатты өмір салтын қалыптастырудағы рөлі;</w:t>
            </w:r>
          </w:p>
          <w:p>
            <w:pPr>
              <w:spacing w:after="20"/>
              <w:ind w:left="20"/>
              <w:jc w:val="both"/>
            </w:pPr>
            <w:r>
              <w:rPr>
                <w:rFonts w:ascii="Times New Roman"/>
                <w:b w:val="false"/>
                <w:i w:val="false"/>
                <w:color w:val="000000"/>
                <w:sz w:val="20"/>
              </w:rPr>
              <w:t>
3) құжаттың электрондық көшірмесі нысанында спорттық мүкәммалды (қорғаныс құралдарын есепке алмағанда) және жабдықтарды (болған жағдайда) қолданудың қысқаша сипаттамасын қамтитын өтінім берілген спорт түрін, спорт саласын оқыту бағдарламасы мен әдістемесі;</w:t>
            </w:r>
          </w:p>
          <w:p>
            <w:pPr>
              <w:spacing w:after="20"/>
              <w:ind w:left="20"/>
              <w:jc w:val="both"/>
            </w:pPr>
            <w:r>
              <w:rPr>
                <w:rFonts w:ascii="Times New Roman"/>
                <w:b w:val="false"/>
                <w:i w:val="false"/>
                <w:color w:val="000000"/>
                <w:sz w:val="20"/>
              </w:rPr>
              <w:t>
4) спорт түрі бойынша аккредиттелген республикалық және (немесе) өңірлік спорт федерацияларының ресми сайтына сілтеме көрсетілген жарыс процесін, спортшылардың қатысуын көрсететін спорттық жарыс барысының бейне (фото) материалдары;</w:t>
            </w:r>
          </w:p>
          <w:p>
            <w:pPr>
              <w:spacing w:after="20"/>
              <w:ind w:left="20"/>
              <w:jc w:val="both"/>
            </w:pPr>
            <w:r>
              <w:rPr>
                <w:rFonts w:ascii="Times New Roman"/>
                <w:b w:val="false"/>
                <w:i w:val="false"/>
                <w:color w:val="000000"/>
                <w:sz w:val="20"/>
              </w:rPr>
              <w:t>
5) құжаттың электрондық көшірмесі нысанында өтінім берілген спорт түрінің спорт түрі, спорт саласы бойынша қағидалары немесе тиісті халықаралық спорт федерациясының өтінім берілген спорт түрінің, спорт саласының спорт түрі бойынша қағидаларының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4 және 5-тармақтарында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заңды күшіне енген сот шешімі бар, оның негізінде көрсетілетін қызметті алушы мемлекеттік көрсетілетін қызметті алуға байланысты арнайы құқықтан айырылған;</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үшін ЭЦҚ болған жағдайда портал арқылы электрондық нысанда сұрау салады.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алуға өтінім берген кезде дәйектілігін қолтаңбамен немесе ЭЦҚ-мен растай отырып, мынадай деректерді көрсетеді: тұрғылықты жерінің (орналасқан жерінің) мекенжайы, ұялы байланыстың абоненттік нөмірі, электрондық мекенжайы.</w:t>
            </w:r>
          </w:p>
          <w:p>
            <w:pPr>
              <w:spacing w:after="20"/>
              <w:ind w:left="20"/>
              <w:jc w:val="both"/>
            </w:pPr>
            <w:r>
              <w:rPr>
                <w:rFonts w:ascii="Times New Roman"/>
                <w:b w:val="false"/>
                <w:i w:val="false"/>
                <w:color w:val="000000"/>
                <w:sz w:val="20"/>
              </w:rPr>
              <w:t>
Цифрлық құжаттар сервисі "eGov mobile" мобильдік қосымшасында авторландырылған пайдаланушылар үшін қолжетімді.</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5-бабы </w:t>
            </w:r>
            <w:r>
              <w:rPr>
                <w:rFonts w:ascii="Times New Roman"/>
                <w:b w:val="false"/>
                <w:i w:val="false"/>
                <w:color w:val="000000"/>
                <w:sz w:val="20"/>
              </w:rPr>
              <w:t>2-тармағының</w:t>
            </w:r>
            <w:r>
              <w:rPr>
                <w:rFonts w:ascii="Times New Roman"/>
                <w:b w:val="false"/>
                <w:i w:val="false"/>
                <w:color w:val="000000"/>
                <w:sz w:val="20"/>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интернет-ресурсында көрсетілген телефондар немесе бірыңғай байланыс орталығының 1414, 8 800 080 7777 телефоны бойынша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дене</w:t>
            </w:r>
            <w:r>
              <w:br/>
            </w:r>
            <w:r>
              <w:rPr>
                <w:rFonts w:ascii="Times New Roman"/>
                <w:b w:val="false"/>
                <w:i w:val="false"/>
                <w:color w:val="000000"/>
                <w:sz w:val="20"/>
              </w:rPr>
              <w:t>шынықтыру және спорт</w:t>
            </w:r>
            <w:r>
              <w:br/>
            </w:r>
            <w:r>
              <w:rPr>
                <w:rFonts w:ascii="Times New Roman"/>
                <w:b w:val="false"/>
                <w:i w:val="false"/>
                <w:color w:val="000000"/>
                <w:sz w:val="20"/>
              </w:rPr>
              <w:t>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3-қосымша</w:t>
            </w:r>
            <w:r>
              <w:br/>
            </w:r>
            <w:r>
              <w:rPr>
                <w:rFonts w:ascii="Times New Roman"/>
                <w:b w:val="false"/>
                <w:i w:val="false"/>
                <w:color w:val="000000"/>
                <w:sz w:val="20"/>
              </w:rPr>
              <w:t>Олимпиадалық резервтің</w:t>
            </w:r>
            <w:r>
              <w:br/>
            </w:r>
            <w:r>
              <w:rPr>
                <w:rFonts w:ascii="Times New Roman"/>
                <w:b w:val="false"/>
                <w:i w:val="false"/>
                <w:color w:val="000000"/>
                <w:sz w:val="20"/>
              </w:rPr>
              <w:t>республикалық, облыстық,</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w:t>
            </w:r>
            <w:r>
              <w:br/>
            </w:r>
            <w:r>
              <w:rPr>
                <w:rFonts w:ascii="Times New Roman"/>
                <w:b w:val="false"/>
                <w:i w:val="false"/>
                <w:color w:val="000000"/>
                <w:sz w:val="20"/>
              </w:rPr>
              <w:t>мамандандырылған мектеп-</w:t>
            </w:r>
            <w:r>
              <w:br/>
            </w:r>
            <w:r>
              <w:rPr>
                <w:rFonts w:ascii="Times New Roman"/>
                <w:b w:val="false"/>
                <w:i w:val="false"/>
                <w:color w:val="000000"/>
                <w:sz w:val="20"/>
              </w:rPr>
              <w:t>интернат- колледждері және</w:t>
            </w:r>
            <w:r>
              <w:br/>
            </w:r>
            <w:r>
              <w:rPr>
                <w:rFonts w:ascii="Times New Roman"/>
                <w:b w:val="false"/>
                <w:i w:val="false"/>
                <w:color w:val="000000"/>
                <w:sz w:val="20"/>
              </w:rPr>
              <w:t>спорттағы дарынды балаларға</w:t>
            </w:r>
            <w:r>
              <w:br/>
            </w:r>
            <w:r>
              <w:rPr>
                <w:rFonts w:ascii="Times New Roman"/>
                <w:b w:val="false"/>
                <w:i w:val="false"/>
                <w:color w:val="000000"/>
                <w:sz w:val="20"/>
              </w:rPr>
              <w:t xml:space="preserve">арналған облыстық, </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w:t>
            </w:r>
            <w:r>
              <w:br/>
            </w:r>
            <w:r>
              <w:rPr>
                <w:rFonts w:ascii="Times New Roman"/>
                <w:b w:val="false"/>
                <w:i w:val="false"/>
                <w:color w:val="000000"/>
                <w:sz w:val="20"/>
              </w:rPr>
              <w:t>мектеп- интернаттары</w:t>
            </w:r>
            <w:r>
              <w:br/>
            </w:r>
            <w:r>
              <w:rPr>
                <w:rFonts w:ascii="Times New Roman"/>
                <w:b w:val="false"/>
                <w:i w:val="false"/>
                <w:color w:val="000000"/>
                <w:sz w:val="20"/>
              </w:rPr>
              <w:t>қызметінің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 алушының</w:t>
            </w:r>
            <w:r>
              <w:br/>
            </w:r>
            <w:r>
              <w:rPr>
                <w:rFonts w:ascii="Times New Roman"/>
                <w:b w:val="false"/>
                <w:i w:val="false"/>
                <w:color w:val="000000"/>
                <w:sz w:val="20"/>
              </w:rPr>
              <w:t>____________________________</w:t>
            </w:r>
            <w:r>
              <w:br/>
            </w:r>
            <w:r>
              <w:rPr>
                <w:rFonts w:ascii="Times New Roman"/>
                <w:b w:val="false"/>
                <w:i w:val="false"/>
                <w:color w:val="000000"/>
                <w:sz w:val="20"/>
              </w:rPr>
              <w:t>тегi аты, әкесінің аты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не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83" w:id="46"/>
    <w:p>
      <w:pPr>
        <w:spacing w:after="0"/>
        <w:ind w:left="0"/>
        <w:jc w:val="left"/>
      </w:pPr>
      <w:r>
        <w:rPr>
          <w:rFonts w:ascii="Times New Roman"/>
          <w:b/>
          <w:i w:val="false"/>
          <w:color w:val="000000"/>
        </w:rPr>
        <w:t xml:space="preserve"> Құжаттарды қабылдаудан бас тарту туралы қолхат</w:t>
      </w:r>
    </w:p>
    <w:bookmarkEnd w:id="46"/>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w:t>
      </w:r>
    </w:p>
    <w:p>
      <w:pPr>
        <w:spacing w:after="0"/>
        <w:ind w:left="0"/>
        <w:jc w:val="both"/>
      </w:pPr>
      <w:r>
        <w:rPr>
          <w:rFonts w:ascii="Times New Roman"/>
          <w:b w:val="false"/>
          <w:i w:val="false"/>
          <w:color w:val="000000"/>
          <w:sz w:val="28"/>
        </w:rPr>
        <w:t xml:space="preserve">Заңының 19-1-бабының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w:t>
      </w:r>
    </w:p>
    <w:p>
      <w:pPr>
        <w:spacing w:after="0"/>
        <w:ind w:left="0"/>
        <w:jc w:val="both"/>
      </w:pPr>
      <w:r>
        <w:rPr>
          <w:rFonts w:ascii="Times New Roman"/>
          <w:b w:val="false"/>
          <w:i w:val="false"/>
          <w:color w:val="000000"/>
          <w:sz w:val="28"/>
        </w:rPr>
        <w:t>басшылыққа ала отырып, олимпиадалық резервтің республикалық, облыстық,</w:t>
      </w:r>
    </w:p>
    <w:p>
      <w:pPr>
        <w:spacing w:after="0"/>
        <w:ind w:left="0"/>
        <w:jc w:val="both"/>
      </w:pPr>
      <w:r>
        <w:rPr>
          <w:rFonts w:ascii="Times New Roman"/>
          <w:b w:val="false"/>
          <w:i w:val="false"/>
          <w:color w:val="000000"/>
          <w:sz w:val="28"/>
        </w:rPr>
        <w:t xml:space="preserve">республикалық маңызы бар қалалардың, астананың мамандандырылған </w:t>
      </w:r>
    </w:p>
    <w:p>
      <w:pPr>
        <w:spacing w:after="0"/>
        <w:ind w:left="0"/>
        <w:jc w:val="both"/>
      </w:pPr>
      <w:r>
        <w:rPr>
          <w:rFonts w:ascii="Times New Roman"/>
          <w:b w:val="false"/>
          <w:i w:val="false"/>
          <w:color w:val="000000"/>
          <w:sz w:val="28"/>
        </w:rPr>
        <w:t>мектеп-интернат-колледждері және спорттағы дарынды балаларға арналған</w:t>
      </w:r>
    </w:p>
    <w:p>
      <w:pPr>
        <w:spacing w:after="0"/>
        <w:ind w:left="0"/>
        <w:jc w:val="both"/>
      </w:pPr>
      <w:r>
        <w:rPr>
          <w:rFonts w:ascii="Times New Roman"/>
          <w:b w:val="false"/>
          <w:i w:val="false"/>
          <w:color w:val="000000"/>
          <w:sz w:val="28"/>
        </w:rPr>
        <w:t>облыстық, республикалық маңызы бар қалалардың, астананың мектеп-интернаттары: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(атауы және заңды мекен-жайы)</w:t>
      </w:r>
    </w:p>
    <w:p>
      <w:pPr>
        <w:spacing w:after="0"/>
        <w:ind w:left="0"/>
        <w:jc w:val="both"/>
      </w:pPr>
      <w:r>
        <w:rPr>
          <w:rFonts w:ascii="Times New Roman"/>
          <w:b w:val="false"/>
          <w:i w:val="false"/>
          <w:color w:val="000000"/>
          <w:sz w:val="28"/>
        </w:rPr>
        <w:t>мемлекеттік көрсетілетін қызмет Стандартында көзделген тізбеге сәйкес құжаттардың</w:t>
      </w:r>
    </w:p>
    <w:p>
      <w:pPr>
        <w:spacing w:after="0"/>
        <w:ind w:left="0"/>
        <w:jc w:val="both"/>
      </w:pPr>
      <w:r>
        <w:rPr>
          <w:rFonts w:ascii="Times New Roman"/>
          <w:b w:val="false"/>
          <w:i w:val="false"/>
          <w:color w:val="000000"/>
          <w:sz w:val="28"/>
        </w:rPr>
        <w:t xml:space="preserve">толық топтамасын ұсынбауыңызға байланысты "Олимпиадалық резервтің республикалық, </w:t>
      </w:r>
    </w:p>
    <w:p>
      <w:pPr>
        <w:spacing w:after="0"/>
        <w:ind w:left="0"/>
        <w:jc w:val="both"/>
      </w:pPr>
      <w:r>
        <w:rPr>
          <w:rFonts w:ascii="Times New Roman"/>
          <w:b w:val="false"/>
          <w:i w:val="false"/>
          <w:color w:val="000000"/>
          <w:sz w:val="28"/>
        </w:rPr>
        <w:t>облыстық, республикалық маңызы бар қалалардың, астананың мамандандырылған</w:t>
      </w:r>
    </w:p>
    <w:p>
      <w:pPr>
        <w:spacing w:after="0"/>
        <w:ind w:left="0"/>
        <w:jc w:val="both"/>
      </w:pPr>
      <w:r>
        <w:rPr>
          <w:rFonts w:ascii="Times New Roman"/>
          <w:b w:val="false"/>
          <w:i w:val="false"/>
          <w:color w:val="000000"/>
          <w:sz w:val="28"/>
        </w:rPr>
        <w:t xml:space="preserve">мектеп-интернат-колледждері және спорттағы дарынды балаларға арналған облыстық, </w:t>
      </w:r>
    </w:p>
    <w:p>
      <w:pPr>
        <w:spacing w:after="0"/>
        <w:ind w:left="0"/>
        <w:jc w:val="both"/>
      </w:pPr>
      <w:r>
        <w:rPr>
          <w:rFonts w:ascii="Times New Roman"/>
          <w:b w:val="false"/>
          <w:i w:val="false"/>
          <w:color w:val="000000"/>
          <w:sz w:val="28"/>
        </w:rPr>
        <w:t>республикалық маңызы бар қалалардың, астананың мектеп-интернаттарына құжаттар</w:t>
      </w:r>
    </w:p>
    <w:p>
      <w:pPr>
        <w:spacing w:after="0"/>
        <w:ind w:left="0"/>
        <w:jc w:val="both"/>
      </w:pPr>
      <w:r>
        <w:rPr>
          <w:rFonts w:ascii="Times New Roman"/>
          <w:b w:val="false"/>
          <w:i w:val="false"/>
          <w:color w:val="000000"/>
          <w:sz w:val="28"/>
        </w:rPr>
        <w:t xml:space="preserve">қабылдау" мемлекеттік қызмет көрсетуден бас тартады, атап айтқанда жоқ және </w:t>
      </w:r>
    </w:p>
    <w:p>
      <w:pPr>
        <w:spacing w:after="0"/>
        <w:ind w:left="0"/>
        <w:jc w:val="both"/>
      </w:pPr>
      <w:r>
        <w:rPr>
          <w:rFonts w:ascii="Times New Roman"/>
          <w:b w:val="false"/>
          <w:i w:val="false"/>
          <w:color w:val="000000"/>
          <w:sz w:val="28"/>
        </w:rPr>
        <w:t>(немесе) қолданыс мерзімі өтіп кеткен құжаттардың атауы:</w:t>
      </w:r>
    </w:p>
    <w:p>
      <w:pPr>
        <w:spacing w:after="0"/>
        <w:ind w:left="0"/>
        <w:jc w:val="both"/>
      </w:pPr>
      <w:r>
        <w:rPr>
          <w:rFonts w:ascii="Times New Roman"/>
          <w:b w:val="false"/>
          <w:i w:val="false"/>
          <w:color w:val="000000"/>
          <w:sz w:val="28"/>
        </w:rPr>
        <w:t>1)___________________________________________________________;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бір-бірден 2 данада жасалды.</w:t>
      </w:r>
    </w:p>
    <w:p>
      <w:pPr>
        <w:spacing w:after="0"/>
        <w:ind w:left="0"/>
        <w:jc w:val="both"/>
      </w:pPr>
      <w:r>
        <w:rPr>
          <w:rFonts w:ascii="Times New Roman"/>
          <w:b w:val="false"/>
          <w:i w:val="false"/>
          <w:color w:val="000000"/>
          <w:sz w:val="28"/>
        </w:rPr>
        <w:t xml:space="preserve">          Орындаушы:___________________________________ __________  </w:t>
      </w:r>
    </w:p>
    <w:p>
      <w:pPr>
        <w:spacing w:after="0"/>
        <w:ind w:left="0"/>
        <w:jc w:val="both"/>
      </w:pPr>
      <w:r>
        <w:rPr>
          <w:rFonts w:ascii="Times New Roman"/>
          <w:b w:val="false"/>
          <w:i w:val="false"/>
          <w:color w:val="000000"/>
          <w:sz w:val="28"/>
        </w:rPr>
        <w:t xml:space="preserve">                                  (тегі, аты, әкесінің аты (болған жағдайда) (қолы)</w:t>
      </w:r>
    </w:p>
    <w:p>
      <w:pPr>
        <w:spacing w:after="0"/>
        <w:ind w:left="0"/>
        <w:jc w:val="both"/>
      </w:pPr>
      <w:r>
        <w:rPr>
          <w:rFonts w:ascii="Times New Roman"/>
          <w:b w:val="false"/>
          <w:i w:val="false"/>
          <w:color w:val="000000"/>
          <w:sz w:val="28"/>
        </w:rPr>
        <w:t xml:space="preserve">            Байланыс телефонының нөмірі ____________________  </w:t>
      </w:r>
    </w:p>
    <w:p>
      <w:pPr>
        <w:spacing w:after="0"/>
        <w:ind w:left="0"/>
        <w:jc w:val="both"/>
      </w:pPr>
      <w:r>
        <w:rPr>
          <w:rFonts w:ascii="Times New Roman"/>
          <w:b w:val="false"/>
          <w:i w:val="false"/>
          <w:color w:val="000000"/>
          <w:sz w:val="28"/>
        </w:rPr>
        <w:t xml:space="preserve">            Алдым:__________________________________ _____________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w:t>
      </w:r>
    </w:p>
    <w:p>
      <w:pPr>
        <w:spacing w:after="0"/>
        <w:ind w:left="0"/>
        <w:jc w:val="both"/>
      </w:pPr>
      <w:r>
        <w:rPr>
          <w:rFonts w:ascii="Times New Roman"/>
          <w:b w:val="false"/>
          <w:i w:val="false"/>
          <w:color w:val="000000"/>
          <w:sz w:val="28"/>
        </w:rPr>
        <w:t xml:space="preserve">                                     аты (қолы)  (болған жағдайда)  </w:t>
      </w:r>
    </w:p>
    <w:p>
      <w:pPr>
        <w:spacing w:after="0"/>
        <w:ind w:left="0"/>
        <w:jc w:val="both"/>
      </w:pPr>
      <w:r>
        <w:rPr>
          <w:rFonts w:ascii="Times New Roman"/>
          <w:b w:val="false"/>
          <w:i w:val="false"/>
          <w:color w:val="000000"/>
          <w:sz w:val="28"/>
        </w:rPr>
        <w:t xml:space="preserve">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дене</w:t>
            </w:r>
            <w:r>
              <w:br/>
            </w:r>
            <w:r>
              <w:rPr>
                <w:rFonts w:ascii="Times New Roman"/>
                <w:b w:val="false"/>
                <w:i w:val="false"/>
                <w:color w:val="000000"/>
                <w:sz w:val="20"/>
              </w:rPr>
              <w:t>шынықтыру және спорт</w:t>
            </w:r>
            <w:r>
              <w:br/>
            </w:r>
            <w:r>
              <w:rPr>
                <w:rFonts w:ascii="Times New Roman"/>
                <w:b w:val="false"/>
                <w:i w:val="false"/>
                <w:color w:val="000000"/>
                <w:sz w:val="20"/>
              </w:rPr>
              <w:t>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4-қосымша</w:t>
            </w:r>
            <w:r>
              <w:br/>
            </w: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мүгедектерге арналған спорт</w:t>
            </w:r>
            <w:r>
              <w:br/>
            </w:r>
            <w:r>
              <w:rPr>
                <w:rFonts w:ascii="Times New Roman"/>
                <w:b w:val="false"/>
                <w:i w:val="false"/>
                <w:color w:val="000000"/>
                <w:sz w:val="20"/>
              </w:rPr>
              <w:t xml:space="preserve">мектептері қызметінің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 алушының</w:t>
            </w:r>
            <w:r>
              <w:br/>
            </w:r>
            <w:r>
              <w:rPr>
                <w:rFonts w:ascii="Times New Roman"/>
                <w:b w:val="false"/>
                <w:i w:val="false"/>
                <w:color w:val="000000"/>
                <w:sz w:val="20"/>
              </w:rPr>
              <w:t>____________________________</w:t>
            </w:r>
            <w:r>
              <w:br/>
            </w:r>
            <w:r>
              <w:rPr>
                <w:rFonts w:ascii="Times New Roman"/>
                <w:b w:val="false"/>
                <w:i w:val="false"/>
                <w:color w:val="000000"/>
                <w:sz w:val="20"/>
              </w:rPr>
              <w:t>тегi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не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84" w:id="47"/>
    <w:p>
      <w:pPr>
        <w:spacing w:after="0"/>
        <w:ind w:left="0"/>
        <w:jc w:val="left"/>
      </w:pPr>
      <w:r>
        <w:rPr>
          <w:rFonts w:ascii="Times New Roman"/>
          <w:b/>
          <w:i w:val="false"/>
          <w:color w:val="000000"/>
        </w:rPr>
        <w:t xml:space="preserve"> Құжаттарды қабылдаудан бас тарту туралы қолхат</w:t>
      </w:r>
    </w:p>
    <w:bookmarkEnd w:id="47"/>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w:t>
      </w:r>
    </w:p>
    <w:p>
      <w:pPr>
        <w:spacing w:after="0"/>
        <w:ind w:left="0"/>
        <w:jc w:val="both"/>
      </w:pPr>
      <w:r>
        <w:rPr>
          <w:rFonts w:ascii="Times New Roman"/>
          <w:b w:val="false"/>
          <w:i w:val="false"/>
          <w:color w:val="000000"/>
          <w:sz w:val="28"/>
        </w:rPr>
        <w:t xml:space="preserve">Заңының 19-1-бабының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 </w:t>
      </w:r>
    </w:p>
    <w:p>
      <w:pPr>
        <w:spacing w:after="0"/>
        <w:ind w:left="0"/>
        <w:jc w:val="both"/>
      </w:pPr>
      <w:r>
        <w:rPr>
          <w:rFonts w:ascii="Times New Roman"/>
          <w:b w:val="false"/>
          <w:i w:val="false"/>
          <w:color w:val="000000"/>
          <w:sz w:val="28"/>
        </w:rPr>
        <w:t>басшылыққа ала отырып, балалар-жасөспірімдер спорт мектептері, мүгедектерге</w:t>
      </w:r>
    </w:p>
    <w:p>
      <w:pPr>
        <w:spacing w:after="0"/>
        <w:ind w:left="0"/>
        <w:jc w:val="both"/>
      </w:pPr>
      <w:r>
        <w:rPr>
          <w:rFonts w:ascii="Times New Roman"/>
          <w:b w:val="false"/>
          <w:i w:val="false"/>
          <w:color w:val="000000"/>
          <w:sz w:val="28"/>
        </w:rPr>
        <w:t>арналған спорт мектептері:</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(атауы және заңды мекен-жайы)</w:t>
      </w:r>
    </w:p>
    <w:p>
      <w:pPr>
        <w:spacing w:after="0"/>
        <w:ind w:left="0"/>
        <w:jc w:val="both"/>
      </w:pPr>
      <w:r>
        <w:rPr>
          <w:rFonts w:ascii="Times New Roman"/>
          <w:b w:val="false"/>
          <w:i w:val="false"/>
          <w:color w:val="000000"/>
          <w:sz w:val="28"/>
        </w:rPr>
        <w:t>мемлекеттік көрсетілетін қызмет Стандартында көзделген тізбеге сәйкес құжаттардың</w:t>
      </w:r>
    </w:p>
    <w:p>
      <w:pPr>
        <w:spacing w:after="0"/>
        <w:ind w:left="0"/>
        <w:jc w:val="both"/>
      </w:pPr>
      <w:r>
        <w:rPr>
          <w:rFonts w:ascii="Times New Roman"/>
          <w:b w:val="false"/>
          <w:i w:val="false"/>
          <w:color w:val="000000"/>
          <w:sz w:val="28"/>
        </w:rPr>
        <w:t>толық топтамасын ұсынбауыңызға байланысты "Балалар-жасөспірімдер спорт</w:t>
      </w:r>
    </w:p>
    <w:p>
      <w:pPr>
        <w:spacing w:after="0"/>
        <w:ind w:left="0"/>
        <w:jc w:val="both"/>
      </w:pPr>
      <w:r>
        <w:rPr>
          <w:rFonts w:ascii="Times New Roman"/>
          <w:b w:val="false"/>
          <w:i w:val="false"/>
          <w:color w:val="000000"/>
          <w:sz w:val="28"/>
        </w:rPr>
        <w:t xml:space="preserve">мектептеріне, мүгедектерге арналған спорт мектептеріне құжаттарды қабылдау" </w:t>
      </w:r>
    </w:p>
    <w:p>
      <w:pPr>
        <w:spacing w:after="0"/>
        <w:ind w:left="0"/>
        <w:jc w:val="both"/>
      </w:pPr>
      <w:r>
        <w:rPr>
          <w:rFonts w:ascii="Times New Roman"/>
          <w:b w:val="false"/>
          <w:i w:val="false"/>
          <w:color w:val="000000"/>
          <w:sz w:val="28"/>
        </w:rPr>
        <w:t>мемлекеттік қызмет көрсетуден бас тартады, атап айтқанда жоқ және (немесе)</w:t>
      </w:r>
    </w:p>
    <w:p>
      <w:pPr>
        <w:spacing w:after="0"/>
        <w:ind w:left="0"/>
        <w:jc w:val="both"/>
      </w:pPr>
      <w:r>
        <w:rPr>
          <w:rFonts w:ascii="Times New Roman"/>
          <w:b w:val="false"/>
          <w:i w:val="false"/>
          <w:color w:val="000000"/>
          <w:sz w:val="28"/>
        </w:rPr>
        <w:t>қолданыс мерзімі өтіп кеткен құжаттардың атауы:</w:t>
      </w:r>
    </w:p>
    <w:p>
      <w:pPr>
        <w:spacing w:after="0"/>
        <w:ind w:left="0"/>
        <w:jc w:val="both"/>
      </w:pPr>
      <w:r>
        <w:rPr>
          <w:rFonts w:ascii="Times New Roman"/>
          <w:b w:val="false"/>
          <w:i w:val="false"/>
          <w:color w:val="000000"/>
          <w:sz w:val="28"/>
        </w:rPr>
        <w:t>1)___________________________________________________________;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бір-бірден 2 данада жасалды.</w:t>
      </w:r>
    </w:p>
    <w:p>
      <w:pPr>
        <w:spacing w:after="0"/>
        <w:ind w:left="0"/>
        <w:jc w:val="both"/>
      </w:pPr>
      <w:r>
        <w:rPr>
          <w:rFonts w:ascii="Times New Roman"/>
          <w:b w:val="false"/>
          <w:i w:val="false"/>
          <w:color w:val="000000"/>
          <w:sz w:val="28"/>
        </w:rPr>
        <w:t xml:space="preserve">            Орындаушы:___________________________________ 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Байланыс телефонының нөмірі ____________________  </w:t>
      </w:r>
    </w:p>
    <w:p>
      <w:pPr>
        <w:spacing w:after="0"/>
        <w:ind w:left="0"/>
        <w:jc w:val="both"/>
      </w:pPr>
      <w:r>
        <w:rPr>
          <w:rFonts w:ascii="Times New Roman"/>
          <w:b w:val="false"/>
          <w:i w:val="false"/>
          <w:color w:val="000000"/>
          <w:sz w:val="28"/>
        </w:rPr>
        <w:t xml:space="preserve">           Алдым:___________________________________ _____________ </w:t>
      </w:r>
    </w:p>
    <w:p>
      <w:pPr>
        <w:spacing w:after="0"/>
        <w:ind w:left="0"/>
        <w:jc w:val="both"/>
      </w:pPr>
      <w:r>
        <w:rPr>
          <w:rFonts w:ascii="Times New Roman"/>
          <w:b w:val="false"/>
          <w:i w:val="false"/>
          <w:color w:val="000000"/>
          <w:sz w:val="28"/>
        </w:rPr>
        <w:t xml:space="preserve">                      (көрсетілетін қызметті алушының  тегі, аты, </w:t>
      </w:r>
    </w:p>
    <w:p>
      <w:pPr>
        <w:spacing w:after="0"/>
        <w:ind w:left="0"/>
        <w:jc w:val="both"/>
      </w:pPr>
      <w:r>
        <w:rPr>
          <w:rFonts w:ascii="Times New Roman"/>
          <w:b w:val="false"/>
          <w:i w:val="false"/>
          <w:color w:val="000000"/>
          <w:sz w:val="28"/>
        </w:rPr>
        <w:t xml:space="preserve">                       әкесінің аты (қолы)  (болған жағдайда) </w:t>
      </w:r>
    </w:p>
    <w:p>
      <w:pPr>
        <w:spacing w:after="0"/>
        <w:ind w:left="0"/>
        <w:jc w:val="both"/>
      </w:pPr>
      <w:r>
        <w:rPr>
          <w:rFonts w:ascii="Times New Roman"/>
          <w:b w:val="false"/>
          <w:i w:val="false"/>
          <w:color w:val="000000"/>
          <w:sz w:val="28"/>
        </w:rPr>
        <w:t xml:space="preserve">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дене</w:t>
            </w:r>
            <w:r>
              <w:br/>
            </w:r>
            <w:r>
              <w:rPr>
                <w:rFonts w:ascii="Times New Roman"/>
                <w:b w:val="false"/>
                <w:i w:val="false"/>
                <w:color w:val="000000"/>
                <w:sz w:val="20"/>
              </w:rPr>
              <w:t>шынықтыру және спорт</w:t>
            </w:r>
            <w:r>
              <w:br/>
            </w:r>
            <w:r>
              <w:rPr>
                <w:rFonts w:ascii="Times New Roman"/>
                <w:b w:val="false"/>
                <w:i w:val="false"/>
                <w:color w:val="000000"/>
                <w:sz w:val="20"/>
              </w:rPr>
              <w:t>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5-қосымша</w:t>
            </w:r>
            <w:r>
              <w:br/>
            </w:r>
            <w:r>
              <w:rPr>
                <w:rFonts w:ascii="Times New Roman"/>
                <w:b w:val="false"/>
                <w:i w:val="false"/>
                <w:color w:val="000000"/>
                <w:sz w:val="20"/>
              </w:rPr>
              <w:t>Спорт мектептеріне және спорт</w:t>
            </w:r>
            <w:r>
              <w:br/>
            </w:r>
            <w:r>
              <w:rPr>
                <w:rFonts w:ascii="Times New Roman"/>
                <w:b w:val="false"/>
                <w:i w:val="false"/>
                <w:color w:val="000000"/>
                <w:sz w:val="20"/>
              </w:rPr>
              <w:t>мектептерінің бөлімшелеріне</w:t>
            </w:r>
            <w:r>
              <w:br/>
            </w:r>
            <w:r>
              <w:rPr>
                <w:rFonts w:ascii="Times New Roman"/>
                <w:b w:val="false"/>
                <w:i w:val="false"/>
                <w:color w:val="000000"/>
                <w:sz w:val="20"/>
              </w:rPr>
              <w:t>"мамандандырылған" деген</w:t>
            </w:r>
            <w:r>
              <w:br/>
            </w:r>
            <w:r>
              <w:rPr>
                <w:rFonts w:ascii="Times New Roman"/>
                <w:b w:val="false"/>
                <w:i w:val="false"/>
                <w:color w:val="000000"/>
                <w:sz w:val="20"/>
              </w:rPr>
              <w:t>мәртебе беру қағидаларына</w:t>
            </w:r>
            <w:r>
              <w:br/>
            </w:r>
            <w:r>
              <w:rPr>
                <w:rFonts w:ascii="Times New Roman"/>
                <w:b w:val="false"/>
                <w:i w:val="false"/>
                <w:color w:val="000000"/>
                <w:sz w:val="20"/>
              </w:rPr>
              <w:t>5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 алушының</w:t>
            </w:r>
            <w:r>
              <w:br/>
            </w:r>
            <w:r>
              <w:rPr>
                <w:rFonts w:ascii="Times New Roman"/>
                <w:b w:val="false"/>
                <w:i w:val="false"/>
                <w:color w:val="000000"/>
                <w:sz w:val="20"/>
              </w:rPr>
              <w:t>____________________________</w:t>
            </w:r>
            <w:r>
              <w:br/>
            </w:r>
            <w:r>
              <w:rPr>
                <w:rFonts w:ascii="Times New Roman"/>
                <w:b w:val="false"/>
                <w:i w:val="false"/>
                <w:color w:val="000000"/>
                <w:sz w:val="20"/>
              </w:rPr>
              <w:t>тегi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не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87" w:id="48"/>
    <w:p>
      <w:pPr>
        <w:spacing w:after="0"/>
        <w:ind w:left="0"/>
        <w:jc w:val="left"/>
      </w:pPr>
      <w:r>
        <w:rPr>
          <w:rFonts w:ascii="Times New Roman"/>
          <w:b/>
          <w:i w:val="false"/>
          <w:color w:val="000000"/>
        </w:rPr>
        <w:t xml:space="preserve"> Құжаттарды қабылдаудан бас тарту туралы қолхат</w:t>
      </w:r>
    </w:p>
    <w:bookmarkEnd w:id="48"/>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w:t>
      </w:r>
    </w:p>
    <w:p>
      <w:pPr>
        <w:spacing w:after="0"/>
        <w:ind w:left="0"/>
        <w:jc w:val="both"/>
      </w:pPr>
      <w:r>
        <w:rPr>
          <w:rFonts w:ascii="Times New Roman"/>
          <w:b w:val="false"/>
          <w:i w:val="false"/>
          <w:color w:val="000000"/>
          <w:sz w:val="28"/>
        </w:rPr>
        <w:t xml:space="preserve">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w:t>
      </w:r>
    </w:p>
    <w:p>
      <w:pPr>
        <w:spacing w:after="0"/>
        <w:ind w:left="0"/>
        <w:jc w:val="both"/>
      </w:pPr>
      <w:r>
        <w:rPr>
          <w:rFonts w:ascii="Times New Roman"/>
          <w:b w:val="false"/>
          <w:i w:val="false"/>
          <w:color w:val="000000"/>
          <w:sz w:val="28"/>
        </w:rPr>
        <w:t xml:space="preserve">арналған үкімет" мемлекеттік корпорациясы" коммерциялық емес акционерлік </w:t>
      </w:r>
    </w:p>
    <w:p>
      <w:pPr>
        <w:spacing w:after="0"/>
        <w:ind w:left="0"/>
        <w:jc w:val="both"/>
      </w:pPr>
      <w:r>
        <w:rPr>
          <w:rFonts w:ascii="Times New Roman"/>
          <w:b w:val="false"/>
          <w:i w:val="false"/>
          <w:color w:val="000000"/>
          <w:sz w:val="28"/>
        </w:rPr>
        <w:t xml:space="preserve">қоғамы (бұдан әрі – Мемлекеттік корпорация)  филиалының №_______________ </w:t>
      </w:r>
    </w:p>
    <w:p>
      <w:pPr>
        <w:spacing w:after="0"/>
        <w:ind w:left="0"/>
        <w:jc w:val="both"/>
      </w:pPr>
      <w:r>
        <w:rPr>
          <w:rFonts w:ascii="Times New Roman"/>
          <w:b w:val="false"/>
          <w:i w:val="false"/>
          <w:color w:val="000000"/>
          <w:sz w:val="28"/>
        </w:rPr>
        <w:t>бөлімі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(мекенжайы көрсетілсін)</w:t>
      </w:r>
    </w:p>
    <w:p>
      <w:pPr>
        <w:spacing w:after="0"/>
        <w:ind w:left="0"/>
        <w:jc w:val="both"/>
      </w:pPr>
      <w:r>
        <w:rPr>
          <w:rFonts w:ascii="Times New Roman"/>
          <w:b w:val="false"/>
          <w:i w:val="false"/>
          <w:color w:val="000000"/>
          <w:sz w:val="28"/>
        </w:rPr>
        <w:t>
      Осы Стандарттың 8-тармағында көзделген құжаттар тізбесіне сәйкес құжаттардың</w:t>
      </w:r>
    </w:p>
    <w:p>
      <w:pPr>
        <w:spacing w:after="0"/>
        <w:ind w:left="0"/>
        <w:jc w:val="both"/>
      </w:pPr>
      <w:r>
        <w:rPr>
          <w:rFonts w:ascii="Times New Roman"/>
          <w:b w:val="false"/>
          <w:i w:val="false"/>
          <w:color w:val="000000"/>
          <w:sz w:val="28"/>
        </w:rPr>
        <w:t>толық топтамасын ұсынбауыңызға байланысты "Спорт мектептеріне және спорт</w:t>
      </w:r>
    </w:p>
    <w:p>
      <w:pPr>
        <w:spacing w:after="0"/>
        <w:ind w:left="0"/>
        <w:jc w:val="both"/>
      </w:pPr>
      <w:r>
        <w:rPr>
          <w:rFonts w:ascii="Times New Roman"/>
          <w:b w:val="false"/>
          <w:i w:val="false"/>
          <w:color w:val="000000"/>
          <w:sz w:val="28"/>
        </w:rPr>
        <w:t>мектептерінің бөлімшелеріне "мамандандырылған" деген мәртебе беру" мемлекеттік</w:t>
      </w:r>
    </w:p>
    <w:p>
      <w:pPr>
        <w:spacing w:after="0"/>
        <w:ind w:left="0"/>
        <w:jc w:val="both"/>
      </w:pPr>
      <w:r>
        <w:rPr>
          <w:rFonts w:ascii="Times New Roman"/>
          <w:b w:val="false"/>
          <w:i w:val="false"/>
          <w:color w:val="000000"/>
          <w:sz w:val="28"/>
        </w:rPr>
        <w:t xml:space="preserve">қызмет көрсетуден бас тартады, атап айтқанда жоқ және (немесе) қолданыс мерзімі </w:t>
      </w:r>
    </w:p>
    <w:p>
      <w:pPr>
        <w:spacing w:after="0"/>
        <w:ind w:left="0"/>
        <w:jc w:val="both"/>
      </w:pPr>
      <w:r>
        <w:rPr>
          <w:rFonts w:ascii="Times New Roman"/>
          <w:b w:val="false"/>
          <w:i w:val="false"/>
          <w:color w:val="000000"/>
          <w:sz w:val="28"/>
        </w:rPr>
        <w:t>өтіп кеткен құжаттардың атауы:</w:t>
      </w:r>
    </w:p>
    <w:p>
      <w:pPr>
        <w:spacing w:after="0"/>
        <w:ind w:left="0"/>
        <w:jc w:val="both"/>
      </w:pPr>
      <w:r>
        <w:rPr>
          <w:rFonts w:ascii="Times New Roman"/>
          <w:b w:val="false"/>
          <w:i w:val="false"/>
          <w:color w:val="000000"/>
          <w:sz w:val="28"/>
        </w:rPr>
        <w:t>1)____________________________________________________________;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 – бірден 2 данада жасалды.</w:t>
      </w:r>
    </w:p>
    <w:p>
      <w:pPr>
        <w:spacing w:after="0"/>
        <w:ind w:left="0"/>
        <w:jc w:val="both"/>
      </w:pPr>
      <w:r>
        <w:rPr>
          <w:rFonts w:ascii="Times New Roman"/>
          <w:b w:val="false"/>
          <w:i w:val="false"/>
          <w:color w:val="000000"/>
          <w:sz w:val="28"/>
        </w:rPr>
        <w:t xml:space="preserve">           Орындаушы:____________________________________ 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Байланыс телефонының нөмірі ____________________  </w:t>
      </w:r>
    </w:p>
    <w:p>
      <w:pPr>
        <w:spacing w:after="0"/>
        <w:ind w:left="0"/>
        <w:jc w:val="both"/>
      </w:pPr>
      <w:r>
        <w:rPr>
          <w:rFonts w:ascii="Times New Roman"/>
          <w:b w:val="false"/>
          <w:i w:val="false"/>
          <w:color w:val="000000"/>
          <w:sz w:val="28"/>
        </w:rPr>
        <w:t xml:space="preserve">           Алдым:_____________________________________ _______________ </w:t>
      </w:r>
    </w:p>
    <w:p>
      <w:pPr>
        <w:spacing w:after="0"/>
        <w:ind w:left="0"/>
        <w:jc w:val="both"/>
      </w:pPr>
      <w:r>
        <w:rPr>
          <w:rFonts w:ascii="Times New Roman"/>
          <w:b w:val="false"/>
          <w:i w:val="false"/>
          <w:color w:val="000000"/>
          <w:sz w:val="28"/>
        </w:rPr>
        <w:t xml:space="preserve">                           (көрсетілетін қызметті алушының тегі, аты,   </w:t>
      </w:r>
    </w:p>
    <w:p>
      <w:pPr>
        <w:spacing w:after="0"/>
        <w:ind w:left="0"/>
        <w:jc w:val="both"/>
      </w:pPr>
      <w:r>
        <w:rPr>
          <w:rFonts w:ascii="Times New Roman"/>
          <w:b w:val="false"/>
          <w:i w:val="false"/>
          <w:color w:val="000000"/>
          <w:sz w:val="28"/>
        </w:rPr>
        <w:t xml:space="preserve">                             әкесінің аты (болған жағдайда) (қолы)</w:t>
      </w:r>
    </w:p>
    <w:p>
      <w:pPr>
        <w:spacing w:after="0"/>
        <w:ind w:left="0"/>
        <w:jc w:val="both"/>
      </w:pPr>
      <w:r>
        <w:rPr>
          <w:rFonts w:ascii="Times New Roman"/>
          <w:b w:val="false"/>
          <w:i w:val="false"/>
          <w:color w:val="000000"/>
          <w:sz w:val="28"/>
        </w:rPr>
        <w:t xml:space="preserve">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дене</w:t>
            </w:r>
            <w:r>
              <w:br/>
            </w:r>
            <w:r>
              <w:rPr>
                <w:rFonts w:ascii="Times New Roman"/>
                <w:b w:val="false"/>
                <w:i w:val="false"/>
                <w:color w:val="000000"/>
                <w:sz w:val="20"/>
              </w:rPr>
              <w:t>шынықтыру және спорт</w:t>
            </w:r>
            <w:r>
              <w:br/>
            </w:r>
            <w:r>
              <w:rPr>
                <w:rFonts w:ascii="Times New Roman"/>
                <w:b w:val="false"/>
                <w:i w:val="false"/>
                <w:color w:val="000000"/>
                <w:sz w:val="20"/>
              </w:rPr>
              <w:t>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6-қосымша</w:t>
            </w:r>
            <w:r>
              <w:br/>
            </w:r>
            <w:r>
              <w:rPr>
                <w:rFonts w:ascii="Times New Roman"/>
                <w:b w:val="false"/>
                <w:i w:val="false"/>
                <w:color w:val="000000"/>
                <w:sz w:val="20"/>
              </w:rPr>
              <w:t xml:space="preserve">Спортшылар мен </w:t>
            </w:r>
            <w:r>
              <w:br/>
            </w:r>
            <w:r>
              <w:rPr>
                <w:rFonts w:ascii="Times New Roman"/>
                <w:b w:val="false"/>
                <w:i w:val="false"/>
                <w:color w:val="000000"/>
                <w:sz w:val="20"/>
              </w:rPr>
              <w:t>жаттықтырушыларға</w:t>
            </w:r>
            <w:r>
              <w:br/>
            </w:r>
            <w:r>
              <w:rPr>
                <w:rFonts w:ascii="Times New Roman"/>
                <w:b w:val="false"/>
                <w:i w:val="false"/>
                <w:color w:val="000000"/>
                <w:sz w:val="20"/>
              </w:rPr>
              <w:t>өмір бойы ай сайынғы</w:t>
            </w:r>
            <w:r>
              <w:br/>
            </w:r>
            <w:r>
              <w:rPr>
                <w:rFonts w:ascii="Times New Roman"/>
                <w:b w:val="false"/>
                <w:i w:val="false"/>
                <w:color w:val="000000"/>
                <w:sz w:val="20"/>
              </w:rPr>
              <w:t>материалдық қамсыздандыруды</w:t>
            </w:r>
            <w:r>
              <w:br/>
            </w:r>
            <w:r>
              <w:rPr>
                <w:rFonts w:ascii="Times New Roman"/>
                <w:b w:val="false"/>
                <w:i w:val="false"/>
                <w:color w:val="000000"/>
                <w:sz w:val="20"/>
              </w:rPr>
              <w:t>төлеу"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 алушының</w:t>
            </w:r>
            <w:r>
              <w:br/>
            </w:r>
            <w:r>
              <w:rPr>
                <w:rFonts w:ascii="Times New Roman"/>
                <w:b w:val="false"/>
                <w:i w:val="false"/>
                <w:color w:val="000000"/>
                <w:sz w:val="20"/>
              </w:rPr>
              <w:t>____________________________</w:t>
            </w:r>
            <w:r>
              <w:br/>
            </w:r>
            <w:r>
              <w:rPr>
                <w:rFonts w:ascii="Times New Roman"/>
                <w:b w:val="false"/>
                <w:i w:val="false"/>
                <w:color w:val="000000"/>
                <w:sz w:val="20"/>
              </w:rPr>
              <w:t>тегi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89" w:id="49"/>
    <w:p>
      <w:pPr>
        <w:spacing w:after="0"/>
        <w:ind w:left="0"/>
        <w:jc w:val="left"/>
      </w:pPr>
      <w:r>
        <w:rPr>
          <w:rFonts w:ascii="Times New Roman"/>
          <w:b/>
          <w:i w:val="false"/>
          <w:color w:val="000000"/>
        </w:rPr>
        <w:t xml:space="preserve"> Құжаттарды қабылдаудан бас тарту туралы қолхат</w:t>
      </w:r>
    </w:p>
    <w:bookmarkEnd w:id="49"/>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w:t>
      </w:r>
    </w:p>
    <w:p>
      <w:pPr>
        <w:spacing w:after="0"/>
        <w:ind w:left="0"/>
        <w:jc w:val="both"/>
      </w:pPr>
      <w:r>
        <w:rPr>
          <w:rFonts w:ascii="Times New Roman"/>
          <w:b w:val="false"/>
          <w:i w:val="false"/>
          <w:color w:val="000000"/>
          <w:sz w:val="28"/>
        </w:rPr>
        <w:t xml:space="preserve">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w:t>
      </w:r>
    </w:p>
    <w:p>
      <w:pPr>
        <w:spacing w:after="0"/>
        <w:ind w:left="0"/>
        <w:jc w:val="both"/>
      </w:pPr>
      <w:r>
        <w:rPr>
          <w:rFonts w:ascii="Times New Roman"/>
          <w:b w:val="false"/>
          <w:i w:val="false"/>
          <w:color w:val="000000"/>
          <w:sz w:val="28"/>
        </w:rPr>
        <w:t xml:space="preserve">үкімет" Мемлекеттік корпорациясы" коммерциялық емес акционерлік қоғамы </w:t>
      </w:r>
    </w:p>
    <w:p>
      <w:pPr>
        <w:spacing w:after="0"/>
        <w:ind w:left="0"/>
        <w:jc w:val="both"/>
      </w:pPr>
      <w:r>
        <w:rPr>
          <w:rFonts w:ascii="Times New Roman"/>
          <w:b w:val="false"/>
          <w:i w:val="false"/>
          <w:color w:val="000000"/>
          <w:sz w:val="28"/>
        </w:rPr>
        <w:t xml:space="preserve">(бұдан әрі – Мемлекеттік корпорация) филиалының №_______________ </w:t>
      </w:r>
    </w:p>
    <w:p>
      <w:pPr>
        <w:spacing w:after="0"/>
        <w:ind w:left="0"/>
        <w:jc w:val="both"/>
      </w:pPr>
      <w:r>
        <w:rPr>
          <w:rFonts w:ascii="Times New Roman"/>
          <w:b w:val="false"/>
          <w:i w:val="false"/>
          <w:color w:val="000000"/>
          <w:sz w:val="28"/>
        </w:rPr>
        <w:t>бөлімі ________________</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(заңды мекенжайы көрсетілсін)</w:t>
      </w:r>
    </w:p>
    <w:p>
      <w:pPr>
        <w:spacing w:after="0"/>
        <w:ind w:left="0"/>
        <w:jc w:val="both"/>
      </w:pPr>
      <w:r>
        <w:rPr>
          <w:rFonts w:ascii="Times New Roman"/>
          <w:b w:val="false"/>
          <w:i w:val="false"/>
          <w:color w:val="000000"/>
          <w:sz w:val="28"/>
        </w:rPr>
        <w:t xml:space="preserve">
      Осы Стандарттың 8-тармағында көзделген құжаттар тізбесіне сәйкес құжаттардың </w:t>
      </w:r>
    </w:p>
    <w:p>
      <w:pPr>
        <w:spacing w:after="0"/>
        <w:ind w:left="0"/>
        <w:jc w:val="both"/>
      </w:pPr>
      <w:r>
        <w:rPr>
          <w:rFonts w:ascii="Times New Roman"/>
          <w:b w:val="false"/>
          <w:i w:val="false"/>
          <w:color w:val="000000"/>
          <w:sz w:val="28"/>
        </w:rPr>
        <w:t xml:space="preserve">толық топтамасын ұсынбауыңызға байланысты "Спортшылар мен жаттықтырушыларға </w:t>
      </w:r>
    </w:p>
    <w:p>
      <w:pPr>
        <w:spacing w:after="0"/>
        <w:ind w:left="0"/>
        <w:jc w:val="both"/>
      </w:pPr>
      <w:r>
        <w:rPr>
          <w:rFonts w:ascii="Times New Roman"/>
          <w:b w:val="false"/>
          <w:i w:val="false"/>
          <w:color w:val="000000"/>
          <w:sz w:val="28"/>
        </w:rPr>
        <w:t>өмір бойы ай сайынғы материалдық қамсыздандыруды төлеу" мемлекеттік қызмет</w:t>
      </w:r>
    </w:p>
    <w:p>
      <w:pPr>
        <w:spacing w:after="0"/>
        <w:ind w:left="0"/>
        <w:jc w:val="both"/>
      </w:pPr>
      <w:r>
        <w:rPr>
          <w:rFonts w:ascii="Times New Roman"/>
          <w:b w:val="false"/>
          <w:i w:val="false"/>
          <w:color w:val="000000"/>
          <w:sz w:val="28"/>
        </w:rPr>
        <w:t>көрсетуден бас тартады, атап айтқанда жоқ және (немесе) қолданыс мерзімі өтіп</w:t>
      </w:r>
    </w:p>
    <w:p>
      <w:pPr>
        <w:spacing w:after="0"/>
        <w:ind w:left="0"/>
        <w:jc w:val="both"/>
      </w:pPr>
      <w:r>
        <w:rPr>
          <w:rFonts w:ascii="Times New Roman"/>
          <w:b w:val="false"/>
          <w:i w:val="false"/>
          <w:color w:val="000000"/>
          <w:sz w:val="28"/>
        </w:rPr>
        <w:t>кеткен құжаттардың атауы:</w:t>
      </w:r>
    </w:p>
    <w:p>
      <w:pPr>
        <w:spacing w:after="0"/>
        <w:ind w:left="0"/>
        <w:jc w:val="both"/>
      </w:pPr>
      <w:r>
        <w:rPr>
          <w:rFonts w:ascii="Times New Roman"/>
          <w:b w:val="false"/>
          <w:i w:val="false"/>
          <w:color w:val="000000"/>
          <w:sz w:val="28"/>
        </w:rPr>
        <w:t>1)____________________________________________________________;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бір-бірден 2 данада жасалды.</w:t>
      </w:r>
    </w:p>
    <w:p>
      <w:pPr>
        <w:spacing w:after="0"/>
        <w:ind w:left="0"/>
        <w:jc w:val="both"/>
      </w:pPr>
      <w:r>
        <w:rPr>
          <w:rFonts w:ascii="Times New Roman"/>
          <w:b w:val="false"/>
          <w:i w:val="false"/>
          <w:color w:val="000000"/>
          <w:sz w:val="28"/>
        </w:rPr>
        <w:t xml:space="preserve">           Мемлекеттік корпорацияның қызметкері:</w:t>
      </w:r>
    </w:p>
    <w:p>
      <w:pPr>
        <w:spacing w:after="0"/>
        <w:ind w:left="0"/>
        <w:jc w:val="both"/>
      </w:pPr>
      <w:r>
        <w:rPr>
          <w:rFonts w:ascii="Times New Roman"/>
          <w:b w:val="false"/>
          <w:i w:val="false"/>
          <w:color w:val="000000"/>
          <w:sz w:val="28"/>
        </w:rPr>
        <w:t xml:space="preserve">            ______________________________________________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p>
    <w:p>
      <w:pPr>
        <w:spacing w:after="0"/>
        <w:ind w:left="0"/>
        <w:jc w:val="both"/>
      </w:pPr>
      <w:r>
        <w:rPr>
          <w:rFonts w:ascii="Times New Roman"/>
          <w:b w:val="false"/>
          <w:i w:val="false"/>
          <w:color w:val="000000"/>
          <w:sz w:val="28"/>
        </w:rPr>
        <w:t xml:space="preserve">
                  Орындаушы:____________________________________ 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Байланыс телефонының нөмірі ____________________ </w:t>
      </w:r>
    </w:p>
    <w:p>
      <w:pPr>
        <w:spacing w:after="0"/>
        <w:ind w:left="0"/>
        <w:jc w:val="both"/>
      </w:pPr>
      <w:r>
        <w:rPr>
          <w:rFonts w:ascii="Times New Roman"/>
          <w:b w:val="false"/>
          <w:i w:val="false"/>
          <w:color w:val="000000"/>
          <w:sz w:val="28"/>
        </w:rPr>
        <w:t xml:space="preserve">            Алдым:__________________________________________ _____________</w:t>
      </w:r>
    </w:p>
    <w:p>
      <w:pPr>
        <w:spacing w:after="0"/>
        <w:ind w:left="0"/>
        <w:jc w:val="both"/>
      </w:pPr>
      <w:r>
        <w:rPr>
          <w:rFonts w:ascii="Times New Roman"/>
          <w:b w:val="false"/>
          <w:i w:val="false"/>
          <w:color w:val="000000"/>
          <w:sz w:val="28"/>
        </w:rPr>
        <w:t xml:space="preserve">                               (көрсетілетін қызметті алушының тегі, аты, </w:t>
      </w:r>
    </w:p>
    <w:p>
      <w:pPr>
        <w:spacing w:after="0"/>
        <w:ind w:left="0"/>
        <w:jc w:val="both"/>
      </w:pPr>
      <w:r>
        <w:rPr>
          <w:rFonts w:ascii="Times New Roman"/>
          <w:b w:val="false"/>
          <w:i w:val="false"/>
          <w:color w:val="000000"/>
          <w:sz w:val="28"/>
        </w:rPr>
        <w:t xml:space="preserve">                                   әкесінің аты (болған жағдайда) (қолы)</w:t>
      </w:r>
    </w:p>
    <w:p>
      <w:pPr>
        <w:spacing w:after="0"/>
        <w:ind w:left="0"/>
        <w:jc w:val="both"/>
      </w:pPr>
      <w:r>
        <w:rPr>
          <w:rFonts w:ascii="Times New Roman"/>
          <w:b w:val="false"/>
          <w:i w:val="false"/>
          <w:color w:val="000000"/>
          <w:sz w:val="28"/>
        </w:rPr>
        <w:t xml:space="preserve">             20__ жылғы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