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9a27" w14:textId="08a9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Қабылданған халықаралық міндеттемелер шеңберінде өңдеуші өнеркәсіптің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өңдеуші өнеркәсіптің отандық тауарлары мен көрсетілетін қызметтерінің, сондай-ақ оларды сыртқы нарықтарға ілгерілету бойынша шығындары ішінара өтелетін ақпараттық-коммуникациялық көрсетілетін қызметтердің тізбесін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2022 жылғы 1 тамыздағы № 314-НҚ бұйрығы. Қазақстан Республикасының Әділет министрлігінде 2022 жылғы 2 тамызда № 28994 болып тіркелді.</w:t>
      </w:r>
    </w:p>
    <w:p>
      <w:pPr>
        <w:spacing w:after="0"/>
        <w:ind w:left="0"/>
        <w:jc w:val="both"/>
      </w:pPr>
      <w:bookmarkStart w:name="z4" w:id="0"/>
      <w:r>
        <w:rPr>
          <w:rFonts w:ascii="Times New Roman"/>
          <w:b w:val="false"/>
          <w:i w:val="false"/>
          <w:color w:val="000000"/>
          <w:sz w:val="28"/>
        </w:rPr>
        <w:t xml:space="preserve">
      "Өнеркәсіптік саясат туралы" Қазақстан Республикасы Заңының 10-бабының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қабылданған халықаралық міндеттемелер шеңберінде өңдеуші өнеркәсіптің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оларды ілгерілету бойынша шығындар ішінара өтелетін өңдеу өнеркәсібінің отандық тауарлары мен көрсетілетін қызметтерінің тізбесі;</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оларды ілгерілету бойынша шығындар ішінара өтелетін отандық ақпараттық-коммуникациялық көрсетілетін қызметтердің тізбесі бекітілсін.</w:t>
      </w:r>
    </w:p>
    <w:bookmarkEnd w:id="4"/>
    <w:bookmarkStart w:name="z9"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тізбе бойынша кейбір нормативтік құқықтық актілердің күші жойылды деп танылсын.</w:t>
      </w:r>
    </w:p>
    <w:bookmarkEnd w:id="5"/>
    <w:bookmarkStart w:name="z10" w:id="6"/>
    <w:p>
      <w:pPr>
        <w:spacing w:after="0"/>
        <w:ind w:left="0"/>
        <w:jc w:val="both"/>
      </w:pPr>
      <w:r>
        <w:rPr>
          <w:rFonts w:ascii="Times New Roman"/>
          <w:b w:val="false"/>
          <w:i w:val="false"/>
          <w:color w:val="000000"/>
          <w:sz w:val="28"/>
        </w:rPr>
        <w:t>
      3. Қазақстан Республикасы Сауда және интеграция министрлігінің Экспортты ілгерілету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даму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w:t>
            </w:r>
          </w:p>
          <w:p>
            <w:pPr>
              <w:spacing w:after="0"/>
              <w:ind w:left="0"/>
              <w:jc w:val="left"/>
            </w:pP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Баттаков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 xml:space="preserve">Қаржы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1 тамыздағы</w:t>
            </w:r>
            <w:r>
              <w:br/>
            </w:r>
            <w:r>
              <w:rPr>
                <w:rFonts w:ascii="Times New Roman"/>
                <w:b w:val="false"/>
                <w:i w:val="false"/>
                <w:color w:val="000000"/>
                <w:sz w:val="20"/>
              </w:rPr>
              <w:t>№ 314-НҚ Бұйрыққа</w:t>
            </w:r>
            <w:r>
              <w:br/>
            </w:r>
            <w:r>
              <w:rPr>
                <w:rFonts w:ascii="Times New Roman"/>
                <w:b w:val="false"/>
                <w:i w:val="false"/>
                <w:color w:val="000000"/>
                <w:sz w:val="20"/>
              </w:rPr>
              <w:t>1- қосымша</w:t>
            </w:r>
          </w:p>
        </w:tc>
      </w:tr>
    </w:tbl>
    <w:bookmarkStart w:name="z19" w:id="11"/>
    <w:p>
      <w:pPr>
        <w:spacing w:after="0"/>
        <w:ind w:left="0"/>
        <w:jc w:val="left"/>
      </w:pPr>
      <w:r>
        <w:rPr>
          <w:rFonts w:ascii="Times New Roman"/>
          <w:b/>
          <w:i w:val="false"/>
          <w:color w:val="000000"/>
        </w:rPr>
        <w:t xml:space="preserve"> Отандық өңделген тауарларды және көрсетілетін қызметтерді, сондай-ақ ақпараттық-коммуникациялық қызметтерді сыртқы нарықтарға ілгерілету бойынша қабылданған халықаралық міндеттемелер аясында өнеркәсіптік-инновациялық қызмет субъектілері шығындарының бір бөлігін өтеу қағидалары</w:t>
      </w:r>
    </w:p>
    <w:bookmarkEnd w:id="11"/>
    <w:bookmarkStart w:name="z20" w:id="12"/>
    <w:p>
      <w:pPr>
        <w:spacing w:after="0"/>
        <w:ind w:left="0"/>
        <w:jc w:val="left"/>
      </w:pPr>
      <w:r>
        <w:rPr>
          <w:rFonts w:ascii="Times New Roman"/>
          <w:b/>
          <w:i w:val="false"/>
          <w:color w:val="000000"/>
        </w:rPr>
        <w:t xml:space="preserve"> 1-тарау. Жалпы ережелер</w:t>
      </w:r>
    </w:p>
    <w:bookmarkEnd w:id="12"/>
    <w:bookmarkStart w:name="z21" w:id="13"/>
    <w:p>
      <w:pPr>
        <w:spacing w:after="0"/>
        <w:ind w:left="0"/>
        <w:jc w:val="both"/>
      </w:pPr>
      <w:r>
        <w:rPr>
          <w:rFonts w:ascii="Times New Roman"/>
          <w:b w:val="false"/>
          <w:i w:val="false"/>
          <w:color w:val="000000"/>
          <w:sz w:val="28"/>
        </w:rPr>
        <w:t xml:space="preserve">
      1. Осы қабылданған халықаралық міндеттемелер шеңберінде отандық өңделген тауарлар мен көрсетілетін қызметтерді,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 (бұдан әрі - Қағидалар) "Өнеркәсіптік саясат туралы" Қазақстан Республикасы Заңының (бұдан әрі - Заң)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қабылданған халықаралық міндеттемелер шеңберінде өңдеуші өнеркәсіптің отандық өңделген тауарлары мен көрсетілетін қызметтерді,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тәртібін айқындайды.</w:t>
      </w:r>
    </w:p>
    <w:bookmarkEnd w:id="13"/>
    <w:bookmarkStart w:name="z22"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p>
      <w:pPr>
        <w:spacing w:after="0"/>
        <w:ind w:left="0"/>
        <w:jc w:val="both"/>
      </w:pPr>
      <w:r>
        <w:rPr>
          <w:rFonts w:ascii="Times New Roman"/>
          <w:b w:val="false"/>
          <w:i w:val="false"/>
          <w:color w:val="000000"/>
          <w:sz w:val="28"/>
        </w:rPr>
        <w:t>
      1) өнеркәсіптік-инновациялық қызмет субъектілері-өнеркәсіптік-инновациялық жобаларды іске асыратын не өңдеуші өнеркәсіптің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p>
      <w:pPr>
        <w:spacing w:after="0"/>
        <w:ind w:left="0"/>
        <w:jc w:val="both"/>
      </w:pPr>
      <w:r>
        <w:rPr>
          <w:rFonts w:ascii="Times New Roman"/>
          <w:b w:val="false"/>
          <w:i w:val="false"/>
          <w:color w:val="000000"/>
          <w:sz w:val="28"/>
        </w:rPr>
        <w:t>
      2) өнеркәсіп өнімі-өнеркәсіп саласындағы қызметті жүзеге асыру нәтижесінде өндірілген тауарлар;</w:t>
      </w:r>
    </w:p>
    <w:p>
      <w:pPr>
        <w:spacing w:after="0"/>
        <w:ind w:left="0"/>
        <w:jc w:val="both"/>
      </w:pPr>
      <w:r>
        <w:rPr>
          <w:rFonts w:ascii="Times New Roman"/>
          <w:b w:val="false"/>
          <w:i w:val="false"/>
          <w:color w:val="000000"/>
          <w:sz w:val="28"/>
        </w:rPr>
        <w:t>
      3) өнеркәсіпті мемлекеттік ынталандыру шаралары – Заңға сәйкес жүзеге асырылатын өңдеуші өнеркәсіпті және өнеркәсіптік-инновациялық қызметті дамыту мақсатында мемлекет қолданатын ынталандыру шаралары;</w:t>
      </w:r>
    </w:p>
    <w:p>
      <w:pPr>
        <w:spacing w:after="0"/>
        <w:ind w:left="0"/>
        <w:jc w:val="both"/>
      </w:pPr>
      <w:r>
        <w:rPr>
          <w:rFonts w:ascii="Times New Roman"/>
          <w:b w:val="false"/>
          <w:i w:val="false"/>
          <w:color w:val="000000"/>
          <w:sz w:val="28"/>
        </w:rPr>
        <w:t>
      4) өңдеуші өнеркәсіп-жаңа өнімге (тауарға, оның ішінде азық-түлік тауарларына) арналған шикізатты, материалдарды, заттарды, құрауыштарды өңдеумен байланысты өнеркәсіп салаларының жиынтығы;</w:t>
      </w:r>
    </w:p>
    <w:p>
      <w:pPr>
        <w:spacing w:after="0"/>
        <w:ind w:left="0"/>
        <w:jc w:val="both"/>
      </w:pPr>
      <w:r>
        <w:rPr>
          <w:rFonts w:ascii="Times New Roman"/>
          <w:b w:val="false"/>
          <w:i w:val="false"/>
          <w:color w:val="000000"/>
          <w:sz w:val="28"/>
        </w:rPr>
        <w:t>
      5) сыртқы сауда қызметін реттеу саласындағы уәкілетті орган (бұдан әрі - уәкілетті орган) - шикізаттық емес тауарлар мен көрсетілетін қызметтердің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шикізаттық емес экспорт – өңдеуші өнеркәсіп тауарлары мен көрсетілетін қызметтердің экспорты.</w:t>
      </w:r>
    </w:p>
    <w:p>
      <w:pPr>
        <w:spacing w:after="0"/>
        <w:ind w:left="0"/>
        <w:jc w:val="both"/>
      </w:pPr>
      <w:r>
        <w:rPr>
          <w:rFonts w:ascii="Times New Roman"/>
          <w:b w:val="false"/>
          <w:i w:val="false"/>
          <w:color w:val="000000"/>
          <w:sz w:val="28"/>
        </w:rPr>
        <w:t>
      7) шығындардың бір бөлігін өтеудің жиынтық мөлшері-ағымдағы қаржы жылында осы Қағидаларға қосымшаға сәйкес нысан бойынша өнеркәсіптік-инновациялық қызмет субъектілері шығындарының бір бөлігін өтеуді алуға берілген барлық өтінімдер бойынша бір өтініш берушіге шығындардың бір бөлігін өтеудің жол берілетін шекті мөлшері;</w:t>
      </w:r>
    </w:p>
    <w:p>
      <w:pPr>
        <w:spacing w:after="0"/>
        <w:ind w:left="0"/>
        <w:jc w:val="both"/>
      </w:pPr>
      <w:r>
        <w:rPr>
          <w:rFonts w:ascii="Times New Roman"/>
          <w:b w:val="false"/>
          <w:i w:val="false"/>
          <w:color w:val="000000"/>
          <w:sz w:val="28"/>
        </w:rPr>
        <w:t>
      8) шығындардың бір бөлігін өтеудің шекті мөлшері – осы Қағидалардың шарттарына сәйкес есептелетін бір өтініш берушіге шығындардың бір бөлігін өтеу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Сауда және интеграция министрінің 08.12.2022 </w:t>
      </w:r>
      <w:r>
        <w:rPr>
          <w:rFonts w:ascii="Times New Roman"/>
          <w:b w:val="false"/>
          <w:i w:val="false"/>
          <w:color w:val="00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3. Шығындардың бір бөлігін өтеу қабылданған халықаралық міндеттемелер шеңберінде өңдеуші өнеркәсіптің отандық тауарлары мен көрсетілетін қызметтерін сыртқы нарықтарға ілгерілету жөніндегі қызметті жүзеге асыратын өнеркәсіптік-иннвациялық қызмет субъектісіне (не оның еншілес компаниясына, өндірілген өнімді өткізтін ресми өкілге (дистрибьюторға/трейдерге) немесе ақпараттық-коммуникациялық қызмет көрсететіндерге (бұдан әрі – өтініш беруші) осы мақсаттарға республикалық бюджетте көзделген ағымдағы қаржы жылына арналған қаражат шегінде жүзеге асырылады.</w:t>
      </w:r>
    </w:p>
    <w:bookmarkEnd w:id="15"/>
    <w:p>
      <w:pPr>
        <w:spacing w:after="0"/>
        <w:ind w:left="0"/>
        <w:jc w:val="both"/>
      </w:pPr>
      <w:r>
        <w:rPr>
          <w:rFonts w:ascii="Times New Roman"/>
          <w:b w:val="false"/>
          <w:i w:val="false"/>
          <w:color w:val="000000"/>
          <w:sz w:val="28"/>
        </w:rPr>
        <w:t>
      Егер ағымдағы қаржы жылында мақұлданған өтінімдер бойынша өнеркәсіптік-инновациялық қызмет субъектілері шығындарының бір бөлігін өтеу сомасы ағымдағы қаржы жылына арналған республикалық бюджетте осы мақсаттарға көзделген қаражаттан асып кетсе, бұл өтінімдер келесі қаржы жылына арналған республикалық бюджетте осы мақсаттарға көзделген қаражат шегінде және export.gov.kz (бұдан әрі – веб-портал) веб-порталында кезектілік тәртібімен қаралады.</w:t>
      </w:r>
    </w:p>
    <w:p>
      <w:pPr>
        <w:spacing w:after="0"/>
        <w:ind w:left="0"/>
        <w:jc w:val="both"/>
      </w:pPr>
      <w:r>
        <w:rPr>
          <w:rFonts w:ascii="Times New Roman"/>
          <w:b w:val="false"/>
          <w:i w:val="false"/>
          <w:color w:val="000000"/>
          <w:sz w:val="28"/>
        </w:rPr>
        <w:t>
      Бұл ретте, көрсетілген өтінімдерді қарау мерзімі келесі қаржы жылына арналған республикалық бюджет бекітілгенге дейін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Сауда және интеграция министрінің 08.12.2022 </w:t>
      </w:r>
      <w:r>
        <w:rPr>
          <w:rFonts w:ascii="Times New Roman"/>
          <w:b w:val="false"/>
          <w:i w:val="false"/>
          <w:color w:val="00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6"/>
    <w:p>
      <w:pPr>
        <w:spacing w:after="0"/>
        <w:ind w:left="0"/>
        <w:jc w:val="both"/>
      </w:pPr>
      <w:r>
        <w:rPr>
          <w:rFonts w:ascii="Times New Roman"/>
          <w:b w:val="false"/>
          <w:i w:val="false"/>
          <w:color w:val="000000"/>
          <w:sz w:val="28"/>
        </w:rPr>
        <w:t>
      4.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әскери және аэроғарыштық мақсаттағы тауарларды (өнімдерді), қосарланған мақсаттағы (қолданыстағы) тауарларды (өнімдерді) отандық өндірушілерді, QazVac препаратын өндірушілерді, сондай-ақ мемлекеттік-жекешелік әріптестік туралы шарт шеңберінде құрылған кәсіпкерлер қоспағанда) тікелей немесе жанама түрде тиесілі өтініш берушілер, сондай-ақ өздеріне қатысты сот оларды банкрот деп тану, банкроттық рәсімін қозғай отырып тарату және оңалту рәсімін қолдану туралы шешімдері заңды күшіне енген өтініш берушілер, сондай-ақ мемлекеттік қолдау шарасын алуға өтінім берген жылдың алдындағы соңғы екі жылда еңбекақы төлеу қорының кемінде 10% мөлшерінде өсуге қол жеткізбеген өтініш берушілер өнеркәсіпті мемлекеттік ынталандыру шараларын пайдаланбайды.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Сауда және интеграция министрінің 29.01.2024 </w:t>
      </w:r>
      <w:r>
        <w:rPr>
          <w:rFonts w:ascii="Times New Roman"/>
          <w:b w:val="false"/>
          <w:i w:val="false"/>
          <w:color w:val="000000"/>
          <w:sz w:val="28"/>
        </w:rPr>
        <w:t>№ 55-НҚ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5. Уәкілетті орган төлемдер кестесіне сәйкес шикізаттық емес экспортты дамыту және ілгерілету саласындағы ұлттық даму институтының (бұдан әрі – Оператор) ағымдағы шотына осы Қағидалар шеңберінде өтініш берушілердің шығындарының бір бөлігін кейіннен өтеуге дейін өнеркәсіпті мемлкеттік ынталандыру шараларын ұсынуға көзделген қаражатты аударады.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Сауда және интеграция министрінің 01.03.2023 </w:t>
      </w:r>
      <w:r>
        <w:rPr>
          <w:rFonts w:ascii="Times New Roman"/>
          <w:b w:val="false"/>
          <w:i w:val="false"/>
          <w:color w:val="00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8"/>
    <w:p>
      <w:pPr>
        <w:spacing w:after="0"/>
        <w:ind w:left="0"/>
        <w:jc w:val="both"/>
      </w:pPr>
      <w:r>
        <w:rPr>
          <w:rFonts w:ascii="Times New Roman"/>
          <w:b w:val="false"/>
          <w:i w:val="false"/>
          <w:color w:val="000000"/>
          <w:sz w:val="28"/>
        </w:rPr>
        <w:t>
      6. Қазақстан Республикасының резиденті – екінші деңгейдегі банк Оператордың ағымдағы шоты бойынша есептейтін барлық сыйақылар ағымдағы шоттағы өнеркәсіпті мемлекеттік ынталандыру шараларын ұсыну үшін бөлінген қаражат сомасына қосылады және өнеркәсіпті мемлекеттік ынталандыру шараларын ұсыну үшін пайдаланылады.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Сауда және интеграция министрінің 20.02.2024 </w:t>
      </w:r>
      <w:r>
        <w:rPr>
          <w:rFonts w:ascii="Times New Roman"/>
          <w:b w:val="false"/>
          <w:i w:val="false"/>
          <w:color w:val="000000"/>
          <w:sz w:val="28"/>
        </w:rPr>
        <w:t>№ 102-НҚ</w:t>
      </w:r>
      <w:r>
        <w:rPr>
          <w:rFonts w:ascii="Times New Roman"/>
          <w:b w:val="false"/>
          <w:i w:val="false"/>
          <w:color w:val="ff0000"/>
          <w:sz w:val="28"/>
        </w:rPr>
        <w:t xml:space="preserve"> (01.04.2024 бастап қолданысқа енгізіледі) бұйрығымен.</w:t>
      </w:r>
      <w:r>
        <w:br/>
      </w:r>
      <w:r>
        <w:rPr>
          <w:rFonts w:ascii="Times New Roman"/>
          <w:b w:val="false"/>
          <w:i w:val="false"/>
          <w:color w:val="000000"/>
          <w:sz w:val="28"/>
        </w:rPr>
        <w:t>
</w:t>
      </w:r>
    </w:p>
    <w:bookmarkStart w:name="z33" w:id="19"/>
    <w:p>
      <w:pPr>
        <w:spacing w:after="0"/>
        <w:ind w:left="0"/>
        <w:jc w:val="both"/>
      </w:pPr>
      <w:r>
        <w:rPr>
          <w:rFonts w:ascii="Times New Roman"/>
          <w:b w:val="false"/>
          <w:i w:val="false"/>
          <w:color w:val="000000"/>
          <w:sz w:val="28"/>
        </w:rPr>
        <w:t>
      7. Оператор:</w:t>
      </w:r>
    </w:p>
    <w:bookmarkEnd w:id="19"/>
    <w:p>
      <w:pPr>
        <w:spacing w:after="0"/>
        <w:ind w:left="0"/>
        <w:jc w:val="both"/>
      </w:pPr>
      <w:r>
        <w:rPr>
          <w:rFonts w:ascii="Times New Roman"/>
          <w:b w:val="false"/>
          <w:i w:val="false"/>
          <w:color w:val="000000"/>
          <w:sz w:val="28"/>
        </w:rPr>
        <w:t>
      1) жыл сайынғы негізде не уәкілетті органның сұрау салуы бойынша оған бөлінген қаражаттың нысаналы пайдаланылуы туралы есеп береді;</w:t>
      </w:r>
    </w:p>
    <w:p>
      <w:pPr>
        <w:spacing w:after="0"/>
        <w:ind w:left="0"/>
        <w:jc w:val="both"/>
      </w:pPr>
      <w:r>
        <w:rPr>
          <w:rFonts w:ascii="Times New Roman"/>
          <w:b w:val="false"/>
          <w:i w:val="false"/>
          <w:color w:val="000000"/>
          <w:sz w:val="28"/>
        </w:rPr>
        <w:t>
      2) келісім жасасады (екіжақты не/немесе үшжақты), сондай-ақ өтініш берушіге тараптар жасасқан келісімнің талаптарын бұзған жағдайда, қабылданған халықаралық міндеттемелер шеңберінде отандық тауарлар мен өңдеу өнеркәсібінің қызметтерін, сондай-ақ ақпараттық-коммуникациялық қызметтерді сыртқы нарықтарға ілгерілету жөніндегі шығындардың бір бөлігін өтеу шеңберінде берілген ақшалай қаражатты қайтаруды қамтамасыз етеді.</w:t>
      </w:r>
    </w:p>
    <w:p>
      <w:pPr>
        <w:spacing w:after="0"/>
        <w:ind w:left="0"/>
        <w:jc w:val="both"/>
      </w:pPr>
      <w:r>
        <w:rPr>
          <w:rFonts w:ascii="Times New Roman"/>
          <w:b w:val="false"/>
          <w:i w:val="false"/>
          <w:color w:val="000000"/>
          <w:sz w:val="28"/>
        </w:rPr>
        <w:t>
      3) Республикалық бюджетте көзделген қаражат шегінде осы Қағидалар шеңберінде өнеркәсіпті мемлекеттік ынталандыру шараларын ұсынуды жүзеге асырады;</w:t>
      </w:r>
    </w:p>
    <w:p>
      <w:pPr>
        <w:spacing w:after="0"/>
        <w:ind w:left="0"/>
        <w:jc w:val="both"/>
      </w:pPr>
      <w:r>
        <w:rPr>
          <w:rFonts w:ascii="Times New Roman"/>
          <w:b w:val="false"/>
          <w:i w:val="false"/>
          <w:color w:val="000000"/>
          <w:sz w:val="28"/>
        </w:rPr>
        <w:t>
      3-1) қабылданған халықаралық міндеттемелер шеңберінде, осы Қағидаларға сәйкес өңдеуші өнеркәсіптің отандық тауарлары мен көрсетілетін қызметтерін, сондай-ақ оларды сыртқы нарықтарға ілгерілету бойынша шығындары ішінара өтелетін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арқылы өнеркәсіпті мемлекеттік ынталандыру шараларын ұсыну бойынша уәкілетті органға қызметтер көрсетеді;</w:t>
      </w:r>
    </w:p>
    <w:p>
      <w:pPr>
        <w:spacing w:after="0"/>
        <w:ind w:left="0"/>
        <w:jc w:val="both"/>
      </w:pPr>
      <w:r>
        <w:rPr>
          <w:rFonts w:ascii="Times New Roman"/>
          <w:b w:val="false"/>
          <w:i w:val="false"/>
          <w:color w:val="000000"/>
          <w:sz w:val="28"/>
        </w:rPr>
        <w:t>
      3-2) қабылданған халықаралық міндеттемелер шеңберінде, осы Қағидаларға сәйкес өңдеуші өнеркәсіптің отандық тауарлары мен көрсетілетін қызметтерін, сондай-ақ оларды сыртқы нарықтарға ілгерілету бойынша шығындары ішінара өтелетін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міндеттемелердің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орынбасары - Сауда және интеграция министрінің 01.03.2023 </w:t>
      </w:r>
      <w:r>
        <w:rPr>
          <w:rFonts w:ascii="Times New Roman"/>
          <w:b w:val="false"/>
          <w:i w:val="false"/>
          <w:color w:val="00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Сауда және интеграция министрінің 20.02.2024 </w:t>
      </w:r>
      <w:r>
        <w:rPr>
          <w:rFonts w:ascii="Times New Roman"/>
          <w:b w:val="false"/>
          <w:i w:val="false"/>
          <w:color w:val="000000"/>
          <w:sz w:val="28"/>
        </w:rPr>
        <w:t>№ 102-НҚ</w:t>
      </w:r>
      <w:r>
        <w:rPr>
          <w:rFonts w:ascii="Times New Roman"/>
          <w:b w:val="false"/>
          <w:i w:val="false"/>
          <w:color w:val="ff0000"/>
          <w:sz w:val="28"/>
        </w:rPr>
        <w:t xml:space="preserve"> (01.04.2024 бастап қолданысқа енгізіледі) бұйрықтарымен.</w:t>
      </w:r>
      <w:r>
        <w:br/>
      </w:r>
      <w:r>
        <w:rPr>
          <w:rFonts w:ascii="Times New Roman"/>
          <w:b w:val="false"/>
          <w:i w:val="false"/>
          <w:color w:val="000000"/>
          <w:sz w:val="28"/>
        </w:rPr>
        <w:t>
</w:t>
      </w:r>
    </w:p>
    <w:bookmarkStart w:name="z37" w:id="20"/>
    <w:p>
      <w:pPr>
        <w:spacing w:after="0"/>
        <w:ind w:left="0"/>
        <w:jc w:val="both"/>
      </w:pPr>
      <w:r>
        <w:rPr>
          <w:rFonts w:ascii="Times New Roman"/>
          <w:b w:val="false"/>
          <w:i w:val="false"/>
          <w:color w:val="000000"/>
          <w:sz w:val="28"/>
        </w:rPr>
        <w:t>
      8. Өтініш беруші осы Қағидаларға қосымшаға сәйкес нысан бойынша өнеркәсіптік-инновациялық қызмет субъектілері шығындарының бір бөлігін өтеуге өтінім (бұдан әрі – өтінім) береді және оған құжаттарды, ақпаратты, бастапқы деректерді, есептерді, негіздемелерді қоса береді. Өтінім Операторға веб-портал арқылы электрондық түрде ұсынылады еxport.gov.kz (бұдан әрі-веб-портал), өтініш берушінің бірінші басшысының немесе уәкілетті тұлғаның электрондық цифрлық қолтаңбасымен куәландырылады (өтінімге қол қоюға растайтын құжат болған кезде).</w:t>
      </w:r>
    </w:p>
    <w:bookmarkEnd w:id="20"/>
    <w:p>
      <w:pPr>
        <w:spacing w:after="0"/>
        <w:ind w:left="0"/>
        <w:jc w:val="both"/>
      </w:pPr>
      <w:r>
        <w:rPr>
          <w:rFonts w:ascii="Times New Roman"/>
          <w:b w:val="false"/>
          <w:i w:val="false"/>
          <w:color w:val="000000"/>
          <w:sz w:val="28"/>
        </w:rPr>
        <w:t>
      Өтініш беруші өтінімді және оған қоса берілетін құжаттарды "PDF (Portabledocumentformat)" электрондық форматында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Сауда және интеграция министрінің 08.12.2022 </w:t>
      </w:r>
      <w:r>
        <w:rPr>
          <w:rFonts w:ascii="Times New Roman"/>
          <w:b w:val="false"/>
          <w:i w:val="false"/>
          <w:color w:val="00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1"/>
    <w:p>
      <w:pPr>
        <w:spacing w:after="0"/>
        <w:ind w:left="0"/>
        <w:jc w:val="left"/>
      </w:pPr>
      <w:r>
        <w:rPr>
          <w:rFonts w:ascii="Times New Roman"/>
          <w:b/>
          <w:i w:val="false"/>
          <w:color w:val="000000"/>
        </w:rPr>
        <w:t xml:space="preserve"> 2-тарау. Отандық өңделген тауарларды және көрсетілетін қызметтерді, сондай-ақ ақпараттық-коммуникациялық қызметтерді сыртқы нарықтарға ілгерілету бойынша қабылданған халықаралық міндеттемелер аясында өнеркәсіптік-инновациялық қызмет субъектілері шығындарының бір бөлігін өтеу тәртібі</w:t>
      </w:r>
    </w:p>
    <w:bookmarkEnd w:id="21"/>
    <w:bookmarkStart w:name="z41" w:id="22"/>
    <w:p>
      <w:pPr>
        <w:spacing w:after="0"/>
        <w:ind w:left="0"/>
        <w:jc w:val="both"/>
      </w:pPr>
      <w:r>
        <w:rPr>
          <w:rFonts w:ascii="Times New Roman"/>
          <w:b w:val="false"/>
          <w:i w:val="false"/>
          <w:color w:val="000000"/>
          <w:sz w:val="28"/>
        </w:rPr>
        <w:t>
      9. Өтініш берушінің өңдеуші өнеркәсіптің отандық тауарларын ілгерілету бойынша шығындарының бір бөлігін өтеу мынадай түрлер бойынша жүргізіледі:</w:t>
      </w:r>
    </w:p>
    <w:bookmarkEnd w:id="22"/>
    <w:bookmarkStart w:name="z42" w:id="23"/>
    <w:p>
      <w:pPr>
        <w:spacing w:after="0"/>
        <w:ind w:left="0"/>
        <w:jc w:val="both"/>
      </w:pPr>
      <w:r>
        <w:rPr>
          <w:rFonts w:ascii="Times New Roman"/>
          <w:b w:val="false"/>
          <w:i w:val="false"/>
          <w:color w:val="000000"/>
          <w:sz w:val="28"/>
        </w:rPr>
        <w:t>
      1) шетелде тауарларды жарнамалауға байланысты шығындар:</w:t>
      </w:r>
    </w:p>
    <w:bookmarkEnd w:id="23"/>
    <w:bookmarkStart w:name="z43" w:id="24"/>
    <w:p>
      <w:pPr>
        <w:spacing w:after="0"/>
        <w:ind w:left="0"/>
        <w:jc w:val="both"/>
      </w:pPr>
      <w:r>
        <w:rPr>
          <w:rFonts w:ascii="Times New Roman"/>
          <w:b w:val="false"/>
          <w:i w:val="false"/>
          <w:color w:val="000000"/>
          <w:sz w:val="28"/>
        </w:rPr>
        <w:t>
      бұқаралық ақпарат құралдары (баспа, теледидар, радио, интернет-ресурстар), мамандандырылған және жарнамалық журналдар мен каталогтар арқылы шетелдегі жарнамаға;</w:t>
      </w:r>
    </w:p>
    <w:bookmarkEnd w:id="24"/>
    <w:bookmarkStart w:name="z44" w:id="25"/>
    <w:p>
      <w:pPr>
        <w:spacing w:after="0"/>
        <w:ind w:left="0"/>
        <w:jc w:val="both"/>
      </w:pPr>
      <w:r>
        <w:rPr>
          <w:rFonts w:ascii="Times New Roman"/>
          <w:b w:val="false"/>
          <w:i w:val="false"/>
          <w:color w:val="000000"/>
          <w:sz w:val="28"/>
        </w:rPr>
        <w:t>
      Шетелдегі қоғамдық орындардағы жарнамаға (баннерлер, кермелер, лайт-бокстар, аудио-бейнероликтерді трансляциялау, көлік құралдарының сыртқы беттеріндегі жарнама), қоғамдық көлік салондарындағы жарнама;</w:t>
      </w:r>
    </w:p>
    <w:bookmarkEnd w:id="25"/>
    <w:bookmarkStart w:name="z45" w:id="26"/>
    <w:p>
      <w:pPr>
        <w:spacing w:after="0"/>
        <w:ind w:left="0"/>
        <w:jc w:val="both"/>
      </w:pPr>
      <w:r>
        <w:rPr>
          <w:rFonts w:ascii="Times New Roman"/>
          <w:b w:val="false"/>
          <w:i w:val="false"/>
          <w:color w:val="000000"/>
          <w:sz w:val="28"/>
        </w:rPr>
        <w:t>
      осы мақсаттарға арналған аудио-бейнероликтер мен жарнамалық материалдарды дайындауға, жарнамалық құрылымдар мен беттерді жалға алуға;</w:t>
      </w:r>
    </w:p>
    <w:bookmarkEnd w:id="26"/>
    <w:bookmarkStart w:name="z46" w:id="27"/>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тікелей қатысуға арналған шығындар (оның ішінде онлайн форматта):</w:t>
      </w:r>
    </w:p>
    <w:bookmarkEnd w:id="27"/>
    <w:bookmarkStart w:name="z47" w:id="28"/>
    <w:p>
      <w:pPr>
        <w:spacing w:after="0"/>
        <w:ind w:left="0"/>
        <w:jc w:val="both"/>
      </w:pPr>
      <w:r>
        <w:rPr>
          <w:rFonts w:ascii="Times New Roman"/>
          <w:b w:val="false"/>
          <w:i w:val="false"/>
          <w:color w:val="000000"/>
          <w:sz w:val="28"/>
        </w:rPr>
        <w:t>
      іс-шара шеңберінде жекелеген жабық сессияларға қатысу үшін тіркеу жарнасын және қосымша жарналарды төлеуге;</w:t>
      </w:r>
    </w:p>
    <w:bookmarkEnd w:id="28"/>
    <w:bookmarkStart w:name="z48" w:id="29"/>
    <w:p>
      <w:pPr>
        <w:spacing w:after="0"/>
        <w:ind w:left="0"/>
        <w:jc w:val="both"/>
      </w:pPr>
      <w:r>
        <w:rPr>
          <w:rFonts w:ascii="Times New Roman"/>
          <w:b w:val="false"/>
          <w:i w:val="false"/>
          <w:color w:val="000000"/>
          <w:sz w:val="28"/>
        </w:rPr>
        <w:t>
      көрме алаңдарын жалға алуға;</w:t>
      </w:r>
    </w:p>
    <w:bookmarkEnd w:id="29"/>
    <w:bookmarkStart w:name="z49" w:id="30"/>
    <w:p>
      <w:pPr>
        <w:spacing w:after="0"/>
        <w:ind w:left="0"/>
        <w:jc w:val="both"/>
      </w:pPr>
      <w:r>
        <w:rPr>
          <w:rFonts w:ascii="Times New Roman"/>
          <w:b w:val="false"/>
          <w:i w:val="false"/>
          <w:color w:val="000000"/>
          <w:sz w:val="28"/>
        </w:rPr>
        <w:t>
      көрме стендтерін, қосымша жабдықтарды дайындауға (жалға алуға), монтаждауға, демонтаждауға;</w:t>
      </w:r>
    </w:p>
    <w:bookmarkEnd w:id="30"/>
    <w:bookmarkStart w:name="z50" w:id="31"/>
    <w:p>
      <w:pPr>
        <w:spacing w:after="0"/>
        <w:ind w:left="0"/>
        <w:jc w:val="both"/>
      </w:pPr>
      <w:r>
        <w:rPr>
          <w:rFonts w:ascii="Times New Roman"/>
          <w:b w:val="false"/>
          <w:i w:val="false"/>
          <w:color w:val="000000"/>
          <w:sz w:val="28"/>
        </w:rPr>
        <w:t>
      көрме алаңдарын әзірлеуге, жобалауға және ресімдеуге;</w:t>
      </w:r>
    </w:p>
    <w:bookmarkEnd w:id="31"/>
    <w:bookmarkStart w:name="z51" w:id="32"/>
    <w:p>
      <w:pPr>
        <w:spacing w:after="0"/>
        <w:ind w:left="0"/>
        <w:jc w:val="both"/>
      </w:pPr>
      <w:r>
        <w:rPr>
          <w:rFonts w:ascii="Times New Roman"/>
          <w:b w:val="false"/>
          <w:i w:val="false"/>
          <w:color w:val="000000"/>
          <w:sz w:val="28"/>
        </w:rPr>
        <w:t>
      жарнамалық-үлестірме материалдарды әзірлеуге, жобалауға, аударуға және дайындауға;</w:t>
      </w:r>
    </w:p>
    <w:bookmarkEnd w:id="32"/>
    <w:bookmarkStart w:name="z52" w:id="33"/>
    <w:p>
      <w:pPr>
        <w:spacing w:after="0"/>
        <w:ind w:left="0"/>
        <w:jc w:val="both"/>
      </w:pPr>
      <w:r>
        <w:rPr>
          <w:rFonts w:ascii="Times New Roman"/>
          <w:b w:val="false"/>
          <w:i w:val="false"/>
          <w:color w:val="000000"/>
          <w:sz w:val="28"/>
        </w:rPr>
        <w:t>
      көрмелерге, форумдарға, жәрмеңкелерге, конкурстарға, Конгрестерге қатысатын өтініш берушінің 2 (екі) жұмыскері экономикалық сыныбымен ұшуға;</w:t>
      </w:r>
    </w:p>
    <w:bookmarkEnd w:id="33"/>
    <w:bookmarkStart w:name="z53" w:id="34"/>
    <w:p>
      <w:pPr>
        <w:spacing w:after="0"/>
        <w:ind w:left="0"/>
        <w:jc w:val="both"/>
      </w:pPr>
      <w:r>
        <w:rPr>
          <w:rFonts w:ascii="Times New Roman"/>
          <w:b w:val="false"/>
          <w:i w:val="false"/>
          <w:color w:val="000000"/>
          <w:sz w:val="28"/>
        </w:rPr>
        <w:t xml:space="preserve">
      бюджеттік қаражат есебінен қызметтік іссапарларға, оның ішінде Шет мемлекеттерге қызметтік іссапарларға арналған шығыстарды өтеу қағидаларына сәйкес шетелдік көрмелерге, форумдарға, жәрмеңкелерге, конкурстарға, Конгрестерге қатысатын өтініш берушінің жұмыскерлеріне шетелдік көрмелерге, форумдарға, жәрмеңкелерге, конкурстарға, Конгрестерге қатысатын өтініш берушінің жұмыскерлеріне қонақ үй нөмірлерін жалдау жөніндегі шығыстарды өтеудің шекті сомасынан аспайтын мөлшерде (бір жұмыскерге тәулігіне) бес тәуліктен аспайтын мерзімге тұруға арналған, Қазақстан Республикасы Үкіметінің 2018 жылғы 11 мамырдағы № 256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әрі-қаулы);</w:t>
      </w:r>
    </w:p>
    <w:bookmarkEnd w:id="34"/>
    <w:bookmarkStart w:name="z54" w:id="35"/>
    <w:p>
      <w:pPr>
        <w:spacing w:after="0"/>
        <w:ind w:left="0"/>
        <w:jc w:val="both"/>
      </w:pPr>
      <w:r>
        <w:rPr>
          <w:rFonts w:ascii="Times New Roman"/>
          <w:b w:val="false"/>
          <w:i w:val="false"/>
          <w:color w:val="000000"/>
          <w:sz w:val="28"/>
        </w:rPr>
        <w:t>
      3) шетелде тарату үшін мамандандырылған каталогты әзірлеуге, шет тілдеріне аударуға және басып шығаруға байланысты шығындар;</w:t>
      </w:r>
    </w:p>
    <w:bookmarkEnd w:id="35"/>
    <w:bookmarkStart w:name="z55" w:id="36"/>
    <w:p>
      <w:pPr>
        <w:spacing w:after="0"/>
        <w:ind w:left="0"/>
        <w:jc w:val="both"/>
      </w:pPr>
      <w:r>
        <w:rPr>
          <w:rFonts w:ascii="Times New Roman"/>
          <w:b w:val="false"/>
          <w:i w:val="false"/>
          <w:color w:val="000000"/>
          <w:sz w:val="28"/>
        </w:rPr>
        <w:t>
      4) шетелде филиалдарды, өкілдіктерді, сауда алаңдарын, қойманы және сауда сөрелерін ұстауға арналған шығындар:</w:t>
      </w:r>
    </w:p>
    <w:bookmarkEnd w:id="36"/>
    <w:bookmarkStart w:name="z56" w:id="37"/>
    <w:p>
      <w:pPr>
        <w:spacing w:after="0"/>
        <w:ind w:left="0"/>
        <w:jc w:val="both"/>
      </w:pPr>
      <w:r>
        <w:rPr>
          <w:rFonts w:ascii="Times New Roman"/>
          <w:b w:val="false"/>
          <w:i w:val="false"/>
          <w:color w:val="000000"/>
          <w:sz w:val="28"/>
        </w:rPr>
        <w:t>
      офистік үй-жайларды жалға алуға, қосалқы жалдауға ақы төлеуге;</w:t>
      </w:r>
    </w:p>
    <w:bookmarkEnd w:id="37"/>
    <w:bookmarkStart w:name="z57" w:id="38"/>
    <w:p>
      <w:pPr>
        <w:spacing w:after="0"/>
        <w:ind w:left="0"/>
        <w:jc w:val="both"/>
      </w:pPr>
      <w:r>
        <w:rPr>
          <w:rFonts w:ascii="Times New Roman"/>
          <w:b w:val="false"/>
          <w:i w:val="false"/>
          <w:color w:val="000000"/>
          <w:sz w:val="28"/>
        </w:rPr>
        <w:t>
      сауда алаңдары мен қойманы жалға алуға, қосалқы жалға алуға ақы төлеуге;</w:t>
      </w:r>
    </w:p>
    <w:bookmarkEnd w:id="38"/>
    <w:bookmarkStart w:name="z58" w:id="39"/>
    <w:p>
      <w:pPr>
        <w:spacing w:after="0"/>
        <w:ind w:left="0"/>
        <w:jc w:val="both"/>
      </w:pPr>
      <w:r>
        <w:rPr>
          <w:rFonts w:ascii="Times New Roman"/>
          <w:b w:val="false"/>
          <w:i w:val="false"/>
          <w:color w:val="000000"/>
          <w:sz w:val="28"/>
        </w:rPr>
        <w:t>
      сауда сөрелерін жалға алу төлеміне;</w:t>
      </w:r>
    </w:p>
    <w:bookmarkEnd w:id="39"/>
    <w:bookmarkStart w:name="z59" w:id="40"/>
    <w:p>
      <w:pPr>
        <w:spacing w:after="0"/>
        <w:ind w:left="0"/>
        <w:jc w:val="both"/>
      </w:pPr>
      <w:r>
        <w:rPr>
          <w:rFonts w:ascii="Times New Roman"/>
          <w:b w:val="false"/>
          <w:i w:val="false"/>
          <w:color w:val="000000"/>
          <w:sz w:val="28"/>
        </w:rPr>
        <w:t>
      5) тіркеуге байланысты рәсімдерді жүргізуге арналған шығындар:</w:t>
      </w:r>
    </w:p>
    <w:bookmarkEnd w:id="40"/>
    <w:bookmarkStart w:name="z60" w:id="41"/>
    <w:p>
      <w:pPr>
        <w:spacing w:after="0"/>
        <w:ind w:left="0"/>
        <w:jc w:val="both"/>
      </w:pPr>
      <w:r>
        <w:rPr>
          <w:rFonts w:ascii="Times New Roman"/>
          <w:b w:val="false"/>
          <w:i w:val="false"/>
          <w:color w:val="000000"/>
          <w:sz w:val="28"/>
        </w:rPr>
        <w:t>
      шетелде тауарлық белгілер (бренд);</w:t>
      </w:r>
    </w:p>
    <w:bookmarkEnd w:id="41"/>
    <w:bookmarkStart w:name="z61" w:id="42"/>
    <w:p>
      <w:pPr>
        <w:spacing w:after="0"/>
        <w:ind w:left="0"/>
        <w:jc w:val="both"/>
      </w:pPr>
      <w:r>
        <w:rPr>
          <w:rFonts w:ascii="Times New Roman"/>
          <w:b w:val="false"/>
          <w:i w:val="false"/>
          <w:color w:val="000000"/>
          <w:sz w:val="28"/>
        </w:rPr>
        <w:t>
      электрондық сауда алаңдарында;</w:t>
      </w:r>
    </w:p>
    <w:bookmarkEnd w:id="42"/>
    <w:bookmarkStart w:name="z62" w:id="43"/>
    <w:p>
      <w:pPr>
        <w:spacing w:after="0"/>
        <w:ind w:left="0"/>
        <w:jc w:val="both"/>
      </w:pPr>
      <w:r>
        <w:rPr>
          <w:rFonts w:ascii="Times New Roman"/>
          <w:b w:val="false"/>
          <w:i w:val="false"/>
          <w:color w:val="000000"/>
          <w:sz w:val="28"/>
        </w:rPr>
        <w:t>
      6) шетелде айрықша құқықтар объектілерін (франчайзинг) пайдалануға рұқсат алу рәсімдерін жүргізуге байланысты шығындар;</w:t>
      </w:r>
    </w:p>
    <w:bookmarkEnd w:id="43"/>
    <w:bookmarkStart w:name="z63" w:id="44"/>
    <w:p>
      <w:pPr>
        <w:spacing w:after="0"/>
        <w:ind w:left="0"/>
        <w:jc w:val="both"/>
      </w:pPr>
      <w:r>
        <w:rPr>
          <w:rFonts w:ascii="Times New Roman"/>
          <w:b w:val="false"/>
          <w:i w:val="false"/>
          <w:color w:val="000000"/>
          <w:sz w:val="28"/>
        </w:rPr>
        <w:t>
      7) шетелдік сертификаттаудан, аккредиттеуден, инспекциядан өтуге не өтініш берушінің Сатып алушы елінің заңнамасында белгіленген талаптарға, шарттардың талаптарына сәйкестігіне байланысты шығындар (сертификаттау, аккредиттеу, инспекциялау рәсімінен оң өткен не өтініш берушінің Сатып алушы елінің заңнамасында белгіленген талаптарға, шарттардың талаптарына сәйкестігін растаған және сертификаттың не растайтын құжаттың болған кезде);</w:t>
      </w:r>
    </w:p>
    <w:bookmarkEnd w:id="44"/>
    <w:bookmarkStart w:name="z64" w:id="45"/>
    <w:p>
      <w:pPr>
        <w:spacing w:after="0"/>
        <w:ind w:left="0"/>
        <w:jc w:val="both"/>
      </w:pPr>
      <w:r>
        <w:rPr>
          <w:rFonts w:ascii="Times New Roman"/>
          <w:b w:val="false"/>
          <w:i w:val="false"/>
          <w:color w:val="000000"/>
          <w:sz w:val="28"/>
        </w:rPr>
        <w:t>
      8) тауарлардың ұйым стандарттарын қоса алғанда, техникалық регламенттерде, стандарттарда белгіленген талаптарға немесе шарттардың талаптарына сәйкестігін бағалау рәсімдеріне немесе тауарларды шетелде өткізу жөніндегі қызметті жүзеге асыру құқығын растауға байланысты іс-шараларды жүргізуге арналған шығындар (сәйкестікті бағалау туралы құжаттар), сондай-ақ шығындар, сертификаттау рәсімінен өту үшін өнімнің сынамалық үлгілерін сынау пунктіне дейін жеткізу және кері қайтару кезінде келтірілген (рәсімдерден оң өткен және сәйкестікті бағалау туралы құжат болған кезде);</w:t>
      </w:r>
    </w:p>
    <w:bookmarkEnd w:id="45"/>
    <w:bookmarkStart w:name="z65" w:id="46"/>
    <w:p>
      <w:pPr>
        <w:spacing w:after="0"/>
        <w:ind w:left="0"/>
        <w:jc w:val="both"/>
      </w:pPr>
      <w:r>
        <w:rPr>
          <w:rFonts w:ascii="Times New Roman"/>
          <w:b w:val="false"/>
          <w:i w:val="false"/>
          <w:color w:val="000000"/>
          <w:sz w:val="28"/>
        </w:rPr>
        <w:t>
      9) тауарларды жеткізуді ұйымдастыруға және автомобиль, темір жол, әуе, теңіз көлігімен тасымалдау жөніндегі көрсетілетін қызметтерге ақы төлеуге байланысты шығындар (жасалған жеткізу шарты шеңберінде жеткізу талаптарына сәйкес тауарларды жеткізу жөніндегі келісімшарттық міндеттемелер болған кезде).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Премьер-Министрінің орынбасары - Сауда және интеграция министрінің 01.03.2023 </w:t>
      </w:r>
      <w:r>
        <w:rPr>
          <w:rFonts w:ascii="Times New Roman"/>
          <w:b w:val="false"/>
          <w:i w:val="false"/>
          <w:color w:val="00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47"/>
    <w:p>
      <w:pPr>
        <w:spacing w:after="0"/>
        <w:ind w:left="0"/>
        <w:jc w:val="both"/>
      </w:pPr>
      <w:r>
        <w:rPr>
          <w:rFonts w:ascii="Times New Roman"/>
          <w:b w:val="false"/>
          <w:i w:val="false"/>
          <w:color w:val="000000"/>
          <w:sz w:val="28"/>
        </w:rPr>
        <w:t>
      10. Өтініш берушінің отандық ақпараттық-коммуникациялық қызметтерді ілгерілету (бұдан әрі – АКҚ) бойынша шығындарының бір бөлігін өтеу мынадай түрлер бойынша жүргізіледі:</w:t>
      </w:r>
    </w:p>
    <w:bookmarkEnd w:id="47"/>
    <w:bookmarkStart w:name="z67" w:id="48"/>
    <w:p>
      <w:pPr>
        <w:spacing w:after="0"/>
        <w:ind w:left="0"/>
        <w:jc w:val="both"/>
      </w:pPr>
      <w:r>
        <w:rPr>
          <w:rFonts w:ascii="Times New Roman"/>
          <w:b w:val="false"/>
          <w:i w:val="false"/>
          <w:color w:val="000000"/>
          <w:sz w:val="28"/>
        </w:rPr>
        <w:t xml:space="preserve">
      1) шетелде ақпараттық-коммуникациялық көрсетілетін қызметтерді жарнамалауға байланысты шығындар: </w:t>
      </w:r>
    </w:p>
    <w:bookmarkEnd w:id="48"/>
    <w:bookmarkStart w:name="z68" w:id="49"/>
    <w:p>
      <w:pPr>
        <w:spacing w:after="0"/>
        <w:ind w:left="0"/>
        <w:jc w:val="both"/>
      </w:pPr>
      <w:r>
        <w:rPr>
          <w:rFonts w:ascii="Times New Roman"/>
          <w:b w:val="false"/>
          <w:i w:val="false"/>
          <w:color w:val="000000"/>
          <w:sz w:val="28"/>
        </w:rPr>
        <w:t>
       әлеуметтік желілер, бұқаралық ақпарат құралдары (баспа, теледидар, радио, интернет-ресурстар), мамандандырылған және жарнамалық журналдар мен каталогтар арқылы шетелдегі жарнамаға;</w:t>
      </w:r>
    </w:p>
    <w:bookmarkEnd w:id="49"/>
    <w:bookmarkStart w:name="z69" w:id="50"/>
    <w:p>
      <w:pPr>
        <w:spacing w:after="0"/>
        <w:ind w:left="0"/>
        <w:jc w:val="both"/>
      </w:pPr>
      <w:r>
        <w:rPr>
          <w:rFonts w:ascii="Times New Roman"/>
          <w:b w:val="false"/>
          <w:i w:val="false"/>
          <w:color w:val="000000"/>
          <w:sz w:val="28"/>
        </w:rPr>
        <w:t>
      Шетелдегі қоғамдық орындардағы жарнамаға (баннерлер, кермелер, лайт-бокстар, аудио-бейнероликтерді трансляциялау, көлік құралдарының сыртқы беттеріндегі жарнама), қоғамдық көлік салондарындағы жарнама;</w:t>
      </w:r>
    </w:p>
    <w:bookmarkEnd w:id="50"/>
    <w:bookmarkStart w:name="z70" w:id="51"/>
    <w:p>
      <w:pPr>
        <w:spacing w:after="0"/>
        <w:ind w:left="0"/>
        <w:jc w:val="both"/>
      </w:pPr>
      <w:r>
        <w:rPr>
          <w:rFonts w:ascii="Times New Roman"/>
          <w:b w:val="false"/>
          <w:i w:val="false"/>
          <w:color w:val="000000"/>
          <w:sz w:val="28"/>
        </w:rPr>
        <w:t>
      осы мақсаттарға арналған аудио-бейнероликтер мен жарнамалық материалдарды дайындауға, жарнамалық құрылымдар мен беттерді жалға алуға;</w:t>
      </w:r>
    </w:p>
    <w:bookmarkEnd w:id="51"/>
    <w:bookmarkStart w:name="z71" w:id="52"/>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тікелей қатысуға арналған шығындар:</w:t>
      </w:r>
    </w:p>
    <w:bookmarkEnd w:id="52"/>
    <w:bookmarkStart w:name="z72" w:id="53"/>
    <w:p>
      <w:pPr>
        <w:spacing w:after="0"/>
        <w:ind w:left="0"/>
        <w:jc w:val="both"/>
      </w:pPr>
      <w:r>
        <w:rPr>
          <w:rFonts w:ascii="Times New Roman"/>
          <w:b w:val="false"/>
          <w:i w:val="false"/>
          <w:color w:val="000000"/>
          <w:sz w:val="28"/>
        </w:rPr>
        <w:t>
      іс-шара шеңберінде жекелеген жабық сессияларға қатысу үшін тіркеу жарнасын және қосымша жарналарды төлеуге;</w:t>
      </w:r>
    </w:p>
    <w:bookmarkEnd w:id="53"/>
    <w:bookmarkStart w:name="z73" w:id="54"/>
    <w:p>
      <w:pPr>
        <w:spacing w:after="0"/>
        <w:ind w:left="0"/>
        <w:jc w:val="both"/>
      </w:pPr>
      <w:r>
        <w:rPr>
          <w:rFonts w:ascii="Times New Roman"/>
          <w:b w:val="false"/>
          <w:i w:val="false"/>
          <w:color w:val="000000"/>
          <w:sz w:val="28"/>
        </w:rPr>
        <w:t>
      көрме алаңдарын жалға алуға;</w:t>
      </w:r>
    </w:p>
    <w:bookmarkEnd w:id="54"/>
    <w:bookmarkStart w:name="z74" w:id="55"/>
    <w:p>
      <w:pPr>
        <w:spacing w:after="0"/>
        <w:ind w:left="0"/>
        <w:jc w:val="both"/>
      </w:pPr>
      <w:r>
        <w:rPr>
          <w:rFonts w:ascii="Times New Roman"/>
          <w:b w:val="false"/>
          <w:i w:val="false"/>
          <w:color w:val="000000"/>
          <w:sz w:val="28"/>
        </w:rPr>
        <w:t>
      көрме стендтерін, қосымша жабдықтарды дайындауға (жалға алуға), монтаждауға, демонтаждауға;</w:t>
      </w:r>
    </w:p>
    <w:bookmarkEnd w:id="55"/>
    <w:bookmarkStart w:name="z75" w:id="56"/>
    <w:p>
      <w:pPr>
        <w:spacing w:after="0"/>
        <w:ind w:left="0"/>
        <w:jc w:val="both"/>
      </w:pPr>
      <w:r>
        <w:rPr>
          <w:rFonts w:ascii="Times New Roman"/>
          <w:b w:val="false"/>
          <w:i w:val="false"/>
          <w:color w:val="000000"/>
          <w:sz w:val="28"/>
        </w:rPr>
        <w:t>
      көрме алаңдарын әзірлеуге, жобалауға және ресімдеуге;</w:t>
      </w:r>
    </w:p>
    <w:bookmarkEnd w:id="56"/>
    <w:bookmarkStart w:name="z76" w:id="57"/>
    <w:p>
      <w:pPr>
        <w:spacing w:after="0"/>
        <w:ind w:left="0"/>
        <w:jc w:val="both"/>
      </w:pPr>
      <w:r>
        <w:rPr>
          <w:rFonts w:ascii="Times New Roman"/>
          <w:b w:val="false"/>
          <w:i w:val="false"/>
          <w:color w:val="000000"/>
          <w:sz w:val="28"/>
        </w:rPr>
        <w:t>
      жарнамалық-үлестірме материалдарды әзірлеуге, жобалауға, аударуға және дайындауға;</w:t>
      </w:r>
    </w:p>
    <w:bookmarkEnd w:id="57"/>
    <w:bookmarkStart w:name="z77" w:id="58"/>
    <w:p>
      <w:pPr>
        <w:spacing w:after="0"/>
        <w:ind w:left="0"/>
        <w:jc w:val="both"/>
      </w:pPr>
      <w:r>
        <w:rPr>
          <w:rFonts w:ascii="Times New Roman"/>
          <w:b w:val="false"/>
          <w:i w:val="false"/>
          <w:color w:val="000000"/>
          <w:sz w:val="28"/>
        </w:rPr>
        <w:t xml:space="preserve">
      көрмелерге, форумдарға, жәрмеңкелерге, конкурстарға, Конгрестерге қатысатын өтініш берушінің 2 (екі) жұмыскері экономикалық сыныбымен ұшуға; </w:t>
      </w:r>
    </w:p>
    <w:bookmarkEnd w:id="58"/>
    <w:bookmarkStart w:name="z78" w:id="59"/>
    <w:p>
      <w:pPr>
        <w:spacing w:after="0"/>
        <w:ind w:left="0"/>
        <w:jc w:val="both"/>
      </w:pPr>
      <w:r>
        <w:rPr>
          <w:rFonts w:ascii="Times New Roman"/>
          <w:b w:val="false"/>
          <w:i w:val="false"/>
          <w:color w:val="000000"/>
          <w:sz w:val="28"/>
        </w:rPr>
        <w:t>
      қаулыға сәйкес шетелдік көрмелерге, форумдарға, жәрмеңкелерге, конкурстарға, Конгрестерге қатысатын өтініш берушінің қызметкерлеріне қонақ үй нөмірлерін жалдау жөніндегі шығыстарды өтеудің шекті сомасынан аспайтын мөлшерде өтініш берушінің көрмелерге, форумдарға, жәрмеңкелерге, конкурстарға, Конгрестерге АҚШ долларымен және евромен (бір қызметкерге тәулігіне) қатысатын 2 (екі) қызметкері (5) бес тәуліктен аспайтын мерзімге тұруға;</w:t>
      </w:r>
    </w:p>
    <w:bookmarkEnd w:id="59"/>
    <w:bookmarkStart w:name="z79" w:id="60"/>
    <w:p>
      <w:pPr>
        <w:spacing w:after="0"/>
        <w:ind w:left="0"/>
        <w:jc w:val="both"/>
      </w:pPr>
      <w:r>
        <w:rPr>
          <w:rFonts w:ascii="Times New Roman"/>
          <w:b w:val="false"/>
          <w:i w:val="false"/>
          <w:color w:val="000000"/>
          <w:sz w:val="28"/>
        </w:rPr>
        <w:t>
      3) онлайн форматта шетелдік көрмелерге, форумдарға, жәрмеңкелерге, конкурстарға, Конгрестерге қатысуға арналған шығындар:</w:t>
      </w:r>
    </w:p>
    <w:bookmarkEnd w:id="60"/>
    <w:bookmarkStart w:name="z80" w:id="61"/>
    <w:p>
      <w:pPr>
        <w:spacing w:after="0"/>
        <w:ind w:left="0"/>
        <w:jc w:val="both"/>
      </w:pPr>
      <w:r>
        <w:rPr>
          <w:rFonts w:ascii="Times New Roman"/>
          <w:b w:val="false"/>
          <w:i w:val="false"/>
          <w:color w:val="000000"/>
          <w:sz w:val="28"/>
        </w:rPr>
        <w:t>
      іс-шара шеңберінде жекелеген жабық сессияларға қатысу үшін тіркеу жарнасын және қосымша жарналарды төлеуге;</w:t>
      </w:r>
    </w:p>
    <w:bookmarkEnd w:id="61"/>
    <w:bookmarkStart w:name="z81" w:id="62"/>
    <w:p>
      <w:pPr>
        <w:spacing w:after="0"/>
        <w:ind w:left="0"/>
        <w:jc w:val="both"/>
      </w:pPr>
      <w:r>
        <w:rPr>
          <w:rFonts w:ascii="Times New Roman"/>
          <w:b w:val="false"/>
          <w:i w:val="false"/>
          <w:color w:val="000000"/>
          <w:sz w:val="28"/>
        </w:rPr>
        <w:t>
      іс-шараның негізгі қатысушыларының байланыс тізіміне қол жеткізуге;</w:t>
      </w:r>
    </w:p>
    <w:bookmarkEnd w:id="62"/>
    <w:bookmarkStart w:name="z82" w:id="63"/>
    <w:p>
      <w:pPr>
        <w:spacing w:after="0"/>
        <w:ind w:left="0"/>
        <w:jc w:val="both"/>
      </w:pPr>
      <w:r>
        <w:rPr>
          <w:rFonts w:ascii="Times New Roman"/>
          <w:b w:val="false"/>
          <w:i w:val="false"/>
          <w:color w:val="000000"/>
          <w:sz w:val="28"/>
        </w:rPr>
        <w:t>
      4) шетелде тарату үшін мамандандырылған каталогты әзірлеуге, шет тілдеріне аударуға және басып шығаруға байланысты шығындар;</w:t>
      </w:r>
    </w:p>
    <w:bookmarkEnd w:id="63"/>
    <w:bookmarkStart w:name="z83" w:id="64"/>
    <w:p>
      <w:pPr>
        <w:spacing w:after="0"/>
        <w:ind w:left="0"/>
        <w:jc w:val="both"/>
      </w:pPr>
      <w:r>
        <w:rPr>
          <w:rFonts w:ascii="Times New Roman"/>
          <w:b w:val="false"/>
          <w:i w:val="false"/>
          <w:color w:val="000000"/>
          <w:sz w:val="28"/>
        </w:rPr>
        <w:t>
      5) шетелде филиалдарды, өкілдіктерді, сауда алаңдарын, қойманы және сауда сөрелерін ұстауға арналған шығындар:</w:t>
      </w:r>
    </w:p>
    <w:bookmarkEnd w:id="64"/>
    <w:bookmarkStart w:name="z84" w:id="65"/>
    <w:p>
      <w:pPr>
        <w:spacing w:after="0"/>
        <w:ind w:left="0"/>
        <w:jc w:val="both"/>
      </w:pPr>
      <w:r>
        <w:rPr>
          <w:rFonts w:ascii="Times New Roman"/>
          <w:b w:val="false"/>
          <w:i w:val="false"/>
          <w:color w:val="000000"/>
          <w:sz w:val="28"/>
        </w:rPr>
        <w:t>
      офистік үй-жайларды жалға алуға, қосалқы жалдауға ақы төлеуге;</w:t>
      </w:r>
    </w:p>
    <w:bookmarkEnd w:id="65"/>
    <w:bookmarkStart w:name="z85" w:id="66"/>
    <w:p>
      <w:pPr>
        <w:spacing w:after="0"/>
        <w:ind w:left="0"/>
        <w:jc w:val="both"/>
      </w:pPr>
      <w:r>
        <w:rPr>
          <w:rFonts w:ascii="Times New Roman"/>
          <w:b w:val="false"/>
          <w:i w:val="false"/>
          <w:color w:val="000000"/>
          <w:sz w:val="28"/>
        </w:rPr>
        <w:t>
      сауда алаңдары мен қойманы жалға алуға, қосалқы жалға алуға ақы төлеуге;</w:t>
      </w:r>
    </w:p>
    <w:bookmarkEnd w:id="66"/>
    <w:bookmarkStart w:name="z86" w:id="67"/>
    <w:p>
      <w:pPr>
        <w:spacing w:after="0"/>
        <w:ind w:left="0"/>
        <w:jc w:val="both"/>
      </w:pPr>
      <w:r>
        <w:rPr>
          <w:rFonts w:ascii="Times New Roman"/>
          <w:b w:val="false"/>
          <w:i w:val="false"/>
          <w:color w:val="000000"/>
          <w:sz w:val="28"/>
        </w:rPr>
        <w:t>
      сауда сөрелерін жалға алу төлеміне;</w:t>
      </w:r>
    </w:p>
    <w:bookmarkEnd w:id="67"/>
    <w:bookmarkStart w:name="z87" w:id="68"/>
    <w:p>
      <w:pPr>
        <w:spacing w:after="0"/>
        <w:ind w:left="0"/>
        <w:jc w:val="both"/>
      </w:pPr>
      <w:r>
        <w:rPr>
          <w:rFonts w:ascii="Times New Roman"/>
          <w:b w:val="false"/>
          <w:i w:val="false"/>
          <w:color w:val="000000"/>
          <w:sz w:val="28"/>
        </w:rPr>
        <w:t>
      6) шетелдік сертификаттаудан, аккредиттеуден, инспекциядан өтуге байланысты, сондай-ақ бағдарламалық қамтамасыз етуге авторлық құқықтарды, өтініш берушінің патенттерін алуға байланысты шығындар (сертификаттау, аккредиттеу, инспекциялау рәсімінен оң өткен және сертификат не растайтын құжат болған кезде);</w:t>
      </w:r>
    </w:p>
    <w:bookmarkEnd w:id="68"/>
    <w:bookmarkStart w:name="z88" w:id="69"/>
    <w:p>
      <w:pPr>
        <w:spacing w:after="0"/>
        <w:ind w:left="0"/>
        <w:jc w:val="both"/>
      </w:pPr>
      <w:r>
        <w:rPr>
          <w:rFonts w:ascii="Times New Roman"/>
          <w:b w:val="false"/>
          <w:i w:val="false"/>
          <w:color w:val="000000"/>
          <w:sz w:val="28"/>
        </w:rPr>
        <w:t>
      7) әлеуетті сатып алушылар үшін шетелде отандық ақпараттық-коммуникациялық көрсетілетін қызметтерді көрсетуді және ақпараттық-коммуникациялық технологиялар саласындағы әзірлемелерді ұйымдастыруға және өткізуге байланысты шығындар.</w:t>
      </w:r>
    </w:p>
    <w:bookmarkEnd w:id="69"/>
    <w:bookmarkStart w:name="z89" w:id="70"/>
    <w:p>
      <w:pPr>
        <w:spacing w:after="0"/>
        <w:ind w:left="0"/>
        <w:jc w:val="both"/>
      </w:pPr>
      <w:r>
        <w:rPr>
          <w:rFonts w:ascii="Times New Roman"/>
          <w:b w:val="false"/>
          <w:i w:val="false"/>
          <w:color w:val="000000"/>
          <w:sz w:val="28"/>
        </w:rPr>
        <w:t>
      11. Өтініш берушіге оператордың шешімі негізінде тармақшаларда көрсетілген құжаттамалық расталған шығындар өтеледі 1), 2), 3), 4), 5), 6),7) осы Қағидалардың 9-тармағында, сондай-ақ 10-тармағында мынадай тәртіппен:</w:t>
      </w:r>
    </w:p>
    <w:bookmarkEnd w:id="70"/>
    <w:p>
      <w:pPr>
        <w:spacing w:after="0"/>
        <w:ind w:left="0"/>
        <w:jc w:val="both"/>
      </w:pPr>
      <w:r>
        <w:rPr>
          <w:rFonts w:ascii="Times New Roman"/>
          <w:b w:val="false"/>
          <w:i w:val="false"/>
          <w:color w:val="000000"/>
          <w:sz w:val="28"/>
        </w:rPr>
        <w:t>
      1) ірі кәсіпкерлік субъектілеріне өтеуге ұсынылған соманың 30% мөлшерінде;</w:t>
      </w:r>
    </w:p>
    <w:p>
      <w:pPr>
        <w:spacing w:after="0"/>
        <w:ind w:left="0"/>
        <w:jc w:val="both"/>
      </w:pPr>
      <w:r>
        <w:rPr>
          <w:rFonts w:ascii="Times New Roman"/>
          <w:b w:val="false"/>
          <w:i w:val="false"/>
          <w:color w:val="000000"/>
          <w:sz w:val="28"/>
        </w:rPr>
        <w:t>
      2) орта кәсіпкерлік субъектілеріне өтеуге ұсынылған соманың 50% мөлшерінде;</w:t>
      </w:r>
    </w:p>
    <w:p>
      <w:pPr>
        <w:spacing w:after="0"/>
        <w:ind w:left="0"/>
        <w:jc w:val="both"/>
      </w:pPr>
      <w:r>
        <w:rPr>
          <w:rFonts w:ascii="Times New Roman"/>
          <w:b w:val="false"/>
          <w:i w:val="false"/>
          <w:color w:val="000000"/>
          <w:sz w:val="28"/>
        </w:rPr>
        <w:t>
      3) шағын кәсіпкерлік субъектілеріне өтеуге ұсынылған соманың 60% мөлшерінде жүзеге асырылады.</w:t>
      </w:r>
    </w:p>
    <w:p>
      <w:pPr>
        <w:spacing w:after="0"/>
        <w:ind w:left="0"/>
        <w:jc w:val="both"/>
      </w:pPr>
      <w:r>
        <w:rPr>
          <w:rFonts w:ascii="Times New Roman"/>
          <w:b w:val="false"/>
          <w:i w:val="false"/>
          <w:color w:val="000000"/>
          <w:sz w:val="28"/>
        </w:rPr>
        <w:t>
      Осы Қағидалардың 9-тармағының 8) және 9) тармақшаларында көрсетілген өтініш берушінің құжаттамалық расталған шығындары оператордың шешімі негізінде мынадай тәртіппен өтеледі:</w:t>
      </w:r>
    </w:p>
    <w:p>
      <w:pPr>
        <w:spacing w:after="0"/>
        <w:ind w:left="0"/>
        <w:jc w:val="both"/>
      </w:pPr>
      <w:r>
        <w:rPr>
          <w:rFonts w:ascii="Times New Roman"/>
          <w:b w:val="false"/>
          <w:i w:val="false"/>
          <w:color w:val="000000"/>
          <w:sz w:val="28"/>
        </w:rPr>
        <w:t>
      1) өтеуге ұсынылған соманың 80% мөлшерінде Жоғарғы қайта бөлу тауарлары;</w:t>
      </w:r>
    </w:p>
    <w:p>
      <w:pPr>
        <w:spacing w:after="0"/>
        <w:ind w:left="0"/>
        <w:jc w:val="both"/>
      </w:pPr>
      <w:r>
        <w:rPr>
          <w:rFonts w:ascii="Times New Roman"/>
          <w:b w:val="false"/>
          <w:i w:val="false"/>
          <w:color w:val="000000"/>
          <w:sz w:val="28"/>
        </w:rPr>
        <w:t>
      2) өтеуге ұсынылған соманың 50% мөлшерінде орташа қайта бөлінген тауарлар;</w:t>
      </w:r>
    </w:p>
    <w:p>
      <w:pPr>
        <w:spacing w:after="0"/>
        <w:ind w:left="0"/>
        <w:jc w:val="both"/>
      </w:pPr>
      <w:r>
        <w:rPr>
          <w:rFonts w:ascii="Times New Roman"/>
          <w:b w:val="false"/>
          <w:i w:val="false"/>
          <w:color w:val="000000"/>
          <w:sz w:val="28"/>
        </w:rPr>
        <w:t>
      3) өтеуге ұсынылған соманың 30% мөлшерінде төменгі қайта бөлу тауарлары.</w:t>
      </w:r>
    </w:p>
    <w:p>
      <w:pPr>
        <w:spacing w:after="0"/>
        <w:ind w:left="0"/>
        <w:jc w:val="both"/>
      </w:pPr>
      <w:r>
        <w:rPr>
          <w:rFonts w:ascii="Times New Roman"/>
          <w:b w:val="false"/>
          <w:i w:val="false"/>
          <w:color w:val="000000"/>
          <w:sz w:val="28"/>
        </w:rPr>
        <w:t>
      Өтініш берушіге өтелетін шығындар сомасы отандық жүк тасымалдаушыларды тартқан кезде осы Қағидалардың 9-тармағының 9) тармақшасында көрсетілген құжаттамалық расталған шығындар сомасынан 5% - ға ұлғаяды.</w:t>
      </w:r>
    </w:p>
    <w:p>
      <w:pPr>
        <w:spacing w:after="0"/>
        <w:ind w:left="0"/>
        <w:jc w:val="both"/>
      </w:pPr>
      <w:r>
        <w:rPr>
          <w:rFonts w:ascii="Times New Roman"/>
          <w:b w:val="false"/>
          <w:i w:val="false"/>
          <w:color w:val="000000"/>
          <w:sz w:val="28"/>
        </w:rPr>
        <w:t>
      Өтініш берушіге өтелетін шығындар сомасы тауарларды Қазақстан Республикасының теңіз порттары арқылы тасымалдау кезінде осы Қағидалардың 9-тармағының 9) тармақшасында көрсетілген құжатталған расталған шығындар сомасының 5% - на ұлғаяды.</w:t>
      </w:r>
    </w:p>
    <w:p>
      <w:pPr>
        <w:spacing w:after="0"/>
        <w:ind w:left="0"/>
        <w:jc w:val="both"/>
      </w:pPr>
      <w:r>
        <w:rPr>
          <w:rFonts w:ascii="Times New Roman"/>
          <w:b w:val="false"/>
          <w:i w:val="false"/>
          <w:color w:val="000000"/>
          <w:sz w:val="28"/>
        </w:rPr>
        <w:t>
      Өтініш берушіге Оператордың шешімі негізінде веб-порталда тіркеу кезектілігі тәртібімен құжатталған шығындар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Сауда және интеграция министрінің 08.12.2022 </w:t>
      </w:r>
      <w:r>
        <w:rPr>
          <w:rFonts w:ascii="Times New Roman"/>
          <w:b w:val="false"/>
          <w:i w:val="false"/>
          <w:color w:val="00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71"/>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түрлер бойынша шығындардың бір бөлігін өтеу Қазақстан Республикасының жанама салықтары (қосылған құн салығы және акциздер) есепке алынбай жүзеге асырылады.</w:t>
      </w:r>
    </w:p>
    <w:bookmarkEnd w:id="71"/>
    <w:p>
      <w:pPr>
        <w:spacing w:after="0"/>
        <w:ind w:left="0"/>
        <w:jc w:val="both"/>
      </w:pPr>
      <w:r>
        <w:rPr>
          <w:rFonts w:ascii="Times New Roman"/>
          <w:b w:val="false"/>
          <w:i w:val="false"/>
          <w:color w:val="000000"/>
          <w:sz w:val="28"/>
        </w:rPr>
        <w:t xml:space="preserve">
      Осы Қағидалардың 9-тармағы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w:t>
      </w:r>
      <w:r>
        <w:rPr>
          <w:rFonts w:ascii="Times New Roman"/>
          <w:b w:val="false"/>
          <w:i w:val="false"/>
          <w:color w:val="000000"/>
          <w:sz w:val="28"/>
        </w:rPr>
        <w:t xml:space="preserve"> мен 10-тармағында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шығындардың бір бөлігін өтеудің жиынтық мөлшері ағымдағы қаржы (күнтізбе) жылында бір өтініш берушіге 13 000 (он үш мың) айлық есептік көрсеткіштен (бұдан әрі – АЕК) аспауы тиіс.</w:t>
      </w:r>
    </w:p>
    <w:p>
      <w:pPr>
        <w:spacing w:after="0"/>
        <w:ind w:left="0"/>
        <w:jc w:val="both"/>
      </w:pPr>
      <w:r>
        <w:rPr>
          <w:rFonts w:ascii="Times New Roman"/>
          <w:b w:val="false"/>
          <w:i w:val="false"/>
          <w:color w:val="000000"/>
          <w:sz w:val="28"/>
        </w:rPr>
        <w:t xml:space="preserve">
      Инвестициялық жобаны (инвестициялық басым жобаны және (немесе) арнайы инвестициялық жобаны) іске асыратын заңды тұлға өтініш беруші болып табылатын өтінімдерді қоспағанда, осы Қағидалардың 9-тармағының, </w:t>
      </w:r>
      <w:r>
        <w:rPr>
          <w:rFonts w:ascii="Times New Roman"/>
          <w:b w:val="false"/>
          <w:i w:val="false"/>
          <w:color w:val="000000"/>
          <w:sz w:val="28"/>
        </w:rPr>
        <w:t>9) тармақшада</w:t>
      </w:r>
      <w:r>
        <w:rPr>
          <w:rFonts w:ascii="Times New Roman"/>
          <w:b w:val="false"/>
          <w:i w:val="false"/>
          <w:color w:val="000000"/>
          <w:sz w:val="28"/>
        </w:rPr>
        <w:t xml:space="preserve"> көрсетілген түрі бойынша шығындардың бір бөлігін өтеудің шекті мөлшері:</w:t>
      </w:r>
    </w:p>
    <w:p>
      <w:pPr>
        <w:spacing w:after="0"/>
        <w:ind w:left="0"/>
        <w:jc w:val="both"/>
      </w:pPr>
      <w:r>
        <w:rPr>
          <w:rFonts w:ascii="Times New Roman"/>
          <w:b w:val="false"/>
          <w:i w:val="false"/>
          <w:color w:val="000000"/>
          <w:sz w:val="28"/>
        </w:rPr>
        <w:t>
      1) жоғарғы бөліністегі тауарлар үшін өтінім берілген жылдың алдындағы жылы қайтарылған ҚҚС сомасын шегере отырып төленген салықтар сомасының 100% мөлшерін;</w:t>
      </w:r>
    </w:p>
    <w:p>
      <w:pPr>
        <w:spacing w:after="0"/>
        <w:ind w:left="0"/>
        <w:jc w:val="both"/>
      </w:pPr>
      <w:r>
        <w:rPr>
          <w:rFonts w:ascii="Times New Roman"/>
          <w:b w:val="false"/>
          <w:i w:val="false"/>
          <w:color w:val="000000"/>
          <w:sz w:val="28"/>
        </w:rPr>
        <w:t>
      2) орташа бөліністегі тауарлар үшін өтінім берілген жылдың алдындағы жылы қайтарылған ҚҚС сомасын шегере отырып төленген салықтар сомасының 80% мөлшерін;</w:t>
      </w:r>
    </w:p>
    <w:p>
      <w:pPr>
        <w:spacing w:after="0"/>
        <w:ind w:left="0"/>
        <w:jc w:val="both"/>
      </w:pPr>
      <w:r>
        <w:rPr>
          <w:rFonts w:ascii="Times New Roman"/>
          <w:b w:val="false"/>
          <w:i w:val="false"/>
          <w:color w:val="000000"/>
          <w:sz w:val="28"/>
        </w:rPr>
        <w:t>
      3) төменгі бөліністер үшін өтінім берілген жылдың алдындағы жылы қайтарылған ҚҚС сомасын шегере отырып төленген салықтар сомасының 50% мөлшерін құрайды.</w:t>
      </w:r>
    </w:p>
    <w:p>
      <w:pPr>
        <w:spacing w:after="0"/>
        <w:ind w:left="0"/>
        <w:jc w:val="both"/>
      </w:pPr>
      <w:r>
        <w:rPr>
          <w:rFonts w:ascii="Times New Roman"/>
          <w:b w:val="false"/>
          <w:i w:val="false"/>
          <w:color w:val="000000"/>
          <w:sz w:val="28"/>
        </w:rPr>
        <w:t xml:space="preserve">
      Өтінім беруші ресми өкіл (дистрибьютор)/трейдер/еншілес компания болып табылатын өтінімдер бойынша осы Қағидалардың 9-тармағының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түрі бойынша шығындардың бір бөлігін өтеудің шекті мөлшері:</w:t>
      </w:r>
    </w:p>
    <w:p>
      <w:pPr>
        <w:spacing w:after="0"/>
        <w:ind w:left="0"/>
        <w:jc w:val="both"/>
      </w:pPr>
      <w:r>
        <w:rPr>
          <w:rFonts w:ascii="Times New Roman"/>
          <w:b w:val="false"/>
          <w:i w:val="false"/>
          <w:color w:val="000000"/>
          <w:sz w:val="28"/>
        </w:rPr>
        <w:t>
      1) жоғарғы бөліністегі тауарлар үшін қайтарылған ҚҚС сомасын шегере отырып, өтінім беруші мен өндіруші бірлесіп, өтінім берген жылдың алдындағы жылы төленген салықтар сомасының 100% мөлшерін;</w:t>
      </w:r>
    </w:p>
    <w:p>
      <w:pPr>
        <w:spacing w:after="0"/>
        <w:ind w:left="0"/>
        <w:jc w:val="both"/>
      </w:pPr>
      <w:r>
        <w:rPr>
          <w:rFonts w:ascii="Times New Roman"/>
          <w:b w:val="false"/>
          <w:i w:val="false"/>
          <w:color w:val="000000"/>
          <w:sz w:val="28"/>
        </w:rPr>
        <w:t>
      2) орташа бөліністегі тауарлар үшін қайтарылған ҚҚС сомасын шегере отырып, өтінім беруші мен өндіруші бірлесіп өтінім берген жылдың алдындағы жылы төленген салықтар сомасының 80% мөлшерін;</w:t>
      </w:r>
    </w:p>
    <w:p>
      <w:pPr>
        <w:spacing w:after="0"/>
        <w:ind w:left="0"/>
        <w:jc w:val="both"/>
      </w:pPr>
      <w:r>
        <w:rPr>
          <w:rFonts w:ascii="Times New Roman"/>
          <w:b w:val="false"/>
          <w:i w:val="false"/>
          <w:color w:val="000000"/>
          <w:sz w:val="28"/>
        </w:rPr>
        <w:t>
      3) төменгі бөліністегі тауарлар үшін қайтарылған ҚҚС сомасын шегере отырып, өтінім беруші мен өндіруші бірлесіп өтінім берген жылдың алдындағы жылы төленген салықтар сомасының 50% мөлшерін құрайды.</w:t>
      </w:r>
    </w:p>
    <w:p>
      <w:pPr>
        <w:spacing w:after="0"/>
        <w:ind w:left="0"/>
        <w:jc w:val="both"/>
      </w:pPr>
      <w:r>
        <w:rPr>
          <w:rFonts w:ascii="Times New Roman"/>
          <w:b w:val="false"/>
          <w:i w:val="false"/>
          <w:color w:val="000000"/>
          <w:sz w:val="28"/>
        </w:rPr>
        <w:t>
      Бұл ретте, өтінімдерді ағымдағы қаржы жылына бір ғана өтініш беруші (бір/бір еншілес компания, ресми өкіл (дистрибьютор/трейдер) береді.</w:t>
      </w:r>
    </w:p>
    <w:p>
      <w:pPr>
        <w:spacing w:after="0"/>
        <w:ind w:left="0"/>
        <w:jc w:val="both"/>
      </w:pPr>
      <w:r>
        <w:rPr>
          <w:rFonts w:ascii="Times New Roman"/>
          <w:b w:val="false"/>
          <w:i w:val="false"/>
          <w:color w:val="000000"/>
          <w:sz w:val="28"/>
        </w:rPr>
        <w:t xml:space="preserve">
      Осы Қағидалардың 9-тармағының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түрі бойынша шығындардың бір бөлігін өтеудің жиынтық мөлшері, Қазақстан Республикасы Индустрия және инфрақұрылымдық даму министрінің міндетін атқарушының 2022 жылғы 30 мамырдағы № 303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28283 болып тіркелген) Қазақстан Республикасының заңды тұлғаларымен көлік құралдарын өнеркәсіптік құрастыру туралы келісімді (бұдан әрі – Көлік құралдарын өнеркәсіптік құрастыру туралы келісім), Қазақстан Республикасы Индустрия және инфрақұрылымдық даму министрінің міндетін атқарушының 2022 жылғы 27 мамырдағы № 293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28261 болып тіркелген) бекітілген Қазақстан Республикасының заңды тұлғаларымен ауыл шаруашылығы техникасын өнеркәсіптік құрастыру туралы келісімді (бұдан әрі – Ауыл шаруашылығы техникасын өнеркәсіптік құрастыру туралы келісім), Қазақстан Республикасы Энергетика министрінің міндетін атқарушының 2022 жылғы 30 мамырдағы № 304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28282 болып тіркелген) бекітілген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келісімді (бұдан әрі – Көлік құралдарына және (немесе) ауыл шаруашылығы техникасына компоненттерді өнеркәсіптік құрастыру туралы келісім) жасасқан өтініш берушілерді қоспағанда, ағымдағы қаржы (күнтізбе) жылында бір отандық өндірушіге (өндірілген өнімді өткізетін өтініш берушінің еншілес компаниялары мен ресми өкілдіктері (дистрибьюторлары) берген өтінімдер санына қарамастан) 75 000 (жетпіс бес мың) АЕК аспауы тиіс.</w:t>
      </w:r>
    </w:p>
    <w:p>
      <w:pPr>
        <w:spacing w:after="0"/>
        <w:ind w:left="0"/>
        <w:jc w:val="both"/>
      </w:pPr>
      <w:r>
        <w:rPr>
          <w:rFonts w:ascii="Times New Roman"/>
          <w:b w:val="false"/>
          <w:i w:val="false"/>
          <w:color w:val="000000"/>
          <w:sz w:val="28"/>
        </w:rPr>
        <w:t>
      Тауарларды өз автокөлігімен жеткізу кезінде шығындардың бір бөлігін өтеу жүрістің 1 (бір) километріне 0,04 АЕК есебінен жүргізіледі. Қашықтықты есептеу ашық көздерден, жүкті түсіру пунктінен интернет ресурстардан және халықаралық тауар-көлік жүкқұжатында көрсетілген жүкті тиеу орнынан есептеледі.</w:t>
      </w:r>
    </w:p>
    <w:p>
      <w:pPr>
        <w:spacing w:after="0"/>
        <w:ind w:left="0"/>
        <w:jc w:val="both"/>
      </w:pPr>
      <w:r>
        <w:rPr>
          <w:rFonts w:ascii="Times New Roman"/>
          <w:b w:val="false"/>
          <w:i w:val="false"/>
          <w:color w:val="000000"/>
          <w:sz w:val="28"/>
        </w:rPr>
        <w:t>
      Егер өтініш беруші көліктің бірнеше түрі пайдаланылған тасымалдау шығындарын шеккен болса, онда көліктің әрбір түрі бойынша шығындардың бір бөлігі осы тармақтың шарттарына сәйкес өтелетін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Сауда және интеграция министрінің 29.01.2024 </w:t>
      </w:r>
      <w:r>
        <w:rPr>
          <w:rFonts w:ascii="Times New Roman"/>
          <w:b w:val="false"/>
          <w:i w:val="false"/>
          <w:color w:val="000000"/>
          <w:sz w:val="28"/>
        </w:rPr>
        <w:t>№ 55-НҚ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72"/>
    <w:p>
      <w:pPr>
        <w:spacing w:after="0"/>
        <w:ind w:left="0"/>
        <w:jc w:val="both"/>
      </w:pPr>
      <w:r>
        <w:rPr>
          <w:rFonts w:ascii="Times New Roman"/>
          <w:b w:val="false"/>
          <w:i w:val="false"/>
          <w:color w:val="000000"/>
          <w:sz w:val="28"/>
        </w:rPr>
        <w:t>
      13. Шығындардың бір бөлігін өтеу Қазақстан Республикасының ұлттық валютасымен жүргізіледі. Шетел валюталарында келтірілген шығындарды қайта есептеу өтініш берушінің мәлімделген шығындар бойынша орындалған жұмыстары, қызметтері үшін төлемді аудару күніне Қазақстан Республикасы Ұлттық банкінің валюта бағамдары бойынша жүзеге асырылады.</w:t>
      </w:r>
    </w:p>
    <w:bookmarkEnd w:id="72"/>
    <w:bookmarkStart w:name="z111" w:id="73"/>
    <w:p>
      <w:pPr>
        <w:spacing w:after="0"/>
        <w:ind w:left="0"/>
        <w:jc w:val="both"/>
      </w:pPr>
      <w:r>
        <w:rPr>
          <w:rFonts w:ascii="Times New Roman"/>
          <w:b w:val="false"/>
          <w:i w:val="false"/>
          <w:color w:val="000000"/>
          <w:sz w:val="28"/>
        </w:rPr>
        <w:t>
      14. Оператор өтінімдерді қабылдау веб-порталын, өтінімдерді қабылдаудың аяқталу күні мен уақытын көрсете отырып, өтінімдерді қабылдау туралы хабарландыруды республикалық бұқаралық ақпарат құралдарында және веб-порталда орналастырады.</w:t>
      </w:r>
    </w:p>
    <w:bookmarkEnd w:id="73"/>
    <w:p>
      <w:pPr>
        <w:spacing w:after="0"/>
        <w:ind w:left="0"/>
        <w:jc w:val="both"/>
      </w:pPr>
      <w:r>
        <w:rPr>
          <w:rFonts w:ascii="Times New Roman"/>
          <w:b w:val="false"/>
          <w:i w:val="false"/>
          <w:color w:val="000000"/>
          <w:sz w:val="28"/>
        </w:rPr>
        <w:t>
      Өтінімдерді қабылдау бұқаралық ақпарат құралдарында және веб-порталда хабарландыру жарияланғаннан кейін бір айдан кейін аяқталады.</w:t>
      </w:r>
    </w:p>
    <w:p>
      <w:pPr>
        <w:spacing w:after="0"/>
        <w:ind w:left="0"/>
        <w:jc w:val="both"/>
      </w:pPr>
      <w:r>
        <w:rPr>
          <w:rFonts w:ascii="Times New Roman"/>
          <w:b w:val="false"/>
          <w:i w:val="false"/>
          <w:color w:val="000000"/>
          <w:sz w:val="28"/>
        </w:rPr>
        <w:t>
      Оларды қабылдау аяқталған күннен кейін келіп түскен өтінімдер өтініш берушіге тиісті хабарлама жіберіле отырып, қабылданбауға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Сауда және интеграция министрінің 01.03.2023 </w:t>
      </w:r>
      <w:r>
        <w:rPr>
          <w:rFonts w:ascii="Times New Roman"/>
          <w:b w:val="false"/>
          <w:i w:val="false"/>
          <w:color w:val="00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74"/>
    <w:p>
      <w:pPr>
        <w:spacing w:after="0"/>
        <w:ind w:left="0"/>
        <w:jc w:val="both"/>
      </w:pPr>
      <w:r>
        <w:rPr>
          <w:rFonts w:ascii="Times New Roman"/>
          <w:b w:val="false"/>
          <w:i w:val="false"/>
          <w:color w:val="000000"/>
          <w:sz w:val="28"/>
        </w:rPr>
        <w:t>
      15. Өтініш берушілерге қойылатын талаптар, өтінім нысаны және оған қоса берілетін құжаттар мен материалдардың тізбесі оператордың интернет-ресурсында және/немесе веб-порталда орналастырылады.</w:t>
      </w:r>
    </w:p>
    <w:bookmarkEnd w:id="74"/>
    <w:p>
      <w:pPr>
        <w:spacing w:after="0"/>
        <w:ind w:left="0"/>
        <w:jc w:val="both"/>
      </w:pPr>
      <w:r>
        <w:rPr>
          <w:rFonts w:ascii="Times New Roman"/>
          <w:b w:val="false"/>
          <w:i w:val="false"/>
          <w:color w:val="000000"/>
          <w:sz w:val="28"/>
        </w:rPr>
        <w:t>
      Өтінім беру мүмкіндігін болдырмайтын веб-порталдағы техникалық ақаулар кезінде Оператор техникалық ақауларды жою кезеңіне өтінімдерді қабылдауды ұзартады және өтінім берушілерге өтінімдерді қайта беру қажеттігі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Премьер-Министрінің орынбасары - Сауда және интеграция министрінің 08.12.2022 </w:t>
      </w:r>
      <w:r>
        <w:rPr>
          <w:rFonts w:ascii="Times New Roman"/>
          <w:b w:val="false"/>
          <w:i w:val="false"/>
          <w:color w:val="00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75"/>
    <w:p>
      <w:pPr>
        <w:spacing w:after="0"/>
        <w:ind w:left="0"/>
        <w:jc w:val="both"/>
      </w:pPr>
      <w:r>
        <w:rPr>
          <w:rFonts w:ascii="Times New Roman"/>
          <w:b w:val="false"/>
          <w:i w:val="false"/>
          <w:color w:val="000000"/>
          <w:sz w:val="28"/>
        </w:rPr>
        <w:t>
      16. Өтінім беруші осы Қағидалардың 9–тармағының 1), 2), 3), 4), 5), 6), 7), 8) тармақшаларында көрсетілген шығындардың бір бөлігінің өтемін алу үшін өтінім жіберген кезде мынадай растайтын құжаттарды "PDF "(Portable Document Format)" электрондық форматында (Портейбл құжат форматы) қоса береді:</w:t>
      </w:r>
    </w:p>
    <w:bookmarkEnd w:id="75"/>
    <w:bookmarkStart w:name="z117" w:id="76"/>
    <w:p>
      <w:pPr>
        <w:spacing w:after="0"/>
        <w:ind w:left="0"/>
        <w:jc w:val="both"/>
      </w:pPr>
      <w:r>
        <w:rPr>
          <w:rFonts w:ascii="Times New Roman"/>
          <w:b w:val="false"/>
          <w:i w:val="false"/>
          <w:color w:val="000000"/>
          <w:sz w:val="28"/>
        </w:rPr>
        <w:t>
      1) СТ-KZ нысанындағы тауардың шығу тегі туралы сертификаттың көшірмесі, не сәйкестік туралы декларация, не өтелетін кезеңге қолданылатын индустриялық сертификат;</w:t>
      </w:r>
    </w:p>
    <w:bookmarkEnd w:id="76"/>
    <w:bookmarkStart w:name="z118" w:id="77"/>
    <w:p>
      <w:pPr>
        <w:spacing w:after="0"/>
        <w:ind w:left="0"/>
        <w:jc w:val="both"/>
      </w:pPr>
      <w:r>
        <w:rPr>
          <w:rFonts w:ascii="Times New Roman"/>
          <w:b w:val="false"/>
          <w:i w:val="false"/>
          <w:color w:val="000000"/>
          <w:sz w:val="28"/>
        </w:rPr>
        <w:t>
      2) ақы төлеу шығындары оларды өтеу үшін өтінімге енгізілген өтінім беруші мен орындаушы арасында жасалған жұмыстарды, көрсетілетін қызметтерді орындауға арналған шарттың (шарттардың)көшірмесі (болған кезде);</w:t>
      </w:r>
    </w:p>
    <w:bookmarkEnd w:id="77"/>
    <w:bookmarkStart w:name="z119" w:id="78"/>
    <w:p>
      <w:pPr>
        <w:spacing w:after="0"/>
        <w:ind w:left="0"/>
        <w:jc w:val="both"/>
      </w:pPr>
      <w:r>
        <w:rPr>
          <w:rFonts w:ascii="Times New Roman"/>
          <w:b w:val="false"/>
          <w:i w:val="false"/>
          <w:color w:val="000000"/>
          <w:sz w:val="28"/>
        </w:rPr>
        <w:t>
      3) төлем шоттарының (Егер төлем құжаттарында көзделсе), шот-фактуралардың (инвойстың) және орындалған жұмыстар, көрсетілетін қызметтер актілерінің көшірмелері, сондай-ақ өтініш берушінің Қазақстан Республикасының бухгалтерлік есеп пен қаржылық есептілік саласындағы заңнамасында белгіленген тәртіппен ресімделген жұмыстарға, көрсетілетін қызметтерге ақы төлеу фактісін растайтын төлем құжаттары қоса беріледі.</w:t>
      </w:r>
    </w:p>
    <w:bookmarkEnd w:id="78"/>
    <w:bookmarkStart w:name="z120" w:id="79"/>
    <w:p>
      <w:pPr>
        <w:spacing w:after="0"/>
        <w:ind w:left="0"/>
        <w:jc w:val="both"/>
      </w:pPr>
      <w:r>
        <w:rPr>
          <w:rFonts w:ascii="Times New Roman"/>
          <w:b w:val="false"/>
          <w:i w:val="false"/>
          <w:color w:val="000000"/>
          <w:sz w:val="28"/>
        </w:rPr>
        <w:t>
      Егер көрсетілетін қызметті беруші Қазақстан Республикасының бейрезиденті болса, осы тармақтың 3) тармақшасында көрсетілген құжаттардың орнына қызмет көрсету фактісін растайтын құжаттар ұсынылады.</w:t>
      </w:r>
    </w:p>
    <w:bookmarkEnd w:id="79"/>
    <w:bookmarkStart w:name="z121" w:id="80"/>
    <w:p>
      <w:pPr>
        <w:spacing w:after="0"/>
        <w:ind w:left="0"/>
        <w:jc w:val="both"/>
      </w:pPr>
      <w:r>
        <w:rPr>
          <w:rFonts w:ascii="Times New Roman"/>
          <w:b w:val="false"/>
          <w:i w:val="false"/>
          <w:color w:val="000000"/>
          <w:sz w:val="28"/>
        </w:rPr>
        <w:t>
      Өтініш беруші шығындардың түріне байланысты мынадай құжаттарды "PDF "(Portable Document Format)" электрондық форматында (Портейбл құжат форматы) ұсынады:</w:t>
      </w:r>
    </w:p>
    <w:bookmarkEnd w:id="80"/>
    <w:bookmarkStart w:name="z122" w:id="81"/>
    <w:p>
      <w:pPr>
        <w:spacing w:after="0"/>
        <w:ind w:left="0"/>
        <w:jc w:val="both"/>
      </w:pPr>
      <w:r>
        <w:rPr>
          <w:rFonts w:ascii="Times New Roman"/>
          <w:b w:val="false"/>
          <w:i w:val="false"/>
          <w:color w:val="000000"/>
          <w:sz w:val="28"/>
        </w:rPr>
        <w:t>
      1) шетелде тауарлар жарнамасына жұмсалған шығындар бойынша:</w:t>
      </w:r>
    </w:p>
    <w:bookmarkEnd w:id="81"/>
    <w:bookmarkStart w:name="z123" w:id="82"/>
    <w:p>
      <w:pPr>
        <w:spacing w:after="0"/>
        <w:ind w:left="0"/>
        <w:jc w:val="both"/>
      </w:pPr>
      <w:r>
        <w:rPr>
          <w:rFonts w:ascii="Times New Roman"/>
          <w:b w:val="false"/>
          <w:i w:val="false"/>
          <w:color w:val="000000"/>
          <w:sz w:val="28"/>
        </w:rPr>
        <w:t>
      аудио және/немесе бейнероликтердің көрсетілуін растайтын құжаттардың көшірмелері (жарнаманың шығуын растайтын эфирлік анықтамалар және/немесе кестелер және/немесе қызметті көрсеткен Тараптың мөрімен (бар болса) және қолымен бекітілген өзге де құжаттар);</w:t>
      </w:r>
    </w:p>
    <w:bookmarkEnd w:id="82"/>
    <w:bookmarkStart w:name="z124" w:id="83"/>
    <w:p>
      <w:pPr>
        <w:spacing w:after="0"/>
        <w:ind w:left="0"/>
        <w:jc w:val="both"/>
      </w:pPr>
      <w:r>
        <w:rPr>
          <w:rFonts w:ascii="Times New Roman"/>
          <w:b w:val="false"/>
          <w:i w:val="false"/>
          <w:color w:val="000000"/>
          <w:sz w:val="28"/>
        </w:rPr>
        <w:t>
      сканерленген каталогтардың, газеттердің немесе өзге де баспа басылымдарының, мамандандырылған және жарнамалық журналдардың, тауарлар жарнамасы бар каталогтардың (оның ішінде тауар және Өндіруші туралы жарнамалық мақалалардың) түрлі-түсті көшірмелері;</w:t>
      </w:r>
    </w:p>
    <w:bookmarkEnd w:id="83"/>
    <w:bookmarkStart w:name="z125" w:id="84"/>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қатысу шығындары бойынша:</w:t>
      </w:r>
    </w:p>
    <w:bookmarkEnd w:id="84"/>
    <w:bookmarkStart w:name="z126" w:id="85"/>
    <w:p>
      <w:pPr>
        <w:spacing w:after="0"/>
        <w:ind w:left="0"/>
        <w:jc w:val="both"/>
      </w:pPr>
      <w:r>
        <w:rPr>
          <w:rFonts w:ascii="Times New Roman"/>
          <w:b w:val="false"/>
          <w:i w:val="false"/>
          <w:color w:val="000000"/>
          <w:sz w:val="28"/>
        </w:rPr>
        <w:t>
      тұрғаны үшін құжаттардың көшірмелері: қонақ үйде Нөмірді жалдау бойынша шыққан шығындарды растайтын құжаттар (инвойс, мөрмен расталған (бар болса), жұмсалған шығындарды растайтын құжаттар, аванстық есеп;</w:t>
      </w:r>
    </w:p>
    <w:bookmarkEnd w:id="85"/>
    <w:bookmarkStart w:name="z127" w:id="86"/>
    <w:p>
      <w:pPr>
        <w:spacing w:after="0"/>
        <w:ind w:left="0"/>
        <w:jc w:val="both"/>
      </w:pPr>
      <w:r>
        <w:rPr>
          <w:rFonts w:ascii="Times New Roman"/>
          <w:b w:val="false"/>
          <w:i w:val="false"/>
          <w:color w:val="000000"/>
          <w:sz w:val="28"/>
        </w:rPr>
        <w:t>
      ұшу үшін құжаттардың көшірмелері: билеттер, отырғызу талондары, жұмсалған шығыстарды растайтын құжаттар;</w:t>
      </w:r>
    </w:p>
    <w:bookmarkEnd w:id="86"/>
    <w:bookmarkStart w:name="z128" w:id="87"/>
    <w:p>
      <w:pPr>
        <w:spacing w:after="0"/>
        <w:ind w:left="0"/>
        <w:jc w:val="both"/>
      </w:pPr>
      <w:r>
        <w:rPr>
          <w:rFonts w:ascii="Times New Roman"/>
          <w:b w:val="false"/>
          <w:i w:val="false"/>
          <w:color w:val="000000"/>
          <w:sz w:val="28"/>
        </w:rPr>
        <w:t>
      осы көрмелерге, форумдарға, жәрмеңкелерге, конкурстарға, Конгрестерге қатысу үшін қызметкерлерді іссапарға жіберу туралы бұйрықтың көшірмесі;</w:t>
      </w:r>
    </w:p>
    <w:bookmarkEnd w:id="87"/>
    <w:bookmarkStart w:name="z129" w:id="88"/>
    <w:p>
      <w:pPr>
        <w:spacing w:after="0"/>
        <w:ind w:left="0"/>
        <w:jc w:val="both"/>
      </w:pPr>
      <w:r>
        <w:rPr>
          <w:rFonts w:ascii="Times New Roman"/>
          <w:b w:val="false"/>
          <w:i w:val="false"/>
          <w:color w:val="000000"/>
          <w:sz w:val="28"/>
        </w:rPr>
        <w:t>
      3) шетелде тарату үшін мамандандырылған каталогты әзірлеуге, шет тілдеріне аударуға және басып шығаруға байланысты шығындар бойынша:</w:t>
      </w:r>
    </w:p>
    <w:bookmarkEnd w:id="88"/>
    <w:bookmarkStart w:name="z130" w:id="89"/>
    <w:p>
      <w:pPr>
        <w:spacing w:after="0"/>
        <w:ind w:left="0"/>
        <w:jc w:val="both"/>
      </w:pPr>
      <w:r>
        <w:rPr>
          <w:rFonts w:ascii="Times New Roman"/>
          <w:b w:val="false"/>
          <w:i w:val="false"/>
          <w:color w:val="000000"/>
          <w:sz w:val="28"/>
        </w:rPr>
        <w:t>
      каталогтың түпнұсқасы;</w:t>
      </w:r>
    </w:p>
    <w:bookmarkEnd w:id="89"/>
    <w:bookmarkStart w:name="z131" w:id="90"/>
    <w:p>
      <w:pPr>
        <w:spacing w:after="0"/>
        <w:ind w:left="0"/>
        <w:jc w:val="both"/>
      </w:pPr>
      <w:r>
        <w:rPr>
          <w:rFonts w:ascii="Times New Roman"/>
          <w:b w:val="false"/>
          <w:i w:val="false"/>
          <w:color w:val="000000"/>
          <w:sz w:val="28"/>
        </w:rPr>
        <w:t>
      каталогтың таралуы және олардың саны туралы бірінші басшының қолы қойылған өтініш беруші анықтамасының түпнұсқасы;</w:t>
      </w:r>
    </w:p>
    <w:bookmarkEnd w:id="90"/>
    <w:bookmarkStart w:name="z132" w:id="91"/>
    <w:p>
      <w:pPr>
        <w:spacing w:after="0"/>
        <w:ind w:left="0"/>
        <w:jc w:val="both"/>
      </w:pPr>
      <w:r>
        <w:rPr>
          <w:rFonts w:ascii="Times New Roman"/>
          <w:b w:val="false"/>
          <w:i w:val="false"/>
          <w:color w:val="000000"/>
          <w:sz w:val="28"/>
        </w:rPr>
        <w:t>
      жүкқұжаттың көшірмелері (каталогты пошта қызметі арқылы жіберген кезде);</w:t>
      </w:r>
    </w:p>
    <w:bookmarkEnd w:id="91"/>
    <w:bookmarkStart w:name="z133" w:id="92"/>
    <w:p>
      <w:pPr>
        <w:spacing w:after="0"/>
        <w:ind w:left="0"/>
        <w:jc w:val="both"/>
      </w:pPr>
      <w:r>
        <w:rPr>
          <w:rFonts w:ascii="Times New Roman"/>
          <w:b w:val="false"/>
          <w:i w:val="false"/>
          <w:color w:val="000000"/>
          <w:sz w:val="28"/>
        </w:rPr>
        <w:t>
      көлік жүкқұжатының көшірмелері (каталогтарды авиа, авто, теміржол көлігі арқылы жөнелту кезінде);</w:t>
      </w:r>
    </w:p>
    <w:bookmarkEnd w:id="92"/>
    <w:bookmarkStart w:name="z134" w:id="93"/>
    <w:p>
      <w:pPr>
        <w:spacing w:after="0"/>
        <w:ind w:left="0"/>
        <w:jc w:val="both"/>
      </w:pPr>
      <w:r>
        <w:rPr>
          <w:rFonts w:ascii="Times New Roman"/>
          <w:b w:val="false"/>
          <w:i w:val="false"/>
          <w:color w:val="000000"/>
          <w:sz w:val="28"/>
        </w:rPr>
        <w:t>
      4) шетелде филиал, өкілдік үшін үй-жайды, сауда алаңын, қойманы және сауда сөрелерін жалға алу шығындары бойынша:</w:t>
      </w:r>
    </w:p>
    <w:bookmarkEnd w:id="93"/>
    <w:bookmarkStart w:name="z135" w:id="94"/>
    <w:p>
      <w:pPr>
        <w:spacing w:after="0"/>
        <w:ind w:left="0"/>
        <w:jc w:val="both"/>
      </w:pPr>
      <w:r>
        <w:rPr>
          <w:rFonts w:ascii="Times New Roman"/>
          <w:b w:val="false"/>
          <w:i w:val="false"/>
          <w:color w:val="000000"/>
          <w:sz w:val="28"/>
        </w:rPr>
        <w:t>
      филиалды, өкілдікті тіркеу туралы құжаттың көшірмесі (филиалдар мен өкілдіктерді ұстау шығындары бойынша);</w:t>
      </w:r>
    </w:p>
    <w:bookmarkEnd w:id="94"/>
    <w:bookmarkStart w:name="z136" w:id="95"/>
    <w:p>
      <w:pPr>
        <w:spacing w:after="0"/>
        <w:ind w:left="0"/>
        <w:jc w:val="both"/>
      </w:pPr>
      <w:r>
        <w:rPr>
          <w:rFonts w:ascii="Times New Roman"/>
          <w:b w:val="false"/>
          <w:i w:val="false"/>
          <w:color w:val="000000"/>
          <w:sz w:val="28"/>
        </w:rPr>
        <w:t>
      5) шетелде және электрондық сауда алаңдарында тауар белгілерін (брендін) тіркеуге байланысты рәсімдерді жүргізуге арналған шығындар бойынша:</w:t>
      </w:r>
    </w:p>
    <w:bookmarkEnd w:id="95"/>
    <w:bookmarkStart w:name="z137" w:id="96"/>
    <w:p>
      <w:pPr>
        <w:spacing w:after="0"/>
        <w:ind w:left="0"/>
        <w:jc w:val="both"/>
      </w:pPr>
      <w:r>
        <w:rPr>
          <w:rFonts w:ascii="Times New Roman"/>
          <w:b w:val="false"/>
          <w:i w:val="false"/>
          <w:color w:val="000000"/>
          <w:sz w:val="28"/>
        </w:rPr>
        <w:t>
      тауар белгілерін (брендті) шетелде немесе электрондық сауда алаңдарында тіркеуге байланысты рәсімдерден өткенін растайтын құжаттардың көшірмелері (тіркеу құжаттары);</w:t>
      </w:r>
    </w:p>
    <w:bookmarkEnd w:id="96"/>
    <w:bookmarkStart w:name="z138" w:id="97"/>
    <w:p>
      <w:pPr>
        <w:spacing w:after="0"/>
        <w:ind w:left="0"/>
        <w:jc w:val="both"/>
      </w:pPr>
      <w:r>
        <w:rPr>
          <w:rFonts w:ascii="Times New Roman"/>
          <w:b w:val="false"/>
          <w:i w:val="false"/>
          <w:color w:val="000000"/>
          <w:sz w:val="28"/>
        </w:rPr>
        <w:t>
      6) тауарлардың ұйым стандарттарын қоса алғанда, техникалық регламенттерде, стандарттарда белгіленген талаптарға немесе шарттардың талаптарына сәйкестігін растау рәсімдеріне немесе тауарларды шетелде өткізу жөніндегі қызметті жүзеге асыру құқығын растауға байланысты іс-шараларды жүргізуге арналған шығындар, сондай-ақ сертификаттау рәсімінен өту үшін өнімнің сынамалық үлгілерін сынау пунктіне дейін жеткізу кезінде және кері қарай (сертификаттау, аккредиттеу, инспекциялау рәсімінен оң өткен не өтініш берушінің сертификаттау талаптарына сәйкестігін, елдің заңнамасында, шарттардың талаптарында және сертификаттың не растайтын құжаттың болуы):</w:t>
      </w:r>
    </w:p>
    <w:bookmarkEnd w:id="97"/>
    <w:bookmarkStart w:name="z139" w:id="98"/>
    <w:p>
      <w:pPr>
        <w:spacing w:after="0"/>
        <w:ind w:left="0"/>
        <w:jc w:val="both"/>
      </w:pPr>
      <w:r>
        <w:rPr>
          <w:rFonts w:ascii="Times New Roman"/>
          <w:b w:val="false"/>
          <w:i w:val="false"/>
          <w:color w:val="000000"/>
          <w:sz w:val="28"/>
        </w:rPr>
        <w:t>
      тауарлардың ұйым стандарттарын қоса алғанда, техникалық регламенттерде, стандарттарда белгіленген талаптарға немесе шетелдегі шарттардың талаптарына сәйкестігі рәсімдерінен өткенін растайтын құжаттардың көшірмелері;</w:t>
      </w:r>
    </w:p>
    <w:bookmarkEnd w:id="98"/>
    <w:bookmarkStart w:name="z140" w:id="99"/>
    <w:p>
      <w:pPr>
        <w:spacing w:after="0"/>
        <w:ind w:left="0"/>
        <w:jc w:val="both"/>
      </w:pPr>
      <w:r>
        <w:rPr>
          <w:rFonts w:ascii="Times New Roman"/>
          <w:b w:val="false"/>
          <w:i w:val="false"/>
          <w:color w:val="000000"/>
          <w:sz w:val="28"/>
        </w:rPr>
        <w:t>
      үлгілерді сынау бойынша қызметтер көрсетуге арналған Келісімнің немесе шарттың көшірмесі (бар болса);</w:t>
      </w:r>
    </w:p>
    <w:bookmarkEnd w:id="99"/>
    <w:bookmarkStart w:name="z141" w:id="100"/>
    <w:p>
      <w:pPr>
        <w:spacing w:after="0"/>
        <w:ind w:left="0"/>
        <w:jc w:val="both"/>
      </w:pPr>
      <w:r>
        <w:rPr>
          <w:rFonts w:ascii="Times New Roman"/>
          <w:b w:val="false"/>
          <w:i w:val="false"/>
          <w:color w:val="000000"/>
          <w:sz w:val="28"/>
        </w:rPr>
        <w:t>
      көлік жүкқұжаттарының көшірмесі (көлік түріне байланысты);</w:t>
      </w:r>
    </w:p>
    <w:bookmarkEnd w:id="100"/>
    <w:bookmarkStart w:name="z142" w:id="101"/>
    <w:p>
      <w:pPr>
        <w:spacing w:after="0"/>
        <w:ind w:left="0"/>
        <w:jc w:val="both"/>
      </w:pPr>
      <w:r>
        <w:rPr>
          <w:rFonts w:ascii="Times New Roman"/>
          <w:b w:val="false"/>
          <w:i w:val="false"/>
          <w:color w:val="000000"/>
          <w:sz w:val="28"/>
        </w:rPr>
        <w:t>
      7) шетелде айрықша құқықтар объектілерін (франчайзинг) пайдалануға рұқсат алу рәсімдерін жүргізуге байланысты шығындар:</w:t>
      </w:r>
    </w:p>
    <w:bookmarkEnd w:id="101"/>
    <w:bookmarkStart w:name="z143" w:id="102"/>
    <w:p>
      <w:pPr>
        <w:spacing w:after="0"/>
        <w:ind w:left="0"/>
        <w:jc w:val="both"/>
      </w:pPr>
      <w:r>
        <w:rPr>
          <w:rFonts w:ascii="Times New Roman"/>
          <w:b w:val="false"/>
          <w:i w:val="false"/>
          <w:color w:val="000000"/>
          <w:sz w:val="28"/>
        </w:rPr>
        <w:t>
      растайтын құжаттардың көшірмелері;</w:t>
      </w:r>
    </w:p>
    <w:bookmarkEnd w:id="102"/>
    <w:bookmarkStart w:name="z144" w:id="103"/>
    <w:p>
      <w:pPr>
        <w:spacing w:after="0"/>
        <w:ind w:left="0"/>
        <w:jc w:val="both"/>
      </w:pPr>
      <w:r>
        <w:rPr>
          <w:rFonts w:ascii="Times New Roman"/>
          <w:b w:val="false"/>
          <w:i w:val="false"/>
          <w:color w:val="000000"/>
          <w:sz w:val="28"/>
        </w:rPr>
        <w:t>
      8) шетелде өндірістік кәсіпорындарды сертификаттау, аккредиттеу, инспекциялау рәсімдерінен өтуге байланысты шығындар (сертификаттау, аккредиттеу, инспекция рәсімінен оң өткен кезде):</w:t>
      </w:r>
    </w:p>
    <w:bookmarkEnd w:id="103"/>
    <w:bookmarkStart w:name="z145" w:id="104"/>
    <w:p>
      <w:pPr>
        <w:spacing w:after="0"/>
        <w:ind w:left="0"/>
        <w:jc w:val="both"/>
      </w:pPr>
      <w:r>
        <w:rPr>
          <w:rFonts w:ascii="Times New Roman"/>
          <w:b w:val="false"/>
          <w:i w:val="false"/>
          <w:color w:val="000000"/>
          <w:sz w:val="28"/>
        </w:rPr>
        <w:t>
      сертификаттау, аккредиттеу, инспекция рәсімдерінен өткенін растайтын құжаттардың көшірмелері.</w:t>
      </w:r>
    </w:p>
    <w:bookmarkEnd w:id="104"/>
    <w:bookmarkStart w:name="z146" w:id="105"/>
    <w:p>
      <w:pPr>
        <w:spacing w:after="0"/>
        <w:ind w:left="0"/>
        <w:jc w:val="both"/>
      </w:pPr>
      <w:r>
        <w:rPr>
          <w:rFonts w:ascii="Times New Roman"/>
          <w:b w:val="false"/>
          <w:i w:val="false"/>
          <w:color w:val="000000"/>
          <w:sz w:val="28"/>
        </w:rPr>
        <w:t xml:space="preserve">
      17. Өтінім беруші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тармақшасында көрсетілген шығындардың бір бөлігін өтеуді алу үшін өтінім жіберген кезде мынадай растайтын құжаттарды "PDF (Portable Document Format)" (Портейбл құжат Формат)" электрондық форматында қоса береді:</w:t>
      </w:r>
    </w:p>
    <w:bookmarkEnd w:id="105"/>
    <w:p>
      <w:pPr>
        <w:spacing w:after="0"/>
        <w:ind w:left="0"/>
        <w:jc w:val="both"/>
      </w:pPr>
      <w:r>
        <w:rPr>
          <w:rFonts w:ascii="Times New Roman"/>
          <w:b w:val="false"/>
          <w:i w:val="false"/>
          <w:color w:val="000000"/>
          <w:sz w:val="28"/>
        </w:rPr>
        <w:t>
      1) СТ-KZ нысанындағы тауардың шығу тегі туралы сертификаттың не сәйкестік туралы декларацияның не өтелетін кезеңге қолданыстағы индустриялық сертификаттың не тауардың шығу тегі туралы сертификаттың көшірмесі;</w:t>
      </w:r>
    </w:p>
    <w:p>
      <w:pPr>
        <w:spacing w:after="0"/>
        <w:ind w:left="0"/>
        <w:jc w:val="both"/>
      </w:pPr>
      <w:r>
        <w:rPr>
          <w:rFonts w:ascii="Times New Roman"/>
          <w:b w:val="false"/>
          <w:i w:val="false"/>
          <w:color w:val="000000"/>
          <w:sz w:val="28"/>
        </w:rPr>
        <w:t>
      2) экспорт кезінде рәсімделетін тауарларды жеткізу шарттары бойынша тауардың шығу тегі туралы сертификаттың көшірмесі (тек ресми өкілдер (дистрибьюторлар)/трейдерлер/еншілес компаниялар үшін);</w:t>
      </w:r>
    </w:p>
    <w:p>
      <w:pPr>
        <w:spacing w:after="0"/>
        <w:ind w:left="0"/>
        <w:jc w:val="both"/>
      </w:pPr>
      <w:r>
        <w:rPr>
          <w:rFonts w:ascii="Times New Roman"/>
          <w:b w:val="false"/>
          <w:i w:val="false"/>
          <w:color w:val="000000"/>
          <w:sz w:val="28"/>
        </w:rPr>
        <w:t>
      3) өтініш беруші мен сатып алушы арасында жасалған тауарларды жеткізуге арналған шарттардың көшірмелері;</w:t>
      </w:r>
    </w:p>
    <w:p>
      <w:pPr>
        <w:spacing w:after="0"/>
        <w:ind w:left="0"/>
        <w:jc w:val="both"/>
      </w:pPr>
      <w:r>
        <w:rPr>
          <w:rFonts w:ascii="Times New Roman"/>
          <w:b w:val="false"/>
          <w:i w:val="false"/>
          <w:color w:val="000000"/>
          <w:sz w:val="28"/>
        </w:rPr>
        <w:t>
      4) өтінім беруші мен өндіруші арасында жасалған отандық өңдеуші өнеркәсіптік тауарлар мен қызметтерді іске асыру жөніндегі шарттардың көшірмелері (тек ресми өкілдер (дистрибьюторлар)/трейдерлер/ еншілес компаниялар үшін);</w:t>
      </w:r>
    </w:p>
    <w:p>
      <w:pPr>
        <w:spacing w:after="0"/>
        <w:ind w:left="0"/>
        <w:jc w:val="both"/>
      </w:pPr>
      <w:r>
        <w:rPr>
          <w:rFonts w:ascii="Times New Roman"/>
          <w:b w:val="false"/>
          <w:i w:val="false"/>
          <w:color w:val="000000"/>
          <w:sz w:val="28"/>
        </w:rPr>
        <w:t>
      5) Бірінші басшылардың қолымен, мөрмен (бар болса) бекітілген шот-фактуралардың (инвойстың), орындалған жұмыстардың, көрсетілетін қызметтердің актілерінің және өзара есеп айырысуларды салыстыру актілерінің көшірмелері.</w:t>
      </w:r>
    </w:p>
    <w:p>
      <w:pPr>
        <w:spacing w:after="0"/>
        <w:ind w:left="0"/>
        <w:jc w:val="both"/>
      </w:pPr>
      <w:r>
        <w:rPr>
          <w:rFonts w:ascii="Times New Roman"/>
          <w:b w:val="false"/>
          <w:i w:val="false"/>
          <w:color w:val="000000"/>
          <w:sz w:val="28"/>
        </w:rPr>
        <w:t>
      Бірінші басшылардың қолымен, мөрмен (бар болса) бекемделген өзара есеп айырысуларды салыстыру актілері болмаған кезде өтініш берушінің Қазақстан Республикасының бухгалтерлік есеп пен қаржылық есептілік саласындағы заңнамасында белгіленген тәртіппен ресімделген жұмыстарға, көрсетілетін қызметтерге ақы төлеу фактісін растайтын төлем құжаттары және төлем шоттарының көшірмелері (егер төлем құжаттарында көзделсе) ұсынылады.</w:t>
      </w:r>
    </w:p>
    <w:p>
      <w:pPr>
        <w:spacing w:after="0"/>
        <w:ind w:left="0"/>
        <w:jc w:val="both"/>
      </w:pPr>
      <w:r>
        <w:rPr>
          <w:rFonts w:ascii="Times New Roman"/>
          <w:b w:val="false"/>
          <w:i w:val="false"/>
          <w:color w:val="000000"/>
          <w:sz w:val="28"/>
        </w:rPr>
        <w:t>
      Егер көрсетілетін қызметті беруші Қазақстан Республикасының бейрезиденті болса, осы тармақтың 3) тармақшасында көрсетілген құжаттардың орнына қызмет көрсету фактісін растайтын құжаттар, өтініш берушінің жұмыстарды, көрсетілетін қызметтерді төлеу фактісін растайтын төлем құжаттары және төлем шоттарының көшірмелері (егер төлем құжаттарында көзделсе) ұсынылады.</w:t>
      </w:r>
    </w:p>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64 - баптарына</w:t>
      </w:r>
      <w:r>
        <w:rPr>
          <w:rFonts w:ascii="Times New Roman"/>
          <w:b w:val="false"/>
          <w:i w:val="false"/>
          <w:color w:val="000000"/>
          <w:sz w:val="28"/>
        </w:rPr>
        <w:t xml:space="preserve"> сәйкес көлік құралдарын өнеркәсіптік құрастыру туралы келісімнің не Ауыл шаруашылығы техникасын өнеркәсіптік құрастыру туралы келісімнің не көлік құралдарына және (немесе)ауыл шаруашылығы техникасына компоненттерді өнеркәсіптік құрастыру туралы келісімнің көшірмесі (болған кезде);</w:t>
      </w:r>
    </w:p>
    <w:p>
      <w:pPr>
        <w:spacing w:after="0"/>
        <w:ind w:left="0"/>
        <w:jc w:val="both"/>
      </w:pPr>
      <w:r>
        <w:rPr>
          <w:rFonts w:ascii="Times New Roman"/>
          <w:b w:val="false"/>
          <w:i w:val="false"/>
          <w:color w:val="000000"/>
          <w:sz w:val="28"/>
        </w:rPr>
        <w:t>
      7) орындалған жұмыстар/көрсетілген қызметтер актісіне таратып жазу;</w:t>
      </w:r>
    </w:p>
    <w:p>
      <w:pPr>
        <w:spacing w:after="0"/>
        <w:ind w:left="0"/>
        <w:jc w:val="both"/>
      </w:pPr>
      <w:r>
        <w:rPr>
          <w:rFonts w:ascii="Times New Roman"/>
          <w:b w:val="false"/>
          <w:i w:val="false"/>
          <w:color w:val="000000"/>
          <w:sz w:val="28"/>
        </w:rPr>
        <w:t>
      8) көлік түріне байланысты келесі құжаттар ұсынылады:</w:t>
      </w:r>
    </w:p>
    <w:p>
      <w:pPr>
        <w:spacing w:after="0"/>
        <w:ind w:left="0"/>
        <w:jc w:val="both"/>
      </w:pPr>
      <w:r>
        <w:rPr>
          <w:rFonts w:ascii="Times New Roman"/>
          <w:b w:val="false"/>
          <w:i w:val="false"/>
          <w:color w:val="000000"/>
          <w:sz w:val="28"/>
        </w:rPr>
        <w:t>
      1) Автомобиль көлігімен тасымалдау кезінде:</w:t>
      </w:r>
    </w:p>
    <w:p>
      <w:pPr>
        <w:spacing w:after="0"/>
        <w:ind w:left="0"/>
        <w:jc w:val="both"/>
      </w:pPr>
      <w:r>
        <w:rPr>
          <w:rFonts w:ascii="Times New Roman"/>
          <w:b w:val="false"/>
          <w:i w:val="false"/>
          <w:color w:val="000000"/>
          <w:sz w:val="28"/>
        </w:rPr>
        <w:t>
      халықаралық тауар-көлік жүкқұжаты;</w:t>
      </w:r>
    </w:p>
    <w:p>
      <w:pPr>
        <w:spacing w:after="0"/>
        <w:ind w:left="0"/>
        <w:jc w:val="both"/>
      </w:pPr>
      <w:r>
        <w:rPr>
          <w:rFonts w:ascii="Times New Roman"/>
          <w:b w:val="false"/>
          <w:i w:val="false"/>
          <w:color w:val="000000"/>
          <w:sz w:val="28"/>
        </w:rPr>
        <w:t>
      көлік құралын тіркеу туралы куәліктің көшірмесі (өз автокөлігімен тасымалдау кезінде ұсынылады);</w:t>
      </w:r>
    </w:p>
    <w:p>
      <w:pPr>
        <w:spacing w:after="0"/>
        <w:ind w:left="0"/>
        <w:jc w:val="both"/>
      </w:pPr>
      <w:r>
        <w:rPr>
          <w:rFonts w:ascii="Times New Roman"/>
          <w:b w:val="false"/>
          <w:i w:val="false"/>
          <w:color w:val="000000"/>
          <w:sz w:val="28"/>
        </w:rPr>
        <w:t>
      2) Теміржол көлігімен тасымалдау кезінде:</w:t>
      </w:r>
    </w:p>
    <w:p>
      <w:pPr>
        <w:spacing w:after="0"/>
        <w:ind w:left="0"/>
        <w:jc w:val="both"/>
      </w:pPr>
      <w:r>
        <w:rPr>
          <w:rFonts w:ascii="Times New Roman"/>
          <w:b w:val="false"/>
          <w:i w:val="false"/>
          <w:color w:val="000000"/>
          <w:sz w:val="28"/>
        </w:rPr>
        <w:t>
      темір жол көлік жүкқұжаты;</w:t>
      </w:r>
    </w:p>
    <w:p>
      <w:pPr>
        <w:spacing w:after="0"/>
        <w:ind w:left="0"/>
        <w:jc w:val="both"/>
      </w:pPr>
      <w:r>
        <w:rPr>
          <w:rFonts w:ascii="Times New Roman"/>
          <w:b w:val="false"/>
          <w:i w:val="false"/>
          <w:color w:val="000000"/>
          <w:sz w:val="28"/>
        </w:rPr>
        <w:t>
      тасымалдау туралы шартқа орындалған жұмыстардың, көрсетілген қызметтердің тізбесі (егер орындалған жұмыстар/көрсетілген қызметтер актісінде олар туралы толық ақпарат көрсетілмесе);</w:t>
      </w:r>
    </w:p>
    <w:p>
      <w:pPr>
        <w:spacing w:after="0"/>
        <w:ind w:left="0"/>
        <w:jc w:val="both"/>
      </w:pPr>
      <w:r>
        <w:rPr>
          <w:rFonts w:ascii="Times New Roman"/>
          <w:b w:val="false"/>
          <w:i w:val="false"/>
          <w:color w:val="000000"/>
          <w:sz w:val="28"/>
        </w:rPr>
        <w:t>
      3) әуе көлігімен тасымалдау кезінде:</w:t>
      </w:r>
    </w:p>
    <w:p>
      <w:pPr>
        <w:spacing w:after="0"/>
        <w:ind w:left="0"/>
        <w:jc w:val="both"/>
      </w:pPr>
      <w:r>
        <w:rPr>
          <w:rFonts w:ascii="Times New Roman"/>
          <w:b w:val="false"/>
          <w:i w:val="false"/>
          <w:color w:val="000000"/>
          <w:sz w:val="28"/>
        </w:rPr>
        <w:t>
      әуе жүк қоймасы;</w:t>
      </w:r>
    </w:p>
    <w:p>
      <w:pPr>
        <w:spacing w:after="0"/>
        <w:ind w:left="0"/>
        <w:jc w:val="both"/>
      </w:pPr>
      <w:r>
        <w:rPr>
          <w:rFonts w:ascii="Times New Roman"/>
          <w:b w:val="false"/>
          <w:i w:val="false"/>
          <w:color w:val="000000"/>
          <w:sz w:val="28"/>
        </w:rPr>
        <w:t>
      4) теңіз көлігімен тасымалдау кезінде:</w:t>
      </w:r>
    </w:p>
    <w:p>
      <w:pPr>
        <w:spacing w:after="0"/>
        <w:ind w:left="0"/>
        <w:jc w:val="both"/>
      </w:pPr>
      <w:r>
        <w:rPr>
          <w:rFonts w:ascii="Times New Roman"/>
          <w:b w:val="false"/>
          <w:i w:val="false"/>
          <w:color w:val="000000"/>
          <w:sz w:val="28"/>
        </w:rPr>
        <w:t>
      коносамент немесе теңіз жүкқұжаты.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Премьер-Министрінің орынбасары - Сауда және интеграция министрінің 01.03.2023 </w:t>
      </w:r>
      <w:r>
        <w:rPr>
          <w:rFonts w:ascii="Times New Roman"/>
          <w:b w:val="false"/>
          <w:i w:val="false"/>
          <w:color w:val="00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06"/>
    <w:p>
      <w:pPr>
        <w:spacing w:after="0"/>
        <w:ind w:left="0"/>
        <w:jc w:val="both"/>
      </w:pPr>
      <w:r>
        <w:rPr>
          <w:rFonts w:ascii="Times New Roman"/>
          <w:b w:val="false"/>
          <w:i w:val="false"/>
          <w:color w:val="000000"/>
          <w:sz w:val="28"/>
        </w:rPr>
        <w:t>
      18. Өтінім беруші осы Қағидалардың 10 – тармағында көрсетілген шығындардың бір бөлігін өтеуді алу үшін өтінім жіберген кезде мынадай растайтын құжаттарды "PDF" (Portable Document Format)" (Портейбл құжат форматы)" электрондық форматында қоса береді:</w:t>
      </w:r>
    </w:p>
    <w:bookmarkEnd w:id="106"/>
    <w:bookmarkStart w:name="z168" w:id="107"/>
    <w:p>
      <w:pPr>
        <w:spacing w:after="0"/>
        <w:ind w:left="0"/>
        <w:jc w:val="both"/>
      </w:pPr>
      <w:r>
        <w:rPr>
          <w:rFonts w:ascii="Times New Roman"/>
          <w:b w:val="false"/>
          <w:i w:val="false"/>
          <w:color w:val="000000"/>
          <w:sz w:val="28"/>
        </w:rPr>
        <w:t>
      1) ақпараттық-консультациялық қызмет көрсету құқығын растайтын құжаттың көшірмесі (лицензия, қызметті жүзеге асыруға патент, сондай-ақ, авторлық құқықты растайтын құжат);</w:t>
      </w:r>
    </w:p>
    <w:bookmarkEnd w:id="107"/>
    <w:bookmarkStart w:name="z169" w:id="108"/>
    <w:p>
      <w:pPr>
        <w:spacing w:after="0"/>
        <w:ind w:left="0"/>
        <w:jc w:val="both"/>
      </w:pPr>
      <w:r>
        <w:rPr>
          <w:rFonts w:ascii="Times New Roman"/>
          <w:b w:val="false"/>
          <w:i w:val="false"/>
          <w:color w:val="000000"/>
          <w:sz w:val="28"/>
        </w:rPr>
        <w:t>
      2) ақы төлеу шығындары оларды өтеу үшін өтінімге енгізілген өтінім беруші мен орындаушы арасында жасалған жұмыстарды, көрсетілетін қызметтерді орындауға арналған шарттың (шарттардың)көшірмесі (болған кезде);</w:t>
      </w:r>
    </w:p>
    <w:bookmarkEnd w:id="108"/>
    <w:bookmarkStart w:name="z170" w:id="109"/>
    <w:p>
      <w:pPr>
        <w:spacing w:after="0"/>
        <w:ind w:left="0"/>
        <w:jc w:val="both"/>
      </w:pPr>
      <w:r>
        <w:rPr>
          <w:rFonts w:ascii="Times New Roman"/>
          <w:b w:val="false"/>
          <w:i w:val="false"/>
          <w:color w:val="000000"/>
          <w:sz w:val="28"/>
        </w:rPr>
        <w:t>
      3) төлем шоттарының (егер төлем құжаттарында көзделсе), шот-фактуралардың (инвойстың) және орындалған жұмыстар, көрсетілетін қызметтер актілерінің көшірмелері, сондай-ақ өтініш берушінің Қазақстан Республикасының бухгалтерлік есеп пен қаржылық есептілік саласындағы заңнамасында белгіленген тәртіппен ресімделген жұмыстарға, көрсетілетін қызметтерге ақы төлеу фактісін растайтын төлем құжаттары қоса беріледі.</w:t>
      </w:r>
    </w:p>
    <w:bookmarkEnd w:id="109"/>
    <w:bookmarkStart w:name="z171" w:id="110"/>
    <w:p>
      <w:pPr>
        <w:spacing w:after="0"/>
        <w:ind w:left="0"/>
        <w:jc w:val="both"/>
      </w:pPr>
      <w:r>
        <w:rPr>
          <w:rFonts w:ascii="Times New Roman"/>
          <w:b w:val="false"/>
          <w:i w:val="false"/>
          <w:color w:val="000000"/>
          <w:sz w:val="28"/>
        </w:rPr>
        <w:t>
      Егер көрсетілетін қызметті беруші Қазақстан Республикасының бейрезиденті болса, осы тармақтың 3) тармақшасында көрсетілген құжаттардың орнына қызмет көрсету фактісін растайтын құжаттар ұсынылады.</w:t>
      </w:r>
    </w:p>
    <w:bookmarkEnd w:id="110"/>
    <w:bookmarkStart w:name="z172" w:id="111"/>
    <w:p>
      <w:pPr>
        <w:spacing w:after="0"/>
        <w:ind w:left="0"/>
        <w:jc w:val="both"/>
      </w:pPr>
      <w:r>
        <w:rPr>
          <w:rFonts w:ascii="Times New Roman"/>
          <w:b w:val="false"/>
          <w:i w:val="false"/>
          <w:color w:val="000000"/>
          <w:sz w:val="28"/>
        </w:rPr>
        <w:t>
      Өтініш беруші шығындардың түріне байланысты "PDF "(Portable Document Format)" электрондық форматында (Портейбл құжат форматы) ұсынылады:</w:t>
      </w:r>
    </w:p>
    <w:bookmarkEnd w:id="111"/>
    <w:bookmarkStart w:name="z173" w:id="112"/>
    <w:p>
      <w:pPr>
        <w:spacing w:after="0"/>
        <w:ind w:left="0"/>
        <w:jc w:val="both"/>
      </w:pPr>
      <w:r>
        <w:rPr>
          <w:rFonts w:ascii="Times New Roman"/>
          <w:b w:val="false"/>
          <w:i w:val="false"/>
          <w:color w:val="000000"/>
          <w:sz w:val="28"/>
        </w:rPr>
        <w:t>
      1) шетелде АКҚ жарнамасына арналған шығындар бойынша:</w:t>
      </w:r>
    </w:p>
    <w:bookmarkEnd w:id="112"/>
    <w:bookmarkStart w:name="z174" w:id="113"/>
    <w:p>
      <w:pPr>
        <w:spacing w:after="0"/>
        <w:ind w:left="0"/>
        <w:jc w:val="both"/>
      </w:pPr>
      <w:r>
        <w:rPr>
          <w:rFonts w:ascii="Times New Roman"/>
          <w:b w:val="false"/>
          <w:i w:val="false"/>
          <w:color w:val="000000"/>
          <w:sz w:val="28"/>
        </w:rPr>
        <w:t>
      аудио және/немесе бейнероликтердің көрсетілуін растайтын құжаттардың көшірмелері (жарнаманың шығуын растайтын эфирлік анықтамалар және/немесе кестелер және/немесе қызметті көрсеткен Тараптың мөрімен (бар болса) және қолымен бекітілген өзге де құжаттар);</w:t>
      </w:r>
    </w:p>
    <w:bookmarkEnd w:id="113"/>
    <w:bookmarkStart w:name="z175" w:id="114"/>
    <w:p>
      <w:pPr>
        <w:spacing w:after="0"/>
        <w:ind w:left="0"/>
        <w:jc w:val="both"/>
      </w:pPr>
      <w:r>
        <w:rPr>
          <w:rFonts w:ascii="Times New Roman"/>
          <w:b w:val="false"/>
          <w:i w:val="false"/>
          <w:color w:val="000000"/>
          <w:sz w:val="28"/>
        </w:rPr>
        <w:t>
      сканерленген каталогтардың, газеттердің немесе өзге де баспа басылымдарының, мамандандырылған және жарнамалық журналдардың, АКҚ жарнамасы бар каталогтардың (оның ішінде АКҚ және Өндіруші туралы жарнамалық мақалалардың) түрлі-түсті көшірмелері;</w:t>
      </w:r>
    </w:p>
    <w:bookmarkEnd w:id="114"/>
    <w:bookmarkStart w:name="z176" w:id="115"/>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тікелей қатысу шығындары бойынша (оның ішінде онлайн форматта):</w:t>
      </w:r>
    </w:p>
    <w:bookmarkEnd w:id="115"/>
    <w:bookmarkStart w:name="z177" w:id="116"/>
    <w:p>
      <w:pPr>
        <w:spacing w:after="0"/>
        <w:ind w:left="0"/>
        <w:jc w:val="both"/>
      </w:pPr>
      <w:r>
        <w:rPr>
          <w:rFonts w:ascii="Times New Roman"/>
          <w:b w:val="false"/>
          <w:i w:val="false"/>
          <w:color w:val="000000"/>
          <w:sz w:val="28"/>
        </w:rPr>
        <w:t>
      тұрғаны үшін құжаттардың көшірмелері: қонақ үйде Нөмірді жалдау бойынша шыққан шығындарды растайтын құжаттар (инвойс, мөрмен расталған (бар болса), жұмсалған шығындарды растайтын құжаттар, аванстық есеп;</w:t>
      </w:r>
    </w:p>
    <w:bookmarkEnd w:id="116"/>
    <w:bookmarkStart w:name="z178" w:id="117"/>
    <w:p>
      <w:pPr>
        <w:spacing w:after="0"/>
        <w:ind w:left="0"/>
        <w:jc w:val="both"/>
      </w:pPr>
      <w:r>
        <w:rPr>
          <w:rFonts w:ascii="Times New Roman"/>
          <w:b w:val="false"/>
          <w:i w:val="false"/>
          <w:color w:val="000000"/>
          <w:sz w:val="28"/>
        </w:rPr>
        <w:t>
      ұшу үшін құжаттардың көшірмелері: билеттер, отырғызу талондары, жұмсалған шығыстарды растайтын құжаттар;</w:t>
      </w:r>
    </w:p>
    <w:bookmarkEnd w:id="117"/>
    <w:bookmarkStart w:name="z179" w:id="118"/>
    <w:p>
      <w:pPr>
        <w:spacing w:after="0"/>
        <w:ind w:left="0"/>
        <w:jc w:val="both"/>
      </w:pPr>
      <w:r>
        <w:rPr>
          <w:rFonts w:ascii="Times New Roman"/>
          <w:b w:val="false"/>
          <w:i w:val="false"/>
          <w:color w:val="000000"/>
          <w:sz w:val="28"/>
        </w:rPr>
        <w:t>
      осы көрмелерге, форумдарға, жәрмеңкелерге, конкурстарға, Конгрестерге қатысу үшін қызметкерлерді іссапарға жіберу туралы бұйрықтың көшірмесі;</w:t>
      </w:r>
    </w:p>
    <w:bookmarkEnd w:id="118"/>
    <w:bookmarkStart w:name="z180" w:id="119"/>
    <w:p>
      <w:pPr>
        <w:spacing w:after="0"/>
        <w:ind w:left="0"/>
        <w:jc w:val="both"/>
      </w:pPr>
      <w:r>
        <w:rPr>
          <w:rFonts w:ascii="Times New Roman"/>
          <w:b w:val="false"/>
          <w:i w:val="false"/>
          <w:color w:val="000000"/>
          <w:sz w:val="28"/>
        </w:rPr>
        <w:t>
      3) шетелде тарату үшін мамандандырылған каталогты әзірлеуге, шет тілдеріне аударуға және басып шығаруға байланысты шығындар бойынша:</w:t>
      </w:r>
    </w:p>
    <w:bookmarkEnd w:id="119"/>
    <w:bookmarkStart w:name="z181" w:id="120"/>
    <w:p>
      <w:pPr>
        <w:spacing w:after="0"/>
        <w:ind w:left="0"/>
        <w:jc w:val="both"/>
      </w:pPr>
      <w:r>
        <w:rPr>
          <w:rFonts w:ascii="Times New Roman"/>
          <w:b w:val="false"/>
          <w:i w:val="false"/>
          <w:color w:val="000000"/>
          <w:sz w:val="28"/>
        </w:rPr>
        <w:t>
      каталогтың түпнұсқасы;</w:t>
      </w:r>
    </w:p>
    <w:bookmarkEnd w:id="120"/>
    <w:bookmarkStart w:name="z182" w:id="121"/>
    <w:p>
      <w:pPr>
        <w:spacing w:after="0"/>
        <w:ind w:left="0"/>
        <w:jc w:val="both"/>
      </w:pPr>
      <w:r>
        <w:rPr>
          <w:rFonts w:ascii="Times New Roman"/>
          <w:b w:val="false"/>
          <w:i w:val="false"/>
          <w:color w:val="000000"/>
          <w:sz w:val="28"/>
        </w:rPr>
        <w:t>
      каталогтың таралуы және олардың саны туралы бірінші басшының қолы қойылған өтініш беруші анықтамасының түпнұсқасы;</w:t>
      </w:r>
    </w:p>
    <w:bookmarkEnd w:id="121"/>
    <w:bookmarkStart w:name="z183" w:id="122"/>
    <w:p>
      <w:pPr>
        <w:spacing w:after="0"/>
        <w:ind w:left="0"/>
        <w:jc w:val="both"/>
      </w:pPr>
      <w:r>
        <w:rPr>
          <w:rFonts w:ascii="Times New Roman"/>
          <w:b w:val="false"/>
          <w:i w:val="false"/>
          <w:color w:val="000000"/>
          <w:sz w:val="28"/>
        </w:rPr>
        <w:t>
      жүкқұжаттың көшірмелері (егер каталогтар пошта қызметі арқылы жіберілсе);</w:t>
      </w:r>
    </w:p>
    <w:bookmarkEnd w:id="122"/>
    <w:bookmarkStart w:name="z184" w:id="123"/>
    <w:p>
      <w:pPr>
        <w:spacing w:after="0"/>
        <w:ind w:left="0"/>
        <w:jc w:val="both"/>
      </w:pPr>
      <w:r>
        <w:rPr>
          <w:rFonts w:ascii="Times New Roman"/>
          <w:b w:val="false"/>
          <w:i w:val="false"/>
          <w:color w:val="000000"/>
          <w:sz w:val="28"/>
        </w:rPr>
        <w:t>
      көлік жүкқұжатының көшірмелері (егер каталогтар авиа, авто, теміржол көлігі арқылы жіберілсе);</w:t>
      </w:r>
    </w:p>
    <w:bookmarkEnd w:id="123"/>
    <w:bookmarkStart w:name="z185" w:id="124"/>
    <w:p>
      <w:pPr>
        <w:spacing w:after="0"/>
        <w:ind w:left="0"/>
        <w:jc w:val="both"/>
      </w:pPr>
      <w:r>
        <w:rPr>
          <w:rFonts w:ascii="Times New Roman"/>
          <w:b w:val="false"/>
          <w:i w:val="false"/>
          <w:color w:val="000000"/>
          <w:sz w:val="28"/>
        </w:rPr>
        <w:t>
      4) шетелде филиал, өкілдік үшін үй-жайды, сауда алаңын, қойманы және сауда сөрелерін жалға алу шығындары бойынша:</w:t>
      </w:r>
    </w:p>
    <w:bookmarkEnd w:id="124"/>
    <w:bookmarkStart w:name="z186" w:id="125"/>
    <w:p>
      <w:pPr>
        <w:spacing w:after="0"/>
        <w:ind w:left="0"/>
        <w:jc w:val="both"/>
      </w:pPr>
      <w:r>
        <w:rPr>
          <w:rFonts w:ascii="Times New Roman"/>
          <w:b w:val="false"/>
          <w:i w:val="false"/>
          <w:color w:val="000000"/>
          <w:sz w:val="28"/>
        </w:rPr>
        <w:t>
      филиалды, өкілдікті тіркеу туралы құжаттың көшірмесі (филиалдар мен өкілдіктерді ұстау шығындары бойынша);</w:t>
      </w:r>
    </w:p>
    <w:bookmarkEnd w:id="125"/>
    <w:bookmarkStart w:name="z187" w:id="126"/>
    <w:p>
      <w:pPr>
        <w:spacing w:after="0"/>
        <w:ind w:left="0"/>
        <w:jc w:val="both"/>
      </w:pPr>
      <w:r>
        <w:rPr>
          <w:rFonts w:ascii="Times New Roman"/>
          <w:b w:val="false"/>
          <w:i w:val="false"/>
          <w:color w:val="000000"/>
          <w:sz w:val="28"/>
        </w:rPr>
        <w:t>
      5) шетелдік сертификаттаудан, аккредиттеуден, инспекциядан өтуге байланысты, сондай-ақ бағдарламалық қамтамасыз етуге авторлық құқықтарды, өнеркәсіптік-инновациялық қызмет субъектілерінің патенттерін алуға байланысты шығындар (сертификаттау, аккредиттеу, инспекция рәсімінен немесе авторлық құқықтарды, патенттерді алуға байланысты рәсімдерден оң өткен жағдайда):</w:t>
      </w:r>
    </w:p>
    <w:bookmarkEnd w:id="126"/>
    <w:bookmarkStart w:name="z188" w:id="127"/>
    <w:p>
      <w:pPr>
        <w:spacing w:after="0"/>
        <w:ind w:left="0"/>
        <w:jc w:val="both"/>
      </w:pPr>
      <w:r>
        <w:rPr>
          <w:rFonts w:ascii="Times New Roman"/>
          <w:b w:val="false"/>
          <w:i w:val="false"/>
          <w:color w:val="000000"/>
          <w:sz w:val="28"/>
        </w:rPr>
        <w:t>
      шетелдік сертификаттау, аккредиттеу, инспекция рәсімдерінен өткенін, сондай-ақ бағдарламалық қамтамасыз етуге авторлық құқықтарды, патенттерді алғанын растайтын құжаттардың көшірмелері;</w:t>
      </w:r>
    </w:p>
    <w:bookmarkEnd w:id="127"/>
    <w:bookmarkStart w:name="z189" w:id="128"/>
    <w:p>
      <w:pPr>
        <w:spacing w:after="0"/>
        <w:ind w:left="0"/>
        <w:jc w:val="both"/>
      </w:pPr>
      <w:r>
        <w:rPr>
          <w:rFonts w:ascii="Times New Roman"/>
          <w:b w:val="false"/>
          <w:i w:val="false"/>
          <w:color w:val="000000"/>
          <w:sz w:val="28"/>
        </w:rPr>
        <w:t>
      6) әлеуетті сатып алушылар үшін шетелде отандық ақпараттық-коммуникациялық көрсетілетін қызметтерді көрсетуді және ақпараттық-коммуникациялық технологиялар саласындағы әзірлемелерді ұйымдастыруға және өткізуге байланысты шығындар:</w:t>
      </w:r>
    </w:p>
    <w:bookmarkEnd w:id="128"/>
    <w:bookmarkStart w:name="z190" w:id="129"/>
    <w:p>
      <w:pPr>
        <w:spacing w:after="0"/>
        <w:ind w:left="0"/>
        <w:jc w:val="both"/>
      </w:pPr>
      <w:r>
        <w:rPr>
          <w:rFonts w:ascii="Times New Roman"/>
          <w:b w:val="false"/>
          <w:i w:val="false"/>
          <w:color w:val="000000"/>
          <w:sz w:val="28"/>
        </w:rPr>
        <w:t>
      әлеуетті сатып алушылар үшін шетелде отандық ақпараттық-коммуникациялық қызметтер көрсетуді және ақпараттық-коммуникациялық технологиялар саласындағы әзірлемелерді ұйымдастыруды және өткізуді растайтын құжаттардың көшірмелері.</w:t>
      </w:r>
    </w:p>
    <w:bookmarkEnd w:id="129"/>
    <w:bookmarkStart w:name="z191" w:id="130"/>
    <w:p>
      <w:pPr>
        <w:spacing w:after="0"/>
        <w:ind w:left="0"/>
        <w:jc w:val="both"/>
      </w:pPr>
      <w:r>
        <w:rPr>
          <w:rFonts w:ascii="Times New Roman"/>
          <w:b w:val="false"/>
          <w:i w:val="false"/>
          <w:color w:val="000000"/>
          <w:sz w:val="28"/>
        </w:rPr>
        <w:t>
      19. Өтінім және оған қоса берілетін құжаттар қазақ және/немесе орыс тілдерінде ресімделеді.</w:t>
      </w:r>
    </w:p>
    <w:bookmarkEnd w:id="130"/>
    <w:bookmarkStart w:name="z192" w:id="131"/>
    <w:p>
      <w:pPr>
        <w:spacing w:after="0"/>
        <w:ind w:left="0"/>
        <w:jc w:val="both"/>
      </w:pPr>
      <w:r>
        <w:rPr>
          <w:rFonts w:ascii="Times New Roman"/>
          <w:b w:val="false"/>
          <w:i w:val="false"/>
          <w:color w:val="000000"/>
          <w:sz w:val="28"/>
        </w:rPr>
        <w:t>
      Егер ұсынылған құжаттар шет тілінде болса, онда өтініш беруші олардың қазақ немесе орыс тілдеріндегі нотариалды куәландырылған аудармасын қамтамасыз етеді.</w:t>
      </w:r>
    </w:p>
    <w:bookmarkEnd w:id="131"/>
    <w:bookmarkStart w:name="z193" w:id="132"/>
    <w:p>
      <w:pPr>
        <w:spacing w:after="0"/>
        <w:ind w:left="0"/>
        <w:jc w:val="both"/>
      </w:pPr>
      <w:r>
        <w:rPr>
          <w:rFonts w:ascii="Times New Roman"/>
          <w:b w:val="false"/>
          <w:i w:val="false"/>
          <w:color w:val="000000"/>
          <w:sz w:val="28"/>
        </w:rPr>
        <w:t>
      Өтінімде және оған қоса берілетін құжаттарда өшірулердің, қосып жазулардың, сызылған сөздердің және өзге де келісілмеген түзетулердің болуына жол берілмейді.</w:t>
      </w:r>
    </w:p>
    <w:bookmarkEnd w:id="132"/>
    <w:bookmarkStart w:name="z194" w:id="133"/>
    <w:p>
      <w:pPr>
        <w:spacing w:after="0"/>
        <w:ind w:left="0"/>
        <w:jc w:val="both"/>
      </w:pPr>
      <w:r>
        <w:rPr>
          <w:rFonts w:ascii="Times New Roman"/>
          <w:b w:val="false"/>
          <w:i w:val="false"/>
          <w:color w:val="000000"/>
          <w:sz w:val="28"/>
        </w:rPr>
        <w:t>
      20. Өтініш берушілердің өтінімдерін қарауға жол беріледі:</w:t>
      </w:r>
    </w:p>
    <w:bookmarkEnd w:id="133"/>
    <w:bookmarkStart w:name="z195" w:id="134"/>
    <w:p>
      <w:pPr>
        <w:spacing w:after="0"/>
        <w:ind w:left="0"/>
        <w:jc w:val="both"/>
      </w:pPr>
      <w:r>
        <w:rPr>
          <w:rFonts w:ascii="Times New Roman"/>
          <w:b w:val="false"/>
          <w:i w:val="false"/>
          <w:color w:val="000000"/>
          <w:sz w:val="28"/>
        </w:rPr>
        <w:t xml:space="preserve">
      1) Еуразиялық экономикалық одақтың сыртқы экономикалық қызметінің бірыңғай тауар номенклатурасының (бұдан әрі – ЕАЭО СЭҚ БТН) кемінде 6 белгісі деңгейіндегі тауар позицияларына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сыртқы нарықтарға ілгерілету бойынша шығындары ішінара өтелетін өңдеу өнеркәсібінің отандық тауарлары мен көрсетілетін қызметтердің тізбесіне сәйкес келетін өнімді, сондай-ақ осы Қағидалардың 10-тармағында көрсетілген АКҚ отандық ақпараттық-коммуникациялық қызметтерді сыртқы нарыққа ілгерілету бойынша шығындар осы бұйрыққа </w:t>
      </w:r>
      <w:r>
        <w:rPr>
          <w:rFonts w:ascii="Times New Roman"/>
          <w:b w:val="false"/>
          <w:i w:val="false"/>
          <w:color w:val="000000"/>
          <w:sz w:val="28"/>
        </w:rPr>
        <w:t>3-қосымшаға</w:t>
      </w:r>
      <w:r>
        <w:rPr>
          <w:rFonts w:ascii="Times New Roman"/>
          <w:b w:val="false"/>
          <w:i w:val="false"/>
          <w:color w:val="000000"/>
          <w:sz w:val="28"/>
        </w:rPr>
        <w:t xml:space="preserve"> отандық ақпараттық-коммуникациялық қызметтерді сыртқы нарыққа ілгерілету бойынша шығындар ішінара өтелетін тізбесіне сәйкес экономикалық қызмет түрлерінің жалпы жіктеуіші (бұдан әрі - ЭҚЖЖ) бойынша кемінде 4 белгісі деңгейінде ұсынылатын;</w:t>
      </w:r>
    </w:p>
    <w:bookmarkEnd w:id="134"/>
    <w:bookmarkStart w:name="z196" w:id="135"/>
    <w:p>
      <w:pPr>
        <w:spacing w:after="0"/>
        <w:ind w:left="0"/>
        <w:jc w:val="both"/>
      </w:pPr>
      <w:r>
        <w:rPr>
          <w:rFonts w:ascii="Times New Roman"/>
          <w:b w:val="false"/>
          <w:i w:val="false"/>
          <w:color w:val="000000"/>
          <w:sz w:val="28"/>
        </w:rPr>
        <w:t>
      2) өз тауарларын және АКҚ-ны жылжыту жөніндегі шығындар туралы мәліметтерді қамтитын;</w:t>
      </w:r>
    </w:p>
    <w:bookmarkEnd w:id="135"/>
    <w:bookmarkStart w:name="z197" w:id="136"/>
    <w:p>
      <w:pPr>
        <w:spacing w:after="0"/>
        <w:ind w:left="0"/>
        <w:jc w:val="both"/>
      </w:pPr>
      <w:r>
        <w:rPr>
          <w:rFonts w:ascii="Times New Roman"/>
          <w:b w:val="false"/>
          <w:i w:val="false"/>
          <w:color w:val="000000"/>
          <w:sz w:val="28"/>
        </w:rPr>
        <w:t>
      осы Қағидалардың 9 және 10-тармақтарында көрсетілген шығындар түрлеріне жатады;</w:t>
      </w:r>
    </w:p>
    <w:bookmarkEnd w:id="136"/>
    <w:bookmarkStart w:name="z198" w:id="137"/>
    <w:p>
      <w:pPr>
        <w:spacing w:after="0"/>
        <w:ind w:left="0"/>
        <w:jc w:val="both"/>
      </w:pPr>
      <w:r>
        <w:rPr>
          <w:rFonts w:ascii="Times New Roman"/>
          <w:b w:val="false"/>
          <w:i w:val="false"/>
          <w:color w:val="000000"/>
          <w:sz w:val="28"/>
        </w:rPr>
        <w:t>
      өтінім беруші осы Қағидалардың 9 – тармағының 1), 2), 3), 4), 5), 6), 7), 8) тармақшаларында, сондай-ақ 10-тармағында көрсетілген шығындардың түрлері бойынша өтінім берілген күнге дейін отыз екі айдан ерте емес уақытта шеккен;</w:t>
      </w:r>
    </w:p>
    <w:bookmarkEnd w:id="137"/>
    <w:bookmarkStart w:name="z199" w:id="138"/>
    <w:p>
      <w:pPr>
        <w:spacing w:after="0"/>
        <w:ind w:left="0"/>
        <w:jc w:val="both"/>
      </w:pPr>
      <w:r>
        <w:rPr>
          <w:rFonts w:ascii="Times New Roman"/>
          <w:b w:val="false"/>
          <w:i w:val="false"/>
          <w:color w:val="000000"/>
          <w:sz w:val="28"/>
        </w:rPr>
        <w:t>
      осы Қағидалардың 9-тармағының 9) тармақшасында көрсетілген шығындардың түрлері бойынша өтініш берушілер шеккен, бірақ өтінім берілген күнге дейін он екі айдан ерте емес.</w:t>
      </w:r>
    </w:p>
    <w:bookmarkEnd w:id="138"/>
    <w:bookmarkStart w:name="z200" w:id="139"/>
    <w:p>
      <w:pPr>
        <w:spacing w:after="0"/>
        <w:ind w:left="0"/>
        <w:jc w:val="both"/>
      </w:pPr>
      <w:r>
        <w:rPr>
          <w:rFonts w:ascii="Times New Roman"/>
          <w:b w:val="false"/>
          <w:i w:val="false"/>
          <w:color w:val="000000"/>
          <w:sz w:val="28"/>
        </w:rPr>
        <w:t>
      21. Оператор өтінімдерді қабылдағаннан және тіркегеннен кейін 15 (он бес) жұмыс күні ішінде олардың толықтығын және осы Қағидалардың талаптарына сәйкестігін қарайды және өтінімнің түйіндемесін дайындайды. Шығындар бөлігінің өтемін алуға арналған өтінімнің түйіндемесі Оператордың бірінші басшысының бұйрығымен бекітіледі.</w:t>
      </w:r>
    </w:p>
    <w:bookmarkEnd w:id="139"/>
    <w:p>
      <w:pPr>
        <w:spacing w:after="0"/>
        <w:ind w:left="0"/>
        <w:jc w:val="both"/>
      </w:pPr>
      <w:r>
        <w:rPr>
          <w:rFonts w:ascii="Times New Roman"/>
          <w:b w:val="false"/>
          <w:i w:val="false"/>
          <w:color w:val="000000"/>
          <w:sz w:val="28"/>
        </w:rPr>
        <w:t>
      Заңды тұлғаны, кәсіпкерлік субъектісінің санатын мемлекеттік тіркеу, қайта тіркеу туралы, өтініш берушінің берешегінің жоқ (бар) екендігі туралы мәліметтерді Оператор осы Қағидалардың талаптарына сәйкестігіне өтінімді қарау кезеңінде тиісті мемлекеттік ақпараттық жүйелерден алады.</w:t>
      </w:r>
    </w:p>
    <w:p>
      <w:pPr>
        <w:spacing w:after="0"/>
        <w:ind w:left="0"/>
        <w:jc w:val="both"/>
      </w:pPr>
      <w:r>
        <w:rPr>
          <w:rFonts w:ascii="Times New Roman"/>
          <w:b w:val="false"/>
          <w:i w:val="false"/>
          <w:color w:val="000000"/>
          <w:sz w:val="28"/>
        </w:rPr>
        <w:t>
      Мемлекеттік ақпараттық жүйелерде қажетті мәліметтер болмаған кезде, сондай-ақ келтірілген шығындарды растау үшін Оператор өтініш берушіден және тиісті мемлекеттік органдардан растайтын құжаттарды сұратады.</w:t>
      </w:r>
    </w:p>
    <w:p>
      <w:pPr>
        <w:spacing w:after="0"/>
        <w:ind w:left="0"/>
        <w:jc w:val="both"/>
      </w:pPr>
      <w:r>
        <w:rPr>
          <w:rFonts w:ascii="Times New Roman"/>
          <w:b w:val="false"/>
          <w:i w:val="false"/>
          <w:color w:val="000000"/>
          <w:sz w:val="28"/>
        </w:rPr>
        <w:t>
      Оператор тиісті мемлекеттік органдарға сұрау салу жіберген кезде өтінімді қарау кезеңі тиісті мемлекеттік органның жауабын алған кезге дейін (өтініш берушіні жазбаша хабардар ете отырып) күнтізбелік 30 (отыз) күннен аспайтын мерзімге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Премьер-Министрінің орынбасары - Сауда және интеграция министрінің 08.12.2022 </w:t>
      </w:r>
      <w:r>
        <w:rPr>
          <w:rFonts w:ascii="Times New Roman"/>
          <w:b w:val="false"/>
          <w:i w:val="false"/>
          <w:color w:val="00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140"/>
    <w:p>
      <w:pPr>
        <w:spacing w:after="0"/>
        <w:ind w:left="0"/>
        <w:jc w:val="both"/>
      </w:pPr>
      <w:r>
        <w:rPr>
          <w:rFonts w:ascii="Times New Roman"/>
          <w:b w:val="false"/>
          <w:i w:val="false"/>
          <w:color w:val="000000"/>
          <w:sz w:val="28"/>
        </w:rPr>
        <w:t>
      22. Өтінім мен ұсынылған құжаттар осы Қағидалардың талаптарына толық және сәйкес келмеген, сондай-ақ өтініш беруші жасалған келісім/келісімдер бойынша 2 (екі) жыл ішінде өнімді сатудан және қызмет көрсетуден түскен валюталық түсім кірістерінің көлемін кемінде 10% - ға ұлғайту бөлігінде қабылданған қарсы міндеттемелерді бұзған жағдайда Оператор 15 (он бес) жұмыс күні ішінде веб-портал арқылы өтініш берушіге, сондай-ақ өтініш берушінің электрондық поштасына тиісті ескертулер жібереді.</w:t>
      </w:r>
    </w:p>
    <w:bookmarkEnd w:id="140"/>
    <w:p>
      <w:pPr>
        <w:spacing w:after="0"/>
        <w:ind w:left="0"/>
        <w:jc w:val="both"/>
      </w:pPr>
      <w:r>
        <w:rPr>
          <w:rFonts w:ascii="Times New Roman"/>
          <w:b w:val="false"/>
          <w:i w:val="false"/>
          <w:color w:val="000000"/>
          <w:sz w:val="28"/>
        </w:rPr>
        <w:t>
      Жаңадан ұсынылған құжаттар осы Қағидалардың талаптарына толық және сәйкес келмеген жағдайда Оператор 30 (отыз) жұмыс күні ішінде веб-портал арқылы, сондай-ақ өтініш берушінің электрондық поштасына қайта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Премьер-Министрінің орынбасары - Сауда және интеграция министрінің 01.03.2023 </w:t>
      </w:r>
      <w:r>
        <w:rPr>
          <w:rFonts w:ascii="Times New Roman"/>
          <w:b w:val="false"/>
          <w:i w:val="false"/>
          <w:color w:val="00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141"/>
    <w:p>
      <w:pPr>
        <w:spacing w:after="0"/>
        <w:ind w:left="0"/>
        <w:jc w:val="both"/>
      </w:pPr>
      <w:r>
        <w:rPr>
          <w:rFonts w:ascii="Times New Roman"/>
          <w:b w:val="false"/>
          <w:i w:val="false"/>
          <w:color w:val="000000"/>
          <w:sz w:val="28"/>
        </w:rPr>
        <w:t>
      23. Өтініш беруші ескертулерді алған күннен бастап 7 (жеті) жұмыс күні ішінде оларды жояды.</w:t>
      </w:r>
    </w:p>
    <w:bookmarkEnd w:id="141"/>
    <w:bookmarkStart w:name="z207" w:id="142"/>
    <w:p>
      <w:pPr>
        <w:spacing w:after="0"/>
        <w:ind w:left="0"/>
        <w:jc w:val="both"/>
      </w:pPr>
      <w:r>
        <w:rPr>
          <w:rFonts w:ascii="Times New Roman"/>
          <w:b w:val="false"/>
          <w:i w:val="false"/>
          <w:color w:val="000000"/>
          <w:sz w:val="28"/>
        </w:rPr>
        <w:t>
      Егер өтінім беруші жіберілген ескертулерді белгіленген мерзімде жоймаса, өтінім күші жойылды деп есептеледі. Одан әрі қарау үшін жаңа өтінім береді.</w:t>
      </w:r>
    </w:p>
    <w:bookmarkEnd w:id="142"/>
    <w:bookmarkStart w:name="z208" w:id="143"/>
    <w:p>
      <w:pPr>
        <w:spacing w:after="0"/>
        <w:ind w:left="0"/>
        <w:jc w:val="both"/>
      </w:pPr>
      <w:r>
        <w:rPr>
          <w:rFonts w:ascii="Times New Roman"/>
          <w:b w:val="false"/>
          <w:i w:val="false"/>
          <w:color w:val="000000"/>
          <w:sz w:val="28"/>
        </w:rPr>
        <w:t xml:space="preserve">
      24.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 шығындарының бір бөлігін өтеуден бас тарту туралы шешім қабылданғанға дейін Оператор өтінімді қарау мерзімі аяқталғанға дейін 3 (үш) жұмыс күнінен кешіктірмей өтініш берушіге алдын ала шешім, сондай-ақ өтініш берушіге алдын ала шешім бойынша өз ұстанымын білдіруге мүмкіндік беру үшін уақытын және тыңдауды өткізу орнын (тәсілі) жібереді. Тыңдау хабардар етілген күннен бастап 2 (екі) жұмыс күнінен кешіктірілмей жүргізіледі.</w:t>
      </w:r>
    </w:p>
    <w:bookmarkEnd w:id="143"/>
    <w:p>
      <w:pPr>
        <w:spacing w:after="0"/>
        <w:ind w:left="0"/>
        <w:jc w:val="both"/>
      </w:pPr>
      <w:r>
        <w:rPr>
          <w:rFonts w:ascii="Times New Roman"/>
          <w:b w:val="false"/>
          <w:i w:val="false"/>
          <w:color w:val="000000"/>
          <w:sz w:val="28"/>
        </w:rPr>
        <w:t>
      Өтініш беруші өз қарсылығын ауызша білдірген жағдайда, Оператор тыңдау хаттамасын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Премьер-Министрінің орынбасары - Сауда және интеграция министрінің 01.03.2023 </w:t>
      </w:r>
      <w:r>
        <w:rPr>
          <w:rFonts w:ascii="Times New Roman"/>
          <w:b w:val="false"/>
          <w:i w:val="false"/>
          <w:color w:val="00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144"/>
    <w:p>
      <w:pPr>
        <w:spacing w:after="0"/>
        <w:ind w:left="0"/>
        <w:jc w:val="both"/>
      </w:pPr>
      <w:r>
        <w:rPr>
          <w:rFonts w:ascii="Times New Roman"/>
          <w:b w:val="false"/>
          <w:i w:val="false"/>
          <w:color w:val="000000"/>
          <w:sz w:val="28"/>
        </w:rPr>
        <w:t>
      25. Оператор шығындардың бір бөлігін өтеу мүмкіндігі туралы шешім қабылданған күннен бастап 7 (жеті) жұмыс күні ішінде өтініш берушімен (өндіруші) және уәкілетті органмен екіжақты келісім жасасады.</w:t>
      </w:r>
    </w:p>
    <w:bookmarkEnd w:id="144"/>
    <w:p>
      <w:pPr>
        <w:spacing w:after="0"/>
        <w:ind w:left="0"/>
        <w:jc w:val="both"/>
      </w:pPr>
      <w:r>
        <w:rPr>
          <w:rFonts w:ascii="Times New Roman"/>
          <w:b w:val="false"/>
          <w:i w:val="false"/>
          <w:color w:val="000000"/>
          <w:sz w:val="28"/>
        </w:rPr>
        <w:t>
      Оператор шығындардың бір бөлігін өтеу мүмкіндігі туралы шешім қабылданған күннен бастап 7 (жеті) жұмыс күні ішінде өтініш берушімен (ресми өкіл (дистрибьютор)/трейдер/еншілес компания), өндірушімен және уәкілетті органмен үшжақты келісім жасасады.</w:t>
      </w:r>
    </w:p>
    <w:p>
      <w:pPr>
        <w:spacing w:after="0"/>
        <w:ind w:left="0"/>
        <w:jc w:val="both"/>
      </w:pPr>
      <w:r>
        <w:rPr>
          <w:rFonts w:ascii="Times New Roman"/>
          <w:b w:val="false"/>
          <w:i w:val="false"/>
          <w:color w:val="000000"/>
          <w:sz w:val="28"/>
        </w:rPr>
        <w:t>
      Өтініш беруші (өндіруші) және (немесе) өтініш беруші (ресми өкіл (дистрибьютор)/трейдер/еншілес компания) көрсетілген мерзім ішінде келісімге (екіжақты немесе үшжақты) қол қоюдан бас тартқан немесе қол қоймаған кезде Оператор шығындардың бір бөлігін өтеуді өтініш берушіге жүргізбейді.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өтініш беруші өз қарсылығын ауызша білдірген жағдайда, Оператор тыңдау хаттамасын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Премьер-Министрінің орынбасары - Сауда және интеграция министрінің 01.03.2023 </w:t>
      </w:r>
      <w:r>
        <w:rPr>
          <w:rFonts w:ascii="Times New Roman"/>
          <w:b w:val="false"/>
          <w:i w:val="false"/>
          <w:color w:val="00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145"/>
    <w:p>
      <w:pPr>
        <w:spacing w:after="0"/>
        <w:ind w:left="0"/>
        <w:jc w:val="both"/>
      </w:pPr>
      <w:r>
        <w:rPr>
          <w:rFonts w:ascii="Times New Roman"/>
          <w:b w:val="false"/>
          <w:i w:val="false"/>
          <w:color w:val="000000"/>
          <w:sz w:val="28"/>
        </w:rPr>
        <w:t>
      26. Өтініш беруші мемлекеттік аудит органдарына олар туралы банктік құпия болып табылатын мәліметтерді беруге келісім береді. Бұл ретте ұсынылатын мәліметтер бюджет қаражатының жұмсалуын тексеру бойынша мемлекеттік аудит жүргізу мақсаттары шегінде шектелетін болады.</w:t>
      </w:r>
    </w:p>
    <w:bookmarkEnd w:id="145"/>
    <w:bookmarkStart w:name="z213" w:id="146"/>
    <w:p>
      <w:pPr>
        <w:spacing w:after="0"/>
        <w:ind w:left="0"/>
        <w:jc w:val="both"/>
      </w:pPr>
      <w:r>
        <w:rPr>
          <w:rFonts w:ascii="Times New Roman"/>
          <w:b w:val="false"/>
          <w:i w:val="false"/>
          <w:color w:val="000000"/>
          <w:sz w:val="28"/>
        </w:rPr>
        <w:t>
      27. Қағидаларда көзделген өнеркәсіпті мемлекеттік ынталандыру шараларының тиімділігін айқындау үшін Оператор келісім жасалған күннен бастап 3 (үш) жыл ішінде мемлекеттік ақпараттық жүйелерден алынған деректердің және/немесе өтініш беруші ұсынған ақпараттың негізінде олардың іске асырылуына мониторинг жүргізеді, ол мыналарды қамтиды:</w:t>
      </w:r>
    </w:p>
    <w:bookmarkEnd w:id="146"/>
    <w:p>
      <w:pPr>
        <w:spacing w:after="0"/>
        <w:ind w:left="0"/>
        <w:jc w:val="both"/>
      </w:pPr>
      <w:r>
        <w:rPr>
          <w:rFonts w:ascii="Times New Roman"/>
          <w:b w:val="false"/>
          <w:i w:val="false"/>
          <w:color w:val="000000"/>
          <w:sz w:val="28"/>
        </w:rPr>
        <w:t>
      1) өнеркәсіпті мемлекеттік ынталандыру шараларын іске асырудағы проблемаларды анықтау жөнінде талдамалық анықтама дайындау;</w:t>
      </w:r>
    </w:p>
    <w:p>
      <w:pPr>
        <w:spacing w:after="0"/>
        <w:ind w:left="0"/>
        <w:jc w:val="both"/>
      </w:pPr>
      <w:r>
        <w:rPr>
          <w:rFonts w:ascii="Times New Roman"/>
          <w:b w:val="false"/>
          <w:i w:val="false"/>
          <w:color w:val="000000"/>
          <w:sz w:val="28"/>
        </w:rPr>
        <w:t>
      2) Осы Қағидалар шеңберінде мемлекеттік қолдау алған өтініш берушінің қарсы міндеттемелерінің көрсеткіштеріне қол жеткізу жөніндегі ақпарат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Премьер-Министрінің орынбасары - Сауда және интеграция министрінің 08.12.2022 </w:t>
      </w:r>
      <w:r>
        <w:rPr>
          <w:rFonts w:ascii="Times New Roman"/>
          <w:b w:val="false"/>
          <w:i w:val="false"/>
          <w:color w:val="00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3" w:id="147"/>
    <w:p>
      <w:pPr>
        <w:spacing w:after="0"/>
        <w:ind w:left="0"/>
        <w:jc w:val="both"/>
      </w:pPr>
      <w:r>
        <w:rPr>
          <w:rFonts w:ascii="Times New Roman"/>
          <w:b w:val="false"/>
          <w:i w:val="false"/>
          <w:color w:val="000000"/>
          <w:sz w:val="28"/>
        </w:rPr>
        <w:t>
      28. Қабылданған халықаралық міндеттемелер шеңберінде өңдеуші өнеркәсіптің отандық тауарлары мен қызметтерін, сондай-ақ ақпараттық-коммуникациялық қызметтерді сыртқы нарықтарға ілгерілету жөніндегі өнеркәсіптік-инновациялық қызмет субъектілері шығындарының бір бөлігін өтеу кезінде өтініш берушілер тараптар жасасқан келісім шеңберінде қарсы міндеттемелерді Заңның 27-бабына сәйкес қабылдайды.</w:t>
      </w:r>
    </w:p>
    <w:bookmarkEnd w:id="147"/>
    <w:p>
      <w:pPr>
        <w:spacing w:after="0"/>
        <w:ind w:left="0"/>
        <w:jc w:val="both"/>
      </w:pPr>
      <w:r>
        <w:rPr>
          <w:rFonts w:ascii="Times New Roman"/>
          <w:b w:val="false"/>
          <w:i w:val="false"/>
          <w:color w:val="000000"/>
          <w:sz w:val="28"/>
        </w:rPr>
        <w:t>
      Өтініш берушілер қарсы міндеттемелерді орындамаған жағдайда, олар өнеркәсіптік-инновациялық қызмет субъектілерінің өңдеу өнеркәсібінің отандық тауарлары мен қызметтерін, сондай-ақ қабылданған халықаралық міндеттемелер шеңберінде сыртқы нарықтарға ақпараттық-коммуникациялық қызметтерді ілгерілету жөніндегі шығындарының бір бөлігін өтеу шеңберінде алған ақша қаражаты қарсы міндеттемелерді орындаудың қол жеткізілген деңгейі және республика Ұлттық Банкінің базалық ставкасы ескеріле отырып қайтарылуға жатады Қазақстан тәртіппен, өнеркәсіпті мемлекеттік ынталандыру саласындағы уәкілетті орган бекіткен, өнеркәсіпті мемлекеттік ынталандыру шараларын көрсету кезінде қарсы міндеттемелерді айқындау және қолдану жөніндегі қағидаларда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28-тармақпен толықтырылды – ҚР Премьер-Министрінің орынбасары - Сауда және интеграция министрінің 08.12.2022 </w:t>
      </w:r>
      <w:r>
        <w:rPr>
          <w:rFonts w:ascii="Times New Roman"/>
          <w:b w:val="false"/>
          <w:i w:val="false"/>
          <w:color w:val="00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Отандық өңделген тауарларды</w:t>
            </w:r>
            <w:r>
              <w:br/>
            </w:r>
            <w:r>
              <w:rPr>
                <w:rFonts w:ascii="Times New Roman"/>
                <w:b w:val="false"/>
                <w:i w:val="false"/>
                <w:color w:val="000000"/>
                <w:sz w:val="20"/>
              </w:rPr>
              <w:t>және көрсетілетін қызметтерді,</w:t>
            </w:r>
            <w:r>
              <w:br/>
            </w:r>
            <w:r>
              <w:rPr>
                <w:rFonts w:ascii="Times New Roman"/>
                <w:b w:val="false"/>
                <w:i w:val="false"/>
                <w:color w:val="000000"/>
                <w:sz w:val="20"/>
              </w:rPr>
              <w:t>сондай-ақ ақпараттық-</w:t>
            </w:r>
            <w:r>
              <w:br/>
            </w:r>
            <w:r>
              <w:rPr>
                <w:rFonts w:ascii="Times New Roman"/>
                <w:b w:val="false"/>
                <w:i w:val="false"/>
                <w:color w:val="000000"/>
                <w:sz w:val="20"/>
              </w:rPr>
              <w:t>коммуникациялық қызметтерді</w:t>
            </w:r>
            <w:r>
              <w:br/>
            </w:r>
            <w:r>
              <w:rPr>
                <w:rFonts w:ascii="Times New Roman"/>
                <w:b w:val="false"/>
                <w:i w:val="false"/>
                <w:color w:val="000000"/>
                <w:sz w:val="20"/>
              </w:rPr>
              <w:t>сыртқы нарықтарға ілгерілету</w:t>
            </w:r>
            <w:r>
              <w:br/>
            </w:r>
            <w:r>
              <w:rPr>
                <w:rFonts w:ascii="Times New Roman"/>
                <w:b w:val="false"/>
                <w:i w:val="false"/>
                <w:color w:val="000000"/>
                <w:sz w:val="20"/>
              </w:rPr>
              <w:t>бойынша қабылданған</w:t>
            </w:r>
            <w:r>
              <w:br/>
            </w:r>
            <w:r>
              <w:rPr>
                <w:rFonts w:ascii="Times New Roman"/>
                <w:b w:val="false"/>
                <w:i w:val="false"/>
                <w:color w:val="000000"/>
                <w:sz w:val="20"/>
              </w:rPr>
              <w:t>халықаралық міндеттемелер</w:t>
            </w:r>
            <w:r>
              <w:br/>
            </w:r>
            <w:r>
              <w:rPr>
                <w:rFonts w:ascii="Times New Roman"/>
                <w:b w:val="false"/>
                <w:i w:val="false"/>
                <w:color w:val="000000"/>
                <w:sz w:val="20"/>
              </w:rPr>
              <w:t>аясында өнеркәсіптік-</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 шығындарының бір</w:t>
            </w:r>
            <w:r>
              <w:br/>
            </w:r>
            <w:r>
              <w:rPr>
                <w:rFonts w:ascii="Times New Roman"/>
                <w:b w:val="false"/>
                <w:i w:val="false"/>
                <w:color w:val="000000"/>
                <w:sz w:val="20"/>
              </w:rPr>
              <w:t>бөлігін өтеу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217" w:id="148"/>
    <w:p>
      <w:pPr>
        <w:spacing w:after="0"/>
        <w:ind w:left="0"/>
        <w:jc w:val="left"/>
      </w:pPr>
      <w:r>
        <w:rPr>
          <w:rFonts w:ascii="Times New Roman"/>
          <w:b/>
          <w:i w:val="false"/>
          <w:color w:val="000000"/>
        </w:rPr>
        <w:t xml:space="preserve"> Өнеркәсіптік-инновациялық қызмет субъектілері шығындарының бір бөлігін өтеуді алуға өтінім</w:t>
      </w:r>
    </w:p>
    <w:bookmarkEnd w:id="148"/>
    <w:p>
      <w:pPr>
        <w:spacing w:after="0"/>
        <w:ind w:left="0"/>
        <w:jc w:val="both"/>
      </w:pPr>
      <w:bookmarkStart w:name="z218" w:id="149"/>
      <w:r>
        <w:rPr>
          <w:rFonts w:ascii="Times New Roman"/>
          <w:b w:val="false"/>
          <w:i w:val="false"/>
          <w:color w:val="000000"/>
          <w:sz w:val="28"/>
        </w:rPr>
        <w:t>
      Кімге:_____________________________________________________________</w:t>
      </w:r>
    </w:p>
    <w:bookmarkEnd w:id="149"/>
    <w:p>
      <w:pPr>
        <w:spacing w:after="0"/>
        <w:ind w:left="0"/>
        <w:jc w:val="both"/>
      </w:pPr>
      <w:r>
        <w:rPr>
          <w:rFonts w:ascii="Times New Roman"/>
          <w:b w:val="false"/>
          <w:i w:val="false"/>
          <w:color w:val="000000"/>
          <w:sz w:val="28"/>
        </w:rPr>
        <w:t xml:space="preserve">                                       (Оператордың атауы)</w:t>
      </w:r>
    </w:p>
    <w:p>
      <w:pPr>
        <w:spacing w:after="0"/>
        <w:ind w:left="0"/>
        <w:jc w:val="both"/>
      </w:pPr>
      <w:bookmarkStart w:name="z220" w:id="150"/>
      <w:r>
        <w:rPr>
          <w:rFonts w:ascii="Times New Roman"/>
          <w:b w:val="false"/>
          <w:i w:val="false"/>
          <w:color w:val="000000"/>
          <w:sz w:val="28"/>
        </w:rPr>
        <w:t>
      Кімнен:____________________________________________________________</w:t>
      </w:r>
    </w:p>
    <w:bookmarkEnd w:id="150"/>
    <w:p>
      <w:pPr>
        <w:spacing w:after="0"/>
        <w:ind w:left="0"/>
        <w:jc w:val="both"/>
      </w:pPr>
      <w:r>
        <w:rPr>
          <w:rFonts w:ascii="Times New Roman"/>
          <w:b w:val="false"/>
          <w:i w:val="false"/>
          <w:color w:val="000000"/>
          <w:sz w:val="28"/>
        </w:rPr>
        <w:t xml:space="preserve">             (ұйымдық-құқықтық нысанын көрсете отырып, өтініш берушінің толық атауы)</w:t>
      </w:r>
    </w:p>
    <w:bookmarkStart w:name="z222" w:id="151"/>
    <w:p>
      <w:pPr>
        <w:spacing w:after="0"/>
        <w:ind w:left="0"/>
        <w:jc w:val="both"/>
      </w:pPr>
      <w:r>
        <w:rPr>
          <w:rFonts w:ascii="Times New Roman"/>
          <w:b w:val="false"/>
          <w:i w:val="false"/>
          <w:color w:val="000000"/>
          <w:sz w:val="28"/>
        </w:rPr>
        <w:t>
      Мемлекеттік тіркеу / қайта тіркеу ______________________________________</w:t>
      </w:r>
    </w:p>
    <w:bookmarkEnd w:id="151"/>
    <w:p>
      <w:pPr>
        <w:spacing w:after="0"/>
        <w:ind w:left="0"/>
        <w:jc w:val="both"/>
      </w:pPr>
      <w:bookmarkStart w:name="z223" w:id="152"/>
      <w:r>
        <w:rPr>
          <w:rFonts w:ascii="Times New Roman"/>
          <w:b w:val="false"/>
          <w:i w:val="false"/>
          <w:color w:val="000000"/>
          <w:sz w:val="28"/>
        </w:rPr>
        <w:t>
      (дара кәсіпкер ретінде қызметтің басталғаны туралы куәліктің/анықтаманың/</w:t>
      </w:r>
    </w:p>
    <w:bookmarkEnd w:id="152"/>
    <w:p>
      <w:pPr>
        <w:spacing w:after="0"/>
        <w:ind w:left="0"/>
        <w:jc w:val="both"/>
      </w:pPr>
      <w:r>
        <w:rPr>
          <w:rFonts w:ascii="Times New Roman"/>
          <w:b w:val="false"/>
          <w:i w:val="false"/>
          <w:color w:val="000000"/>
          <w:sz w:val="28"/>
        </w:rPr>
        <w:t>хабарламаның, кім және қашан берді)</w:t>
      </w:r>
    </w:p>
    <w:bookmarkStart w:name="z224" w:id="153"/>
    <w:p>
      <w:pPr>
        <w:spacing w:after="0"/>
        <w:ind w:left="0"/>
        <w:jc w:val="both"/>
      </w:pPr>
      <w:r>
        <w:rPr>
          <w:rFonts w:ascii="Times New Roman"/>
          <w:b w:val="false"/>
          <w:i w:val="false"/>
          <w:color w:val="000000"/>
          <w:sz w:val="28"/>
        </w:rPr>
        <w:t>
      Нақты мекенжайы:</w:t>
      </w:r>
    </w:p>
    <w:bookmarkEnd w:id="153"/>
    <w:bookmarkStart w:name="z225" w:id="154"/>
    <w:p>
      <w:pPr>
        <w:spacing w:after="0"/>
        <w:ind w:left="0"/>
        <w:jc w:val="both"/>
      </w:pPr>
      <w:r>
        <w:rPr>
          <w:rFonts w:ascii="Times New Roman"/>
          <w:b w:val="false"/>
          <w:i w:val="false"/>
          <w:color w:val="000000"/>
          <w:sz w:val="28"/>
        </w:rPr>
        <w:t>
      ________________________________________________________________</w:t>
      </w:r>
    </w:p>
    <w:bookmarkEnd w:id="154"/>
    <w:bookmarkStart w:name="z226" w:id="155"/>
    <w:p>
      <w:pPr>
        <w:spacing w:after="0"/>
        <w:ind w:left="0"/>
        <w:jc w:val="both"/>
      </w:pPr>
      <w:r>
        <w:rPr>
          <w:rFonts w:ascii="Times New Roman"/>
          <w:b w:val="false"/>
          <w:i w:val="false"/>
          <w:color w:val="000000"/>
          <w:sz w:val="28"/>
        </w:rPr>
        <w:t>
      БСН / ЖСН: _____________________________________________________</w:t>
      </w:r>
    </w:p>
    <w:bookmarkEnd w:id="155"/>
    <w:bookmarkStart w:name="z227" w:id="156"/>
    <w:p>
      <w:pPr>
        <w:spacing w:after="0"/>
        <w:ind w:left="0"/>
        <w:jc w:val="both"/>
      </w:pPr>
      <w:r>
        <w:rPr>
          <w:rFonts w:ascii="Times New Roman"/>
          <w:b w:val="false"/>
          <w:i w:val="false"/>
          <w:color w:val="000000"/>
          <w:sz w:val="28"/>
        </w:rPr>
        <w:t>
      Сала атауы: _____________________________________________________</w:t>
      </w:r>
    </w:p>
    <w:bookmarkEnd w:id="156"/>
    <w:bookmarkStart w:name="z228" w:id="157"/>
    <w:p>
      <w:pPr>
        <w:spacing w:after="0"/>
        <w:ind w:left="0"/>
        <w:jc w:val="both"/>
      </w:pPr>
      <w:r>
        <w:rPr>
          <w:rFonts w:ascii="Times New Roman"/>
          <w:b w:val="false"/>
          <w:i w:val="false"/>
          <w:color w:val="000000"/>
          <w:sz w:val="28"/>
        </w:rPr>
        <w:t>
      Қызмет түрі:_____________________________________________________</w:t>
      </w:r>
    </w:p>
    <w:bookmarkEnd w:id="157"/>
    <w:bookmarkStart w:name="z229" w:id="158"/>
    <w:p>
      <w:pPr>
        <w:spacing w:after="0"/>
        <w:ind w:left="0"/>
        <w:jc w:val="both"/>
      </w:pPr>
      <w:r>
        <w:rPr>
          <w:rFonts w:ascii="Times New Roman"/>
          <w:b w:val="false"/>
          <w:i w:val="false"/>
          <w:color w:val="000000"/>
          <w:sz w:val="28"/>
        </w:rPr>
        <w:t>
      Қызметкерлер саны:______________________________________________</w:t>
      </w:r>
    </w:p>
    <w:bookmarkEnd w:id="158"/>
    <w:bookmarkStart w:name="z230" w:id="159"/>
    <w:p>
      <w:pPr>
        <w:spacing w:after="0"/>
        <w:ind w:left="0"/>
        <w:jc w:val="both"/>
      </w:pPr>
      <w:r>
        <w:rPr>
          <w:rFonts w:ascii="Times New Roman"/>
          <w:b w:val="false"/>
          <w:i w:val="false"/>
          <w:color w:val="000000"/>
          <w:sz w:val="28"/>
        </w:rPr>
        <w:t>
      Өндірістік қуаты, ұлғайту мүмкіндігі:________________________________</w:t>
      </w:r>
    </w:p>
    <w:bookmarkEnd w:id="159"/>
    <w:bookmarkStart w:name="z231" w:id="160"/>
    <w:p>
      <w:pPr>
        <w:spacing w:after="0"/>
        <w:ind w:left="0"/>
        <w:jc w:val="both"/>
      </w:pPr>
      <w:r>
        <w:rPr>
          <w:rFonts w:ascii="Times New Roman"/>
          <w:b w:val="false"/>
          <w:i w:val="false"/>
          <w:color w:val="000000"/>
          <w:sz w:val="28"/>
        </w:rPr>
        <w:t>
       (өлшем бірлігін міндетті түрде көрсету керек)</w:t>
      </w:r>
    </w:p>
    <w:bookmarkEnd w:id="160"/>
    <w:bookmarkStart w:name="z232" w:id="161"/>
    <w:p>
      <w:pPr>
        <w:spacing w:after="0"/>
        <w:ind w:left="0"/>
        <w:jc w:val="both"/>
      </w:pPr>
      <w:r>
        <w:rPr>
          <w:rFonts w:ascii="Times New Roman"/>
          <w:b w:val="false"/>
          <w:i w:val="false"/>
          <w:color w:val="000000"/>
          <w:sz w:val="28"/>
        </w:rPr>
        <w:t>
      Өндіруші: ______ Тауар:_______ Тауар көлемі: _______ (Трейдер толтырады)</w:t>
      </w:r>
    </w:p>
    <w:bookmarkEnd w:id="161"/>
    <w:bookmarkStart w:name="z233" w:id="162"/>
    <w:p>
      <w:pPr>
        <w:spacing w:after="0"/>
        <w:ind w:left="0"/>
        <w:jc w:val="both"/>
      </w:pPr>
      <w:r>
        <w:rPr>
          <w:rFonts w:ascii="Times New Roman"/>
          <w:b w:val="false"/>
          <w:i w:val="false"/>
          <w:color w:val="000000"/>
          <w:sz w:val="28"/>
        </w:rPr>
        <w:t>
      Өтінім берілген күннің алдындағы жарты жылдағы нақты валюталық түсімнің көлемі</w:t>
      </w:r>
    </w:p>
    <w:bookmarkEnd w:id="162"/>
    <w:bookmarkStart w:name="z234" w:id="163"/>
    <w:p>
      <w:pPr>
        <w:spacing w:after="0"/>
        <w:ind w:left="0"/>
        <w:jc w:val="both"/>
      </w:pPr>
      <w:r>
        <w:rPr>
          <w:rFonts w:ascii="Times New Roman"/>
          <w:b w:val="false"/>
          <w:i w:val="false"/>
          <w:color w:val="000000"/>
          <w:sz w:val="28"/>
        </w:rPr>
        <w:t>
      (ЕДБ анықтамасына сәйкес) ___________________ теңге/шетел валютасы.</w:t>
      </w:r>
    </w:p>
    <w:bookmarkEnd w:id="163"/>
    <w:bookmarkStart w:name="z235" w:id="164"/>
    <w:p>
      <w:pPr>
        <w:spacing w:after="0"/>
        <w:ind w:left="0"/>
        <w:jc w:val="both"/>
      </w:pPr>
      <w:r>
        <w:rPr>
          <w:rFonts w:ascii="Times New Roman"/>
          <w:b w:val="false"/>
          <w:i w:val="false"/>
          <w:color w:val="000000"/>
          <w:sz w:val="28"/>
        </w:rPr>
        <w:t>
      Өндірістің нақты жүктелуі:____________________________________ (пайызбен)</w:t>
      </w:r>
    </w:p>
    <w:bookmarkEnd w:id="164"/>
    <w:bookmarkStart w:name="z236" w:id="165"/>
    <w:p>
      <w:pPr>
        <w:spacing w:after="0"/>
        <w:ind w:left="0"/>
        <w:jc w:val="both"/>
      </w:pPr>
      <w:r>
        <w:rPr>
          <w:rFonts w:ascii="Times New Roman"/>
          <w:b w:val="false"/>
          <w:i w:val="false"/>
          <w:color w:val="000000"/>
          <w:sz w:val="28"/>
        </w:rPr>
        <w:t>
      Басшы: ____________________________________________________________</w:t>
      </w:r>
    </w:p>
    <w:bookmarkEnd w:id="165"/>
    <w:bookmarkStart w:name="z237" w:id="166"/>
    <w:p>
      <w:pPr>
        <w:spacing w:after="0"/>
        <w:ind w:left="0"/>
        <w:jc w:val="both"/>
      </w:pPr>
      <w:r>
        <w:rPr>
          <w:rFonts w:ascii="Times New Roman"/>
          <w:b w:val="false"/>
          <w:i w:val="false"/>
          <w:color w:val="000000"/>
          <w:sz w:val="28"/>
        </w:rPr>
        <w:t>
      (Тегі, Аты, Әкесінің аты( бар болса), лауазымы, телефон нөмірі)</w:t>
      </w:r>
    </w:p>
    <w:bookmarkEnd w:id="166"/>
    <w:bookmarkStart w:name="z238" w:id="167"/>
    <w:p>
      <w:pPr>
        <w:spacing w:after="0"/>
        <w:ind w:left="0"/>
        <w:jc w:val="both"/>
      </w:pPr>
      <w:r>
        <w:rPr>
          <w:rFonts w:ascii="Times New Roman"/>
          <w:b w:val="false"/>
          <w:i w:val="false"/>
          <w:color w:val="000000"/>
          <w:sz w:val="28"/>
        </w:rPr>
        <w:t>
      Өтеуге өтінімді толтырған байланыс жасаушы тұлға: _______________________</w:t>
      </w:r>
    </w:p>
    <w:bookmarkEnd w:id="167"/>
    <w:bookmarkStart w:name="z239" w:id="168"/>
    <w:p>
      <w:pPr>
        <w:spacing w:after="0"/>
        <w:ind w:left="0"/>
        <w:jc w:val="both"/>
      </w:pPr>
      <w:r>
        <w:rPr>
          <w:rFonts w:ascii="Times New Roman"/>
          <w:b w:val="false"/>
          <w:i w:val="false"/>
          <w:color w:val="000000"/>
          <w:sz w:val="28"/>
        </w:rPr>
        <w:t>
      (Тегі, Аты, Әкесінің аты( бар болса)</w:t>
      </w:r>
    </w:p>
    <w:bookmarkEnd w:id="168"/>
    <w:bookmarkStart w:name="z240" w:id="169"/>
    <w:p>
      <w:pPr>
        <w:spacing w:after="0"/>
        <w:ind w:left="0"/>
        <w:jc w:val="both"/>
      </w:pPr>
      <w:r>
        <w:rPr>
          <w:rFonts w:ascii="Times New Roman"/>
          <w:b w:val="false"/>
          <w:i w:val="false"/>
          <w:color w:val="000000"/>
          <w:sz w:val="28"/>
        </w:rPr>
        <w:t>
      лауазымы, электронлдық мекенжайы, телефон, факс нөмірлері)</w:t>
      </w:r>
    </w:p>
    <w:bookmarkEnd w:id="169"/>
    <w:p>
      <w:pPr>
        <w:spacing w:after="0"/>
        <w:ind w:left="0"/>
        <w:jc w:val="both"/>
      </w:pPr>
      <w:bookmarkStart w:name="z241" w:id="170"/>
      <w:r>
        <w:rPr>
          <w:rFonts w:ascii="Times New Roman"/>
          <w:b w:val="false"/>
          <w:i w:val="false"/>
          <w:color w:val="000000"/>
          <w:sz w:val="28"/>
        </w:rPr>
        <w:t xml:space="preserve">
      Өткізілетін отандық өңделген тауарлар және / немесе көрсетілетін АКҚ туралы </w:t>
      </w:r>
    </w:p>
    <w:bookmarkEnd w:id="170"/>
    <w:p>
      <w:pPr>
        <w:spacing w:after="0"/>
        <w:ind w:left="0"/>
        <w:jc w:val="both"/>
      </w:pPr>
      <w:r>
        <w:rPr>
          <w:rFonts w:ascii="Times New Roman"/>
          <w:b w:val="false"/>
          <w:i w:val="false"/>
          <w:color w:val="000000"/>
          <w:sz w:val="28"/>
        </w:rPr>
        <w:t>туралы мәліметтер: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bookmarkStart w:name="z243" w:id="171"/>
    <w:p>
      <w:pPr>
        <w:spacing w:after="0"/>
        <w:ind w:left="0"/>
        <w:jc w:val="both"/>
      </w:pPr>
      <w:r>
        <w:rPr>
          <w:rFonts w:ascii="Times New Roman"/>
          <w:b w:val="false"/>
          <w:i w:val="false"/>
          <w:color w:val="000000"/>
          <w:sz w:val="28"/>
        </w:rPr>
        <w:t>
      ____________________________________________________________________</w:t>
      </w:r>
    </w:p>
    <w:bookmarkEnd w:id="171"/>
    <w:bookmarkStart w:name="z244" w:id="172"/>
    <w:p>
      <w:pPr>
        <w:spacing w:after="0"/>
        <w:ind w:left="0"/>
        <w:jc w:val="both"/>
      </w:pPr>
      <w:r>
        <w:rPr>
          <w:rFonts w:ascii="Times New Roman"/>
          <w:b w:val="false"/>
          <w:i w:val="false"/>
          <w:color w:val="000000"/>
          <w:sz w:val="28"/>
        </w:rPr>
        <w:t>
      ____________________________________________________________________</w:t>
      </w:r>
    </w:p>
    <w:bookmarkEnd w:id="172"/>
    <w:p>
      <w:pPr>
        <w:spacing w:after="0"/>
        <w:ind w:left="0"/>
        <w:jc w:val="both"/>
      </w:pPr>
      <w:bookmarkStart w:name="z245" w:id="173"/>
      <w:r>
        <w:rPr>
          <w:rFonts w:ascii="Times New Roman"/>
          <w:b w:val="false"/>
          <w:i w:val="false"/>
          <w:color w:val="000000"/>
          <w:sz w:val="28"/>
        </w:rPr>
        <w:t>
      ЕАЭО СЭҚ БТН 6 және одан да көп белгілері деңгейінде тауар позициясын және/</w:t>
      </w:r>
    </w:p>
    <w:bookmarkEnd w:id="173"/>
    <w:p>
      <w:pPr>
        <w:spacing w:after="0"/>
        <w:ind w:left="0"/>
        <w:jc w:val="both"/>
      </w:pPr>
      <w:r>
        <w:rPr>
          <w:rFonts w:ascii="Times New Roman"/>
          <w:b w:val="false"/>
          <w:i w:val="false"/>
          <w:color w:val="000000"/>
          <w:sz w:val="28"/>
        </w:rPr>
        <w:t>немесе ЭҚТЖЖ 4 белгісінен кем емес деңгейде көрсете отырып, тауарлардың атауы:</w:t>
      </w:r>
    </w:p>
    <w:bookmarkStart w:name="z246" w:id="174"/>
    <w:p>
      <w:pPr>
        <w:spacing w:after="0"/>
        <w:ind w:left="0"/>
        <w:jc w:val="both"/>
      </w:pPr>
      <w:r>
        <w:rPr>
          <w:rFonts w:ascii="Times New Roman"/>
          <w:b w:val="false"/>
          <w:i w:val="false"/>
          <w:color w:val="000000"/>
          <w:sz w:val="28"/>
        </w:rPr>
        <w:t>
      ________________________________________________________________</w:t>
      </w:r>
    </w:p>
    <w:bookmarkEnd w:id="174"/>
    <w:p>
      <w:pPr>
        <w:spacing w:after="0"/>
        <w:ind w:left="0"/>
        <w:jc w:val="both"/>
      </w:pPr>
      <w:bookmarkStart w:name="z247" w:id="175"/>
      <w:r>
        <w:rPr>
          <w:rFonts w:ascii="Times New Roman"/>
          <w:b w:val="false"/>
          <w:i w:val="false"/>
          <w:color w:val="000000"/>
          <w:sz w:val="28"/>
        </w:rPr>
        <w:t>
      1. Қоса берілетін құжаттар тізбесінің талаптарына сәйкес құжаттар тізбесі беттердің</w:t>
      </w:r>
    </w:p>
    <w:bookmarkEnd w:id="175"/>
    <w:p>
      <w:pPr>
        <w:spacing w:after="0"/>
        <w:ind w:left="0"/>
        <w:jc w:val="both"/>
      </w:pPr>
      <w:r>
        <w:rPr>
          <w:rFonts w:ascii="Times New Roman"/>
          <w:b w:val="false"/>
          <w:i w:val="false"/>
          <w:color w:val="000000"/>
          <w:sz w:val="28"/>
        </w:rPr>
        <w:t>санын көрсете отырып, Отандық өңделген тауарларды және көрсетілетін қызметтерді,</w:t>
      </w:r>
    </w:p>
    <w:p>
      <w:pPr>
        <w:spacing w:after="0"/>
        <w:ind w:left="0"/>
        <w:jc w:val="both"/>
      </w:pPr>
      <w:r>
        <w:rPr>
          <w:rFonts w:ascii="Times New Roman"/>
          <w:b w:val="false"/>
          <w:i w:val="false"/>
          <w:color w:val="000000"/>
          <w:sz w:val="28"/>
        </w:rPr>
        <w:t>сондай-ақ ақпараттық-коммуникациялық қызметтерді сыртқы нарықтарға ілгерілету</w:t>
      </w:r>
    </w:p>
    <w:p>
      <w:pPr>
        <w:spacing w:after="0"/>
        <w:ind w:left="0"/>
        <w:jc w:val="both"/>
      </w:pPr>
      <w:r>
        <w:rPr>
          <w:rFonts w:ascii="Times New Roman"/>
          <w:b w:val="false"/>
          <w:i w:val="false"/>
          <w:color w:val="000000"/>
          <w:sz w:val="28"/>
        </w:rPr>
        <w:t>бойынша қабылданған халықаралық міндеттемелер аясында өнеркәсіптік-инновациялық</w:t>
      </w:r>
    </w:p>
    <w:p>
      <w:pPr>
        <w:spacing w:after="0"/>
        <w:ind w:left="0"/>
        <w:jc w:val="both"/>
      </w:pPr>
      <w:r>
        <w:rPr>
          <w:rFonts w:ascii="Times New Roman"/>
          <w:b w:val="false"/>
          <w:i w:val="false"/>
          <w:color w:val="000000"/>
          <w:sz w:val="28"/>
        </w:rPr>
        <w:t>қызмет субъектілері шығындарының бір бөлігін өтеу қағидаларының (бұдан әрі – Қағидалар)</w:t>
      </w:r>
    </w:p>
    <w:p>
      <w:pPr>
        <w:spacing w:after="0"/>
        <w:ind w:left="0"/>
        <w:jc w:val="both"/>
      </w:pPr>
      <w:r>
        <w:rPr>
          <w:rFonts w:ascii="Times New Roman"/>
          <w:b w:val="false"/>
          <w:i w:val="false"/>
          <w:color w:val="000000"/>
          <w:sz w:val="28"/>
        </w:rPr>
        <w:t>16-17-тармақтарына сәйкес өтінім:</w:t>
      </w:r>
    </w:p>
    <w:bookmarkStart w:name="z248" w:id="176"/>
    <w:p>
      <w:pPr>
        <w:spacing w:after="0"/>
        <w:ind w:left="0"/>
        <w:jc w:val="both"/>
      </w:pPr>
      <w:r>
        <w:rPr>
          <w:rFonts w:ascii="Times New Roman"/>
          <w:b w:val="false"/>
          <w:i w:val="false"/>
          <w:color w:val="000000"/>
          <w:sz w:val="28"/>
        </w:rPr>
        <w:t>
      1).______________________________________________________________</w:t>
      </w:r>
    </w:p>
    <w:bookmarkEnd w:id="176"/>
    <w:bookmarkStart w:name="z249" w:id="177"/>
    <w:p>
      <w:pPr>
        <w:spacing w:after="0"/>
        <w:ind w:left="0"/>
        <w:jc w:val="both"/>
      </w:pPr>
      <w:r>
        <w:rPr>
          <w:rFonts w:ascii="Times New Roman"/>
          <w:b w:val="false"/>
          <w:i w:val="false"/>
          <w:color w:val="000000"/>
          <w:sz w:val="28"/>
        </w:rPr>
        <w:t>
      2)._______________________________________________________________</w:t>
      </w:r>
    </w:p>
    <w:bookmarkEnd w:id="177"/>
    <w:bookmarkStart w:name="z250" w:id="178"/>
    <w:p>
      <w:pPr>
        <w:spacing w:after="0"/>
        <w:ind w:left="0"/>
        <w:jc w:val="both"/>
      </w:pPr>
      <w:r>
        <w:rPr>
          <w:rFonts w:ascii="Times New Roman"/>
          <w:b w:val="false"/>
          <w:i w:val="false"/>
          <w:color w:val="000000"/>
          <w:sz w:val="28"/>
        </w:rPr>
        <w:t>
      3)._______________________________________________________________</w:t>
      </w:r>
    </w:p>
    <w:bookmarkEnd w:id="178"/>
    <w:p>
      <w:pPr>
        <w:spacing w:after="0"/>
        <w:ind w:left="0"/>
        <w:jc w:val="both"/>
      </w:pPr>
      <w:bookmarkStart w:name="z251" w:id="179"/>
      <w:r>
        <w:rPr>
          <w:rFonts w:ascii="Times New Roman"/>
          <w:b w:val="false"/>
          <w:i w:val="false"/>
          <w:color w:val="000000"/>
          <w:sz w:val="28"/>
        </w:rPr>
        <w:t>
      2. Қоса берілетін құжаттар тізбесінің талаптарына сәйкес құжаттар тізбесі беттердің</w:t>
      </w:r>
    </w:p>
    <w:bookmarkEnd w:id="179"/>
    <w:p>
      <w:pPr>
        <w:spacing w:after="0"/>
        <w:ind w:left="0"/>
        <w:jc w:val="both"/>
      </w:pPr>
      <w:r>
        <w:rPr>
          <w:rFonts w:ascii="Times New Roman"/>
          <w:b w:val="false"/>
          <w:i w:val="false"/>
          <w:color w:val="000000"/>
          <w:sz w:val="28"/>
        </w:rPr>
        <w:t>санын көрсете отырып, Қағидалардың 18-тармағына сәйкес өтінім:</w:t>
      </w:r>
    </w:p>
    <w:bookmarkStart w:name="z252" w:id="180"/>
    <w:p>
      <w:pPr>
        <w:spacing w:after="0"/>
        <w:ind w:left="0"/>
        <w:jc w:val="both"/>
      </w:pPr>
      <w:r>
        <w:rPr>
          <w:rFonts w:ascii="Times New Roman"/>
          <w:b w:val="false"/>
          <w:i w:val="false"/>
          <w:color w:val="000000"/>
          <w:sz w:val="28"/>
        </w:rPr>
        <w:t>
      1)._______________________________________________________________</w:t>
      </w:r>
    </w:p>
    <w:bookmarkEnd w:id="180"/>
    <w:bookmarkStart w:name="z253" w:id="181"/>
    <w:p>
      <w:pPr>
        <w:spacing w:after="0"/>
        <w:ind w:left="0"/>
        <w:jc w:val="both"/>
      </w:pPr>
      <w:r>
        <w:rPr>
          <w:rFonts w:ascii="Times New Roman"/>
          <w:b w:val="false"/>
          <w:i w:val="false"/>
          <w:color w:val="000000"/>
          <w:sz w:val="28"/>
        </w:rPr>
        <w:t>
      2)._______________________________________________________________</w:t>
      </w:r>
    </w:p>
    <w:bookmarkEnd w:id="181"/>
    <w:bookmarkStart w:name="z254" w:id="182"/>
    <w:p>
      <w:pPr>
        <w:spacing w:after="0"/>
        <w:ind w:left="0"/>
        <w:jc w:val="both"/>
      </w:pPr>
      <w:r>
        <w:rPr>
          <w:rFonts w:ascii="Times New Roman"/>
          <w:b w:val="false"/>
          <w:i w:val="false"/>
          <w:color w:val="000000"/>
          <w:sz w:val="28"/>
        </w:rPr>
        <w:t>
      3)._______________________________________________________________</w:t>
      </w:r>
    </w:p>
    <w:bookmarkEnd w:id="182"/>
    <w:bookmarkStart w:name="z255" w:id="183"/>
    <w:p>
      <w:pPr>
        <w:spacing w:after="0"/>
        <w:ind w:left="0"/>
        <w:jc w:val="both"/>
      </w:pPr>
      <w:r>
        <w:rPr>
          <w:rFonts w:ascii="Times New Roman"/>
          <w:b w:val="false"/>
          <w:i w:val="false"/>
          <w:color w:val="000000"/>
          <w:sz w:val="28"/>
        </w:rPr>
        <w:t>
      _________________________________________________________________</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куәландыратын құжат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Акционерлер/Өтініш берушінің Қатысушылары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және/ немесе ЭҚТЖ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көрсетілген Тауардың атауы</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Акционердің/қатысушының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(пайыздық арақатынасты көрсету)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184"/>
    <w:p>
      <w:pPr>
        <w:spacing w:after="0"/>
        <w:ind w:left="0"/>
        <w:jc w:val="both"/>
      </w:pPr>
      <w:r>
        <w:rPr>
          <w:rFonts w:ascii="Times New Roman"/>
          <w:b w:val="false"/>
          <w:i w:val="false"/>
          <w:color w:val="000000"/>
          <w:sz w:val="28"/>
        </w:rPr>
        <w:t>
      Кестенің жалғасы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жылжыту бойынша шығындары ішінара өтелетін отандық өңделген тауарлар тізбесіне сәйкестігі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және/ немесе ЭҚТЖ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түрінің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жұмыстар/қызметтер актісінің күні мен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мерзім (айларда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185"/>
    <w:p>
      <w:pPr>
        <w:spacing w:after="0"/>
        <w:ind w:left="0"/>
        <w:jc w:val="both"/>
      </w:pPr>
      <w:r>
        <w:rPr>
          <w:rFonts w:ascii="Times New Roman"/>
          <w:b w:val="false"/>
          <w:i w:val="false"/>
          <w:color w:val="000000"/>
          <w:sz w:val="28"/>
        </w:rPr>
        <w:t>
      3. Өтініш берушінің шеккен шығындар:</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 қызметтердің актілері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 / шот-фактура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Валюталау күнгі ҚР ҰБ бағамы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тауарларды /АКҚ жарнамалауға байланысты шығындар: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көрмелерге, форумдарға, жәрмеңкелерге, конкурстарға, Конгрестерге тікелей қатысуға арналған шығындар, тб:</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тарату үшін мамандандырылған каталогты әзірлеуге, шет тілдеріне аударуға және шығаруға байланысты шығындар: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филиалдарды, өкілдіктерді, сауда алаңдарын, қоймалар мен сауда сөрелерін ұстауға арналған шығындар: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және электрондық сауда алаңдарында тауар белгілерін (брендін) тіркеуге байланысты рәсімдерді жүргізуге арналған шығындар: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стандарттарын қоса алғанда, техникалық регламенттерде, стандарттарда белгіленген талаптарға немесе шарттардың талаптарына тауарлардың сәйкестігін растау рәсімдеріне немесе тауарларды шетелде өткізу жөніндегі қызметті жүзеге асыру құқығын растауға байланысты іс-шараларды жүргізуге арналған шығындар (сертификаттар, рұқсаттар, тіркеу куәліктері және басқа құжаттар), сондай-ақ сертификаттау рәсімінен өту үшін өнімнің сынамалық үлгілерін сынау пунктіне дейін жеткізу кезінде және кері қарай келтірілген шығындар (сертификат не растайтын құжат):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айрықша құқықтар объектілерін (франчайзинг) пайдалану бойынша рұқсат алу рәсімдерін жүргізуге байланысты шығындар: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шетелдік сертификаттаудан, аккредиттеуден, инспекциядан өтуіне байланысты шығындар: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сатып алушылар үшін шетелде отандық ақпараттық-коммуникациялық технологиялар саласындағы әзірлемелерді ұйымдастыруға және өткізуге байланысты шығындар: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186"/>
    <w:p>
      <w:pPr>
        <w:spacing w:after="0"/>
        <w:ind w:left="0"/>
        <w:jc w:val="both"/>
      </w:pPr>
      <w:r>
        <w:rPr>
          <w:rFonts w:ascii="Times New Roman"/>
          <w:b w:val="false"/>
          <w:i w:val="false"/>
          <w:color w:val="000000"/>
          <w:sz w:val="28"/>
        </w:rPr>
        <w:t>
      Тауарларды жеткізуге байланысты шығындар:</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 еншілес компания / дистрибьютор/трейдер / ӘКК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кезеңге қолданылатын отандық тауар өндіруші мәртебесін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өтініш берушінің қатысушылары / акционерлері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заңды тұлғаның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 w:id="187"/>
    <w:p>
      <w:pPr>
        <w:spacing w:after="0"/>
        <w:ind w:left="0"/>
        <w:jc w:val="both"/>
      </w:pPr>
      <w:r>
        <w:rPr>
          <w:rFonts w:ascii="Times New Roman"/>
          <w:b w:val="false"/>
          <w:i w:val="false"/>
          <w:color w:val="000000"/>
          <w:sz w:val="28"/>
        </w:rPr>
        <w:t>
      Кестенің жалғасы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жеткізуге арналған шарт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 тауарларды жеткізуге арналған шартқа қосымша / өтінім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188"/>
    <w:p>
      <w:pPr>
        <w:spacing w:after="0"/>
        <w:ind w:left="0"/>
        <w:jc w:val="both"/>
      </w:pPr>
      <w:r>
        <w:rPr>
          <w:rFonts w:ascii="Times New Roman"/>
          <w:b w:val="false"/>
          <w:i w:val="false"/>
          <w:color w:val="000000"/>
          <w:sz w:val="28"/>
        </w:rPr>
        <w:t>
      Кестенің жалғасы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Көлік-экспедиторлық қызмет көрсету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Көлік-экспедиторлық қызметтер шартына өтінім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оказанных услуг (АВР)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 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 экспедитордың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189"/>
    <w:p>
      <w:pPr>
        <w:spacing w:after="0"/>
        <w:ind w:left="0"/>
        <w:jc w:val="both"/>
      </w:pPr>
      <w:r>
        <w:rPr>
          <w:rFonts w:ascii="Times New Roman"/>
          <w:b w:val="false"/>
          <w:i w:val="false"/>
          <w:color w:val="000000"/>
          <w:sz w:val="28"/>
        </w:rPr>
        <w:t>
      Кестенің жалғасы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шоттары (Егер төлем құжаттарында көзделсе)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ТД (бар болса)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алушыға берілген шот-фактураның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жүкқұжаттарының көшірмелері (көлік түріне байланысты)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нөмірі / Лорд нөмірі және өзі мен басқалардың белгісі.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(таза)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актісіне таратып жазуға сәйкес сома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190"/>
    <w:p>
      <w:pPr>
        <w:spacing w:after="0"/>
        <w:ind w:left="0"/>
        <w:jc w:val="both"/>
      </w:pPr>
      <w:r>
        <w:rPr>
          <w:rFonts w:ascii="Times New Roman"/>
          <w:b w:val="false"/>
          <w:i w:val="false"/>
          <w:color w:val="000000"/>
          <w:sz w:val="28"/>
        </w:rPr>
        <w:t>
      Кестенің жалғасы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кезінде ресімделетін тауарларды жеткізу шарттары бойынша тауардың шығу тегі туралы сертификаттың көшірмесі (*ресми өкілдер (дистрибьюторлар)/трейдерлермен)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ҰБ-ның валюталандыру күніндегі бағамы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ҚҚС және акциздерсіз мәлімделген шығы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(6 таңба)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(таза)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алушыға берілген шот-фактураның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191"/>
    <w:p>
      <w:pPr>
        <w:spacing w:after="0"/>
        <w:ind w:left="0"/>
        <w:jc w:val="both"/>
      </w:pPr>
      <w:r>
        <w:rPr>
          <w:rFonts w:ascii="Times New Roman"/>
          <w:b w:val="false"/>
          <w:i w:val="false"/>
          <w:color w:val="000000"/>
          <w:sz w:val="28"/>
        </w:rPr>
        <w:t>
      *Жоғарыда келтірілген кестелерді толтыру кезінде ұяшықтарды біріктіруге және жоюға жол берілмейді</w:t>
      </w:r>
    </w:p>
    <w:bookmarkEnd w:id="191"/>
    <w:bookmarkStart w:name="z264" w:id="192"/>
    <w:p>
      <w:pPr>
        <w:spacing w:after="0"/>
        <w:ind w:left="0"/>
        <w:jc w:val="both"/>
      </w:pPr>
      <w:r>
        <w:rPr>
          <w:rFonts w:ascii="Times New Roman"/>
          <w:b w:val="false"/>
          <w:i w:val="false"/>
          <w:color w:val="000000"/>
          <w:sz w:val="28"/>
        </w:rPr>
        <w:t>
      Өтеуге мәлімделген шығындардың бір бөлігінің жалпы сомасы:</w:t>
      </w:r>
    </w:p>
    <w:bookmarkEnd w:id="192"/>
    <w:bookmarkStart w:name="z265" w:id="193"/>
    <w:p>
      <w:pPr>
        <w:spacing w:after="0"/>
        <w:ind w:left="0"/>
        <w:jc w:val="both"/>
      </w:pPr>
      <w:r>
        <w:rPr>
          <w:rFonts w:ascii="Times New Roman"/>
          <w:b w:val="false"/>
          <w:i w:val="false"/>
          <w:color w:val="000000"/>
          <w:sz w:val="28"/>
        </w:rPr>
        <w:t>
      ______________________________________________________________ теңге.</w:t>
      </w:r>
    </w:p>
    <w:bookmarkEnd w:id="193"/>
    <w:bookmarkStart w:name="z266" w:id="194"/>
    <w:p>
      <w:pPr>
        <w:spacing w:after="0"/>
        <w:ind w:left="0"/>
        <w:jc w:val="both"/>
      </w:pPr>
      <w:r>
        <w:rPr>
          <w:rFonts w:ascii="Times New Roman"/>
          <w:b w:val="false"/>
          <w:i w:val="false"/>
          <w:color w:val="000000"/>
          <w:sz w:val="28"/>
        </w:rPr>
        <w:t>
      (сомасы цифрмен және жазумен)</w:t>
      </w:r>
    </w:p>
    <w:bookmarkEnd w:id="194"/>
    <w:bookmarkStart w:name="z267" w:id="195"/>
    <w:p>
      <w:pPr>
        <w:spacing w:after="0"/>
        <w:ind w:left="0"/>
        <w:jc w:val="both"/>
      </w:pPr>
      <w:r>
        <w:rPr>
          <w:rFonts w:ascii="Times New Roman"/>
          <w:b w:val="false"/>
          <w:i w:val="false"/>
          <w:color w:val="000000"/>
          <w:sz w:val="28"/>
        </w:rPr>
        <w:t>
      4. Шығындар, көрсетілген өтінім ықпал бизнесті дамыту:</w:t>
      </w:r>
    </w:p>
    <w:bookmarkEnd w:id="195"/>
    <w:bookmarkStart w:name="z268" w:id="196"/>
    <w:p>
      <w:pPr>
        <w:spacing w:after="0"/>
        <w:ind w:left="0"/>
        <w:jc w:val="both"/>
      </w:pPr>
      <w:r>
        <w:rPr>
          <w:rFonts w:ascii="Times New Roman"/>
          <w:b w:val="false"/>
          <w:i w:val="false"/>
          <w:color w:val="000000"/>
          <w:sz w:val="28"/>
        </w:rPr>
        <w:t>
      ____________________________________________________________________.</w:t>
      </w:r>
    </w:p>
    <w:bookmarkEnd w:id="196"/>
    <w:bookmarkStart w:name="z269" w:id="197"/>
    <w:p>
      <w:pPr>
        <w:spacing w:after="0"/>
        <w:ind w:left="0"/>
        <w:jc w:val="both"/>
      </w:pPr>
      <w:r>
        <w:rPr>
          <w:rFonts w:ascii="Times New Roman"/>
          <w:b w:val="false"/>
          <w:i w:val="false"/>
          <w:color w:val="000000"/>
          <w:sz w:val="28"/>
        </w:rPr>
        <w:t>
      (келтірілген шығындардың мақсатын сипаттау қажет)</w:t>
      </w:r>
    </w:p>
    <w:bookmarkEnd w:id="197"/>
    <w:bookmarkStart w:name="z270" w:id="198"/>
    <w:p>
      <w:pPr>
        <w:spacing w:after="0"/>
        <w:ind w:left="0"/>
        <w:jc w:val="both"/>
      </w:pPr>
      <w:r>
        <w:rPr>
          <w:rFonts w:ascii="Times New Roman"/>
          <w:b w:val="false"/>
          <w:i w:val="false"/>
          <w:color w:val="000000"/>
          <w:sz w:val="28"/>
        </w:rPr>
        <w:t>
      5. 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қағидалары бойынша Бюджет қаражатының жоспарлы (мақсатты) пайдаланылуы туралы ақпарат:</w:t>
      </w:r>
    </w:p>
    <w:bookmarkEnd w:id="198"/>
    <w:bookmarkStart w:name="z271" w:id="199"/>
    <w:p>
      <w:pPr>
        <w:spacing w:after="0"/>
        <w:ind w:left="0"/>
        <w:jc w:val="both"/>
      </w:pPr>
      <w:r>
        <w:rPr>
          <w:rFonts w:ascii="Times New Roman"/>
          <w:b w:val="false"/>
          <w:i w:val="false"/>
          <w:color w:val="000000"/>
          <w:sz w:val="28"/>
        </w:rPr>
        <w:t>
      1. Қағидаларға сәйкес шығындардың бір бөлігін өтеу шеңберінде алынған мемлекеттік қаражатты қалай пайдалану (игеру) жоспарланады (жауаптың бір немесе бірнеше нұсқаларын таңдау қажет):</w:t>
      </w:r>
    </w:p>
    <w:bookmarkEnd w:id="199"/>
    <w:bookmarkStart w:name="z272" w:id="200"/>
    <w:p>
      <w:pPr>
        <w:spacing w:after="0"/>
        <w:ind w:left="0"/>
        <w:jc w:val="both"/>
      </w:pPr>
      <w:r>
        <w:rPr>
          <w:rFonts w:ascii="Times New Roman"/>
          <w:b w:val="false"/>
          <w:i w:val="false"/>
          <w:color w:val="000000"/>
          <w:sz w:val="28"/>
        </w:rPr>
        <w:t>
      ☐ Сатып алынсын шикізат;</w:t>
      </w:r>
    </w:p>
    <w:bookmarkEnd w:id="200"/>
    <w:bookmarkStart w:name="z273" w:id="201"/>
    <w:p>
      <w:pPr>
        <w:spacing w:after="0"/>
        <w:ind w:left="0"/>
        <w:jc w:val="both"/>
      </w:pPr>
      <w:r>
        <w:rPr>
          <w:rFonts w:ascii="Times New Roman"/>
          <w:b w:val="false"/>
          <w:i w:val="false"/>
          <w:color w:val="000000"/>
          <w:sz w:val="28"/>
        </w:rPr>
        <w:t>
      ☐ ЖЖМ сатып алу;</w:t>
      </w:r>
    </w:p>
    <w:bookmarkEnd w:id="201"/>
    <w:bookmarkStart w:name="z274" w:id="202"/>
    <w:p>
      <w:pPr>
        <w:spacing w:after="0"/>
        <w:ind w:left="0"/>
        <w:jc w:val="both"/>
      </w:pPr>
      <w:r>
        <w:rPr>
          <w:rFonts w:ascii="Times New Roman"/>
          <w:b w:val="false"/>
          <w:i w:val="false"/>
          <w:color w:val="000000"/>
          <w:sz w:val="28"/>
        </w:rPr>
        <w:t>
      ☐ Жабдықтарды жаңғырту;</w:t>
      </w:r>
    </w:p>
    <w:bookmarkEnd w:id="202"/>
    <w:bookmarkStart w:name="z275" w:id="203"/>
    <w:p>
      <w:pPr>
        <w:spacing w:after="0"/>
        <w:ind w:left="0"/>
        <w:jc w:val="both"/>
      </w:pPr>
      <w:r>
        <w:rPr>
          <w:rFonts w:ascii="Times New Roman"/>
          <w:b w:val="false"/>
          <w:i w:val="false"/>
          <w:color w:val="000000"/>
          <w:sz w:val="28"/>
        </w:rPr>
        <w:t>
      ☐ Тұтынушылар үшін өз өніміне жеңілдік беру;</w:t>
      </w:r>
    </w:p>
    <w:bookmarkEnd w:id="203"/>
    <w:bookmarkStart w:name="z276" w:id="204"/>
    <w:p>
      <w:pPr>
        <w:spacing w:after="0"/>
        <w:ind w:left="0"/>
        <w:jc w:val="both"/>
      </w:pPr>
      <w:r>
        <w:rPr>
          <w:rFonts w:ascii="Times New Roman"/>
          <w:b w:val="false"/>
          <w:i w:val="false"/>
          <w:color w:val="000000"/>
          <w:sz w:val="28"/>
        </w:rPr>
        <w:t>
      ☐ Маркетингтік іс-шараларды қаржыландыру;</w:t>
      </w:r>
    </w:p>
    <w:bookmarkEnd w:id="204"/>
    <w:bookmarkStart w:name="z277" w:id="205"/>
    <w:p>
      <w:pPr>
        <w:spacing w:after="0"/>
        <w:ind w:left="0"/>
        <w:jc w:val="both"/>
      </w:pPr>
      <w:r>
        <w:rPr>
          <w:rFonts w:ascii="Times New Roman"/>
          <w:b w:val="false"/>
          <w:i w:val="false"/>
          <w:color w:val="000000"/>
          <w:sz w:val="28"/>
        </w:rPr>
        <w:t>
      ☐ Басқа ____________________________________________________________</w:t>
      </w:r>
    </w:p>
    <w:bookmarkEnd w:id="205"/>
    <w:bookmarkStart w:name="z278" w:id="206"/>
    <w:p>
      <w:pPr>
        <w:spacing w:after="0"/>
        <w:ind w:left="0"/>
        <w:jc w:val="both"/>
      </w:pPr>
      <w:r>
        <w:rPr>
          <w:rFonts w:ascii="Times New Roman"/>
          <w:b w:val="false"/>
          <w:i w:val="false"/>
          <w:color w:val="000000"/>
          <w:sz w:val="28"/>
        </w:rPr>
        <w:t>
      2. Жоғарыда көрсетілген іс-шаралардың қорытындылары бойынша мынадай көрсеткіштерге қол жеткізіледі: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алдыңғы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 есепті жылдан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кеінгі екінші жыл</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 аударымдары (ЖТС және ӘС)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өнімінің номенклатурасы/ АКҚ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БТН/ ЭҚТЖЖ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өткізу нарықтары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 w:id="207"/>
    <w:p>
      <w:pPr>
        <w:spacing w:after="0"/>
        <w:ind w:left="0"/>
        <w:jc w:val="both"/>
      </w:pPr>
      <w:r>
        <w:rPr>
          <w:rFonts w:ascii="Times New Roman"/>
          <w:b w:val="false"/>
          <w:i w:val="false"/>
          <w:color w:val="000000"/>
          <w:sz w:val="28"/>
        </w:rPr>
        <w:t>
      * Өтініш беруші шығындардың бір бөлігін өтеуді алған жыл (жоспарлы мәні) есепті жыл болып табылады.</w:t>
      </w:r>
    </w:p>
    <w:bookmarkEnd w:id="207"/>
    <w:bookmarkStart w:name="z280" w:id="208"/>
    <w:p>
      <w:pPr>
        <w:spacing w:after="0"/>
        <w:ind w:left="0"/>
        <w:jc w:val="both"/>
      </w:pPr>
      <w:r>
        <w:rPr>
          <w:rFonts w:ascii="Times New Roman"/>
          <w:b w:val="false"/>
          <w:i w:val="false"/>
          <w:color w:val="000000"/>
          <w:sz w:val="28"/>
        </w:rPr>
        <w:t>
      6. Осы өтініммен индустриялық-инновациялық қызмет субъектісі ұсынылған құжаттардың, ақпараттың, бастапқы деректердің, есептеулердің, негіздемелердің толықтығы мен дұрыстығы үшін жауапкершілікті өзіне алады.</w:t>
      </w:r>
    </w:p>
    <w:bookmarkEnd w:id="208"/>
    <w:bookmarkStart w:name="z281" w:id="209"/>
    <w:p>
      <w:pPr>
        <w:spacing w:after="0"/>
        <w:ind w:left="0"/>
        <w:jc w:val="both"/>
      </w:pPr>
      <w:r>
        <w:rPr>
          <w:rFonts w:ascii="Times New Roman"/>
          <w:b w:val="false"/>
          <w:i w:val="false"/>
          <w:color w:val="000000"/>
          <w:sz w:val="28"/>
        </w:rPr>
        <w:t>
      Индустриялық-инновациялық қызмет субъектісі Қазақстан Республикасының Кәсіпкерлік саласындағы заңнамасында көзделген мемлекеттік қолдаудың ағымдағы немесе шаралары шеңберінде республикалық және/немесе жергілікті бюджеттердің қаражаты есебінен бұрын өтелетінін, қаржыландырылмағанын және қаржыландырылмағанын, сондай-ақ Қағидалардың 3-тармағына сәйкес келетінін растайды.</w:t>
      </w:r>
    </w:p>
    <w:bookmarkEnd w:id="209"/>
    <w:p>
      <w:pPr>
        <w:spacing w:after="0"/>
        <w:ind w:left="0"/>
        <w:jc w:val="both"/>
      </w:pPr>
      <w:bookmarkStart w:name="z282" w:id="210"/>
      <w:r>
        <w:rPr>
          <w:rFonts w:ascii="Times New Roman"/>
          <w:b w:val="false"/>
          <w:i w:val="false"/>
          <w:color w:val="000000"/>
          <w:sz w:val="28"/>
        </w:rPr>
        <w:t xml:space="preserve">
      Басшы: __________________________________                                     м.п. ____________ </w:t>
      </w:r>
    </w:p>
    <w:bookmarkEnd w:id="210"/>
    <w:p>
      <w:pPr>
        <w:spacing w:after="0"/>
        <w:ind w:left="0"/>
        <w:jc w:val="both"/>
      </w:pPr>
      <w:r>
        <w:rPr>
          <w:rFonts w:ascii="Times New Roman"/>
          <w:b w:val="false"/>
          <w:i w:val="false"/>
          <w:color w:val="000000"/>
          <w:sz w:val="28"/>
        </w:rPr>
        <w:t xml:space="preserve">      (тегі, аты, әкесінің аты (болған кезде)) (басып шығару (болған жағдайда))        (қолы, ЭСҚ)</w:t>
      </w:r>
    </w:p>
    <w:bookmarkStart w:name="z283" w:id="211"/>
    <w:p>
      <w:pPr>
        <w:spacing w:after="0"/>
        <w:ind w:left="0"/>
        <w:jc w:val="both"/>
      </w:pPr>
      <w:r>
        <w:rPr>
          <w:rFonts w:ascii="Times New Roman"/>
          <w:b w:val="false"/>
          <w:i w:val="false"/>
          <w:color w:val="000000"/>
          <w:sz w:val="28"/>
        </w:rPr>
        <w:t>
      Аббревиатураны таратып жазу:</w:t>
      </w:r>
    </w:p>
    <w:bookmarkEnd w:id="211"/>
    <w:bookmarkStart w:name="z284" w:id="212"/>
    <w:p>
      <w:pPr>
        <w:spacing w:after="0"/>
        <w:ind w:left="0"/>
        <w:jc w:val="both"/>
      </w:pPr>
      <w:r>
        <w:rPr>
          <w:rFonts w:ascii="Times New Roman"/>
          <w:b w:val="false"/>
          <w:i w:val="false"/>
          <w:color w:val="000000"/>
          <w:sz w:val="28"/>
        </w:rPr>
        <w:t>
      БСН – бизнес сәйкестендіру нөмірі;</w:t>
      </w:r>
    </w:p>
    <w:bookmarkEnd w:id="212"/>
    <w:bookmarkStart w:name="z285" w:id="213"/>
    <w:p>
      <w:pPr>
        <w:spacing w:after="0"/>
        <w:ind w:left="0"/>
        <w:jc w:val="both"/>
      </w:pPr>
      <w:r>
        <w:rPr>
          <w:rFonts w:ascii="Times New Roman"/>
          <w:b w:val="false"/>
          <w:i w:val="false"/>
          <w:color w:val="000000"/>
          <w:sz w:val="28"/>
        </w:rPr>
        <w:t>
      ЖСН – жеке сәйкестендіру нөмірі;</w:t>
      </w:r>
    </w:p>
    <w:bookmarkEnd w:id="213"/>
    <w:bookmarkStart w:name="z286" w:id="214"/>
    <w:p>
      <w:pPr>
        <w:spacing w:after="0"/>
        <w:ind w:left="0"/>
        <w:jc w:val="both"/>
      </w:pPr>
      <w:r>
        <w:rPr>
          <w:rFonts w:ascii="Times New Roman"/>
          <w:b w:val="false"/>
          <w:i w:val="false"/>
          <w:color w:val="000000"/>
          <w:sz w:val="28"/>
        </w:rPr>
        <w:t>
      ҚР ҚҚС – Қазақстан Республикасының қосылған құн салығы;</w:t>
      </w:r>
    </w:p>
    <w:bookmarkEnd w:id="214"/>
    <w:bookmarkStart w:name="z287" w:id="215"/>
    <w:p>
      <w:pPr>
        <w:spacing w:after="0"/>
        <w:ind w:left="0"/>
        <w:jc w:val="both"/>
      </w:pPr>
      <w:r>
        <w:rPr>
          <w:rFonts w:ascii="Times New Roman"/>
          <w:b w:val="false"/>
          <w:i w:val="false"/>
          <w:color w:val="000000"/>
          <w:sz w:val="28"/>
        </w:rPr>
        <w:t>
      ЕАЭО СЭҚ БТН – Еуразиялық экономикалық одақтың сыртқы экономикалық қызметінің бірыңғай тауар номенклатурасы;</w:t>
      </w:r>
    </w:p>
    <w:bookmarkEnd w:id="215"/>
    <w:bookmarkStart w:name="z288" w:id="216"/>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216"/>
    <w:bookmarkStart w:name="z289" w:id="217"/>
    <w:p>
      <w:pPr>
        <w:spacing w:after="0"/>
        <w:ind w:left="0"/>
        <w:jc w:val="both"/>
      </w:pPr>
      <w:r>
        <w:rPr>
          <w:rFonts w:ascii="Times New Roman"/>
          <w:b w:val="false"/>
          <w:i w:val="false"/>
          <w:color w:val="000000"/>
          <w:sz w:val="28"/>
        </w:rPr>
        <w:t>
      ҚР ҰБ – Қазақстан Республикасының Ұлттық Банкі;</w:t>
      </w:r>
    </w:p>
    <w:bookmarkEnd w:id="217"/>
    <w:bookmarkStart w:name="z290" w:id="218"/>
    <w:p>
      <w:pPr>
        <w:spacing w:after="0"/>
        <w:ind w:left="0"/>
        <w:jc w:val="both"/>
      </w:pPr>
      <w:r>
        <w:rPr>
          <w:rFonts w:ascii="Times New Roman"/>
          <w:b w:val="false"/>
          <w:i w:val="false"/>
          <w:color w:val="000000"/>
          <w:sz w:val="28"/>
        </w:rPr>
        <w:t>
      ӘКК – әлеуметтік-кәсіпкерлік корпорация;</w:t>
      </w:r>
    </w:p>
    <w:bookmarkEnd w:id="218"/>
    <w:bookmarkStart w:name="z291" w:id="219"/>
    <w:p>
      <w:pPr>
        <w:spacing w:after="0"/>
        <w:ind w:left="0"/>
        <w:jc w:val="both"/>
      </w:pPr>
      <w:r>
        <w:rPr>
          <w:rFonts w:ascii="Times New Roman"/>
          <w:b w:val="false"/>
          <w:i w:val="false"/>
          <w:color w:val="000000"/>
          <w:sz w:val="28"/>
        </w:rPr>
        <w:t>
      ТД – Тауарға декларация;</w:t>
      </w:r>
    </w:p>
    <w:bookmarkEnd w:id="219"/>
    <w:bookmarkStart w:name="z292" w:id="220"/>
    <w:p>
      <w:pPr>
        <w:spacing w:after="0"/>
        <w:ind w:left="0"/>
        <w:jc w:val="both"/>
      </w:pPr>
      <w:r>
        <w:rPr>
          <w:rFonts w:ascii="Times New Roman"/>
          <w:b w:val="false"/>
          <w:i w:val="false"/>
          <w:color w:val="000000"/>
          <w:sz w:val="28"/>
        </w:rPr>
        <w:t>
      ОЖА – Орындалған жұмыстар актісі;</w:t>
      </w:r>
    </w:p>
    <w:bookmarkEnd w:id="220"/>
    <w:bookmarkStart w:name="z293" w:id="221"/>
    <w:p>
      <w:pPr>
        <w:spacing w:after="0"/>
        <w:ind w:left="0"/>
        <w:jc w:val="both"/>
      </w:pPr>
      <w:r>
        <w:rPr>
          <w:rFonts w:ascii="Times New Roman"/>
          <w:b w:val="false"/>
          <w:i w:val="false"/>
          <w:color w:val="000000"/>
          <w:sz w:val="28"/>
        </w:rPr>
        <w:t>
      ЖТС – жеке табыс салығы;</w:t>
      </w:r>
    </w:p>
    <w:bookmarkEnd w:id="221"/>
    <w:bookmarkStart w:name="z294" w:id="222"/>
    <w:p>
      <w:pPr>
        <w:spacing w:after="0"/>
        <w:ind w:left="0"/>
        <w:jc w:val="both"/>
      </w:pPr>
      <w:r>
        <w:rPr>
          <w:rFonts w:ascii="Times New Roman"/>
          <w:b w:val="false"/>
          <w:i w:val="false"/>
          <w:color w:val="000000"/>
          <w:sz w:val="28"/>
        </w:rPr>
        <w:t>
      ӘС – әлеуметтік салық;</w:t>
      </w:r>
    </w:p>
    <w:bookmarkEnd w:id="222"/>
    <w:bookmarkStart w:name="z295" w:id="223"/>
    <w:p>
      <w:pPr>
        <w:spacing w:after="0"/>
        <w:ind w:left="0"/>
        <w:jc w:val="both"/>
      </w:pPr>
      <w:r>
        <w:rPr>
          <w:rFonts w:ascii="Times New Roman"/>
          <w:b w:val="false"/>
          <w:i w:val="false"/>
          <w:color w:val="000000"/>
          <w:sz w:val="28"/>
        </w:rPr>
        <w:t>
      ЭЦҚ – электрондық цифрлық қолтаңба;</w:t>
      </w:r>
    </w:p>
    <w:bookmarkEnd w:id="223"/>
    <w:bookmarkStart w:name="z296" w:id="224"/>
    <w:p>
      <w:pPr>
        <w:spacing w:after="0"/>
        <w:ind w:left="0"/>
        <w:jc w:val="both"/>
      </w:pPr>
      <w:r>
        <w:rPr>
          <w:rFonts w:ascii="Times New Roman"/>
          <w:b w:val="false"/>
          <w:i w:val="false"/>
          <w:color w:val="000000"/>
          <w:sz w:val="28"/>
        </w:rPr>
        <w:t>
      PDF (портативті құжат пішімі) - PFD (портативті құжат пішімі);</w:t>
      </w:r>
    </w:p>
    <w:bookmarkEnd w:id="224"/>
    <w:bookmarkStart w:name="z297" w:id="225"/>
    <w:p>
      <w:pPr>
        <w:spacing w:after="0"/>
        <w:ind w:left="0"/>
        <w:jc w:val="both"/>
      </w:pPr>
      <w:r>
        <w:rPr>
          <w:rFonts w:ascii="Times New Roman"/>
          <w:b w:val="false"/>
          <w:i w:val="false"/>
          <w:color w:val="000000"/>
          <w:sz w:val="28"/>
        </w:rPr>
        <w:t>
      СЭҚ ТН – сыртқы экономикалық қызметтің тауар номенклатурасы;</w:t>
      </w:r>
    </w:p>
    <w:bookmarkEnd w:id="225"/>
    <w:bookmarkStart w:name="z298" w:id="226"/>
    <w:p>
      <w:pPr>
        <w:spacing w:after="0"/>
        <w:ind w:left="0"/>
        <w:jc w:val="both"/>
      </w:pPr>
      <w:r>
        <w:rPr>
          <w:rFonts w:ascii="Times New Roman"/>
          <w:b w:val="false"/>
          <w:i w:val="false"/>
          <w:color w:val="000000"/>
          <w:sz w:val="28"/>
        </w:rPr>
        <w:t>
      АКҚ – ақпараттық-коммуникациялық қызметтер;</w:t>
      </w:r>
    </w:p>
    <w:bookmarkEnd w:id="226"/>
    <w:bookmarkStart w:name="z299" w:id="227"/>
    <w:p>
      <w:pPr>
        <w:spacing w:after="0"/>
        <w:ind w:left="0"/>
        <w:jc w:val="both"/>
      </w:pPr>
      <w:r>
        <w:rPr>
          <w:rFonts w:ascii="Times New Roman"/>
          <w:b w:val="false"/>
          <w:i w:val="false"/>
          <w:color w:val="000000"/>
          <w:sz w:val="28"/>
        </w:rPr>
        <w:t>
      АҚШ – Америка Құрама Штаттары;</w:t>
      </w:r>
    </w:p>
    <w:bookmarkEnd w:id="227"/>
    <w:bookmarkStart w:name="z300" w:id="228"/>
    <w:p>
      <w:pPr>
        <w:spacing w:after="0"/>
        <w:ind w:left="0"/>
        <w:jc w:val="both"/>
      </w:pPr>
      <w:r>
        <w:rPr>
          <w:rFonts w:ascii="Times New Roman"/>
          <w:b w:val="false"/>
          <w:i w:val="false"/>
          <w:color w:val="000000"/>
          <w:sz w:val="28"/>
        </w:rPr>
        <w:t>
      ЖСК – жеке сәйкестендіру коды;</w:t>
      </w:r>
    </w:p>
    <w:bookmarkEnd w:id="228"/>
    <w:bookmarkStart w:name="z301" w:id="229"/>
    <w:p>
      <w:pPr>
        <w:spacing w:after="0"/>
        <w:ind w:left="0"/>
        <w:jc w:val="both"/>
      </w:pPr>
      <w:r>
        <w:rPr>
          <w:rFonts w:ascii="Times New Roman"/>
          <w:b w:val="false"/>
          <w:i w:val="false"/>
          <w:color w:val="000000"/>
          <w:sz w:val="28"/>
        </w:rPr>
        <w:t>
      БСК – банктік сәйкестендіру коды.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1 тамыздағы</w:t>
            </w:r>
            <w:r>
              <w:br/>
            </w:r>
            <w:r>
              <w:rPr>
                <w:rFonts w:ascii="Times New Roman"/>
                <w:b w:val="false"/>
                <w:i w:val="false"/>
                <w:color w:val="000000"/>
                <w:sz w:val="20"/>
              </w:rPr>
              <w:t>№ 314-НҚ Бұйрыққа</w:t>
            </w:r>
            <w:r>
              <w:br/>
            </w:r>
            <w:r>
              <w:rPr>
                <w:rFonts w:ascii="Times New Roman"/>
                <w:b w:val="false"/>
                <w:i w:val="false"/>
                <w:color w:val="000000"/>
                <w:sz w:val="20"/>
              </w:rPr>
              <w:t>2-қосымша</w:t>
            </w:r>
          </w:p>
        </w:tc>
      </w:tr>
    </w:tbl>
    <w:bookmarkStart w:name="z308" w:id="230"/>
    <w:p>
      <w:pPr>
        <w:spacing w:after="0"/>
        <w:ind w:left="0"/>
        <w:jc w:val="left"/>
      </w:pPr>
      <w:r>
        <w:rPr>
          <w:rFonts w:ascii="Times New Roman"/>
          <w:b/>
          <w:i w:val="false"/>
          <w:color w:val="000000"/>
        </w:rPr>
        <w:t xml:space="preserve"> Сыртқы нарықтарға ілгерілету бойынша шығындары ішінара өтелетін өңдеу өнеркәсібінің отандық тауарлары мен көрсетілетін қызметтердің тізбесі</w:t>
      </w:r>
    </w:p>
    <w:bookmarkEnd w:id="230"/>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орынбасары - Сауда және интеграция министрінің 08.12.2022 </w:t>
      </w:r>
      <w:r>
        <w:rPr>
          <w:rFonts w:ascii="Times New Roman"/>
          <w:b w:val="false"/>
          <w:i w:val="false"/>
          <w:color w:val="ff0000"/>
          <w:sz w:val="28"/>
        </w:rPr>
        <w:t>№ 470-нқ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01.03.2023 </w:t>
      </w:r>
      <w:r>
        <w:rPr>
          <w:rFonts w:ascii="Times New Roman"/>
          <w:b w:val="false"/>
          <w:i w:val="false"/>
          <w:color w:val="ff0000"/>
          <w:sz w:val="28"/>
        </w:rPr>
        <w:t>№ 91-НҚ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28.07.2023 </w:t>
      </w:r>
      <w:r>
        <w:rPr>
          <w:rFonts w:ascii="Times New Roman"/>
          <w:b w:val="false"/>
          <w:i w:val="false"/>
          <w:color w:val="ff0000"/>
          <w:sz w:val="28"/>
        </w:rPr>
        <w:t>№ 297-НҚ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20.02.2024 </w:t>
      </w:r>
      <w:r>
        <w:rPr>
          <w:rFonts w:ascii="Times New Roman"/>
          <w:b w:val="false"/>
          <w:i w:val="false"/>
          <w:color w:val="ff0000"/>
          <w:sz w:val="28"/>
        </w:rPr>
        <w:t>№ 102-НҚ</w:t>
      </w:r>
      <w:r>
        <w:rPr>
          <w:rFonts w:ascii="Times New Roman"/>
          <w:b w:val="false"/>
          <w:i w:val="false"/>
          <w:color w:val="ff0000"/>
          <w:sz w:val="28"/>
        </w:rPr>
        <w:t xml:space="preserve"> (01.04.2024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Өңдеп жасау деңгейі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ұнтақ, түйіршік немесе басқа да қатты пішіндегі, тоңмайы салмағы 1,5% аспайтын сүт және кілегей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іріген сүт және кілегей, айран және өзге де ферменттелген немесе ашытылған сүт және кілегей, қоюлатылған немесе қоюлатылмаған, қант немесе басқа да тәттілендіретін заттар қосылған немесе қосылмаған, дәмді хош иісті қоспалары бар немесе оларсыз, жемістер, жаңғақтар немесе какао қосылған немесе қосылмаған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қоюлатылмаған, қант немесе басқа да тәттілендіретін заттар қосылған немесе қосылмаған сүт сарысуы, түрі өзгертілген сүт сарысуы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қант немесе басқа да тәттілендіретін заттар қосылған немесе қосылмаған сүттің табиғи компоненттерінен жасалған өзге де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пасталары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Сарысулы-альбуминді ірімшіктерді және сүзбені қоса алғанда, жас ірімшіктер (піспеген немесе ұсталмаған)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ірімшіктер немесе ұнтақтағы ірімшіктер, барлық сорттар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ірімшіктер, үгітілмеген немесе ұнтақ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roqueforti қолдану арқылы алынған, қатпарлы көгілдір және басқа да ірімшіктер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ірімшіктер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ұнтақ, картоп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қабыршақтары мен түйіршіктері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немесе шикі бидай желімтегі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гидратациямен тазартылған шикі соя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күнбағыс немесе мақсары шикі майы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өзге де күнбағыс немесе мақсары майы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Госсиполдан тазартылған немесе тазартылмаған, тазартылмаған немесе тазартылған, бірақ химиялық құрамы өзгермеген шикі мақта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өзге де мақта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эрук қышқылы және оның фракциялары төмен, тазартылмаған немесе тазартылған, бірақ химиялық құрамы өзгермеген шикі рапс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эрук қышқылы және олардың фракциялары төмен, тазартылмаған немесе тазартылған, бірақ химиялық құрамы өзгермеген өзге де рапс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шикі зығыр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маргаринді қоспағанда, маргарин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қосымша ет өнімдерінен немесе қаннан жасалған ұқсас өнімдер, олардың негізінде дайындалған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қосымша ет өнімдерінен, қаннан немесе жәндіктерден жасалған гомогенделген дайын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жануарлардың бауырынан жасалған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күркетауық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тауықтарынан дайын немесе консервіленген өнімдер (gallus domesticus)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позициясының үй құстарынан жасалған өзге де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сан еті мен оның бөліктерінен жасалған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етінің жауырын бөліктерінен және оның басқа да бөліктерінен жасалған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етінен жасалған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тұтас немесе кесек етіп дайындалған бірақ фаршталмаған, ақсерке (арқан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тұтас немесе кесек етіп дайындалған, бірақфаршталмаған сардиналар, сардинелла, шабақтар немесе майбалықтар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немесе консервіленген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немесе қызылша және химиялық қатты күйдегі таза сахароза өзге де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және құрамында 99% мас. немесе одан астам сусыз лактоза ретінде айқындалған лактоза шәрбаты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лактоза және лактоза шәрбаты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үйеңкі шәрбаты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фруктоза жоқ немесе 20 мас.%-дан кем глюкоза және глюкоза шәрбаты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құрғақ күйінде 20% мас. - дан кем емес, бірақ 50% мас. - дан кем емес фруктоза бар глюкоза шәрбаты, инвертті қантты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фруктоза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фруктоза және құрамында құрғақ күйінде 50% - дан астам мас. бар фруктоза шәрбаты, инвертті қантты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 жабылған немесе жабылмаған сағыз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өзге де кондитерлік өнімдер (ақ шоколадты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кг. астам брикеттердегі, пластиналардағы немесе плиткалардағы немесе сұйық, паста тәрізді, ұнтақ тәрізді, түйіршіктелген немесе басқа да осыған ұқсас түрдегі құрамында какао қосылған өзге де дайын контейнерлердегі немесе құрамы 2 кг. астам бастапқы орамдардағы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брикеттердегі, пластиналардағы немесе салмасы бар плиткалардағы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брикеттердегі, плиткалардағы, пластиналардағы салмасыз өзге де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шоколад және құрамында какао бар өзге де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ерте жастағы балаларға арналған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ұшырамаған, салмасы жоқ немесе қандай да бір басқа тәсілмен дайындалмаған, құрамында жұмыртқасы бар макарон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ұшырамаған, салмасыз немесе қандай да бір басқа тәсілмен дайындалмаған өзге де макарон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ұшыраған немесе ұшырамаған немесе басқа тәсілмен дайындалған салмасы бар макарон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макарон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қайнатылған немесе өзге тәсілмен дайындалған, басқа жерде аталмаған немесе енгізілмеген астық түріндегі немесе үлпек немесе өзге тәсілмен өңделген астық түріндегі (майда және ірі тартылған ұнды, жармаларды қоспағанда) өзге де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печеньесі және ұқсас өңімдер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құрғақ печенье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және вафли қабықтары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нандар, қытырлақ нандар және соған ұқсас қуырылған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какаосы бар немесе жоқ өзге де нан және ұннан жасалған кондитерлік өнімдер, тәтті тоқаштар, печенье және өзге де нан-тоқаш және ұннан жасалған кондитерлік өнімдер; фармацевтикалық мақсаттарда пайдалануға жарамды вафельді пластиналар, бос капсулалар, желімдеуге арналған вафельді қабықтар, күріш қағазы және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тауар позициясының өнімдерінен басқа, сірке суы немесе сірке қышқылы қосылмай дайындалған немесе консервіленген, мұздатылмаған гомогенделген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Гомогенделген дайын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оның ішінде қант немесе басқа да тәттілендіретін заттар қосу арқылы алынған өзге де цитрус джемдері, жеміс желесі, мармеладтар, жеміс немесе жаңғақ пюресі, жеміс немесе жаңғақ пастасы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оның ішінде қант немесе басқа да тәттілендіретін заттар қосу арқылы алынған өзге де джемдер, жеміс желесі, мармеладтар, жеміс немесе жаңғақ пюресі, жеміс немесе жаңғақ пастасы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құрамында қант қоспалары немесе басқа да тәттілендіретін заттар немесе спирт бар немесе жоқ, өзге тәсілмен дайындалған немесе консервіленген жержаңғақ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апельсин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Ашытылмаған және құрамында спирт қоспалары жоқ, қант немесе басқа да тәттілендіретін заттар қосылған немесе қосылмаған, тоңазытылмаған, брикс саны 20-дан аспайтын апельсин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апельсин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грейпфрут шырыны, помело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 шырыны, помело шырыны,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өзге де цитрус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цитрус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ананас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ананас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30-дан аспайтын жүзім шырыны (жүзім ашытқысын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жүзім шырыны (жүзім сусласын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Брикс саны 20-дан аспайтын алма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алма шырыны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шырыны (vaccinium macrocarpon, vaccinium oxycoccos, vaccinium vitis-idea), сиыр жидек (Vaccinium vitis-idaea)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жемістердің немесе көкөністердің бір түрінен алынған шырын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ашытқылар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емес ашытқылар, басқа да өлі бір жасушалы микроорганизмдер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наубайханалық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кетчупі және өзге де томат тұздықтары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сорпалар мен сорпалар және оларды дайындауға арналған дайындамалар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Гомогенделген құрама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немесе жоқ балмұздақ және тағамдық мұздың өзге де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Ақуыздық концентраттар және текстурленген ақуыздық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қант немесе басқа да тәттілендіретін немесе дәмді-хош иісті заттар бар минералды және газдалған суларды қоса алғанда, 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тауар позициясының жеміс немесе көкөніс шырындарын қоспағанда, өзге де алкогольсіз сусындар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дайындалған ер-тұрмандық былғары бұйымдары және кез келген жануарларға арналған әбзелдер (тізгіндерді, тізеқаптарды, тұмылдырықтарды, көрпелерді, сөмкелерін, ит көрпелерін және ұқсас бұйымдарды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 сондай-ақ беткі жағы табиғи былғарыдан немесе композициялық былғарыдан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 сондай-ақ беткі жағы пластмассадан немесе тоқыма материалдардан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 сондай-ақ беткі жағы пластмассадан немесе тоқыма материалдардан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беті табиғи былғарыдан немесе композициялық былғарыдан жасалған, тұтқалары жоқ сөмкелерді қоса алғанда, иық бауы бар немесе иық бауы жоқ әйелдер мен ерлер сөмкелері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беті пластмасса табақтардан немесе тоқыма материалдардан жасалған тұтқалары жоқ сөмкелерді қоса алғанда, иық бауы бар немесе иық бауы жоқ әйелдер және ерлер сөмкелері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Тұтқалары жоқ сөмкелерді қоса алғанда, иық белдігі бар немесе иық белдігі жоқ өзге де әйелдер және ерлер сөмкелері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қалтада немесе әйелдер немесе ерлер сөмкесінде жүретін алдыңғы беті табиғи былғарыдан немесе композициялық былғарыдан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қалтада немесе әйелдер сөмкесінде жүретін, алдыңғы бетіпластмасса немесе тоқыма материалдардан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әйелдер немесе ерлер қалтасында немесе сөмкесінде жүретін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саквояждар, чемодандар, әйелдердің жол сөмке-чемодандары, іскерлік қағаздарға арналған кейстер, портфельдер, мектеп сөмкелері және үстіңгі беті табиғи былғарыдан немесе композициялық былғарыдан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сөмкелері, көзілдіріктерге, бинокльдерге, фотоаппараттарға, музыкалық аспаптарға, мылтықтарға арналған футлярлар, мылтыққап және ұқсас бұйымдар; жол сөмкелері, тамақ өнімдеріне немесе сусындарға арналған термос-сөмкелер,косметикалық құралдарға немесе жеке гигиенаға арналған жиынтықтарға арналған сөмкелер, рюкзактар,әйелдерге және ерлерге арналған сөмкелер, шаруашылық сөмкелер, портмоне, әмияндар, географиялық карталарға арналған футлярлар, портсигарлар, кисеттер, жұмыс құралына арналған сөмке, спорттық сөмкелер, бөтелкелерге арналған футлярлар, зергерлік бұйымдарға арналған қобдишалар, опа салғыштар, кесетін заттарға арналған футлярлар және үстіңгі жағы пластмасса табақтарынан немесе тоқыма материалдарынан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жол сандықтары, чемодандар, косметикалық құралдарға немесе жеке гигиенаға арналған жиынтықтарға арналған чемодандар, іскерлік қағаздарға арналған кейстер, портфельдер, мектеп сөмкелері мен сөмкелері, көзілдіріктерге, бинокльдерге, фотоаппараттарға, музыкалық аспаптарға, мылтықтарға арналған футлярлар, мылтыққап және ұқсас бұйымдар; жол сөмкелері, тамақ өнімдеріне немесе сусындарға арналған термос-сөмкелер, косметикалық құралдарға немесе жеке гигиенаға арналған жиынтықтарға арналған сөмкелер, рюкзактар,әйелдерге және ерлерге арналған сөмкелер, шаруашылық сөмкелер, портмоне,әмияндар, географиялық карталарға арналған футлярлар, портсигарлар, кисеттер, жұмыс құралына арналған сөмке, спорттық сөмкелер, бөтелкелерге арналған футлярлар, зергерлік бұйымдарға арналған қобдишалар, опа салғыштар, кесетін заттарға арналған футлярлар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киім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белбеулер, белдіктер, портупеялар және қорамсақтар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киімнің өзге де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үлбір терілер тұтас, басы, құйрығы немесе табаны жоқ, жиналмаған күзен терілері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иленген немесе өңделген үлбір терілер, бастар, құйрықтар, табандар және өзге де бөліктер немесе құрақ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иленген немесе өңделген үлбір терілер және олардың бөліктері немесе құрақ, жиналған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теріден жасалған киім заттары және киімге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теріден жасалған өзге де киім заттары, киімге керек-жарақтар және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үлбір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жібек жіп (жібек қалдықтарынан жасалған иірімжіптен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жібек қалдықтарынан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жібек жібі және жібек қалдықтарынан жасалған иірімжіп; жібек құртының жібек бөлінетін бездерінен жасалған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Жібектің таралған қыл-қыбырынан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салм. немесе одан астам жібектің тарақталған қыл-қыбырынан басқа, жібек жіптердің немесе жібек қалдықтарынан өзге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құрамында 85% мас. немесе одан да артық жүн бар аппаратпен иірілген жүн иірімжібі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құрамында 85% салм. кем жүн бар аппараттық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құрамында 85 мас. % немесе одан да артық жүн бар тарақпен иірілген жүн иірімжібі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құрамында 85%-дан кем жүн салмағы бар тарақпен иірілетін жүн иірімжібі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аппаратта иірілген үшін өлшеніп салынбаған жануарлардың биязы қылынан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иірілетін бөлшек сауда үшін өлшеніп салынбаған жануарлардың биязы қылынан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жүнінен немесе биязы қылынан жасалған, бөлшек сауда үшін өлшеніп салынған, құрамында жануарлардың 85% салм. және одан көп биязы қылынан немесе жүнінен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жануарлардың жүнінен немесе биязы қылынан жасалған өзге де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немесе өлшеніп салынбаған жануарлардың ірі қылынан немесе жылқы қылынан жасалған иірімжіп (жылқы қылынан жасалған зументтік жіпті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 иірілген жүн иірімжібінен немесе жануарлардың биязы қылынан аппаратта иірілген иірімжібінен жасалған маталар, жүн немесе жануарлардың биязы қылының құрамы 85% мас. немесе одан да көп, үстіңгі бетінің тығыздығы 300 г/м2аспайды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жүн немесе жануарлардың биязы қылы 85 % мас. немесе одан да көп жануарлардың биязы қылынан жасалған аппараттық иірімжіптен немесе аппараттық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араласқан, аппаратта иіруілген жүн иірімжібінен немесе жануарлардың биязы қылынан жасалған аппаратта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талшықтармен араласқан, аппаратта иірілген жүн иірімжібінен немесе жануарлардың биязы қылынан жасалған аппаратта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 иірілген жүн иірімжібінен немесе жануарлардың биязы қылынан аппаратта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үстіңгі тығыздығы 200 г/м.кв. аспайтын 85% мас. немесе одан артық жүн немесе жануарлардың биязы қылы бар жануарлардың биязы қылынан тарақпен иірілген жүн иірімжібінен немесе тарақпен иірілген иірімжібінен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немесе одан артық жүн немесе жануарлардың биязы қылы бар жануарлардың биязы қылынан тарақпен иірілген жүн иірімжібінен немесе тарақпен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араласқан, тарақпен иірілген жүн иірімжібінен немесе жануарлардың жұқа қылынан тарақпен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талшықтармен араласқан, тарақпен иірілген жүн иірімжібінен немесе жануарлардың биязы қылынан тарақпен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иірілген жүн иірімжібінен немесе жануарлардың биязы қылынан тарақпен иірілген иірімжібінен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қатты қылынан немесе жылқы қылынан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мақта талшығы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да көп мақта талшықтарынан тұратын, бөлшек сауда үшін өлшеніп салынбаған, көп ширатылған (ширатылған) немесе тарақпен тарауға ұшыраған талшықтардан жасалған бір ширатылған иірімжіп үшін сызықтық тығыздығы 125 дтекстен кем, бірақ 106,38 дтекстен кем емес (80 метрлік нөмірден жоғары, бірақ 94-тен аспайтын иірілген жіп) мақта-мата иірімжіп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мақта талшықтарының Салмағы 85%-дан кем мақта иірімжібі (тігін жіптерінен басқа) көп ширатылған (ширатылған) немесе тарақпен тарауға ұшыраған талшықтардан жасалған бір ширатылған иірімжібі үшін желілік тығыздығы 192,31 дтекстен кем, бірақ 125 дтекстен кем емес (52 метрлік нөмірден жоғары, бірақ бір ширатылған иірімжіп үшін 80-ден аспайтын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масса немесе одан да көп мақта талшықтарынан тұратын, боялған, жайма өрілген, үстіңгі бетінің тығыздығы 100 г/м2-ден асатын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және одан астам мақтадан тұратын, боялған, үстіңгі бетінің тығыздығы 200 г/м2 аспайтын өзге де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және одан да көп мақтадан тұратын, түрлі түсті иірімжіптен, жайма өрмеден жасалған, үстіңгі бетінің тығыздығы 100г/м2астам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да көп мақта талшықтарынан тұратын, бетінің тығыздығы 200г/м2-ден асатын, кері саржаны қоса алғанда, ағартылған 3 немесе 4 жіптік саржалық өрімді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да көп мақта талшықтарынан тұратын, бетінің тығыздығы 200г/м2 - ден асатын, кері саржаны қоса алғанда, боялған,3 немесе 4 жіптік саржалық өрімді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талшығынан тұратын, негізінен немесе тек қана химиялық талшықтармен араласқан, үстіңгі бетінің тығыздығы 200 г/м2-ден аспайтын, ағартылған, жайма өрілген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химиялық талшықтармен араласқан, үстіңгі бетінің тығыздығы 200 г/м2-ден асатын, ағартылмаған, жайма тоқылған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химиялық талшықтармен араласқан, үстіңгі бетінің тығыздығы 200 г/м2-ден асатын, кері саржаны қоса алғанда, ағартылмаған 3-немесе 4-жіптік саржалық өрімді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химиялық талшықтармен араласқан, үстіңгі бетінің тығыздығы 200 г/м2-ден асатын, ағартылмаған өзге де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тығыздығы 200 г/м2-ден асатын химиялық талшықтармен араласқан, ағартылған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тығыздығы 200 г/м2-ден асатын химиялық талшықтармен араласқан,боялған, жайма өрілген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химиялық талшықтармен араласқан, үстіңгі бетінің тығыздығы 200 г/м2-ден асатын, кері саржаны қоса алғанда, боялған, 3 немесе 4-жіптен тұратын саржалық тоқылған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мақта талшықтарынан тұратын, негізінен немесе тек қана химиялық талшықтармен араласқан, үстіңгі бетінің тығыздығы 200 г/м2-ден асатын, боялған, боялған өзге де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мақта талшықтарынан тұратын, негізінен немесе тек қана химиялық талшықтармен араласқан, үстіңгі бетінің тығыздығы 200 г/м2-ден асатын, түрлі-түсті иірімжіптен жасалған, жайма тоқымадан жасалған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саржаны қоса алғанда, түрлі түсті иірімжіптен жасалған, салмағы 85% - дан кем мақта талшықтарынан тұратын, негізінен немесе тек қана химиялық талшықтармен араласқан, үстіңгі бетінің тығыздығы 200 г/м2-ден асатын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мақта талшықтары бар, негізінен немесе тек қана химиялық талшықтармен араласқан, үстіңгі бетінің тығыздығы 200 г/м2 аспайтын, түрлі түсті иірімжіптен жасалған өзге де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кем мақта салмағы бар, негізінен немесе тек қана химиялық талшықтар қосылған, үстіңгі бетінің тығыздығы 200 г/м2-ден асатын, басылған, жайма өрілген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кем мақта салмағы бар, химиялық талшықтар қосылған, үстіңгі бетінің тығыздығы 200 г/м2-ден асатын, кері саржаны қоса алғанда, басылған, 3-немесе 4-жіптік саржалық өрімді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кем мақта салмағы бар, негізінен немесе тек қана химиялық талшықтар қосылған, үстіңгі бетінің тығыздығы 200 г/м2-ден асатын, басылған өзге де мақта мақталар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тығыздығы 200 г/м2 аспайтын ағартылған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 талшықтарынан жасалған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өсімдік тоқыма талшықтарынан жасалған өзге де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және одан көп зығыр талшықтарынан тұратын өзге де зығыр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талшықтарының салмағы 85% - дан кем, ағартылмаған немесе ағартылған зығыр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салм.%-дан кем зығыр маталар, ағартылмаған немесе ағартылмаған зығыр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талшықтарының салмағы 85% - дан кем өзге де зығыр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 талшықтарынан немесе басқа да тоқыма қабықты талшықтарынан жасалған, ағартылмаған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 талшықтарынан немесе басқа да тоқыма қабықты талшықтарынан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тоқыма талшықтарынан жасалған маталар; қағаз иірімжіптен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немесе өлшеніп салынбаған синтетикалық жіптерден жасалған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немесе өлшеніп салынбаған жасанды жіптерден жасалған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нейлоннан немесе басқа да полиамидтерден жасалған көп ширатылған (ширатылған) немесе бір ширатылған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көп ширатылған (ширатылған) немесе бір ширатылған өзге де жіптер, полиэфирлі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немесе бір ширатылған, бөлшек сауда үшін өлшеніп салынбаған, полипропиленді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тығыздығы 67 дтекстен кем синтетикалық моножіптерді қоса алғанда, бөлшек сауда үшін өлшеніп салынбаған көп ширатылған (ширатылған) немесе бір ширатылған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көп ширатылған (ширатылған) немесе бір ширатылған өзге де вискозды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целлюлоза ацетаттан жасалған көп (бұралған) немесе кабельді басқа да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көп ширатылған (ширатылған) немесе бір ширатылған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кешенді химиялық жіптер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полиамидтерден немесе полиэстерден жасалған беріктігі жоғары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немесе ұқсас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тауар позициясының материалдарынан жасалған маталарды қоса алғанда, xi бөліміне 9-ескертуде көрсетілген синтетикалық жіптен жасалған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тауар позициясының материалдарынан жасалған маталарды қоса алғанда, нейлоннан немесе басқа полиамидті жіптерден 85% немесе одан да көп құрайтын, ағартылмаған немесе ағартылған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немесе одан да көп нейлоннан немесе басқа полиамидтерден жасалған жіптерден тұратын,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да полиамидтерден, түрлі түсті жіптерден жасалған 85% немесе одан көп жіптерден тұратын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немесе одан да көп нейлоннан немесе басқа полиамидтерден жасалған жіптерден тұратын, басылған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астам немесе текстураланған полиэфирлі жіптерден тұратын,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жіптерден жасалған, салмағы 85% немесе одан да көп текстураланған полиэфирлі жіптерден тұратын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кем емес текстуралы полиэфир жіптері бар маталар, басып шығарылған 85% немесе одан да көп текстураланған полиэфирлі жіптерден тұратын,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құрылымсыз полиэфир жіптері бар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астам синтетикалық жіптерден тұратын, ағартылмаған немесе ағартылған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немесе одан да көп синтетикалық жіптерден тұратын,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85% немесе одан астам синтетикалық жіптерден тұратын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салмағы бар немесе синтетикалық жіптерден астам,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кем синтетикалық жіптерден тұратын, негізінен немесе тек қана мақта талшықтарымен араласқан, ағартылмаған немесе ағартылған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синтетикалық жіптерден тұратын, негізінен немесе тек қана мақта талшықтарымен араласқан,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жіптерден жасалған, негізінен немесе тек қана мақта талшықтарымен араласқан, синтетикалық жіптердің салмағы 85% - дан кем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синтетикалық жіптерден тұратын, негізінен немесе тек қана мақта талшықтарымен араласқан, басылған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тауар позициясының материалдарынан жасалған маталарды қоса алғанда, синтетикалық жіптерден жасалған ағартылмаған немесе ағартылған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басқа да синтетикалық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синтетикалық жіптерден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басқа да синтетикалық жіп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Беріктілігі жоғары аудан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жасалған маталарды қоса алғанда, құрамында 85% немесе одан да көп жасанды иірілген жіп немесе жалпақ немесе ұқсас иірілген жіп бар, ағартылмаған немесе ағартылған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жасалатын, боялған маталарды қоса алғанда, 85% немесе одан да көп жасанды жіптерден немесе жалпақ немесе ұқсас жіптерден тұратын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түрлі түсті жіптерден жасалатын маталарды қоса алғанда, 85% немесе одан да көп жасанды жіптерден немесе жалпақ немесе ұқсас жіптерден тұратын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жасалатын, басылған маталарды қоса алғанда, жасанды жіптерден немесе жалпақ немесе ұқсас жіптерден тұратын 85% немесе одан да көп салмағы бар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жасалған маталарды қоса алғанда, жасанды жіптерден жасалған ағартылмаған немесе ағартылған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5405 тауар позициясынан алынған материалдардан жасалған,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5405 тауар позициясының материалдарынан жасалған түрлі түсті жіптерден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жасалған маталарды қоса алғанда, басып шығарылған жасанды жіптен жасалған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да полиамидтерден жасалған талшықтар, иіру үшін картонды, тарақпен өңделген немесе басқа жолмен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және тарақталған немесе иіру үшін басқа жолмен өңделген полиэфир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және тарақталған немесе иіру үшін басқа жолмен өңделген акрил немесе модакрил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және тарақпен өңделген немесе иіру үшін басқа жолмен өңделген полипропилен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тарақталған немесе иіру үшін басқа жолмен өңделген басқа да синтетикалық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Кардаланған, тарақталған немесе иіруге басқа жолмен дайындалған жасанды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немесе одан да көп нейлон немесе басқа полиамид талшықтары бар, бөлшек саудаға қойылмаған синтетикалық талшықтардан жасалған бір иірімжіп (тігін жібінен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нейлоннан және өзге де полиамидтерден жасалған 85% немесе одан да көп талшықтан тұратын синтетикалық талшықтардан (тігін жіптерінен басқа) жасалған көп ширатылған (ширатылған) немесе бір ширатылған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акрил немесе модакрил талшықтары бар, бөлшек саудаға қойылмаған синтетикалық талшықтардың бір жіпті жіптері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және одан да көп синтетикалық талшықтар бар, бөлшек саудаға шығарылмаған синтетикалық талшықтардан жасалған басқа да бір жіпті жіптер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синтетикалық талшықтар бар, бөлшек саудаға қойылмаған синтетикалық талшықтардың (тігін жіптерінен басқа) басқа да көп (бүктелген) немесе кабельді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негізінен немесе тек қана жүнмен немесе жануарлардың биязы жүнімен араласқан полиэфир талшықтарынан жасалған өзге де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полиэфир талшықтарынан жасалған басқа иірілген жіп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Акрилден немесе модакрилден жасалған, негізінен немесе тек жүнмен немесе жануарлардың биязы жүнімен араласқан, бөлшек саудаға қойылмаған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негізінен немесе тек қана мақтамен араласқан акрилді немесе түрлендірілген акрилді талшықтардан жасалған өзге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модакрил талшықтарынан жасалған өзге де иірілген жіп, бөлшек саудаға қойылмаған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негізінен немесе тек қана жүнмен немесе жануарлардың биязы жүнімен араласқан синтетикалық талшықтардың өзге де иірімжіптері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негізінен немесе тек қана мақта талшықтарымен араласқан синтетикалық талшықтардың өзге де жіптері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синтетикалық талшықтардан жасалған өзге де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жасанды талшықтар бар, бөлшек саудаға қойылмаған көп реттік (бүктелген) немесе кабельді иірілген жіп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негізінен немесе тек қана жүнмен немесе жануарлардың биязы жүнімен араласқан жасанды талшықтардан жасалған өзге де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талшықтарымен араласқан өзге де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жасанды талшықтардан жасалған өзге де жіптер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құрамында осы талшықтардың кемінде 85% - ы бар синтетикалық талшықтардан жасалған иірімжіп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талшықтардың 85%-дан азы бар синтетикалық талшықтардан жасалған иірілген жіп (тігін жіптерін қоспағанда), бөлшек саудаға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арналған жасанды жасанды талшықтардан жасалған иірілген жіп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полиэфир талшықтары бар,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да көп полиэфир талшықтары бар басқа синтетикалық талшықты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немесе одан көп акрил немесе модификацияланған акрил талшықтары бар,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85 % акрил немесе модакрил талшықтары бар синтетикалық талшықтардан жасалған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талшықтардың 85% немесе одан да көп мөлшері бар, ағартылмаған немесе ағартылған синтетикалық талшықтардан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талшықтардың 85% немесе одан да көп бөлігі бар синтетикалық талшықтардан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қосылған, үстіңгі бетінің тығыздығы 170 г/м2-ден астам, ағартылмаған немесе ағартылған, жайма өрілген полиэфир талшықтарының салмағы 85% - дан кем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полиэфирлі талшықтардан тұратын, 3 немесе 4-жіптік саржалық өрілген, мақта қосылған, үстіңгі бетінің тығыздығы 170 г/м2-ден астам,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синтетикалық талшықтардан тұратын, негізінен немесе тек қана мақта қосылған, үстіңгі бетінің тығыздығы 170 г/м2-ден асатын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полиэфирлі талшықтардан тұратын, жайма өрілген, негізінен немесе тек қана мақта қосылған, үстіңгі бетінің тығыздығы 170 г/м2-ден астам,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қосылған кері саржаны қоса алғанда, полиэфир талшықтарының салмағы 85% - дан кем 3 немесе 4-жіптік саржалық өрімнен тұратын, үстіңгі бетінің тығыздығы 170 г/м2-ден асатын,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полиэфир талшықтарынан тұратын, негізінен немесе тек қана мақта қосылған, үстіңгі бетінің тығыздығы 170 г/м2-ден астам,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85% - дан кем синтетикалық талшықтардан тұратын, негізінен немесе тек қана мақта қосылған, үстіңгі бетінің тығыздығы 170 г/м2-ден астам,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иірімжіптен жасалған, үстіңгі бетінің тығыздығы 170 г м2-ден астам, мақта қосылған жаймалық өрімді полиэфир талшықтарының салмағы 85% - дан кем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170 г/м2 астам негізінен немесе тек мақта талшықтарымен араласқан, салмағының 85%-дан аз полиэфир талшықтары бар, полиэфирлі талшықтардан жасалған баспадан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дан кем салмағы бар полиэфирлі талшықтардан тұратын, 3 немесе 4-жіптік саржалы өрімді, мақта қосылған, үстіңгі бетінің тығыздығы 170 г/м2-ден асатын,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дан кем салмағы бар, негізінен немесе тек қана мақта қосылған полиэфир талшықтарынан тұратын, үстіңгі бетінің тығыздығы 170 г/м2-ден асатын, басылған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жіптермен араласқан полиэфир талшықтарынан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жүнмен немесе жануарлардың жұқа жүнімен аралас полиэфир талшықтарынан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полиэфирлі талшық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жіптермен араласқан акрил немесе модакрил талшықтарынан жасалған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 немесе жануарлардың биязы жүні аралас акрил немесе модакрил талшықтарынан жасалған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модакрил талшықтарынан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жіптермен араласқан синтетикалық талшықтардан жасалған басқа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талшықты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немесе одан да көп жасанды талшықтары бар жасанды талшықтардан жасалған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салмағы 85% немесе одан астам жасанды талшықтардан тұратын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иірімжіптен, құрамында 85% немесе одан көп жасанды талшық бар жасанды талшықтардан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салмағы 85% немесе одан көп жасанды талшықтардан тұратын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құрамында 85% кем салмағы бар, негізінен немесе тек қана химиялық жіптермен араласқан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жасанды жіптермен араласқан жасанды талшықтардың боялған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жасанды жіптермен араласқан жасанды талшықтардан, түрлі түсті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жасанды жіптермен араласқан жасанды талшықтардан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жүнмен немесе жануарлардың биязы жүнімен араласқан, ағартылмаған немесе ағартылған жасанды талшықтардан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қана жүнмен немесе жануарлардың биязы жүнімен араласқан жасанды талшықтардан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талшықтарымен араласқан, жасанды талшықтардан, салмағы бойынша 85%-дан аз жасанды талшықтардан жасалған, ағартылмаған немесе ағартылған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талшықтардың 85%-дан азы бар, негізінен немесе тек мақта қосылған жасанды талшықтардың боялған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мақта талшықтарымен араласқан, жасанды талшықтардан тұратын, салмағы бойынша 85%-дан аз жасанды талшықтардан жасалған әртүрлі түсті жіптерден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85%-дан аз жасанды талшықтар бар, негізінен немесе тек мақта талшықтарымен араласқан жасанды талшықтардан жасалған басып шығарылған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талшықтан жасалған маталар: Басқалар: ағартылмаған немесе ағартылған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боялған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түсті жіптерден, жасанды талшықтардан жасалған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үлбірлері мен шаңдары, түйіндері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Инемен тесілген және талшықты тоқыма және тігіс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жүнінен сіңдірілмеген, қапталмаған немесе бояусыз киіз және басқа да киіздер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сіңдірілмеген, қапталмаған немесе қайталанбаған киіз және киіз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фетр және киіз, сіңірілмеген, жабылмаған немесе қосарланбаған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сіңірілген немесе сіңірілмеген, жабыны бар немесе жабылмаған, қатырмаланған немесе қатырмаланбаған, үстіңгі бетінің тығыздығы 25 г/м2 аспайтын мата емес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жабындысы бар немесе жабындысы жоқ, қатырмаланған немесе қатырмаланбаған, үстіңгі бетінің тығыздығы 25 г/м2 астам, бірақ 70 г/м2 аспайтын химиялық жіптерден жасалған Тоқылмаған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жабындысы бар немесе жабындысы жоқ, қатырмаланған немесе қатырмаланбаған, үстіңгі бетінің тығыздығы 70 г/м2 астам, бірақ 150 г/м2 аспайтын химиялық жіптерден жасалған Тоқылмаған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150 г/м2 асатын, сіңдірілген немесе сіңдірілмеген, жабыны бар немесе қапталмаған, қайталанбаған немесе қайталанбаған жасанды жіптерден жасалған тоқыма емес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Бетінің салмағы 25 г/м2 аспайтын басқа да тоқыма емес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25 г/м2-ден астам, бірақ 70 г/м2 аспайтын басқа да тоқыма емес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70 г/м2-ден астам, бірақ 150 г/м2 аспайтын басқа да тоқыма емес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150 г/м2 асатын басқа да тоқыма емес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материалдарымен қапталған резеңке жіптер мен шнур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және 5405 тауар позицияларында жіктелетін, сіңірілген, жабыны бар немесе резеңкеден немесе пластмассадан жасалған қабығы бар өзге де резеңке жіптер және тоқымамен қапталған бау, тоқыма иірімжіп, лента және ұқсас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5405 тауар позицияларында жіктелетін тоқыма жіп немесе таспа немесе ұқсас жіп болып табылатын, жіп, жолақ немесе таспа немесе ұнтақ нысанындағы металмен құрамдастырылған немесе металмен қапталған металлдандырылған, оқалы немесе оқалы емес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және 5405 тауар позицияларының позументтік және таспалық жіптері немесе ұқсас жіптері, позументтік (5605 тауар позициясынан басқа және жылқы қылынан жасалған позументтік жіптер); синель иірімжібі (мамықтан жасалған синельді қоса алғанда); фасонды ілмекті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басқа да жіптер, арқандар, арқандар мен кабельдер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талшықтардан жасалған жіптер, баулар, арқандар және арқандар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дайын балық аулау 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жіптен, арқаннан немесе арқаннан жасалған өзге де торлар мен 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5405 тауар позицияларында көрсетілген жіптерден, таспалардан және ұқсас жіптерден жасалған бұйымдар, жіп, баулар, жіптер немесе арқандар, басқа жерде аталмаған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жүнінен немесе биязы қылынан жасалған түйіндік кілемдер және дайын немесе дайын емес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кілемдер және өзге де тоқыма материалдардан жасалған дайын немесе дайын емес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кілемдер және "килим","сумах2, "кермани2 еденге төсейтін өзге де тоқыма жабындар және қолдан жасалған,афтингтік емес және бұғатталмаған ұқсас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 талшығынан жасалған еден, түкті емес және бұғатталмаған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емес жүннен немесе жануарлардың биязы жүнінен жасалған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басқа да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материалдарынан жасалған, түктелмеген немесе жабыстырылмаған, дайындалмаған басқа да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жүнінен дайындалған басқа да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химиялық тоқыма материалдардан жасалған өзге түкті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дайын түкті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қылшықсыз, дайын емес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қылшықсыз, олардың жүнінің немесе жануарлардың биязы қылының дайын кілемдері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өзге де қылшықсыз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дайын өзге де қылшықсыз кілемдер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жүнінен немесе биязы қылынан жасалған кілемдер және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өзге де еденге төселетін тоқыма жабындар (қылшықты (turf) қоса алғанда), тафтингтік, нейлоннан немесе өзге де полиамидтерден жасалған дайын немесе дайын емес: қылшықты (turf)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өзге де еденге төселетін тоқыма жабындар (қылшықты (turf) қоса алғанда), тафтингтік, өзге де химиялық тоқыма материалдардан жасалған дайын немесе дайын емес: қылшықты (turf)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өзге де тоқыма материалдардан жасалған дайын немесе дайын емес едендік тоқыма жабындар (қылшықты (turf) қоса алғанда), тафтингтік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киізден жасалған басқа да тоқыма еден жабындары, түктелмеген немесе өңделмеген, дайын немесе өңделмеген, парақтардағы, максималды ауданы 0,3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киізден немесе фетрден жасалған, афтингтік емес немесе флокирленбеген, дайын немесе дайын емес: ең үлкен ауданы 0,3 м2-ден асатын, бірақ 1 м2-ден аспайтын пластиналар түріндегі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немесе фетрден жасалған, афтингтік емес немесе бұғатталмаған, дайын немесе дайын емес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дайын емес кілемдер және өзге де еденге төселетін тоқыма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позицияларындағы маталардан басқа қада және шинил маталар: жүннен немесе жануарлардың биязы жүнінен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позициясындағы маталардан басқа, мақта иірілген жіптен жасалған үздіксіз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позицияларындағы маталардан басқа, мақта иірімжіптен жасалған жарылған қадалы шнур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позициясындағы маталардан басқа қада және шинель маталар: мақта иірілген жіптен, тоқыма қадасы бар басқа да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матадан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және 5806 тауар позицияларының маталарынан басқа, жасанды жіптерден жасалған үздіксіз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бөлінген түгі бар химиялық жіптерден жасалған Вельвет-корд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және 5806 позицияларда жіктелгендерден басқа, химиялық жіптерден жасалған, арқаулық түгі бар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5802 және 5806 тауар позицияларында жіктелгендерден басқа, синельден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жіптердің негізгі үйіндісі бар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өзге де тоқыма материалдарынан жасалған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Сүлгілік түкті маталар және мақта-мата иірімжіптен жасалған ұқсас түкті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Сүлгілік түкті маталар және өзге де тоқыма материалдардан жасалған ұқсас түкті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Тафтингтік тоқыма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тауар позициясындағы тар маталардан басқа Лено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және өзге де торлы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машинамен тоқылған шілтер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6002-6006 тауар позициясындағы маталардан басқа, қолмен тоқылған шілтер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Бельгиялық, обьюссондық, бовэ гобелендері және ұқсас гобелендер түріндегі, инемен кестеленген, дайын немесе дайын емес тоқылған қолмен тоқылған гобелендер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позициясынан басқа тар түкті маталар (сүлгілік түкті және ұқсас түкті маталарды қоса алғанда) және синельді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позициясынан басқа, мақта-мата иірімжіптен жасалған өзге де жіңішке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5807 тауар позициясындағы маталардан басқа, басқа да тар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позициясынан, өзге де тоқыма материалдарынан жасалған маталардан басқа,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позициясынан алынған маталардан басқа, тар, түкті емес, желімделген (болдюк)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кесілген, ленталармен немесе пішіні немесе өлшемі бойынша кесілген, бірақ тігілмеген тоқылған жапсырмалар, этикеткалар, эмблемалар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жапсырмалар, эмблемалар және тоқыма материалдарынан жасалған, кесектердегі, таспалардағы немесе нысаны немесе өлшемі бойынша пішілген, бірақ кестеленбеген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 өрілген өру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Трикотаждан, машинамен немесе қолмен тоқудан басқа, кестесіз қиық түріндегі өзге де әрлеу материалдары; қылқаламдар, помпондар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жіптен тоқылған маталар және 5605 тауар позициясының металлдандырылған иірілген жіптен тоқыма бұйымдары, басқа жерде аталмаған немесе қосылмаған киім-кешек, төсеніш мата ретінде немесе сол сияқтылар үшін пайдаланылатын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негізі жоқ кесте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өзге де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жіппен кестелеу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өзге де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 түптеу немесе осыған ұқсас мақсаттар үшін пайдаланылатын шайырлы немесе крахмалданған тоқыма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үшін калька, праймерленген кенеп; қалпақ жақтауларына арналған жаға және ұқсас қатты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беріктігі жоғары полиамидті жіптерден жасалған шиналарға арналған баулар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жіптерден жасалған шиналар үшін шнур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сымының басқа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 маталардан басқа поливинилхлоридпен сіңдірілген, қапталған немесе ламинатталған тоқыма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 маталардан басқа полиуретанмен сіңдірілген, жабынды немесе ламинатталған тоқыма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позициясындағылардан басқа, пластмассамен сіңдірілген, қапталған немесе ламинатталған өзге де тоқыма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немесе басқа жолмен сіңдірілген тоқыма материалдары; театрлық декорациялар, арт-студиялар немесе соған ұқсас суреттер үшін боялған кенептер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керосиндерге, оттықтарға және ұқсас бұйымдарға арналған тоқыма, тоқылған, өрілген немесе тоқылған білтелер; калильные торлар үшін газ шамдар мен трубчатое трикотажды үшін калильных торлар газ шамдар, пропитанное немесе непропитанное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Шлангтар, тоқыма және ұқсас тоқыма түтіктер, қапталған немесе қапталмаған, қапталған немесе басқа материалдардан жасалған керек-жарақтармен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жабыны бар немесе жабылмаған, пластмассамен қатырмаланған немесе қосарланбаған немесе металлмен немесе өзге де материалмен арматураланған тоқыма материалдардан жасалған конвейерлік таспалар немесе жетек белдіктер немесе бельтинг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киіз немесе фетр және инелі таспа үшін қолданылатын, жабыны бар немесе резеңкемен, терімен немесе басқа материалмен қатырмаланған киіз астары бар маталар және өзге де техникалық мақсаттар үшін пайдаланылатын ұқсас материалдар, оның ішінде резеңке сіңірілген вельветтен жасалған, тоқыма навоидарын жабу үшін жіңішке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шүберек, дайын және аяқталмаған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бетінің тығыздығы 650 г/м2-ден кем қағаз жасайтын немесе ұқсас машиналарда қолданылатын тоқыма материалдар және киіз немесе фетр, шексіз немесе жалғағыш құрылғылары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салмағы 650 г/м2 немесе одан көп қағаз жасауда немесе ұқсас машиналарда қолданылатын ұшы жоқ немесе біріктіру және қондырмалары бар тоқыма және киіздер немесе киіздер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сығатын престерде немесе адам шашынан жасалған маталарды қоса алғанда, ұқсас техникалық мақсаттар үшін пайдаланылатын Сүзгіш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7-ескертуінде көрсетілген техникалық мақсаттарға арналған басқа да тоқыма материалдары мен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ұзын қылшықты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тоқылған ілмек түгі бар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және қолмен тоқылған, ілмекті түгі бар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ілмекті түгі бар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өзге де түкті 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немесе қолмен тоқылған өзге түкті 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өзге де түкті трикотажжайма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тауар позициясының жаймаларынан басқа, ені 30 см аспайтын, салмағы 5% немесе одан да көп эластомерлі жіптерден тұратын, бірақ резеңке жіптерден тұратын машинамен немесе қолмен тоқылған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тауар позициясының жаймаларынан басқа, ені 30 см аспайтын, құрамында 5% немесе одан да көп резеңке жіптері бар машинамен немесе қолмен тоқылған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трикотаж маталарынан басқа, жүннен иірілген жіптен немесе жануарлардың жұқа жүнінен машинамен немесе қолмен тоқылған ені 30 см-ден аспайтын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трикотаж маталарынан басқа, ені 30 см-ден аспайтын, тоқылған немесе тоқылған мақта иірілген жіптен жасалған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трикотаж маталарынан басқа, ені 30 см-ден аспайтын, синтетикалық жіптерден жасалған, машинада немесе қолдан тоқылған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трикотаж маталарынан басқа, ені 30 см-ден аспайтын жасанды жіптерден жасалған трикотаж маталар,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позицияларының жаймаларынан басқа, ені 30см-ден аспайтын машинамен немесе қолмен тоқылған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тауар позициясының жаймаларынан басқа, ені 30 см-ден астам, құрамында 5 мас% немесе одан да көп эластомерлі жіптер бар, бірақ резеңке жіптер жоқ машинамен немесе қолмен тоқылған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мақта-мата иірімжіптен жасалған, ағартылмаған немесе ағартылған негізгі тоқылған жаймалар(оқалар дайындауға арналған трикотаж машиналарда тоқылғанды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мақта-мата иірімжіптен жасалған, боялған (оқалар дайындауға арналған трикотаж машиналарда тоқылғанды қоса алғанда) негізгі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мақта-мата иірімжіптен, түрлі-түсті иірімжіптен (галун жасауға арналған трикотаж машиналарда тоқылғанды қоса алғанда) жасалған негізгі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басылған мақта-мата иірімжіптен жасалған негізгі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1 - субпозицияларға ескертпеде көрсетілген 6001-6004 тауар позицияларының трикотаж жаймаларынан басқа, синтетикалық маталардан жасалған (оқалар дайындауға арналған трикотаж машиналарда тоқылғандарды қоса алғанда) негізгі тоқылған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6001-ден 6004-ке дейінгі тауар позицияларының трикотаж маталарынан басқа, синтетикалық иірілген жіптен: басқа, ағартылмаған немесе ағартылған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синтетикалық жіптерден жасалған, өзге де боялған негізгі тоқылған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синтетикалық жіптерден жасалған, түрлі түсті иірімжіптен жасалған негізгі тоқылған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өзге де 6001 - 6004 тауар позицияларының трикотаж жаймаларынан басқа, негізді тоқылған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жасанды жіптерден жасалған, ағартылған немесе ағартылмаған негізгі тоқылған жаймалар (оқалар дайындауға арналған трикотаж машиналарда тоқылғандарды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жасанды жіптерден жасалған (оқалар дайындауға арналған трикотаж машиналарда тоқылғандарды қоса алғанда) боялған негізгі тоқылған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түрлі түсті иірімжіптен, жасанды жіптерден жасалған (оқалар дайындауға арналған трикотаж машиналарда тоқылғанды қоса алғанда) негізгі тоқылған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жасанды жіптерден жасалған (оқалар дайындауға арналған трикотаж машиналарда тоқылғандарды қоса алғанда) негізді тоқылған, басылған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6001-6004 тауар позицияларының трикотаж жаймаларынан басқа, негізгі тоқылған өзге де жаймалар (оқалар дайындауға арналған трикотаж машиналарда тоқылғанды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мақта-мата иірімжіптен жасалған машинамен немесе қолмен тоқылған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түрлі түсті мақта-мата иірімжіптен жасалған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басылған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синтетикалық матадан басқа да тоқылған немесе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түрлі түсті иірілген жіптерден жасалған басқа да тоқылған немесе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басқа да тоқылған немесе тоқылған маталар, басып шығарылған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жіптен, тоқылған немесе тоқылған, ағартылмаған немесе ағартылған басқа да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жасанды жіптерден тоқылған немесе тоқылған өзге де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трикотаж маталар, әртүрлі түсті иірілген жіптерден, жасанды иірілген жіптерден,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жасанды жіптен жасалған, тоқылған немесе тоқылған басқа да трикотаж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тоқылған немесе тоқылған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ерлерге немесе ұл балаларға арналған мақта-мата иірімжіптен жасалған пальто, қысқа пальто, жамылғы, плащ, күртеше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ер балаларға арналған жасанды жіптерден тоқылған немесе тоқылған пальтолар, қысқа пальтолар, шапандар, пальтолар (шаңғыны қоса алғанда), жел қорғағыштар, желден қорғағыштар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ерлерге немесе ұл балаларға арналған өзге де тоқыма материалдардан жасалған Пальто, қысқа пальто, жамылғы, плащ, күртеше (шаңғы тебуге арналғанды қоса алғанда), желқағарлар, штормовкалар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әйелдердің немесе қыз балаларға арналған жануарлардың жүнінен немесе биязы қылынан жасалған пальто, қысқа пальто, жамылғы, плащ, күртеше (шаңғы тебуге арналғанды қоса алғанда), желқағарлар, дауылдағыштар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әйелдерге немесе қыздарға арналған мақта-мата иірімжіптен жасалған пальто, қысқа пальто, жамылғы, плащ, күртеше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химиялық жіптерден жасалған тоқылған немесе қолмен тоқылған пальтолар, қысқа пальтолар, шапандар, пальтолар, курткалар (шаңғы тебуге арналғанды қоса алғанда), желқағарлар, желден қорғағыштар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немесе қолмен тоқылған әйелдерге немесе қыз-балаларға арналған пальто, қысқа пальто, жамылғы, плащ, күртеше (шаңғы тебуге арналғанды қоса алғанда), желқағарлар, штормовкалар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әйелдерге немесе қыз -балаларға арналған пальто, қысқа пальто, жамылғы, плащ, күртеше (шаңғы тебуге арналғанды қоса алғанда), желқағарлар, штормовкалар және машинамен немесе қолмен тоқылған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машинамен тоқылған немесе тоқылған ерлер немесе ұл балаларға арналған трикотаж жиынтықтары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тоқылған немесе тоқылған ерлер немесе ұл балаларға арналған жиынтықтар, машинада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тоқылған немесе тоқылған басқа да тоқыма материалдардан тоқылған немесе тоқылған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жүн иірімжіптен немесе жануарлардың биязы қылынан жасалған иірімжіптен жасалған ерлерге немесе ұл балаларға арналған трикотаж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ерлерге немесе ұлдарға арналған трикотаж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ұлдарға арналған трикотаж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ерлерге немесе ұл балаларға арналған трикотаж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жүн иірімжіптен немесе жануарлардың биязы қылынан жасалған иірімжіптен жасалған шалбар,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тоқылған немесе тоқылған, ерлерге немесе ұлдарға арналған шалбар,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трикотаж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тоқылған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әйелдерге немесе қыздарға арналған трикотаж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мақта иірілген жіптен, машинада немесе қолдан тоқылған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жасалған, машинада немесе қолдан тоқылған тоқыма жиынтықтары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машинамен немесе қолмен тоқылған басқа да тоқыма материалдардан тоқылған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жүн иірімжіптен немесе жануарлардың биязы қылынан жасалған иірімжіптен жасалған, әйелдерге немесе қыз балаларға арналған трикотаж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әйелдерге немесе қыз балаларға арналған трикотаж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синтетикалық жіптерден жасалған әйелдерге немесе қыз балаларға арналған трикотаж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әйелдерге немесе қыз балаларға арналған трикотаж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жүннен немесе жануарлардың жұқа жүнінен тоқылған, машинамен немесе қолмен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 иірілген жіптен, қолмен немесе машинамен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машинада немесе қолмен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жіптен, машинамен немесе қолмен тоқылған әйелдерге немесе қыздарға арналған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басқа да тоқыма материалдардан тоқылған, машинамен немесе қолмен тоқылған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жүн иірімжіптен немесе жануарлардың биязы қылынан жасалған иірімжіптен жасалған, әйелдерге немесе қыз балаларға арналған трикотаж белдемшелер мен белдемшелер-шалбарлар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әйелдерге немесе қыз балаларға арналған трикотаж юбкалар мен шалбар-юбкалар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әйелдерге немесе қыз балаларға арналған трикотаж юбкалар мен юбка-шалбарлар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әйелдерге немесе қыз балаларға арналған трикотаж юбкалар мен белдемшелер-шалбарлар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жүн иірімжіптен немесе жануарлардың биязы қылынан жасалған иірімжіптен жасалған шалбар,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әйелдерге немесе қыз балаларға арналған мақта-мата иірімжіптен жасалған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трикотаж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машинамен немесе қолмен тоқылған ерлер немесе ұл балаларға арналған тоқылған немесе тоқылған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ер балаларға арналған жасанды жіптерден тоқылған немесе тоқылған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тоқылған,машинамен немесе қолмен тоқылған ерлер немесе ұл балаларға арналған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әйелдерге немесе қыз балаларға арналған трикотаж блузкалар, блузкалар және блузондар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тоқылған немесе тоқылған әйелдерге немесе қыздарға арналған тоқылған немесе тоқылған блузкалар, блузкалар және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әйелдерге немесе қыз балаларға арналған трикотаж блузкалар, жейделер және батниктер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ерлерге немесе ұл балаларға арналған трикотаж кальсондар мен іш-киімдер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химиялық жіптерден жасалған, ерлерге немесе ұл балаларға арналған трикотаж кальсондар мен іш-киімдер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басқа да тоқыма материалдардан тоқылған немесе тоқылған іш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машинада тоқылған немесе тоқылған ерлер немесе ұл балаларға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жасанды, тоқылған немесе тоқылған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тоқылған, тоқылған немесе тоқылған ерлер немесе ұл балаларға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машинамен немесе қолмен тоқылған өзге де суға түсу, үй халаттары және ерлерге немесе ұл балаларға арналған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материалдардан тоқылған немесе тоқылған ерлер немесе ұл балаларға арналған ваннаға арналған халаттар, халаттар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машина немесе қолдан тоқылған әйелдерге немесе қыздарға арналған тоқылған комбинациялар мен пальтолар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басқа да тоқыма материалдардан тоқылған комбинезондар мен пальтолар, машинада немесе қолдан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 иірімжіптен, машинада тоқылған немесе тоқылған трикотаж трикотажы мен трикотажы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станоктан немесе қолдан тоқылған әйелдерге немесе қыздарға арналған трикотаж трусиктер мен трикотаж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тоқыма немесе тоқылған басқа да тоқыма материалдардан тоқылған трикотаж және трикотаж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тоқылған немесе тоқылған әйелдерге немесе қыздарға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тоқылған немесе тоқылған әйелдерге немесе қыздарға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тоқыма немесе тоқылған басқа да тоқыма материалдардан тоқылған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әйелдерге немесе қыз балаларға арналған өзге де трикотаж пенюарлар, суға түсу және үй халаттары,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тоқылған немесе тоқылған әйелдерге немесе қыздарға арналған тоқылған немесе тоқылған басқа да киімдер, халаттар және халаттар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әйелдерге немесе қыз балаларға арналған трикотаж өзге де пеньюарлар, суға түсу және үй халаттары,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машинада немесе қолдан тоқылған трикотаж жеңі бар жейделер, жейделер және басқа да төменгі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материалдарынан тоқылған немесе тоқылған жеңдері бар жейделер, жейделер және басқа да іш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машинамен немесе қолмен тоқылған трикотаж свитерлер, пуловерлер, кардигандар, кеудешелер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 ешкісінің жіңішке қылынан жасалған иірімжіптен жасалған машинамен немесе қолмен тоқылған свитерлер, пуловерлер, кардигандар, кеудешелер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өзге де свитерлер, пуловерлер, кардигандар, кеудешелер және машинамен немесе қолмен тоқылған трикотаж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машинамен немесе қолмен тоқылған трикотаж свитерлер, пуловерлер, жемпірлер, кеудешелер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немесе қолмен тоқылған свитерлер, пуловерлер, жемпірлер, кеудешелер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свитерлер, пуловерлер, жемпірлер, кеудешелер және ұқсас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тоқылған немесе тоқылған балалар киімдері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немесе тоқылған балалар киімдері мен аксессуарлары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балалар киімі және оларға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спорттық трикотаж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спорттық костюмдер, машина немесе қолмен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материалдардан тоқылған немесе тоқылған спорттық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костюмдері, тоқылған,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немесе тоқылған ерлерге немесе ұл балаларға арналған шомылу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тоқылған немесе тоқылған ерлер мен ұл балаларға арналған шомылу костюмдері мен жүзу сандықтары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трикотаж әйелдерге немесе қыздарға арналған суға түсу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трикотаж әйелдерге немесе қыздарға арналған суға түсу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 тауар позициясының машинамен немесе қолмен тоқылған трикотаж жаймасынан жасалған киім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жіптен тоқылған, тоқылған немесе тоқылған басқа да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тоқылған, тоқылған немесе тоқылған басқа да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материалдардан тоқылған, тоқылған немесе тоқылған басқа да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бөлінген сығымдалған шұлық бұйымдары (мысалы, көктамырдың варикозды кеңеюінен зардап шегетіндерге арналған шұлық)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басқа колготки, бір жіпті 67 дециттен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басқа колготки, бір жіпті 67 децитекс немесе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материалдарының басқа колготкилері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бір жіптің сызықтық тығыздықтағы жіптерінен жасалған әйелдер шұлықтары немесе гольфтары,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машинамен немесе қолмен тоқылған өзге де шұлық-ұйық бұйымдары және табансыз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мақта-мата иірімжіптен жасалған өзге де шұлық-ұйық бұйымдары және табаны жоқ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өзге де шұлық-ұйық бұйымдары және табаны жоқ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өзге де шұлық-ұйық бұйымдары және табаны жоқ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пластмассамен немесе резеңкемен сіңірілген, жабылған немесе қатырмаланған трикотаж қолғаптар, биялайлар мен митенкілер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жүн иірімжіптен немесе жануарлардың биязы қылынан жасалған иірімжіптен жасалған өзге де трикотаж қолғаптар, биялайлар мен митенкілер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тоқылған, тоқылған немесе тоқылған басқа қолғаптар, қолғаптар және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немесе тоқылған басқа қолғаптар, қолғаптар және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тоқылған қолғаптар, қолғаптар және қолғаптар, трикотаж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шальдер, шарфтар, кашне, мантильдер, вуальдар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Трикотаждан тоқылған немесе тоқылған, серпімді немесе резеңкеленген, дайындалған киімнің басқа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немесе тоқылған киім бөлшектері немесе киім аксессуарлары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6203 тауар позициясының бұйымдарынан басқа, ерлерге немесе ұл балаларға арналған пальто, қысқа пальто, жамылғы, плащтар, күртешелер (шаңғы тебуге арналғанды қоса алғанда), ветровкалар,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тауар позициясының бұйымдарынан басқа, ерлерге немесе ұл балаларға арналған пальто, қысқа пальто, жамылғы, плащтар, күртешелер (шаңғы тебуге арналғанды қоса алғанда), желбегейлер, штормовкалар және ұқсас бұйымдар: мақта-мата иірімжіптен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6203 тауар позициясының бұйымдарынан басқа, ерлерге немесе ұл балаларға арналған пальто, қысқа пальто, жамылғы, плащтар, күртешелер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6203 тауар позициясының бұйымдарынан басқа, ерлерге немесе ұл балаларға арналған пальто, қысқа пальто, жамылғы, плащтар, күртешелер (шаңғы тебуге арналғанды қоса алғанда), ветровкалар,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6203 тауар позициясының бұйымдарынан басқа, ерлерге немесе ұл балаларға арналған пальто, қысқа пальто, жамылғы, плащ, күртеше (шаңғы тебуге арналғанды қоса алғанда), ветровкалар,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6204 тауар позициясындағы бұйымдардан басқа, әйелдерге немесе қыз балаларға арналған пальто, қысқа пальто, жамылғы, плащтар, күртешелер (шаңғы тебуге арналғанды қоса алғанда), ветровкалар,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6204-тауар позициясының химиялық жіптерден жасалған бұйымдарынан басқа, әйелдерге немесе қыз балаларға арналған пальто, қысқа пальто, жамылғы, плащ, күртеше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6204 тауар позициясының бұйымдарынан басқа, әйелдерге немесе қыз балаларға арналған пальто, қысқа пальто, жамылғы, плащ, күртеше (шаңғы тебуге арналғанды қоса алғанда), желқағарлар, штормовкалар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жұқа жүнінен жасалған ерлерге немесе ұл балаларға арналған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ерлер немесе ұл балаларға арналған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ерлерге немесе ұл балаларға арналған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ұлдарға арналған мақта иірілген жіптер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ұлдарға арналған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ерлерге немесе ұлдарға арналған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ерлерге немесе ұл балаларға арналған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жасалғанерлерге немесе ұл балаларға арналған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ерлерге немесе ұл балаларға арналған пиджактар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 иірімжіптен немесе жануарлардың биязы қылынан жасалған шалбарлар, көкірекшесі мен бауы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ерлер немесе ұл балаларға арналған шалбар, көкірекше және ілгек комбинезондары, бриджи және шорт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ерлер немесе ұл балаларға арналған шалбар, кеудешелері мен белдіктері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шалбарлар, көкірекшесі мен бауы бар комбинезондар, бриджилер мен шортилар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 иірімжіптен немесе жануарлардың биязы қылынан жасалған иірімжіптен жасалған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жіптен тігілген әйелдер немесе қыздар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 немесе қыздар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әйелдер немесе қыздар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жүннен немесе жануарлардың жұқа жүнінен жасалған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әйелдерге немесе қыздарға арналған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жасалған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әйелдерге немесе қыздарға арналған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 иірімжіптен немесе жануарлардың биязы қылынан жасалған иірімжіптен тоқылған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мақта-мата иірімжіптен жасалған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тоқылған әйелдерге немесе қыздарға арналған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өзге тоқыма материалдардан тоқылған жакеттер мен блайзерлер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жүннен тоқылған жіптен немесе жануарлардың жұқа жүнінен жасалған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мақта-мата иірімжіптен жасалған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қыздарға арналған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әйелдерге немесе қыздарға арналған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әйелдерге немесе қыздарға арналған 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жүннен немесе жұқа жүнінен жасалған юбкалар мен шалбарлар, ханымдар немесе қыздар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мақта-матадан жасалған юбкалар мен юбка-шалбарлар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синтетикалық жіптерден жасалған белдемшелер мен юбка-шалбарлар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әйелдерге немесе қыздарға арналған белдемшелер мен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жүннен немесе жануарлардың биязы жүнінен жасалған шалбар, кеуделері мен баулары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шалбарлар, кеуделері мен баулары бар комбинезондар, бриджилер мен шолақ шалбарлар, әйелдерге немесе қыздарға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синтетикалық жіптерден жасалған шалбар, кеудешелері мен белдіктері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тоқыма материалдарынан жасалған шалбар, әйелдерге немесе қыздарға арналған кеудешелері мен белдіктері бар комбинезондар, бриджилер мен шолақ шалбарлар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ерлер немесе ұл балаларға арналған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ерлер немесе ұл балаларға арналған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басқа тоқыма материалдардан жасалған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Жібек жіптерден немесе жібек қалдықтарынан жасалған иірімжіптерден жасалған блузкалар, блузкалар және блузондар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жүнінен жасалған әйелдерге немесе қыздарға арналған блузкалар, блузкалар және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блузкалар, жейделер мен блузкалар, мақта иірілген жіптен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әйелдерге немесе қыздарға арналған блузкалар, блузкалар және жейделер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әйелдер немесе қыздарға арналған блузкалар, блузкалар және блузондар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кальсондар мен ішкимдер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ерлер немесе ұл балаларға арналған іш киімдер мен трусиктер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ерлер немесе ұл балаларға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ерлер немесе ұл балаларға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түнгі көйлектер мен пижамалар, басқа тоқыма материалдарынан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ерлер немесе ұл балаларға арналған өзге де футболкалар мен іш көйлектер, іш шалбарлар, іш киімдер, түнгі көйлектер, пижамалар, халаттар, халаттар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жасалған ерлер немесе ұл балаларға арналған басқа да футболкалар мен іш көйлектер, іш шалбарлар, іш киімдер, түнгі көйлектер, пижамалар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әйелдерге немесе қыздарға арналған комбинациялар мен пальтолар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әйелдерге немесе қыздарға арналған комбинезондар мен пальтолар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жасалған әйелдерге немесе қыздарға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әйелдерге немесе қыздарға арналған түнгі көйлектер мен пижамалар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түнгі көйлектер мен пижамалар, басқа тоқыма материалдардан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мақта-мата иірімжіптен жасалған өзге де майкалар мен іш киім фуфайкалары, комбинациялар, төменгі юбкалар, іш киімдер, панталондар, түнгі жейделер, пижамалар, пенюарлар, суға түсу халаттары, үй халаттары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химиялық жіптерден жасалған өзге де майкалар және іш киім фуфайкалары, іш киімдер, панталондар, пенюарлар, суға түсу халаттары, үй халаттары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өзге де тоқыма материалдардан жасалған өзге де майкалар және іш киім фуфайкалары, іш киімдер, панталондар, пенюарлар, суға түсу халаттары, үй халаттары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балалар киімі және оған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балалар киімі мен аксессуарлары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балалар киімі және оларға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немесе 5603 тауар позицияларының материалдарынан жасалған киім-кешек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қосалқы позицияларда көрсетілген үлгідегі өзге де киім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қосалқы позицияларда көрсетілген үлгідегі өзге де киім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5602, 5603, 5903, 5906 немесе 5907 тауар позициясының материалдарынан жасалған басқа да киім-кешек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5602, 5603, 5903, 5906 немесе 5907 тауар позициясының материалдарынан жасалған басқа да киім-кешек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ұлдарға арналған жүзу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қыздарға арналған ваннаға арналған костюмдер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костюмдері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ерлер немесе ұл балаларға арналған киімдердің басқа да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ерлер немесе ұл балаларға арналған киімдердің басқа да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киімдердің басқа да тоқыма материалдарынан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әйелдерге немесе қыздарға арналған киімдердің басқа да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әйелдерге немесе қыздарға арналған киімдердің басқа да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қыздарға арналған киімдердің басқа да тоқыма материалдарынан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немесе тоқыма емес трикотаж белдіктер мен трусылар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немесе үйкеліссіз трикотаж грациялар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корсеттер, тартпалар, байлау және ұқсас бұйымдар және олардың машинамен немесе қолмен тоқылған немесе трикотаж емес трикотаж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шарфтар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жасалған орамалдар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жіптен немесе жібек қалдықтарынан жасалған орамалдар, шарфтар, глушительдер, мантильдер, жамылғылар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жұқа жүнінен жасалған орамалдар, шарфтар, глушительдер, мантильдер, жамылғылар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орамалдар, шарфтар, глушительдер, мантильдер, жамылғылар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жіптен жасалған орамалдар, шарфтар, муляждар, мантильдер, жамылғылар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шальдер, шарфтар, кашнелер, мантильдер, вуальдар мен вуалеткалар және ұқсас тоқыма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Жібектен немесе қалдық жібектен жасалған галстуктар, бантиктер және шарфтар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жасаған галстуктар, бантиктер мен шарфтар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жасалған галстуктар, бантиктер және мойын орамалдары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қолғаптар және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тауар позициясындағылардан басқа, басқа да дайындалған киім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тауар позициясындағылардан басқа киiм бөлшектерi немесе киiм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биязы қылынан жасалған иірімжіптен жасалған жол көрпелеріжәне көрпелер (электр көрпелерден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жасалған көрпелер (электрліктен басқа) және жол көрпелері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көрпелер (электрден басқа) және жол кілемдері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Саяхатқа арналған басқа көрпелер мен көрпелер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маталары,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басқа басылған төсек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басылған маталардан жасалған басқа да іш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басылған өзге де төсек-орын төсек-орындары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мақта төсек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басқа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төсек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матасы,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иірілген жіптен жасалған басқа да дастархан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басқа да дастархан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басқа да үстел төсеніштері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Сүлгімен немесе мақта иірілген жіптен тоқылған ұқсас түкті маталардан жасалған дәретхана мен ас үй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түкті сүлгілерден немесе ұқсас тоқылған немесе түкті маталардан жасалған басқа да дәретхана мен ас үй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түкті сүлгілерден немесе ұқсас түкті материалдардан жасалған басқа да дәретхана мен ас үй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төсек, үстел төсеніштері, дәретхана және ас үйге арналған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(портьерлерді қоса алғанда) және ішкі перделер; синтетикалық жіптерден жасалған машинамен немесе қолмен тоқылған трикотаж ламбрекендер немесе кереуеттерге арналған заставалар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(портьерлерді қоса алғанда) және ішкі перделер; өзге де тоқыма материалдардан жасалған машинамен немесе қолмен тоқылған трикотаж ламбрекендер немесе кереуеттерге арналған засторлар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перделер (соның ішінде перделер) және ішкі перделер; мақта иірілген жіп төсектеріне арналған ламбрекиндер немесе валанстар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шымылдықтар (перделерді қоса алғанда) және ішкі перделер; синтетикалық жіптерден жасалған кереуеттерге арналған ламбрекендер немесе засторлар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перделер (соның ішінде перделер) және ішкі перделер; басқа тоқыма материалдарынан жасалған төсек-орынға арналған ламбрекиндер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жабындары, тоқылған немесе тоқылған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төсек жапқыштары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1-субпозицияларға ескертпеде көрсетілген төсем үстіндегі москит 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машинамен немесе қолмен тоқылған бұйымдарынан басқа, өзге де сәндік трикотаж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бұйымдарынан басқа, мақта иірілген жіптен жасалған басқа да сәндік бұйымдар, трикотаж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9404 тауар позициясының бұйымдарынан басқа, өзге де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9404 тауар позициясының бұйымдарынан басқа, өзге де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 немесе өзге де тоқыма қабықты талшықтарынан жасалған иірімжіптен жасалған қаптар мен буып-түю пакеттері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жіптен жасалған қаптар мен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сыйымдылығы үлкен икемді аралық контейнерлер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таспалардан немесе ұқсас пішіндегі орау үшін басқа да қаптар мен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орауға арналған басқа да қаптар мен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материалдарынан орауға арналған қаптар мен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тенттер, қалқалар және маркиздер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тенттер, бастырмалар және маркиздер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шатырлар (уақытша шатырлар мен ұқсас бұйымдарды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шатырлар (уақытша шатырлар мен ұқсас бұйымдарды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кемпинг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Едендерді, ыдыстарды жууға, шаңды кетіруге арналған шүберектер және ұқсас сүрту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жилеттері мен белдіктер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дайын өнімдер, соның ішінде киім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гобелендер, кестеленген дастархандар немесе салфеткалар немесе ұқсас тоқыма бұйымдарын дайындауға арналған, буып-түйілген немесе бөлшек сауда үшін керек-жарақтары бар немесе оларсыз маталар мен иірімжіптерден немесе жіптерден тұратын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металл науасы бар су өткізбейтін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Білегіңізді жабатын, бірақ тізеңізді жаппайтын берік су өткізбейтін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полимер материалдан жасалған, үсті табанға бекітілмейтін және онымен байланыспайтын берік су өткізбейтін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өзге де спорттық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Табанына тойтармалармен бекітілген баулардан немесе жолақтардан жасалған үсті бар және үсті резеңкеден немесе пластмассадан жасалған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Тобықты жабатын өзге де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өзге де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былғарыдан немесе композициялық былғарыдан жасалған табаны және үстіңгі жағы былғарыдан жасалған басқа да спорттық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жасалған және табиғи былғарыдан жасалған, аяқтың бас бармағын қамтитын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жасалған, резеңкеден, пластмассадан, табиғи немесе композициялық былғарыдан жасалған табаны бар металл қорғаныш астары бар өзге де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былғарыдан жасалған табаны бар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жасалған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резеңкеден, пластмассадан, табиғи немесе композициялық былғарыдан жасалған, үсті табиғи былғарыдан жасалған, тобықты жабатын өзге де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резеңкеден, пластмассадан, былғарыдан немесе композициялық былғарыдан жасалған, үстіңгі жағы былғарыдан жасалған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 тенниске, баскетболға, гимнастикаға арналған аяқ киім, резеңкеден немесе пластмассадан жасалған табаны бар жаттығу және ұқсас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немесе пластик табаны бар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 табаны бар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жағы былғары немесе композициялық былғарыдан жасалған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тоқыма материалдардан жасалған өзге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аяқ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және қатты ішкі және аралық бөлшектерді қоспағанда, аяқ киім үстінің дайындамалары және олардың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аяқ киімнің бөлшектері, ішіктер, өкше жастықтары және ұқсас бұйымдар; гейтерлер, гейтерлер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немесе фетрден жасалған, жиегі жоқ қалпақ қалыптар; киізден және фетрден жасалған жалпақ және цилиндрлік дайындамалар (бойлық тілікпен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кез келген материалдан жасалған жолақтарды қосу жолымен дайындалған, қалыпталмаған, жиексіз, астарсыз және әрлеусіз қалпақты жартылай фабрикаттар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Астарлы немесе астарсыз, астары бар немесе жоқ кез келген материалдан жасалған жолақтарды біріктіру арқылы өрілген немесе жасалған бас киімдер мен басқа да бас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немесе шілтердің, киіздің немесе фетрдің немесе өзге де тоқыма материалдарының тұтас кесегінен (бірақ жолақтардан емес) жасалған, астары бар немесе жоқ, әрленген немесе әрленбеген қалпақтар және өзге де бас киімдер; астары бар немесе астары жоқ немесе әрлеуі бар кез келген материалдан жасалған шашқа арналған торлар немесе әрлеу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астарлы немесе астарсыз, кесілген немесе кесілмеген басқа бас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киімдерге арналған таспалар, астарлар, қаптамалар, негіздер, жақтаулар, қалқалар және галстуктар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Иірімжіптен жасалған, жабылмаған немесе қайталанбаған, механикалық түрде бекітілген мата тоқымасының тығыз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металлдан немесе қымбат бағалы металл жалатылған металлдан жасалған, өзіне тағуға немесе өзімен алып жүруге үшін сағаттарға арналған баулар, ленталар және білезіктер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металлдан жасалған, оның ішінде алтын жалатылған немесе гальваникалық тәсілмен күмістелген, өзіне тағуға немесе өзімен алып жүруге үшін сағаттарға арналған баулар, ленталар және білезіктер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арналған сағаттарға арналған басқа баулар, баулар және білезіктер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Ұйқыға арналған сөмкелер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матрац негіздері; серіппелері бар немесе кез келген материалдармен толтырылған немесе кеуекті резеңкеден немесе пластмассадан тұратын, жабыны бар немесе жабылмаған төсек керек-жарақтары және ұқсас жиһаз бұйымдары (мысалы, матрацтар, сырылған көрпелер, мамық сырылған көрпелер, диван жастықтары, пуфтар мен жастықтар)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тігу, киім немесе аяқ киімді тазалау үшін пайдаланылатын туристік жинақтар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 немесе дәретхана керек-жарақтарын жағуға арналған сорғыштар мен жастықшалар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қоспағанда, ағаш және тығыннан жасалған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Бойлай аралау немесе бөлшектеу, сүргілеу немесе аршу арқылы алынған, өңделмеген немесе сүргілеу, ажарлау арқылы өңделген, қалыңдығы 6 мм астам жанама қосылыстары бар немесе жоқ ағаш материалдары, өзгелері, еменнен жасалған (Quercus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сүргілеумен, ажарлаумен, ажарлаумен өңделмеген кез келген жиектер, қырлар немесе жазықтықтар бойынша пішінделген погонаж түріндегі (қырқалары, ойықтары бар, шпунтталған, тығыз шеттері бар, жартылай шеңберлі калевка түрінде жалғанған, фасонды, дөңгелектелген немесе соған ұқсас) кесілген материалдар (еденді паркетпен жабуға арналған құрастырылмаған планкалар мен фриз қоса алғанда) шеткі қосылыстары бар немесе жоқ, қылқан жапырақты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Сүргілеумен, тегістеумен өңделген немесе өңделмеген, тұйық жалғанымы бар немесе жоқ кез келген жиек, қырлары немесе жазықтықтары бойынша профильді бойлық (қырлары, жіктері, шпунтталған, тығыз шеттері бар, жартылай шеңберлі оймыш түріндегі жалғанымы бар, фасонды, дөңгелектелген немесе осыған ұқсас) түрінде бамбуктан жасалған жапырақты кесілген материалдар (еденді паркет жабуға арналған жиналмаған планкалар мен фризді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Сүргілеумен, ажарлаумен өңделген немесе өңделмеген, сүргілеумен, ажарлаумен өңделген немесе өңделмеген кез келген жиек, қырлары немесе жазықтығы бойынша пішінделген погонж түрінде (қырқалары, ойықтары бар, шпунтталған, тығыз шеттері бар, жартылай шеңберлі калевка түрінде жалғанған, фасонды, дөңгелектелген немесе соған ұқсас) кесілген ағаш материалдары (еденді паркетпен жабуға арналған жиналмаған планкалар мен фриз қоса алғанда) немесе тропикалық ағаштардан жасалған соңғы қосылыстары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ағаш-жаңқа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жоңқасы бар тақталар (OSB)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жоңқасы бар тақталар (OSB),өзгелері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немесе басқа да сүректенген материалдардан жасалған, шайырмен немесе басқа да органикалық байланыстырғыш заттармен сіңірілмеген немесе сіңірілген өзге де ағаш-жаңқа тақталар, бағдарланған жаңқалары бар тақталар (OSB) және ұқсас тақталар (мысалы, вафельді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немесе қалыңдығы 5 мм аспайтын басқа да сүректенген материалдардан жасалған тығыздығы орташа ағаш-талшықты тақталар(MDF)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мм аспайтын, қалыңдыңы 5 мм артық, бірақ 9 мм аспайтын сүректен немесе басқа да сүректенген материалдардан жасалған тығыздығы орташа ағаш-талшықты тақталар(MDF)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9 мм астам сүректен немесе басқа да сүргіленген материалдардан жасалған тығыздығы орташа ағаш-талшықты тақталар (MDF)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0,8 г/см³ артық сүректен жасалған өзге де сүрек талшықты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0,5 г/см3 астам, бірақ 0,8 г/см3 аспайтын ағаштан жасалған басқа талшықты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0,5 г/см3 аспайтын ағаштан жасалған басқа талшықты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фанера, шпонмен қапталған панельдер және бамбуктан жасалған ламинатталған ағаштан жасалған ұқсас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ағаштан жасалған кем дегенде бір сыртқы қабаты бар желімделген өзге де шере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желімделген фанера, кем дегенде алдер түрлерінің қатты ағаш түрлерінен жасалған бір сыртқы қабаты бар (Alnus spp.), күл (Fraxinus spp.), бук (Fagus spp.), қайың (Betula spp.), шие (Prunus spp.), каштан (Castanea spp.), шегіршін (Ulmus spp.), эвкалипт (Eucalyptus spp.), гикори (Carya spp.), жылқы каштаны (Aesculus spp.), жөке (Tilia spp.), үйеңкі (Acer spp.), Емен (Quercus spp.), сикамор (Platanus spp.), терек және көктерек (Populus spp.), робиния (Robinia spp.), лириодендрон (Liriodendron spp.) немесе жаңғақ (Juglans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33 субпозициясында көрсетілмеген, кем дегенде бір сыртқы қабаты жапырақты тұқымды ағаштан жасалған желімделген шере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тұқымды ағаштан жасалған кемінде бір сыртқы қабаты бар шпоннан (LVL) желімделген көп қабатты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Қырлы, көп қабатты және тірек ағаш тақтайшалары: тропикалық ағаштың кем дегенде бір сыртқы қабаты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блоктар, брустар немесе пішінделген формалар түрінде сығымдалған сүрек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Суреттерге, фотосуреттерге, айналарға немесе осыған ұқсас заттарға арналған ағаш жақтаулар: тропикалық ағаштан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қораптар, буып-түю көтермелері, барабандар және ұқсас ыдыс; кабельдік барабандар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Тұғырықтар, жәшікті тұғырықтар және өзге де тиеу қалқандары; ернеулер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 бөшкелер, күбілер, күбілер және тойтарманы қоса алғанда, сүректен жасалған өзге де бөшкелік бұйымдар мен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құралдар, құрал корпустары мен тұтқалары, ағаш бөлшектері және сыпырғыштарға немесе қылшықтарға арналған тұтқалар; ағаш аяқ киім жастықшалары және аяқ киімге арналған созылу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балкон есіктері және олардың рамалары: басқа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және олардың жақтаулары мен табалдырықтары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81 – 4418 89 субпозиция бұйымдарынана басқа тіректер мен арқалықтар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Бетондауға арналған қалып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жабынына арналған тақтайшалар мен тақталар,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 мен арқалықтар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еден панельдері: бамбуктан жасалған немесе бамбуктан жасалған беткі қабаты (тозу қабаты)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еден панельдері: өзгелері, мозаикалық едендерге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көп қабатты жиналған еден панельдері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басқа еден панельдері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желімделген кесілген материалдар (glulam)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желімделген кесілген материалдар (CLT немесе X-lam)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таврлы бөренелер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материалдардан жасалған құрастырылымдық бұйымдар,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жиналған еден үсті панельдерін, гонт пен шатырлық дранканы қоса алғанда, ағаш және құрылыс, ағаш және ағаш ұсталық бұйымдары,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Мүсіншелер және өзге де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басқа мозаика және инкстрация бұйымдары; ағаштан жасалған зергерлік бұйымдарға немесе ас құралдары мен ұқсас бұйымдарға арналған жәшіктер мен жәшіктер; мүсіншелер және басқа сәндік бұйымдар,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қабаты алынған немесе кесілген немесе тік бұрышты немесе шаршы блоктар, плиталар, табақтар немесе жолақтар түріндегі табиғи тығын (жиектері дөңгеленбеген тығындарды дайындауға арналған дайындамаларды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тығындар мен тығындар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тығыннан жасалған басқа да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пластиналар, парақтар мен жолақтар; кез келген пішіндегі плиткалар; бір бөліктен тұратын цилиндрлер, оның ішінде агломерленген тығын дискілері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тығыннан жасалған өзге де бұйымдар (байланыстырғыш затпен немесе онсыз)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Бамбуктан жасалған кілемшелер, төсеніштер мен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материалдарынан жасалған кілемшелер, төсеніштер және экрандар,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өсімдік материалдарынан жасалған кілемшелер, төсеніштер және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өру және өру материалдарынан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Бамбуктан тікелей жасалған себеттік, өрілген және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ротаннан жасалған нысан бойынша дайындалған себеттік, өрілген және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материалдарынан тоқуға арналған материалдардан тікелей пішінде жасалған кәрзеңке, өрілген және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 материалдарынан немесе 4601 тауар позициясының тауарларынан тікелей пішімдеуге арналған басқа да өру және басқа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конструкциялары: ағаштан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немесе парақтағы газет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құйылған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жылу немесе электр сезімтал қағаз және картон үшін негіз ретінде пайдаланылатын қағаз,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 тұсқағазға арналған негіз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механикалық немесе химиялық-механикалық әдіспен алынған талшықтары жоқ немесе талшықтың жалпы салмағының 10 %-ынан аспайтын осындай талшықтар бар өзге де қағаз және картон: салмағы 1 м2 40 г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талшықтың жалпы салмағының 10% - нан аспайтын мынадай талшықтары бар өзге де қағаз және картон: салмағы 1м м2 40 г немесе одан астам, бірақ орамдарда 150 г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талшықтарды қамтымайтын немесе талшықтың жалпы салмағының 10% - нан аспайтын осындай талшықтары бар өзге де қағаз бен картон: салмағы 1 м2 40-тан 150 г-ға дейін бір жағының өлшемі 435 мм-ден аспайтын, ал екінші жағының мөлшері 297 мм - ден аспайтын парақтарда ашылған түрде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талшықтың жалпы салмағының 10% - нан аспайтын мынадай талшықтары бар өзге де қағаз бен картон: салмағы 1 м2 40 г немесе одан көп, бірақ 150 г-дан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механикалық немесе химиялық-механикалық әдіспен алынған талшықтары жоқ немесе талшықтың жалпы салмағының 10 %-дан аспайтын талшықтары бар өзге де қағаз және картон: салмағы 1 м2 150 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жалпы салмағының 10% астам механикалық немесе химиялық-механикалық тәсілмен алынған талшықтары бар өзге де қағаз және картон: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Талшықтың жалпы салмағының 10%-нан астам механикалық немесе химиялық-механикалық тәсілмен алынған талшықтары бар өзге де қағаз және картон: бір жағының өлшемі 435 мм - ден аспайтын, ал екінші жағының мөлшері 297 мм-ден аспайтын парақтарда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3-ескертуінде көрсетілгендей әрі қарай өңделмеген немесе өңделген, орамдағы немесе парақтағы, қапталмаған, сабаннан жасалған гофрленген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флюрлі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 немесе одан аз тест-лайнер (гофрленген картонның жазық қабаттарына арналған регенерацияланған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(гофрленген картонның жазық қабаттарына арналған регенерацияланған картон), салмағы 1 м2 150 г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Сульфитті орау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Жабындық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 немесе одан кем осы топқа 3-ескертуде көрсетілгендей, орамдардағы немесе парақтардағы, одан әрі өңделмеген немесе өңделген өзге де борланбаған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 астам, бірақ 225 г кем осы топқа 3-ескертуде көрсетілгендей, одан әрі өңделмеген немесе өңделген орамдардағы немесе парақтардағы борланбаған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м2 225 г немесе одан астам осы топқа 3-ескертуде көрсетілгендей, орамдардағы немесе парақтардағы, одан әрі өңделмеген немесе өңделген өзге де борланбаған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пергаменті, орама немесе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өткізбейтін қағаз, орама немесе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немесе парақтағы калька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басқа да жылтыратылған мөлдір немесе мөлдір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перфорацияланған немесе перфорацияланбаған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көшіру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немесе парақтарда басылған немесе басылмаған өзге де көшіру, өздігінен көшіру қағазы және өзге де көшіру немесе аудару қағазы (көшіру аппараттарының трафареттеріне немесе офсеттік пластиналарға арналған жабылған немесе сіңдірілген қағазды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басып шығару немесе басқа да графикалық мақсаттар үшін пайдаланылатын, механикалық немесе химиялық-механикалық тәсілмен алынған талшықтары жоқ немесе орамдардағы талшықтардың жалпы салмағының 10% аспайтын осындай талшықтары бар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жағының өлшемі 435 мм-ден аспайтын, ал екіншісі - кеңейтілген түрде 297 мм-ден аспайтын парақтардағы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жолмен алынған талшықтары жоқ, жазу, басып шығару және басқа да графикалық мақсаттар үшін пайдаланылатын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қапталған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тәсілмен алынған талшықтар талшықтың жалпы салмағының 10% - нан астамын құрайтын жазуға, басып шығаруға немесе басқа да графикалық мақсаттарға арналған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біркелкі ағартылған және талшықтың жалпы салмағының 95%-дан астамын химиялық тәсілмен алынған, салмағы 1 м2 150 г немесе одан кем ағаш талшықтары құрайтын Крафт-қағаз,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талшық салмағының 95%-дан астамын химиялық әдіспен алынған ағаш талшықтары құрайтын, салмағы бойынша біркелкі ағартылған крафт-қағаз және крафт-картон, жазу үшін пайдаланылатындарды қоспағанда, салмағы 1 м2 150 г-ден астам; басып шығару немесе басқа графикалық мақсаттар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Ағартылған, каолинмен немесе слюда ұнтағымен қапталған орамдағы немесе парақтағы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4809, 4810 тауар позицияларынан басқа, гудрондалған, битумдалған немесе асфальтталған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Гуммирленген немесе жабысқақ, өздігінен жабысатын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қағаз және картон, жабысқақ немесе жабысқақ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г-нан асатын ағартылған, сіңдірілген немесе ламинатталған пластикалық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парафин, стеарин, май немесе глицеринмен қапталған немесе сіңдірілген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Қағаз, картон, целлюлоза мақтасы және целлюлоза талшығынан жасалған жайма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салмағынан сүзгі блоктары, пластиналар және сүзгі пластиналары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немесе түтіктер түрінде кесілген мата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 см-ден аспайтын орамдағы қағаз тіндері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майлық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жағы пластик қабатымен қапталған қағаздан жасалған тұсқағаз және ұқсас қабырға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тұсқағаздар және басқа қабырға жабындары; терезелерге арналған мөлдір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тауар позициясында көрсетілген қағаздан басқа, қораптарға буып-түйілген немесе буып-түйілмеген өздігінен көшірілетін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офсеттік қағаз табақтар, қораптарға салынған немесе оралмаған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Хаттарға арналған карточкалар, суретсіз ашық хаттар және хат алмасуға арналған карточкалар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қораптар, сөмкелер, дәптерлер қағаз кеңсе тауарлары жиынтығымен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 косметикалық майлықтар және сүлгілер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мен майлықтар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аксессуарлар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санитарлық-гигиеналық немесе медициналық мақсаттағы қағаз целлюлозасынан, қағаздан, целлюлоза төсенішінен немесе целлюлоза талшығынан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қағаздан немесе картоннан жасалған қораптар мен қораптар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Кептірілмеген қағаздан немесе картоннан жасалған жиналмалы жәшіктер мен қораптар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целлюлозадан жасалған қаптар немесе ені 40 см және одан көп целлюлоза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қаптар мен пакеттер, оның ішінде салқындар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жасалған басқа қаптамалар, оның ішінде фонограф жазбаларына арналған конверттер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дүкендерде немесе ұқсас мақсаттарда пайдаланылатын картотекаларға арналған қораптар, хаттарға арналған науалар, құжаттарды сақтауға арналған жәшіктер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журналдары, бухгалтерлік кітапшалар, дәптерлер, бланкілер кітаптары, бұйрықтар, түбіртектер, хаттарға арналған дәптерлер, меморандумдар, күнделіктер және ұқсас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арналған мұқабаларынан басқа, қағаз бен картоннан жасалған алынбалы байланыстырғыштар, папкалар мен байланыстырғыштар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көшірілген іскери бланкілер және парақ көшіргіш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картоннан жасалған үлгілерге немесе коллекцияларға арналған альбомдар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өзге де кеңсе тауарлары; үлгілерге немесе коллекцияларға арналған альбомдардан басқа, кітаптарға арналған мұқабалар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немесе басылмаған қағаздан немесе картоннан жасалған барлық түрдегі жапсырмалар мен заттаңбалар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барлық түрдегі басқа жапсырмалар мен жапсырмалар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қағазы мен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аспаптарына арналған орамдардағы, парақтардағы немесе дискілердегі графирленген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подностар, тағамдар, тәрелкелер, тостағандар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 ыдыс-аяқтар, тәрелкелер, шыныаяқтар және сол сияқты қағаздан немесе карталардан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өнімдері, құйылған немесе престелген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тоқыма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әйелдерге арналған санитарлық сүлгілер мен тампондар, балалар жөргектері мен жөргектер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сырасы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шараптар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шараптар; сыйымдылығы 2 л аспайтын ыдыстарда спирт қосу жолымен ашытуы алдын алынған немесе тоқтатылған жүзім ашытқысы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жүзім шарабы; 2009 тауар позициясында көрсетілгендерден басқа, жүзім шырыны, өзге де шараптар; ашуы спирт қосу жолымен алдын алынған немесе тоқтатылған жүзім шырыны: сыйымдылығы 2 л-ден астам ыдыстарда,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л-ден асатын ыдыстарда спирт қосу жолымен ашытылуы алдын алған немесе тоқтатылған жүзім ашытқысы бар өзге де шараптар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жүзім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 аспайтын ыдыстарда өсімдік немесе хош иісті экстраттар қосылған Вермуттар және өзге де табиғи жүзім шараптары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 астам ыдыстардағы өсімдік немесе хош иісті концентраттар қосылған өзге де вермуттар мен табиғи жүзім шараптары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(алма сидрі, перри [алмұрт сидрі], бал сусыны); ашытылған сусындардан жасалған қоспалар және ашытылған сусындар мен алкогольсіз сусындардың қоспалары, басқа жерде аталмаған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тауар позициясының өнімдерінен басқа, вакуумда немесе инертті газда қыздыру жолымен полимерленген немесе басқа тәсілмен химиялық түрлендірілген, қайнатылған, тотыққан, дегидратталған, сульфурирленген, ауамен үрлеп тотыққан жануарлардан, өсімдіктерден немесе микробиологиялық тектегі тоң майлар мен майлар және олардың фракциялары; тамаққа пайдалануға жарамсыз қоспалар немесе жануарлардың, өсімдіктерден немесе микробиологиялық тектегі тоң майлар мен фракциялардан немесе осы топтың әртүрлі тоң майларының немесе майларының фракцияларынан басқа жерде аталмаған немесе енгізілмеген дайын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концентрациясы 80% көл. немесе одан да көп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және кез келген концентрациядағы денатуратталған басқа да алкогольдік тұнбалар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шарабын немесе жүзімнің сығылуын дистилляциялау нәтижесінде алынған спирт тұнбалары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 және тафия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және арша тұнбалары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спирттік ішімдіктер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майлар және таскөмір шайырын жоғары температурада айдаудың басқа да өнімдері; хош иісті құрамдас бөліктерінің салмағы хош иісті емес шайырдың салмағынан асатын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Сублимацияланған немесе тұндырылған күкірт; коллоидты күкірт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(басқа жерде аталмаған күйе және көміртектің басқа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газдар – аргон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инертті газдар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теллур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99,99% кремнийден кем емес кремний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кремний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 сілтілі және сілтілі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жер металдары, скандий және иттрий таза түрде, қоспалар немесе қорытпалар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сульфонит қышқылдары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оксидтері; бор қышқылдары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фториді (балқытқыш қышқыл)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цианиді (сутегі цианиді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бейорганикалық қышқылдар және бейметалдардың бейорганикалық оттегімен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қышқыл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Бейметалдардың бейорганикалық оттегісі бар өзге де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 дихлориді (фосген)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оксихлориді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трихлориді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монохлориді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Тионил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хлоридтер және хлорид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галогенидтер және галогенидтер металл емес оксидтер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дисульфиді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Бейметалдардың басқа сульфидтері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ерітіндісіндегі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натрий гидроксиді (каустикалық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ерітіндісіндегі натрий гидроксиді (каустикалық сода) (натрий гидроксиді немесе сұйық сода)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гидроксиді (каустикалық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және калий пероксидтері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пероксиді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немесе барий оксидтері, гидроксидтер және пероксидтер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мырыш пероксиді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триоксиді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Хромның басқа оксидтері мен хлоридтері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диоксиді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марганец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бояғыштар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оксидтері мен гидроксидтері; техникалық кобальт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тотығы (қорғасын литарги, массикот)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қорғасын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және гидроксиламин және олардың бейорганикалық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оксиді және гидроксиді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 оксидтері және цирконий диоксиді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оксидтері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бейорганикалық негіздер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фторидтері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фторидтер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гексафтороалюминаты (синтетикалық криолит)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күрделі фтор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оксидтері және хлоридті мыс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оксид хлоридтері және гидроксид хлоридтері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немесе калий бромидтері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бромидтер және бромид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Йодидтер және йодид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кальций гипохлориті және өзге де кальций гипохлориттері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гипохлориттер, хлориттер, гипобромиттер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перхлораттар, броматтар және перброматтар, йодаттар және периодаттар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сульфидтер; полисульфидтер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дитиониттері және сульфоксилаттары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дитиониттер мен сульфоксилаттар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Пероксульфаттар (персульфаттар)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нитраттар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(гипофосфиттер) және фосфонаттар (фосфиттер)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немесе динатрий фосфаттары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фосфаттары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фосфаттар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трифосфаты (натрий триполифосфаты)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полифосфаттар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карбонаттары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карбонаттары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карбонаттар; пероксокарбонаттар (перкарбонаттар)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және цианид натрий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цианидтер және цианид 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цианидтер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метасиликаттары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натрий силикаттары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техникалық сілтілі металдар силикаттары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Диатрий тетрабораты (тазартылған борак) сусыз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динатрий тетрабораты (тазартылған борак)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Пероксобораттар (пербораттар)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дихроматы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хроматы және дихроматы; пероксохроматы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манганиты, манганаты және перманганаты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басқа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немесе күрделі силикаттар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Азидтерден басқа бейорганикалық қышқылдардың немесе пероксо қышқылдарының басқа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Коллоидты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күміс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металдардың қосылыстары, амальгамалар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235-уранмен байытылған уран және оның қосындылары; плутоний және оның қосындылары; қорытпалар мен дисперсиялар (металл керамиканы қоса алғанда), құрамында 235-уранмен байытылған уран бар қыш өнімдер мен оның қоспалары, плутоний немесе осы өнімдердің қосындылары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Уран-235 және оның қосылыстарында таусылған уран; торий және оның қосылыстары; қорытпалар, дисперсиялар (керметтерді қоса алғанда), керамикалық бұйымдар мен құрамында уран-235, торийде жойылған ураны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 және оның қосылыстары; қорытпалар, дисперсиялар (металл керамиканы қоса алғанда), құрамында тритий немесе оның қосылыстары бар қыш өнімдер мен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Актиний-225, актиний-227, Калифорния-253, кюрий-240, кюрий-241, кюрий-242, кюрий-243, кюрий-244, эйнштейний-253, эйнштейний-254, гадолиний-148, полоний-208, полоний-209, полоний-210, радий-223, уран-230 немесе уран-232 және олардың қосылыстары; қорытпалар, дисперсиялар (металл керамиканы қоса алғанда), құрамында осы элементтер немесе қосылыстар бар қыш өнімдер мен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радиоактивті элементтер, изотоптар және қосылыстар; өзге де қорытпалар, дисперсиялар (металл керамиканы қоса алғанда), құрамында осы элементтер бар қыш өнімдер мен қоспалар, изотоптар немесе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су (дейтерий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Бор-10-мен байытылған бор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Литий-6 байытылған литий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тауар позициясындағылардан басқа изотоптар; олардың химиялық құрамы анықталған немесе анықталмаған бейорганикалық немесе органикалық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жер металдарының басқа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Несепнәрмен өңделген немесе өңделмеген сутегі асқын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карбидтері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тұрғыдан анықталған немесе анықталмаған басқа карбидтер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тауар позициясының карбидтері болып табылатын қосылыстардан басқа, анықталған немесе айқындалмаған химиялық құрамдағы гидридтер, нитридтер, азидтер, силицидтер және боридтер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Амальгамдардан басқа, белгілі химиялық құрамдағы сынаптың Органикалық емес немесе органикалық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Амальгамдардан басқа, химиялық құрамы айқындалған немесе айқындалмаған сынаптың органикалық емес немесе органикалық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циан (хлорциан)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Феррофосфорды қоспағанда, химиялық құрамы айқындалған немесе айқындалмаған өзге де фосфидтер; өзге де бейорганикалық қосылыстар (тазартылған немесе кондуктометриялық суды және осыған ұқсас таза суды қоса алғанда); сұйық ауа (инертті газдарды кетіретін немесе кетірмейтін); сығылған ауа; бағалы металдар амальгамдарынан басқа, амальгамалар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ациклді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қанықпаған ациклді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бутен (бутилен) және оның изомерлері: ациклді қанықпаған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Бута-1,3-диен және изопрен: ациклді қанықпаған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циклоалкандер, циклоалкендер және циклотерпендер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О-ксилол: циклдік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М-ксилол: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N-ксилол: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изомерлік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Кумен: циклдік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циклдік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Хлорметан (метилхлорид) және хлорэтан (этилхлорид)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 (метиленхлорид)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 (трихлорметан)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төртхлориді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 (этилен 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көмірсутектердің басқа қаныққан хлорланған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 хлорланған ациклді көмірсутектердің өзге де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Трифторметан (ГФУ-23)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Дифторметан (ГФУ-32)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Фторметан (ГФУ-41), 1,2-дифторэтан (ГФУ-152) және 1,1-дифторэтан (ГФУ-152a)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Пентафторэтан (ГФУ-125), 1,1,1-трифторэтан (ГФУ-143a) және 1,1,2-трифторэтан (ГФУ-143)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1,1,1,2-тетрафторэтан (ГФУ-134a) и 1,1,2,2-тетрафторэтан (ГФУ-134)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1,1,1,2,3,3,3-гептафторпропан (ГФУ-227ea), 1,1,1,2,2,3-гексафторпропан (ГФУ-236cb), 1,1,1,2,3,3-гексафторпропан (ГФУ-236ea) и 1,1,1,3,3,3-гексафторпропан (ГФУ-236fa)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1,1,1,3,3-пентафторпропан (ГФУ-245fa) и 1,1,2,2,3-пентафторпропан (ГФУ-245ca)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1,1,1,3,3-пентафторбутан (ГФУ-365mfc) и 1,1,1,2,2,3,4,5,5,5-декафторпентан (ГФУ-43-10mee)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ациклді көмірсутектердің өзге де фторланған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2,3,3,3-тетрафторпропен (HFO-1234yf), 1,3,3,3-тетрафторпропен (HFO-1234ze) и (Z)-1,1,1,4,4,4-гексафтор-2-бутен (HFO-1336mzz)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 ациклді көмірсутектердің өзге де фторланған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Метилбромид (бромметан)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Этилендибромид (ISO) (1,2-дибромэтан)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көмірсутектердің өзге де брондалған немесе йодталған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Хлордифторметан (ГХФУ-22)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Дихлортрифторэтан (ГХФУ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Дихлорфторэтаны (ГХФУ -141, 141b)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Хлордифторэтаны (ГХФУ-142, 142b)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Дихлорпентафторпропан (ГХФУ-225, 225ca, 225cb)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Бромхлордифторметан (Halon1211), бромтрифторметан (Halon1301) және дибромтетрафторэтаны (Halon-2402)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екі немесе одан да көп түрлі галогендер бар, тек фтормен және хлормен пергалогенделген, ациклді көмірсутектердің галогенделген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пергалогенделген туындылар: құрамында екі немесе одан да көп түрлі галогендер бар ациклді көмірсутектердің галогенделген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көмірсутектердің басқа пергалогенді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1,2,3,4,5,6-гексахлорциклогексан (ГХГ (ISO)), линданды қоса алғанда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Олдрин (ISO), хлордан (ISO) және гептахлор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Mirex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Цикландық, циклендік немесе циклотерпендік көмірсутектердің өзге де галогенделген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 о-дихлорбензол и п-дихлорбензол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 (ISO) және ддт (ISO) (клофенотан (INN), 1,1,1-трихлор-2,2-бис (п-хлорфенил) этан): ароматты көмірсутектердің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Пентахлорбензол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Гексабромбифенилдер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Ароматты көмірсутектердің басқа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(пропил спирті) және пропан-2-ол (изопропил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Бутан-1-ол (Н-бутил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бутанолдар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Октанол (октил спирті) және оның изомерлері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(пропан-1,2-диол)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 метилциклогексанолдар жәнедиметилциклогексанолдар: циклдік спирттер және олардың галогендік туындылары, циклоалкан, циклоалкен немесе циклотерпен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Стеролдар және инозитолдар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циклоалкан, циклоалкен немесе циклотерпен спирттері: циклдік спирттер және олардың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спирті, ароматты: циклдік спирттер және олардың галогендік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ароматты, циклдік спирттер және олардың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(гидроксибензол) және оның тұздары: монофенолдар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Крезолдар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Октилфенол, нонилфенол және олардың изомерлері; осы қосылыстардың тұздары: монофенолдар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Нафтолдар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Резорцин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Гидрохинон (хинол)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4,4'-изопропилинидендифенол (бисфенол а, дифенилолпропан)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полифенолдар, фенол спирттері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Пентахлорфенол (ISO): құрамында тек галоген топтары және олардың тұздары бар фенолдардың немесе фенол спирттерінің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галоген топтары және олардың тұздары бар фенолдардың немесе фенолды спирттердің басқа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Диносеб (ISO) және оның тұздары, фенолдардың немесе фенол спирттерінің галогенделген, сульфондалған, нитрленген немесе нитрозирленген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4,6-динитро-о-крезол (төменгі (ISO)) және оның тұздары, фенолдардың немесе фенолдық спирттердің галогенделген, сульфондалған, нитрленген немесе нитрозирленген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 спирттерінің галогенделген, сульфондалған, нитрленген немесе нитрозирленген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ациклді эфирлер және олардың туындылары, галогенденген, сульфондалған, нитрленген немесе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Циклоалкандық, циклоалкендік немесе циклотерпендік қарапайым эфирлер және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қарапайым эфирлер; олардың туындылары, галогенделген, сульфирленген, нитрленген және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немесе диэтиленгликоль қарапайым монобутилдің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Этиленгликолдың немесе диэтиленгликольдің моноалкилді эфирлері,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эфир спирттері және олардың туындылары, галогенденген, сульфондалған, нитрленген және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Спирттердің, жай эфирлердің, ацеталдардың, жартылай ацеталдардың және кетондардың пероксидтері және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мүшелі сақинасы бар метилоксиран (пропилен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 мүшелі сақинасы бар 1-хлоро-2,3-эпоксипропан (эпихлоргидрин)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 мүшелі сақина бар диелдрин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 мүшелі сақина бар Эндрин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үш мүшелі сақинасы бар басқа эпоксидтер, эпоксидті спирттер, эпоксифенолдар және эпоксиэфирлер және олардың туындылары: галогенделген, сульфондалған, нитрленген немесе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бар немесе жоқ ацеталдар мен гемиацеталдар және олардың туындылары: галогенделген, сульфондалған, нитрленген немесе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Метанал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Этанал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жоқ басқа ациклді альдегидтер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оттегі бар функционалдық тобы жоқ бензалдегид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жоқ басқа циклді альдегидтер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(4-гидрокси-3-метоксибензальдегид)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Этилваниллин (3-этокси-4-гидроксибензальдегид)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эфир альдегидтері, альдегид фенолдары және құрамында оттегі бар басқа функционалдық тобы бар альдегидтер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Циклды альдегидті 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тауар позициясының қосылыстарының туындылары, галогенделген, сульфондалған, нитрленген немесе нитрозирленген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Бутанон (метил этил кетон)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 изобутилкетон): құрамында басқа оттегі бар функционалдық тобы жоқ ациклді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жоқ басқа ациклді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 және метилциклогександар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Ионондар мен метилионондар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топтары жоқ басқа кетондар, циклоалкандар, циклоалкендер немесе циклотерпендер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Фенилацетон (фенилпропан-2-бір): құрамында оттегі бар басқа функционалдық тобы жоқ хош иісті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функционалдық тобы жоқ басқа хош иісті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 спирттері және кетон альдегидтері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 фенолдары және құрамында басқа оттегі бар функционалдық топтары бар кетондар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Антрахинон, құрамында оттегі бар басқа функционалдық тобы бар немесе онсыз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оттегі бар функционалдық тобы бар немесе онсыз кофермент q10 (убидекаренон (қонақ))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хинондар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Хлордекон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сульфиттелген, нитриттелген немесе нитрозаланған өзге де туындылар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 қышқылының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қышқылының күрделі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қышқылының басқа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N-бутилацетат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Диносеба (ISO) ацетаты: күрделі сірке қышқылының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қышқылының басқа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ди- және үшхлорсірке қышқылдары, олардың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 және валерик қышқылдары, олардың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қаныққан ациклді монокарбон қышқылдары және олардың ангидридтері, галогенидтері, пероксидтері және асқын қышқылдары; галогенделген, сульфондалған, нитрленген немесе нитрозирленген туындылар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қышқылының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Метакрил қышқылы кешенінің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Олеин, линол немесе линолен қышқылдары, олардың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Бинапакрил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қанықпаған ациклді монокарбон қышқылдары, олардың ангидридтері, галогенидтері, пероксидтері, пероксиқышқылдары және осы қосылыстардың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 циклоэнді немесе циклотерпенді монокарбон қышқылдары, олардың ангидридтері, галогенидтері, пероксидтері, пероксиқышқылдары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 пероксиді және бензоилхлориді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Фенилсірке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хош иісті монокарбонды қышқылдар, олардың ангидридтері, галогенангидридтері, пероксидтері, пероксиқышқылдары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Қымыздық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Адипин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 қышқылы және май қышқылы, олардың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Циклоалкандық, циклоалкендік немесе циклотерпендік қышқылдар, олардың поликарбон ангидридтері, галогенидтер, пероксидтер, пероксиқышқылдар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Дионил – немеседидецилортофталаттар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Ортофталь қышқылының өзге де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Терефтал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ароматты поликарбон қышқылдары, олардың ангидридтері, галогенидтері, пероксидтері, пероксиқышқылдары және осы қосылыстардың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Тартар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Тартар қышқылының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қышқылының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2,2-дифенил-2-гидроксисірке қышқылы (бензил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Хлорбензилат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 тобы бар, бірақ құрамында оттегі бар басқа функционалдық топтары жоқ басқа карбон қышқылдары, олардың ангидридтері, галогенидтері, асқын тотықтары, асқын 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фенолдық тобы бар, бірақ құрамында оттегі бар басқа функционалдық топтары жоқ басқа да карбон қышқылдары, олардың ангидридтері, галогенидтері, пероксидтері, пероксиқышқылдары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альдегид немесе кетон тобы бар, бірақ құрамында оттегі бар басқа функционалдық тобы жоқ карбон қышқылдары, олардың ангидридтері, галогенангидридтері, пероксидтері, пероксиқышқылдары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 (ISO) (2,4,5-трихлорфеноксисірке қышқылы), оның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қосымша оттегі бар функционалдық тобы бар өзге де карбон қышқылдары және олардың ангидридтері, галогенангидридтері, пероксидтері және пероксиқышқылдары;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 (2,3-дибромпропил) 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қышқылының күрделі эфирлері және олардың тұздары, соның ішінде лактофосфаттар; олардың галогенделген, сульфондалған, нитрленген немесе нитрозирленген туындылары: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Паратион (ISO) және паратионметил (ISO) (метилпаратион)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тиофосфорлық күрделі эфирлер (фосфоротиоаттар) және олардың тұздары; олардың галогенделген, сульфондалған, нитрленген немесе нитрозирленген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Фосфаттың өзге де күрделі эфирлері және олардың тұздары;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Эндосульфан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Бейметалдардың өзге де бейорганикалық қышқылдарының өзге де күрделі эфирлері (галоген сутегінің күрделі эфирлерінен басқа) және олардың тұздары; олардың галогенделген, сульфиттелген, нитриттелген немесе нитрозаланған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ди- немесе триметиламин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 n-диметиламин) этилхлорид гидрохлориді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 n-диэтиламин) этилхлорид гидрохлориді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2-(n,n-диизопропиламин) этилхлорид гидрохлориді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ациклді моноаминдер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ациклді полиаминдер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немесе полиаминдер циклан (циклоалкан), циклен (циклоаклен) немесе циклотерпен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туындылары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және оның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нафтиламин (альфа-нафтиламин), 2- нафтиламин (бета-нафтиламин)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 (қонақхана), бензфетамин (қонақхана), дексамфетамин (қонақхана), этил амфетамин (қонақхана), фенкамфамин (қонақхана), лефетамин (қонақхана), левамфетамин (қонақхана), мефенорекс (қонақ үй) және фентермин (қонақхана);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ароматты моноаминдер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 р-фенилендиамин, диаминотолуендер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ароматты полиаминдер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Декстропропоксифен (инн)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Диэтаноламмоний перфтороктансульфонаты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 және этилдиэтаноламин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 n-дизопропиламин) этанол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артық қосылыстардан басқа, басқа амин спирттері; олардың эфирлері мен күрделі эфирлері;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Аминогидроксинафталин сульфон қышқылдары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аминонафтолдар мен аминофенолдар, олардың эфирлері мен күрделі эфирлері; құрамында оттегі бар функционалдық топтардың бірнеше түрі бар қосылыстарды қоспағанда,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Амфепрамон (INN), метадон (INN) және норметадон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біреуден көп түрі бар қосылыстарды қоспағанда, басқа да аминоальдегидтер, аминокетондар және аминохинондар;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Антранил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Тилидин (қонақхана)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көп түрі бар қосылыстарды қоспағанда, басқа аминқышқылдары және олардың күрделі эфирлері;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спирті фенолдары, амин қышқылы фенолдары және құрамында оттегі бар функционалдық топтары бар басқа да амин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Глютетимид (қонақ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имидтер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Хлордимеформа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Иминдер және олардың туындылары; осы қосылыстардың тұздары: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Fenproporex (INN) және оның тұздары; метадон (INN) - аралық өнім (4-циано-2-диметиламино-4,4-дифенилбутан)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фенилацетоацетонитрил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функционалды нитрил тобы бар басқа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немесе азоксиді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немесе гидроксиламин туындылары, органикалық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азоты бар басқа функционалдық топтары бар басқа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2-(N,N-диметиламино)этантиол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Тиокарбаматтар және дитиокарбаматтар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Иминдер және олардың туындылары; осы қосылыстардың тұздары: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 ди - және тетрасульфидтер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 (2-гидроксиэтил) сульфид (тиодигликоль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Альдикарб (ISO), каптафол (ISO) және метамидофос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Тетраметилқорғасын және тетраэтилқорғасын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Трибутилтин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Диметилпропилфосфонат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(n,n-диэтиламино) этантиол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2,4,6-трипропил-1,3,5,2,4,6-триоксатрифосфинан 2,4,6-триоксид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(5-этил-2-метил-2-оксид-1,3,2-диоксафосфинан-5-ил) метилметилметилфосфонат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3,9-диметил-2, 4, 8, 10-тетраокса-3,9-дифосфаспиро[5.5] ундекан 3,9-диоксид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қышқылының және (аминоимометил) мочевинаның тұзы (1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 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Пропилфосфон 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O-(3-хлорпропил) O-[4-нитро-3-(трифторметил)фенил] метилфосфонотионат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галогенделмеген фосфорорганикалық туындылар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органикалық-бейорганикалық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2-фуральдегид (фурфурол)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және тетрагидрофурфурил спирттері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Сукралоза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конденсацияланбаған фуран сақинасы бар басқа қосылыстар (гидрленген немесе гидрогенсіз)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Изосафрол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(1,3-бензодиоксол-5-ил) пропан-2-он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Piperonal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Safrole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Тетрагидроканнабинолдар (барлық изомерлер)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галогенделген фосфорорганикалық туындылар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оттегі гетероаты(дары) бар гетероциклді өзге де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имидазол сақинасы бар басқа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 промежуточный продукт а, фенциклидин (INN) (PCP), феноперидин (INN), пипрадрол (INN), пиритрамид (INN), пропирам (INN) и тримеперидин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фентанилдер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4-анилин-N-фенэтилпиперидин (ANPP)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N-фенэтил-4-пиперидон (NPP)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балқымаған пиридин сақинасы бар басқа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Леворфанол (инн)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одан әрі конденсациясыз, хинолинді немесе изохинолинді сақиналы жүйесі бар (гидрленген немесе гидрленбеген) өзге де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6-гексанлактам (эпсилон-капролактам)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(қонақ үй) және метиприлон (қонақ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лактамдар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 (INN), камазепан (INN), клоназепам (INN), клоразепат (INN), делоразепам (INN), диазепам (INN), эстазолам (INN), этиллофлазепат(INN), флудиазепам (INN), флунитразепам (INN), флуразепам (INN), галазепам (INN), лоразенам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триазолам (INN),осы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Азинфосметил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гетероаты(лары) бар гетероциклді өзге де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біріктірілмеген тиазол сақинасы бар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бензотиазол сақинасы бар қосылыстар (гидрленген немесе гидрогенсіз) әрі қарай конденсацияланбай.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Аминорекс(INN),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фентанилдер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нуклеин қышқылдары және олардың химиялық құрамы анықталған немесе анықталмаған тұздары; басқа гетероциклді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оның ішінде сулы ерітіндіде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қос тұздар және аммоний сульфаты мен аммоний нитратының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оның ішінде сулы ерітіндіде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селитрасының кальций карбонатымен немесе тыңайтқыштардан басқа басқа бейорганикалық заттармен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мен аммоний нитратының қос тұздары мен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немесе аммиак ерітіндісіндегі несепнәр мен аммоний нитратының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қосалқы позицияларда аталмаған қоспаларды қоса алғанда, минералды немесе химиялық, азотты өзге де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 фосфорлы, суперфосфаттар: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фосфорлы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минералды немесе химиялық тыңайтқыштар,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Салмағы-брутто 10 кг-нан аспайтын таблеткаларда және басқа да ұқсас нысандарда ұсынылған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қоректік элемент – азот, фосфор және калий бар минералды немесе химиялық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диводородфосфаты (моноаммоний фосфаты) және оның аммоний сутегі фосфаты (диаммоний фосфаты)бар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екі қоректік элемент: азот және фосфор бар минералды немесе химиялық өзге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Кебрахо сығындысы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Акация сығындысы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басқа да илеу сығындылары; таниндер және олардың тұздары, қарапайым және күрделі эфирлер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органикалық илеу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синтетикалық органикалық илеу заттары; құрамында табиғи илеу заттары бар және жоқ органикалық емес илеуге арналған илеуге арналған заттар мен препараттар; илеуге арналған ферменттік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жануар текті бояғыштар (жануарлардың көмірінен басқа бояғыш сығындыларын қоса), химиялық құрамы анықталған немесе анықталмаған,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Дисперсті бояғыштар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алдын ала металлдандырылған немесе металлдандырылмаған бояғыштар және олардың негізінде дайындалған препараттар; улағыш бояғыштар және олардың негізінде дайындалған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бояғыштар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бояғыштар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(оның ішінде пигменттер ретінде пайдаланылатын)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белсенді бояғыштар және олардың негізінде дайындалған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және олардың негізіндегі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Каратеноидты бояғыш заттар және олардың негізінде дайындалған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өзге де органикалық бояғыш заттар және олардың негізінде дайындалған препараттар, субпозициялардағы екі немесе одан да көп бояғыш заттардың қоспаларын қоса алғанда 3204 11 – 3204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ағартқыш ретінде қолданылатын синтетикалық органикалық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Флуоресценттеуші ағартқыш заттар ретінде пайдаланылатын өзге де синтетикалық органикалық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лактар; осы топқа 3-ескертуде көрсетілген олардың негізінде дайындалған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80 масса % құрғақ затқа қайта есептегенде титан диоксиді немесе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диоксиді негізіндегі басқа пигменттер мен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қосылыстары негізіндегі пигменттер мен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Ультрамарин және оған негізделген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Литопон, мырыш сульфиді негізіндегі пигменттер және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бояғыштар мен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ретінде қолданылатын бейорганикалық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пигменттер, шыны сөндіргіштер, бояулар және ұқсас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эмальдар мен глазурьлер, ангобтар (слиптер) және ұқсас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жылтыр және ұқсас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 түйіршіктердегі немесе үлпектегі шыны фрит және басқа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Полиэстер негізіндегі бояулар мен 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винил полимерлер негізіндегі бояулар мен 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полимерлер немесе химиялық модификацияланған табиғи полимерлер негізіндегі бояулар мен 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және винил полимерлері негізінде жасалған бояулар мен лактар (эмальдар мен политураларды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дайындалған, диспергирленген немесе сулы ортада ерітілген өзге де бояулар мен лактар (эмальдар мен политураларды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бояулар мен лактар (соның ішінде эмальдар, лактар және желім бояулары); былғарыны әрлеу үшін қолданылатын типтегі дайын сулы пигменттер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Бедерлеуге арналған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ортада дисперсті, сұйық немесе паста тәрізді басқа да пигменттер (соның ішінде металл ұнтақтары мен қабыршақтары), бояулар өндірісінде (эмальдарды қоса алғанда), алдын ала оралған бояғыштар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бояулар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студенттер пайдаланатын немесе маңдайшаларды безендіру үшін пайдаланылатын өзге де көркем бояулар, түрлендіретін реңктер, бос уақытқа арналған бояулар және таблеткалардағы, түтіктердегі немесе ұқсас нысандардағы және орамдардағы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жабындары, шайырлы цементтер, тығыздағыш қосылыстар және басқа мастикалар; бояу праймерлері мен шпаклевкалар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жабындар, шайырлы цементтер, тығыздауға арналған құрамдар және өзге де мастикалар; сырлау жұмыстарына арналған тығыздағыштар; қасбеттердің, ғимараттардың ішкі қабырғаларының, едендердің, төбелердің беттерін дайындауға арналған отқа төзімді емес құрамдар немесе осыған ұқсас құрамдар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типографиялық 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басып шығару сиялары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немесе сурет салуға арналған өзге де сиялар немесе тушьтар және концентрацияланған немесе концентрацияланбаған, қатты немесе қатты емес өзге де сиялар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эфир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эфир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басқа да эфир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(mentha piperita) эфир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Жалбыздың басқа түрлерінің эфир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Цитрустық жемістердің эфир майларынан басқа басқа да эфир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эфир майлары (терпендерден босатылған немесе босатылмаған)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немесе сусын өнеркәсібінде қолданылатын хош иістердің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заттардың басқа қоспалары және бір немесе бірнеше заттардан алынған қоспалар (соның ішінде спирт ерітінділері)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және дәретхана 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Ерінге арналған макияж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макияж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мен педикюрге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(соның ішінде ықшам)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косметикалық құралдар немесе макияжға арналған құралдар және күнге күюге қарсы немесе күнге күюге арналған құралдарды қоса алғанда, теріні күтуге арналған құралдар (дәрілік заттардан басқа); маникюрге немесе педикюрге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бұйралағыш және шашты түзететін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лактары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шашқа арналған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тазалауға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аралық кеңістіктерді тазалау үшін қолданылатын жіп (тіс жібек)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протездеріне арналған бекіткіш ұнтақтар мен пасталарды қоса алғанда, ауыз қуысы немесе тіс гигиенасына арналған өзге де құралдар; бөлшек сауда үшін жеке орамада тіс аралық аралықтарды тазалау үшін пайдаланылатын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 алдында, кезінде және одан кейін қолданылатын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дезодоранттар мен антиперспиранттар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тұздар және ваннаға арналған басқа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Агарбатти және жанған кезде иіс шығаратын басқа хош иісті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жораларға арналған хош иісті затты қоса алғанда, үй-жайлардың ауасын хош иістендіруге және иіссіздендіруге арналған өзге де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 алдында, кезінде немесе одан кейін қолданылатын басқа өнімдер, жеке дезодоранттар, ваннаға арналған рецепттер, шаш кетіргіштер және басқа парфюмериялық, косметикалық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сабын (құрамында дәрілік заттар бар сабынды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сабындар; кесектер, бөліктер нысанындағы немесе фигуралық бұйымдар түріндегі беттік-белсенді органикалық заттар мен құралдар; сабынмен немесе жуу құралымен сіңірілген немесе қапталған қағаз, мақта, киіз немесе фетр және тоқылмаған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формалардағы сабын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салынған, құрамында сабын бар немесе жоқ сұйық немесе крем түріндегі беттік-белсенді органикалық заттар мен теріні жууға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алкилбензолсульфоқышқылдар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немесе өлшеніп салынбаған беттік-белсенді органикалық анионды заттар, басқа да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немесе өлшеніп салынбаған өзге де беттік-белсенді органикалық заттар: катионды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немесе өлшеніп салынбаған өзге де беттік-белсенді органикалық заттар: иондық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немесе өлшеніп салынбаған өзге де беттік-белсенді органикалық заттар: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жуу құралдары (қосалқы жуу құралдарын қоса алғанда) және құрамында сабын бар немесе жоқ тазалау құралдары (3401 тауар позициясының құралдарынан басқа): бөлшек сауда үшін өлшеніп салынған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беттік белсенді заттар, жуғыш заттар және тазартқыш заттар (3401 тауар позициясындағылардан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битуминозды жыныстардан алынған, тоқыма материалдарын, теріні, үлбірді немесе өзге де материалдарды өңдеуге арналған мұнай немесе мұнай өнімдері бар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битумды минералдардан алынған мұнай және мұнай өнімдері бар басқа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теріні, үлбірді немесе өзге де материалдарды өңдеуге арналған өзге де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майлау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балауыздар және полиоксиэтиленнен (полиэтиленгликоль) жасалған дайын балауыздар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балауыздар, жасанды және дайындалған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немесе былғарыға арналған балауыздар, кремдер және ұқсас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жиһазға, еденге немесе басқа ағаш бұйымдарына арналған жылтыратқыштар, мастикалар және ұқсас күтім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Металдарға арналған жылтыратқыш құралдардан басқа, автомобиль шанақтарына арналған жылтыратқыштар мен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пасталар мен ұнтақтар және басқа тазалау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жылтырату агенттері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пластилинді қоса алғанда, жабыстыруға арналған пасталар; "тіс дәрігерлік балауыз" немесе бөлшек саудаға арналған жинақтарға, қаптамаларға өлшеп оралған немесе плиткалар түрінде, таға нысанында, брускаларда немесе ұқсас нысандарда; гипс (кальцийленген гипс немесе кальций сульфаты)негізіндегі өзге де тіс дәрігерлік мақсаттарға арналған құрамдар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казеин желімдері және басқа казеин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сарысу ақуыздарының концентраттарын қоса, сүт альбуминдері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альбуминдер, альбуминаттар және альбуминнің басқа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(беткі өңдеумен немесе өңдеусіз) және оның туындылары; балық желімі; 3501 тауар позициясында көрсетілген казеиндерден басқа, жануарлардан алынатын өзге де желімдер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басқа ақуыздық заттар және олардың туындылары; былғарыдан жасалған, хромдалған, жалаңаш, хромдалған немесе хромдалмаған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Крахмалдан немесе декстриндерден немесе басқа модификацияланған крахмалдардан жасалған желімдер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немесе адгезивтер ретінде пайдалану үшін жарамды, желімдер немесе адгезивтер ретінде бөлшек сауда үшін өлшеніп салынған, таза салмағы 1 кг. аспайтын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3901-3913 тауар позицияларының полимерлері немесе резеңке негізіндегі басқа желімдер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желімдер және өзге де дайын адгезивтер; желімдер немесе адгезивтер ретінде пайдалану үшін жарамды, желімдер немесе адгезивтер ретінде бөлшек сауда үшін өлшеніп салынған, таза салмағы 1 кг аспайтын өзге де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және оның концентраттары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қосылмаған басқа ферменттік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жарылғыш заттар, мылтықтан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сымдары; жарылғыш сымдар; перкуссиялық немесе жарылғыш капсулалар; сақтандырғыштар; электрлік детонаторлар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тауар позициясының пиротехникалық бұйымдарынан басқа сіріңкелер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фотопластиналар мен фотопленкалар жалпақ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Лезде суретке түсіру үшін тегіс пленкалар мен пластиналар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жағының ұзындығы 255 мм-ден асатын басқа пластиналар мен пленкалар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фотосуретке (полихромды) арналған басқа фотопластинкалар мен пленкалар, сенсибилизацияланған,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жалпақ, сенсибилизацияланған, экспонизацияланбаған өзге де фотопластинкалар мен фотопленкалар; тез суретке түсіруге арналған, сенсибилизацияланған, экспонизацияланбаған, орамадағы немесе орамасыз жазық пленкалар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рентген, сенсибилизацияланған, экспонизацияланбаған рулондардағы фотоүлдірлер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суретке түсіру үшін ені 105 мм аспайтын, перфорацияланбаған орамдағы пленкалар (полихромды)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үлбір, перфорацияланбаған, ені 105 мм аспайтын, күміс галогенді эмульсиясы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пленка, перфорацияланбаған, ені 105 мм аспайтын, орамдағы, сенсибилизацияланған, экспозицияланбаған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пленка, перфорацияланбаған, ені 610 мм-ден астам және ұзындығы 200 м-ден астам түрлі-түсті фотосуреттер үшін (полихромды), орамдағы, орамдағы, сенсибилизацияланған, экспозицияланбаған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фотоға арналған пленкалардан басқа, перфорацияланбаған, ені 610 мм-ден астам және ұзындығы 200 м-ден асатын басқа пленкалар, орамдағы, сенсибилизацияланған, экспозицияланбаған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Перфорацияланбаған, ені 610 мм-ден астам және ұзындығы 200 м-ден аспайтын өзге пленкалар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105 мм-ден астам, бірақ 61o мм-ден көп емес, перфорацияланбаған басқа пленка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фотосуретке арналған басқа пленка (полихромды), ені 16 мм аспайтын, орамдағы, сенсибилизацияланған,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үлдірлерге арналған, сенсибилизацияланған, экспозицияланбаған, ені 16 мм-ден астам, бірақ 35 мм-ден көп емес және ұзындығы 30 м-ден аспайтын түрлі-түсті фотосуреттерге арналған (полихромды) басқа пленка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үлдірлерді қоспағанда, ені 16 мм-ден астам, бірақ 35 мм-ден аспайтын және ұзындығы 30 м-ден аспайтын түрлі-түсті фотосуреттерге арналған (полихромды) басқа да пленка, сенсибилизацияланған, экспозицияланбаған.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фотографияға арналған ені 16 мм-ден астам, бірақ 35 мм-ден көп емес және ұзындығы 30 м-ден астам орамдағы, сенсибилизацияланған, экспозициясыз басқа да пленка (полихромды)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фотосуретке арналған басқа пленка (полихромды) ені 35 мм-ден астам, орамдағы, сенсибилизацияланған,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аспайтын және ұзындығы 30 м-ден аспайтын басқа пленка, орамдағы, сенсибилизацияланған,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және ұзындығы 30 м-ден аспайтын, орамдағы, сенсибилизацияланған, экспозицияланбаған басқа пленкалар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 бұйымдарынан басқа кез келген материалдан жасалған, ені 35 мм-ден асатын, сенсибилизацияланған, экспозицияланбаған орамдағы басқа фотопленкалар; лезде фильм орамдары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610 мм-ден астам орамдарда сенсибилизацияланған, экспонизацияланбаған фотографиялық Қағаз, картон және тоқыма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фотографияға арналған басқа экспозициясыз фотоматериалдар (полихромды)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фотоматериалдар, экспозициясыз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эмульсиялар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фотохимикаттар (лактардан, желімдерден, адгезивтерден және ұқсас препараттардан басқа); фотографиялық мақсаттар үшін пайдаланылатын, өлшенген дозаларда ұсынылған немесе бөлшек сауда үшін пайдалануға дайын түрде буып-түйілген араласпаған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белсендірілген минералды табиғи өнімдер; пайдаланылған жануарлар көмірін қоса алғанда, жануарлар көмірі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тауар позициясының талл майынан басқа, лигнин сульфонаттарын қоса алғанда, ағаш целлюлозасын дайындау кезінде қалатын қойылтылған немесе шоғырланбаған сілті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Турпентин сағызы, ағаш (бу) немесе 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ағаштарды айдау немесе басқа өңдеу жолымен алынған басқа да терпен майлары; тазартылмаған дипентен; сульфитті скипидар және басқа тазартылмаған парацимен; басқа қарағай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және шайыр қышқылдары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Канифольдің, канифоль қышқылдарының немесе канифоль туындыларының немесе канифоль қышқылдарының тұздары, канифоль қоспаларының тұздарынан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шайырлары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канифольдер мен шайыр қышқылдары және олардың туындылары; алкогольді каннабис және канифоль майлары; қайта балқытылған шайырлар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1 қосалқы позициясында көрсетілген тауарлар: ddt (ISO) (клофенотан (INN)), таза салмағы 300 г аспайтын қаптамалардағы, бланкілерге немесе бөлшек саудаға арналған қаптамаға оралған немесе пішінде ұсынылған дайын препараттар немесе бұйымдар (мысалы, күкіртпен өңделген ленталар, фитильдер мен шамдар, шыбындарды кетіретін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 үшін пішіндерге немесе қаптамаға салынған немесе дайын препараттар түрінде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 үшін пішіндерге немесе қаптамаға салынған немесе дайын препараттар түрінде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 үшін пішіндерге немесе қаптамаға салынған немесе дайын препараттар түрінде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2-тармақшаларында көрсетілген басқа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пайда болуына қарсы агенттер және өсімдіктердің өсуін реттегіштер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пайда болуына қарсы агенттер және өсімдіктердің өсуін реттегіштер, дезинфекциялау құралдары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агенттері, бояуды тездетуге немесе крахмал бар заттар негізіндегі бояғыштарды бекітуге арналған 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немесе осыған ұқсас салаларда қолданылатын басқа да әрлеу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ұқсас салаларда қолданылатын басқа да әрлеу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немесе соған ұқсас салаларда пайдаланылатын басқа да әрлеу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беттерін өңдеуге арналған препараттар.; төмен температурада дәнекерлеуге, жоғары температурада дәнекерлеуге немесе дәнекерлеуге арналған, металлдан және өзге де материалдардан тұратын ұнтақтар мен пасталар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 немесе шыбықтар үшін өзектер немесе жабындар ретінде пайдаланылатын басқа да препараттар; флюстер және отқа төзімді дәнекерлеуіштермен дәнекерлеуге немесе дәнекерлеуге арналған басқа да қосалқы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қосылыстары негізіндегі соққыға қарсы 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соққыға қарсы 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мұнай немесе битумды минералдардан алынған мұнай өнімдері бар майлау майы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майларына арналған басқа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соққыға қарсы агенттер, антиоксиданттар, сағыз ингибиторлары, қоюлатқыштар, коррозияға қарсы агенттер және мұнай өнімдері немесе басқа сұйықтықтар үшін басқа да дайын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резеңке вулканизация үдеткіштері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пластмассаға арналған композициялық пластификаторлар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резеңке вулканизацияны тездеткіштер; басқа жерде аталмаған немесе қосылмаған резеңкеге немесе пластмассаға арналған қосынды пластификаторлар; басқа композициялық антиоксиданттар мен резеңкеге немесе пластмассаға арналған тұрақтандырғыштар, антиоксиданттар мен тұрақтандырғыштар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резеңке вулканизацияны тездеткіштер; басқа жерде аталмаған немесе қосылмаған резеңкеге немесе пластмассаға арналған қосынды пластификаторлар; басқа композициялық антиоксиданттар мен резеңкеге немесе пластмассаға арналған тұрақтандырғыштар, антиоксиданттар мен тұрақтандырғыштар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сөндіргіштерге арналған құрамдар мен зарядтар; өрт сөндіруге арналған зарядталған гранаталар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органикалық күрделі еріткіштер мен сұйылтқыштар; бояуларды немесе лактарды кетіруге арналған дайын композициялар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белсенді компонент ретінде никель немесе оның қосылыстары бар тасымалдаушылардағы катализаторлар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белсенді компонент ретінде бағалы металдар немесе олардың қосылыстары бар тасымалдаушылардағы катализаторлар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қолдау көрсетілетін катализаторлар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қосылмаған басқа катализаторлар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немесе 2902 тауар позициясындағы өнімдерден басқа, аралас алкибензолдар және аралас алкинафталендер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 пластиналар немесе ұқсас пішіндер түріндегі электроникада қолдануға арналған химиялық легирленген элементтер; электроникада қолдануға арналған химиялық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құрамында 70 мас% - дан кем мұнай немесе мұнай өнімдері жоқ немесе бар, гидравликалық тежегіш сұйықтықтар және гидравликалық берілістерге арналған өзге де дайын сұйықтықтар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және дайын мұзды кетіруге арналған сұйықтықтар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өсіруге немесе қолдауға дайын культуралды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3006 тауар позициясының тауарларынан басқа жинақтарға өлшеніп салынбаған немесе өлшеніп салынған; сертификатталған эталондық материалдар: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стеарин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олеин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жоғары майлы май қышқылдары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өнеркәсіптік монокарбон май қышқылдары; тазартудан кейінгі қышқыл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майлы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 немесе өзектер өндірісінде қолданылатын дайын байланыстырғыштар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Агломерацияланбаған, бір-бірімен немесе басқа да металл байланыстырғыш заттармен араласқан металл карбидтері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Цементтерге, ерітінділерге немесе бетонға қолдануға дайын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 290544 қосалқы позициясының сорбитінен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оксиран бар қоспалар мен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полихлоробифенилдер (ПХБ), полихлортерфенилдер (ПХТ) немесе полибромды бифенилдер (ПББ) бар осы топтың 3-тармақшасында көрсетілген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трис (2,3-дибромопропил) фосфаты бар осы топтың 3-қосымша позициясында аталған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өзектерді өндіруге арналған дайын байланыстырғыштар; басқа жерде аталмаған химиялық, химиялық немесе аралас өнеркәсіп өнімдері мен препараттары (табиғи өнімдердің қоспаларынан тұратын препараттарды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3-тармақшасында көрсетілген тауарлар: құрамында 1,2,3,4,5,6-гексахлорциклогексан (гхг(ISO)), линданды қоса алғанда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3-ескертуінде көрсетілген тауарлар: құрамында пентахлорбензол (ISO) немесе гексахлорбензол (ISO)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3 қосалқы позициясында көрсетілген тауарлар: құрамында перфтороктансульфон қышқылы, оның тұздары, перфтороктансульфонамидтер немесе перфтороктансульфонилфториді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өзектерді өндіруге арналған дайын байланыстырғыштар; басқа жерде аталмаған химиялық, химиялық немесе аралас өнеркәсіп өнімдері мен препараттары (табиғи өнімдердің қоспаларынан тұратын препараттарды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3-субпозицияларға ескертуде айтылған, құрамында қысқа тізбекті хлорланған парафиндер бар өнеркәсіптің химиялық, химиялық немесе аралас салаларының өнімдері мен препараттары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өзектерді өндіруге арналған дайын байланыстырғыштар; басқа жерде аталмаған химиялық, химиялық немесе аралас өнеркәсіп өнімдері мен препараттары (табиғи өнімдердің қоспаларынан тұратын препараттарды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химиялық немесе сабақтас салалардың өнімдері мен препараттары: метилфосфон қышқылының полигликольді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өзектерді өндіруге арналған дайын байланыстырғыштар; басқа жерде аталмаған химиялық, химиялық немесе аралас өнеркәсіп өнімдері мен препараттары (табиғи өнімдердің қоспаларынан тұратын препараттарды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жыныстардан алынатын мұнай немесе мұнай өнімдері, құрамында 70 масса% кем емес немесе құрамында биодизель және оның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хлорфторкөміртектер (ХФК), құрамында гидрохлорфторкөміртектер (ГХФК), перфторкөміртектер (ПФК) немесе гидрофторкөміртектер (ГФҚ) бар; құрамында гидробромфтор (ГБФК) бар құрамында көміртегі тетрахлориді бар; құрамында 1,1,1-трихлорэтан (метилхлороформ) бар немесе жоқ қоспалар: құрамында құрамында гидрохлорфторкөміртектер (ГХФК), перфторкөміртектер (ПФК) немесе гидрофторкөміртектер (ГФК) бар немесе жоқ хлорфторкөміртектер (ХФК)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гидробромфторкөміртектері бар қоспалар (гбфк)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төрт хлорлы көміртегі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1,1,1- трихлорэтан (метилхлороформ)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Бромхлордифторметан (Halon-1211), Бромтрифторметан (Halon-1301) немесе дибромтетрафторэтан (Halon-2402)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 этан немесе пропанның галогенделген туындылары бар, басқа жерде аталмаған немесе енгізілмеген қоспалар: гидрохлорфторкөміртектер (ГХФК), перфторкөміртектер (ПФК) немесе гидрофторуглеродтан (ГФУ) тұратын немесе тұрмайтын, бірақ хлорфторуглеродтан тұрмайтын (ХФУ): 2903 41 000 0 – 2903 48 000 0 субпозиция заттарынан тұратын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 этан немесе пропанның галогенделген туындылары бар, басқа жерде аталмаған немесе енгізілмеген қоспалар: гидрохлорфторуглеродтан тұратын (ГХФУ), перфторуглеродтен (ПФУ) немесе гидрофторуглеродтан (ГФУ) тұратын немесе тұрмайтын, бірақ хлорфторуглеродтан тұрмайтын (ХФУ): 2903 71 000 0 – 2903 75 000 0 субпозиция заттарынан тұратын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 этан немесе пропанның галогенделген туындылары бар, басқа жерде аталмаған немесе енгізілмеген қоспалар: гидрохлорфторуглеродтан тұратын (ГХФУ), перфторуглеродтен (ПФУ) немесе гидрофторуглеродтан (ГФУ) тұратын немесе тұрмайтын, бірақ хлорфторкөміртектер тұрмайтын (ХФК), басқа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метилбромид (бромметан) немесе бромхлорметан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трифторметан (ГФУ-23) немесе перфторкөміртектер (ПФК) бар, бірақ құрамында хлорфторкөміртектер (ХФК) немесе гидрохлорфторкөміртектер (ГФУ): құрамында трифторметан (ГФУ-23) бар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трифторметан (ГФУ-23) немесе перфторкөміртектер (ПФК) бар, бірақ құрамында хлорфторкөміртектер (ХФК) немесе гидрохлорфторкөміртектер (ГХФУ) жоқ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құрамында 15 мас.% немесе одан көп 1,1,1-трифторэтан (ГФУ-143A)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(ГЛФҚ) жоқ қоспалар: жоғарыда субпозицияға енгізілмеген, құрамында 55 мас.% немесе одан көп пентафторэтан (ГФУ-125), бірақ құрамында қанықпаған ациклді көмірсутектердің фторланған туындылары (HFO)жоқ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қоспалар: жоғары субпозицияларға енгізілмеген, құрамында 40 мас.% немесе одан көп пентафторэтан (ГФУ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қоспалар: жоғарыда 30 мас.% немесе одан көп 1,1,1,2-тетрафторэтан (ГФУ-134a), бірақ құрамында қанықпаған ациклді көмірсутектердің фторланған туындылары (HFO)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қоспалар: жоғарыда субпозицияларға енгізілмеген, құрамында 20 мас.% немесе одан көп дифторметан (ГФУ-32) және 20 мас.% немесе одан көп пентафторэтан (ГФУ-125)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(ГФК) жоқ қоспалар: жоғарыда субпозицияларға енгізілмеген, құрамында 2903 41 000 0 – 2903 48 000 0 субпозиция заттары бар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құрамында өзге де гидрофторкөміртектер (ГФК) бар, бірақ құрамында хлорфторкөміртектер (ХФК) немесе гидрохлорфторкөміртектер (ГХФК) жоқ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метанның, этанның немесе пропанның галогенделген туындылары бар, басқа жерде аталмаған немесе енгізілмеген қоспалар: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салмағы 0,94-тен төмен бастапқы пішіндегі полиэтилен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салмағы 0,94 немесе одан жоғары полиэтилен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Этиленвинилацетат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түрдегі этилен полимерлері: үлес салмағы 0,94-тен төмен этилен-альфа-олефиннің сополимерлері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этиленнің басқа 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Полизобутилен,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Пропиленнің басқа полимерлері немесе бастапқы түрдегі басқа олифендер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Көбіктелген полистирол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Стирол-акрилонитрилді сополимерлер (SAN),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бутадиен стирол сополимерлер (ABC)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стиролдың басқа 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ингредиенттермен араласпаған поливинилхлорид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поливинилхлорид, пластиктендірілмеген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пластиктенген поливинилхлорид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пен винилацетаттың сополимерлері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басқа винилхлоридті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Винилен хлоридті 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Политетрафторэтилен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фторполимерлер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Винилхлоридтің басқа полимерлер немесе басқа да галогенделген олефиндер, бастапқы нысандарда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дисперсті поливинилацетат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дисперсті винилацетат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винилацетат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гидролизденбеген ацетат топтары бар немесе жоқ поливинил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Винилацетаттың немесе басқа винил эфирлерінің басқа полимерлері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басқа акрил 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Полиацеталдар,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Бис(полиоксиэтилен)метилфосфонат: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қарапайым полиэфирлер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Алкидті шайырлар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 78 мл/г немесе одан жоғары полиэтилентерефталат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полиэтилентерефталат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Полилактид,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 полиэфирлер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полиэфирлер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Полиамид-6, -11, -12, -6,6, -6,9, -6,10 немесе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басқа полиамидтер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және тиокарбамидті шайырлар,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Меламинді шайырлар, бастапқы формалар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Аминоальдегидті шайырлар, фенолальдегидті шайырлар және бастапқы түрдегі полиуретандар, басқа да аминоальдегидті шайырлар: полиметиленфенилизоцианат (шикі МДИ, полимер МДИ)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Аминоальдегидті шайырлар, фенолальдегидті шайырлар және бастапқы түрдегі полиуретандар, басқа да аминоальдегидті шайырлар: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 шайырлар, бастапқы формаларда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силикондар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шайырлары, кумарон, инден немесе кумарон-инден және политерпендер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химиялық синтездің басқа өнімдері, полисульфондар, полисульфидтер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Пластификацияланбаған целлюлоза ацетаттары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Пластификацияланған целлюлоза ацетаттары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нитраты (коллодионды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Карбоксиметилцеллюлоза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целлюлоза эфирлері қарапайым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формадағы целлюлозаның басқа химиялық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 қышқылы, оның тұздары және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басқа табиғи полимерлер және модификацияланған табиғи полимерлер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3901-3913 тауар позицияларының полимерлерінен алынған ион алмастырғыш шайырлар, бастапқы пішіндер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Бутадиенстирольдiк каучук (SBR); карбоксилденген бутадиенстирольдік резеңке (XSBR):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Бутадиенстирольдiк каучук (SBR); карбоксилденген бутадиенстирольдік резеңке (XSBR):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Бутадиендік каучук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Изобутиленизопрендік каучук (бутилкаучук) (IIR)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изобутиленизопрендік каучук (бутилкаучук) (IIR); галогенделген изобутиленизопрендік каучук (CIIR немесе BIIR)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Хлоропрендік каучук (хлоробутадиен) (CR):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хлоропрендік (хлорбутадиен) резеңке (CR)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Бутадиеннитрильдік каучук (NBR):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бутадиеннитрильдік каучук (NBR)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Изопрендік резеңке (IR)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Түйiндес емес этиленпропилендиендiк каучук (EPDM)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тауар позициясының кез келген өнiмi бар 4001 тауар позициясының кез келген өнiмнің қоспасы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немесе жолақтар түріндегі бастапқы пішіндегі өзге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Майлардан алынған бастапқы нысандардағы немесе пластиналар, табақтар немесе белдіктер, немесе таспалар түріндегі өзге де синтетикалық каучук және фактис; пластиналар, табақтар немесе белдіктер, немесе таспалар түріндегі бастапқы нысандардағы осы тауар позициясының кез келген өнімі бар 4001 тауар позициясының кез келген өнімінің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ағаш көмір (қабықтан немесе жаңғақтардан алынған көмірді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текстураланған немесе текстураланбаған арамидтерден жасалған беріктігі жоғары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беріктігі жоғары нейлон немесе басқа полиамидтерден жасалған, текстураланған немесе текстураланбаған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беріктігі жоғары полиэфирлі, текстураланған немесе текстураланбаған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жіптің сызықтық тығыздығы 50 текс аспайтын нейлоннан немесе полиамидтерден жасалған текстураланған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50 текс-тан астам, бірақ 67 дтекстен кем бір жіптің сызықтық тығыздықтағы нейлоннан немесе басқа полиамидтерден жасалған текстураланған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Текстураланған полиэфирлі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Полипропилендік текстураланған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текстураланған 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 желілік тығыздығы 67 дтекстен кем өзге де дара, эластомерлі, ширатылмаған немесе 50 кр/м аспайтын ширатылған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Ширатылған немесе 50 кр/м аспайтын ширатылған өзге де дара жіптер.өзге, нейлон немесе басқа полиамидтерден жасалған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сату үшін қапталмаған басқа да бір жіптер, полиэфир, ішінара бағытталған, бұралмаған немесе бұралуы 50 кр/м аспайтын, оның ішінде сызықтық тығыздығы 67 децитекстен аз синтетикалық моножіптер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ширатылған немесе 50 кр/м аспайтын ширатылған полиэфирлі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ширатылмаған немесе 50 кр/м аспайтын өзге де полипропиленді иірілген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кр/м аспайтын ширатылған немесе ширатылған өзге де дара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нейлоннан немесе басқа да полиамидтерден жасалған, 50 кр/м-ден астам ширатпасы бар жеке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50 кр/м-ден астам ширатқышы бар жеке өзге де жіптер, полиэфирлі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полипропиленді, 50 кр/м астам ширатқышы бар жеке өзге де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бұралуы 50 кр/м-ден асатын жалғыз күрделі синтетикалық басқа да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шығарылмаған жоғары берік ауданды жіптер (тігін жіптерін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кр/м аспайтын ширатылған немесе ширатылған өзге де вискозды жеке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кр/м астам ширатылған вискозды өзге де жеке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салынбаған ацетилцеллюлозадан жасалған өзге де жеке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қойылмаған 67 децитекстен аз моножіпті жіптерді қоса алғанда, басқа да бір жіптен жасалған жіптер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тығыздығы 67 дтекс және одан жоғары және көлденең қимасының өлшемі 1 мм-ден аспайтын синтетикалық моножіп, ені 5 мм-ден аспайтын синтетикалық материалдардан, эластомерлік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және одан жоғары және көлденең қимасының ауданы 1 мм-ден аспайтын синтетикалық моножіптен, ені 5 мм-ден аспайтын синтетикалық материалдардан, басқа полипропиленнен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және одан жоғары және көлденең қимасының ауданы 1 мм-ден аспайтын синтетикалық моножіптен, ені 5 мм-ден аспайтын синтетикалық материалдардан,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 мм-ден аспайтын синтетикалық тоқыма материалдарынан жасалған жіптерді қоса алғанда, желілік тығыздығы 67 дтекс немесе одан астам және көлденең қимасы 1 мм-ден аспайтын өзге де синтетикалық моножіптер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тығыздығы 67 децитекс және одан жоғары және көлденең қимасының өлшемі 1 мм-ден аспайтын жасанды моножіп; ені 5 мм-ден аспайтын жасанды тоқыма материалдарының жалпақ және ұқсас жіптері (мысалы, жасанды сабан)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жіптердің бұрауы: нейлон немесе өзге де полиамидтерден: арамидтерден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жіптердің бұрауы: нейлон немесе өзге де полиамидтерден: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сүйреткіш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модакрил әбзелдері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өрім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иірілген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иірілген жіптер: целлюлоза ацетаты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иірілген жіптер: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немесе иіру үшін басқа жолмен өңделмеген арамид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немесе иіру үшін басқа жолмен өңделмеген нейлоннан немесе басқа полиамидтерден жасалған басқа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Кардамен және тарақпен тарауға немесе иіру үшін басқа дайындықтарға ұшырамаған полиэфирлі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Иіруге дайындалмаған акрил немесе модификацияланған акрил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таралмаған немесе иіру үшін басқа жолмен өңделмеген полипропилен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таралмаған немесе иіру үшін басқа жолмен өңделмеген басқа да синтетикалық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таралмаған немесе иіру үшін басқа жолмен өңделмеген вискоза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Кардаланбаған, таралмаған немесе иіру үшін басқа жолмен өңделмеген басқа жасанды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Пьезоэлектрлік Кварц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элементтері (отын штангалары), сәулеленбеген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өнеркәсіп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О-ацетилсалицил қышқылы, оның тұздары мен күрделі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кешенінің басқа күрделі эфирлері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және оның күрделі эфирлері;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лецитиндер және фосфоаминолипидтер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Тетраэтиламмоний перфтороктансульфонаты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Дидецилдиметиламмоний перфтороктансульфонаты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Төрттік аммоний негізінің өзге де тұздары мен гидроксидтері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 (қонақ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Фторацетамид (ISO), монокротофос (ISO) және фосфамидон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ациклдік амидтер (ациклдік карбаматтарды қоса алғанда)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2-ацетамидобензой қышқылы (р-ацетиланранил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Этинамат (қонақ 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Алахлор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циклді амидтер (циклді карбаматтарды қоса)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балқымаған пиразол сақинасы бар басқа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буталбитал (INN), бутобарбитал, циклобарбитал (INN), метилфенобарбитал (INN), пентобарбитал (INN), себутабарбитал (INN), секобарбитал (INN) және винилбитал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Малонилмочевинаның басқа туындылары (барбитур қышқылы);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Лопразолам (INN), меклоквалон (INN), метаквалон (INN) және зипепрол (INN);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пиримидин сақинасы (гидрленген немесе гидрогенсіз) немесе пиперазин сақинасы бар басқа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балқымаған триазин сақинасы бар басқа қосылыстар (гидрленген немесе гидрогенизацияланбаған)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фенотиазиндік сақина жүйесі бар қосылыстар (гидрленген немесе гидрленбеген), әрі қарай конденсацияланбаған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N-метилперфтороктансульфаниламид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N-этилперфтороктансульфаниламид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N-этил-n- (2-гидроксиэтил) 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(2-гидроксиэтил) -н-метилперфтороктансульфаниламид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перфтороктансульфаниламидтер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витаминдері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және DL-пантотен қышқылы (В5 витамині),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дәрумені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витаминдер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концентраттарды қоса алғанда, басқа витаминдер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гормоны, оның туындылары және құрылымдық аналогтары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полипептидтік гормондар, ақуыздық гормондар және гликопротеиндік гормондар, олардың туындылары және құрылымдық аналогтары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преднизон (дегидрокортизон) және преднизолон (дегидрокортизон)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Кортикостероидты гормондардың галогенді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Эстрогендер және прогестиндер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стероидты гормондар, олардың туындылары және құрылымдық аналогтары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 тромбоксандар және лейкотриендер, олардың туындылары және құрылымдық аналогтары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басқа гормондар, простагландиндер, тромбоксандар және лейкотриендер; олардың туындылары мен құрылымдық аналогтары, оның ішінде негізінен гормондар ретінде пайдаланылатын тізбекті модификацияланған полипептидтер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және оның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басқа гликозидтер, олардың тұздары, эфирлері мен күрделі эфирлері және басқа да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Көкнәр сабанынан жасалған концентраттар;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және тебаин;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апиын алкалоидтары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Синхон ағашының қабығынан бөлініп алынған алкалоидтар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Эфедриндер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Псевдоэфедрин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Норефедрин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Эфедраның өзге де алкалоидтары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Фенетиллин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теофиллин және аминофиллин (теофиллин этилендиамин)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Эргометрин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Эрготамин (INN)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 қышқылы және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бидайдың басқа алкалоидтары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табиғи немесе синтезделген алкалоидтар, олардың тұздары, эфирлері мен күрделі эфирлері және басқа да туындылары: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басқа алкалоидтар, олардың тұздары, эфирлері мен күрделі эфирлері және басқа да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 лактоза, мальтоза, глюкоза және фруктозаны қоспағанда, химиялық таза қанттар; 2937, 2938, 2939 тауар позицияларында көрсетілген қосылыстардан басқа қарапайым және күрделі қант эфирлері және олардың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 қышқылының құрылымы бар пенициллиндер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 және олардың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және оның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және оның туындылары; осы қосылыстардың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антибиотиктер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Бездердің немесе басқа мүшелердің сығындылары немесе олардың құпиялары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немесе профилактикалық мақсаттарға арналған адам немесе жануар текті басқа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өзге де қан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 үшін дайындалған жануарлардың қаны; иммундық сарысулар, қанның басқа фракциялары және иммунологиялық өнімдер, модификацияланған немесе модификацияланбаған,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 үшін дайындалған жануарлардың қаны; иммундық сарысулар, қанның басқа фракциялары және иммунологиялық өнімдер, модификацияланған немесе модификацияланбаған,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емдік, профилактикалық немесе диагностикалық мақсаттар үшін дайындалған жануарлардың қаны; иммундық сарысулар, қанның басқа фракциялары және иммунологиялық өнімдер, модификацияланған немесе модификацияланбаған,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вакциналар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вакциналар, токсиндер, микроорганизм өсінділері (ашытқыдан басқа) және осыған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Жасушалық терапияға арналған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Түрлендірілген немесе модификацияланбаған өзге де жасушалық дақылдар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профилактикалық немесе диагностикалық мақсаттар үшін дайындалған адамның басқа қаны, жануарлардың қаны; микроорганизмдердің дақылдары және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құрауыштардың қоспасынан тұратын, бірақ мөлшерленген дәрілік нысандар түрінде немесе бөлшек саудаға арналған нысандарға немесе орамдарға өлшеніп салынбаған, құрамында пенициллин қышқылының құрылымы бар пенициллиндер немесе олардың туындылары бар немесе стрептомициндер немесе олардың туындылары бар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қолданылуға арналған екі немесе одан да көп компонеттерден тұратын дәрілік заттар (3002, 3005 немесе 3006 тауар позициясы тауарларынан басқа), бірақ бөлшек саудаға арналған құрамында антибиотиктер бар мөлшерленген дәрілік нысандар немесе қалыптарға немесе орамдарға өлшеніп оралмаған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инсулині бар 2937 тауар позициясының гормондары немесе басқа қосылыстары бар дәрілік заттар (3002, 3005 немесе 3006 тауар позициясындағы тауарлардан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немесе 2937 тауар позициясының өзге де қосылыстары бар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оралмаған өзге де дәрілік заттар (3002, 3005 немесе 3006 тауар позициясының тауарларынан басқа): құрамында эфедрин немесе оның тұздары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оралмаған өзге де дәрілік заттар (3002, 3005 немесе 3006 тауар позициясының тауарларынан басқа): құрамында псевдоэфедрин (inn) немесе оның тұздары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оралмаған дәрілік заттар (3002, 3005 немесе 3006 тауар позициясының тауарларынан басқа): осы топқа 2-қосалқы позицияларға ескертпеде көрсетілген құрамында безгекке қарсы белсенді (әрекет етуші) заттар бар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салынбаған, құрамында алкалоидтар мен олардың туындылары бар өзге де дәрілік заттар (3002, 3005 немесе 3006 тауар позицияларының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құрамдас бөліктердің қоспасынан тұратын, бірақ мөлшерленген дәрілік нысандар түрінде немесе бөлшек саудаға арналған нысандарға немесе орамдарға өлшеніп оралмаған дәрілік заттар (3002, 3005 немесе 3006 тауар позициясының тауарларынан басқа): осы топқа 2-қосалқы позицияларға ескертпеде көрсетілген құрамында безгекке қарсы белсенді (әрекет етуші) заттар бар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компоненттердің қоспасынан тұратын, профилактикалық мақсатта қолдануға арналған, бірақ дәрілік пішіндерге оралмаған басқа да дәрілік заттар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пенициллиндер немесе олардың туындылары бар, пенициллин қышқылының құрылымы бар немесе құрамында стрептомициндер немесе олардың туындылары бар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антибиотиктер бар аралас немесе араласпаған өнімдерден жасалған өзге де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 бар аралас немесе араласпаған өнімдерден жасалған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кортикостероидты гормондар, олардың туындылары және құрылымдық баламалары бар аралас немесе араласпаған өнімдерден жасалған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немесе 2937 тауар позициясында көрсетілген өзге де қосылыстар бар өзге де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немесе аралас емес өнімдерден тұратын, терапевтік немесе профилактикалық мақсаттарда пайдалануға арналған, құрамында алкалоидтар немесе олардың туындылары бар, мөлшерленген дәрілік нысандар түрінде (трансдермалдық жүйелер нысанындағы дәрілік заттарды қоса алғанда) немесе бөлшек саудаға арналған, құрамында эфедрин немесе оның тұздары бар нысандарға немесе орамдарға өлшеніп салынған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немесе аралас емес өнімдерден тұратын өзге де дәрілік заттар (3002, 3005 немесе 3006 тауар позициясының тауарларынан басқа), құрамында алкалоидтар немесе олардың туындылары бар: құрамында терапевтік немесе профилактикалық мақсаттарда пайдалануға арналған эфедрин немесе оның тұздары бар, мөлшерленген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өлшеп оралған, құрамында псевдоэфедрин (INN) немесе оның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немесе аралас емес өнімдерден тұратын өзге де дәрілік заттар (3002, 3005 немесе 3006 тауар позициясының тауарларынан басқа), құрамында алкалоидтар немесе олардың туындылары бар: құрамында терапевтік немесе профилактикалық мақсаттарда пайдалануға арналған эфедрин немесе оның тұздары бар, мөлшерленген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өлшеп оралған, құрамында норэфедрин немесе оның тұздары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аралас немесе аралас емес өнімдерден тұратын, мөлшерленген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өлшеп оралған, құрамында өзге де алкалоидтар немесе олардың туындылары бар өзге де дәрілік заттар (3002, 3005 немесе 3006 тауар позициясының тауарларынан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тауар позициясының витаминдері немесе басқа қосылыстары бар басқа да дәрілік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дәрілік заттар (3002, 3005 немесе 3006 тауар позициясының тауарларынан басқа) терапевтік немесе профилактикалық мақсаттарда пайдалануға арналған, мөлшерленген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өлшеніп салынған аралас немесе аралас емес өнімдерден тұрады: осы топқа 2-субпозицияларға ескертпеде көрсетілген құрамында безгекке қарсы белсенді (әсер ететін) заттар бар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аралас немесе аралас емес өнімдерден тұратын, дозаланған дәрілік нысандар түрінде (трансдермалдық жүйелер нысанындағы дәрілік заттарды қоса алғанда) немесе бөлшек саудаға арналған нысандарға немесе орамдарға өлшеп оралған өзге де дәрілік заттар (3002, 3005, 3006 позицияларда көрсетілгендерден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беті бар таңғыш материал, желім және басқа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таңғыштар: медицинада, хирургияда, стоматологияда немесе ветеринарияда қолдануға арналған бөлшек саудаға арналған пішінде немесе қаптамада алдын ала оралған мақта, дәке, бинттер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тексеруге арналған контрасты препараттар; науқастарға енгізуге арналған диагностикалық реагенттер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сөмкелер мен алғашқы көмекке арналған қобдишалар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немесе спермицидтер негізінде жасалған химиялық контрацептивтер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3006 тауар позициясының тауарларынан басқа жинақтарға өлшеніп салынбаған немесе өлшеніп салынған жиынтықтар; сертификатталған эталондық материалдар: төсемдегі диагностикалық немесе зертханалық реагенттер, төсемдегі немесе онсыз дайын диагностикалық немесе зертханалық реагенттер, өлшеніп салынбаған немесе жинақтарға өлшеніп салынған жиынтықтар: безгекті анықтау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Төсемдегі диагностикалық немесе зертханалық реагенттер, төсемдегі немесе онсыз дайын диагностикалық немесе зертханалық реагенттер, 3006 тауар позициясының тауарларынан басқа жинақтарға өлшеніп оралмаған немесе өлшеніп салынған жиынтықтар; сертификатталған эталондық материалдар: төсемдегі диагностикалық немесе зертханалық реагенттер, төсемдегі немесе онсыз дайын диагностикалық немесе зертханалық реагенттер, өлшеніп оралмаған немесе жинақтарға өлшеніп оралмаған: Aedes тектес масалар тарататын Зика мен өзге де ауруларды айқындау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типін анықтауға арналған реагенттер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пластмассадан жасалған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Остомияны қолдануға арналған құрылғылар ретінде анықталатын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көлденең қимасының мөлшері 1 мм-ден астам моножіптер, шыбықтар, өзектер және фасондық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Винилхлоридті полимерлерден жасалған көлденең қимасының өлшемі 1 мм-ден асатын монофиламенттер, өзектер, өзектер және пішінді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ауданы 1 мм-ден асатын монофиламенттер, өзектер мен пішінді профильдер, басқа пластмассалардан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Қаттыланған белоктардан немесе целлюлозды материалдардан жасалған жасанды қаптамалар (шұжықтар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қатты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түтіктер және шлангтар, қатты, пропилен полимерлерінен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Винилхлоридті полимерлерден жасалған қатты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пластмассадан жасалған қатты құбырлар, түтіктер және шлангтар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МПа дейін қысымға төтеп беретін икемді құбырлар, түтіктер және шлангтар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біріктірілмеген басқа құбырлар, түтіктер және шлангтар, фитингтері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біріктірілмеген басқа құбырлар, түтіктер және шлангтар, фитингтері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Винилхлоридті еден жабындары, өздігінен жабысатын немесе өздігінен жабыспайтын, орамдарда немесе парақтарда; осы тараудың 9-ескертуінде көрсетілген қабырға немесе төбе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пластиналардағы өздігінен жабысатын немесе өздігінен жабыспайтын еденге арналған жабындар; осы топқа 9-ескертпеде көрсетілген өзге де пластмассадан жасалған қабырғалар мен төбелерге арналған жабындар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жасалған пластиналар, парақтар, пленкалар, фольгалар, таспалар, жолақтар және ені 20 см-ден аспайтын орамдағы басқа да жалпақ пішіндер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жасалған басқа да пластиналар, парақтар, пленкалар, фольгалар, таспалар, жолақтар және орамдағы немесе орамдағы емес, өздігінен жабысатын басқа да жалпақ пішіндер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полимерлерінің басқа пластиналары, парақтары, үлбірлері, фольгалары және жолақтары немесе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пластиналар, парақтар, пленкалар, фольга және пропилен полимерлерінің жолақтары немесе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ұқсас тәсілмен стирол полимерлерінен жасалған басқа материалдармен қосылмаған өзге де тақталар, табақтар, пленкалар, фольга мен жолақ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6 мас % пластификаторы бар тақталар, табақтар, пленка және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6 мас % пластификаторы бар өзге де тақталар, табақтар, пленка және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ұқсас тәсілмен полиметилметакрилаттан жасалған басқа материалдармен қосылмаған өзге де тақталар, табақтар, пленкалар, фольга мен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акрилді полимерлі тақталар, парақтар, пленкалар және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ұқсас тәсілмен поликарбонаттардан жасалған басқа материалдармен қосылмаған өзге де тақталар, табақтар, пленкалар, фольга мен жолақ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тақталары, парақтары, пленкасы, фольгасы және жолақтары немесе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 полиэфирлерден жасалған басқа да пластиналар, парақтар, пленкалар, фольга және жолақтар, кеуекті емес, күшейтілмеген, қабатталмаған, астары жоқ және басқа материалдармен ұқсас жолмен қосылмаған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өзге де күрделі полиэфирлерден жасалған басқа материалдармен ұқсас тәсілмен қосылмаған өзге де тақталар, табақтар, пленкалар, фольга мен жолақ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Регенерацияланған целлюлоза тақталары, парақтар, пленкалар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ацетатынан жасалған басқа пластиналар, парақтар, үлбір және жолақ немесе таспа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целлюлоза туындыларынан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Поливинилбутиралдан жасалған, кеуекті емес және арматураланбаған, ламинатталған, астары жоқ және басқа материалдармен ұқсас жолмен қосылмаған пластиналар, парақтар, пленкалар, фольга және басқа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полиамидтен жасалған, арматураланбаған, ламинатталған, астары жоқ, басқа материалдармен ұқсас жолмен қосылмаған пластиналар, парақтар, пленкалар, фольга және басқа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астары жоқ және басқа материалдармен ұқсас байланыспаған аминоальдегидті шайырлардан жасалған пластиналар, парақтар, пленкалар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Фенол-альдегидті шайырлардан жасалған, кеуекті емес және нығайтылмаған, қабатталмаған, астары жоқ және басқа материалдармен ұқсас жолмен қосылмаған пластиналар, парақтар, пленкалар, фольга және басқа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 фольга және басқа полимерлі материалдардан жасалған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пленкалар, фольга және жолақтар, стирол полимерлерінен кеуекті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пленкалар, фольга және жолақтар, винилхлоридті полимерлерден кеуекті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пленкалар, фольга және кеуекті жолақтар немесе полиуретандар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пленкалар, регенерацияланған целлюлозадан кеуекті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пластмассадан жасалған басқа пластиналар, парақтар, пленкалар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пластиналар, парақтар, пленкалар, фольгалар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душ және суды кетіруге арналған раковиналар және пластмассадан жасалған қол 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дәретханаға арналған орындықтар мен қақпақтар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ванналар, себезгілер, раковиналар, биде, унитаздар, орындықтар мен оларға арналған қақпақтар, ағызу бөшкелері және ұқсас санитариялық-техникалық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қаптар мен сөмкелер (конустықты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бөтелкелер, бөтелкелер және ұқсас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 орауыштар, орауыштар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ыдыс-аяқ және ас үй ыдыстары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да тұрмыстық және дәретхана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көлемі 300 литрден асатын резервуарлар, цистерналар, резервуарлар және ұқсас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арналған есіктер мен табалдырықтар, пластиктен жасалған терезелер мен олардың жақтаулары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жапқыштар, перделер (соның ішінде перделер), ұқсас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пластикалық құрылыс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және 3901-3914 тауар позицияларының өзге де материалдарынан жасалған кеңсе немесе мектеп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3901-3914 тауар позицияларындағы пластмассадан және басқа материалдардан жасалған мүсіншелер мен басқа да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тақталар, парақтар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қайта өңдеуге арналған протектор дайындамалары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резеңкеден жасалған өзге де нысандар (мысалы, шыбықтар, құбырлар және фасондық профильдер) және бұйымдар (мысалы, дискілер мен сақиналар)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 жіптер мен шнур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резеңкеден жасалған табақтар, парақтар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да өзектер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резеңкеден жасалған табақтар, парақтар және жолақтар немесе жолақтар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резеңкеден жасалған азаматтық авиацияға арналған өлшемі бойынша кесілген басқа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фитингтері жоқ басқа материалдармен біріктірілмеген вулканизацияланған резеңке құбырлар, түтіктер және шлангтар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біріктірілмеген, фитингтері бар вулканизацияланған резеңке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құрастырылған құбырлар, түтіктер және шлангілер тек металмен, фитингтерсіз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металмен, фитингтермен біріктірілген құбырлар, түтіктер және шлангілер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тоқыма материалдарымен, фитингтерсіз құбырлар, түтіктер және шлангілер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немесе тек тоқыма материалдарымен басқа жолмен біріктірілген, фитингтері бар вулканизацияланған резеңке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немесе өзге тәсілмен өзге материалдармен құрамдастырылған, фитингтерсіз вулкандалған резеңкеден жасалған құбырлар, түтіктер және шлангілер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немесе басқа материалдармен біріктірілген, фитингтері бар вулканизацияланған резеңке құбырлар, түтіктер және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металмен арматураланған вулканизацияланған резеңкеден жасалған конвейерлік таспалар немесе бельтинг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тоқыма материалдарымен арматураланған вулканизацияланған резеңкеден жасалған конвейерлік таспалар немесе бельтинг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конвейерлер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шеңберінің ұзындығы 60 см-ден астам, бірақ 180 см-ден аспайтын, қырланған, шексіз трапеция тәрізді көлденең қималы жетек белдіктері немесе бельтинг (сына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шеңберінің ұзындығы 60 см-ден астам, бірақ 180 см-ден аспайтын қабырғалы белдіктерден басқа, трапецеидальді көлденең қималы жетек белдіктері немесе бельтинг (сына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Трапецеидальді көлденең қималы жетекті шексіз белдіктер (сына белдіктері), қырланған, сыртқы шеңберінің ұзындығы 180 см-ден астам, бірақ 240 см-ден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трапеция тәрізді жетек белдіктері (V-белдіктер), қырлы белдіктерден басқа, сыртқы шеңбері 180 см-ден астам, бірақ 240 см-ден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шеңбері 60 см-ден асатын, бірақ 150 см-ден аспайтын шетсіз тісті жетек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шеңбері 150 см-ден асатын, бірақ 198 см-ден аспайтын шетсіз тісті жетек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белдіктер немесе белдіктер,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пневматикалық резеңке жаңа шиналар (жүк-жолаушы автомобиль-фургондар мен спорттық автомобильдерді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[шиналар] жүктерді тасымалдауға арналған автобустарға немесе автокөліктерге арналған жаңа пневматикалық резеңке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[шиналар] авиацияда қолдануға арналған жаңа пневматикалық резеңке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[шиналар] мотоциклдер үшін жаңа пневматикалық резеңке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мен шиналар пневматикалық резеңке жаңа, велосипедтерге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шиналар: ауыл шаруашылығы немесе орман шаруашылығы машиналары мен машиналары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шиналар: құрылыста, тау-кен өнеркәсібінде немесе өнеркәсіпте қолданылатын көліктер мен машиналарға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 мен шиналар пневматикалық резеңке жаңа: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пневматикалық резеңке шиналар және жеңіл автомобильдерге арналған шиналар (коммуналдық фургондар мен спорттық автомобильдерді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немесе жүктерді тасымалдауға арналған моторлы көлік құралдарына арналған қалпына келтірілген шиналар мен қақпақшалар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 пайдалану үшін қалпына келтірілген пневматикалық шиналар мен қақпақшалар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шиналар мен шиналар қайта өңделген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шиналар [шиналар]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(оның ішінде көп орындық автомобильдер мен спорттық автомобильдерге), автобустарға немесе жүктерді тасымалдауға арналған автокөліктерге арналған резеңке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 резеңке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резеңке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немесе фармацевтикалық өзге де бұйымдар (емізіктерді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мақсаттарда пайдаланылатын қолғаптар, биялайлар мен митенкалар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мақсаттаға арналған қолғаптар, биялайлар және митенкалар.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әртүрлі мақсаттарға арналған вулканизацияланған резеңкеден жасалған басқа да киімдер мен керек-жарақтар (қолғаптарды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резеңкеден жасалған басқа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еден жабындары мен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да резеңке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Тығыздағыштар, шайбалар және басқа тығыздағыштар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үрлемелі немесе үрленбейтін басқа қайық немесе док амортизаторлары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басқа да үрлемелі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вулканизацияланған резеңкеден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Линолеумнан басқа, нысан бойынша пішілген тоқыма негізіндегі өзге де еден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немесе пластмассадан жасалған тарақтар, шашқа арналған тарақтар және ұқсас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металл емес минералды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позициясындағы кальций оксидi мен гидроксидiнен басқа, сөндiрiлген әк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 битумы, минералды шайырлар немесе минералды шайырлар негізіндегі битумдық қоспалар (мысалы, битум мастикасы, жол төсеміне арналған асфальт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тұрғыдан анықталған немесе анықталмаған жасанды корунд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Коллоидты немесе жартылай коллоидты графит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Электродтарға арналған көміртекті пасталар және пештерді төсеу үшін ұқсас пасталар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Пасталар, блоктар, пластиналар немесе басқа жартылай фабрикаттар түріндегі графит немесе көміртектің басқа нысандары негізіндегі басқа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цементтер, ерітінділер, бетондар және ұқсас құрамдар, 3801 тауар позициясындағы тауарлардан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қайрау немесе ұнтақтау үшін ұнтақталған тастар мен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синтетикалық немесе табиғи алмаздардан басқа диірмен тастар, ұнтақтау тастар, ұнтақтау дөңгелектері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агломерацияланған абразивтерден немесе керамикадан жасалған басқа да диірмен тастар, ұнтақтау тастар, тегістеу дөңгелектері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басқа да диірмен тастар, ұнтақтау тастар, тегістеу дөңгелектері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қайрауға немесе жылтыратуға арналған тастар және табиғи тастан, агломерацияланған табиғи немесе жасанды абразивтерден немесе керамикадан жасалған, басқа материалдардан жасалған бөлшектермен бірге немесе осы бөлшектерсіз жасалған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астық тек кесілген немесе тігілген немесе белгілі бір пішінді алу үшін басқа тәсілмен өңделген немесе өңделмеген тоқыма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астық тек қағаз немесе картон негізінде, кесілген немесе тігілген немесе белгілі бір пішінді алу үшін басқа тәсілмен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немесе тігілген немесе белгілі бір пішінді алу үшін басқа тәсілмен өңделген немесе өңделмеген басқа материалдардан жасалған табиғи немесе жасанды абразивті ұнтақ немесе 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Қожмақта, минералды силикат мақта және ұқсас минералды мақта, үйіп, табақтарда немесе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Қабыршақталған вермикулит, керамзит, көбіктелген шлак және басқа да кеңейтілген минералды өнімдер (олардың қоспаларын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немесе 6812 тауар позициясының немесе 69-топтың бұйымдарынан басқа, өзге де қожмақта, минералдық силикат мақта және ұқсас минералдық мақталар; қабатталған вермикулит, ісінген балшықтар, көбіктенген қож және ұқсас ісінген минералдық өнімдер; жылу оқшаулағыш, дыбыс оқшаулағыш немесе дыбыс сіңіргіш минералдық материалдардан жасалған қоспалар мен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асфальттан немесе ұқсас материалдардан жасалған бұйымдар (мысалы, мұнай битумынан немесе таскөмір пегінен)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басқа да өнімдер (мысалы, мұнай битумы немесе көмір шайыры)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Цементпен, гипспен немесе өзге де минералдық байланыстырғыш заттармен агломерацияланған өсімдік талшықтарынан, сабаннан немесе жоңқадан, жаңқалардан, бөлшектерден, үгінділерден немесе басқа да ағаш қалдықтарынан жасалған панельдер, тақталар, тақтайшалар, блоктар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парақтар, панельдер, тақтайшалар және тек қағаз немесе картонмен қапталған немесе нығайтылған гипс әшекейлері жоқ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тақтайшалар, қаңылтырлар, панельдер, тақтайшалар және гипстен немесе оның негізінде жасалған қоспалардан жасалған ұқсас бұйымдар, ою-өрнексіз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Сылақтың басқа бұйымдары немесе оның негізіндегі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блоктары мен кірпіштер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плиткалар, плиталар, кірпіштер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соның ішінде тұрғын үйге арналған құрама құрылыс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арматураланбаған немесе арматураланған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құрамында асбест бар ұқсас материалдардан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Асбест-цементтен, целлюлоза талшықтары бар цементтен немесе құрамында асбест жоқ ұқсас материалдардан жасалған гофрленген табақтар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өзге де табақтар, панельдер, тақтайшалар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құрамында асбест жоқ ұқсас материалдардан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талшығы: асбест немесе асбест және магний карбонаты негізіндегі қоспалар; осы қоспалардан немесе асбесттен, крокидолиттен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немесе 6813 тауар позициясының тауарларынан басқа, асбест пен магний карбонатынан жасалған арматураланған немесе арматураланбаған киім, киім керек-жарақтары, аяқ киім және бас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өзге де талшық; асбест немесе асбест және магний карбонаты негізіндегі қоспалар; 6811 немесе 6813 тауар позициясының тауарларынан басқа, арматураланған немесе арматураланбаған осы қоспалардан немесе асбесттен жасалған бұйымдар (мысалы, жіптер, маталар, киім, бас киімдер, аяқ киім, төсемдер)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бар, тежегіштер, тіркемелер немесе ұқсас құрылғылар үшін пайдаланылатын монтаждалмаған фрикциялық материалдар және олардан жасалған бұйымдар (табақтар, орамдар, таспалар, сегменттер, дискілер, шайбалар, төсемдер)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тежегіш қалыптардың жапсырмалары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іліністер немесе ұқсас құрылғылар үшін пайдаланылатын, құрамында асбест жоқ өзге де фрикциялық материалдар және олардан жасалған бұйымдар (табақтар, орамдар, таспалар, сегменттер, дискілер, шайбалар, төсемдер) құрастырылмаған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қалпына келтірілген слюдадан жасалған пластиналар, парақтар және таспалар, астары бар немесе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өңделген слюда және олардан жасалған бұйымдар, агломерацияланған немесе қалпына келтірілген слюданы қоса алғанда, қағазда, картоннан немесе басқа негізде жасалған немесе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талшықтан жасалған кенеп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талшықтан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техникада пайдаланылмайтын графиттен немесе көміртектің басқа да нысандарынан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шымтезек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магнезит, периклаз нысанындағы магнезия, доломит, доломит немесе хромит нысанындағы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тастан немесе басқа да минералдық заттардан (көміртегі талшықтарын қоса алғанда)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Кірпіштер, блоктар, плиткалар және кремнеземді тас ұнын (мысалы, диатоматты жер, триполит немесе диатомит) немесе ұқсас кремнийлі жыныстардан жасалған басқа да керамика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құрамында 50 мас астам кремнеземдік жыныстардан жасалған бұйымдардан басқа, отқа төзімді кірпіштер, блоктар, тақтайшалар және ұқсас отқа төзімді керамикалық құрылыс материалдары. MgO, СаО немесе Сг2О3 қайта есептегенде жеке немесе бірге алынған Mg, Ca немесе Cr элементтерінің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50 мас астам отқа төзімді кірпіштер, блоктар, тақтайшалар және осыған ұқсас отқа төзімді қыш құрылыс материалдары.% сазтопырақ (Al2O3), ремнезем (SiO2) немесе осы өнімдердің қоспалары немесе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ұқсас кремнеземдік жыныстардан жасалған бұйымдардан басқа, өзге де отқа төзімді кірпіштер, блоктар, тақтайшалар және ұқсас отқа төзімді қыш құрылыс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құрамында 50 мас.астам ұқсас кремнеземдік жыныстардан жасалған бұйымдардан басқа, өзге де отқа төзімді қыш бұйымдар (мысалы, реторттар, тиглдер, муфельдер, саптамалар, бітеуіштер, тіреуіштер, сынамалық тостағандар, құбырлар, түтіктер, қаптамалар, шыбықтар, өзектер және сырғымалы бекітпелер)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құрамында 50 мас.астам ұқсас кремнеземдік жыныстардан жасалған бұйымдардан басқа, өзге де отқа төзімді қыш бұйымдар (мысалы, реторттар, тиглдер, муфельдер, саптамалар, бітеуіштер, тіреуіштер, сынамалық тостағандар, құбырлар, түтіктер, қаптамалар, шыбықтар, өзектер және сырғымалы бекітпелер)% сазтопырақ (Al2O3) немесе кремнезем (SiO2) бар сазтопырақ қоспасы немесе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тотығы ұнынан немесе ұқсас кремнеземдік жыныстардан жасалған бұйымдардан басқа, отқа төзімді керамикалық бұйымдар,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өзге де блоктар, көтергіш қыш тастар немесе Арқалық конструкцияларды толтыруға арналған тастар және қыштан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шатыр плиткалары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дефлекторлар, түтін мұржаларының үстіндегі қолшатырлар, түтін мұржаларының бөліктері, сәулет әшекейлері және қыштан жасалған өзге де құрылыс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құбырлар, қорғаныш құбырлар, су бұрғыштар және құбырларға арналған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сіңіру коэффициенті 0,5 мас аспайтын 6907 30 және 6907 40 қосалқы позицияларына енгізілгендерден басқа, төсеуге арналған керамикалық плиталар, едендерге, пештерге, каминдерге немесе қабырғаларға арналған қаптауыш тақтайшалар.%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және 6907 40 субпозицияларына енгізілгендерден басқа, төсеуге арналған қыш тақталар, едендерге, пештерге, каминдерге немесе қабырғаларға арналған қаптама тақтайшалар, суды сіңіру коэффициенті 0,5 мас.% бірақ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және 6907 40 субпозицияларына енгізілгендерден басқа, төсеуге арналған қыш тақталар, едендерге, пештерге, каминдерге немесе қабырғаларға арналған қаптама тақтайшалар, суды сіңіру коэффициенті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субпозициясына енгізілгендерден басқа, мозаикалық жұмыстарға арналған қыш кубиктер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қыш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басқа да техникалық мақсаттағы керамикалық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Моос шкаласы бойынша 9 немесе одан да көп қаттылық баламасы бар зертханалық, химиялық немесе басқа да техникалық мақсаттарға арналған қыш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химиялық немесе басқа да техникалық мақсаттарға арналған басқа керамикалық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 өзге де қыш науалар, күбілер және ұқсас резервуарлар; тауарларды тасымалдау немесе буып-түю үшін пайдаланылатын қыш құмыралар, ыдыстар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раковиналар, қолжуғыштар, қолжуғыштар, ванналар, биделер, дәретханалар, цистерналар, дәретханалар және ұқсас санитарлық-техникалық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раковиналар, қол жуғыштар, раковиналардың консольдері, ванналар, биде, унитаздар, ағызу бактары, писсуарлар және ұқсас санитариялық-техникалық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 және ас үй ыдыстары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басқа да тұрмыстық және дәретхана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басқа керамикалық ыдыстар, ас үй ыдыстары және басқа да тұрмыстық және дәретхана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Фигуралар және басқа сәндік фарфордан жасалған тастан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мүсіншелер және керамикадан жасалған басқа да сәндік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басқа да керамикалық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қыш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түріндегі шыны (7018 тауар позициясының микросфераларынан басқа),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 түріндегі шыны,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кремнезем немесе басқа балқытылған кремний диоксиді түтіктері,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0-ден 300 градус Цельсийге дейінгі температура интервалында 0,000005/1 градустан аспайтын кремний оксидтерінің сызықтық кеңею коэффициенті бар өзге шыныдан жасалған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тәрізді шыны, өңделмеген,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салмағы бойынша боялған (көлемі бойынша тоналды), тұншықтырылған, төселген немесе сіңіретін, шағылыстырушы немесе шағылыспайтын қабаты бар шыны парақтар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шыны парақтар, күшейтілмеген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парақтар, құйылған және илектелген шыны, сіңіргіш, шағылыстыратын немесе шағылыстырмайтын қабаты бар немесе жоқ, бірақ басқа жолмен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немесе үрленген, табақты, бүкіл салмағы бойынша боялған (көлемі бойынша боялған), сөндірілген, жапсырмалы немесе жұтатын, шағылыстыратын немесе шағылыстырмайтын қабаты бар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немесе үрленген, табақты, жұтатын, шағылыстыратын немесе шағылыстырмайтын қабаты бар немесе жоқ, бірақ қандай да бір өзге тәсілмен өңделмеген өзге де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7004 немесе 7005 тауар позицияларының иілген, қырланған, нақышталған, бұрғыланған, эмальданған немесе өзге тәсілмен өңделген, бірақ рамаға салынбаған немесе басқа материалдармен қиыстырылмаған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әуеде және су көлігінде немесе зымырандық және ғарыштық жүйелерде пайдалануға мүмкіндік беретін өлшемдері мен форматтары бойынша қауіпсіз, күшейтілген (қатайтылған)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қатайтылған (шыңдалған) қауіпсіз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 әуеде және су көлігінде немесе зымырандық және ғарыштық жүйелерде пайдалануға мүмкіндік беретін өлшемі мен пішімі бойынша қауіпсіз ламинатталған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қауіпсіз шыны,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оқшаулағыш шыны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артқы көрініс айналары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Жақтаусыз басқа шыны айналар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жақтаулы шыны айналар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ампулалар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Тығындар, қақпақтар және өзге де ұқсас шыны қақпақтар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консервілеуге арналған басқа банкалар, шыныдан жасалған сақтандырғыш тығындар, тығындар, қақпақтар және басқа да осыған ұқсас шыны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жабдығына арналған фитингтерсіз, ашық шыны баллондар, олардың шыны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цилиндрлер, ашық, олардың шыны бөліктері, фитингтері жоқ, катодты сәулелік түтіктерге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баллондар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 асхана және ас үй ыдыстары, дәретхана және кеңсе керек-жарақтары, үй бұйымдарына немесе ұқсас мақсаттарға арналған бұйымдар (7010 немесе 7018 тауар позицияларының бұйымдарынан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қорғасын хрустальдан жасалғандардан басқа, ішуге арналған аяқтары бар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жасалғандардан басқа, ішуге арналған аяқтары бар өзге де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қорғасын кристалынан жасалғандардан басқа, ауыз суға арналған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 ыдыстардан басқа, ішуге арналған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қорғасын хрустальдан жасалғандардан басқа, асхана (ішуге арналған ыдыстардан басқа) немесе ас үй ыдыстары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ºС-тан 300 ºС-қа дейінгі температура интервалында 5х10-6 на к аспайтын сызықтық кеңею коэффициенті бар шыныдан жасалған, шыны керамикадан жасалған асханалық (ішуге арналған ыдыстардан басқа) немесе ас үйлік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керамикадан жасалған асханалық (ішуге арналған ыдыстардан басқа) немесе ас үйлік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қорғасын кристалдық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құрылғыларға арналған шыны бұйымдар және оптикалық өңдеусіз шыныдан жасалған оптикалық элементтер (7015 тауар позициясына енгізілгендерден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Түзеткіш көзілдіріктерге арналған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Сағаттарға арналған басқа көзілдірік және көруді түзетпейтін, қисық, ойыс, қуыс, оптикалық өңделмегендерге арналған ұқсас көзілдірік; қуыс шыны шарлар және осы көзілдірікті жасау үшін олардың сегменттері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немесе осыған ұқсас сәндік жұмыстарға арналған шыны текшелер және өзге де негіздегі немесе негізсіз шағын шыны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өзге де блоктар, тақталар, кірпіштер, тақтайшалар және құрылыста пайдаланылатын, арматураланған немесе арматураланбаған сығымдалған немесе құйылған шыныдан жасалған өзге де бұйымдар; мозаикалық немесе осыған ұқсас декоративтік жұмыстарға арналған негіздегі немесе негізсіз шыны кубиктер және өзге де шағын шыны нысандар; витраждар және осыған ұқсас бұйымдар; блоктар, панельдер, тақталар нысанындағы, қабықшалар немесе басқа да нысандар түріндегі ұяшықты немесе көбікті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балқытылған кварцтан немесе басқа да балқытылған кремнеземдерден жасалған шыны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0 ºС-ден 300 ºС дейінгі температура интервалында K-ге 5 х 10-6 аспайтын сызықтық кеңею коэффициенті бар өзге шыныдан жасалған шыны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өзге де шыны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моншақтар, інжу-маржандарды, қымбат бағалы немесе жартылай қымбат бағалы тастарды имитациялайтын бұйымдар және шыныдан жасалған ұқсас шағын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 мм-ден аспайтын шыны микросфералар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моншақтар, інжу-маржанды имитациялайтын бұйымдар, қымбат бағалы немесе жартылай қымбат бағалы тастар және шыныдан жасалған ұқсас шағын нысандар, бижутериядан басқа, олардан жасалған бұйымдар; протездерден басқа, шыны көздер; бижутериядан басқа, дәнекерлеу шамымен өңделген мүсіншелер және шыныдан жасалған өзге де сәндік бұйымдар; диаметрі 1 мм-ден аспайтын шыны микросфералар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ұзындығы 50 мм аспайтын штапелирленген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ровингтер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иірімжіп, шыны талшықтан жасалған ленталар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механикалық бекітілген төсеніштер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химиялық бекітілген 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басқа да таспалар, иірімжіп: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жолмен бекітілген ровингтерден жасалған өзге де тығыз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бекітілген шыны талшықтан жасалған өзге де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бекітілген шыны талшықтан жасалған вуальдар (жұқа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бекітілген шыны талшықтан жасалған өзге де тығыз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бекітілген шыны талшықтан жасалған өзге де рұқсат етілген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жүн және шыны жүннен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шыны талшықты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шыныдан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магниттер және магниттелуден кейін тұрақты магнитке айналдыруға арналған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электр изоляторлары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электр оқшаулағыштары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керамика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шамдар мен жарықтандыру жабдықтарының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өнеркәсіп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палладий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иридий, осмий және рутений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сым тор немесе тор катализаторлары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болат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мен айна шойыннан және қара металдардан жасалған басқа да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ені 600 мм және одан да көп орамдағы, ыстық илектеуді қоспағанда, рельефті өрнекпен өңделмеген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ені 600 мм және одан да көп легирленбеген болаттан жасалған жалпақ илемделген бұйымдар, одан әрі өңделмеген, ыстықтай прокаттауды қоспағанда, қалыңдығы 4,75 мм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мм-ден астам, бірақ 4,75 мм-ден кем ыстықтай илемдеуден басқа, одан әрі өңделмеген, ені 600 мм және одан да көп шойыннан немесе легирленбеген болаттан жасалған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шойыннан немесе легирленбеген болаттан жасалған жалпақ прокат бұйымдары, одан әрі өңделмеген, ыстықтай прокаттауды қоспағанда, қалыңдығы 3 мм-ден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 мм-ден асатын ыстық прокаттан басқа, одан әрі өңдеусіз орамдағы ені 600 мм және одан да көп шойыннан немесе легирленбеген болаттан жасалған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орамдардағы, одан әрі өңделмеген, ыстық прокаттан басқа, қалыңдығы 4,75 мм немесе одан астам, бірақ 10 мм аспайтын өзге де жалпақ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лакталмаған темірден немесе легирленбеген болаттан жасалған, қалыңдығы 3 мм немесе одан да көп, бірақ кемінде 4,75 мм ыстықтай илектеуден басқа, одан әрі өңделмеген рулондардағы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басқа да жалпақ бұйымдар, ені 600 мм немесе одан да көп, қапталмаған, орамдарда, ыстық илектеуден басқа, одан әрі өңдеусіз, қалыңдығы 3 мм-ден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ені 600 мм немесе одан да көп, қапталмаған, орамда емес, ыстық илектеуден басқа өңдеусіз, бедерлі өрнекпен жалпақ прокат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 мм-ден асатын, ені 600 мм немесе одан да көп темірден немесе легирленбеген болаттан жасалған басқа да жалпақ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қоспаланбаған болаттан жасалған, лакталмаған, орамдардағы емес, одан әрі өңделмеген, ыстық прокаттан басқа, қалыңдығы 4,75 мм немесе одан астам, бірақ 10 аспайтын өзге де жалпақ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мм немесе одан да көп, бірақ 4,75 мм-ден кем, ыстықтай илектеуден басқа, ені 600 мм немесе одан да көп, лакталмаған, орамдардағы емес, одан әрі өңделмеген темірден немесе легирленбеген болаттан жасалған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лакталмаған, орамдардағы емес, одан әрі өңделмеген, ыстықтай илектеуден басқа, қалыңдығы 3 мм-ден кем өзге де жалпақ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ені 600 мм немесе одан да көп, ыстықтай илектелген, қапталмаған, гальванизациясыз немесе басқа жабынсыз басқа да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астам темірден немесе легирленбеген болаттан жасалған, суықтай илектелген, лакталмаған, гальваникалық немесе басқа жабынсыз, одан әрі өңдеусіз, қалыңдығы 3 мм орамдардағы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гальваникалық немесе басқа да жабынсыз, орамдардағы, одан әрі өңделмеген, суықтай илектеуден басқа, қалыңдығы 1 мм-ден астам, бірақ 3 мм-ден кем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лакталмаған, гальваникалық немесе басқа жабыны жоқ, орамдардағы, одан әрі өңделмеген, суықтай илектеуден басқа, қалыңдығы 0,5 мм немесе одан астам, бірақ 1 мм-ден аспайтын темірден немесе легирленбеген болаттан жасалған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гальваникалық немесе басқа да жабынсыз, орамдардағы, одан әрі өңделмеген, қалыңдығы 0,5 мм-ден кем суық илектеуден (суық күйінде қысу) басқа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астам темірден немесе легирленбеген болаттан жасалған, лакталмаған, гальваникалық немесе басқа да жабынсыз, орамдардағы емес, одан әрі өңдеусіз, қалыңдығы 3 мм және одан астам суық илектеуден (суық күйінде қысу) басқа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гальваникалық немесе басқа жабынсыз, орамдардағы емес, одан әрі өңделмеген, суықтай илектеуден басқа, қалыңдығы 1 мм-ден астам, бірақ 3 мм-ден кем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лакталмаған, гальваникалық немесе басқа жабыны жоқ, орамдардағы емес, одан әрі қапталмаған темірден немесе легирленбеген болаттан жасалған, қалыңдығы 0,5 мм немесе одан астам, бірақ 1 мм-ден аспайтын суық прокаттан басқа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лакталмаған, гальваникалық немесе басқа да жабынсыз, орамдардағы емес, одан әрі өңделмеген, қалыңдығы 0,5 мм-ден кем суық илектеуден (суық күйінде қысу) басқа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жалпақ илемделген бұйымдар, қапталған, мырышталған немесе қалайымен қапталған, қалыңдығы 0,5 мм немесе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гальваникалық немесе басқа да қалайымен қапталған, қалыңдығы 0,5 мм-ден кем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ені 600 мм және одан да көп, қапталған, мырышталған немесе қорғасынмен басқа жолмен қапталған, оның ішінде қорғасын-қалайы қорытпасы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электролиттік мырышпен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өзге де тәсілмен мырышпен қапталған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қапталған, мырышталған немесе хром оксидтерімен немесе хром және хром оксидтерімен басқа жолмен қапталған жалпақ прокат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ені 600 мм немесе одан да көп, қапталған, мырышталған немесе алюминиймен басқа жолмен қапталған басқа да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боялған, лакталған немесе пластмассамен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жалатылған, гальваникалық немесе басқа да жабыны бар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лакталмаған, гальваникалық немесе басқа жабыны жоқ, ені, ыстық прокаттан басқа одан әрі өңделмеген, төрт қырлы немесе ені 150-ден 600 мм-ге дейін және қалыңдығы кемінде 4 мм тік бұрышты жабық калибрде илектелген, орамдарда емес және бедерлі суретсіз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лакталмаған, гальваникалық немесе басқа жабынсыз, ыстықтай илектеуден басқа одан әрі өңдеусіз, қалыңдығы 4,75 мм немесе одан астам өзге де жалпақ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лакталмаған, гальваникалық немесе басқа да жабынсыз, ыстықтай илектеуден басқа одан әрі өңделмеген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лакталмаған, гальваникалық немесе басқа да жабынсыз, 0,25 мас-тан кем суықтай илектеуден (суық күйдегі сығымдаудан) басқа, одан әрі өңделмеген жазық илек.% көміртегі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лакталмаған, гальваникалық немесе басқа да жабынсыз, одан әрі өңдеусіз, суық илектеуден (суық күйінде сығымдалудан)басқа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легирленбеген болаттан жасалған, ені 600 мм-ден аз, қапталмаған, гальванизациясыз немесе басқа жабынсыз басқа да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гальваникалық немесе басқа да қалайы жабыны бар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электролиттік мырышпен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өзге тәсілмен мырышпен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боялған, лакталған немесе пластмассамен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ені 600 мм-ден кем, жалатылған, өзге де тәсілмен қапталған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темір немесе легирленбеген болаттан жасалған жалпақ прокат, қапталған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процесінде алынған ойықтары, шығыңқы жерлері, атыздары немесе басқа да деформациялары бар темірден немесе қоспаланбаған болаттан жасалған еркін оралған бухталарда ыстықтай илектелген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орамдарда ыстықтай илектелген, еркін кесілетін болаттан жасалған басқа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мм-ден аз дөңгелек қимадағы темірден немесе легирленбеген болаттан бос оралған орамдарда ыстықтай илектелген басқа да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бос катушкалардағы ыстықтай илектелген басқа да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соғылған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процесінде алынған немесе илектегеннен кейін бұралған ойықтары, шығыңқы жерлері, атыздары немесе басқа да деформациялары бар темірден немесе қоспаланған болаттан жасалған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автоматты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одан әрі өңдеусіз, тік бұрышты (шаршыдан басқа) көлденең қиманы соғудан, ыстықтай илектеуден, ыстықтай созудан немесе ыстықтай экструдирлеуден басқа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басқа да өзектер, соғудан, ыстықтай илектеуден, ыстық тартудан немесе ыстық экструзиядан басқа, одан әрі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автоматты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басқа да өзектер, суық деформациядан немесе суық өңдеуден басқа, одан әрі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илемдеу, ыстық тарту немесе экструзиядан басқа өңделмеген, биіктігі 80 мм-ден аз, шойыннан немесе легирленбеген болаттан жасалған арналар, I арқалықтар немесе кең фланецті I арқалықтар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биіктігі 80 мм-ден аз, ыстықтай илемдеу, ыстық тарту немесе экструзиядан басқа, қосымша өңдеусіз T-профильдері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биіктігі 80 мм және 220 мм астам темірден немесе қоспаланбаған болаттан жасалған швеллерлер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биіктігі 80 мм немесе одан да көп және 220 мм-ден астам темірден немесе қоспаланбаған болаттан жасалған қос таврлар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одан әрі өңдеусіз темірден немесе қоспаланған болаттан жасалған, биіктігі 80 мм немесе одан да көп және 220 мм-ден астам кең жолақты Қоставрлар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80 мм немесе одан жоғары ыстықтай илектеуден, ыстықтай созудан немесе экструдтаудан басқа, одан әрі өңделмеген бұрыштық профильдер немесе таңбалы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бұйымдардан алынған суық деформациядан немесе суық өңдеуден басқа қосымша өңдеусіз темір немесе легирленбеген болаттан жасалған пішінді бұрыштар мен арнайы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пішінді және арнайы профильдер, суық деформациядан немесе суық өңдеуден басқа қосымша өңдеусіз,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бұрыштар, пішінді және арнайы профильдер, темірден немесе легирленбеген болаттан, суықта өңделген немесе салқын өңделген, жалпақ бұйымдардан алынған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гальваникалық немесе басқа жабынсыз, жылтыратылған немесе жылтыратылмаған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немесе легирленбеген болат сым, мырышталған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жалатылған немесе басқа да негізгі металдармен қапталған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өзге де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тоттануға төзімді Болат; тоттануға төзімді болаттан жасалған жартылай фабрикаттар: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10 мм-ден асатын орамдардағы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ені 600 мм және одан да көп, ыстықтай илектеуді қоспағанда, орамдағы, қалыңдығы 4,75 мм немесе одан да көп, бірақ 10 мм-ден аспайтын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3 мм немесе одан да көп, бірақ 4,75 мм-ден кем орамдардағы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3 мм-ден кем рулондардағы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10 мм-ден асатын орамдардағы емес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4,75 мм немесе одан да көп орамдардағы емес, бірақ 10 мм-ден аспайтын,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немесе одан да көп коррозияға төзімді болаттан жасалған, қалыңдығы 3 мм-ден немесе одан да көп, бірақ 4,75 мм-ден кем емес орауыштарда емес,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мм кем, суықтай илектеуден басқа, ені 600 мм немесе одан астам коррозияға төзімді болаттан жасалған, орауыштарда емес,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4,75 мм немесе одан астам, суықтай илектеуден басқа, ені 600 мм немесе одан астам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 мм немесе одан да көп, бірақ 4,75 мм-ден кем, суықтай илектеуден басқа, ені 600 мм немесе одан да көп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 мм-ден астам, бірақ 3 мм-ден кем, суықтай илектеуден басқа, ені 600 мм немесе одан да көп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 немесе одан да көп, бірақ 1 мм-ден кем, суықтай илектеуден басқа, ені 600 мм немесе одан да көп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0,5 мм-ден кем, суықтай илектеуден басқа, ені 600 мм немесе одан да көп коррозияға төзімді болаттан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коррозияға төзімді болаттан жасалған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кем, коррозияға төзімді болаттан жасалған, одан әрі өңделмеген, қалыңдығы 4,75 мм немесе одан астам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ені 600 мм кем, коррозияға төзімді болаттан жасалған, одан әрі өңделмеген, қалыңдығы 4,75 мм кем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коррозияға төзімді болаттан жасалған, одан әрі өңделмеген, суық илектеуден басқа (суық күйінде қысылған)жазық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коррозияға төзімді болаттан жасалған өзге де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илектелген шыбықтар, бос орамдарда, коррозияға төзімді болаттан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ыстықтай илектеуден, ыстықтай созудан немесе экструдтаудан басқа, одан әрі өңдеусіз коррозияға төзімді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одан әрі өңдеусіз коррозияға төзімді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суық деформациядан немесе суық күйдегі әрлеуден басқа, одан әрі өңделмеген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бұрыштық бұрыштар, пішінді және арнайы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бастапқы нысандардағы қоспаланған болаттардың басқа түрлері; қоспаланған болаттардың басқа түрлерінен жасалған жартылай фабрикаттар: құймалар және басқа да бастапқы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қоспаланған болаттардың басқа түрлері; қоспаланған болаттардың басқа түрлерінен жасалған жартылай фабрикаттар: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кремнийлі электр болаттан жасалған, бағытталған түйіршікті текстуралы жалпақ илектен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электр кремнийлі болаттан жасалған басқа да жалпақ илектен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басқа, қоспаланған болаттардың басқа түрлерінен жасалған рулондардағы өзге де тегіс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басқа легирленген болаттан жасалған басқа да жалпақ илектен жасалған бұйымдар, орамдарда емес, ыстық прокаттан басқа, одан әрі өңдеусіз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600 мм суық прокаттан (суық күйінде сығу) басқа, қоспаланған болаттардың басқа түрлерінен жасалған одан әрі өңделмеген жазық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мырышталған, ені 600 мм және одан да көп басқа легирленген болаттан жасалған өзге де жалпақ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басқа легирленген болаттан жасалған басқа да мырышталған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басқа легирленген болаттан жасалған басқа да жалпақ илемделген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электр кремнийлі болаттан жасалған тегіс прокат бұйымдары, бағытталған түйіршіктері бар құрылымды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электр кремнийлі болаттан жасалған басқа да жалпақ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жоғары жылдамдықты болаттан жасалған тегіс прокат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басқа легирленген болаттан жасалған басқа да жалпақ прокат, ыстықтай илектеуді қоспағанда, қосымша өңдеусіз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басқа легирленген болаттан жасалған басқа да жалпақ прокат, салқын прокаттан (суық қалпына келтіруден) басқа, қосымша өңдеусіз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аз басқа легирленген болаттан жасалған басқа да жалпақ прокат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катушкалардағы ыстықтай илектелген жоғары жылдамдықты болат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Кремний-марганецті болаттан жасалған ыстықтай илектелген өзектер, бос оралған орамдарда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легирленген болаттан жасалған, борпылдақ оралған катушкалардағы ыстықтай илектелген басқа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болат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Кремний-марганецті болаттан жасалған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илектеуден, ыстықтай созудан немесе экструдтаудан басқа, одан әрі өңделмеген өзге де қоспаланған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Соғылудан басқа, одан әрі өңделмеген өзге де қоспаланған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өңдеуден басқа қосымша өңдеусіз басқа легирленген болат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легирленген болаттардың басқа өзектері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бұрыштық, фасондық және арнайы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немесе легирленбеген болатты бұрғылау жұмыстарына арналған қуыс штангалар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марганецті болат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легирленген болаттардың басқа сымдары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бұрғыланған немесе бұрғыланбаған, тесілген немесе тесілмеген, монолитті немесе құрама элементтерден жасалған шпунтты конструкциялар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бұрыштар, пішінді және арнайы профильдер, қара металдардан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немесе трамвай жолдары үшін қолданылатын қара металл рельстер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 үшін пайдаланылатын қара металдардан жасалған аудару рельстері, тұйық қиылысу айқастырмалары, ауыстыру штангалары және өзге де көлденең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жапсарлы жапсырмалар және тірек астарлар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 үшін пайдаланылатын қара металлдан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құймасынан жасалған құбырлар, түтіктер және қуыс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құбырларына арналған коррозияға төзімді болат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құбырларына арналған басқа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кәдімгі бұрғылау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ұңғымаларды бұрғылау кезінде пайдаланылатын өзге де шеген, сорғы-компрессорлық және бұрғылау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бұрғылауға арналған басқа да қаптамалар, құбырлар және бұрғылау құбырлары, қара металдардан (шойыннан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қоспаланбаған болаттан жасалған, суықтай тартылған немесе суықтай илектелген (суық күйінде сығылған)қуыс, жіксіз, дөңгелек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қуыс, жіксіз, дөңгелек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суықтай созылған немесе суықтай илектелген (суық күйінде сығылған) қуыс, жіксіз, дөңгелек көлденең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дөңгелек көлденең қималы қуыс, жіксіз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тартылған немесе суықтай илектелген (суық күйінде Сығылған)басқа қоспаланған болаттан жасалған қуыс, жіксіз, өзге де дөңгелек көлденең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болаттың басқа түрлерінен жасалған қуыс, жіксіз, дөңгелек көлденең қималы өзге де құбырлар, түтіктер және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құбырлар, түтіктер және қуыс, жіксіз профильдер (шойын құймасынан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Флюспен доғалық дәнекерлеу әдісімен дайындалған тік тігісті мұнай және газ құбырларына арналған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өзге де дәнекерленген тік жапсарлы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өзге де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шегенделген қара металдардан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сыртқы диаметрі 406,4 мм-ден астам, дөңгелек қималы, тік тігісті өзге де дәнекерленген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сыртқы диаметрі 406,4 мм-ден асатын дөңгелек қимасы бар басқа дәнекерленген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мм-ден асатын дөңгелек қимасы бар басқа да қара металдардан жасалған құбырлар мен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дәнекерленген құбырлар, құбырлар және басқа да қуыс секциялар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түтіктер және басқа қуыс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үшін қолданылатын, дәнекерленген, коррозияға төзімді болаттан жасалған қаптамалар мен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үшін пайдаланылатын басқа қаптамалар мен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дөңгелек көлденең қималы дәнекерленген құбырлар, түтіктер және өзге де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дөңгелек көлденең қималы дәнекерленген құбырлар, түтіктер және өзге де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дөңгелек көлденең қималы дәнекерленген құбырлар, түтіктер және өзге де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Иілмейтін темірден құйылған құбырлар немесе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немесе түтіктерге арналған, қара металдардан жасалған өзге де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тот баспайтын болаттан жасалған фланецтер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Жіптермен шынтақ, иілу және иілу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Түйістірмені дәнекерлеуге арналған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құбырларға немесе түтіктерге арналған өзге де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темір фланецтер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бұрамамен жабдықталған өзге иіндер, бұрмалар мен бұрылыстар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қара металдан жасалған түйіспелі дәнекерлеу арматурасы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болаттан жасалған басқа да құбырлар немесе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негізіндегі лигатуралар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Қабатсыз мыс ұнтақтары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барлар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негізіндегі қорытпалардан жасалған сырықтар мен профильдер (жез)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қорытпаларынан жасалған өзге де шыбықтар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қима ауданы 6 мм-ден асатын тазартылған мыс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тазартылған мыс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 негізіндегі қорытпалардан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 (купроникель) негізіндегі қорытпалардан немесе мыс, никель және мырыш (нейзильбер) негізіндегі қорытпалардан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мыс қорытпасы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астам орамдағы тазартылған мыстан жасалған тақталар, табақтар, жолақтар мен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астам тазартылған мыстан жасалған басқа пластиналар, парақтар, жолақтар мен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асатын, орамдағы мыс-мырыш негізіндегі қорытпалардан (жезден) жасалған тақталар, табақтар мен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мм-ден асатын мыс-мырыш қорытпаларының (жезден) басқа тақталары, табақтары, жолақтары және таспалары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орамдағы 0,15 мм астам мыс пен қалайы (қола) негізіндегі тақталар, табақтар, жолақтар мен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астам мыс және никель негізіндегі қорытпалардан жасалған өзге де тақталар, табақтар, жолақтар мен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никель (купроникель) негізіндегі қорытпалардан немесе мыс, никель және мырыш (нейзильбер) негізіндегі қорытпалардан қалыңдығы 0,15 мм-ден астам мыс пластиналар, табақтар мен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мыс қорытпаларынан жасалған тақталар, табақтар және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жоқ, қалыңдығы 0,15 мм аспайтын тазартылған мыстан жасалған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негізсіз мыс қорытпаларынан жасалған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негізі бар тазартылған мыстан жасалған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негізі бар мыс қорытпаларынан жасалған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негізіндегі қорытпалардан жасалған құбырлар мен түтіктер (жез)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 (купроникель) негізіндегі қорытпалардан немесе мыс, никель және мырыш (нейзильбер)негізіндегі қорытпалардан жасалған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мыс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құбырлар мен құбыр фитингтері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қорытпасынан жасалған құбырлар мен құбырлардың фитингтері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ұнтақтары мен үлпектері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қорытпасынан жасалған өзектер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Легірілмеген никель 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қорытпасынан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Легірілмеген никельден жасалған табақтар, парақтар, жолақтар немесе таспалар және фольгалар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қорытпасынан жасалған пластиналар, парақтар, жолақтар немесе таспалар және фольгалар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Легірілмеген никельден жасалған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қорытпасынан жасалған түтіктер мен түтікшелер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түтіктерге арналған никельді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Ламинацияланбаған алюминий ұнтақтары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ұнтақтар; алюминий үлпектері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қуыс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басқа штангалар мен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көлденең қимасы 7 мм-ден асатын легирленбеген алюминийден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көлденең қимасының ауданы 7 мм-ден асатын алюминий қорытпасынан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мм-ден астам легирленбеген алюминийден жасалған тікбұрышты (төртбұрышты қоса алғанда) тақталар, парақтар,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мм-ден астам алюминий қорытпаларынан жасалған тікбұрышты (төртбұрышты қоса алғанда) пластиналар, парақтар,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қоспаланған алюминийден жасалған тақталар, табақтар, жолақтар немесе таспалар,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мм-ден басқа алюминий қорытпаларынан жасалған табақтар, парақтар, жолақтар немесе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фольга, негізі жоқ, оралған, бірақ әрі қарай өңдеусіз, қалыңдығы 0,2 мм-ден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астары жоқ басқа алюминий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бар алюминий фольга, қалыңдығы (негізді қоспағанда) 0,2 мм-ден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Легірілмеген алюминийден жасалған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қорытпасынан жасалған құбырлар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 және түтік фитингтері (мысалы, муфталар, шынтақтар, фланецтер)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мырыш шаңдары, ұнтақтар және үлпектер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шыбықтар, профильдер және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табақшалары, парақтары, жолақтары немесе таспалар мен фольгалар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Қалбырлар, профильдер және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ұнтақтары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агломерация арқылы жасалған өзектерді қоса алғанда, өңделмеген вольфрам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Вольфрамнан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ұнтақтары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агломерация арқылы жасалған өзектерді қоса алғанда, өңделмеген 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жентектеп дайындалған профильдерден, тақталардан, табақтардан, жолақтардан немесе таспалардан және фольгадан басқа, молибден шыбықтары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Молибденнен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агломерация арқылы жасалған шыбықтарды, ұнтақтарды қоса алғанда, өңделмеген тантал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бойынша сұрыпталған магний үгінділері, жоңқалар және түйіршіктер,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басқа магний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Кобальттан жасалған басқа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висмут және одан жасалған бұйымдар: висмуттың 99,99 мас.%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висмут және одан жасалған бұйымдар: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титан;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Титаннан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цирконий; салмағы бойынша цирконийдің 500 бөлігіне гафнийдің 1 бөлігінен кемі бар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өзге цирконий;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өзге де цирконий және одан жасалған бұйымдар: салмағы бойынша цирконийдің 500 бөлігіне гафнийдің 1 бөлігінен кемі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және қалдықтар мен сынықтарды қоса алғанда, одан жасалған бұйымдар,өзгелері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сурьма,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сурьма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марганец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бериллий,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бериллий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шикі,ұнтақтар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хром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гафний, қалдықтар мен сынықтар,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гафний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рений, қалдықтар мен сынықтар,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рений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таллий,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таллий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ниобий (колумбий), галлий, индий,ванадий, германий, өңделмеген, қалдықтар мен сынықтар,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өңделмеген қалдықтар мен сынықтар,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металл және одан жасалған бұйымдар, соның ішінде қалдықтар мен сынықтар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көпірлер мен көпір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Мұнаралар мен торлы діңгектер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терезелер және олардың жақтаулары, қара металдардан жасалған есіктерге арналған табалдырықтар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тіректерге, қалыптарға, тірек қабырғаларға немесе білікке тіреуге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металл конструкциялар (9406 тауар позициясының құрама құрылыс конструкцияларынан басқа)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кез келген заттарға арналған (сығылған немесе сұйытылған газдан басқа), сыйымдылығы 300 л-ден астам, қаптамасы немесе жылу оқшаулағышы бар немесе оларсыз, бірақ механикалық немесе жылу техникалық жабдықсыз резервуарлар, цистерналар, бактар және ұқсас сыйымдылықтар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литр және одан көп кез келген заттарға (сығылған немесе сұйытылған газдан басқа) арналған цистерналар, бөшкелер, барабандар, банкалар, жәшіктер және ұқсас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литрден кем дәнекерлеумен немесе фланецпен жабылған кез келген заттарға арналған (сығылған немесе сұйытылған газдан басқа) қара металлдардан жасалған консерві банкалар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литрден кем кез келген заттарға (сығылған немесе сұйытылған газдан басқа) арналған қара металлдардан жасалған өзге де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қара металлдардан жасалған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металлдардың тікенді сымдары, торлы құрсау болат немесе бір жалпақ сым, тікенді немесе тікенді емес, қоршауға арналған бос бұралған қос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машиналарға арналған тоттануға төзімді болаттан жасалған шексіз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тот баспайтын болаттан өрілген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металлдан жасалған берік тоқылған 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 және одан да көп көлденең қимасының ауданы 3 мм және одан да көп сымдардан жасалған торлар, торлар және қара металлдан жасалған, қиылыстарда дәнекерленген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торлар, торлар және қиылыстарда дәнекерленген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маталар, торлар, торлар мен қоршаулар, мырышталған қара металдардан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Пластмассамен қапталған басқа да маталар, торлар, торлар мен қоршаулар, қара металдардан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басқа да маталар, торлар, торлар мен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кеңейтілген металл қаңылтыр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қар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қара металдан жасалған жалпақ ілгек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сілтемелері бар басқа қара металдан жасалған тізбектер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қара металдан жасалған тізбектер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тізбектерінің бөліктері,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ою-өрнектерімен жабдықталған қырықаяқтар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ағаш бұрандалар, қара металдан жасалған, бұрандалы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жіппен қамтамасыз етілген бұрандалы ілмектер мен сақиналар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өздігінен бұрап тұратын бұрандалар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бұрандалар мен бұрандалар, темірден немесе болаттан жасалған, жіптермен жабдықталған, гайкалар немесе шайбаларсыз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қара металдардан жасалған сомындар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кесілген жіптері бар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серіппелі және тоқтатқыш шайбалар, бұрандасыз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бұйымдарды жіпсіз жуады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Жіпсіз, тойтармаларсыз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мен түйреуіштер, жіпсіз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Жіпсіз өнімдер,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түйреуіштері және басқа түйреуіштер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тігін инелері, тоқу инелері, шила, тоқу ілгектері, Деккер инелері және қолдан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жапырақты серіппелер және оларға арналған парақтар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шиыршық серіппелер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басқа серіппелер және оларға арналған қаңылтырлар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радиаторлары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басқа да радиаторлар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'жүн', ас үй ыдыстарын тазалауға арналған жөкелер, тазалауға және жылтыратуға арналған жастықшалар, қолғаптар және қара металлдардан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асханалық бұйымдар, ас үйлік және тұрмыстық қажеттіліктерге арналған өзге де бұйымдар және олардың эмальданбаған шойын құймасынан жасалған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асханалық бұйымдар, ас үйлік және тұрмыстық қажеттіліктерге арналған өзге де бұйымдар және олардың эмальданған шойын құймадан жасалған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болаттан жасалған өзге де асхана, ас үй бұйымдары және тұрмыстық қажеттіліктерге арналған өзге де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(шойыннан басқа), эмальданған ыдыс-аяқ, ас үй немесе басқа да тұрмыстық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болаттан жасалған басқа да ыдыс-аяқ, ас үй немесе басқа да тұрмыстық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раковиналар мен қолжуғыштар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Эмальданбаған немесе эмальданған шойын ванналары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металлдардың басқа ванналары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басқа да санитарлық жабдықтар және олардың бөлшектері, оның ішінде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Пісірілмеген шойыннан құйылған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немесе болаттан жасалған диірмендерге арналған басқа да ұнтақтау шарлары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құйылған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шарлары және соғылған немесе штампталған, бірақ одан әрі өңделмеген темірден немесе болаттан жасалған диірмендерге арналған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металлдан соғылған немесе мөрленген, бірақ одан әрі өңделмеген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сымнан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немесе темірден немесе болаттан жасалған шегелер мен түймелер, сурет салу түймелері, қапсырмалар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Бұрандасыз шайбалар (серіппелілерді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жіпсіз мыс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 болттар және гайкалар басқа бұрандалы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Бұрандасы бар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ас үй бұйымдары немесе тұрмыстық қажеттіліктерге арналған өзге де бұйымдар және олардың бөліктері; ас үй ыдыстарын тазалауға арналған жөкелер, тазалауға немесе жылтыратуға арналған жастықшалар, қолғаптар және мыстан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жабдықтар және олардың мыстан жасалған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бұйымдар: құйылған, фасонды, штампталған немесе соғылған, бірақ одан әрі өңдеуге ұшырамаған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бұйымдар: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сым мата, торлар және 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никель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терезелер және олардың жақтаулары, есіктерге арналған алюминий табалдырықтар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металл конструкциялары (9406 тауар позициясының құрама құрылыс металл конструкцияларынан басқа) және олардың бөліктері; құрылыс металл конструкцияларында пайдалануға арналған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цистерналар, бактар және сыйымдылығы 300 л-ден астам кез келген заттарға арналған (сығылған немесе сұйытылған газдан басқа), қаптамасымен немесе термооқшаулағышпен немесе оларсыз, бірақ механикалық немесе жылу техникалық жабдықсыз алюминийден жасалған ұқсас сыйымдылықтар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литрден аспайтын деформацияланатын құбыр тәріздес алюминий ыдыстар, астары бар немесе жоқ немесе жылу оқшаулағышы бар, бірақ механикалық немесе термиялық жабдықсыз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заттарға (сығылған немесе сұйытылған газдан басқа) арналған, сыйымдылығы 300 л-ден аспайтын, қаптамасымен немесе термооқшаулағышпен немесе оларсыз, бірақ механикалық немесе жылу техникалық жабдықсыз алюминийден жасалған өзге бөшкелер, барабандар, банкалар, жәшіктер және ұқсас сыйымдылықтар (қатты немесе деформацияланатын құбырлы сыйымдылықтарды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алюминий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оқшаулағышы жоқ, болат өзекшесі бар бұралған сым, тростар, кабельдер, өрілген баулар және алюминийден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оқшаулаусыз алюминийден жасалған өзге де бұралған сым, тростар, кәбілдер, өрілген баулар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ыдыс-аяқ, ас үй немесе басқа да тұрмыстық бұйымдар және олардың бөліктері, тазалауға арналған жастықшалар, тазарту немесе жылтырату жастықшалары, қолғаптар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жабдықтар және оның алюминийден жасалған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 бастырмалар, қапсырмалар (8305 тауар позициясында жіктелгендерден басқа), бұрандалар, болттар, сомындар, бұрама ілмектер, тойтармалар, сыналар, шплинттер, шайбалар және алюминийден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сымнан жасалған өзге де торлар, торлар, мата және қоршаулар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қорғасын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мырыш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Қалайыдан жасалған басқа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Күректер штык және күректер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Кептер, шөміштер, тырмалар және тырмалар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Балталар, кескіштер және ұқсас кескіш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қолмен пайдалануға арналған кескіш қайшылар және ұқсас қайшылар (құс қайшыларын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өсіндіні кесуге арналған қайшылар, секаторлар және екі қолмен жұмыс істеуге арналған ұқсас қайшылар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бағбандықта немесе орман шаруашылығында пайдаланылатын өзге де қол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 ара қалақтары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жұмыс бөлігі бар дөңгелек араларға арналған жаймалар (бойлық кесуге арналған немесе ойықтарды жарып жіберуге арналған жаймаларды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Бөліктерді қоса алғанда, дөңгелек араларға арналған өзге де жаймалар (бойлық кесуге арналған, ойықтарды кесуге арналған жаймаларды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аралау дискілері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Металлға арналған түзу аралау дискілері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аралау дискілері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 ине файлдары, расптер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(оның ішінде сым кескіштер), тістеуік, тістеуік, пинцет, пинцет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ұқсас құралдарды кесуге арналған қайшылар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кесетін құрылғылар, болт кесетін қайшылар, тескіштер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Реттелмейтін қол кілттері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қол кілттері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Тұтқалары бар немесе тұтқасыз ауыстырылатын кілт розеткалары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соғу және бұрғылау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Балғалар мен балғалар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өңдеуге арналған планкалар, қашаулар, қашаулар және ұқсас кескіш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 құралдары (алмас шыны кескіштерді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 қысқыштар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тауар позициясының екі немесе одан да көп субпозицияларынан жасалған бұйымдар жиынтығын қоса алғанда, өзге де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арналған жиынтықтағы 8202-8205 екі немесе одан да көп тауар позицияларынан жасалған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Метал-керамикалық жұмыс бөлігі бар тау жыныстарын немесе топырақтарды бұрғылауға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 немесе топырақты бұрғылауға арналған басқа құралдар, соның ішінде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тарту немесе экструдтау үшін штамптар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Басуға, тесуге немесе тесуге арналған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өңдеуге арналған ішкі немесе сыртқы ойма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 бұрғылау құралдарынан басқа бұрғылау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және брошинг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өңдеу құралы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ауыстырылатын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өңдеуге арналған станоктарға немесе механикалық құрылғыларға арналған пышақтар мен кескіш қалақтар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өңдеуге арналған машиналарға немесе механикалық құрылғыларға арналған пышақтар мен кесетін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өнеркәсібінде қолданылатын ас үй аспаптарына немесе машиналарға арналған пышақтар мен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бау-бақша шаруашылығында немесе орман шаруашылығында қолданылатын машиналарға арналған пышақтар мен кескіш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құрылғыларға арналған басқа пышақтар мен кескіш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Керметтерден жасалған, оған орнатылмаған аспапқа арналған пластиналар, жолақтар, ұштықтар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 немесе сусындарды дайындауға, өңдеуге немесе ұсынуға арналған салмағы 10 кг немесе одан аз қол механикалық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құралдарының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жүзді үстел пышақтары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бекітілген жүзді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жүздері бар басқа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Пышақтарға арналған басқа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металл тұтқалары бар басқа пышақтар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жолақтарын қоса, сақтық ұстара пышақтары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ұстара және пышақ бөліктері (пышақ жолақтарын қоса)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 тігін қайшылары және ұқсас қайшылар және оларға арналған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пышақтар, мәтіндерді ашуға және өшіруге, қарындаш ұстағыштар мен оларға арналған жүздер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немесе педикюр жиынтықтары мен құралдары (соның ішінде тырнақ файлдары)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кесетін бұйымдар (мысалы, шаш алғыштар, қасапшыларға арналған арнайы пышақтар немесе арнайы асхана пышақтары мен кесектер)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немесе ас құралдарының жиынтығы, ең болмағанда бір бұйым бар, қымбат металмен электролизделген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 үй немесе ас құралдары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металмен қапталған басқа ас үй ыдыстары мен ас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 үй немесе ас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орнатуға арналған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орнатуға арналған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Құлыптармен біріктірілген ысырмалары бар ысырмалар мен жақтаулар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және ойма құлыптардың, ысырмалары бар, ысырмалары бар, құлыптармен біріктірілген ысырмалары бар ысырмалар мен рамкалардың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бөлек жеткізіледі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металл ілмектер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металл жиһаз дөңгелектері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басқа бекіткіштер, фитингтер және ұқсас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қолданылатын бекіту арматурасы, фурнитура және өзге де ұқсас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жасауда қолданылатын қымбат емес металлдан жасалған басқа да бекіткіштер, фитингтер және ұқсас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металлдан жасалған басқа бекіткіштер, фитингтер және ұқсас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Қалпақтарға арналған ілгіштер, қалпақтарға арналған ілгектер, кронштейндер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Есікті автоматты түрде жабу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қоймаларында құндылықтарды қауіпсіз сақтауға арналған жанбайтын шкафтар, сейфтер мен есіктер және жабылатын жәшіктер, ақша мен құжаттарды сақтауға арнайы арналған жәшіктер және қымбат бағалы емес металдардан жасалған, брондалған немесе күшейтілген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тауар позициясынан басқа, файлдық шкафтар, файл салатын шкафтар, қағаз науалар, қағаз ұстағыштар, қалам науалар, штамп ұстағыштар және ұқсас кеңсе немесе кеңсе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Папкаларға немесе папкаларға арналған фурнитура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Блоктардағы сым қапсырмалары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кеңсе тауарлары, оның ішінде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металдан жасалған қоңыраулар, гонгтар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металмен, гальваникалық тәсілмен қапталған мүсіншелер мен басқа да әшекейлер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мүсіншелер және бағалы емес металдардан жасалған басқа да әшекейлер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Фотосуреттерге, суреттерге арналған рамалар және ұқсас рамалар; айналар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иілгіш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металдардан жасалған иілгіш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сақиналар, блоктар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немесе бөлінген тойтармалар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аяқ киімге, шатырларға, сөмкелерге, туристік керек-жарақтарға арналған бөлшектерді қоса алғанда,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 қақпақтары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қаптаманың басқа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тауар позициясының бұйымдарынан басқа, негізгі металлдан жасалған, атаулары, мекенжайлары және ұқсас тақтайшалар, сандар, әріптер және басқа да белгілер бар тақтайшалар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доғалық дәнекерлеу үшін қолданылатын қапталған негізгі металл электродтары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доғалық дәнекерлеу үшін қолданылатын негізгі металл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төмен температурада дәнекерлеу, жоғары температурада дәнекерлеу немесе газбен дәнекерлеу үшін пайдаланылатын жабыны бар шыбықтар және өзегі бар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металдарды дәнекерлеу, дәнекерлеу немесе тұндыру үшін пайдаланылатын өзге де сымдар, шыбықтар, құбырлар, пластиналар, электродтар және бағалы емес металдардан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45 тоннадан асатын су құбырлы қазандықтар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45 т будан аспайтын су құбырлы қазандар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 өндіретін қазандар, соның ішінде аралас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қызған су қазандары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Қыздырылған су қазандықтарының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 позициясындағы қазандардан басқа орталық жылыту қазандықтарына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позицияларының қазандықтарымен пайдалануға арналған қосалқы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Бу-су немесе басқа бу электр станцияларына арналған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және 8403 тауар позицияларының қазандықтарымен пайдалануға арналған қосалқы жабдықтардың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құюға арналған колбалар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паллеттері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өндірісінің үлгілері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(құймақалыптардан басқа) немесе металл карбидтерін үрлеу немесе қысыммен құюға арналған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металл карбидтерін құюға арналған басқа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құюға арналған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материалдарды құюға арналған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немесе қысыммен резеңке және пластикті айдауға арналған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немесе пластмасса құюға арналған басқа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винттері мен қалақтары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металл магниттер және магниттелгеннен кейін тұрақты магнитке айналдыруға арналған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Артиллериялық қарулар (мысалы, зеңбіректер, гаубицалар және минометтер)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ұшыру құрылғылары; жалын шығарғыштар; граната атқыштар; торпедо түтіктері және ұқсас ұшыру қондырғылары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позициясындағы револьверлерден, тапаншалардан және қарулардан басқа басқа да әскери қарулар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немесе 9304 тауар позициясындағылардан басқа револьверлер мен тапаншалар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Тұмсығы бар атыс қаруы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аңшылық немесе нысана ату мылтықтары, оның ішінде тегіс және ұңғылы оқпандарымен біріктірілген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аңшылық немесе нысана атуға арналған винтовкалар,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 зарядын пайдалану арқылы әрекет ететін өзге де атыс қаруы және ұқсас құрылғылар (мысалы, ракетницалар және сигналдық зымырандарды іске қосуға арналған өзге де құрылғылар, бос патрондармен атуға арналған тапаншалар мен револьверлер, жануарларды "iзгiлiкті" өлтiруге арналған ырғып шығатын сырығы бар тапаншалар, линеметтер),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 көрсетілгендерден басқа басқа қарулар (мысалы, серіппелі, пневматикалық немесе газды мылтықтар және тапаншалар, таяқтар)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Револьверлердің немесе тапаншалардың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тауар позициясындағы шолақ мылтықтардың немесе винтовкалардың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тауар позициясындағы әскери қаруға арналған басқа да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9301-9304 тауар позициясындағы бұйымдардың басқа да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картридждер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қаруларға арналған патрондардың басқа бөліктері; пневматикалық қаруға арналған оқтар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картридждер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оқ-дәрілер, снарядтар және олардың бөліктері, соның ішінде патрондарға арналған оқтар мен патрондар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Қылыштар, қылыштар, қылыштар, кең қылыштар, найзалар, шортандар және ұқсас қарулар, аталған қарудың бөліктері, қыналар және оларға арналған қақпақтар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конструкциялары: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роликті шынжырлар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металлдардың басқа топса тізбектері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айналмалы тізбектердің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тек газда немесе газда және қара металдардан жасалған отынның басқа түрлерінде пісіруге және жылытуға арналған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сұйық отынмен пісіруге және жылытуға арналған ас үй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құрылғыларды қоса алғанда, тамақ дайындауға және жылытуға арналған өзге де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тек газды немесе газды және отынның басқа түрлерінде тамақ дайындауға арналған өзге де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тамақ дайындауға арналған қара металдардан жасалған өзге де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 оның ішінде қатты отын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пісіруге және жылытуға арналған ас үй құрылғыларына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металлдардан жасалған, қозғалтқыштан жетегі бар жапсарлас желдеткішпен немесе ауа үрлегішпен жабдықталған, электрлік емес жылытуы бар, ыстық ауаны беруге арналған өзге де ауа қыздырғыштар мен тарату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бөлуге арналған жабдықтар мен құрылғылар,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 немесе су газы генераторлары; ацетилен газ генераторлары және тазарту қондырғылары бар немесе оларсыз ұқсас газ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генераторларының немесе су газы генераторларының бөліктері; тазарту қондырғылары бар немесе оларсыз ацетилен және ұқсас газ генераторлары газ генераторларының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беретін кеме қондырғыларына арналған турбиналар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40 МВт-тан асатын өзге де турбиналар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 МВт-тан аспайтын басқа турбиналар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турбиналарының және бу турбиналарының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аспалы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өзге де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50 текше метрден аспайтын 87-топтағы көлік құралдарын жылжыту үшін қолданылатын поршеньді поршеньді қозғалысы бар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50 см3-ден асатын, бірақ 250 см3-ден аспайтын 87-топтағы көлік құралдарында қолданылатын поршеньдік қозғалысы бар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250 см3-ден асатын, бірақ 1000 см3-ден аспайтын 87-топтағы көлік құралдарында қолданылатын поршеньдік қозғалысы бар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1000 см3-ден асатын 87-топтағы көліктерде қолданылатын поршеньдік қозғалысы бар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тұтандыратын, поршеньді айналмалы немесе кері бағытта қозғалатын басқа іштен жанатын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құралдарды қозғалысқа келтіретін қысудан тұтанатын поршеньді іштен жану қозғалтқыштары (дизельдер немесе жартылай дизельдер)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 қозғалысқа келтіру үшін пайдаланылатын қысудан тұтанатын поршеньді Іштен жану қозғалтқыштары (дизельдер немесе жартылай дизельдер)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іштен жанатын қозғалтқыштар, қысу тұтануы бар поршеньді (дизельді немесе жартылай дизельді)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қозғалтқыштарына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немесе 8408 тауар позицияларының ұшқыннан тұтанатын поршеньді іштен жанатын қозғалтқыштарымен ғана немесе негізінен пайдалануға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немесе 8408 тауар позициясындағы қозғалтқыштарға ғана немесе негізінен арналған басқа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мен су дөңгелектері, қуаты 1000 кВт-тан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 кВт-тан астам, бірақ 10 000 кВт-тан аспайтын гидравликалық турбиналар мен су дөңгелектері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10 000 квт астам гидравликалық турбиналары және су дөңгелектері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Реттеуіштерді қоса алғанда, гидротурбиналардың, су дөңгелектерінің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 тарту күші 25 кн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 тарту күші 25 кн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1100 квт аспайтын турбовинтті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1100 кВт-тан астам турбовинтті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5000 кВт-тан аспайтын басқа газ турбиналары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кВт-тан жоғары басқа газ турбиналары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 қозғалтқыштардың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турбиналарының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қозғалтқыштардан басқа, реактивті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гидроэлектр станциялары мен қозғалтқыштары (цилиндрлер)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станциялары мен гидравликалық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қозғалтқыштары пневматикалық сызықтық әрекет (цилиндрлер)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станциялары мен пневматикалық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қозғалтқыштар мен электр станциялары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электр станцияларының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құю станцияларында және гараждарда пайдаланылатын шығын өлшегіштері бар немесе оларды орнатуды қамтамасыз ететін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өлшегіштері бар немесе оларды орнатуды көздейтін басқа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11 немесе 8413 19 қосалқы позицияларының сорғыларынан басқа қол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қозғалтқыштарға арналған отын, май немесе салқындатқыш сұйықтық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оң ығысу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оң ығысуы айналмалы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ортадан тепкіш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сұйық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лифтілер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сорғыларға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көтергіштердің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сорғылар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немесе аяқтың пневматикалық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қондырғыларда қолданылатын компрессорлар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шассидегі ауа компрессорлары, сүйреткіш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125 Вт-тан аспайтын электр қозғалтқышы бар үстел, қабырға, еден, төбе, шатырларға немесе терезелерге арналған желдеткіштер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жанкүйерлер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көлденең өлшемі 120 см-ден аспайтын сорғыштар немесе сорғыштар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өткізбейтін биологиялық қауіпсіздік шкафтары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сорғылар ауа немесе вакуум, ауа немесе газ компрессорлары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 сорғыларының бөліктері, ауа немесе газ компрессорлары, желдеткіштер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немесе қабырғаға орнатылатын кондиционерлер, бір қоршауда немесе "бөлінген жүйелерде"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құралдарындағы адамдар үшін пайдаланылатын ауаны баптауға арналған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Салқындату/қыздыру циклын ауыстырып қосуға арналған орнатылған тоңазытқыш қондырғысы және клапаны бар кондиционерлеуге арналған өзге де қондырғылар (реверсивті жылу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тоңазытқыш қондырғысы бар басқа кондиционерлер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тоңазытқыш қондырғысы жоқ басқа кондиционерлер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арналған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жану қыздырғыштары, соның ішінде аралас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пештер, оның ішінде олардың механикалық торлары, механикалық күл кетіргіштер және ұқсас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шашыратылған қатты отынға немесе газға арналған оттық жанарғыларының бөліктері; механикалық оттық, олардың механикалық торларын, механикалық күл кетіргіштерін және ұқсас құрылғыларын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пирит кендерін немесе металдарды күйдіруге, балқытуға немесе өзге де термоөңдеуге арналған көрікшілер мен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пештері, соның ішінде кондитерлік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өнеркәсіптік немесе зертханалық көрікшілер мен пештер, қоқыс жағатын, электрлік емес пештерді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жағатын, электрлік емес пештерді қоса алғанда, өнеркәсіптік немесе зертханалық көріктердің, пештердің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сыртқы есіктері немесе жәшіктері немесе олардың комбинациялары бар аралас тоңазытқыштар-мұздатқыштар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Компрессиялық тұрмыстық тоңазытқыштар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тұрмыстық тоңазытқыштар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800 л аспайтын "көкірек" типті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 аспайтын тік типті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және көрсетуге арналған, орнатылған тоңазытқыш немесе мұздатқыш жабдығы бар өзге де жиһаз (камералар, шкафтар, витриналар, сөрелер және ұқсас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тауар позициясының ауаны баптауға арналған қондырғылардан басқа жылу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тоңазытқыш және мұздату жабдықтары, жылу сорғылары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мұздату жабдықтарын салуға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Тоңазытқыштардың, мұздатқыштардың және басқа тоңазытқыш немесе мұздату жабдықтарының басқа бөліктері, электрлік немесе басқа түрлер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газды су жылытқыштар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су жылытқыштары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электрлік емес ағынды немесе жинақтаушы су жылытқыштар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Лиофилизацияға арналған аппараттар, сублимациялық кептіруге арналған қондырғылар және бүріккіш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өнімдеріне арналған өзге де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Сүрекке, целлюлозаға, қағазға немесе картонға арналған өзге де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өзгерту процесінде материалдарды өңдеуге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 немесе ректификация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немесе газды сұйылтуға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сусындар дайындауға немесе тамақ дайындауға немесе қыздыруға арналған машиналар, агрегаттар және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өзгеруін пайдаланатын процестермен материалдарды өңдеуге арналған электрлік немесе электрлік емес жылытуы бар өнеркәсіптік немесе зертханалық басқа машиналар, агрегаттар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өңдеуге арналған электрлік немесе электрлік емес жылытуы бар машиналар, өндірістік немесе зертханалық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басқа роликті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айналдыру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шыныны өңдеуге арналған машиналардан басқа, каландрлардың және басқа да білік машиналарының өзге де бөліктері және оларға арналған біліктер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бөлгіштер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кептіргіш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центрифугалар, соның ішінде центрифугалық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сүзу немесе тазарту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басқа сусындарды сүзуге немесе тазартуға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қозғалтқыштардағы майды немесе отынды сүзуге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 мен газдарды сүзуге немесе тазартуға арналған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қозғалтқыштарына арналған ауа сүзгілері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қозғалтқыштарының пайдаланылған газдарын тазалауға немесе сүзуге арналған құрамдастырылған немесе құрамдастырылмаған каталитикалық бейтараптандырғыштар немесе күйе сүзгілері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сүзуге немесе тазалауға арналған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Центрифугалардың бөліктері, соның ішінде центрифугалық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сүзуге немесе тазалауға арналған жабдықтың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 тұрмыстық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ыдыс жуғыштар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басқа ыдыстарды жууға немесе кептіруге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банкаларды толтыруға, тығындауға, жәшіктерді, қаптарды немесе басқа да сыйымдылықтарды жабуға; оларды мөрлеуге немесе затбелгі жапсыруға; қақпақтармен немесе қақпақтармен тұмшалап тығындауға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Буып-түюге немесе орауға арналған жабдық (буып-түю материалы шөгілетін тауарды орайтын жабдықты қоса алғанда)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машиналардың бөліктері, бөтелкелерді немесе басқа да сыйымдылықтарды жууға немесе кептіруге арналған жабдық; бөтелкелерді, банкаларды толтыруға, тығындауға, жәшіктерді, қаптарды немесе басқа да сыйымдылықтарды жабуға, оларды мөрлеуге немесе затбелгі жапсыруға арналған жабдық; бөтелкелерді, банкаларды, тубаларды және ұқсас сыйымдылықтарды қалпақтармен немесе қақпақтармен тұмшалап тығындауға арналған жабдық; буып-түюге немесе орауға арналған жабдық (буып-түю материалын термоөңдеумен орайтын жабдықты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соның ішінде нәрестелерді өлшеуге арналған таразылар; тұрмыстық таразылар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өнімді үздіксіз өлшеуге арналған таразылар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салмаққа реттелетін таразылар және белгілі бір салмақты контейнерге немесе контейнерге жүктейтін таразылар, соның ішінде бункерлік таразылар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ең жоғары салмағы 30 кг-нан аспайтын өлшеуге арналған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ең жоғары салмағы 30 кг-нан астам, бірақ 5000 кг-нан аспайтын өлшеуге арналған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өзге де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таразыларға арналған әртүрлі таразылар, өлшеуге арналған жабдықтың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 зарядталған немесе зарядсыз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 пистолеттер және ұқсас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немесе құм үрлеу машиналары және ұқсас лақтыру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тасымалданатын бүріккіштер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өзге де тозаңдатқыштар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ауыл шаруашылығына немесе бағбандыққа арналған өзге де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бүркуге немесе бүркуге арналған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механикалық құрылғылардың (қолмен басқарылатын немесе онсыз) бөліктері, зарядталған немесе зарядталмаған өрт сөндіргіштер; пульверизаторлар және ұқсас құрылғылар, бу ағынды немесе құм ағынды және ұқсас лақтыру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қозғалтқышымен жұмыс істейтін көтергіштер мен көтергіштер (көлік құралдарын көтеру үшін қолданылатын скиптерден немесе көтергіштерден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көтергіштер мен көтергіштер (көлік құралдарын көтеру үшін пайдаланылатын скиптерден немесе көтергіштерден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қозғалтқышынан жетегі бар шығырлар, кабестандар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жүкшығырлар, қақпақтар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гараж көтергіштері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домкраттар мен гидравликалық көтергіштер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домкраттар, гидравликалық көлік домкраттары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тіректердегі көпірлі 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 мен порталдардағы жылжымалы жүк көтергіш фермалар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көпірлі крандар, порталдық крандар, порталдық крандар, жылжымалы көтергіш арқалықтар және порталдық тиегіштер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портал немесе жебелі 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Дөңгелектердегі басқа өздігінен жүретін көтеру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көтергіш өзге де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автокөлік құралдарын монтаждауға арналған өзге де тетіктер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деррик-крандарына арналған өзге де механизмдер; кабель-крандарды қоса алғанда, көтергіш крандар; жылжымалы көтергіш фермалар, порталды тиегіштер және көтергіш кранмен жарақталған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электр қозғалтқышынан жетегі бар өздігінен жүретін тиегіштер мен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өзге де өздігінен жүретін тиегіштер мен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немесе тиеу-түсіру жабдығымен жарақтандырылған өзге де тиегіштер мен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 мен көтергіштерді өткізіп жіберіңіз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көтергіштер мен конвейерлер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жұмыстарына арнайы арналған тауарларға немесе материалдарға арналған үздіксіз жұмыс істейтін элеваторлар мен конвейерлер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элеваторлар мен конвейерлер, өзге де шөмішті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элеваторлар мен конвейерлер, өзге де таспалы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үздіксіз жұмыс істейтін өзге де элеваторлар мен конвейерлер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Эскалаторлар мен жылжымалы жолдар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жолаушылар және жүк жолдары, шаңғы көтергіштері; фуникулярлардың тарту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роботтар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Көтеруге, жылжытуға, тиеуге немесе түсіруге арналған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айналмалы қалақшасы бар дозерлер, шынжыр табанды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бульдозерлер, қозғалмайтын қалақшасы және бұралмалы қалақшасы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мен жоспарлаушылар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Тығыздағыштар мен жол роликтері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бір шөмішті тиегіштер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айналмалы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механикалық күректер, экскаваторлар және күректер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Қадаларды айдауға және алуға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 және айналмалы қар тастағыштар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немесе тау жыныстарын өндіруге арналған өздігінен жүретін құбыр машиналары және туннельөткізгіш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немесе тау жыныстарын өндіруге арналған өзге де құбыр машиналары және туннель өткізу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бұрғылау немесе туннельдік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бұрғылау және туннельдеу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өздігінен жүретін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таптауға немесе нығыздауға арналған өзге де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өзге де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тауар позициясындағы машиналар мен жабдықтарға ғана немесе негізінен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 тауар позициясындағы машиналармен немесе жабдықтармен ғана немесе негізінен пайдалануға жарамды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лифтілерге, скипті көтергіштерге немесе эскалаторларға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тауар позициясының машиналарының немесе тетіктерінің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жабдыққа арналған бөліктер: шөміштер, грейферлер, қармауыштар және шөміштер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бұрылмайтын немесе бұрылатын бульдозерлер үйінділеріне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 немесе 843049 қосалқы позицияларының бұрғылау немесе туннельдеу машиналарында ғана немесе негізінен пайдалануға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8429 немесе 8430 тауар позициясындағы машиналардың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тырмалар, қопсытқыштар, қопсытқыштар, арамшөптер мен кетендер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Егіншіліктің егіссіз (топырақ үнемдеуші) жүйесінде қолданылатын сепкіштер, отырғызғыштар және көшет отырғызатын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сепкіштер, отырғызғыштар және көшет отырғызатын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мен таратқыштар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тыңайтқыштарды шашқыштар және таратушылар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машиналар мен өзге де механизмдер; көгалдар мен спорт алаңдарына арналған аунақтар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бау-бақша немесе орман шаруашылығы машиналарының бөліктері, көгалдарға немесе спорт алаңдарына арналған катоктар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айналатын кесетін бөлігі бар көгалдарға, саябақтарға немесе спорт алаңдарына арналған мотор шөп шапқыштар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шалғыны үшін гүлзарлар, саябақтар немесе спорттық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шөп шабатын машиналар, соның ішінде тракторға орнатылған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 бумаларына арналған пресс-подборщиктер, соның ішінде пресс-подборщиктер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басуға арналған басқа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тамыр дақылдарын жинайтын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жинауға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жемістерді немесе басқа да ауылшаруашылығы өнімдерін тазалауға, сұрыптауға немесе калибрлеуге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 жинауға немесе бастыруға арналған машиналардың немесе механизмдердің бөлшектері, пресс-жинағыштар, сабан немесе шөп бумаларына арналған пресстер; шөп шабатын машиналар; тазалау, сұрыптау және калибрлеу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машиналары мен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өңдеу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аппараттарына, сүтті өңдеуге және қайта өңдеуге арналған жабдықтарға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жеміс шырындары немесе ұқсас сусындарды өндіруге арналған шарап жасау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немесе ұқсас сусындар өндіруге арналған престердің, ұсақтағыштардың және ұқсас машиналардың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азығын дайындауға арналған машиналар мен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Инкубаторлар мен бродерлер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шаруашылығының басқа да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бағбандыққа, орман шаруашылығына, құс шаруашылығына немесе ара шаруашылығына арналған өзге де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жабдықтардың немесе инкубаторлар мен бродерлердің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бау-бақша, орман шаруашылығы, құс және ара шаруашылығына арналған жабдықтардың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 дақылдарын тазалауға, сұрыптауға немесе калибрлеуге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бұршақты көкөністерді тазалауға, сұрыптауға немесе калибрлеуге арналған өзге де жабдық; ауыл шаруашылығы фермаларында пайдаланылатын жабдықтан басқа, ұн тарту өнеркәсібіне арналған немесе дәнді немесе құрғақ бұршақты көкөністерді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бұршақты көкөністерді тазалауға, сұрыптауға немесе калибрлеуге арналған жабдықтың бөлшектері; ауыл шаруашылығы фермаларында пайдаланылатын жабдықтан басқа, ұн тарту өнеркәсібіне арналған немесе дәнді немесе құрғақ бұршақты көкөністерді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 макарон өнімдерін, спагетти немесе ұқсас өнімдерді өндіруге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өнеркәсіпке, какао-ұнтақ немесе шоколад өндіруге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өнеркәсібіне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өнеркәсібіне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немесе құс етін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жаңғақтарды немесе көкөністерді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майларды немесе майларды немесе ұшпайтын майларды немесе өсімдік немесе микробиологиялық текті майларды экстрагирлеуге немесе дайындауға арналған жабдықтан басқа, осы топтың басқа жерінде аталмаған немесе енгізілмеген тамақ өнімдерін немесе сусындарды өнеркәсіптік дайындауға немесе өндіруге арналған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майларды немесе майларды немесе ұшпайтын майларды немесе өсімдік немесе микробиологиялық текті майларды экстрагирлеуге немесе дайындауға арналған жабдықтан басқа, осы топтың басқа жерінде аталмаған немесе енгізілмеген тамақ өнімдерін немесе сусындарды өнеркәсіптік дайындауға немесе өндіруге арналған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целлюлозды материалдардан целлюлоза өндіруге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картон өндіруге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немесе картонды әрлеуге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жабдықтың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жабдығының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Сөмкелерді, қаптарды немесе конверттерді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Қалыптаудан басқа әдістермен картондарды, қораптарды, жәшіктерді, құбырларды, барабандарды немесе ұқсас ыдыстарды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немесе картоннан бұйымдарды қалыптауға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және картоннан бұйымдар өндіруге арналған басқа да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целлюлозасынан, қағаздан немесе картоннан бұйымдар өндіруге арналған жабдықтардың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қалыптарын дайындауға немесе жасауға арналған машиналар, аппаратура және жабдық; пластиналар, цилиндрлер және басқа да баспа қалыптары; баспа мақсаттары үшін дайындалған пластиналар, цилиндрлер және литографиялық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блоктарын, пластиналарды, цилиндрлерді немесе басқа да типографиялық элементтерді дайындауға немесе дайындауға арналған қаріп құюға немесе қаріп теруге арналған машиналарға, аппаратураға немесе жараққа арналған бөлшектер (8456-8465 тауар позицияларынан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 машиналары, парақ, кеңсе (бір жағы 22 см-ден, ал екінші жағы 36 см-ден аспайтын жайылған парақтарды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офсеттік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Флексографияны қоспағанда, орамдық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Флексографияны қоспағанда, орамнан орамға арналған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Флексографиялық басып шығаруға арналған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Гравюралық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нысандары арқылы басып шығару үшін пайдаланылатын өзге де баспа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функцияларды орындайтын машиналар, мысалы, басып шығару, көшіру немесе факс жіберу, компьютерге немесе желіге қосылу мүмкіндігі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 мүмкіндігі бар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өзге принтерлер, көшіру аппараттары және факсимильді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басып шығару нысандары арқылы басып шығару үшін пайдаланылатын баспа машиналарының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баспа машиналарының, принтерлердің, көшіргіштердің және факсимильді аппараттардың басқа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экструдтау, созу, текстуралау және кесуге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тарағыш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таспалы немесе тегістейтін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иіру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Текстильді орау немесе бұрау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тоқыма машиналары (нақтылағыш машиналарды қоса алғанда) немесе піллә орау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машиналар иіру, ілу немесе ширату машиналары және тоқыма иірімжіпті дайындауға арналған басқа да жабдықтар; піллә орайтын немесе орайтын (нақтылап орауды қоса алғанда) тоқыма машиналары және тоқыма иірімжіпті 8446 немесе 8447 тауар позициясының машиналарында пайдалану үшін дайындайтын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аспайтын маталарды жасауға арналған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асатын маталарды өндіруге арналған, қозғалтқыштан жетегі бар шаттл тоқу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асатын маталарды жасауға арналған басқа да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асатын маталарды жасауға арналған шаттлсіз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 аспайтын цилиндрі бар дөңгелек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мм-ден асатын цилиндрі бар дөңгелек тоқу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тоқыма машиналары, тоқу және тігу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 жібін, тюльді, шілтерлерді, кестелеуді, таспаны немесе желілерді өруге арналған өзге де трикотаж, тоқу-тігу машиналары және тафтингтік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Ремизкөтергіш кареткалар және жаккард машиналары, карталар санын азайтуға арналған тетіктер, аталған машиналармен бірге пайдалануға арналған көшіру, карта керту немесе карта тігу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8447 тауар позициясындағы машиналарға арналған басқа да қосалқы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тауар позициясының машиналарына немесе олардың қосалқы құрылғыларына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гарнитурасы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гарнитурадан басқа, тоқыма талшықтарын дайындауға арналған машиналардың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сақиналар мен жүргізгіштер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тауар позициясындағы машиналардың басқа бөлшектері мен керек-жарақтары немесе олардың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станоктарына арналған берда, ремизкалар және ремиз рамалары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машиналарына және олардың керек-жарақтарына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Ілмектерді, тігістерді, тігістерді, тоқымаларды қалыптастыру үшін қолданылатын платина, инелер және басқа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тауар позициясындағы машиналардың басқа бөлшектері мен керек-жарақтары немесе олардың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Киізді немесе фетрді немесе тоқылмаған материалдарды өндіруге немесе өңдеуге арналған жабдық, фетр қалпақтар өндіруге арналған жабдықты қоса алғанда, қалпақтар дайындауға арналған қалыптар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машиналар, тұрмыстық немесе кір жуу машиналары, сыйымдылығы 10 кг құрғақ зығырдан аспайтын, толық автоматты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артық емес құрғақ кір жуу құрылғысы бар тұрмыстық немесе кір жуатын орындарға арналған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кг-нан аспайтын тұрмыстық немесе кір жуатын орындарға арналған өзге де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құрғақ кірден асатын кір жуғыш машиналар, тұрмыстық немесе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машиналарға, тұрмыстық немесе кір жууға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тазалау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құрғақ зығырдан аспайтын кептіргіш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кептіру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машиналары мен престер (соның ішінде қатайтатын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жууға, ағартуға және бояуға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орауға, орауға, бүктеуге, кесуге немесе тесуге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немесе басқа еден жабындарын өндіруде қолданылатын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жууға, тазалауға, сығуға, кептіруге, үтіктеуге, престеуге, ағартуға, бояуға, өңдеуге, сіңдіруге, орауға, орауға, кесуге, тесуге арналған жабдыққа (8450 тауар позициясының машиналарынан басқа)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тігін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машинасының инелері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 арнайы арналған жиһаз, негіздер мен футлярлар және олардың бөліктері; тігін машиналарының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дайындауға, илеуге немесе өңдеуге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өндіруге немесе жөндеуге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 қоспағанда, былғарыдан жасалған басқа бұйымдарды өндіруге немесе жөндеуге арналған өзге де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машиналарынан басқа, теріні немесе былғарыны дайындауға, илеуге немесе өңдеуге немесе былғары аяқ киімді немесе теріден немесе теріден жасалған өзге де бұйымдарды дайындауға немесе жөндеуге арналған жабдыққа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қолданылатын конвертерлер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құймақалыптар мен құю шөміштері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және құю өндірісінде пайдаланылатын конвертерлерге, құю шөміштеріне, құймақалыптарға және құю машиналарына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прокат стандары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 стандары немесе аралас ыстық және суық илемдеу стандары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прокат стандары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стандарына арналған орамдар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стандарына және оларға арналған орамдарға арналған басқа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процестерін пайдалана отырып жұмыс істейтін материалды алып тастау жолымен кез келген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жарық немесе фотонды сәулелену процестерін пайдалана отырып жұмыс істейтін материалдарды жою жолымен кез келген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процестерді пайдалана отырып жұмыс істейтін кез келген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материалдарды электрлік разряд процестерімен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Плазмалық-доғалық процестерді пайдалана отырып жұмыс істейтін материалдарды жою жолымен кез келген материалдарды өңдеуге арналған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ағынымен кесетін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материалдарды өңдеуге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бір позициялы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көп позициялы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металл кесетін, көлденең токарлық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металл кесетін көлденең токарлық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CNC токарлық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токарлық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 сызықты құрылыс станоктары, металл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басқа бұрғылау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бұрғылау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басқа бұрғылау және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бұрғылау және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бұрғылау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Консольді-фрезерлі металл кесетін станоктар, сандық басқаруы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консольді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CNC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фрезерлік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жіптерді кесетін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жазық ажарлау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тегістейтін өзге де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центрсіз тегістеу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дөңгелек тегістеу станоктары,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тегістеу станоктары,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ажарлағыш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басқаруы бар тегістеу станоктары (кескіш аспаптар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қайрау станоктары (кесетін құралдарға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немесе тегістеу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керметтерді өңдеуге арналған басқа да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Кросс-пішімдеу немесе ойық салу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Брашинг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кесу, тісті тегістеу немесе тісті өңдеу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Аралау және кесу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алу арқылы металдарды немесе керметтерді өңдеуге арналған басқа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штамптарда штамптау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штамптау, штамптау (престерді қоса алғанда) және соғу арқылы ыстықтай қалыптаудың өзге де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Профильдерді қалыптауға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табақ игіш пресстер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панель иетін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білікті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жиегін ию, дұрыс, сандық бағдарламамен басқарылатын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бұйымдарға арналған ию, жиегін ию, дұрыс (парақ ию престерін қоса алғанда)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кесу және көлденең кесу сызықтары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кесу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тесетін және кесетіннен басқа, жалпақ бұйымдарға арналған басқа да бойлық кесу желілері, көлденең кесу желілері және өзге де кесу машиналары (престерден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аралас тесу және кесу машиналарын қоса алғанда, жазық бұйымдарға арналған тесу, шабу немесе ою (престерден басқа)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аралас тесетін және кесетін машиналарды қоса алғанда, жазық бұйымдарға арналған тесетін, кесетін немесе ойатын (престерден басқа)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бағдарламамен басқарылатын құбырларды, түтіктерді, қуыс профильдерді және шыбықтарды (престерден басқа) өңдеуге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түтіктерді, қуыс профильдерді және шыбықтарды өңдеуге арналған өзге де машиналар (престерден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суық өңдеуге арналған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Сервопресс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суық өңдеуге арналған өзге де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көлемді штамптау, соғу немесе штамптау арқылы өңдеуге арналған өзге де станоктар (престерді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Штангаларға, құбырларға, профильдерге, сымдарға немесе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илемдеу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бұйымдарын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алып тастамай металдарды немесе керметтерді өңдеуге арналған басқа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немесе жылтырату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керамика, бетон, асбестцемент немесе осыған ұқсас материалдарды өңдеуге арналған немесе салқын әйнек өңдеуге арналған басқа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арасында құралдарды ауыстырмай, әртүрлі өңдеу операцияларын орындауға қабілетті станоктар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фрезер немесе сүргілеу және қалыптау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тегістеу немесе жылтырату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 немесе құрастыру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ойық кесу станоктары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Жоңқалау, ұсақтау немесе оқтау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қатты резеңкені, қатты пластмассаларды немесе осыған ұқсас қатты материалдарды өңдеуге арналған өзге де станоктар (шегелердің, қапсырмалардың, желімнің көмегімен немесе басқа да тәсілдермен жинауға арналған машиналарды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тасығыштар және өздігінен кеңейетін бастар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бөлшектерді бекітуге арналған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арналған басқа да арнайы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тауар позициясындағы станоктарға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тауар позициясындағы станоктарға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8456-8461 тауар позицияларының станоктарына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немесе 8463 тауар позициясындағы станоктарға арналған басқа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пневматикалық айналмалы әрекет (соның ішінде біріктірілген айналмалы соққы 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 құралдары пневматикалық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бұрғылар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қозғалтқышы бар басқа қол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гидравликалық немесе электр немесе электр емес қозғалтқышы бар өзге де қол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құралдардың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аспап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жарылыс оттықтары,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жұмыс істейтін жабдықтар мен аппараттар,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температурада дәнекерлеуге, жоғары температурада дәнекерлеуге немесе пісіруге арналған, кесуге жарамды немесе жарамсыз өзге де жабдықтар мен аппараттар, 8515 тауар позициясының машиналары мен аппараттарынан басқа, газбен жұмыс істейтін, үстіңгі қабатта термоөңдеуге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төмен температурада дәнекерлеуге, жоғары температурада дәнекерлеуге немесе дәнекерлеуге арналған, кесуге жарамды немесе жарамсыз жабдықтар мен аппараттарға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қуат көзінсіз жұмыс істеуге қабілетті электронды калькуляторлар және есептеу функциялары бар қалта өлшеміндегі деректерді жазу, ойнату және көрнекі көрсету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басып шығару құрылғысы бар электронды санау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электронды санау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санақ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функциялары бар деректерді жазуға, жаңғыртуға және көзбен көрсетуге арналған өзге де есептеу машиналары мен қалта машиналары; бухгалтерлік машиналар, пошталық таңбалау машиналары, билет аппараттары және есептеу құрылғылары бар басқа да ұқсас машиналар; кассалық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кг-нан аспайтын, ең болмағанда орталық деректерді өңдеу блогынан, пернетақтадан және дисплейден тұратын портативті сандық есептеу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ең болмағанда, деректерді өңдеудің орталық блогы мен енгізу және шығару құрылғысы бар, біріктірілген немесе біріктірілмеген өзге де сандық есептеу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түрінде жеткізілетін өзге де сандық есептеу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және 8471 49 қосалқы позицияларда сипатталғаннан өзгеше, бір корпуста мынадай құрылғылардың біреуін немесе екеуін қамтитын немесе қамтымайтын деректерді өңдеудің цифрлық блоктары: есте сақтау құрылғылары, есте сақтау құрылғылары, енгізу құрылғылары, шығару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сақтау құрылғылары бар немесе жоқ, енгізу немесе шығару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есептеуіш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 машиналары және олардың блоктары; магниттік немесе оптикалық есептеуіш құрылғылар, деректерді кодталған нысандағы ақпарат тасығыштарға тасымалдауға арналған машиналар және басқа жерде аталмаған немесе енгізілмеген ұқсас ақпаратты өңдеуге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корреспонденциясын сұрыптауға немесе бүктеуге немесе конверттерге салуға немесе түптеуге арналған машиналар, пошталық корреспонденцияларды ашуға, жабуға немесе пломбалауға арналған машиналар және пошта маркаларын қоюға немесе жоюға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Монеталарды сұрыптауға, санауға немесе орауға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8470 21 немесе 8470 29 электронды субпозициясының есептеу машиналарының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тауар позициясындағы машиналардың басқа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позициясындағы машиналар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тауар позициясындағы машиналар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8470-8472 екі немесе одан да көп тауар позициясына кіретін машиналарға тең дәрежеде арналған бөліктер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сүзгілеу, бөлу немесе кір жуу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немесе ұнтақтауға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араластырғыштар мен ерітінді араластырғыштар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заттарды битуммен араластыруға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араластырғыш және араластырғыш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немесе басқа да минералдық қазбаларды қатты (оның ішінде, ұнтақ тәрізді немесе паста тәрізді) күйде сұрыптауға, елеуге, сепарациялауға, жууға, ұсақтауға, ұнтақтауға, араластыруға немесе араластыруға арналған өзге де жабдық; Қатты минералдық отынды, керамикалық құрамдарды, қатпаған цементті, гипс материалдарын немесе ұнтақ тәрізді немесе паста тәрізді күйдегі басқа да минералдық өнімдерді агломерациялауға, қалыптауға немесе құюға арналған жабдық; құмнан құйма қалыптарды дайындауға арналған қалыптау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немесе басқа да минералдық қазбаларды қатты (оның ішінде ұнтақ тәрізді немесе паста тәрізді) күйде сұрыптауға, елеуге, сепарациялауға, жууға, ұсақтауға, ұнтақтауға, араластыруға немесе араластыруға арналған жабдық бөлшектері; қатты минералдық отынды, керамикалық құрамдарды, қатпаған цементті, гипс материалдарын немесе ұнтақ тәрізді немесе паста тәрізді күйдегі басқа да минералдық өнімдерді агломерациялауға, қалыптауға немесе құюға арналған жабдық; құмнан құйма қалыптарды дайындауға арналған қалыптау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колбаларда электр немесе электрондық шамдарды, түтікшелерді немесе электрондық-сәулелік түтікшелерді немесе газ разрядты шамдарды құрастыруға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талшықты және оның преформаларын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немесе шыны бұйымдарын жасауға немесе ыстық өңдеуге арналған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электронды шамдарды, түтіктерді немесе катодты-сәулелік түтіктерді немесе шыны конверттерге газразрядты шамдарды жинауға арналған машиналарға арналған бөлшектер; шыныны өндіруге немесе ыстық өңдеуге арналған машиналарға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жылыту немесе салқындату құрылғылары бар сусындарды сату автоматтары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Сусындарға арналған басқа автоматтар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жылыту немесе салқындату құрылғылары бар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ауыстыруға арналған автоматтарды қоса алғанда, басқа автоматтар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ауыстыруға арналған автоматтарды қоса алғанда, сауда автоматтарына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қалыптау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құю машиналары және басқа да термоформалау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шиналар мен қақпақтарды құюға немесе қалпына келтіруге немесе пневматикалық шиналар камераларын құюға немесе басқа да қалыптауға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басқа тәсілмен құюға немесе қалыптауға арналған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өндіруге арналған, осы топтың басқа жерінде аталмаған немесе енгізілмеген өзге де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өндіруге арналған, осы топтың басқа жерінде аталмаған немесе енгізілмеген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темекіні дайындауға немесе дайындауға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дайындауға және дайындауға арналған, басқа жерде аталмаған жабдыққа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құрылысқа немесе басқа да осыған ұқсас жұмыстарға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тоң майларды немесе майларды немесе өсімдіктен немесе микробиологиядан алынатын ұшпайтын тоң майларды экстрагирлеуге немесе дайындауға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жоңқалы немесе сүрек талшықты тақталарды немесе басқа талшықты материалдардан жасалған тақталарды дайындауға арналған престер және сүректі немесе тығынды өңдеуге арналған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немесе трос жасауға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өнеркәсіптік роботтар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Буландырғыш ауа салқындатқыштар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қолданылатын жолаушыларды отырғызу пандусы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 пандусы,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машиналар мен механикалық құрылғылар, оның ішінде электр сымдарын катушкаларға орау үшін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Араластыруға, араластыруға, майдалауға, ұнтақтауға, елеуге, елеуге, гомогендеуге, эмульгирлеуге немесе араластыруға арналған машиналар мен механикалық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изостатикалық нығыздауға арналған машиналар мен өзге де механикалық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басқа машиналар мен механикалық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машиналар мен механикалық құрылғылардың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төмендететін клапандар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Майлы-гидравликалық және пневматикалық берілістерге арналған клапандар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клапандары (қайтарусыз)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клапандары немесе түсіру клапандары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қазандарға, резервуарларға, цистерналарға, резервуарларға немесе ұқсас контейнерлерге арналған басқа да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және термореттегіш клапандарды қоса алғанда, құбырларға, қазандықтарға, резервуарларға, цистерналарға, бактарға және ұқсас сыйымдылықтарға арналған крандардың, клапандардың, вентильдердің және арматураның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подшипниктер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 роликті подшипниктер, оның ішінде торы мен роликті жинағы бар конустық ішкі сақиналар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роликті подшипниктер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Сепараторлар мен жинақтағы ине роликтерін қоса алғанда, ине роликті мойынтіректер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Сепараторлар мен жинақтағы роликтерді қоса алғанда, цилиндрлік роликтері бар өзге де мойынтіректер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оның ішінде біріктірілген шарикті және роликті мойынтіректерді,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Шарлардың, инелі роликтердің және роликтердің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подшипниктердің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біліктері (жұдырықша және иінді біліктерді қоса) және иінді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шарикті немесе роликті мойынтіректері бар мойынтіректердің корпустары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шарикті немесе роликті мойынтіректері жоқ мойынтіректердің корпустары; біліктерге арналған жең мойынтіректері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доңғалақтардан, шынжырлы жұлдызшалардан және басқа да бөлек берілетін беріліс элементтерінен басқа тісті берілістер; шарикті немесе роликті берілістер, бұрандалы берілістер; гидротрансформаторларды қоса алғанда, беріліс қораптары және жылдамдықтың басқа да вариаторлары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Маховиктер мен шығырлар, оның ішінде шығыр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 және білік муфталары (әмбебап қосылыстарды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дөңгелектер, жұлдызшалар және басқа да беріліс элементтері бөлек ұсынылады;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үйлескен немесе металдың екі немесе одан да көп қабаттарынан тұратын табақ металлдан жасалған төсемдер мен ұқсас тығыздағыштар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тығыздағыштар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Пакеттерге, конверттерге немесе ұқсас қаптамаларға буып-түйілген, құрамы бойынша әртүрлі төсемдердің және ұқсас біріктіру элементтерінің өзге де жиынтықтары немесе жиынтықтары; механикалық тығыздағыштар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 металл жағу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 пластмасса немесе резеңке жағу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 гипс, цемент, керамика немесе шыны жағу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өзге де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Боулдарды немесе пластиналарды өндіруге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 немесе электрондық интегралды схемаларды өндіруге арналған машиналар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панельдерін өндіруге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11 (В) ескертуде аталған машиналар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жартылай өткізгіш булақтарды немесе пластиналарды, жартылай өткізгіш аспаптарды, электрондық интегралды схемаларды немесе жалпақ дисплейлі панельдерді өндіру үшін пайдаланылатын машиналар мен аппаратуралардың бөліктері мен керек-жарақтары; осы топқа 11 (В) ескертуде аталған машиналар мен аппаратура;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қосылыстары, оқшаулағыштар, контактілер, катушкалар немесе басқа да электр бөлшектері жоқ жабдықтың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Вт аспайтын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Вт-тан асатын айнымалы/тұрақты токтың әмбебап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750 Вт-тан аспайтын тұрақты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750 Вт-тан астам, бірақ 75 кВт-тан аспайтын тұрақты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75 кВт-тан астам, бірақ 375 кВт-тан аспайтын тұрақты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номиналды шығу қуаты 375 кВт-тан асатын тұрақты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айнымалы ток қозғалтқыштары бір фазалы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750 Вт-тан аспайтын ауыспалы токтың көп фазалы өзге де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750 Вт-тан астам, бірақ 75 кВт-тан аспайтын ауыспалы токтың көп фазалы өзге де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номиналды шығу қуаты 75 кВт-тан астам ауыспалы токтың басқа да қозғалтқыштары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 кВА аспайтын айнымалы ток генераторлары (синхронды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 кВА-дан астам, бірақ 375 кВА-дан аспайтын фотоэлектрлі генераторлардан басқа, ауыспалы ток генераторлары (синхронды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ква-дан астам, бірақ 750 ква-дан аспайтын фотоэлектрлі генераторлардан басқа, ауыспалы ток генераторлары (синхронды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750 ква асатын фотоэлектрлі генераторлардан басқа, ауыспалы ток генераторлары (синхронды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фотоэлектрлік генераторлары: номиналды шығу қуаты 50 Вт-тан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фотоэлектрлік генераторлар: номиналды шығу қуаты 50 Вт-тан 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 айнымалы ток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 кВА аспайтын қысудан тұтанатын поршеньді Іштен жану қозғалтқышы бар электргенераторлық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75 кВА-дан астам, бірақ 375 кВА-дан аспайтын қысудан тұтанатын поршеньді Іштен жану қозғалтқышы бар электргенераторлық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шығу қуаты 375 кВА-дан астам қысудан тұтанатын поршеньді Іштен жану қозғалтқышы бар электргенераторлық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тұтануы бар поршенді іштен жанатын қозғалтқышы бар электр генераторлық қондырғылар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генерациялау қондырғылары: жел энергиясы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генераторлық жинақтар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айналмалы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немесе 8502 тауар позициясындағы машиналармен ғана немесе негізінен пайдалануға жарамды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 шамдарға немесе түтіктерге арналған балласттар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650кВА аспайтын сұйық диэлектригі бар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650 кВА-дан жоғары, бірақ 10 000 кВА аспайтын сұйық диэлектригі бар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10000кВА жоғары сұйық диэлектригі бар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кВА-дан аспайтын басқа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кВА-дан жоғары, бірақ 16 кВА-дан аспайтын басқа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16 ква-дан астам, бірақ 500 ква-дан аспайтын өзге де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 кВА астам өзге де трансформаторлар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индукторлар мен дроссельдер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трансформаторларының, статикалық электр түрлендіргіштерінің, индукторлардың және дроссельдердің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муфталар, муфталар және тежегіштер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электромагниттер, оның ішінде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диоксиді бастапқы жасушалар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Оксидті-сынапты бастапқы элементтер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оксидінің бастапқы ұяшықтары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Литийдің бастапқы ұяшықтары және бастапқы батареялары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ауаның бастапқы ұяшықтары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бастапқы элементтер және бастапқы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ұяшықтар мен бастапқы батареялардың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 іске қосу үшін пайдаланылатын қорғасын аккумуляторлары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қорғасын қышқылды аккумуляторлар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 электр аккумуляторлары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гидридті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Литий-ионды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аккумуляторларының бөліктері, оның ішінде оларға арналған сепараторлар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орнатылған, қуаты 1500 Вт аспайтын, шаң жинауға арналған қап немесе көлемі 20 л аспайтын басқа шаң жинағышы бар шаңсорғыштар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шаңсорғыштар: кіріктірілген электр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шаңсорғыштар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ұсақтағыштар және миксерлер; жемістерге немесе көкөністерге арналған шырын сыққыштар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қозғалтқыштары бар басқа электр механикалық тұрмыстық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электр қозғалтқыштары бар электр механикалық тұрмыстық машиналардың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алғыштар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кетіруге арналған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ұстараларға, шаш алғыштарға және кіріктірілген электр қозғалтқыштары бар шаш кетіргіштерге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Оталдыру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типтегі магниттер; магниттік маховиктер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дистрибьюторлар; тұтану катушкалары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 және стартер-алтернаторлар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генераторлар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қозғалтқыштарды ұшқыннан немесе жанғыш қоспаны сығудан тұтандыруға немесе іске қосуға арналған басқа да электр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қоспаны қысудан тұтанатын іштен жану қозғалтқыштарын тұтатуға немесе от алдыруға арналған электр жабдығының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Велосипедтерде пайдаланылатын жарықтандыру немесе көрнекі сигнал беру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жарықтандыру немесе көрнекі сигнал беру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сигнал беру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шыны тазалағыштар, мұзды кетіргіштер және тұманды кетіргіштер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жарықтандыру немесе сигнал беру (8539 тауар позициясының бұйымдарынан басқа) жабдығының, велосипедтерде немесе моторлы көлік құралдарында пайдаланылатын шыны тазалағыштардың, мұз қатуға қарсы және булануға қарсы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тауар позициясындағы жарықтандыру жабдығын қоспағанда, меншікті энергия көзінен жұмыс істейтін портативті электр шамдарының бөліктері (құрғақ батареялар, аккумуляторлар, магнитофондар)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изостатикалық престер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пештер мен қарсылық камералары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құбылысы немесе диэлектрлік шығын негізінде әрекет ететін пештер мен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Электронды-сәулелі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және вакуумды-доғалы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пештер мен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құбылысының немесе диэлектрлік ысыраптардың көмегімен материалдарды термиялық өңдеуге арналған жабдық,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немесе зертханалық электр пештері мен камераларының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температурада дәнекерлеуге арналған дәнекерлеу үтіктері мен дәнекерлеу пистолеттері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температурада дәнекерлеуге немесе төмен температурада дәнекерлеуге арналған өзге де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кедергімен дәнекерлеуге арналған автоматты немесе жартылай автоматты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қарсылықпен пісіруге арналған басқа да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доғалық (плазмалық-доғалық дәнекерлеуге арналған) автоматты немесе жартылай автоматты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доғалық (плазмалық-доғалық дәнекерлеуге арналған) өзге де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газды электрмен қыздыра отырып), лазерлік немесе басқа да жарық немесе фотонды, ультрадыбыстық, электронды-сәулелік, магнитті-импульсті немесе плазмалық-доғалы төмен температурада дәнекерлеуге, жоғары температурада дәнекерлеуге немесе дәнекерлеуге арналған, кесу операцияларын орындай алатынына немесе жасамайтынына қарамастан өзге де машиналар мен аппараттар; металдарды немесе қышметалдарды ыстықтай бүркуге арналған электр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газды электрмен қыздыратын), лазерлі немесе басқа да жарық немесе фотонды, ультрадыбыстық, электронды-сәулелік, магнитті-импульсті немесе плазмалық-доғалы төмен температурада дәнекерлеуге, жоғары температурада дәнекерлеуге немесе дәнекерлеуге арналған машиналар мен аппараттардың өзге де бөліктері кесу операцияларын орындай ала ма, жоқ па; металдарды немесе қышметалдарды ыстықтай бүркуге арналған электр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жинақтаушы (сыйымды) электр су жылытқыштар және батырылатын электр қыздырғыштар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жинақтағыш радиаторлар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жылытуға және топырақты жылытуға арналған басқа электр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кептіргіштер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күтіміне арналған өзге де электр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қол кептіргіштері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электр плиталары, электр плиталары, пісіру электр қазандықтары; грильдер мен ростерлер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немесе шай дайындауға арналған электр жылыту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жылыту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электр кедергісі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жылытқыштар, ағынды немесе жинақтаушы (сыйымды) және батырылатын электр жылытқыштар; кеңістікті жылытатын және топырақты жылытатын электр жабдығы, шашты күтуге арналған Электр термиялық аппараттар (мысалы, шашқа арналған кептіргіштер, бигудилер, ыстық бұйралауға арналған қысқыштар) және қол кептіргіштер; электр үтіктер; өзге де тұрмыстық электр қыздырғыш аспаптар; 8545 тауар позициясында көрсетілгендерден басқа, электр қыздырғыш қарсылықтар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түтігі бар сымды байланысқа арналған телефон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өзге де телефон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смартфондарды және өзге де телефон аппараттарын қоса алғанда, өзге де телефон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кескіндерді немесе басқа деректерді, соның ішінде коммутация құрылғылары мен маршрутизаторларды қабылдауға, түрлендіруге және беруге немесе қалпына келтіруге арналған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немесе сымсыз байланыс желісіндегі (мысалы, жергілікті немесе жаһандық байланыс желісіндегі)коммуникацияға арналған аппаратураны қоса алғанда, дауысты, бейнелерді немесе басқа да деректерді беруге немесе қабылдауға арналған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және барлық үлгідегі антенналық шағылыстырғыштардың бөліктері; осы бұйымдармен бірге пайдаланылатын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8525, 8527 немесе 8528 тауар позициясының беретін немесе қабылдайтын аппаратурасынан басқа, сымды немесе сымсыз байланыс желісіндегі (мысалы, жергілікті немесе жаһандық байланыс желісіндегі) коммуникацияға арналған аппаратураны қоса алғанда, дауысты, бейнелерді немесе басқа да деректерді беруге немесе қабылдауға арналған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оларға арналған тіректер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Корпустарға орнатылған жалғыз динамиктер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 жинақтары бір корпусқа орнатылған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Қоршауға орнатылған немесе орнатылмаған басқа дауыс зорайтқыштар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Микрофонмен біріктірілген немесе біріктірілмеген құлаққаптар мен құлаққаптар және микрофон мен бір немесе бірнеше дауыс зорайтқыштардан тұратын жинақтар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дыбыс күшейткіштері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дыбыс күшейткіш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оларға арналған тұғырлардың бөліктері; корпустарға орнатылған немесе орнатылмаған дауыс зорайтқыштардың; микрофонмен біріктірілген немесе біріктірілмеген бас құлаққаптар мен телефондар және микрофоннан және бір немесе одан да көп дауыс зорайтқыштардан тұратын жиынтықтар; дыбыс жиілігін электр күшейткіштер; электр дыбыс күшейткіш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 банкноттар, банк карталары, жетондар немесе басқа төлем құралдарымен жұмыс істейтін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ойыншылар (палубалар)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оптикалық немесе жартылай өткізгіш тасымалдағыштарды пайдаланатын өзге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жазатын немесе қайта шығаратын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тюнермен біріктірілген немесе біріктірілмеген магниттік таспадағы бейнежазба немесе бейнені қайта шығаруға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тюнермен біріктірілген немесе біріктірілмеген басқа бейне жазу немесе бейне шығару жабдығы: dvd-плеерлер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 түрде 8519 немесе 8521 тауар позицияларының аппаратурасымен пайдалануға жарамды өзге де бөліктер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тасымалдағыштар, магниттік жолағы бар карточкалар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магниттік тасымалдаушылар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оптикалық тасығыштар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оптикалық тасымалдауыштар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тұрақты емес сақтау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карточкалар жартылай өткізгіш тасығыштары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өткізгішті тасымалдаушылар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37-топтың бұйымдарынан басқа, матрицаларды және дискілерді дайындауға арналған мастер-дискілерді қоса алғанда, жазылған немесе жазылмаған өзге де дискілер, таспалар, деректерді сақтаудың қатты күйдегі энергияға тәуелсіз құрылғылары, "зияткерлік карточкалар" және дыбысты немесе басқа құбылыстарды жазуға арналған басқа да жеткізгіштер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панелі модульдері, оның ішінде сенсорлық экран, драйверлер немесе басқару тізбектері жоқ, сұйық кристалдар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 панелі модульдері, оның ішінде сенсорлық экран, драйверлер немесе басқару тізбектері жоқ, органикалық жарық диодтары (OLED)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драйверлерсіз немесе басқару тізбектерінсіз өзге де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сұйық кристалдардағы өзге де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органикалық жарық диодтарындағы (OLED)өзге де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дисплейлі панелі бар, оның ішінде сенсорлы экраны бар өзге де модульдер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немесе теледидар үшін беретін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құрамына қабылдау аппаратурасын қамтитын беруші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камералар, цифрлық камералар және жазып алатын бейнекамералар, осы топқа 1-субпозицияларға ескертпеде көрсетілген жоғары жылдамдықты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2-субпозицияларға ескертпеде көрсетілген өзге де радиациялық-тұрақты немесе радиациялық-қорғалған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3-субпозицияларға ескертпеде көрсетілген түнде көретін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телевизиялық камералар, цифрлық камералар және жазып алатын бейнекамералар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басқарылатын радиотехникалық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Радиосы бар қалталы кассеталық ойнатқыштар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жазғыш немесе дыбыс шығарғыш аппаратурамен біріктірілген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қоректендіру көзінсіз жұмыс істеуге қабілетті өзге де кең тарату радиоқабылдағыштары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қоректендіру көзінсіз жұмыс істей алмайтын, моторлы көлік құралдарында пайдаланылатын, дыбысты жазуға немесе шығаруға арналған құрылғымен біріктірілген кең тарату радиоқабылдағыштары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пайдаланылатын сыртқы қоректендіру көзінсіз жұмыс істей алмайтын өзге де кең тарату радиоқабылдағыштары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біріктірілген радиохабар таратуға арналған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жазғыш немесе дыбыс шығарғыш аппаратурамен біріктірілмеген, сағатпен сыйыспайтын радиохабар таратуға арналған өзге де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дыбыс жазатын немесе дыбыс шығаратын аппаратурамен біріктірілген немесе біріктірілмеген радиохабар таратуға арналған өзге де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позициясының есептеу машиналарымен пайдалану үшін әзірленген және тікелей электронды-сәулелі түтігі бар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электронды-сәулелі түтігі бар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позициясының есептеу машиналарымен пайдалану үшін әзірленген және тікелей қосылған өзге де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мониторлар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позициясының есептеу машиналарымен тікелей қосылатын және пайдалану үшін әзірленген 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бейнедисплей немесе экранды қосуға арналмаған телевизиялық байланысқа арналған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байланысқа, түрлі-түсті бейнеге арналған өзге де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байланысқа, монохромды бейнеге арналған өзге де қабылдау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антенналар мен рефлекторлар; осы өнімдермен бірге пайдаланылатын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8524-8528 тауар позицияларының аппаратурасына арналған өзге де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трамвай жолдары, автомобиль жолдары, ішкі су жолдары, тұрақ құрылыстары, порттар немесе әуеайлақтар үшін электр сигнализациясының, қауіпсіздікті қамтамасыз етудің немесе қозғалысты басқарудың өзге де жабдықтары (8608 тауар позициясының жабдықтарынан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сигнализациясы, темір жолдар, трамвай жолдары, автомобиль жолдары, ішкі су жолдары, тұрақ құрылыстары, порттар немесе әуеайлақтар үшін қауіпсіздікті қамтамасыз ету және/немесе қозғалысты басқару құрылғыларына арналған бөліктер (8608 тауар позициясының жабдықтарынан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немесе өрт сигнализациясы құрылғылары және ұқсас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панельдер, соның ішінде сұйық кристалды немесе жарықдиодты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дыбыстық немесе визуалдық сигнал беру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немесе визуалды сигнал беру электр жабдықтарының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50/60 Гц электр тізбектеріне арналған тұрақты конденсаторлар және кемінде 0,5 кВА реактивті қуатқа арналған (қуат конденсаторлары)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конденсаторлар тантал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алюминий электролиттік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керамика бекітілген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көпқабатты бекітілген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пластикалық диэлектрикпен бекітілген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конденсаторлар немесе қосалқы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тұрақты, айнымалы немесе реттелген конденсаторларға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көміртекті, композиттік немесе пленкалық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 Вт-тан аспайтын тұрақты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сымды резисторлар, оның ішінде реостаттар мен қуаты 20 Вт-тан аспайтын потенциометрлер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Реостаттар мен потенциометрлерді қоса алғанда, өзге де ауыспалы сымды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Реостаттар мен потенциометрлерді қоса алғанда, өзге де ауыспалы резисторлар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элементтерін қоспағанда, электрлік резисторларға арналған бөлшектер (реостаттар мен потенциометрлерді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шығарылған диаграммалар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кВ төмен кернеу үшін автоматты ажыратқыштар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автоматты қосқыштар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мен үзгіштер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Найзағайлар, асқын кернеуді сөндіргіштер және кернеуді сөндіргіштер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 ауыстыруға немесе қорғауға немесе электр тізбегіне немесе кернеуі 1000 В асатын электр тізбегіне қосуға арналған басқа электр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аспайтын балқымалы сақтандырғыштар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емес кернеуге арналған автоматты ажыратқыштар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кернеудегі электр тізбектерін қорғауға арналған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В-тан аспайтын кернеуге арналған реле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релелер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ауыстырып қосқыштар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арналған патрондар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штепсельдерге және розеткаларға арналған өзге де патрондар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талшықтарға, талшықты-оптикалық бұрауларға немесе кәбілдерге арналған жалғағыштар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тізбектерін ауыстыруға немесе қорғауға немесе электр тізбектеріне немесе 1000 В-тан аспайтын кернеудегі электр тізбегіне қосуға арналған басқа электр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В-тан аспайтын кернеудегі электр жабдығына арналған пульттер, панельдер, консольдер, үстелдер, қалқандар және негіздер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 панельдер, консольдер, үстелдер, таратушы қалқандар және кернеуі 1000 в-тан асатын электр аппаратурасына арналған негіздер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тауар позициясының бұйымдарына арналған пульттердің, панельдердің, консольдердің, үстелдердің, тарату қалқандарының және өзге де негіздердің, бірақ тиісті аппаратурамен жинақталмаған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8536 немесе 8537 тауар позицияларының аппараттарына ғана немесе негізінен арналған басқа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бағыттаушы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вольфрамды галоген жіпті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вт-тан аспайтын және 100 в-тан астам кернеуге арналған өзге де қыздыру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шамдарды қоспағанда, басқа қыздыру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 шамдарын қоспағанда, газразрядты термокатоды бар люминесцентті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немесе натрий шамдары; металл галогендік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шамдарды қоспағанда, басқа разрядтық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Доғалық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ультракүлгін немесе инфрақызыл шамдар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Жарықдиодты модульдер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Жарықдиодты шамдар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шамдарын, сондай-ақ ультракүлгін немесе инфрақызыл шамдарды қоса алғанда, қыздыру немесе газразрядты, электрлік шамдардың бөліктері; доғалы шамдар; жарық көздері жарықдиодты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Бейнемониторларға, түрлі-түсті бейнелерге арланған электронды-сәулелі түтіктерді қоса алғанда, телевизиялық электронды-сәулелі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катод-сәулелік түтіктер, бейне мониторларға арналған катод-сәулелік түтіктерді қоса алғанда: монохромды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таратқыш түтіктер; электрооптикалық түрлендіргіштер және кескін жарықтығын күшейткіштер; басқа фотокатодты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Деректерді/графиканы, монохромды бейнені шығаруға арналған дисплей түтіктері; экранда люминофор нүктелерінің қадамы 0,4 мм-ден кем деректерді/графиканы, түрлі-түсті бейнені шығаруға арналған дисплей түтіктері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катодты сәулелік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микротолқынды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түтіктер мен түтіктерді қабылдау немесе күшейту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вакуумдық түтіктер мен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Катодты-сәулелік түтіктердің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шамдар мен түтіктердің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фотодиодтардан немесе жарық диодтарынан басқа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Шашырау қуаты 1 Вт-тан кем фототранзисторлардан басқа транзисторлар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Фототранзисторлардан басқа басқа транзисторлар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Фотосезгіш аспаптардан басқа тиристорлар, динисторлар және тринисторлар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диодтары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жиналмаған немесе панельге орнатылмаған фотогальваникалық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жиналған немесе панельге орнатылған фотогальваникалық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Модульдерге жиналған немесе жиналмаған, панельге орнатылған немесе орнатылмаған фотогальваникалық элементтерді қоса алғанда, фотосезгіш жартылай өткізгіш өзге де аспаптар; жарық диодтары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өткізгіштер негізіндегі түрлендіргіштер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өзге де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Пьезоэлектрлік кристалдар жиналды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аспаптардың бөліктері; модульдерге жиналған немесе жиналмаған, панельге орнатылған немесе орнатылмаған фотогальваникалық элементтерді қоса алғанда, фотосезгіш жартылай өткізгіш аспаптардың бөліктері; басқа жарық диодтарымен (LED) жиналған немесе жиналмаған жарық диодтары (LED); жинақтағы пьезоэлектрлік кристалдар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құрылғыларымен, түрлендіргіштермен, логикалық схемалармен, күшейткіштермен, синхронизаторлармен немесе басқа схемалармен біріктірілген немесе біріктірілмеген процессорлар мен контроллерлер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 электронды схемалар: күшейткіштер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электрондық интегралдық схемалар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интегралдық микросхемалардың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Үдеткіші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генераторлары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жалатуға, электролизге немесе электрофорезге арналған машиналар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 және ұқсас жеке электр буландырғыш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өзге де машиналар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электр машиналары мен жабдықтарының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сымдар, орама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орама сымдар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 кабельдер және басқа коаксиалды электр 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ұшақтарда немесе кемелерде пайдаланылатын оталдыру шырақтарына арналған сымдардың өзге де жиынтықтары және сымдардың жиынтықтары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Жалғағыш құралдармен жарақталған 1000 В аспайтын кернеуге арналған өзге де электр 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өзге де электр 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өзге де электр өткізгіштер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қолданылатын көміртекті электродтар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көмір электродтары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щеткалары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немесе аккумуляторларға арналған басқа көмірлер және графиттен немесе көміртегінің басқа түрлерінен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оқшаулағыштары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оқшаулағыш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машиналарына, құрылғыларына немесе жабдықтарына арналған оқшаулағыш, толығымен оқшаулағыш материалдардан жасалған өзге арматура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электр жабдығының немесе аппаратураның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қуат көзінен қуат алатын темір жол локомотивтері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аккумуляторларымен жұмыс істейтін темір жол локомотивтері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Дизель-электровоздар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локомотивтер мен тендерлер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8604 тауар позициясына кіретіндерден басқа, моторлы теміржол немесе трамвай жолаушылар, тауар немесе багаж, ашық платформалар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позициясындағылардан басқа моторлы теміржол немесе трамвай вагондары, жолаушылар, жүк немесе багаж, ашық платформалар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жолдарын жөндеуге немесе оларға техникалық қызмет көрсетуге арналған өздігінен жүретін немесе өздігінен жүрмейтін көлік құралдары (мысалы, шеберхана вагондары, крандар, шпал қағатын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теміржол немесе трамвай жолаушылар вагондары; багаж, почта және басқа да арнайы теміржол немесе трамвай вагондары, өздігінен жүрмейтін (8604 тауар позициясына кіретіндерден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типтегі вагон-цистерналар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 субпозициясына кіретіндерден басқа, өздігінен тиейтін вагондар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теміржол немесе трамвай жолдары, жүк, өздігінен жүрмейтін, жабық және құлыпталатын вагондар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вагондары, өздігінен жүрмейтін ашық жүк, бекітілген жақтары биіктігі 60 см-ден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жүкті басқа да теміржол немесе трамвай вагондары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өзге де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тежегіштер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тежеу құрылғылары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және басқа муфталар, буферлер,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локомотивтерінің немесе жылжымалы құрамның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және трамвай жолдарына арналған жол жабдығы мен құрылғылары; механикалық (электрмеханикалықты қоса алғанда) сигнал беру жабдығы, теміржолдарда, трамвай жолдарында, автомобиль жолдарында, ішкі су жолдарында, тұрақ құрылыстарында, порттарда немесе әуеайлақтарда қауіпсіздікті қамтамасыз ету немесе қозғалысты басқару құрылғылары; аталған құрылғылар мен жабдықтардың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көлік түрлерін тасымалдау үшін арнайы әзірленген және жабдықталған контейнерлер (сұйық жүктерді тасымалдауға арналған контейнерлерді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осьті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 тек қысудан тұтанатын поршеньді іштен жану қозғалтқышы бар (дизельмен немесе жартылай дизельмен)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электр қозғалтқышымен қозғалысқа келтірілетін жартылай тіркемелерге арналған дөңгелекті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от алатын поршеньді іштен жану қозғалтқышымен, сондай-ақ электр қозғалтқышымен қозғалысқа келтірілетін жартылай тіркемелерге арналған дөңгелекті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қозғалысқа келтірілетін жартылай тіркемелерге арналған дөңгелекті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өзге де дөңгелекті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18 кВт-тан аспайтын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18 кВт-тан астам, бірақ 37 кВт-тан аспайтын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37 кВт-тан астам, бірақ 75 кВт-тан аспайтын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75 кВт-тан астам, бірақ 130 кВт-тан аспайтын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130 кВт-тан астам өзге де тракторлар (8709 тауар позициясының тракторларынан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іштен жану қозғалтқышы (дизельді немесе жартылай дизельді) бар автомобильдер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қысу тұтануы бар поршеньді жану қозғалтқышымен (дизельді немесе жартылай дизельді) және электр қозғалтқышымен басқарылатын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ұшқынмен тұтанатын іштен жану қозғалтқышымен де, электр қозғалтқышымен де қозғалысқа келтірілетін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басқарылатын жүргізушіні қосқанда 10 немесе одан да көп адамды тасымалдауға арналған моторлы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жүру үшін арнайы әзірленген автокөліктер; гольф ойыншыларын және ұқсас көліктерді тасымалдауға арналған арнайы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1000 см3 аспайтын, ұшқынмен от алатын поршеньді іштен жану қозғалтқышы бар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1000 см3 астам, бірақ 1500 см3 аспайтын ұшқынмен от алатын поршеньді іштен жану қозғалтқышы бар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Цилиндрінің жұмыс көлемі 1500 см3 астам, бірақ 3000 см3 аспайтын ұшқынмен от алатын поршеньді Іштен жану қозғалтқышы бар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3000 см3 асатын ұшқынмен от алатын поршеньді іштен жану қозғалтқышы бар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1500 см3 аспайтын, қысымнан тұтанатын поршеньді іштен жану қозғалтқышы бар (дизель немесе жартылай дизель) басқа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1500 см3-ден астам, бірақ 2500 см3-ден аспайтын, қысудан тұтанатын поршеньді іштен жану қозғалтқышы бар (дизельмен немесе жартылай дизельмен) басқа да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2500 см3-ден асатын, қысымнан тұтанатын поршеньді іштен жану қозғалтқышы (дизель немесе жартылай дизель) бар басқа да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 қосу арқылы қуатталуы мүмкін қозғалтқыштардан басқа, ұшқынмен от алатын поршеньді іштен жану қозғалтқышымен де, электр қозғалтқышымен де қозғалысқа келтірілетін өзге де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 (дизельмен немесе жартылай дизельмен) және электр қозғалтқышы ретінде қозғалысқа келтірілетін, электр энергиясының сыртқы көзіне қосу арқылы қуатталуы мүмкін көлік құралдары,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от алатын поршеньді іштен жану қозғалтқышымен де, электр қозғалтқышымен де қозғалысқа келтірілетін, электр энергиясының сыртқы көзіне қосу арқылы зарядталуы мүмкін көлік құралдары,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электр энергиясының сыртқы көзіне қосу арқылы зарядталуы мүмкін электр қозғалтқышымен қозғалысқа келтірілетін көлік құралдары,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 қозғалтқышымен қозғалысқа келтірілетін өзге де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автомобиль-фургондарын және жарыс автомобильдерін қоса алғанда, адамдарды тасымалдауға арналған өзге де жеңіл автомобильдер және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талғамайтын көліктерге арналған самосвалдар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5 т-дан аспайтын,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5 т-дан астам, бірақ 20 т-дан аспайтын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20 т-дан асатын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жалпы салмағы 5 тоннадан аспайтын ұшқын тұтанатын поршенді іштен жану қозғалтқышы бар жүктерді тасымалдауға арналған басқа да автокөлік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салмағы 5 т астам ұшқынмен тұтанатын поршеньді іштен жану қозғалтқышы бар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көлік құралының толық салмағы 5 т аспайтын электр қозғалтқышымен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көлік құралының толық салмағы 5 т-дан астам, бірақ 20 т-дан аспайтын электр қозғалтқышымен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қозғалтқышымен (дизельмен немесе жартылай дизельмен), сондай-ақ көлік құралының толық салмағы 20 т астам электр қозғалтқышымен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қозғалтқышымен де, көлік құралының толық салмағы 5 т аспайтын электр қозғалтқышымен де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қозғалтқышымен де, көлік құралының толық салмағы 5 т астам электр қозғалтқышымен де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қозғалтқышымен де, көлік құралының толық салмағы 5 т астам электр қозғалтқышымен де қозғалысқа келтірілетін жүктерді тасымалдауға арналған өзге де моторлы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жүк көліктері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Автобұрғылар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басқа да автокөлік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көлік құралдарына арналған қозғалтқыштар орнатылған шассилер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тауар позициясындағы автокөлік құралдарына арналған шанақтар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позицияларындағы автомобильдерге арналған басқа шанақтар (кабиналарды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белбеулері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1-субпозициясының ескертуінде көрсетілген алдыңғы жел шынылары( алдыңғы шынылар), артқы және басқа да терезелер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дене бөліктері мен керек-жарақтары (кабиналарды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және серво-көмекші тежегіштер,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қораптары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дифференциалы бар немесе трансмиссияның басқа элементтерінен бөлек жетекші көпірлер және өткізгіш емес көпірлер;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дөңгелектері, олардың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жүйелері және олардың бөліктері (амортизаторларды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Тығыздағыштар мен сору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 жинағы және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Рульдік дөңгелектер, рульдік бағаналар және рульдік корпустар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жүйесі бар қауіпсіздік жастықтары;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позицияларындағы автокөлік құралдарының басқа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электрлі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өнеркәсіптік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өздігінен жүретін, көтергіш немесе тиеу құрылғыларымен жабдықталмаған көлік құралдарының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Қару-жарағы бар немесе қару-жарағы жоқ танктер және өзге де өздігінен жүретін броньды көлік құралдары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50 см3 аспайтын іштен жану поршеньді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50 см3-ден астам, бірақ 250 см3-ден аспайтын поршеньді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250 см3-ден астам, бірақ 500 см3-ден аспайтын поршеньді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500 см3-ден астам, бірақ 800 см3-ден аспайтын поршеньді Іштен жану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бар мотоциклдер (мопедтер) және велосипедтер, арбалар: Қозғалтқыш цилиндрлерінің жұмыс көлемі 800 см3 асатын Іштен жану поршеньді қозғалтқышы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(мопедтерді қоса алғанда) және қосалқы қозғалтқышы бар велосипедтер, арбалары бар немесе жоқ; арбалар: электр қозғалтқышымен жұмыс істейді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мотоциклдер (мопедтер),қосалқы қозғалтқышы бар велосипедтер,арбалармен және оларсыз;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жоқ екі доңғалақты велосипедтер және велосипедтердің басқа түрлері (жүктерді жеткізуге арналған үш велосипедтерді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ұтқырлық құрылғыларынсыз қозғала алмайтын адамдарға арналған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қозғалыстың басқа да механикалық құралдарымен жабдықталған, қозғала алмайтын адамдарға арналған басқа мүгедектер арбалары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Мотоциклдердің бөлшектері мен керек-жарақтары (мопедтерді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адамдарға арналған мүгедектер арбасының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 мен шанышқылар,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және спиц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доңғалақ және тежегіш торлардан басқа хабтар [втулкалар], асып түсетін жұлдызшалар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оның ішінде еркін доңғалақты тежеу түйіндері [вюкелер] және тежегіш торлары,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 позицияларында жіктелген көлік құралдарына арналған ершіктер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Педальдер мен иінді механизмдер,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 позицияларындағы көлік құралдарының басқа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немесе автотуристерге арналған тіркемелер мен жартылай тіркемелер түрі ("керуен 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өздігінен тиейтін немесе өздігінен түсіретін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цистерналар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басқа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тіркемелер мен жартылай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тіркемелердің, басқа да өздігінен жүрмейтін көліктердің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мен дирижабльдер; планерлер, дельтапландар және басқа да моторсыз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салмағы 2000 кг көп емес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салмағы 2000 кг асатын тікұшақтар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бос салмағы 2000 кг аспайтын ұшақтар және басқа да әуе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бос салмағы 2000 кг-нан астам, бірақ 15000 кг-нан аспайтын ұшақтар және басқа да әуе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көлік құралының бос салмағы 15 000 кг-нан асатын ұшақтар және басқа ұшатын көліктер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 (спутниктерді қоса алғанда) және суборбитальды және ғарыштық зымыран-тасығыштар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 (басқарылатын парашюттер мен парапландарды қоса алғанда) және ротошюттер; олардың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ұшыру жабдығы және олардың бөліктері; палубалық тежеу немесе ұқсас құрылғылар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шайқасын ұқсатқыштары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персоналға және олардың бөліктеріне арналған басқа жерүсті тренажерлары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тасымалдауға арналған ұшқызсыз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250 г аспайтын ұшуды қашықтықтан басқарумен ғана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250 г астам, бірақ 7 кг аспайтын ұшуды қашықтықтан басқарумен ғана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7 кг-нан астам, бірақ 25 кг-нан аспайтын ұшуды қашықтықтан басқаратын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 кг-нан асатын, бірақ 150 кг-нан аспайтын ұшуды қашықтықтан басқаратын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қашықтықтан басқарумен ғана басқа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250 г аспайтын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250 г-нан астам, бірақ 7 кг-нан аспайтын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7 кг-нан астам, бірақ 25 кг-нан аспайтын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салмағы 25 кг-нан асатын, бірақ 150 кг-нан аспайтын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ұшқышсыз ұшу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винттері және тікұшақ роторлары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оның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Ұшақтардың, тікұшақтардың немесе пилотсыз ұшу аппараттарының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8802 немесе 8806 тауар позициясының ұшу аппараттарының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Круиздік кемелер, экскурсиялық кемелер және негізінен жолаушыларды тасымалдауға арналған ұқсас кемелер; барлық түрдегі паромдар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20 қосалқы позицияларында қамтылғандардан басқа тоңазытқыш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 және жүк-жолаушы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аулайтын кемелер; балық өнімдерін өңдеуге және консервілеуге арналған қалқымалы негіздер мен басқа да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басқа: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қозғалтқышы бар үрлемелі және жүзбелі құралдардан басқа, ұзындығы 7,5 м-ден астам, бірақ 24 м-ден аспайтын моторлы қайықтар мен катерлер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қозғалтқышы бар, ұзындығы 24 м астам үрлемелі және жүзбелі құралдардан басқа моторлы қайықтар мен катерлер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яхталар және демалуға немесе спортқа арналған өзге де жүзу құралдары; ұзындығы 7,5 м аспайтын ескекті қайықтар мен каноэ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немесе спортқа арналған басқа яхталар мен жүзу жабдықтары; ескекті қайықтар мен каноэлар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Тартқыштар мен итергіш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немесе су астындағы бұрғылау немесе өндірістік платформалар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жүзбелі маяктар, өрт кемелері, жер снарядтары, жүзбелі крандар және жүзу сапасы олардың негізгі функциясымен салыстырғанда екінші дәрежелі болып табылатын өзге де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салдар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жүзу жабдықтары (мысалы, салдар, жүзбелі цистерналар, пирстер, кессондар, қалқымалар және қалқымалар)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байламдар және талшықты-оптикалық кабельдер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Поляризациялық парақтар мен пластиналар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призмалар, айналар және басқа оптикалық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Камераларға, проекторларға немесе үлкейткіштерге немесе масштабты кішірейтетін проекциялық жабдыққа арналған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мен аспаптардың бөліктері немесе оларға арналған құрылғылар болып табылатын кез келген материалдан жасалған өзге линзалар, призмалар, айналар және өзге де оптикалық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Монокулярлар, өзге де көру құбырлары және олардың арматурасы, радиоастрономиялық аспаптардан басқа, астрономиялық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Дүрбіге, монокулярға және басқа телескоптарға арналған бөлшектер мен керек-жарақтар (фитингтерді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түсіріліміне, аэрофототүсірілімге немесе ішкі органдарды медициналық немесе хирургиялық тексеруге арналған фотокамералар, сот мақсаттары үшін салыстыру жүргізуге мүмкіндік беретін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 пленкаға арналған басқа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жарқыл қондырғылары (электрондық)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фотожарқылдар мен тұтану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Фотокамералардың, фотожарқылдар мен тұтану шамдарының өзге де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Кинотеатрларға арналған бөлшектер мен аксессуарлар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 проекторлары, үлкейткіштер және кішірейтетін проекциялық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Проекторлардың бөлшектері мен керек-жарақтары, үлкейткіштер және кішірейтілген проекциялық кескіндерге арналған жабдық (кинематографиялық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фотоқағазды автоматты түрде көрсетуге немесе орамдағы фотоқағазға автоматты түрде басуға арналған аппаратура мен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(кинозертханаларды қоса алғанда) арналған аппаратура және жабдық, өзгелері; негатоскоптар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Фотоаппараттарға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Стереоскопиялық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Фотомикрография, микрокинотеатр немесе микропроекцияға арналған басқа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микроскоптар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Микроскоптарға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 дифракциялық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емес микроскоптарға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топтағы немесе XVI бөлімдегі машиналардың, құрал-саймандардың, аспаптардың немесе аппаратураның бөліктері ретінде дайындалған қаруға орнатуға арналған телескоптық көздеуіштер, перископтар, көру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диодтардан басқа лазерлер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өзге де құрылғылар, аспаптар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құрылғыларға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табу компастары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немесе ғарыштық навигацияға арналған аспаптар мен аспаптар (компастарды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Навигацияға арналған өзге де аспаптар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компастардың бөлшектері мен керек-жарақтары; навигациялық аспаптар және басқа да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Теодолиттер және жалпы станциялар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геодезиялық немесе топографиялық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Компастардан басқа топографиялық, гидрографиялық, океанографиялық, гидрологиялық, метеорологиялық немесе геофизикалық аспаптар мен аспаптар, электронды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гидрографиялық, океанографиялық, гидрологиялық, метеорологиялық немесе геофизикалық (компастардан басқа) аспаптар мен құралдардың бөліктері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Салмақпен немесе салмақсыз 0,05 г немесе одан жоғары сезімталдық балансы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үстелдері мен машиналары, автоматты немесе автоматты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белгілеуге немесе математикалық есептеулерге арналған басқа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 калибрлер, штангенциркульдер және штангенциркульдер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белгілеуге және математикалық есептеулерге арналған басқа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құралдарына арналған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сканерлеуге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резонансты бейнелеу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 электродиагностикалық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электродиагностикалық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сәулелерді қолдануға негізделген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керек-жарақтарды қоспағанда, есту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керек-жарақтарды қоспағанда, кардиостимуляторлар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пайдалануға арналған рентген сәулесінің әсеріне негізделген жабдық,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немесе ветеринариялық мақсатта қолдануға арналған басқа рентген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 пайдалануға арналған рентген сәулесі негізіндегі рентгенографиялық немесе радиотерапиялық өзге де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қолдануға арналған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 арналған альфа, бета және гамма-сәулелену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түтіктері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альфа, бета немесе гамма-сәулеленуді пайдалануға негізделген бөлшектер мен керек-жарақтарды қоса алғанда,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сынауға арналған машиналар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қаттылығын, беріктігін, созылуы мен қысылуын, серпімділігін немесе басқа да механикалық қасиеттерін сынауға арналған басқа да машиналар мен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механикалық қасиеттерін сынауға арналған машиналар мен құрылғылардың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құрылғылармен біріктірілмеген басқа термометрлер мен пирометрлер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басқа да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батырылған кезде жұмыс істейтін ареометрлердің және ұқсас құрылғылардың бөлшектері мен керек-жарақтары, термометрлер, пирометрлер, барометрлер, гигрометрлер және психрометрлер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ағынын немесе деңгейін өлшеуге немесе бақылауға арналған аспаптар немесе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өлшеуге немесе бақылауға арналған аспаптар немесе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немесе 9032 тауар позициясының аспаптары мен аппаратурасынан басқа, сұйықтықтардың немесе газдардың шығысын, деңгейін, қысымын немесе басқа да ауыспалы сипаттамаларын өлшеуге немесе бақылауға арналған өзге де аспаптар мен аппаратура (мысалы, шығын өлшегіштер, деңгей көрсеткіштері, манометрлер, жылу өлшегіштер)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немесе газдардың шығынын, деңгейін, қысымын немесе басқа айнымалы сипаттамаларын өлшеуге немесе бақылауға арналған аспаптардың немесе аппараттардың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түтін анализаторлары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Хроматографтар мен электрофорезге арналған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сәулеленудің әсеріне негізделген спектрометрлер, спектрофотометрлер және спектрографтар (ультракүлгін, спектрдің көрінетін бөлігі, инфрақызыл)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сәулеленудің (ультракүлгін, спектрдің көрінетін бөлігі, инфрақызыл) әсеріне негізделген аспаптар мен аппараттар,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 әсеріне негізделген өзге де аспаптар мен аппаратура (ультракүлгін, спектрдің көрінетін бөлігі, инфрақызыл)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Микротомдар; бөлшектер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есептегіштері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есептегіштері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сұйықтықты немесе электр энергиясын жеткізуге немесе өндіруге арналған есептегіштердің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Революция есептегіштері, өндірістік есептегіштер, таксометрлер, милеометрлер, педометрлер және ұқсас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Спидометрлер мен тахометрлер; строб шамдары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өлшеуіштерінің және өндірістік есептегіштердің, таксометрлердің, милометрлердің, педометрлердің және ұқсас құрылғылардың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анықтауға немесе өлшеуге арналған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Осциллоскоптар және осциллографтар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әмбебап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бар әмбебап өлшеу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кернеуді, ток күшін, кедергіні немесе қуатты өлшеуге немесе бақылауға арналған өзге де аспаптар мен аппаратура (жартылай өткізгіш пластиналарды немесе аспаптарды өлшеуге немесе тексеруге арналған аспаптар мен аппаратурадан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бар кернеуді, ток күшін, кедергіні немесе қуатты өлшеуге немесе бақылауға арналған өзге де аспаптар мен аппаратура (жартылай өткізгіш пластиналарды немесе аспаптарды өлшеуге немесе тексеруге арналған аспаптар мен аппаратурадан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Телекоммуникацияларға арнайы арналған өзге де аспаптар мен жабдық (мысалы, айқаспалы кедергілерді, бұрмалау коэффициенттерін өлшегіштер, псофометрлер)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пластиналарды немесе құрылғыларды өлшеуге немесе тексеруге арналған аспаптар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құрылғылары бар аспаптар мен аппараттар,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құралдарынан басқа, электр шамаларын өлшеуге немесе бақылауға арналған өзге де аспаптар мен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құралдарынан басқа, осциллографтардың, спектр анализаторларының, электр шамаларын өлшеуге немесе бақылауға арналған басқа да аспаптар мен аппаратуралардың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бөлшектерді теңестіру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стендтері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пластиналарды немесе құрылғыларды сынауға немесе жартылай өткізгіш құрылғыларды өндіруде қолданылатын фотомаскаларды немесе фотомаскаларды сынауға арналған оптикалық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оптикалық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өлшеу немесе бақылау құрылғылары, қондырғылар мен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тараудың басқа жерінде көрсетілмеген немесе қосылмаған өлшеу немесе бақылау құралдарының, құрылғылар мен машиналардың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немесе пневматикалық аспаптар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аспаптар мен аппараттардың бөлшектері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90-топтың машиналарына, аспаптарына, аспаптарына немесе аппаратурасына бөлшектер мен керек-жарақтар (осы топтың басқа жерінде аталмаған немесе енгізілмеген)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механикалық индикациясы бар орнатылған секундомері бар немесе жоқ электр қуатымен іске қосылатын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орнатылған секундомері бар немесе жоқ өзге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орамасы бар кірістірілген секундомері бар немесе жоқ басқа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секундомері бар немесе жоқ басқа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басқа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металлдан немесе бағалы металл жалатылған металлдан жасалған корпусы бар секундомерлерді қоса алғанда, тағуға немесе өзімен алып жүруге арналған өзге де қол, қалта сағаттары және өзге де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механикалық индикациясы бар орнатылған секундомері бар немесе жоқ электр қуатымен іске қосылатын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оптикалық-электрондық индикациясы бар орнатылған секундомері бар немесе жоқ электр қуатымен іске қосылатын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орнатылған секундомері бар немесе жоқ өзге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кіші зауыты бар, орнатылған секундомері бар немесе жоқ өзге де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секундомері бар немесе жоқ басқа қол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9101 тауар позициясының сағаттары мен секундомерлерінен басқа, секундомерлерді қоса алғанда, өзіне немесе өзімен алып жүруге арналған өзге де қол, қалта сағаттары және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позициясының сағаттары мен секундомерлерінен басқа, секундомерлерді қоса алғанда, тағуға немесе өзімен алып жүруге арналған өзге де қол, қалта сағаттары және өзге де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бірге алып жүруге немесе өзімен алып жүруге арналған сағаттарға арналған сағат тетіктері бар, өзімен бірге алып жүруге немесе өзімен алып жүруге арналмаған сағаттар: электрлік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бірге алып жүруге немесе өзімен алып жүруге арналған сағаттарға арналған сағат тетіктері бар, өзімен бірге алып жүруге немесе өзімен алып жүруге арналмаған сағаттар: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ұшақтарға, ғарыш кемелеріне немесе кемелерге арналған бақылау тақтасы сағаттары және ұқсас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іске қосылатын дабыл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дабылдар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қуатымен жұмыс істейтін қабырға сағаты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қабырға сағаттары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алып жүруге арналмаған, электр қуатымен іске қосылатын өзге де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арналмаған басқа сағаттар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тіркегіштері, уақытты тіркегіштер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уақытын жазуға арналған басқа құрылғылар және кез келген сағат механизмі немесе синхронды қозғалтқышы бар кез келген уақыт интервалында тіркеуді немесе көрсеткішті өлшеуге арналған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кез келген сағат механизмімен немесе синхронды қозғалтқышпен ауысады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алып жүруге арналған, жинақталған және жиналған, электр қуатымен іске қосылатын сағаттарға арналған сағат тетіктері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құрастырылған, электр қуатымен жұмыс істейтін, тек оптоэлектрондық көрсеткіші бар, өздігінен немесе өзімен бірге тағуға арналған сағаттардың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тағуға арналған, толық және құрастырылған, электр қуатымен жұмыс істейтін сағаттарға арналған басқа сағат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орамасы бар толық және құрастырылған, өздігінен немесе өзімен бірге тағуға арналған сағаттардың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тағуға арналған, толық және құрастырылған сағаттарға арналған басқа сағат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арналмаған, толық және құрастырылған, электр қуатымен жұмыс істейтін сағаттарға арналған сағат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арналмаған, толық және құрастырылған сағаттарға арналған басқа механизмдер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сағат қозғалыстары, құрастырылмаған немесе ішінара жинақталмаған (сағат қозғалысы жинақтары)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және өзімен алып жүруге арналған сағаттарға арналған жинақталмаған, жиналған сағат тетіктері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Өзіңізге немесе өзіңізбен бірге киюге арналған сағаттарға арналған шамамен алдын ала құрастырылған сағат қозғалыстары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Құрастырылмаған немесе ішінара жинақталмаған басқа да толық сағат қозғалыстары / (сағаттардың қозғалыстарының жиынтығы); толық емес, жинақталған сағат механизмдері; сағат қозғалыстары, шамамен алдын ала құрастырылған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немесе өзімен бірге алып жүруге арналған сағаттарға арналған бағалы металлдан немесе бағалы металл жалатылған металлдан жасалған корпустар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немесе тасымалдауға арналған сағаттарға арналған қарапайым металлдан жасалған қораптар, оның ішінде алтын жалатылған немесе гальвания әдісімен күміс жалатылған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арналған сағаттарға арналған басқа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Өзіңізбен немесе өзіңізбен бірге алып жүруге арналған сағат корпусының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немесе өзімен тағуға арналмаған сағаттарға арналған қаптар және басқа өнімдерге және осы топқа ұқсас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немесе өзімен бірге тағуға арналмаған сағат қораптарының бөліктері және осы топтың басқа өнімдеріне арналған ұқсас қаптар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сағаттарға арналған тергіштер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түрлеріне арналған платина және көпірлер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түрлеріне арналған басқа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көлігінде пайдаланылатын орындықтар (9402 тауар позициясының жиһаздарынан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құралдарында қолданылатын орындық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диодты жарық көздерімен (LED) ғана пайдалануға арналған ашық қоғамдық орындарды немесе көлік магистральдарын жарықтандыру үшін пайдаланылатын үлгідегі жарықтандыру жабдығынан басқа, люстралар және өзге де электрлік жарықтандыру жабдығы, төбелік немесе қабырғалық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қоғамдық орындарды немесе көлік магистральдарын жарықтандыру үшін пайдаланылатын үлгідегі жарықтандыру жабдығынан басқа, өзге де люстралар және өзге де электр жарықтандыру жабдығы, төбелік немесе қабырғалық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үсті, төсек жанындағы немесе Едендік электр шырақтары: тек қана жарықдиодты жарық көздерімен (LED) пайдалануға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кереует жанындағы немесе еденге қоятын электр шырақтары: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Шыршаларды безендіруге арналған жарық гирляндалар: тек жарықдиодты жарық көздерімен (LED) пайдалануға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шыршаларды безендіруге арналған жарық гирляндалары: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шамдары мен жарық беретін жабдықтар: тек қана жарық диодты (LED) көздерімен пайдалануға арналған фотогальваникалық: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шамдары мен жарық беретін жабдық: тек қана жарық диодты (LED)көздерімен пайдалануға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шамдары және жарықтандыру жабдығы: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шамдар және жарықтандыру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маңдайшалары, аты немесе атауы, немесе мекенжайы бар жарық тақтайлары және ұқсас бұйымдар: тек қана жарықдиодты жарық көздерімен (LED) пайдалануға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жарық маңдайшалары, аты немесе атауы немесе мекен-жайы бар жарық тақтайшалары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жабдықтарының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субпозициясында көрсетілгендерден басқа, бейне ойындарға арналған консольдер және бейне ойындарға арналған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Саяхаттағы цирктер мен саяхатшылар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Карусельдер, әткеншектер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Моноподтар, қосаяқтар, штативтер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биіктігін реттейтін құрылғылармен айналатын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Биіктігін реттейтін құрылғылармен айналатын отыруға арналған өзге де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 саяжайдан немесе жорықтан басқа, ағаштан жасалған төсекке айналады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Саяжайдан немесе жорықтан басқа, төсекке айырбасталатын отыруға арналған өзге де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талдан, бамбуктан немесе ұқсас материалдардан жасалған жиһаз: ротаннан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талдан немесе ұқсас материалдардан жасалған отырғыш жиһаз: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қаңқамен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жақтауы бар басқа да отыратын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қаңқамен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жақтауы бар басқа да отыратын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отыруға арналған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отыруға арналған (9402 тауар позициясында көрсетілгеннен басқа), кереуетке трансформацияланатын немесе өзгертілмейтін жиһаздың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(9402 тауар позициясында көрсетілгеннен басқа), кереуетке трансформацияланатын немесе өзгертілмейтін жиһаздың өзге де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қолданылатын үлгідегі металл жиһаздар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жиһазы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қолданылатын ағаш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ас үй жиһазы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жиһаз, ұйықтау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жиһазы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жиһаз, соның ішінде қамыс, тал немесе ұқсас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оның бөлшектері: сүрек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оның бөлшектері: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резеңке немесе пластик матрастар, қапталған немесе қапталмаған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матрацтар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дайын өнімдер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кетгут, тігіс салуға арналған ұқсас стерильді материалдар (стерильді сіңірілетін хирургиялық немесе стоматологиялық жіптерді қоса алғанда) және жараларды хирургиялық жабуға арналған стерильді жабысқақ маталар; стерильді ламинария және ламинариядан жасалған стерильді тампондар; стерильді сіңірілетін хирургиялық немесе стоматологиялық қан тоқтататын құралдар (гемостатиктер); сіңірілетін немесе сіңірілмейтін стерильді хирургиялық немесе стоматологиялық адгезиялық тосқауылдар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цементтері және тістерді пломбалауға арналған өзге де материалдар; сүйекті қайта жаңартатын цементтер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ветеринарияда хирургиялық операциялар немесе физикалық зерттеулер кезінде дене бөліктері үшін майлау ретінде немесе дене мен медициналық құралдар арасында байланыстырушы зат ретінде пайдалануға арналған гель түріндегі препараттар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мақсаттарға арнайы арналған табиғи немесе композициялық былғарыдан жасалған қолғаптар, биялайлар, биялайлар немесе митенкалар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қолғаптар, қолғаптар, қолғаптар,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 шаңғы тебетін аяқ киім және табаны бар және үсті резеңкеден немесе пластмассадан жасалған сноубордқа арналған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былғарыдан немесе композициялық былғарыдан жасалған табаны және үстіңгі жағы былғарыдан жасалған шаңғы бәтеңкелері, шаңғы етіктері және сноуборд етіктері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Алмаздан жасалған үгінді және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күмістен жасалған зергерлік бұйымдар және оның бөлшектері, электрмен қапталған немесе басқа да бағалы металдармен қапталған немесе қапталмаған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металдардан жасалған зергерлік бұйымдар және олардың бөлшектері, электрмен қапталған немесе жалатпаған, асыл металдармен қапталған немесе қапталмаған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металдармен қапталған қымбат емес металлдан жасалған зергерлік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қапталған немесе басқа да бағалы металдармен қапталған немесе қапталмаған күмістен жасалған зергерлерден немесе күмістен жасалған бұйымдар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металдардан жасалған зергерлік немесе күміс бұйымдары және олардың бөліктері, электрмен қапталған немесе жалатпаған, асыл металдармен қапталған немесе қапталмаған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металлдан жасалған қымбат бағалы металдармен қапталған алтын немесе күміс бұйымдары және олардың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металлдан жасалған немесе бағалы металдармен қапталған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металдардан жасалған, қымбат металдармен жалатылған немесе жалатылған басқа да зергерлік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зергерлік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және зертханалық стерилизаторлар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көзілдіріктерге арналған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арналған пластиктен жасалған жақтаулар мен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көзілдіріктерге арналған жақтаулар мен фитингтер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Көзілдіріктің және ұқсас оптикалық құрылғылардың жақтаулары мен фитингтерінің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көзілдірік, көзілдірік және ұқсас оптикалық құрылғылар, түзететін, қорғайтын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 бар немесе инесіз шприцтер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тәрізді металл инелер және тігіс инелер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Инелер мен шприцтерден басқа, өзге катетерлер, каннюлдер және ұқсас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стоматологиялық жабдықтармен біріктірілген немесе біріктірілмеген бұрғылар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стоматологиялық құрылғылар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офтальмологиялық аспаптар мен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хирургияда, стоматологияда немесе ветеринарияда қолданылатын өзге де құралдар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жабдықтары; массаж аппараты; психологиялық қабілетті тексеру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аэрозольді терапияға, жасанды тыныс алуға арналған аппаратура немесе өзге де терапиялық тыныс алу аппаратурасы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бөлшектері және ауыстырылатын сүзгілері жоқ қорғаныс маскаларынан басқа тыныс алу аппараттары мен противогаздар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құрылғылар немесе сынықтарды емдеуге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жасанды тістер және стоматологиялық біріктіруші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буындар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дененің басқа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таңғыштарды қоса алғанда, басқа ортопедиялық құралдар; шиналар және сынықтарды емдеуге арналған басқа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пайдалануға жарамсыз, демонстрациялық мақсаттарға арналған (мысалы, оқыту немесе көрмеге арналған) аспаптар, аппараттар және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 мен пирометрлер, басқа құрылғылармен біріктірілмеген, сұйық, тікелей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шаштараздар немесе ұқсас креслолар және оларға арналған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өзге де жиһаз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велосипедтер, скутерлер, педальдар және ұқсас дөңгелекті ойыншықтар, қуыршақтарға арналған арбалар, қуыршақтар, басқа ойыншықтар, кішірек ("масштабты") үлгілер және ұқсас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Боулингке арналған автоматты жабдықтан басқа монеталармен, банкноттармен, банк карточкаларымен, жетондармен немесе ұқсас төлем құралдарымен іске қосылатын өзге де ойындар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 мен Рождество мерекелеріне арналған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Кештер мен ойын-сауыққа арналған басқа да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шарлар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шынықтыру, гимнастика және жеңіл атлетика бойынша қор және құрал-жабдықтар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шынықтыруға, гимнастикаға, жеңіл атлетикаға, басқа да спорт түрлеріне (оның ішінде үстел теннисіне) немесе ашық ойындарға арналған өзге де аппараттар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аспаптардың немесе көлік құралдарының бөлігі болып табылатын щеткалар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саптамалар және ұқсас гигиеналық саптамалар, олардың саптамалары мен бастары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 қара малдың жас немесе тоңазытылған еті: жартылай ұшаның ұшасы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мүйізденбеген, жас немесе тоңазытылған өзге де кебектері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опырылған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ұшалары мен жартылай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мүшеленбеген, мұздатылған өзге де кебектері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басқа да шабылған, құлатылған,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шошқаның ұшалары мен жартылай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сан еті, жауырындары және олардан сүйектелмеген, жас немесе тоңазытылған шабылған шабындықтар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шошқа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шошқа ұшалары мен жартылай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сан еті, жауырындары және олардан алынған, сүйексіз,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мұздатылған шошқа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қозылардың ұшалары мен жартылай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қой еті мен жартылай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 өзге де қой еті, жас немесе тоңазытылған: сүйексіз өзге де кебектер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 өзге де қой еті,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еті:мұздатылған қозылардың ұшалары және жартылай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қой еті мен жартылай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мұздатылған қойдың өзге де кебектері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құлатылған қойдың өзге де кебектері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еті:Ешкі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жылқы (жылқы), есек, қашыр немесе лошактардың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тағамдық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тілдері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бауыры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өзге де субөнімдері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шошқаның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шошқа бауыры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шошқаның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субөнімдер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қосымша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бөліністерге бөлінбеген үй тауықтарының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бөліністерге бөлінбеген үй тауықтарының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ұшалардың бөліністері және үй тауықтарының субөнімдері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ұшаның бөліністері және үй тауықтарының субөнімдері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Бөліністерге бөлінбеген, жас немесе тоңазытылған Күрке тауықтың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Бөліністерге бөлінбеген, мұздатылған Күрке тауықтың ұшалары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ұшаларының бөліністері және жас немесе тоңазытылған субөнімдер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Күркетауықтың ұшаларының бөліністері және мұздатылған субөнімдер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утиное и пищевые субпродукты, свежие или охлажденные, не разделенные на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тағамдық қосымша өнімдер үйрек, бөліністерге бөлінбеген,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мұздатылған:үйрек: майлы бауыр,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үйрек ет және тағамдық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тағамдық қосымша өнімдер үйрек,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 қаз: бөліністерге бөлінбеген,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Қаздардың бөліністерге бөлінбеген, мұздатылған еті және тағамдық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мұздатылған:қаз: майлы бауыр,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мұздатылған:қаз: өзгелері,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қаздың өзге де ет және тағамдық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Цесаркалардың еті және тағамдық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қояндардың немесе қояндардың еті және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приматтар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Киттердің, дельфиндердің және шошқалардың еті және т. б. жаңа, салқындатылған немесе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рептилий (жылан мен тасбақаларды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түйе және түйе тұқымдас өзге де жануарлар (Camelidae)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жас, тоңазытылған немесе мұздатылған ет және тағамдық қосымша ет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пішімі, жауырындары және олардан сүйексіз шабылған шабындар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кеудешелері (қабаттары бар) және олардан жасалған кебектер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ұшасының өзге де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ірі қара малдың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ет және тағамдық қосымша ет өнімдері; еттен немесе қосымша ет өнімдерінен жасалған майда және ірі тартылған тағамдық ұн:еттен немесе қосымша ет өнімдерінен жасалған майда және ірі тартылған тағамдық ұнды қоса алғанда, өзгелері: приматтар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Киттердің, дельфиндердің және шошқалардың ет және тағамдық ет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ет және тағамдық қосымша ет өнімдері; еттен немесе қосымша ет өнімдерінен жасалған майда және ірі тартылған тағамдық ұн:еттен немесе қосымша ет өнімдерінен жасалған майда және ірі тартылған тағамдық ұнды қоса алғанда, өзгелері: рептилий (жыландар мен басын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ет және тағамдық қосымша ет өнімдері : тағамдық ұн мен ірі тартылған ұнды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тауар позициясындағы балықтың балық филесі мен өзге де мяса қоспағанда, жаңа немесе салқындатылған балық, бауыр, уылдырық, сүт, қанаттар, бастар, құйрықтар, жүзу көпіршіктері және өзге де тағамдық балық қосалқы өнімдері: бауыр, уылдырық және сүт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қызыл немесе нерка (oncorhynchus nerka)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 лосось (salmo salar) және Дунай лосось (hucho hucho),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(salmo trutta, oncorhynchus mykiss, oncorhynchus clarki, oncorhynchus aguabonita, oncorhynchus gilae, oncorhynchus apache және oncorhynchus chrysogaster)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албырт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(pangasius spp., silurus spp., clarias spp., ictalurus spp.),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carpio, carassius carassius, ctenopharyngodon idellus, hypophthalmichthys spp., cirrhinus spp., mylopharyngodon piceus),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(anguilla spp.),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тауар позициясындағы балық сүбесі мен өзге де балық етін қоспағанда, мұздатылған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Палтус (reinhardtius hippoglossoides, hippoglossus hippoglossus, hippoglossus stenolepis)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теңіз Камбала (pleuronectes platessa)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тілі (solea spp .),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Тюрбо (psetta maxima)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уылдырықтан және сүттен басқа, мұздатылған өзге де қамба тәрізді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өлшемді Тунец, немесе мұздатылған альбакор (thunnus alalunga)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Тунец (trunnus albacares),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Скипджек немесе жолақ тунец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көзді тунец (Thunnus obesus)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немесе кәдімгі Тунец және көк, мұздатылған Тынық мұхит тунеці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Оңтүстік Тунец (thunnus maccoyii),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сүтті қоспағанда, мұздатылған өзге де Тунец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балық, іздеген. рыбн.балықтың жон еті және өзге де еті товарн.поз.0304, майшабақ (clupea harengus, clupea pallasii)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Сардина (sardina pilchardus, sardinops spp.), сардинелла (sardinella spp.), мұздатылған килькалар немесе шпроттар (sprattus sprattus)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(scomber scombrus, scomber australasicus, scomber japonicus)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Ставрида (trachurus spp.)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(Rachycentron canadum)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тауар позициясындағы балық филесі мен басқа балық мяса қоспағанда, балмұздақ, майшабақ (Clupeaharengus, Clupeapallasii), анчоус (Engraulisspp.), сардиналар (Sardinapilchardus, Sardinopsspp.), сардинелла (Sardinellaspp.), шприцтер немесе шпраттар (Sprattussp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Треска (gadus morhua, gadus ogac, gadus macrocerhalus)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Пикша (melanogrammus aeglefinus),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 (pollachius virens),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(merluccius spp.) Және американдық жіптер нәлим (urophycis spp.)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Минтай (theragra chalcogramma),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Путассу (micromesistius poutassou, micromesistius australis)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балықтар тұқымдастары bregmacerotidae, euclichthyidae, gadidae, macrouridae, melanonidae, merlucciidae, moridae және muraenolepidae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акулалар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немесе гауһар тастар (rajidae)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 (dissostichus spp.)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Лаврак (dicentrarchus spp.)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тауар позициясындағы балықтың балық филесі мен өзге де мяса қоспағанда, мұздатылған балықтары: бауыр, уылдырық, сүт, қанаттар, бастар, құйрықтар, жүзу көпіршіктері және өзге де тағамдық балық қосалқы өнімдері: бауыр, уылдырық және сүт: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тауар позициясындағы балықтың балық филесі мен өзге де мяса қоспағанда, мұздатылған балықтар, бауыр, уылдырық, сүт, қанаттар, бастар, құйрықтар, жүзу көпіршіктері және өзге де тағамдық балық қосалқы өнімдері: акуланың қанаттары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тауар позициясындағы балықтың балық филесі мен өзге де мяса қоспағанда, мұздатылған балығы, бауыр, уылдырық, сүт, қанаттар, бас, құйрықтар, жүзу көпіршіктері және өзге де тағамдық балық қосалқы өнімдері: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нильский Филе (lates niloticus)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филе тилапии, сом, тұқы, угря, нильский және змееголов,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балығы, Атлант албырт балығы (salmo salar) және Дунай албырт балығы (hucho hucho),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сүбесі (salmo trutta, oncorhynchus mykiss, oncorhynchus clarki, oncorhynchus aguabonita, oncorhynchus gilae, oncorhynchus apache және oncorhynchus chrysogaster)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Қамал тәріздес Филе (pleuronectidae, bothidae, cynoglossidae, soleidae, scophthalmidae және citharidae),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сүбесі bregmacerotidae, euclichthyidae, gadidae, macrouridae, melanonidae, merlucciidae, moridae және muraenolepidae жас немесе тоңазытылған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қылыш балықтың жон еті (xiphias gladius)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 балық филесі: клыкача (Dissostichus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филесі және басқа балық еті (тартылған етті қоса алғанда), жаңа, салқындатылған немесе мұздатылған, басқа балық филесі, жаңа немесе салқындатылған: акулалар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 балық филесі: скаттар және ромбалық скаттар (Rajidae)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балықтың жас немесе тоңазытылған сүбесі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өзгелері, жас немесе тоңазытылған: тирапиялар (Oreochromis spp.), сом (Pangasius spp., Silurus spp., Clarias spp., Ictalurus spp.), тұқы (Cyprinus spp., Carassius spp., Ctenopharyngodon idellus, Hypophthalmichthys spp., Cirrhinus spp., Mylopharyngodon piceus, Catla catla, Labeo spp., Osteochilus hasselti, Leptobarbus hoeveni, Megalobrama spp.), безеу (Anguilla spp.латес нильский (lates niloticus) және змееголова (Channa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лосось Филе албырт,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 Bregmacerotidae, Euclichthyidae, Gadidae, Macrouridae, Melanonidae, Merlucciidae, Moridae және Muraenolepidae тұқымдас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өзгелері, жас немесе тоңазытылған: қылыш-балықтар (Xiphias gladius)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өзгелері, жас немесе тоңазытылған: клыкача (Dissostichus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филесі және балықтың өзге де еті (тартылған етті қоса алғанда), жаңа піскен, салқындатылған немесе мұздатылған, филесжалғызнемесе салқындатылған Тилапия (Oreochromisspp.), сома (Pangasiusspp., Silurusspp., Clariasspp., Ictalurusspp.), тұқы (Cyprinusspp., Carassiusspp., Ctenopharyngodonidellu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өзгелері, жас немесе тоңазытылған: скаттар және ромбалық скаттар (Rajidae)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балық еті (фаршты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мұздатылған Тилапия филесі (Oreochromis spp.), сом (Pangasius spp., Silurus spp., Clarias spp., Ictalurus spp.), тұқы (Cyprinus carpio, Carassius carassius, Ctenopharyngodon idellus, Hypophthalmichthys spp., Cirrhinus spp., Mylopharyngodon piceus), безеу (Anguilla spp.латес нильский (lates niloticus) және змееголова (Channa spp.): латес нильский (Lates niloticus)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балмұздақ филе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Филе трески (gadus morhua, gadus ogac, gadus macrocephalus)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пикши (melanogrammus aeglefinus),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Филесайды (pollachius virens),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 мұздатылған мерлузы (merluccius spp.) Және американдық жіп (urophycis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минтая (theragra chalcogramma),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басқа тұқымдас балығының сүбесі bregmacerotidae, euclichthyidae, gadidae, macrouridae, melanonidae, merlucciidae, moridae және muraenolepidae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Тынық мұхиты лосося, антлантикалық лосось (salmo salar) және Дунай албырт (hucho hucho),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(salmo trutta, oncorhynchus mykiss, oncorhynchus clarki, oncorhynchus aguabonita, oncorhynchus gilae, oncorhynchus apache және oncorhynchus chrysogaster)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(pleuronectidae, bothidae, cynoglossidae, soleidae, scophthalmidae және citharidae)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мұздатылған өзге де балықтың филесі: қылыш-балықтар (Xiphias gladius)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Клыкач филесі (dissostichus spp.),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майшабақ (сluреа harengus, сluреа pallasii),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(thunnus тектес), скипджек, немесе жолақ тунца (euthynnus (katsuwonus) pelamis),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филесі және балықтың өзге де еті (тартылған етті қоса алғанда), жаңа піскен, салқындатылған немесе мұздатылған, өзге де балық филесі, мұздатылған : акулалар, сәулелер және алмас сәулелері (Rajidae)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өзге де балықтың жон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мұздатылған өзге де: қылыш-балықтар (Xiphias gladius)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мұздатылған өзгелері: клыкача (Dissostichus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ет (фаршты қоса алғанда) тилапии (oreochromis spp.), сом (pangasius spp. Және т.б.) Карпа (cyprinus carpio және т. Б.) Безеу (anguilla spp.латес нильский (lates niloticus) және змееголова (channa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ет (фаршты қоса алғанда) минтая (theragra chalcogramma)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ет (фаршты қоса алғанда) bregmacerotidae, euclichthyidae, gadidae, macrouridae, melanonidae, merlucciidae, moridae және muraenolepidae тұқымдастарынан басқа (theragra chalcogramma)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филесі және балықтың өзге де еті (тартылған етті қоса алғанда), жаңа піскен, салқындатылған немесе мұздатылған, өзгелері, мұздатылған : акулалар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балық филесі және өзге де балық еті (фаршты қоса алғанда): скаттар және ромбалық скаттар (Rajidae)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ысталған, тұздалған немесе уылдырық тұздалған балық бауыры, уылдырығы және сүттері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сом, тұқы, безеу (anguilla spp.латес нильский (lates niloticus) және змееголова (channa spp.), кептірілген, тұздалған немесе тұздық судағы,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бірақ ысталмаған балық тұқымдастары bregmacerotidae, euclichthyidae, gadidae, macrouridae, melanonidae, merlucciidae, moridae және muraenolepidae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бірақ ысталмаған басқа да балықтың филесі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(oncorhynchus nerka,...), Атлант албырт (salmo salar) және Дунай албырт (hucho hucho), ысталған, филе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(clupea harengus, clupea pallasii) ысталған, қосылған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(salmo trutta, oncorhynchus mykiss, oncorhynchus clarki, oncorhynchus aguabonita, oncorhynchus gilae, oncorhynchus apache және oncorhynus chrysogaster)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сом (pangasius spp. Және т.б.), карп (cyprinus сагріо және т. Б.) Безеу (anguilla spp.), латес нильский (lates niloticus), змеегол (channa spp. Қоса алғанда, ысталған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ысталған балық, филе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macrocephalus) кептірілген, тұздалмаған немесе тұздалған, бірақ ысталмаған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 балықтар; ысталған, ысталмаған немесе ысталған балықтар темекі шегуге дейін немесе темекі шегу процесінде; ұсақ және ірі ұнтақталған балық ұны және жеуге жарамды балық түйіршіктері: тілапия (Oreochromisspp.), 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маринадталған балық; ысталған, ысталған немесе ысталған балық, темекі шегуге дейін немесе темекі шегу процесінде; ұсақ және ірі тартылған балық ұны және жеуге жарамды балық түйіршіктері, тағамдық балықтардан басқа кептірілген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маринадталған балық; ысталған, ысталған немесе ысталған балық, темекі шегуге дейін немесе темекі шегу процесінде; ұсақ және ірі тартылған балық ұны және жеуге жарамды балық түйіршіктері, тағамдық балықтардан басқа кептірілген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тұздалмаған немесе тұздалған, бірақ ысталмаған өзге де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(clupea harengus, clupea pallasii), тұздалған, кептірілген, ысталмаған, тұздықта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балық субөнімдерінен басқа, тұздалған немесе тұздық судағы, кептірілген, ысталмаған Треска (gasus morhua, gadus ogac, gadus macrocephalus)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Анчоустар (engraulis spp.), тұздалған, кептірілмеген, ыстырылмаған,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сом (pangasius spp., silurus spp., clarias spp., ictalurus spp.), карп (cyprinus carpio, carassius carassius, ctenopharyngodon idellus, hypophthalmichthys spp., cirrhinus spp., mylopharyngodon piceus), безеу (anguilla spp.), латес нильский (lates niloticus) және змеегол (channa spp.) Тағамдық балық субөнімдерінен басқа, тұздалған немесе тұздық судағы, кептірілген, ысталмаған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және ысталған өзге де тұздалған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Акула қанаттары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құйрық, Тынық мұхит албырт (oncorhynchus nerka, oncorhynchus gorbuscha, oncorhynchus keta, oncorhyncus tschawytscha, oncorhynchus kisutch, oncorhynchus masou және oncorhynchus rhodurus), Атлант албырт (salmo salar) және Дунай албырт (hucho salar) hucho)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өзге де тағамдық балық қосымша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Лобстер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лобстері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крабтар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Норвегиялық омар (nephrops norvegicus)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Асшаяндарды және аршылған асшаяндарды терең (pandalus spp ., crangon crangon)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асшаяндар және арпа асшаяндар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ұнды және шаян тәрізділердің түйіршіктерін қоса алғанда, тамаққа пайдалануға жарамды, мұздатылған өзге де шаян тәрізділер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устрицтер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Айдаршықтар, соның ішінде pecten, chlamys, placopecten,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мидиялар (мytilus spp., perna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каракатицалар мен кальмар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сегіздік (oktopus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Липаристен басқа ұлулар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Клемалар, жүректер мен аркалар (arcidae, arcticidae, cardiidae, donacidae, hiatellidae, mactridae, mesodesmatidae, myidae, semelidae, solecurtidae, solenidae, tridacnidae және veneridae тұқымдасы)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Моллюскалар, раковинада немесе қабықсыз, тірі, жаңа, салқындатылған, мұздатылған , кептірілген, тұздалған немесе тұзды; ысталған моллюскалар, раковинада немесе қабықсыз, ысталғанға дейін немесе темекі шегу кезінде термиялық өңдеуге ұшырамаған немесе ұшырамаған; жұқа ұн және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ұнды және тамаққа пайдалануға жарамды өзге де су омыртқасыздарынан алынған түйіршіктерді қоса алғанда, өзге де моллюскалар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Шаянтәрізділер мен моллюскалардан басқа, тірі, жаңа, салқындатылған, мұздатылған , кептірілген, тұзды немесе тұзды судағы су омыртқасыздары; шаянтәрізділер мен моллюскалардан басқа, ысталған, ысталған немесе жылумен өңделмеген су омыртқасыздары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Голотуриялар (stichopus japonicus, holothurioidea)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Шаянтәрізділер мен моллюскалардан басқа, тірі, жаңа, салқындатылған, мұздатылған , кептірілген, тұзды немесе тұзды судағы су омыртқасыздары; шаянтәрізділер мен моллюскалардан басқа, ысталған, ысталған немесе жылумен өңделмеген су омыртқасыздары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кірпілері (strongylocentrotus spp., paracentrotus lividus, loxechinus albus, echichinus esculentus)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Жеуге жарамды балықтан, шаян тәрізділерден, моллюскалардан және басқа да су омыртқасыздарынан жасалған ұсақ және ірі ұнтақталған ұн және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Жеуге жарамды балықтан, шаян тәрізділерден, моллюскалардан және басқа да су омыртқасыздарынан жасалған ұсақ және ірі ұнтақталған ұн және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басқа да тәттілендіретін заттар қосылмаған, майы 1 мас аспайтын сүт және кілегей.%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басқа да тәттілендіретін заттар қосылмаған, құрамында 1 мас астам майы бар сүт және кілегей.%, бірақ 6 мас.артық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6 мас астам майы бар сүт және кілегей.%, бірақ 10 мас.артық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10 мас астам майы бар сүт және кілегей.%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құрамында 1,5% салма_ы астам майы бар ұнтақ, түйіршіктелген немесе басқа да қатты түрдегі қоюландырылған сүт және кілегей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салма_ы 1,5% артық, ұнтақ, түйіршіктелген немесе басқа да қатты түрдегі өзге де сүт және кілегей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басқа майлылығымен қоюлатылған сүт және кілегей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қоюлатылған өзге де сүт және кілегей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майлары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Қабығындағы құстардың басқа жұмыртқалары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 сарысы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жұмыртқаның сарысы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құс жұмыртқасы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пісірілген, қалыпталған, мұздатылған және басқа да құстардың қабығы жоқ өзге де жұмыртқалары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немесе қабан қылшықтары және оның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 бұйымдарын өндіру үшін пайдаланылатын басқа борсық немесе басқа шаштар; олардың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мұздатылған, тұздалған , тұздықтағы, кептірілген немесе қақталған жануарлардың (балықтан басқа) ішектері, көпіршіктері мен асқазандары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үшін қолданылатын құстардың қауырсындары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Қауырсындары немесе мамықтары бар құстардың өзге де терілері мен бөліктері, қауырсындары мен қауырсындары мен мамық бөліктері, тазартылған, дезинфекцияланған немесе сақтау үшін өңделген, бірақ одан әрі өңдеуге ұшырамаған; ұнтақ және қалдық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Оссеин және қышқылмен өңделген сүйектер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майсыздандырылған, бастапқы өңдеуге ұшыраған (пішін бермей) өзге де сүйектер мен мүйіз өзегі; осы өнімдердің ұнтағы мен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Піл сүйегі; ұнтақ және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Басқа.Тасбақа қабығы, кит мұрты немесе басқа теңіз сүтқоректілері.,мүйіздер,бұғы мүйіздері,тұяқтар,тырнақтар,тұмсықтар,тырнақтар, өңделмеген.немесе ұшыраған.бастапқы.жоқ өңдеу.нысандары;кр.ұнтақ, осы өнімдердің қалдықтары және піл.сүйектер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салқындатылған түйнекті пияз, шалот пиязы, сарымсақ, порей пиязы, басқа да пияз тәрізділерге жататын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Кәріптас сұр, Құндыз ағыны, цивет және мускус; шпанктер; өт, оның ішінде құрғақ; бездер және фармацевтикалық өнімдерді өндіруде қолданылатын жануарлардан алынатын басқа да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03-топта көрсетілген балық, шаян тәрізділер, моллюскалар және басқа да су омыртқасыздарынан жасалған өнімдер, құлаған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жануарлардан алынатын өзге де өнімдер, 01-топтағы құлаған, жеуге жарамсыз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(pisum sativum), ағыспа немесе тазартылған, шикі немесе суда немесе буда пісірілген,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(vigna spp ., phaseolus spp.), ағында немесе тазартылған, шикі буға пісірілген,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бұршақты көкөністер, су немесе буға пісірілген немесе тазартылған, шикі немесе қайнатылған,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Жаңа Зеландия шпинаты және алып шпинаты (бақша шпинаты)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жүгерісі, шикі немесе суда немесе буда пісірілген, мұздатылған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көкөністер (шикі немесе суда немесе буда пісірілген)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көкөніс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(зәйтүн)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сақтауға арналған, бірақ тікелей тамаққа қолдануға жарамсыз қиярлар және корнишондар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agaricus тектес саңырауқұлақтар (мысалы, күкірт диоксиді, тұздық судағы, күкіртті судағы немесе басқа уақытша консервілейтін ерітіндідегі), бірақ бұл түрдегі тамаққа тікелей қолдануға жарамсыз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өзге де саңырауқұлақтар мен трюфельдер (мысалы, күкірт диоксиді, тұздық судағы, күкіртті судағы немесе басқа уақытша консервілейтін ерітіндідегі), бірақ мұндай түрдегі тамаққа тікелей қолдануға жарамсыз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бірақ тамаққа пайдалануға жарамсыз өзге де көкөністер мен көкөніс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тұтас, кесектерге, тілімдерге кесілген,ұсақталған немесе ұнтақ түрінде, бірақ одан әрі өңдеуге ұшырамаған басты пияз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Agaricus тегінің кептірілген, бүтін, кесектермен, тіліктермен кесілген, ұсақталған немесе ұнтақ түріндегі, бірақ ең жақсы өңдеуге ұшырамаған саңырауқұлақтар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құлақтары немесе аурикулярия (auricularia spp.) Кептірілген, бүтін, кесектермен, тіліктермен кесілген, ұсақталған немесе ұнтақ түрінде, бірақ одан әрі өңдеуге ұшырамаған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тіліктермен кесілген, ұсақталған немесе ұнтақ түріндегі, бірақ одан әрі өңдеуге ұшырамаған көкөністер:саңырауқұлақтар, ағаш құлақтары немесе аурикулярий (Auricularia spp.), ашытқы саңырауқұлақтары (Tremella spp.) Және трюфельдер:ашытқы саңырауқұлақтары (Tremella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тіліктермен кесілген, ұсақталған немесе ұнтақ түріндегі, бірақ одан әрі өңдеуге ұшырамаған өзге де саңырауқұлақтар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тілмелермен кесілген, ұсақталған немесе ұнтақ түріндегі, бірақ одан әрі өңдеуге ұшырамаған өзге де көкөністер мен көкөніс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жүзім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немесе қосылмаған құлпынай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тұт жидегі (тұт), ежевика, логанов жидегі, қарақат және егеуқұйрық (жас немесе суда немесе буда пісірілген), мұздатылған, қант бар немесе онсыз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немесе буда жылумен өңдеуге ұшыраған немесе ұшырамаған, мұздатылған, қант немесе басқа да тәттілендіретін заттар қосылған немесе қосылмаған өзге де жемістер мен жаңғақтар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шие мен шие шие (мысалы, күкірт диоксиді, тұздық судағы, күкіртті судағы немесе басқа уақытша консервілейтін ерітіндідегі), бірақ мұндай түрдегі тамаққа тікелей қолдануға жарамсыз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сақтауға арналған консервіленген (уақытша консервілейтін ерітіндіде), бірақ мұндай түрдегі тамаққа тікелей қолдануға жарамсыз өзге де жемістер мен жаңғақтар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қара өрік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0801-0806 тауар позицияларының жемістерінен басқа, кептірілген өзге де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топта жіктелетін жаңғақтардың немесе кептірілген жемістердің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қабығы немесе қауын қабығы (қарбыз қабығын қоса алғанда), жас, сәбіз., кептірілген немесе консервир. Қысқаша үшін. Сақтау. Тұздықта, күкіртті суда немесе басқа да уақытша консервілейтін ерітіндіде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Кофеинсіз қуырылмаған кофе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Дәндерде кофеинмен қуырылған Кофе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Дәндерде кофеинсіз қуырылған Кофе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қауызы және кофе дәндерінің қабықтары; кез келген пропорцияда кофесі бар кофені алмастырғыштар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3 кг аспайтын, бастапқы орамадағы жасыл шай (ферменттелмеген)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3 кг аспайтын бастапқы орамдардағы қара шай (Ферменттелген) және ішінара ферменттелген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Piper тектес бұрыш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тектес немесе Pimenta тектес, ұсақталған немесе ұнтақталған жемістер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Ваниль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ұнтақталған қоңыр ағаштың даршын және гүлдері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шеге (бүтін жемістер, гүлдер және гүлсаяқтар)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ұнтақталған мускат жаңғағы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Мацис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Кардамон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кориандр тұқымдары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 зире тұқымдары немесе волошский зире тұқымдары, ұсақталған немесе ұнтақталған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қауғаның, зире немесе фенхель тұқымдары; арша жидектері, ұсақталған немесе ұнтақталған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ұсақталған немесе ұнтақталған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Қабыршақталған күріш (жылтыратылмаған күріш)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бұзылған немесе толық құлатылған күріш, жалтыратылған немесе жалтыратылмаған, жылтыратылған немесе жалтыратылмаған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күріш)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қара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жасалған ірі тартылған жарма және ұн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жармасы және ірі тартылған ұн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дақылдардан жасалған ірі тартылған жарма және ұн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немесе үлпектерге қайта өңделген сұлы дәндері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жанышталған немесе үлпектеріне қайта өңделген дән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сұлы дәндері (жарылған, жарылған, қима түріндегі немесе жарылған)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жүгері дәндері (шабылған, опырылған, қима түріндегі немесе уатылған)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өңделген астығы (қауыздалған, құлатылған. Кесік түрінде немесе бөлшектелген)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тұтас, жанышталған, үлпек түріндегі немесе ұнтақталған ұрықтары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 позициясындағы кептірілген бұршақ көкөністерінен жасалған майда және ірі тартылған ұн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тауар позициясының тамыр жемістерінен немесе түйнек жемістерінен жасалған жұқа және ірі тартылған ұн және сағалық пальманың өзегінен жасалған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08-топта жіктелетін өнімдерден жасалған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маниоковый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крахмал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бірі соя бұршақтары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тұқымынан және соя бұршақтарынан басқа, майлы дақылдардың тұқымдарынан немесе жемістерінен жасалған жұқа және ірі тартылған өзге де ұн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ұн және жоңышқа түйіршіктері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мия шырындары мен сығындылары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шырындары мен құлмақ сығындылары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шырындары мен сығындылары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Пектинді заттар, пектинаттар мен пектаттар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 өсімдік тектес желімдер және Қоюландырғыштар, түрі өзгертілген немесе өзгермейтін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және мүйіз ағашының тұқымдарынан немесе циамопсис немесе гуар тұқымдарынан жасалған, түрі өзгерген немесе өзгермеген желімдер мен Қоюландырғыштар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желімдері және Қоюландырғыштар, түрі өзгертілген илиневиден өзгертілген өзге 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тоң майы (лярдты қоса алғанда) және үй құсының тоң майы, 02.09 немесе 15.03 тауар позициясының майынан басқа:лярд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шошқа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тоң майы (лярдты қоса алғанда) және үй құсының тоң майы, 02.09 немесе 15.03 тауар позициясының майынан басқа: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 немесе ерітілген ешкінің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 немесе ешкінің өзге де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(олеомаргарин) және жануар майы (техникалық маргарин), мульгирленбеген немесе араласпаған немесе қандай да бір өзге тәсілмен дайындалмаған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бауырынан алынған майлар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майы, май және олардың фракциялары, балық бауырынан алынған майлардан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сүтқоректілерінің майлары мен майлары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 майопот және одан алынатын майлы заттар ( ланолинді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тоң майлар мен жануарлар майлары және олардың фракциялары, оның ішінде тазартылмаған немесе тазартылған, бірақ олардың химиялық құрамы өзгертілмеген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өзге де соя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жержаңғақ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өзге де жержаңғақ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зәйтүн майы және оның фракциялары,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зәйтүн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зәйтүн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майы шикі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пальма майы және оның фракциялары, тазартылмаған немесе тазартылған, бірақ олардың химиялық құрамын өзгертпестен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майы шикі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кокос майы (копров)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ядросы майы немесе шикі бабассу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ядросының басқа майы, бабассу майы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шикі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зығыр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жүгері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жүгері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Кастор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майы және оның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және өзге де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ұшпайтын өсімдік майлары, майлар (жожоба майын қоса алғанда) және олардың фракциялары,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майлары мен майлары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мен майлары және олардың фракциялары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немесе өсімдік майлары және тағамдық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тағамдық қоспалар және жануарлардың немесе өсімдік майларынан немесе майлардан немесе олардың фракцияларынан жасалған дайын өнімдер. N 1516 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Глицерин; глицерин суы және глицерин сілтісі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Глицерин, өсімдік балауызы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майлы заттарды немесе өсімдік немесе жануар тектес Балауыздарды өңдегеннен кейінгі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жасалған қоспаларды қоса алғанда,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жануарлардың қанынан жасалған дайын өнімдерді қоса алғанда, өзге де бұйымдар мен консервілер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шаян тәрізділерден, ұлулардан немесе өзге де су омыртқасыздарынан алынған сығындылар мен шырындар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тұтас немесе кесектегі, бірақ пісірілмеген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скипджек және пеламид (sarda spp.) Тұтас немесе Кесектелген, бірақ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Скумбрия, бірақ қуырылмаған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фарширленбеген анчоустардан жасалған дайын өнімдер мен консервілер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өлшеніп салынбаған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балық; бекіре уылдырығы және оның алмастырғыштары балық жұмыртқасынан, тұтас немесе кесек балықтан жасалған, бірақ толтырылмаған: акуланың қанаттары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пісірілмеген өзге де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уылдырығы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уылдырығын алмастырғыштар: албырт уылдырығы (қызыл уылдырық)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крабтар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емес қаптамадағы дайын немесе консервіленген асшаяндар және арпа асшаяндар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асшаяндарды және арпа асшаяндарды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омарлар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немесе консервіленген шаян тәрізділер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устрицалар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корольдік тарақтарды қоса алғанда, тарақтар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мидия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каракатицалар мен кальмар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сегізаяқтар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Клемалар, жүректер мен аркалар дайын немесе консервіленген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дайын немесе консервіленген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липаристен басқа ұлулар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моллюскалар.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Голотуриялар дайын немесе консервіленген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кірпілері дайын немесе консервіленген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Медузалар дайын немесе консервіленген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омыртқасыздары, дайын немесе консервіленген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қызылшаның дәмді-хош иісті немесе бояғыш қоспасыз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2 субпозицияларға ескертуде көрсетілген құрақ қанты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құрақ қанты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Дәмдік-хош иісті немесе бояғыш қоспалары бар қант: орташа айлық баға нанью-Йорк тауар-шикізат биржасында 1 т-ға 99,21 АҚШ долларынан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қантты және басқа да қант пен құрғақ күйінде 50мас болатын қант шәрбатын қоса алғанда, өзгелері.% фруктоза: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тазарту кристалдау нәтижесінде алынған құрақ мелассасы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кристалдау немесе тазарту нәтижесінде алынған өзге де меласса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құрамында какао жоқ немесе кемінде 40 мас бар уыт сығындысы, ұннан, жармадан, крахмалдан жасалған тамақ өнімдері.% какао, басқа жерде аталмаған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 қабық, тері және басқа какао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Майсыздандырылмаған Какао-паста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Майсыздандырылған немесе майсыздандырылмаған Какао-паста: ішінара немесе толық майсыздандырылған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Какао-майы, какао-тоң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Какао-ұнтақ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Какао-ұнтақ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тауар позициясындағы нан-тоқаш өнімдерін және ұннан жасалған кондитерлік бұйымдарды дайындауға арналған қоспалар мен қамыр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Крахмалдан, үлпек, түйіршіктер, шариктер, жармалар нысанында немесе басқа да ұқсас нысандарда дайындалған Тапиока және оны алмастырғыштар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дақылдарының астығын немесе астық өнімдерін кебу немесе қуыру жолымен алынған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дәнді үлпілерден немесе қуырылмаған және қуырылмаған дәнді үлпілерден алынған немесе нан тұқымдастарын үрлеу жолымен алынған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Bulgur бидайынан алынған дайын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дайындалған немесе консервіленген қияр және корнишондар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дайындалған немесе консервіленген өзге де көкөністер, жемістер, жаңғақтар және өсімдіктердің жеуге жарамды басқа да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бүтін немесе кесілген қызанақтар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жоқ дайындалған немесе консервіленген өзге де томаттар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консервіленген agaricus тектес саңырауқұлақтар: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өзге де саңырауқұлақтар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мұздатылған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мұздатылған, дайындалған немесе консервіленген өзге де көкөністер мен көкөніс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мұздатылған, дайындалған немесе консервіленген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немесе консервіленген бұршақ (pisum sativum), мұздатылмаған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(vigna spp ., phaseolus spp.) Аршылған, сірке суы немесе сірке қышқылы қосылмаған консервіленген, мұздатылмаған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бұршақ (vigna spp., phaseolus spp.) Сірке суы немесе сірке қышқылы қосылмаған, мұздатылмаған консервіленген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мұздатылмаған Спаржа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сірке суы немесе сірке қышқылы қосылмаған зәйтүн (зәйтүн)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 (zea mays var. Сірке суы немесе сірке қышқылы қосылмаған дайындалған немесе консервіленген, мұздатылмаған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суы қосылмаған дайындалған немесе консервіленген өзге де көкөністер.2006 тауар позициясының өнімдерінен басқа, мұздатылмаған қышқылдар: бамбук өскіні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көкөністер мен көкөніс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 консервіленген көкөністер, жемістер, жаңғақтар, жеміс қабықтары және өсімдіктердің өзге де бөліністері (қант шәрбатымен сіңдірілген, қантталған немесе глазурленген)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қоспаларды қоса алғанда, өзге де жаңғақтар мен тұқымдар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ананастар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цитрус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алмұрт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өрік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шие мен шие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шірнелерді қоса алғанда, шабдалы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құлпынай (құлпынай)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оның ішінде құрамында қант немесе басқа да тәттілендіретін заттар немесе алкоголь бар немесе жоқ пальма өзегі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(vaccinium macrocarpon, vaccinium oxycoccos, Vaccinium vitis-idaea) дайындалған немесе консервіленген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немесе консервіленген жемістердің, жаңғақтардың және өсімдіктердің өзге де жеуге жарамды бөліністерінің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субпозицияда жіктелгендерді қоспағанда, дайындалған немесе консервіленген өсімдіктердің өзге де жемістері, жаңғақтары және жеуге жарамды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сығындылары, эссенциялары және концентраттары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Экстрактілер, эссенциялар немесе концентраттар негізіндегі немесе кофе негізіндегі дайын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немесе мате эсктрактары, эссенциялары және концентраттары (Парагвай шайы) және олардың негізіндегі немесе шай немесе мате негізіндегі дайын өнімдер (Парагвай шайы)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циклорий және басқа қуырылған кофе алмастырғыштар және экстракттар, эссенциялар және олардың концентраттары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тұздығы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 және дайын қыша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Тұздықтар дайындауға арналған өзге де өнімдер және дайын тұздықтар, дәмдік қоспалар және аралас дәмдеуіштер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тамақ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минералды, қант немесе басқа да тәттілендіретін немесе хош иісті заттар қосылмаған газдалған басқа да сулар; мұз және 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жүзім шырындары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қышқылынан алынған сірке суы және оны алмастырғыштар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еттен немесе ет өнімдерінен жасалған түйіршіктер; шкваркалар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балықтан немесе шаян тәрізділерден, моллюскалардан немесе өзге де су омыртқасыздарынан жасалған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дақылдардың түйіршіктелмеген немесе түйіршіктелген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өндірісінің қалдықтары және ұқсас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қамысы сығындысы) және қант өндіруден қалған басқа да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Барда және сыра қайнатудың немесе винокурияның өзге де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соя майын алу кезінде алынатын, ұнтақталмаған немесе ұнтақталған, түйіршіктелмеген немесе түйіршіктелген басқа да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жержаңғақ майын алу кезінде алынатын, ұнтақталмаған немесе ұнтақталған, түйіршіктелмеген немесе түйіршіктелген басқа да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немесе майларды мақта тұқымынан алу кезінде алынатын Күнжара және басқа да қатты қалдықтар,ұнтақталған, түйіршіктелген немесе түйіршіктелмеген крометтер.поз. 2304 және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немесе майларды алу кезінде алынатын Күнжара және басқа да қатты қалдықтар, зығыр тұқымынан алынған, уатылмаған немесе ұнтақталған, түйіршіктелмеген және илигранулирленген қалдықтар.поз. 2304 немесе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Өсімдік майларын немесе майларды алу кезінде алынған күнбағыс тұқымынан алынған, уатылмаған немесе ұнтақталған, түйіршіктелмеген немесе түйіршіктелген, крометтер. Поз. 2304 және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рапс немесе кользаның тұқымынан алынған құрамында эрук қышқылы төмен басқа да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рапс немесе кользаның тұқымдарынан жасалған өзге де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жаңғағынан немесе копрадан өсімдік майларын немесе майларын алу кезінде алынатын, ұнтақталмаған немесе ұнтақталмаған, түйіршіктелмеген немесе түйіршіктелген торт және басқа да қатты қалдықтар, кр.тов.2304, 2305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немесе майларын алу кезінде алынған қатты қалдықтар, перикарптан немесе майлы пальма жаңғағының дәнінен, ұнтақталмаған немесе ұнтақталған, түйіршіктелмеген немесе түйіршіктелген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немесе 2305 тауар позицияларында жіктелетін қалдықтардан басқа, ұнтақталмаған немесе ұнтақталған өсімдік майларын немесе майларды алу кезінде алынатын өзге де Күнжара және басқа да қатты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тұнбасы; шарап 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сығындылары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иттер мен мысықтарға арналған азық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азықтандыруда пайдаланылатын өзге де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субпозициясына 1-ескертуде көрсетілген кальянға арналған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кез келген пропорцияда құрамында темекі алмастырғыштары бар немесе жоқ темекі шегетін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"гомогендендірілген" немесе "қалпына келтірілген"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(асханалық және денатуратталған тұзды қоса алғанда) және суда ерітілген немесе ерітілмеген, сондай-ақ агенттердің қоспалары бар таза натрий хлориді; теңіз 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Макадам гудронованный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немесе күйдірілген доломит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оксиді мен гидроксидінен басқа, гидравликалық әк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боялған немесе боялмаған ақ Портландцемент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Портландцемент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Глиноземді Цемент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өзге де цементтер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пирит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шайырды жоғары температурада айдау арқылы алынған Толуол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хош иісті көмірсутектердің өзге де қоспалары, 65 об. олардың %-ы немесе одан да көп (шығынды қоса алғанда) astm D 86 әдісі бойынша Цельсий бойынша 250 градусқа дейінгі температурада тазартылады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креозотты майлар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 қышқылы); хлорсульфон қышқылы: хлорсульфон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Дифосфор пентаоксиді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 және полифосфор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басқа алюминий 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натрий сульфаттары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сутекфосфаты ("дикальция 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кальций фосфаттары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сутегі карбонаты (натрий гидрокарбонаты)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радиоактивті элементтер және радиоактивті изотоптар (бөлінетін немесе жаңғыртылатын химиялық элементтер мен изотоптарды қоса алғанда) және олардың қосылыстары; осы өнімдерден тұратын қоспалар мен қалдықтар: - табиғи уран және оның қосылыстары; Қорытпалар, дисперсиялар (металл керамиканы қоса алғанда), табиғи уран немесе табиғи уран қосылыстары бар қыш өнімдер мен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Пропен (пропилен) қанықпаған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қанықпаған ациклді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қанынан жасалған басқа да дайын немесе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шошқасынан ет немесе ет қосалқы өнімдері бар кез келген жануарлардың қанынан жасалған өзге де дайын және консервіленген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сульфатталған, нитрленген немесе нитроздалған туындылары, галогенделген немесе галогенденбеген, перфтороктансульфон қышқылы, оның тұздары және перфтороктансульфонилфторид: перфтороктансульфон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сульфатталған, нитрленген немесе нитроздалған туындылары, галогенделген немесе галогенденбеген, перфтороктансульфон қышқылы, оның тұздары және перфтороктансульфонилфторид: аммоний перфтороктансульфонаты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Сульфатталған, нитрленген немесе нитроздалған көмірсутек туындылары, галогенделген немесе галогенденбеген, перфтороктансульфон қышқылы, оның тұздары және перфтороктансульфонилфторид: литий перфтороктансульфонаты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сульфатталған, нитрленген немесе нитроздалған туындылары, галогенделген немесе галогенденбеген, перфтороктансульфон қышқылы, оның тұздары және перфтороктансульфонилфторид: калий перфтороктансульфонаты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сульфатталған, нитрленген немесе нитроздалған туындылары, галогенделген немесе галогенденбеген, перфтороктансульфон қышқылы, оның тұздары және перфтороктансульфонилфторид: перфтороктансульфон қышқылының өзге де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сульфатталған, нитрленген немесе нитроздалған туындылары, галогенделген немесе галогенденбеген: -- перфтороктансульфон қышқылы, оның тұздары және перфтороктансульфонилфторид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сульфатталған, нитрленген немесе нитроздалған туындылары, галогенделген немесе галогенденбеген, өзгелері: трихлорнитрометан (хлорпикрин)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өзге де сульфирленген, нитрленген немесе нитроздалған туындылары, галогенделген немесе галогенденбеген: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Додекан-1-ол (лаурил спирті), гексадекан-1-ол (цетил спирті) және октадекан-1-ол (стеарил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қаныққан моно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терпенді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қанықпаған моно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(этандиол)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2-этил-2 - (гидроксиметил) пропан-1,3-диол (триметилолпропан)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D-глюцит (сорбит)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Пропиленнен жасалған синтетикалық 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Этхлорвинол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 спирттердің өзге де галогенделген, сульфинделген, нитрленген немесе нитроздалған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диэтил эфирі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 - оксидиэтанол (диэтиленгликоль, дигликоль)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Эфирофенолдар, эфироспиртофенолдар және олардың галогенделген, сульфатталған, нитрленген және нитроздалған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Пальмитин қышқылы, стеарин қышқылы, олардың тұздары мен эфирлері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ациклді поликарбон қышқылдары, олардың ангидридтері, галогенангидридтері, пероксидтері, перокси қышқылдары және олардың туындылары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Диоктилортофталаттар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тыңайтқыштары (өсімдік тектес, араласқаннемесе араласпаған, химиялық өңделген немесе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 фосфор, суперфосфаттар: құрамында 35 мас.% немесе одан көп пентаоксидадифосфор (P2O5)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диаммония (фосфат диаммония)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нитраттар мен фосфаттар бар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 фосфор мен калийден тұратын минералды немесе химиялық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минералдық немесе химиялық тыңайтқыштар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жұқа балауыз шамдары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 Альбумин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(құрамында 80 мас Астам бар екі немесе одан да көп сарысулық ақуыздардың концентраттарын қоса алғанда). басқа да альбумин туындылары:жұмыртқа альбумині: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Декстриндер және өзге де модификацияланған крахмалдар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отшашулар, сигналдық зымырандар, жаңбыр зымырандары, тұманға қарсы сигналдар және өзге де пиротехникалық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немесе ұқсас оттықтарды толтыру және қайта толтыру үшін пайдаланылатын сыйымдылығы 300 куб. см аспайтын контейнерлердегі сұйық немесе сұйытылған газ тәрізді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ферроцерий және кез келген нысандағы пирофорлық қорытпалар, жанғыш материалдардан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майы, тазартылған немесе тазартылмаған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шабағы; ағаш дегтінен алынған майлар; ағаш креозоты; ағаш нафты; өсімдік пегі, сыра қайнату және канифоль, шайыр қышқылдары немесе өсімдік пегі негізіндегі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реагенттер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емес ерітінділер мен бетондар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шайырлар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шайырлары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қораптар, жәшіктер, себеттер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пластмассалардан жасалған қаптар, сөмкелер (конустықтарды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Тығындар, қақпақтар, қалпақтар және тығындауға арналған басқа да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тауарларды тасымалдауға немесе орауға арналған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3901-3914 тауар позицияларының өзге де материалдарынан жасалған пластмассадан жасалған киім және оның керек-жарақтары (қолғаптарды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көлік құралдарына арналған бекіткіш бұйымдар мен фурнитура немесе пластмассадан және 3901-3914 тауар позицияларының өзге де материалдарынан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және 3901-3914 тауар позицияларының өзге де материалдарынан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қалпына келтірілген Каучук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техникалық көміртегімен немесе кремний диоксидімен толтырылған резеңке қоспа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40510 субпозициясында көрсетілгендерден басқа, өзге де дисперсиялар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вулканизацияланбаған өзге де резеңке қоспалар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скраптарды қоса алғанда, барлық нысандағы қатты резеңке (мысалы, эбонит); қатты резеңкеден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 кг-нан аспайтын, құрғақ күйінде 10 кг-нан немесе бу, дымқыл тұздалған немесе басқа консервіленген түрінде 16 кг-нан аспайтын тұтас терілер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16 кг-нан асатын тұтас өңделмеген ірі қара терісі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тұқымдас жануарлардың өзге де өңделмеген терілері, оның ішінде шөміштер, жартылай шөміштер және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өңделмеген терілері немесе жүні бар қозылардың терілері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өңделмеген терілері және жүнсіз қозылардың терілері пикелденген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қой мен қозы терісінің басқа да өңделмеген терілері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терісінен жасалған иленген тері немесе былғарылық краст ылғалды күйдегі, өңделмеген беткі қабаты бөлінбеген; бет жағы екіге бөлінген; ірі қара малдың терісінен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терісінен жасалған өзге де иленген былғары немесе былғары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тұқымдас жануарлардың терілерінен жасалған, өңделмеген беткі қабаттары бөлінбеген өзге де иленген тері (краст); беткі қабаттары екіге бөлінген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күйдегі ірі қара малдың терісінен жасалған өзге де иленген терілер немесе былғары краст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бөлінген немесе бөлінбеген, бірақ одан әрі өңдеусіз, ылғалды күйдегі (хромдалған жартылай фабрикатты қоса алғанда) иленген былғары немесе қой терісінен немесе қозылардың терісінен жасалған былғары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бөлінген немесе бөлінбеген, бірақ одан әрі өңделмеген, құрғақ күйінде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иленген былғары немесе былғарылық краст, ешкілер немесе ешкілер (хромдалған жартылай фабрикатты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өңдеуге ұшыраған немесе расталмаған, бірақ тері бұйымдарын өндіру үшін тікелей пайдалануға анық жарамсыз Үнді ешкінің немесе ешкінің терісінен, өсімдік иленуінен жасалған құрғақ күйдегі иленген тері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ылғалды күйдегі (хромдалған жартылай фабрикатты қоса алғанда) шошқа терісінен жасалған иленген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терісінен жасалған (хромдалған жартылай фабрикатты қоса алғанда), жүнсіз немесе жүнсіз, бөлінген немесе бөлінбеген, бірақ одан әрі өңделмеген құрғақ күйдегі иленген былғары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күйдегі өзге де жануарлардың терілерінен жасалған иленген өзге де былғары (хромдалған жартылай фабрикатты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өзге де жануарлардың терілерінен жасалған құрғақ күйдегі иленген өзге де тері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(буйволдарды қоса алғанда) немесе жылқы тұқымдас жануарлардың тұтас терісінен жасалған, тегістелмеген бет терісі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бет терілері екіге бөлінген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(буйволдарды қоса алғанда) немесе жылқы тұқымдас жануарлардың тұтас терісінен жасалған өзге де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тілімді қоса алғанда, өзге де тері, ірі қара мал; өңделмеген беті игерілмеген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өзге де терісі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өзге де терісі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немесе қозылардың терісінен жасалған, жүнсіз, бөлінген немесе бөлінбеген, иленгеннен кейін қосымша өңделген немесе пергаментке келтірілгенін қоса алғанда, былғары краст түріндегі былғары,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Иленгеннен кейін қосымша өңделген немесе пергаментке арналған иленгендерді қоса алғанда, көрінетін краст түріндегі, ешкінің немесе ешкінің терісінен жасалған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терісінен пергаментке иленгендерді қоса алғанда, иленгеннен кейін немесе видекогенді крастпен қосымша өңделген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Иленгеннен кейін қосымша өңделген немесе пергаментке арналған иленгендерді қоса алғанда, рептиль терісінен жасалған видекожный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 терісінен қосымша өңделген немесе былғары краст түріндегі немесе пергаментке келтірілген иленген 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(аралас күдіні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(аралас күдерді қоса алғанда); лакты Былғары және ламинатталған лакты былғары; металдандырылған былғары:лакты Былғары және ламинатталған лакты былғары; металдандырылған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 немесе былғары талшықтары негізіндегі пластиналардағы, парақтардағы немесе жолақтардағы, немесе таспалардағы, орамдардағы немесе орамдардағы композициялық былғары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Ішектерден (жібек құртының фиброинінен жасалған талшықтан басқа), синюгадан, көпіршіктерден немесе сіңірлерден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құйрығы немесе табаны бар немесе оларсыз, жиналмаған өзге де терілер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ағаштардан жасалған ағаш жоңқалары немесе қабықтары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ағаштардан жасалған ағаш жоңқалары немесе қабықтары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қабығы немесе ағаш ағашы алынып тасталған немесе алынбаған немесе өрескел жиектелген немесе канализацияланбаған, бояумен, шөптермен, креозотпен немесе басқа консерванттармен өңделген: қылқан жапырақты ағаштар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қабығы немесе ағаш ағашы алынып тасталған немесе алынбаған немесе өрескел жиектелген немесе канализацияланбаған, бояумен, шөптермен, креозотпен немесе басқа консерванттармен өңделген: қатты ағаштар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 ағашы; бөлінген бөренелер; ағаштан жасалған қадалар мен қадалар, үшкір, бірақ ұзындығы бойынша кесілмеген... қылқан жапырақты ағаштардан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 ағашы; бөлінген бөренелер; ағаштан жасалған қадалар мен қадалар, үшкір, бірақ ұзына бойына кесілмеген; кесілген ағаш материалдары... қатты ағаштардан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түгі немесе жұқа қырылған түк; ағаш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ағаш шпалдар, сіңдірілмеген: қылқан жапырақты ағаштар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ағаш шпалдар:– сіңдірілмеген: - - қатты ағаштар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ағаш шпалдар, өзгелері: қылқан жапырақты ағаштар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ағаш шпалдар: - өзгелері: - - қатты ағаштар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бойынша аралау немесе бөлу, тегістеу немесе аршу арқылы алынған, тегістеу, тегістеу арқылы өңделмеген немесе өңделмеген, соңғы қосылыстары бар немесе жоқ, қалыңдығы 6 мм-ден асатын ағаш материалдары, қылқан жапырақты ағаштар: қарағайдан (Pinusspp.)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бойынша аралау немесе бөлу, сүргілеу немесе аршу арқылы алынған, сүргілеумен өңделмеген немесе өңделген, тегістеумен өңделген, қалыңдығы 6 мм-ден асатын түпкі қосылыстары бар немесе жоқ ағаш материалдары, қылқан жапырақты ағаштар: шыршадан (Abiesspp.) және ели (Piceasp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кесілген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кесілген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бойынша аралау немесе бөлу, сүргілеу немесе аршу арқылы алынған, сүргілеумен, тегістеумен өңделмеген немесе өңделген, қалыңдығы 6 мм-ден асатын түпкі қосылыстары бар немесе жоқ ағаш материалдары, қылқан жапырақты: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Махогония ағашы (swietenia shh)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Вирола Суринам, Феба кеуекті және бальза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кесілген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қызыл ағаш шореясы, ақшыл қызыл ағаш шореясы және бакау шореясы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Шореяның, парашореяның, пентакменің әртүрлі түрлерінің ағашы, барлық түрдегі шореяның Ағаш ағашы, парашорея, фагуцин шореясы және басқа да шорея және хош иісті фрагрея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энтандрофрагма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хлорофор немесе африкалық тик ағашы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бойынша кесілген немесе бөлінген, сүргіленген немесе аршылған, сүргіленген немесе кесілмеген, тегістелген немесе тегістелмеген, қалыңдығы 6 мм-ден асатын тікенек қосылысы бар немесе жоқ өзге де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Буктан кесілген немесе жарылған басқа да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Үйеңкіден (acer spp.) Кесілген немесе ұзына бойына бөлінген, қабаттарға бөлінген немесе аршылған, сүргіленген немесе сүргіленбеген, тегістелген немесе тегістелмеген өзге де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немесе ұзына бойына бөлінген, қабаттарға бөлінген немесе аршылған, сүргіленген немесе сүргіленбеген, тегістелген немесе шиеден жасалған өзге де сүргіленбеген ағаш материалдары (Prunus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немесе ұзына бойына бөлінген, қабаттарға бөлінген немесе аршылған, сүргіленген немесе сүргіленбеген, тегістелген немесе шағаннан жасалған өзге де сүргіленбеген ағаш материалдары (fraxinus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бойынша аралау немесе бөлу, тегістеу немесе аршу арқылы алынған, өңделмеген немесе сүргілеумен, тегістеумен өңделген, қалыңдығы 6 мм-ден асатын соңғы қосылыстары бар немесе жоқ ағаш материалдары, басқалары: қайыңнан (Betulaspp.)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бойынша аралау немесе бөлу, сүргілеу немесе аршу арқылы алынған, сүргілеу, Тегістеу арқылы өңделмеген немесе өңделген, қалыңдығы 6 мм-ден асатын соңғы қосылыстары бар немесе жоқ ағаш материалдары, басқалары: терек пен Көктеректен (Populusspp.)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6 мм-ден асатын шипке қосылған немесе қосылмаған, ұзына бойына кесілген немесе жарылған, сүргіленген немесе аршылған, сүргіленген немесе сүргіленбеген, тегістелген немесе тегістелмеген өзге де ағаш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желімделген фанераға арналған парақтар және ұзындығы бойынша кесілген,кесектерге кесілген немесе аршылған, тегістелген немесе қалыңдығы 6 мм аспайтын қылқан жапырақты ағаштардан жасалған өзге де сүректер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арналған парақтар, қою қызыл Ағаш ағашы бар желімделген шорея фанерасы, бозғылт қызыл ағаш шореясы және бакау шореясы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ағаштардан жасалған желімделген фанера үшін қаптауға арналған өзге де парақтар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желімделген фанераға арналған өзге де парақтар және ұзындығы бойынша кесілген, бөліктерге кесілген немесе аршылған, жоспарланған немесе жоқ, тегістелген немесе қалыңдығы 6 мм аспайтын өзге де сүрек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Пішінделген погонаж түріндегі өзге де жапырақты ағаш материалдары (паркетті жабуға арналған планкалар мен фриздерді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желімделген фанер, фанерленген панельдер және қабатты ағаштан жасалған ұқсас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өзге де фанер, фанерленген ағаш панельдер және қабатты ағаштан жасалған ұқсас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Суреттерге, фотосуреттерге және айналарға арналған ағаш жақтаулар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ағаш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ағаш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 өзгелері: бамбук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ағаш, бамбуктан жасалған керек-жарақтар: нан кесуге арналған тақталар, кесу тақталары және ұқсас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керек-жарақтары, ағаш: - бамбуктан: - - таяқшалар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керек-жарақтары, ағаш: - бамбуктан: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 асхана және ас үй 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керек-жарақтары, ағаш: - бамбуктан: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мозаикалық және көмкерілген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ағаш ілгіштер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бамбуктан жасалған ағаштан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 өзгелері: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тығынның қалдықтары; ұсақталған, түйіршіктелген немесе ұнтақталған тығын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Ротангадан жасалған жолақтарға немесе ленталарға қосылған немесе қосылмаған өруге арналған материалдардан жасалған өрілген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Бамбуктан жасалған өзге де өсімдік материалдарынан жасалған кілемшелер, төсеніштер және экрандар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Ротангадан жасалған өзге де өсімдік материалдарынан жасалған циновкалар мен перделер кілемше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целлюлозасы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ағаш, еритін сорттар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тұқымдардан жасалмаған, еритін сорттардан басқа, сүректі, натронды немесе сульфатты Целлюлоза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сүректі, натронды немесе сульфатты Целлюлоза: жасыл емес: жапырақты тұқымдардан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қылқан жапырақты тұқымдардан жартылай жасыл немесе ақшыл сүректі, натронды немесе сульфатты Целлюлоза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жартылай жасыл немесе ақ жапырақты тұқымдардан жасалған сүректі, натронды немесе сульфатты Целлюлоза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сульфитті, ағаш Целлюлоза: жасыл емес: қылқан жапырақты тұқымдардан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сульфитті, ағаш Целлюлоза: жасыл емес: жапырақты тұқымдардан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сүректі, сульфитті Целлюлоза:жартылай жасыл немесе ақ: қылқан жапырақты тұқымдардан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жартылай жасыл немесе ақ, жапырақты тұқымдардан жасалған сүректі, сульфитті Целлюлоза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Пісірудің механикалық және химиялық тәсілдерінің үйлесімінен алынған ағаш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Хлинт линтінен алынған целлюлоза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Регенерацияланатын қағаз бен картоннан (макулатура мен қалдықтардан)алынған талшықты 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Регенерацияланатын қағаздан немесе картонатурадан және қалдықтардан алынған талшықты өзге де 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талшықты ағаш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целлюлозаның басқа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жартылай целлюлозаның басқа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баспа немесе басқа да графикалық мақсаттар үшін қолданылатын, жабылмаған өзге де қағаз және қатырма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дәретхана салфеткалар, бетке арналған салфеткалар, Сүлгілер, дастархандар және шаруашылық-тұрмыстық немесе санитарлық-гигиеналық мақсаттағы қағаздың басқа да түрлері, целлюл. Целлюлоза мақта және мата.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Крафт-лайнер [тарный картон] жасыл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крафт-лайнер [тарный картон] ағартылмаған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Крафт-қағаз мешочная небеленая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крафт-қағаз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м2 150 г немесе одан кем, ағартылмаған өзге де крафт-қағаз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шаршы 150 г немесе одан кем басқа крафт-қағаз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м2 150 г астам, бірақ 225 г кем басқа крафт-қағаз және картон, ағартылмаған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көрсетілгендерден басқа орамдардағы немесе парақтардағы крафт-қағаз және борланбаған крафт-картон:массасы 1 м2 150 г астам, бірақ 225 г кем крафт-қағаз және крафт-картон: массада біркелкі ағартылған және талшықтың жалпы массасының 95% астам химиялық тәсілмен алынған сүрек талшықтары құрайтын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ш. 150 г-дан астам, бірақ 225 г-дан кем, 80 мас-тен кем емес басқа крафт-қағаз және қатырма қағаз. талшықтың жалпы массасының % - ын қылқан жапырақты ағаштардың талшықтары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 Кв. 225 г немесе 150г астам өзге де ағартылмаған крафт-қағаз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көрсетілгендерден басқа, орамдардағы немесе парақтардағы крафт-қағаз және борланбаған крафт-картон:массасы 1 м2 225 г немесе одан астам крафт-қағаз және басқа крафт-картон:массада біркелкі ағартылған және талшықтың жалпы массасының 95% - ынан астам химиялық тәсілмен алынған ағаш талшықтары құрайтын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 Кв. 225 г немесе одан астам өзге де крафт-қағаз және қатырма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целлюлозадан жасалған гофрлеуге арналған 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жабынсыз немесе сіңдірілмеген, орамдардағы немесе парақтардағы арматураланған немесе бекітілмеген көп қабатты қағаз және қатырма қағаз (қағаз немесе картон тегіс қабатының адгезив көмегімен желімдеу жолымен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немесе бүрмеленген, басылған немесе басылған, тесілген немесе тесілмеген Крафт-қағаз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(жабыстырылған немесе сыртқы тегіс парақтармен жабыстырылмаған), бекітілген, басылған немесе тесілген, орамдардағы немесе парақтардағы өзге де қағаз және қатырма қағаз. Поз. 4803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басу немесе басқа да графикалық мақсаттар үшін пайдаланылатындардан басқа, басқа крафт-қағаз, крафт-картон...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хат,баспа және басқа да графикалық мақсаттар үшін пайдаланылатындардан басқа, Крафт-қағаз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сіңдірілген немесе пластмассамен ламинатталған өзге де қағаз және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жіптерді орау үшін пайдаланылатын қағаз массасынан жасалған бобиналар, катушкалар, копстар, шпулдер, ұқсас ұстағыштар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бобиндер, катушкалар, копстар, шпулдер, ұқсас қағаз массасының ұстағыштары, бум. Немесе картон (перфорацияланған немесе перфорирленбеген., армирленген немесе армирленген емес.басқа использ. Тоқыма орау үшін. Жіптерді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Қағаз, картон, целлюлоз. Целлюлозадан жасалған мақта және мата. Мөлшері немесе нысаны бойынша кесілген өзге де талшықтар; қағаз массасынан, қағаздан, картоннан, целлюлоздан жасалған бұйымдар. Мақта немесе целлюлден жасалған жаймалар.талшық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карталар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карталар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жібек (бұралмаған)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Қырқудан басқа, кардо - және тарақпен тарауға ұшырамаған, қырқуға немесе теріден тазартуға дейін жууды қоса алғанда, жуылмаған өзге де жүн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жүн қырқылған, кардо-немесе тарақпен таралмаған, жуылған, көміртектенбеген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көміртектенбеген, кесілгеннен басқа, кардо - және тарақпен тарауға ұшырамаған өзге де жүн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 және тарақпен таралмаған, көміртектелген жүн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шаштары немесе жұқа шаштары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жұқа немесе дөрекі шаштардан жыртылған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Кардоқұтуға ұшыраған жануарлардың жүні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тарауға ұшыраған жануарлардың жүні, кесіндіде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басқа тарақты таспасы және тарақпен тарауға ұшыраған жануарлардың өзге де жүні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биязы немесе қылшықты жүні және биязы немесе қылшықты қылы (кесіндіде тарауға ұшыраған жүнді қоса алғанда): кардтық немесе тарақпен тарауға ұшыраған жануарлардың биязы қылы:Кашмир ешкілері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басқа да жұқа қылдары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биязы немесе қылшықты жүні және биязы немесе қылшықты қылы (кесіндіде тарауға ұшыраған жүнді қоса алғанда): кардтық немесе тарақпен тарауға ұшыраған жануарлардың қылшықты 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Таралмаған талшық 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мақта қалдықтары-ұсақталған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немесе одан көп масса бойынша мақта талшықтары бар, бөлшек сауда үшін өлшеп оралмаған мақта-мата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сату үшін өлшеп оралмаған өзге де мақта-мата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мақта-мата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тарамаған, 714,29 дтекс сызықтық тығыздығы немесе одан да көп талшықтардан жасалған (14 метрлік нөмірден аспайтын) бір желілік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тарамаған, сызықтық тығыздықтағы талшықтардан жасалған бір желілік сату 714,29 кем,бірақ 232,56 дтекстен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23,256-дан кем,бірақ 19,231 текстен кем емес желілік тығыздықтағы тарақпен таралмаған талшықтардан бір желілік сату (метр.нөмірі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19,231-ден кем,бірақ 12,5 текстен кем емес желілік тығыздықтағы тарақпен таралмаған талшықтардан бір желілік сату (метр.52-ден 80-ге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ұшырамаған талшықтардан жасалған бір жіпті иірімжіп: 125 дтекстен кем сызықтық тығыздығы (80 метрлік нөмірден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ұшыраған талшықтардан жасалған бір жіпті иірімжіп: 714,29 дтекс сызықтық тығыздығы немесе одан көп (14 метрлік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Талшықтардан, тарақпен тарақпен тарайтын,сызықтық тығыздығы 714,29-дан кем, бірақ 232,56-дан кем емес(метр.14 нөмірден...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Сату однониточная талшықтардан, гребенного тарам,сызықтық тығыздығы кем 232,56, бірақ 192,31 дтекса(метр.нөмірі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Сату однониточная талшықтардан, гребенного тарам,сызықтық тығыздығы кем 192,31, бірақ кемінде 125 дтекса (метр.52-ден бастап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бір жіпті иірімжіп: 125 дтекстен кем сызықтық тығыздығы, бірақ 106,38 дтекстен кем емес (80 метрлік нөмірден жоғары, бірақ 94 метрлік нөмірден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өлшеп оралмаған:тарақпен тарауға ұшыраған талшықтардан жасалған бір жіпті иірімжіп: сызықтық тығыздығы 106,38 дтекстен кем, бірақ 83,33 дтекстен кем емес (94 метрлік нөмірден жоғары, бірақ 120 метрлік нөмірден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ұшыраған талшықтардан жасалған бір жіпті иірімжіп: 83,33 дтекстен кем сызықтық тығыздығы (120 метрлік нөмірден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иірімжіп:бір тіректі иірімжіп үшін 714,29 дтекс немесе одан да көп сызықтық тығыздығы (бір тіректі иірімжіп үшін 14 метр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таралмаған талшықтардан, сызықтық тығыздықтағы 714,29 дтекстен кем, бірақ 232,56 кем емес бір ширатылған сату (метр.нөмірі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таралмаған талшықтардан бұралған, сызықтық тығыздығы 192,31-ден кем,бірақ 125 дтекстен кем емес сату (метр.52-ден бастап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иірімжіп:125 дтекстен кем (бір арналы иірімжіп үшін 80 метр нөмірден жоғары) бір арналы иірімжіп үшін сызықтық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иірімжіп:бір тіректі иірімжіп үшін 714,29 дтекс немесе одан көп сызықтық тығыздығы (бір тіректі иірімжіп үшін 14 метр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714,29 дтекстен кем, бірақ 232,56 дтекстен кем емес сызықтық тығыздығы (14 метрлік нөмірден жоғары, бірақ бір тіректі иірімжіп үшін 43 метрлік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сызықтық тығыздығы 192,31 дтекстен кем, бірақ 125 дтекстен кем емес (52 метрлік нөмірден жоғары, бірақ бір тіректі иірімжіп үшін 80 метрлік нөмірден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сызықтық тығыздығы 106,38 дтекстен кем, бірақ 83,33 дтекстен кем емес (94 метрлік нөмірден жоғары, бірақ бір тіректі иірімжіп үшін 120 метрлік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иірімжіп:83,33 дтекстен кем (бір арналы иірімжіп үшін 120 метр нөмірден жоғары) бір арналы иірімжіп үшін сызықтық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Бірниторлы,тарақ емес, сызықтық тығыздығы 714,29 дтекс және одан да көп (14 метрлік нөмірден жоғары емес)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оралмаған.бір тіректі, тарақ емес, сызықтық тығыздығы 714,29 дтекстен кем, бірақ 232,56 кем емес (14-тен метрикалық нөмірлер) сату, бір тіректі, тарақ емес, сызықтық тығыздығы 714,29 дтекстен кем, бірақ 232,56 кем емес (14-тен метрикалық нөмірлер)...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ұшырамаған талшықтардан жасалған бір тіректі иірімжіп:сызықтық тығыздығы 232,56 дтекстен кем, бірақ 192,31 дтекстен кем емес (43 метрлік нөмірден жоғары, бірақ 52 метрлік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өлшеніп оралмаған мақта талшықтарының%: тарақпен тарауға ұшырамаған талшықтардан жасалған бір тіректі иірімжіп:сызықтық тығыздығы 192,31 дтекстен кем, бірақ 125 дтекстен кем емес (52 метр нөмірден жоғары, бірақ 80 метр нөмірден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ұшырамаған талшықтардан жасалған бір тіректі иірімжіп: 125 дтекстен кем сызықтық тығыздығы (80 метрлік нөмірден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ұшыраған талшықтардан жасалған бір тіректі иірімжіп: сызықтық тығыздығы 714,29 дтекс немесе одан көп (14 метрлік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Кем,бірақ 232,56 дтекстен кем емес (метрикалық өлшеуіш 14-тен 43-ке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ұшыраған талшықтардан жасалған бір тіректі иірімжіп:сызықтық тығыздығы 232,56 дтекстен кем, бірақ 192,31 дтекстен кем емес (43 метрлік нөмірден жоғары, бірақ 52 метрлік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ұшыраған талшықтардан жасалған бір тіректі иірімжіп:сызықтық тығыздығы 192,31 дтекстен кем, бірақ 125 дтекстен кем емес (52 метр нөмірден жоғары, бірақ 80 метр нөмірден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ұшыраған талшықтардан жасалған бір тіректі иірімжіп: 125 дтекстен кем сызықтық тығыздығы (80 метрлік нөмірден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Тік, тарақ емес, 714,29 дтекс сызықтық тығыздығы және бір желілі болеедля сату (14 метрлік нөмірден жоғары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ұшырамаған талшықтардан жасалған көп ширатылған (ширатылған) немесе бір ширатылған иірімжіп:бір тіректі иірімжіп үшін 714,29 дтекстен кем, бірақ 232,56 дтекстен кем емес сызықтық тығыздығы (14 метрлік нөмірден жоғары, бірақ бір тіректі иірімжіп үшін 43 метрлік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232,56 кем, бірақ 192,31 дтекстен кем емес сызықтық тығыздықты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өлшеніп оралмаған мақта талшықтары: тарақпен тарауға ұшырамаған талшықтардан жасалған көп ширатылған (ширатылған) немесе бір ширатылған иірімжіп:бір тіректі иірімжіп үшін сызықтық тығыздығы 192,31 дтекстен кем, бірақ 125 дтекстен кем емес (52 метрлік нөмірден жоғары, бірақ бір тіректі иірімжіп үшін 80 метрлік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ұшырамаған талшықтардан жасалған көп ширатылған (ширатылған) немесе бір ширатылған иірімжіп:125 дтекстен кем (бір арналы иірімжіп үшін 80 метр нөмірден жоғары) бір арналы иірімжіп үшін сызықтық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ұшыраған талшықтардан жасалған көп ширатылған (ширатылған) немесе бір ширатылған иірімжіп:бір тіректі иірімжіп үшін 714,29 дтекс немесе одан көп сызықтық тығыздығы (бір тіректі иірімжіп үшін 14 метр нөмірден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Тік, тарақты, сызықтық тығыздығы 714,29-дан кем, бірақ 232,56-дан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Бір желілі үшін 125 дтекстен кем сызықтық тығыздықты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85% және одан көп мақтадан тұратын мақта иірімжіп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өзге де мақта иірімжіп (тігін жіптерінен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х/б маталар.% немесе одан көп мақта талшықтары, ағартылмаған: жаймалық өрім, үстіңгі тығыздығы 100 г / 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немесе одан да көп мақта, ағартылмаған [қатқыл], жаймалық өрім, үстіңгі тығыздығы 100 г/м.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аспайтын мақта талшықтары : ағартылмаған:кері саржаны қоса алғанда, 3 немесе 4 жіпті саржалық өрімді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құрамында 85% және одан көп мақта бар, ағартылмаған, тығыздығы 200 г/м2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аспайтын үстіңгі тығыздығы бар ағартылған, жаймалық өрім % немесе одан да көп мақта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астам үстіңгі тығыздығы бар ағартылған, жаймалық өрім % немесе одан да көп мақта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ағартылған, 3 немесе 4 жіпті саржалық өрімді, кері саржаны қоса алғанда, үстіңгі тығыздығы 200 г/м2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өзге де маталар құрамында 85% және одан да көп мақта бар, ағартылған, беттік тығыздығы 200 г/м2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боялған, жаймалық өрімді, беті тығыздығы 100 г / 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беті 200 г/шаршы м аспайтын, боялған, 3 немесе 4 жіпті саржалық өрімді, кері саржаны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г/м2 аспайтын мақта талшықтарынан:әр түрлі түсті иірімжіптерден:жаймалық өрімді, беттік тығыздығы 100 г/м2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аспайтын мақта талшықтарынан : әртүрлі түсті иірімжіптерден:кері саржаны қоса алғанда, 3 немесе 4 жіпті саржалық өрімді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 б өзге де маталар құрамында 85% және одан да көп мақта бар, әр түрлі түсті иірімжіптен жасалған, беттік тығыздығы 200 г/м2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басылған, жаймалық тоқылған, беті тығыздығы 100 г / 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астам үстіңгі тығыздығы бар басылған, жаймалық өрім % немесе одан да көп мақта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моллюскалар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ағартылмаған, жаймалық өрімді, үстіңгі тығыздығы 200 г/м2 аспайтын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ағартылмаған, 3 немесе 4 жіпті саржалық өрімді мақта маталары, 200 г/м2 артық беткі тығыздығы бар кері саржаны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ағартылмаған, үстіңгі тығыздығы 200 г/м2 болатын өзге де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ағартылған, жаймалық өрімді, үстіңгі тығыздығы 200 г/м2 астам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ағартылған, үстіңгі тығыздығы 200 г/м2 астам өзге де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боялған, жаймалық өрімді, үстіңгі тығыздығы 200 г/м2 астам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боялған, беттік тығыздығы 200 г/м2 астам өзге де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астам мақта талшықтары : түрлі түсті иірімжіптерден:жаймалық өрім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түрлі түсті иірімжіптен, 'деним' немесе беттік тығыздығы 200г/м2 астам джинс матасы бар мақта 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астам мақта талшықтары : түрлі түсті иірімжіптерден: кері саржаны қоса алғанда, 3 немесе 4 жіпті саржалық өрімді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85мас бар әр түрлі түсті иірімжіптен жасалған х/б маталар, өзгелері. беттік тығыздығы 200 г / м2 астам мақтаның % немесе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басылған, жаймалық өрімді, үстіңгі тығыздығы 200 г/м2 астам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басылған, 3 немесе 4 жіпті саржалық өрімді, кері саржаны қоса алғанда, үстіңгі тығыздығы 200 г/м2 астам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басылған, үстіңгі тығыздығы 200 г/м2 болатын өзге де мақта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 ағартылмаған, құрамында. Кемінде 85 мас. негізінен немесе тек қана химиялық талшықтармен араласқан,беттік тығыздығы 200 г/м2 аспайтын мақта талшықтары, маталар . Өрімді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ағартылмаған,үстіңгі тығыздығы 200г/м2 аспайтын салмағы бойынша кемінде 85% мақтадан тұратын өзге де х/б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 боялған,құрамында. Кемінде 85 мас.% мақта талшықтары, негізінен немесе тек химпен араласқан . беттік тығыздығы 200 г/м2 аспайтын,жаймалық өрімді талшықтармен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химиялық талшықтар қосылған, боялған, беттік тығыздығы 200 г/м2 аспайтын, 3 немесе 4 - нитті саржалық өрім қосылған х/б маталар, вкл.кері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боялған,үстіңгі тығыздығы 200 г/м2 аспайтын салмағы бойынша кемінде 85% мақтадан тұратын өзге де х/б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иірімжіптік түстерден, жаймалық өрімнен жасалған, тығыздығы 200 г/м2 аспайтын х/б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мақтадан аз, негізінен немесе тек қана химиялық қосылумен өзге де маталар.тығыздығы 200 г / м2 аспайтын түрлі түсті иірімжіптерден жасалған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негізінен немесе тек қана химиялық қосылған х/б маталары.200 г / м2 аспайтын тығыздығымен басылған, жаймалық өрімді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мақтадан аз, негізінен немесе тек қана химиялық қосылумен өзге де маталар.200 г/м2 аспайтын беттік тығыздықтағы басылған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ағартылмаған, үстіңгі тығыздығы 200 г/м2 астам жаймалық өрімді салмағы бойынша кемінде 85% мақтадан тұратын х/б маталары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иірімжіптік түстерден, деним немесе джинс бар х/б маталар.т. беттік тығыздығы 200 г / м2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ағартылмаған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боялған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түрлі түсті иірімжіптен жасалған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басылған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ағартылмаған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 / м2 астам, ағартылған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боялған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түрлі түсті иірімжіптен жасалған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басылған өзге де мақта-мата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мыжылған, иірілген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зығыр, тырнақталған немесе басқа тәсілмен өңделген, мыжылған немесе трепаннан басқа, иірілмеген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 мен зығыр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өңделмеген, бірақ иірілмеген өзге де қарасора талшығы, тарақтар және өзге де қарасора қалдықтары (иіру қалдықтарын және қопсытылған шикізатты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 және Бас тоқыма талшықтарынан (зығыр, қарасора және рами талшықтарынан басқа) басқа да шаштар мен қалдықтар (иіру қалдықтарын немесе қопсытылған шикізатты қоса алғанда) өңделмеген., өңделген., иірілген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талшығы,абаки,рами және басқа да өсімдік тоқыма талшықтары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иірімжіп:бір тіректі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(ширатылған) немесе бір ширатылған зығыр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джуттан немесе басқа да лубялық тоқыма талшықтарынан жасалған иірімжіп, бір тіректі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немесе басқа да тарға жіктелетін тоқыма талшықтарынан. Көп ширатылған немесе бір ширатылған 5303 позициялар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тоқыма полиэфирлі жіптері бар, ағартылмаған немесе ағартылған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кешенді жіптерден жасалған өзге де маталар.% немесе одан көп текстурленбеген полиэфирлі жіптер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тігін жіптері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иірімжіп (тігін жіптерінен басқа), 85 мас. бөлшек сауда үшін өлшеп оралмаған полиэфирлі талшықтардың % немесе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(тігін жіптерінен басқа) жасалған, көп ширатылған (ширатылған) немесе 85 мас бар бір ширатылған иірімжіп.%немесе одан артық полиэфирлі талшықтарды үшін өлшеп салынбаған розничн.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көп ширатылған (ширатылған) немесе 85 мас бар бір ширатылған иірімжіп. бөлшек сауда үшін өлшеп оралмаған акрил немесе модакрил талшықтары % немесе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талшықтармен араласқан,бөлшек сауда үшін өлшеніп оралмаған полиэфирлі талшықтардан (тігін жіптерінен басқа) жасалған өзге де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мақтамен араласқан,бөлшек сауда үшін өлшеп оралмаған полиэфирлі талшықтардан (тігін жіптерінен басқа) жасалған өзге де иірімжіп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85 мас бар жасанды талшықтардан (тігін жіптерінен басқа) жасалған бір тіректі иірімжіп.% немесе одан да көп жасанды талшықтар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маталар, маталар. Өрім, содер. Кемінде 85 мас. осы талшықтардың % қосылған. Негізінен немесе тек мақта, беті бар. Тығыздығы 170 г / м. кв. артық емес, жасыл емес. Немесе отбел.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полиэфирлі 3-немесе 4-нитті саржалық өрімді талшықтары бар ағартылмаған немесе ағартылған маталар, вкл. Кері саржу, мақта қосылған, беті бар. Тығыздығы 170 г / 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полиэфирлі талшықтардан жасалған, негізінен немесе тек қана мақта қосылған,170 г/м2 аспайтын үстіңгі тығыздығы бар осы талшықтардың 85% - дан кем болатын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осы талшықтар бар, өрмелі немесе тек қана мақта қосылған,170 г-дан аспайтын үстіңгі тығыздығы бар ағартылмаған немесе ағартылған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маталар, маталар. Құрамында 85 мас-тан кем болатын боялған өрімдер. бұл талшықтардың % негізінен немесе тек мақта қосылған, беті бар. Тығыздығы 170 г / м2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полиэфирлі талшықтар бар, негізінен немесе тек қана 170г/м2-ден аспайтын споверхностық тығыздықтағы мақта қосылған өзге де боялған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осы талшықтардың 85% кем, мақта қосылған, беті тығыздығы 170 г/м2 аспайтын синтетикалық талшықтардан жасалған боялған маталар,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маталар. негізінен немесе тек қана мақта талшықтарымен араласқан, 170 г/м2 аспайтын үстіңгі тығыздығы бар осы талшықтардың%: түрлі түсті иірімжіптерден:полиэфирлі талшықтардан, жаймалық өрімдерден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маталар. негізінен немесе тек қана мақта талшықтарымен араласқан, 170 г/м2 аспайтын үстіңгі тығыздығы бар осы талшықтардың%: түрлі түсті иірімжіптерден: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 талшықтары бар, мақта қосылған, беті тығыздығы 170 г/м2 аспайтын, басылған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синтетикалық талшықтар бар, негізінен немесе тек қана мақта қосылған, диаметрі 170 г/м2 аспайтын, басылған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синтетикалық талшықтар бар, негізінен немесе тек қана мақта қосылған, тығыздығы 170 г/м2 астам, басылған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негізінен немесе тек вискозды талшықтармен араласқан өзге де маталар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жүнмен немесе жануарлардың жұқа шашымен араласқан жасанды талшықтар: түрлі түсті иірімжіптен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жүнмен немесе жануарлардың жұқа шашымен араласқан жасанды талшықтар: басылған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мақта талшықтарынан жасалған мақтадан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химиялық талшықтардан жасалған мақтадан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тектес өсімдіктің селезальдан немесе өзге де тоқыма талшықтарынан жасалған Шпагат немесе буып-түю жұбы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тектес өсімдіктердің сизальдан немесе өзге де тоқыма талшықтарынан жасалған өзге де бечевкалар, жіптер, арқандар және Тростар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Шпагат немесе буып-түю түю түбі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белдіктер, жіптер, арқандар мен арқандар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еден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еден жабындары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машинамен тоқылған шілтер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Товардан жасалған маталардан басқа, эластомерлі немесе резеңке жіптердің салмағы бойынша 5% немесе одан көп болатын өзге де тар маталар. Поз. 5807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Кестелеуден басқа, Тоқыма материалдарының бірнеше қабаттарынан тұратын, жұмсарту қабатымен тігіліп немесе басқа тәсілмен қосылған, кесектегі Сығылған тоқыма материалдары. Поз. 5810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 см аспайтын Жабысқақ Таспалар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 материалдардан басқа, өзге де трикотаж, машинамен немесе қолмен тоқылған, резеңкеленген тоқыма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материалдарынан басқа, резеңкеленген өзге де тоқыма материалдары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30см-ден астам, құрамында 5 мас% немесе одан да көп резеңке жіптері бар өзге де трикотаж жаймалар, терлеуден басқа. Поз.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жасалған иірімжіптен жасалған машинамен немесе қолмен тоқылған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боялған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боялған машинамен немесе қолмен тоқылған өзге де трикотаж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жол көрпелері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Қайықтарға арналған желкен, виндсерфингке немесе құрғақ жолды көлік құралдарына арналған тақтайлар.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пайдалануда болған киім және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немесе жаңа шүберектер, тоқыма материалдардан жасалған, сұрыпталған белбеу, жіп, арқандар немесе тростардың кесектері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немесе жаңасы бар өзге де шүберектер, жіптердің, арқандар мен арқандардың кесектері және бұрын пайдалануда болған тоқыма материалдардан жасалған олардан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немесе полимерлі материалдан жасалған табандар мен өкшелер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бас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немесе астары жоқ, резеңкеден немесе пластмассадан жасалған әрлеуі бар немесе әрлеуі жоқ өзге де бас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қолшатырлар немесе ұқсас қолшатырлар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өзегі бар өзге де қолшатырлар мен күннен қорғайтын қолшатырлар (қолшатырлар-таяқтарды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қолшатырлар мен күннен қорғайтын қолшатырлар (қолшатырларды, бақша қолшатырларын және ұқсас қолшатырларды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Таяқтар, таяқтар-орындықтар, шыбықтар, атқа мінуге арналған қамыстар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Қаңқалар шатыр қоса алғанда, каркастар, установленнын арналған стержнях(туған жер туралы тақпақ)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немесе 6602 тауар позициясының бұйымдарына арналған өзге де бөлшектер, өңдеу бөлшектері және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Қауырсындармен немесе түбітпен жабылған құстардың терілері мен өзге де бөліністері, қауырсындар, қауырсындардың бөліністері, түбіт және осы материалдардан жасалған бұйымдар (товардан жасалған бұйымдардан басқа. Поз. 0505 және өңделген оқпандар мен өзекшелер)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гүлдер, жапырақтар мен жемістер және олардың бөліктері; Пластмассадан жасалған жасанды гүлдерден, жапырақтардан немесе жемістерден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гүлдер, жапырақтар мен жемістер және олардың бөліктері; өзге тоқыма материалдарынан жасалған жасанды гүлдердің, жапырақтардың немесе жемістердің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кесілген, кесілген, түссізденген немесе өзге тәсілмен өңделген адам шаштары; жүн, жануарлардың шаштары, өзге де мәтін. Шашты өндіру үшін дайындалған материалдар немесе аналогтар. Издел.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тоқыма материалдардан жасалған аяқталған париктер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париктер, жапсырма сақалдар, қастар мен кірпіктер, жапсырмалар синтетикалық тоқыма материалдардан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Париктер, жапсырма сақалдар, қастар, кірпіктер, жапсырмалар және адам шашынан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Париктер, жапсырма сақалдар, қастар мен кірпіктер, жапсырмалар және өзге де материалдардан жасалған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кеспе, жиектас тастар және төсеуге арналған тақталар (тақтатастан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Плиткалар, текшелер және аналогтар. Әр түрлі формадағы бұйымдар, найб. Гранькот. Өлшемі менее7 см болатын квадратқа; түйіршіктер, үгінділер және ұнтақ, өнер. Боялған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құрылыс ескерткіштері үшін тегіс немесе тегіс беті бар мәрмәр, травертин және алебастр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немесе арамен кесілген Гранит және ескерткіштерге немесе құрылысқа арналған жазық немесе қырлы беті бар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тастар (сланецтен басқа),тарылған немесе арамен қапталған және олардың тегіс немесе тегіс беті бар, ескерткіштер немесе құрылыс салуға арналған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мәрмәр,травертин және алебастр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әктастар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тақтатас және тақтатастан немесе агломерацияланған тақтатастан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Керамикадан жасалған өзге де құрылыс кірпіші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Жұтатын, шағылыстыратын немесе шағылыстырмайтын қабаты бар арқауланбаған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массасы бойынша боялған (көлемі бойынша тондалған), күңгірт, жапсырма немесе жай жылтыратылған өзге де арматураланбаған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арматураланбаған шыны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термиялық жалтыратылған және күңгірт немесе жалтыратылған беті бар, табақтардағы, жалтыратылған шыны. шағылыстырмайтын қабатпен немесе онсыз, бірақ өзге тәсілмен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інжу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бекітілмеген өзге де өнеркәсіптік алмастар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немесе бекітілмеген өзге де өнеркәсіптік емес алмас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тәсілдермен өңделген, бірақ жалатылмаған, ақталмаған және бекітілмеген рубиналар,сапфир және Изумруд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және жартылай қымбат бағалы тастар (алмаздардан,рубиндерден, сапфирлерден немесе изумрудтардан басқа), өңделген. Басқа жолдармен, ноненанизан., неоправлен. Және незакреплен. Немесе уақытша наниз.үшін удоб. Тасымалдаушы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немесе қайта жаңартылған, өңделген немесе өңделмеген, сұрыпталған немесе сұрыпталмаған, бірақ реттелмеген, өңделмеген немесе бекітілмеген асыл немесе жартылай бағалы тастар; сұрыпталмаған жасанды немесе қайта жаңартылған драго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немесе қайта жаңартылған, өңделген немесе өңделмеген, сұрыпталған немесе сұрыпталмаған, бірақ реттелмеген, өңделмеген немесе бекітілмеген асыл немесе жартылай бағалы тастар; сұрыпталмаған жасанды немесе қайта жаңартылған драго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немесе қайта жаңартылған, өңделген немесе өңделмеген, сұрыпталған немесе сұрыпталмаған, бірақ реттелмеген, өңделмеген немесе бекітілмеген асыл немесе жартылай бағалы тастар; сұрыпталмаған жасанды немесе қайта жаңартылған драго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немесе қайта жаңартылған, өңделген немесе өңделмеген, сұрыпталған немесе сұрыпталмаған, бірақ реттелмеген, өңделмеген немесе бекітілмеген асыл немесе жартылай бағалы тастар; сұрыпталмаған жасанды немесе қайта жаңартылған драго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асыл тастардан немесе жартылай бағалы тастардан (алмастардан басқа) өзге де үгінділер мен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күміс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күміс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күміспен қапталған, жартылай өңделген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ұнтағы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нысандардағы алтын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Монеталарды соғу үшін пайдаланылмайтын алтын, өзге де жартылай өңделген нысандарда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Монеталарды соғу үшін қолданылатын алтын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 немесе алтынмен қапталған, өңделмеген немесе жартылай өңделген күміс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ұнтақ түрінде Платина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 өңделмеген немесе ұнтақ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 өңделмеген немесе ұнтақ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 осмий және рутений өңделмеген немесе ұнтақ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Платинамен қапталған, өңделмеген немесе жартылай өңделген бағалы емес, күміс немесе Алтын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қопсытылған інжуден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жасанды және қайта жаңартылған қымбат бағалы немесе жартылай қымбат бағалы тастардан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қымбат бағалы металдардан жасалған электролиттік жабыны бар немесе аталмаған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төлем құралы болып табылмайтын монеталар (алтыннан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0,5 мас бар легирленбеген шойын. % немесе одан аз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0,5%-дан астам фосфор бар қоспаланбаған қайта өңделген шойын чушкаларда, блбанктерде және басқа да бастапқы нысандарда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шойын; айна шойын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 мас-тан асатын Ферромарганец.% көміртегі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Ферромарганец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55 мас бар Ферросилиций. кремний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ферросилиций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феррохром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Ферровольфрам және ферросиликовольфрам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Ферротитан және ферросиликотитан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Феррованадий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Феррониобий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ферроқорытпалар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рудасын тікелей қалпына келтіру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рудасын қалпына келтірудің өзге де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Балқытуға арналған қара металл құймалары (шихта құймалары)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қара металдардан жасалған түйіршіктер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өзге де бастапқы нысандардағы темір және легирленбеген Болат құймалары (7203 тауар позициясындағы Темірден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бастапқы нысандарда легирленбеген өзге темір мен болат (7203 тауар позициясында көрсетілген Темірден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0,25 мас кем темірден немесе қоспаланбаған болаттан жасалған өзге де жартылай фабрикаттар.% көміртегі, тікбұрышты (квадраттан басқа) көлденең қимасы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0,25 мас кем темірден немесе қоспаланбаған болаттан жасалған өзге де жартылай фабрикаттар.% көміртегі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0,25 мас. % бар жартылай фабрикаттар немесе одан да көп кемінде 0,6 мас. % бар қима темірден немесе легирленбеген болаттан жасалған, қатырылған немесе үздіксіз құюмен алынған, ені қос қалыңдықтан кем тікбұрышты (шаршыны қоса алғанда) көлденең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суықтай илектелген (суық күйінде қысылған), жалатылмаған, гальваникалық немесе басқа да жабыны жоқ өзге де тегіс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мырышталған, ені 600 мм немесе одан астам темірден немесе легирленбеген болаттан жасалған тегіс илек, гофрленген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гальваникалық немесе басқа да алюминий-мырыш қорытпаларымен қапталған темірден немесе легирленбеген болаттан жасалған тегіс илек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өзге де шыбықтар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мм-ден кем,темірден немесе легирленбеген болаттан жасалған бұрыштық тең емес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одан әрі өңдеусіз, темірден немесе легирленбеген болаттан жасалған бұрыштар, фасонды және арнайы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жасалған өзге де бұрыштар, фасонды және арнайы профильдер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Құймалар және өзге де бастапқы нысандар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 квадратынан басқа) көлденең қималы коррозияға төзімді болаттан жасалған өзге де жартылай фабрикаттар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Ағымдылық шегі 724 мпа және одан жоғары болаттан жасалған өзге де бұрғылау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немесе тікбұрышты көлденең қима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дөңгелек емес көлденең қима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құбырлар мен түтіктер, қуыс профильдер(мысалы,жіксіз немесе дәнекерленген,тойтарылған немесе ұқсас тәсілмен біріктірілген)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оқшаулаусыз қара металдардан жасалған бұралған сым, тростар, арқандар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оқшаулағышы жоқ қара металдардан жасалған өзге де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мырышталған торлар, торлар мен қоршаулар, қиылысу орындарында дәнекерленген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Зәкірлер, мысықтар және олардың қара металдардан жасалған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 кнопкалар, сызбалар. Кнопкалар, рифленые шеге, қапсырма шегелер (кр. Включ. Да. Поз. 8305) және аналогы. Қара қағаздан жасалған бұйымдар. Басқа материалдардан жасалған бастары бар немесе бастары жоқ, кр. Бұйымдарды медн. Бүршіктері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Штейн; цементтелген мыс (тұндырылған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мыс, электролиттік тазартуға арналған мыс анодтары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катодтары мен катод секциялары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Медирафинирленген, өңделмеген сым (вайербарс) дайындауға арналған дайындамалар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өңделмеген мыстан жасалған сорттық профильдерді илемдеуге арналған дайындамалар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өңделмеген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негізіндегі қорытпалар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мыс және қалайы (қола) негізіндегі қорытпалар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өңделмеген мыс қорытпалары (лигатуралардан, 7405 тауар позициясынан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құрылым ұнтақтары, мыс қабыршақтары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мыстан жасалған бұралған сым, кабельдер, өрілген баулар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штейні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оксидінің агломераттары және металлургияның басқа аралық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өңделмеген 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никель қорытпалары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 профильдер және сым:: шыбықтар және профильдер:никельден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легирленбеген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қорытпалары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оптикалық тасымалдаушылар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алюминийден жасалған өзге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өзге де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элементтердің арасында массасы басым элемент ретінде сурьма бар өңделмеген басқа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басқа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қорғасын табақтар, жолақтар немесе ленталар және фольга (негізді есептемегенде)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тақталар, табақтар, жолақтар немесе ленталар мен фольга,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ұнтақтар мен қабыршақтар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99,99% немесе одан көп мырыш бар мырыш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құрамында 99,99 мас-тан аз.% мырыш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қорытпалары, өңделмеген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легирленбеген қалайы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қалайы қорытпалары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Магний және одан жасалған бұйымдар: - өңделмеген магний: құрамында кемінде 99,8 мас.% магний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Магний және одан жасалған бұйымдар– - өңделмеген магний: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штейні және кобальт металлургиясының өзге де аралық өнімдері; өңделмеген кобальт; ұнтақтар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және басқа да сирек кездесетін металдар мен олардан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қаріптер, блоктар, пластиналар, цилиндрлер және басқа да баспаханалық элементтер; баспа мақсаттары үшін дайындалған блоктар, пластиналар, цилиндрлер және литографиялық 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электрондық бұйымдардың қалдықтары мен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қорғайтын көзілдірік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клавесиналар және басқа да клавишалық Ішекті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Қияқты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ішекті музыкалық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Жәрмеңкелік органдар мен механикалық шарманкалардан басқа, үрмелі музыкалық аспаптар (мысалы, түтіктері бар клавишті органдар, аккордеондар, Кларнеттер, құбырлар, толқындар),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соқпалы аспаптар (мысалы, барабандар, ксилофондар, тарелкалар, кастаньеттер, маракастар)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Аккордеондардан басқа клавишалы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Дыбысы электрдің көмегімен өндірілетін немесе күшейтілуі тиіс өзге де музыкалық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шкатулкалар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жәрмеңкелік органдар; механикалық ән салатын құстар, басқа жерде аталмаған музыкалық аралар мен музыкалық аспаптар; барлық түрдегі манкалар, ысқырықтар, көріктер және үрмелі сигналдық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ішектері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бөліністері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 тауар позициясындағы музыкалық аспаптардың бөліністері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 тауар позициясындағы музыкалық аспаптардың бөліністері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өзге де бөліністері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трансформацияланатын немесе өзгертілмейтін отыруға арналған жиһаз (9402 тауар позициясында көрсетілгеннен басқа) және оның бөліністері, қамыстан, талдан, бамбуктан немесе ұқсас материалдардан отыруға арналған жиһаз: бамбуктан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бөліністері, қамыс, тал, бамбук немесе ұқсас материалдарды қоса алғанда, өзге де материалдардан жасалған жиһаз: бамбук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бөліністері, қамыс, тал, бамбук немесе ұқсас материалдарды қоса алғанда, өзге де материалдардан жасалған жиһаз: ротангадан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негіздері, төсек жабдықтары және ұқсас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шамдар мен жарықтандыру жабдықтарының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заттары мен керек-жарақтары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карталары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Ойын-сауыққа арналған өзге де тауарлар, үстел немесе бөлме ойындары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үшін бекіткіштер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шаңғы және өзге де шаңғы спортымен айналысуға арналған мүкәммал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Виндсерфингке арналған тақталар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шаңғысы және су спорт түрлерімен айналысуға арналған мүкәммал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жинақтар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доптары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ойынына арналған өзге де тұмсықтар және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жабдықтар мен мүкәммал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ракеткалар, ішектері бар немесе ішектері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Ішектері бар немесе ішектері жоқ өзге де ракеткалар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доптар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доптарынан және үстел теннисіне арналған шариктерден басқа, өзге де доптар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тебу бәтеңкелерін қоса алғанда, мұз конькилері мен роликті коньки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аулайтын қармақ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ілгектері, қарғыбы бар немесе қарғыбыздары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арналған легі бар катушкалар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аң аулау және ату үшін өзге де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 цирктер, хайунаттар бағы және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 цирктер, хайунаттар бағы және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 цирктер, хайунаттар бағы және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 цирктер, хайунаттар бағы және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 цирктер, хайунаттар бағы және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 цирктер, хайунаттар бағы және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 цирктер, хайунаттар бағы және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 цирктер, хайунаттар бағы және жылжымалы театрлар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піл сүйегі және одан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өңделген және оюға жарамды піл сүйегі, сүйек, тасбақа қабығы, мүйіз, бұғы мүйізі, маржан, інжу-маржан, жануарлардан алынатын басқа материалдар және осы материалдардан жасалған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Оюға арналған өсімдік немесе минералды өңделген материалдар және олардан жасалған бұйымдар; балауыздан, стеаринакаучуктен немесе модельдік пастадан қалыпталған немесе кесілген бұйымдар және өзге де қалыптан.бұйымдар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Тұтқалармен немесе тұтқасыз бірге байланысқан бұт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протездеріне арналған щеткаларды қоса алғанда, тіс щеткалары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қырыну жаққыштары, шашқа арналған щеткалар, тырнаққа арналған щеткалар, кірпікке арналған щеткалар, гигиеналық мақсаттарға арналған бұйымдар, оның ішінде айлабұйымдардың (аспаптардың) бөліністері болып табылатын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қылқалам, жазуға арналған қылқалам және ұқсас косметикалық қылқалам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Бояуларды жағуға арналған бояу жаққыштары, темпер, лактар немесе ұқсас жаққыштар (9603 30 субпозоцияда көрсетілгендерден басқа); бояуға арналған бояу жастықшалары мен білікшелер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жинауға арналған қозғалтқышы жоқ механикалық қол щеткасы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және қол електері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ілмектер-ілмектер және олардың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жабыны жоқ пластмасса түймелер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металдан жасалған, тоқыма жабыны жоқ түймелер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түймелер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Түймелерге арналған қалыптар және түймелердің өзге де бөліністері; түймелерге арналған дайындамалар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Ілгектер 'найзағайдың' тістермен қымбат бағалы емес металдан жасалған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найзағайлар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ілгектердің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 фетрден және өзге де кеуекті материалдардан жасалған қаламдар мен маркерлер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Сия автоқаламдары, стилографтар және өзге де қаламдар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Итерілетін немесе жылжымалы өзегі бар қарындаштар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келтірілген субпозицияларда көрсетілген екі немесе одан да көп бұйымдардан тұратын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ұштықтан және сия баллоншасынан тұратын шарикті қаламдарға арналған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және қалампыр саптары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 ұстағыштар, қарындаш ұстағыштар және ұқсас ұстағыштар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қабықтағы грифельдері бар қарапайым және түсті қарындаштар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немесе түсті қарындаш грифельдері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пастельдер мен көмір қарындаштар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немесе сурет салуға арналған грифель тақталары, рамаларда немесе рамаларсыз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Айын-күнін қоюға, мөрлеуге немесе нөмірлеуге арналған штемпельдер және қолмен жұмыс істеуге арналған ұқсас құрылғылар (этикеткаларды басу немесе өрнектеуге арналған құрылғыларды қоса алғанда), қол компостерлері......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 үшін жазу машинкаларын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Штемпельді жастықтар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құюға жатпайтын қалта газ оттықтары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толтыруға жататын қалта газ оттықтары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оттықтар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тұтандырғыштарға арналған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түтікшелері (тостаған тәрізді бөліністерді қоса алғанда), сигараларға немесе сигареттерге арналған мундштуктар және олардың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тарақтар, шашқа арналған тарақтар және ұқсас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түйреуіштер, бұйралауға арналған қысқыштар, бигуди және осыған ұқсас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түрдегі термостар мен өзге де вакуумды ыдыстар; шыны колбадан басқа, олардың бөліністері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Тігіншілерге арналған манекендер және өзге де манекендер; манекендер-витриналарды ресімдеуге арналған қозғалатын автоматтар,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 пен бамбуктен басқа, негізінен өрім үшін пайдаланылатын өсімдік тектес өзге де материалдар (елекшөп, тал, рафия, тазартылған, ағартылған немесе боятылған дәнді қамыс және жөкенің қабығы)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және енгізілмеген өсімдік тектес өзге де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Түйіршіктелген күкірт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дистилляттар мен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Кальцийленбеген мұнай коксы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bookmarkStart w:name="z310" w:id="231"/>
    <w:p>
      <w:pPr>
        <w:spacing w:after="0"/>
        <w:ind w:left="0"/>
        <w:jc w:val="both"/>
      </w:pPr>
      <w:r>
        <w:rPr>
          <w:rFonts w:ascii="Times New Roman"/>
          <w:b w:val="false"/>
          <w:i w:val="false"/>
          <w:color w:val="000000"/>
          <w:sz w:val="28"/>
        </w:rPr>
        <w:t>
      СЭҚ ТН – сыртқы экономикалық қызметтің тауар номенклатурасы.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1 тамыздағы</w:t>
            </w:r>
            <w:r>
              <w:br/>
            </w:r>
            <w:r>
              <w:rPr>
                <w:rFonts w:ascii="Times New Roman"/>
                <w:b w:val="false"/>
                <w:i w:val="false"/>
                <w:color w:val="000000"/>
                <w:sz w:val="20"/>
              </w:rPr>
              <w:t>№ 314-НҚ Бұйрыққа</w:t>
            </w:r>
            <w:r>
              <w:br/>
            </w:r>
            <w:r>
              <w:rPr>
                <w:rFonts w:ascii="Times New Roman"/>
                <w:b w:val="false"/>
                <w:i w:val="false"/>
                <w:color w:val="000000"/>
                <w:sz w:val="20"/>
              </w:rPr>
              <w:t>3-қосымша</w:t>
            </w:r>
          </w:p>
        </w:tc>
      </w:tr>
    </w:tbl>
    <w:bookmarkStart w:name="z317" w:id="232"/>
    <w:p>
      <w:pPr>
        <w:spacing w:after="0"/>
        <w:ind w:left="0"/>
        <w:jc w:val="left"/>
      </w:pPr>
      <w:r>
        <w:rPr>
          <w:rFonts w:ascii="Times New Roman"/>
          <w:b/>
          <w:i w:val="false"/>
          <w:color w:val="000000"/>
        </w:rPr>
        <w:t xml:space="preserve"> Отандық ақпараттық-коммуникациялық қызметтерді сыртқы нарыққа ілгерілету бойынша шығындар ішінара өтелетін тізбесі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ойындарды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қамтылымды басып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ақпараттық жүйелерді жоспарлау және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осыған байланысты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Веб-порталдардың қызметі</w:t>
            </w:r>
          </w:p>
        </w:tc>
      </w:tr>
    </w:tbl>
    <w:bookmarkStart w:name="z318" w:id="233"/>
    <w:p>
      <w:pPr>
        <w:spacing w:after="0"/>
        <w:ind w:left="0"/>
        <w:jc w:val="both"/>
      </w:pPr>
      <w:r>
        <w:rPr>
          <w:rFonts w:ascii="Times New Roman"/>
          <w:b w:val="false"/>
          <w:i w:val="false"/>
          <w:color w:val="000000"/>
          <w:sz w:val="28"/>
        </w:rPr>
        <w:t>
      Аббревиатуралардың толық жазылуы:</w:t>
      </w:r>
    </w:p>
    <w:bookmarkEnd w:id="233"/>
    <w:bookmarkStart w:name="z319" w:id="234"/>
    <w:p>
      <w:pPr>
        <w:spacing w:after="0"/>
        <w:ind w:left="0"/>
        <w:jc w:val="both"/>
      </w:pPr>
      <w:r>
        <w:rPr>
          <w:rFonts w:ascii="Times New Roman"/>
          <w:b w:val="false"/>
          <w:i w:val="false"/>
          <w:color w:val="000000"/>
          <w:sz w:val="28"/>
        </w:rPr>
        <w:t>
      ЭҚТЖЖ – экономикалық қызмет түрлерінің жалпы жіктеуіші.</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1 тамыздағы</w:t>
            </w:r>
            <w:r>
              <w:br/>
            </w:r>
            <w:r>
              <w:rPr>
                <w:rFonts w:ascii="Times New Roman"/>
                <w:b w:val="false"/>
                <w:i w:val="false"/>
                <w:color w:val="000000"/>
                <w:sz w:val="20"/>
              </w:rPr>
              <w:t>№ 314-НҚ Бұйрыққа</w:t>
            </w:r>
            <w:r>
              <w:br/>
            </w:r>
            <w:r>
              <w:rPr>
                <w:rFonts w:ascii="Times New Roman"/>
                <w:b w:val="false"/>
                <w:i w:val="false"/>
                <w:color w:val="000000"/>
                <w:sz w:val="20"/>
              </w:rPr>
              <w:t>4-қосымша</w:t>
            </w:r>
          </w:p>
        </w:tc>
      </w:tr>
    </w:tbl>
    <w:bookmarkStart w:name="z326" w:id="235"/>
    <w:p>
      <w:pPr>
        <w:spacing w:after="0"/>
        <w:ind w:left="0"/>
        <w:jc w:val="left"/>
      </w:pPr>
      <w:r>
        <w:rPr>
          <w:rFonts w:ascii="Times New Roman"/>
          <w:b/>
          <w:i w:val="false"/>
          <w:color w:val="000000"/>
        </w:rPr>
        <w:t xml:space="preserve"> Күші жойылған кейбір нормативтік құқықтық актілердің тізбесі</w:t>
      </w:r>
    </w:p>
    <w:bookmarkEnd w:id="235"/>
    <w:bookmarkStart w:name="z327" w:id="236"/>
    <w:p>
      <w:pPr>
        <w:spacing w:after="0"/>
        <w:ind w:left="0"/>
        <w:jc w:val="both"/>
      </w:pPr>
      <w:r>
        <w:rPr>
          <w:rFonts w:ascii="Times New Roman"/>
          <w:b w:val="false"/>
          <w:i w:val="false"/>
          <w:color w:val="000000"/>
          <w:sz w:val="28"/>
        </w:rPr>
        <w:t xml:space="preserve">
      1. "Отандық өңделген тауарларды, сондай-ақ ақпараттық-коммуникациялық көрсетілетін қызметтерді ілгерілету бойынша индустриялық-инновациялық қызмет субъектілері шығындарының бір бөлігін өтеу қағидаларын, отандық өңделген тауарлардың, сондай-ақ оларды ілгерілету бойынша шығындары ішінара өтелетін ақпараттық-коммуникациялық көрсетілетін қызметтердің тізбесін бекіту туралы" Қазақстан Республикасы Инвестициялар және даму министрінің 2015 жылғы 30 қарашадағы № 1128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12730 болып тіркелген).</w:t>
      </w:r>
    </w:p>
    <w:bookmarkEnd w:id="236"/>
    <w:bookmarkStart w:name="z328" w:id="237"/>
    <w:p>
      <w:pPr>
        <w:spacing w:after="0"/>
        <w:ind w:left="0"/>
        <w:jc w:val="both"/>
      </w:pPr>
      <w:r>
        <w:rPr>
          <w:rFonts w:ascii="Times New Roman"/>
          <w:b w:val="false"/>
          <w:i w:val="false"/>
          <w:color w:val="000000"/>
          <w:sz w:val="28"/>
        </w:rPr>
        <w:t xml:space="preserve">
      2.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бұйрығына өзгеріс енгізу туралы" Қазақстан Республикасы Индустрия және инфрақұрылымдық даму министрінің 2019 жылғы 2 сәуірдегі № 179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18455 болып тіркелген).</w:t>
      </w:r>
    </w:p>
    <w:bookmarkEnd w:id="237"/>
    <w:bookmarkStart w:name="z329" w:id="238"/>
    <w:p>
      <w:pPr>
        <w:spacing w:after="0"/>
        <w:ind w:left="0"/>
        <w:jc w:val="both"/>
      </w:pPr>
      <w:r>
        <w:rPr>
          <w:rFonts w:ascii="Times New Roman"/>
          <w:b w:val="false"/>
          <w:i w:val="false"/>
          <w:color w:val="000000"/>
          <w:sz w:val="28"/>
        </w:rPr>
        <w:t xml:space="preserve">
      3.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бұйрығына өзгерістер енгізу туралы" Қазақстан Республикасы Индустрия және инфрақұрылымдық даму министрінің 2019 жылғы 1 шілдедегі № 463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18973 болып тіркелген).</w:t>
      </w:r>
    </w:p>
    <w:bookmarkEnd w:id="238"/>
    <w:bookmarkStart w:name="z330" w:id="239"/>
    <w:p>
      <w:pPr>
        <w:spacing w:after="0"/>
        <w:ind w:left="0"/>
        <w:jc w:val="both"/>
      </w:pPr>
      <w:r>
        <w:rPr>
          <w:rFonts w:ascii="Times New Roman"/>
          <w:b w:val="false"/>
          <w:i w:val="false"/>
          <w:color w:val="000000"/>
          <w:sz w:val="28"/>
        </w:rPr>
        <w:t xml:space="preserve">
      4.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бұйрығына өзгерістер мен толықтырулар енгізу туралы" Қазақстан Республикасы Сауда және интеграция министрінің 2019 жылғы 16 қазандағы № 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19481 болып тіркелген).</w:t>
      </w:r>
    </w:p>
    <w:bookmarkEnd w:id="239"/>
    <w:bookmarkStart w:name="z331" w:id="240"/>
    <w:p>
      <w:pPr>
        <w:spacing w:after="0"/>
        <w:ind w:left="0"/>
        <w:jc w:val="both"/>
      </w:pPr>
      <w:r>
        <w:rPr>
          <w:rFonts w:ascii="Times New Roman"/>
          <w:b w:val="false"/>
          <w:i w:val="false"/>
          <w:color w:val="000000"/>
          <w:sz w:val="28"/>
        </w:rPr>
        <w:t xml:space="preserve">
      5.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бұйрығына өзгерістер енгізу туралы" Қазақстан Республикасы Сауда және интеграция министрінің 2020 жылғы 23 қыркүйектегі № 208-НҚ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21244 болып тіркелген).</w:t>
      </w:r>
    </w:p>
    <w:bookmarkEnd w:id="240"/>
    <w:bookmarkStart w:name="z332" w:id="241"/>
    <w:p>
      <w:pPr>
        <w:spacing w:after="0"/>
        <w:ind w:left="0"/>
        <w:jc w:val="both"/>
      </w:pPr>
      <w:r>
        <w:rPr>
          <w:rFonts w:ascii="Times New Roman"/>
          <w:b w:val="false"/>
          <w:i w:val="false"/>
          <w:color w:val="000000"/>
          <w:sz w:val="28"/>
        </w:rPr>
        <w:t xml:space="preserve">
      6.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бұйрығына өзгерістер мен толықтыру енгізу туралы" Қазақстан Республикасы Сауда және интеграция министрінің міндетін атқарушының 2021 жылғы 26 қарашадағы № 611-НҚ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25549 болып тіркелген).</w:t>
      </w:r>
    </w:p>
    <w:bookmarkEnd w:id="2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