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d4dc" w14:textId="584d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2022 жылғы 3 тамыздағы № 316-НҚ бұйрығы. Қазақстан Республикасының Әділет министрлігінде 2022 жылғы 4 тамызда № 29022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23514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айқындау, Еуразиялық экономикалық одақ тауарының немесе шетел тауарының мәртебесі, тауардың шығарылуы туралы сертификат беру және оның күшін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"5) тауардың шығу тегі туралы сертификатты алуға мүдделі жеке немесе заңды тұлғаларға, олардың филиалдары мен өкілдіктеріне қолданылады.";</w:t>
      </w:r>
    </w:p>
    <w:bookmarkEnd w:id="4"/>
    <w:bookmarkStart w:name="z9"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xml:space="preserve">
      "7) тауарлардың шыққан елін, Еуразиялық экономикалық одақ тауарларының немесе шетелдік тауарлардың мәртебесін анықтайтын сарапшы-аудиторлар (бұдан әрі – сарапшы аудитор) – Заңның </w:t>
      </w:r>
      <w:r>
        <w:rPr>
          <w:rFonts w:ascii="Times New Roman"/>
          <w:b w:val="false"/>
          <w:i w:val="false"/>
          <w:color w:val="000000"/>
          <w:sz w:val="28"/>
        </w:rPr>
        <w:t>7-бабының</w:t>
      </w:r>
      <w:r>
        <w:rPr>
          <w:rFonts w:ascii="Times New Roman"/>
          <w:b w:val="false"/>
          <w:i w:val="false"/>
          <w:color w:val="000000"/>
          <w:sz w:val="28"/>
        </w:rPr>
        <w:t xml:space="preserve"> 15-4) тармақшасына сәйкес уәкілетті орган айқындайтын тәртіппен сертификатталған жеке тұлғалар;";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бөлімі мынадай редакцияда жазылсын:</w:t>
      </w:r>
    </w:p>
    <w:bookmarkStart w:name="z12" w:id="7"/>
    <w:p>
      <w:pPr>
        <w:spacing w:after="0"/>
        <w:ind w:left="0"/>
        <w:jc w:val="both"/>
      </w:pPr>
      <w:r>
        <w:rPr>
          <w:rFonts w:ascii="Times New Roman"/>
          <w:b w:val="false"/>
          <w:i w:val="false"/>
          <w:color w:val="000000"/>
          <w:sz w:val="28"/>
        </w:rPr>
        <w:t>
      "Әкелу елі (одақ) біржақты тәртіппен белгілеген қолданыстағы (ратификацияланған) халықаралық келісімдердің/шарттардың талаптарын немесе шығу елін айқындау қағидаларын (шығу елін айқындау өлшемшарттарын) орындамаған кезде Қазақстан Республикасының заңнамасына сәйкес тіркелген заңды тұлға, олардың филиалы мен өкілдігі немесе дара кәсіпкер ретінде тіркелген жеке тұлға (бұдан әрі – өтініш беруші) болып табылатын өтініш берушінің өтініші бойынша осы Қағидалардың 8-тармағына сәйкес "Түпнұсқа" жалпы нысандағы тауардың шығу тегі туралы сертификат ресімделеді.";</w:t>
      </w:r>
    </w:p>
    <w:bookmarkEnd w:id="7"/>
    <w:bookmarkStart w:name="z13" w:id="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"12) өтінім беруші өндірмеген жекелеген материалдардан, тораптардан және бөлшектерден тауарды жөніндегі, оның ішінде орындауы осындай операцияларда орындауға арналған арнайы машықтарды қолдануды талап етпейтін құрастыру, тойтармалау, нығыздау, желімдеу, бекіту бұйымдарымен қосу (бұрандалармен, сомындармен, бұрамалармен, бұрамашегелермен және метал бұйымдар), дәнекерлегішпен/дәнекерлеу станциясымен қолмен дәнекерлеу операциялары немесе тауарларды бөлшектер бойынша бөлшектеу;";</w:t>
      </w:r>
    </w:p>
    <w:bookmarkEnd w:id="9"/>
    <w:bookmarkStart w:name="z15" w:id="1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
    <w:bookmarkStart w:name="z16" w:id="11"/>
    <w:p>
      <w:pPr>
        <w:spacing w:after="0"/>
        <w:ind w:left="0"/>
        <w:jc w:val="both"/>
      </w:pPr>
      <w:r>
        <w:rPr>
          <w:rFonts w:ascii="Times New Roman"/>
          <w:b w:val="false"/>
          <w:i w:val="false"/>
          <w:color w:val="000000"/>
          <w:sz w:val="28"/>
        </w:rPr>
        <w:t>
      "3) осы Қағидалардың 18-тармағының талаптары ескеріліп тауардың бағасындағы Қазақстан Республикасының аумағында жүзеге асырылатын пайдаланылатын жергілікті материалдар құнының және (немесе) өндіруші тауарды қайта өңдеуге жұмсаған шығындарының "франко-зауыт" шарттарындағы дайын өнім құнының бағасындағы пайыздық қамтылуы (бұдан әрі – тауардың елішіндегі құндылығы үлесі) "франко-зауыт" бағасы шарттарымен дайын тауар құнынан кемінде 50 пайызды құраған кезде тауар құнының өзгеруі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"19. Егер адвалорлық үлес қағидасы қолданылған жағдайда, тауарды өндірудегі адвалорлық үлес есептемесі осы Қағидалардың 10, 21-тармақтарына сәйкес жүргізіледі.</w:t>
      </w:r>
    </w:p>
    <w:bookmarkEnd w:id="12"/>
    <w:bookmarkStart w:name="z19" w:id="13"/>
    <w:p>
      <w:pPr>
        <w:spacing w:after="0"/>
        <w:ind w:left="0"/>
        <w:jc w:val="both"/>
      </w:pPr>
      <w:r>
        <w:rPr>
          <w:rFonts w:ascii="Times New Roman"/>
          <w:b w:val="false"/>
          <w:i w:val="false"/>
          <w:color w:val="000000"/>
          <w:sz w:val="28"/>
        </w:rPr>
        <w:t>
      Тауарды өндірудегі адвалорлық үлес есептемесі осы Қағидаларға 3-қосымшаға сәйкес формула бойынша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"21. Ішкі айналымға тауарлардың шыққан елін анықтау және тауардың елішіндегі құндылығы үлесін есептеу ерекшеліктері осы Қағидалардың 12-тармағының талаптарын ескере отырып көзделеді.</w:t>
      </w:r>
    </w:p>
    <w:bookmarkEnd w:id="14"/>
    <w:bookmarkStart w:name="z22" w:id="15"/>
    <w:p>
      <w:pPr>
        <w:spacing w:after="0"/>
        <w:ind w:left="0"/>
        <w:jc w:val="both"/>
      </w:pPr>
      <w:r>
        <w:rPr>
          <w:rFonts w:ascii="Times New Roman"/>
          <w:b w:val="false"/>
          <w:i w:val="false"/>
          <w:color w:val="000000"/>
          <w:sz w:val="28"/>
        </w:rPr>
        <w:t>
      Адвалорлық үлесті және тауардың елішіндегі құндылығы үлесін есептеу кезінде жылу және электр энергиясы "франко-зауыт" бағасы бойынша дайын өнімнің құнында ескеріледі.</w:t>
      </w:r>
    </w:p>
    <w:bookmarkEnd w:id="15"/>
    <w:bookmarkStart w:name="z23" w:id="16"/>
    <w:p>
      <w:pPr>
        <w:spacing w:after="0"/>
        <w:ind w:left="0"/>
        <w:jc w:val="both"/>
      </w:pPr>
      <w:r>
        <w:rPr>
          <w:rFonts w:ascii="Times New Roman"/>
          <w:b w:val="false"/>
          <w:i w:val="false"/>
          <w:color w:val="000000"/>
          <w:sz w:val="28"/>
        </w:rPr>
        <w:t>
      Толығымен Қазақстанда шығарылған тауарға тауардың елішіндегі құндылығы үлесі жүз пайызды құрайды. Осы тауардан бөлінбейтін қаптаманың тауардың елішіндегі құндылығы үлесіне есептеу жүргізілмейді.</w:t>
      </w:r>
    </w:p>
    <w:bookmarkEnd w:id="16"/>
    <w:bookmarkStart w:name="z24" w:id="17"/>
    <w:p>
      <w:pPr>
        <w:spacing w:after="0"/>
        <w:ind w:left="0"/>
        <w:jc w:val="both"/>
      </w:pPr>
      <w:r>
        <w:rPr>
          <w:rFonts w:ascii="Times New Roman"/>
          <w:b w:val="false"/>
          <w:i w:val="false"/>
          <w:color w:val="000000"/>
          <w:sz w:val="28"/>
        </w:rPr>
        <w:t>
      Егер СЭҚ ТН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сондай-ақ Еуразиялық экономикалық комиссия кеңесінің кейбір шешімдерін өзгерту және олардың күші жойылды деп тану туралы" Еуразиялық экономикалық комиссия Кеңесінің 2021 жылғы 14 қыркүйектегі № 80 шешімімен бекітілген (бұдан әрі - тауарларды СЭҚ ТН бойынша сыныптау қағидалары) түсіндірудің бесінші негізгі қағидасына байланысты қаптама ондағы өнімдермен бірге жіктелсе, онда қаптама осы тауардың шығу тегін анықтау кезінде тауардың құрамдас бөлігі ретінде қарастырылады және тауардағы елішілік құндылықтың үлесін есептеу кезінде ескеріледі.</w:t>
      </w:r>
    </w:p>
    <w:bookmarkEnd w:id="17"/>
    <w:bookmarkStart w:name="z25" w:id="18"/>
    <w:p>
      <w:pPr>
        <w:spacing w:after="0"/>
        <w:ind w:left="0"/>
        <w:jc w:val="both"/>
      </w:pPr>
      <w:r>
        <w:rPr>
          <w:rFonts w:ascii="Times New Roman"/>
          <w:b w:val="false"/>
          <w:i w:val="false"/>
          <w:color w:val="000000"/>
          <w:sz w:val="28"/>
        </w:rPr>
        <w:t>
      Тауарларды СЭҚ ТН бойынша сыныптау қағидаларына сәйкес сыныптаудың дербес объектісі ретінде айқындалатын тауар жеткілікті қайта өңдеу өлшемшартын қолдану объектісі болып табылады.</w:t>
      </w:r>
    </w:p>
    <w:bookmarkEnd w:id="18"/>
    <w:bookmarkStart w:name="z26" w:id="19"/>
    <w:p>
      <w:pPr>
        <w:spacing w:after="0"/>
        <w:ind w:left="0"/>
        <w:jc w:val="both"/>
      </w:pPr>
      <w:r>
        <w:rPr>
          <w:rFonts w:ascii="Times New Roman"/>
          <w:b w:val="false"/>
          <w:i w:val="false"/>
          <w:color w:val="000000"/>
          <w:sz w:val="28"/>
        </w:rPr>
        <w:t>
      Тауарлар жиынтығының шығу тегін айқындау кезінде жеткілікті қайта өңдеу өлшемін қолдану объектісі жиынтықтың құрамына кіретін әрбір жеке элементті қарайды.</w:t>
      </w:r>
    </w:p>
    <w:bookmarkEnd w:id="19"/>
    <w:bookmarkStart w:name="z27" w:id="20"/>
    <w:p>
      <w:pPr>
        <w:spacing w:after="0"/>
        <w:ind w:left="0"/>
        <w:jc w:val="both"/>
      </w:pPr>
      <w:r>
        <w:rPr>
          <w:rFonts w:ascii="Times New Roman"/>
          <w:b w:val="false"/>
          <w:i w:val="false"/>
          <w:color w:val="000000"/>
          <w:sz w:val="28"/>
        </w:rPr>
        <w:t>
      Элементтер тобынан тұратын немесе бірқатар бөліктерден жиналған және СЭҚ ТН ережелеріне сәйкес бірыңғай тауар ретінде жіктелетін тауар тұтастай алғанда жеткілікті қайта өңдеу өлшемшартын қолдану объектісі ретінде қаралады.</w:t>
      </w:r>
    </w:p>
    <w:bookmarkEnd w:id="20"/>
    <w:bookmarkStart w:name="z28" w:id="21"/>
    <w:p>
      <w:pPr>
        <w:spacing w:after="0"/>
        <w:ind w:left="0"/>
        <w:jc w:val="both"/>
      </w:pPr>
      <w:r>
        <w:rPr>
          <w:rFonts w:ascii="Times New Roman"/>
          <w:b w:val="false"/>
          <w:i w:val="false"/>
          <w:color w:val="000000"/>
          <w:sz w:val="28"/>
        </w:rPr>
        <w:t>
      Егер тауарлар партиясы бірдей СЭҚ ТН тауар позициясында жіктелген бірдей өнімдерден тұрса, онда жеткілікті өңдеу өлшемшартын қолдану мақсатында әр өнімді бөлек қарастыру қажет.</w:t>
      </w:r>
    </w:p>
    <w:bookmarkEnd w:id="21"/>
    <w:bookmarkStart w:name="z29" w:id="22"/>
    <w:p>
      <w:pPr>
        <w:spacing w:after="0"/>
        <w:ind w:left="0"/>
        <w:jc w:val="both"/>
      </w:pPr>
      <w:r>
        <w:rPr>
          <w:rFonts w:ascii="Times New Roman"/>
          <w:b w:val="false"/>
          <w:i w:val="false"/>
          <w:color w:val="000000"/>
          <w:sz w:val="28"/>
        </w:rPr>
        <w:t>
      Элементтер тобынан тұратын немесе бірқатар бөліктерден жиналған және СЭҚ ТН бойынша тауарларды сыныптау қағидаларына сәйкес бірыңғай тауар ретінде сыныпталатын тауар, егер оның барлық құрауыштары жеткілікті қайта өңдеу өлшемшарттарына сәйкес келсе, жеткілікті қайта өңдеу өлшемшарттарына сәйкес келетін ретінде қаралады.</w:t>
      </w:r>
    </w:p>
    <w:bookmarkEnd w:id="22"/>
    <w:bookmarkStart w:name="z30" w:id="23"/>
    <w:p>
      <w:pPr>
        <w:spacing w:after="0"/>
        <w:ind w:left="0"/>
        <w:jc w:val="both"/>
      </w:pPr>
      <w:r>
        <w:rPr>
          <w:rFonts w:ascii="Times New Roman"/>
          <w:b w:val="false"/>
          <w:i w:val="false"/>
          <w:color w:val="000000"/>
          <w:sz w:val="28"/>
        </w:rPr>
        <w:t>
      Егер осы тауар құрауыштарының бір бөлігі жеткілікті қайта өңдеу өлшемшарттарына сәйкес келсе, ал бір бөлігі сәйкес келмесе, егер жеткілікті қайта өңдеу өлшемшарттарын қанағаттандырмайтын құрауыштардың құны түпкілікті өнімнің "франко-зауыт" бағасының 15%-ынан аспаған жағдайда, осы тауар жеткілікті қайта өңдеу өлшемшарттарына сәйкес келеді деп есептеледі.";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"2) қызметкерлер тізімінің өткен тоқсандағы жеке табыс салығы және әлеуметтік салық бойынша декларацияларға (200.00-нысан және оған қосымша (200.01-дан 200.05-ке дейін нысандар) немесе алдыңғы жартыжылдықтағы шағын кәсіпкерлік субъектілері үшін оңайлатылған декларацияларға (910.00-нысан), немесе бірыңғай жер салығын төлеушілерге арналған декларация (920.00-нысан) сәйкестігін тексеруді жүзеге асыруды қамтиды.</w:t>
      </w:r>
    </w:p>
    <w:bookmarkEnd w:id="24"/>
    <w:bookmarkStart w:name="z34" w:id="25"/>
    <w:p>
      <w:pPr>
        <w:spacing w:after="0"/>
        <w:ind w:left="0"/>
        <w:jc w:val="both"/>
      </w:pPr>
      <w:r>
        <w:rPr>
          <w:rFonts w:ascii="Times New Roman"/>
          <w:b w:val="false"/>
          <w:i w:val="false"/>
          <w:color w:val="000000"/>
          <w:sz w:val="28"/>
        </w:rPr>
        <w:t>
      Мәліметтер сәйкес келмеген жағдайда өтініш беруші Қазақстан Республикасы Еңбек кодексінің 4-тарауына сәйкес ресімделген және қызметкерлердің тізімін нақты растайтын еңбек шарттарын ұсынады.</w:t>
      </w:r>
    </w:p>
    <w:bookmarkEnd w:id="25"/>
    <w:bookmarkStart w:name="z35" w:id="26"/>
    <w:p>
      <w:pPr>
        <w:spacing w:after="0"/>
        <w:ind w:left="0"/>
        <w:jc w:val="both"/>
      </w:pPr>
      <w:r>
        <w:rPr>
          <w:rFonts w:ascii="Times New Roman"/>
          <w:b w:val="false"/>
          <w:i w:val="false"/>
          <w:color w:val="000000"/>
          <w:sz w:val="28"/>
        </w:rPr>
        <w:t xml:space="preserve">
      Егер өтініш беруші қызметті мемлекеттік тіркеуден өткен кезден бастап қызметті оңайлатылған тәртіппен жүзеге асыратын болса, қызметкерлердің тізімін нақты растау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38-тарауына</w:t>
      </w:r>
      <w:r>
        <w:rPr>
          <w:rFonts w:ascii="Times New Roman"/>
          <w:b w:val="false"/>
          <w:i w:val="false"/>
          <w:color w:val="000000"/>
          <w:sz w:val="28"/>
        </w:rPr>
        <w:t xml:space="preserve"> сәйкес соңғы үш айда жеке тұлғалардың кірістерінен міндетті төлемдердің бірін төлеу туралы құжаттар ұсынылады.</w:t>
      </w:r>
    </w:p>
    <w:bookmarkEnd w:id="26"/>
    <w:bookmarkStart w:name="z36" w:id="27"/>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"5) осы Қағидаларға 5-қосымшаға сәйкес формула бойынша тауардың елішіндегі құндылығы үлесін есептеу;";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"25. Тауардың шығу тегіне сараптама жүргізу үшін тауардың шығу тегіне сараптама жасауға өтінішпен бірге ішкі айналымға мынадай құжаттар ұсынылады:</w:t>
      </w:r>
    </w:p>
    <w:bookmarkEnd w:id="29"/>
    <w:bookmarkStart w:name="z41" w:id="30"/>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 үшін - заңды тұлғаны мемлекеттік тіркеу (қайта тіркеу) туралы анықтама (куәлік), заңды тұлғаның филиалын немесе өкілдігін мемлекеттік тіркеу туралы анықтама, заңды тұлғаның филиалын немесе өкілдігін мемлекеттік тіркеу туралы ереже, жеке кәсіпкерлер үшін – жеке кәсіпкердің тіркеу құжаты) жылына 1 (бір) рет ұсынылады;</w:t>
      </w:r>
    </w:p>
    <w:bookmarkEnd w:id="30"/>
    <w:bookmarkStart w:name="z42" w:id="31"/>
    <w:p>
      <w:pPr>
        <w:spacing w:after="0"/>
        <w:ind w:left="0"/>
        <w:jc w:val="both"/>
      </w:pPr>
      <w:r>
        <w:rPr>
          <w:rFonts w:ascii="Times New Roman"/>
          <w:b w:val="false"/>
          <w:i w:val="false"/>
          <w:color w:val="000000"/>
          <w:sz w:val="28"/>
        </w:rPr>
        <w:t>
      2) тауарды сатып алуды растайтын құжаттар (егер өтініш беруші мәлімделген тауарды өндіруші болып табылмаған жағдайда) – тауарды өндірушімен немесе тауарды сатып алуға арналған шарт, жүкқұжаттар, шот-фактуралар;</w:t>
      </w:r>
    </w:p>
    <w:bookmarkEnd w:id="31"/>
    <w:bookmarkStart w:name="z43" w:id="32"/>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немесе хабарлама;</w:t>
      </w:r>
    </w:p>
    <w:bookmarkEnd w:id="32"/>
    <w:bookmarkStart w:name="z44" w:id="33"/>
    <w:p>
      <w:pPr>
        <w:spacing w:after="0"/>
        <w:ind w:left="0"/>
        <w:jc w:val="both"/>
      </w:pPr>
      <w:r>
        <w:rPr>
          <w:rFonts w:ascii="Times New Roman"/>
          <w:b w:val="false"/>
          <w:i w:val="false"/>
          <w:color w:val="000000"/>
          <w:sz w:val="28"/>
        </w:rPr>
        <w:t xml:space="preserve">
      4) экспортқа рұқсат беру құжаттарын қоспағанда, Қазақстан Республикасы Премьер-Министрінің орынбасары – Қазақстан Республикасы Индустрия және жаңа технологиялар министрінің 2014 жылдың 8 шілдесінен 257 бұйрығымен (нормативтік құқықтық актілерін мемлекеттік тіркеу Тізілімінде № 9665 болып тіркелген) бекітілген тауардың шығарылуын растайтын құжаттар тізбесінің (бұдан әрі – Тізбе) 1-2-тармағының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 тармақшаларына</w:t>
      </w:r>
      <w:r>
        <w:rPr>
          <w:rFonts w:ascii="Times New Roman"/>
          <w:b w:val="false"/>
          <w:i w:val="false"/>
          <w:color w:val="000000"/>
          <w:sz w:val="28"/>
        </w:rPr>
        <w:t xml:space="preserve"> сәйкес тауардың Қазақстан Республикасында толық өндірілгенін растайтын құжаттар (егер тауар Қазақстан Республикасында толық өндірілген жағдайда);</w:t>
      </w:r>
    </w:p>
    <w:bookmarkEnd w:id="33"/>
    <w:bookmarkStart w:name="z45" w:id="34"/>
    <w:p>
      <w:pPr>
        <w:spacing w:after="0"/>
        <w:ind w:left="0"/>
        <w:jc w:val="both"/>
      </w:pPr>
      <w:r>
        <w:rPr>
          <w:rFonts w:ascii="Times New Roman"/>
          <w:b w:val="false"/>
          <w:i w:val="false"/>
          <w:color w:val="000000"/>
          <w:sz w:val="28"/>
        </w:rPr>
        <w:t>
      5) тауарды жеткілікті қайта өңдеу өлшемін анықтауға арналған құжаттар:</w:t>
      </w:r>
    </w:p>
    <w:bookmarkEnd w:id="34"/>
    <w:bookmarkStart w:name="z46" w:id="35"/>
    <w:p>
      <w:pPr>
        <w:spacing w:after="0"/>
        <w:ind w:left="0"/>
        <w:jc w:val="both"/>
      </w:pPr>
      <w:r>
        <w:rPr>
          <w:rFonts w:ascii="Times New Roman"/>
          <w:b w:val="false"/>
          <w:i w:val="false"/>
          <w:color w:val="000000"/>
          <w:sz w:val="28"/>
        </w:rPr>
        <w:t>
      шикізатты жеткізуге арналған шарттар және (немесе) шот-фактуралар және (немесе) тауарды өндіруде пайдаланылатын шикізаттың және (немесе) құрауыштардың құнын растауға арналған жүкқұжаттар (осы Қағидалардың 5-тармағының 11) тармақшасында көрсетілген тауарларды қоспағанда Қазақстан Республикасында толық өндірілген тауарлар үшін ұсынылмайды);</w:t>
      </w:r>
    </w:p>
    <w:bookmarkEnd w:id="35"/>
    <w:bookmarkStart w:name="z47" w:id="36"/>
    <w:p>
      <w:pPr>
        <w:spacing w:after="0"/>
        <w:ind w:left="0"/>
        <w:jc w:val="both"/>
      </w:pPr>
      <w:r>
        <w:rPr>
          <w:rFonts w:ascii="Times New Roman"/>
          <w:b w:val="false"/>
          <w:i w:val="false"/>
          <w:color w:val="000000"/>
          <w:sz w:val="28"/>
        </w:rPr>
        <w:t>
      технологиялық операциялардың сипаттамасы бар құжаттама;</w:t>
      </w:r>
    </w:p>
    <w:bookmarkEnd w:id="36"/>
    <w:bookmarkStart w:name="z48" w:id="37"/>
    <w:p>
      <w:pPr>
        <w:spacing w:after="0"/>
        <w:ind w:left="0"/>
        <w:jc w:val="both"/>
      </w:pPr>
      <w:r>
        <w:rPr>
          <w:rFonts w:ascii="Times New Roman"/>
          <w:b w:val="false"/>
          <w:i w:val="false"/>
          <w:color w:val="000000"/>
          <w:sz w:val="28"/>
        </w:rPr>
        <w:t>
      мәлімделген тауарды өндіруге арналған жабдықтардың тізбесі (осы Қағидалардың 5-тармағының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bookmarkEnd w:id="37"/>
    <w:bookmarkStart w:name="z49" w:id="38"/>
    <w:p>
      <w:pPr>
        <w:spacing w:after="0"/>
        <w:ind w:left="0"/>
        <w:jc w:val="both"/>
      </w:pPr>
      <w:r>
        <w:rPr>
          <w:rFonts w:ascii="Times New Roman"/>
          <w:b w:val="false"/>
          <w:i w:val="false"/>
          <w:color w:val="000000"/>
          <w:sz w:val="28"/>
        </w:rPr>
        <w:t>
      өндірістік үй-жайға құжаттар (осы Қағидалардың 5-тармағының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bookmarkEnd w:id="38"/>
    <w:bookmarkStart w:name="z50" w:id="39"/>
    <w:p>
      <w:pPr>
        <w:spacing w:after="0"/>
        <w:ind w:left="0"/>
        <w:jc w:val="both"/>
      </w:pPr>
      <w:r>
        <w:rPr>
          <w:rFonts w:ascii="Times New Roman"/>
          <w:b w:val="false"/>
          <w:i w:val="false"/>
          <w:color w:val="000000"/>
          <w:sz w:val="28"/>
        </w:rPr>
        <w:t>
      лауазымдары және (немесе) кәсіптері көрсетілген қызметкерлердің тізімі;</w:t>
      </w:r>
    </w:p>
    <w:bookmarkEnd w:id="39"/>
    <w:bookmarkStart w:name="z51" w:id="40"/>
    <w:p>
      <w:pPr>
        <w:spacing w:after="0"/>
        <w:ind w:left="0"/>
        <w:jc w:val="both"/>
      </w:pPr>
      <w:r>
        <w:rPr>
          <w:rFonts w:ascii="Times New Roman"/>
          <w:b w:val="false"/>
          <w:i w:val="false"/>
          <w:color w:val="000000"/>
          <w:sz w:val="28"/>
        </w:rPr>
        <w:t>
      тауар өндірілген нормативтік техникалық құжаттардың тізбесі (осы Қағидалардың 5-тармағының 11) тармақшасында көрсетілген тауарларды қоспағанда, Қазақстан Республикасында толық өндірілген тауарлар үшін ұсынылмайды);</w:t>
      </w:r>
    </w:p>
    <w:bookmarkEnd w:id="40"/>
    <w:bookmarkStart w:name="z52" w:id="41"/>
    <w:p>
      <w:pPr>
        <w:spacing w:after="0"/>
        <w:ind w:left="0"/>
        <w:jc w:val="both"/>
      </w:pPr>
      <w:r>
        <w:rPr>
          <w:rFonts w:ascii="Times New Roman"/>
          <w:b w:val="false"/>
          <w:i w:val="false"/>
          <w:color w:val="000000"/>
          <w:sz w:val="28"/>
        </w:rPr>
        <w:t>
      пайдаланылатын шикізаттың немесе шетелде шығарылған компоненттің құнын ескере отырып, "франко-зауыт" бағасы шарттарында дайын өнімнің құнын есептеу (осы Қағидалардың 5-тармағының 11) тармақшасында көрсетілгендерді қоспағанда, Қазақстан Республикасында толық өндірілген тауарлар үшін ұсынылмайды);</w:t>
      </w:r>
    </w:p>
    <w:bookmarkEnd w:id="41"/>
    <w:bookmarkStart w:name="z53" w:id="42"/>
    <w:p>
      <w:pPr>
        <w:spacing w:after="0"/>
        <w:ind w:left="0"/>
        <w:jc w:val="both"/>
      </w:pPr>
      <w:r>
        <w:rPr>
          <w:rFonts w:ascii="Times New Roman"/>
          <w:b w:val="false"/>
          <w:i w:val="false"/>
          <w:color w:val="000000"/>
          <w:sz w:val="28"/>
        </w:rPr>
        <w:t>
      6) экспортқа рұқсат беру құжаттарын қоспағанда, ішкі айналым үшін тауардың шығу тегі туралы сертификат (бұдан әрі – "СТ-KZ" нысанындағы тауардың шығу тегі туралы сертификат) және (немесе) шикізаттың, материалдардың және (немесе) құрауыштардың шығу тегін растайтын Тізбенің 1-2-тармағының 2), 3) 4), 5), 6), 7), 8), 9), 10), 11), 12), 13), 14), 15), 16), 17), 18), 19), 20), 21) және 22) тармақшаларда көрсетілген құжаттары қоса беріледі.</w:t>
      </w:r>
    </w:p>
    <w:bookmarkEnd w:id="42"/>
    <w:bookmarkStart w:name="z54" w:id="43"/>
    <w:p>
      <w:pPr>
        <w:spacing w:after="0"/>
        <w:ind w:left="0"/>
        <w:jc w:val="both"/>
      </w:pPr>
      <w:r>
        <w:rPr>
          <w:rFonts w:ascii="Times New Roman"/>
          <w:b w:val="false"/>
          <w:i w:val="false"/>
          <w:color w:val="000000"/>
          <w:sz w:val="28"/>
        </w:rPr>
        <w:t>
      Жоғарыда көрсетілген құжаттар болмаған кезде шикізат, материалдар және (немесе) компоненттер шетелде шығарылған болып есептеледі.</w:t>
      </w:r>
    </w:p>
    <w:bookmarkEnd w:id="43"/>
    <w:bookmarkStart w:name="z55" w:id="44"/>
    <w:p>
      <w:pPr>
        <w:spacing w:after="0"/>
        <w:ind w:left="0"/>
        <w:jc w:val="both"/>
      </w:pPr>
      <w:r>
        <w:rPr>
          <w:rFonts w:ascii="Times New Roman"/>
          <w:b w:val="false"/>
          <w:i w:val="false"/>
          <w:color w:val="000000"/>
          <w:sz w:val="28"/>
        </w:rPr>
        <w:t>
      7) қойманың мекенжайы көрсетілген қоймадағы тауардың бар-жоғы және саны туралы қойма анықтамасы немесе сериялы өндірілген тауарды шығарудың жоспарланған жылдық көлемі туралы анықтама;</w:t>
      </w:r>
    </w:p>
    <w:bookmarkEnd w:id="44"/>
    <w:bookmarkStart w:name="z56" w:id="45"/>
    <w:p>
      <w:pPr>
        <w:spacing w:after="0"/>
        <w:ind w:left="0"/>
        <w:jc w:val="both"/>
      </w:pPr>
      <w:r>
        <w:rPr>
          <w:rFonts w:ascii="Times New Roman"/>
          <w:b w:val="false"/>
          <w:i w:val="false"/>
          <w:color w:val="000000"/>
          <w:sz w:val="28"/>
        </w:rPr>
        <w:t>
      8) өтініш берушінің мүдделерін білдіруге арналған сенімхат (егер өтінішті басшы бермеген болса);</w:t>
      </w:r>
    </w:p>
    <w:bookmarkEnd w:id="45"/>
    <w:bookmarkStart w:name="z57" w:id="46"/>
    <w:p>
      <w:pPr>
        <w:spacing w:after="0"/>
        <w:ind w:left="0"/>
        <w:jc w:val="both"/>
      </w:pPr>
      <w:r>
        <w:rPr>
          <w:rFonts w:ascii="Times New Roman"/>
          <w:b w:val="false"/>
          <w:i w:val="false"/>
          <w:color w:val="000000"/>
          <w:sz w:val="28"/>
        </w:rPr>
        <w:t>
      9) өсімдік шаруашылығы өнімі үшін: Қазақстан Республикасының тиісті әкімшілік-аумақтық бірлігінің жергілікті атқарушы органының көрсетілген аумақта мәлімделген өнімді өсіру туралы растау анықтамасы;</w:t>
      </w:r>
    </w:p>
    <w:bookmarkEnd w:id="46"/>
    <w:bookmarkStart w:name="z58" w:id="47"/>
    <w:p>
      <w:pPr>
        <w:spacing w:after="0"/>
        <w:ind w:left="0"/>
        <w:jc w:val="both"/>
      </w:pPr>
      <w:r>
        <w:rPr>
          <w:rFonts w:ascii="Times New Roman"/>
          <w:b w:val="false"/>
          <w:i w:val="false"/>
          <w:color w:val="000000"/>
          <w:sz w:val="28"/>
        </w:rPr>
        <w:t>
      10) өткен тоқсандағы жеке табыс салығы және әлеуметтік салық бойынша өткен тоқсандағы жеке табыс салығы және әлеуметтік салық бойынша декларация (200.00-нысан және оған қосымша (200.01-дан 200.05-ке дейін нысандар), алдыңғы жартыжылдық үшін шағын кәсіпкерлік субъектілері үшін оңайлатылған декларация (910.00-нысан), бірыңғай жер салығын төлеушілерге арналған декларация (920.00-нысан) және (немесе) еңбек шарттары (осы Қағидалардың 24-тармағы 2) тармақшасының екінші абзацында көзделген жағдайда), жеке тұлғалардың соңғы үш айдағы қызметкерлердің табыстарынан міндетті төлемдердің бірін төлеу туралы құжаттар (осы Қағидалардың 24-тармағы 2) тармақшасының үшінші абзацында көзделген жағдайларда).</w:t>
      </w:r>
    </w:p>
    <w:bookmarkEnd w:id="47"/>
    <w:bookmarkStart w:name="z59" w:id="48"/>
    <w:p>
      <w:pPr>
        <w:spacing w:after="0"/>
        <w:ind w:left="0"/>
        <w:jc w:val="both"/>
      </w:pPr>
      <w:r>
        <w:rPr>
          <w:rFonts w:ascii="Times New Roman"/>
          <w:b w:val="false"/>
          <w:i w:val="false"/>
          <w:color w:val="000000"/>
          <w:sz w:val="28"/>
        </w:rPr>
        <w:t>
      Осы тармақшаның талаптары кәсіпкерлік субъектісінің санаты туралы анықтама ұсынған ірі кәсіпкерлік субъектілері үшін қолданылмайды.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мақсаттары үшін тауардың тұрған жеріне шығу кезінде оның өндірісін қарау кезінде таныстыруға конструкторлық құжаттама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құпияларды құрайтын немесе қорғалатын құпияға жататын құжаттамаға, сондай-ақ осы Қағидалардың 5-тармағының 1), 2), 3), 4), 5), 6), 7), 8), 9), 10), 12) тармақшаларында көрсетілген толық Қазақстанда шығарылған тауарларға қолданылмайды.</w:t>
      </w:r>
    </w:p>
    <w:bookmarkStart w:name="z61" w:id="49"/>
    <w:p>
      <w:pPr>
        <w:spacing w:after="0"/>
        <w:ind w:left="0"/>
        <w:jc w:val="both"/>
      </w:pPr>
      <w:r>
        <w:rPr>
          <w:rFonts w:ascii="Times New Roman"/>
          <w:b w:val="false"/>
          <w:i w:val="false"/>
          <w:color w:val="000000"/>
          <w:sz w:val="28"/>
        </w:rPr>
        <w:t>
      26. Шығарылуы ұзақ уақыт бойы жекелеген топтамалармен қайталанатын тауардың (бұдан әрі – сериялы өндірілген тауар) шығарылуына сараптама жүргізу кезінде өндірісте пайдаланылатын шикізатқа және (немесе) құрамдауыштарға тауар шығарудың мәлімделген жылдық көлеміне жүкқұжаттар мен шот-фактуралар, қоймалық анықтама және тауарды суретке түсіру талап етілмейді.";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63" w:id="50"/>
    <w:p>
      <w:pPr>
        <w:spacing w:after="0"/>
        <w:ind w:left="0"/>
        <w:jc w:val="both"/>
      </w:pPr>
      <w:r>
        <w:rPr>
          <w:rFonts w:ascii="Times New Roman"/>
          <w:b w:val="false"/>
          <w:i w:val="false"/>
          <w:color w:val="000000"/>
          <w:sz w:val="28"/>
        </w:rPr>
        <w:t>
      "29. СЭҚ ТН ұқсас тауар позициясының шегінде тауарды сериялы өндіруді жүзеге асыратын өтініш берушілер үшін сериялы өндіріс тауарының шығу тегіне бір жылдан астам сараптама жүргізу кезінде сериялы өндіріс тауарының шығу тегі туралы сараптама актісінің қолданылу мерзімі он екі айды құрайды.</w:t>
      </w:r>
    </w:p>
    <w:bookmarkEnd w:id="50"/>
    <w:bookmarkStart w:name="z64" w:id="51"/>
    <w:p>
      <w:pPr>
        <w:spacing w:after="0"/>
        <w:ind w:left="0"/>
        <w:jc w:val="both"/>
      </w:pPr>
      <w:r>
        <w:rPr>
          <w:rFonts w:ascii="Times New Roman"/>
          <w:b w:val="false"/>
          <w:i w:val="false"/>
          <w:color w:val="000000"/>
          <w:sz w:val="28"/>
        </w:rPr>
        <w:t>
      Тауардың сериялық өндірісін бір жылдан астам жүзеге асырғанын растау үшін бұрын сериялық өндірістің "СТ-KZ" нысанындағы тауардың шығу тегі туралы сертификатты он екі айға алған өтініш беруші осы Қағидалардың 25-тармағында көрсетілген құжаттарға қосымша сериялық өндірістің "СТ-KZ" нысанындағы тауардың шығу тегі туралы сертификаты өзі бұрын алған сертификаттар туралы мәліметтерді және "СТ-KZ" нысанындағы тауардың шығу тегі туралы сертификаттардың қолданылу кезеңінде пайдаланылған шикізатты, материалдарды және (немесе) компоненттерді (жүкқұжаттар және (немесе) шот-фактуралар) сатып алу фактілерін дәлелдейтін құжаттарды ұсынады. Шикізатты, материалдарды және (немесе) компоненттерді кемінде бір сатып алу фактілерін дәлелдейтін құжаттар (жүкқұжаттар және (немесе) шот-фактуралар) осы Қағидалардың 5-тармағы 1), 2), 3), 4), 5), 6), 7), 8), 9), 10), 12) тармақшаларында көрсетілген толығымен Қазақстанда шығарылған тауарларға ұсынылмайды.</w:t>
      </w:r>
    </w:p>
    <w:bookmarkEnd w:id="51"/>
    <w:bookmarkStart w:name="z65" w:id="52"/>
    <w:p>
      <w:pPr>
        <w:spacing w:after="0"/>
        <w:ind w:left="0"/>
        <w:jc w:val="both"/>
      </w:pPr>
      <w:r>
        <w:rPr>
          <w:rFonts w:ascii="Times New Roman"/>
          <w:b w:val="false"/>
          <w:i w:val="false"/>
          <w:color w:val="000000"/>
          <w:sz w:val="28"/>
        </w:rPr>
        <w:t>
      Он екі ай қолданылу мерзіміне сериялы өндіріс тауарының шығу тегі туралы сараптама актісін алуға алғаш рет жүгінген өтініш беруші тіркеу куәлігін ұсынатын дәрілік заттар мен медициналық бұйымдарды өндірушілерді, және халықтың аз ұтқыр топтары үшін лифтілерді, эскалаторларды, траволаторларды, көтергіштерді қоспағанда, СЭҚ ТН ұқсас тауар позициясы шегінде бір жылдан астам тауар партиясына өзі бұрын алған "СТ-KZ" нысанындағы тауардың шығу тегі туралы сертификаттар туралы мәліметтерді ұсынады.</w:t>
      </w:r>
    </w:p>
    <w:bookmarkEnd w:id="52"/>
    <w:bookmarkStart w:name="z66" w:id="53"/>
    <w:p>
      <w:pPr>
        <w:spacing w:after="0"/>
        <w:ind w:left="0"/>
        <w:jc w:val="both"/>
      </w:pPr>
      <w:r>
        <w:rPr>
          <w:rFonts w:ascii="Times New Roman"/>
          <w:b w:val="false"/>
          <w:i w:val="false"/>
          <w:color w:val="000000"/>
          <w:sz w:val="28"/>
        </w:rPr>
        <w:t>
      СЭҚ ТН ұқсас тауар позициясының шегінде тауарды сериялы өндіруді үш жылдан астам жүзеге асыратын өтініш берушілер үшін сериялы өндіріс тауарының шығу тегі туралы сараптама актісінің қолданылу мерзімі отыз алты айды құрайды.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Тауардың сериялық өндірісін үш жылдан астам жүзеге асырғанын растау үшін өтініш беруші осы Қағидалардың 25-тармағында көрсетілген құжаттарға қосымша соңғы үш жыл ішінде сериялы өндірістің "СТ-KZ" нысанындағы тауардың шығу тегі туралы сертификаттарды немесе отыз алты айға берілген сериялы өндірістің "СТ-KZ" нысанындағы тауардың шығу тегі туралы сертификатты жыл сайын алуы туралы мәліметтерді, шикізатты, материалдарды және (немесе) компоненттерді (жүкқұжаттар және (немесе) шот-фактуралар) кемінде бір рет сатып алу), бұрын берілген сериялық өндірістің "СТ-KZ" нысанындағы тауардың шығу тегі туралы сертификатты ұсынатын дәрілік заттар мен медициналық бұйымдарды өндірушілерді қоспағанда, "СТ-KZ" нысанындағы шығу тегі туралы сертификаттардың қолданылу кезеңінде пайдаланылған сериялық өндіріс. Шикізатты, материалдарды және (немесе) компоненттерді кемінде бір сатып алу фактілерін дәлелдейтін құжаттар (жүкқұжаттар және (немесе) шот-фактуралар) осы Қағидалардың 5-тармағы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толығымен Қазақстанда шығарылған тауарларға ұсынылмайды.</w:t>
      </w:r>
    </w:p>
    <w:bookmarkStart w:name="z68" w:id="54"/>
    <w:p>
      <w:pPr>
        <w:spacing w:after="0"/>
        <w:ind w:left="0"/>
        <w:jc w:val="both"/>
      </w:pPr>
      <w:r>
        <w:rPr>
          <w:rFonts w:ascii="Times New Roman"/>
          <w:b w:val="false"/>
          <w:i w:val="false"/>
          <w:color w:val="000000"/>
          <w:sz w:val="28"/>
        </w:rPr>
        <w:t>
      Сериялы өндіріс тауарының шығу тегі туралы сараптама актісі Бұрын сериялы өндіріс "СТ-KZ" нысанындағы тауардың шығу тегі туралы сертификат алмаған өтініш берушіге отыз алты айға берілмейді.</w:t>
      </w:r>
    </w:p>
    <w:bookmarkEnd w:id="54"/>
    <w:bookmarkStart w:name="z69" w:id="55"/>
    <w:p>
      <w:pPr>
        <w:spacing w:after="0"/>
        <w:ind w:left="0"/>
        <w:jc w:val="both"/>
      </w:pPr>
      <w:r>
        <w:rPr>
          <w:rFonts w:ascii="Times New Roman"/>
          <w:b w:val="false"/>
          <w:i w:val="false"/>
          <w:color w:val="000000"/>
          <w:sz w:val="28"/>
        </w:rPr>
        <w:t>
      Сериялы өндіріс тауарының шығу тегі туралы сараптама актісін беру кезінде күші жойылған "СТ-KZ" нысанындағы тауардың шығу тегі туралы сертификаттар жөніндегі мәліметтер қаралмайды.</w:t>
      </w:r>
    </w:p>
    <w:bookmarkEnd w:id="55"/>
    <w:bookmarkStart w:name="z70" w:id="56"/>
    <w:p>
      <w:pPr>
        <w:spacing w:after="0"/>
        <w:ind w:left="0"/>
        <w:jc w:val="both"/>
      </w:pPr>
      <w:r>
        <w:rPr>
          <w:rFonts w:ascii="Times New Roman"/>
          <w:b w:val="false"/>
          <w:i w:val="false"/>
          <w:color w:val="000000"/>
          <w:sz w:val="28"/>
        </w:rPr>
        <w:t>
      Тауарды өндіру технологиясы, шикізатты (материалдарды) беруші ел, мәлімделген тауардың шығарылған еліне әсер ететін шикізат пен құрауыштардың құны өзгерген жағдайларда, өтініш беруші он жұмыс күні ішінде тауардың шығу тегі туралы жаңа сараптама актісін және "СТ-KZ" нысанындағы тауардың шығу тегі туралы сертификатты алу мақсатында осы өзгерістер туралы сараптама ұйымына хабарлайды.".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2" w:id="57"/>
    <w:p>
      <w:pPr>
        <w:spacing w:after="0"/>
        <w:ind w:left="0"/>
        <w:jc w:val="both"/>
      </w:pPr>
      <w:r>
        <w:rPr>
          <w:rFonts w:ascii="Times New Roman"/>
          <w:b w:val="false"/>
          <w:i w:val="false"/>
          <w:color w:val="000000"/>
          <w:sz w:val="28"/>
        </w:rPr>
        <w:t>
      "35. Тауардың шығу тегі туралы сертификат өтініш берушіге: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тауардың шығу тегі туралы сертификатты және оған қоса берілген құжаттарды алуға өтінімдерді қабылдау, сондай-ақ ішкі айналым үшін тауардың шығу тегі туралы сараптама актісін, тауардың шығу тегі туралы сертификатты ресімдеу және оның күшін жою жүзеге асырылатын сертификаттаудың электрондық жүйесі (бұдан әрі - уәкiлеттi ұйымның ақпараттық жүйесi)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нысанда Қазақстан Республикасынан экспортталатын, Қазақстан Республикасынан кері экспортталатын тауардың шығу тегі туралы сертификатты алуға өтiнiмі;</w:t>
      </w:r>
    </w:p>
    <w:bookmarkStart w:name="z74" w:id="58"/>
    <w:p>
      <w:pPr>
        <w:spacing w:after="0"/>
        <w:ind w:left="0"/>
        <w:jc w:val="both"/>
      </w:pPr>
      <w:r>
        <w:rPr>
          <w:rFonts w:ascii="Times New Roman"/>
          <w:b w:val="false"/>
          <w:i w:val="false"/>
          <w:color w:val="000000"/>
          <w:sz w:val="28"/>
        </w:rPr>
        <w:t>
      2) электрондық цифрлық қолтаңбамен куәландырылған, Тізбеге сәйкес құжаттардың электрондық көшірмелері негізінде беріледі;</w:t>
      </w:r>
    </w:p>
    <w:bookmarkEnd w:id="58"/>
    <w:bookmarkStart w:name="z75" w:id="59"/>
    <w:p>
      <w:pPr>
        <w:spacing w:after="0"/>
        <w:ind w:left="0"/>
        <w:jc w:val="both"/>
      </w:pPr>
      <w:r>
        <w:rPr>
          <w:rFonts w:ascii="Times New Roman"/>
          <w:b w:val="false"/>
          <w:i w:val="false"/>
          <w:color w:val="000000"/>
          <w:sz w:val="28"/>
        </w:rPr>
        <w:t>
      3) өтініш берушінің мүдделерін білдіруге сенімхаттар (егер өтінішті басшы бермеген жағдайда).</w:t>
      </w:r>
    </w:p>
    <w:bookmarkEnd w:id="59"/>
    <w:bookmarkStart w:name="z76" w:id="60"/>
    <w:p>
      <w:pPr>
        <w:spacing w:after="0"/>
        <w:ind w:left="0"/>
        <w:jc w:val="both"/>
      </w:pPr>
      <w:r>
        <w:rPr>
          <w:rFonts w:ascii="Times New Roman"/>
          <w:b w:val="false"/>
          <w:i w:val="false"/>
          <w:color w:val="000000"/>
          <w:sz w:val="28"/>
        </w:rPr>
        <w:t>
      Уәкілетті ұйымның тауардың шығу тегі туралы сертификатты ресімдеу куәландыру және беру құқығы бөлінген, уәкілетті ұйымның штатындағы тұлғасы (бұдан әрі - уәкілетті тұлға) құжаттарды талдауды және олардағы мәліметтерді тексеруді жүргізеді және тауардың шығу тегі туралы сертификатты ресімдеу туралы немесе тауардың шығу тегі туралы сертификатты ресімдеуден бас тарту туралы қорытындыны еркін түрде жасайды.</w:t>
      </w:r>
    </w:p>
    <w:bookmarkEnd w:id="60"/>
    <w:bookmarkStart w:name="z77" w:id="61"/>
    <w:p>
      <w:pPr>
        <w:spacing w:after="0"/>
        <w:ind w:left="0"/>
        <w:jc w:val="both"/>
      </w:pPr>
      <w:r>
        <w:rPr>
          <w:rFonts w:ascii="Times New Roman"/>
          <w:b w:val="false"/>
          <w:i w:val="false"/>
          <w:color w:val="000000"/>
          <w:sz w:val="28"/>
        </w:rPr>
        <w:t>
      Егер сериялық өнімнің тауардың шығу тегі туралы сертификат алуға өтінім беру кезінде өтініш берушіде соңғы 2 (екі) жылда сұратылған тауарға қатысты "CT-1" немесе "CT-KZ" нысанның сертификаты болмаған жағдайда, уәкілетті тұлға сериялы өнім шығарылған жерді тексеру үшін мәлімделген тауарлар өндірілген жерге барады.";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79" w:id="62"/>
    <w:p>
      <w:pPr>
        <w:spacing w:after="0"/>
        <w:ind w:left="0"/>
        <w:jc w:val="both"/>
      </w:pPr>
      <w:r>
        <w:rPr>
          <w:rFonts w:ascii="Times New Roman"/>
          <w:b w:val="false"/>
          <w:i w:val="false"/>
          <w:color w:val="000000"/>
          <w:sz w:val="28"/>
        </w:rPr>
        <w:t>
      "39. Егер онда тазартып өшірулер, түзетілген жерлері, түзетулер болса, қажетті қолдар және (немесе) мөрлер болмаса, тауардың шығу тегі туралы сертификат жарамсыз болып саналады.";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алып тасталсын;</w:t>
      </w:r>
    </w:p>
    <w:bookmarkStart w:name="z81" w:id="63"/>
    <w:p>
      <w:pPr>
        <w:spacing w:after="0"/>
        <w:ind w:left="0"/>
        <w:jc w:val="both"/>
      </w:pPr>
      <w:r>
        <w:rPr>
          <w:rFonts w:ascii="Times New Roman"/>
          <w:b w:val="false"/>
          <w:i w:val="false"/>
          <w:color w:val="000000"/>
          <w:sz w:val="28"/>
        </w:rPr>
        <w:t>
      45-тармақтың бірінші бөлімі мынадай редакцияда жазылсын:</w:t>
      </w:r>
    </w:p>
    <w:bookmarkEnd w:id="63"/>
    <w:bookmarkStart w:name="z82" w:id="64"/>
    <w:p>
      <w:pPr>
        <w:spacing w:after="0"/>
        <w:ind w:left="0"/>
        <w:jc w:val="both"/>
      </w:pPr>
      <w:r>
        <w:rPr>
          <w:rFonts w:ascii="Times New Roman"/>
          <w:b w:val="false"/>
          <w:i w:val="false"/>
          <w:color w:val="000000"/>
          <w:sz w:val="28"/>
        </w:rPr>
        <w:t>
      "45. Егер сериялық өнімнің шығу тегі туралы сертификаттың қолданылу мерзімі аяқталғанға дейін, тауарды жеткілікті дәрежеде қайта өңдеу өлшемшарттары сақталмайтын тиісті сериялық өнімнің өндірістік процесі өзгерсе, өндіруші 5 (бес) жұмыс күні ішінде тиісті құжаттарды қоса бере отырып осындай өзгерістер мен олардың себептері туралы уәкілетті ұйымға хабарлайды. Өзгертілген өндіріс процесіне сәйкес шығарылған тауар партияларына қатысты сериялық өнімдердің шығу тегі туралы сертификаттың қолданылуына жол берілмейді. Уәкілетті тұлға ұсынылған құжаттарға алған күннен бастап 3 (үш) жұмыс күні ішінде талдау жүргізеді.";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84" w:id="65"/>
    <w:p>
      <w:pPr>
        <w:spacing w:after="0"/>
        <w:ind w:left="0"/>
        <w:jc w:val="both"/>
      </w:pPr>
      <w:r>
        <w:rPr>
          <w:rFonts w:ascii="Times New Roman"/>
          <w:b w:val="false"/>
          <w:i w:val="false"/>
          <w:color w:val="000000"/>
          <w:sz w:val="28"/>
        </w:rPr>
        <w:t>
      "46. Халықаралық келісім/шартқа қатысушы мемлекеттер шеңберінде тауарларды қайта экспорттау кезінде халықаралық келісімде / шартта көзделген шарттарды сақтай отырып, ауыстыру куәліктері беріледі.</w:t>
      </w:r>
    </w:p>
    <w:bookmarkEnd w:id="65"/>
    <w:bookmarkStart w:name="z85" w:id="66"/>
    <w:p>
      <w:pPr>
        <w:spacing w:after="0"/>
        <w:ind w:left="0"/>
        <w:jc w:val="both"/>
      </w:pPr>
      <w:r>
        <w:rPr>
          <w:rFonts w:ascii="Times New Roman"/>
          <w:b w:val="false"/>
          <w:i w:val="false"/>
          <w:color w:val="000000"/>
          <w:sz w:val="28"/>
        </w:rPr>
        <w:t>
      Халықаралық шартта/келісімде көзделген шарттар орындалмаған жағдайда немесе халықаралық келісім/келісімшарт болмаған жағдайда, өтініш берушінің өтініші бойынша тауардың шығу тегі туралы "Түпнұсқа" жалпы үлгідегі сертификаттар беріледі.</w:t>
      </w:r>
    </w:p>
    <w:bookmarkEnd w:id="66"/>
    <w:bookmarkStart w:name="z86" w:id="67"/>
    <w:p>
      <w:pPr>
        <w:spacing w:after="0"/>
        <w:ind w:left="0"/>
        <w:jc w:val="both"/>
      </w:pPr>
      <w:r>
        <w:rPr>
          <w:rFonts w:ascii="Times New Roman"/>
          <w:b w:val="false"/>
          <w:i w:val="false"/>
          <w:color w:val="000000"/>
          <w:sz w:val="28"/>
        </w:rPr>
        <w:t>
      Ауыстыру сертификаттарын беру кезінде осы өнімнің шыққан елін өзгертуге жол берілмейді.</w:t>
      </w:r>
    </w:p>
    <w:bookmarkEnd w:id="67"/>
    <w:bookmarkStart w:name="z87" w:id="68"/>
    <w:p>
      <w:pPr>
        <w:spacing w:after="0"/>
        <w:ind w:left="0"/>
        <w:jc w:val="both"/>
      </w:pPr>
      <w:r>
        <w:rPr>
          <w:rFonts w:ascii="Times New Roman"/>
          <w:b w:val="false"/>
          <w:i w:val="false"/>
          <w:color w:val="000000"/>
          <w:sz w:val="28"/>
        </w:rPr>
        <w:t>
      Тауарлардың шығарылуы туралы ауыстыру сертификаттарын беру кезінде уәкілетті ұйымға Тізбе бойынша тауардың шығу тегін растайтын құжаттар ұсынылады.";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47-тармағы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бірінші бөлімі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Уәкілетті ұйым тауардың шығу тегі туралы сертификатты кейіннен, яғни (ретроспективті түрде), егер тауардың шығарылуы туралы сертификат осы тауар еркін қоймадан немесе арнайы экономикалық аймақтардан Қазақстан Республикасының қалған аумағына экспортталған немесе өткізілген кезде берілмеген жағдайда және өтініш берушінің тиісті өтінішіндегі мәліметтер осы Қағидалардың </w:t>
      </w:r>
      <w:r>
        <w:rPr>
          <w:rFonts w:ascii="Times New Roman"/>
          <w:b w:val="false"/>
          <w:i w:val="false"/>
          <w:color w:val="000000"/>
          <w:sz w:val="28"/>
        </w:rPr>
        <w:t>25</w:t>
      </w:r>
      <w:r>
        <w:rPr>
          <w:rFonts w:ascii="Times New Roman"/>
          <w:b w:val="false"/>
          <w:i w:val="false"/>
          <w:color w:val="000000"/>
          <w:sz w:val="28"/>
        </w:rPr>
        <w:t xml:space="preserve"> немесе </w:t>
      </w:r>
      <w:r>
        <w:rPr>
          <w:rFonts w:ascii="Times New Roman"/>
          <w:b w:val="false"/>
          <w:i w:val="false"/>
          <w:color w:val="000000"/>
          <w:sz w:val="28"/>
        </w:rPr>
        <w:t>35-тармақтарында</w:t>
      </w:r>
      <w:r>
        <w:rPr>
          <w:rFonts w:ascii="Times New Roman"/>
          <w:b w:val="false"/>
          <w:i w:val="false"/>
          <w:color w:val="000000"/>
          <w:sz w:val="28"/>
        </w:rPr>
        <w:t xml:space="preserve"> көзделген құжаттардағы мәліметтерге сәйкес келетіндігін тексергеннен және тауардың нақты тиелгенін растағаннан кейін ғана, Тізбенің 6-тармағына сәйкес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50-тармақтары</w:t>
      </w:r>
      <w:r>
        <w:rPr>
          <w:rFonts w:ascii="Times New Roman"/>
          <w:b w:val="false"/>
          <w:i w:val="false"/>
          <w:color w:val="000000"/>
          <w:sz w:val="28"/>
        </w:rPr>
        <w:t xml:space="preserve"> мынадай редакцияда жазылсын:</w:t>
      </w:r>
    </w:p>
    <w:bookmarkStart w:name="z92" w:id="69"/>
    <w:p>
      <w:pPr>
        <w:spacing w:after="0"/>
        <w:ind w:left="0"/>
        <w:jc w:val="both"/>
      </w:pPr>
      <w:r>
        <w:rPr>
          <w:rFonts w:ascii="Times New Roman"/>
          <w:b w:val="false"/>
          <w:i w:val="false"/>
          <w:color w:val="000000"/>
          <w:sz w:val="28"/>
        </w:rPr>
        <w:t>
      "49. Уәкілетті ұйым өтініш берушіге бас тарту себептерін негіздей отырып, Қазақстан Республикасынан экспортталатын, кері экспортталатын тауарларға тауардың шығу тегі туралы сертификат беруден бас тартады:</w:t>
      </w:r>
    </w:p>
    <w:bookmarkEnd w:id="69"/>
    <w:bookmarkStart w:name="z93" w:id="70"/>
    <w:p>
      <w:pPr>
        <w:spacing w:after="0"/>
        <w:ind w:left="0"/>
        <w:jc w:val="both"/>
      </w:pPr>
      <w:r>
        <w:rPr>
          <w:rFonts w:ascii="Times New Roman"/>
          <w:b w:val="false"/>
          <w:i w:val="false"/>
          <w:color w:val="000000"/>
          <w:sz w:val="28"/>
        </w:rPr>
        <w:t>
      1) Тізбеге сәйкес құжаттарды ұсынбау;</w:t>
      </w:r>
    </w:p>
    <w:bookmarkEnd w:id="70"/>
    <w:bookmarkStart w:name="z94" w:id="71"/>
    <w:p>
      <w:pPr>
        <w:spacing w:after="0"/>
        <w:ind w:left="0"/>
        <w:jc w:val="both"/>
      </w:pPr>
      <w:r>
        <w:rPr>
          <w:rFonts w:ascii="Times New Roman"/>
          <w:b w:val="false"/>
          <w:i w:val="false"/>
          <w:color w:val="000000"/>
          <w:sz w:val="28"/>
        </w:rPr>
        <w:t>
      2) осы Қағидалардың және (немесе) қолданыстағы (ратификацияланған) халықаралық келісімдердің/шарттардың талаптарына сәйкес келмеу;</w:t>
      </w:r>
    </w:p>
    <w:bookmarkEnd w:id="71"/>
    <w:bookmarkStart w:name="z95" w:id="72"/>
    <w:p>
      <w:pPr>
        <w:spacing w:after="0"/>
        <w:ind w:left="0"/>
        <w:jc w:val="both"/>
      </w:pPr>
      <w:r>
        <w:rPr>
          <w:rFonts w:ascii="Times New Roman"/>
          <w:b w:val="false"/>
          <w:i w:val="false"/>
          <w:color w:val="000000"/>
          <w:sz w:val="28"/>
        </w:rPr>
        <w:t>
      3) Қазақстан Республикасынан экспортталатын, кері экспортталатын тауарларға тауардың шығу тегі туралы сертификат алу үшін өтініш беруші ұсынған құжаттардың және (немесе) олардағы деректердің (мәліметтердің) анық еместігін анықтау.</w:t>
      </w:r>
    </w:p>
    <w:bookmarkEnd w:id="72"/>
    <w:bookmarkStart w:name="z96" w:id="73"/>
    <w:p>
      <w:pPr>
        <w:spacing w:after="0"/>
        <w:ind w:left="0"/>
        <w:jc w:val="both"/>
      </w:pPr>
      <w:r>
        <w:rPr>
          <w:rFonts w:ascii="Times New Roman"/>
          <w:b w:val="false"/>
          <w:i w:val="false"/>
          <w:color w:val="000000"/>
          <w:sz w:val="28"/>
        </w:rPr>
        <w:t>
      50. "CT-KZ" нысанындағы тауардың шығу тегі туралы сертификатты ресімдеу алдында уәкілетті тұлға еркін нысанда тауардың шығу тегі туралы сертификатты ресімдеу туралы немесе негізделген бас тарту қорытынды жасайды. Бұл үшін осы Қағидалардың 25 және 29-тармақтарында көрсетілген өтініш беруші ұсынған құжаттарға талдау және осы Қағидалардың талаптарын сақтау, сондай-ақ тауардың шығарылған елін айқындау тұрғысынан ішкі айналымға арналған тауардың шығу тегі туралы сараптама актісіне талдау жүргізіледі.</w:t>
      </w:r>
    </w:p>
    <w:bookmarkEnd w:id="73"/>
    <w:bookmarkStart w:name="z97" w:id="74"/>
    <w:p>
      <w:pPr>
        <w:spacing w:after="0"/>
        <w:ind w:left="0"/>
        <w:jc w:val="both"/>
      </w:pPr>
      <w:r>
        <w:rPr>
          <w:rFonts w:ascii="Times New Roman"/>
          <w:b w:val="false"/>
          <w:i w:val="false"/>
          <w:color w:val="000000"/>
          <w:sz w:val="28"/>
        </w:rPr>
        <w:t>
      "CT-KZ" нысанындағы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3 (үш) жұмыс күнінен аспайды. Тауардың шығу тегі туралы сертификатты беруден бас тарту туралы дәлелді шешім уәкілетті органның ақпараттық жүйесі арқылы электрондық нысанда беріледі.</w:t>
      </w:r>
    </w:p>
    <w:bookmarkEnd w:id="74"/>
    <w:bookmarkStart w:name="z98" w:id="75"/>
    <w:p>
      <w:pPr>
        <w:spacing w:after="0"/>
        <w:ind w:left="0"/>
        <w:jc w:val="both"/>
      </w:pPr>
      <w:r>
        <w:rPr>
          <w:rFonts w:ascii="Times New Roman"/>
          <w:b w:val="false"/>
          <w:i w:val="false"/>
          <w:color w:val="000000"/>
          <w:sz w:val="28"/>
        </w:rPr>
        <w:t>
      Мәлімделген тауар өндірісінің орналасқан жеріне баруды жүзеге асырған жағдайда "СТ-KZ" нысанындағы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4 (төрт) жұмыс күнінен аспайды.</w:t>
      </w:r>
    </w:p>
    <w:bookmarkEnd w:id="75"/>
    <w:bookmarkStart w:name="z99" w:id="76"/>
    <w:p>
      <w:pPr>
        <w:spacing w:after="0"/>
        <w:ind w:left="0"/>
        <w:jc w:val="both"/>
      </w:pPr>
      <w:r>
        <w:rPr>
          <w:rFonts w:ascii="Times New Roman"/>
          <w:b w:val="false"/>
          <w:i w:val="false"/>
          <w:color w:val="000000"/>
          <w:sz w:val="28"/>
        </w:rPr>
        <w:t>
      Уәкілетті тұлға тауарды сыртқы белгілері, таңбалануы (атауы, типі, орамасы, сыныбы, дайындаушы кәсіпорын) бойынша сәйкестендіру үшін және өндірістік базаны, технологиялық жабдықты тексеру үшін мәлімделетін тауар өндірісінің орналасқан жеріне баруды мынадай жағдайларда жүзеге асырады:</w:t>
      </w:r>
    </w:p>
    <w:bookmarkEnd w:id="76"/>
    <w:bookmarkStart w:name="z100" w:id="77"/>
    <w:p>
      <w:pPr>
        <w:spacing w:after="0"/>
        <w:ind w:left="0"/>
        <w:jc w:val="both"/>
      </w:pPr>
      <w:r>
        <w:rPr>
          <w:rFonts w:ascii="Times New Roman"/>
          <w:b w:val="false"/>
          <w:i w:val="false"/>
          <w:color w:val="000000"/>
          <w:sz w:val="28"/>
        </w:rPr>
        <w:t>
      1) шығарылуы алғаш рет жүзеге асырылатын СЭҚ ТН тауар кіші қосалқы позицияларына өтінім беру;</w:t>
      </w:r>
    </w:p>
    <w:bookmarkEnd w:id="77"/>
    <w:bookmarkStart w:name="z101" w:id="78"/>
    <w:p>
      <w:pPr>
        <w:spacing w:after="0"/>
        <w:ind w:left="0"/>
        <w:jc w:val="both"/>
      </w:pPr>
      <w:r>
        <w:rPr>
          <w:rFonts w:ascii="Times New Roman"/>
          <w:b w:val="false"/>
          <w:i w:val="false"/>
          <w:color w:val="000000"/>
          <w:sz w:val="28"/>
        </w:rPr>
        <w:t>
      2) мәлімделетін тауар өндірісінің орналасқан жерінің өзгеруі;</w:t>
      </w:r>
    </w:p>
    <w:bookmarkEnd w:id="78"/>
    <w:bookmarkStart w:name="z102" w:id="79"/>
    <w:p>
      <w:pPr>
        <w:spacing w:after="0"/>
        <w:ind w:left="0"/>
        <w:jc w:val="both"/>
      </w:pPr>
      <w:r>
        <w:rPr>
          <w:rFonts w:ascii="Times New Roman"/>
          <w:b w:val="false"/>
          <w:i w:val="false"/>
          <w:color w:val="000000"/>
          <w:sz w:val="28"/>
        </w:rPr>
        <w:t>
      3) негізгі жабдықтың тізбесін өзгерту;</w:t>
      </w:r>
    </w:p>
    <w:bookmarkEnd w:id="79"/>
    <w:bookmarkStart w:name="z103" w:id="80"/>
    <w:p>
      <w:pPr>
        <w:spacing w:after="0"/>
        <w:ind w:left="0"/>
        <w:jc w:val="both"/>
      </w:pPr>
      <w:r>
        <w:rPr>
          <w:rFonts w:ascii="Times New Roman"/>
          <w:b w:val="false"/>
          <w:i w:val="false"/>
          <w:color w:val="000000"/>
          <w:sz w:val="28"/>
        </w:rPr>
        <w:t>
      4) технологиялық операциялардың өзгеруі кезінде.</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Мәлімделген тауар өндірісінің орналасқан жеріне шыққан кезде уәкілетті тұлғаның танысуына конструкторлық құжаттама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қолжетімділігі шектеулі ақпаратқа сәйкес мемлекеттік құпияларды құрайтын немесе қорғалатын құпияға жататын құжаттамаға, сондай-ақ осы Қағидалардың 5-тармағы 1), 2), 3), 4), 5), 6), 7), 8), 9), 10), 12) тармақшаларда көрсетілген толығымен Қазақстанда шығарылған тауарларға қолданылмайды.</w:t>
      </w:r>
    </w:p>
    <w:bookmarkStart w:name="z105" w:id="81"/>
    <w:p>
      <w:pPr>
        <w:spacing w:after="0"/>
        <w:ind w:left="0"/>
        <w:jc w:val="both"/>
      </w:pPr>
      <w:r>
        <w:rPr>
          <w:rFonts w:ascii="Times New Roman"/>
          <w:b w:val="false"/>
          <w:i w:val="false"/>
          <w:color w:val="000000"/>
          <w:sz w:val="28"/>
        </w:rPr>
        <w:t>
      Тауарларға "CT-KZ" нысанындағы тауардың шығу тегі туралы сертификат уәкілетті ұйыммен ресімделеді, куәландырылады және беріледі:</w:t>
      </w:r>
    </w:p>
    <w:bookmarkEnd w:id="81"/>
    <w:bookmarkStart w:name="z106" w:id="82"/>
    <w:p>
      <w:pPr>
        <w:spacing w:after="0"/>
        <w:ind w:left="0"/>
        <w:jc w:val="both"/>
      </w:pPr>
      <w:r>
        <w:rPr>
          <w:rFonts w:ascii="Times New Roman"/>
          <w:b w:val="false"/>
          <w:i w:val="false"/>
          <w:color w:val="000000"/>
          <w:sz w:val="28"/>
        </w:rPr>
        <w:t>
      1) тауарды жеткілікті қайта өңдеу өлшемшарттарына сәйкес жеткілікті қайта өңдеуге ұшыраған және арнайы экономикалық аймақтардың аумағынан және еркін қоймалардан Қазақстан Республикасы аумағының қалған бөлігіне әкетілетін тауарлар;</w:t>
      </w:r>
    </w:p>
    <w:bookmarkEnd w:id="82"/>
    <w:bookmarkStart w:name="z107" w:id="83"/>
    <w:p>
      <w:pPr>
        <w:spacing w:after="0"/>
        <w:ind w:left="0"/>
        <w:jc w:val="both"/>
      </w:pPr>
      <w:r>
        <w:rPr>
          <w:rFonts w:ascii="Times New Roman"/>
          <w:b w:val="false"/>
          <w:i w:val="false"/>
          <w:color w:val="000000"/>
          <w:sz w:val="28"/>
        </w:rPr>
        <w:t>
      2) Қазақстан Республикасының аумағында тауарды жеткілікті қайта өңдеу өлшемшарттарына сәйкес өндірілген немесе жеткілікті қайта өңдеуге ұшыраған және Қазақстан Республикасының аумағында өткізілетін тауарлар.</w:t>
      </w:r>
    </w:p>
    <w:bookmarkEnd w:id="83"/>
    <w:bookmarkStart w:name="z108" w:id="84"/>
    <w:p>
      <w:pPr>
        <w:spacing w:after="0"/>
        <w:ind w:left="0"/>
        <w:jc w:val="both"/>
      </w:pPr>
      <w:r>
        <w:rPr>
          <w:rFonts w:ascii="Times New Roman"/>
          <w:b w:val="false"/>
          <w:i w:val="false"/>
          <w:color w:val="000000"/>
          <w:sz w:val="28"/>
        </w:rPr>
        <w:t>
      "CT-KZ" нысанындағы тауардың шығу тегі туралы сертификат нағыз бұйрықтың 3-қосымшасына сәйкес нысан бойынша беріледі.";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төртінші бөлімі мынадай редакцияда жазылсын:</w:t>
      </w:r>
    </w:p>
    <w:bookmarkStart w:name="z110" w:id="85"/>
    <w:p>
      <w:pPr>
        <w:spacing w:after="0"/>
        <w:ind w:left="0"/>
        <w:jc w:val="both"/>
      </w:pPr>
      <w:r>
        <w:rPr>
          <w:rFonts w:ascii="Times New Roman"/>
          <w:b w:val="false"/>
          <w:i w:val="false"/>
          <w:color w:val="000000"/>
          <w:sz w:val="28"/>
        </w:rPr>
        <w:t>
      "Тауардың әр бірлігіне жазылатын және тауардың осы түрі үшін айқындалған қызмет/жарамдылық мерзімі ішінде пайдаланылатын, стандарттау жөніндегі құжатқа сәйкес құрылымы бар өзгермейтін бұйым нөмірі қамтитын жүкқұжат "СТ-KZ" нысанындағы сертификаттың ажырамас бөлігі болып табылады, оны өндіруші әкелінетін тауардың әрбір партиясына ресімдейді және мемлекеттік кіріс органы сұрау салған жағдайда ғана ұсынуға жатады.";</w:t>
      </w:r>
    </w:p>
    <w:bookmarkEnd w:id="85"/>
    <w:bookmarkStart w:name="z111" w:id="86"/>
    <w:p>
      <w:pPr>
        <w:spacing w:after="0"/>
        <w:ind w:left="0"/>
        <w:jc w:val="both"/>
      </w:pPr>
      <w:r>
        <w:rPr>
          <w:rFonts w:ascii="Times New Roman"/>
          <w:b w:val="false"/>
          <w:i w:val="false"/>
          <w:color w:val="000000"/>
          <w:sz w:val="28"/>
        </w:rPr>
        <w:t xml:space="preserve">
      53-тармақтың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өтінімге қоса тіркелген және өтініш берушінің электрондық цифрлық қолтаңбасымен куәландырылған сериялық өндіріс "СТ-KZ" нысанындағы тауардың шығу тегі туралы сертификаттардың қолданылу кезеңінде пайдаланылған шикізатты, материалдарды және (немесе) компоненттерді (жүкқұжаттар және (немесе) шот-фактуралар) кемінде бір сатып алу фактілерін растайтын,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олардың электрондық көшірмелері түріндегі құжаттар (сериялық өндіріс "СТ-KZ" нысанындағы тауардың шығу тегі туралы сертификат алған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p>
    <w:bookmarkStart w:name="z114" w:id="87"/>
    <w:p>
      <w:pPr>
        <w:spacing w:after="0"/>
        <w:ind w:left="0"/>
        <w:jc w:val="both"/>
      </w:pPr>
      <w:r>
        <w:rPr>
          <w:rFonts w:ascii="Times New Roman"/>
          <w:b w:val="false"/>
          <w:i w:val="false"/>
          <w:color w:val="000000"/>
          <w:sz w:val="28"/>
        </w:rPr>
        <w:t>
      "59. Уәкілетті ұйым өтініш берушіге бас тарту себептерін негіздей отырып, "CT-KZ" нысанындағы тауардың шығу тегі туралы сертификатты беруден бас тартады:</w:t>
      </w:r>
    </w:p>
    <w:bookmarkEnd w:id="87"/>
    <w:bookmarkStart w:name="z115" w:id="8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53-тармағына</w:t>
      </w:r>
      <w:r>
        <w:rPr>
          <w:rFonts w:ascii="Times New Roman"/>
          <w:b w:val="false"/>
          <w:i w:val="false"/>
          <w:color w:val="000000"/>
          <w:sz w:val="28"/>
        </w:rPr>
        <w:t xml:space="preserve"> сәйкес құжаттарды ұсынбау;</w:t>
      </w:r>
    </w:p>
    <w:bookmarkEnd w:id="88"/>
    <w:bookmarkStart w:name="z116" w:id="89"/>
    <w:p>
      <w:pPr>
        <w:spacing w:after="0"/>
        <w:ind w:left="0"/>
        <w:jc w:val="both"/>
      </w:pPr>
      <w:r>
        <w:rPr>
          <w:rFonts w:ascii="Times New Roman"/>
          <w:b w:val="false"/>
          <w:i w:val="false"/>
          <w:color w:val="000000"/>
          <w:sz w:val="28"/>
        </w:rPr>
        <w:t>
      2) осы Қағидалардың талаптарына сәйкес келмеуі;</w:t>
      </w:r>
    </w:p>
    <w:bookmarkEnd w:id="89"/>
    <w:bookmarkStart w:name="z117" w:id="90"/>
    <w:p>
      <w:pPr>
        <w:spacing w:after="0"/>
        <w:ind w:left="0"/>
        <w:jc w:val="both"/>
      </w:pPr>
      <w:r>
        <w:rPr>
          <w:rFonts w:ascii="Times New Roman"/>
          <w:b w:val="false"/>
          <w:i w:val="false"/>
          <w:color w:val="000000"/>
          <w:sz w:val="28"/>
        </w:rPr>
        <w:t>
      3) шетелде шығарылған тауарға ішкі айналым үшін тауардың шығу тегі туралы сараптама актісін ұсыну;</w:t>
      </w:r>
    </w:p>
    <w:bookmarkEnd w:id="90"/>
    <w:bookmarkStart w:name="z118" w:id="91"/>
    <w:p>
      <w:pPr>
        <w:spacing w:after="0"/>
        <w:ind w:left="0"/>
        <w:jc w:val="both"/>
      </w:pPr>
      <w:r>
        <w:rPr>
          <w:rFonts w:ascii="Times New Roman"/>
          <w:b w:val="false"/>
          <w:i w:val="false"/>
          <w:color w:val="000000"/>
          <w:sz w:val="28"/>
        </w:rPr>
        <w:t>
      4) тауардың елішілік құндылығының пайыздық үлесін дұрыс есептемеу (1 пайыздан астам);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25-тармағының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қызметкерлер тізімінде, осы Қағидалардың 25-тармағының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құжаттарда ұсынылған мәліметтердің болмауы;</w:t>
      </w:r>
    </w:p>
    <w:bookmarkStart w:name="z120" w:id="92"/>
    <w:p>
      <w:pPr>
        <w:spacing w:after="0"/>
        <w:ind w:left="0"/>
        <w:jc w:val="both"/>
      </w:pPr>
      <w:r>
        <w:rPr>
          <w:rFonts w:ascii="Times New Roman"/>
          <w:b w:val="false"/>
          <w:i w:val="false"/>
          <w:color w:val="000000"/>
          <w:sz w:val="28"/>
        </w:rPr>
        <w:t>
      6) "CT-KZ" нысанындағы тауардың шығу тегі туралы сертификатты алу үшін өтініш беруші ұсынған құжаттардың және (немесе) олардағы деректердің (мәліметтердің) анық еместігін анықтау.</w:t>
      </w:r>
    </w:p>
    <w:bookmarkEnd w:id="92"/>
    <w:bookmarkStart w:name="z121" w:id="93"/>
    <w:p>
      <w:pPr>
        <w:spacing w:after="0"/>
        <w:ind w:left="0"/>
        <w:jc w:val="both"/>
      </w:pPr>
      <w:r>
        <w:rPr>
          <w:rFonts w:ascii="Times New Roman"/>
          <w:b w:val="false"/>
          <w:i w:val="false"/>
          <w:color w:val="000000"/>
          <w:sz w:val="28"/>
        </w:rPr>
        <w:t>
      60. Қазақстан Республикасынан экспортталатын, Қазақстан Республикасынан кері экспортталатын тауардың шығу тегі туралы сертификаттың күшін жою уәкілетті ұйымның шешімі негізінде жүзеге асырылады:</w:t>
      </w:r>
    </w:p>
    <w:bookmarkEnd w:id="93"/>
    <w:bookmarkStart w:name="z122" w:id="94"/>
    <w:p>
      <w:pPr>
        <w:spacing w:after="0"/>
        <w:ind w:left="0"/>
        <w:jc w:val="both"/>
      </w:pPr>
      <w:r>
        <w:rPr>
          <w:rFonts w:ascii="Times New Roman"/>
          <w:b w:val="false"/>
          <w:i w:val="false"/>
          <w:color w:val="000000"/>
          <w:sz w:val="28"/>
        </w:rPr>
        <w:t>
      1) өтініш беруші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жасаған кезде;</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"Техникалық реттеу туралы" Қазақстан Республикасы Заңының (бұдан әрі – техникалық реттеу туралы Заңы) 46-бабы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техникалық реттеу саласындағы уәкілетті органның нұсқамасы.</w:t>
      </w:r>
    </w:p>
    <w:bookmarkStart w:name="z124" w:id="95"/>
    <w:p>
      <w:pPr>
        <w:spacing w:after="0"/>
        <w:ind w:left="0"/>
        <w:jc w:val="both"/>
      </w:pPr>
      <w:r>
        <w:rPr>
          <w:rFonts w:ascii="Times New Roman"/>
          <w:b w:val="false"/>
          <w:i w:val="false"/>
          <w:color w:val="000000"/>
          <w:sz w:val="28"/>
        </w:rPr>
        <w:t>
      Осы тармақтың 1) тармақшасының негізінде экспорттық сертификаттың күшін жою туралы шешім қабылданған жағдайда, өтініш берушінің өтініші бойынша орнына тауардың шығарылуы туралы сертификат беріледі. Бұл ретте, өтініш беруші осы өзгерістерді растайтын қажетті құжаттарды ұсынады. Орнына берілген тауардың шығу тегі туралы экспорттық сертификат берілген кезде жаңадан берілетін тауардың шығу тегі туралы сертификатта ауыстырылатын сертификаттың нөмірі мен күні көрсетіле отырып, орнына беру туралы жазба жасалады. Басқа сертификаттың орнына берілетін тауардың шығу тегі туралы сертификатқа жаңа реттік нөмір беріледі. Орнына берілген сертификаттың қолданылу мерзімі ауыстырылатын сертификаттың қолданылу мерзімінен аспайды.</w:t>
      </w:r>
    </w:p>
    <w:bookmarkEnd w:id="95"/>
    <w:bookmarkStart w:name="z125" w:id="96"/>
    <w:p>
      <w:pPr>
        <w:spacing w:after="0"/>
        <w:ind w:left="0"/>
        <w:jc w:val="both"/>
      </w:pPr>
      <w:r>
        <w:rPr>
          <w:rFonts w:ascii="Times New Roman"/>
          <w:b w:val="false"/>
          <w:i w:val="false"/>
          <w:color w:val="000000"/>
          <w:sz w:val="28"/>
        </w:rPr>
        <w:t>
      Уәкілетті ұйым Қазақстан Республикасынан экспортталатын, кері экспортталатын тауардың шығу тегі туралы берілген сертификаттардың тізілімінде Қазақстан Республикасынан экспортталатын, кері экспортталатын тауардың шығу тегі туралы сертификаттың күшін жою туралы ақпаратты көрсетеді.</w:t>
      </w:r>
    </w:p>
    <w:bookmarkEnd w:id="96"/>
    <w:bookmarkStart w:name="z126" w:id="97"/>
    <w:p>
      <w:pPr>
        <w:spacing w:after="0"/>
        <w:ind w:left="0"/>
        <w:jc w:val="both"/>
      </w:pPr>
      <w:r>
        <w:rPr>
          <w:rFonts w:ascii="Times New Roman"/>
          <w:b w:val="false"/>
          <w:i w:val="false"/>
          <w:color w:val="000000"/>
          <w:sz w:val="28"/>
        </w:rPr>
        <w:t>
      61. "CT-KZ" нысанындағы тауарлардың шығу тегі туралы сертификаттың қолданысын ауыстыру уәкілетті ұйымның шешімімен мына жағдайларда/негізінде қабылданады:</w:t>
      </w:r>
    </w:p>
    <w:bookmarkEnd w:id="97"/>
    <w:bookmarkStart w:name="z127" w:id="98"/>
    <w:p>
      <w:pPr>
        <w:spacing w:after="0"/>
        <w:ind w:left="0"/>
        <w:jc w:val="both"/>
      </w:pPr>
      <w:r>
        <w:rPr>
          <w:rFonts w:ascii="Times New Roman"/>
          <w:b w:val="false"/>
          <w:i w:val="false"/>
          <w:color w:val="000000"/>
          <w:sz w:val="28"/>
        </w:rPr>
        <w:t>
      1) өтініш берушінің сериялық өндірістің "CT-KZ" нысанындағы тауардың шығу тегі туралы сертификатта көрсетілген тауар өндірісінің тоқтатылуына немесе дайындаушы кәсіпорын қызметінің тоқтатылуына байланысты өтініші;</w:t>
      </w:r>
    </w:p>
    <w:bookmarkEnd w:id="98"/>
    <w:bookmarkStart w:name="z128" w:id="99"/>
    <w:p>
      <w:pPr>
        <w:spacing w:after="0"/>
        <w:ind w:left="0"/>
        <w:jc w:val="both"/>
      </w:pPr>
      <w:r>
        <w:rPr>
          <w:rFonts w:ascii="Times New Roman"/>
          <w:b w:val="false"/>
          <w:i w:val="false"/>
          <w:color w:val="000000"/>
          <w:sz w:val="28"/>
        </w:rPr>
        <w:t>
      2)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берушінің өтініші;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техникалық реттеу туралы Заңының 46-бабы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ғына сәйкес шығарылған техникалық реттеу саласындағы уәкілетті органның нұсқаулары;</w:t>
      </w:r>
    </w:p>
    <w:bookmarkStart w:name="z130" w:id="100"/>
    <w:p>
      <w:pPr>
        <w:spacing w:after="0"/>
        <w:ind w:left="0"/>
        <w:jc w:val="both"/>
      </w:pPr>
      <w:r>
        <w:rPr>
          <w:rFonts w:ascii="Times New Roman"/>
          <w:b w:val="false"/>
          <w:i w:val="false"/>
          <w:color w:val="000000"/>
          <w:sz w:val="28"/>
        </w:rPr>
        <w:t>
      4) "CT-KZ" нысанындағы тауардың шығу тегі туралы сертификатты алу кезінде ұсынылатын, өтініш беруші ұсынған құжаттардың (мәліметтердің) анық еместігін анықтауға уәкілетті өзге мемлекеттік органдардың нұсқаулары (қаулылары);</w:t>
      </w:r>
    </w:p>
    <w:bookmarkEnd w:id="100"/>
    <w:bookmarkStart w:name="z131" w:id="101"/>
    <w:p>
      <w:pPr>
        <w:spacing w:after="0"/>
        <w:ind w:left="0"/>
        <w:jc w:val="both"/>
      </w:pPr>
      <w:r>
        <w:rPr>
          <w:rFonts w:ascii="Times New Roman"/>
          <w:b w:val="false"/>
          <w:i w:val="false"/>
          <w:color w:val="000000"/>
          <w:sz w:val="28"/>
        </w:rPr>
        <w:t>
      5) уәкілетті ұйымның осы Қағидаларда көзделген "CT-KZ" нысанындағы тауардың шығарылған елін айқындау тәртібінің және (немесе) тауардың шығу тегі туралы сертификатты ішкі айналым үшін беру тәртібінің сақталуын тексеруі (бұдан әрі – ішкі аудит) нәтижелері;</w:t>
      </w:r>
    </w:p>
    <w:bookmarkEnd w:id="101"/>
    <w:bookmarkStart w:name="z132" w:id="102"/>
    <w:p>
      <w:pPr>
        <w:spacing w:after="0"/>
        <w:ind w:left="0"/>
        <w:jc w:val="both"/>
      </w:pPr>
      <w:r>
        <w:rPr>
          <w:rFonts w:ascii="Times New Roman"/>
          <w:b w:val="false"/>
          <w:i w:val="false"/>
          <w:color w:val="000000"/>
          <w:sz w:val="28"/>
        </w:rPr>
        <w:t xml:space="preserve">
      6) "Халық денсаулығы және денсаулық сақтау жүйесі туралы" Қазақстан Республикасы Кодексінің </w:t>
      </w:r>
      <w:r>
        <w:rPr>
          <w:rFonts w:ascii="Times New Roman"/>
          <w:b w:val="false"/>
          <w:i w:val="false"/>
          <w:color w:val="000000"/>
          <w:sz w:val="28"/>
        </w:rPr>
        <w:t>104-бабында</w:t>
      </w:r>
      <w:r>
        <w:rPr>
          <w:rFonts w:ascii="Times New Roman"/>
          <w:b w:val="false"/>
          <w:i w:val="false"/>
          <w:color w:val="000000"/>
          <w:sz w:val="28"/>
        </w:rPr>
        <w:t xml:space="preserve"> және "Азаматтық қорғау туралы" Қазақстан Республикасы Заңының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63-баптарымен</w:t>
      </w:r>
      <w:r>
        <w:rPr>
          <w:rFonts w:ascii="Times New Roman"/>
          <w:b w:val="false"/>
          <w:i w:val="false"/>
          <w:color w:val="000000"/>
          <w:sz w:val="28"/>
        </w:rPr>
        <w:t xml:space="preserve"> көзделген жағдайларды қоспағанда, ішкі аудит жөніндегі комиссия мүшелерінің тауар өндірілген жерге фото және бейне тіркемесі бар қарап-тексеру жүргізу үшін кедергісіз кіруден бас тартуы;</w:t>
      </w:r>
    </w:p>
    <w:bookmarkEnd w:id="102"/>
    <w:bookmarkStart w:name="z133" w:id="103"/>
    <w:p>
      <w:pPr>
        <w:spacing w:after="0"/>
        <w:ind w:left="0"/>
        <w:jc w:val="both"/>
      </w:pPr>
      <w:r>
        <w:rPr>
          <w:rFonts w:ascii="Times New Roman"/>
          <w:b w:val="false"/>
          <w:i w:val="false"/>
          <w:color w:val="000000"/>
          <w:sz w:val="28"/>
        </w:rPr>
        <w:t>
      7) өтініш берушіге он жұмыс күні ішінде осы Қағидалардың 29-тармағының сегізінші бөлігінде көзделген өзгерістер туралы хабарламау.</w:t>
      </w:r>
    </w:p>
    <w:bookmarkEnd w:id="103"/>
    <w:bookmarkStart w:name="z134" w:id="104"/>
    <w:p>
      <w:pPr>
        <w:spacing w:after="0"/>
        <w:ind w:left="0"/>
        <w:jc w:val="both"/>
      </w:pPr>
      <w:r>
        <w:rPr>
          <w:rFonts w:ascii="Times New Roman"/>
          <w:b w:val="false"/>
          <w:i w:val="false"/>
          <w:color w:val="000000"/>
          <w:sz w:val="28"/>
        </w:rPr>
        <w:t>
      Осы тармақтың 1), 2) тармақшаларында көрсетілген өтініш берушінің өтініштері уәкілетті ұйымның ақпараттық жүйесі арқылы ұсынылады. Өтініш берушінің осы тармақтың 1), 2) тармақшаларында көрсетілген, уәкілетті ұйым ішкі аудит жүргізу кезеңінде берген өтініштері қарауға қабылданбайды.</w:t>
      </w:r>
    </w:p>
    <w:bookmarkEnd w:id="104"/>
    <w:bookmarkStart w:name="z135" w:id="105"/>
    <w:p>
      <w:pPr>
        <w:spacing w:after="0"/>
        <w:ind w:left="0"/>
        <w:jc w:val="both"/>
      </w:pPr>
      <w:r>
        <w:rPr>
          <w:rFonts w:ascii="Times New Roman"/>
          <w:b w:val="false"/>
          <w:i w:val="false"/>
          <w:color w:val="000000"/>
          <w:sz w:val="28"/>
        </w:rPr>
        <w:t>
      Осы тармақтың 3), 4), 5) тармақшалары негізінде шешім қабылдау кезінде "CT-KZ" нысанындағы тауардың шығу тегі туралы сертификаттың өлшемшарттарға және тауар шығарылған елге әсер еткен жағдайларда, ол берілген күннен бастап күші жойылады:</w:t>
      </w:r>
    </w:p>
    <w:bookmarkEnd w:id="105"/>
    <w:bookmarkStart w:name="z136" w:id="106"/>
    <w:p>
      <w:pPr>
        <w:spacing w:after="0"/>
        <w:ind w:left="0"/>
        <w:jc w:val="both"/>
      </w:pPr>
      <w:r>
        <w:rPr>
          <w:rFonts w:ascii="Times New Roman"/>
          <w:b w:val="false"/>
          <w:i w:val="false"/>
          <w:color w:val="000000"/>
          <w:sz w:val="28"/>
        </w:rPr>
        <w:t xml:space="preserve">
      1) өтінімдегі және осы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ұсынылған құжаттардағы мәліметтерде бұрмалау және (немесе) дәйексіз фактілер анықталған кезде;</w:t>
      </w:r>
    </w:p>
    <w:bookmarkEnd w:id="106"/>
    <w:bookmarkStart w:name="z137" w:id="107"/>
    <w:p>
      <w:pPr>
        <w:spacing w:after="0"/>
        <w:ind w:left="0"/>
        <w:jc w:val="both"/>
      </w:pPr>
      <w:r>
        <w:rPr>
          <w:rFonts w:ascii="Times New Roman"/>
          <w:b w:val="false"/>
          <w:i w:val="false"/>
          <w:color w:val="000000"/>
          <w:sz w:val="28"/>
        </w:rPr>
        <w:t>
      2) жабдықты және (немесе) тауар шығарылған елге әсер етпейтін технологиялық процесті жетілдіру жағдайларын қоспағанда, өтініш беруші іс жүзінде пайдаланатын жабдық және (немесе) өндірістің технологиялық процесі "CT-KZ" нысанындағы тауардың шығу тегі туралы сертификатты алу кезінде өзі мәлімдеген жабдыққа сәйкес келмеген кезде.</w:t>
      </w:r>
    </w:p>
    <w:bookmarkEnd w:id="107"/>
    <w:bookmarkStart w:name="z138" w:id="108"/>
    <w:p>
      <w:pPr>
        <w:spacing w:after="0"/>
        <w:ind w:left="0"/>
        <w:jc w:val="both"/>
      </w:pPr>
      <w:r>
        <w:rPr>
          <w:rFonts w:ascii="Times New Roman"/>
          <w:b w:val="false"/>
          <w:i w:val="false"/>
          <w:color w:val="000000"/>
          <w:sz w:val="28"/>
        </w:rPr>
        <w:t>
      Қалған жағдайларда немесе негіздерде "CT-KZ" нысанындағы тауардың шығу тегі туралы сертификаттың күшін жою туралы уәкілетті ұйым шешім қабылдаған күннен бастап күші жойылады.</w:t>
      </w:r>
    </w:p>
    <w:bookmarkEnd w:id="108"/>
    <w:bookmarkStart w:name="z139" w:id="109"/>
    <w:p>
      <w:pPr>
        <w:spacing w:after="0"/>
        <w:ind w:left="0"/>
        <w:jc w:val="both"/>
      </w:pPr>
      <w:r>
        <w:rPr>
          <w:rFonts w:ascii="Times New Roman"/>
          <w:b w:val="false"/>
          <w:i w:val="false"/>
          <w:color w:val="000000"/>
          <w:sz w:val="28"/>
        </w:rPr>
        <w:t>
      "CT-KZ" нысанындағы тауардың шығу тегі туралы сертификат өлшемшарттарға және (немесе) тауар шығарылған елге әсер еткен осы Қағидалардың талаптарының бұзушылықтары анықталған жағдайларда ішкі аудит нәтижелері бойынша жойылады.</w:t>
      </w:r>
    </w:p>
    <w:bookmarkEnd w:id="109"/>
    <w:bookmarkStart w:name="z140" w:id="110"/>
    <w:p>
      <w:pPr>
        <w:spacing w:after="0"/>
        <w:ind w:left="0"/>
        <w:jc w:val="both"/>
      </w:pPr>
      <w:r>
        <w:rPr>
          <w:rFonts w:ascii="Times New Roman"/>
          <w:b w:val="false"/>
          <w:i w:val="false"/>
          <w:color w:val="000000"/>
          <w:sz w:val="28"/>
        </w:rPr>
        <w:t>
      Ішкі аудит нәтижелері бойынша өлшемшарттарға және (немесе) тауар шығарылған елге әсер етпеген осы Қағидалардың талаптарының бұзушылықтары анықталған жағдайда, уәкілетті ұйым ішкі аудит нәтижелері бойынша қалыптастырылған, анықталған бұзушылықтарды жою жөніндегі ішкі аудит жөніндегі комиссияның қорытындысын өтініш берушіге жібереді.</w:t>
      </w:r>
    </w:p>
    <w:bookmarkEnd w:id="110"/>
    <w:bookmarkStart w:name="z141" w:id="111"/>
    <w:p>
      <w:pPr>
        <w:spacing w:after="0"/>
        <w:ind w:left="0"/>
        <w:jc w:val="both"/>
      </w:pPr>
      <w:r>
        <w:rPr>
          <w:rFonts w:ascii="Times New Roman"/>
          <w:b w:val="false"/>
          <w:i w:val="false"/>
          <w:color w:val="000000"/>
          <w:sz w:val="28"/>
        </w:rPr>
        <w:t>
      Ішкі аудит жөніндегі комиссияның ішкі аудит қорытындылары бойынша қалыптастырылған анықталған бұзушылықтарды жою жөніндегі қорытындысы орындалмаған жағдайда, уәкілетті ұйым "CT-KZ" нысанындағы тауардың шығу тегі туралы сертификаттың күшін жояды.</w:t>
      </w:r>
    </w:p>
    <w:bookmarkEnd w:id="111"/>
    <w:bookmarkStart w:name="z142" w:id="112"/>
    <w:p>
      <w:pPr>
        <w:spacing w:after="0"/>
        <w:ind w:left="0"/>
        <w:jc w:val="both"/>
      </w:pPr>
      <w:r>
        <w:rPr>
          <w:rFonts w:ascii="Times New Roman"/>
          <w:b w:val="false"/>
          <w:i w:val="false"/>
          <w:color w:val="000000"/>
          <w:sz w:val="28"/>
        </w:rPr>
        <w:t xml:space="preserve">
      Осы тармақтың 7) тармақшасының негізінде шешім қабылдау кезінде "CT-KZ" нысанындағы тауардың шығу тегі туралы сертификаттың күші жойылады және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шарттардың өзгерістері енгізілген күннен бастап жарамсыз деп танылады.</w:t>
      </w:r>
    </w:p>
    <w:bookmarkEnd w:id="112"/>
    <w:bookmarkStart w:name="z143" w:id="113"/>
    <w:p>
      <w:pPr>
        <w:spacing w:after="0"/>
        <w:ind w:left="0"/>
        <w:jc w:val="both"/>
      </w:pPr>
      <w:r>
        <w:rPr>
          <w:rFonts w:ascii="Times New Roman"/>
          <w:b w:val="false"/>
          <w:i w:val="false"/>
          <w:color w:val="000000"/>
          <w:sz w:val="28"/>
        </w:rPr>
        <w:t>
      62. Уәкілетті ұйым "CT-KZ" нысанындағы тауардың шығу тегі туралы сертификаттардың тізілімінде "CT-KZ" нысанындағы тауардың шығу тегі туралы сертификаттың күшін жою туралы ақпаратты, оның күшін жою күні мен себебін және ол қай уақыттан бастап күшін жойды деп есептелетінін көрсетеді.</w:t>
      </w:r>
    </w:p>
    <w:bookmarkEnd w:id="113"/>
    <w:bookmarkStart w:name="z144" w:id="114"/>
    <w:p>
      <w:pPr>
        <w:spacing w:after="0"/>
        <w:ind w:left="0"/>
        <w:jc w:val="both"/>
      </w:pPr>
      <w:r>
        <w:rPr>
          <w:rFonts w:ascii="Times New Roman"/>
          <w:b w:val="false"/>
          <w:i w:val="false"/>
          <w:color w:val="000000"/>
          <w:sz w:val="28"/>
        </w:rPr>
        <w:t>
      Осы Қағидалардың 61-тармағының 4), 5), 6) немесе 7) тармақшаларына сәйкес, сондай-ақ ішкі аудит нәтижелері бойынша осы Қағидалардың талаптарының бұзушылықтары анықталған жағдайда, "CT-KZ" нысанындағы тауардың шығу тегі туралы сертификаттың қолданылуын жою туралы қабылданған шешім туралы уәкілетті ұйым техникалық реттеу саласында уәкілетті органды осы шешім немесе ішкі аудит жөніндегі комиссияның анықталған бұзушылықтарды жою жөніндегі қорытындысы, оның қабылдану себептерін көрсете отырып, қабылданған күннен кейінгі үш жұмыс күні ішінде жазбаша түрде хабардар етеді.</w:t>
      </w:r>
    </w:p>
    <w:bookmarkEnd w:id="114"/>
    <w:bookmarkStart w:name="z145" w:id="115"/>
    <w:p>
      <w:pPr>
        <w:spacing w:after="0"/>
        <w:ind w:left="0"/>
        <w:jc w:val="both"/>
      </w:pPr>
      <w:r>
        <w:rPr>
          <w:rFonts w:ascii="Times New Roman"/>
          <w:b w:val="false"/>
          <w:i w:val="false"/>
          <w:color w:val="000000"/>
          <w:sz w:val="28"/>
        </w:rPr>
        <w:t>
      Хабарламаға ішкі айналымға арналған тауардың шығу тегі туралы сараптама актісі және уәкілетті тұлғаның тауардың шығу тегі туралы сертификатты ресімдеу туралы қорытындысы қоса беріледі.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Осы Қағидалардың 61-тармағы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"CT-KZ" нысанындағы тауардың шығу тегі туралы сертификаттың күшін жою туралы шешім қабылданған жағдайда, өтініш берушінің өтініші бойынша орнына тауардың шығу тегі туралы сертификат беріледі. Бұл ретте, өтініш беруші осы өзгерістерді растайтын қажетті құжаттарды ұсынады. Орнына берілген "CT-KZ" нысанындағы тауардың шығу тегі туралы сертификатты беру кезінде "CT-KZ" нысанындағы жаңадан берілетін тауардың шығу тегі туралы сертификаттың 5-бағанына ауыстырылатын сертификаттың нөмірі мен күнін көрсете отырып, орнына беру туралы жазба жасалады. Басқа сертификаттың орнына берілетін тауардың шығу тегі туралы сертификатқа жаңа реттік нөмір беріледі. Орнына берілген сертификаттың қолданылу мерзімі ауыстырылатын сертификаттың қолданылу мерзімінен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48" w:id="116"/>
    <w:p>
      <w:pPr>
        <w:spacing w:after="0"/>
        <w:ind w:left="0"/>
        <w:jc w:val="both"/>
      </w:pPr>
      <w:r>
        <w:rPr>
          <w:rFonts w:ascii="Times New Roman"/>
          <w:b w:val="false"/>
          <w:i w:val="false"/>
          <w:color w:val="000000"/>
          <w:sz w:val="28"/>
        </w:rPr>
        <w:t>
      "69. Тауардың шығу тегі туралы сертификаттың түпнұсқалығын немесе оның нақты шығарылған жерін анықтау мүмкін болмаған кезде тауарды әкелген елдің уәкілетті органына тиісті ақпарат жіберіледі.";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150" w:id="117"/>
    <w:p>
      <w:pPr>
        <w:spacing w:after="0"/>
        <w:ind w:left="0"/>
        <w:jc w:val="both"/>
      </w:pPr>
      <w:r>
        <w:rPr>
          <w:rFonts w:ascii="Times New Roman"/>
          <w:b w:val="false"/>
          <w:i w:val="false"/>
          <w:color w:val="000000"/>
          <w:sz w:val="28"/>
        </w:rPr>
        <w:t>
      "71. Тауардың шығу тегі туралы сертификат қорғау дәрежесі бар бланкілерде ресімделеді: бірінші данасы – түпнұсқа, екінші және үшінші данасы - көшірме. Сертификаттың түпнұсқасы мен бір көшірмесі өтініш берушіге беріледі, ал екінші көшірмесі тауардың шығу тегі туралы сертификатты берген уәкілетті ұйымда сақталады.</w:t>
      </w:r>
    </w:p>
    <w:bookmarkEnd w:id="117"/>
    <w:bookmarkStart w:name="z151" w:id="118"/>
    <w:p>
      <w:pPr>
        <w:spacing w:after="0"/>
        <w:ind w:left="0"/>
        <w:jc w:val="both"/>
      </w:pPr>
      <w:r>
        <w:rPr>
          <w:rFonts w:ascii="Times New Roman"/>
          <w:b w:val="false"/>
          <w:i w:val="false"/>
          <w:color w:val="000000"/>
          <w:sz w:val="28"/>
        </w:rPr>
        <w:t>
      Уәкілетті ұйым шығу тегі туралы сертификат бланкілерін пайдалану, сақтау және беру есебін жүргізеді.</w:t>
      </w:r>
    </w:p>
    <w:bookmarkEnd w:id="118"/>
    <w:bookmarkStart w:name="z152" w:id="119"/>
    <w:p>
      <w:pPr>
        <w:spacing w:after="0"/>
        <w:ind w:left="0"/>
        <w:jc w:val="both"/>
      </w:pPr>
      <w:r>
        <w:rPr>
          <w:rFonts w:ascii="Times New Roman"/>
          <w:b w:val="false"/>
          <w:i w:val="false"/>
          <w:color w:val="000000"/>
          <w:sz w:val="28"/>
        </w:rPr>
        <w:t>
      Ресімделген сертификаттар өтініш берушіге (немесе сенімхат бойынша оның өкіліне) тауардың шығу тегі туралы берілген сертификаттарды тіркеу журналына қол қойғызып беріледі.</w:t>
      </w:r>
    </w:p>
    <w:bookmarkEnd w:id="119"/>
    <w:bookmarkStart w:name="z153" w:id="120"/>
    <w:p>
      <w:pPr>
        <w:spacing w:after="0"/>
        <w:ind w:left="0"/>
        <w:jc w:val="both"/>
      </w:pPr>
      <w:r>
        <w:rPr>
          <w:rFonts w:ascii="Times New Roman"/>
          <w:b w:val="false"/>
          <w:i w:val="false"/>
          <w:color w:val="000000"/>
          <w:sz w:val="28"/>
        </w:rPr>
        <w:t>
      Тауардың шығу тегі туралы сертификаттарды өзге тұлғаларға беруге жол берілмейді.";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алтыншы бөлімі мынадай редакцияда жазылсын:</w:t>
      </w:r>
    </w:p>
    <w:bookmarkStart w:name="z155" w:id="121"/>
    <w:p>
      <w:pPr>
        <w:spacing w:after="0"/>
        <w:ind w:left="0"/>
        <w:jc w:val="both"/>
      </w:pPr>
      <w:r>
        <w:rPr>
          <w:rFonts w:ascii="Times New Roman"/>
          <w:b w:val="false"/>
          <w:i w:val="false"/>
          <w:color w:val="000000"/>
          <w:sz w:val="28"/>
        </w:rPr>
        <w:t>
      "СТ-KZ" формасындағы тауарлардың шығу тегі туралы куәліктің бланкі 210х297 мм өлшемде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баспаханалық тәсілмен дайындалады: бланк дайындалған жылдың екі соңғы санынан және бланкінің бес таңбалы реттік нөмірінен тұратын бланкінің төменгі оң жақ бұрышындағы 7 таңбалы сериялық нөмір, контур бойынша микротекст (типографияның атауы және), фон ашық көк түспен басылған блокперфектикалық өрнекпен (тангир), кез-келген бұрмалауды механикалық немесе химиялық жолмен көзге көрінетін етеді, контур бойымен жақтау (гильош).";</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57" w:id="122"/>
    <w:p>
      <w:pPr>
        <w:spacing w:after="0"/>
        <w:ind w:left="0"/>
        <w:jc w:val="both"/>
      </w:pPr>
      <w:r>
        <w:rPr>
          <w:rFonts w:ascii="Times New Roman"/>
          <w:b w:val="false"/>
          <w:i w:val="false"/>
          <w:color w:val="000000"/>
          <w:sz w:val="28"/>
        </w:rPr>
        <w:t>
      "76. 1994 немесе 2009 жылдардағы Келісімге қатысушы мемлекеттерде мемлекеттік сатып алу процедураларын жүргізу мақсатында "СТ-1" формасындағы тауарлардың шыққан жері туралы сертификат шығарылған елді анықтау ережелерінде белгіленген нысанда толтырылады. 1994 немесе 2009 жылдардағы Келісімнің ажырамас бөлігі болып табылатын және келесі ерекшеліктерді ескере отырып, тауарлардың шыққан елін анықтау ережелерінде көзделген тауарлардың шығарылған елін анықтау өлшемшарттарына сәйкес тауарлар:</w:t>
      </w:r>
    </w:p>
    <w:bookmarkEnd w:id="122"/>
    <w:bookmarkStart w:name="z158" w:id="123"/>
    <w:p>
      <w:pPr>
        <w:spacing w:after="0"/>
        <w:ind w:left="0"/>
        <w:jc w:val="both"/>
      </w:pPr>
      <w:r>
        <w:rPr>
          <w:rFonts w:ascii="Times New Roman"/>
          <w:b w:val="false"/>
          <w:i w:val="false"/>
          <w:color w:val="000000"/>
          <w:sz w:val="28"/>
        </w:rPr>
        <w:t>
      1) 1-бағанда "Жүк жөнелтуші/экспорттаушы (аты-жөні және мекенжайы)" өтініш беруші – мемлекеттік сатып алу процедурасының қатысушысы туралы ақпарат көрсетіледі (аты-жөні (тегі, аты, әкесінің аты (бар болса) – жеке кәсіпкер үшін), орналасқан жері (тұрғылықты жері);</w:t>
      </w:r>
    </w:p>
    <w:bookmarkEnd w:id="123"/>
    <w:bookmarkStart w:name="z159" w:id="124"/>
    <w:p>
      <w:pPr>
        <w:spacing w:after="0"/>
        <w:ind w:left="0"/>
        <w:jc w:val="both"/>
      </w:pPr>
      <w:r>
        <w:rPr>
          <w:rFonts w:ascii="Times New Roman"/>
          <w:b w:val="false"/>
          <w:i w:val="false"/>
          <w:color w:val="000000"/>
          <w:sz w:val="28"/>
        </w:rPr>
        <w:t>
      2) 2-бағанда "Жүк алушы/импортер (атауы мен мекенжайы)" келесі жазба енгізіледі: "Сұраныс бойынша ұсыну үшін";</w:t>
      </w:r>
    </w:p>
    <w:bookmarkEnd w:id="124"/>
    <w:bookmarkStart w:name="z160" w:id="125"/>
    <w:p>
      <w:pPr>
        <w:spacing w:after="0"/>
        <w:ind w:left="0"/>
        <w:jc w:val="both"/>
      </w:pPr>
      <w:r>
        <w:rPr>
          <w:rFonts w:ascii="Times New Roman"/>
          <w:b w:val="false"/>
          <w:i w:val="false"/>
          <w:color w:val="000000"/>
          <w:sz w:val="28"/>
        </w:rPr>
        <w:t>
      3) 3-баған "Көлік құралдары және жүру маршруттары (қаншалықты белгілі)" толтырылмайды;</w:t>
      </w:r>
    </w:p>
    <w:bookmarkEnd w:id="125"/>
    <w:bookmarkStart w:name="z161" w:id="126"/>
    <w:p>
      <w:pPr>
        <w:spacing w:after="0"/>
        <w:ind w:left="0"/>
        <w:jc w:val="both"/>
      </w:pPr>
      <w:r>
        <w:rPr>
          <w:rFonts w:ascii="Times New Roman"/>
          <w:b w:val="false"/>
          <w:i w:val="false"/>
          <w:color w:val="000000"/>
          <w:sz w:val="28"/>
        </w:rPr>
        <w:t>
      4) 5-бағанда "Қызмет белгілері үшін" келесі жазба енгізіледі: "Мемлекеттік (муниципалдық) сатып алу рәсімдеріне қатысу мақсатында";</w:t>
      </w:r>
    </w:p>
    <w:bookmarkEnd w:id="126"/>
    <w:bookmarkStart w:name="z162" w:id="127"/>
    <w:p>
      <w:pPr>
        <w:spacing w:after="0"/>
        <w:ind w:left="0"/>
        <w:jc w:val="both"/>
      </w:pPr>
      <w:r>
        <w:rPr>
          <w:rFonts w:ascii="Times New Roman"/>
          <w:b w:val="false"/>
          <w:i w:val="false"/>
          <w:color w:val="000000"/>
          <w:sz w:val="28"/>
        </w:rPr>
        <w:t>
      5) 7-баған "Орындар саны және қаптама түрі" толтырылмайды;</w:t>
      </w:r>
    </w:p>
    <w:bookmarkEnd w:id="127"/>
    <w:bookmarkStart w:name="z163" w:id="128"/>
    <w:p>
      <w:pPr>
        <w:spacing w:after="0"/>
        <w:ind w:left="0"/>
        <w:jc w:val="both"/>
      </w:pPr>
      <w:r>
        <w:rPr>
          <w:rFonts w:ascii="Times New Roman"/>
          <w:b w:val="false"/>
          <w:i w:val="false"/>
          <w:color w:val="000000"/>
          <w:sz w:val="28"/>
        </w:rPr>
        <w:t>
      6) 10-баған "Тауарлар саны" толтырылмайды;</w:t>
      </w:r>
    </w:p>
    <w:bookmarkEnd w:id="128"/>
    <w:bookmarkStart w:name="z164" w:id="129"/>
    <w:p>
      <w:pPr>
        <w:spacing w:after="0"/>
        <w:ind w:left="0"/>
        <w:jc w:val="both"/>
      </w:pPr>
      <w:r>
        <w:rPr>
          <w:rFonts w:ascii="Times New Roman"/>
          <w:b w:val="false"/>
          <w:i w:val="false"/>
          <w:color w:val="000000"/>
          <w:sz w:val="28"/>
        </w:rPr>
        <w:t>
      7) 11-баған "Шот-фактураның нөмірі мен күні" толтырылмайды.</w:t>
      </w:r>
    </w:p>
    <w:bookmarkEnd w:id="129"/>
    <w:bookmarkStart w:name="z165" w:id="130"/>
    <w:p>
      <w:pPr>
        <w:spacing w:after="0"/>
        <w:ind w:left="0"/>
        <w:jc w:val="both"/>
      </w:pPr>
      <w:r>
        <w:rPr>
          <w:rFonts w:ascii="Times New Roman"/>
          <w:b w:val="false"/>
          <w:i w:val="false"/>
          <w:color w:val="000000"/>
          <w:sz w:val="28"/>
        </w:rPr>
        <w:t>
      Мемлекеттік сатып алу рәсімдерін жүргізу мақсаттары үшін "СТ-1" нысанындағы тауардың шығу тегі туралы сертификат өтініш берушіде тауарды экспорттау мақсаттары үшін "СТ-1" нысанындағы сертификат немесе соңғы 2 (екі) жыл ішінде берілген сұратылып отырған тауарға қатысты "СТ-KZ" нысанындағы тауардың шығу тегі туралы сертификат болған жағдайда беріледі.</w:t>
      </w:r>
    </w:p>
    <w:bookmarkEnd w:id="130"/>
    <w:bookmarkStart w:name="z166" w:id="131"/>
    <w:p>
      <w:pPr>
        <w:spacing w:after="0"/>
        <w:ind w:left="0"/>
        <w:jc w:val="both"/>
      </w:pPr>
      <w:r>
        <w:rPr>
          <w:rFonts w:ascii="Times New Roman"/>
          <w:b w:val="false"/>
          <w:i w:val="false"/>
          <w:color w:val="000000"/>
          <w:sz w:val="28"/>
        </w:rPr>
        <w:t>
      Мемлекеттік сатып алу процедураларын жүргізу мақсатында "СТ-1" формасындағы тауарлардың шығу тегіне сертификат беру үшін Тізбенің 1-1-тармағында көзделген құжаттар талап етілмейді.</w:t>
      </w:r>
    </w:p>
    <w:bookmarkEnd w:id="131"/>
    <w:bookmarkStart w:name="z167" w:id="132"/>
    <w:p>
      <w:pPr>
        <w:spacing w:after="0"/>
        <w:ind w:left="0"/>
        <w:jc w:val="both"/>
      </w:pPr>
      <w:r>
        <w:rPr>
          <w:rFonts w:ascii="Times New Roman"/>
          <w:b w:val="false"/>
          <w:i w:val="false"/>
          <w:color w:val="000000"/>
          <w:sz w:val="28"/>
        </w:rPr>
        <w:t>
      "СТ-1" нысанындағы тауардың шығу тегі туралы сертификат беру үшін Мемлекеттік сатып алу рәсімдерін жүргізу мақсаттары үшін Тізбенің 1-1-тармағында көзделген құжаттар талап етілмейді.";</w:t>
      </w:r>
    </w:p>
    <w:bookmarkEnd w:id="132"/>
    <w:bookmarkStart w:name="z168" w:id="133"/>
    <w:p>
      <w:pPr>
        <w:spacing w:after="0"/>
        <w:ind w:left="0"/>
        <w:jc w:val="both"/>
      </w:pPr>
      <w:r>
        <w:rPr>
          <w:rFonts w:ascii="Times New Roman"/>
          <w:b w:val="false"/>
          <w:i w:val="false"/>
          <w:color w:val="000000"/>
          <w:sz w:val="28"/>
        </w:rPr>
        <w:t>
      мынадай мазмұндағы 77-тармақпен толықтырылсын:</w:t>
      </w:r>
    </w:p>
    <w:bookmarkEnd w:id="133"/>
    <w:bookmarkStart w:name="z169" w:id="134"/>
    <w:p>
      <w:pPr>
        <w:spacing w:after="0"/>
        <w:ind w:left="0"/>
        <w:jc w:val="both"/>
      </w:pPr>
      <w:r>
        <w:rPr>
          <w:rFonts w:ascii="Times New Roman"/>
          <w:b w:val="false"/>
          <w:i w:val="false"/>
          <w:color w:val="000000"/>
          <w:sz w:val="28"/>
        </w:rPr>
        <w:t>
      "77. "Түпнұсқа" нысанындағы тауардың шығу тегі туралы сертификат осы Қағидаларға 9-қосымшада жазылған тәртіпке сәйкес толтырылады.";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72" w:id="135"/>
    <w:p>
      <w:pPr>
        <w:spacing w:after="0"/>
        <w:ind w:left="0"/>
        <w:jc w:val="both"/>
      </w:pPr>
      <w:r>
        <w:rPr>
          <w:rFonts w:ascii="Times New Roman"/>
          <w:b w:val="false"/>
          <w:i w:val="false"/>
          <w:color w:val="000000"/>
          <w:sz w:val="28"/>
        </w:rPr>
        <w:t>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кептiрiлген бұршақ көкөнiстерінен жасалған майда және iрi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50 %-ын аспауға тиiс, кез келген позициялардағы материалдардан дайындау</w:t>
            </w:r>
          </w:p>
        </w:tc>
      </w:tr>
    </w:tbl>
    <w:bookmarkStart w:name="z173" w:id="136"/>
    <w:p>
      <w:pPr>
        <w:spacing w:after="0"/>
        <w:ind w:left="0"/>
        <w:jc w:val="both"/>
      </w:pPr>
      <w:r>
        <w:rPr>
          <w:rFonts w:ascii="Times New Roman"/>
          <w:b w:val="false"/>
          <w:i w:val="false"/>
          <w:color w:val="000000"/>
          <w:sz w:val="28"/>
        </w:rPr>
        <w:t>
      ";</w:t>
      </w:r>
    </w:p>
    <w:bookmarkEnd w:id="136"/>
    <w:bookmarkStart w:name="z174" w:id="137"/>
    <w:p>
      <w:pPr>
        <w:spacing w:after="0"/>
        <w:ind w:left="0"/>
        <w:jc w:val="both"/>
      </w:pPr>
      <w:r>
        <w:rPr>
          <w:rFonts w:ascii="Times New Roman"/>
          <w:b w:val="false"/>
          <w:i w:val="false"/>
          <w:color w:val="000000"/>
          <w:sz w:val="28"/>
        </w:rPr>
        <w:t>
      деген жол мынадай редакцияда жазылсын:</w:t>
      </w:r>
    </w:p>
    <w:bookmarkEnd w:id="137"/>
    <w:bookmarkStart w:name="z175" w:id="138"/>
    <w:p>
      <w:pPr>
        <w:spacing w:after="0"/>
        <w:ind w:left="0"/>
        <w:jc w:val="both"/>
      </w:pPr>
      <w:r>
        <w:rPr>
          <w:rFonts w:ascii="Times New Roman"/>
          <w:b w:val="false"/>
          <w:i w:val="false"/>
          <w:color w:val="000000"/>
          <w:sz w:val="28"/>
        </w:rPr>
        <w:t>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кептiрiлген бұршақ көкөнiстерінен жасалған майда және iрi тартылған ұн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50 %-ынан аспайтын, кез келген позициялардағы материалдардан дайындау</w:t>
            </w:r>
          </w:p>
        </w:tc>
      </w:tr>
    </w:tbl>
    <w:bookmarkStart w:name="z176" w:id="139"/>
    <w:p>
      <w:pPr>
        <w:spacing w:after="0"/>
        <w:ind w:left="0"/>
        <w:jc w:val="both"/>
      </w:pPr>
      <w:r>
        <w:rPr>
          <w:rFonts w:ascii="Times New Roman"/>
          <w:b w:val="false"/>
          <w:i w:val="false"/>
          <w:color w:val="000000"/>
          <w:sz w:val="28"/>
        </w:rPr>
        <w:t>
      ";</w:t>
      </w:r>
    </w:p>
    <w:bookmarkEnd w:id="139"/>
    <w:bookmarkStart w:name="z177" w:id="140"/>
    <w:p>
      <w:pPr>
        <w:spacing w:after="0"/>
        <w:ind w:left="0"/>
        <w:jc w:val="both"/>
      </w:pPr>
      <w:r>
        <w:rPr>
          <w:rFonts w:ascii="Times New Roman"/>
          <w:b w:val="false"/>
          <w:i w:val="false"/>
          <w:color w:val="000000"/>
          <w:sz w:val="28"/>
        </w:rPr>
        <w:t>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1504-1506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балықтың немесе теңiз сүт қоректiлерiнің тоң майлары, майлары және олардың фракциялары, тазартылмаған немесе тазартылған, бiрақ химиялық құрамы өзгермеген өзге де жануарлардың тоң майлары,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кезінде кез келген позициялардың материалдарынан дайындау: қорыту; булау; тазалау</w:t>
            </w:r>
          </w:p>
        </w:tc>
      </w:tr>
    </w:tbl>
    <w:bookmarkStart w:name="z178" w:id="141"/>
    <w:p>
      <w:pPr>
        <w:spacing w:after="0"/>
        <w:ind w:left="0"/>
        <w:jc w:val="both"/>
      </w:pPr>
      <w:r>
        <w:rPr>
          <w:rFonts w:ascii="Times New Roman"/>
          <w:b w:val="false"/>
          <w:i w:val="false"/>
          <w:color w:val="000000"/>
          <w:sz w:val="28"/>
        </w:rPr>
        <w:t>
      ";</w:t>
      </w:r>
    </w:p>
    <w:bookmarkEnd w:id="141"/>
    <w:bookmarkStart w:name="z179" w:id="142"/>
    <w:p>
      <w:pPr>
        <w:spacing w:after="0"/>
        <w:ind w:left="0"/>
        <w:jc w:val="both"/>
      </w:pPr>
      <w:r>
        <w:rPr>
          <w:rFonts w:ascii="Times New Roman"/>
          <w:b w:val="false"/>
          <w:i w:val="false"/>
          <w:color w:val="000000"/>
          <w:sz w:val="28"/>
        </w:rPr>
        <w:t>
      деген жол мынадай редакцияда жазылсын:</w:t>
      </w:r>
    </w:p>
    <w:bookmarkEnd w:id="142"/>
    <w:bookmarkStart w:name="z180" w:id="143"/>
    <w:p>
      <w:pPr>
        <w:spacing w:after="0"/>
        <w:ind w:left="0"/>
        <w:jc w:val="both"/>
      </w:pPr>
      <w:r>
        <w:rPr>
          <w:rFonts w:ascii="Times New Roman"/>
          <w:b w:val="false"/>
          <w:i w:val="false"/>
          <w:color w:val="000000"/>
          <w:sz w:val="28"/>
        </w:rPr>
        <w:t>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1504-1506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балықтың немесе теңiз сүт қоректiлерiнің тоң майлары, майлары және олардың фракциялары, тазартылмаған немесе тазартылған, бiрақ химиялық құрамы өзгермеген жануарлардан алынатын өзге де майлар мен майлар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кезінде кез келген позициялардың материалдарынан дайындау: қорыту; булау; тазалау</w:t>
            </w:r>
          </w:p>
        </w:tc>
      </w:tr>
    </w:tbl>
    <w:bookmarkStart w:name="z181" w:id="144"/>
    <w:p>
      <w:pPr>
        <w:spacing w:after="0"/>
        <w:ind w:left="0"/>
        <w:jc w:val="both"/>
      </w:pPr>
      <w:r>
        <w:rPr>
          <w:rFonts w:ascii="Times New Roman"/>
          <w:b w:val="false"/>
          <w:i w:val="false"/>
          <w:color w:val="000000"/>
          <w:sz w:val="28"/>
        </w:rPr>
        <w:t>
      ";</w:t>
      </w:r>
    </w:p>
    <w:bookmarkEnd w:id="144"/>
    <w:bookmarkStart w:name="z182" w:id="145"/>
    <w:p>
      <w:pPr>
        <w:spacing w:after="0"/>
        <w:ind w:left="0"/>
        <w:jc w:val="both"/>
      </w:pPr>
      <w:r>
        <w:rPr>
          <w:rFonts w:ascii="Times New Roman"/>
          <w:b w:val="false"/>
          <w:i w:val="false"/>
          <w:color w:val="000000"/>
          <w:sz w:val="28"/>
        </w:rPr>
        <w:t>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қытай бұршағының майлары және оның фракциялары, - тазартылмаған немесе тазартылған, бірақ химиялық құрамы өзгермеген өзге де өсімдіктен алынған ұшпайтын майлар және майлар (жожоба майын қоса алғанда) және оның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сүзгiден өткiзу; үйірткілеу; ыстық сумен немесе бумен өңдеу; сiлтiмен бейтараптандыру; вакуумның астында күштi бумен өңдеу арқылы механикалық тазалау</w:t>
            </w:r>
          </w:p>
        </w:tc>
      </w:tr>
    </w:tbl>
    <w:bookmarkStart w:name="z183" w:id="146"/>
    <w:p>
      <w:pPr>
        <w:spacing w:after="0"/>
        <w:ind w:left="0"/>
        <w:jc w:val="both"/>
      </w:pPr>
      <w:r>
        <w:rPr>
          <w:rFonts w:ascii="Times New Roman"/>
          <w:b w:val="false"/>
          <w:i w:val="false"/>
          <w:color w:val="000000"/>
          <w:sz w:val="28"/>
        </w:rPr>
        <w:t>
      ";</w:t>
      </w:r>
    </w:p>
    <w:bookmarkEnd w:id="146"/>
    <w:bookmarkStart w:name="z184" w:id="147"/>
    <w:p>
      <w:pPr>
        <w:spacing w:after="0"/>
        <w:ind w:left="0"/>
        <w:jc w:val="both"/>
      </w:pPr>
      <w:r>
        <w:rPr>
          <w:rFonts w:ascii="Times New Roman"/>
          <w:b w:val="false"/>
          <w:i w:val="false"/>
          <w:color w:val="000000"/>
          <w:sz w:val="28"/>
        </w:rPr>
        <w:t>
      деген жол мынадай редакцияда жазылсын:</w:t>
      </w:r>
    </w:p>
    <w:bookmarkEnd w:id="147"/>
    <w:bookmarkStart w:name="z185" w:id="148"/>
    <w:p>
      <w:pPr>
        <w:spacing w:after="0"/>
        <w:ind w:left="0"/>
        <w:jc w:val="both"/>
      </w:pPr>
      <w:r>
        <w:rPr>
          <w:rFonts w:ascii="Times New Roman"/>
          <w:b w:val="false"/>
          <w:i w:val="false"/>
          <w:color w:val="000000"/>
          <w:sz w:val="28"/>
        </w:rPr>
        <w:t>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соя майы және оның фракциялары – тазартылмаған немесе тазартылған, бірақ химиялық құрамы өзгермеген өсімдік немесе микробиологиялық тектес өзге де ұшпайтын майлар мен майлар (жожоба майын қоса алғанда)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сүзгiден өткiзу; үйірткілеу; ыстық сумен немесе бумен өңдеу; сiлтiмен бейтараптандыру; вакуумның астында күштi бумен өңдеу арқылы механикалық тазалау</w:t>
            </w:r>
          </w:p>
        </w:tc>
      </w:tr>
    </w:tbl>
    <w:bookmarkStart w:name="z186" w:id="149"/>
    <w:p>
      <w:pPr>
        <w:spacing w:after="0"/>
        <w:ind w:left="0"/>
        <w:jc w:val="both"/>
      </w:pPr>
      <w:r>
        <w:rPr>
          <w:rFonts w:ascii="Times New Roman"/>
          <w:b w:val="false"/>
          <w:i w:val="false"/>
          <w:color w:val="000000"/>
          <w:sz w:val="28"/>
        </w:rPr>
        <w:t>
      ";</w:t>
      </w:r>
    </w:p>
    <w:bookmarkEnd w:id="149"/>
    <w:bookmarkStart w:name="z187" w:id="150"/>
    <w:p>
      <w:pPr>
        <w:spacing w:after="0"/>
        <w:ind w:left="0"/>
        <w:jc w:val="both"/>
      </w:pPr>
      <w:r>
        <w:rPr>
          <w:rFonts w:ascii="Times New Roman"/>
          <w:b w:val="false"/>
          <w:i w:val="false"/>
          <w:color w:val="000000"/>
          <w:sz w:val="28"/>
        </w:rPr>
        <w:t>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құрақ қанты немесе қызылша қанты немесе химиялық таза сахароза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Клерлеу (құрақ қанты үшін), сатурация, сульфитация, сүзу жөніндегі және кейінгі (құрақ қанты және қызылша қанты үшін) технологиялық операцияларды орындау шарттарымен кез келген позициядағы материалдарды дайындау</w:t>
            </w:r>
          </w:p>
        </w:tc>
      </w:tr>
    </w:tbl>
    <w:bookmarkStart w:name="z188" w:id="151"/>
    <w:p>
      <w:pPr>
        <w:spacing w:after="0"/>
        <w:ind w:left="0"/>
        <w:jc w:val="both"/>
      </w:pPr>
      <w:r>
        <w:rPr>
          <w:rFonts w:ascii="Times New Roman"/>
          <w:b w:val="false"/>
          <w:i w:val="false"/>
          <w:color w:val="000000"/>
          <w:sz w:val="28"/>
        </w:rPr>
        <w:t>
      ";</w:t>
      </w:r>
    </w:p>
    <w:bookmarkEnd w:id="151"/>
    <w:bookmarkStart w:name="z189" w:id="152"/>
    <w:p>
      <w:pPr>
        <w:spacing w:after="0"/>
        <w:ind w:left="0"/>
        <w:jc w:val="both"/>
      </w:pPr>
      <w:r>
        <w:rPr>
          <w:rFonts w:ascii="Times New Roman"/>
          <w:b w:val="false"/>
          <w:i w:val="false"/>
          <w:color w:val="000000"/>
          <w:sz w:val="28"/>
        </w:rPr>
        <w:t>
      деген жол мынадай редакцияда жазылсын:</w:t>
      </w:r>
    </w:p>
    <w:bookmarkEnd w:id="152"/>
    <w:bookmarkStart w:name="z190" w:id="153"/>
    <w:p>
      <w:pPr>
        <w:spacing w:after="0"/>
        <w:ind w:left="0"/>
        <w:jc w:val="both"/>
      </w:pPr>
      <w:r>
        <w:rPr>
          <w:rFonts w:ascii="Times New Roman"/>
          <w:b w:val="false"/>
          <w:i w:val="false"/>
          <w:color w:val="000000"/>
          <w:sz w:val="28"/>
        </w:rPr>
        <w:t>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құрақ қанты немесе қызылша қанты және химиялық таза сахароза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Клерлеу (құрақ қанты үшін), сатурация, сульфитация, сүзу жөніндегі және кейінгі (құрақ қанты және қызылша қанты үшін) технологиялық операцияларды орындау шарттарымен кез келген позициядағы материалдарды дайындау</w:t>
            </w:r>
          </w:p>
        </w:tc>
      </w:tr>
    </w:tbl>
    <w:bookmarkStart w:name="z191" w:id="154"/>
    <w:p>
      <w:pPr>
        <w:spacing w:after="0"/>
        <w:ind w:left="0"/>
        <w:jc w:val="both"/>
      </w:pPr>
      <w:r>
        <w:rPr>
          <w:rFonts w:ascii="Times New Roman"/>
          <w:b w:val="false"/>
          <w:i w:val="false"/>
          <w:color w:val="000000"/>
          <w:sz w:val="28"/>
        </w:rPr>
        <w:t>
      ";</w:t>
      </w:r>
    </w:p>
    <w:bookmarkEnd w:id="154"/>
    <w:bookmarkStart w:name="z192"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тәттiлендiретiн заттар қосылған немесе қосылмаған жемiс шырындары (жүзiм ашытқысын қоса алғанда) және көкөнiс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bl>
    <w:bookmarkStart w:name="z193" w:id="156"/>
    <w:p>
      <w:pPr>
        <w:spacing w:after="0"/>
        <w:ind w:left="0"/>
        <w:jc w:val="both"/>
      </w:pPr>
      <w:r>
        <w:rPr>
          <w:rFonts w:ascii="Times New Roman"/>
          <w:b w:val="false"/>
          <w:i w:val="false"/>
          <w:color w:val="000000"/>
          <w:sz w:val="28"/>
        </w:rPr>
        <w:t>
      ";</w:t>
      </w:r>
    </w:p>
    <w:bookmarkEnd w:id="156"/>
    <w:bookmarkStart w:name="z194" w:id="157"/>
    <w:p>
      <w:pPr>
        <w:spacing w:after="0"/>
        <w:ind w:left="0"/>
        <w:jc w:val="both"/>
      </w:pPr>
      <w:r>
        <w:rPr>
          <w:rFonts w:ascii="Times New Roman"/>
          <w:b w:val="false"/>
          <w:i w:val="false"/>
          <w:color w:val="000000"/>
          <w:sz w:val="28"/>
        </w:rPr>
        <w:t>
      деген жол мынадай редакцияда жазылсын:</w:t>
      </w:r>
    </w:p>
    <w:bookmarkEnd w:id="157"/>
    <w:bookmarkStart w:name="z195" w:id="158"/>
    <w:p>
      <w:pPr>
        <w:spacing w:after="0"/>
        <w:ind w:left="0"/>
        <w:jc w:val="both"/>
      </w:pPr>
      <w:r>
        <w:rPr>
          <w:rFonts w:ascii="Times New Roman"/>
          <w:b w:val="false"/>
          <w:i w:val="false"/>
          <w:color w:val="000000"/>
          <w:sz w:val="28"/>
        </w:rPr>
        <w:t>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тәттiлендiретiн заттар қосылған немесе қосылмаған жемiс шырындары немесе жаңғақ (жүзiм ашытқысын және кокос суын қоса алғанда) және көкөнiс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bl>
    <w:bookmarkStart w:name="z196" w:id="159"/>
    <w:p>
      <w:pPr>
        <w:spacing w:after="0"/>
        <w:ind w:left="0"/>
        <w:jc w:val="both"/>
      </w:pPr>
      <w:r>
        <w:rPr>
          <w:rFonts w:ascii="Times New Roman"/>
          <w:b w:val="false"/>
          <w:i w:val="false"/>
          <w:color w:val="000000"/>
          <w:sz w:val="28"/>
        </w:rPr>
        <w:t>
      ";</w:t>
      </w:r>
    </w:p>
    <w:bookmarkEnd w:id="159"/>
    <w:bookmarkStart w:name="z197" w:id="160"/>
    <w:p>
      <w:pPr>
        <w:spacing w:after="0"/>
        <w:ind w:left="0"/>
        <w:jc w:val="both"/>
      </w:pPr>
      <w:r>
        <w:rPr>
          <w:rFonts w:ascii="Times New Roman"/>
          <w:b w:val="false"/>
          <w:i w:val="false"/>
          <w:color w:val="000000"/>
          <w:sz w:val="28"/>
        </w:rPr>
        <w:t>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немесе бояғыш заттар қосылған қант шәрбаттары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198" w:id="161"/>
    <w:p>
      <w:pPr>
        <w:spacing w:after="0"/>
        <w:ind w:left="0"/>
        <w:jc w:val="both"/>
      </w:pPr>
      <w:r>
        <w:rPr>
          <w:rFonts w:ascii="Times New Roman"/>
          <w:b w:val="false"/>
          <w:i w:val="false"/>
          <w:color w:val="000000"/>
          <w:sz w:val="28"/>
        </w:rPr>
        <w:t>
      ";</w:t>
      </w:r>
    </w:p>
    <w:bookmarkEnd w:id="161"/>
    <w:bookmarkStart w:name="z199" w:id="162"/>
    <w:p>
      <w:pPr>
        <w:spacing w:after="0"/>
        <w:ind w:left="0"/>
        <w:jc w:val="both"/>
      </w:pPr>
      <w:r>
        <w:rPr>
          <w:rFonts w:ascii="Times New Roman"/>
          <w:b w:val="false"/>
          <w:i w:val="false"/>
          <w:color w:val="000000"/>
          <w:sz w:val="28"/>
        </w:rPr>
        <w:t>
      деген жол мынадай редакцияда жазылсын:</w:t>
      </w:r>
    </w:p>
    <w:bookmarkEnd w:id="162"/>
    <w:bookmarkStart w:name="z200" w:id="163"/>
    <w:p>
      <w:pPr>
        <w:spacing w:after="0"/>
        <w:ind w:left="0"/>
        <w:jc w:val="both"/>
      </w:pPr>
      <w:r>
        <w:rPr>
          <w:rFonts w:ascii="Times New Roman"/>
          <w:b w:val="false"/>
          <w:i w:val="false"/>
          <w:color w:val="000000"/>
          <w:sz w:val="28"/>
        </w:rPr>
        <w:t>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01" w:id="164"/>
    <w:p>
      <w:pPr>
        <w:spacing w:after="0"/>
        <w:ind w:left="0"/>
        <w:jc w:val="both"/>
      </w:pPr>
      <w:r>
        <w:rPr>
          <w:rFonts w:ascii="Times New Roman"/>
          <w:b w:val="false"/>
          <w:i w:val="false"/>
          <w:color w:val="000000"/>
          <w:sz w:val="28"/>
        </w:rPr>
        <w:t>
      ";</w:t>
      </w:r>
    </w:p>
    <w:bookmarkEnd w:id="164"/>
    <w:bookmarkStart w:name="z202"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дайындау үшін пайдаланылатын спирттік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03" w:id="166"/>
    <w:p>
      <w:pPr>
        <w:spacing w:after="0"/>
        <w:ind w:left="0"/>
        <w:jc w:val="both"/>
      </w:pPr>
      <w:r>
        <w:rPr>
          <w:rFonts w:ascii="Times New Roman"/>
          <w:b w:val="false"/>
          <w:i w:val="false"/>
          <w:color w:val="000000"/>
          <w:sz w:val="28"/>
        </w:rPr>
        <w:t>
      ";</w:t>
      </w:r>
    </w:p>
    <w:bookmarkEnd w:id="166"/>
    <w:bookmarkStart w:name="z204" w:id="167"/>
    <w:p>
      <w:pPr>
        <w:spacing w:after="0"/>
        <w:ind w:left="0"/>
        <w:jc w:val="both"/>
      </w:pPr>
      <w:r>
        <w:rPr>
          <w:rFonts w:ascii="Times New Roman"/>
          <w:b w:val="false"/>
          <w:i w:val="false"/>
          <w:color w:val="000000"/>
          <w:sz w:val="28"/>
        </w:rPr>
        <w:t>
      деген жол мынадай редакцияда жазылсын:</w:t>
      </w:r>
    </w:p>
    <w:bookmarkEnd w:id="167"/>
    <w:bookmarkStart w:name="z205" w:id="168"/>
    <w:p>
      <w:pPr>
        <w:spacing w:after="0"/>
        <w:ind w:left="0"/>
        <w:jc w:val="both"/>
      </w:pPr>
      <w:r>
        <w:rPr>
          <w:rFonts w:ascii="Times New Roman"/>
          <w:b w:val="false"/>
          <w:i w:val="false"/>
          <w:color w:val="000000"/>
          <w:sz w:val="28"/>
        </w:rPr>
        <w:t>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өндірісінде пайдаланылатын хош иісті заттар негізіндегі өнімдерден басқа, құрамдас спирттік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06" w:id="169"/>
    <w:p>
      <w:pPr>
        <w:spacing w:after="0"/>
        <w:ind w:left="0"/>
        <w:jc w:val="both"/>
      </w:pPr>
      <w:r>
        <w:rPr>
          <w:rFonts w:ascii="Times New Roman"/>
          <w:b w:val="false"/>
          <w:i w:val="false"/>
          <w:color w:val="000000"/>
          <w:sz w:val="28"/>
        </w:rPr>
        <w:t>
      ";</w:t>
      </w:r>
    </w:p>
    <w:bookmarkEnd w:id="169"/>
    <w:bookmarkStart w:name="z207" w:id="170"/>
    <w:p>
      <w:pPr>
        <w:spacing w:after="0"/>
        <w:ind w:left="0"/>
        <w:jc w:val="both"/>
      </w:pPr>
      <w:r>
        <w:rPr>
          <w:rFonts w:ascii="Times New Roman"/>
          <w:b w:val="false"/>
          <w:i w:val="false"/>
          <w:color w:val="000000"/>
          <w:sz w:val="28"/>
        </w:rPr>
        <w:t>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суды зарарсыздандыру, суды газдандыру және құю</w:t>
            </w:r>
          </w:p>
        </w:tc>
      </w:tr>
    </w:tbl>
    <w:bookmarkStart w:name="z208" w:id="171"/>
    <w:p>
      <w:pPr>
        <w:spacing w:after="0"/>
        <w:ind w:left="0"/>
        <w:jc w:val="both"/>
      </w:pPr>
      <w:r>
        <w:rPr>
          <w:rFonts w:ascii="Times New Roman"/>
          <w:b w:val="false"/>
          <w:i w:val="false"/>
          <w:color w:val="000000"/>
          <w:sz w:val="28"/>
        </w:rPr>
        <w:t>
      ";</w:t>
      </w:r>
    </w:p>
    <w:bookmarkEnd w:id="171"/>
    <w:bookmarkStart w:name="z209" w:id="172"/>
    <w:p>
      <w:pPr>
        <w:spacing w:after="0"/>
        <w:ind w:left="0"/>
        <w:jc w:val="both"/>
      </w:pPr>
      <w:r>
        <w:rPr>
          <w:rFonts w:ascii="Times New Roman"/>
          <w:b w:val="false"/>
          <w:i w:val="false"/>
          <w:color w:val="000000"/>
          <w:sz w:val="28"/>
        </w:rPr>
        <w:t>
      деген жол мынадай редакцияда жазылсын:</w:t>
      </w:r>
    </w:p>
    <w:bookmarkEnd w:id="172"/>
    <w:bookmarkStart w:name="z210"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қант немесе басқа да тәттілендіретін немесе хош иісті заттар қосылмаған табиғи немесе жасанды минералды, газдалған суларды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суды зарарсыздандыру; суды газдау ( газдалған су үшін); құю</w:t>
            </w:r>
          </w:p>
        </w:tc>
      </w:tr>
    </w:tbl>
    <w:bookmarkStart w:name="z211" w:id="174"/>
    <w:p>
      <w:pPr>
        <w:spacing w:after="0"/>
        <w:ind w:left="0"/>
        <w:jc w:val="both"/>
      </w:pPr>
      <w:r>
        <w:rPr>
          <w:rFonts w:ascii="Times New Roman"/>
          <w:b w:val="false"/>
          <w:i w:val="false"/>
          <w:color w:val="000000"/>
          <w:sz w:val="28"/>
        </w:rPr>
        <w:t>
      ";</w:t>
      </w:r>
    </w:p>
    <w:bookmarkEnd w:id="174"/>
    <w:bookmarkStart w:name="z212" w:id="175"/>
    <w:p>
      <w:pPr>
        <w:spacing w:after="0"/>
        <w:ind w:left="0"/>
        <w:jc w:val="both"/>
      </w:pPr>
      <w:r>
        <w:rPr>
          <w:rFonts w:ascii="Times New Roman"/>
          <w:b w:val="false"/>
          <w:i w:val="false"/>
          <w:color w:val="000000"/>
          <w:sz w:val="28"/>
        </w:rPr>
        <w:t>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ашытылған сусындар (мысалы, сидр, перри немесе алмұрт сидрі, бал сусыны); басқа жерде аталмаған немесе қосылмаған ашытылған сусындардан жасалған қоспалар мен ашытылған сусындардың және алкогольсіз сусындардың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және басқа кейiнгi операцияларды орындау шарты кезінде кез келген позициялардың материалдарынан дайындау</w:t>
            </w:r>
          </w:p>
        </w:tc>
      </w:tr>
    </w:tbl>
    <w:bookmarkStart w:name="z213" w:id="176"/>
    <w:p>
      <w:pPr>
        <w:spacing w:after="0"/>
        <w:ind w:left="0"/>
        <w:jc w:val="both"/>
      </w:pPr>
      <w:r>
        <w:rPr>
          <w:rFonts w:ascii="Times New Roman"/>
          <w:b w:val="false"/>
          <w:i w:val="false"/>
          <w:color w:val="000000"/>
          <w:sz w:val="28"/>
        </w:rPr>
        <w:t>
      ";</w:t>
      </w:r>
    </w:p>
    <w:bookmarkEnd w:id="176"/>
    <w:bookmarkStart w:name="z214" w:id="177"/>
    <w:p>
      <w:pPr>
        <w:spacing w:after="0"/>
        <w:ind w:left="0"/>
        <w:jc w:val="both"/>
      </w:pPr>
      <w:r>
        <w:rPr>
          <w:rFonts w:ascii="Times New Roman"/>
          <w:b w:val="false"/>
          <w:i w:val="false"/>
          <w:color w:val="000000"/>
          <w:sz w:val="28"/>
        </w:rPr>
        <w:t>
      деген жол мынадай редакцияда жазылсын:</w:t>
      </w:r>
    </w:p>
    <w:bookmarkEnd w:id="177"/>
    <w:bookmarkStart w:name="z215" w:id="178"/>
    <w:p>
      <w:pPr>
        <w:spacing w:after="0"/>
        <w:ind w:left="0"/>
        <w:jc w:val="both"/>
      </w:pPr>
      <w:r>
        <w:rPr>
          <w:rFonts w:ascii="Times New Roman"/>
          <w:b w:val="false"/>
          <w:i w:val="false"/>
          <w:color w:val="000000"/>
          <w:sz w:val="28"/>
        </w:rPr>
        <w:t>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ашытылған сусындар (мысалы, сидр, алмұрт сидрі, бал сусыны, сакэ); басқа жерде аталмаған немесе қосылмаған ашытылған сусындардан жасалған қоспалар мен ашытылған сусындардың және алкогольсіз сусындардың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және басқа кейiнгi операцияларды орындау шарты кезінде кез келген позициялардың материалдарынан дайындау</w:t>
            </w:r>
          </w:p>
        </w:tc>
      </w:tr>
    </w:tbl>
    <w:bookmarkStart w:name="z216" w:id="179"/>
    <w:p>
      <w:pPr>
        <w:spacing w:after="0"/>
        <w:ind w:left="0"/>
        <w:jc w:val="both"/>
      </w:pPr>
      <w:r>
        <w:rPr>
          <w:rFonts w:ascii="Times New Roman"/>
          <w:b w:val="false"/>
          <w:i w:val="false"/>
          <w:color w:val="000000"/>
          <w:sz w:val="28"/>
        </w:rPr>
        <w:t>
      ";</w:t>
      </w:r>
    </w:p>
    <w:bookmarkEnd w:id="179"/>
    <w:bookmarkStart w:name="z217" w:id="180"/>
    <w:p>
      <w:pPr>
        <w:spacing w:after="0"/>
        <w:ind w:left="0"/>
        <w:jc w:val="both"/>
      </w:pPr>
      <w:r>
        <w:rPr>
          <w:rFonts w:ascii="Times New Roman"/>
          <w:b w:val="false"/>
          <w:i w:val="false"/>
          <w:color w:val="000000"/>
          <w:sz w:val="28"/>
        </w:rPr>
        <w:t>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ұсатылған немесе арамен кесiлген не блоктарға немесе тiк бұрышты (шаршылыны қоса алғанда) нысанды тақталарға басқа тәсiлмен бөлiнген доломитті қоса алғанда, доломитті нығыздаушы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аралау, ұсату; ірi кальциленбеген доломит үшiн кальцилеу</w:t>
            </w:r>
          </w:p>
        </w:tc>
      </w:tr>
    </w:tbl>
    <w:p>
      <w:pPr>
        <w:spacing w:after="0"/>
        <w:ind w:left="0"/>
        <w:jc w:val="both"/>
      </w:pPr>
      <w:r>
        <w:rPr>
          <w:rFonts w:ascii="Times New Roman"/>
          <w:b w:val="false"/>
          <w:i w:val="false"/>
          <w:color w:val="000000"/>
          <w:sz w:val="28"/>
        </w:rPr>
        <w:t>
      ";</w:t>
      </w:r>
    </w:p>
    <w:bookmarkStart w:name="z219" w:id="181"/>
    <w:p>
      <w:pPr>
        <w:spacing w:after="0"/>
        <w:ind w:left="0"/>
        <w:jc w:val="both"/>
      </w:pPr>
      <w:r>
        <w:rPr>
          <w:rFonts w:ascii="Times New Roman"/>
          <w:b w:val="false"/>
          <w:i w:val="false"/>
          <w:color w:val="000000"/>
          <w:sz w:val="28"/>
        </w:rPr>
        <w:t>
      деген жол мынадай редакцияда жазылсын:</w:t>
      </w:r>
    </w:p>
    <w:bookmarkEnd w:id="181"/>
    <w:bookmarkStart w:name="z220" w:id="182"/>
    <w:p>
      <w:pPr>
        <w:spacing w:after="0"/>
        <w:ind w:left="0"/>
        <w:jc w:val="both"/>
      </w:pPr>
      <w:r>
        <w:rPr>
          <w:rFonts w:ascii="Times New Roman"/>
          <w:b w:val="false"/>
          <w:i w:val="false"/>
          <w:color w:val="000000"/>
          <w:sz w:val="28"/>
        </w:rPr>
        <w:t>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кальцийленбеген, ірі ұсатылған немесе араланған долмитті қос алғанда, күйежентектелген немесе күйежентектелмеген, басқа тәсілмен блоктарға немесе тiк бұрышты тақталарға (шаршы пішінде қоса алғанда) бөлiнген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аралау, ұсату; кальциленбеген доломит үшiн – кальцилеу</w:t>
            </w:r>
          </w:p>
        </w:tc>
      </w:tr>
    </w:tbl>
    <w:p>
      <w:pPr>
        <w:spacing w:after="0"/>
        <w:ind w:left="0"/>
        <w:jc w:val="both"/>
      </w:pPr>
      <w:r>
        <w:rPr>
          <w:rFonts w:ascii="Times New Roman"/>
          <w:b w:val="false"/>
          <w:i w:val="false"/>
          <w:color w:val="000000"/>
          <w:sz w:val="28"/>
        </w:rPr>
        <w:t>
      ";</w:t>
      </w:r>
    </w:p>
    <w:bookmarkStart w:name="z222" w:id="183"/>
    <w:p>
      <w:pPr>
        <w:spacing w:after="0"/>
        <w:ind w:left="0"/>
        <w:jc w:val="both"/>
      </w:pPr>
      <w:r>
        <w:rPr>
          <w:rFonts w:ascii="Times New Roman"/>
          <w:b w:val="false"/>
          <w:i w:val="false"/>
          <w:color w:val="000000"/>
          <w:sz w:val="28"/>
        </w:rPr>
        <w:t>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тотығы (VI) (күкiрт ангидридi)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күкiрттен дайындау</w:t>
            </w:r>
          </w:p>
        </w:tc>
      </w:tr>
    </w:tbl>
    <w:p>
      <w:pPr>
        <w:spacing w:after="0"/>
        <w:ind w:left="0"/>
        <w:jc w:val="both"/>
      </w:pPr>
      <w:r>
        <w:rPr>
          <w:rFonts w:ascii="Times New Roman"/>
          <w:b w:val="false"/>
          <w:i w:val="false"/>
          <w:color w:val="000000"/>
          <w:sz w:val="28"/>
        </w:rPr>
        <w:t>
      ";</w:t>
      </w:r>
    </w:p>
    <w:bookmarkStart w:name="z224" w:id="184"/>
    <w:p>
      <w:pPr>
        <w:spacing w:after="0"/>
        <w:ind w:left="0"/>
        <w:jc w:val="both"/>
      </w:pPr>
      <w:r>
        <w:rPr>
          <w:rFonts w:ascii="Times New Roman"/>
          <w:b w:val="false"/>
          <w:i w:val="false"/>
          <w:color w:val="000000"/>
          <w:sz w:val="28"/>
        </w:rPr>
        <w:t>
      деген жол мынадай редакцияда жазылсын:</w:t>
      </w:r>
    </w:p>
    <w:bookmarkEnd w:id="184"/>
    <w:bookmarkStart w:name="z225"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триоксиді (күкірт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күкiрттен дайындау</w:t>
            </w:r>
          </w:p>
        </w:tc>
      </w:tr>
    </w:tbl>
    <w:p>
      <w:pPr>
        <w:spacing w:after="0"/>
        <w:ind w:left="0"/>
        <w:jc w:val="both"/>
      </w:pPr>
      <w:r>
        <w:rPr>
          <w:rFonts w:ascii="Times New Roman"/>
          <w:b w:val="false"/>
          <w:i w:val="false"/>
          <w:color w:val="000000"/>
          <w:sz w:val="28"/>
        </w:rPr>
        <w:t>
      ";</w:t>
      </w:r>
    </w:p>
    <w:bookmarkStart w:name="z227" w:id="186"/>
    <w:p>
      <w:pPr>
        <w:spacing w:after="0"/>
        <w:ind w:left="0"/>
        <w:jc w:val="both"/>
      </w:pPr>
      <w:r>
        <w:rPr>
          <w:rFonts w:ascii="Times New Roman"/>
          <w:b w:val="false"/>
          <w:i w:val="false"/>
          <w:color w:val="000000"/>
          <w:sz w:val="28"/>
        </w:rPr>
        <w:t>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алкоголяттары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оның iшiнде 2905 позициясыныдағы басқа да материалдардан дайындау. Алайда, осы позиция металдарының алкоголяттары олардың құны түпкiлiктi өнiм бағасының 50%-ынан аспауы шартымен пайдаланылады</w:t>
            </w:r>
          </w:p>
        </w:tc>
      </w:tr>
    </w:tbl>
    <w:p>
      <w:pPr>
        <w:spacing w:after="0"/>
        <w:ind w:left="0"/>
        <w:jc w:val="both"/>
      </w:pPr>
      <w:r>
        <w:rPr>
          <w:rFonts w:ascii="Times New Roman"/>
          <w:b w:val="false"/>
          <w:i w:val="false"/>
          <w:color w:val="000000"/>
          <w:sz w:val="28"/>
        </w:rPr>
        <w:t>
      ";</w:t>
      </w:r>
    </w:p>
    <w:bookmarkStart w:name="z229" w:id="187"/>
    <w:p>
      <w:pPr>
        <w:spacing w:after="0"/>
        <w:ind w:left="0"/>
        <w:jc w:val="both"/>
      </w:pPr>
      <w:r>
        <w:rPr>
          <w:rFonts w:ascii="Times New Roman"/>
          <w:b w:val="false"/>
          <w:i w:val="false"/>
          <w:color w:val="000000"/>
          <w:sz w:val="28"/>
        </w:rPr>
        <w:t>
      деген жол мынадай редакцияда жазылсын:</w:t>
      </w:r>
    </w:p>
    <w:bookmarkEnd w:id="187"/>
    <w:bookmarkStart w:name="z230" w:id="188"/>
    <w:p>
      <w:pPr>
        <w:spacing w:after="0"/>
        <w:ind w:left="0"/>
        <w:jc w:val="both"/>
      </w:pPr>
      <w:r>
        <w:rPr>
          <w:rFonts w:ascii="Times New Roman"/>
          <w:b w:val="false"/>
          <w:i w:val="false"/>
          <w:color w:val="000000"/>
          <w:sz w:val="28"/>
        </w:rPr>
        <w:t>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Ациклдік спирттер және олардың галогенделген, сульфиттелген, нитриттелген немесе нитрозаланған қоспалары: қаныққан моноспирттер, өзгелері, металдардың алкоголяттары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оның iшiнде 2905 позициясыныдағы басқа да материалдардан дайындау. Алайда, осы позиция металдарының алкоголяттары олардың құны түпкiлiктi өнiм бағасының 50%-ынан аспауы шартымен пайдаланылады</w:t>
            </w:r>
          </w:p>
        </w:tc>
      </w:tr>
    </w:tbl>
    <w:p>
      <w:pPr>
        <w:spacing w:after="0"/>
        <w:ind w:left="0"/>
        <w:jc w:val="both"/>
      </w:pPr>
      <w:r>
        <w:rPr>
          <w:rFonts w:ascii="Times New Roman"/>
          <w:b w:val="false"/>
          <w:i w:val="false"/>
          <w:color w:val="000000"/>
          <w:sz w:val="28"/>
        </w:rPr>
        <w:t>
      ";</w:t>
      </w:r>
    </w:p>
    <w:bookmarkStart w:name="z232" w:id="189"/>
    <w:p>
      <w:pPr>
        <w:spacing w:after="0"/>
        <w:ind w:left="0"/>
        <w:jc w:val="both"/>
      </w:pPr>
      <w:r>
        <w:rPr>
          <w:rFonts w:ascii="Times New Roman"/>
          <w:b w:val="false"/>
          <w:i w:val="false"/>
          <w:color w:val="000000"/>
          <w:sz w:val="28"/>
        </w:rPr>
        <w:t>
      "</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0"/>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80%-ынан аспауы шартымен, сондай-ақ технологиялық операцияларды орындау шартымен ғана пайдаланылады:</w:t>
            </w:r>
          </w:p>
          <w:bookmarkEnd w:id="190"/>
          <w:p>
            <w:pPr>
              <w:spacing w:after="20"/>
              <w:ind w:left="20"/>
              <w:jc w:val="both"/>
            </w:pPr>
            <w:r>
              <w:rPr>
                <w:rFonts w:ascii="Times New Roman"/>
                <w:b w:val="false"/>
                <w:i w:val="false"/>
                <w:color w:val="000000"/>
                <w:sz w:val="20"/>
              </w:rPr>
              <w:t>
вакциналарды, иммундық-биологиялық препараттарды өндіру кезінде: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 және (немесе) ыдысқа салу, өлшеу, шикізат пен материалдарды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стерильдеу, өндірістік процестердің валидациясы, талдамалық әдістемелердің валидациясы, жабдықтың біліктілігі, инженерлік жүйелердің біліктілігі, өндірісішілік бақылау, тұрақтылықты сынау, және (немесе) препараттың ерітіндісі бар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bookmarkStart w:name="z234" w:id="191"/>
    <w:p>
      <w:pPr>
        <w:spacing w:after="0"/>
        <w:ind w:left="0"/>
        <w:jc w:val="both"/>
      </w:pPr>
      <w:r>
        <w:rPr>
          <w:rFonts w:ascii="Times New Roman"/>
          <w:b w:val="false"/>
          <w:i w:val="false"/>
          <w:color w:val="000000"/>
          <w:sz w:val="28"/>
        </w:rPr>
        <w:t>
      ";</w:t>
      </w:r>
    </w:p>
    <w:bookmarkEnd w:id="191"/>
    <w:bookmarkStart w:name="z235" w:id="192"/>
    <w:p>
      <w:pPr>
        <w:spacing w:after="0"/>
        <w:ind w:left="0"/>
        <w:jc w:val="both"/>
      </w:pPr>
      <w:r>
        <w:rPr>
          <w:rFonts w:ascii="Times New Roman"/>
          <w:b w:val="false"/>
          <w:i w:val="false"/>
          <w:color w:val="000000"/>
          <w:sz w:val="28"/>
        </w:rPr>
        <w:t>
      деген жол мынадай редакцияда жазылсын:</w:t>
      </w:r>
    </w:p>
    <w:bookmarkEnd w:id="192"/>
    <w:bookmarkStart w:name="z236" w:id="193"/>
    <w:p>
      <w:pPr>
        <w:spacing w:after="0"/>
        <w:ind w:left="0"/>
        <w:jc w:val="both"/>
      </w:pPr>
      <w:r>
        <w:rPr>
          <w:rFonts w:ascii="Times New Roman"/>
          <w:b w:val="false"/>
          <w:i w:val="false"/>
          <w:color w:val="000000"/>
          <w:sz w:val="28"/>
        </w:rPr>
        <w:t>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4"/>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80%-ынан аспауы шартымен, сондай-ақ технологиялық операцияларды орындау шартымен ғана пайдаланылады:</w:t>
            </w:r>
          </w:p>
          <w:bookmarkEnd w:id="194"/>
          <w:p>
            <w:pPr>
              <w:spacing w:after="20"/>
              <w:ind w:left="20"/>
              <w:jc w:val="both"/>
            </w:pPr>
            <w:r>
              <w:rPr>
                <w:rFonts w:ascii="Times New Roman"/>
                <w:b w:val="false"/>
                <w:i w:val="false"/>
                <w:color w:val="000000"/>
                <w:sz w:val="20"/>
              </w:rPr>
              <w:t>
вакциналарды, иммундық-биологиялық препараттарды өндіру кезінде: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 және (немесе) ыдысқа салу, өлшеу, шикізат пен материалдарды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стерильдеу, өндірістік процестердің валидациясы, талдамалық әдістемелердің валидациясы, жабдықтың біліктілігі, инженерлік жүйелердің біліктілігі, өндірісішілік бақылау, тұрақтылықты сынау, және (немесе) препараттың ерітіндісі бар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bookmarkStart w:name="z238" w:id="195"/>
    <w:p>
      <w:pPr>
        <w:spacing w:after="0"/>
        <w:ind w:left="0"/>
        <w:jc w:val="both"/>
      </w:pPr>
      <w:r>
        <w:rPr>
          <w:rFonts w:ascii="Times New Roman"/>
          <w:b w:val="false"/>
          <w:i w:val="false"/>
          <w:color w:val="000000"/>
          <w:sz w:val="28"/>
        </w:rPr>
        <w:t>
      ";</w:t>
      </w:r>
    </w:p>
    <w:bookmarkEnd w:id="195"/>
    <w:bookmarkStart w:name="z239" w:id="196"/>
    <w:p>
      <w:pPr>
        <w:spacing w:after="0"/>
        <w:ind w:left="0"/>
        <w:jc w:val="both"/>
      </w:pPr>
      <w:r>
        <w:rPr>
          <w:rFonts w:ascii="Times New Roman"/>
          <w:b w:val="false"/>
          <w:i w:val="false"/>
          <w:color w:val="000000"/>
          <w:sz w:val="28"/>
        </w:rPr>
        <w:t>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7"/>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 де сол позициядағы материалдар да олардың құны түпкілікті өнім бағасының 70%-ынан аспауы кезінде, сондай-ақ технологиялық операцияларды орындау кезінде пайдаланылады:</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ампулалардағы (құтылардағы) инъекцияға арналған ерітінділерді өндіру кезінде: ыдысқа салу, өлшеу, және (немесе) кіріс бақылау және (немесе) тазартылған суды және (немесе) инъекцияға арналған суды алу және (немесе) ерітіндіні дайындау, ампулаларды кесу, ампулаларды (құтыларды) сыртқы және ішкі жуу, ампулаларды (құтыларды) кептіру және зарарсыздандыру/ депирогенизациялау, және (немесе) ампулаларды (құтыларды) толтыру және (немесе) ампулаларды (құтыларды) және (немесе) (тығындау), ерітіндісі бар ампулаларды (құтыларды) зарарсыздандыру, өндірістік процестерді валидациялау, талдамалық әдістемелердің валидациясы, жабдықтың біліктілігі, инженерлік жүйелердің біліктілігі, өндірісішілік бақылау, тұрақтылығын сынау және (немесе) препарат ерітіндісі бар ампулаларды (құтыларды) бақылау, ерітіндісі бар ампулаларды (құтыларды) герметикалығына тексеру және (немесе) дайын өнімнің сапасын бақылау, және (немесе) буып-түюді бастапқы және (немесе) қайта таңбалау, және (немесе) ампулаларды (құтыларды) пішінді ұяшықты қаптамаға орау, қораптарға орау, бумаларға буып-түю, картоннан жасалған қорапқа топтық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дымқыл түйіршіктеу әдісімен өндіру кезінде: шикізатты және материалдарды ыдысқа салу,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топтық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жалған сұйылтылған қабатта өндіру кезінде: булау,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орау, картоннан жасалған қорапқа топтық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тікелей престеу әдісімен өндіру кезінде: шикізатты және материалдарды ыдысқа салу, кіріс бақылау және (немесе) ұсақтау және себу, өлшеу және (немесе) араластыру және (немесе) таблеткалау және (немесе) шаңсыздандыру, қабықша жағу, өндірістік процестерді валидациялау, талдамалық әдістемелер валидациясы, жабдықтардың біліктілігі, инженерлік жүйелерді валидациялау, өндіріс ішіндегі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таблеткаларға үлдірлі жабындарды жағу өндірісі кезінде: шикізатты және материалдарды ыдысқа салу,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 өндірістік процестерді валидациялау, талдамалық әдістемелерді валидациялау, жабдықтардың біліктілігі, инженерлік жүйелердің валидациясы, өндірісішілік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капсулаланған дәрілік түрлерді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кіріс бақылау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блистерге (құтыларға, банкаларға) алғашқы буып-түю, қорапқа екінші рет буып-түю, тұрақтылықты сынау, дайын өнімнің сапасын бақылау, картоннан жасалған қорапқа топтық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саше-пакеттерде ұнтақтарды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ыдысқа салу, кіріс бақылау және (немесе) ұнтақтау және себу, ылғалдағышты өлшеу және (немесе) дайындау және (немесе) араластыру және (немесе) ылғалды түйіршіктеу (немесе) құрғақ түйіршіктеу, саша-пакеттердің толтыру үшін массаны кептіру және (немесе) кептіру, және (немесе) саше-пакетте бөлшектеп өлшеу, бумада алғашқы буып-түю, тұрақтылықты сынау, дайын өнімнің сапасын бақылау, картоннан жасалған қорапқа топтық буып-түю;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зарарсыздандырылған ұнтақтарды (ерітінділерді) өндіру кезінде: шикізат пен материалдарды кіріс бақылау, тазартылған суды және (немесе) инъекцияға арналған суды алу, өндірістік процестерді валидациялау, талдау әдістемелерін валидациялау, жабдықтардың біліктілігі, инженерлік жүйелерді валидациялау, өндірісішілік бақылау, тұрақтылықты сынау, дайын өнімнің сапасын бақылау, және (немесе) бастапқы қаптама материалдарын булау және (немесе) құтыларды сыртқы және ішкі жуу және (немесе) құтыларды зарарсыздандыру және (немесе) тығындарды дайындау және зарарсыздандыру, және (немесе) құтыларға зарарсыздандырылған резеңке тығындармен тығындау және (немесе) құтыларды алюминий қалпақшалармен тығындау және (немесе) толтырылған өнімі бар сауытты зарарсыздандыру және (немесе) құтыларды таңбалау, және (немесе) еріткішпен жиынтықтау, дайын өнімді бақылау, картоннан жасалған бумадағы екінші рет буып-түю, картоннан жасалған қораптағы топтап буып-түю; </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инфузиялық ерітінділерді өндіру кезінде: шикізат пен материалдарды ыдысқа салу, кіріс бақылау, тазартылған суды және (немесе) инъекцияға арналған суды өлшеу, алу және (немесе) ерітіндіні дайындау және (немесе) пакеттерді таңбалау және (немесе) пакеттерді, бөтелкелерді асептикалық толтыру және дәнекерлеу, шөлмектерді, ерітінді салынған пакеттерді термиялық өңдеу және (немесе) зарарсыздандыру, препарат, шөлмектер ерітіндісі бар пакеттерді бақылау,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дайын өнімнің сапасын бақылау, шөлмектерді, пакеттерді таңбалау, картоннан жасалған қорапқа топтап буып-түю;</w:t>
            </w:r>
          </w:p>
          <w:p>
            <w:pPr>
              <w:spacing w:after="20"/>
              <w:ind w:left="20"/>
              <w:jc w:val="both"/>
            </w:pPr>
            <w:r>
              <w:rPr>
                <w:rFonts w:ascii="Times New Roman"/>
                <w:b w:val="false"/>
                <w:i w:val="false"/>
                <w:color w:val="000000"/>
                <w:sz w:val="20"/>
              </w:rPr>
              <w:t>
дәріхана жағдайында инфузиялық ерітінділерді дайындау кезінде: дәріханада дәрілік нысандарды дайындау қағидаларына сәйкес, шикізат пен материалдарды ыдысқа салу, кіріс бақылау, бөтелкелерді, тығындарды және алюминий қалпақшаларды дайындау және зарарсыздандыру, тазартылған суды және (немесе) инъекцияға арналған суды алу, ерітіндіні өлшеу және (немесе) дайындау, ерітінді сапасын бақылау, шөлмектерді тығындармен және алюминий қалпақшалармен толтыру, тығындау, шөлмектерді таңбалау, шөлмектерді зарарсыздандыру, препарат ерітіндісі бар шөлмектерді бақылау, дәріханадан кейінгі бақылау, жабдықтың біліктілігі, дайын өнімнің сапасын бақылау, шөлмектерді таңбалау, картоннан жасалған қорапқа немесе металл жәшіктерге топтап буып-түю.</w:t>
            </w:r>
          </w:p>
        </w:tc>
      </w:tr>
    </w:tbl>
    <w:bookmarkStart w:name="z250" w:id="198"/>
    <w:p>
      <w:pPr>
        <w:spacing w:after="0"/>
        <w:ind w:left="0"/>
        <w:jc w:val="both"/>
      </w:pPr>
      <w:r>
        <w:rPr>
          <w:rFonts w:ascii="Times New Roman"/>
          <w:b w:val="false"/>
          <w:i w:val="false"/>
          <w:color w:val="000000"/>
          <w:sz w:val="28"/>
        </w:rPr>
        <w:t>
      ";</w:t>
      </w:r>
    </w:p>
    <w:bookmarkEnd w:id="198"/>
    <w:bookmarkStart w:name="z251" w:id="199"/>
    <w:p>
      <w:pPr>
        <w:spacing w:after="0"/>
        <w:ind w:left="0"/>
        <w:jc w:val="both"/>
      </w:pPr>
      <w:r>
        <w:rPr>
          <w:rFonts w:ascii="Times New Roman"/>
          <w:b w:val="false"/>
          <w:i w:val="false"/>
          <w:color w:val="000000"/>
          <w:sz w:val="28"/>
        </w:rPr>
        <w:t>
      деген жол мынадай редакцияда жазылсын:</w:t>
      </w:r>
    </w:p>
    <w:bookmarkEnd w:id="199"/>
    <w:bookmarkStart w:name="z252" w:id="200"/>
    <w:p>
      <w:pPr>
        <w:spacing w:after="0"/>
        <w:ind w:left="0"/>
        <w:jc w:val="both"/>
      </w:pPr>
      <w:r>
        <w:rPr>
          <w:rFonts w:ascii="Times New Roman"/>
          <w:b w:val="false"/>
          <w:i w:val="false"/>
          <w:color w:val="000000"/>
          <w:sz w:val="28"/>
        </w:rPr>
        <w:t>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1"/>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 де сол позициядағы материалдар да олардың құны түпкілікті өнім бағасының 70%-ынан аспауы кезінде, сондай-ақ технологиялық операцияларды орындау кезінде пайдаланылады:</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ампулалардағы (құтылардағы) инъекцияға арналған ерітінділерді өндіру кезінде: ыдысқа салу, өлшеу, және (немесе) кіріс бақылау және (немесе) тазартылған суды және (немесе) инъекцияға арналған суды алу және (немесе) ерітіндіні дайындау, ампулаларды кесу, ампулаларды (құтыларды) сыртқы және ішкі жуу, ампулаларды (құтыларды) кептіру және зарарсыздандыру/ депирогенизациялау, және (немесе) ампулаларды (құтыларды) толтыру және (немесе) ампулаларды (құтыларды) және (немесе) (тығындау), ерітіндісі бар ампулаларды (құтыларды) зарарсыздандыру, өндірістік процестерді валидациялау, талдамалық әдістемелердің валидациясы, жабдықтың біліктілігі, инженерлік жүйелердің біліктілігі, өндірісішілік бақылау, тұрақтылығын сынау және (немесе) препарат ерітіндісі бар ампулаларды (құтыларды) бақылау, ерітіндісі бар ампулаларды (құтыларды) герметикалығына тексеру және (немесе) дайын өнімнің сапасын бақылау және (немесе) буып-түюді бастапқы және (немесе) қайта таңбалау және (немесе) ампулаларды (құтыларды) пішінді ұяшықты қаптамаға орау және (немесе) бумаларға буып-түю, картоннан жасалған қораптарға топтық орау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дымқыл түйіршіктеу әдісімен өндіру кезінде: шикізатты және материалдарды ыдысқа салу,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жалған сұйылтылған қабатта өндіру кезінде: булау,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және (немесе) қорапқа екінші рет буып-түю,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таблеткаларды тікелей престеу әдісімен өндіру кезінде: шикізатты және материалдарды ыдысқа салу, кіріс бақылау және (немесе) ұсақтау және себу, өлшеу және (немесе) араластыру және (немесе) таблеткалау және (немесе) шаңсыздандыру, қабықша жағу, өндірістік процестерді валидациялау, талдамалық әдістемелер валидациясы, жабдықтардың біліктілігі, инженерлік жүйелерді валидациялау, өндіріс ішіндегі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таблеткаларға үлдірлі жабындарды жағу өндірісі кезінде: шикізатты және материалдарды ыдысқа салу,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 өндірістік процестерді валидациялау, талдамалық әдістемелерді валидациялау, жабдықтардың біліктілігі, инженерлік жүйелердің валидациясы, өндірісішілік бақылау, тұрақтылықты сынау, дайын өнімнің сапасын бақылау, және (немесе) блистерге (құтыларға, банкаларға) алғашқы буып-түю, және (немесе) қораптарға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капсулаланған дәрілік түрлерді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кіріс бақылау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блистерге (құтыларға, банкаларға) алғашқы буып-түю, және (немесе) қорапқа екінші рет буып-түю, тұрақтылықты сынау, дайын өнімнің сапасын бақылау,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саше-пакеттерде ұнтақтарды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ыдысқа салу, кіріс бақылау және (немесе) ұнтақтау және себу, ылғалдағышты өлшеу және (немесе) дайындау және (немесе) араластыру және (немесе) ылғалды түйіршіктеу (немесе) құрғақ түйіршіктеу, саша-пакеттердің толтыру үшін массаны кептіру және (немесе) кептіру, және (немесе) саше-пакетте бөлшектеп өлшеу, және (немесе) қорапқа екінші рет буып-түю, тұрақтылықты сынау, дайын өнімнің сапасын бақылау,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зарарсыздандырылған ұнтақтарды (ерітінділерді) өндіру кезінде: шикізат пен материалдарды кіріс бақылау, тазартылған суды және (немесе) инъекцияға арналған суды алу, өндірістік процестерді валидациялау, талдау әдістемелерін валидациялау, жабдықтардың біліктілігі, инженерлік жүйелерді валидациялау, өндірісішілік бақылау, тұрақтылықты сынау, дайын өнімнің сапасын бақылау, және (немесе) бастапқы қаптама материалдарын булау және (немесе) құтыларды сыртқы және ішкі жуу және (немесе) құтыларды зарарсыздандыру және (немесе) тығындарды дайындау және зарарсыздандыру, және (немесе) құтыларға зарарсыздандырылған резеңке тығындармен тығындау және (немесе) құтыларды алюминий қалпақшалармен тығындау және (немесе) толтырылған өнімі бар сауытты зарарсыздандыру және (немесе) құтыларды таңбалау, және (немесе) еріткішпен жиынтықтау, дайын өнімді бақылау, және (немесе) картоннан жасалған қорапқа екінші рет буып-түю, картоннан жасалған қорапқа топтық буып-түю, және (немесе) серияны іске асыруға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инфузиялық ерітінділерді өндіру кезінде: шикізат пен материалдарды ыдысқа салу, кіріс бақылау, тазартылған суды және (немесе) инъекцияға арналған суды өлшеу, алу және (немесе) ерітіндіні дайындау және (немесе) пакеттерді таңбалау және (немесе) пакеттерді, бөтелкелерді асептикалық толтыру және дәнекерлеу, шөлмектерді, ерітінді салынған пакеттерді термиялық өңдеу және (немесе) зарарсыздандыру, препарат, шөлмектер ерітіндісі бар пакеттерді бақылау,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дайын өнімнің сапасын бақылау, шөлмектерді, пакеттерді таңбалау, картоннан жасалған қорапқа топтап буып-түю, және (немесе) серияны іске асыруға шығару;</w:t>
            </w:r>
          </w:p>
          <w:p>
            <w:pPr>
              <w:spacing w:after="20"/>
              <w:ind w:left="20"/>
              <w:jc w:val="both"/>
            </w:pPr>
            <w:r>
              <w:rPr>
                <w:rFonts w:ascii="Times New Roman"/>
                <w:b w:val="false"/>
                <w:i w:val="false"/>
                <w:color w:val="000000"/>
                <w:sz w:val="20"/>
              </w:rPr>
              <w:t>
дәріхана жағдайында инфузиялық ерітінділерді дайындау кезінде: дәріханада дәрілік нысандарды дайындау қағидаларына сәйкес, шикізат пен материалдарды ыдысқа салу, кіріс бақылау, бөтелкелерді, тығындарды және алюминий қалпақшаларды дайындау және зарарсыздандыру, тазартылған суды және (немесе) инъекцияға арналған суды алу, ерітіндіні өлшеу және (немесе) дайындау, ерітінді сапасын бақылау, шөлмектерді тығындармен және алюминий қалпақшалармен толтыру, тығындау, шөлмектерді таңбалау, шөлмектерді зарарсыздандыру, препарат ерітіндісі бар шөлмектерді бақылау, дәріханадан кейінгі бақылау, жабдықтың біліктілігі, дайын өнімнің сапасын бақылау, шөлмектерді таңбалау, картоннан жасалған қорапқа немесе металл жәшіктерге топтап буып-түю.</w:t>
            </w:r>
          </w:p>
        </w:tc>
      </w:tr>
    </w:tbl>
    <w:p>
      <w:pPr>
        <w:spacing w:after="0"/>
        <w:ind w:left="0"/>
        <w:jc w:val="both"/>
      </w:pPr>
      <w:r>
        <w:rPr>
          <w:rFonts w:ascii="Times New Roman"/>
          <w:b w:val="false"/>
          <w:i w:val="false"/>
          <w:color w:val="000000"/>
          <w:sz w:val="28"/>
        </w:rPr>
        <w:t>
      ";</w:t>
      </w:r>
    </w:p>
    <w:bookmarkStart w:name="z264" w:id="202"/>
    <w:p>
      <w:pPr>
        <w:spacing w:after="0"/>
        <w:ind w:left="0"/>
        <w:jc w:val="both"/>
      </w:pPr>
      <w:r>
        <w:rPr>
          <w:rFonts w:ascii="Times New Roman"/>
          <w:b w:val="false"/>
          <w:i w:val="false"/>
          <w:color w:val="000000"/>
          <w:sz w:val="28"/>
        </w:rPr>
        <w:t>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немесе спермицидтердiң негiзiнде дайындалған химиялық контрацептивтiк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266" w:id="203"/>
    <w:p>
      <w:pPr>
        <w:spacing w:after="0"/>
        <w:ind w:left="0"/>
        <w:jc w:val="both"/>
      </w:pPr>
      <w:r>
        <w:rPr>
          <w:rFonts w:ascii="Times New Roman"/>
          <w:b w:val="false"/>
          <w:i w:val="false"/>
          <w:color w:val="000000"/>
          <w:sz w:val="28"/>
        </w:rPr>
        <w:t>
      деген жол мынадай редакцияда жазылсын:</w:t>
      </w:r>
    </w:p>
    <w:bookmarkEnd w:id="203"/>
    <w:bookmarkStart w:name="z267" w:id="204"/>
    <w:p>
      <w:pPr>
        <w:spacing w:after="0"/>
        <w:ind w:left="0"/>
        <w:jc w:val="both"/>
      </w:pPr>
      <w:r>
        <w:rPr>
          <w:rFonts w:ascii="Times New Roman"/>
          <w:b w:val="false"/>
          <w:i w:val="false"/>
          <w:color w:val="000000"/>
          <w:sz w:val="28"/>
        </w:rPr>
        <w:t>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2937 тауар позициясының өзге де қосылыстарының немесе спермицидтердің негізіндегі химиялық контрацептивтік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269" w:id="205"/>
    <w:p>
      <w:pPr>
        <w:spacing w:after="0"/>
        <w:ind w:left="0"/>
        <w:jc w:val="both"/>
      </w:pPr>
      <w:r>
        <w:rPr>
          <w:rFonts w:ascii="Times New Roman"/>
          <w:b w:val="false"/>
          <w:i w:val="false"/>
          <w:color w:val="000000"/>
          <w:sz w:val="28"/>
        </w:rPr>
        <w:t>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3201-ден, 3205 00 000 0 позицияларының өнiмдерiнен басқа, олар үшiн пайданылатын қағидалар бұдан әрi жазылады, илеу немесе бояу сығындылары; таниндер және олардың туындылары; бояғыштар, тигменттер және өзге де бояу заттары; бояулар мен лактар; тығыздағыштар мен өзге де мастикалар; сия [баспаханалық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bl>
    <w:p>
      <w:pPr>
        <w:spacing w:after="0"/>
        <w:ind w:left="0"/>
        <w:jc w:val="both"/>
      </w:pPr>
      <w:r>
        <w:rPr>
          <w:rFonts w:ascii="Times New Roman"/>
          <w:b w:val="false"/>
          <w:i w:val="false"/>
          <w:color w:val="000000"/>
          <w:sz w:val="28"/>
        </w:rPr>
        <w:t>
      ";</w:t>
      </w:r>
    </w:p>
    <w:bookmarkStart w:name="z271" w:id="206"/>
    <w:p>
      <w:pPr>
        <w:spacing w:after="0"/>
        <w:ind w:left="0"/>
        <w:jc w:val="both"/>
      </w:pPr>
      <w:r>
        <w:rPr>
          <w:rFonts w:ascii="Times New Roman"/>
          <w:b w:val="false"/>
          <w:i w:val="false"/>
          <w:color w:val="000000"/>
          <w:sz w:val="28"/>
        </w:rPr>
        <w:t>
      деген жол мынадай редакцияда жазылсын:</w:t>
      </w:r>
    </w:p>
    <w:bookmarkEnd w:id="206"/>
    <w:bookmarkStart w:name="z272" w:id="207"/>
    <w:p>
      <w:pPr>
        <w:spacing w:after="0"/>
        <w:ind w:left="0"/>
        <w:jc w:val="both"/>
      </w:pPr>
      <w:r>
        <w:rPr>
          <w:rFonts w:ascii="Times New Roman"/>
          <w:b w:val="false"/>
          <w:i w:val="false"/>
          <w:color w:val="000000"/>
          <w:sz w:val="28"/>
        </w:rPr>
        <w:t>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немесе бояу сығындылары; таниндер және олардың туындылары; бояғыштар, пигменттер және өзге де бояғыш заттар; қолданылатын ережелер бұдан әрі жазылатын 3201, 3205 00 000 0 позицияларындағы өнімдерден басқа, бояулар мен лактар; тығыздағыш және өзге де мастикалар; полиграфиялық бояу, сия, тушь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bl>
    <w:p>
      <w:pPr>
        <w:spacing w:after="0"/>
        <w:ind w:left="0"/>
        <w:jc w:val="both"/>
      </w:pPr>
      <w:r>
        <w:rPr>
          <w:rFonts w:ascii="Times New Roman"/>
          <w:b w:val="false"/>
          <w:i w:val="false"/>
          <w:color w:val="000000"/>
          <w:sz w:val="28"/>
        </w:rPr>
        <w:t>
      ";</w:t>
      </w:r>
    </w:p>
    <w:bookmarkStart w:name="z274" w:id="208"/>
    <w:p>
      <w:pPr>
        <w:spacing w:after="0"/>
        <w:ind w:left="0"/>
        <w:jc w:val="both"/>
      </w:pPr>
      <w:r>
        <w:rPr>
          <w:rFonts w:ascii="Times New Roman"/>
          <w:b w:val="false"/>
          <w:i w:val="false"/>
          <w:color w:val="000000"/>
          <w:sz w:val="28"/>
        </w:rPr>
        <w:t>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эстерифицияланған және этерифицияланған (күрделi немесе қарапайым эфирге айналдырылған)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3505 позициясындағы басқа да материалдарынан дайындау</w:t>
            </w:r>
          </w:p>
        </w:tc>
      </w:tr>
    </w:tbl>
    <w:p>
      <w:pPr>
        <w:spacing w:after="0"/>
        <w:ind w:left="0"/>
        <w:jc w:val="both"/>
      </w:pPr>
      <w:r>
        <w:rPr>
          <w:rFonts w:ascii="Times New Roman"/>
          <w:b w:val="false"/>
          <w:i w:val="false"/>
          <w:color w:val="000000"/>
          <w:sz w:val="28"/>
        </w:rPr>
        <w:t>
      ";</w:t>
      </w:r>
    </w:p>
    <w:bookmarkStart w:name="z276" w:id="209"/>
    <w:p>
      <w:pPr>
        <w:spacing w:after="0"/>
        <w:ind w:left="0"/>
        <w:jc w:val="both"/>
      </w:pPr>
      <w:r>
        <w:rPr>
          <w:rFonts w:ascii="Times New Roman"/>
          <w:b w:val="false"/>
          <w:i w:val="false"/>
          <w:color w:val="000000"/>
          <w:sz w:val="28"/>
        </w:rPr>
        <w:t>
      деген жол мынадай редакцияда жазылсын:</w:t>
      </w:r>
    </w:p>
    <w:bookmarkEnd w:id="209"/>
    <w:bookmarkStart w:name="z277" w:id="210"/>
    <w:p>
      <w:pPr>
        <w:spacing w:after="0"/>
        <w:ind w:left="0"/>
        <w:jc w:val="both"/>
      </w:pPr>
      <w:r>
        <w:rPr>
          <w:rFonts w:ascii="Times New Roman"/>
          <w:b w:val="false"/>
          <w:i w:val="false"/>
          <w:color w:val="000000"/>
          <w:sz w:val="28"/>
        </w:rPr>
        <w:t>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немесе қарапайым эфирге айналған крахмалдар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3505 позициясындағы басқа да материалдарынан дайындау</w:t>
            </w:r>
          </w:p>
        </w:tc>
      </w:tr>
    </w:tbl>
    <w:p>
      <w:pPr>
        <w:spacing w:after="0"/>
        <w:ind w:left="0"/>
        <w:jc w:val="both"/>
      </w:pPr>
      <w:r>
        <w:rPr>
          <w:rFonts w:ascii="Times New Roman"/>
          <w:b w:val="false"/>
          <w:i w:val="false"/>
          <w:color w:val="000000"/>
          <w:sz w:val="28"/>
        </w:rPr>
        <w:t>
      ";</w:t>
      </w:r>
    </w:p>
    <w:bookmarkStart w:name="z279" w:id="211"/>
    <w:p>
      <w:pPr>
        <w:spacing w:after="0"/>
        <w:ind w:left="0"/>
        <w:jc w:val="both"/>
      </w:pPr>
      <w:r>
        <w:rPr>
          <w:rFonts w:ascii="Times New Roman"/>
          <w:b w:val="false"/>
          <w:i w:val="false"/>
          <w:color w:val="000000"/>
          <w:sz w:val="28"/>
        </w:rPr>
        <w:t>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көміртекті пасталар және пештерді шегендеуге арналған ұқсас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281" w:id="212"/>
    <w:p>
      <w:pPr>
        <w:spacing w:after="0"/>
        <w:ind w:left="0"/>
        <w:jc w:val="both"/>
      </w:pPr>
      <w:r>
        <w:rPr>
          <w:rFonts w:ascii="Times New Roman"/>
          <w:b w:val="false"/>
          <w:i w:val="false"/>
          <w:color w:val="000000"/>
          <w:sz w:val="28"/>
        </w:rPr>
        <w:t>
      деген жол мынадай редакцияда жазылсын:</w:t>
      </w:r>
    </w:p>
    <w:bookmarkEnd w:id="212"/>
    <w:bookmarkStart w:name="z282" w:id="213"/>
    <w:p>
      <w:pPr>
        <w:spacing w:after="0"/>
        <w:ind w:left="0"/>
        <w:jc w:val="both"/>
      </w:pPr>
      <w:r>
        <w:rPr>
          <w:rFonts w:ascii="Times New Roman"/>
          <w:b w:val="false"/>
          <w:i w:val="false"/>
          <w:color w:val="000000"/>
          <w:sz w:val="28"/>
        </w:rPr>
        <w:t>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суспензия түріндегі коллоидты графит; жартылай коллоидты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түпкілікті өнім бағасының 50%-ынан аспауға тиіс</w:t>
            </w:r>
          </w:p>
        </w:tc>
      </w:tr>
    </w:tbl>
    <w:p>
      <w:pPr>
        <w:spacing w:after="0"/>
        <w:ind w:left="0"/>
        <w:jc w:val="both"/>
      </w:pPr>
      <w:r>
        <w:rPr>
          <w:rFonts w:ascii="Times New Roman"/>
          <w:b w:val="false"/>
          <w:i w:val="false"/>
          <w:color w:val="000000"/>
          <w:sz w:val="28"/>
        </w:rPr>
        <w:t>
      ";</w:t>
      </w:r>
    </w:p>
    <w:bookmarkStart w:name="z284" w:id="214"/>
    <w:p>
      <w:pPr>
        <w:spacing w:after="0"/>
        <w:ind w:left="0"/>
        <w:jc w:val="both"/>
      </w:pPr>
      <w:r>
        <w:rPr>
          <w:rFonts w:ascii="Times New Roman"/>
          <w:b w:val="false"/>
          <w:i w:val="false"/>
          <w:color w:val="000000"/>
          <w:sz w:val="28"/>
        </w:rPr>
        <w:t>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Таллол майы, тазартылған немесе тазартылмаған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майды тазарту</w:t>
            </w:r>
          </w:p>
        </w:tc>
      </w:tr>
    </w:tbl>
    <w:p>
      <w:pPr>
        <w:spacing w:after="0"/>
        <w:ind w:left="0"/>
        <w:jc w:val="both"/>
      </w:pPr>
      <w:r>
        <w:rPr>
          <w:rFonts w:ascii="Times New Roman"/>
          <w:b w:val="false"/>
          <w:i w:val="false"/>
          <w:color w:val="000000"/>
          <w:sz w:val="28"/>
        </w:rPr>
        <w:t>
      ";</w:t>
      </w:r>
    </w:p>
    <w:bookmarkStart w:name="z286" w:id="215"/>
    <w:p>
      <w:pPr>
        <w:spacing w:after="0"/>
        <w:ind w:left="0"/>
        <w:jc w:val="both"/>
      </w:pPr>
      <w:r>
        <w:rPr>
          <w:rFonts w:ascii="Times New Roman"/>
          <w:b w:val="false"/>
          <w:i w:val="false"/>
          <w:color w:val="000000"/>
          <w:sz w:val="28"/>
        </w:rPr>
        <w:t>
      деген жол мынадай редакцияда жазылсын:</w:t>
      </w:r>
    </w:p>
    <w:bookmarkEnd w:id="215"/>
    <w:bookmarkStart w:name="z287" w:id="216"/>
    <w:p>
      <w:pPr>
        <w:spacing w:after="0"/>
        <w:ind w:left="0"/>
        <w:jc w:val="both"/>
      </w:pPr>
      <w:r>
        <w:rPr>
          <w:rFonts w:ascii="Times New Roman"/>
          <w:b w:val="false"/>
          <w:i w:val="false"/>
          <w:color w:val="000000"/>
          <w:sz w:val="28"/>
        </w:rPr>
        <w:t>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Таллол майы, тазартылған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майды тазарту</w:t>
            </w:r>
          </w:p>
        </w:tc>
      </w:tr>
    </w:tbl>
    <w:p>
      <w:pPr>
        <w:spacing w:after="0"/>
        <w:ind w:left="0"/>
        <w:jc w:val="both"/>
      </w:pPr>
      <w:r>
        <w:rPr>
          <w:rFonts w:ascii="Times New Roman"/>
          <w:b w:val="false"/>
          <w:i w:val="false"/>
          <w:color w:val="000000"/>
          <w:sz w:val="28"/>
        </w:rPr>
        <w:t>
      ";</w:t>
      </w:r>
    </w:p>
    <w:bookmarkStart w:name="z289" w:id="217"/>
    <w:p>
      <w:pPr>
        <w:spacing w:after="0"/>
        <w:ind w:left="0"/>
        <w:jc w:val="both"/>
      </w:pPr>
      <w:r>
        <w:rPr>
          <w:rFonts w:ascii="Times New Roman"/>
          <w:b w:val="false"/>
          <w:i w:val="false"/>
          <w:color w:val="000000"/>
          <w:sz w:val="28"/>
        </w:rPr>
        <w:t>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(өсiмдiк гудронынан алынған нұм немесе шайыр)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Сүректiк қарамайды айдау</w:t>
            </w:r>
          </w:p>
        </w:tc>
      </w:tr>
    </w:tbl>
    <w:p>
      <w:pPr>
        <w:spacing w:after="0"/>
        <w:ind w:left="0"/>
        <w:jc w:val="both"/>
      </w:pPr>
      <w:r>
        <w:rPr>
          <w:rFonts w:ascii="Times New Roman"/>
          <w:b w:val="false"/>
          <w:i w:val="false"/>
          <w:color w:val="000000"/>
          <w:sz w:val="28"/>
        </w:rPr>
        <w:t>
      ";</w:t>
      </w:r>
    </w:p>
    <w:bookmarkStart w:name="z291" w:id="218"/>
    <w:p>
      <w:pPr>
        <w:spacing w:after="0"/>
        <w:ind w:left="0"/>
        <w:jc w:val="both"/>
      </w:pPr>
      <w:r>
        <w:rPr>
          <w:rFonts w:ascii="Times New Roman"/>
          <w:b w:val="false"/>
          <w:i w:val="false"/>
          <w:color w:val="000000"/>
          <w:sz w:val="28"/>
        </w:rPr>
        <w:t>
      деген жол мынадай редакцияда жазылсын:</w:t>
      </w:r>
    </w:p>
    <w:bookmarkEnd w:id="218"/>
    <w:bookmarkStart w:name="z292" w:id="219"/>
    <w:p>
      <w:pPr>
        <w:spacing w:after="0"/>
        <w:ind w:left="0"/>
        <w:jc w:val="both"/>
      </w:pPr>
      <w:r>
        <w:rPr>
          <w:rFonts w:ascii="Times New Roman"/>
          <w:b w:val="false"/>
          <w:i w:val="false"/>
          <w:color w:val="000000"/>
          <w:sz w:val="28"/>
        </w:rPr>
        <w:t>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00 900 0 - 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(қайнатылған өсiмдiк гудронынан алынған шайыр)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Сүректiк қарамайды айдау</w:t>
            </w:r>
          </w:p>
        </w:tc>
      </w:tr>
    </w:tbl>
    <w:p>
      <w:pPr>
        <w:spacing w:after="0"/>
        <w:ind w:left="0"/>
        <w:jc w:val="both"/>
      </w:pPr>
      <w:r>
        <w:rPr>
          <w:rFonts w:ascii="Times New Roman"/>
          <w:b w:val="false"/>
          <w:i w:val="false"/>
          <w:color w:val="000000"/>
          <w:sz w:val="28"/>
        </w:rPr>
        <w:t>
      ";</w:t>
      </w:r>
    </w:p>
    <w:bookmarkStart w:name="z294" w:id="220"/>
    <w:p>
      <w:pPr>
        <w:spacing w:after="0"/>
        <w:ind w:left="0"/>
        <w:jc w:val="both"/>
      </w:pPr>
      <w:r>
        <w:rPr>
          <w:rFonts w:ascii="Times New Roman"/>
          <w:b w:val="false"/>
          <w:i w:val="false"/>
          <w:color w:val="000000"/>
          <w:sz w:val="28"/>
        </w:rPr>
        <w:t>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Алайда, 39-топтың барлық пайдаланылатын материалдарының құны түпкiлiктi өнiм бағасының 20%-ынан аспайды</w:t>
            </w:r>
          </w:p>
        </w:tc>
      </w:tr>
    </w:tbl>
    <w:p>
      <w:pPr>
        <w:spacing w:after="0"/>
        <w:ind w:left="0"/>
        <w:jc w:val="both"/>
      </w:pPr>
      <w:r>
        <w:rPr>
          <w:rFonts w:ascii="Times New Roman"/>
          <w:b w:val="false"/>
          <w:i w:val="false"/>
          <w:color w:val="000000"/>
          <w:sz w:val="28"/>
        </w:rPr>
        <w:t>
      ";</w:t>
      </w:r>
    </w:p>
    <w:bookmarkStart w:name="z296" w:id="221"/>
    <w:p>
      <w:pPr>
        <w:spacing w:after="0"/>
        <w:ind w:left="0"/>
        <w:jc w:val="both"/>
      </w:pPr>
      <w:r>
        <w:rPr>
          <w:rFonts w:ascii="Times New Roman"/>
          <w:b w:val="false"/>
          <w:i w:val="false"/>
          <w:color w:val="000000"/>
          <w:sz w:val="28"/>
        </w:rPr>
        <w:t>
      деген жол мынадай редакцияда жазылсын:</w:t>
      </w:r>
    </w:p>
    <w:bookmarkEnd w:id="221"/>
    <w:bookmarkStart w:name="z297" w:id="222"/>
    <w:p>
      <w:pPr>
        <w:spacing w:after="0"/>
        <w:ind w:left="0"/>
        <w:jc w:val="both"/>
      </w:pPr>
      <w:r>
        <w:rPr>
          <w:rFonts w:ascii="Times New Roman"/>
          <w:b w:val="false"/>
          <w:i w:val="false"/>
          <w:color w:val="000000"/>
          <w:sz w:val="28"/>
        </w:rPr>
        <w:t>
      "</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 пластмассадан жасалған қалдықтар, кесінділер және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Алайда, 39-топтың барлық пайдаланылатын материалдарының құны түпкiлiктi өнiм бағасының 20%-ынан аспайды</w:t>
            </w:r>
          </w:p>
        </w:tc>
      </w:tr>
    </w:tbl>
    <w:p>
      <w:pPr>
        <w:spacing w:after="0"/>
        <w:ind w:left="0"/>
        <w:jc w:val="both"/>
      </w:pPr>
      <w:r>
        <w:rPr>
          <w:rFonts w:ascii="Times New Roman"/>
          <w:b w:val="false"/>
          <w:i w:val="false"/>
          <w:color w:val="000000"/>
          <w:sz w:val="28"/>
        </w:rPr>
        <w:t>
      ";</w:t>
      </w:r>
    </w:p>
    <w:bookmarkStart w:name="z299" w:id="223"/>
    <w:p>
      <w:pPr>
        <w:spacing w:after="0"/>
        <w:ind w:left="0"/>
        <w:jc w:val="both"/>
      </w:pPr>
      <w:r>
        <w:rPr>
          <w:rFonts w:ascii="Times New Roman"/>
          <w:b w:val="false"/>
          <w:i w:val="false"/>
          <w:color w:val="000000"/>
          <w:sz w:val="28"/>
        </w:rPr>
        <w:t>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0,10 мм аспайтын, пропилен полимерлерiнен жасалған, биоксалды бағдарланған, орамдардағы үлдiр,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301" w:id="224"/>
    <w:p>
      <w:pPr>
        <w:spacing w:after="0"/>
        <w:ind w:left="0"/>
        <w:jc w:val="both"/>
      </w:pPr>
      <w:r>
        <w:rPr>
          <w:rFonts w:ascii="Times New Roman"/>
          <w:b w:val="false"/>
          <w:i w:val="false"/>
          <w:color w:val="000000"/>
          <w:sz w:val="28"/>
        </w:rPr>
        <w:t>
      деген жол мынадай редакцияда жазылсын:</w:t>
      </w:r>
    </w:p>
    <w:bookmarkEnd w:id="224"/>
    <w:bookmarkStart w:name="z302" w:id="225"/>
    <w:p>
      <w:pPr>
        <w:spacing w:after="0"/>
        <w:ind w:left="0"/>
        <w:jc w:val="both"/>
      </w:pPr>
      <w:r>
        <w:rPr>
          <w:rFonts w:ascii="Times New Roman"/>
          <w:b w:val="false"/>
          <w:i w:val="false"/>
          <w:color w:val="000000"/>
          <w:sz w:val="28"/>
        </w:rPr>
        <w:t>
      "</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пропилен полимерлерінен жасалған, биаксиалды бағдарланған, қалыңдығы 0,10 мм-ден аспайтын басқа материалдармен қосылмаған өзге де тақталар, табақтар, пленкалар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 - ынан аспайды</w:t>
            </w:r>
          </w:p>
        </w:tc>
      </w:tr>
    </w:tbl>
    <w:p>
      <w:pPr>
        <w:spacing w:after="0"/>
        <w:ind w:left="0"/>
        <w:jc w:val="both"/>
      </w:pPr>
      <w:r>
        <w:rPr>
          <w:rFonts w:ascii="Times New Roman"/>
          <w:b w:val="false"/>
          <w:i w:val="false"/>
          <w:color w:val="000000"/>
          <w:sz w:val="28"/>
        </w:rPr>
        <w:t>
      ";</w:t>
      </w:r>
    </w:p>
    <w:bookmarkStart w:name="z304" w:id="226"/>
    <w:p>
      <w:pPr>
        <w:spacing w:after="0"/>
        <w:ind w:left="0"/>
        <w:jc w:val="both"/>
      </w:pP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 және түрлi мақсаттарға арналған қатты резеңкеден басқа, вулканизацияланған резеңкеден жасалған киiмдерге (қолғаптарды, биялайларды және митенкiлердi қоса алғанда) арналған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дайындау. Алайда, 4015 позициясындағы пайдаланылатын материалдар құны мыналардан: - тауардың осы түрiн дайындаған күннен бастап бiрiншi жылы - түпкiлiктi өнiм бағасының 80 %-ынан; - екiншi жылы - түпкiлiктi өнiм бағасының 70 %-ынан; - үшiншi жылы - түпкiлiктi өнiм бағасының 60 %-ынан; - тауардың осы түрiн дайындаудың төртiншi жылынан бастап түпкiлiктi өнiм бағасының 50 %-ынан аспауға тиiс. Зарарсыздандырылған биялайлар үшін мынадай операцияларды орындау шартымен: - орамаларды дайындау; - екі-екіден жекелеген орамаға қаптау; - зарарсыздандыру; - зарарсыздандырылуын тексеру. Зарарсыздандырылмаған биялайлар үшін мынадай операцияларды орындаған жағдайда: - хлоринация немесе полимерлеу; - орамалды дайындау; -25-50 жұптан топты орамаға қаптау (полителенді қосымша бет, картонды қорап/бокс)</w:t>
            </w:r>
          </w:p>
        </w:tc>
      </w:tr>
    </w:tbl>
    <w:p>
      <w:pPr>
        <w:spacing w:after="0"/>
        <w:ind w:left="0"/>
        <w:jc w:val="both"/>
      </w:pPr>
      <w:r>
        <w:rPr>
          <w:rFonts w:ascii="Times New Roman"/>
          <w:b w:val="false"/>
          <w:i w:val="false"/>
          <w:color w:val="000000"/>
          <w:sz w:val="28"/>
        </w:rPr>
        <w:t>
      ";</w:t>
      </w:r>
    </w:p>
    <w:bookmarkStart w:name="z306" w:id="227"/>
    <w:p>
      <w:pPr>
        <w:spacing w:after="0"/>
        <w:ind w:left="0"/>
        <w:jc w:val="both"/>
      </w:pPr>
      <w:r>
        <w:rPr>
          <w:rFonts w:ascii="Times New Roman"/>
          <w:b w:val="false"/>
          <w:i w:val="false"/>
          <w:color w:val="000000"/>
          <w:sz w:val="28"/>
        </w:rPr>
        <w:t>
      деген жол мынадай редакцияда жазылсын:</w:t>
      </w:r>
    </w:p>
    <w:bookmarkEnd w:id="227"/>
    <w:bookmarkStart w:name="z307" w:id="228"/>
    <w:p>
      <w:pPr>
        <w:spacing w:after="0"/>
        <w:ind w:left="0"/>
        <w:jc w:val="both"/>
      </w:pPr>
      <w:r>
        <w:rPr>
          <w:rFonts w:ascii="Times New Roman"/>
          <w:b w:val="false"/>
          <w:i w:val="false"/>
          <w:color w:val="000000"/>
          <w:sz w:val="28"/>
        </w:rPr>
        <w:t>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 және түрлi мақсаттарға арналған қатты резеңкеден басқа, вулканизацияланған резеңкеден жасалған киiмдерге (қолғаптарды, биялайларды және митенкiлердi қоса алғанда) арналған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4015 позицияның пайдаланылатын материалдарының құны: -түпкілікті өнім бағасының 80%- ынан - тауардың осы түрін дайындау басталған күннен бастап бірінші жылы; түпкілікті өнім бағасының 70%-ынан-екінші жылы; түпкілікті өнім бағасының 60%-ынан-үшінші жылы; тауардың осы түрiн дайындаудың төртiншi және келесі жылдарынан бастап түпкiлiктi өнiм бағасының 50 %-ынан аспауға тиiс. Зарарсыздандырылған қолғаптар үшін мынадай операцияларды орындау шартымен: қаптаманы дайындау; жекелеген қаптамаға жұппен орау; зарарсыздандыру; зарарсыздандырылуын тексеру. Зарарсыздандырылмаған қолғаптар үшін мынадай операцияларды орындаған жағдайда: хлоринация немесе полимерлеу; қаптаманы дайындау; 25-50 жұптан топтық қаптамаға орау (полителенді қосымша бет, картонды қорап/бокс)</w:t>
            </w:r>
          </w:p>
        </w:tc>
      </w:tr>
    </w:tbl>
    <w:p>
      <w:pPr>
        <w:spacing w:after="0"/>
        <w:ind w:left="0"/>
        <w:jc w:val="both"/>
      </w:pPr>
      <w:r>
        <w:rPr>
          <w:rFonts w:ascii="Times New Roman"/>
          <w:b w:val="false"/>
          <w:i w:val="false"/>
          <w:color w:val="000000"/>
          <w:sz w:val="28"/>
        </w:rPr>
        <w:t>
      ";</w:t>
      </w:r>
    </w:p>
    <w:bookmarkStart w:name="z309" w:id="229"/>
    <w:p>
      <w:pPr>
        <w:spacing w:after="0"/>
        <w:ind w:left="0"/>
        <w:jc w:val="both"/>
      </w:pPr>
      <w:r>
        <w:rPr>
          <w:rFonts w:ascii="Times New Roman"/>
          <w:b w:val="false"/>
          <w:i w:val="false"/>
          <w:color w:val="000000"/>
          <w:sz w:val="28"/>
        </w:rPr>
        <w:t>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нысандардағы қатты резеңке (мысалы, эбонит), қалдықтар мен сынықтарды қоса алғанда;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0"/>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 жасау;</w:t>
            </w:r>
          </w:p>
          <w:p>
            <w:pPr>
              <w:spacing w:after="20"/>
              <w:ind w:left="20"/>
              <w:jc w:val="both"/>
            </w:pPr>
            <w:r>
              <w:rPr>
                <w:rFonts w:ascii="Times New Roman"/>
                <w:b w:val="false"/>
                <w:i w:val="false"/>
                <w:color w:val="000000"/>
                <w:sz w:val="20"/>
              </w:rPr>
              <w:t>
- бөлшектерді механикалық өңдеу</w:t>
            </w:r>
          </w:p>
        </w:tc>
      </w:tr>
    </w:tbl>
    <w:p>
      <w:pPr>
        <w:spacing w:after="0"/>
        <w:ind w:left="0"/>
        <w:jc w:val="both"/>
      </w:pPr>
      <w:r>
        <w:rPr>
          <w:rFonts w:ascii="Times New Roman"/>
          <w:b w:val="false"/>
          <w:i w:val="false"/>
          <w:color w:val="000000"/>
          <w:sz w:val="28"/>
        </w:rPr>
        <w:t>
      ";</w:t>
      </w:r>
    </w:p>
    <w:bookmarkStart w:name="z313" w:id="231"/>
    <w:p>
      <w:pPr>
        <w:spacing w:after="0"/>
        <w:ind w:left="0"/>
        <w:jc w:val="both"/>
      </w:pPr>
      <w:r>
        <w:rPr>
          <w:rFonts w:ascii="Times New Roman"/>
          <w:b w:val="false"/>
          <w:i w:val="false"/>
          <w:color w:val="000000"/>
          <w:sz w:val="28"/>
        </w:rPr>
        <w:t>
      деген жол мынадай редакцияда жазылсын:</w:t>
      </w:r>
    </w:p>
    <w:bookmarkEnd w:id="231"/>
    <w:bookmarkStart w:name="z314" w:id="232"/>
    <w:p>
      <w:pPr>
        <w:spacing w:after="0"/>
        <w:ind w:left="0"/>
        <w:jc w:val="both"/>
      </w:pPr>
      <w:r>
        <w:rPr>
          <w:rFonts w:ascii="Times New Roman"/>
          <w:b w:val="false"/>
          <w:i w:val="false"/>
          <w:color w:val="000000"/>
          <w:sz w:val="28"/>
        </w:rPr>
        <w:t>
      "</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нысандардағы қатты резеңке (мысалы, эбонит), қалдықтар мен сынықтарды қоса алғанда;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3"/>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 жасау;</w:t>
            </w:r>
          </w:p>
          <w:p>
            <w:pPr>
              <w:spacing w:after="20"/>
              <w:ind w:left="20"/>
              <w:jc w:val="both"/>
            </w:pPr>
            <w:r>
              <w:rPr>
                <w:rFonts w:ascii="Times New Roman"/>
                <w:b w:val="false"/>
                <w:i w:val="false"/>
                <w:color w:val="000000"/>
                <w:sz w:val="20"/>
              </w:rPr>
              <w:t>
- бөлшектерді механикалық өңдеу</w:t>
            </w:r>
          </w:p>
        </w:tc>
      </w:tr>
    </w:tbl>
    <w:p>
      <w:pPr>
        <w:spacing w:after="0"/>
        <w:ind w:left="0"/>
        <w:jc w:val="both"/>
      </w:pPr>
      <w:r>
        <w:rPr>
          <w:rFonts w:ascii="Times New Roman"/>
          <w:b w:val="false"/>
          <w:i w:val="false"/>
          <w:color w:val="000000"/>
          <w:sz w:val="28"/>
        </w:rPr>
        <w:t>
      ";</w:t>
      </w:r>
    </w:p>
    <w:bookmarkStart w:name="z318" w:id="234"/>
    <w:p>
      <w:pPr>
        <w:spacing w:after="0"/>
        <w:ind w:left="0"/>
        <w:jc w:val="both"/>
      </w:pPr>
      <w:r>
        <w:rPr>
          <w:rFonts w:ascii="Times New Roman"/>
          <w:b w:val="false"/>
          <w:i w:val="false"/>
          <w:color w:val="000000"/>
          <w:sz w:val="28"/>
        </w:rPr>
        <w:t>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Құралған немесе құралмаған иленген немесе өңделген үлбір тері қиықтары (бастарды, құйрықтырды, табандарды және өзге де бөліктерді немесе қиықтарды қоса алғанда), 4303 тауар позициясында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Құралмаған, иленген немесе өңделген үлбiр терi қиықтарынан дайындау</w:t>
            </w:r>
          </w:p>
        </w:tc>
      </w:tr>
    </w:tbl>
    <w:p>
      <w:pPr>
        <w:spacing w:after="0"/>
        <w:ind w:left="0"/>
        <w:jc w:val="both"/>
      </w:pPr>
      <w:r>
        <w:rPr>
          <w:rFonts w:ascii="Times New Roman"/>
          <w:b w:val="false"/>
          <w:i w:val="false"/>
          <w:color w:val="000000"/>
          <w:sz w:val="28"/>
        </w:rPr>
        <w:t>
      ";</w:t>
      </w:r>
    </w:p>
    <w:bookmarkStart w:name="z320" w:id="235"/>
    <w:p>
      <w:pPr>
        <w:spacing w:after="0"/>
        <w:ind w:left="0"/>
        <w:jc w:val="both"/>
      </w:pPr>
      <w:r>
        <w:rPr>
          <w:rFonts w:ascii="Times New Roman"/>
          <w:b w:val="false"/>
          <w:i w:val="false"/>
          <w:color w:val="000000"/>
          <w:sz w:val="28"/>
        </w:rPr>
        <w:t>
      деген жол мынадай редакцияда жазылсын:</w:t>
      </w:r>
    </w:p>
    <w:bookmarkEnd w:id="235"/>
    <w:bookmarkStart w:name="z321" w:id="236"/>
    <w:p>
      <w:pPr>
        <w:spacing w:after="0"/>
        <w:ind w:left="0"/>
        <w:jc w:val="both"/>
      </w:pPr>
      <w:r>
        <w:rPr>
          <w:rFonts w:ascii="Times New Roman"/>
          <w:b w:val="false"/>
          <w:i w:val="false"/>
          <w:color w:val="000000"/>
          <w:sz w:val="28"/>
        </w:rPr>
        <w:t>
      "</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Құралған (басқа материалдарды қоспай) иленген немесе өңделген үлбір тері қиықтары (бастарды, құйрықтырды, табандарды және өзге де бөліктерді немесе қиықтарды қоса алғанда), 4303 тауар позициясында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Құралмаған, иленген немесе өңделген үлбiр терi қиықтарынан дайындау</w:t>
            </w:r>
          </w:p>
        </w:tc>
      </w:tr>
    </w:tbl>
    <w:p>
      <w:pPr>
        <w:spacing w:after="0"/>
        <w:ind w:left="0"/>
        <w:jc w:val="both"/>
      </w:pPr>
      <w:r>
        <w:rPr>
          <w:rFonts w:ascii="Times New Roman"/>
          <w:b w:val="false"/>
          <w:i w:val="false"/>
          <w:color w:val="000000"/>
          <w:sz w:val="28"/>
        </w:rPr>
        <w:t>
      ";</w:t>
      </w:r>
    </w:p>
    <w:bookmarkStart w:name="z323" w:id="237"/>
    <w:p>
      <w:pPr>
        <w:spacing w:after="0"/>
        <w:ind w:left="0"/>
        <w:jc w:val="both"/>
      </w:pPr>
      <w:r>
        <w:rPr>
          <w:rFonts w:ascii="Times New Roman"/>
          <w:b w:val="false"/>
          <w:i w:val="false"/>
          <w:color w:val="000000"/>
          <w:sz w:val="28"/>
        </w:rPr>
        <w:t>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алынған немесе қабығы алынбаған, дөрекі түрде қырланған немесе қырланбаған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жай аршылған өңделмеген ағаш материалдарынан дайындау</w:t>
            </w:r>
          </w:p>
        </w:tc>
      </w:tr>
    </w:tbl>
    <w:p>
      <w:pPr>
        <w:spacing w:after="0"/>
        <w:ind w:left="0"/>
        <w:jc w:val="both"/>
      </w:pPr>
      <w:r>
        <w:rPr>
          <w:rFonts w:ascii="Times New Roman"/>
          <w:b w:val="false"/>
          <w:i w:val="false"/>
          <w:color w:val="000000"/>
          <w:sz w:val="28"/>
        </w:rPr>
        <w:t>
      ";</w:t>
      </w:r>
    </w:p>
    <w:bookmarkStart w:name="z325" w:id="238"/>
    <w:p>
      <w:pPr>
        <w:spacing w:after="0"/>
        <w:ind w:left="0"/>
        <w:jc w:val="both"/>
      </w:pPr>
      <w:r>
        <w:rPr>
          <w:rFonts w:ascii="Times New Roman"/>
          <w:b w:val="false"/>
          <w:i w:val="false"/>
          <w:color w:val="000000"/>
          <w:sz w:val="28"/>
        </w:rPr>
        <w:t>
      деген жол мынадай редакцияда жазылсын:</w:t>
      </w:r>
    </w:p>
    <w:bookmarkEnd w:id="238"/>
    <w:bookmarkStart w:name="z326" w:id="239"/>
    <w:p>
      <w:pPr>
        <w:spacing w:after="0"/>
        <w:ind w:left="0"/>
        <w:jc w:val="both"/>
      </w:pPr>
      <w:r>
        <w:rPr>
          <w:rFonts w:ascii="Times New Roman"/>
          <w:b w:val="false"/>
          <w:i w:val="false"/>
          <w:color w:val="000000"/>
          <w:sz w:val="28"/>
        </w:rPr>
        <w:t>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алынған немесе қабығы алынбаған, шелқабықты немесе дөрекі түрде жиектелген немесе жиектелмеген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жай ғана аршылған өңделмеген ағаш материалдарынан дайындау</w:t>
            </w:r>
          </w:p>
        </w:tc>
      </w:tr>
    </w:tbl>
    <w:p>
      <w:pPr>
        <w:spacing w:after="0"/>
        <w:ind w:left="0"/>
        <w:jc w:val="both"/>
      </w:pPr>
      <w:r>
        <w:rPr>
          <w:rFonts w:ascii="Times New Roman"/>
          <w:b w:val="false"/>
          <w:i w:val="false"/>
          <w:color w:val="000000"/>
          <w:sz w:val="28"/>
        </w:rPr>
        <w:t>
      ";</w:t>
      </w:r>
    </w:p>
    <w:bookmarkStart w:name="z328" w:id="240"/>
    <w:p>
      <w:pPr>
        <w:spacing w:after="0"/>
        <w:ind w:left="0"/>
        <w:jc w:val="both"/>
      </w:pPr>
      <w:r>
        <w:rPr>
          <w:rFonts w:ascii="Times New Roman"/>
          <w:b w:val="false"/>
          <w:i w:val="false"/>
          <w:color w:val="000000"/>
          <w:sz w:val="28"/>
        </w:rPr>
        <w:t>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шайыры сіңдірілген қағазбен қапталған беті бар сүректен жасалған сүрек-жоңқа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1"/>
          <w:p>
            <w:pPr>
              <w:spacing w:after="20"/>
              <w:ind w:left="20"/>
              <w:jc w:val="both"/>
            </w:pPr>
            <w:r>
              <w:rPr>
                <w:rFonts w:ascii="Times New Roman"/>
                <w:b w:val="false"/>
                <w:i w:val="false"/>
                <w:color w:val="000000"/>
                <w:sz w:val="20"/>
              </w:rPr>
              <w:t xml:space="preserve">
Мынадай технологиялық операциялар орындалған жағдайда кез келген позициялардың материалдарынан дайындау: - табақ материалды аралау;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өрнектеу пластиналарын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негіз бетін дайындау, шаңсыздандыру;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қаптау материалын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престеу аймағына жайпақ сэндвичті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дайындамаларды 200С-тан астам температурада түйіспелі престерде престеу;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престеу аймағынан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қаптау материалының қадаларын пішімдеу, алу;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салқындатуға арналған бумаларды қалыптастыру; </w:t>
            </w:r>
          </w:p>
          <w:p>
            <w:pPr>
              <w:spacing w:after="20"/>
              <w:ind w:left="20"/>
              <w:jc w:val="both"/>
            </w:pPr>
            <w:r>
              <w:rPr>
                <w:rFonts w:ascii="Times New Roman"/>
                <w:b w:val="false"/>
                <w:i w:val="false"/>
                <w:color w:val="000000"/>
                <w:sz w:val="20"/>
              </w:rPr>
              <w:t>
- температураны тұрақтандыру аймағына көшу; - паллеттеу.</w:t>
            </w:r>
          </w:p>
        </w:tc>
      </w:tr>
    </w:tbl>
    <w:p>
      <w:pPr>
        <w:spacing w:after="0"/>
        <w:ind w:left="0"/>
        <w:jc w:val="both"/>
      </w:pPr>
      <w:r>
        <w:rPr>
          <w:rFonts w:ascii="Times New Roman"/>
          <w:b w:val="false"/>
          <w:i w:val="false"/>
          <w:color w:val="000000"/>
          <w:sz w:val="28"/>
        </w:rPr>
        <w:t>
      ";</w:t>
      </w:r>
    </w:p>
    <w:bookmarkStart w:name="z339" w:id="242"/>
    <w:p>
      <w:pPr>
        <w:spacing w:after="0"/>
        <w:ind w:left="0"/>
        <w:jc w:val="both"/>
      </w:pPr>
      <w:r>
        <w:rPr>
          <w:rFonts w:ascii="Times New Roman"/>
          <w:b w:val="false"/>
          <w:i w:val="false"/>
          <w:color w:val="000000"/>
          <w:sz w:val="28"/>
        </w:rPr>
        <w:t>
      деген жол мынадай редакцияда жазылсын:</w:t>
      </w:r>
    </w:p>
    <w:bookmarkEnd w:id="242"/>
    <w:bookmarkStart w:name="z340" w:id="243"/>
    <w:p>
      <w:pPr>
        <w:spacing w:after="0"/>
        <w:ind w:left="0"/>
        <w:jc w:val="both"/>
      </w:pPr>
      <w:r>
        <w:rPr>
          <w:rFonts w:ascii="Times New Roman"/>
          <w:b w:val="false"/>
          <w:i w:val="false"/>
          <w:color w:val="000000"/>
          <w:sz w:val="28"/>
        </w:rPr>
        <w:t>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шайыры сіңдірілген қағазбен қапталған беті бар сүректен жасалған сүрек-жоңқа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4"/>
          <w:p>
            <w:pPr>
              <w:spacing w:after="20"/>
              <w:ind w:left="20"/>
              <w:jc w:val="both"/>
            </w:pPr>
            <w:r>
              <w:rPr>
                <w:rFonts w:ascii="Times New Roman"/>
                <w:b w:val="false"/>
                <w:i w:val="false"/>
                <w:color w:val="000000"/>
                <w:sz w:val="20"/>
              </w:rPr>
              <w:t xml:space="preserve">
Мынадай технологиялық операциялар орындалған жағдайда кез келген позициялардың материалдарынан дайындау: </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қаптау материалын пішу (қажет болған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 өрнектеу пластиналарын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негіз бетін дайындау, шаңсыздандыру;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қаптау материалын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престеу аймағына жайпақ сэндвичті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дайындамаларды 200С-тан астам температурада түйіспелі престерде престеу; </w:t>
            </w:r>
          </w:p>
          <w:p>
            <w:pPr>
              <w:spacing w:after="20"/>
              <w:ind w:left="20"/>
              <w:jc w:val="both"/>
            </w:pPr>
            <w:r>
              <w:rPr>
                <w:rFonts w:ascii="Times New Roman"/>
                <w:b w:val="false"/>
                <w:i w:val="false"/>
                <w:color w:val="000000"/>
                <w:sz w:val="20"/>
              </w:rPr>
              <w:t>
</w:t>
            </w:r>
            <w:r>
              <w:rPr>
                <w:rFonts w:ascii="Times New Roman"/>
                <w:b w:val="false"/>
                <w:i w:val="false"/>
                <w:color w:val="000000"/>
                <w:sz w:val="20"/>
              </w:rPr>
              <w:t>- престеу аймағынан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қаптау материалының қадаларын пішімдеу, алу;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салқындатуға арналған бумаларды қалыптастыру;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температураны тұрақтандыру аймағына көшу; </w:t>
            </w:r>
          </w:p>
          <w:p>
            <w:pPr>
              <w:spacing w:after="20"/>
              <w:ind w:left="20"/>
              <w:jc w:val="both"/>
            </w:pPr>
            <w:r>
              <w:rPr>
                <w:rFonts w:ascii="Times New Roman"/>
                <w:b w:val="false"/>
                <w:i w:val="false"/>
                <w:color w:val="000000"/>
                <w:sz w:val="20"/>
              </w:rPr>
              <w:t>
- паллеттеу.</w:t>
            </w:r>
          </w:p>
        </w:tc>
      </w:tr>
    </w:tbl>
    <w:p>
      <w:pPr>
        <w:spacing w:after="0"/>
        <w:ind w:left="0"/>
        <w:jc w:val="both"/>
      </w:pPr>
      <w:r>
        <w:rPr>
          <w:rFonts w:ascii="Times New Roman"/>
          <w:b w:val="false"/>
          <w:i w:val="false"/>
          <w:color w:val="000000"/>
          <w:sz w:val="28"/>
        </w:rPr>
        <w:t>
      ";</w:t>
      </w:r>
    </w:p>
    <w:bookmarkStart w:name="z353" w:id="245"/>
    <w:p>
      <w:pPr>
        <w:spacing w:after="0"/>
        <w:ind w:left="0"/>
        <w:jc w:val="both"/>
      </w:pPr>
      <w:r>
        <w:rPr>
          <w:rFonts w:ascii="Times New Roman"/>
          <w:b w:val="false"/>
          <w:i w:val="false"/>
          <w:color w:val="000000"/>
          <w:sz w:val="28"/>
        </w:rPr>
        <w:t>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Пiшiндеу, жоңғылау, жинау</w:t>
            </w:r>
          </w:p>
        </w:tc>
      </w:tr>
    </w:tbl>
    <w:p>
      <w:pPr>
        <w:spacing w:after="0"/>
        <w:ind w:left="0"/>
        <w:jc w:val="both"/>
      </w:pPr>
      <w:r>
        <w:rPr>
          <w:rFonts w:ascii="Times New Roman"/>
          <w:b w:val="false"/>
          <w:i w:val="false"/>
          <w:color w:val="000000"/>
          <w:sz w:val="28"/>
        </w:rPr>
        <w:t>
      ";</w:t>
      </w:r>
    </w:p>
    <w:bookmarkStart w:name="z355" w:id="246"/>
    <w:p>
      <w:pPr>
        <w:spacing w:after="0"/>
        <w:ind w:left="0"/>
        <w:jc w:val="both"/>
      </w:pPr>
      <w:r>
        <w:rPr>
          <w:rFonts w:ascii="Times New Roman"/>
          <w:b w:val="false"/>
          <w:i w:val="false"/>
          <w:color w:val="000000"/>
          <w:sz w:val="28"/>
        </w:rPr>
        <w:t>
      деген жол мынадай редакцияда жазылсын:</w:t>
      </w:r>
    </w:p>
    <w:bookmarkEnd w:id="246"/>
    <w:bookmarkStart w:name="z356" w:id="247"/>
    <w:p>
      <w:pPr>
        <w:spacing w:after="0"/>
        <w:ind w:left="0"/>
        <w:jc w:val="both"/>
      </w:pPr>
      <w:r>
        <w:rPr>
          <w:rFonts w:ascii="Times New Roman"/>
          <w:b w:val="false"/>
          <w:i w:val="false"/>
          <w:color w:val="000000"/>
          <w:sz w:val="28"/>
        </w:rPr>
        <w:t>
      "</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Пiшiндеу, жоңғылау, жинау</w:t>
            </w:r>
          </w:p>
        </w:tc>
      </w:tr>
    </w:tbl>
    <w:p>
      <w:pPr>
        <w:spacing w:after="0"/>
        <w:ind w:left="0"/>
        <w:jc w:val="both"/>
      </w:pPr>
      <w:r>
        <w:rPr>
          <w:rFonts w:ascii="Times New Roman"/>
          <w:b w:val="false"/>
          <w:i w:val="false"/>
          <w:color w:val="000000"/>
          <w:sz w:val="28"/>
        </w:rPr>
        <w:t>
      ";</w:t>
      </w:r>
    </w:p>
    <w:bookmarkStart w:name="z358" w:id="248"/>
    <w:p>
      <w:pPr>
        <w:spacing w:after="0"/>
        <w:ind w:left="0"/>
        <w:jc w:val="both"/>
      </w:pPr>
      <w:r>
        <w:rPr>
          <w:rFonts w:ascii="Times New Roman"/>
          <w:b w:val="false"/>
          <w:i w:val="false"/>
          <w:color w:val="000000"/>
          <w:sz w:val="28"/>
        </w:rPr>
        <w:t>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иiрiмжiптен немесе жануарлардың биязы қылынан аппараттық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бояу, қорытынды өңдеу, дайын матаның ақауын тексеру</w:t>
            </w:r>
          </w:p>
        </w:tc>
      </w:tr>
    </w:tbl>
    <w:p>
      <w:pPr>
        <w:spacing w:after="0"/>
        <w:ind w:left="0"/>
        <w:jc w:val="both"/>
      </w:pPr>
      <w:r>
        <w:rPr>
          <w:rFonts w:ascii="Times New Roman"/>
          <w:b w:val="false"/>
          <w:i w:val="false"/>
          <w:color w:val="000000"/>
          <w:sz w:val="28"/>
        </w:rPr>
        <w:t>
      ";</w:t>
      </w:r>
    </w:p>
    <w:bookmarkStart w:name="z360" w:id="249"/>
    <w:p>
      <w:pPr>
        <w:spacing w:after="0"/>
        <w:ind w:left="0"/>
        <w:jc w:val="both"/>
      </w:pPr>
      <w:r>
        <w:rPr>
          <w:rFonts w:ascii="Times New Roman"/>
          <w:b w:val="false"/>
          <w:i w:val="false"/>
          <w:color w:val="000000"/>
          <w:sz w:val="28"/>
        </w:rPr>
        <w:t>
      деген жол мынадай редакцияда жазылсын:</w:t>
      </w:r>
    </w:p>
    <w:bookmarkEnd w:id="249"/>
    <w:bookmarkStart w:name="z361" w:id="250"/>
    <w:p>
      <w:pPr>
        <w:spacing w:after="0"/>
        <w:ind w:left="0"/>
        <w:jc w:val="both"/>
      </w:pPr>
      <w:r>
        <w:rPr>
          <w:rFonts w:ascii="Times New Roman"/>
          <w:b w:val="false"/>
          <w:i w:val="false"/>
          <w:color w:val="000000"/>
          <w:sz w:val="28"/>
        </w:rPr>
        <w:t>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иiрiмжiптен немесе жануарлардың биязы қылынан аппараттық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1"/>
          <w:p>
            <w:pPr>
              <w:spacing w:after="20"/>
              <w:ind w:left="20"/>
              <w:jc w:val="both"/>
            </w:pPr>
            <w:r>
              <w:rPr>
                <w:rFonts w:ascii="Times New Roman"/>
                <w:b w:val="false"/>
                <w:i w:val="false"/>
                <w:color w:val="000000"/>
                <w:sz w:val="20"/>
              </w:rPr>
              <w:t>
Технологиялық операцияларды орындау шартымен:</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-жіпті иіру;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-тоқу;</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bl>
    <w:p>
      <w:pPr>
        <w:spacing w:after="0"/>
        <w:ind w:left="0"/>
        <w:jc w:val="both"/>
      </w:pPr>
      <w:r>
        <w:rPr>
          <w:rFonts w:ascii="Times New Roman"/>
          <w:b w:val="false"/>
          <w:i w:val="false"/>
          <w:color w:val="000000"/>
          <w:sz w:val="28"/>
        </w:rPr>
        <w:t>
      ";</w:t>
      </w:r>
    </w:p>
    <w:bookmarkStart w:name="z368" w:id="252"/>
    <w:p>
      <w:pPr>
        <w:spacing w:after="0"/>
        <w:ind w:left="0"/>
        <w:jc w:val="both"/>
      </w:pPr>
      <w:r>
        <w:rPr>
          <w:rFonts w:ascii="Times New Roman"/>
          <w:b w:val="false"/>
          <w:i w:val="false"/>
          <w:color w:val="000000"/>
          <w:sz w:val="28"/>
        </w:rPr>
        <w:t>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иiрiмжiбiнен немесе жануарлардың биязы қылынан тарақпен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бояу, қорытынды өңдеу, дайын матаның ақауын тексеру</w:t>
            </w:r>
          </w:p>
        </w:tc>
      </w:tr>
    </w:tbl>
    <w:p>
      <w:pPr>
        <w:spacing w:after="0"/>
        <w:ind w:left="0"/>
        <w:jc w:val="both"/>
      </w:pPr>
      <w:r>
        <w:rPr>
          <w:rFonts w:ascii="Times New Roman"/>
          <w:b w:val="false"/>
          <w:i w:val="false"/>
          <w:color w:val="000000"/>
          <w:sz w:val="28"/>
        </w:rPr>
        <w:t>
      ";</w:t>
      </w:r>
    </w:p>
    <w:bookmarkStart w:name="z370" w:id="253"/>
    <w:p>
      <w:pPr>
        <w:spacing w:after="0"/>
        <w:ind w:left="0"/>
        <w:jc w:val="both"/>
      </w:pPr>
      <w:r>
        <w:rPr>
          <w:rFonts w:ascii="Times New Roman"/>
          <w:b w:val="false"/>
          <w:i w:val="false"/>
          <w:color w:val="000000"/>
          <w:sz w:val="28"/>
        </w:rPr>
        <w:t>
      деген жол мынадай редакцияда жазылсын:</w:t>
      </w:r>
    </w:p>
    <w:bookmarkEnd w:id="253"/>
    <w:bookmarkStart w:name="z371" w:id="254"/>
    <w:p>
      <w:pPr>
        <w:spacing w:after="0"/>
        <w:ind w:left="0"/>
        <w:jc w:val="both"/>
      </w:pPr>
      <w:r>
        <w:rPr>
          <w:rFonts w:ascii="Times New Roman"/>
          <w:b w:val="false"/>
          <w:i w:val="false"/>
          <w:color w:val="000000"/>
          <w:sz w:val="28"/>
        </w:rPr>
        <w:t>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иiрiмжiбiнен немесе жануарлардың биязы қылынан тарақпен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5"/>
          <w:p>
            <w:pPr>
              <w:spacing w:after="20"/>
              <w:ind w:left="20"/>
              <w:jc w:val="both"/>
            </w:pPr>
            <w:r>
              <w:rPr>
                <w:rFonts w:ascii="Times New Roman"/>
                <w:b w:val="false"/>
                <w:i w:val="false"/>
                <w:color w:val="000000"/>
                <w:sz w:val="20"/>
              </w:rPr>
              <w:t>
Технологиялық операцияларды орындау шартымен:</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-жіпті иіру;</w:t>
            </w:r>
          </w:p>
          <w:p>
            <w:pPr>
              <w:spacing w:after="20"/>
              <w:ind w:left="20"/>
              <w:jc w:val="both"/>
            </w:pPr>
            <w:r>
              <w:rPr>
                <w:rFonts w:ascii="Times New Roman"/>
                <w:b w:val="false"/>
                <w:i w:val="false"/>
                <w:color w:val="000000"/>
                <w:sz w:val="20"/>
              </w:rPr>
              <w:t>
</w:t>
            </w:r>
            <w:r>
              <w:rPr>
                <w:rFonts w:ascii="Times New Roman"/>
                <w:b w:val="false"/>
                <w:i w:val="false"/>
                <w:color w:val="000000"/>
                <w:sz w:val="20"/>
              </w:rPr>
              <w:t>-тоқу;</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bl>
    <w:p>
      <w:pPr>
        <w:spacing w:after="0"/>
        <w:ind w:left="0"/>
        <w:jc w:val="both"/>
      </w:pPr>
      <w:r>
        <w:rPr>
          <w:rFonts w:ascii="Times New Roman"/>
          <w:b w:val="false"/>
          <w:i w:val="false"/>
          <w:color w:val="000000"/>
          <w:sz w:val="28"/>
        </w:rPr>
        <w:t>
      ";</w:t>
      </w:r>
    </w:p>
    <w:bookmarkStart w:name="z378" w:id="256"/>
    <w:p>
      <w:pPr>
        <w:spacing w:after="0"/>
        <w:ind w:left="0"/>
        <w:jc w:val="both"/>
      </w:pPr>
      <w:r>
        <w:rPr>
          <w:rFonts w:ascii="Times New Roman"/>
          <w:b w:val="false"/>
          <w:i w:val="false"/>
          <w:color w:val="000000"/>
          <w:sz w:val="28"/>
        </w:rPr>
        <w:t>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мас.%-ды немесе бұдан да көп мақта талшықтарын құрайтын, тығыздығы 200 г/м2-ден көп болмайтын жазықтықпен талшықтары бар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 матаның реттелiп есептелуiн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ағарту, бояу, сурет басу, қорытынды өңдеу, дайын матаның ақауын тексеру</w:t>
            </w:r>
          </w:p>
        </w:tc>
      </w:tr>
    </w:tbl>
    <w:p>
      <w:pPr>
        <w:spacing w:after="0"/>
        <w:ind w:left="0"/>
        <w:jc w:val="both"/>
      </w:pPr>
      <w:r>
        <w:rPr>
          <w:rFonts w:ascii="Times New Roman"/>
          <w:b w:val="false"/>
          <w:i w:val="false"/>
          <w:color w:val="000000"/>
          <w:sz w:val="28"/>
        </w:rPr>
        <w:t>
      ";</w:t>
      </w:r>
    </w:p>
    <w:bookmarkStart w:name="z380" w:id="257"/>
    <w:p>
      <w:pPr>
        <w:spacing w:after="0"/>
        <w:ind w:left="0"/>
        <w:jc w:val="both"/>
      </w:pPr>
      <w:r>
        <w:rPr>
          <w:rFonts w:ascii="Times New Roman"/>
          <w:b w:val="false"/>
          <w:i w:val="false"/>
          <w:color w:val="000000"/>
          <w:sz w:val="28"/>
        </w:rPr>
        <w:t>
      деген жол мынадай редакцияда жазылсын:</w:t>
      </w:r>
    </w:p>
    <w:bookmarkEnd w:id="257"/>
    <w:bookmarkStart w:name="z381" w:id="258"/>
    <w:p>
      <w:pPr>
        <w:spacing w:after="0"/>
        <w:ind w:left="0"/>
        <w:jc w:val="both"/>
      </w:pPr>
      <w:r>
        <w:rPr>
          <w:rFonts w:ascii="Times New Roman"/>
          <w:b w:val="false"/>
          <w:i w:val="false"/>
          <w:color w:val="000000"/>
          <w:sz w:val="28"/>
        </w:rPr>
        <w:t>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мас.%-ды немесе бұдан да көп мақта талшықтарын құрайтын, тығыздығы 200 г/м2-ден көп болмайтын жазықтықпен талшықтары бар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9"/>
          <w:p>
            <w:pPr>
              <w:spacing w:after="20"/>
              <w:ind w:left="20"/>
              <w:jc w:val="both"/>
            </w:pPr>
            <w:r>
              <w:rPr>
                <w:rFonts w:ascii="Times New Roman"/>
                <w:b w:val="false"/>
                <w:i w:val="false"/>
                <w:color w:val="000000"/>
                <w:sz w:val="20"/>
              </w:rPr>
              <w:t>
Технологиялық операцияларды орындау шартымен:</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-жіпті иіру (жіптерді);</w:t>
            </w:r>
          </w:p>
          <w:p>
            <w:pPr>
              <w:spacing w:after="20"/>
              <w:ind w:left="20"/>
              <w:jc w:val="both"/>
            </w:pPr>
            <w:r>
              <w:rPr>
                <w:rFonts w:ascii="Times New Roman"/>
                <w:b w:val="false"/>
                <w:i w:val="false"/>
                <w:color w:val="000000"/>
                <w:sz w:val="20"/>
              </w:rPr>
              <w:t>
</w:t>
            </w:r>
            <w:r>
              <w:rPr>
                <w:rFonts w:ascii="Times New Roman"/>
                <w:b w:val="false"/>
                <w:i w:val="false"/>
                <w:color w:val="000000"/>
                <w:sz w:val="20"/>
              </w:rPr>
              <w:t>-тоқу;</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қуыс, жiксiз құбырлар, түтiктер және профильдер (шойыннан құйылғандардан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және түпкілікті өнiмнiң құны мынадай операцияларды орындау шартымен 2010 жылдан кейiн (өндірістің басталу күніне байланысты емес) өндiрiстiң бiрiншi жылындағы түпкiлiктi өнiм бағасының 80 %-ынан аспауы тиiс: - муфталық бұранда қосылыстарының ойығы; - муфталарды бұрап кiргiзу; - құбырларды гидравликалық сынау; - екiншi жылы түпкiлiктi өнiм бағасының 70 %-ы, мынадай операцияларды орындау шарты кезінде: - Қазақстанда өндiрiлген муфталардың өндiрiсi/қолданылуы, Қазақстанда өндiрiлген ойма протекторларының өндiрiсi/қолданылуы; - үшiншi жылы, түпкiлiктi өнiм бағасының 60 %-ы, мынадай операцияларды орындау шартымен: - "Премиум" сыныпты газды тығыз бұрама қосылыстарды кесу; - төртiншi жылы, түпкiлiктi өнiм бағасының 50 %-ы, мына операцияларды орындау шартымен: - iшкi орнықты құбырларға жемірулерге қарсы және тегiс жамылғы жағу</w:t>
            </w:r>
          </w:p>
        </w:tc>
      </w:tr>
    </w:tbl>
    <w:p>
      <w:pPr>
        <w:spacing w:after="0"/>
        <w:ind w:left="0"/>
        <w:jc w:val="both"/>
      </w:pPr>
      <w:r>
        <w:rPr>
          <w:rFonts w:ascii="Times New Roman"/>
          <w:b w:val="false"/>
          <w:i w:val="false"/>
          <w:color w:val="000000"/>
          <w:sz w:val="28"/>
        </w:rPr>
        <w:t>
      ";</w:t>
      </w:r>
    </w:p>
    <w:bookmarkStart w:name="z390" w:id="260"/>
    <w:p>
      <w:pPr>
        <w:spacing w:after="0"/>
        <w:ind w:left="0"/>
        <w:jc w:val="both"/>
      </w:pPr>
      <w:r>
        <w:rPr>
          <w:rFonts w:ascii="Times New Roman"/>
          <w:b w:val="false"/>
          <w:i w:val="false"/>
          <w:color w:val="000000"/>
          <w:sz w:val="28"/>
        </w:rPr>
        <w:t>
      деген жол мынадай редакцияда жазылсын:</w:t>
      </w:r>
    </w:p>
    <w:bookmarkEnd w:id="260"/>
    <w:bookmarkStart w:name="z391" w:id="261"/>
    <w:p>
      <w:pPr>
        <w:spacing w:after="0"/>
        <w:ind w:left="0"/>
        <w:jc w:val="both"/>
      </w:pPr>
      <w:r>
        <w:rPr>
          <w:rFonts w:ascii="Times New Roman"/>
          <w:b w:val="false"/>
          <w:i w:val="false"/>
          <w:color w:val="000000"/>
          <w:sz w:val="28"/>
        </w:rPr>
        <w:t>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қуыс, жiксiз құбырлар, түтiктер және профильдер (шойыннан құйылғандардан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және түпкілікті өнiмнiң құны мынадай операцияларды орындау шартымен 2010 жылдан кейiн (өндірістің басталу күніне байланысты емес) өндiрiстiң бiрiншi жылындағы түпкiлiктi өнiм бағасының 80 %-ынан аспауы тиiс: - муфталық бұранда қосылыстарының ойығы; - муфталарды бұрап кiргiзу; - құбырларды гидравликалық сынау; - екiншi жылы түпкiлiктi өнiм бағасының 70 %-ы, мынадай операцияларды орындау шарты кезінде: - Қазақстанда өндiрiлген муфталардың өндiрiсi/қолданылуы, Қазақстанда өндiрiлген ойма протекторларының өндiрiсi/қолданылуы; - үшiншi жылы, түпкiлiктi өнiм бағасының 60 %-ы, мынадай операцияларды орындау шартымен: - "Премиум" сыныпты газды тығыз бұрама қосылыстарды кесу; - төртiншi жылы және келесі жылдары, түпкiлiктi өнiм бағасының 50 %-ы, мына операцияларды орындау шартымен: - iшкi орнықты құбырларға жемірулерге қарсы және тегiс жамылғы жағу</w:t>
            </w:r>
          </w:p>
        </w:tc>
      </w:tr>
    </w:tbl>
    <w:p>
      <w:pPr>
        <w:spacing w:after="0"/>
        <w:ind w:left="0"/>
        <w:jc w:val="both"/>
      </w:pPr>
      <w:r>
        <w:rPr>
          <w:rFonts w:ascii="Times New Roman"/>
          <w:b w:val="false"/>
          <w:i w:val="false"/>
          <w:color w:val="000000"/>
          <w:sz w:val="28"/>
        </w:rPr>
        <w:t>
      ";</w:t>
      </w:r>
    </w:p>
    <w:bookmarkStart w:name="z393" w:id="262"/>
    <w:p>
      <w:pPr>
        <w:spacing w:after="0"/>
        <w:ind w:left="0"/>
        <w:jc w:val="both"/>
      </w:pPr>
      <w:r>
        <w:rPr>
          <w:rFonts w:ascii="Times New Roman"/>
          <w:b w:val="false"/>
          <w:i w:val="false"/>
          <w:color w:val="000000"/>
          <w:sz w:val="28"/>
        </w:rPr>
        <w:t>
      мынадай мазмұндағы жолмен толықтырылсын:</w:t>
      </w:r>
    </w:p>
    <w:bookmarkEnd w:id="262"/>
    <w:bookmarkStart w:name="z394" w:id="263"/>
    <w:p>
      <w:pPr>
        <w:spacing w:after="0"/>
        <w:ind w:left="0"/>
        <w:jc w:val="both"/>
      </w:pPr>
      <w:r>
        <w:rPr>
          <w:rFonts w:ascii="Times New Roman"/>
          <w:b w:val="false"/>
          <w:i w:val="false"/>
          <w:color w:val="000000"/>
          <w:sz w:val="28"/>
        </w:rPr>
        <w:t>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Шегендеу, сорғы-компрессорлық және бұрғылау құбырларын қоспағанда, коррозияға қарсы жабыны бар жіксіз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64"/>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 экструдталған полиэтилен немесе жоғары қысымды полипропилен негізінде сыртқы екі қабатты немесе үш қабатты коррозияға қарсы жабынды экструзия әдісімен жағу (екі қабатты немесе үш қабатты жабыны бар құбырларды дайындау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жабынның жіксіз болуын қамтамасыз ете отырып, сыртқы бір қабатты коррозияға қарсы жабынды жағу (бір қабатты жабыны бар құбырларды дайындау кезінде);</w:t>
            </w:r>
          </w:p>
          <w:p>
            <w:pPr>
              <w:spacing w:after="20"/>
              <w:ind w:left="20"/>
              <w:jc w:val="both"/>
            </w:pPr>
            <w:r>
              <w:rPr>
                <w:rFonts w:ascii="Times New Roman"/>
                <w:b w:val="false"/>
                <w:i w:val="false"/>
                <w:color w:val="000000"/>
                <w:sz w:val="20"/>
              </w:rPr>
              <w:t>
2) жабынның жіксіз болуын қамтамасыз ете отырып, эпоксидті композиция негізінде ішкі бір қабатты тоттануға қарсы жабын жағу.</w:t>
            </w:r>
          </w:p>
        </w:tc>
      </w:tr>
    </w:tbl>
    <w:p>
      <w:pPr>
        <w:spacing w:after="0"/>
        <w:ind w:left="0"/>
        <w:jc w:val="both"/>
      </w:pPr>
      <w:r>
        <w:rPr>
          <w:rFonts w:ascii="Times New Roman"/>
          <w:b w:val="false"/>
          <w:i w:val="false"/>
          <w:color w:val="000000"/>
          <w:sz w:val="28"/>
        </w:rPr>
        <w:t>
      ";</w:t>
      </w:r>
    </w:p>
    <w:bookmarkStart w:name="z399" w:id="265"/>
    <w:p>
      <w:pPr>
        <w:spacing w:after="0"/>
        <w:ind w:left="0"/>
        <w:jc w:val="both"/>
      </w:pPr>
      <w:r>
        <w:rPr>
          <w:rFonts w:ascii="Times New Roman"/>
          <w:b w:val="false"/>
          <w:i w:val="false"/>
          <w:color w:val="000000"/>
          <w:sz w:val="28"/>
        </w:rPr>
        <w:t>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жылытуға арналған, электрлік емес қыздырурадиаторлары және олардың қара металдан жасалған бөлшектері; электрлік емес қыздыруы бар, қозғалтқыштан жетекпен ауа үрлеуіші немесе желдеткіші ішіне жабдықталған, ыстық ауаны беруге арналған ауаны қыздыратын және таратушы құрылғылар және олардың қара металдан жасалған бөлшектері (таза немесе кондиционирленген ауаны беруге арналған құрылғыларды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жiктелуiге тиiс. Алайда, өнiмдiкiндей позицияның материалдары олардың құны түпкiлiктi өнiм бағасының 5%-ы шегiндегi сомадан аспайтын болуы шартымен пайдаланылады</w:t>
            </w:r>
          </w:p>
        </w:tc>
      </w:tr>
    </w:tbl>
    <w:p>
      <w:pPr>
        <w:spacing w:after="0"/>
        <w:ind w:left="0"/>
        <w:jc w:val="both"/>
      </w:pPr>
      <w:r>
        <w:rPr>
          <w:rFonts w:ascii="Times New Roman"/>
          <w:b w:val="false"/>
          <w:i w:val="false"/>
          <w:color w:val="000000"/>
          <w:sz w:val="28"/>
        </w:rPr>
        <w:t>
      ";</w:t>
      </w:r>
    </w:p>
    <w:bookmarkStart w:name="z401" w:id="266"/>
    <w:p>
      <w:pPr>
        <w:spacing w:after="0"/>
        <w:ind w:left="0"/>
        <w:jc w:val="both"/>
      </w:pPr>
      <w:r>
        <w:rPr>
          <w:rFonts w:ascii="Times New Roman"/>
          <w:b w:val="false"/>
          <w:i w:val="false"/>
          <w:color w:val="000000"/>
          <w:sz w:val="28"/>
        </w:rPr>
        <w:t>
      деген жол мынадай редакцияда жазылсын:</w:t>
      </w:r>
    </w:p>
    <w:bookmarkEnd w:id="266"/>
    <w:bookmarkStart w:name="z402" w:id="267"/>
    <w:p>
      <w:pPr>
        <w:spacing w:after="0"/>
        <w:ind w:left="0"/>
        <w:jc w:val="both"/>
      </w:pPr>
      <w:r>
        <w:rPr>
          <w:rFonts w:ascii="Times New Roman"/>
          <w:b w:val="false"/>
          <w:i w:val="false"/>
          <w:color w:val="000000"/>
          <w:sz w:val="28"/>
        </w:rPr>
        <w:t>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жылытуға арналған, электрлік емес қыздырурадиаторлары және олардың қара металдан жасалған бөлшектері; электрлік емес қыздыруы бар, қозғалтқыштан жетекпен ауа үрлеуіші немесе желдеткіші ішіне жабдықталған, ыстық ауаны беруге арналған ауаны қыздыратын және таратушы құрылғылар және олардың қара металдан жасалған бөлшектері (таза немесе кондиционирленген ауаны беруге арналған құрылғыларды қоса алғанда) "7322-ден, 8414-тен, 8415-тен, 8516-дан" позициясына жататын тауарлардан басқа, олар үшін қолданылатын қағидалар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жiктелуiге тиiс. Алайда, өнiмдiкiндей позицияның материалдары олардың құны түпкiлiктi өнiм бағасының 5%-ы шегiндегi сомадан аспайтын болуы шартымен пайдаланылады</w:t>
            </w:r>
          </w:p>
        </w:tc>
      </w:tr>
    </w:tbl>
    <w:p>
      <w:pPr>
        <w:spacing w:after="0"/>
        <w:ind w:left="0"/>
        <w:jc w:val="both"/>
      </w:pPr>
      <w:r>
        <w:rPr>
          <w:rFonts w:ascii="Times New Roman"/>
          <w:b w:val="false"/>
          <w:i w:val="false"/>
          <w:color w:val="000000"/>
          <w:sz w:val="28"/>
        </w:rPr>
        <w:t>
      ";</w:t>
      </w:r>
    </w:p>
    <w:bookmarkStart w:name="z404" w:id="268"/>
    <w:p>
      <w:pPr>
        <w:spacing w:after="0"/>
        <w:ind w:left="0"/>
        <w:jc w:val="both"/>
      </w:pPr>
      <w:r>
        <w:rPr>
          <w:rFonts w:ascii="Times New Roman"/>
          <w:b w:val="false"/>
          <w:i w:val="false"/>
          <w:color w:val="000000"/>
          <w:sz w:val="28"/>
        </w:rPr>
        <w:t>
      мынадай мазмұндағы жолмен толықтырылсын:</w:t>
      </w:r>
    </w:p>
    <w:bookmarkEnd w:id="268"/>
    <w:bookmarkStart w:name="z405" w:id="269"/>
    <w:p>
      <w:pPr>
        <w:spacing w:after="0"/>
        <w:ind w:left="0"/>
        <w:jc w:val="both"/>
      </w:pPr>
      <w:r>
        <w:rPr>
          <w:rFonts w:ascii="Times New Roman"/>
          <w:b w:val="false"/>
          <w:i w:val="false"/>
          <w:color w:val="000000"/>
          <w:sz w:val="28"/>
        </w:rPr>
        <w:t>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 8414-тен, 8415-тен, 8516-дан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кондиционерлер: орталық кондиционерлер (агрегатталған желдету қондырғылары, секциялық желдету қондырғылары, панельді желдету қондырғылары, моноблокты желдету қондырғылары, барлығы халықаралық жіктеуде AHU-AirHandling Units ретінде анықталған)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0"/>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корпусты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 өткізгіш элементтерін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дөңгелектер және (немесе) жылу алмасу жабдығы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желдету дөңгелектерін теңдестіру;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блоктарды құрастыру және монтаждау; </w:t>
            </w:r>
          </w:p>
          <w:p>
            <w:pPr>
              <w:spacing w:after="20"/>
              <w:ind w:left="20"/>
              <w:jc w:val="both"/>
            </w:pPr>
            <w:r>
              <w:rPr>
                <w:rFonts w:ascii="Times New Roman"/>
                <w:b w:val="false"/>
                <w:i w:val="false"/>
                <w:color w:val="000000"/>
                <w:sz w:val="20"/>
              </w:rPr>
              <w:t>
- параметрлерді реттеу және бақылау.</w:t>
            </w:r>
          </w:p>
        </w:tc>
      </w:tr>
    </w:tbl>
    <w:p>
      <w:pPr>
        <w:spacing w:after="0"/>
        <w:ind w:left="0"/>
        <w:jc w:val="both"/>
      </w:pPr>
      <w:r>
        <w:rPr>
          <w:rFonts w:ascii="Times New Roman"/>
          <w:b w:val="false"/>
          <w:i w:val="false"/>
          <w:color w:val="000000"/>
          <w:sz w:val="28"/>
        </w:rPr>
        <w:t>
      ";</w:t>
      </w:r>
    </w:p>
    <w:bookmarkStart w:name="z413" w:id="271"/>
    <w:p>
      <w:pPr>
        <w:spacing w:after="0"/>
        <w:ind w:left="0"/>
        <w:jc w:val="both"/>
      </w:pPr>
      <w:r>
        <w:rPr>
          <w:rFonts w:ascii="Times New Roman"/>
          <w:b w:val="false"/>
          <w:i w:val="false"/>
          <w:color w:val="000000"/>
          <w:sz w:val="28"/>
        </w:rPr>
        <w:t>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қара металдан жасалған бұйымдар,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72"/>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өнімнің 40 %-ынан аспайтын, сондай-ақ технологиялық операцияларды орындау шартымен:</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штампылау;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жабындылардың бекітілуі (ыстық мырыштау немесе эмальмен бояу немесе ұнтақпен тозаңдау);</w:t>
            </w:r>
          </w:p>
          <w:p>
            <w:pPr>
              <w:spacing w:after="20"/>
              <w:ind w:left="20"/>
              <w:jc w:val="both"/>
            </w:pPr>
            <w:r>
              <w:rPr>
                <w:rFonts w:ascii="Times New Roman"/>
                <w:b w:val="false"/>
                <w:i w:val="false"/>
                <w:color w:val="000000"/>
                <w:sz w:val="20"/>
              </w:rPr>
              <w:t>
- жинақтау</w:t>
            </w:r>
          </w:p>
        </w:tc>
      </w:tr>
    </w:tbl>
    <w:p>
      <w:pPr>
        <w:spacing w:after="0"/>
        <w:ind w:left="0"/>
        <w:jc w:val="both"/>
      </w:pPr>
      <w:r>
        <w:rPr>
          <w:rFonts w:ascii="Times New Roman"/>
          <w:b w:val="false"/>
          <w:i w:val="false"/>
          <w:color w:val="000000"/>
          <w:sz w:val="28"/>
        </w:rPr>
        <w:t>
      ";</w:t>
      </w:r>
    </w:p>
    <w:bookmarkStart w:name="z421" w:id="273"/>
    <w:p>
      <w:pPr>
        <w:spacing w:after="0"/>
        <w:ind w:left="0"/>
        <w:jc w:val="both"/>
      </w:pPr>
      <w:r>
        <w:rPr>
          <w:rFonts w:ascii="Times New Roman"/>
          <w:b w:val="false"/>
          <w:i w:val="false"/>
          <w:color w:val="000000"/>
          <w:sz w:val="28"/>
        </w:rPr>
        <w:t>
      деген жол мынадай редакцияда жазылсын:</w:t>
      </w:r>
    </w:p>
    <w:bookmarkEnd w:id="273"/>
    <w:bookmarkStart w:name="z422" w:id="274"/>
    <w:p>
      <w:pPr>
        <w:spacing w:after="0"/>
        <w:ind w:left="0"/>
        <w:jc w:val="both"/>
      </w:pPr>
      <w:r>
        <w:rPr>
          <w:rFonts w:ascii="Times New Roman"/>
          <w:b w:val="false"/>
          <w:i w:val="false"/>
          <w:color w:val="000000"/>
          <w:sz w:val="28"/>
        </w:rPr>
        <w:t>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асхана, ас үй бұйымдары немесе тұрмыстық қажеттіліктерге арналған өзге де бұйымдар және олардың бөлшектері,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75"/>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40% - ынан аспайды, сондай-ақ технологиялық операцияларды орындау шартымен:</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дайындамаларды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штампылау;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жабындылардың бекітілуі (ыстық мырыштау немесе эмальмен бояу немесе ұнтақпен тозаңдау);</w:t>
            </w:r>
          </w:p>
          <w:p>
            <w:pPr>
              <w:spacing w:after="20"/>
              <w:ind w:left="20"/>
              <w:jc w:val="both"/>
            </w:pPr>
            <w:r>
              <w:rPr>
                <w:rFonts w:ascii="Times New Roman"/>
                <w:b w:val="false"/>
                <w:i w:val="false"/>
                <w:color w:val="000000"/>
                <w:sz w:val="20"/>
              </w:rPr>
              <w:t>
- жинақтау</w:t>
            </w:r>
          </w:p>
        </w:tc>
      </w:tr>
    </w:tbl>
    <w:p>
      <w:pPr>
        <w:spacing w:after="0"/>
        <w:ind w:left="0"/>
        <w:jc w:val="both"/>
      </w:pPr>
      <w:r>
        <w:rPr>
          <w:rFonts w:ascii="Times New Roman"/>
          <w:b w:val="false"/>
          <w:i w:val="false"/>
          <w:color w:val="000000"/>
          <w:sz w:val="28"/>
        </w:rPr>
        <w:t>
      ";</w:t>
      </w:r>
    </w:p>
    <w:bookmarkStart w:name="z430" w:id="276"/>
    <w:p>
      <w:pPr>
        <w:spacing w:after="0"/>
        <w:ind w:left="0"/>
        <w:jc w:val="both"/>
      </w:pPr>
      <w:r>
        <w:rPr>
          <w:rFonts w:ascii="Times New Roman"/>
          <w:b w:val="false"/>
          <w:i w:val="false"/>
          <w:color w:val="000000"/>
          <w:sz w:val="28"/>
        </w:rPr>
        <w:t>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 7501-7503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432" w:id="277"/>
    <w:p>
      <w:pPr>
        <w:spacing w:after="0"/>
        <w:ind w:left="0"/>
        <w:jc w:val="both"/>
      </w:pPr>
      <w:r>
        <w:rPr>
          <w:rFonts w:ascii="Times New Roman"/>
          <w:b w:val="false"/>
          <w:i w:val="false"/>
          <w:color w:val="000000"/>
          <w:sz w:val="28"/>
        </w:rPr>
        <w:t>
      деген жол мынадай редакцияда жазылсын:</w:t>
      </w:r>
    </w:p>
    <w:bookmarkEnd w:id="277"/>
    <w:bookmarkStart w:name="z433" w:id="278"/>
    <w:p>
      <w:pPr>
        <w:spacing w:after="0"/>
        <w:ind w:left="0"/>
        <w:jc w:val="both"/>
      </w:pPr>
      <w:r>
        <w:rPr>
          <w:rFonts w:ascii="Times New Roman"/>
          <w:b w:val="false"/>
          <w:i w:val="false"/>
          <w:color w:val="000000"/>
          <w:sz w:val="28"/>
        </w:rPr>
        <w:t>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75-топтан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 7501-7503 00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435" w:id="279"/>
    <w:p>
      <w:pPr>
        <w:spacing w:after="0"/>
        <w:ind w:left="0"/>
        <w:jc w:val="both"/>
      </w:pPr>
      <w:r>
        <w:rPr>
          <w:rFonts w:ascii="Times New Roman"/>
          <w:b w:val="false"/>
          <w:i w:val="false"/>
          <w:color w:val="000000"/>
          <w:sz w:val="28"/>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 7601-7603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437" w:id="280"/>
    <w:p>
      <w:pPr>
        <w:spacing w:after="0"/>
        <w:ind w:left="0"/>
        <w:jc w:val="both"/>
      </w:pPr>
      <w:r>
        <w:rPr>
          <w:rFonts w:ascii="Times New Roman"/>
          <w:b w:val="false"/>
          <w:i w:val="false"/>
          <w:color w:val="000000"/>
          <w:sz w:val="28"/>
        </w:rPr>
        <w:t>
      деген жол мынадай редакцияда жазылсын:</w:t>
      </w:r>
    </w:p>
    <w:bookmarkEnd w:id="280"/>
    <w:bookmarkStart w:name="z438" w:id="281"/>
    <w:p>
      <w:pPr>
        <w:spacing w:after="0"/>
        <w:ind w:left="0"/>
        <w:jc w:val="both"/>
      </w:pPr>
      <w:r>
        <w:rPr>
          <w:rFonts w:ascii="Times New Roman"/>
          <w:b w:val="false"/>
          <w:i w:val="false"/>
          <w:color w:val="000000"/>
          <w:sz w:val="28"/>
        </w:rPr>
        <w:t>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 7601-7603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bl>
    <w:p>
      <w:pPr>
        <w:spacing w:after="0"/>
        <w:ind w:left="0"/>
        <w:jc w:val="both"/>
      </w:pPr>
      <w:r>
        <w:rPr>
          <w:rFonts w:ascii="Times New Roman"/>
          <w:b w:val="false"/>
          <w:i w:val="false"/>
          <w:color w:val="000000"/>
          <w:sz w:val="28"/>
        </w:rPr>
        <w:t>
      ";</w:t>
      </w:r>
    </w:p>
    <w:bookmarkStart w:name="z440" w:id="282"/>
    <w:p>
      <w:pPr>
        <w:spacing w:after="0"/>
        <w:ind w:left="0"/>
        <w:jc w:val="both"/>
      </w:pPr>
      <w:r>
        <w:rPr>
          <w:rFonts w:ascii="Times New Roman"/>
          <w:b w:val="false"/>
          <w:i w:val="false"/>
          <w:color w:val="000000"/>
          <w:sz w:val="28"/>
        </w:rPr>
        <w:t>
      "</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 8402 тауар позициясындағы қазандықтардан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қосылған құнының пайыздық үлесi түпкiлiктi өнiм бағасының кемiнде 50%-ынан аспайды</w:t>
            </w:r>
          </w:p>
        </w:tc>
      </w:tr>
    </w:tbl>
    <w:p>
      <w:pPr>
        <w:spacing w:after="0"/>
        <w:ind w:left="0"/>
        <w:jc w:val="both"/>
      </w:pPr>
      <w:r>
        <w:rPr>
          <w:rFonts w:ascii="Times New Roman"/>
          <w:b w:val="false"/>
          <w:i w:val="false"/>
          <w:color w:val="000000"/>
          <w:sz w:val="28"/>
        </w:rPr>
        <w:t>
      ";</w:t>
      </w:r>
    </w:p>
    <w:bookmarkStart w:name="z442" w:id="283"/>
    <w:p>
      <w:pPr>
        <w:spacing w:after="0"/>
        <w:ind w:left="0"/>
        <w:jc w:val="both"/>
      </w:pPr>
      <w:r>
        <w:rPr>
          <w:rFonts w:ascii="Times New Roman"/>
          <w:b w:val="false"/>
          <w:i w:val="false"/>
          <w:color w:val="000000"/>
          <w:sz w:val="28"/>
        </w:rPr>
        <w:t>
      деген жол мынадай редакцияда жазылсын:</w:t>
      </w:r>
    </w:p>
    <w:bookmarkEnd w:id="283"/>
    <w:bookmarkStart w:name="z443" w:id="284"/>
    <w:p>
      <w:pPr>
        <w:spacing w:after="0"/>
        <w:ind w:left="0"/>
        <w:jc w:val="both"/>
      </w:pPr>
      <w:r>
        <w:rPr>
          <w:rFonts w:ascii="Times New Roman"/>
          <w:b w:val="false"/>
          <w:i w:val="false"/>
          <w:color w:val="000000"/>
          <w:sz w:val="28"/>
        </w:rPr>
        <w:t>
      "</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 8402 тауар позициясындағы қазандықтардан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50%-ынан аспайды.</w:t>
            </w:r>
          </w:p>
        </w:tc>
      </w:tr>
    </w:tbl>
    <w:p>
      <w:pPr>
        <w:spacing w:after="0"/>
        <w:ind w:left="0"/>
        <w:jc w:val="both"/>
      </w:pPr>
      <w:r>
        <w:rPr>
          <w:rFonts w:ascii="Times New Roman"/>
          <w:b w:val="false"/>
          <w:i w:val="false"/>
          <w:color w:val="000000"/>
          <w:sz w:val="28"/>
        </w:rPr>
        <w:t>
      ";</w:t>
      </w:r>
    </w:p>
    <w:bookmarkStart w:name="z445" w:id="285"/>
    <w:p>
      <w:pPr>
        <w:spacing w:after="0"/>
        <w:ind w:left="0"/>
        <w:jc w:val="both"/>
      </w:pPr>
      <w:r>
        <w:rPr>
          <w:rFonts w:ascii="Times New Roman"/>
          <w:b w:val="false"/>
          <w:i w:val="false"/>
          <w:color w:val="000000"/>
          <w:sz w:val="28"/>
        </w:rPr>
        <w:t>
      "</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8404 10 тауар позициясындағы қазандықтармен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қосылған құнның пайыздық үлесi түпкiлiктi өнiм бағасының кемiнде 50%-ынан аспайды</w:t>
            </w:r>
          </w:p>
        </w:tc>
      </w:tr>
    </w:tbl>
    <w:p>
      <w:pPr>
        <w:spacing w:after="0"/>
        <w:ind w:left="0"/>
        <w:jc w:val="both"/>
      </w:pPr>
      <w:r>
        <w:rPr>
          <w:rFonts w:ascii="Times New Roman"/>
          <w:b w:val="false"/>
          <w:i w:val="false"/>
          <w:color w:val="000000"/>
          <w:sz w:val="28"/>
        </w:rPr>
        <w:t>
      ";</w:t>
      </w:r>
    </w:p>
    <w:bookmarkStart w:name="z447" w:id="286"/>
    <w:p>
      <w:pPr>
        <w:spacing w:after="0"/>
        <w:ind w:left="0"/>
        <w:jc w:val="both"/>
      </w:pPr>
      <w:r>
        <w:rPr>
          <w:rFonts w:ascii="Times New Roman"/>
          <w:b w:val="false"/>
          <w:i w:val="false"/>
          <w:color w:val="000000"/>
          <w:sz w:val="28"/>
        </w:rPr>
        <w:t>
      деген жол мынадай редакцияда жазылсын:</w:t>
      </w:r>
    </w:p>
    <w:bookmarkEnd w:id="286"/>
    <w:bookmarkStart w:name="z448" w:id="287"/>
    <w:p>
      <w:pPr>
        <w:spacing w:after="0"/>
        <w:ind w:left="0"/>
        <w:jc w:val="both"/>
      </w:pPr>
      <w:r>
        <w:rPr>
          <w:rFonts w:ascii="Times New Roman"/>
          <w:b w:val="false"/>
          <w:i w:val="false"/>
          <w:color w:val="000000"/>
          <w:sz w:val="28"/>
        </w:rPr>
        <w:t>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8404 10 тауар позициясындағы қазандықтармен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50%-ынан аспайды.</w:t>
            </w:r>
          </w:p>
        </w:tc>
      </w:tr>
    </w:tbl>
    <w:p>
      <w:pPr>
        <w:spacing w:after="0"/>
        <w:ind w:left="0"/>
        <w:jc w:val="both"/>
      </w:pPr>
      <w:r>
        <w:rPr>
          <w:rFonts w:ascii="Times New Roman"/>
          <w:b w:val="false"/>
          <w:i w:val="false"/>
          <w:color w:val="000000"/>
          <w:sz w:val="28"/>
        </w:rPr>
        <w:t>
      ";</w:t>
      </w:r>
    </w:p>
    <w:bookmarkStart w:name="z450" w:id="288"/>
    <w:p>
      <w:pPr>
        <w:spacing w:after="0"/>
        <w:ind w:left="0"/>
        <w:jc w:val="both"/>
      </w:pPr>
      <w:r>
        <w:rPr>
          <w:rFonts w:ascii="Times New Roman"/>
          <w:b w:val="false"/>
          <w:i w:val="false"/>
          <w:color w:val="000000"/>
          <w:sz w:val="28"/>
        </w:rPr>
        <w:t>
      "</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 тауар позициясындағы машиналардан басқа қысудан жалындаған піспектің іштен жану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тораптардың және бөлшектердің құны бiрiншi жылы тауардың осы түрiн дайындау басталған күннен бастап түпкiлiктi өнiм бағасының 90 %-ынан аспайды; екiншi жылы мынадай технологиялық операцияларды орындау: - су сорғыштың корпусын құюды механикалық өңдеу; - су сорғыштың шкивiн құюды механикалық өңдеу; - табақтан су сорғыштың бiлiгiн дайындау; - су сорғыштың қанатшаларын құюды механикалық өңдеу; - су сорғышын құрастыру және сынау; - су сорғышын орнату; - қозғалтқышты сынау және бояу шартымен түпкiлiктi өнiм бағасының 85 %-ынан аспайды; үшiншi жыл мынадай технологиялық операцияларды орындау: - су сорғыштың корпусын құюды механикалық өңдеу; - су сорғыштың тегершігін құюды механикалық өңдеу; - табақтан су сорғыштың бiлiгiн дайындау; - су сорғыштың қанатшаларын құюды механикалық өңдеу; - су сорғышын құрастыру және сынау; - су сорғышын орнату; - май сорғыштың корпусын құюды механикалық өңдеу; - май сорғыштың қақпақтарын құюды механикалық өңдеу; - табақтан май сорғыштың тегершiктерiн дайындау; - май сорғыштың тiстi дөңгелектерiнiң соқпаларын механикалық өңдеу; - табақтан жасалған май сорғыштың клапандарын дайындау; - май сорғышын құрастыру және сынау; - май сорғышын орнату; - қозғалтқышты сынау және бояу шартымен түпкiлiктi өнiм бағасының 80 %-ынан аспайды.</w:t>
            </w:r>
          </w:p>
        </w:tc>
      </w:tr>
    </w:tbl>
    <w:p>
      <w:pPr>
        <w:spacing w:after="0"/>
        <w:ind w:left="0"/>
        <w:jc w:val="both"/>
      </w:pPr>
      <w:r>
        <w:rPr>
          <w:rFonts w:ascii="Times New Roman"/>
          <w:b w:val="false"/>
          <w:i w:val="false"/>
          <w:color w:val="000000"/>
          <w:sz w:val="28"/>
        </w:rPr>
        <w:t>
      ";</w:t>
      </w:r>
    </w:p>
    <w:bookmarkStart w:name="z452" w:id="289"/>
    <w:p>
      <w:pPr>
        <w:spacing w:after="0"/>
        <w:ind w:left="0"/>
        <w:jc w:val="both"/>
      </w:pPr>
      <w:r>
        <w:rPr>
          <w:rFonts w:ascii="Times New Roman"/>
          <w:b w:val="false"/>
          <w:i w:val="false"/>
          <w:color w:val="000000"/>
          <w:sz w:val="28"/>
        </w:rPr>
        <w:t>
      деген жол мынадай редакцияда жазылсын:</w:t>
      </w:r>
    </w:p>
    <w:bookmarkEnd w:id="289"/>
    <w:bookmarkStart w:name="z453" w:id="290"/>
    <w:p>
      <w:pPr>
        <w:spacing w:after="0"/>
        <w:ind w:left="0"/>
        <w:jc w:val="both"/>
      </w:pPr>
      <w:r>
        <w:rPr>
          <w:rFonts w:ascii="Times New Roman"/>
          <w:b w:val="false"/>
          <w:i w:val="false"/>
          <w:color w:val="000000"/>
          <w:sz w:val="28"/>
        </w:rPr>
        <w:t>
      "</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 тауар позициясындағы машиналардан басқа қысудан жалындаған піспектің іштен жану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91"/>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бiрiншi жылы тауардың осы түрiн дайындау басталған күннен бастап түпкiлiктi өнiм бағасының 90 %-ынан аспайды; екiншi жылы мынадай технологиялық операцияларды орындау:</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корпусын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шкивiн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табақтан су сорғыштың бiлiгiн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қанатшаларын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сорғышын құрастыру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сынау және бояу шартымен түпкiлiктi өнiм бағасының 85 %-ынан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корпусын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тегершігін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табақтан су сорғыштың бiлiгiн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сорғыштың қанатшаларын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сорғышын құрастыру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су сорғышын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 сорғыштың корпусын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 сорғыштың қақпақтарын құюды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табақтан май сорғыштың тегершiктерiн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 сорғыштың тiстi дөңгелектерiнiң соқпаларын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табақтан жасалған май сорғыштың клапандарын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 сорғышын құрастыру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 сорғышын орнату;</w:t>
            </w:r>
          </w:p>
          <w:p>
            <w:pPr>
              <w:spacing w:after="20"/>
              <w:ind w:left="20"/>
              <w:jc w:val="both"/>
            </w:pPr>
            <w:r>
              <w:rPr>
                <w:rFonts w:ascii="Times New Roman"/>
                <w:b w:val="false"/>
                <w:i w:val="false"/>
                <w:color w:val="000000"/>
                <w:sz w:val="20"/>
              </w:rPr>
              <w:t>
- қозғалтқышты сынау және бояу шартымен түпкiлiктi өнiм бағасының 80 %-ынан аспайды.</w:t>
            </w:r>
          </w:p>
        </w:tc>
      </w:tr>
    </w:tbl>
    <w:p>
      <w:pPr>
        <w:spacing w:after="0"/>
        <w:ind w:left="0"/>
        <w:jc w:val="both"/>
      </w:pPr>
      <w:r>
        <w:rPr>
          <w:rFonts w:ascii="Times New Roman"/>
          <w:b w:val="false"/>
          <w:i w:val="false"/>
          <w:color w:val="000000"/>
          <w:sz w:val="28"/>
        </w:rPr>
        <w:t>
      ";</w:t>
      </w:r>
    </w:p>
    <w:bookmarkStart w:name="z477" w:id="292"/>
    <w:p>
      <w:pPr>
        <w:spacing w:after="0"/>
        <w:ind w:left="0"/>
        <w:jc w:val="both"/>
      </w:pPr>
      <w:r>
        <w:rPr>
          <w:rFonts w:ascii="Times New Roman"/>
          <w:b w:val="false"/>
          <w:i w:val="false"/>
          <w:color w:val="000000"/>
          <w:sz w:val="28"/>
        </w:rPr>
        <w:t>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 астам, бірақ 5000 квт аспайтын жаңа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тауардың осы түрiн дайындау басталған күннен бастап бiрiншi жылы түпкiлiктi өнiм бағасының 95 %-ынан; екінші жылы – түпкілікті өнім бағасының 90 %-ынан; үшінші жылы – түпкілікті өнім бағасының 85 %-ынан; төртінші жылы – түпкілікті өнім бағасының 80 %-ынан; бесінші жылы – мынадай технологиялық операцияны орындау: аспалы жабдықты дайындау, жинау, құрастыру: (радиаторлар, электр кабельдері, әуе және отын фильтрлері) шартымен түпкілікті өнім бағасының 70 %-ынан аспайды.</w:t>
            </w:r>
          </w:p>
        </w:tc>
      </w:tr>
    </w:tbl>
    <w:p>
      <w:pPr>
        <w:spacing w:after="0"/>
        <w:ind w:left="0"/>
        <w:jc w:val="both"/>
      </w:pPr>
      <w:r>
        <w:rPr>
          <w:rFonts w:ascii="Times New Roman"/>
          <w:b w:val="false"/>
          <w:i w:val="false"/>
          <w:color w:val="000000"/>
          <w:sz w:val="28"/>
        </w:rPr>
        <w:t>
      ";</w:t>
      </w:r>
    </w:p>
    <w:bookmarkStart w:name="z479" w:id="293"/>
    <w:p>
      <w:pPr>
        <w:spacing w:after="0"/>
        <w:ind w:left="0"/>
        <w:jc w:val="both"/>
      </w:pPr>
      <w:r>
        <w:rPr>
          <w:rFonts w:ascii="Times New Roman"/>
          <w:b w:val="false"/>
          <w:i w:val="false"/>
          <w:color w:val="000000"/>
          <w:sz w:val="28"/>
        </w:rPr>
        <w:t>
      деген жол мынадай редакцияда жазылсын:</w:t>
      </w:r>
    </w:p>
    <w:bookmarkEnd w:id="293"/>
    <w:bookmarkStart w:name="z480" w:id="294"/>
    <w:p>
      <w:pPr>
        <w:spacing w:after="0"/>
        <w:ind w:left="0"/>
        <w:jc w:val="both"/>
      </w:pPr>
      <w:r>
        <w:rPr>
          <w:rFonts w:ascii="Times New Roman"/>
          <w:b w:val="false"/>
          <w:i w:val="false"/>
          <w:color w:val="000000"/>
          <w:sz w:val="28"/>
        </w:rPr>
        <w:t>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қозғалтқыштары (дизельдер немесе жартылай дизельдер), өзге де, жаңа, қуаты 1000 квт-тан астам, бірақ 5000 квт-тан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тауардың осы түрiн дайындау басталған күннен бастап бiрiншi жылы түпкiлiктi өнiм бағасының 95 %-ынан аспайды; екінші жылы – түпкілікті өнім бағасының 90 %-ынан; үшінші жылы – түпкілікті өнім бағасының 85 %-ынан; төртінші жылы – түпкілікті өнім бағасының 80 %-ынан; бесінші және келесі жылдар – мынадай технологиялық операцияны орындау: аспалы жабдықты дайындау, жинау, құрастыру: (радиаторлар, электр кабельдері, әуе және отын фильтрлері) шартымен түпкілікті өнім бағасының 70 %-ынан аспайды.</w:t>
            </w:r>
          </w:p>
        </w:tc>
      </w:tr>
    </w:tbl>
    <w:p>
      <w:pPr>
        <w:spacing w:after="0"/>
        <w:ind w:left="0"/>
        <w:jc w:val="both"/>
      </w:pPr>
      <w:r>
        <w:rPr>
          <w:rFonts w:ascii="Times New Roman"/>
          <w:b w:val="false"/>
          <w:i w:val="false"/>
          <w:color w:val="000000"/>
          <w:sz w:val="28"/>
        </w:rPr>
        <w:t>
      ";</w:t>
      </w:r>
    </w:p>
    <w:bookmarkStart w:name="z482" w:id="295"/>
    <w:p>
      <w:pPr>
        <w:spacing w:after="0"/>
        <w:ind w:left="0"/>
        <w:jc w:val="both"/>
      </w:pPr>
      <w:r>
        <w:rPr>
          <w:rFonts w:ascii="Times New Roman"/>
          <w:b w:val="false"/>
          <w:i w:val="false"/>
          <w:color w:val="000000"/>
          <w:sz w:val="28"/>
        </w:rPr>
        <w:t>
      "</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Турбореактивтiк және турбовинттiк қозғалтқыштар,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осы түрiн дайындау басталған күннен бастап бiрiншi жылы түпкiлiктi өнiм бағасының 90%-ы, сондай-ақ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жоғарғы бөлiгiнiң электрикасы; - дыбыс оқшаулағыш қаптамасының ұшты панелi; - жағар маймен бастапқы толтыру; екiншi жылы - түпкiлiктi өнiм бағасының 85%-ы,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үшiншi жылы - түпкiлiктi өнiм бағасының 75%-ы, сондай-ақ технологиялық операцияларды орындау: - арнайы құрал-саймандарды дайындау (жүк траверсi (50т.)/ біреуі-сығымдағыш станцияға, қызмет көрсету вагонеткасы, сатылар және өтетiн жерлер); - өндiру, құрастыру және орнату; - дыбыс оқшаулағыш қаптама; - дыбыс оқшаулағыш қаптаманың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салқындататын жүйе; - фитингтер, оның iшiнде жалғастырғыш бұрандамалар; - компрессорға арналған қайтарма фланецтер;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төртiншi жылы - түпкiлiктi өнiм бағасының 70%-ы, мынадай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жіберуге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 жағар майдың құбыр байланысы (жуылу және ағып кетуiн тексеру); - отын газы модулiнiң құбыр байланысы (ағуын тексеру); - автоматты дренаж модулiнiң құбыр байланысы (ағып кетуiн тексеру); бесiншi жылы - түпкiлiктi өнiм бағасының 65%-ы, сондай-ақ мына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салқындату жүйесi; - фитингтер, оның iшiнде жалғастырғыш бұрандамалар; - компрессорға арналған қайтарма ерекшеліктер;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өзге де оқшауландырылған бөлшектер мен тораптар;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жинау және орнату: - турбиналық және компрессормен басқару модулiн; - мотормен басқару орталығын; - өрт және газ сигнализациясын басқару панелiн; - аккумулятор батареяларын; - аккумулятор батареяларына арналған зарядтау құрылғысын</w:t>
            </w:r>
          </w:p>
        </w:tc>
      </w:tr>
    </w:tbl>
    <w:p>
      <w:pPr>
        <w:spacing w:after="0"/>
        <w:ind w:left="0"/>
        <w:jc w:val="both"/>
      </w:pPr>
      <w:r>
        <w:rPr>
          <w:rFonts w:ascii="Times New Roman"/>
          <w:b w:val="false"/>
          <w:i w:val="false"/>
          <w:color w:val="000000"/>
          <w:sz w:val="28"/>
        </w:rPr>
        <w:t>
      ";</w:t>
      </w:r>
    </w:p>
    <w:bookmarkStart w:name="z484" w:id="296"/>
    <w:p>
      <w:pPr>
        <w:spacing w:after="0"/>
        <w:ind w:left="0"/>
        <w:jc w:val="both"/>
      </w:pPr>
      <w:r>
        <w:rPr>
          <w:rFonts w:ascii="Times New Roman"/>
          <w:b w:val="false"/>
          <w:i w:val="false"/>
          <w:color w:val="000000"/>
          <w:sz w:val="28"/>
        </w:rPr>
        <w:t>
      деген жол мынадай редакцияда жазылсын:</w:t>
      </w:r>
    </w:p>
    <w:bookmarkEnd w:id="296"/>
    <w:bookmarkStart w:name="z485" w:id="297"/>
    <w:p>
      <w:pPr>
        <w:spacing w:after="0"/>
        <w:ind w:left="0"/>
        <w:jc w:val="both"/>
      </w:pPr>
      <w:r>
        <w:rPr>
          <w:rFonts w:ascii="Times New Roman"/>
          <w:b w:val="false"/>
          <w:i w:val="false"/>
          <w:color w:val="000000"/>
          <w:sz w:val="28"/>
        </w:rPr>
        <w:t>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Турбореактивтiк және турбовинттiк қозғалтқыштар,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осы түрiн дайындау басталған күннен бастап бiрiншi жылы түпкiлiктi өнiм бағасының 90%-ы, сондай-ақ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жоғарғы бөлiгiнiң электрикасы; - дыбыс оқшаулағыш қаптамасының ұшты панелi; - жағар маймен бастапқы толтыру; екiншi жылы - түпкiлiктi өнiм бағасының 85%-ы,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үшiншi жылы - түпкiлiктi өнiм бағасының 75%-ы, сондай-ақ технологиялық операцияларды орындау: - арнайы құрал-саймандарды дайындау (жүк траверсi (50т.)/ біреуі-сығымдағыш станцияға, қызмет көрсету вагонеткасы, сатылар және өтетiн жерлер); - өндiру, құрастыру және орнату; - дыбыс оқшаулағыш қаптама; - дыбыс оқшаулағыш қаптаманың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салқындататын жүйе; - фитингтер, оның iшiнде жалғастырғыш бұрандамалар; - компрессорға арналған қайтарма фланецтер;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төртiншi жылы - түпкiлiктi өнiм бағасының 70%-ы, мынадай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жіберуге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 жағар майдың құбыр байланысы (жуылу және ағып кетуiн тексеру); - отын газы модулiнiң құбыр байланысы (ағуын тексеру); - автоматты дренаж модулiнiң құбыр байланысы (ағып кетуiн тексеру); бесiншi және келесі жылдар - түпкiлiктi өнiм бағасының 65%-ы, сондай-ақ мына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салқындату жүйесi; - фитингтер, оның iшiнде жалғастырғыш бұрандамалар; - компрессорға арналған қайтарма ерекшеліктер;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өзге де оқшауландырылған бөлшектер мен тораптар;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жинау және орнату: - турбиналық және компрессормен басқару модулiн; - мотормен басқару орталығын; - өрт және газ сигнализациясын басқару панелiн; - аккумулятор батареяларын; - аккумулятор батареяларына арналған зарядтау құрылғысын</w:t>
            </w:r>
          </w:p>
        </w:tc>
      </w:tr>
    </w:tbl>
    <w:p>
      <w:pPr>
        <w:spacing w:after="0"/>
        <w:ind w:left="0"/>
        <w:jc w:val="both"/>
      </w:pPr>
      <w:r>
        <w:rPr>
          <w:rFonts w:ascii="Times New Roman"/>
          <w:b w:val="false"/>
          <w:i w:val="false"/>
          <w:color w:val="000000"/>
          <w:sz w:val="28"/>
        </w:rPr>
        <w:t>
      ";</w:t>
      </w:r>
    </w:p>
    <w:bookmarkStart w:name="z487" w:id="298"/>
    <w:p>
      <w:pPr>
        <w:spacing w:after="0"/>
        <w:ind w:left="0"/>
        <w:jc w:val="both"/>
      </w:pPr>
      <w:r>
        <w:rPr>
          <w:rFonts w:ascii="Times New Roman"/>
          <w:b w:val="false"/>
          <w:i w:val="false"/>
          <w:color w:val="000000"/>
          <w:sz w:val="28"/>
        </w:rPr>
        <w:t>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қолданыстағы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9"/>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мынадай технологиялық операцияларды орындау шартымен:</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p>
            <w:pPr>
              <w:spacing w:after="20"/>
              <w:ind w:left="20"/>
              <w:jc w:val="both"/>
            </w:pPr>
            <w:r>
              <w:rPr>
                <w:rFonts w:ascii="Times New Roman"/>
                <w:b w:val="false"/>
                <w:i w:val="false"/>
                <w:color w:val="000000"/>
                <w:sz w:val="20"/>
              </w:rPr>
              <w:t>
- күшті гидравликалық сынақтар</w:t>
            </w:r>
          </w:p>
        </w:tc>
      </w:tr>
    </w:tbl>
    <w:p>
      <w:pPr>
        <w:spacing w:after="0"/>
        <w:ind w:left="0"/>
        <w:jc w:val="both"/>
      </w:pPr>
      <w:r>
        <w:rPr>
          <w:rFonts w:ascii="Times New Roman"/>
          <w:b w:val="false"/>
          <w:i w:val="false"/>
          <w:color w:val="000000"/>
          <w:sz w:val="28"/>
        </w:rPr>
        <w:t>
      ";</w:t>
      </w:r>
    </w:p>
    <w:bookmarkStart w:name="z493" w:id="300"/>
    <w:p>
      <w:pPr>
        <w:spacing w:after="0"/>
        <w:ind w:left="0"/>
        <w:jc w:val="both"/>
      </w:pPr>
      <w:r>
        <w:rPr>
          <w:rFonts w:ascii="Times New Roman"/>
          <w:b w:val="false"/>
          <w:i w:val="false"/>
          <w:color w:val="000000"/>
          <w:sz w:val="28"/>
        </w:rPr>
        <w:t>
      деген жол мынадай редакцияда жазылсын:</w:t>
      </w:r>
    </w:p>
    <w:bookmarkEnd w:id="300"/>
    <w:bookmarkStart w:name="z494" w:id="301"/>
    <w:p>
      <w:pPr>
        <w:spacing w:after="0"/>
        <w:ind w:left="0"/>
        <w:jc w:val="both"/>
      </w:pPr>
      <w:r>
        <w:rPr>
          <w:rFonts w:ascii="Times New Roman"/>
          <w:b w:val="false"/>
          <w:i w:val="false"/>
          <w:color w:val="000000"/>
          <w:sz w:val="28"/>
        </w:rPr>
        <w:t>
      "</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сызықтық әрекетті гидравликалық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02"/>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мынадай технологиялық операцияларды орындау шартымен:</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құрастыру-дәнекерлеу операциялары;</w:t>
            </w:r>
          </w:p>
          <w:p>
            <w:pPr>
              <w:spacing w:after="20"/>
              <w:ind w:left="20"/>
              <w:jc w:val="both"/>
            </w:pPr>
            <w:r>
              <w:rPr>
                <w:rFonts w:ascii="Times New Roman"/>
                <w:b w:val="false"/>
                <w:i w:val="false"/>
                <w:color w:val="000000"/>
                <w:sz w:val="20"/>
              </w:rPr>
              <w:t>
- күшті гидравликалық сынақтар</w:t>
            </w:r>
          </w:p>
        </w:tc>
      </w:tr>
    </w:tbl>
    <w:p>
      <w:pPr>
        <w:spacing w:after="0"/>
        <w:ind w:left="0"/>
        <w:jc w:val="both"/>
      </w:pPr>
      <w:r>
        <w:rPr>
          <w:rFonts w:ascii="Times New Roman"/>
          <w:b w:val="false"/>
          <w:i w:val="false"/>
          <w:color w:val="000000"/>
          <w:sz w:val="28"/>
        </w:rPr>
        <w:t>
      ";</w:t>
      </w:r>
    </w:p>
    <w:bookmarkStart w:name="z500" w:id="303"/>
    <w:p>
      <w:pPr>
        <w:spacing w:after="0"/>
        <w:ind w:left="0"/>
        <w:jc w:val="both"/>
      </w:pPr>
      <w:r>
        <w:rPr>
          <w:rFonts w:ascii="Times New Roman"/>
          <w:b w:val="false"/>
          <w:i w:val="false"/>
          <w:color w:val="000000"/>
          <w:sz w:val="28"/>
        </w:rPr>
        <w:t>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оларсыз сұйықтықты сорғылар; сұйықтықты көтергiштер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кейiн өндiрiстiң бiрiншi жылында көлемi кемiнде 5000 дана бұйымнан кем емес құрылымдық-бiр типтi тауарды өндiру пайдаланылатын тораптар мен бөлшектердің құны түпкiлiктi өнiм бағасынан 35 %-дан, екiншi жылы - түпкiлiктi өнiм бағасының 30 %-дан, үшiншi жылы - түпкiлiктi өнiм бағасынан 25 %-дан, төртiншi жылдан бастап түпкiлiктi өнiм бағасы 20 %-дан аспауы тиiс. Жылдың көлемi кемiнде 5000 данадан кем емес құрылымдық - бiр типтi тауарды өндiру пайдаланылатын тораптар мен бөлшектердің құны түпкiлiктi өнiм бағасынан 20 %-дан аспайды.</w:t>
            </w:r>
          </w:p>
        </w:tc>
      </w:tr>
    </w:tbl>
    <w:p>
      <w:pPr>
        <w:spacing w:after="0"/>
        <w:ind w:left="0"/>
        <w:jc w:val="both"/>
      </w:pPr>
      <w:r>
        <w:rPr>
          <w:rFonts w:ascii="Times New Roman"/>
          <w:b w:val="false"/>
          <w:i w:val="false"/>
          <w:color w:val="000000"/>
          <w:sz w:val="28"/>
        </w:rPr>
        <w:t>
      ";</w:t>
      </w:r>
    </w:p>
    <w:bookmarkStart w:name="z502" w:id="304"/>
    <w:p>
      <w:pPr>
        <w:spacing w:after="0"/>
        <w:ind w:left="0"/>
        <w:jc w:val="both"/>
      </w:pPr>
      <w:r>
        <w:rPr>
          <w:rFonts w:ascii="Times New Roman"/>
          <w:b w:val="false"/>
          <w:i w:val="false"/>
          <w:color w:val="000000"/>
          <w:sz w:val="28"/>
        </w:rPr>
        <w:t>
      деген жол мынадай редакцияда жазылсын:</w:t>
      </w:r>
    </w:p>
    <w:bookmarkEnd w:id="304"/>
    <w:bookmarkStart w:name="z503" w:id="305"/>
    <w:p>
      <w:pPr>
        <w:spacing w:after="0"/>
        <w:ind w:left="0"/>
        <w:jc w:val="both"/>
      </w:pPr>
      <w:r>
        <w:rPr>
          <w:rFonts w:ascii="Times New Roman"/>
          <w:b w:val="false"/>
          <w:i w:val="false"/>
          <w:color w:val="000000"/>
          <w:sz w:val="28"/>
        </w:rPr>
        <w:t>
      "</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оларсыз сұйықтықты сорғылар; сұйықтықты көтергiштер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 - ынан аспайды.</w:t>
            </w:r>
          </w:p>
        </w:tc>
      </w:tr>
    </w:tbl>
    <w:p>
      <w:pPr>
        <w:spacing w:after="0"/>
        <w:ind w:left="0"/>
        <w:jc w:val="both"/>
      </w:pPr>
      <w:r>
        <w:rPr>
          <w:rFonts w:ascii="Times New Roman"/>
          <w:b w:val="false"/>
          <w:i w:val="false"/>
          <w:color w:val="000000"/>
          <w:sz w:val="28"/>
        </w:rPr>
        <w:t>
      ";</w:t>
      </w:r>
    </w:p>
    <w:bookmarkStart w:name="z505" w:id="306"/>
    <w:p>
      <w:pPr>
        <w:spacing w:after="0"/>
        <w:ind w:left="0"/>
        <w:jc w:val="both"/>
      </w:pPr>
      <w:r>
        <w:rPr>
          <w:rFonts w:ascii="Times New Roman"/>
          <w:b w:val="false"/>
          <w:i w:val="false"/>
          <w:color w:val="000000"/>
          <w:sz w:val="28"/>
        </w:rPr>
        <w:t>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жоқ сұйықтық сорғылары; сұйықтық көтергiштер: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түпкiлiктi өнiм бағасының 50 % аспайды.</w:t>
            </w:r>
          </w:p>
        </w:tc>
      </w:tr>
    </w:tbl>
    <w:p>
      <w:pPr>
        <w:spacing w:after="0"/>
        <w:ind w:left="0"/>
        <w:jc w:val="both"/>
      </w:pPr>
      <w:r>
        <w:rPr>
          <w:rFonts w:ascii="Times New Roman"/>
          <w:b w:val="false"/>
          <w:i w:val="false"/>
          <w:color w:val="000000"/>
          <w:sz w:val="28"/>
        </w:rPr>
        <w:t>
      ";</w:t>
      </w:r>
    </w:p>
    <w:bookmarkStart w:name="z507" w:id="307"/>
    <w:p>
      <w:pPr>
        <w:spacing w:after="0"/>
        <w:ind w:left="0"/>
        <w:jc w:val="both"/>
      </w:pPr>
      <w:r>
        <w:rPr>
          <w:rFonts w:ascii="Times New Roman"/>
          <w:b w:val="false"/>
          <w:i w:val="false"/>
          <w:color w:val="000000"/>
          <w:sz w:val="28"/>
        </w:rPr>
        <w:t>
      деген жол мынадай редакцияда жазылсын:</w:t>
      </w:r>
    </w:p>
    <w:bookmarkEnd w:id="307"/>
    <w:bookmarkStart w:name="z508" w:id="308"/>
    <w:p>
      <w:pPr>
        <w:spacing w:after="0"/>
        <w:ind w:left="0"/>
        <w:jc w:val="both"/>
      </w:pPr>
      <w:r>
        <w:rPr>
          <w:rFonts w:ascii="Times New Roman"/>
          <w:b w:val="false"/>
          <w:i w:val="false"/>
          <w:color w:val="000000"/>
          <w:sz w:val="28"/>
        </w:rPr>
        <w:t>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8413 91 000, 8413 92 0000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жоқ сұйықтық сорғылары; сұйықтық көтергiштер: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түпкiлiктi өнiм бағасының 50 % аспайды.</w:t>
            </w:r>
          </w:p>
        </w:tc>
      </w:tr>
    </w:tbl>
    <w:p>
      <w:pPr>
        <w:spacing w:after="0"/>
        <w:ind w:left="0"/>
        <w:jc w:val="both"/>
      </w:pPr>
      <w:r>
        <w:rPr>
          <w:rFonts w:ascii="Times New Roman"/>
          <w:b w:val="false"/>
          <w:i w:val="false"/>
          <w:color w:val="000000"/>
          <w:sz w:val="28"/>
        </w:rPr>
        <w:t>
      ";</w:t>
      </w:r>
    </w:p>
    <w:bookmarkStart w:name="z510" w:id="309"/>
    <w:p>
      <w:pPr>
        <w:spacing w:after="0"/>
        <w:ind w:left="0"/>
        <w:jc w:val="both"/>
      </w:pPr>
      <w:r>
        <w:rPr>
          <w:rFonts w:ascii="Times New Roman"/>
          <w:b w:val="false"/>
          <w:i w:val="false"/>
          <w:color w:val="000000"/>
          <w:sz w:val="28"/>
        </w:rPr>
        <w:t>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және желдеткіштері; желдеткішпен, сүзгілермен немесе сүзгілерсіз желдеткіш немесе рециркуляциялық сорып шығару қақпақтары немесе шкафтары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аспайды. Жоғарыда көрсетілген шекте өнімнің сондай позициясында жіктелетін материалдар 80 % шегіндегі сомаға дейін пайданылады</w:t>
            </w:r>
          </w:p>
        </w:tc>
      </w:tr>
    </w:tbl>
    <w:p>
      <w:pPr>
        <w:spacing w:after="0"/>
        <w:ind w:left="0"/>
        <w:jc w:val="both"/>
      </w:pPr>
      <w:r>
        <w:rPr>
          <w:rFonts w:ascii="Times New Roman"/>
          <w:b w:val="false"/>
          <w:i w:val="false"/>
          <w:color w:val="000000"/>
          <w:sz w:val="28"/>
        </w:rPr>
        <w:t>
      ";</w:t>
      </w:r>
    </w:p>
    <w:bookmarkStart w:name="z512" w:id="310"/>
    <w:p>
      <w:pPr>
        <w:spacing w:after="0"/>
        <w:ind w:left="0"/>
        <w:jc w:val="both"/>
      </w:pPr>
      <w:r>
        <w:rPr>
          <w:rFonts w:ascii="Times New Roman"/>
          <w:b w:val="false"/>
          <w:i w:val="false"/>
          <w:color w:val="000000"/>
          <w:sz w:val="28"/>
        </w:rPr>
        <w:t>
      деген жол мынадай редакцияда жазылсын:</w:t>
      </w:r>
    </w:p>
    <w:bookmarkEnd w:id="310"/>
    <w:bookmarkStart w:name="z513" w:id="311"/>
    <w:p>
      <w:pPr>
        <w:spacing w:after="0"/>
        <w:ind w:left="0"/>
        <w:jc w:val="both"/>
      </w:pPr>
      <w:r>
        <w:rPr>
          <w:rFonts w:ascii="Times New Roman"/>
          <w:b w:val="false"/>
          <w:i w:val="false"/>
          <w:color w:val="000000"/>
          <w:sz w:val="28"/>
        </w:rPr>
        <w:t>
      "</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мен желдеткіштері; желдеткіші бар, сүзгілері бар немесе сүзгілері жоқ желдеткіш немесе рециркуляциялық сору қалпақтары немесе шкафтар, "7322-ден, 8414-тен, 8415-тен, 8516-дан" позициясына жататын тауарлардан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кезінде барлық пайдаланылатын материалдардың құны түпкілікті өнім бағасының 50 %-ынан аспайды. Жоғарыда көрсетілген шекте өнімнің сондай позициясында жіктелетін материалдар 80 % шегіндегі сомаға дейін пайданылады</w:t>
            </w:r>
          </w:p>
        </w:tc>
      </w:tr>
    </w:tbl>
    <w:p>
      <w:pPr>
        <w:spacing w:after="0"/>
        <w:ind w:left="0"/>
        <w:jc w:val="both"/>
      </w:pPr>
      <w:r>
        <w:rPr>
          <w:rFonts w:ascii="Times New Roman"/>
          <w:b w:val="false"/>
          <w:i w:val="false"/>
          <w:color w:val="000000"/>
          <w:sz w:val="28"/>
        </w:rPr>
        <w:t>
      ";</w:t>
      </w:r>
    </w:p>
    <w:bookmarkStart w:name="z515" w:id="312"/>
    <w:p>
      <w:pPr>
        <w:spacing w:after="0"/>
        <w:ind w:left="0"/>
        <w:jc w:val="both"/>
      </w:pPr>
      <w:r>
        <w:rPr>
          <w:rFonts w:ascii="Times New Roman"/>
          <w:b w:val="false"/>
          <w:i w:val="false"/>
          <w:color w:val="000000"/>
          <w:sz w:val="28"/>
        </w:rPr>
        <w:t>
      "</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жеке реттелмейтiн ауа баптағыштарды қоса алғанда, температура мен ауаның ылғалдылығын өзгертуге арналған қозғалтқышы және аспабы бар желдеткiшпен жабдықталған ауаны тазартуға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13"/>
          <w:p>
            <w:pPr>
              <w:spacing w:after="20"/>
              <w:ind w:left="20"/>
              <w:jc w:val="both"/>
            </w:pPr>
            <w:r>
              <w:rPr>
                <w:rFonts w:ascii="Times New Roman"/>
                <w:b w:val="false"/>
                <w:i w:val="false"/>
                <w:color w:val="000000"/>
                <w:sz w:val="20"/>
              </w:rPr>
              <w:t>
Мынадай технологиялық операцияларды орындау шарты кезiнде кез келген позициядағы материалдардан дайындау:</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өткiзгiш элементтерiн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блоктарды құрастыру және монтаж;</w:t>
            </w:r>
          </w:p>
          <w:p>
            <w:pPr>
              <w:spacing w:after="20"/>
              <w:ind w:left="20"/>
              <w:jc w:val="both"/>
            </w:pPr>
            <w:r>
              <w:rPr>
                <w:rFonts w:ascii="Times New Roman"/>
                <w:b w:val="false"/>
                <w:i w:val="false"/>
                <w:color w:val="000000"/>
                <w:sz w:val="20"/>
              </w:rPr>
              <w:t>
</w:t>
            </w:r>
            <w:r>
              <w:rPr>
                <w:rFonts w:ascii="Times New Roman"/>
                <w:b w:val="false"/>
                <w:i w:val="false"/>
                <w:color w:val="000000"/>
                <w:sz w:val="20"/>
              </w:rPr>
              <w:t>- хладагенттi толтыру;</w:t>
            </w:r>
          </w:p>
          <w:p>
            <w:pPr>
              <w:spacing w:after="20"/>
              <w:ind w:left="20"/>
              <w:jc w:val="both"/>
            </w:pPr>
            <w:r>
              <w:rPr>
                <w:rFonts w:ascii="Times New Roman"/>
                <w:b w:val="false"/>
                <w:i w:val="false"/>
                <w:color w:val="000000"/>
                <w:sz w:val="20"/>
              </w:rPr>
              <w:t>
- параметрлерiн реттеу және бақылау</w:t>
            </w:r>
          </w:p>
        </w:tc>
      </w:tr>
    </w:tbl>
    <w:p>
      <w:pPr>
        <w:spacing w:after="0"/>
        <w:ind w:left="0"/>
        <w:jc w:val="both"/>
      </w:pPr>
      <w:r>
        <w:rPr>
          <w:rFonts w:ascii="Times New Roman"/>
          <w:b w:val="false"/>
          <w:i w:val="false"/>
          <w:color w:val="000000"/>
          <w:sz w:val="28"/>
        </w:rPr>
        <w:t>
      ";</w:t>
      </w:r>
    </w:p>
    <w:bookmarkStart w:name="z522" w:id="314"/>
    <w:p>
      <w:pPr>
        <w:spacing w:after="0"/>
        <w:ind w:left="0"/>
        <w:jc w:val="both"/>
      </w:pPr>
      <w:r>
        <w:rPr>
          <w:rFonts w:ascii="Times New Roman"/>
          <w:b w:val="false"/>
          <w:i w:val="false"/>
          <w:color w:val="000000"/>
          <w:sz w:val="28"/>
        </w:rPr>
        <w:t>
      деген жол мынадай редакцияда жазылсын:</w:t>
      </w:r>
    </w:p>
    <w:bookmarkEnd w:id="314"/>
    <w:bookmarkStart w:name="z523" w:id="315"/>
    <w:p>
      <w:pPr>
        <w:spacing w:after="0"/>
        <w:ind w:left="0"/>
        <w:jc w:val="both"/>
      </w:pPr>
      <w:r>
        <w:rPr>
          <w:rFonts w:ascii="Times New Roman"/>
          <w:b w:val="false"/>
          <w:i w:val="false"/>
          <w:color w:val="000000"/>
          <w:sz w:val="28"/>
        </w:rPr>
        <w:t>
      "</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жеке реттелмейтін кондиционерлерді қоса алғанда, ауаның температурасы мен ылғалдылығын өзгертуге арналған қозғалтқышы мен аспаптары бар желдеткішпен жабдықталған ауаны баптауға арналған қондырғылар, "7322-ден, 8414-тен, 8415-тен, 8516-дан" позициясына жататын тауарлардан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16"/>
          <w:p>
            <w:pPr>
              <w:spacing w:after="20"/>
              <w:ind w:left="20"/>
              <w:jc w:val="both"/>
            </w:pPr>
            <w:r>
              <w:rPr>
                <w:rFonts w:ascii="Times New Roman"/>
                <w:b w:val="false"/>
                <w:i w:val="false"/>
                <w:color w:val="000000"/>
                <w:sz w:val="20"/>
              </w:rPr>
              <w:t>
Мынадай технологиялық операцияларды орындау шарты кезiнде кез келген позициядағы материалдардан дайындау:</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өткiзгiш элементтерiн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блоктарды құрастыру және монтаж;</w:t>
            </w:r>
          </w:p>
          <w:p>
            <w:pPr>
              <w:spacing w:after="20"/>
              <w:ind w:left="20"/>
              <w:jc w:val="both"/>
            </w:pPr>
            <w:r>
              <w:rPr>
                <w:rFonts w:ascii="Times New Roman"/>
                <w:b w:val="false"/>
                <w:i w:val="false"/>
                <w:color w:val="000000"/>
                <w:sz w:val="20"/>
              </w:rPr>
              <w:t>
</w:t>
            </w:r>
            <w:r>
              <w:rPr>
                <w:rFonts w:ascii="Times New Roman"/>
                <w:b w:val="false"/>
                <w:i w:val="false"/>
                <w:color w:val="000000"/>
                <w:sz w:val="20"/>
              </w:rPr>
              <w:t>- хладагенттi толтыру;</w:t>
            </w:r>
          </w:p>
          <w:p>
            <w:pPr>
              <w:spacing w:after="20"/>
              <w:ind w:left="20"/>
              <w:jc w:val="both"/>
            </w:pPr>
            <w:r>
              <w:rPr>
                <w:rFonts w:ascii="Times New Roman"/>
                <w:b w:val="false"/>
                <w:i w:val="false"/>
                <w:color w:val="000000"/>
                <w:sz w:val="20"/>
              </w:rPr>
              <w:t>
- параметрлерiн реттеу және бақылау</w:t>
            </w:r>
          </w:p>
        </w:tc>
      </w:tr>
    </w:tbl>
    <w:p>
      <w:pPr>
        <w:spacing w:after="0"/>
        <w:ind w:left="0"/>
        <w:jc w:val="both"/>
      </w:pPr>
      <w:r>
        <w:rPr>
          <w:rFonts w:ascii="Times New Roman"/>
          <w:b w:val="false"/>
          <w:i w:val="false"/>
          <w:color w:val="000000"/>
          <w:sz w:val="28"/>
        </w:rPr>
        <w:t>
      ";</w:t>
      </w:r>
    </w:p>
    <w:bookmarkStart w:name="z530" w:id="317"/>
    <w:p>
      <w:pPr>
        <w:spacing w:after="0"/>
        <w:ind w:left="0"/>
        <w:jc w:val="both"/>
      </w:pPr>
      <w:r>
        <w:rPr>
          <w:rFonts w:ascii="Times New Roman"/>
          <w:b w:val="false"/>
          <w:i w:val="false"/>
          <w:color w:val="000000"/>
          <w:sz w:val="28"/>
        </w:rPr>
        <w:t>
      "</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18"/>
          <w:p>
            <w:pPr>
              <w:spacing w:after="20"/>
              <w:ind w:left="20"/>
              <w:jc w:val="both"/>
            </w:pPr>
            <w:r>
              <w:rPr>
                <w:rFonts w:ascii="Times New Roman"/>
                <w:b w:val="false"/>
                <w:i w:val="false"/>
                <w:color w:val="000000"/>
                <w:sz w:val="20"/>
              </w:rPr>
              <w:t>
8424 49 910 0,</w:t>
            </w:r>
          </w:p>
          <w:bookmarkEnd w:id="318"/>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19"/>
          <w:p>
            <w:pPr>
              <w:spacing w:after="20"/>
              <w:ind w:left="20"/>
              <w:jc w:val="both"/>
            </w:pPr>
            <w:r>
              <w:rPr>
                <w:rFonts w:ascii="Times New Roman"/>
                <w:b w:val="false"/>
                <w:i w:val="false"/>
                <w:color w:val="000000"/>
                <w:sz w:val="20"/>
              </w:rPr>
              <w:t xml:space="preserve">
Тракторларға орнатуға немесе тракторларды сүйреуге арналған ауыл шаруашылығына немесе бағбандыққа арналған басқа да бүріккіштер. </w:t>
            </w:r>
          </w:p>
          <w:bookmarkEnd w:id="319"/>
          <w:p>
            <w:pPr>
              <w:spacing w:after="20"/>
              <w:ind w:left="20"/>
              <w:jc w:val="both"/>
            </w:pPr>
            <w:r>
              <w:rPr>
                <w:rFonts w:ascii="Times New Roman"/>
                <w:b w:val="false"/>
                <w:i w:val="false"/>
                <w:color w:val="000000"/>
                <w:sz w:val="20"/>
              </w:rPr>
              <w:t>
Өздігінен жүретін бүріккіштер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0"/>
          <w:p>
            <w:pPr>
              <w:spacing w:after="20"/>
              <w:ind w:left="20"/>
              <w:jc w:val="both"/>
            </w:pPr>
            <w:r>
              <w:rPr>
                <w:rFonts w:ascii="Times New Roman"/>
                <w:b w:val="false"/>
                <w:i w:val="false"/>
                <w:color w:val="000000"/>
                <w:sz w:val="20"/>
              </w:rPr>
              <w:t>
Келесі шарттардың бірін орындау:</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1. 8424 49 910 0 тауар позициясының "өнеркәсіптік құрастыру туралы" тиісті келісімі болған кезде СЭҚ ТН кез келген тауар позицияларының материалдарынан дайындау, 8424 49 990 0;</w:t>
            </w:r>
          </w:p>
          <w:p>
            <w:pPr>
              <w:spacing w:after="20"/>
              <w:ind w:left="20"/>
              <w:jc w:val="both"/>
            </w:pPr>
            <w:r>
              <w:rPr>
                <w:rFonts w:ascii="Times New Roman"/>
                <w:b w:val="false"/>
                <w:i w:val="false"/>
                <w:color w:val="000000"/>
                <w:sz w:val="20"/>
              </w:rPr>
              <w:t>
2. Мынадай технологиялық операциялар орындалған жағдайда тауардың осы түрін дайындау басталған күннен бастап бірінші және екінші жылы: - дөңгелек осінің арқалығын құрастыру және орнату; - дөңгелек осінің арқалығына бекіте отырып, жарты раманы құрастыру және орнату; - штангаларды құрастыру және орнату, кейіннен маятник механизміне бекіту; - маятникті механизмді құрастыру және орнату, кейіннен параллелограмм аспаға бекіту; - дөңгелектерді орнату; - тыныштандырғышты және ажыратқышты орната отырып сыйымдылықты құрастыру; - сорғы жетегінің гидромоторын орнату; - жоғары қысымды сорғыны құрастыру және орнату; - болған жағдайда қозғалтқышты орнату; - болған жағдайда кабинаны орнату; - гидротаратқышты, жоғары қысымды жеңдерді орнатып гидрожүйені құрастыру және параллелограмм аспаның гидроцилиндрлерімен қосу; - басқару пультін құрастыру және орнату; - жарты рамада электр жабдықтарының бұрауларын монтаждау; - маятник механизмінің жұмыс қабілеттілігін, тербелістерді сөндірудің гидромеханикалық жүйесінің жұмыс қабілеттілігін, штангаларды жаю жетегін, гидрожүйенің герметикалығын, басқару пультін және электр жабдықтарын тексеру. Тауардың осы түрін дайындау басталған күннен бастап үшінші және одан кейінгі жылдары бірінші және екінші жылдың технологиялық операцияларын, сондай-ақ мынадай технологиялық операциялардың кемінде 3-ін, төртінші жылы кемінде 5-ін, бесінші жылы кемінде 7-ін орындау: - жарты раманы дайындау; - штангалар дайындау; - сорғы кронштейнін дайындау; - құрал-сайман жәшігін дайындау; - сырғуға қарсы тіректерді дайындау; - дөңгелектің қанаттарын дайындау; - бояу.</w:t>
            </w:r>
          </w:p>
        </w:tc>
      </w:tr>
    </w:tbl>
    <w:p>
      <w:pPr>
        <w:spacing w:after="0"/>
        <w:ind w:left="0"/>
        <w:jc w:val="both"/>
      </w:pPr>
      <w:r>
        <w:rPr>
          <w:rFonts w:ascii="Times New Roman"/>
          <w:b w:val="false"/>
          <w:i w:val="false"/>
          <w:color w:val="000000"/>
          <w:sz w:val="28"/>
        </w:rPr>
        <w:t>
      ";</w:t>
      </w:r>
    </w:p>
    <w:bookmarkStart w:name="z536" w:id="321"/>
    <w:p>
      <w:pPr>
        <w:spacing w:after="0"/>
        <w:ind w:left="0"/>
        <w:jc w:val="both"/>
      </w:pPr>
      <w:r>
        <w:rPr>
          <w:rFonts w:ascii="Times New Roman"/>
          <w:b w:val="false"/>
          <w:i w:val="false"/>
          <w:color w:val="000000"/>
          <w:sz w:val="28"/>
        </w:rPr>
        <w:t>
      деген жол мынадай редакцияда жазылсын:</w:t>
      </w:r>
    </w:p>
    <w:bookmarkEnd w:id="321"/>
    <w:bookmarkStart w:name="z537" w:id="322"/>
    <w:p>
      <w:pPr>
        <w:spacing w:after="0"/>
        <w:ind w:left="0"/>
        <w:jc w:val="both"/>
      </w:pPr>
      <w:r>
        <w:rPr>
          <w:rFonts w:ascii="Times New Roman"/>
          <w:b w:val="false"/>
          <w:i w:val="false"/>
          <w:color w:val="000000"/>
          <w:sz w:val="28"/>
        </w:rPr>
        <w:t>
      "</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23"/>
          <w:p>
            <w:pPr>
              <w:spacing w:after="20"/>
              <w:ind w:left="20"/>
              <w:jc w:val="both"/>
            </w:pPr>
            <w:r>
              <w:rPr>
                <w:rFonts w:ascii="Times New Roman"/>
                <w:b w:val="false"/>
                <w:i w:val="false"/>
                <w:color w:val="000000"/>
                <w:sz w:val="20"/>
              </w:rPr>
              <w:t>
8424 49 910 0,</w:t>
            </w:r>
          </w:p>
          <w:bookmarkEnd w:id="323"/>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24"/>
          <w:p>
            <w:pPr>
              <w:spacing w:after="20"/>
              <w:ind w:left="20"/>
              <w:jc w:val="both"/>
            </w:pPr>
            <w:r>
              <w:rPr>
                <w:rFonts w:ascii="Times New Roman"/>
                <w:b w:val="false"/>
                <w:i w:val="false"/>
                <w:color w:val="000000"/>
                <w:sz w:val="20"/>
              </w:rPr>
              <w:t xml:space="preserve">
Тракторларға орнатуға немесе тракторларды сүйреуге арналған ауыл шаруашылығына немесе бағбандыққа арналған басқа да бүріккіштер. </w:t>
            </w:r>
          </w:p>
          <w:bookmarkEnd w:id="324"/>
          <w:p>
            <w:pPr>
              <w:spacing w:after="20"/>
              <w:ind w:left="20"/>
              <w:jc w:val="both"/>
            </w:pPr>
            <w:r>
              <w:rPr>
                <w:rFonts w:ascii="Times New Roman"/>
                <w:b w:val="false"/>
                <w:i w:val="false"/>
                <w:color w:val="000000"/>
                <w:sz w:val="20"/>
              </w:rPr>
              <w:t>
Өздігінен жүретін бүріккіштер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5"/>
          <w:p>
            <w:pPr>
              <w:spacing w:after="20"/>
              <w:ind w:left="20"/>
              <w:jc w:val="both"/>
            </w:pPr>
            <w:r>
              <w:rPr>
                <w:rFonts w:ascii="Times New Roman"/>
                <w:b w:val="false"/>
                <w:i w:val="false"/>
                <w:color w:val="000000"/>
                <w:sz w:val="20"/>
              </w:rPr>
              <w:t>
Келесі шарттардың бірін орындау:</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1. 8424 49 910 0 тауар позициясының "Өнеркәсіптік құрастыру туралы" тиісті келісімі болған кезде СЭҚ ТН кез келген тауар позицияларының материалдарынан дайындау, 8424 49 990 0;</w:t>
            </w:r>
          </w:p>
          <w:p>
            <w:pPr>
              <w:spacing w:after="20"/>
              <w:ind w:left="20"/>
              <w:jc w:val="both"/>
            </w:pPr>
            <w:r>
              <w:rPr>
                <w:rFonts w:ascii="Times New Roman"/>
                <w:b w:val="false"/>
                <w:i w:val="false"/>
                <w:color w:val="000000"/>
                <w:sz w:val="20"/>
              </w:rPr>
              <w:t>
</w:t>
            </w:r>
            <w:r>
              <w:rPr>
                <w:rFonts w:ascii="Times New Roman"/>
                <w:b w:val="false"/>
                <w:i w:val="false"/>
                <w:color w:val="000000"/>
                <w:sz w:val="20"/>
              </w:rPr>
              <w:t>2. Мынадай технологиялық операциялар орындалған жағдайда тауардың осы түрін дайындау басталған күннен бастап бірінші және екінші жылы: - дөңгелек осінің арқалығын құрастыру және орнату; - дөңгелек осінің арқалығына бекіте отырып, жарты раманы құрастыру және орнату; - штангаларды құрастыру және орнату, кейіннен маятник механизміне бекіту; - маятникті механизмді құрастыру және орнату, кейіннен параллелограмм аспаға бекіту; - дөңгелектерді орнату; - тыныштандырғышты және ажыратқышты орната отырып сыйымдылықты құрастыру; - сорғы жетегінің гидромоторын орнату; - жоғары қысымды сорғыны құрастыру және орнату; - болған жағдайда қозғалтқышты орнату; - болған жағдайда кабинаны орнату; - гидротаратқышты, жоғары қысымды жеңдерді орнатып гидрожүйені құрастыру және параллелограмм аспаның гидроцилиндрлерімен қосу; - басқару пультін құрастыру және орнату; - жарты рамада электр жабдықтарының бұрауларын монтаждау; - маятник механизмінің жұмыс қабілеттілігін, тербелістерді сөндірудің гидромеханикалық жүйесінің жұмыс қабілеттілігін, штангаларды жаю жетегін, гидрожүйенің герметикалығын, басқару пультін және электр жабдықтарын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Тауардың осы түрін дайындау басталған күннен бастап үшінші және одан кейінгі жылдары бірінші және екінші жылдың технологиялық операцияларын, сондай-ақ мынадай технологиялық операциялардың кемінде 3-ін, төртінші жылы кемінде 5-ін, бесінші және келесі жылдары кемінде 7-ін орындау: - жарты рамада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штангалар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сорғы кронштейнін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құрал-сайман жәшігін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сырғуға қарсы тіректерді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дөңгелектің қанаттарын дайындау; </w:t>
            </w:r>
          </w:p>
          <w:p>
            <w:pPr>
              <w:spacing w:after="20"/>
              <w:ind w:left="20"/>
              <w:jc w:val="both"/>
            </w:pPr>
            <w:r>
              <w:rPr>
                <w:rFonts w:ascii="Times New Roman"/>
                <w:b w:val="false"/>
                <w:i w:val="false"/>
                <w:color w:val="000000"/>
                <w:sz w:val="20"/>
              </w:rPr>
              <w:t>
- бояу.</w:t>
            </w:r>
          </w:p>
        </w:tc>
      </w:tr>
    </w:tbl>
    <w:p>
      <w:pPr>
        <w:spacing w:after="0"/>
        <w:ind w:left="0"/>
        <w:jc w:val="both"/>
      </w:pPr>
      <w:r>
        <w:rPr>
          <w:rFonts w:ascii="Times New Roman"/>
          <w:b w:val="false"/>
          <w:i w:val="false"/>
          <w:color w:val="000000"/>
          <w:sz w:val="28"/>
        </w:rPr>
        <w:t>
      ";</w:t>
      </w:r>
    </w:p>
    <w:bookmarkStart w:name="z550" w:id="326"/>
    <w:p>
      <w:pPr>
        <w:spacing w:after="0"/>
        <w:ind w:left="0"/>
        <w:jc w:val="both"/>
      </w:pPr>
      <w:r>
        <w:rPr>
          <w:rFonts w:ascii="Times New Roman"/>
          <w:b w:val="false"/>
          <w:i w:val="false"/>
          <w:color w:val="000000"/>
          <w:sz w:val="28"/>
        </w:rPr>
        <w:t>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опырмасы бар бульдозерлер, грейдерлер, жобалаушылар, бекiткiштер, механикалық күректер, экскаваторлар, бiр шөмiштi тиегiштер, таптайтын машиналар және өздiгiнен жүретiн жол аунақтары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27"/>
          <w:p>
            <w:pPr>
              <w:spacing w:after="20"/>
              <w:ind w:left="20"/>
              <w:jc w:val="both"/>
            </w:pPr>
            <w:r>
              <w:rPr>
                <w:rFonts w:ascii="Times New Roman"/>
                <w:b w:val="false"/>
                <w:i w:val="false"/>
                <w:color w:val="000000"/>
                <w:sz w:val="20"/>
              </w:rPr>
              <w:t>
Келесі шарттардың бірін орындау:</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1. 8429 тауар позициясының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2. Дайындау, ол кезде пайдаланылатын топтар мен бөлшектер құны бірінші жылы тауардың осы түрін дайындау басталған күннен бастап түпкілікті өнім бағасының 95%-ынан аспайды; екінші жылы түпкілікті өнім бағасының 90%-ынан аспайды; үшінші жылы түпкілікті өнім бағасының 85%-ынан аспайды, мынадай технологиялық операцияларды орындау шартымен: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фильтрін орнату; - маңдайшаларды, тұтқаларды және чехолдарды орнату; - поликтерді және бүйірлі панельдерді орнату; төртінші жылы – түпкілікті өнім бағасының 80%-ынаң аспайтын, сондай-ақ мынадай технологиялық операцияларды орындау шарты кезінде: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поликтерді және бүйірлі панельдерді орнату; - дыбыстық белгілерді орнату; - гидрожүйе мен қозғалтқышты сынау және тексеру; - шыны тазартқыштарды орнату; - приборлар қалқандарын және электрөткізгіштерің таспаларын орнату; бесінші жылы – түпкiлiктi өнiм бағасының 75%-ынан аспауға тиiс, мынадай технологиялық операцияларды орындау шартымен: - қозғалтқышқа, артқы иiнге және гидробаққа май құю; - айналарды және күнге қарсы күнқағарды орнату; - Қазақстан Республикасында өндірілген аккумуляторлық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поликтердi және бүйiрлi панельдердi орнату; - дыбыстық белгілерді орнату; - гидрожүйе және қозғалтқышты сынау және тексеру; - шыны тазартқыштарды орнату; - приборлар қалқанын және электрөткiзгiштердiң таспаларын орнату; - қозғалтқышты орнату; - артқы иінді орнату; - гидробакты орнату; - гидрожүйе май өткізгіштерін орнату; - отын бактарын құрастыру және орнату; - рульдік колонкаларды және блоктау кранын құрастыру және орнату; - алдыңғы қанаттың кронштейндерін орнату; - май және су радиаторын орнату; - гидрожүйені орнату; - гидрожүйе мен қозғалтқышты сынау және тексеру; - тұрақты тежегішінің тартқышын, тартқыларды, ілінісу муфталарын орнату; - алдыңғы және артқы дөңгелекті орнату; - шлангтерді, жылуды қосу және рульдік дөңгелекті орнату; - әрлегішті құрастыру және орнату</w:t>
            </w:r>
          </w:p>
        </w:tc>
      </w:tr>
    </w:tbl>
    <w:bookmarkStart w:name="z553" w:id="328"/>
    <w:p>
      <w:pPr>
        <w:spacing w:after="0"/>
        <w:ind w:left="0"/>
        <w:jc w:val="both"/>
      </w:pPr>
      <w:r>
        <w:rPr>
          <w:rFonts w:ascii="Times New Roman"/>
          <w:b w:val="false"/>
          <w:i w:val="false"/>
          <w:color w:val="000000"/>
          <w:sz w:val="28"/>
        </w:rPr>
        <w:t>
      ";</w:t>
      </w:r>
    </w:p>
    <w:bookmarkEnd w:id="328"/>
    <w:bookmarkStart w:name="z554" w:id="329"/>
    <w:p>
      <w:pPr>
        <w:spacing w:after="0"/>
        <w:ind w:left="0"/>
        <w:jc w:val="both"/>
      </w:pPr>
      <w:r>
        <w:rPr>
          <w:rFonts w:ascii="Times New Roman"/>
          <w:b w:val="false"/>
          <w:i w:val="false"/>
          <w:color w:val="000000"/>
          <w:sz w:val="28"/>
        </w:rPr>
        <w:t>
      деген жол мынадай редакцияда жазылсын:</w:t>
      </w:r>
    </w:p>
    <w:bookmarkEnd w:id="329"/>
    <w:bookmarkStart w:name="z555" w:id="330"/>
    <w:p>
      <w:pPr>
        <w:spacing w:after="0"/>
        <w:ind w:left="0"/>
        <w:jc w:val="both"/>
      </w:pPr>
      <w:r>
        <w:rPr>
          <w:rFonts w:ascii="Times New Roman"/>
          <w:b w:val="false"/>
          <w:i w:val="false"/>
          <w:color w:val="000000"/>
          <w:sz w:val="28"/>
        </w:rPr>
        <w:t>
      "</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опырмасы бар бульдозерлер, грейдерлер, жобалаушылар, бекiткiштер, механикалық күректер, экскаваторлар, бiр шөмiштi тиегiштер, таптайтын машиналар және өздiгiнен жүретiн жол аунақтары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31"/>
          <w:p>
            <w:pPr>
              <w:spacing w:after="20"/>
              <w:ind w:left="20"/>
              <w:jc w:val="both"/>
            </w:pPr>
            <w:r>
              <w:rPr>
                <w:rFonts w:ascii="Times New Roman"/>
                <w:b w:val="false"/>
                <w:i w:val="false"/>
                <w:color w:val="000000"/>
                <w:sz w:val="20"/>
              </w:rPr>
              <w:t>
Келесі шарттардың бірін орындау:</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1. 8429 тауар позициясының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2. Дайындау, ол кезде пайдаланылатын топтар мен бөлшектер құны бірінші жылы тауардың осы түрін дайындау басталған күннен бастап түпкілікті өнім бағасының 95%-ынан аспайды; екінші жылы түпкілікті өнім бағасының 90%-ынан аспайды; үшінші жылы түпкілікті өнім бағасының 85%-ынан аспайды, мынадай технологиялық операцияларды орындау шартымен: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фильтрін орнату; - маңдайшаларды, тұтқаларды және чехолдарды орнату; - поликтерді және бүйірлі панельдерді орнату; төртінші жылы – түпкілікті өнім бағасының 80%-ынаң аспайтын, сондай-ақ мынадай технологиялық операцияларды орындау шарты кезінде: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поликтерді және бүйірлі панельдерді орнату; - дыбыстық белгілерді орнату; - гидрожүйе мен қозғалтқышты сынау және тексеру; - шыны тазартқыштарды орнату; - приборлар қалқандарын және электрөткізгіштерің таспаларын орнату; бесінші және келесі жылдары – түпкiлiктi өнiм бағасының 75%-ынан аспауға тиiс, мынадай технологиялық операцияларды орындау шартымен: - қозғалтқышқа, артқы иiнге және гидробаққа май құю; - айналарды және күнге қарсы күнқағарды орнату; - Қазақстан Республикасында өндірілген аккумуляторлық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поликтердi және бүйiрлi панельдердi орнату; - дыбыстық белгілерді орнату; - гидрожүйе және қозғалтқышты сынау және тексеру; - шыны тазартқыштарды орнату; - приборлар қалқанын және электрөткiзгiштердiң таспаларын орнату; - қозғалтқышты орнату; - артқы иінді орнату; - гидробакты орнату; - гидрожүйе май өткізгіштерін орнату; - отын бактарын құрастыру және орнату; - рульдік колонкаларды және блоктау кранын құрастыру және орнату; - алдыңғы қанаттың кронштейндерін орнату; - май және су радиаторын орнату; - гидрожүйені орнату; - гидрожүйе мен қозғалтқышты сынау және тексеру; - тұрақты тежегішінің тартқышын, тартқыларды, ілінісу муфталарын орнату; - алдыңғы және артқы дөңгелекті орнату; - шлангтерді, жылуды қосу және рульдік дөңгелекті орнату; - әрлегішті құрастыру және орнату</w:t>
            </w:r>
          </w:p>
        </w:tc>
      </w:tr>
    </w:tbl>
    <w:bookmarkStart w:name="z558" w:id="332"/>
    <w:p>
      <w:pPr>
        <w:spacing w:after="0"/>
        <w:ind w:left="0"/>
        <w:jc w:val="both"/>
      </w:pPr>
      <w:r>
        <w:rPr>
          <w:rFonts w:ascii="Times New Roman"/>
          <w:b w:val="false"/>
          <w:i w:val="false"/>
          <w:color w:val="000000"/>
          <w:sz w:val="28"/>
        </w:rPr>
        <w:t>
      ";</w:t>
      </w:r>
    </w:p>
    <w:bookmarkEnd w:id="332"/>
    <w:bookmarkStart w:name="z559" w:id="333"/>
    <w:p>
      <w:pPr>
        <w:spacing w:after="0"/>
        <w:ind w:left="0"/>
        <w:jc w:val="both"/>
      </w:pPr>
      <w:r>
        <w:rPr>
          <w:rFonts w:ascii="Times New Roman"/>
          <w:b w:val="false"/>
          <w:i w:val="false"/>
          <w:color w:val="000000"/>
          <w:sz w:val="28"/>
        </w:rPr>
        <w:t>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ережелер төменде келтірілген 8432 31 110 0, 8432 39 110 0 және 8432 39 190 0, дәл егу қондырғыларынан басқа сепкіштер, екпелер мен трансплантациялар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34"/>
          <w:p>
            <w:pPr>
              <w:spacing w:after="20"/>
              <w:ind w:left="20"/>
              <w:jc w:val="both"/>
            </w:pPr>
            <w:r>
              <w:rPr>
                <w:rFonts w:ascii="Times New Roman"/>
                <w:b w:val="false"/>
                <w:i w:val="false"/>
                <w:color w:val="000000"/>
                <w:sz w:val="20"/>
              </w:rPr>
              <w:t>
Пайдаланылатын қондырғылар мен бөлшектердің құны өндіріс басталған күннен бастап бірінші жылы аспауы керек өндіріс соңғы өнім бағасының 75%-ы, сондай-ақ технологиялық операцияларды орындауға жататын тауарлардың түрі:</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 роликті аккумуляторларды орнату; сеялканы бояу; сепкіштің жұмыс сынағы;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парақты кесу машинасында тұқым бункеріне арналған керек-жарақтарды өндіру, дәнекерлеу және тұқым бункерін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бункер шассиін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егер бар болса, тежегіш жүйесін орнату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егер бар болса, пневматикалық жүйені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егер бар болса, бағдарламалық жасақтаманы орнату және конфигурациялау; - рамалық компоненттерді және (егер бар болса, қанаттар)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дөңгелектерді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домалақ дөңгелектерді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жұмыс органдарын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тұқым түтіктерін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пневматикалық құбырларды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 әбзелдерін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жағармай материалдарын толтыру;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логотиптер мен тақтайшаларды шығару және таңбалау;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сынақ процедурасына сәйкес сынақтарды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65% -ы, сонымен қатар технологиялық операциялардың орындалуына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бірінші жылдағы технологиялық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роликті батареяларды өндіру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роликті батареяларды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сепкіштің қаңқасын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сеялканы бояу; сепкіштің жұмыс сынағы;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және одан кейінгі жылдары - түпкілікті өнім бағасының 50% -ы, сондай-ақ технологиялық операцияларды орындау кезінде:</w:t>
            </w:r>
          </w:p>
          <w:p>
            <w:pPr>
              <w:spacing w:after="20"/>
              <w:ind w:left="20"/>
              <w:jc w:val="both"/>
            </w:pPr>
            <w:r>
              <w:rPr>
                <w:rFonts w:ascii="Times New Roman"/>
                <w:b w:val="false"/>
                <w:i w:val="false"/>
                <w:color w:val="000000"/>
                <w:sz w:val="20"/>
              </w:rPr>
              <w:t>
- бірінші және екінші курстардағы технологиялық операциялар; - роликті батареяларды өндіру және роликті батареяларды монтаждау; - алдыңғы шанышқыны жасау сепкіштер, роликті рамалар, сеялкалар: - доңғалақ хабын жасау; астық қорапшасының өндірісі; - сепкіштің қаңқасын өндіру, сеялканы бояу; - сепкіштің жұмыс сынағы</w:t>
            </w:r>
          </w:p>
        </w:tc>
      </w:tr>
    </w:tbl>
    <w:bookmarkStart w:name="z584" w:id="335"/>
    <w:p>
      <w:pPr>
        <w:spacing w:after="0"/>
        <w:ind w:left="0"/>
        <w:jc w:val="both"/>
      </w:pPr>
      <w:r>
        <w:rPr>
          <w:rFonts w:ascii="Times New Roman"/>
          <w:b w:val="false"/>
          <w:i w:val="false"/>
          <w:color w:val="000000"/>
          <w:sz w:val="28"/>
        </w:rPr>
        <w:t>
      ";</w:t>
      </w:r>
    </w:p>
    <w:bookmarkEnd w:id="335"/>
    <w:bookmarkStart w:name="z585" w:id="336"/>
    <w:p>
      <w:pPr>
        <w:spacing w:after="0"/>
        <w:ind w:left="0"/>
        <w:jc w:val="both"/>
      </w:pPr>
      <w:r>
        <w:rPr>
          <w:rFonts w:ascii="Times New Roman"/>
          <w:b w:val="false"/>
          <w:i w:val="false"/>
          <w:color w:val="000000"/>
          <w:sz w:val="28"/>
        </w:rPr>
        <w:t>
      деген жол мынадай редакцияда жазылсын:</w:t>
      </w:r>
    </w:p>
    <w:bookmarkEnd w:id="336"/>
    <w:bookmarkStart w:name="z586" w:id="337"/>
    <w:p>
      <w:pPr>
        <w:spacing w:after="0"/>
        <w:ind w:left="0"/>
        <w:jc w:val="both"/>
      </w:pPr>
      <w:r>
        <w:rPr>
          <w:rFonts w:ascii="Times New Roman"/>
          <w:b w:val="false"/>
          <w:i w:val="false"/>
          <w:color w:val="000000"/>
          <w:sz w:val="28"/>
        </w:rPr>
        <w:t>
      "</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отырғызғыш машиналар, 8432 31 110 0, 8432 39 110 0 және 8432 39 190 0, орталық жетекті дәл себу сепкіштерінен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38"/>
          <w:p>
            <w:pPr>
              <w:spacing w:after="20"/>
              <w:ind w:left="20"/>
              <w:jc w:val="both"/>
            </w:pPr>
            <w:r>
              <w:rPr>
                <w:rFonts w:ascii="Times New Roman"/>
                <w:b w:val="false"/>
                <w:i w:val="false"/>
                <w:color w:val="000000"/>
                <w:sz w:val="20"/>
              </w:rPr>
              <w:t>
Барлық пайдаланылатын тораптар мен бөлшектердің (материалдардың) құны өндіріс басталған күннен бастап бірінші жылы аспауы керек өндіріс соңғы өнім бағасының 75%-ы, сондай-ақ технологиялық операцияларды орындауға жататын тауарлардың түрі:</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 роликті аккумуляторларды орнату; сеялканы бояу; сепкіштің жұмыс сынағы;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парақты кесу машинасында тұқым бункеріне арналған керек-жарақтарды өндіру, дәнекерлеу және тұқым бункерін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бункер шассиін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егер бар болса, тежегіш жүйесін орнату және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егер бар болса, пневматикалық жүйені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егер бар болса, бағдарламалық жасақтаманы орнату және конфигурациялау; - рамалық компоненттерді және (егер бар болса, қанаттар)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дөңгелектерді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домалақ дөңгелектерді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жұмыс органдарын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тұқым түтіктерін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пневматикалық құбырларды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 әбзелдерін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жағармай материалдарын толтыру;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логотиптер мен тақтайшаларды шығару және таңбалау;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сынақ процедурасына сәйкес сынақтарды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65%-ы, сонымен қатар технологиялық операциялардың орындалуына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бірінші жылдағы технологиялық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роликті батареяларды өндіру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роликті батареяларды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сепкіштің қаңқасын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сеялканы бояу; сепкіштің жұмыс сынағы;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және одан кейінгі жылдары - түпкілікті өнім бағасының 50%-ы, сондай-ақ технологиялық операцияларды орындау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бірінші және екінші курстардағы технологиялық операциялар; - роликті батареяларды өндіру және роликті батареяларды монтаждау;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алдыңғы шанышқыны жасау сепкіштер, роликті рамалар, сеялкалар: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доңғалақ хабын жасау; астық қорапшасының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сепкіштің қаңқасын өндіру, сеялканы бояу; </w:t>
            </w:r>
          </w:p>
          <w:p>
            <w:pPr>
              <w:spacing w:after="20"/>
              <w:ind w:left="20"/>
              <w:jc w:val="both"/>
            </w:pPr>
            <w:r>
              <w:rPr>
                <w:rFonts w:ascii="Times New Roman"/>
                <w:b w:val="false"/>
                <w:i w:val="false"/>
                <w:color w:val="000000"/>
                <w:sz w:val="20"/>
              </w:rPr>
              <w:t>
- сепкіштің жұмыс сынағы</w:t>
            </w:r>
          </w:p>
        </w:tc>
      </w:tr>
    </w:tbl>
    <w:bookmarkStart w:name="z615" w:id="339"/>
    <w:p>
      <w:pPr>
        <w:spacing w:after="0"/>
        <w:ind w:left="0"/>
        <w:jc w:val="both"/>
      </w:pPr>
      <w:r>
        <w:rPr>
          <w:rFonts w:ascii="Times New Roman"/>
          <w:b w:val="false"/>
          <w:i w:val="false"/>
          <w:color w:val="000000"/>
          <w:sz w:val="28"/>
        </w:rPr>
        <w:t>
      ";</w:t>
      </w:r>
    </w:p>
    <w:bookmarkEnd w:id="339"/>
    <w:bookmarkStart w:name="z616" w:id="340"/>
    <w:p>
      <w:pPr>
        <w:spacing w:after="0"/>
        <w:ind w:left="0"/>
        <w:jc w:val="both"/>
      </w:pPr>
      <w:r>
        <w:rPr>
          <w:rFonts w:ascii="Times New Roman"/>
          <w:b w:val="false"/>
          <w:i w:val="false"/>
          <w:color w:val="000000"/>
          <w:sz w:val="28"/>
        </w:rPr>
        <w:t>
      "</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41"/>
          <w:p>
            <w:pPr>
              <w:spacing w:after="20"/>
              <w:ind w:left="20"/>
              <w:jc w:val="both"/>
            </w:pPr>
            <w:r>
              <w:rPr>
                <w:rFonts w:ascii="Times New Roman"/>
                <w:b w:val="false"/>
                <w:i w:val="false"/>
                <w:color w:val="000000"/>
                <w:sz w:val="20"/>
              </w:rPr>
              <w:t>
Келесі шарттардың бірі орындалады:</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1. 8433 51 000 9 тауар позициясының "Өнеркәсіптік құрастыру туралы" тиісті келісіміне сәйкес СЭҚ ТН кез-келген тауарлық заттарынан материалдар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аспалы дестелегішті дайындау (оқшаулау үлесі кемінде 50%) немесе Қазақстан Республикасында өндірілген аспалы дестелегішті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келесі технологиялық операцияларды ескере отырып, соңғы өнім бағасының 85%:</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 - жайғыш немесе стекер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келесі технологиялық операцияларды ескере отырып, соңғы өнім бағасының 80% -ы: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өндірілген колонканы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келесі технологиялық операцияларды ескере отырып, соңғы өнім бағасының 70% -ы: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қозғалтқыштың рамасын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іске қосу және ішкі рамаға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фидер камерасының кері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қоректендіру камерасын және оған конвейерді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орталықтандырылған майлау жүйесін орнату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және одан кейінгі жылдары - келесі технологиялық операцияларды ескере отырып, соңғы өнім бағасының 60% -ы: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қозғалтқыштың рамасын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іске қосу және ішкі рамаға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фидер камерасының кері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қоректендіргіш камерасын және оған жеткізгішті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орталықтандырылған майлау жүйесін орнату және сынау;</w:t>
            </w:r>
          </w:p>
          <w:p>
            <w:pPr>
              <w:spacing w:after="20"/>
              <w:ind w:left="20"/>
              <w:jc w:val="both"/>
            </w:pPr>
            <w:r>
              <w:rPr>
                <w:rFonts w:ascii="Times New Roman"/>
                <w:b w:val="false"/>
                <w:i w:val="false"/>
                <w:color w:val="000000"/>
                <w:sz w:val="20"/>
              </w:rPr>
              <w:t>
баспалдақтарды, сорғыштар мен қоршауларды дайындау және орнату</w:t>
            </w:r>
          </w:p>
        </w:tc>
      </w:tr>
    </w:tbl>
    <w:bookmarkStart w:name="z755" w:id="342"/>
    <w:p>
      <w:pPr>
        <w:spacing w:after="0"/>
        <w:ind w:left="0"/>
        <w:jc w:val="both"/>
      </w:pPr>
      <w:r>
        <w:rPr>
          <w:rFonts w:ascii="Times New Roman"/>
          <w:b w:val="false"/>
          <w:i w:val="false"/>
          <w:color w:val="000000"/>
          <w:sz w:val="28"/>
        </w:rPr>
        <w:t>
      ";</w:t>
      </w:r>
    </w:p>
    <w:bookmarkEnd w:id="342"/>
    <w:bookmarkStart w:name="z756" w:id="343"/>
    <w:p>
      <w:pPr>
        <w:spacing w:after="0"/>
        <w:ind w:left="0"/>
        <w:jc w:val="both"/>
      </w:pPr>
      <w:r>
        <w:rPr>
          <w:rFonts w:ascii="Times New Roman"/>
          <w:b w:val="false"/>
          <w:i w:val="false"/>
          <w:color w:val="000000"/>
          <w:sz w:val="28"/>
        </w:rPr>
        <w:t>
      деген жол мынадай редакцияда жазылсын:</w:t>
      </w:r>
    </w:p>
    <w:bookmarkEnd w:id="343"/>
    <w:bookmarkStart w:name="z757" w:id="344"/>
    <w:p>
      <w:pPr>
        <w:spacing w:after="0"/>
        <w:ind w:left="0"/>
        <w:jc w:val="both"/>
      </w:pPr>
      <w:r>
        <w:rPr>
          <w:rFonts w:ascii="Times New Roman"/>
          <w:b w:val="false"/>
          <w:i w:val="false"/>
          <w:color w:val="000000"/>
          <w:sz w:val="28"/>
        </w:rPr>
        <w:t>
      "</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45"/>
          <w:p>
            <w:pPr>
              <w:spacing w:after="20"/>
              <w:ind w:left="20"/>
              <w:jc w:val="both"/>
            </w:pPr>
            <w:r>
              <w:rPr>
                <w:rFonts w:ascii="Times New Roman"/>
                <w:b w:val="false"/>
                <w:i w:val="false"/>
                <w:color w:val="000000"/>
                <w:sz w:val="20"/>
              </w:rPr>
              <w:t>
Келесі шарттардың бірі орындалады:</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1. 8433 51 000 9 тауар позициясының "Өнеркәсіптік құрастыру туралы" тиісті келісіміне сәйкес КО СЭҚ ТН кез-келген тауарлық заттарынан материалдар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Барлық пайдаланылатын тораптар мен бөлшектердің (материалдардың) құны келесі технологиялық операцияларды ескере отырып, өнімнің осы түрін шығарған күннен бастап бірінші жылы соңғы өнім бағасының 90%-нан аспауы керек өндіріс:</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аспалы дестелегішті дайындау (оқшаулау үлесі кемінде 50%) немесе Қазақстан Республикасында өндірілген аспалы дестелегішті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келесі технологиялық операцияларды ескере отырып, соңғы өнім бағасының 85%:</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 - жайғыш немесе стекер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келесі технологиялық операцияларды ескере отырып, соңғы өнім бағасының 80%-ы: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өндірілген колонканы тасымалдау.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келесі технологиялық операцияларды ескере отырып, соңғы өнім бағасының 70%-ы: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қозғалтқыштың рамасын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іске қосу және ішкі рамаға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фидер камерасының кері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қоректендіру камерасын және оған конвейерді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орталықтандырылған майлау жүйесін орнату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және одан кейінгі жылдары - келесі технологиялық операцияларды ескере отырып, соңғы өнім бағасының 60%-ы:</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көлбеу камераны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және басқарылатын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плитаны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ұсақтағышты - жайғышты немесе стакерді дайындау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қосалқы қозғалтқыштың рамасын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қозғалтқышты іске қосу және ішкі рамаға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фидер камерасының кері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қоректендіргіш камерасын және оған жеткізгішті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орталықтандырылған майлау жүйесін орнату және сынау;</w:t>
            </w:r>
          </w:p>
          <w:p>
            <w:pPr>
              <w:spacing w:after="20"/>
              <w:ind w:left="20"/>
              <w:jc w:val="both"/>
            </w:pPr>
            <w:r>
              <w:rPr>
                <w:rFonts w:ascii="Times New Roman"/>
                <w:b w:val="false"/>
                <w:i w:val="false"/>
                <w:color w:val="000000"/>
                <w:sz w:val="20"/>
              </w:rPr>
              <w:t>
баспалдақтарды, сорғыштар мен қоршауларды дайындау және орнату</w:t>
            </w:r>
          </w:p>
        </w:tc>
      </w:tr>
    </w:tbl>
    <w:bookmarkStart w:name="z896" w:id="346"/>
    <w:p>
      <w:pPr>
        <w:spacing w:after="0"/>
        <w:ind w:left="0"/>
        <w:jc w:val="both"/>
      </w:pPr>
      <w:r>
        <w:rPr>
          <w:rFonts w:ascii="Times New Roman"/>
          <w:b w:val="false"/>
          <w:i w:val="false"/>
          <w:color w:val="000000"/>
          <w:sz w:val="28"/>
        </w:rPr>
        <w:t>
      ";</w:t>
      </w:r>
    </w:p>
    <w:bookmarkEnd w:id="346"/>
    <w:bookmarkStart w:name="z897" w:id="347"/>
    <w:p>
      <w:pPr>
        <w:spacing w:after="0"/>
        <w:ind w:left="0"/>
        <w:jc w:val="both"/>
      </w:pPr>
      <w:r>
        <w:rPr>
          <w:rFonts w:ascii="Times New Roman"/>
          <w:b w:val="false"/>
          <w:i w:val="false"/>
          <w:color w:val="000000"/>
          <w:sz w:val="28"/>
        </w:rPr>
        <w:t>
      "</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348"/>
          <w:p>
            <w:pPr>
              <w:spacing w:after="20"/>
              <w:ind w:left="20"/>
              <w:jc w:val="both"/>
            </w:pPr>
            <w:r>
              <w:rPr>
                <w:rFonts w:ascii="Times New Roman"/>
                <w:b w:val="false"/>
                <w:i w:val="false"/>
                <w:color w:val="000000"/>
                <w:sz w:val="20"/>
              </w:rPr>
              <w:t>
Келесі шарттардың бірі орындалады:</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8433 59 1109 тауар позициясының "Өнеркәсіптік құрастыру туралы" тиісті келісімі болған жағдайда, СЭҚ ТН кез-келген тауарлық заттарынан материалдар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 - қосалқы бөлшектерді жинау және орау; - қозғалтқышты іске қосу және ішкі жақтауға орнату; - отын сүзгісін және отын беру жүйелерін, қозғалтқыштың шығатын газдарын орнату. Екінші жылы келесі технологиялық операцияларды ескере отырып, соңғы өнім бағасының 85%-ы: - қозғалтқышты орнату; - сүрткішті орнату, фараларды орнату; - бүйір шамдарды орнату; - жыпылықтайтын шамдарды орнату; - дыбыстық сигналдарды орнату; - рефлекторларды орнату; - қозғалтқыш байламын орнату; - Қазақстан Республикасында өндірілген аккумуляторды орнату;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іске қосу және ішкі жақтауға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ұсақтағыштың артқа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келесі технологиялық операцияларды ескере отырып, түпкілікті өнім бағасының 80%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іске қосу және ішкі жақтауға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ұсақтағыштың артқа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тұтқалар, қоршаулар жасау,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келесі технологиялық операцияларды ескере отырып, соңғы өнім бағасының 75% -ы:</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Республикасында шығарылатын қозғалтқыштың ауа сүзгісін орнату; - баспалдақтар мен қоршаулар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белдіктерді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гидравликалық цилиндрлерді басқару;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кондиционерді орнату және жанармай құю;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басқару панелін орнату (компьютерлер);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жабысқақ қосымшаларды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тәрелкені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жанармай құю, комбайнды сынау;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қосалқы бөлшектерді жинау және орау;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іске қосу және ішкі жақтауға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автоматты басқару жүйесінің басқару панелін орнату және жұмыс істеуін тексеру; - жаппай ұсақтағыштың артқа айналдыру жүйесін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тұтқалар, қоршаулар жасау, комбайнға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сорғышты дайындау. Бесінші жылы және одан кейінгі жылдары келесі технологиялық операцияларды ескере отырып, соңғы өнім бағасының 60% -ы: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сүрткішті орнату, фараларды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бүйір шамдарды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жыпылықтайтын шамдарды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дыбыстық сигналдарды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рефлекторларды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іске қосу және ішкі жақтауға орнату; -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автоматты басқару жүйесінің басқару панелін орнату және жұмыс істеуін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жаппай ұсақтағыштың артқа айналдыру жүйесін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тұтқалар, қоршаулар жасау, комбайнға орнату; </w:t>
            </w:r>
          </w:p>
          <w:p>
            <w:pPr>
              <w:spacing w:after="20"/>
              <w:ind w:left="20"/>
              <w:jc w:val="both"/>
            </w:pPr>
            <w:r>
              <w:rPr>
                <w:rFonts w:ascii="Times New Roman"/>
                <w:b w:val="false"/>
                <w:i w:val="false"/>
                <w:color w:val="000000"/>
                <w:sz w:val="20"/>
              </w:rPr>
              <w:t>
- сорғыштар мен аккумулятор қораптарын жасау.</w:t>
            </w:r>
          </w:p>
        </w:tc>
      </w:tr>
    </w:tbl>
    <w:bookmarkStart w:name="z1004" w:id="349"/>
    <w:p>
      <w:pPr>
        <w:spacing w:after="0"/>
        <w:ind w:left="0"/>
        <w:jc w:val="both"/>
      </w:pPr>
      <w:r>
        <w:rPr>
          <w:rFonts w:ascii="Times New Roman"/>
          <w:b w:val="false"/>
          <w:i w:val="false"/>
          <w:color w:val="000000"/>
          <w:sz w:val="28"/>
        </w:rPr>
        <w:t>
      ";</w:t>
      </w:r>
    </w:p>
    <w:bookmarkEnd w:id="349"/>
    <w:bookmarkStart w:name="z1005" w:id="350"/>
    <w:p>
      <w:pPr>
        <w:spacing w:after="0"/>
        <w:ind w:left="0"/>
        <w:jc w:val="both"/>
      </w:pPr>
      <w:r>
        <w:rPr>
          <w:rFonts w:ascii="Times New Roman"/>
          <w:b w:val="false"/>
          <w:i w:val="false"/>
          <w:color w:val="000000"/>
          <w:sz w:val="28"/>
        </w:rPr>
        <w:t>
      деген жол мынадай редакцияда жазылсын:</w:t>
      </w:r>
    </w:p>
    <w:bookmarkEnd w:id="350"/>
    <w:bookmarkStart w:name="z1006" w:id="351"/>
    <w:p>
      <w:pPr>
        <w:spacing w:after="0"/>
        <w:ind w:left="0"/>
        <w:jc w:val="both"/>
      </w:pPr>
      <w:r>
        <w:rPr>
          <w:rFonts w:ascii="Times New Roman"/>
          <w:b w:val="false"/>
          <w:i w:val="false"/>
          <w:color w:val="000000"/>
          <w:sz w:val="28"/>
        </w:rPr>
        <w:t>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352"/>
          <w:p>
            <w:pPr>
              <w:spacing w:after="20"/>
              <w:ind w:left="20"/>
              <w:jc w:val="both"/>
            </w:pPr>
            <w:r>
              <w:rPr>
                <w:rFonts w:ascii="Times New Roman"/>
                <w:b w:val="false"/>
                <w:i w:val="false"/>
                <w:color w:val="000000"/>
                <w:sz w:val="20"/>
              </w:rPr>
              <w:t>
Келесі шарттардың бірі орындалады:</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8433 59 1109 тауар позициясының "Өнеркәсіптік құрастыру туралы" тиісті келісімі болған жағдайда, СЭҚ ТН кез-келген тауарлық заттарынан материалдар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барлық пайдаланылатын тораптар (материалдардың)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қосалқы бөлшектерді жинау және орау; - қозғалтқышты іске қосу және ішкі жақтауға орнату; - отын сүзгісін және отын беру жүйелерін, қозғалтқыштың шығатын газдарын орнату. Екінші жылы келесі технологиялық операцияларды ескере отырып, соңғы өнім бағасының 85% -ы: - қозғалтқышты орнату; - сүрткішті орнату, фараларды орнату; - бүйір шамдарды орнату; - жыпылықтайтын шамдарды орнату; - дыбыстық сигналдарды орнату; - рефлекторларды орнату; - қозғалтқыш байламын орнату; - Қазақстан Республикасында өндірілген аккумуляторды орнату;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іске қосу және ішкі жақтауға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ұсақтағыштың артқа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келесі технологиялық операцияларды ескере отырып, түпкілікті өнім бағасының 80%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іске қосу және ішкі жақтауға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ұсақтағыштың артқа айналдыру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тұтқалар, қоршаулар жасау, комбайнға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келесі технологиялық операцияларды ескере отырып, соңғы өнім бағасының 75% -ы:</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Республикасында шығарылатын қозғалтқыштың ауа сүзгісін орнату; - баспалдақтар мен қоршаулар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белдіктерді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гидравликалық цилиндрлерді басқару;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кондиционерді орнату және жанармай құю;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басқару панелін орнату (компьютерлер);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жабысқақ қосымшаларды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тәрелкені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жанармай құю, комбайнды сынау;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қосалқы бөлшектерді жинау және орау;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іске қосу және ішкі жақтауға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автоматты басқару жүйесінің басқару панелін орнату және жұмыс істеуін тексеру; - жаппай ұсақтағыштың артқа айналдыру жүйесін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тұтқалар, қоршаулар жасау, комбайнға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сорғышты дайындау. Бесінші жылы және одан кейінгі жылдары келесі технологиялық операцияларды ескере отырып, соңғы өнім бағасының 60% -ы: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сүрткішті орнату, фараларды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бүйір шамдарды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жыпылықтайтын шамдарды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дыбыстық сигналдарды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рефлекторларды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тәрелкені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іске қосу және ішкі жақтауға орнату; -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автоматты басқару жүйесінің басқару панелін орнату және жұмыс істеуін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жаппай ұсақтағыштың артқа айналдыру жүйесін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тұтқалар, қоршаулар жасау, комбайнға орнату; </w:t>
            </w:r>
          </w:p>
          <w:p>
            <w:pPr>
              <w:spacing w:after="20"/>
              <w:ind w:left="20"/>
              <w:jc w:val="both"/>
            </w:pPr>
            <w:r>
              <w:rPr>
                <w:rFonts w:ascii="Times New Roman"/>
                <w:b w:val="false"/>
                <w:i w:val="false"/>
                <w:color w:val="000000"/>
                <w:sz w:val="20"/>
              </w:rPr>
              <w:t>
- сорғыштар мен аккумулятор қораптарын жасау.</w:t>
            </w:r>
          </w:p>
        </w:tc>
      </w:tr>
    </w:tbl>
    <w:bookmarkStart w:name="z1114" w:id="353"/>
    <w:p>
      <w:pPr>
        <w:spacing w:after="0"/>
        <w:ind w:left="0"/>
        <w:jc w:val="both"/>
      </w:pPr>
      <w:r>
        <w:rPr>
          <w:rFonts w:ascii="Times New Roman"/>
          <w:b w:val="false"/>
          <w:i w:val="false"/>
          <w:color w:val="000000"/>
          <w:sz w:val="28"/>
        </w:rPr>
        <w:t>
      ";</w:t>
      </w:r>
    </w:p>
    <w:bookmarkEnd w:id="353"/>
    <w:bookmarkStart w:name="z1115" w:id="354"/>
    <w:p>
      <w:pPr>
        <w:spacing w:after="0"/>
        <w:ind w:left="0"/>
        <w:jc w:val="both"/>
      </w:pPr>
      <w:r>
        <w:rPr>
          <w:rFonts w:ascii="Times New Roman"/>
          <w:b w:val="false"/>
          <w:i w:val="false"/>
          <w:color w:val="000000"/>
          <w:sz w:val="28"/>
        </w:rPr>
        <w:t>
      "</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материалдарды кесу немесе экструдирлеу, тарту, текстурирлеуге арналған машиналар - зерлі жіптерді, тюльдерді, шілтерлерді, кестелеуді, бауды немесе торларды өруді алуға арналған тоқыма, тоқыма-қобылау машиналары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1116" w:id="355"/>
    <w:p>
      <w:pPr>
        <w:spacing w:after="0"/>
        <w:ind w:left="0"/>
        <w:jc w:val="both"/>
      </w:pPr>
      <w:r>
        <w:rPr>
          <w:rFonts w:ascii="Times New Roman"/>
          <w:b w:val="false"/>
          <w:i w:val="false"/>
          <w:color w:val="000000"/>
          <w:sz w:val="28"/>
        </w:rPr>
        <w:t>
      ";</w:t>
      </w:r>
    </w:p>
    <w:bookmarkEnd w:id="355"/>
    <w:bookmarkStart w:name="z1117" w:id="356"/>
    <w:p>
      <w:pPr>
        <w:spacing w:after="0"/>
        <w:ind w:left="0"/>
        <w:jc w:val="both"/>
      </w:pPr>
      <w:r>
        <w:rPr>
          <w:rFonts w:ascii="Times New Roman"/>
          <w:b w:val="false"/>
          <w:i w:val="false"/>
          <w:color w:val="000000"/>
          <w:sz w:val="28"/>
        </w:rPr>
        <w:t>
      деген жол мынадай редакцияда жазылсын:</w:t>
      </w:r>
    </w:p>
    <w:bookmarkEnd w:id="356"/>
    <w:bookmarkStart w:name="z1118" w:id="357"/>
    <w:p>
      <w:pPr>
        <w:spacing w:after="0"/>
        <w:ind w:left="0"/>
        <w:jc w:val="both"/>
      </w:pPr>
      <w:r>
        <w:rPr>
          <w:rFonts w:ascii="Times New Roman"/>
          <w:b w:val="false"/>
          <w:i w:val="false"/>
          <w:color w:val="000000"/>
          <w:sz w:val="28"/>
        </w:rPr>
        <w:t>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экструдтауға, созуға, текстуралауға немесе кесуге арналған машиналар - зерлі жіптерді, тюльдерді, шілтерлерді, кестелеуді, бауды немесе торларды өруді алуға арналған тоқыма, тоқыма-қобылау машиналары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1119" w:id="358"/>
    <w:p>
      <w:pPr>
        <w:spacing w:after="0"/>
        <w:ind w:left="0"/>
        <w:jc w:val="both"/>
      </w:pPr>
      <w:r>
        <w:rPr>
          <w:rFonts w:ascii="Times New Roman"/>
          <w:b w:val="false"/>
          <w:i w:val="false"/>
          <w:color w:val="000000"/>
          <w:sz w:val="28"/>
        </w:rPr>
        <w:t>
      ";</w:t>
      </w:r>
    </w:p>
    <w:bookmarkEnd w:id="358"/>
    <w:bookmarkStart w:name="z1120" w:id="359"/>
    <w:p>
      <w:pPr>
        <w:spacing w:after="0"/>
        <w:ind w:left="0"/>
        <w:jc w:val="both"/>
      </w:pPr>
      <w:r>
        <w:rPr>
          <w:rFonts w:ascii="Times New Roman"/>
          <w:b w:val="false"/>
          <w:i w:val="false"/>
          <w:color w:val="000000"/>
          <w:sz w:val="28"/>
        </w:rPr>
        <w:t>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тауарлық позициясындағы принтерлерден басқа жазу машинкалары; мәтіндерді өңдеуге арналған қондырғы -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сұрыптау,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360"/>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позициялардағы материалдардан дайындау:</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модульдердің дайындалуы (радиоэлементтерді әзірлеу, SMD-монтаж, мөрлік тақшаларға барлық радиоэлементтерді орнату, дәнекерлеу, диагностика, реттелім,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модульді бағдарламалау;</w:t>
            </w:r>
          </w:p>
          <w:p>
            <w:pPr>
              <w:spacing w:after="20"/>
              <w:ind w:left="20"/>
              <w:jc w:val="both"/>
            </w:pPr>
            <w:r>
              <w:rPr>
                <w:rFonts w:ascii="Times New Roman"/>
                <w:b w:val="false"/>
                <w:i w:val="false"/>
                <w:color w:val="000000"/>
                <w:sz w:val="20"/>
              </w:rPr>
              <w:t>
мәрелік құрастыру және реттеу (құрастыру, монтаж, реттелім, бақылау, түпкілікті өнім сынанақтарының кешені</w:t>
            </w:r>
          </w:p>
        </w:tc>
      </w:tr>
    </w:tbl>
    <w:bookmarkStart w:name="z1124" w:id="361"/>
    <w:p>
      <w:pPr>
        <w:spacing w:after="0"/>
        <w:ind w:left="0"/>
        <w:jc w:val="both"/>
      </w:pPr>
      <w:r>
        <w:rPr>
          <w:rFonts w:ascii="Times New Roman"/>
          <w:b w:val="false"/>
          <w:i w:val="false"/>
          <w:color w:val="000000"/>
          <w:sz w:val="28"/>
        </w:rPr>
        <w:t>
      ";</w:t>
      </w:r>
    </w:p>
    <w:bookmarkEnd w:id="361"/>
    <w:bookmarkStart w:name="z1125" w:id="362"/>
    <w:p>
      <w:pPr>
        <w:spacing w:after="0"/>
        <w:ind w:left="0"/>
        <w:jc w:val="both"/>
      </w:pPr>
      <w:r>
        <w:rPr>
          <w:rFonts w:ascii="Times New Roman"/>
          <w:b w:val="false"/>
          <w:i w:val="false"/>
          <w:color w:val="000000"/>
          <w:sz w:val="28"/>
        </w:rPr>
        <w:t>
      деген жол мынадай редакцияда жазылсын:</w:t>
      </w:r>
    </w:p>
    <w:bookmarkEnd w:id="362"/>
    <w:bookmarkStart w:name="z1126" w:id="363"/>
    <w:p>
      <w:pPr>
        <w:spacing w:after="0"/>
        <w:ind w:left="0"/>
        <w:jc w:val="both"/>
      </w:pPr>
      <w:r>
        <w:rPr>
          <w:rFonts w:ascii="Times New Roman"/>
          <w:b w:val="false"/>
          <w:i w:val="false"/>
          <w:color w:val="000000"/>
          <w:sz w:val="28"/>
        </w:rPr>
        <w:t>
      "</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сұрыптау,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364"/>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позициялардағы материалдардан дайындау:</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модульдердің дайындалуы (радиоэлементтерді әзірлеу, SMD-монтаж, мөрлік тақшаларға барлық радиоэлементтерді орнату, дәнекерлеу, диагностика, реттелім,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модульді бағдарламалау;</w:t>
            </w:r>
          </w:p>
          <w:p>
            <w:pPr>
              <w:spacing w:after="20"/>
              <w:ind w:left="20"/>
              <w:jc w:val="both"/>
            </w:pPr>
            <w:r>
              <w:rPr>
                <w:rFonts w:ascii="Times New Roman"/>
                <w:b w:val="false"/>
                <w:i w:val="false"/>
                <w:color w:val="000000"/>
                <w:sz w:val="20"/>
              </w:rPr>
              <w:t>
мәрелік құрастыру және реттеу (құрастыру, монтаж, реттелім, бақылау, түпкілікті өнім сынанақтарының кешені</w:t>
            </w:r>
          </w:p>
        </w:tc>
      </w:tr>
    </w:tbl>
    <w:bookmarkStart w:name="z1130" w:id="365"/>
    <w:p>
      <w:pPr>
        <w:spacing w:after="0"/>
        <w:ind w:left="0"/>
        <w:jc w:val="both"/>
      </w:pPr>
      <w:r>
        <w:rPr>
          <w:rFonts w:ascii="Times New Roman"/>
          <w:b w:val="false"/>
          <w:i w:val="false"/>
          <w:color w:val="000000"/>
          <w:sz w:val="28"/>
        </w:rPr>
        <w:t>
      ";</w:t>
      </w:r>
    </w:p>
    <w:bookmarkEnd w:id="365"/>
    <w:bookmarkStart w:name="z1131" w:id="366"/>
    <w:p>
      <w:pPr>
        <w:spacing w:after="0"/>
        <w:ind w:left="0"/>
        <w:jc w:val="both"/>
      </w:pPr>
      <w:r>
        <w:rPr>
          <w:rFonts w:ascii="Times New Roman"/>
          <w:b w:val="false"/>
          <w:i w:val="false"/>
          <w:color w:val="000000"/>
          <w:sz w:val="28"/>
        </w:rPr>
        <w:t>
      "</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8474 32 000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 (асфальтбетон зауыттары)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түпкілікті өнім бағасының 80 %-ынан аспайтын, сондай-ақ мынадай технологиялық операцияларды орындау шартымен: дайындамаларды жасау (таспалы кескіш машиналарда кесу, газды - плазмалық машинада пішу); бөлшектерді механикалық өңдеу; корпусты бөлшектерді жасау және оларды механикалық өңдеу бойынша құрастырушы-дәнекерлегіш операциялар; жеке тораптарды құрастыру және сынау; қолда бар әдістемелік нұсқаулар бойынша күштік сынақтар өткізе отырып, конструкторлық құжаттамада берілген техникалық параметрлерді бақылай отырып, қондырғыларды жалпы құрастыружәне пайдалануға енгізу</w:t>
            </w:r>
          </w:p>
        </w:tc>
      </w:tr>
    </w:tbl>
    <w:bookmarkStart w:name="z1132" w:id="367"/>
    <w:p>
      <w:pPr>
        <w:spacing w:after="0"/>
        <w:ind w:left="0"/>
        <w:jc w:val="both"/>
      </w:pPr>
      <w:r>
        <w:rPr>
          <w:rFonts w:ascii="Times New Roman"/>
          <w:b w:val="false"/>
          <w:i w:val="false"/>
          <w:color w:val="000000"/>
          <w:sz w:val="28"/>
        </w:rPr>
        <w:t>
      ";</w:t>
      </w:r>
    </w:p>
    <w:bookmarkEnd w:id="367"/>
    <w:bookmarkStart w:name="z1133" w:id="368"/>
    <w:p>
      <w:pPr>
        <w:spacing w:after="0"/>
        <w:ind w:left="0"/>
        <w:jc w:val="both"/>
      </w:pPr>
      <w:r>
        <w:rPr>
          <w:rFonts w:ascii="Times New Roman"/>
          <w:b w:val="false"/>
          <w:i w:val="false"/>
          <w:color w:val="000000"/>
          <w:sz w:val="28"/>
        </w:rPr>
        <w:t>
      деген жол мынадай редакцияда жазылсын:</w:t>
      </w:r>
    </w:p>
    <w:bookmarkEnd w:id="368"/>
    <w:bookmarkStart w:name="z1134" w:id="369"/>
    <w:p>
      <w:pPr>
        <w:spacing w:after="0"/>
        <w:ind w:left="0"/>
        <w:jc w:val="both"/>
      </w:pPr>
      <w:r>
        <w:rPr>
          <w:rFonts w:ascii="Times New Roman"/>
          <w:b w:val="false"/>
          <w:i w:val="false"/>
          <w:color w:val="000000"/>
          <w:sz w:val="28"/>
        </w:rPr>
        <w:t>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 (асфальтбетон зауыттары)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түпкілікті өнім бағасының 80%-ынан аспайтын, сондай-ақ мынадай технологиялық операцияларды орындау шартымен: дайындамаларды жасау (таспалы кескіш машиналарда кесу, газды - плазмалық машинада пішу); бөлшектерді механикалық өңдеу; корпусты бөлшектерді жасау және оларды механикалық өңдеу бойынша құрастырушы-дәнекерлегіш операциялар; жеке тораптарды құрастыру және сынау; қолда бар әдістемелік нұсқаулар бойынша күштік сынақтар өткізе отырып, конструкторлық құжаттамада берілген техникалық параметрлерді бақылай отырып, қондырғыларды жалпы құрастыружәне пайдалануға енгізу</w:t>
            </w:r>
          </w:p>
        </w:tc>
      </w:tr>
    </w:tbl>
    <w:bookmarkStart w:name="z1135" w:id="370"/>
    <w:p>
      <w:pPr>
        <w:spacing w:after="0"/>
        <w:ind w:left="0"/>
        <w:jc w:val="both"/>
      </w:pPr>
      <w:r>
        <w:rPr>
          <w:rFonts w:ascii="Times New Roman"/>
          <w:b w:val="false"/>
          <w:i w:val="false"/>
          <w:color w:val="000000"/>
          <w:sz w:val="28"/>
        </w:rPr>
        <w:t>
      ";</w:t>
      </w:r>
    </w:p>
    <w:bookmarkEnd w:id="370"/>
    <w:bookmarkStart w:name="z1136" w:id="371"/>
    <w:p>
      <w:pPr>
        <w:spacing w:after="0"/>
        <w:ind w:left="0"/>
        <w:jc w:val="both"/>
      </w:pPr>
      <w:r>
        <w:rPr>
          <w:rFonts w:ascii="Times New Roman"/>
          <w:b w:val="false"/>
          <w:i w:val="false"/>
          <w:color w:val="000000"/>
          <w:sz w:val="28"/>
        </w:rPr>
        <w:t>
      "</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электрлiк қосылыстары, түйiспелердiң, орауыштардың, сымдар мен басқа электр бөлшектерiнiң оқшаулауыштары жоқ басқа жерде аталмаған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bl>
    <w:bookmarkStart w:name="z1137" w:id="372"/>
    <w:p>
      <w:pPr>
        <w:spacing w:after="0"/>
        <w:ind w:left="0"/>
        <w:jc w:val="both"/>
      </w:pPr>
      <w:r>
        <w:rPr>
          <w:rFonts w:ascii="Times New Roman"/>
          <w:b w:val="false"/>
          <w:i w:val="false"/>
          <w:color w:val="000000"/>
          <w:sz w:val="28"/>
        </w:rPr>
        <w:t>
      ";</w:t>
      </w:r>
    </w:p>
    <w:bookmarkEnd w:id="372"/>
    <w:bookmarkStart w:name="z1138" w:id="373"/>
    <w:p>
      <w:pPr>
        <w:spacing w:after="0"/>
        <w:ind w:left="0"/>
        <w:jc w:val="both"/>
      </w:pPr>
      <w:r>
        <w:rPr>
          <w:rFonts w:ascii="Times New Roman"/>
          <w:b w:val="false"/>
          <w:i w:val="false"/>
          <w:color w:val="000000"/>
          <w:sz w:val="28"/>
        </w:rPr>
        <w:t>
      деген жол мынадай редакцияда жазылсын:</w:t>
      </w:r>
    </w:p>
    <w:bookmarkEnd w:id="373"/>
    <w:bookmarkStart w:name="z1139" w:id="374"/>
    <w:p>
      <w:pPr>
        <w:spacing w:after="0"/>
        <w:ind w:left="0"/>
        <w:jc w:val="both"/>
      </w:pPr>
      <w:r>
        <w:rPr>
          <w:rFonts w:ascii="Times New Roman"/>
          <w:b w:val="false"/>
          <w:i w:val="false"/>
          <w:color w:val="000000"/>
          <w:sz w:val="28"/>
        </w:rPr>
        <w:t>
      "</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bl>
    <w:bookmarkStart w:name="z1140" w:id="375"/>
    <w:p>
      <w:pPr>
        <w:spacing w:after="0"/>
        <w:ind w:left="0"/>
        <w:jc w:val="both"/>
      </w:pPr>
      <w:r>
        <w:rPr>
          <w:rFonts w:ascii="Times New Roman"/>
          <w:b w:val="false"/>
          <w:i w:val="false"/>
          <w:color w:val="000000"/>
          <w:sz w:val="28"/>
        </w:rPr>
        <w:t>
      ";</w:t>
      </w:r>
    </w:p>
    <w:bookmarkEnd w:id="375"/>
    <w:bookmarkStart w:name="z1141" w:id="376"/>
    <w:p>
      <w:pPr>
        <w:spacing w:after="0"/>
        <w:ind w:left="0"/>
        <w:jc w:val="both"/>
      </w:pPr>
      <w:r>
        <w:rPr>
          <w:rFonts w:ascii="Times New Roman"/>
          <w:b w:val="false"/>
          <w:i w:val="false"/>
          <w:color w:val="000000"/>
          <w:sz w:val="28"/>
        </w:rPr>
        <w:t>
      "</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8504210000, 8504221000, 8504229000, 8504230009, 8504320002, 8504320009, 8504312909, 8504330000, 8504330009, 8504340000, 8507, 8508, 8515, 8516 50 000 0, 8517, из 8518,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50%-нан аспауы керек өндіріс. Жоғарыда аталған шегінде өніммен бірдей тауар позициясында жіктелген материалдар тек соңғы өнім бағасынан 10% дейінгі мөлшерде қолданыла алады.</w:t>
            </w:r>
          </w:p>
        </w:tc>
      </w:tr>
    </w:tbl>
    <w:bookmarkStart w:name="z1142" w:id="377"/>
    <w:p>
      <w:pPr>
        <w:spacing w:after="0"/>
        <w:ind w:left="0"/>
        <w:jc w:val="both"/>
      </w:pPr>
      <w:r>
        <w:rPr>
          <w:rFonts w:ascii="Times New Roman"/>
          <w:b w:val="false"/>
          <w:i w:val="false"/>
          <w:color w:val="000000"/>
          <w:sz w:val="28"/>
        </w:rPr>
        <w:t>
      ";</w:t>
      </w:r>
    </w:p>
    <w:bookmarkEnd w:id="377"/>
    <w:bookmarkStart w:name="z1143" w:id="378"/>
    <w:p>
      <w:pPr>
        <w:spacing w:after="0"/>
        <w:ind w:left="0"/>
        <w:jc w:val="both"/>
      </w:pPr>
      <w:r>
        <w:rPr>
          <w:rFonts w:ascii="Times New Roman"/>
          <w:b w:val="false"/>
          <w:i w:val="false"/>
          <w:color w:val="000000"/>
          <w:sz w:val="28"/>
        </w:rPr>
        <w:t>
      деген жол мынадай редакцияда жазылсын:</w:t>
      </w:r>
    </w:p>
    <w:bookmarkEnd w:id="378"/>
    <w:bookmarkStart w:name="z1144" w:id="379"/>
    <w:p>
      <w:pPr>
        <w:spacing w:after="0"/>
        <w:ind w:left="0"/>
        <w:jc w:val="both"/>
      </w:pPr>
      <w:r>
        <w:rPr>
          <w:rFonts w:ascii="Times New Roman"/>
          <w:b w:val="false"/>
          <w:i w:val="false"/>
          <w:color w:val="000000"/>
          <w:sz w:val="28"/>
        </w:rPr>
        <w:t>
      "</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8504210000, 8504221000, 8504229000, 8504230009, 8504320002, 8504320009, 8504312909, 8504330000, 8504330009, 8504340000, 8507, 8508, 8515, 8516 50 000 0, 8516-дан, 8517, 8518-дан,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50%-нан аспауы керек өндіріс. Жоғарыда аталған шегінде өніммен бірдей тауар позициясында жіктелген материалдар тек соңғы өнім бағасынан 10% дейінгі мөлшерде қолданыла алады.</w:t>
            </w:r>
          </w:p>
        </w:tc>
      </w:tr>
    </w:tbl>
    <w:bookmarkStart w:name="z1145" w:id="380"/>
    <w:p>
      <w:pPr>
        <w:spacing w:after="0"/>
        <w:ind w:left="0"/>
        <w:jc w:val="both"/>
      </w:pPr>
      <w:r>
        <w:rPr>
          <w:rFonts w:ascii="Times New Roman"/>
          <w:b w:val="false"/>
          <w:i w:val="false"/>
          <w:color w:val="000000"/>
          <w:sz w:val="28"/>
        </w:rPr>
        <w:t>
      ";</w:t>
      </w:r>
    </w:p>
    <w:bookmarkEnd w:id="380"/>
    <w:bookmarkStart w:name="z1146" w:id="381"/>
    <w:p>
      <w:pPr>
        <w:spacing w:after="0"/>
        <w:ind w:left="0"/>
        <w:jc w:val="both"/>
      </w:pPr>
      <w:r>
        <w:rPr>
          <w:rFonts w:ascii="Times New Roman"/>
          <w:b w:val="false"/>
          <w:i w:val="false"/>
          <w:color w:val="000000"/>
          <w:sz w:val="28"/>
        </w:rPr>
        <w:t>
      "</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51 - 8501 53 тауар позициясындағы машиналарынан басқа электрлi қозғалтқыштар мен генераторлар (электргенераторлық қондырғылардан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50 %-ынан аспауға тиiс. Жоғарыда көрсетiлген шектеуде 8503 позициясындағы материалдар түпкiлiктi өнiм бағасының 10 %-ы шегiндегi сомаға дейiн ғана пайдаланылады</w:t>
            </w:r>
          </w:p>
        </w:tc>
      </w:tr>
    </w:tbl>
    <w:bookmarkStart w:name="z1147" w:id="382"/>
    <w:p>
      <w:pPr>
        <w:spacing w:after="0"/>
        <w:ind w:left="0"/>
        <w:jc w:val="both"/>
      </w:pPr>
      <w:r>
        <w:rPr>
          <w:rFonts w:ascii="Times New Roman"/>
          <w:b w:val="false"/>
          <w:i w:val="false"/>
          <w:color w:val="000000"/>
          <w:sz w:val="28"/>
        </w:rPr>
        <w:t>
      ";</w:t>
      </w:r>
    </w:p>
    <w:bookmarkEnd w:id="382"/>
    <w:bookmarkStart w:name="z1148" w:id="383"/>
    <w:p>
      <w:pPr>
        <w:spacing w:after="0"/>
        <w:ind w:left="0"/>
        <w:jc w:val="both"/>
      </w:pPr>
      <w:r>
        <w:rPr>
          <w:rFonts w:ascii="Times New Roman"/>
          <w:b w:val="false"/>
          <w:i w:val="false"/>
          <w:color w:val="000000"/>
          <w:sz w:val="28"/>
        </w:rPr>
        <w:t>
      деген жол мынадай редакцияда жазылсын:</w:t>
      </w:r>
    </w:p>
    <w:bookmarkEnd w:id="383"/>
    <w:bookmarkStart w:name="z1149" w:id="384"/>
    <w:p>
      <w:pPr>
        <w:spacing w:after="0"/>
        <w:ind w:left="0"/>
        <w:jc w:val="both"/>
      </w:pPr>
      <w:r>
        <w:rPr>
          <w:rFonts w:ascii="Times New Roman"/>
          <w:b w:val="false"/>
          <w:i w:val="false"/>
          <w:color w:val="000000"/>
          <w:sz w:val="28"/>
        </w:rPr>
        <w:t>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 тауар позициясындағы машиналарынан басқа электрлi қозғалтқыштар мен генераторлар (электргенераторлық қондырғылардан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50 %-ынан аспауға тиiс. Жоғарыда көрсетiлген шектеуде 8503 позициясындағы материалдар түпкiлiктi өнiм бағасының 10 %-ы шегiндегi сомаға дейiн ғана пайдаланылады</w:t>
            </w:r>
          </w:p>
        </w:tc>
      </w:tr>
    </w:tbl>
    <w:bookmarkStart w:name="z1150" w:id="385"/>
    <w:p>
      <w:pPr>
        <w:spacing w:after="0"/>
        <w:ind w:left="0"/>
        <w:jc w:val="both"/>
      </w:pPr>
      <w:r>
        <w:rPr>
          <w:rFonts w:ascii="Times New Roman"/>
          <w:b w:val="false"/>
          <w:i w:val="false"/>
          <w:color w:val="000000"/>
          <w:sz w:val="28"/>
        </w:rPr>
        <w:t>
      ";</w:t>
      </w:r>
    </w:p>
    <w:bookmarkEnd w:id="385"/>
    <w:bookmarkStart w:name="z1151" w:id="386"/>
    <w:p>
      <w:pPr>
        <w:spacing w:after="0"/>
        <w:ind w:left="0"/>
        <w:jc w:val="both"/>
      </w:pPr>
      <w:r>
        <w:rPr>
          <w:rFonts w:ascii="Times New Roman"/>
          <w:b w:val="false"/>
          <w:i w:val="false"/>
          <w:color w:val="000000"/>
          <w:sz w:val="28"/>
        </w:rPr>
        <w:t>
      "</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токтың көпфазалы өзге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387"/>
          <w:p>
            <w:pPr>
              <w:spacing w:after="20"/>
              <w:ind w:left="20"/>
              <w:jc w:val="both"/>
            </w:pPr>
            <w:r>
              <w:rPr>
                <w:rFonts w:ascii="Times New Roman"/>
                <w:b w:val="false"/>
                <w:i w:val="false"/>
                <w:color w:val="000000"/>
                <w:sz w:val="20"/>
              </w:rPr>
              <w:t>
Дайындау, ол кезде пайдаланылатын материалдар мен құрауыштардың құны, мынадай технологиялық операцияларды орындау:</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 шартымен тауардың осы түрін жасау басталған күнінен бастап бірінші жылы түпкiлiктi өнiм бағасының 95 %-ынан аспауға тиiс. Екінші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 шартымен түпкiлiктi өнiм бағасының 90 %-ынан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 шартымен түпкiлiктi өнiм бағасының 85%-ынан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орнату-қосу тесіктерін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білікке ток алу щеткасын орнату шартымен түпкiлiктi өнiм бағасының 80 %-ынан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орнату-қосу тесіктерін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білікке ток алу щеткасын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теңгерімдеу;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 датчиктерін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электрмагнитті тежегіш жиынтығын орнату;</w:t>
            </w:r>
          </w:p>
          <w:p>
            <w:pPr>
              <w:spacing w:after="20"/>
              <w:ind w:left="20"/>
              <w:jc w:val="both"/>
            </w:pPr>
            <w:r>
              <w:rPr>
                <w:rFonts w:ascii="Times New Roman"/>
                <w:b w:val="false"/>
                <w:i w:val="false"/>
                <w:color w:val="000000"/>
                <w:sz w:val="20"/>
              </w:rPr>
              <w:t>
- тәуелсіз желдеткіш жиынтығын орнату шартымен түпкiлiктi өнiм бағасының 75 %-ынан аспайды.</w:t>
            </w:r>
          </w:p>
        </w:tc>
      </w:tr>
    </w:tbl>
    <w:bookmarkStart w:name="z1275" w:id="388"/>
    <w:p>
      <w:pPr>
        <w:spacing w:after="0"/>
        <w:ind w:left="0"/>
        <w:jc w:val="both"/>
      </w:pPr>
      <w:r>
        <w:rPr>
          <w:rFonts w:ascii="Times New Roman"/>
          <w:b w:val="false"/>
          <w:i w:val="false"/>
          <w:color w:val="000000"/>
          <w:sz w:val="28"/>
        </w:rPr>
        <w:t>
      ";</w:t>
      </w:r>
    </w:p>
    <w:bookmarkEnd w:id="388"/>
    <w:bookmarkStart w:name="z1276" w:id="389"/>
    <w:p>
      <w:pPr>
        <w:spacing w:after="0"/>
        <w:ind w:left="0"/>
        <w:jc w:val="both"/>
      </w:pPr>
      <w:r>
        <w:rPr>
          <w:rFonts w:ascii="Times New Roman"/>
          <w:b w:val="false"/>
          <w:i w:val="false"/>
          <w:color w:val="000000"/>
          <w:sz w:val="28"/>
        </w:rPr>
        <w:t>
      деген жол мынадай редакцияда жазылсын:</w:t>
      </w:r>
    </w:p>
    <w:bookmarkEnd w:id="389"/>
    <w:bookmarkStart w:name="z1277" w:id="390"/>
    <w:p>
      <w:pPr>
        <w:spacing w:after="0"/>
        <w:ind w:left="0"/>
        <w:jc w:val="both"/>
      </w:pPr>
      <w:r>
        <w:rPr>
          <w:rFonts w:ascii="Times New Roman"/>
          <w:b w:val="false"/>
          <w:i w:val="false"/>
          <w:color w:val="000000"/>
          <w:sz w:val="28"/>
        </w:rPr>
        <w:t>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Көпфазалы ауыспалы токтың қозғалтқыштары: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391"/>
          <w:p>
            <w:pPr>
              <w:spacing w:after="20"/>
              <w:ind w:left="20"/>
              <w:jc w:val="both"/>
            </w:pPr>
            <w:r>
              <w:rPr>
                <w:rFonts w:ascii="Times New Roman"/>
                <w:b w:val="false"/>
                <w:i w:val="false"/>
                <w:color w:val="000000"/>
                <w:sz w:val="20"/>
              </w:rPr>
              <w:t>
Дайындау, ол кезде пайдаланылатын материалдар мен құрауыштардың құны, мынадай технологиялық операцияларды орындау:</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 шартымен тауардың осы түрін жасау басталған күнінен бастап бірінші жылы түпкiлiктi өнiм бағасының 95 %-ынан аспауға тиiс.</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 -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 -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 шартымен түпкiлiктi өнiм бағасының 90 %-ынан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 -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 -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 - шығыстар қорабының бітеуіштерін орнату; -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 шартымен түпкiлiктi өнiм бағасының 85%-ынан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клемма қалыбын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орнату-қосу тесіктерін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білікке ток алу щеткасын орнату шартымен түпкiлiктi өнiм бағасының 80 %-ынан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немесе келесі жылдары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жағармайды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қалқандарын қозғалтқышқа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желдеткіш қалақшасын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желдеткіш дефлекторын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 қозғалтқышқа орнату; - регламент бойынша сынақ стендінде шығыс тестін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шильдаларды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дайындау және дайын өнімді қаптау;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 каналдарының тығыздағыштарын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клемма қалыбын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мойынтіректерді білікке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қорабының бітеуіштерін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кіріс құрылғысын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шығыстар қорабында жерге тұйықтау клеммаларын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тегістеу;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сыртқы беттерді сырлау;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 корпусын механикалық түрлендіру;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тұғырдың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 де сыртқы беттерді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орнату-қосу тесіктерін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орамаларда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мойынтіректерде қосымша датчиктер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білікке ток алу щеткасын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жинақтағы роторды теңгерімдеу;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 датчиктерін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электрмагнитті тежегіш жиынтығын орнату;</w:t>
            </w:r>
          </w:p>
          <w:p>
            <w:pPr>
              <w:spacing w:after="20"/>
              <w:ind w:left="20"/>
              <w:jc w:val="both"/>
            </w:pPr>
            <w:r>
              <w:rPr>
                <w:rFonts w:ascii="Times New Roman"/>
                <w:b w:val="false"/>
                <w:i w:val="false"/>
                <w:color w:val="000000"/>
                <w:sz w:val="20"/>
              </w:rPr>
              <w:t>
- тәуелсіз желдеткіш жиынтығын орнату шартымен түпкiлiктi өнiм бағасының 75 %-ынан аспайды.</w:t>
            </w:r>
          </w:p>
        </w:tc>
      </w:tr>
    </w:tbl>
    <w:bookmarkStart w:name="z1395" w:id="392"/>
    <w:p>
      <w:pPr>
        <w:spacing w:after="0"/>
        <w:ind w:left="0"/>
        <w:jc w:val="both"/>
      </w:pPr>
      <w:r>
        <w:rPr>
          <w:rFonts w:ascii="Times New Roman"/>
          <w:b w:val="false"/>
          <w:i w:val="false"/>
          <w:color w:val="000000"/>
          <w:sz w:val="28"/>
        </w:rPr>
        <w:t>
      ";</w:t>
      </w:r>
    </w:p>
    <w:bookmarkEnd w:id="392"/>
    <w:bookmarkStart w:name="z1396" w:id="393"/>
    <w:p>
      <w:pPr>
        <w:spacing w:after="0"/>
        <w:ind w:left="0"/>
        <w:jc w:val="both"/>
      </w:pPr>
      <w:r>
        <w:rPr>
          <w:rFonts w:ascii="Times New Roman"/>
          <w:b w:val="false"/>
          <w:i w:val="false"/>
          <w:color w:val="000000"/>
          <w:sz w:val="28"/>
        </w:rPr>
        <w:t>
      "</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394"/>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1. Трансформатордың металл құрылымдарын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металлды пішу және кесу, ию, трансформатор қақпағын, раманы және түбін суықтай қалыптау;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 (токарлық өңдеу,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дайындалған бөлшектерді бояу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оқшаулау бөлшектерін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картон дайындамаларын пішу және кесу; - бөлшектерді дайындау (қағаз цилиндрлерден сақиналар мен жартылай сақиналарды кесу, престелген картоннан төсемдер мен рельстерді кесу, крепирленген қағаздарды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қағаз оқшаулау сымына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Трансформатордың белсенді бөліктерін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 орау (төмен кернеу орамасын орау, орташа кернеу орамасын орау, Жоғары кернеу орамасын орау, реттеу кернеуінің орамасын орау, орамаларды сығымдау, орамаларды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трансформаторлардың магнит өткізгішін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белсенді бөлікті құрастыру (бұрмаларды дәнекерлеу, бұрмаларды оқшаулау, ауыстырып қосқыштарды орнату, қосу схемасы мен тобын құрастыру, белсенді бөлікті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Трансформаторларды жалпы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трансформаторды құрастыру (белсенді бөлікті өңдеу, белсенді бөлікті трансформатор багына отырғызу, төмен кернеулі, жоғары кернеулі бұрмаларды қосу, радиаторларды құрастыру, қақпақты орнату, оқшаулағыштарды құрастыру, 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қақпақтың периметріне (бұрандалар, сомындар және шайбалар) бекіткіштерді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Қабылдау-тапсыру сынақтары (трансформаторға сынақ жүргізу барлық параметрлер бойынша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қосылу схемасы мен тобын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тұрақты токқа омдық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оқшаулағыштардың электрлік беріктігін индукцияланған жоғары жиілікті кернеумен сынау (100 Гц = 2 Uн жиілік кезінде берілетін кернеу шамасы);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 істемейтін токты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bl>
    <w:bookmarkStart w:name="z1421" w:id="395"/>
    <w:p>
      <w:pPr>
        <w:spacing w:after="0"/>
        <w:ind w:left="0"/>
        <w:jc w:val="both"/>
      </w:pPr>
      <w:r>
        <w:rPr>
          <w:rFonts w:ascii="Times New Roman"/>
          <w:b w:val="false"/>
          <w:i w:val="false"/>
          <w:color w:val="000000"/>
          <w:sz w:val="28"/>
        </w:rPr>
        <w:t>
      ";</w:t>
      </w:r>
    </w:p>
    <w:bookmarkEnd w:id="395"/>
    <w:bookmarkStart w:name="z1422" w:id="396"/>
    <w:p>
      <w:pPr>
        <w:spacing w:after="0"/>
        <w:ind w:left="0"/>
        <w:jc w:val="both"/>
      </w:pPr>
      <w:r>
        <w:rPr>
          <w:rFonts w:ascii="Times New Roman"/>
          <w:b w:val="false"/>
          <w:i w:val="false"/>
          <w:color w:val="000000"/>
          <w:sz w:val="28"/>
        </w:rPr>
        <w:t>
      деген жол мынадай редакцияда жазылсын:</w:t>
      </w:r>
    </w:p>
    <w:bookmarkEnd w:id="396"/>
    <w:bookmarkStart w:name="z1423" w:id="397"/>
    <w:p>
      <w:pPr>
        <w:spacing w:after="0"/>
        <w:ind w:left="0"/>
        <w:jc w:val="both"/>
      </w:pPr>
      <w:r>
        <w:rPr>
          <w:rFonts w:ascii="Times New Roman"/>
          <w:b w:val="false"/>
          <w:i w:val="false"/>
          <w:color w:val="000000"/>
          <w:sz w:val="28"/>
        </w:rPr>
        <w:t>
      "</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398"/>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Трансформатордың металл құрылымдарын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металды кесу, пішу;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 (бұрғылау, токарлық өңдеу, фрезерлеу);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трансформатордың дайындалған металл құрылымдарын бояу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оқшаулау бөлшектерін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картон дайындамаларын пішу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Трансформатордың белсенді бөліктерін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 орау (реттеу кернеулерінің орамасын орау, орамаларды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трансформаторлардың магнит өткізгішін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белсенді бөлікті құрастыру (бұрмаларды қосу, бұрмаларды оқшаулау, қосылу схемасы мен тобын құрастыру, белсенді бөлікті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Трансформаторларды жалпы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трансформаторды құрастыру (белсенді бөлікті өңдеу, белсенді бөлікті трансформатор багына отырғызу, кірмелер мен оқшаулағыштарды монтаждау, 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қақпақ периметрінің айналасына бекіткіштерді орнату (бұрандамалар, сомындар және шайбалар);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 майын кептіру, тазалау және газсыздандыру.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Қабылдау-тапсыру сынақтары (трансформаторға сынақтар жүргізу барлық параметрлер бойынша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оқшаулау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қосылу схемасы мен тобын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тұрақты токқа омдық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оқшаулағыштардың электр беріктігін индукцияланған жоғары жиілікті кернеумен сынау (100 Гц = 2 Uн жиілігі кезінде берілетін кернеу шамасы);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 істемейтін токты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bl>
    <w:bookmarkStart w:name="z1448" w:id="399"/>
    <w:p>
      <w:pPr>
        <w:spacing w:after="0"/>
        <w:ind w:left="0"/>
        <w:jc w:val="both"/>
      </w:pPr>
      <w:r>
        <w:rPr>
          <w:rFonts w:ascii="Times New Roman"/>
          <w:b w:val="false"/>
          <w:i w:val="false"/>
          <w:color w:val="000000"/>
          <w:sz w:val="28"/>
        </w:rPr>
        <w:t>
      ";</w:t>
      </w:r>
    </w:p>
    <w:bookmarkEnd w:id="399"/>
    <w:bookmarkStart w:name="z1449" w:id="400"/>
    <w:p>
      <w:pPr>
        <w:spacing w:after="0"/>
        <w:ind w:left="0"/>
        <w:jc w:val="both"/>
      </w:pPr>
      <w:r>
        <w:rPr>
          <w:rFonts w:ascii="Times New Roman"/>
          <w:b w:val="false"/>
          <w:i w:val="false"/>
          <w:color w:val="000000"/>
          <w:sz w:val="28"/>
        </w:rPr>
        <w:t>
      "</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8504312909, 8504330000, 8504340000, 8504312909, 8504330009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ТСЛЗ (қаптамасымен) және ТСЛ (қаптамасыз) типті құйылған оқшаулағышы бар үш фазалы құрғақ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401"/>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1. Трансформатордың металл конструкциясын жасау,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 қаптамасын, салазоктарды дайындау үшін металды пішу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 (токарлық өңдеу, фрезерлеу, консольдерді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қаптамаларды, консольдерді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Дайындалған бөлшектердің дәнекерлеу өлшемдері мен тігістерінің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дайындалған бөлшектерді бояу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оқшаулау бөлшектерін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жәрмеңке оқшаулағыштарын Құю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түтіктер мен цилиндрлерді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Жоғары кернеулі және төмен кернеулі орамаларды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кернеу мен төмен кернеуді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вольтты және төмен вольтты орамаларды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вольтты ораманы эпоксидті шайырмен және қатайтқышпен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Трансформатордың белсенді бөліктерін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Трансформатордың магнит өткізгіштерін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белсенді бөлікті құрастыру (жоғары кернеулі және төмен кернеулі орамдарды магнит өткізгішке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қосылу схемасы мен тобын құрастыру, оқшаулау бөлшектерін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қаптамалар мен консольдерді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бекіту элементтерін (бұрандамалар, сомындар және шайбалар)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Қабылдау-тапсыру сынақтары (трансформаторға сынақ жүргізу барлық параметрлер бойынша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сопротивления изоляций;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қосылу схемасы мен тобын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тұрақты токқа омдық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оқшаулағыштардың электрлік беріктігін индукцияланған жоғары жиілікті кернеумен сынау (100 Гц = 2 Uн жиілік кезінде берілетін кернеу шамасы);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 істемейтін токты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bl>
    <w:bookmarkStart w:name="z1479" w:id="402"/>
    <w:p>
      <w:pPr>
        <w:spacing w:after="0"/>
        <w:ind w:left="0"/>
        <w:jc w:val="both"/>
      </w:pPr>
      <w:r>
        <w:rPr>
          <w:rFonts w:ascii="Times New Roman"/>
          <w:b w:val="false"/>
          <w:i w:val="false"/>
          <w:color w:val="000000"/>
          <w:sz w:val="28"/>
        </w:rPr>
        <w:t>
      ";</w:t>
      </w:r>
    </w:p>
    <w:bookmarkEnd w:id="402"/>
    <w:bookmarkStart w:name="z1480" w:id="403"/>
    <w:p>
      <w:pPr>
        <w:spacing w:after="0"/>
        <w:ind w:left="0"/>
        <w:jc w:val="both"/>
      </w:pPr>
      <w:r>
        <w:rPr>
          <w:rFonts w:ascii="Times New Roman"/>
          <w:b w:val="false"/>
          <w:i w:val="false"/>
          <w:color w:val="000000"/>
          <w:sz w:val="28"/>
        </w:rPr>
        <w:t>
      деген жол мынадай редакцияда жазылсын:</w:t>
      </w:r>
    </w:p>
    <w:bookmarkEnd w:id="403"/>
    <w:bookmarkStart w:name="z1481" w:id="404"/>
    <w:p>
      <w:pPr>
        <w:spacing w:after="0"/>
        <w:ind w:left="0"/>
        <w:jc w:val="both"/>
      </w:pPr>
      <w:r>
        <w:rPr>
          <w:rFonts w:ascii="Times New Roman"/>
          <w:b w:val="false"/>
          <w:i w:val="false"/>
          <w:color w:val="000000"/>
          <w:sz w:val="28"/>
        </w:rPr>
        <w:t>
      "</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8504312909, 850433000, 8504340000, 8504312909, 8504330009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ТСЛЗ (қаптамасымен) және ТСЛ (қаптамасыз) типті құйылған оқшаулағышы бар үш фазалы құрғақ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405"/>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Трансформатордың металл конструкциясын жасау,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 қаптамасын, салазоктарды дайындау үшін металды пішу және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бөлшектерді механикалық өңдеу (токарлық өңдеу, фрезерлеу, консольдерді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қаптамаларды, консольдерді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Дайындалған бөлшектердің дәнекерлеу өлшемдері мен тігістерінің сәйкестігін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дайындалған бөлшектерді бояу және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 оқшаулау бөлшектерін дайындау,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жәрмеңке оқшаулағыштарын құю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түтіктер мен цилиндрлерді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Жоғары кернеулі және төмен кернеулі орамаларды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кернеу мен төмен кернеуді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вольтты және төмен вольтты орамаларды кептіру;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вольтты ораманы эпоксидті шайырмен және қатайтқышпен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Трансформатордың белсенді бөліктерін құрастыру,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Трансформатордың магнит өткізгіштерін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белсенді бөлікті құрастыру (жоғары кернеулі және төмен кернеулі орамдарды магнит өткізгішке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қосылу схемасы мен тобын құрастыру, оқшаулау бөлшектерін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қаптамалар мен консольдерді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бекіту элементтерін (бұрандамалар, сомындар және шайбалар)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Қабылдау-тапсыру сынақтары (трансформаторға сынақ жүргізу барлық параметрлер бойынша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оқшаулау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қосылу схемасы мен тобын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орамалардың тұрақты токқа омдық кедергісін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оқшаулағыштардың электрлік беріктігін индукцияланған жоғары жиілікті кернеумен сынау (100 Гц = 2 Uн жиілік кезінде берілетін кернеу шамасы);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 істемейтін токты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bl>
    <w:bookmarkStart w:name="z1511" w:id="406"/>
    <w:p>
      <w:pPr>
        <w:spacing w:after="0"/>
        <w:ind w:left="0"/>
        <w:jc w:val="both"/>
      </w:pPr>
      <w:r>
        <w:rPr>
          <w:rFonts w:ascii="Times New Roman"/>
          <w:b w:val="false"/>
          <w:i w:val="false"/>
          <w:color w:val="000000"/>
          <w:sz w:val="28"/>
        </w:rPr>
        <w:t>
      ";</w:t>
      </w:r>
    </w:p>
    <w:bookmarkEnd w:id="406"/>
    <w:bookmarkStart w:name="z1512" w:id="407"/>
    <w:p>
      <w:pPr>
        <w:spacing w:after="0"/>
        <w:ind w:left="0"/>
        <w:jc w:val="both"/>
      </w:pPr>
      <w:r>
        <w:rPr>
          <w:rFonts w:ascii="Times New Roman"/>
          <w:b w:val="false"/>
          <w:i w:val="false"/>
          <w:color w:val="000000"/>
          <w:sz w:val="28"/>
        </w:rPr>
        <w:t>
      "</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желiлерiне немесе басқа сымсыз байланыс желiлерiне арналған телефон аппараттарын қоса алғанда телефон аппараттары; басқа сымды немесе сымсыз байланыс желiсiне арналған коммуникацияға арналған аппаратураны қоса алғанда дауысты, бейненi немесе басқа деректердi таратуға немесе қабылдауға арналған басқа аппаратура (мысалы, жергiлiктi немесе ғаламдық байланыс желiсiнде), 8443, 8525, 8527 немесе 8528 тауар позицияларының таратқыш және қабылдағыш аппаратурасынан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408"/>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позициялардағы материалдардан дайындау:</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құрауыштарды құрастыру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бұйымды механикалық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бағдарламалық қамтамасыз ету жазбасы;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параметрлердi реттеу және бақылау;</w:t>
            </w:r>
          </w:p>
          <w:p>
            <w:pPr>
              <w:spacing w:after="20"/>
              <w:ind w:left="20"/>
              <w:jc w:val="both"/>
            </w:pPr>
            <w:r>
              <w:rPr>
                <w:rFonts w:ascii="Times New Roman"/>
                <w:b w:val="false"/>
                <w:i w:val="false"/>
                <w:color w:val="000000"/>
                <w:sz w:val="20"/>
              </w:rPr>
              <w:t>
кешендi тестiлеу.</w:t>
            </w:r>
          </w:p>
        </w:tc>
      </w:tr>
    </w:tbl>
    <w:bookmarkStart w:name="z1518" w:id="409"/>
    <w:p>
      <w:pPr>
        <w:spacing w:after="0"/>
        <w:ind w:left="0"/>
        <w:jc w:val="both"/>
      </w:pPr>
      <w:r>
        <w:rPr>
          <w:rFonts w:ascii="Times New Roman"/>
          <w:b w:val="false"/>
          <w:i w:val="false"/>
          <w:color w:val="000000"/>
          <w:sz w:val="28"/>
        </w:rPr>
        <w:t>
      ";</w:t>
      </w:r>
    </w:p>
    <w:bookmarkEnd w:id="409"/>
    <w:bookmarkStart w:name="z1519" w:id="410"/>
    <w:p>
      <w:pPr>
        <w:spacing w:after="0"/>
        <w:ind w:left="0"/>
        <w:jc w:val="both"/>
      </w:pPr>
      <w:r>
        <w:rPr>
          <w:rFonts w:ascii="Times New Roman"/>
          <w:b w:val="false"/>
          <w:i w:val="false"/>
          <w:color w:val="000000"/>
          <w:sz w:val="28"/>
        </w:rPr>
        <w:t>
      деген жол мынадай редакцияда жазылсын:</w:t>
      </w:r>
    </w:p>
    <w:bookmarkEnd w:id="410"/>
    <w:bookmarkStart w:name="z1520" w:id="411"/>
    <w:p>
      <w:pPr>
        <w:spacing w:after="0"/>
        <w:ind w:left="0"/>
        <w:jc w:val="both"/>
      </w:pPr>
      <w:r>
        <w:rPr>
          <w:rFonts w:ascii="Times New Roman"/>
          <w:b w:val="false"/>
          <w:i w:val="false"/>
          <w:color w:val="000000"/>
          <w:sz w:val="28"/>
        </w:rPr>
        <w:t>
      "</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Смартфондар және ұялы байланыс желілеріне немесе басқа да сымсыз байланыс желілеріне арналған телефондық аппараттары қоса алғада телефондық аппараттар; сымды немесе сымсыз байланыс желісіндегі (мысалы, жергiлiктi немесе жаһандық байланыс желiсiндегі)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 8443, 8525, 8527 немесе 8528 тауар позицияларының таратқыш және қабылдағыш аппаратурасынан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412"/>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позициялардағы материалдардан дайындау:</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құрауыштарды құрастыру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бұйымды механикалық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бағдарламалық қамтамасыз ету жазбасы;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параметрлердi реттеу және бақылау;</w:t>
            </w:r>
          </w:p>
          <w:p>
            <w:pPr>
              <w:spacing w:after="20"/>
              <w:ind w:left="20"/>
              <w:jc w:val="both"/>
            </w:pPr>
            <w:r>
              <w:rPr>
                <w:rFonts w:ascii="Times New Roman"/>
                <w:b w:val="false"/>
                <w:i w:val="false"/>
                <w:color w:val="000000"/>
                <w:sz w:val="20"/>
              </w:rPr>
              <w:t>
кешендi тестiлеу.</w:t>
            </w:r>
          </w:p>
        </w:tc>
      </w:tr>
    </w:tbl>
    <w:bookmarkStart w:name="z1526" w:id="413"/>
    <w:p>
      <w:pPr>
        <w:spacing w:after="0"/>
        <w:ind w:left="0"/>
        <w:jc w:val="both"/>
      </w:pPr>
      <w:r>
        <w:rPr>
          <w:rFonts w:ascii="Times New Roman"/>
          <w:b w:val="false"/>
          <w:i w:val="false"/>
          <w:color w:val="000000"/>
          <w:sz w:val="28"/>
        </w:rPr>
        <w:t>
      ";</w:t>
      </w:r>
    </w:p>
    <w:bookmarkEnd w:id="413"/>
    <w:bookmarkStart w:name="z1527" w:id="414"/>
    <w:p>
      <w:pPr>
        <w:spacing w:after="0"/>
        <w:ind w:left="0"/>
        <w:jc w:val="both"/>
      </w:pPr>
      <w:r>
        <w:rPr>
          <w:rFonts w:ascii="Times New Roman"/>
          <w:b w:val="false"/>
          <w:i w:val="false"/>
          <w:color w:val="000000"/>
          <w:sz w:val="28"/>
        </w:rPr>
        <w:t>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жарығы бар шамдарды, сондай-ақ ультракүлгiн немесе инфрақызыл шамдарды қоса алғанда, электр немесе газ разрядты қыздыру шамдары; доғалық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415"/>
          <w:p>
            <w:pPr>
              <w:spacing w:after="20"/>
              <w:ind w:left="20"/>
              <w:jc w:val="both"/>
            </w:pPr>
            <w:r>
              <w:rPr>
                <w:rFonts w:ascii="Times New Roman"/>
                <w:b w:val="false"/>
                <w:i w:val="false"/>
                <w:color w:val="000000"/>
                <w:sz w:val="20"/>
              </w:rPr>
              <w:t>
Дайындау кезінде пайдаланылатын материалдар (бөлшектер) құны, тауардың осы түрiн дайындау басталған күннен бастап бiрiншi жылы түпкiлiктi өнiм бағасының 70 %-ынан аспауға тиiс, екiншi жылы және кейiнгi жылдары - түпкiлiктi өнiм бағасының 60 %-ынан аспауға тиiс, сондай-ақ мынадай технологиялық операцияларды орындау жағдайында:</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 конвейерде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орнату машинасына табанын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конвейерде пiсiру;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тексеру конвейерiнде тестiлеу;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 балласт әзiрлеу;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тампонды мөрдi машинада таңбалау;</w:t>
            </w:r>
          </w:p>
          <w:p>
            <w:pPr>
              <w:spacing w:after="20"/>
              <w:ind w:left="20"/>
              <w:jc w:val="both"/>
            </w:pPr>
            <w:r>
              <w:rPr>
                <w:rFonts w:ascii="Times New Roman"/>
                <w:b w:val="false"/>
                <w:i w:val="false"/>
                <w:color w:val="000000"/>
                <w:sz w:val="20"/>
              </w:rPr>
              <w:t>
- конвейерде буып-түю</w:t>
            </w:r>
          </w:p>
        </w:tc>
      </w:tr>
    </w:tbl>
    <w:bookmarkStart w:name="z1535" w:id="416"/>
    <w:p>
      <w:pPr>
        <w:spacing w:after="0"/>
        <w:ind w:left="0"/>
        <w:jc w:val="both"/>
      </w:pPr>
      <w:r>
        <w:rPr>
          <w:rFonts w:ascii="Times New Roman"/>
          <w:b w:val="false"/>
          <w:i w:val="false"/>
          <w:color w:val="000000"/>
          <w:sz w:val="28"/>
        </w:rPr>
        <w:t>
      ";</w:t>
      </w:r>
    </w:p>
    <w:bookmarkEnd w:id="416"/>
    <w:bookmarkStart w:name="z1536" w:id="417"/>
    <w:p>
      <w:pPr>
        <w:spacing w:after="0"/>
        <w:ind w:left="0"/>
        <w:jc w:val="both"/>
      </w:pPr>
      <w:r>
        <w:rPr>
          <w:rFonts w:ascii="Times New Roman"/>
          <w:b w:val="false"/>
          <w:i w:val="false"/>
          <w:color w:val="000000"/>
          <w:sz w:val="28"/>
        </w:rPr>
        <w:t>
      деген жол мынадай редакцияда жазылсын:</w:t>
      </w:r>
    </w:p>
    <w:bookmarkEnd w:id="417"/>
    <w:bookmarkStart w:name="z1537" w:id="418"/>
    <w:p>
      <w:pPr>
        <w:spacing w:after="0"/>
        <w:ind w:left="0"/>
        <w:jc w:val="both"/>
      </w:pPr>
      <w:r>
        <w:rPr>
          <w:rFonts w:ascii="Times New Roman"/>
          <w:b w:val="false"/>
          <w:i w:val="false"/>
          <w:color w:val="000000"/>
          <w:sz w:val="28"/>
        </w:rPr>
        <w:t>
      "</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қыздыру шамдары, электр шамдары, соның ішінде герметикалық бағытталған жарық шамдары, сондай-ақ ультракүлгін немесе инфрақызыл шамдар; доғалық шамдар; жарықдиодты жарық көздері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осы тауар түрін дайындау басталған күннен бастап бірінші жылы түпкілікті өнім бағасының 70%-ынан, екінші жылы және одан кейінгі жылдары түпкілікті өнім бағасының 60%-ынан аспайды, сондай-ақ мынадай технологиялық операцияларды орындау шартымен: - конвейерде құрастыру; - цокольді шөгу машинасына бекіту; - конвейерде дәнекерлеу; - тексеру конвейерінде тестілеу; - электронды балласт жасау; - тампонды баспа машинасында таңбалау; - конвейерде орау</w:t>
            </w:r>
          </w:p>
        </w:tc>
      </w:tr>
    </w:tbl>
    <w:bookmarkStart w:name="z1538" w:id="419"/>
    <w:p>
      <w:pPr>
        <w:spacing w:after="0"/>
        <w:ind w:left="0"/>
        <w:jc w:val="both"/>
      </w:pPr>
      <w:r>
        <w:rPr>
          <w:rFonts w:ascii="Times New Roman"/>
          <w:b w:val="false"/>
          <w:i w:val="false"/>
          <w:color w:val="000000"/>
          <w:sz w:val="28"/>
        </w:rPr>
        <w:t>
      ";</w:t>
      </w:r>
    </w:p>
    <w:bookmarkEnd w:id="419"/>
    <w:bookmarkStart w:name="z1539" w:id="420"/>
    <w:p>
      <w:pPr>
        <w:spacing w:after="0"/>
        <w:ind w:left="0"/>
        <w:jc w:val="both"/>
      </w:pPr>
      <w:r>
        <w:rPr>
          <w:rFonts w:ascii="Times New Roman"/>
          <w:b w:val="false"/>
          <w:i w:val="false"/>
          <w:color w:val="000000"/>
          <w:sz w:val="28"/>
        </w:rPr>
        <w:t>
      "</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421"/>
          <w:p>
            <w:pPr>
              <w:spacing w:after="20"/>
              <w:ind w:left="20"/>
              <w:jc w:val="both"/>
            </w:pPr>
            <w:r>
              <w:rPr>
                <w:rFonts w:ascii="Times New Roman"/>
                <w:b w:val="false"/>
                <w:i w:val="false"/>
                <w:color w:val="000000"/>
                <w:sz w:val="20"/>
              </w:rPr>
              <w:t>
Дайындау, ол кезде барлық пайдаланылатын материалдардың құны мынадай технологиялық операциялар орындалған жағдайда, түпкілікті өнім бағасының 80%-ынан аспайды:</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поликристалды немесе (немесе) монокристалды ұяшықтардан (күн элементтерінен) тізбек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тізбек сапасын бақылау; бақылау барысында ақауы анықталған тізбекті жөндеу;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мыс шиналарын қарау, дайындау және қалау;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мыс шиналарын өзара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алғашқы электролюминесценттік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шыныталшық мат, этиленвинилацетат үлдірді және полимер қабаттың табағын төсеу;</w:t>
            </w:r>
          </w:p>
          <w:p>
            <w:pPr>
              <w:spacing w:after="20"/>
              <w:ind w:left="20"/>
              <w:jc w:val="both"/>
            </w:pPr>
            <w:r>
              <w:rPr>
                <w:rFonts w:ascii="Times New Roman"/>
                <w:b w:val="false"/>
                <w:i w:val="false"/>
                <w:color w:val="000000"/>
                <w:sz w:val="20"/>
              </w:rPr>
              <w:t>
</w:t>
            </w:r>
            <w:r>
              <w:rPr>
                <w:rFonts w:ascii="Times New Roman"/>
                <w:b w:val="false"/>
                <w:i w:val="false"/>
                <w:color w:val="000000"/>
                <w:sz w:val="20"/>
              </w:rPr>
              <w:t>ламинаттау (термиялық жымдастыру);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шеттерін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таратқыш қорапты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күннің сәулелену симуляторымен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раманы жартылай автоматты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оқшаулау кедергісін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электролюминесценттік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 модульді қарау және түсіру. немесе:</w:t>
            </w:r>
          </w:p>
          <w:p>
            <w:pPr>
              <w:spacing w:after="20"/>
              <w:ind w:left="20"/>
              <w:jc w:val="both"/>
            </w:pPr>
            <w:r>
              <w:rPr>
                <w:rFonts w:ascii="Times New Roman"/>
                <w:b w:val="false"/>
                <w:i w:val="false"/>
                <w:color w:val="000000"/>
                <w:sz w:val="20"/>
              </w:rPr>
              <w:t>
</w:t>
            </w:r>
            <w:r>
              <w:rPr>
                <w:rFonts w:ascii="Times New Roman"/>
                <w:b w:val="false"/>
                <w:i w:val="false"/>
                <w:color w:val="000000"/>
                <w:sz w:val="20"/>
              </w:rPr>
              <w:t>ламинатты конвейерге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шеттерін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таратқыш қорапты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күннің сәулелену симуляторымен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раманы жартылай автоматты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оқшаулау кедергісін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электролюминесценттік бақылау;</w:t>
            </w:r>
          </w:p>
          <w:p>
            <w:pPr>
              <w:spacing w:after="20"/>
              <w:ind w:left="20"/>
              <w:jc w:val="both"/>
            </w:pPr>
            <w:r>
              <w:rPr>
                <w:rFonts w:ascii="Times New Roman"/>
                <w:b w:val="false"/>
                <w:i w:val="false"/>
                <w:color w:val="000000"/>
                <w:sz w:val="20"/>
              </w:rPr>
              <w:t>
дайын модульді қарау және түсіру. фотоэлектрлік модульдерді буып-түю.</w:t>
            </w:r>
          </w:p>
        </w:tc>
      </w:tr>
    </w:tbl>
    <w:bookmarkStart w:name="z1562" w:id="422"/>
    <w:p>
      <w:pPr>
        <w:spacing w:after="0"/>
        <w:ind w:left="0"/>
        <w:jc w:val="both"/>
      </w:pPr>
      <w:r>
        <w:rPr>
          <w:rFonts w:ascii="Times New Roman"/>
          <w:b w:val="false"/>
          <w:i w:val="false"/>
          <w:color w:val="000000"/>
          <w:sz w:val="28"/>
        </w:rPr>
        <w:t>
      ";</w:t>
      </w:r>
    </w:p>
    <w:bookmarkEnd w:id="422"/>
    <w:bookmarkStart w:name="z1563" w:id="423"/>
    <w:p>
      <w:pPr>
        <w:spacing w:after="0"/>
        <w:ind w:left="0"/>
        <w:jc w:val="both"/>
      </w:pPr>
      <w:r>
        <w:rPr>
          <w:rFonts w:ascii="Times New Roman"/>
          <w:b w:val="false"/>
          <w:i w:val="false"/>
          <w:color w:val="000000"/>
          <w:sz w:val="28"/>
        </w:rPr>
        <w:t>
      деген жол мынадай редакцияда жазылсын:</w:t>
      </w:r>
    </w:p>
    <w:bookmarkEnd w:id="423"/>
    <w:bookmarkStart w:name="z1564" w:id="424"/>
    <w:p>
      <w:pPr>
        <w:spacing w:after="0"/>
        <w:ind w:left="0"/>
        <w:jc w:val="both"/>
      </w:pPr>
      <w:r>
        <w:rPr>
          <w:rFonts w:ascii="Times New Roman"/>
          <w:b w:val="false"/>
          <w:i w:val="false"/>
          <w:color w:val="000000"/>
          <w:sz w:val="28"/>
        </w:rPr>
        <w:t>
      "</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8541420000, 8541430000, 8541490000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барлық пайдаланылатын материалдардың құны түпкілікті өнім бағасының 80%-ынан аспайтын дайындау: поликристалды (немесе монокристалды) ұяшықтардан (күн элементтерінен) гирляндалар жасау; гирляндалардың сапасын бақылау; бақылау барысында жарамсыз деп танылған гирляндаларды жөндеу; мыс шинаны қарау, дайындау және төсеу; өзара біріктіру бастапқы электролюминесценттік бақылау; этиленвинилацетатты пленка мен полимер қабаты табағын төсеу; ламинаттау (термиялық күйдіру); шеттерін кесу; тарату қорабын орнату; күн сәулесінің симуляторындағы бақылау; раманың жартылай автоматты қондырғысы; оқшаулау кедергісін сынау; шкеті электролюминесценттік бақылау; дайын модульді қарау және түсіру. не: ламинатты конвейерге беру; жиектерді кесу; тарату қорабын орнату; күн сәулесінің симуляторындағы бақылау; раманың жартылай автоматты қондырғысы; оқшаулау кедергісін сынау; шекті электролюминесценттік бақылау; дайын модульді қарау және түсіру. фотоэлектрлік модульдерді орау.</w:t>
            </w:r>
          </w:p>
        </w:tc>
      </w:tr>
    </w:tbl>
    <w:bookmarkStart w:name="z1565" w:id="425"/>
    <w:p>
      <w:pPr>
        <w:spacing w:after="0"/>
        <w:ind w:left="0"/>
        <w:jc w:val="both"/>
      </w:pPr>
      <w:r>
        <w:rPr>
          <w:rFonts w:ascii="Times New Roman"/>
          <w:b w:val="false"/>
          <w:i w:val="false"/>
          <w:color w:val="000000"/>
          <w:sz w:val="28"/>
        </w:rPr>
        <w:t>
      ";</w:t>
      </w:r>
    </w:p>
    <w:bookmarkEnd w:id="425"/>
    <w:bookmarkStart w:name="z1566" w:id="426"/>
    <w:p>
      <w:pPr>
        <w:spacing w:after="0"/>
        <w:ind w:left="0"/>
        <w:jc w:val="both"/>
      </w:pPr>
      <w:r>
        <w:rPr>
          <w:rFonts w:ascii="Times New Roman"/>
          <w:b w:val="false"/>
          <w:i w:val="false"/>
          <w:color w:val="000000"/>
          <w:sz w:val="28"/>
        </w:rPr>
        <w:t>
      "</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көзiнен қоректенетiн немесе аккумуляторлық темiржол локомотивтерi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427"/>
          <w:p>
            <w:pPr>
              <w:spacing w:after="20"/>
              <w:ind w:left="20"/>
              <w:jc w:val="both"/>
            </w:pPr>
            <w:r>
              <w:rPr>
                <w:rFonts w:ascii="Times New Roman"/>
                <w:b w:val="false"/>
                <w:i w:val="false"/>
                <w:color w:val="000000"/>
                <w:sz w:val="20"/>
              </w:rPr>
              <w:t>
Осы тауар түрін дайындау, ол кезде пайдаланылатын тораптар мен бөлшектер құны мынадай технологиялық операцияларды орындау:</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 шартымен тауардың осы түрі өндірілетін бірінші жылы түпкiлiктi өнiм бағасының 99 %-ынан аспауға тиiс.</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 шартымен түпкiлiктi өнiм бағасының 95 %-ынан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 шартымен түпкiлiктi өнiм бағасының 90 %-ынан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 шартымен түпкiлiктi өнiм бағасының 85 %-ынан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крандарын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 шартымен түпкiлiктi өнiм бағасының 80%-ынан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жылы және одан кейінгі жылдары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крандарын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 және жоғары вольтты жабдықтар бөліктерін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шатыр электр жабдықтарын монтаждау, электр тізбектері мен басқару, қуат беру, тежеу жүйесі схемаларын құрастыру және тексеру;</w:t>
            </w:r>
          </w:p>
          <w:p>
            <w:pPr>
              <w:spacing w:after="20"/>
              <w:ind w:left="20"/>
              <w:jc w:val="both"/>
            </w:pPr>
            <w:r>
              <w:rPr>
                <w:rFonts w:ascii="Times New Roman"/>
                <w:b w:val="false"/>
                <w:i w:val="false"/>
                <w:color w:val="000000"/>
                <w:sz w:val="20"/>
              </w:rPr>
              <w:t>
- реостатты тежеуіш жабдығын орнату шартымен түпкiлiктi өнiм бағасының 75 %-ынан аспайды.</w:t>
            </w:r>
          </w:p>
        </w:tc>
      </w:tr>
    </w:tbl>
    <w:bookmarkStart w:name="z1683" w:id="428"/>
    <w:p>
      <w:pPr>
        <w:spacing w:after="0"/>
        <w:ind w:left="0"/>
        <w:jc w:val="both"/>
      </w:pPr>
      <w:r>
        <w:rPr>
          <w:rFonts w:ascii="Times New Roman"/>
          <w:b w:val="false"/>
          <w:i w:val="false"/>
          <w:color w:val="000000"/>
          <w:sz w:val="28"/>
        </w:rPr>
        <w:t>
      ";</w:t>
      </w:r>
    </w:p>
    <w:bookmarkEnd w:id="428"/>
    <w:bookmarkStart w:name="z1684" w:id="429"/>
    <w:p>
      <w:pPr>
        <w:spacing w:after="0"/>
        <w:ind w:left="0"/>
        <w:jc w:val="both"/>
      </w:pPr>
      <w:r>
        <w:rPr>
          <w:rFonts w:ascii="Times New Roman"/>
          <w:b w:val="false"/>
          <w:i w:val="false"/>
          <w:color w:val="000000"/>
          <w:sz w:val="28"/>
        </w:rPr>
        <w:t>
      деген жол мынадай редакцияда жазылсын:</w:t>
      </w:r>
    </w:p>
    <w:bookmarkEnd w:id="429"/>
    <w:bookmarkStart w:name="z1685" w:id="430"/>
    <w:p>
      <w:pPr>
        <w:spacing w:after="0"/>
        <w:ind w:left="0"/>
        <w:jc w:val="both"/>
      </w:pPr>
      <w:r>
        <w:rPr>
          <w:rFonts w:ascii="Times New Roman"/>
          <w:b w:val="false"/>
          <w:i w:val="false"/>
          <w:color w:val="000000"/>
          <w:sz w:val="28"/>
        </w:rPr>
        <w:t>
      "</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көзiнен қоректенетiн немесе аккумуляторлық темiржол локомотивтерi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431"/>
          <w:p>
            <w:pPr>
              <w:spacing w:after="20"/>
              <w:ind w:left="20"/>
              <w:jc w:val="both"/>
            </w:pPr>
            <w:r>
              <w:rPr>
                <w:rFonts w:ascii="Times New Roman"/>
                <w:b w:val="false"/>
                <w:i w:val="false"/>
                <w:color w:val="000000"/>
                <w:sz w:val="20"/>
              </w:rPr>
              <w:t>
Осы тауар түрін дайындау, ол кезде барлық қолданылатын материалдардың құны мынадай технологиялық операцияларды орындау:</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 шартымен тауардың осы түрі өндірілетін бірінші жылы түпкiлiктi өнiм бағасының 99%-ынан аспауға тиiс.</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 шартымен түпкiлiктi өнiм бағасының 95 %-ынан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 шартымен түпкiлiктi өнiм бағасының 90 %-ынан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 шартымен түпкiлiктi өнiм бағасының 85 %-ынан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өрт сөндіргіштерді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компрессорларын, желдеткіштерді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 батареяларын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крандарын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 шартымен түпкiлiктi өнiм бағасының 80 %-ынан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жылы және одан кейінгі жылдары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стационарлық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электровозды серпінді сынау; - өрт сөндіргіштерді орнату; - ауа компрессорларын, желдеткіштерді қосу; - аккумулятор батареяларын орнату және қосу; - құбыржолдарды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шанағының астына арбаларды әкелу;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рамасына күш трансформаторын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алдыңғы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артқы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рамасының бүйірін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көлденең білігін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қар тазартқышты, сатыларды, тұтқаны құрастыру,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құбыржолдар жасау,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 және бүйір терезелерін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және машинист көмекшісі пультін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қауіпсіздік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пантографты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резервуарларын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жарықтандыру аспаптарын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машинист крандарын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тартқышты басқарудың микропроцессорлық жүйесі блогын және өзге де электрондық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түрлендіргіш және жоғары вольтты жабдықтар бөліктерін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шатыр электр жабдықтарын монтаждау, электр тізбектері мен басқару, қуат беру, тежеу жүйесі схемаларын құрастыру және тексеру;</w:t>
            </w:r>
          </w:p>
          <w:p>
            <w:pPr>
              <w:spacing w:after="20"/>
              <w:ind w:left="20"/>
              <w:jc w:val="both"/>
            </w:pPr>
            <w:r>
              <w:rPr>
                <w:rFonts w:ascii="Times New Roman"/>
                <w:b w:val="false"/>
                <w:i w:val="false"/>
                <w:color w:val="000000"/>
                <w:sz w:val="20"/>
              </w:rPr>
              <w:t>
- реостатты тежеуіш жабдығын орнату шартымен түпкiлiктi өнiм бағасының 75 %-ынан аспайды.</w:t>
            </w:r>
          </w:p>
        </w:tc>
      </w:tr>
    </w:tbl>
    <w:bookmarkStart w:name="z1798" w:id="432"/>
    <w:p>
      <w:pPr>
        <w:spacing w:after="0"/>
        <w:ind w:left="0"/>
        <w:jc w:val="both"/>
      </w:pPr>
      <w:r>
        <w:rPr>
          <w:rFonts w:ascii="Times New Roman"/>
          <w:b w:val="false"/>
          <w:i w:val="false"/>
          <w:color w:val="000000"/>
          <w:sz w:val="28"/>
        </w:rPr>
        <w:t>
      ";</w:t>
      </w:r>
    </w:p>
    <w:bookmarkEnd w:id="432"/>
    <w:bookmarkStart w:name="z1799" w:id="433"/>
    <w:p>
      <w:pPr>
        <w:spacing w:after="0"/>
        <w:ind w:left="0"/>
        <w:jc w:val="both"/>
      </w:pPr>
      <w:r>
        <w:rPr>
          <w:rFonts w:ascii="Times New Roman"/>
          <w:b w:val="false"/>
          <w:i w:val="false"/>
          <w:color w:val="000000"/>
          <w:sz w:val="28"/>
        </w:rPr>
        <w:t>
      "</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темiр жол локомотивтерi; локомотивтiк тендерлер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434"/>
          <w:p>
            <w:pPr>
              <w:spacing w:after="20"/>
              <w:ind w:left="20"/>
              <w:jc w:val="both"/>
            </w:pPr>
            <w:r>
              <w:rPr>
                <w:rFonts w:ascii="Times New Roman"/>
                <w:b w:val="false"/>
                <w:i w:val="false"/>
                <w:color w:val="000000"/>
                <w:sz w:val="20"/>
              </w:rPr>
              <w:t>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95%-ынан аспауға тиiс;</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екiншi жылы - түпкiлiктi өнiм бағасының 90 %-ы;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түпкiлiктi өнiм бағасының 85 %-ы;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төртiншi жылы - түпкiлiктi өнiм бағасының 80 %-ы;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бесiншi жылы түпкiлiктi өнiм бағасының 75 %-ы;</w:t>
            </w:r>
          </w:p>
          <w:p>
            <w:pPr>
              <w:spacing w:after="20"/>
              <w:ind w:left="20"/>
              <w:jc w:val="both"/>
            </w:pPr>
            <w:r>
              <w:rPr>
                <w:rFonts w:ascii="Times New Roman"/>
                <w:b w:val="false"/>
                <w:i w:val="false"/>
                <w:color w:val="000000"/>
                <w:sz w:val="20"/>
              </w:rPr>
              <w:t>
алтыншы жылы түпкiлiктi өнiм бағасының 70%-ы, мынадай технологиялық операцияларды орындау шартымен: тепловоз арбасының рамасын жасау, жинақтау, құрастыру; бастапқы және екінші аспаларды жасау, жинақтау, құрастыру, тежегiш жабдығын дайындау, жинақтау, құрастыру және орнату; тепловоз қаңқасының соңғы бөлiктерiн, шеткi пластинасын, автоқармау ұясын дайындау және құрастыру; шкворлық торапты, қорапты қима белдiктi дайындау және құрастыру; тепловоз қаңқасының орталық бөлiгi мен отын багын дайындау және құрастыру, отын багын герметикалығына сынау және тепловоздың орталық бөлiгiн отын багымен және электровоздың екi соңғы бөлiгiмен бiрiктiру; қар тазалағышты, сатыларды, ұстағыштарды дайындау, құрастыру, орнату; автоқармау орнату; құбыржолдар, кәбiл өткiзгiштер, ауа арнасын, аккумулятор жәшiгiн дайындау, құрастыру және орнату; машинист кабинасын, машинистiң және машинист көмекшiсiнiң пультiн дайындау, құрастыру орнату; есiктердi, жалюздердi, еден төсемiн дайындау, құрастыру, орнату; дизель қуысжайларын, генератор және салқындату желдеткішінің бөліктерін дайындау,құрастыру, орнату; түрлендіргіш және жоғары вольтті жабдықтар бөліктерін дайындау, құрастыру, орнату; ауа, қосымша, радиатор бөліктерін, динамикалық тежегіш бөліктерін дайындау, құрастыру, орнату; ұлғайтқыш багын дайындау, құрастыру, орнату; тепловоздың осін және доңғалақ жұптарын өңдеу; доңғалақ-мотор блоктарын құрастыру; арба құрастыру; арбаны тепловоз қаңқасына енгізу; тепловоз қаңқасын геометрияға тексеру; ауа резервуарларын орнату; кабинада дисплей, қозғалыс қауіпсіздігін қамтамасыз ету жүйесін орнату, тоңазытқыш, ауа баптағыш орнату; машинист крандарын орнату; электронды жабдықтарды, басқару тосқаулын орнату; жылу, желдеткіш, салқындату жүйелерін орнату; өрт сөндіргіштерді, дәретхана, машинист креслосын орнату; жарықтандыру аспаптарын, радиатордың үстіне қорғау экрандарын орнату; ауа компрессорларын, желдеткіштерін, отын, май, ауа сүзгілерін орнату; радиатор, майлы жылу ауыстырғыш орнату; басқару панельдерін, диффузорларды, резисторларды, электронды жабдықтарды орнату; оқшаулағыштарды, кәбілдерді орнату; отын шлангасын, құбыржолдарды, отын сорғыларын орнату; өрт сөндіру жүйесін құрастыру және орнату; желдеткіштің, салқындату желдеткіштерінің, түрлендіргіштің, сүзгілердің тірегін орнату; тепловоз қаңқасына дизел-генераторды біріктіру және орнату; аккумулятор батареяларын орнату; электр шынжырларын және басқару, қоректендіру, тежеу схемаларын құрастыру және тексеру; қауіпсіздік құралдарын орнату; тепловоздың тораптарын, агрегаттарын және жол жабдықтарын сырлау; тепловозды отынмен, маймен, сумен, құммен жабдықтау; тепловозды сынау</w:t>
            </w:r>
          </w:p>
        </w:tc>
      </w:tr>
    </w:tbl>
    <w:bookmarkStart w:name="z1805" w:id="435"/>
    <w:p>
      <w:pPr>
        <w:spacing w:after="0"/>
        <w:ind w:left="0"/>
        <w:jc w:val="both"/>
      </w:pPr>
      <w:r>
        <w:rPr>
          <w:rFonts w:ascii="Times New Roman"/>
          <w:b w:val="false"/>
          <w:i w:val="false"/>
          <w:color w:val="000000"/>
          <w:sz w:val="28"/>
        </w:rPr>
        <w:t>
      ";</w:t>
      </w:r>
    </w:p>
    <w:bookmarkEnd w:id="435"/>
    <w:bookmarkStart w:name="z1806" w:id="436"/>
    <w:p>
      <w:pPr>
        <w:spacing w:after="0"/>
        <w:ind w:left="0"/>
        <w:jc w:val="both"/>
      </w:pPr>
      <w:r>
        <w:rPr>
          <w:rFonts w:ascii="Times New Roman"/>
          <w:b w:val="false"/>
          <w:i w:val="false"/>
          <w:color w:val="000000"/>
          <w:sz w:val="28"/>
        </w:rPr>
        <w:t>
      деген жол мынадай редакцияда жазылсын:</w:t>
      </w:r>
    </w:p>
    <w:bookmarkEnd w:id="436"/>
    <w:bookmarkStart w:name="z1807" w:id="437"/>
    <w:p>
      <w:pPr>
        <w:spacing w:after="0"/>
        <w:ind w:left="0"/>
        <w:jc w:val="both"/>
      </w:pPr>
      <w:r>
        <w:rPr>
          <w:rFonts w:ascii="Times New Roman"/>
          <w:b w:val="false"/>
          <w:i w:val="false"/>
          <w:color w:val="000000"/>
          <w:sz w:val="28"/>
        </w:rPr>
        <w:t>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темiр жол локомотивтерi; локомотивтiк тендерлер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438"/>
          <w:p>
            <w:pPr>
              <w:spacing w:after="20"/>
              <w:ind w:left="20"/>
              <w:jc w:val="both"/>
            </w:pPr>
            <w:r>
              <w:rPr>
                <w:rFonts w:ascii="Times New Roman"/>
                <w:b w:val="false"/>
                <w:i w:val="false"/>
                <w:color w:val="000000"/>
                <w:sz w:val="20"/>
              </w:rPr>
              <w:t>
Дайындау, ол кезде барлық қолданылатын материалдардың құны алғашқы жылы осы тауар түрiн дайындау басталатын күннен бастап түпкiлiктi өнiм бағасының 95%-ынан аспауға тиiс;</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екiншi жылы - түпкiлiктi өнiм бағасының 90 %-ы;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түпкiлiктi өнiм бағасының 85 %-ы;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төртiншi жылы - түпкiлiктi өнiм бағасының 80 %-ы;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бесiншi жылы түпкiлiктi өнiм бағасының 75 %-ы;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алтыншы және келесі жылдары түпкiлiктi өнiм бағасының 70 %-ы, мынадай технологиялық операцияларды орындау шартымен:</w:t>
            </w:r>
          </w:p>
          <w:p>
            <w:pPr>
              <w:spacing w:after="20"/>
              <w:ind w:left="20"/>
              <w:jc w:val="both"/>
            </w:pPr>
            <w:r>
              <w:rPr>
                <w:rFonts w:ascii="Times New Roman"/>
                <w:b w:val="false"/>
                <w:i w:val="false"/>
                <w:color w:val="000000"/>
                <w:sz w:val="20"/>
              </w:rPr>
              <w:t>
тепловоз арбасының рамасын жасау, жинақтау, құрастыру; бастапқы және екінші аспаларды жасау, жинақтау, құрастыру, тежегiш жабдығын дайындау, жинақтау, құрастыру және орнату; тепловоз қаңқасының соңғы бөлiктерiн, шеткi пластинасын, автоқармау ұясын дайындау және құрастыру; шкворлық торапты, қорапты қима белдiктi дайындау және құрастыру; тепловоз қаңқасының орталық бөлiгi мен отын багын дайындау және құрастыру, отын багын герметикалығына сынау және тепловоздың орталық бөлiгiн отын багымен және электровоздың екi соңғы бөлiгiмен бiрiктiру; қар тазалағышты, сатыларды, ұстағыштарды дайындау, құрастыру, орнату; автоқармау орнату; құбыржолдар, кәбiл өткiзгiштер, ауа арнасын, аккумулятор жәшiгiн дайындау, құрастыру және орнату; машинист кабинасын, машинистiң және машинист көмекшiсiнiң пультiн дайындау, құрастыру орнату; есiктердi, жалюздердi, еден төсемiн дайындау, құрастыру, орнату; дизель қуысжайларын, генератор және салқындату желдеткішінің бөліктерін дайындау,құрастыру, орнату; түрлендіргіш және жоғары вольтті жабдықтар бөліктерін дайындау, құрастыру, орнату; ауа, қосымша, радиатор бөліктерін, динамикалық тежегіш бөліктерін дайындау, құрастыру, орнату; ұлғайтқыш багын дайындау, құрастыру, орнату; тепловоздың осін және доңғалақ жұптарын өңдеу; доңғалақ-мотор блоктарын құрастыру; арба құрастыру; арбаны тепловоз қаңқасына енгізу; тепловоз қаңқасын геометрияға тексеру; ауа резервуарларын орнату; кабинада дисплей, қозғалыс қауіпсіздігін қамтамасыз ету жүйесін орнату, тоңазытқыш, ауа баптағыш орнату; машинист крандарын орнату; электронды жабдықтарды, басқару тосқаулын орнату; жылу, желдеткіш, салқындату жүйелерін орнату; өрт сөндіргіштерді, дәретхана, машинист креслосын орнату; жарықтандыру аспаптарын, радиатордың үстіне қорғау экрандарын орнату; ауа компрессорларын, желдеткіштерін, отын, май, ауа сүзгілерін орнату; радиатор, майлы жылу ауыстырғыш орнату; басқару панельдерін, диффузорларды, резисторларды, электронды жабдықтарды орнату; оқшаулағыштарды, кәбілдерді орнату; отын шлангасын, құбыржолдарды, отын сорғыларын орнату; өрт сөндіру жүйесін құрастыру және орнату; желдеткіштің, салқындату желдеткіштерінің, түрлендіргіштің, сүзгілердің тірегін орнату; тепловоз қаңқасына дизел- генераторды біріктіру және орнату; аккумулятор батареяларын орнату; электр шынжырларын және басқару, қоректендіру, тежеу схемаларын құрастыру және тексеру; қауіпсіздік құралдарын орнату; тепловоздың тораптарын, агрегаттарын және жол жабдықтарын сырлау; тепловозды отынмен, маймен, сумен, құммен жабдықтау; тепловозды сынау</w:t>
            </w:r>
          </w:p>
        </w:tc>
      </w:tr>
    </w:tbl>
    <w:bookmarkStart w:name="z1814" w:id="439"/>
    <w:p>
      <w:pPr>
        <w:spacing w:after="0"/>
        <w:ind w:left="0"/>
        <w:jc w:val="both"/>
      </w:pPr>
      <w:r>
        <w:rPr>
          <w:rFonts w:ascii="Times New Roman"/>
          <w:b w:val="false"/>
          <w:i w:val="false"/>
          <w:color w:val="000000"/>
          <w:sz w:val="28"/>
        </w:rPr>
        <w:t>
      ";</w:t>
      </w:r>
    </w:p>
    <w:bookmarkEnd w:id="439"/>
    <w:bookmarkStart w:name="z1815" w:id="440"/>
    <w:p>
      <w:pPr>
        <w:spacing w:after="0"/>
        <w:ind w:left="0"/>
        <w:jc w:val="both"/>
      </w:pPr>
      <w:r>
        <w:rPr>
          <w:rFonts w:ascii="Times New Roman"/>
          <w:b w:val="false"/>
          <w:i w:val="false"/>
          <w:color w:val="000000"/>
          <w:sz w:val="28"/>
        </w:rPr>
        <w:t>
      "</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жолаушы, тауар немесе жүк моторлы темір жол немесе трамвай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441"/>
          <w:p>
            <w:pPr>
              <w:spacing w:after="20"/>
              <w:ind w:left="20"/>
              <w:jc w:val="both"/>
            </w:pPr>
            <w:r>
              <w:rPr>
                <w:rFonts w:ascii="Times New Roman"/>
                <w:b w:val="false"/>
                <w:i w:val="false"/>
                <w:color w:val="000000"/>
                <w:sz w:val="20"/>
              </w:rPr>
              <w:t xml:space="preserve">
Дайындау, ол кезде пайдаланылатын материалдар мен жинақтауыштардың құны тауардың осы түрін дайындау басталған күннен бастап бірінші жылы - түпкілікті өнім бағасының 90% - ынан; екінші жылы - түпкілікті өнім бағасының 85% - ынан; үшінші жылы-түпкілікті өнім бағасының 80% - ынан; төртінші жылы-түпкілікті өнім бағасының 75% - ынан аспайды; бесінші жылы-түпкілікті өнім бағасының жыл-түпкілікті өнім бағасының 70% - ы; алтыншы жылы - түпкілікті өнім бағасының 65% - ын, сондай-ақ мынадай технологиялық операцияларды орындау шартымен: - теміржол бейіндерін, оның ішінде жоталы Арқалықтың, Қос таврдың Z - бейіндерін, аралық арқалықтардың жоғарғы парағын, вагон тіреулерін, шанақ борттарының жоғарғы және төменгі орамдарын кесу; - плазмалық қондырғыда табақ бөлшектерін кесу және ию табақты ию және гидравликалық престерде; - алдыңғы және артқы тіректерін бұрауды және тойтаруды орындай отырып, жоталы арқалықты құрастыру; - жоталы орқалықтың Z – профильдерінің дәнекерлеу жігінің флюс қабатының астында автоматты дәнекерлеу;-шкворнев, шеткі және аралық арқалықтарды құрастыру-дәнекерлеу; - жартылай вагонның рамасын құрастыру-дәнекерлеу;-борт панельдерін дайындай отырып, БАК және шеткі борттарды құрастыру-дәнекерлеу; - шанақты жиектегіште құрастыру-дәнекерлеу; - доңғалақ жұптарын қалыптастыру және букс тораптарын монтаждау; - авторежімнің тораптары мен тірек арқалығын және авторежімнің тірек арқалығының тежегіш рычагты берілісінің бөлшектер жиынтығын және тозуға төзімді бөлшектер жиынтығын дайындай отырып арбаларды құрастыру; </w:t>
            </w:r>
          </w:p>
          <w:bookmarkEnd w:id="441"/>
          <w:p>
            <w:pPr>
              <w:spacing w:after="20"/>
              <w:ind w:left="20"/>
              <w:jc w:val="both"/>
            </w:pPr>
            <w:r>
              <w:rPr>
                <w:rFonts w:ascii="Times New Roman"/>
                <w:b w:val="false"/>
                <w:i w:val="false"/>
                <w:color w:val="000000"/>
                <w:sz w:val="20"/>
              </w:rPr>
              <w:t>
- арбаларды вагонға домалату;-сіңіргіш аппараттардың соққы-тарту құрылғысын, тарту қамыттарын, автотіркеуіштерді, ағыту рычагтарын монтаждау, реттеу және сынау; - Автоматты және тұрақ тежегіштерін монтаждау, реттеу және сынау; - люктер мен бекіту құрылғыларының қақпақтарын монтаждау және таңбалау секторларын, закидкаларды, торсиондарды салу; - жазулар мен трафареттерді бояу; - массаны өлшеу және жағу тара</w:t>
            </w:r>
          </w:p>
        </w:tc>
      </w:tr>
    </w:tbl>
    <w:bookmarkStart w:name="z1817" w:id="442"/>
    <w:p>
      <w:pPr>
        <w:spacing w:after="0"/>
        <w:ind w:left="0"/>
        <w:jc w:val="both"/>
      </w:pPr>
      <w:r>
        <w:rPr>
          <w:rFonts w:ascii="Times New Roman"/>
          <w:b w:val="false"/>
          <w:i w:val="false"/>
          <w:color w:val="000000"/>
          <w:sz w:val="28"/>
        </w:rPr>
        <w:t>
      ";</w:t>
      </w:r>
    </w:p>
    <w:bookmarkEnd w:id="442"/>
    <w:bookmarkStart w:name="z1818" w:id="443"/>
    <w:p>
      <w:pPr>
        <w:spacing w:after="0"/>
        <w:ind w:left="0"/>
        <w:jc w:val="both"/>
      </w:pPr>
      <w:r>
        <w:rPr>
          <w:rFonts w:ascii="Times New Roman"/>
          <w:b w:val="false"/>
          <w:i w:val="false"/>
          <w:color w:val="000000"/>
          <w:sz w:val="28"/>
        </w:rPr>
        <w:t>
      деген жол мынадай редакцияда жазылсын:</w:t>
      </w:r>
    </w:p>
    <w:bookmarkEnd w:id="443"/>
    <w:bookmarkStart w:name="z1819" w:id="444"/>
    <w:p>
      <w:pPr>
        <w:spacing w:after="0"/>
        <w:ind w:left="0"/>
        <w:jc w:val="both"/>
      </w:pPr>
      <w:r>
        <w:rPr>
          <w:rFonts w:ascii="Times New Roman"/>
          <w:b w:val="false"/>
          <w:i w:val="false"/>
          <w:color w:val="000000"/>
          <w:sz w:val="28"/>
        </w:rPr>
        <w:t>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жолаушы, тауар немесе жүк моторлы темір жол немесе трамвай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445"/>
          <w:p>
            <w:pPr>
              <w:spacing w:after="20"/>
              <w:ind w:left="20"/>
              <w:jc w:val="both"/>
            </w:pPr>
            <w:r>
              <w:rPr>
                <w:rFonts w:ascii="Times New Roman"/>
                <w:b w:val="false"/>
                <w:i w:val="false"/>
                <w:color w:val="000000"/>
                <w:sz w:val="20"/>
              </w:rPr>
              <w:t xml:space="preserve">
Дайындау, ол кезде пайдаланылатын материалдар мен жинақтауыштардың құны тауардың осы түрін дайындау басталған күннен бастап бірінші жылы - түпкілікті өнім бағасының 90%-ынан; екінші жылы - түпкілікті өнім бағасының 85%-ынан; үшінші жылы-түпкілікті өнім бағасының 80%-ынан; төртінші жылы-түпкілікті өнім бағасының 75%-ынан аспайды; бесінші жылы-түпкілікті өнім бағасының жыл-түпкілікті өнім бағасының 70%-ы; алтыншы және одан кейінгі жылдары - түпкілікті өнім бағасының 65%-ын, сондай-ақ мынадай технологиялық операцияларды орындау шартымен: - теміржол бейіндерін, оның ішінде жоталы арқалықтың, қос таврдың Z - бейіндерін, аралық арқалықтардың жоғарғы парағын, вагон тіреулерін, шанақ борттарының жоғарғы және төменгі орамдарын кесу; - плазмалық қондырғыда табақ бөлшектерін кесу және ию табақты ию және гидравликалық престерде; - алдыңғы және артқы тіректерін бұрауды және тойтаруды орындай отырып, жоталы арқалықты құрастыру; - жоталы арқалықтың Z – профильдерінің дәнекерлеу жігінің флюс қабатының астында автоматты дәнекерлеу;-шкворнев, шеткі және аралық арқалықтарды құрастыру-дәнекерлеу; - жартылай вагонның рамасын құрастыру-дәнекерлеу; -борт панельдерін дайындай отырып, БАК және шеткі борттарды құрастыру-дәнекерлеу; - шанақты жиектегіште құрастыру-дәнекерлеу; - доңғалақ жұптарын қалыптастыру және букс тораптарын монтаждау; - авторежімнің тораптары мен тірек арқалығын және авторежімнің тірек арқалығының тежегіш рычагты берілісінің бөлшектер жиынтығын және тозуға төзімді бөлшектер жиынтығын дайындай отырып арбаларды құрастыру; </w:t>
            </w:r>
          </w:p>
          <w:bookmarkEnd w:id="445"/>
          <w:p>
            <w:pPr>
              <w:spacing w:after="20"/>
              <w:ind w:left="20"/>
              <w:jc w:val="both"/>
            </w:pPr>
            <w:r>
              <w:rPr>
                <w:rFonts w:ascii="Times New Roman"/>
                <w:b w:val="false"/>
                <w:i w:val="false"/>
                <w:color w:val="000000"/>
                <w:sz w:val="20"/>
              </w:rPr>
              <w:t>
- арбаларды вагон астына домалату;-сіңіргіш аппараттардың соққы-тарту құрылғысын, тарту қамыттарын, автотіркеуіштерді, ағыту рычагтарын монтаждау, реттеу және сынау; - автоматты және тұрақ тежегіштерін монтаждау, реттеу және сынау; - люктер мен бекіту құрылғыларының қақпақтарын монтаждау және таңбалау секторларын, закидкаларды, торсиондарды салу; - жазулар мен трафареттерді бояу; - ыдыстың массасын өлшеу және салу.</w:t>
            </w:r>
          </w:p>
        </w:tc>
      </w:tr>
    </w:tbl>
    <w:bookmarkStart w:name="z1821" w:id="446"/>
    <w:p>
      <w:pPr>
        <w:spacing w:after="0"/>
        <w:ind w:left="0"/>
        <w:jc w:val="both"/>
      </w:pPr>
      <w:r>
        <w:rPr>
          <w:rFonts w:ascii="Times New Roman"/>
          <w:b w:val="false"/>
          <w:i w:val="false"/>
          <w:color w:val="000000"/>
          <w:sz w:val="28"/>
        </w:rPr>
        <w:t>
      ";</w:t>
      </w:r>
    </w:p>
    <w:bookmarkEnd w:id="446"/>
    <w:bookmarkStart w:name="z1822" w:id="447"/>
    <w:p>
      <w:pPr>
        <w:spacing w:after="0"/>
        <w:ind w:left="0"/>
        <w:jc w:val="both"/>
      </w:pPr>
      <w:r>
        <w:rPr>
          <w:rFonts w:ascii="Times New Roman"/>
          <w:b w:val="false"/>
          <w:i w:val="false"/>
          <w:color w:val="000000"/>
          <w:sz w:val="28"/>
        </w:rPr>
        <w:t>
      "</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техникалық қызмет көрсетуге арналған өздігінен жүретін немесе өздігінен жүрмейтін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шетелдік материалдар мен жиынтықтауыштардың құны тауардың осы түрін жасау басталған күннен бастап бірінші жылы түпкілікті өнім бағасының 90 %-ынан; екінші жылы – түпкілікті өнім бағасының 85 %-ынан; үшінші жылы – түпкілікті өнім бағасының 80 %-ынан; төртінші жылы – түпкілікті өнім бағасының 75 %-ынан; бесінші жылы – түпкілікті өнім бағасының 70 %-ынан; алтыншы жылы – көлік құралдарының жартылай фабрикаттарын пысықтауға бекітілген технологиялық процеске сәйкес келетін технологиялық операцияларды орындау шартымен түпкілікті өнім бағасының 65 %-ынан аспайды.</w:t>
            </w:r>
          </w:p>
        </w:tc>
      </w:tr>
    </w:tbl>
    <w:bookmarkStart w:name="z1823" w:id="448"/>
    <w:p>
      <w:pPr>
        <w:spacing w:after="0"/>
        <w:ind w:left="0"/>
        <w:jc w:val="both"/>
      </w:pPr>
      <w:r>
        <w:rPr>
          <w:rFonts w:ascii="Times New Roman"/>
          <w:b w:val="false"/>
          <w:i w:val="false"/>
          <w:color w:val="000000"/>
          <w:sz w:val="28"/>
        </w:rPr>
        <w:t>
      ";</w:t>
      </w:r>
    </w:p>
    <w:bookmarkEnd w:id="448"/>
    <w:bookmarkStart w:name="z1824" w:id="449"/>
    <w:p>
      <w:pPr>
        <w:spacing w:after="0"/>
        <w:ind w:left="0"/>
        <w:jc w:val="both"/>
      </w:pPr>
      <w:r>
        <w:rPr>
          <w:rFonts w:ascii="Times New Roman"/>
          <w:b w:val="false"/>
          <w:i w:val="false"/>
          <w:color w:val="000000"/>
          <w:sz w:val="28"/>
        </w:rPr>
        <w:t>
      деген жол мынадай редакцияда жазылсын:</w:t>
      </w:r>
    </w:p>
    <w:bookmarkEnd w:id="449"/>
    <w:bookmarkStart w:name="z1825" w:id="450"/>
    <w:p>
      <w:pPr>
        <w:spacing w:after="0"/>
        <w:ind w:left="0"/>
        <w:jc w:val="both"/>
      </w:pPr>
      <w:r>
        <w:rPr>
          <w:rFonts w:ascii="Times New Roman"/>
          <w:b w:val="false"/>
          <w:i w:val="false"/>
          <w:color w:val="000000"/>
          <w:sz w:val="28"/>
        </w:rPr>
        <w:t>
      "</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техникалық қызмет көрсетуге арналған өздігінен жүретін немесе өздігінен жүрмейтін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451"/>
          <w:p>
            <w:pPr>
              <w:spacing w:after="20"/>
              <w:ind w:left="20"/>
              <w:jc w:val="both"/>
            </w:pPr>
            <w:r>
              <w:rPr>
                <w:rFonts w:ascii="Times New Roman"/>
                <w:b w:val="false"/>
                <w:i w:val="false"/>
                <w:color w:val="000000"/>
                <w:sz w:val="20"/>
              </w:rPr>
              <w:t>
Дайындау, ол кезде пайдаланылатын шетелдік материалдар мен жиынтықтауыштардың құны тауардың осы түрін жасау басталған күннен бастап бірінші жылы түпкілікті өнім бағасының 90 %-ынан;</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85 %-ынан;</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80 %-ынан;</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75 %-ынан;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70 %-ынан;</w:t>
            </w:r>
          </w:p>
          <w:p>
            <w:pPr>
              <w:spacing w:after="20"/>
              <w:ind w:left="20"/>
              <w:jc w:val="both"/>
            </w:pPr>
            <w:r>
              <w:rPr>
                <w:rFonts w:ascii="Times New Roman"/>
                <w:b w:val="false"/>
                <w:i w:val="false"/>
                <w:color w:val="000000"/>
                <w:sz w:val="20"/>
              </w:rPr>
              <w:t>
алтыншы және келесі жылдары – көлік құралдарының жартылай фабрикаттарын пысықтауға бекітілген технологиялық процеске сәйкес келетін технологиялық операцияларды орындау шартымен түпкілікті өнім бағасының 65 %-ынан аспайды.</w:t>
            </w:r>
          </w:p>
        </w:tc>
      </w:tr>
    </w:tbl>
    <w:bookmarkStart w:name="z1831" w:id="452"/>
    <w:p>
      <w:pPr>
        <w:spacing w:after="0"/>
        <w:ind w:left="0"/>
        <w:jc w:val="both"/>
      </w:pPr>
      <w:r>
        <w:rPr>
          <w:rFonts w:ascii="Times New Roman"/>
          <w:b w:val="false"/>
          <w:i w:val="false"/>
          <w:color w:val="000000"/>
          <w:sz w:val="28"/>
        </w:rPr>
        <w:t>
      ";</w:t>
      </w:r>
    </w:p>
    <w:bookmarkEnd w:id="452"/>
    <w:bookmarkStart w:name="z1832" w:id="453"/>
    <w:p>
      <w:pPr>
        <w:spacing w:after="0"/>
        <w:ind w:left="0"/>
        <w:jc w:val="both"/>
      </w:pPr>
      <w:r>
        <w:rPr>
          <w:rFonts w:ascii="Times New Roman"/>
          <w:b w:val="false"/>
          <w:i w:val="false"/>
          <w:color w:val="000000"/>
          <w:sz w:val="28"/>
        </w:rPr>
        <w:t>
      "</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454"/>
          <w:p>
            <w:pPr>
              <w:spacing w:after="20"/>
              <w:ind w:left="20"/>
              <w:jc w:val="both"/>
            </w:pPr>
            <w:r>
              <w:rPr>
                <w:rFonts w:ascii="Times New Roman"/>
                <w:b w:val="false"/>
                <w:i w:val="false"/>
                <w:color w:val="000000"/>
                <w:sz w:val="20"/>
              </w:rPr>
              <w:t>
Өңдеу технологиясына сәйкес мамандандырылған өндіріс жағдайында кез-келген позициядағы материалдардан дайындау, онда пайдаланылатын материалдардың құны келесі технологиялық операцияларды ескере отырып, өнімнің үлгісін немесе түрін жасау басталған күннен бастап бірінші және екінші жылдары соңғы өнім бағасының 97% -нан аспауы керек:</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 - макет пен стандарттарға сәйкес арнайы ішкі және сыртқы белгілерді, плиталар мен пиктограммаларды орнату, автомобильді таңбалау. -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келесі технологиялық операцияларды ескере отырып, соңғы өнім бағасының 93%:</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келесі технологиялық операцияларды ескере отырып, соңғы өнім бағасының 88%:</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келесі технологиялық операцияларды ескере отырып, соңғы өнім бағасының 83%:</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вагондардың құрамдас бөліктерін теміржол көлігінде пайдалануды қамтамасыз ету үшін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және одан кейінгі жылдары - технологиялық операцияларды орындау кезінде соңғы өнім бағасының 78%:</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электр және электронды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өңдеу технологиясына сәйкес вагонға көлденең және бойлық бөлімдерді, қабырға қаптау элементтерін, еден панельдері мен вагон жабындарын орнатуды және таратуды қоса алғанда, теміржол көлігінде пайдалануды қамтамасыз ету үшін вагонның компоненттерін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тораптары мен шкафтарды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tc>
      </w:tr>
    </w:tbl>
    <w:bookmarkStart w:name="z1866" w:id="455"/>
    <w:p>
      <w:pPr>
        <w:spacing w:after="0"/>
        <w:ind w:left="0"/>
        <w:jc w:val="both"/>
      </w:pPr>
      <w:r>
        <w:rPr>
          <w:rFonts w:ascii="Times New Roman"/>
          <w:b w:val="false"/>
          <w:i w:val="false"/>
          <w:color w:val="000000"/>
          <w:sz w:val="28"/>
        </w:rPr>
        <w:t>
      ";</w:t>
      </w:r>
    </w:p>
    <w:bookmarkEnd w:id="455"/>
    <w:bookmarkStart w:name="z1867" w:id="456"/>
    <w:p>
      <w:pPr>
        <w:spacing w:after="0"/>
        <w:ind w:left="0"/>
        <w:jc w:val="both"/>
      </w:pPr>
      <w:r>
        <w:rPr>
          <w:rFonts w:ascii="Times New Roman"/>
          <w:b w:val="false"/>
          <w:i w:val="false"/>
          <w:color w:val="000000"/>
          <w:sz w:val="28"/>
        </w:rPr>
        <w:t>
      деген жол мынадай редакцияда жазылсын:</w:t>
      </w:r>
    </w:p>
    <w:bookmarkEnd w:id="456"/>
    <w:bookmarkStart w:name="z1868" w:id="457"/>
    <w:p>
      <w:pPr>
        <w:spacing w:after="0"/>
        <w:ind w:left="0"/>
        <w:jc w:val="both"/>
      </w:pPr>
      <w:r>
        <w:rPr>
          <w:rFonts w:ascii="Times New Roman"/>
          <w:b w:val="false"/>
          <w:i w:val="false"/>
          <w:color w:val="000000"/>
          <w:sz w:val="28"/>
        </w:rPr>
        <w:t>
      "</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458"/>
          <w:p>
            <w:pPr>
              <w:spacing w:after="20"/>
              <w:ind w:left="20"/>
              <w:jc w:val="both"/>
            </w:pPr>
            <w:r>
              <w:rPr>
                <w:rFonts w:ascii="Times New Roman"/>
                <w:b w:val="false"/>
                <w:i w:val="false"/>
                <w:color w:val="000000"/>
                <w:sz w:val="20"/>
              </w:rPr>
              <w:t>
Өңдеу технологиясына сәйкес мамандандырылған өндіріс жағдайында кез-келген позициядағы материалдардан дайындау, онда пайдаланылатын материалдардың құны келесі технологиялық операцияларды ескере отырып, өнімнің үлгісін немесе түрін жасау басталған күннен бастап бірінші және екінші жылдары соңғы өнім бағасының 97% -нан аспауы керек:</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 - макет пен стандарттарға сәйкес арнайы ішкі және сыртқы белгілерді, плиталар мен пиктограммаларды орнату, автомобильді таңбалау. -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келесі технологиялық операцияларды ескере отырып, соңғы өнім бағасының 93%:</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келесі технологиялық операцияларды ескере отырып, соңғы өнім бағасының 88%:</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келесі технологиялық операцияларды ескере отырып, соңғы өнім бағасының 83%:</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вагондардың құрамдас бөліктерін теміржол көлігінде пайдалануды қамтамасыз ету үшін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стационарлық және жүгіру сынақтарын өткізу.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және одан кейінгі жылдары - технологиялық операцияларды орындау кезінде соңғы өнім бағасының 78%:</w:t>
            </w:r>
          </w:p>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электр және электронды жабдықтарын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өңдеу технологиясына сәйкес вагонға көлденең және бойлық бөлімдерді, қабырға қаптау элементтерін, еден панельдері мен вагон жабындарын орнатуды және таратуды қоса алғанда, теміржол көлігінде пайдалануды қамтамасыз ету үшін вагонның компоненттерін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тораптары мен шкафтарды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tc>
      </w:tr>
    </w:tbl>
    <w:bookmarkStart w:name="z1902" w:id="459"/>
    <w:p>
      <w:pPr>
        <w:spacing w:after="0"/>
        <w:ind w:left="0"/>
        <w:jc w:val="both"/>
      </w:pPr>
      <w:r>
        <w:rPr>
          <w:rFonts w:ascii="Times New Roman"/>
          <w:b w:val="false"/>
          <w:i w:val="false"/>
          <w:color w:val="000000"/>
          <w:sz w:val="28"/>
        </w:rPr>
        <w:t>
      ";</w:t>
      </w:r>
    </w:p>
    <w:bookmarkEnd w:id="459"/>
    <w:bookmarkStart w:name="z1903" w:id="460"/>
    <w:p>
      <w:pPr>
        <w:spacing w:after="0"/>
        <w:ind w:left="0"/>
        <w:jc w:val="both"/>
      </w:pPr>
      <w:r>
        <w:rPr>
          <w:rFonts w:ascii="Times New Roman"/>
          <w:b w:val="false"/>
          <w:i w:val="false"/>
          <w:color w:val="000000"/>
          <w:sz w:val="28"/>
        </w:rPr>
        <w:t>
      "</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жүк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461"/>
          <w:p>
            <w:pPr>
              <w:spacing w:after="20"/>
              <w:ind w:left="20"/>
              <w:jc w:val="both"/>
            </w:pPr>
            <w:r>
              <w:rPr>
                <w:rFonts w:ascii="Times New Roman"/>
                <w:b w:val="false"/>
                <w:i w:val="false"/>
                <w:color w:val="000000"/>
                <w:sz w:val="20"/>
              </w:rPr>
              <w:t>
Дайындау, ол кезде пайдаланылатын материалдар мен жинақтауыштардың құны тауардың осы түрін дайындау басталған күннен бастап бірінші жылы түпкілікті өнім бағасының 90% – ынан аспайды.</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жылы-түпкілікті өнім бағасының 85% - 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жылы-түпкілікті өнім бағасының 80% - 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жылы-түпкілікті өнім бағасының 75% - 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жылы-түпкілікті өнім бағасының 70% - ы.</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жылы-мынадай технологиялық операцияларды орындау шартымен түпкілікті өнім бағасының 65% - 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-темір жол профильдерін, соның ішінде жоталы Арқалықтың, Қос таврдың Z-профильдерін, аралық арқалықтардың жоғарғы парағын, вагон тіреулерін, шанақ борттарының жоғарғы және төменгі орамдарын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плазмалық қондырғыда табақ бөлшектерін кесу және табақ ию және гидравликалық престерде ию;</w:t>
            </w:r>
          </w:p>
          <w:p>
            <w:pPr>
              <w:spacing w:after="20"/>
              <w:ind w:left="20"/>
              <w:jc w:val="both"/>
            </w:pPr>
            <w:r>
              <w:rPr>
                <w:rFonts w:ascii="Times New Roman"/>
                <w:b w:val="false"/>
                <w:i w:val="false"/>
                <w:color w:val="000000"/>
                <w:sz w:val="20"/>
              </w:rPr>
              <w:t>
- жоталы сәулені құрастыру</w:t>
            </w:r>
          </w:p>
        </w:tc>
      </w:tr>
    </w:tbl>
    <w:bookmarkStart w:name="z1912" w:id="462"/>
    <w:p>
      <w:pPr>
        <w:spacing w:after="0"/>
        <w:ind w:left="0"/>
        <w:jc w:val="both"/>
      </w:pPr>
      <w:r>
        <w:rPr>
          <w:rFonts w:ascii="Times New Roman"/>
          <w:b w:val="false"/>
          <w:i w:val="false"/>
          <w:color w:val="000000"/>
          <w:sz w:val="28"/>
        </w:rPr>
        <w:t>
      ";</w:t>
      </w:r>
    </w:p>
    <w:bookmarkEnd w:id="462"/>
    <w:bookmarkStart w:name="z1913" w:id="463"/>
    <w:p>
      <w:pPr>
        <w:spacing w:after="0"/>
        <w:ind w:left="0"/>
        <w:jc w:val="both"/>
      </w:pPr>
      <w:r>
        <w:rPr>
          <w:rFonts w:ascii="Times New Roman"/>
          <w:b w:val="false"/>
          <w:i w:val="false"/>
          <w:color w:val="000000"/>
          <w:sz w:val="28"/>
        </w:rPr>
        <w:t>
      деген жол мынадай редакцияда жазылсын:</w:t>
      </w:r>
    </w:p>
    <w:bookmarkEnd w:id="463"/>
    <w:bookmarkStart w:name="z1914" w:id="464"/>
    <w:p>
      <w:pPr>
        <w:spacing w:after="0"/>
        <w:ind w:left="0"/>
        <w:jc w:val="both"/>
      </w:pPr>
      <w:r>
        <w:rPr>
          <w:rFonts w:ascii="Times New Roman"/>
          <w:b w:val="false"/>
          <w:i w:val="false"/>
          <w:color w:val="000000"/>
          <w:sz w:val="28"/>
        </w:rPr>
        <w:t>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жүк вагондары, 8606 99 000 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465"/>
          <w:p>
            <w:pPr>
              <w:spacing w:after="20"/>
              <w:ind w:left="20"/>
              <w:jc w:val="both"/>
            </w:pPr>
            <w:r>
              <w:rPr>
                <w:rFonts w:ascii="Times New Roman"/>
                <w:b w:val="false"/>
                <w:i w:val="false"/>
                <w:color w:val="000000"/>
                <w:sz w:val="20"/>
              </w:rPr>
              <w:t>
Дайындау, ол кезде пайдаланылатын материалдар мен жинақтауыштардың құны тауардың осы түрін дайындау басталған күннен бастап бірінші жылы түпкілікті өнім бағасының 90%-ынан аспайды.</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жылы-түпкілікті өнім бағасының 85%-ы.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жылы-түпкілікті өнім бағасының 80%-ы.</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жылы-түпкілікті өнім бағасының 75%-ы.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жылы-түпкілікті өнім бағасының 70%-ы.</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және келесі жылдары-мынадай технологиялық операцияларды орындау шартымен түпкілікті өнім бағасының 65%-ы: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темір жол профильдерін, соның ішінде жоталы арқалықтың, қос таврдың Z-профильдерін, аралық арқалықтардың жоғарғы парағын, вагон тіреулерін, шанақ борттарының жоғарғы және төменгі орамдарын кесу; - плазмалық қондырғыда табақ бөлшектерін кесу және ию табақты ию және гидравликалық престерде; - алдыңғы және артқы тіректерін бұрауды және тойтаруды орындай отырып, жоталы арқалықты құрастыру; - жоталы орқалықтың Z – профильдерінің дәнекерлеу жігінің флюс қабатының астында автоматты дәнекерлеу;-шкворнев, шеткі және аралық арқалықтарды құрастыру-дәнекерлеу; - жартылай вагонның рамасын құрастыру-дәнекерлеу;-борт панельдерін дайындай отырып, БАК және шеткі борттарды құрастыру-дәнекерлеу; - шанақты жиектегіште құрастыру-дәнекерлеу; - доңғалақ жұптарын қалыптастыру және букс тораптарын монтаждау; - авторежімнің тораптары мен тірек арқалығын және авторежімнің тірек арқалығының тежегіш рычагты берілісінің бөлшектер жиынтығын және тозуға төзімді бөлшектер жиынтығын дайындай отырып арбаларды құрастыру; </w:t>
            </w:r>
          </w:p>
          <w:p>
            <w:pPr>
              <w:spacing w:after="20"/>
              <w:ind w:left="20"/>
              <w:jc w:val="both"/>
            </w:pPr>
            <w:r>
              <w:rPr>
                <w:rFonts w:ascii="Times New Roman"/>
                <w:b w:val="false"/>
                <w:i w:val="false"/>
                <w:color w:val="000000"/>
                <w:sz w:val="20"/>
              </w:rPr>
              <w:t>
- арбаларды вагон астына домалату;-сіңіргіш аппараттардың соққы-тарту құрылғысын, тарту қамыттарын, автотіркеуіштерді, ағыту рычагтарын монтаждау, реттеу және сынау; - Автоматты және тұрақ тежегіштерін монтаждау, реттеу және сынау; - люктер мен бекіту құрылғыларының қақпақтарын монтаждау және таңбалау секторларын, закидкаларды, торсиондарды салу; - жазулар мен трафареттерді бояу; - ыдыстың массасын өлшеу және салу.</w:t>
            </w:r>
          </w:p>
        </w:tc>
      </w:tr>
    </w:tbl>
    <w:bookmarkStart w:name="z1922" w:id="466"/>
    <w:p>
      <w:pPr>
        <w:spacing w:after="0"/>
        <w:ind w:left="0"/>
        <w:jc w:val="both"/>
      </w:pPr>
      <w:r>
        <w:rPr>
          <w:rFonts w:ascii="Times New Roman"/>
          <w:b w:val="false"/>
          <w:i w:val="false"/>
          <w:color w:val="000000"/>
          <w:sz w:val="28"/>
        </w:rPr>
        <w:t>
      ";</w:t>
      </w:r>
    </w:p>
    <w:bookmarkEnd w:id="466"/>
    <w:bookmarkStart w:name="z1923" w:id="467"/>
    <w:p>
      <w:pPr>
        <w:spacing w:after="0"/>
        <w:ind w:left="0"/>
        <w:jc w:val="both"/>
      </w:pPr>
      <w:r>
        <w:rPr>
          <w:rFonts w:ascii="Times New Roman"/>
          <w:b w:val="false"/>
          <w:i w:val="false"/>
          <w:color w:val="000000"/>
          <w:sz w:val="28"/>
        </w:rPr>
        <w:t>
      мынадай мазмұндағы жолмен толықтырылсын:</w:t>
      </w:r>
    </w:p>
    <w:bookmarkEnd w:id="467"/>
    <w:bookmarkStart w:name="z1924" w:id="468"/>
    <w:p>
      <w:pPr>
        <w:spacing w:after="0"/>
        <w:ind w:left="0"/>
        <w:jc w:val="both"/>
      </w:pPr>
      <w:r>
        <w:rPr>
          <w:rFonts w:ascii="Times New Roman"/>
          <w:b w:val="false"/>
          <w:i w:val="false"/>
          <w:color w:val="000000"/>
          <w:sz w:val="28"/>
        </w:rPr>
        <w:t>
      "</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жүк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469"/>
          <w:p>
            <w:pPr>
              <w:spacing w:after="20"/>
              <w:ind w:left="20"/>
              <w:jc w:val="both"/>
            </w:pPr>
            <w:r>
              <w:rPr>
                <w:rFonts w:ascii="Times New Roman"/>
                <w:b w:val="false"/>
                <w:i w:val="false"/>
                <w:color w:val="000000"/>
                <w:sz w:val="20"/>
              </w:rPr>
              <w:t>
Технологиялық операцияларды орындау шартымен:</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 табақ және сұрыпты прокатты, оның ішінде темір жол профильдерін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плазмалық қондырғыларда табақ бөлшектерін кесу және престерде ию;</w:t>
            </w:r>
          </w:p>
          <w:p>
            <w:pPr>
              <w:spacing w:after="20"/>
              <w:ind w:left="20"/>
              <w:jc w:val="both"/>
            </w:pPr>
            <w:r>
              <w:rPr>
                <w:rFonts w:ascii="Times New Roman"/>
                <w:b w:val="false"/>
                <w:i w:val="false"/>
                <w:color w:val="000000"/>
                <w:sz w:val="20"/>
              </w:rPr>
              <w:t>
</w:t>
            </w:r>
            <w:r>
              <w:rPr>
                <w:rFonts w:ascii="Times New Roman"/>
                <w:b w:val="false"/>
                <w:i w:val="false"/>
                <w:color w:val="000000"/>
                <w:sz w:val="20"/>
              </w:rPr>
              <w:t>- жоталы арқалықты құрастыру-дәнекерлеу;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автотіркеудің алдыңғы және артқы тіректерін бұрғылау және тойтару;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раманы құрастыру-дәнекерлеу;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рамадағы фитингтік тіректерді құрастыру-дәнекерлеу;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арбаларды вагон астына домалату;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сіңіргіш аппараттардың соққы-тарту құрылғысын, тарту қамыттарын, автотіркегішті, ажырату рычагтарын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Автоматты және тұрақ тежегіштерін монтаждау, реттеу және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вагонды бояу, жазулар мен трафареттер жазу;</w:t>
            </w:r>
          </w:p>
          <w:p>
            <w:pPr>
              <w:spacing w:after="20"/>
              <w:ind w:left="20"/>
              <w:jc w:val="both"/>
            </w:pPr>
            <w:r>
              <w:rPr>
                <w:rFonts w:ascii="Times New Roman"/>
                <w:b w:val="false"/>
                <w:i w:val="false"/>
                <w:color w:val="000000"/>
                <w:sz w:val="20"/>
              </w:rPr>
              <w:t>
 - ыдыстың массасын өлшеу және салу.</w:t>
            </w:r>
          </w:p>
        </w:tc>
      </w:tr>
    </w:tbl>
    <w:bookmarkStart w:name="z1936" w:id="470"/>
    <w:p>
      <w:pPr>
        <w:spacing w:after="0"/>
        <w:ind w:left="0"/>
        <w:jc w:val="both"/>
      </w:pPr>
      <w:r>
        <w:rPr>
          <w:rFonts w:ascii="Times New Roman"/>
          <w:b w:val="false"/>
          <w:i w:val="false"/>
          <w:color w:val="000000"/>
          <w:sz w:val="28"/>
        </w:rPr>
        <w:t>
      ";</w:t>
      </w:r>
    </w:p>
    <w:bookmarkEnd w:id="470"/>
    <w:bookmarkStart w:name="z1937" w:id="471"/>
    <w:p>
      <w:pPr>
        <w:spacing w:after="0"/>
        <w:ind w:left="0"/>
        <w:jc w:val="both"/>
      </w:pPr>
      <w:r>
        <w:rPr>
          <w:rFonts w:ascii="Times New Roman"/>
          <w:b w:val="false"/>
          <w:i w:val="false"/>
          <w:color w:val="000000"/>
          <w:sz w:val="28"/>
        </w:rPr>
        <w:t>
      "</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Iлмектер және өзге де тiркесетiн құрылғылар, буферлар,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472"/>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дайындамаларды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бөлшектердi механикалық өңдеу;</w:t>
            </w:r>
          </w:p>
          <w:p>
            <w:pPr>
              <w:spacing w:after="20"/>
              <w:ind w:left="20"/>
              <w:jc w:val="both"/>
            </w:pPr>
            <w:r>
              <w:rPr>
                <w:rFonts w:ascii="Times New Roman"/>
                <w:b w:val="false"/>
                <w:i w:val="false"/>
                <w:color w:val="000000"/>
                <w:sz w:val="20"/>
              </w:rPr>
              <w:t>
- құрастыру-дәнекерлеу операциялары (егер конструкторлық құжаттамада көзделген болса).</w:t>
            </w:r>
          </w:p>
        </w:tc>
      </w:tr>
    </w:tbl>
    <w:bookmarkStart w:name="z1941" w:id="473"/>
    <w:p>
      <w:pPr>
        <w:spacing w:after="0"/>
        <w:ind w:left="0"/>
        <w:jc w:val="both"/>
      </w:pPr>
      <w:r>
        <w:rPr>
          <w:rFonts w:ascii="Times New Roman"/>
          <w:b w:val="false"/>
          <w:i w:val="false"/>
          <w:color w:val="000000"/>
          <w:sz w:val="28"/>
        </w:rPr>
        <w:t>
      ";</w:t>
      </w:r>
    </w:p>
    <w:bookmarkEnd w:id="473"/>
    <w:bookmarkStart w:name="z1942" w:id="474"/>
    <w:p>
      <w:pPr>
        <w:spacing w:after="0"/>
        <w:ind w:left="0"/>
        <w:jc w:val="both"/>
      </w:pPr>
      <w:r>
        <w:rPr>
          <w:rFonts w:ascii="Times New Roman"/>
          <w:b w:val="false"/>
          <w:i w:val="false"/>
          <w:color w:val="000000"/>
          <w:sz w:val="28"/>
        </w:rPr>
        <w:t>
      деген жол мынадай редакцияда жазылсын:</w:t>
      </w:r>
    </w:p>
    <w:bookmarkEnd w:id="474"/>
    <w:bookmarkStart w:name="z1943" w:id="475"/>
    <w:p>
      <w:pPr>
        <w:spacing w:after="0"/>
        <w:ind w:left="0"/>
        <w:jc w:val="both"/>
      </w:pPr>
      <w:r>
        <w:rPr>
          <w:rFonts w:ascii="Times New Roman"/>
          <w:b w:val="false"/>
          <w:i w:val="false"/>
          <w:color w:val="000000"/>
          <w:sz w:val="28"/>
        </w:rPr>
        <w:t>
      "</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Iлмектер және өзге де тiркесетiн құрылғылар, буферлар,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476"/>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 дайындамаларды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бөлшектердi механикалық өңдеу;</w:t>
            </w:r>
          </w:p>
          <w:p>
            <w:pPr>
              <w:spacing w:after="20"/>
              <w:ind w:left="20"/>
              <w:jc w:val="both"/>
            </w:pPr>
            <w:r>
              <w:rPr>
                <w:rFonts w:ascii="Times New Roman"/>
                <w:b w:val="false"/>
                <w:i w:val="false"/>
                <w:color w:val="000000"/>
                <w:sz w:val="20"/>
              </w:rPr>
              <w:t>
- құрастыру-дәнекерлеу операциялары (егер конструкторлық құжаттамада көзделген болса).</w:t>
            </w:r>
          </w:p>
        </w:tc>
      </w:tr>
    </w:tbl>
    <w:bookmarkStart w:name="z1947" w:id="477"/>
    <w:p>
      <w:pPr>
        <w:spacing w:after="0"/>
        <w:ind w:left="0"/>
        <w:jc w:val="both"/>
      </w:pPr>
      <w:r>
        <w:rPr>
          <w:rFonts w:ascii="Times New Roman"/>
          <w:b w:val="false"/>
          <w:i w:val="false"/>
          <w:color w:val="000000"/>
          <w:sz w:val="28"/>
        </w:rPr>
        <w:t>
      ";</w:t>
      </w:r>
    </w:p>
    <w:bookmarkEnd w:id="477"/>
    <w:bookmarkStart w:name="z1948" w:id="478"/>
    <w:p>
      <w:pPr>
        <w:spacing w:after="0"/>
        <w:ind w:left="0"/>
        <w:jc w:val="both"/>
      </w:pPr>
      <w:r>
        <w:rPr>
          <w:rFonts w:ascii="Times New Roman"/>
          <w:b w:val="false"/>
          <w:i w:val="false"/>
          <w:color w:val="000000"/>
          <w:sz w:val="28"/>
        </w:rPr>
        <w:t>
      "</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0 001 қоспағанда, 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автомобиль жолдарына, iшкi су жолдарына, көлiк тұрақтарына, кемежайларға немесе аэроалаңдарға арналған қауiпсiздiкті қамтамасыз ету немесе қозғалысты басқару құрылғылары; келтiрiлген құрылғылардың және жабдықтардың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көрсетiлген шектеуде өнiм жiктелетiн позициядағы материалдар түпкiлiктi өнiм құнының 5 %-ы шегiндегi сомаға дейiн ғана пайдаланылады</w:t>
            </w:r>
          </w:p>
        </w:tc>
      </w:tr>
    </w:tbl>
    <w:bookmarkStart w:name="z1949" w:id="479"/>
    <w:p>
      <w:pPr>
        <w:spacing w:after="0"/>
        <w:ind w:left="0"/>
        <w:jc w:val="both"/>
      </w:pPr>
      <w:r>
        <w:rPr>
          <w:rFonts w:ascii="Times New Roman"/>
          <w:b w:val="false"/>
          <w:i w:val="false"/>
          <w:color w:val="000000"/>
          <w:sz w:val="28"/>
        </w:rPr>
        <w:t>
      ";</w:t>
      </w:r>
    </w:p>
    <w:bookmarkEnd w:id="479"/>
    <w:bookmarkStart w:name="z1950" w:id="480"/>
    <w:p>
      <w:pPr>
        <w:spacing w:after="0"/>
        <w:ind w:left="0"/>
        <w:jc w:val="both"/>
      </w:pPr>
      <w:r>
        <w:rPr>
          <w:rFonts w:ascii="Times New Roman"/>
          <w:b w:val="false"/>
          <w:i w:val="false"/>
          <w:color w:val="000000"/>
          <w:sz w:val="28"/>
        </w:rPr>
        <w:t>
      деген жол мынадай редакцияда жазылсын:</w:t>
      </w:r>
    </w:p>
    <w:bookmarkEnd w:id="480"/>
    <w:bookmarkStart w:name="z1951" w:id="481"/>
    <w:p>
      <w:pPr>
        <w:spacing w:after="0"/>
        <w:ind w:left="0"/>
        <w:jc w:val="both"/>
      </w:pPr>
      <w:r>
        <w:rPr>
          <w:rFonts w:ascii="Times New Roman"/>
          <w:b w:val="false"/>
          <w:i w:val="false"/>
          <w:color w:val="000000"/>
          <w:sz w:val="28"/>
        </w:rPr>
        <w:t>
      "</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0 001 қоспағанда, 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автомобиль жолдарына, iшкi су жолдарына, көлiк тұрақтарына, кемежайларға немесе аэроалаңдарға арналған қауiпсiздiкті қамтамасыз ету немесе қозғалысты басқару құрылғылары; келтiрiлген құрылғылардың және жабдықтардың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көрсетiлген шектеуде өнiм жiктелетiн позициядағы материалдар түпкiлiктi өнiм құнының 5 %-ы шегiндегi сомаға дейiн ғана пайдаланылады</w:t>
            </w:r>
          </w:p>
        </w:tc>
      </w:tr>
    </w:tbl>
    <w:bookmarkStart w:name="z1952" w:id="482"/>
    <w:p>
      <w:pPr>
        <w:spacing w:after="0"/>
        <w:ind w:left="0"/>
        <w:jc w:val="both"/>
      </w:pPr>
      <w:r>
        <w:rPr>
          <w:rFonts w:ascii="Times New Roman"/>
          <w:b w:val="false"/>
          <w:i w:val="false"/>
          <w:color w:val="000000"/>
          <w:sz w:val="28"/>
        </w:rPr>
        <w:t>
      ";</w:t>
      </w:r>
    </w:p>
    <w:bookmarkEnd w:id="482"/>
    <w:bookmarkStart w:name="z1953" w:id="483"/>
    <w:p>
      <w:pPr>
        <w:spacing w:after="0"/>
        <w:ind w:left="0"/>
        <w:jc w:val="both"/>
      </w:pPr>
      <w:r>
        <w:rPr>
          <w:rFonts w:ascii="Times New Roman"/>
          <w:b w:val="false"/>
          <w:i w:val="false"/>
          <w:color w:val="000000"/>
          <w:sz w:val="28"/>
        </w:rPr>
        <w:t>
      "</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484"/>
          <w:p>
            <w:pPr>
              <w:spacing w:after="20"/>
              <w:ind w:left="20"/>
              <w:jc w:val="both"/>
            </w:pPr>
            <w:r>
              <w:rPr>
                <w:rFonts w:ascii="Times New Roman"/>
                <w:b w:val="false"/>
                <w:i w:val="false"/>
                <w:color w:val="000000"/>
                <w:sz w:val="20"/>
              </w:rPr>
              <w:t>
Келесі шарттардың бірі орындалады: 8701 тауар позициясының ("8709 тауар позициясы тракторлары" және 8701 20 101 тауар позициясының жүк тракторларын қоспағанда) "Өнеркәсіптік жинақтау туралы" тиісті келісімге сәйкес, СЭҚ ТН кез-келген тауарлық заттарынан материалдар жасау; қолданылатын қондырғылар мен бөлшектердің құны өнімнің осы түрін жасау басталған күннен бастап бірінші жылдағы түпкілікті өнім бағасының 95% -нан аспайтын өндіріс;</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соңғы өнім бағасының 90%;</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соңғы өнім бағасының 85%;</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соңғы өнім бағасының 80 пайызы;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соңғы өнім бағасының 75%;</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жылы - соңғы өнім бағасынан 70% және келесі технологиялық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жартылай рамамен алдыңғы осьті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 артқы осьті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сыйымдылықты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қондырмаларды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кардан білігімен тіреуді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баллондарын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мұнай құбырларын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багтарын жинау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цилиндрі бар рульдік штанганы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рульдік баған мен құлыптау клапанын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қорғаныс кронштейндерін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майлы және су радиаторларын құрастыру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және гидростатикалық рульді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глушительді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қозғалтқышқа, артқы оське және гидравликалық бакқа 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және қозғалтқышты тексеру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газ көздерін, айналарды және күн көзілдірігін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және артқы шамдар мен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экран сүрткіштерін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артқы қоршауларды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кабинаны тракторға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аспаптық панельді және сымдарды жинау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рульдік блокты орнату, алдыңғы жетек білігін бұруға, аялдамаларды өшіруге арналған итергіш;</w:t>
            </w:r>
          </w:p>
          <w:p>
            <w:pPr>
              <w:spacing w:after="20"/>
              <w:ind w:left="20"/>
              <w:jc w:val="both"/>
            </w:pPr>
            <w:r>
              <w:rPr>
                <w:rFonts w:ascii="Times New Roman"/>
                <w:b w:val="false"/>
                <w:i w:val="false"/>
                <w:color w:val="000000"/>
                <w:sz w:val="20"/>
              </w:rPr>
              <w:t>
</w:t>
            </w:r>
            <w:r>
              <w:rPr>
                <w:rFonts w:ascii="Times New Roman"/>
                <w:b w:val="false"/>
                <w:i w:val="false"/>
                <w:color w:val="000000"/>
                <w:sz w:val="20"/>
              </w:rPr>
              <w:t>- ысырманы, тұрақ тежегішінің рычагын, штанганы, іліністі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және артқы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шлангтарды қосу, рульді жылыту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плиталар, тұтқалар мен қақпақтар орнату;</w:t>
            </w:r>
          </w:p>
          <w:p>
            <w:pPr>
              <w:spacing w:after="20"/>
              <w:ind w:left="20"/>
              <w:jc w:val="both"/>
            </w:pPr>
            <w:r>
              <w:rPr>
                <w:rFonts w:ascii="Times New Roman"/>
                <w:b w:val="false"/>
                <w:i w:val="false"/>
                <w:color w:val="000000"/>
                <w:sz w:val="20"/>
              </w:rPr>
              <w:t>
- еден тақталарын және бүйірлік панельдерді орнату.</w:t>
            </w:r>
          </w:p>
        </w:tc>
      </w:tr>
    </w:tbl>
    <w:bookmarkStart w:name="z1989" w:id="485"/>
    <w:p>
      <w:pPr>
        <w:spacing w:after="0"/>
        <w:ind w:left="0"/>
        <w:jc w:val="both"/>
      </w:pPr>
      <w:r>
        <w:rPr>
          <w:rFonts w:ascii="Times New Roman"/>
          <w:b w:val="false"/>
          <w:i w:val="false"/>
          <w:color w:val="000000"/>
          <w:sz w:val="28"/>
        </w:rPr>
        <w:t>
      ";</w:t>
      </w:r>
    </w:p>
    <w:bookmarkEnd w:id="485"/>
    <w:bookmarkStart w:name="z1990" w:id="486"/>
    <w:p>
      <w:pPr>
        <w:spacing w:after="0"/>
        <w:ind w:left="0"/>
        <w:jc w:val="both"/>
      </w:pPr>
      <w:r>
        <w:rPr>
          <w:rFonts w:ascii="Times New Roman"/>
          <w:b w:val="false"/>
          <w:i w:val="false"/>
          <w:color w:val="000000"/>
          <w:sz w:val="28"/>
        </w:rPr>
        <w:t>
      деген жол мынадай редакцияда жазылсын:</w:t>
      </w:r>
    </w:p>
    <w:bookmarkEnd w:id="486"/>
    <w:bookmarkStart w:name="z1991" w:id="487"/>
    <w:p>
      <w:pPr>
        <w:spacing w:after="0"/>
        <w:ind w:left="0"/>
        <w:jc w:val="both"/>
      </w:pPr>
      <w:r>
        <w:rPr>
          <w:rFonts w:ascii="Times New Roman"/>
          <w:b w:val="false"/>
          <w:i w:val="false"/>
          <w:color w:val="000000"/>
          <w:sz w:val="28"/>
        </w:rPr>
        <w:t>
      "</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488"/>
          <w:p>
            <w:pPr>
              <w:spacing w:after="20"/>
              <w:ind w:left="20"/>
              <w:jc w:val="both"/>
            </w:pPr>
            <w:r>
              <w:rPr>
                <w:rFonts w:ascii="Times New Roman"/>
                <w:b w:val="false"/>
                <w:i w:val="false"/>
                <w:color w:val="000000"/>
                <w:sz w:val="20"/>
              </w:rPr>
              <w:t>
Келесі шарттардың бірі орындалады: 8701 тауар позициясының ("8709 тауар позициясы тракторлары" және 8701 20 101 тауар позициясының жүк тракторларын қоспағанда) "Өнеркәсіптік жинақтау туралы" тиісті келісімге сәйкес, СЭҚ ТН кез-келген тауарлық заттарынан материалдар жасау; барлық пайдаланылатын тораптар мен бөлшектердің (материалдардың) құны өнімнің осы түрін жасау басталған күннен бастап бірінші жылдағы түпкілікті өнім бағасының 95% -нан аспайтын өндіріс;</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екінші жылы - түпкілікті өнім бағасының 90%;</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85%;</w:t>
            </w:r>
          </w:p>
          <w:p>
            <w:pPr>
              <w:spacing w:after="20"/>
              <w:ind w:left="20"/>
              <w:jc w:val="both"/>
            </w:pPr>
            <w:r>
              <w:rPr>
                <w:rFonts w:ascii="Times New Roman"/>
                <w:b w:val="false"/>
                <w:i w:val="false"/>
                <w:color w:val="000000"/>
                <w:sz w:val="20"/>
              </w:rPr>
              <w:t>
</w:t>
            </w:r>
            <w:r>
              <w:rPr>
                <w:rFonts w:ascii="Times New Roman"/>
                <w:b w:val="false"/>
                <w:i w:val="false"/>
                <w:color w:val="000000"/>
                <w:sz w:val="20"/>
              </w:rPr>
              <w:t>төртінші жылы - түпкілікті өнім бағасының 80 пайызы;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бесінші жылы - түпкілікті өнім бағасының 75%;</w:t>
            </w:r>
          </w:p>
          <w:p>
            <w:pPr>
              <w:spacing w:after="20"/>
              <w:ind w:left="20"/>
              <w:jc w:val="both"/>
            </w:pPr>
            <w:r>
              <w:rPr>
                <w:rFonts w:ascii="Times New Roman"/>
                <w:b w:val="false"/>
                <w:i w:val="false"/>
                <w:color w:val="000000"/>
                <w:sz w:val="20"/>
              </w:rPr>
              <w:t>
</w:t>
            </w:r>
            <w:r>
              <w:rPr>
                <w:rFonts w:ascii="Times New Roman"/>
                <w:b w:val="false"/>
                <w:i w:val="false"/>
                <w:color w:val="000000"/>
                <w:sz w:val="20"/>
              </w:rPr>
              <w:t>алтыншы және келесі жылдары - түпкілікті өнім бағасынан 70% және келесі технологиялық операциялар: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жартылай рамалы алдыңғы осьті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орнату; артқы осьті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сыйымдылықты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қондырмаларды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кардан білігімен тіреуді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баллондарын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мұнай құбырларын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багтарын жинау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цилиндрі бар рульдік штанганы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рульдік баған мен құлыптау клапанын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қорғаныс кронштейндерін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майлы және су радиаторларын құрастыру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және гидростатикалық рульді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дыбыстық сигналды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сөндіргішті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қозғалтқышқа, артқы оське және гидравликалық бакқа 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жүйені және қозғалтқышты тексеру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газ көздерін, айналарды және күн көзілдірігін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және артқы шамдар мен бүйір шамдарды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экран сүрткіштерін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артқы қоршауларды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кабинаны тракторға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аспаптық панельді және сымдарды жинау және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рульдік блокты орнату, алдыңғы жетек білігін бұруға, аялдамаларды өшіруге арналған итергіш;</w:t>
            </w:r>
          </w:p>
          <w:p>
            <w:pPr>
              <w:spacing w:after="20"/>
              <w:ind w:left="20"/>
              <w:jc w:val="both"/>
            </w:pPr>
            <w:r>
              <w:rPr>
                <w:rFonts w:ascii="Times New Roman"/>
                <w:b w:val="false"/>
                <w:i w:val="false"/>
                <w:color w:val="000000"/>
                <w:sz w:val="20"/>
              </w:rPr>
              <w:t>
</w:t>
            </w:r>
            <w:r>
              <w:rPr>
                <w:rFonts w:ascii="Times New Roman"/>
                <w:b w:val="false"/>
                <w:i w:val="false"/>
                <w:color w:val="000000"/>
                <w:sz w:val="20"/>
              </w:rPr>
              <w:t>- ысырманы, тұрақ тежегішінің рычагын, штанганы, іліністі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және артқы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шлангтарды қосу, рульді жылыту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қаптаманы құрастыру және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плиталар, тұтқалар мен қақпақтар орнату;</w:t>
            </w:r>
          </w:p>
          <w:p>
            <w:pPr>
              <w:spacing w:after="20"/>
              <w:ind w:left="20"/>
              <w:jc w:val="both"/>
            </w:pPr>
            <w:r>
              <w:rPr>
                <w:rFonts w:ascii="Times New Roman"/>
                <w:b w:val="false"/>
                <w:i w:val="false"/>
                <w:color w:val="000000"/>
                <w:sz w:val="20"/>
              </w:rPr>
              <w:t>
- еден тақталарын және бүйірлік панельдерді орнату.</w:t>
            </w:r>
          </w:p>
        </w:tc>
      </w:tr>
    </w:tbl>
    <w:bookmarkStart w:name="z2027" w:id="489"/>
    <w:p>
      <w:pPr>
        <w:spacing w:after="0"/>
        <w:ind w:left="0"/>
        <w:jc w:val="both"/>
      </w:pPr>
      <w:r>
        <w:rPr>
          <w:rFonts w:ascii="Times New Roman"/>
          <w:b w:val="false"/>
          <w:i w:val="false"/>
          <w:color w:val="000000"/>
          <w:sz w:val="28"/>
        </w:rPr>
        <w:t>
      ";</w:t>
      </w:r>
    </w:p>
    <w:bookmarkEnd w:id="489"/>
    <w:bookmarkStart w:name="z2028" w:id="490"/>
    <w:p>
      <w:pPr>
        <w:spacing w:after="0"/>
        <w:ind w:left="0"/>
        <w:jc w:val="both"/>
      </w:pPr>
      <w:r>
        <w:rPr>
          <w:rFonts w:ascii="Times New Roman"/>
          <w:b w:val="false"/>
          <w:i w:val="false"/>
          <w:color w:val="000000"/>
          <w:sz w:val="28"/>
        </w:rPr>
        <w:t>
      "</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 жолдарда көрсетілген тауарлардан басқа 8704 10 102 9 ішінен, 8703 ішінен, 8705 20 000 1, 8705 30 000 1,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491"/>
          <w:p>
            <w:pPr>
              <w:spacing w:after="20"/>
              <w:ind w:left="20"/>
              <w:jc w:val="both"/>
            </w:pPr>
            <w:r>
              <w:rPr>
                <w:rFonts w:ascii="Times New Roman"/>
                <w:b w:val="false"/>
                <w:i w:val="false"/>
                <w:color w:val="000000"/>
                <w:sz w:val="20"/>
              </w:rPr>
              <w:t>
Автокөлік құралдары келесі шарттардың бірінде шығарылады:</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пайдаланылатын тетіктер мен бөлшектердің құны түпкілікті өнім бағасының 50% -нан аспауы керек, сондай-ақ корпусты дәнекерлеу мен сырлау, көлік құралын құрастыру және сынау жөніндегі технологиялық операцияларды орындау кезінде өндірісті;</w:t>
            </w:r>
          </w:p>
          <w:p>
            <w:pPr>
              <w:spacing w:after="20"/>
              <w:ind w:left="20"/>
              <w:jc w:val="both"/>
            </w:pPr>
            <w:r>
              <w:rPr>
                <w:rFonts w:ascii="Times New Roman"/>
                <w:b w:val="false"/>
                <w:i w:val="false"/>
                <w:color w:val="000000"/>
                <w:sz w:val="20"/>
              </w:rPr>
              <w:t>
8701, 8702, 8703, 8704, 8705 СЭҚ ТН тауар позициялары бар автокөлік құралдарын "Өндірістік құрастыру туралы" тиісті келісім болған жағдайда, ТН ВЭД КС кез-келген тауарлық заттарынан материалдар жасау.</w:t>
            </w:r>
          </w:p>
        </w:tc>
      </w:tr>
    </w:tbl>
    <w:bookmarkStart w:name="z2031" w:id="492"/>
    <w:p>
      <w:pPr>
        <w:spacing w:after="0"/>
        <w:ind w:left="0"/>
        <w:jc w:val="both"/>
      </w:pPr>
      <w:r>
        <w:rPr>
          <w:rFonts w:ascii="Times New Roman"/>
          <w:b w:val="false"/>
          <w:i w:val="false"/>
          <w:color w:val="000000"/>
          <w:sz w:val="28"/>
        </w:rPr>
        <w:t>
      ";</w:t>
      </w:r>
    </w:p>
    <w:bookmarkEnd w:id="492"/>
    <w:bookmarkStart w:name="z2032" w:id="493"/>
    <w:p>
      <w:pPr>
        <w:spacing w:after="0"/>
        <w:ind w:left="0"/>
        <w:jc w:val="both"/>
      </w:pPr>
      <w:r>
        <w:rPr>
          <w:rFonts w:ascii="Times New Roman"/>
          <w:b w:val="false"/>
          <w:i w:val="false"/>
          <w:color w:val="000000"/>
          <w:sz w:val="28"/>
        </w:rPr>
        <w:t>
      деген жол мынадай редакцияда жазылсын:</w:t>
      </w:r>
    </w:p>
    <w:bookmarkEnd w:id="493"/>
    <w:bookmarkStart w:name="z2033" w:id="494"/>
    <w:p>
      <w:pPr>
        <w:spacing w:after="0"/>
        <w:ind w:left="0"/>
        <w:jc w:val="both"/>
      </w:pPr>
      <w:r>
        <w:rPr>
          <w:rFonts w:ascii="Times New Roman"/>
          <w:b w:val="false"/>
          <w:i w:val="false"/>
          <w:color w:val="000000"/>
          <w:sz w:val="28"/>
        </w:rPr>
        <w:t>
      "</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8702-8705 жолдарда көрсетілген тауарлардан басқа 8704 10 102 9 ішінен, 8703 ішінен, 8705 20 000 1, 8705 30 000 1,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495"/>
          <w:p>
            <w:pPr>
              <w:spacing w:after="20"/>
              <w:ind w:left="20"/>
              <w:jc w:val="both"/>
            </w:pPr>
            <w:r>
              <w:rPr>
                <w:rFonts w:ascii="Times New Roman"/>
                <w:b w:val="false"/>
                <w:i w:val="false"/>
                <w:color w:val="000000"/>
                <w:sz w:val="20"/>
              </w:rPr>
              <w:t>
Мынадай шарттардың бірін орындау кезінде өндірілген моторлы көлік құралдары:</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 ол кезде барлық пайдаланылатын материалдардың құны түпкілікті өнім бағасының 50%-ынан аспайды, сондай-ақ көлік құралының шанағын дәнекерлеу және бояу, құрастыру және сынау жөніндегі технологиялық операцияларды орындау шартымен;</w:t>
            </w:r>
          </w:p>
          <w:p>
            <w:pPr>
              <w:spacing w:after="20"/>
              <w:ind w:left="20"/>
              <w:jc w:val="both"/>
            </w:pPr>
            <w:r>
              <w:rPr>
                <w:rFonts w:ascii="Times New Roman"/>
                <w:b w:val="false"/>
                <w:i w:val="false"/>
                <w:color w:val="000000"/>
                <w:sz w:val="20"/>
              </w:rPr>
              <w:t>
8701, 8702, 8703, 8704, 8705 СЭҚ ТН тауар позициялары бар автокөлік құралдарын "Өндірістік құрастыру туралы" тиісті келісім болған жағдайда, ТН ВЭД кез-келген тауарлық заттарынан материалдар жасау.</w:t>
            </w:r>
          </w:p>
        </w:tc>
      </w:tr>
    </w:tbl>
    <w:bookmarkStart w:name="z2036" w:id="496"/>
    <w:p>
      <w:pPr>
        <w:spacing w:after="0"/>
        <w:ind w:left="0"/>
        <w:jc w:val="both"/>
      </w:pPr>
      <w:r>
        <w:rPr>
          <w:rFonts w:ascii="Times New Roman"/>
          <w:b w:val="false"/>
          <w:i w:val="false"/>
          <w:color w:val="000000"/>
          <w:sz w:val="28"/>
        </w:rPr>
        <w:t>
      ";</w:t>
      </w:r>
    </w:p>
    <w:bookmarkEnd w:id="496"/>
    <w:bookmarkStart w:name="z2037" w:id="497"/>
    <w:p>
      <w:pPr>
        <w:spacing w:after="0"/>
        <w:ind w:left="0"/>
        <w:jc w:val="both"/>
      </w:pPr>
      <w:r>
        <w:rPr>
          <w:rFonts w:ascii="Times New Roman"/>
          <w:b w:val="false"/>
          <w:i w:val="false"/>
          <w:color w:val="000000"/>
          <w:sz w:val="28"/>
        </w:rPr>
        <w:t>
      "</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Жолсыздық жағдайында пайдалану үшін арналған өзі аударатын автомобильдер: қысудан тұтануы бар іштен жанатын піспекті қозғалтқышты (дизельді немесе жартылай дизельді) және цилиндрінің жұмыстық көлемі 2500 см3 артық немесе ұшқынды тұтануы бар іштен жанатын және қозғалтқыш цилиндрінің 2800 см3 артық жұмыстық көлемі бар піспекті қозғалтқышты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498"/>
          <w:p>
            <w:pPr>
              <w:spacing w:after="20"/>
              <w:ind w:left="20"/>
              <w:jc w:val="both"/>
            </w:pPr>
            <w:r>
              <w:rPr>
                <w:rFonts w:ascii="Times New Roman"/>
                <w:b w:val="false"/>
                <w:i w:val="false"/>
                <w:color w:val="000000"/>
                <w:sz w:val="20"/>
              </w:rPr>
              <w:t>
Мына өлшемшарттардың бірі орындалған жағдайда, жасап шығарылған моторлы көлік құралдары: дайындау, ол кезде, сондай-ақ көлік құралын жинау және сынау бойынша мынадай технологиялық операциялар орындалған жағдайда, барлық пайданылатын материалдардың құны түпкiлiктi өнiм бағасының 50 %-ынан аспауға тиiс;</w:t>
            </w:r>
          </w:p>
          <w:bookmarkEnd w:id="498"/>
          <w:p>
            <w:pPr>
              <w:spacing w:after="20"/>
              <w:ind w:left="20"/>
              <w:jc w:val="both"/>
            </w:pPr>
            <w:r>
              <w:rPr>
                <w:rFonts w:ascii="Times New Roman"/>
                <w:b w:val="false"/>
                <w:i w:val="false"/>
                <w:color w:val="000000"/>
                <w:sz w:val="20"/>
              </w:rPr>
              <w:t>
СЭҚ ТН 8701, 8702, 8703, 8704, 8705 тауарлық позициясындағы моторлы көлік құралдарын "Өнеркәсіптік жинау туралы" келісім болған жағдайда, СЭҚ ТН кез келген тауарлық позициясындағы материалдарды дайындау.</w:t>
            </w:r>
          </w:p>
        </w:tc>
      </w:tr>
    </w:tbl>
    <w:bookmarkStart w:name="z2039" w:id="499"/>
    <w:p>
      <w:pPr>
        <w:spacing w:after="0"/>
        <w:ind w:left="0"/>
        <w:jc w:val="both"/>
      </w:pPr>
      <w:r>
        <w:rPr>
          <w:rFonts w:ascii="Times New Roman"/>
          <w:b w:val="false"/>
          <w:i w:val="false"/>
          <w:color w:val="000000"/>
          <w:sz w:val="28"/>
        </w:rPr>
        <w:t>
      ";</w:t>
      </w:r>
    </w:p>
    <w:bookmarkEnd w:id="499"/>
    <w:bookmarkStart w:name="z2040" w:id="500"/>
    <w:p>
      <w:pPr>
        <w:spacing w:after="0"/>
        <w:ind w:left="0"/>
        <w:jc w:val="both"/>
      </w:pPr>
      <w:r>
        <w:rPr>
          <w:rFonts w:ascii="Times New Roman"/>
          <w:b w:val="false"/>
          <w:i w:val="false"/>
          <w:color w:val="000000"/>
          <w:sz w:val="28"/>
        </w:rPr>
        <w:t>
      деген жол мынадай редакцияда жазылсын:</w:t>
      </w:r>
    </w:p>
    <w:bookmarkEnd w:id="500"/>
    <w:bookmarkStart w:name="z2041" w:id="501"/>
    <w:p>
      <w:pPr>
        <w:spacing w:after="0"/>
        <w:ind w:left="0"/>
        <w:jc w:val="both"/>
      </w:pPr>
      <w:r>
        <w:rPr>
          <w:rFonts w:ascii="Times New Roman"/>
          <w:b w:val="false"/>
          <w:i w:val="false"/>
          <w:color w:val="000000"/>
          <w:sz w:val="28"/>
        </w:rPr>
        <w:t>
      "</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Жолсыздық жағдайында пайдалану үшін арналған өзі аударатын автомобильдер: қысудан тұтануы бар іштен жанатын піспекті қозғалтқышты (дизельді немесе жартылай дизельді) және цилиндрінің жұмыстық көлемі 2500 см3 артық немесе ұшқынды тұтануы бар іштен жанатын және қозғалтқыш цилиндрінің 2800 см3 артық жұмыстық көлемі бар піспекті қозғалтқышты және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өлшемшарттардың бірі орындалған жағдайда, жасап шығарылған моторлы көлік құралдары: дайындау, ол кезде, сондай-ақ көлік құралын жинау және сынау бойынша мынадай технологиялық операциялар орындалған жағдайда, барлық пайдаланылатын тораптар мен бөлшектердің (материалдардың) құны түпкiлiктi өнiм бағасының 50 %-ынан аспауға тиiс; СЭҚ ТН 8701, 8702, 8703, 8704, 8705 тауарлық позициясындағы моторлы көлік құралдарын "Өнеркәсіптік жинау туралы" келісім болған жағдайда, СЭҚ ТН кез келген тауарлық позициясындағы материалдарды дайындау.</w:t>
            </w:r>
          </w:p>
        </w:tc>
      </w:tr>
    </w:tbl>
    <w:bookmarkStart w:name="z2042" w:id="502"/>
    <w:p>
      <w:pPr>
        <w:spacing w:after="0"/>
        <w:ind w:left="0"/>
        <w:jc w:val="both"/>
      </w:pPr>
      <w:r>
        <w:rPr>
          <w:rFonts w:ascii="Times New Roman"/>
          <w:b w:val="false"/>
          <w:i w:val="false"/>
          <w:color w:val="000000"/>
          <w:sz w:val="28"/>
        </w:rPr>
        <w:t>
      ";</w:t>
      </w:r>
    </w:p>
    <w:bookmarkEnd w:id="502"/>
    <w:bookmarkStart w:name="z2043" w:id="503"/>
    <w:p>
      <w:pPr>
        <w:spacing w:after="0"/>
        <w:ind w:left="0"/>
        <w:jc w:val="both"/>
      </w:pPr>
      <w:r>
        <w:rPr>
          <w:rFonts w:ascii="Times New Roman"/>
          <w:b w:val="false"/>
          <w:i w:val="false"/>
          <w:color w:val="000000"/>
          <w:sz w:val="28"/>
        </w:rPr>
        <w:t>
      "</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8706-8707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көлік құралдарына арналған қозғалтқыштар орнатылған шассилер - 8701-8705 тауар позициясындағы моторлы көлік құралдарына арналған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бөлшектердің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төртiншi жылы - құны түпкiлiктi өнiм бағасының 75%-ынан; бесінші жылы - құны түпкілікті өнім бағасының 70 %-ынан аспауы тиiс</w:t>
            </w:r>
          </w:p>
        </w:tc>
      </w:tr>
    </w:tbl>
    <w:bookmarkStart w:name="z2044" w:id="504"/>
    <w:p>
      <w:pPr>
        <w:spacing w:after="0"/>
        <w:ind w:left="0"/>
        <w:jc w:val="both"/>
      </w:pPr>
      <w:r>
        <w:rPr>
          <w:rFonts w:ascii="Times New Roman"/>
          <w:b w:val="false"/>
          <w:i w:val="false"/>
          <w:color w:val="000000"/>
          <w:sz w:val="28"/>
        </w:rPr>
        <w:t>
      ";</w:t>
      </w:r>
    </w:p>
    <w:bookmarkEnd w:id="504"/>
    <w:bookmarkStart w:name="z2045" w:id="505"/>
    <w:p>
      <w:pPr>
        <w:spacing w:after="0"/>
        <w:ind w:left="0"/>
        <w:jc w:val="both"/>
      </w:pPr>
      <w:r>
        <w:rPr>
          <w:rFonts w:ascii="Times New Roman"/>
          <w:b w:val="false"/>
          <w:i w:val="false"/>
          <w:color w:val="000000"/>
          <w:sz w:val="28"/>
        </w:rPr>
        <w:t>
      деген жол мынадай редакцияда жазылсын:</w:t>
      </w:r>
    </w:p>
    <w:bookmarkEnd w:id="505"/>
    <w:bookmarkStart w:name="z2046" w:id="506"/>
    <w:p>
      <w:pPr>
        <w:spacing w:after="0"/>
        <w:ind w:left="0"/>
        <w:jc w:val="both"/>
      </w:pPr>
      <w:r>
        <w:rPr>
          <w:rFonts w:ascii="Times New Roman"/>
          <w:b w:val="false"/>
          <w:i w:val="false"/>
          <w:color w:val="000000"/>
          <w:sz w:val="28"/>
        </w:rPr>
        <w:t>
      "</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00 -8707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көлік құралдарына арналған қозғалтқыштар орнатылған шассилер - 8701-8705 тауар позициясындағы моторлы көлік құралдарына арналған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төртiншi жылы - құны түпкiлiктi өнiм бағасының 75%-ынан; бесінші және келесі жылдары - құны түпкілікті өнім бағасының 70 %-ынан аспауы тиiс</w:t>
            </w:r>
          </w:p>
        </w:tc>
      </w:tr>
    </w:tbl>
    <w:bookmarkStart w:name="z2047" w:id="507"/>
    <w:p>
      <w:pPr>
        <w:spacing w:after="0"/>
        <w:ind w:left="0"/>
        <w:jc w:val="both"/>
      </w:pPr>
      <w:r>
        <w:rPr>
          <w:rFonts w:ascii="Times New Roman"/>
          <w:b w:val="false"/>
          <w:i w:val="false"/>
          <w:color w:val="000000"/>
          <w:sz w:val="28"/>
        </w:rPr>
        <w:t>
      ";</w:t>
      </w:r>
    </w:p>
    <w:bookmarkEnd w:id="507"/>
    <w:bookmarkStart w:name="z2048" w:id="508"/>
    <w:p>
      <w:pPr>
        <w:spacing w:after="0"/>
        <w:ind w:left="0"/>
        <w:jc w:val="both"/>
      </w:pPr>
      <w:r>
        <w:rPr>
          <w:rFonts w:ascii="Times New Roman"/>
          <w:b w:val="false"/>
          <w:i w:val="false"/>
          <w:color w:val="000000"/>
          <w:sz w:val="28"/>
        </w:rPr>
        <w:t>
      "</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көлiк құралдарының бөлiктерi және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бөлшектердің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аспауы тиiс</w:t>
            </w:r>
          </w:p>
        </w:tc>
      </w:tr>
    </w:tbl>
    <w:bookmarkStart w:name="z2049" w:id="509"/>
    <w:p>
      <w:pPr>
        <w:spacing w:after="0"/>
        <w:ind w:left="0"/>
        <w:jc w:val="both"/>
      </w:pPr>
      <w:r>
        <w:rPr>
          <w:rFonts w:ascii="Times New Roman"/>
          <w:b w:val="false"/>
          <w:i w:val="false"/>
          <w:color w:val="000000"/>
          <w:sz w:val="28"/>
        </w:rPr>
        <w:t>
      ";</w:t>
      </w:r>
    </w:p>
    <w:bookmarkEnd w:id="509"/>
    <w:bookmarkStart w:name="z2050" w:id="510"/>
    <w:p>
      <w:pPr>
        <w:spacing w:after="0"/>
        <w:ind w:left="0"/>
        <w:jc w:val="both"/>
      </w:pPr>
      <w:r>
        <w:rPr>
          <w:rFonts w:ascii="Times New Roman"/>
          <w:b w:val="false"/>
          <w:i w:val="false"/>
          <w:color w:val="000000"/>
          <w:sz w:val="28"/>
        </w:rPr>
        <w:t>
      деген жол мынадай редакцияда жазылсын:</w:t>
      </w:r>
    </w:p>
    <w:bookmarkEnd w:id="510"/>
    <w:bookmarkStart w:name="z2051" w:id="511"/>
    <w:p>
      <w:pPr>
        <w:spacing w:after="0"/>
        <w:ind w:left="0"/>
        <w:jc w:val="both"/>
      </w:pPr>
      <w:r>
        <w:rPr>
          <w:rFonts w:ascii="Times New Roman"/>
          <w:b w:val="false"/>
          <w:i w:val="false"/>
          <w:color w:val="000000"/>
          <w:sz w:val="28"/>
        </w:rPr>
        <w:t>
      "</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көлiк құралдарының бөлiктерi және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аспауы тиiс</w:t>
            </w:r>
          </w:p>
        </w:tc>
      </w:tr>
    </w:tbl>
    <w:bookmarkStart w:name="z2052" w:id="512"/>
    <w:p>
      <w:pPr>
        <w:spacing w:after="0"/>
        <w:ind w:left="0"/>
        <w:jc w:val="both"/>
      </w:pPr>
      <w:r>
        <w:rPr>
          <w:rFonts w:ascii="Times New Roman"/>
          <w:b w:val="false"/>
          <w:i w:val="false"/>
          <w:color w:val="000000"/>
          <w:sz w:val="28"/>
        </w:rPr>
        <w:t>
      ";</w:t>
      </w:r>
    </w:p>
    <w:bookmarkEnd w:id="512"/>
    <w:bookmarkStart w:name="z2053" w:id="513"/>
    <w:p>
      <w:pPr>
        <w:spacing w:after="0"/>
        <w:ind w:left="0"/>
        <w:jc w:val="both"/>
      </w:pPr>
      <w:r>
        <w:rPr>
          <w:rFonts w:ascii="Times New Roman"/>
          <w:b w:val="false"/>
          <w:i w:val="false"/>
          <w:color w:val="000000"/>
          <w:sz w:val="28"/>
        </w:rPr>
        <w:t>
      "</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514"/>
          <w:p>
            <w:pPr>
              <w:spacing w:after="20"/>
              <w:ind w:left="20"/>
              <w:jc w:val="both"/>
            </w:pPr>
            <w:r>
              <w:rPr>
                <w:rFonts w:ascii="Times New Roman"/>
                <w:b w:val="false"/>
                <w:i w:val="false"/>
                <w:color w:val="000000"/>
                <w:sz w:val="20"/>
              </w:rPr>
              <w:t>
Қосалқы қозғалтқыш орнатылған, арбалары бар немесе арбасыз мотоциклдер (мопедтерді қоса алғанда) және велосипедтер;</w:t>
            </w:r>
          </w:p>
          <w:bookmarkEnd w:id="514"/>
          <w:p>
            <w:pPr>
              <w:spacing w:after="20"/>
              <w:ind w:left="20"/>
              <w:jc w:val="both"/>
            </w:pPr>
            <w:r>
              <w:rPr>
                <w:rFonts w:ascii="Times New Roman"/>
                <w:b w:val="false"/>
                <w:i w:val="false"/>
                <w:color w:val="000000"/>
                <w:sz w:val="20"/>
              </w:rPr>
              <w:t>
қозғалтқыш цилиндрлерінің жұмыс көлемі 125 смі артық, бірақ 250 смі артық емес, піспегінің қайтымды-ілгерлемелі қозғалысымен, іштен жану қозғалтқышы бар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515"/>
          <w:p>
            <w:pPr>
              <w:spacing w:after="20"/>
              <w:ind w:left="20"/>
              <w:jc w:val="both"/>
            </w:pPr>
            <w:r>
              <w:rPr>
                <w:rFonts w:ascii="Times New Roman"/>
                <w:b w:val="false"/>
                <w:i w:val="false"/>
                <w:color w:val="000000"/>
                <w:sz w:val="20"/>
              </w:rPr>
              <w:t>
Дайындау кезінде пайдаланылатын тораптар және бөлшектердің құны берілген тауар түрінің дайындау күнінен бастап бірінші жылы түпкілікті өнім бағасының 90 %-ынан аспайтын, сондай-ақ мынадай технологиялық операцияларды орындау шарты кезінде:</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 артқы белдікті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кардан берілістерін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бәсеңдеткішін және пайдаланған газдарды шығару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алдыңғы ашаны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балшықтан қорғаушы қалқаншаны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 мен айналарды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ауа сүзгісін және енгізу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ширақтарын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жүк платформасын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багына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сынақтан өткізу және қабылдау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екінші және кейінгі жылдары -түпкілікті өнім бағасының 80 %-ынан,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раманы дайындау-дәнекерлеу;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жүк платформасын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артқы белдікті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кардан берілістерін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бәсеңдеткішін және пайдаланған газдарды шығару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алдыңғы ашаны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балшықтан қорғаушы қалқаншаны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дөңгелектерді орнату; - руль мен айналарды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ауа сүзгісін және енгізу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ширақтарын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жүк платформасын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батареяны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багына жанармай құю;</w:t>
            </w:r>
          </w:p>
          <w:p>
            <w:pPr>
              <w:spacing w:after="20"/>
              <w:ind w:left="20"/>
              <w:jc w:val="both"/>
            </w:pPr>
            <w:r>
              <w:rPr>
                <w:rFonts w:ascii="Times New Roman"/>
                <w:b w:val="false"/>
                <w:i w:val="false"/>
                <w:color w:val="000000"/>
                <w:sz w:val="20"/>
              </w:rPr>
              <w:t>
- сынақтан өткізу және қабылдау сынақтары</w:t>
            </w:r>
          </w:p>
        </w:tc>
      </w:tr>
    </w:tbl>
    <w:bookmarkStart w:name="z2091" w:id="516"/>
    <w:p>
      <w:pPr>
        <w:spacing w:after="0"/>
        <w:ind w:left="0"/>
        <w:jc w:val="both"/>
      </w:pPr>
      <w:r>
        <w:rPr>
          <w:rFonts w:ascii="Times New Roman"/>
          <w:b w:val="false"/>
          <w:i w:val="false"/>
          <w:color w:val="000000"/>
          <w:sz w:val="28"/>
        </w:rPr>
        <w:t>
      ";</w:t>
      </w:r>
    </w:p>
    <w:bookmarkEnd w:id="516"/>
    <w:bookmarkStart w:name="z2092" w:id="517"/>
    <w:p>
      <w:pPr>
        <w:spacing w:after="0"/>
        <w:ind w:left="0"/>
        <w:jc w:val="both"/>
      </w:pPr>
      <w:r>
        <w:rPr>
          <w:rFonts w:ascii="Times New Roman"/>
          <w:b w:val="false"/>
          <w:i w:val="false"/>
          <w:color w:val="000000"/>
          <w:sz w:val="28"/>
        </w:rPr>
        <w:t>
      деген жол мынадай редакцияда жазылсын:</w:t>
      </w:r>
    </w:p>
    <w:bookmarkEnd w:id="517"/>
    <w:bookmarkStart w:name="z2093" w:id="518"/>
    <w:p>
      <w:pPr>
        <w:spacing w:after="0"/>
        <w:ind w:left="0"/>
        <w:jc w:val="both"/>
      </w:pPr>
      <w:r>
        <w:rPr>
          <w:rFonts w:ascii="Times New Roman"/>
          <w:b w:val="false"/>
          <w:i w:val="false"/>
          <w:color w:val="000000"/>
          <w:sz w:val="28"/>
        </w:rPr>
        <w:t>
      "</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519"/>
          <w:p>
            <w:pPr>
              <w:spacing w:after="20"/>
              <w:ind w:left="20"/>
              <w:jc w:val="both"/>
            </w:pPr>
            <w:r>
              <w:rPr>
                <w:rFonts w:ascii="Times New Roman"/>
                <w:b w:val="false"/>
                <w:i w:val="false"/>
                <w:color w:val="000000"/>
                <w:sz w:val="20"/>
              </w:rPr>
              <w:t>
Қосалқы қозғалтқыш орнатылған, арбалары бар немесе арбасыз мотоциклдер (мопедтерді қоса алғанда) және велосипедтер;</w:t>
            </w:r>
          </w:p>
          <w:bookmarkEnd w:id="519"/>
          <w:p>
            <w:pPr>
              <w:spacing w:after="20"/>
              <w:ind w:left="20"/>
              <w:jc w:val="both"/>
            </w:pPr>
            <w:r>
              <w:rPr>
                <w:rFonts w:ascii="Times New Roman"/>
                <w:b w:val="false"/>
                <w:i w:val="false"/>
                <w:color w:val="000000"/>
                <w:sz w:val="20"/>
              </w:rPr>
              <w:t>
қозғалтқыш цилиндрлерінің жұмыс көлемі 125 смі артық, бірақ 250 смі артық емес, піспегінің қайтымды-ілгерлемелі қозғалысымен, іштен жану қозғалтқышы бар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520"/>
          <w:p>
            <w:pPr>
              <w:spacing w:after="20"/>
              <w:ind w:left="20"/>
              <w:jc w:val="both"/>
            </w:pPr>
            <w:r>
              <w:rPr>
                <w:rFonts w:ascii="Times New Roman"/>
                <w:b w:val="false"/>
                <w:i w:val="false"/>
                <w:color w:val="000000"/>
                <w:sz w:val="20"/>
              </w:rPr>
              <w:t>
Дайындау кезінде барлық пайдаланылатын тораптар мен бөлшектердің (материалдардың) құны берілген тауар түрінің дайындау күнінен бастап бірінші жылы түпкілікті өнім бағасының 90 %-ынан аспайтын, сондай-ақ мынадай технологиялық операцияларды орындау шарты кезінде: - артқы белдікті құрастыру;</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қозғалтқышты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кардан берілістерін орнату;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бәсеңдеткішін және пайдаланған газдарды шығару жүйесін орнату; - рамаға алдыңғы ашаны орнату; - алдыңғы балшықтан қорғаушы қалқаншаны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 мен айналарды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ауа сүзгісін және енгізу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ширақтарын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жүк платформасын құрастыру; - отын багын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батареяларды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багына жанармай құю;</w:t>
            </w:r>
          </w:p>
          <w:p>
            <w:pPr>
              <w:spacing w:after="20"/>
              <w:ind w:left="20"/>
              <w:jc w:val="both"/>
            </w:pPr>
            <w:r>
              <w:rPr>
                <w:rFonts w:ascii="Times New Roman"/>
                <w:b w:val="false"/>
                <w:i w:val="false"/>
                <w:color w:val="000000"/>
                <w:sz w:val="20"/>
              </w:rPr>
              <w:t>
</w:t>
            </w:r>
            <w:r>
              <w:rPr>
                <w:rFonts w:ascii="Times New Roman"/>
                <w:b w:val="false"/>
                <w:i w:val="false"/>
                <w:color w:val="000000"/>
                <w:sz w:val="20"/>
              </w:rPr>
              <w:t>- сынақтан өткізу және қабылдау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екінші және кейінгі жылдары -түпкілікті өнім бағасының 80 %-ынан,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раманы дайындау-дәнекерлеу;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жүк платформасын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артқы белдікті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кардан берілістерін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бәсеңдеткішін және пайдаланған газдарды шығару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алдыңғы ашаны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алдыңғы балшықтан қорғаушы қалқаншаны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дөңгелектерді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руль мен айналарды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ауа сүзгісін және енгізу жүйесін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 ширақтарын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жүк платформасын құрастыру; - отын багын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аккумуляторлық батареяны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отын багына жанармай құю;</w:t>
            </w:r>
          </w:p>
          <w:p>
            <w:pPr>
              <w:spacing w:after="20"/>
              <w:ind w:left="20"/>
              <w:jc w:val="both"/>
            </w:pPr>
            <w:r>
              <w:rPr>
                <w:rFonts w:ascii="Times New Roman"/>
                <w:b w:val="false"/>
                <w:i w:val="false"/>
                <w:color w:val="000000"/>
                <w:sz w:val="20"/>
              </w:rPr>
              <w:t>
- сынақтан өткізу және қабылдау сынақтары</w:t>
            </w:r>
          </w:p>
        </w:tc>
      </w:tr>
    </w:tbl>
    <w:bookmarkStart w:name="z2127" w:id="521"/>
    <w:p>
      <w:pPr>
        <w:spacing w:after="0"/>
        <w:ind w:left="0"/>
        <w:jc w:val="both"/>
      </w:pPr>
      <w:r>
        <w:rPr>
          <w:rFonts w:ascii="Times New Roman"/>
          <w:b w:val="false"/>
          <w:i w:val="false"/>
          <w:color w:val="000000"/>
          <w:sz w:val="28"/>
        </w:rPr>
        <w:t>
      ";</w:t>
      </w:r>
    </w:p>
    <w:bookmarkEnd w:id="521"/>
    <w:bookmarkStart w:name="z2128" w:id="522"/>
    <w:p>
      <w:pPr>
        <w:spacing w:after="0"/>
        <w:ind w:left="0"/>
        <w:jc w:val="both"/>
      </w:pPr>
      <w:r>
        <w:rPr>
          <w:rFonts w:ascii="Times New Roman"/>
          <w:b w:val="false"/>
          <w:i w:val="false"/>
          <w:color w:val="000000"/>
          <w:sz w:val="28"/>
        </w:rPr>
        <w:t>
      "</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8716 39, 8716 39 800, 8716 40, 8716 80, 8716 90 тауар позицияларынан басқа тiркемелер мен жартылай тiркемелер; өзге де өздiгiнен жүрмейтiн көлiк құралдары;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523"/>
          <w:p>
            <w:pPr>
              <w:spacing w:after="20"/>
              <w:ind w:left="20"/>
              <w:jc w:val="both"/>
            </w:pPr>
            <w:r>
              <w:rPr>
                <w:rFonts w:ascii="Times New Roman"/>
                <w:b w:val="false"/>
                <w:i w:val="false"/>
                <w:color w:val="000000"/>
                <w:sz w:val="20"/>
              </w:rPr>
              <w:t>
Дайындау, ол кезде пайдаланылатын тораптар мен бөлшектердiң құны осы тауар түрiн жасау басталған күннен бастап бірінші жылы түпкiлiктi өнiм бағасының 90 %-ынан аспауға тиiс; екiншi жылы – мынадай технологиялық операцияларды орындау:</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 тірегін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арбаны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 сақтандырғыш тiректi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тұрақ тежегiшiн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шассиге шанақты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 жартылай тiркеменi бояу, жазуларды басу;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маңдайшаларды орнату, қосалқы бөлшектер, құрал-саймандар, керек-жарақтар жинақтау және орау шартымен түпкiлiктi өнiм бағасының 85 %-ынан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жылы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 тірегін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арбаны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сақтандырғыш тiректi орнату,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тұрақ тежегiшiн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бөлшектерін (біліктер, кронштейндер, тiрегiштер, лонжерондар, бүйірлік табақшалары, түп табақшалары, діңгектер, қырлы діңгектер, қаптамалар, күнқағарлар, баспалдақтар) жасау, шанақ торабын (бүйірлік борттар, алдыңғы борт, шанақтың рамасы, түп табақшалары, баспалдақтар), шанақты орнату және пісіру, раманың кронштейндерін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шассиге шанақты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w:t>
            </w:r>
          </w:p>
          <w:p>
            <w:pPr>
              <w:spacing w:after="20"/>
              <w:ind w:left="20"/>
              <w:jc w:val="both"/>
            </w:pPr>
            <w:r>
              <w:rPr>
                <w:rFonts w:ascii="Times New Roman"/>
                <w:b w:val="false"/>
                <w:i w:val="false"/>
                <w:color w:val="000000"/>
                <w:sz w:val="20"/>
              </w:rPr>
              <w:t>
- жартылай тiркеменi бояу, жазуларды басу, маңдайшаларды орнату, қосалқы бөлшектер, құрал-саймандар, керек-жарақтар жинақтау және орау шартымен түпкiлiктi өнiм бағасының 80 %-ынан аспайды</w:t>
            </w:r>
          </w:p>
        </w:tc>
      </w:tr>
    </w:tbl>
    <w:bookmarkStart w:name="z2159" w:id="524"/>
    <w:p>
      <w:pPr>
        <w:spacing w:after="0"/>
        <w:ind w:left="0"/>
        <w:jc w:val="both"/>
      </w:pPr>
      <w:r>
        <w:rPr>
          <w:rFonts w:ascii="Times New Roman"/>
          <w:b w:val="false"/>
          <w:i w:val="false"/>
          <w:color w:val="000000"/>
          <w:sz w:val="28"/>
        </w:rPr>
        <w:t>
      ";</w:t>
      </w:r>
    </w:p>
    <w:bookmarkEnd w:id="524"/>
    <w:bookmarkStart w:name="z2160" w:id="525"/>
    <w:p>
      <w:pPr>
        <w:spacing w:after="0"/>
        <w:ind w:left="0"/>
        <w:jc w:val="both"/>
      </w:pPr>
      <w:r>
        <w:rPr>
          <w:rFonts w:ascii="Times New Roman"/>
          <w:b w:val="false"/>
          <w:i w:val="false"/>
          <w:color w:val="000000"/>
          <w:sz w:val="28"/>
        </w:rPr>
        <w:t>
      деген жол мынадай редакцияда жазылсын:</w:t>
      </w:r>
    </w:p>
    <w:bookmarkEnd w:id="525"/>
    <w:bookmarkStart w:name="z2161" w:id="526"/>
    <w:p>
      <w:pPr>
        <w:spacing w:after="0"/>
        <w:ind w:left="0"/>
        <w:jc w:val="both"/>
      </w:pPr>
      <w:r>
        <w:rPr>
          <w:rFonts w:ascii="Times New Roman"/>
          <w:b w:val="false"/>
          <w:i w:val="false"/>
          <w:color w:val="000000"/>
          <w:sz w:val="28"/>
        </w:rPr>
        <w:t>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өзге де өздігінен жүрмейтін көлік құралдары; олардың бөліктері, 8716 10 980 0, 8716 31, 8716 39, 8716 39 800, 8716 40, 8716 80, 8716 90 тауар позицияларынан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527"/>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осы тауар түрiн жасау басталған күннен бастап бірінші жылы түпкiлiктi өнiм бағасының 90 %-ынан аспауға тиiс; екiншi жылы – мынадай технологиялық операцияларды орындау:</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 тірегін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арбаны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 сақтандырғыш тiректi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тұрақ тежегiшiн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шассиге шанақты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 жартылай тiркеменi бояу, жазуларды басу;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маңдайшаларды орнату, қосалқы бөлшектер, құрал-саймандар, керек-жарақтар жинақтау және орау шартымен түпкiлiктi өнiм бағасының 85 %-ынан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Үшiншi және келесі жылдары – мынадай технологиялық операцияларды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 тірегін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рамаға арбаны орнату және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буферлердi, бампердi, алдыңғы шамдар мен нөмiрлiк белгiнi бекiту кронштейндерiн орнату және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сақтандырғыш тiректi орнату,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тұрақ тежегiшiн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магистралдық пневматикалық тежегiш жүйесiнiң сүзгісін орнату, пневматикалық тежегiш жүйесiн герметикалық тұрғысынан сынау, тежегiштердi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 бөлшектерін (біліктер, кронштейндер, тiрегiштер, лонжерондар, бүйірлік табақшалары, түп табақшалары, діңгектер, қырлы діңгектер, қаптамалар, күнқағарлар, баспалдақтар) жасау, шанақ торабын (бүйірлік борттар, алдыңғы борт, шанақтың рамасы, түп табақшалары, баспалдақтар), шанақты орнату және пісіру, раманың кронштейндерін пісіру;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шассиге шанақты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оталғышқа реттелетiн тiректi орнату, гидрожүйенi герметикалық тұрғысынан сынау;</w:t>
            </w:r>
          </w:p>
          <w:p>
            <w:pPr>
              <w:spacing w:after="20"/>
              <w:ind w:left="20"/>
              <w:jc w:val="both"/>
            </w:pPr>
            <w:r>
              <w:rPr>
                <w:rFonts w:ascii="Times New Roman"/>
                <w:b w:val="false"/>
                <w:i w:val="false"/>
                <w:color w:val="000000"/>
                <w:sz w:val="20"/>
              </w:rPr>
              <w:t>
- жартылай тiркеменi бояу, жазуларды басу, маңдайшаларды орнату, қосалқы бөлшектер, құрал-саймандар, керек-жарақтар жинақтау және орау шартымен түпкiлiктi өнiм бағасының 80 %-ынан аспайды</w:t>
            </w:r>
          </w:p>
        </w:tc>
      </w:tr>
    </w:tbl>
    <w:bookmarkStart w:name="z2192" w:id="528"/>
    <w:p>
      <w:pPr>
        <w:spacing w:after="0"/>
        <w:ind w:left="0"/>
        <w:jc w:val="both"/>
      </w:pPr>
      <w:r>
        <w:rPr>
          <w:rFonts w:ascii="Times New Roman"/>
          <w:b w:val="false"/>
          <w:i w:val="false"/>
          <w:color w:val="000000"/>
          <w:sz w:val="28"/>
        </w:rPr>
        <w:t>
      ";</w:t>
      </w:r>
    </w:p>
    <w:bookmarkEnd w:id="528"/>
    <w:bookmarkStart w:name="z2193" w:id="529"/>
    <w:p>
      <w:pPr>
        <w:spacing w:after="0"/>
        <w:ind w:left="0"/>
        <w:jc w:val="both"/>
      </w:pPr>
      <w:r>
        <w:rPr>
          <w:rFonts w:ascii="Times New Roman"/>
          <w:b w:val="false"/>
          <w:i w:val="false"/>
          <w:color w:val="000000"/>
          <w:sz w:val="28"/>
        </w:rPr>
        <w:t>
      келесі жолмен толықтырылсын:</w:t>
      </w:r>
    </w:p>
    <w:bookmarkEnd w:id="529"/>
    <w:bookmarkStart w:name="z2194" w:id="530"/>
    <w:p>
      <w:pPr>
        <w:spacing w:after="0"/>
        <w:ind w:left="0"/>
        <w:jc w:val="both"/>
      </w:pPr>
      <w:r>
        <w:rPr>
          <w:rFonts w:ascii="Times New Roman"/>
          <w:b w:val="false"/>
          <w:i w:val="false"/>
          <w:color w:val="000000"/>
          <w:sz w:val="28"/>
        </w:rPr>
        <w:t>
      "</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немесе автотуристер үшін салмағы 1600 кг-нан асатын "Үй-автотіркеме" типті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531"/>
          <w:p>
            <w:pPr>
              <w:spacing w:after="20"/>
              <w:ind w:left="20"/>
              <w:jc w:val="both"/>
            </w:pPr>
            <w:r>
              <w:rPr>
                <w:rFonts w:ascii="Times New Roman"/>
                <w:b w:val="false"/>
                <w:i w:val="false"/>
                <w:color w:val="000000"/>
                <w:sz w:val="20"/>
              </w:rPr>
              <w:t>
Келесі шарттардың бірін орындау:</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8716 тауар позициясының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тіркемені, жартылай тіркемені, тіркеме-цистернаны, жартылай тіркеме-цистернаны құрастыруды, дәнекерлеуді және сырлауды қоса алғанда, өндірісті жүзеге асыру (дайындамаларды пішуді және июді қоса алғанда), сондай-ақ мынадай операциялардың кемінде 4-ін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 көтергіш раманы, зембілдерді құрастыру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көтергіш раманы, зембілдерді дәнекерлеу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көтергіш раманы, зембілдерді бояу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4) жүйелердің қоректенуін қамтамасыз ететін қуатты қондырғыны (конструкцияда бар болса)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көпірлерді (осьтерді)және аспаларды монтаждау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 жабдығы жүйесін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пневможабдық жүйелері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8) гидрожабдықтау жүйелері (конструкциясында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9) осьті дайындау (жеңіл автомобильдердің тіркемелері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10) оқ ағашты дайындау (конструкцияда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рессорларды және амортизаторларды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электр жабдықтарын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борттар мен едендерді монтаждау;</w:t>
            </w:r>
          </w:p>
          <w:p>
            <w:pPr>
              <w:spacing w:after="20"/>
              <w:ind w:left="20"/>
              <w:jc w:val="both"/>
            </w:pPr>
            <w:r>
              <w:rPr>
                <w:rFonts w:ascii="Times New Roman"/>
                <w:b w:val="false"/>
                <w:i w:val="false"/>
                <w:color w:val="000000"/>
                <w:sz w:val="20"/>
              </w:rPr>
              <w:t>
14) бақылау сынақтарын жүргізу.</w:t>
            </w:r>
          </w:p>
        </w:tc>
      </w:tr>
    </w:tbl>
    <w:bookmarkStart w:name="z2211" w:id="532"/>
    <w:p>
      <w:pPr>
        <w:spacing w:after="0"/>
        <w:ind w:left="0"/>
        <w:jc w:val="both"/>
      </w:pPr>
      <w:r>
        <w:rPr>
          <w:rFonts w:ascii="Times New Roman"/>
          <w:b w:val="false"/>
          <w:i w:val="false"/>
          <w:color w:val="000000"/>
          <w:sz w:val="28"/>
        </w:rPr>
        <w:t>
      ";</w:t>
      </w:r>
    </w:p>
    <w:bookmarkEnd w:id="532"/>
    <w:bookmarkStart w:name="z2212" w:id="533"/>
    <w:p>
      <w:pPr>
        <w:spacing w:after="0"/>
        <w:ind w:left="0"/>
        <w:jc w:val="both"/>
      </w:pPr>
      <w:r>
        <w:rPr>
          <w:rFonts w:ascii="Times New Roman"/>
          <w:b w:val="false"/>
          <w:i w:val="false"/>
          <w:color w:val="000000"/>
          <w:sz w:val="28"/>
        </w:rPr>
        <w:t>
      "</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 өзгелер: тіркеме - цистерналар, жартылай тіркеме -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13" w:id="534"/>
    <w:p>
      <w:pPr>
        <w:spacing w:after="0"/>
        <w:ind w:left="0"/>
        <w:jc w:val="both"/>
      </w:pPr>
      <w:r>
        <w:rPr>
          <w:rFonts w:ascii="Times New Roman"/>
          <w:b w:val="false"/>
          <w:i w:val="false"/>
          <w:color w:val="000000"/>
          <w:sz w:val="28"/>
        </w:rPr>
        <w:t>
      ";</w:t>
      </w:r>
    </w:p>
    <w:bookmarkEnd w:id="534"/>
    <w:bookmarkStart w:name="z2214" w:id="535"/>
    <w:p>
      <w:pPr>
        <w:spacing w:after="0"/>
        <w:ind w:left="0"/>
        <w:jc w:val="both"/>
      </w:pPr>
      <w:r>
        <w:rPr>
          <w:rFonts w:ascii="Times New Roman"/>
          <w:b w:val="false"/>
          <w:i w:val="false"/>
          <w:color w:val="000000"/>
          <w:sz w:val="28"/>
        </w:rPr>
        <w:t>
      деген жол мынадай редакцияда жазылсын:</w:t>
      </w:r>
    </w:p>
    <w:bookmarkEnd w:id="535"/>
    <w:bookmarkStart w:name="z2215" w:id="536"/>
    <w:p>
      <w:pPr>
        <w:spacing w:after="0"/>
        <w:ind w:left="0"/>
        <w:jc w:val="both"/>
      </w:pPr>
      <w:r>
        <w:rPr>
          <w:rFonts w:ascii="Times New Roman"/>
          <w:b w:val="false"/>
          <w:i w:val="false"/>
          <w:color w:val="000000"/>
          <w:sz w:val="28"/>
        </w:rPr>
        <w:t>
      "</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8716 31 000 0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 өзгелер: тіркеме - цистерналар, жартылай тіркеме -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16" w:id="537"/>
    <w:p>
      <w:pPr>
        <w:spacing w:after="0"/>
        <w:ind w:left="0"/>
        <w:jc w:val="both"/>
      </w:pPr>
      <w:r>
        <w:rPr>
          <w:rFonts w:ascii="Times New Roman"/>
          <w:b w:val="false"/>
          <w:i w:val="false"/>
          <w:color w:val="000000"/>
          <w:sz w:val="28"/>
        </w:rPr>
        <w:t>
      ";</w:t>
      </w:r>
    </w:p>
    <w:bookmarkEnd w:id="537"/>
    <w:bookmarkStart w:name="z2217" w:id="538"/>
    <w:p>
      <w:pPr>
        <w:spacing w:after="0"/>
        <w:ind w:left="0"/>
        <w:jc w:val="both"/>
      </w:pPr>
      <w:r>
        <w:rPr>
          <w:rFonts w:ascii="Times New Roman"/>
          <w:b w:val="false"/>
          <w:i w:val="false"/>
          <w:color w:val="000000"/>
          <w:sz w:val="28"/>
        </w:rPr>
        <w:t>
      "</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тіркемелер және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18" w:id="539"/>
    <w:p>
      <w:pPr>
        <w:spacing w:after="0"/>
        <w:ind w:left="0"/>
        <w:jc w:val="both"/>
      </w:pPr>
      <w:r>
        <w:rPr>
          <w:rFonts w:ascii="Times New Roman"/>
          <w:b w:val="false"/>
          <w:i w:val="false"/>
          <w:color w:val="000000"/>
          <w:sz w:val="28"/>
        </w:rPr>
        <w:t>
      ";</w:t>
      </w:r>
    </w:p>
    <w:bookmarkEnd w:id="539"/>
    <w:bookmarkStart w:name="z2219" w:id="540"/>
    <w:p>
      <w:pPr>
        <w:spacing w:after="0"/>
        <w:ind w:left="0"/>
        <w:jc w:val="both"/>
      </w:pPr>
      <w:r>
        <w:rPr>
          <w:rFonts w:ascii="Times New Roman"/>
          <w:b w:val="false"/>
          <w:i w:val="false"/>
          <w:color w:val="000000"/>
          <w:sz w:val="28"/>
        </w:rPr>
        <w:t>
      деген жол мынадай редакцияда жазылсын:</w:t>
      </w:r>
    </w:p>
    <w:bookmarkEnd w:id="540"/>
    <w:bookmarkStart w:name="z2220" w:id="541"/>
    <w:p>
      <w:pPr>
        <w:spacing w:after="0"/>
        <w:ind w:left="0"/>
        <w:jc w:val="both"/>
      </w:pPr>
      <w:r>
        <w:rPr>
          <w:rFonts w:ascii="Times New Roman"/>
          <w:b w:val="false"/>
          <w:i w:val="false"/>
          <w:color w:val="000000"/>
          <w:sz w:val="28"/>
        </w:rPr>
        <w:t>
      "</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тіркемелер және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21" w:id="542"/>
    <w:p>
      <w:pPr>
        <w:spacing w:after="0"/>
        <w:ind w:left="0"/>
        <w:jc w:val="both"/>
      </w:pPr>
      <w:r>
        <w:rPr>
          <w:rFonts w:ascii="Times New Roman"/>
          <w:b w:val="false"/>
          <w:i w:val="false"/>
          <w:color w:val="000000"/>
          <w:sz w:val="28"/>
        </w:rPr>
        <w:t>
      ";</w:t>
      </w:r>
    </w:p>
    <w:bookmarkEnd w:id="542"/>
    <w:bookmarkStart w:name="z2222" w:id="543"/>
    <w:p>
      <w:pPr>
        <w:spacing w:after="0"/>
        <w:ind w:left="0"/>
        <w:jc w:val="both"/>
      </w:pPr>
      <w:r>
        <w:rPr>
          <w:rFonts w:ascii="Times New Roman"/>
          <w:b w:val="false"/>
          <w:i w:val="false"/>
          <w:color w:val="000000"/>
          <w:sz w:val="28"/>
        </w:rPr>
        <w:t>
      "</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23" w:id="544"/>
    <w:p>
      <w:pPr>
        <w:spacing w:after="0"/>
        <w:ind w:left="0"/>
        <w:jc w:val="both"/>
      </w:pPr>
      <w:r>
        <w:rPr>
          <w:rFonts w:ascii="Times New Roman"/>
          <w:b w:val="false"/>
          <w:i w:val="false"/>
          <w:color w:val="000000"/>
          <w:sz w:val="28"/>
        </w:rPr>
        <w:t>
      ";</w:t>
      </w:r>
    </w:p>
    <w:bookmarkEnd w:id="544"/>
    <w:bookmarkStart w:name="z2224" w:id="545"/>
    <w:p>
      <w:pPr>
        <w:spacing w:after="0"/>
        <w:ind w:left="0"/>
        <w:jc w:val="both"/>
      </w:pPr>
      <w:r>
        <w:rPr>
          <w:rFonts w:ascii="Times New Roman"/>
          <w:b w:val="false"/>
          <w:i w:val="false"/>
          <w:color w:val="000000"/>
          <w:sz w:val="28"/>
        </w:rPr>
        <w:t>
      деген жол мынадай редакцияда жазылсын:</w:t>
      </w:r>
    </w:p>
    <w:bookmarkEnd w:id="545"/>
    <w:bookmarkStart w:name="z2225" w:id="546"/>
    <w:p>
      <w:pPr>
        <w:spacing w:after="0"/>
        <w:ind w:left="0"/>
        <w:jc w:val="both"/>
      </w:pPr>
      <w:r>
        <w:rPr>
          <w:rFonts w:ascii="Times New Roman"/>
          <w:b w:val="false"/>
          <w:i w:val="false"/>
          <w:color w:val="000000"/>
          <w:sz w:val="28"/>
        </w:rPr>
        <w:t>
      "</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bl>
    <w:bookmarkStart w:name="z2226" w:id="547"/>
    <w:p>
      <w:pPr>
        <w:spacing w:after="0"/>
        <w:ind w:left="0"/>
        <w:jc w:val="both"/>
      </w:pPr>
      <w:r>
        <w:rPr>
          <w:rFonts w:ascii="Times New Roman"/>
          <w:b w:val="false"/>
          <w:i w:val="false"/>
          <w:color w:val="000000"/>
          <w:sz w:val="28"/>
        </w:rPr>
        <w:t>
      ";</w:t>
      </w:r>
    </w:p>
    <w:bookmarkEnd w:id="547"/>
    <w:bookmarkStart w:name="z2227" w:id="548"/>
    <w:p>
      <w:pPr>
        <w:spacing w:after="0"/>
        <w:ind w:left="0"/>
        <w:jc w:val="both"/>
      </w:pPr>
      <w:r>
        <w:rPr>
          <w:rFonts w:ascii="Times New Roman"/>
          <w:b w:val="false"/>
          <w:i w:val="false"/>
          <w:color w:val="000000"/>
          <w:sz w:val="28"/>
        </w:rPr>
        <w:t>
      "</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ғарыш аппараттары (жер серiктерiн қоса алғанда) және қосалқы орбиталық пен ғарыш зымыран тасығыштары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549"/>
          <w:p>
            <w:pPr>
              <w:spacing w:after="20"/>
              <w:ind w:left="20"/>
              <w:jc w:val="both"/>
            </w:pPr>
            <w:r>
              <w:rPr>
                <w:rFonts w:ascii="Times New Roman"/>
                <w:b w:val="false"/>
                <w:i w:val="false"/>
                <w:color w:val="000000"/>
                <w:sz w:val="20"/>
              </w:rPr>
              <w:t>
Дайындау кезінде пайдаланылатын материалдардың, тораптар мен бөлшектердiң құны осы тауар түрiн дайындау басталатын күннен бастап бірінші жылы түпкiлiктi өнiм бағасының 85 %-ынан, екiншi жылы - түпкiлiктi өнiм бағасының 80 %-ынан; үшiншi жылы - түпкiлiктi өнiм бағасының 75 %-ынан аспайтын, сондай-ақ мынадай технологиялық операцияларды орындау шарты кезінде:</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 ұшақтың бөлшектерiн полимерлi-композициялық материалдардан жасау, ұшақтың бөлшектерiн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ұшақтың бөлшектерiн сырлау, тегiстеу және кептiру;</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құрастыру процесі: бұрғылау жұмыстары, пiсiру, электр/радио жабдықтарын құрастыру;</w:t>
            </w:r>
          </w:p>
          <w:p>
            <w:pPr>
              <w:spacing w:after="20"/>
              <w:ind w:left="20"/>
              <w:jc w:val="both"/>
            </w:pPr>
            <w:r>
              <w:rPr>
                <w:rFonts w:ascii="Times New Roman"/>
                <w:b w:val="false"/>
                <w:i w:val="false"/>
                <w:color w:val="000000"/>
                <w:sz w:val="20"/>
              </w:rPr>
              <w:t>
- конструкторлық құжаттамада берiлген қолда бар әдiстемелiк нұсқаулықтар мен техникалық өлшемдердi бақылау бойынша күштік сынақтар өткiзе отырып, қондырғыларды жалпы құрастыру</w:t>
            </w:r>
          </w:p>
        </w:tc>
      </w:tr>
    </w:tbl>
    <w:bookmarkStart w:name="z2232" w:id="550"/>
    <w:p>
      <w:pPr>
        <w:spacing w:after="0"/>
        <w:ind w:left="0"/>
        <w:jc w:val="both"/>
      </w:pPr>
      <w:r>
        <w:rPr>
          <w:rFonts w:ascii="Times New Roman"/>
          <w:b w:val="false"/>
          <w:i w:val="false"/>
          <w:color w:val="000000"/>
          <w:sz w:val="28"/>
        </w:rPr>
        <w:t>
      ";</w:t>
      </w:r>
    </w:p>
    <w:bookmarkEnd w:id="550"/>
    <w:bookmarkStart w:name="z2233" w:id="551"/>
    <w:p>
      <w:pPr>
        <w:spacing w:after="0"/>
        <w:ind w:left="0"/>
        <w:jc w:val="both"/>
      </w:pPr>
      <w:r>
        <w:rPr>
          <w:rFonts w:ascii="Times New Roman"/>
          <w:b w:val="false"/>
          <w:i w:val="false"/>
          <w:color w:val="000000"/>
          <w:sz w:val="28"/>
        </w:rPr>
        <w:t>
      деген жол мынадай редакцияда жазылсын:</w:t>
      </w:r>
    </w:p>
    <w:bookmarkEnd w:id="551"/>
    <w:bookmarkStart w:name="z2234" w:id="552"/>
    <w:p>
      <w:pPr>
        <w:spacing w:after="0"/>
        <w:ind w:left="0"/>
        <w:jc w:val="both"/>
      </w:pPr>
      <w:r>
        <w:rPr>
          <w:rFonts w:ascii="Times New Roman"/>
          <w:b w:val="false"/>
          <w:i w:val="false"/>
          <w:color w:val="000000"/>
          <w:sz w:val="28"/>
        </w:rPr>
        <w:t>
      "</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ғарыш аппараттары (жер серiктерiн қоса алғанда) және қосалқы орбиталық пен ғарыш зымыран тасығыштары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553"/>
          <w:p>
            <w:pPr>
              <w:spacing w:after="20"/>
              <w:ind w:left="20"/>
              <w:jc w:val="both"/>
            </w:pPr>
            <w:r>
              <w:rPr>
                <w:rFonts w:ascii="Times New Roman"/>
                <w:b w:val="false"/>
                <w:i w:val="false"/>
                <w:color w:val="000000"/>
                <w:sz w:val="20"/>
              </w:rPr>
              <w:t>
Дайындау кезінде барлық пайдаланылатын материалдардың құны осы тауар түрiн дайындау басталатын күннен бастап бірінші жылы түпкiлiктi өнiм бағасының 85 %-ынан, екiншi жылы - түпкiлiктi өнiм бағасының 80 %-ынан; үшiншi және келесі жылдары - түпкiлiктi өнiм бағасының 75 %-ынан аспайтын, сондай-ақ мынадай технологиялық операцияларды орындау шарты кезінде: - ұшақтың бөлшектерiн полимерлi-композициялық материалдардан жасау, ұшақтың бөлшектерiн механикалық өңдеу; - ұшақтың бөлшектерiн сырлау, тегiстеу және кептiру; - құрастыру процесі: бұрғылау жұмыстары, пiсiру, электр/радио жабдықтарын құрастыру;</w:t>
            </w:r>
          </w:p>
          <w:bookmarkEnd w:id="553"/>
          <w:p>
            <w:pPr>
              <w:spacing w:after="20"/>
              <w:ind w:left="20"/>
              <w:jc w:val="both"/>
            </w:pPr>
            <w:r>
              <w:rPr>
                <w:rFonts w:ascii="Times New Roman"/>
                <w:b w:val="false"/>
                <w:i w:val="false"/>
                <w:color w:val="000000"/>
                <w:sz w:val="20"/>
              </w:rPr>
              <w:t>
- конструкторлық құжаттамада берiлген қолда бар әдiстемелiк нұсқаулықтар мен техникалық өлшемдердi бақылау бойынша күштік сынақтар өткiзе отырып, қондырғыларды жалпы құрастыру</w:t>
            </w:r>
          </w:p>
        </w:tc>
      </w:tr>
    </w:tbl>
    <w:bookmarkStart w:name="z2236" w:id="554"/>
    <w:p>
      <w:pPr>
        <w:spacing w:after="0"/>
        <w:ind w:left="0"/>
        <w:jc w:val="both"/>
      </w:pPr>
      <w:r>
        <w:rPr>
          <w:rFonts w:ascii="Times New Roman"/>
          <w:b w:val="false"/>
          <w:i w:val="false"/>
          <w:color w:val="000000"/>
          <w:sz w:val="28"/>
        </w:rPr>
        <w:t>
      ";</w:t>
      </w:r>
    </w:p>
    <w:bookmarkEnd w:id="554"/>
    <w:bookmarkStart w:name="z2237" w:id="555"/>
    <w:p>
      <w:pPr>
        <w:spacing w:after="0"/>
        <w:ind w:left="0"/>
        <w:jc w:val="both"/>
      </w:pPr>
      <w:r>
        <w:rPr>
          <w:rFonts w:ascii="Times New Roman"/>
          <w:b w:val="false"/>
          <w:i w:val="false"/>
          <w:color w:val="000000"/>
          <w:sz w:val="28"/>
        </w:rPr>
        <w:t>
      "</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556"/>
          <w:p>
            <w:pPr>
              <w:spacing w:after="20"/>
              <w:ind w:left="20"/>
              <w:jc w:val="both"/>
            </w:pPr>
            <w:r>
              <w:rPr>
                <w:rFonts w:ascii="Times New Roman"/>
                <w:b w:val="false"/>
                <w:i w:val="false"/>
                <w:color w:val="000000"/>
                <w:sz w:val="20"/>
              </w:rPr>
              <w:t>
Пайдаланылатын қондырғылар мен бөлшектердің құны өнімнің осы түрін шығарған күннен бастап бірінші жылы соңғы өнім бағасының 95%-нан аспауы керек өндіріс. екінші жылы - түпкілікті өнім бағасының 90% -ы, сондай-ақ технологиялық операцияларды орындау кезінде:</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 әуе кемесінің негізгі корпусын түпнұсқа шассиде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ұшақтың корпусына артқы жағын (құйрықты бум)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құбырларды және ұшуды басқару құрылғыларын артқы ротор жетегіне қосу; - автопилот сымдарын құйрық роторына қосу, антенналар мен сыртқы жарық беру қондырғыларын құйрық бумына қосу; - беріліс қорабының білігін қосу; - ротор қалақтарын орнату; - негізгі беріліс қорабы мен қозғалтқыштарды орнату (солға және оңға); - қозғалтқыштың негізгі білігі мен беріліс қорабының артқы білігін орнату; - қозғалтқыштың басқару элементтерін қосу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роторлы ротордың негізгі хабын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кескіндеме;</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ішкі қаптаманы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қондырғы жабдықтарын монтаждау (механикалық және электрлік);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-борттық электр желісін ұшақтың құрамдас бөліктеріне қосу және оның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радиоэлектрондық жабдықты интеграциялау (кешенде функционалдылықты орнату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радиоаппаратураның, навигациялық жабдықтың, антенналардың компоненттерін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орнатылған жүйелердің өнімділік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жер және ұшу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85%, сондай-ақ технологиялық операциялардың орындалуына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 әуе кемесінің негізгі корпусын түпнұсқа шассиде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ұшақтың корпусына артқы жағын (құйрықты бум)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құбырларды және ұшуды басқару құрылғыларын артқы ротор жетегіне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автопилот сымдарын құйрық роторына қосу, антенналар мен сыртқы жарық беру қондырғыларын құйрық бумына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беріліс құйрығының білігін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ротор қалақтарын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беріліс қорабы мен қозғалтқыштарды орнату (солға және оңға);</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негізгі білігі мен беріліс қорабының артқы білігін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басқару элементтерін қосу және реттеу;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роторлы ротордың негізгі хабын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кескіндеме;</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ішкі қаптаманы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қондырғы жабдықтарын монтаждау (механикалық және электрлік);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электр желісін әуе кемесінің құрамдас бөліктеріне қосу және оның жұмысын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радиоэлектрондық жабдықты интеграциялау (кешенде функционалдылықты орнату және тексеру);</w:t>
            </w:r>
          </w:p>
          <w:p>
            <w:pPr>
              <w:spacing w:after="20"/>
              <w:ind w:left="20"/>
              <w:jc w:val="both"/>
            </w:pPr>
            <w:r>
              <w:rPr>
                <w:rFonts w:ascii="Times New Roman"/>
                <w:b w:val="false"/>
                <w:i w:val="false"/>
                <w:color w:val="000000"/>
                <w:sz w:val="20"/>
              </w:rPr>
              <w:t>
- радиоаппаратураның, навигациялық жабдықтың, антенналардың компоненттерін монтаждау; - барлық орнатылған жүйелердің өнімділік сынақтары, - жер және ұшу сынақтары; - жабдықты, консольдар мен антенналарды монтаждау үшін кронштейндерді қоса, қондырғы элементтерін монтаждау; - арнайы жабдықты, авиациялық және радиобайланыс жабдығын орнату және сынау; - сымдарды тексеруді қоса алғанда, қосымша жабдыққа (егер бар болса, навигациялық жабдықты қоса алғанда) сымдарды тарту мен қосылыстарды орнату</w:t>
            </w:r>
          </w:p>
        </w:tc>
      </w:tr>
    </w:tbl>
    <w:bookmarkStart w:name="z2269" w:id="557"/>
    <w:p>
      <w:pPr>
        <w:spacing w:after="0"/>
        <w:ind w:left="0"/>
        <w:jc w:val="both"/>
      </w:pPr>
      <w:r>
        <w:rPr>
          <w:rFonts w:ascii="Times New Roman"/>
          <w:b w:val="false"/>
          <w:i w:val="false"/>
          <w:color w:val="000000"/>
          <w:sz w:val="28"/>
        </w:rPr>
        <w:t>
      ";</w:t>
      </w:r>
    </w:p>
    <w:bookmarkEnd w:id="557"/>
    <w:bookmarkStart w:name="z2270" w:id="558"/>
    <w:p>
      <w:pPr>
        <w:spacing w:after="0"/>
        <w:ind w:left="0"/>
        <w:jc w:val="both"/>
      </w:pPr>
      <w:r>
        <w:rPr>
          <w:rFonts w:ascii="Times New Roman"/>
          <w:b w:val="false"/>
          <w:i w:val="false"/>
          <w:color w:val="000000"/>
          <w:sz w:val="28"/>
        </w:rPr>
        <w:t>
      деген жол мынадай редакцияда жазылсын:</w:t>
      </w:r>
    </w:p>
    <w:bookmarkEnd w:id="558"/>
    <w:bookmarkStart w:name="z2271" w:id="559"/>
    <w:p>
      <w:pPr>
        <w:spacing w:after="0"/>
        <w:ind w:left="0"/>
        <w:jc w:val="both"/>
      </w:pPr>
      <w:r>
        <w:rPr>
          <w:rFonts w:ascii="Times New Roman"/>
          <w:b w:val="false"/>
          <w:i w:val="false"/>
          <w:color w:val="000000"/>
          <w:sz w:val="28"/>
        </w:rPr>
        <w:t>
      "</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560"/>
          <w:p>
            <w:pPr>
              <w:spacing w:after="20"/>
              <w:ind w:left="20"/>
              <w:jc w:val="both"/>
            </w:pPr>
            <w:r>
              <w:rPr>
                <w:rFonts w:ascii="Times New Roman"/>
                <w:b w:val="false"/>
                <w:i w:val="false"/>
                <w:color w:val="000000"/>
                <w:sz w:val="20"/>
              </w:rPr>
              <w:t>
Барлық пайдаланылатын материалдардың құны өнімнің осы түрін шығарған күннен бастап бірінші жылы соңғы өнім бағасының 95%-нан аспауы керек өндіріс. екінші жылы - түпкілікті өнім бағасының 90%-ы, сондай-ақ технологиялық операцияларды орындау кезінде:</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 бастапқы шассиге ұшу аппаратының негізгі корпусын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ұшу аппаратының корпусына артқы бөлігін (артқы арқалығын)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құбырлар мен ұшуды басқару аспаптарын рульдік винт жетегіне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автопилот сымдарын рульдік винтке қосу, антенналар мен сыртқы жарықтандыру жабдықтарын артқы арқалығына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трансмиссияның артқы білігін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винт қалақтарын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 редуктор мен қозғалтқыштарды (сол және оң)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негізгі білігі мен трансмиссияның артқы білігін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басқару органдарын қосу және ретке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басқару элементтері бар негізгі винт төлкесін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бояуды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ішкі қаптаманы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монтаждау жабдықтарын орнату (механикалық және электрлік);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электр желісін ұшу аппаратының компоненттеріне қосу және оның жұмыс қабілеттілігін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радиоэлектрондық жабдықтың интеграциясы (кешендегі жұмыс қабілеттілігін баптау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радиожабдық компоненттерін, навигациялық жабдықты, антенналарды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орнатылған жүйелерді пайдалану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жердегі және ұшудағы сынақтар;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және одан кейінгі жылдары - түпкілікті өнім бағасының 85%-ы, сондай-ақ технологиялық операцияларды орындау шартымен:</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бастапқы шассиге ұшу аппаратының негізгі корпусын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ұшу аппаратының корпусына артқы бөлігін (артқы арқалығын)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гидравликалық құбырлар мен ұшуды басқару аспаптарын рульдік винт жетегіне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автопилот сымдарын рульдік винтке қосу, антенналар мен сыртқы жарықтандыру жабдықтарын артқы арқалығына бекіту;</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трансмиссияның артқы білігін қосу;</w:t>
            </w:r>
          </w:p>
          <w:p>
            <w:pPr>
              <w:spacing w:after="20"/>
              <w:ind w:left="20"/>
              <w:jc w:val="both"/>
            </w:pPr>
            <w:r>
              <w:rPr>
                <w:rFonts w:ascii="Times New Roman"/>
                <w:b w:val="false"/>
                <w:i w:val="false"/>
                <w:color w:val="000000"/>
                <w:sz w:val="20"/>
              </w:rPr>
              <w:t>
</w:t>
            </w:r>
            <w:r>
              <w:rPr>
                <w:rFonts w:ascii="Times New Roman"/>
                <w:b w:val="false"/>
                <w:i w:val="false"/>
                <w:color w:val="000000"/>
                <w:sz w:val="20"/>
              </w:rPr>
              <w:t>- негізгі винт қалақтарын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 редуктор мен қозғалтқыштарды (сол және оң)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қозғалтқыштың негізгі білігі мен трансмиссияның артқы білігін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қозғалтқышты басқару органдарын қосу және ретке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басқару элементтері бар негізгі винт төлкесін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бояуды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жабдықты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ішкі қаптаманы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монтаждау жабдықтарын орнату (механикалық және электрлік);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электр желісін ұшу аппаратының компоненттеріне қосу және оның жұмыс қабілеттілігін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борттық радиоэлектрондық жабдықтың интеграциясы (кешендегі жұмыс қабілеттілігін баптау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радиожабдық компоненттерін, навигациялық жабдықты, антенналарды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орнатылған жүйелерді пайдалану сынақтары,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жердегі және ұшудағы сынақтар;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пульттер мен антенналарды бекітуге арналған кронштейндерді қоса алғанда, жабдыққа арналған монтаждау элементтерін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арнайы жабдықтарды, авиониканы және радиобайланыс жабдықтарын орнату және тестілеу;</w:t>
            </w:r>
          </w:p>
          <w:p>
            <w:pPr>
              <w:spacing w:after="20"/>
              <w:ind w:left="20"/>
              <w:jc w:val="both"/>
            </w:pPr>
            <w:r>
              <w:rPr>
                <w:rFonts w:ascii="Times New Roman"/>
                <w:b w:val="false"/>
                <w:i w:val="false"/>
                <w:color w:val="000000"/>
                <w:sz w:val="20"/>
              </w:rPr>
              <w:t>
- электр сымдарын тексеруді жүргізуді қоса алғанда, қосымша жабдыққа ( оның ішінде, навигациялық бар болса) арналған электр сымдарының бұрамалары мен коммутацияларды орнату</w:t>
            </w:r>
          </w:p>
        </w:tc>
      </w:tr>
    </w:tbl>
    <w:bookmarkStart w:name="z2314" w:id="561"/>
    <w:p>
      <w:pPr>
        <w:spacing w:after="0"/>
        <w:ind w:left="0"/>
        <w:jc w:val="both"/>
      </w:pPr>
      <w:r>
        <w:rPr>
          <w:rFonts w:ascii="Times New Roman"/>
          <w:b w:val="false"/>
          <w:i w:val="false"/>
          <w:color w:val="000000"/>
          <w:sz w:val="28"/>
        </w:rPr>
        <w:t>
      ";</w:t>
      </w:r>
    </w:p>
    <w:bookmarkEnd w:id="561"/>
    <w:bookmarkStart w:name="z2315" w:id="562"/>
    <w:p>
      <w:pPr>
        <w:spacing w:after="0"/>
        <w:ind w:left="0"/>
        <w:jc w:val="both"/>
      </w:pPr>
      <w:r>
        <w:rPr>
          <w:rFonts w:ascii="Times New Roman"/>
          <w:b w:val="false"/>
          <w:i w:val="false"/>
          <w:color w:val="000000"/>
          <w:sz w:val="28"/>
        </w:rPr>
        <w:t>
      "</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позицияларының ұшу аппараттарының бөлiктерi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8803 позициясындағы барлық пайдаланылатын материалдарының құны түпкiлiктi өнiм бағасының 5%-ынан аспауға тиiс</w:t>
            </w:r>
          </w:p>
        </w:tc>
      </w:tr>
    </w:tbl>
    <w:bookmarkStart w:name="z2316" w:id="563"/>
    <w:p>
      <w:pPr>
        <w:spacing w:after="0"/>
        <w:ind w:left="0"/>
        <w:jc w:val="both"/>
      </w:pPr>
      <w:r>
        <w:rPr>
          <w:rFonts w:ascii="Times New Roman"/>
          <w:b w:val="false"/>
          <w:i w:val="false"/>
          <w:color w:val="000000"/>
          <w:sz w:val="28"/>
        </w:rPr>
        <w:t>
      ";</w:t>
      </w:r>
    </w:p>
    <w:bookmarkEnd w:id="563"/>
    <w:bookmarkStart w:name="z2317" w:id="564"/>
    <w:p>
      <w:pPr>
        <w:spacing w:after="0"/>
        <w:ind w:left="0"/>
        <w:jc w:val="both"/>
      </w:pPr>
      <w:r>
        <w:rPr>
          <w:rFonts w:ascii="Times New Roman"/>
          <w:b w:val="false"/>
          <w:i w:val="false"/>
          <w:color w:val="000000"/>
          <w:sz w:val="28"/>
        </w:rPr>
        <w:t>
      деген жол мынадай редакцияда жазылсын:</w:t>
      </w:r>
    </w:p>
    <w:bookmarkEnd w:id="564"/>
    <w:bookmarkStart w:name="z2318" w:id="565"/>
    <w:p>
      <w:pPr>
        <w:spacing w:after="0"/>
        <w:ind w:left="0"/>
        <w:jc w:val="both"/>
      </w:pPr>
      <w:r>
        <w:rPr>
          <w:rFonts w:ascii="Times New Roman"/>
          <w:b w:val="false"/>
          <w:i w:val="false"/>
          <w:color w:val="000000"/>
          <w:sz w:val="28"/>
        </w:rPr>
        <w:t>
      "</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позициясының ұшу аппараттарының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8807 позициясындағы барлық пайдаланылатын материалдарының құны түпкiлiктi өнiм бағасының 5%-ынан аспауға тиiс</w:t>
            </w:r>
          </w:p>
        </w:tc>
      </w:tr>
    </w:tbl>
    <w:bookmarkStart w:name="z2319" w:id="566"/>
    <w:p>
      <w:pPr>
        <w:spacing w:after="0"/>
        <w:ind w:left="0"/>
        <w:jc w:val="both"/>
      </w:pPr>
      <w:r>
        <w:rPr>
          <w:rFonts w:ascii="Times New Roman"/>
          <w:b w:val="false"/>
          <w:i w:val="false"/>
          <w:color w:val="000000"/>
          <w:sz w:val="28"/>
        </w:rPr>
        <w:t>
      ";</w:t>
      </w:r>
    </w:p>
    <w:bookmarkEnd w:id="566"/>
    <w:bookmarkStart w:name="z2320" w:id="567"/>
    <w:p>
      <w:pPr>
        <w:spacing w:after="0"/>
        <w:ind w:left="0"/>
        <w:jc w:val="both"/>
      </w:pPr>
      <w:r>
        <w:rPr>
          <w:rFonts w:ascii="Times New Roman"/>
          <w:b w:val="false"/>
          <w:i w:val="false"/>
          <w:color w:val="000000"/>
          <w:sz w:val="28"/>
        </w:rPr>
        <w:t>
      "</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және аэрозольді терапияға, жасанды тыныс алуға арналған аппаратура немесе өзге де терапиялық тыныс алу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568"/>
          <w:p>
            <w:pPr>
              <w:spacing w:after="20"/>
              <w:ind w:left="20"/>
              <w:jc w:val="both"/>
            </w:pPr>
            <w:r>
              <w:rPr>
                <w:rFonts w:ascii="Times New Roman"/>
                <w:b w:val="false"/>
                <w:i w:val="false"/>
                <w:color w:val="000000"/>
                <w:sz w:val="20"/>
              </w:rPr>
              <w:t>
Дайындау кезінде пайдаланылатын тораптар мен бөлшектердің құны осы тауар түрі дайындала басталған бірінші және екінші жылы түпкілікті өнім бағасының 90%-ынан аспайтын, сондай-ақ технологиялық операцияларды орындаған жағдайда:</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құрастыру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оттегі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аралық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баптау және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соңғы сынау (жоғары қысыммен сынау, нақты ағынды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таңбалау,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жылы - түпкілікті өнім бағасының 80%, сондай-ақ технологиялық операцияларды орындаған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құрастыру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платаны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механикалық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оттегі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аралық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баптау және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соңғы сынау (жоғары қысыммен сынау, ағынды дәл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 таңбалау, орау.</w:t>
            </w:r>
          </w:p>
        </w:tc>
      </w:tr>
    </w:tbl>
    <w:bookmarkStart w:name="z2342" w:id="569"/>
    <w:p>
      <w:pPr>
        <w:spacing w:after="0"/>
        <w:ind w:left="0"/>
        <w:jc w:val="both"/>
      </w:pPr>
      <w:r>
        <w:rPr>
          <w:rFonts w:ascii="Times New Roman"/>
          <w:b w:val="false"/>
          <w:i w:val="false"/>
          <w:color w:val="000000"/>
          <w:sz w:val="28"/>
        </w:rPr>
        <w:t>
      ";</w:t>
      </w:r>
    </w:p>
    <w:bookmarkEnd w:id="569"/>
    <w:bookmarkStart w:name="z2343" w:id="570"/>
    <w:p>
      <w:pPr>
        <w:spacing w:after="0"/>
        <w:ind w:left="0"/>
        <w:jc w:val="both"/>
      </w:pPr>
      <w:r>
        <w:rPr>
          <w:rFonts w:ascii="Times New Roman"/>
          <w:b w:val="false"/>
          <w:i w:val="false"/>
          <w:color w:val="000000"/>
          <w:sz w:val="28"/>
        </w:rPr>
        <w:t>
      деген жол мынадай редакцияда жазылсын:</w:t>
      </w:r>
    </w:p>
    <w:bookmarkEnd w:id="570"/>
    <w:bookmarkStart w:name="z2344" w:id="571"/>
    <w:p>
      <w:pPr>
        <w:spacing w:after="0"/>
        <w:ind w:left="0"/>
        <w:jc w:val="both"/>
      </w:pPr>
      <w:r>
        <w:rPr>
          <w:rFonts w:ascii="Times New Roman"/>
          <w:b w:val="false"/>
          <w:i w:val="false"/>
          <w:color w:val="000000"/>
          <w:sz w:val="28"/>
        </w:rPr>
        <w:t>
      "</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және аэрозольді терапияға, жасанды тыныс алуға арналған аппаратура немесе өзге де терапиялық тыныс алу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572"/>
          <w:p>
            <w:pPr>
              <w:spacing w:after="20"/>
              <w:ind w:left="20"/>
              <w:jc w:val="both"/>
            </w:pPr>
            <w:r>
              <w:rPr>
                <w:rFonts w:ascii="Times New Roman"/>
                <w:b w:val="false"/>
                <w:i w:val="false"/>
                <w:color w:val="000000"/>
                <w:sz w:val="20"/>
              </w:rPr>
              <w:t>
Дайындау кезінде барлық материалдардың құны осы тауар түрі дайындала басталған бірінші және екінші жылы түпкілікті өнім бағасының 90%-ынан аспайтын, сондай-ақ технологиялық операцияларды орындаған жағдайда:</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құрастыру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шлангты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оттегі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аралық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баптау және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соңғы сынау (жоғары қысыммен сынау, нақты ағынды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таңбалау, орау.</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және келесі жылдары - түпкілікті өнім бағасының 80%, сондай-ақ технологиялық операцияларды орындаған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корпусты құрастыру операциялары;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платаны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механикалық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кесу;</w:t>
            </w:r>
          </w:p>
          <w:p>
            <w:pPr>
              <w:spacing w:after="20"/>
              <w:ind w:left="20"/>
              <w:jc w:val="both"/>
            </w:pPr>
            <w:r>
              <w:rPr>
                <w:rFonts w:ascii="Times New Roman"/>
                <w:b w:val="false"/>
                <w:i w:val="false"/>
                <w:color w:val="000000"/>
                <w:sz w:val="20"/>
              </w:rPr>
              <w:t>
</w:t>
            </w:r>
            <w:r>
              <w:rPr>
                <w:rFonts w:ascii="Times New Roman"/>
                <w:b w:val="false"/>
                <w:i w:val="false"/>
                <w:color w:val="000000"/>
                <w:sz w:val="20"/>
              </w:rPr>
              <w:t>- жоғары қысымды шлангыны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ауа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оттегі беру желісінің инфрақұрылымын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аралық сынау;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баптау және калибрлеу;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жабдықты соңғы сынау (жоғары қысыммен сынау, ағынды дәл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 таңбалау, орау.</w:t>
            </w:r>
          </w:p>
        </w:tc>
      </w:tr>
    </w:tbl>
    <w:bookmarkStart w:name="z2366" w:id="573"/>
    <w:p>
      <w:pPr>
        <w:spacing w:after="0"/>
        <w:ind w:left="0"/>
        <w:jc w:val="both"/>
      </w:pPr>
      <w:r>
        <w:rPr>
          <w:rFonts w:ascii="Times New Roman"/>
          <w:b w:val="false"/>
          <w:i w:val="false"/>
          <w:color w:val="000000"/>
          <w:sz w:val="28"/>
        </w:rPr>
        <w:t>
      ";</w:t>
      </w:r>
    </w:p>
    <w:bookmarkEnd w:id="573"/>
    <w:bookmarkStart w:name="z2367" w:id="574"/>
    <w:p>
      <w:pPr>
        <w:spacing w:after="0"/>
        <w:ind w:left="0"/>
        <w:jc w:val="both"/>
      </w:pPr>
      <w:r>
        <w:rPr>
          <w:rFonts w:ascii="Times New Roman"/>
          <w:b w:val="false"/>
          <w:i w:val="false"/>
          <w:color w:val="000000"/>
          <w:sz w:val="28"/>
        </w:rPr>
        <w:t>
      "</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575"/>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50% -нан аспауы керек өндіріс, сондай-ақ технологиялық операцияларды орындау кезінде:</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жабдығын қолдана отырып, құю, немесе штамптау, немесе экструзия және / немесе басқа тәсілмен өнім корпусын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өнім корпусын механикалық өңдеу (кескішті пайдалану, немесе токарлық өңдеу, немесе фрезерлеу, немесе ұнтақтау және / немесе басқа машиналар);</w:t>
            </w:r>
          </w:p>
          <w:p>
            <w:pPr>
              <w:spacing w:after="20"/>
              <w:ind w:left="20"/>
              <w:jc w:val="both"/>
            </w:pPr>
            <w:r>
              <w:rPr>
                <w:rFonts w:ascii="Times New Roman"/>
                <w:b w:val="false"/>
                <w:i w:val="false"/>
                <w:color w:val="000000"/>
                <w:sz w:val="20"/>
              </w:rPr>
              <w:t>
- компоненттерді SMD-монтаждау арқылы монтаждау және дәнекерлеу, құрамына: экрандық принтер, SMD компоненттерін автоматты түрде орнатушы және дәнекерлеу пеші кіреді.</w:t>
            </w:r>
          </w:p>
        </w:tc>
      </w:tr>
    </w:tbl>
    <w:bookmarkStart w:name="z2371" w:id="576"/>
    <w:p>
      <w:pPr>
        <w:spacing w:after="0"/>
        <w:ind w:left="0"/>
        <w:jc w:val="both"/>
      </w:pPr>
      <w:r>
        <w:rPr>
          <w:rFonts w:ascii="Times New Roman"/>
          <w:b w:val="false"/>
          <w:i w:val="false"/>
          <w:color w:val="000000"/>
          <w:sz w:val="28"/>
        </w:rPr>
        <w:t>
      ";</w:t>
      </w:r>
    </w:p>
    <w:bookmarkEnd w:id="576"/>
    <w:bookmarkStart w:name="z2372" w:id="577"/>
    <w:p>
      <w:pPr>
        <w:spacing w:after="0"/>
        <w:ind w:left="0"/>
        <w:jc w:val="both"/>
      </w:pPr>
      <w:r>
        <w:rPr>
          <w:rFonts w:ascii="Times New Roman"/>
          <w:b w:val="false"/>
          <w:i w:val="false"/>
          <w:color w:val="000000"/>
          <w:sz w:val="28"/>
        </w:rPr>
        <w:t>
      деген жол мынадай редакцияда жазылсын:</w:t>
      </w:r>
    </w:p>
    <w:bookmarkEnd w:id="577"/>
    <w:bookmarkStart w:name="z2373" w:id="578"/>
    <w:p>
      <w:pPr>
        <w:spacing w:after="0"/>
        <w:ind w:left="0"/>
        <w:jc w:val="both"/>
      </w:pPr>
      <w:r>
        <w:rPr>
          <w:rFonts w:ascii="Times New Roman"/>
          <w:b w:val="false"/>
          <w:i w:val="false"/>
          <w:color w:val="000000"/>
          <w:sz w:val="28"/>
        </w:rPr>
        <w:t>
      "</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Жарықшам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579"/>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50% -нан аспауы керек өндіріс, сондай-ақ технологиялық операцияларды орындау кезінде:</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 жабдығын қолдана отырып, құю, немесе штамптау немесе экструзия және / немесе басқа тәсілмен өнім корпусын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өнім корпусын механикалық өңдеу (кескішті пайдалану, немесе токарлық өңдеу немесе фрезерлеу, немесе ұнтақтау және / немесе басқа машиналар);</w:t>
            </w:r>
          </w:p>
          <w:p>
            <w:pPr>
              <w:spacing w:after="20"/>
              <w:ind w:left="20"/>
              <w:jc w:val="both"/>
            </w:pPr>
            <w:r>
              <w:rPr>
                <w:rFonts w:ascii="Times New Roman"/>
                <w:b w:val="false"/>
                <w:i w:val="false"/>
                <w:color w:val="000000"/>
                <w:sz w:val="20"/>
              </w:rPr>
              <w:t>
- құрамына: экрандық принтер, SMD компоненттерін автоматты түрде орнатушы және дәнекерлеу пеші кіретін компоненттерді SMD-монтаждау арқылы монтаждау және дәнекерлеу.</w:t>
            </w:r>
          </w:p>
        </w:tc>
      </w:tr>
    </w:tbl>
    <w:bookmarkStart w:name="z2377" w:id="580"/>
    <w:p>
      <w:pPr>
        <w:spacing w:after="0"/>
        <w:ind w:left="0"/>
        <w:jc w:val="both"/>
      </w:pPr>
      <w:r>
        <w:rPr>
          <w:rFonts w:ascii="Times New Roman"/>
          <w:b w:val="false"/>
          <w:i w:val="false"/>
          <w:color w:val="000000"/>
          <w:sz w:val="28"/>
        </w:rPr>
        <w:t>
      ";</w:t>
      </w:r>
    </w:p>
    <w:bookmarkEnd w:id="580"/>
    <w:bookmarkStart w:name="z2378" w:id="581"/>
    <w:p>
      <w:pPr>
        <w:spacing w:after="0"/>
        <w:ind w:left="0"/>
        <w:jc w:val="both"/>
      </w:pPr>
      <w:r>
        <w:rPr>
          <w:rFonts w:ascii="Times New Roman"/>
          <w:b w:val="false"/>
          <w:i w:val="false"/>
          <w:color w:val="000000"/>
          <w:sz w:val="28"/>
        </w:rPr>
        <w:t>
      "</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үшiн жарамды, өсiмдiктен немесе минералдан шыққан өңделген материалдар, және олардан жасалған бұйымдар; басқа жерде аталмаған немесе енгiзiлмеген балауыздан, cтeapиннан, табиғи шайырлардан немесе табиғи каучуктан немесе модельдi пасталарданқалыпқа келтiрiлген немесе оюланған бұйымдар, және өз; өңделген, қатпаған желатин (3503 тауар позициясындағы желатинінен басқа) және қатпаған желатиннен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позициялардың кесуге арналған өңделген материалдарынан дайындау</w:t>
            </w:r>
          </w:p>
        </w:tc>
      </w:tr>
    </w:tbl>
    <w:bookmarkStart w:name="z2379" w:id="582"/>
    <w:p>
      <w:pPr>
        <w:spacing w:after="0"/>
        <w:ind w:left="0"/>
        <w:jc w:val="both"/>
      </w:pPr>
      <w:r>
        <w:rPr>
          <w:rFonts w:ascii="Times New Roman"/>
          <w:b w:val="false"/>
          <w:i w:val="false"/>
          <w:color w:val="000000"/>
          <w:sz w:val="28"/>
        </w:rPr>
        <w:t>
      ";</w:t>
      </w:r>
    </w:p>
    <w:bookmarkEnd w:id="582"/>
    <w:bookmarkStart w:name="z2380" w:id="583"/>
    <w:p>
      <w:pPr>
        <w:spacing w:after="0"/>
        <w:ind w:left="0"/>
        <w:jc w:val="both"/>
      </w:pPr>
      <w:r>
        <w:rPr>
          <w:rFonts w:ascii="Times New Roman"/>
          <w:b w:val="false"/>
          <w:i w:val="false"/>
          <w:color w:val="000000"/>
          <w:sz w:val="28"/>
        </w:rPr>
        <w:t>
      деген жол мынадай редакцияда жазылсын:</w:t>
      </w:r>
    </w:p>
    <w:bookmarkEnd w:id="583"/>
    <w:bookmarkStart w:name="z2381" w:id="584"/>
    <w:p>
      <w:pPr>
        <w:spacing w:after="0"/>
        <w:ind w:left="0"/>
        <w:jc w:val="both"/>
      </w:pPr>
      <w:r>
        <w:rPr>
          <w:rFonts w:ascii="Times New Roman"/>
          <w:b w:val="false"/>
          <w:i w:val="false"/>
          <w:color w:val="000000"/>
          <w:sz w:val="28"/>
        </w:rPr>
        <w:t>
      "</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үшiн жарамды, өсiмдiктен немесе минералдан шыққан өңделген материалдар, және олардан жасалған бұйымдар; басқа жерде аталмаған немесе енгiзiлмеген балауыздан, cтeapиннан, табиғи шайырлардан немесе табиғи каучуктан немесе модельдi пасталардан қалыпқа келтiрiлген немесе кесілген бұйымдар және өз; өңделген, қатпаған желатин (3503 тауар позициясындағы желатинінен басқа) және қатпаған желатиннен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позициялардың кесуге арналған өңделген материалдарынан дайындау</w:t>
            </w:r>
          </w:p>
        </w:tc>
      </w:tr>
    </w:tbl>
    <w:bookmarkStart w:name="z2382" w:id="585"/>
    <w:p>
      <w:pPr>
        <w:spacing w:after="0"/>
        <w:ind w:left="0"/>
        <w:jc w:val="both"/>
      </w:pPr>
      <w:r>
        <w:rPr>
          <w:rFonts w:ascii="Times New Roman"/>
          <w:b w:val="false"/>
          <w:i w:val="false"/>
          <w:color w:val="000000"/>
          <w:sz w:val="28"/>
        </w:rPr>
        <w:t xml:space="preserve">
      2-ескертпенің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End w:id="585"/>
    <w:bookmarkStart w:name="z2383" w:id="586"/>
    <w:p>
      <w:pPr>
        <w:spacing w:after="0"/>
        <w:ind w:left="0"/>
        <w:jc w:val="both"/>
      </w:pPr>
      <w:r>
        <w:rPr>
          <w:rFonts w:ascii="Times New Roman"/>
          <w:b w:val="false"/>
          <w:i w:val="false"/>
          <w:color w:val="000000"/>
          <w:sz w:val="28"/>
        </w:rPr>
        <w:t>
      "2.2. "Материал" термині өнімді өндіру үшін қолданылатын кез-келген ингредиентті, шикізатты, компонентті, түйінді немесе бөлікті білдіреді.";</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3-ескертпе</w:t>
      </w:r>
      <w:r>
        <w:rPr>
          <w:rFonts w:ascii="Times New Roman"/>
          <w:b w:val="false"/>
          <w:i w:val="false"/>
          <w:color w:val="000000"/>
          <w:sz w:val="28"/>
        </w:rPr>
        <w:t xml:space="preserve"> мынадай редакцияда жазылсын:</w:t>
      </w:r>
    </w:p>
    <w:bookmarkStart w:name="z2385" w:id="587"/>
    <w:p>
      <w:pPr>
        <w:spacing w:after="0"/>
        <w:ind w:left="0"/>
        <w:jc w:val="both"/>
      </w:pPr>
      <w:r>
        <w:rPr>
          <w:rFonts w:ascii="Times New Roman"/>
          <w:b w:val="false"/>
          <w:i w:val="false"/>
          <w:color w:val="000000"/>
          <w:sz w:val="28"/>
        </w:rPr>
        <w:t>
      "3.1. Осы Шарттар мен операциялар тізбесінің үшінші бағанында көрсетілген шарттар мен операциялар өнімді дайындау үшін пайдаланылатын, 1994 жылғы және 2009 жылғы Келісімге қатысушы мемлекеттердің аумағынан шығарылмайтын материалдарға (бұдан әрі – шетелде шығарылған материалдар) қатысты ғана жүзеге асырылады. 1994 жылғы және 2009 жылғы Келісімге қатысушы мемлекеттердің аумағынан материалдардың шығу тегі "СТ-1" нысанындағы тауардың шығу тегі туралы сертификатпен немесе "СТ-KZ" нысанындағы тауардың шығу тегі туралы сертификатпен расталады. Үшінші бағандағы шарттар мен операцияларда айқындалған шектеулер өнімді дайындау үшін пайдаланылатын шетелде шығарылған материалдарға ғана қатысты қолданылады.</w:t>
      </w:r>
    </w:p>
    <w:bookmarkEnd w:id="587"/>
    <w:bookmarkStart w:name="z2386" w:id="588"/>
    <w:p>
      <w:pPr>
        <w:spacing w:after="0"/>
        <w:ind w:left="0"/>
        <w:jc w:val="both"/>
      </w:pPr>
      <w:r>
        <w:rPr>
          <w:rFonts w:ascii="Times New Roman"/>
          <w:b w:val="false"/>
          <w:i w:val="false"/>
          <w:color w:val="000000"/>
          <w:sz w:val="28"/>
        </w:rPr>
        <w:t>
      3.2. Егер шарттар мен операцияларда өнімді өндіруде кез келген тауар позицияларының материалдары пайдаланылатыны белгіленген жағдайда, бұл өнім сияқты сол тауар позициясында жіктелетін материалдар шарттар мен операцияларда айқындалған ерекше шектеулерді сақтау шартымен де пайдаланылатындығын білдіреді.</w:t>
      </w:r>
    </w:p>
    <w:bookmarkEnd w:id="588"/>
    <w:bookmarkStart w:name="z2387" w:id="589"/>
    <w:p>
      <w:pPr>
        <w:spacing w:after="0"/>
        <w:ind w:left="0"/>
        <w:jc w:val="both"/>
      </w:pPr>
      <w:r>
        <w:rPr>
          <w:rFonts w:ascii="Times New Roman"/>
          <w:b w:val="false"/>
          <w:i w:val="false"/>
          <w:color w:val="000000"/>
          <w:sz w:val="28"/>
        </w:rPr>
        <w:t>
      3.3. Егер шетелде шығарылған материалдардан дайындалған өнім тауар позициясының өзгеруіне орай немесе оған қатысты ерекше жағдайға не өлшемшарттарға сәйкес операцияға байланысты оны қайта өңдеу жүзеге асырылатын 1994 жылғы және 2009 жылғы Келісімге қатысушы мемлекеттен шыққан мәртебеге ие болса және одан кейін басқа өнімді өндіру үшін материал ретінде пайдаланылса, онда оны дайындау кезінде пайдаланылатын өнімге қатысты қолданылатын шарттар мен операциялар оған қолданылмайды.</w:t>
      </w:r>
    </w:p>
    <w:bookmarkEnd w:id="589"/>
    <w:bookmarkStart w:name="z2388" w:id="590"/>
    <w:p>
      <w:pPr>
        <w:spacing w:after="0"/>
        <w:ind w:left="0"/>
        <w:jc w:val="both"/>
      </w:pPr>
      <w:r>
        <w:rPr>
          <w:rFonts w:ascii="Times New Roman"/>
          <w:b w:val="false"/>
          <w:i w:val="false"/>
          <w:color w:val="000000"/>
          <w:sz w:val="28"/>
        </w:rPr>
        <w:t>
      3.4. Егер қандай да бір өнімге қатысты тауарды жеткілікті қайта өңдеу өлшемшарттарына сай келмейтін операцияларды жүргізу нәтижесінде тауарларды жеткілікті қайта өңдеу өлшемшарттарын орындауға қол жеткізілсе, онда бұл өнім осы операциялар орын алған елден шығарылған болып есептелмейді.</w:t>
      </w:r>
    </w:p>
    <w:bookmarkEnd w:id="590"/>
    <w:bookmarkStart w:name="z2389" w:id="591"/>
    <w:p>
      <w:pPr>
        <w:spacing w:after="0"/>
        <w:ind w:left="0"/>
        <w:jc w:val="both"/>
      </w:pPr>
      <w:r>
        <w:rPr>
          <w:rFonts w:ascii="Times New Roman"/>
          <w:b w:val="false"/>
          <w:i w:val="false"/>
          <w:color w:val="000000"/>
          <w:sz w:val="28"/>
        </w:rPr>
        <w:t>
      3.5. СЭҚ ТН бойынша тауарларды жіктелу қағидаларына сәйкес жіктелудің дербес объектісі ретінде айқындалатын сол немесе өзге өнім шарттар мен операцияларды қолдану объектісі болып табылады. СЭҚ ТН түсіндірудің үшінші негізгі ережесіне орай осындай ретінде жіктелетін өнімдер жиынтығының шығу тегі айқындалған жағдайда, жиынтықтың құрамына кіретін әрбір жеке элемент шарттар мен операцияларды қолдану объектісі болып қаралады.";</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Start w:name="z2391" w:id="59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9-қосымшамен толықтырылсын;</w:t>
      </w:r>
    </w:p>
    <w:bookmarkEnd w:id="592"/>
    <w:bookmarkStart w:name="z2392" w:id="593"/>
    <w:p>
      <w:pPr>
        <w:spacing w:after="0"/>
        <w:ind w:left="0"/>
        <w:jc w:val="both"/>
      </w:pPr>
      <w:r>
        <w:rPr>
          <w:rFonts w:ascii="Times New Roman"/>
          <w:b w:val="false"/>
          <w:i w:val="false"/>
          <w:color w:val="000000"/>
          <w:sz w:val="28"/>
        </w:rPr>
        <w:t xml:space="preserve">
      көрсетілген бұйрықпен бекітілген "Түпнұсқа" нысанындағы тауардың шығу тегі туралы сертификат бланкісінің нысаны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593"/>
    <w:bookmarkStart w:name="z2393" w:id="594"/>
    <w:p>
      <w:pPr>
        <w:spacing w:after="0"/>
        <w:ind w:left="0"/>
        <w:jc w:val="both"/>
      </w:pPr>
      <w:r>
        <w:rPr>
          <w:rFonts w:ascii="Times New Roman"/>
          <w:b w:val="false"/>
          <w:i w:val="false"/>
          <w:color w:val="000000"/>
          <w:sz w:val="28"/>
        </w:rPr>
        <w:t xml:space="preserve">
      көрсетілген бұйрықпен бекітілген "СТ-KZ" нысанындағы тауардың шығу тегі туралы сертификат бланкісінің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594"/>
    <w:bookmarkStart w:name="z2394" w:id="595"/>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тәртіппен:</w:t>
      </w:r>
    </w:p>
    <w:bookmarkEnd w:id="595"/>
    <w:bookmarkStart w:name="z2395" w:id="59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96"/>
    <w:bookmarkStart w:name="z2396" w:id="59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мемлекеттік органдардың интернет-порталында орналастыруды қамтамасыз етсін.</w:t>
      </w:r>
    </w:p>
    <w:bookmarkEnd w:id="597"/>
    <w:bookmarkStart w:name="z2397" w:id="59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98"/>
    <w:bookmarkStart w:name="z2398" w:id="599"/>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он күн өткен соң қолданысқа енгізіледі.</w:t>
      </w:r>
    </w:p>
    <w:bookmarkEnd w:id="5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Баттаков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 xml:space="preserve">Қазақстан Республикасы </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Экология, геология және</w:t>
            </w:r>
          </w:p>
          <w:p>
            <w:pPr>
              <w:spacing w:after="20"/>
              <w:ind w:left="20"/>
              <w:jc w:val="both"/>
            </w:pPr>
            <w:r>
              <w:rPr>
                <w:rFonts w:ascii="Times New Roman"/>
                <w:b w:val="false"/>
                <w:i/>
                <w:color w:val="000000"/>
                <w:sz w:val="20"/>
              </w:rPr>
              <w:t>табиғи ресурстар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1-қосымша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 xml:space="preserve">тауарының мәртебесін </w:t>
            </w:r>
            <w:r>
              <w:br/>
            </w:r>
            <w:r>
              <w:rPr>
                <w:rFonts w:ascii="Times New Roman"/>
                <w:b w:val="false"/>
                <w:i w:val="false"/>
                <w:color w:val="000000"/>
                <w:sz w:val="20"/>
              </w:rPr>
              <w:t xml:space="preserve">айқындау, тауардың шығарылуы </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409" w:id="600"/>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w:t>
      </w:r>
      <w:r>
        <w:br/>
      </w:r>
      <w:r>
        <w:rPr>
          <w:rFonts w:ascii="Times New Roman"/>
          <w:b/>
          <w:i w:val="false"/>
          <w:color w:val="000000"/>
        </w:rPr>
        <w:t>экспортталатын тауардың шығу тегі туралы сертификатты алуға арналған өтінім</w:t>
      </w:r>
      <w:r>
        <w:br/>
      </w:r>
      <w:r>
        <w:rPr>
          <w:rFonts w:ascii="Times New Roman"/>
          <w:b/>
          <w:i w:val="false"/>
          <w:color w:val="000000"/>
        </w:rPr>
        <w:t>20 __ жылғы "__" ___________ № _____ өтінім</w:t>
      </w:r>
    </w:p>
    <w:bookmarkEnd w:id="600"/>
    <w:bookmarkStart w:name="z2411" w:id="601"/>
    <w:p>
      <w:pPr>
        <w:spacing w:after="0"/>
        <w:ind w:left="0"/>
        <w:jc w:val="both"/>
      </w:pPr>
      <w:r>
        <w:rPr>
          <w:rFonts w:ascii="Times New Roman"/>
          <w:b w:val="false"/>
          <w:i w:val="false"/>
          <w:color w:val="000000"/>
          <w:sz w:val="28"/>
        </w:rPr>
        <w:t xml:space="preserve">
      Тауардың шығу тегі туралы _____________ нысандағы сертификатты </w:t>
      </w:r>
    </w:p>
    <w:bookmarkEnd w:id="601"/>
    <w:bookmarkStart w:name="z2412" w:id="602"/>
    <w:p>
      <w:pPr>
        <w:spacing w:after="0"/>
        <w:ind w:left="0"/>
        <w:jc w:val="both"/>
      </w:pPr>
      <w:r>
        <w:rPr>
          <w:rFonts w:ascii="Times New Roman"/>
          <w:b w:val="false"/>
          <w:i w:val="false"/>
          <w:color w:val="000000"/>
          <w:sz w:val="28"/>
        </w:rPr>
        <w:t>
      _____________ тілінде және мынадай деректемелерді беруді сұраймыз:</w:t>
      </w:r>
    </w:p>
    <w:bookmarkEnd w:id="602"/>
    <w:bookmarkStart w:name="z2413" w:id="603"/>
    <w:p>
      <w:pPr>
        <w:spacing w:after="0"/>
        <w:ind w:left="0"/>
        <w:jc w:val="both"/>
      </w:pPr>
      <w:r>
        <w:rPr>
          <w:rFonts w:ascii="Times New Roman"/>
          <w:b w:val="false"/>
          <w:i w:val="false"/>
          <w:color w:val="000000"/>
          <w:sz w:val="28"/>
        </w:rPr>
        <w:t>
      1. Тауарды жөнелтуші, оның мекенжайы, телефоны, электрондық мекенжайы</w:t>
      </w:r>
    </w:p>
    <w:bookmarkEnd w:id="603"/>
    <w:bookmarkStart w:name="z2414" w:id="604"/>
    <w:p>
      <w:pPr>
        <w:spacing w:after="0"/>
        <w:ind w:left="0"/>
        <w:jc w:val="both"/>
      </w:pPr>
      <w:r>
        <w:rPr>
          <w:rFonts w:ascii="Times New Roman"/>
          <w:b w:val="false"/>
          <w:i w:val="false"/>
          <w:color w:val="000000"/>
          <w:sz w:val="28"/>
        </w:rPr>
        <w:t>
      __________________________________________________________________</w:t>
      </w:r>
    </w:p>
    <w:bookmarkEnd w:id="604"/>
    <w:bookmarkStart w:name="z2415" w:id="605"/>
    <w:p>
      <w:pPr>
        <w:spacing w:after="0"/>
        <w:ind w:left="0"/>
        <w:jc w:val="both"/>
      </w:pPr>
      <w:r>
        <w:rPr>
          <w:rFonts w:ascii="Times New Roman"/>
          <w:b w:val="false"/>
          <w:i w:val="false"/>
          <w:color w:val="000000"/>
          <w:sz w:val="28"/>
        </w:rPr>
        <w:t>
      2*. Тауарды алушы, оның мекенжайы, елі</w:t>
      </w:r>
    </w:p>
    <w:bookmarkEnd w:id="605"/>
    <w:bookmarkStart w:name="z2416" w:id="606"/>
    <w:p>
      <w:pPr>
        <w:spacing w:after="0"/>
        <w:ind w:left="0"/>
        <w:jc w:val="both"/>
      </w:pPr>
      <w:r>
        <w:rPr>
          <w:rFonts w:ascii="Times New Roman"/>
          <w:b w:val="false"/>
          <w:i w:val="false"/>
          <w:color w:val="000000"/>
          <w:sz w:val="28"/>
        </w:rPr>
        <w:t>
      __________________________________________________________________</w:t>
      </w:r>
    </w:p>
    <w:bookmarkEnd w:id="606"/>
    <w:bookmarkStart w:name="z2417" w:id="607"/>
    <w:p>
      <w:pPr>
        <w:spacing w:after="0"/>
        <w:ind w:left="0"/>
        <w:jc w:val="both"/>
      </w:pPr>
      <w:r>
        <w:rPr>
          <w:rFonts w:ascii="Times New Roman"/>
          <w:b w:val="false"/>
          <w:i w:val="false"/>
          <w:color w:val="000000"/>
          <w:sz w:val="28"/>
        </w:rPr>
        <w:t>
      3*. Тауарды өндіруші, оның мекенжайы, елі</w:t>
      </w:r>
    </w:p>
    <w:bookmarkEnd w:id="607"/>
    <w:bookmarkStart w:name="z2418" w:id="608"/>
    <w:p>
      <w:pPr>
        <w:spacing w:after="0"/>
        <w:ind w:left="0"/>
        <w:jc w:val="both"/>
      </w:pPr>
      <w:r>
        <w:rPr>
          <w:rFonts w:ascii="Times New Roman"/>
          <w:b w:val="false"/>
          <w:i w:val="false"/>
          <w:color w:val="000000"/>
          <w:sz w:val="28"/>
        </w:rPr>
        <w:t>
      ___________________________________________________________________</w:t>
      </w:r>
    </w:p>
    <w:bookmarkEnd w:id="608"/>
    <w:bookmarkStart w:name="z2419" w:id="609"/>
    <w:p>
      <w:pPr>
        <w:spacing w:after="0"/>
        <w:ind w:left="0"/>
        <w:jc w:val="both"/>
      </w:pPr>
      <w:r>
        <w:rPr>
          <w:rFonts w:ascii="Times New Roman"/>
          <w:b w:val="false"/>
          <w:i w:val="false"/>
          <w:color w:val="000000"/>
          <w:sz w:val="28"/>
        </w:rPr>
        <w:t>
      4*. Сыртқы сауда келісімшарты (шарт), оның күні</w:t>
      </w:r>
    </w:p>
    <w:bookmarkEnd w:id="609"/>
    <w:bookmarkStart w:name="z2420" w:id="610"/>
    <w:p>
      <w:pPr>
        <w:spacing w:after="0"/>
        <w:ind w:left="0"/>
        <w:jc w:val="both"/>
      </w:pPr>
      <w:r>
        <w:rPr>
          <w:rFonts w:ascii="Times New Roman"/>
          <w:b w:val="false"/>
          <w:i w:val="false"/>
          <w:color w:val="000000"/>
          <w:sz w:val="28"/>
        </w:rPr>
        <w:t>
      __________________________________________________________________</w:t>
      </w:r>
    </w:p>
    <w:bookmarkEnd w:id="610"/>
    <w:bookmarkStart w:name="z2421" w:id="611"/>
    <w:p>
      <w:pPr>
        <w:spacing w:after="0"/>
        <w:ind w:left="0"/>
        <w:jc w:val="both"/>
      </w:pPr>
      <w:r>
        <w:rPr>
          <w:rFonts w:ascii="Times New Roman"/>
          <w:b w:val="false"/>
          <w:i w:val="false"/>
          <w:color w:val="000000"/>
          <w:sz w:val="28"/>
        </w:rPr>
        <w:t>
      5*. Инвойс (шот-фактура), №, күні</w:t>
      </w:r>
    </w:p>
    <w:bookmarkEnd w:id="611"/>
    <w:bookmarkStart w:name="z2422" w:id="612"/>
    <w:p>
      <w:pPr>
        <w:spacing w:after="0"/>
        <w:ind w:left="0"/>
        <w:jc w:val="both"/>
      </w:pPr>
      <w:r>
        <w:rPr>
          <w:rFonts w:ascii="Times New Roman"/>
          <w:b w:val="false"/>
          <w:i w:val="false"/>
          <w:color w:val="000000"/>
          <w:sz w:val="28"/>
        </w:rPr>
        <w:t>
      ___________________________________________________________________</w:t>
      </w:r>
    </w:p>
    <w:bookmarkEnd w:id="612"/>
    <w:bookmarkStart w:name="z2423" w:id="613"/>
    <w:p>
      <w:pPr>
        <w:spacing w:after="0"/>
        <w:ind w:left="0"/>
        <w:jc w:val="both"/>
      </w:pPr>
      <w:r>
        <w:rPr>
          <w:rFonts w:ascii="Times New Roman"/>
          <w:b w:val="false"/>
          <w:i w:val="false"/>
          <w:color w:val="000000"/>
          <w:sz w:val="28"/>
        </w:rPr>
        <w:t>
      6. Тауар туралы мәлімет:</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нетто салмағы, 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4" w:id="614"/>
    <w:p>
      <w:pPr>
        <w:spacing w:after="0"/>
        <w:ind w:left="0"/>
        <w:jc w:val="both"/>
      </w:pPr>
      <w:r>
        <w:rPr>
          <w:rFonts w:ascii="Times New Roman"/>
          <w:b w:val="false"/>
          <w:i w:val="false"/>
          <w:color w:val="000000"/>
          <w:sz w:val="28"/>
        </w:rPr>
        <w:t>
      7*. Жөнелту станциясы (пункті)</w:t>
      </w:r>
    </w:p>
    <w:bookmarkEnd w:id="614"/>
    <w:bookmarkStart w:name="z2425" w:id="615"/>
    <w:p>
      <w:pPr>
        <w:spacing w:after="0"/>
        <w:ind w:left="0"/>
        <w:jc w:val="both"/>
      </w:pPr>
      <w:r>
        <w:rPr>
          <w:rFonts w:ascii="Times New Roman"/>
          <w:b w:val="false"/>
          <w:i w:val="false"/>
          <w:color w:val="000000"/>
          <w:sz w:val="28"/>
        </w:rPr>
        <w:t>
      ___________________________________________________________________</w:t>
      </w:r>
    </w:p>
    <w:bookmarkEnd w:id="615"/>
    <w:bookmarkStart w:name="z2426" w:id="616"/>
    <w:p>
      <w:pPr>
        <w:spacing w:after="0"/>
        <w:ind w:left="0"/>
        <w:jc w:val="both"/>
      </w:pPr>
      <w:r>
        <w:rPr>
          <w:rFonts w:ascii="Times New Roman"/>
          <w:b w:val="false"/>
          <w:i w:val="false"/>
          <w:color w:val="000000"/>
          <w:sz w:val="28"/>
        </w:rPr>
        <w:t>
      8*. Межелі станция (пункт)</w:t>
      </w:r>
    </w:p>
    <w:bookmarkEnd w:id="616"/>
    <w:bookmarkStart w:name="z2427" w:id="617"/>
    <w:p>
      <w:pPr>
        <w:spacing w:after="0"/>
        <w:ind w:left="0"/>
        <w:jc w:val="both"/>
      </w:pPr>
      <w:r>
        <w:rPr>
          <w:rFonts w:ascii="Times New Roman"/>
          <w:b w:val="false"/>
          <w:i w:val="false"/>
          <w:color w:val="000000"/>
          <w:sz w:val="28"/>
        </w:rPr>
        <w:t>
      ____________________________________________________________________</w:t>
      </w:r>
    </w:p>
    <w:bookmarkEnd w:id="617"/>
    <w:bookmarkStart w:name="z2428" w:id="618"/>
    <w:p>
      <w:pPr>
        <w:spacing w:after="0"/>
        <w:ind w:left="0"/>
        <w:jc w:val="both"/>
      </w:pPr>
      <w:r>
        <w:rPr>
          <w:rFonts w:ascii="Times New Roman"/>
          <w:b w:val="false"/>
          <w:i w:val="false"/>
          <w:color w:val="000000"/>
          <w:sz w:val="28"/>
        </w:rPr>
        <w:t>
      9*. Көлік түрі мен саны</w:t>
      </w:r>
    </w:p>
    <w:bookmarkEnd w:id="618"/>
    <w:bookmarkStart w:name="z2429" w:id="619"/>
    <w:p>
      <w:pPr>
        <w:spacing w:after="0"/>
        <w:ind w:left="0"/>
        <w:jc w:val="both"/>
      </w:pPr>
      <w:r>
        <w:rPr>
          <w:rFonts w:ascii="Times New Roman"/>
          <w:b w:val="false"/>
          <w:i w:val="false"/>
          <w:color w:val="000000"/>
          <w:sz w:val="28"/>
        </w:rPr>
        <w:t>
      ____________________________________________________________________</w:t>
      </w:r>
    </w:p>
    <w:bookmarkEnd w:id="619"/>
    <w:bookmarkStart w:name="z2430" w:id="620"/>
    <w:p>
      <w:pPr>
        <w:spacing w:after="0"/>
        <w:ind w:left="0"/>
        <w:jc w:val="both"/>
      </w:pPr>
      <w:r>
        <w:rPr>
          <w:rFonts w:ascii="Times New Roman"/>
          <w:b w:val="false"/>
          <w:i w:val="false"/>
          <w:color w:val="000000"/>
          <w:sz w:val="28"/>
        </w:rPr>
        <w:t>
      10. Экспортқа және/немесе лицензияға рұқсат</w:t>
      </w:r>
    </w:p>
    <w:bookmarkEnd w:id="620"/>
    <w:bookmarkStart w:name="z2431" w:id="621"/>
    <w:p>
      <w:pPr>
        <w:spacing w:after="0"/>
        <w:ind w:left="0"/>
        <w:jc w:val="both"/>
      </w:pPr>
      <w:r>
        <w:rPr>
          <w:rFonts w:ascii="Times New Roman"/>
          <w:b w:val="false"/>
          <w:i w:val="false"/>
          <w:color w:val="000000"/>
          <w:sz w:val="28"/>
        </w:rPr>
        <w:t>
      ____________________________________________________________________</w:t>
      </w:r>
    </w:p>
    <w:bookmarkEnd w:id="621"/>
    <w:bookmarkStart w:name="z2432" w:id="622"/>
    <w:p>
      <w:pPr>
        <w:spacing w:after="0"/>
        <w:ind w:left="0"/>
        <w:jc w:val="both"/>
      </w:pPr>
      <w:r>
        <w:rPr>
          <w:rFonts w:ascii="Times New Roman"/>
          <w:b w:val="false"/>
          <w:i w:val="false"/>
          <w:color w:val="000000"/>
          <w:sz w:val="28"/>
        </w:rPr>
        <w:t>
      11*. Мәміленің сипаты: сату, айырбастау,</w:t>
      </w:r>
    </w:p>
    <w:bookmarkEnd w:id="622"/>
    <w:bookmarkStart w:name="z2433" w:id="623"/>
    <w:p>
      <w:pPr>
        <w:spacing w:after="0"/>
        <w:ind w:left="0"/>
        <w:jc w:val="both"/>
      </w:pPr>
      <w:r>
        <w:rPr>
          <w:rFonts w:ascii="Times New Roman"/>
          <w:b w:val="false"/>
          <w:i w:val="false"/>
          <w:color w:val="000000"/>
          <w:sz w:val="28"/>
        </w:rPr>
        <w:t>
      консигнация_________________________________________________________</w:t>
      </w:r>
    </w:p>
    <w:bookmarkEnd w:id="623"/>
    <w:bookmarkStart w:name="z2434" w:id="624"/>
    <w:p>
      <w:pPr>
        <w:spacing w:after="0"/>
        <w:ind w:left="0"/>
        <w:jc w:val="both"/>
      </w:pPr>
      <w:r>
        <w:rPr>
          <w:rFonts w:ascii="Times New Roman"/>
          <w:b w:val="false"/>
          <w:i w:val="false"/>
          <w:color w:val="000000"/>
          <w:sz w:val="28"/>
        </w:rPr>
        <w:t xml:space="preserve">
      12*. _тінім берген кездегі Қазақстан Республикасы Ұлттық банкінің бағамы бойынша </w:t>
      </w:r>
    </w:p>
    <w:bookmarkEnd w:id="624"/>
    <w:bookmarkStart w:name="z2435" w:id="625"/>
    <w:p>
      <w:pPr>
        <w:spacing w:after="0"/>
        <w:ind w:left="0"/>
        <w:jc w:val="both"/>
      </w:pPr>
      <w:r>
        <w:rPr>
          <w:rFonts w:ascii="Times New Roman"/>
          <w:b w:val="false"/>
          <w:i w:val="false"/>
          <w:color w:val="000000"/>
          <w:sz w:val="28"/>
        </w:rPr>
        <w:t>
      тауарлардың теңгедегі құны</w:t>
      </w:r>
    </w:p>
    <w:bookmarkEnd w:id="625"/>
    <w:bookmarkStart w:name="z2436" w:id="626"/>
    <w:p>
      <w:pPr>
        <w:spacing w:after="0"/>
        <w:ind w:left="0"/>
        <w:jc w:val="both"/>
      </w:pPr>
      <w:r>
        <w:rPr>
          <w:rFonts w:ascii="Times New Roman"/>
          <w:b w:val="false"/>
          <w:i w:val="false"/>
          <w:color w:val="000000"/>
          <w:sz w:val="28"/>
        </w:rPr>
        <w:t>
      ____________________________________________________________________</w:t>
      </w:r>
    </w:p>
    <w:bookmarkEnd w:id="626"/>
    <w:bookmarkStart w:name="z2437" w:id="627"/>
    <w:p>
      <w:pPr>
        <w:spacing w:after="0"/>
        <w:ind w:left="0"/>
        <w:jc w:val="both"/>
      </w:pPr>
      <w:r>
        <w:rPr>
          <w:rFonts w:ascii="Times New Roman"/>
          <w:b w:val="false"/>
          <w:i w:val="false"/>
          <w:color w:val="000000"/>
          <w:sz w:val="28"/>
        </w:rPr>
        <w:t>
      13. Есеп айырысу шоты, банк бөлімшесі</w:t>
      </w:r>
    </w:p>
    <w:bookmarkEnd w:id="627"/>
    <w:bookmarkStart w:name="z2438" w:id="628"/>
    <w:p>
      <w:pPr>
        <w:spacing w:after="0"/>
        <w:ind w:left="0"/>
        <w:jc w:val="both"/>
      </w:pPr>
      <w:r>
        <w:rPr>
          <w:rFonts w:ascii="Times New Roman"/>
          <w:b w:val="false"/>
          <w:i w:val="false"/>
          <w:color w:val="000000"/>
          <w:sz w:val="28"/>
        </w:rPr>
        <w:t>
      _____________________________________________________________________</w:t>
      </w:r>
    </w:p>
    <w:bookmarkEnd w:id="628"/>
    <w:bookmarkStart w:name="z2439" w:id="629"/>
    <w:p>
      <w:pPr>
        <w:spacing w:after="0"/>
        <w:ind w:left="0"/>
        <w:jc w:val="both"/>
      </w:pPr>
      <w:r>
        <w:rPr>
          <w:rFonts w:ascii="Times New Roman"/>
          <w:b w:val="false"/>
          <w:i w:val="false"/>
          <w:color w:val="000000"/>
          <w:sz w:val="28"/>
        </w:rPr>
        <w:t>
      14. Жеке тұлғалар үшін – жеке сәйкестендіру нөмірі,</w:t>
      </w:r>
    </w:p>
    <w:bookmarkEnd w:id="629"/>
    <w:bookmarkStart w:name="z2440" w:id="630"/>
    <w:p>
      <w:pPr>
        <w:spacing w:after="0"/>
        <w:ind w:left="0"/>
        <w:jc w:val="both"/>
      </w:pPr>
      <w:r>
        <w:rPr>
          <w:rFonts w:ascii="Times New Roman"/>
          <w:b w:val="false"/>
          <w:i w:val="false"/>
          <w:color w:val="000000"/>
          <w:sz w:val="28"/>
        </w:rPr>
        <w:t>
      заңды тұлғалар үшін – бизнес сәйкестендіру нөмірі</w:t>
      </w:r>
    </w:p>
    <w:bookmarkEnd w:id="630"/>
    <w:bookmarkStart w:name="z2441" w:id="631"/>
    <w:p>
      <w:pPr>
        <w:spacing w:after="0"/>
        <w:ind w:left="0"/>
        <w:jc w:val="both"/>
      </w:pPr>
      <w:r>
        <w:rPr>
          <w:rFonts w:ascii="Times New Roman"/>
          <w:b w:val="false"/>
          <w:i w:val="false"/>
          <w:color w:val="000000"/>
          <w:sz w:val="28"/>
        </w:rPr>
        <w:t>
      _____________________________________________________________________</w:t>
      </w:r>
    </w:p>
    <w:bookmarkEnd w:id="631"/>
    <w:bookmarkStart w:name="z2442" w:id="632"/>
    <w:p>
      <w:pPr>
        <w:spacing w:after="0"/>
        <w:ind w:left="0"/>
        <w:jc w:val="both"/>
      </w:pPr>
      <w:r>
        <w:rPr>
          <w:rFonts w:ascii="Times New Roman"/>
          <w:b w:val="false"/>
          <w:i w:val="false"/>
          <w:color w:val="000000"/>
          <w:sz w:val="28"/>
        </w:rPr>
        <w:t>
      15. Басшының тегі, аты, әкесінің аты (болған жағдайда), телефоны</w:t>
      </w:r>
    </w:p>
    <w:bookmarkEnd w:id="632"/>
    <w:bookmarkStart w:name="z2443" w:id="633"/>
    <w:p>
      <w:pPr>
        <w:spacing w:after="0"/>
        <w:ind w:left="0"/>
        <w:jc w:val="both"/>
      </w:pPr>
      <w:r>
        <w:rPr>
          <w:rFonts w:ascii="Times New Roman"/>
          <w:b w:val="false"/>
          <w:i w:val="false"/>
          <w:color w:val="000000"/>
          <w:sz w:val="28"/>
        </w:rPr>
        <w:t>
      ____________________________________________________________________</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үшін Қазақстан Республикасының Әкімшілік құқық бұзушылық туралы кодексінің </w:t>
      </w:r>
      <w:r>
        <w:rPr>
          <w:rFonts w:ascii="Times New Roman"/>
          <w:b w:val="false"/>
          <w:i w:val="false"/>
          <w:color w:val="000000"/>
          <w:sz w:val="28"/>
        </w:rPr>
        <w:t>417-бабына</w:t>
      </w:r>
      <w:r>
        <w:rPr>
          <w:rFonts w:ascii="Times New Roman"/>
          <w:b w:val="false"/>
          <w:i w:val="false"/>
          <w:color w:val="000000"/>
          <w:sz w:val="28"/>
        </w:rPr>
        <w:t xml:space="preserve"> сәйкес жауап береміз.</w:t>
      </w:r>
    </w:p>
    <w:bookmarkStart w:name="z2445" w:id="634"/>
    <w:p>
      <w:pPr>
        <w:spacing w:after="0"/>
        <w:ind w:left="0"/>
        <w:jc w:val="both"/>
      </w:pPr>
      <w:r>
        <w:rPr>
          <w:rFonts w:ascii="Times New Roman"/>
          <w:b w:val="false"/>
          <w:i w:val="false"/>
          <w:color w:val="000000"/>
          <w:sz w:val="28"/>
        </w:rPr>
        <w:t>
      "Еуразиялық үкіметаралық кеңестің 2016 жылғы 12 тамыздағы № 5 шешіміне өзгерістер енгізу туралы және сериялық өндірістің шығу сертификатын қолдану туралы" Еуразиялық үкіметаралық кеңестің 2020 жылғы 10 сәуірдегі № 2 шешімінің талаптарына сәйкес сериялы өнімнің шығу тегі туралы сертификаттың барлық әрекет ету кезеңінде өндіріс процесінің өзгермейтіндігін сақтауға кепілдік беремін.</w:t>
      </w:r>
    </w:p>
    <w:bookmarkEnd w:id="634"/>
    <w:bookmarkStart w:name="z2446" w:id="635"/>
    <w:p>
      <w:pPr>
        <w:spacing w:after="0"/>
        <w:ind w:left="0"/>
        <w:jc w:val="both"/>
      </w:pPr>
      <w:r>
        <w:rPr>
          <w:rFonts w:ascii="Times New Roman"/>
          <w:b w:val="false"/>
          <w:i w:val="false"/>
          <w:color w:val="000000"/>
          <w:sz w:val="28"/>
        </w:rPr>
        <w:t>
      Өтініш берушінің қолы</w:t>
      </w:r>
    </w:p>
    <w:bookmarkEnd w:id="635"/>
    <w:bookmarkStart w:name="z2447" w:id="636"/>
    <w:p>
      <w:pPr>
        <w:spacing w:after="0"/>
        <w:ind w:left="0"/>
        <w:jc w:val="both"/>
      </w:pPr>
      <w:r>
        <w:rPr>
          <w:rFonts w:ascii="Times New Roman"/>
          <w:b w:val="false"/>
          <w:i w:val="false"/>
          <w:color w:val="000000"/>
          <w:sz w:val="28"/>
        </w:rPr>
        <w:t>
      Ескерту:</w:t>
      </w:r>
    </w:p>
    <w:bookmarkEnd w:id="636"/>
    <w:bookmarkStart w:name="z2448" w:id="637"/>
    <w:p>
      <w:pPr>
        <w:spacing w:after="0"/>
        <w:ind w:left="0"/>
        <w:jc w:val="both"/>
      </w:pPr>
      <w:r>
        <w:rPr>
          <w:rFonts w:ascii="Times New Roman"/>
          <w:b w:val="false"/>
          <w:i w:val="false"/>
          <w:color w:val="000000"/>
          <w:sz w:val="28"/>
        </w:rPr>
        <w:t>
      * Сериялық өнімдердің шығу тегі туралы сертификат алуға немесе мемлекеттік сатып алуға қатысу мақсатында өтінім берген жағдайда толтырылмайды.</w:t>
      </w:r>
    </w:p>
    <w:bookmarkEnd w:id="637"/>
    <w:bookmarkStart w:name="z2449" w:id="638"/>
    <w:p>
      <w:pPr>
        <w:spacing w:after="0"/>
        <w:ind w:left="0"/>
        <w:jc w:val="both"/>
      </w:pPr>
      <w:r>
        <w:rPr>
          <w:rFonts w:ascii="Times New Roman"/>
          <w:b w:val="false"/>
          <w:i w:val="false"/>
          <w:color w:val="000000"/>
          <w:sz w:val="28"/>
        </w:rPr>
        <w:t>
      ** Сериялық өнімдердің шығу тегі туралы сертификат алуға өтініш берген жағдайда көрсетіледі.</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2-қосымша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452" w:id="639"/>
    <w:p>
      <w:pPr>
        <w:spacing w:after="0"/>
        <w:ind w:left="0"/>
        <w:jc w:val="left"/>
      </w:pPr>
      <w:r>
        <w:rPr>
          <w:rFonts w:ascii="Times New Roman"/>
          <w:b/>
          <w:i w:val="false"/>
          <w:color w:val="000000"/>
        </w:rPr>
        <w:t xml:space="preserve"> Ішкі айналым үшін тауардың шығу тегіне сараптама жүргізуге арналған өтінім</w:t>
      </w:r>
      <w:r>
        <w:br/>
      </w:r>
      <w:r>
        <w:rPr>
          <w:rFonts w:ascii="Times New Roman"/>
          <w:b/>
          <w:i w:val="false"/>
          <w:color w:val="000000"/>
        </w:rPr>
        <w:t>20__ жылғы "__" _________ №____ өтінім</w:t>
      </w:r>
    </w:p>
    <w:bookmarkEnd w:id="639"/>
    <w:bookmarkStart w:name="z2454" w:id="640"/>
    <w:p>
      <w:pPr>
        <w:spacing w:after="0"/>
        <w:ind w:left="0"/>
        <w:jc w:val="both"/>
      </w:pPr>
      <w:r>
        <w:rPr>
          <w:rFonts w:ascii="Times New Roman"/>
          <w:b w:val="false"/>
          <w:i w:val="false"/>
          <w:color w:val="000000"/>
          <w:sz w:val="28"/>
        </w:rPr>
        <w:t xml:space="preserve">
      Мынадай деректемелер негізінде _________ тілінде тауардың шығу тегіне </w:t>
      </w:r>
    </w:p>
    <w:bookmarkEnd w:id="640"/>
    <w:bookmarkStart w:name="z2455" w:id="641"/>
    <w:p>
      <w:pPr>
        <w:spacing w:after="0"/>
        <w:ind w:left="0"/>
        <w:jc w:val="both"/>
      </w:pPr>
      <w:r>
        <w:rPr>
          <w:rFonts w:ascii="Times New Roman"/>
          <w:b w:val="false"/>
          <w:i w:val="false"/>
          <w:color w:val="000000"/>
          <w:sz w:val="28"/>
        </w:rPr>
        <w:t>
      сараптама жүргізуді сұраймыз:</w:t>
      </w:r>
    </w:p>
    <w:bookmarkEnd w:id="641"/>
    <w:bookmarkStart w:name="z2456" w:id="642"/>
    <w:p>
      <w:pPr>
        <w:spacing w:after="0"/>
        <w:ind w:left="0"/>
        <w:jc w:val="both"/>
      </w:pPr>
      <w:r>
        <w:rPr>
          <w:rFonts w:ascii="Times New Roman"/>
          <w:b w:val="false"/>
          <w:i w:val="false"/>
          <w:color w:val="000000"/>
          <w:sz w:val="28"/>
        </w:rPr>
        <w:t>
      1. Тауарды өндіруші, оның мекенжайы (заңды мекенжайы және өндірістің</w:t>
      </w:r>
    </w:p>
    <w:bookmarkEnd w:id="642"/>
    <w:bookmarkStart w:name="z2457" w:id="643"/>
    <w:p>
      <w:pPr>
        <w:spacing w:after="0"/>
        <w:ind w:left="0"/>
        <w:jc w:val="both"/>
      </w:pPr>
      <w:r>
        <w:rPr>
          <w:rFonts w:ascii="Times New Roman"/>
          <w:b w:val="false"/>
          <w:i w:val="false"/>
          <w:color w:val="000000"/>
          <w:sz w:val="28"/>
        </w:rPr>
        <w:t>
      орналасқан жерінің мекенжайы), телефоны, электрондық мекенжайы</w:t>
      </w:r>
    </w:p>
    <w:bookmarkEnd w:id="643"/>
    <w:bookmarkStart w:name="z2458" w:id="644"/>
    <w:p>
      <w:pPr>
        <w:spacing w:after="0"/>
        <w:ind w:left="0"/>
        <w:jc w:val="both"/>
      </w:pPr>
      <w:r>
        <w:rPr>
          <w:rFonts w:ascii="Times New Roman"/>
          <w:b w:val="false"/>
          <w:i w:val="false"/>
          <w:color w:val="000000"/>
          <w:sz w:val="28"/>
        </w:rPr>
        <w:t>
      _________________________________________________________________</w:t>
      </w:r>
    </w:p>
    <w:bookmarkEnd w:id="644"/>
    <w:bookmarkStart w:name="z2459" w:id="645"/>
    <w:p>
      <w:pPr>
        <w:spacing w:after="0"/>
        <w:ind w:left="0"/>
        <w:jc w:val="both"/>
      </w:pPr>
      <w:r>
        <w:rPr>
          <w:rFonts w:ascii="Times New Roman"/>
          <w:b w:val="false"/>
          <w:i w:val="false"/>
          <w:color w:val="000000"/>
          <w:sz w:val="28"/>
        </w:rPr>
        <w:t>
      2. Тауарды алушы, оның заңды мекенжайы, елі</w:t>
      </w:r>
    </w:p>
    <w:bookmarkEnd w:id="645"/>
    <w:bookmarkStart w:name="z2460" w:id="646"/>
    <w:p>
      <w:pPr>
        <w:spacing w:after="0"/>
        <w:ind w:left="0"/>
        <w:jc w:val="both"/>
      </w:pPr>
      <w:r>
        <w:rPr>
          <w:rFonts w:ascii="Times New Roman"/>
          <w:b w:val="false"/>
          <w:i w:val="false"/>
          <w:color w:val="000000"/>
          <w:sz w:val="28"/>
        </w:rPr>
        <w:t>
      _________________________________________________________________</w:t>
      </w:r>
    </w:p>
    <w:bookmarkEnd w:id="646"/>
    <w:bookmarkStart w:name="z2461" w:id="647"/>
    <w:p>
      <w:pPr>
        <w:spacing w:after="0"/>
        <w:ind w:left="0"/>
        <w:jc w:val="both"/>
      </w:pPr>
      <w:r>
        <w:rPr>
          <w:rFonts w:ascii="Times New Roman"/>
          <w:b w:val="false"/>
          <w:i w:val="false"/>
          <w:color w:val="000000"/>
          <w:sz w:val="28"/>
        </w:rPr>
        <w:t xml:space="preserve">
      3. Тауардың атауы (тауардың коммерциялық атауы және тауарды бір мәнді </w:t>
      </w:r>
    </w:p>
    <w:bookmarkEnd w:id="647"/>
    <w:bookmarkStart w:name="z2462" w:id="648"/>
    <w:p>
      <w:pPr>
        <w:spacing w:after="0"/>
        <w:ind w:left="0"/>
        <w:jc w:val="both"/>
      </w:pPr>
      <w:r>
        <w:rPr>
          <w:rFonts w:ascii="Times New Roman"/>
          <w:b w:val="false"/>
          <w:i w:val="false"/>
          <w:color w:val="000000"/>
          <w:sz w:val="28"/>
        </w:rPr>
        <w:t xml:space="preserve">
      сәйкестендіруді жүргізуге мүмкіндік беретін мәліметтер (оған сәйкес тауар </w:t>
      </w:r>
    </w:p>
    <w:bookmarkEnd w:id="648"/>
    <w:bookmarkStart w:name="z2463" w:id="649"/>
    <w:p>
      <w:pPr>
        <w:spacing w:after="0"/>
        <w:ind w:left="0"/>
        <w:jc w:val="both"/>
      </w:pPr>
      <w:r>
        <w:rPr>
          <w:rFonts w:ascii="Times New Roman"/>
          <w:b w:val="false"/>
          <w:i w:val="false"/>
          <w:color w:val="000000"/>
          <w:sz w:val="28"/>
        </w:rPr>
        <w:t>
      өндірілген нормативтік техникалық құжаттың белгісі мен атауы (бар болса),</w:t>
      </w:r>
    </w:p>
    <w:bookmarkEnd w:id="649"/>
    <w:bookmarkStart w:name="z2464" w:id="650"/>
    <w:p>
      <w:pPr>
        <w:spacing w:after="0"/>
        <w:ind w:left="0"/>
        <w:jc w:val="both"/>
      </w:pPr>
      <w:r>
        <w:rPr>
          <w:rFonts w:ascii="Times New Roman"/>
          <w:b w:val="false"/>
          <w:i w:val="false"/>
          <w:color w:val="000000"/>
          <w:sz w:val="28"/>
        </w:rPr>
        <w:t>
      моделі (бар болса), типі (бар болса), маркасы (бар болса)).</w:t>
      </w:r>
    </w:p>
    <w:bookmarkEnd w:id="650"/>
    <w:bookmarkStart w:name="z2465" w:id="651"/>
    <w:p>
      <w:pPr>
        <w:spacing w:after="0"/>
        <w:ind w:left="0"/>
        <w:jc w:val="both"/>
      </w:pPr>
      <w:r>
        <w:rPr>
          <w:rFonts w:ascii="Times New Roman"/>
          <w:b w:val="false"/>
          <w:i w:val="false"/>
          <w:color w:val="000000"/>
          <w:sz w:val="28"/>
        </w:rPr>
        <w:t xml:space="preserve">
      Нормативтік техникалық құжат ретінде техникалық регламентті, халықаралық, </w:t>
      </w:r>
    </w:p>
    <w:bookmarkEnd w:id="651"/>
    <w:bookmarkStart w:name="z2466" w:id="652"/>
    <w:p>
      <w:pPr>
        <w:spacing w:after="0"/>
        <w:ind w:left="0"/>
        <w:jc w:val="both"/>
      </w:pPr>
      <w:r>
        <w:rPr>
          <w:rFonts w:ascii="Times New Roman"/>
          <w:b w:val="false"/>
          <w:i w:val="false"/>
          <w:color w:val="000000"/>
          <w:sz w:val="28"/>
        </w:rPr>
        <w:t xml:space="preserve">
      өңірлік, ұлттық стандартты, шет мемлекеттің стандартын көрсеткен кезде оның </w:t>
      </w:r>
    </w:p>
    <w:bookmarkEnd w:id="652"/>
    <w:bookmarkStart w:name="z2467" w:id="653"/>
    <w:p>
      <w:pPr>
        <w:spacing w:after="0"/>
        <w:ind w:left="0"/>
        <w:jc w:val="both"/>
      </w:pPr>
      <w:r>
        <w:rPr>
          <w:rFonts w:ascii="Times New Roman"/>
          <w:b w:val="false"/>
          <w:i w:val="false"/>
          <w:color w:val="000000"/>
          <w:sz w:val="28"/>
        </w:rPr>
        <w:t>
      атауы өтініш беруші жүгінген кезде көрсетіледі.</w:t>
      </w:r>
    </w:p>
    <w:bookmarkEnd w:id="653"/>
    <w:bookmarkStart w:name="z2468" w:id="654"/>
    <w:p>
      <w:pPr>
        <w:spacing w:after="0"/>
        <w:ind w:left="0"/>
        <w:jc w:val="both"/>
      </w:pPr>
      <w:r>
        <w:rPr>
          <w:rFonts w:ascii="Times New Roman"/>
          <w:b w:val="false"/>
          <w:i w:val="false"/>
          <w:color w:val="000000"/>
          <w:sz w:val="28"/>
        </w:rPr>
        <w:t>
      __________________________________________________________________</w:t>
      </w:r>
    </w:p>
    <w:bookmarkEnd w:id="654"/>
    <w:bookmarkStart w:name="z2469" w:id="655"/>
    <w:p>
      <w:pPr>
        <w:spacing w:after="0"/>
        <w:ind w:left="0"/>
        <w:jc w:val="both"/>
      </w:pPr>
      <w:r>
        <w:rPr>
          <w:rFonts w:ascii="Times New Roman"/>
          <w:b w:val="false"/>
          <w:i w:val="false"/>
          <w:color w:val="000000"/>
          <w:sz w:val="28"/>
        </w:rPr>
        <w:t>
      СЭҚ ТН коды _______________________________________________________</w:t>
      </w:r>
    </w:p>
    <w:bookmarkEnd w:id="655"/>
    <w:bookmarkStart w:name="z2470" w:id="656"/>
    <w:p>
      <w:pPr>
        <w:spacing w:after="0"/>
        <w:ind w:left="0"/>
        <w:jc w:val="both"/>
      </w:pPr>
      <w:r>
        <w:rPr>
          <w:rFonts w:ascii="Times New Roman"/>
          <w:b w:val="false"/>
          <w:i w:val="false"/>
          <w:color w:val="000000"/>
          <w:sz w:val="28"/>
        </w:rPr>
        <w:t>
      СЭҚ ӨК коды _______________________________________________________</w:t>
      </w:r>
    </w:p>
    <w:bookmarkEnd w:id="656"/>
    <w:bookmarkStart w:name="z2471" w:id="657"/>
    <w:p>
      <w:pPr>
        <w:spacing w:after="0"/>
        <w:ind w:left="0"/>
        <w:jc w:val="both"/>
      </w:pPr>
      <w:r>
        <w:rPr>
          <w:rFonts w:ascii="Times New Roman"/>
          <w:b w:val="false"/>
          <w:i w:val="false"/>
          <w:color w:val="000000"/>
          <w:sz w:val="28"/>
        </w:rPr>
        <w:t>
      4. Жалпы/таза салмағы, килограмм____________________________________</w:t>
      </w:r>
    </w:p>
    <w:bookmarkEnd w:id="657"/>
    <w:bookmarkStart w:name="z2472" w:id="658"/>
    <w:p>
      <w:pPr>
        <w:spacing w:after="0"/>
        <w:ind w:left="0"/>
        <w:jc w:val="both"/>
      </w:pPr>
      <w:r>
        <w:rPr>
          <w:rFonts w:ascii="Times New Roman"/>
          <w:b w:val="false"/>
          <w:i w:val="false"/>
          <w:color w:val="000000"/>
          <w:sz w:val="28"/>
        </w:rPr>
        <w:t>
      5. Тауар орнының саны және орама түрі</w:t>
      </w:r>
    </w:p>
    <w:bookmarkEnd w:id="658"/>
    <w:bookmarkStart w:name="z2473" w:id="659"/>
    <w:p>
      <w:pPr>
        <w:spacing w:after="0"/>
        <w:ind w:left="0"/>
        <w:jc w:val="both"/>
      </w:pPr>
      <w:r>
        <w:rPr>
          <w:rFonts w:ascii="Times New Roman"/>
          <w:b w:val="false"/>
          <w:i w:val="false"/>
          <w:color w:val="000000"/>
          <w:sz w:val="28"/>
        </w:rPr>
        <w:t>
      __________________________________________________________________</w:t>
      </w:r>
    </w:p>
    <w:bookmarkEnd w:id="659"/>
    <w:bookmarkStart w:name="z2474" w:id="660"/>
    <w:p>
      <w:pPr>
        <w:spacing w:after="0"/>
        <w:ind w:left="0"/>
        <w:jc w:val="both"/>
      </w:pPr>
      <w:r>
        <w:rPr>
          <w:rFonts w:ascii="Times New Roman"/>
          <w:b w:val="false"/>
          <w:i w:val="false"/>
          <w:color w:val="000000"/>
          <w:sz w:val="28"/>
        </w:rPr>
        <w:t>
      6. Есеп айырысу шоты, банк бөлімшесі ________________________________</w:t>
      </w:r>
    </w:p>
    <w:bookmarkEnd w:id="660"/>
    <w:bookmarkStart w:name="z2475" w:id="661"/>
    <w:p>
      <w:pPr>
        <w:spacing w:after="0"/>
        <w:ind w:left="0"/>
        <w:jc w:val="both"/>
      </w:pPr>
      <w:r>
        <w:rPr>
          <w:rFonts w:ascii="Times New Roman"/>
          <w:b w:val="false"/>
          <w:i w:val="false"/>
          <w:color w:val="000000"/>
          <w:sz w:val="28"/>
        </w:rPr>
        <w:t>
      __________________________________________________________________</w:t>
      </w:r>
    </w:p>
    <w:bookmarkEnd w:id="661"/>
    <w:bookmarkStart w:name="z2476" w:id="662"/>
    <w:p>
      <w:pPr>
        <w:spacing w:after="0"/>
        <w:ind w:left="0"/>
        <w:jc w:val="both"/>
      </w:pPr>
      <w:r>
        <w:rPr>
          <w:rFonts w:ascii="Times New Roman"/>
          <w:b w:val="false"/>
          <w:i w:val="false"/>
          <w:color w:val="000000"/>
          <w:sz w:val="28"/>
        </w:rPr>
        <w:t>
      7. Жеке тұлғалар үшін – жеке сәйкестендіру нөмірі/заңды тұлғалар үшін –</w:t>
      </w:r>
    </w:p>
    <w:bookmarkEnd w:id="662"/>
    <w:bookmarkStart w:name="z2477" w:id="663"/>
    <w:p>
      <w:pPr>
        <w:spacing w:after="0"/>
        <w:ind w:left="0"/>
        <w:jc w:val="both"/>
      </w:pPr>
      <w:r>
        <w:rPr>
          <w:rFonts w:ascii="Times New Roman"/>
          <w:b w:val="false"/>
          <w:i w:val="false"/>
          <w:color w:val="000000"/>
          <w:sz w:val="28"/>
        </w:rPr>
        <w:t>
      бизнес-сәйкестендіру нөмірі</w:t>
      </w:r>
    </w:p>
    <w:bookmarkEnd w:id="663"/>
    <w:bookmarkStart w:name="z2478" w:id="664"/>
    <w:p>
      <w:pPr>
        <w:spacing w:after="0"/>
        <w:ind w:left="0"/>
        <w:jc w:val="both"/>
      </w:pPr>
      <w:r>
        <w:rPr>
          <w:rFonts w:ascii="Times New Roman"/>
          <w:b w:val="false"/>
          <w:i w:val="false"/>
          <w:color w:val="000000"/>
          <w:sz w:val="28"/>
        </w:rPr>
        <w:t>
      __________________________________________________________________</w:t>
      </w:r>
    </w:p>
    <w:bookmarkEnd w:id="664"/>
    <w:bookmarkStart w:name="z2479" w:id="665"/>
    <w:p>
      <w:pPr>
        <w:spacing w:after="0"/>
        <w:ind w:left="0"/>
        <w:jc w:val="both"/>
      </w:pPr>
      <w:r>
        <w:rPr>
          <w:rFonts w:ascii="Times New Roman"/>
          <w:b w:val="false"/>
          <w:i w:val="false"/>
          <w:color w:val="000000"/>
          <w:sz w:val="28"/>
        </w:rPr>
        <w:t>
      8. Басшының тегі, аты, әкесінің аты (болған жағдайда), телефоны</w:t>
      </w:r>
    </w:p>
    <w:bookmarkEnd w:id="665"/>
    <w:bookmarkStart w:name="z2480" w:id="666"/>
    <w:p>
      <w:pPr>
        <w:spacing w:after="0"/>
        <w:ind w:left="0"/>
        <w:jc w:val="both"/>
      </w:pPr>
      <w:r>
        <w:rPr>
          <w:rFonts w:ascii="Times New Roman"/>
          <w:b w:val="false"/>
          <w:i w:val="false"/>
          <w:color w:val="000000"/>
          <w:sz w:val="28"/>
        </w:rPr>
        <w:t>
      _________________________________________________________________</w:t>
      </w:r>
    </w:p>
    <w:bookmarkEnd w:id="666"/>
    <w:bookmarkStart w:name="z2481" w:id="667"/>
    <w:p>
      <w:pPr>
        <w:spacing w:after="0"/>
        <w:ind w:left="0"/>
        <w:jc w:val="both"/>
      </w:pPr>
      <w:r>
        <w:rPr>
          <w:rFonts w:ascii="Times New Roman"/>
          <w:b w:val="false"/>
          <w:i w:val="false"/>
          <w:color w:val="000000"/>
          <w:sz w:val="28"/>
        </w:rPr>
        <w:t>
      Ақысын төлеуге кепілдік береміз.</w:t>
      </w:r>
    </w:p>
    <w:bookmarkEnd w:id="667"/>
    <w:bookmarkStart w:name="z2482" w:id="668"/>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w:t>
      </w:r>
    </w:p>
    <w:bookmarkEnd w:id="668"/>
    <w:bookmarkStart w:name="z2483" w:id="669"/>
    <w:p>
      <w:pPr>
        <w:spacing w:after="0"/>
        <w:ind w:left="0"/>
        <w:jc w:val="both"/>
      </w:pPr>
      <w:r>
        <w:rPr>
          <w:rFonts w:ascii="Times New Roman"/>
          <w:b w:val="false"/>
          <w:i w:val="false"/>
          <w:color w:val="000000"/>
          <w:sz w:val="28"/>
        </w:rPr>
        <w:t>
      үшін Қазақстан Республикасының Әкімшілік құқық бұзушылық туралы кодексінің</w:t>
      </w:r>
    </w:p>
    <w:bookmarkEnd w:id="669"/>
    <w:bookmarkStart w:name="z2484" w:id="670"/>
    <w:p>
      <w:pPr>
        <w:spacing w:after="0"/>
        <w:ind w:left="0"/>
        <w:jc w:val="both"/>
      </w:pPr>
      <w:r>
        <w:rPr>
          <w:rFonts w:ascii="Times New Roman"/>
          <w:b w:val="false"/>
          <w:i w:val="false"/>
          <w:color w:val="000000"/>
          <w:sz w:val="28"/>
        </w:rPr>
        <w:t>
      417-бабына сәйкес жауап береміз.</w:t>
      </w:r>
    </w:p>
    <w:bookmarkEnd w:id="6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85" w:id="671"/>
    <w:p>
      <w:pPr>
        <w:spacing w:after="0"/>
        <w:ind w:left="0"/>
        <w:jc w:val="both"/>
      </w:pPr>
      <w:r>
        <w:rPr>
          <w:rFonts w:ascii="Times New Roman"/>
          <w:b w:val="false"/>
          <w:i w:val="false"/>
          <w:color w:val="000000"/>
          <w:sz w:val="28"/>
        </w:rPr>
        <w:t>
      Басшының қолы</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3-қосымша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 5-қосымша</w:t>
            </w:r>
          </w:p>
        </w:tc>
      </w:tr>
    </w:tbl>
    <w:bookmarkStart w:name="z2488" w:id="672"/>
    <w:p>
      <w:pPr>
        <w:spacing w:after="0"/>
        <w:ind w:left="0"/>
        <w:jc w:val="left"/>
      </w:pPr>
      <w:r>
        <w:rPr>
          <w:rFonts w:ascii="Times New Roman"/>
          <w:b/>
          <w:i w:val="false"/>
          <w:color w:val="000000"/>
        </w:rPr>
        <w:t xml:space="preserve"> Тауардың елішілік құндылығының үлесін есептеу</w:t>
      </w:r>
    </w:p>
    <w:bookmarkEnd w:id="672"/>
    <w:bookmarkStart w:name="z2489" w:id="673"/>
    <w:p>
      <w:pPr>
        <w:spacing w:after="0"/>
        <w:ind w:left="0"/>
        <w:jc w:val="both"/>
      </w:pPr>
      <w:r>
        <w:rPr>
          <w:rFonts w:ascii="Times New Roman"/>
          <w:b w:val="false"/>
          <w:i w:val="false"/>
          <w:color w:val="000000"/>
          <w:sz w:val="28"/>
        </w:rPr>
        <w:t>
      Қ шет.мат.</w:t>
      </w:r>
    </w:p>
    <w:bookmarkEnd w:id="673"/>
    <w:bookmarkStart w:name="z2490" w:id="674"/>
    <w:p>
      <w:pPr>
        <w:spacing w:after="0"/>
        <w:ind w:left="0"/>
        <w:jc w:val="both"/>
      </w:pPr>
      <w:r>
        <w:rPr>
          <w:rFonts w:ascii="Times New Roman"/>
          <w:b w:val="false"/>
          <w:i w:val="false"/>
          <w:color w:val="000000"/>
          <w:sz w:val="28"/>
        </w:rPr>
        <w:t>
      ЕҚҮ = 100% -------------------- Х 100%,</w:t>
      </w:r>
    </w:p>
    <w:bookmarkEnd w:id="674"/>
    <w:bookmarkStart w:name="z2491" w:id="675"/>
    <w:p>
      <w:pPr>
        <w:spacing w:after="0"/>
        <w:ind w:left="0"/>
        <w:jc w:val="both"/>
      </w:pPr>
      <w:r>
        <w:rPr>
          <w:rFonts w:ascii="Times New Roman"/>
          <w:b w:val="false"/>
          <w:i w:val="false"/>
          <w:color w:val="000000"/>
          <w:sz w:val="28"/>
        </w:rPr>
        <w:t>
      Қ дайын өнім</w:t>
      </w:r>
    </w:p>
    <w:bookmarkEnd w:id="675"/>
    <w:bookmarkStart w:name="z2492" w:id="676"/>
    <w:p>
      <w:pPr>
        <w:spacing w:after="0"/>
        <w:ind w:left="0"/>
        <w:jc w:val="both"/>
      </w:pPr>
      <w:r>
        <w:rPr>
          <w:rFonts w:ascii="Times New Roman"/>
          <w:b w:val="false"/>
          <w:i w:val="false"/>
          <w:color w:val="000000"/>
          <w:sz w:val="28"/>
        </w:rPr>
        <w:t>
      мұндағы,</w:t>
      </w:r>
    </w:p>
    <w:bookmarkEnd w:id="676"/>
    <w:bookmarkStart w:name="z2493" w:id="677"/>
    <w:p>
      <w:pPr>
        <w:spacing w:after="0"/>
        <w:ind w:left="0"/>
        <w:jc w:val="both"/>
      </w:pPr>
      <w:r>
        <w:rPr>
          <w:rFonts w:ascii="Times New Roman"/>
          <w:b w:val="false"/>
          <w:i w:val="false"/>
          <w:color w:val="000000"/>
          <w:sz w:val="28"/>
        </w:rPr>
        <w:t>
      ЕҚҮ –тауардағы елішілік құндылықтың үлесі, %;</w:t>
      </w:r>
    </w:p>
    <w:bookmarkEnd w:id="677"/>
    <w:bookmarkStart w:name="z2494" w:id="678"/>
    <w:p>
      <w:pPr>
        <w:spacing w:after="0"/>
        <w:ind w:left="0"/>
        <w:jc w:val="both"/>
      </w:pPr>
      <w:r>
        <w:rPr>
          <w:rFonts w:ascii="Times New Roman"/>
          <w:b w:val="false"/>
          <w:i w:val="false"/>
          <w:color w:val="000000"/>
          <w:sz w:val="28"/>
        </w:rPr>
        <w:t>
      Қ шет.мат. – шетелде шығарылған шикізат пен материалдардың құны;</w:t>
      </w:r>
    </w:p>
    <w:bookmarkEnd w:id="678"/>
    <w:bookmarkStart w:name="z2495" w:id="679"/>
    <w:p>
      <w:pPr>
        <w:spacing w:after="0"/>
        <w:ind w:left="0"/>
        <w:jc w:val="both"/>
      </w:pPr>
      <w:r>
        <w:rPr>
          <w:rFonts w:ascii="Times New Roman"/>
          <w:b w:val="false"/>
          <w:i w:val="false"/>
          <w:color w:val="000000"/>
          <w:sz w:val="28"/>
        </w:rPr>
        <w:t>
      Қ дайын өнім – "франко-зауыт" бағасы бойынша дайын өнімнің құны.</w:t>
      </w:r>
    </w:p>
    <w:bookmarkEnd w:id="679"/>
    <w:bookmarkStart w:name="z2496" w:id="680"/>
    <w:p>
      <w:pPr>
        <w:spacing w:after="0"/>
        <w:ind w:left="0"/>
        <w:jc w:val="both"/>
      </w:pPr>
      <w:r>
        <w:rPr>
          <w:rFonts w:ascii="Times New Roman"/>
          <w:b w:val="false"/>
          <w:i w:val="false"/>
          <w:color w:val="000000"/>
          <w:sz w:val="28"/>
        </w:rPr>
        <w:t>
      ЕҚҮ есептеу кезінде:</w:t>
      </w:r>
    </w:p>
    <w:bookmarkEnd w:id="680"/>
    <w:bookmarkStart w:name="z2497" w:id="681"/>
    <w:p>
      <w:pPr>
        <w:spacing w:after="0"/>
        <w:ind w:left="0"/>
        <w:jc w:val="both"/>
      </w:pPr>
      <w:r>
        <w:rPr>
          <w:rFonts w:ascii="Times New Roman"/>
          <w:b w:val="false"/>
          <w:i w:val="false"/>
          <w:color w:val="000000"/>
          <w:sz w:val="28"/>
        </w:rPr>
        <w:t>
      1) қосылған құн салығын (бұдан әрі – ҚҚС) салық төлеушілер үшін:</w:t>
      </w:r>
    </w:p>
    <w:bookmarkEnd w:id="681"/>
    <w:bookmarkStart w:name="z2498" w:id="682"/>
    <w:p>
      <w:pPr>
        <w:spacing w:after="0"/>
        <w:ind w:left="0"/>
        <w:jc w:val="both"/>
      </w:pPr>
      <w:r>
        <w:rPr>
          <w:rFonts w:ascii="Times New Roman"/>
          <w:b w:val="false"/>
          <w:i w:val="false"/>
          <w:color w:val="000000"/>
          <w:sz w:val="28"/>
        </w:rPr>
        <w:t>
      ҚҚС шикізат, материалдар мен компоненттер құнында ескерілмейді;</w:t>
      </w:r>
    </w:p>
    <w:bookmarkEnd w:id="682"/>
    <w:bookmarkStart w:name="z2499" w:id="683"/>
    <w:p>
      <w:pPr>
        <w:spacing w:after="0"/>
        <w:ind w:left="0"/>
        <w:jc w:val="both"/>
      </w:pPr>
      <w:r>
        <w:rPr>
          <w:rFonts w:ascii="Times New Roman"/>
          <w:b w:val="false"/>
          <w:i w:val="false"/>
          <w:color w:val="000000"/>
          <w:sz w:val="28"/>
        </w:rPr>
        <w:t>
      ҚҚС "франко-зауыт" бағасы бойынша дайын өнімнің құнында ескеріледі.</w:t>
      </w:r>
    </w:p>
    <w:bookmarkEnd w:id="683"/>
    <w:bookmarkStart w:name="z2500" w:id="684"/>
    <w:p>
      <w:pPr>
        <w:spacing w:after="0"/>
        <w:ind w:left="0"/>
        <w:jc w:val="both"/>
      </w:pPr>
      <w:r>
        <w:rPr>
          <w:rFonts w:ascii="Times New Roman"/>
          <w:b w:val="false"/>
          <w:i w:val="false"/>
          <w:color w:val="000000"/>
          <w:sz w:val="28"/>
        </w:rPr>
        <w:t>
      2) ҚҚС төлемейтіндер және ҚҚС-тан босатылғандар үшін:</w:t>
      </w:r>
    </w:p>
    <w:bookmarkEnd w:id="684"/>
    <w:bookmarkStart w:name="z2501" w:id="685"/>
    <w:p>
      <w:pPr>
        <w:spacing w:after="0"/>
        <w:ind w:left="0"/>
        <w:jc w:val="both"/>
      </w:pPr>
      <w:r>
        <w:rPr>
          <w:rFonts w:ascii="Times New Roman"/>
          <w:b w:val="false"/>
          <w:i w:val="false"/>
          <w:color w:val="000000"/>
          <w:sz w:val="28"/>
        </w:rPr>
        <w:t xml:space="preserve">
      шикізаттың, материалдар мен компоненттердің құны тауарға ілеспе құжаттарда </w:t>
      </w:r>
    </w:p>
    <w:bookmarkEnd w:id="685"/>
    <w:bookmarkStart w:name="z2502" w:id="686"/>
    <w:p>
      <w:pPr>
        <w:spacing w:after="0"/>
        <w:ind w:left="0"/>
        <w:jc w:val="both"/>
      </w:pPr>
      <w:r>
        <w:rPr>
          <w:rFonts w:ascii="Times New Roman"/>
          <w:b w:val="false"/>
          <w:i w:val="false"/>
          <w:color w:val="000000"/>
          <w:sz w:val="28"/>
        </w:rPr>
        <w:t>
      (жеткізуге арналған шарттар, шот-фактуралар, жүкқұжаттар) көрсетілген шама бойынша көрсетіледі;</w:t>
      </w:r>
    </w:p>
    <w:bookmarkEnd w:id="686"/>
    <w:bookmarkStart w:name="z2503" w:id="687"/>
    <w:p>
      <w:pPr>
        <w:spacing w:after="0"/>
        <w:ind w:left="0"/>
        <w:jc w:val="both"/>
      </w:pPr>
      <w:r>
        <w:rPr>
          <w:rFonts w:ascii="Times New Roman"/>
          <w:b w:val="false"/>
          <w:i w:val="false"/>
          <w:color w:val="000000"/>
          <w:sz w:val="28"/>
        </w:rPr>
        <w:t>
      "франко-зауыт" бағасы бойынша дайын өнімнің құны ҚҚС-сыз көрсетіледі.</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4-қосымша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506" w:id="688"/>
    <w:p>
      <w:pPr>
        <w:spacing w:after="0"/>
        <w:ind w:left="0"/>
        <w:jc w:val="both"/>
      </w:pPr>
      <w:r>
        <w:rPr>
          <w:rFonts w:ascii="Times New Roman"/>
          <w:b w:val="false"/>
          <w:i w:val="false"/>
          <w:color w:val="000000"/>
          <w:sz w:val="28"/>
        </w:rPr>
        <w:t>
      ________________________________</w:t>
      </w:r>
    </w:p>
    <w:bookmarkEnd w:id="688"/>
    <w:bookmarkStart w:name="z2507" w:id="689"/>
    <w:p>
      <w:pPr>
        <w:spacing w:after="0"/>
        <w:ind w:left="0"/>
        <w:jc w:val="both"/>
      </w:pPr>
      <w:r>
        <w:rPr>
          <w:rFonts w:ascii="Times New Roman"/>
          <w:b w:val="false"/>
          <w:i w:val="false"/>
          <w:color w:val="000000"/>
          <w:sz w:val="28"/>
        </w:rPr>
        <w:t>
      ұйымның атауы және бизнес сәйкестендіру нөмірі)</w:t>
      </w:r>
    </w:p>
    <w:bookmarkEnd w:id="689"/>
    <w:bookmarkStart w:name="z2508" w:id="690"/>
    <w:p>
      <w:pPr>
        <w:spacing w:after="0"/>
        <w:ind w:left="0"/>
        <w:jc w:val="left"/>
      </w:pPr>
      <w:r>
        <w:rPr>
          <w:rFonts w:ascii="Times New Roman"/>
          <w:b/>
          <w:i w:val="false"/>
          <w:color w:val="000000"/>
        </w:rPr>
        <w:t xml:space="preserve"> Ішкі айналым үшін тауардың шығу тегі туралы  № _______ сараптама актісі</w:t>
      </w:r>
    </w:p>
    <w:bookmarkEnd w:id="690"/>
    <w:p>
      <w:pPr>
        <w:spacing w:after="0"/>
        <w:ind w:left="0"/>
        <w:jc w:val="both"/>
      </w:pPr>
      <w:bookmarkStart w:name="z2509" w:id="691"/>
      <w:r>
        <w:rPr>
          <w:rFonts w:ascii="Times New Roman"/>
          <w:b w:val="false"/>
          <w:i w:val="false"/>
          <w:color w:val="000000"/>
          <w:sz w:val="28"/>
        </w:rPr>
        <w:t>
      1. Тауарды өндіруші _________________________________________________</w:t>
      </w:r>
    </w:p>
    <w:bookmarkEnd w:id="691"/>
    <w:p>
      <w:pPr>
        <w:spacing w:after="0"/>
        <w:ind w:left="0"/>
        <w:jc w:val="both"/>
      </w:pPr>
      <w:r>
        <w:rPr>
          <w:rFonts w:ascii="Times New Roman"/>
          <w:b w:val="false"/>
          <w:i w:val="false"/>
          <w:color w:val="000000"/>
          <w:sz w:val="28"/>
        </w:rPr>
        <w:t>2. Акт жасалған күн, тауар өндірісінің орналасқан жеріне шығу күні</w:t>
      </w:r>
    </w:p>
    <w:p>
      <w:pPr>
        <w:spacing w:after="0"/>
        <w:ind w:left="0"/>
        <w:jc w:val="both"/>
      </w:pPr>
      <w:r>
        <w:rPr>
          <w:rFonts w:ascii="Times New Roman"/>
          <w:b w:val="false"/>
          <w:i w:val="false"/>
          <w:color w:val="000000"/>
          <w:sz w:val="28"/>
        </w:rPr>
        <w:t>_________________________________________________________________</w:t>
      </w:r>
    </w:p>
    <w:bookmarkStart w:name="z2510" w:id="692"/>
    <w:p>
      <w:pPr>
        <w:spacing w:after="0"/>
        <w:ind w:left="0"/>
        <w:jc w:val="both"/>
      </w:pPr>
      <w:r>
        <w:rPr>
          <w:rFonts w:ascii="Times New Roman"/>
          <w:b w:val="false"/>
          <w:i w:val="false"/>
          <w:color w:val="000000"/>
          <w:sz w:val="28"/>
        </w:rPr>
        <w:t>
      3. Сараптама жүргізу үшін негіздеме____________________________________</w:t>
      </w:r>
    </w:p>
    <w:bookmarkEnd w:id="692"/>
    <w:p>
      <w:pPr>
        <w:spacing w:after="0"/>
        <w:ind w:left="0"/>
        <w:jc w:val="both"/>
      </w:pPr>
      <w:bookmarkStart w:name="z2511" w:id="693"/>
      <w:r>
        <w:rPr>
          <w:rFonts w:ascii="Times New Roman"/>
          <w:b w:val="false"/>
          <w:i w:val="false"/>
          <w:color w:val="000000"/>
          <w:sz w:val="28"/>
        </w:rPr>
        <w:t xml:space="preserve">
      4. Тауардың атауы (тауардың коммерциялық атауы және тауарды бір мәнді </w:t>
      </w:r>
    </w:p>
    <w:bookmarkEnd w:id="693"/>
    <w:p>
      <w:pPr>
        <w:spacing w:after="0"/>
        <w:ind w:left="0"/>
        <w:jc w:val="both"/>
      </w:pPr>
      <w:r>
        <w:rPr>
          <w:rFonts w:ascii="Times New Roman"/>
          <w:b w:val="false"/>
          <w:i w:val="false"/>
          <w:color w:val="000000"/>
          <w:sz w:val="28"/>
        </w:rPr>
        <w:t>сәйкестендіруді жүргізуге мүмкіндік беретін мәліметтер (оған сәйкес тауар (бар болса)</w:t>
      </w:r>
    </w:p>
    <w:p>
      <w:pPr>
        <w:spacing w:after="0"/>
        <w:ind w:left="0"/>
        <w:jc w:val="both"/>
      </w:pPr>
      <w:r>
        <w:rPr>
          <w:rFonts w:ascii="Times New Roman"/>
          <w:b w:val="false"/>
          <w:i w:val="false"/>
          <w:color w:val="000000"/>
          <w:sz w:val="28"/>
        </w:rPr>
        <w:t xml:space="preserve">өндірілген нормативтік техникалық құжаттың белгісі және атауы, моделі (бар болса), </w:t>
      </w:r>
    </w:p>
    <w:p>
      <w:pPr>
        <w:spacing w:after="0"/>
        <w:ind w:left="0"/>
        <w:jc w:val="both"/>
      </w:pPr>
      <w:r>
        <w:rPr>
          <w:rFonts w:ascii="Times New Roman"/>
          <w:b w:val="false"/>
          <w:i w:val="false"/>
          <w:color w:val="000000"/>
          <w:sz w:val="28"/>
        </w:rPr>
        <w:t xml:space="preserve">типі (бар болса), маркасы (бар болса)). Нормативтік техникалық құжат ретінде </w:t>
      </w:r>
    </w:p>
    <w:p>
      <w:pPr>
        <w:spacing w:after="0"/>
        <w:ind w:left="0"/>
        <w:jc w:val="both"/>
      </w:pPr>
      <w:r>
        <w:rPr>
          <w:rFonts w:ascii="Times New Roman"/>
          <w:b w:val="false"/>
          <w:i w:val="false"/>
          <w:color w:val="000000"/>
          <w:sz w:val="28"/>
        </w:rPr>
        <w:t xml:space="preserve">техникалық регламентті, халықаралық, өңірлік, ұлттық стандартты, шет мемлекеттің </w:t>
      </w:r>
    </w:p>
    <w:p>
      <w:pPr>
        <w:spacing w:after="0"/>
        <w:ind w:left="0"/>
        <w:jc w:val="both"/>
      </w:pPr>
      <w:r>
        <w:rPr>
          <w:rFonts w:ascii="Times New Roman"/>
          <w:b w:val="false"/>
          <w:i w:val="false"/>
          <w:color w:val="000000"/>
          <w:sz w:val="28"/>
        </w:rPr>
        <w:t>стандартын көрсеткен кезде оның атауы өтініш беруші жүгінген кезде көрсетіледі.</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 Саны ___________________________________________________________</w:t>
      </w:r>
    </w:p>
    <w:p>
      <w:pPr>
        <w:spacing w:after="0"/>
        <w:ind w:left="0"/>
        <w:jc w:val="both"/>
      </w:pPr>
      <w:r>
        <w:rPr>
          <w:rFonts w:ascii="Times New Roman"/>
          <w:b w:val="false"/>
          <w:i w:val="false"/>
          <w:color w:val="000000"/>
          <w:sz w:val="28"/>
        </w:rPr>
        <w:t xml:space="preserve">                 (орны, брутто және таза салмағы, дана, жиынтық, метр, көлемі)</w:t>
      </w:r>
    </w:p>
    <w:p>
      <w:pPr>
        <w:spacing w:after="0"/>
        <w:ind w:left="0"/>
        <w:jc w:val="both"/>
      </w:pPr>
      <w:bookmarkStart w:name="z2512" w:id="694"/>
      <w:r>
        <w:rPr>
          <w:rFonts w:ascii="Times New Roman"/>
          <w:b w:val="false"/>
          <w:i w:val="false"/>
          <w:color w:val="000000"/>
          <w:sz w:val="28"/>
        </w:rPr>
        <w:t xml:space="preserve">
      5.1. Егер сериялық өндіріс тауарларына сараптама куәлігі жасалса, сериялық өндіріс </w:t>
      </w:r>
    </w:p>
    <w:bookmarkEnd w:id="694"/>
    <w:p>
      <w:pPr>
        <w:spacing w:after="0"/>
        <w:ind w:left="0"/>
        <w:jc w:val="both"/>
      </w:pPr>
      <w:r>
        <w:rPr>
          <w:rFonts w:ascii="Times New Roman"/>
          <w:b w:val="false"/>
          <w:i w:val="false"/>
          <w:color w:val="000000"/>
          <w:sz w:val="28"/>
        </w:rPr>
        <w:t>тауарларына сараптама сертификаты жасалғандығы көрсетіледі</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Өндірісті қарап-тексеру кезінде конструкторлық құжаттамамен немесе техникалық</w:t>
      </w:r>
    </w:p>
    <w:p>
      <w:pPr>
        <w:spacing w:after="0"/>
        <w:ind w:left="0"/>
        <w:jc w:val="both"/>
      </w:pPr>
      <w:r>
        <w:rPr>
          <w:rFonts w:ascii="Times New Roman"/>
          <w:b w:val="false"/>
          <w:i w:val="false"/>
          <w:color w:val="000000"/>
          <w:sz w:val="28"/>
        </w:rPr>
        <w:t xml:space="preserve">құжаттамамен (медициналық бұйымдар үшін), немесе рецептурамен немесе құраммен </w:t>
      </w:r>
    </w:p>
    <w:p>
      <w:pPr>
        <w:spacing w:after="0"/>
        <w:ind w:left="0"/>
        <w:jc w:val="both"/>
      </w:pPr>
      <w:r>
        <w:rPr>
          <w:rFonts w:ascii="Times New Roman"/>
          <w:b w:val="false"/>
          <w:i w:val="false"/>
          <w:color w:val="000000"/>
          <w:sz w:val="28"/>
        </w:rPr>
        <w:t xml:space="preserve">(тамақ немесе химиялық өнімді өндіру және (немесе) дайындау үшін) танысуы туралы </w:t>
      </w:r>
    </w:p>
    <w:p>
      <w:pPr>
        <w:spacing w:after="0"/>
        <w:ind w:left="0"/>
        <w:jc w:val="both"/>
      </w:pPr>
      <w:r>
        <w:rPr>
          <w:rFonts w:ascii="Times New Roman"/>
          <w:b w:val="false"/>
          <w:i w:val="false"/>
          <w:color w:val="000000"/>
          <w:sz w:val="28"/>
        </w:rPr>
        <w:t xml:space="preserve">мәліметтер немесе құжаттама мемлекеттік құпияларды құрайтыны және "Мемлекеттік </w:t>
      </w:r>
    </w:p>
    <w:p>
      <w:pPr>
        <w:spacing w:after="0"/>
        <w:ind w:left="0"/>
        <w:jc w:val="both"/>
      </w:pPr>
      <w:r>
        <w:rPr>
          <w:rFonts w:ascii="Times New Roman"/>
          <w:b w:val="false"/>
          <w:i w:val="false"/>
          <w:color w:val="000000"/>
          <w:sz w:val="28"/>
        </w:rPr>
        <w:t xml:space="preserve">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сәйкес қорғалатын</w:t>
      </w:r>
    </w:p>
    <w:p>
      <w:pPr>
        <w:spacing w:after="0"/>
        <w:ind w:left="0"/>
        <w:jc w:val="both"/>
      </w:pPr>
      <w:r>
        <w:rPr>
          <w:rFonts w:ascii="Times New Roman"/>
          <w:b w:val="false"/>
          <w:i w:val="false"/>
          <w:color w:val="000000"/>
          <w:sz w:val="28"/>
        </w:rPr>
        <w:t xml:space="preserve">немесе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сәйкес қолжетімділігі шектеулі ақпарат болып табылатыны көрсетіледі</w:t>
      </w:r>
    </w:p>
    <w:p>
      <w:pPr>
        <w:spacing w:after="0"/>
        <w:ind w:left="0"/>
        <w:jc w:val="both"/>
      </w:pPr>
      <w:r>
        <w:rPr>
          <w:rFonts w:ascii="Times New Roman"/>
          <w:b w:val="false"/>
          <w:i w:val="false"/>
          <w:color w:val="000000"/>
          <w:sz w:val="28"/>
        </w:rPr>
        <w:t>6. Келісімшарт ______________________________________________________</w:t>
      </w:r>
    </w:p>
    <w:p>
      <w:pPr>
        <w:spacing w:after="0"/>
        <w:ind w:left="0"/>
        <w:jc w:val="both"/>
      </w:pPr>
      <w:r>
        <w:rPr>
          <w:rFonts w:ascii="Times New Roman"/>
          <w:b w:val="false"/>
          <w:i w:val="false"/>
          <w:color w:val="000000"/>
          <w:sz w:val="28"/>
        </w:rPr>
        <w:t>7. Тауарды алушы ___________________________________________________</w:t>
      </w:r>
    </w:p>
    <w:p>
      <w:pPr>
        <w:spacing w:after="0"/>
        <w:ind w:left="0"/>
        <w:jc w:val="both"/>
      </w:pPr>
      <w:r>
        <w:rPr>
          <w:rFonts w:ascii="Times New Roman"/>
          <w:b w:val="false"/>
          <w:i w:val="false"/>
          <w:color w:val="000000"/>
          <w:sz w:val="28"/>
        </w:rPr>
        <w:t>8. Орама түрі, таңбалау _______________________________________________</w:t>
      </w:r>
    </w:p>
    <w:p>
      <w:pPr>
        <w:spacing w:after="0"/>
        <w:ind w:left="0"/>
        <w:jc w:val="both"/>
      </w:pPr>
      <w:r>
        <w:rPr>
          <w:rFonts w:ascii="Times New Roman"/>
          <w:b w:val="false"/>
          <w:i w:val="false"/>
          <w:color w:val="000000"/>
          <w:sz w:val="28"/>
        </w:rPr>
        <w:t>9. Ұсынылған құжаттама _____________________________________________</w:t>
      </w:r>
    </w:p>
    <w:p>
      <w:pPr>
        <w:spacing w:after="0"/>
        <w:ind w:left="0"/>
        <w:jc w:val="both"/>
      </w:pPr>
      <w:r>
        <w:rPr>
          <w:rFonts w:ascii="Times New Roman"/>
          <w:b w:val="false"/>
          <w:i w:val="false"/>
          <w:color w:val="000000"/>
          <w:sz w:val="28"/>
        </w:rPr>
        <w:t>10. Сараптама бойынша:</w:t>
      </w:r>
    </w:p>
    <w:p>
      <w:pPr>
        <w:spacing w:after="0"/>
        <w:ind w:left="0"/>
        <w:jc w:val="both"/>
      </w:pPr>
      <w:r>
        <w:rPr>
          <w:rFonts w:ascii="Times New Roman"/>
          <w:b w:val="false"/>
          <w:i w:val="false"/>
          <w:color w:val="000000"/>
          <w:sz w:val="28"/>
        </w:rPr>
        <w:t xml:space="preserve">Өндірісті қарап-тексеру жөніндегі (мәлімделген тауар өндірісінің орналасқан жері туралы, </w:t>
      </w:r>
    </w:p>
    <w:p>
      <w:pPr>
        <w:spacing w:after="0"/>
        <w:ind w:left="0"/>
        <w:jc w:val="both"/>
      </w:pPr>
      <w:r>
        <w:rPr>
          <w:rFonts w:ascii="Times New Roman"/>
          <w:b w:val="false"/>
          <w:i w:val="false"/>
          <w:color w:val="000000"/>
          <w:sz w:val="28"/>
        </w:rPr>
        <w:t xml:space="preserve">негізгі және өндірістік қорлардың (ғимараттар, меншіктегі жабдықтар, жалға алынатын) </w:t>
      </w:r>
    </w:p>
    <w:p>
      <w:pPr>
        <w:spacing w:after="0"/>
        <w:ind w:left="0"/>
        <w:jc w:val="both"/>
      </w:pPr>
      <w:r>
        <w:rPr>
          <w:rFonts w:ascii="Times New Roman"/>
          <w:b w:val="false"/>
          <w:i w:val="false"/>
          <w:color w:val="000000"/>
          <w:sz w:val="28"/>
        </w:rPr>
        <w:t xml:space="preserve">құрамы мен тиесілігі туралы, тауар өндіру кезінде пайдаланылатын жабдық, өндірістің </w:t>
      </w:r>
    </w:p>
    <w:p>
      <w:pPr>
        <w:spacing w:after="0"/>
        <w:ind w:left="0"/>
        <w:jc w:val="both"/>
      </w:pPr>
      <w:r>
        <w:rPr>
          <w:rFonts w:ascii="Times New Roman"/>
          <w:b w:val="false"/>
          <w:i w:val="false"/>
          <w:color w:val="000000"/>
          <w:sz w:val="28"/>
        </w:rPr>
        <w:t xml:space="preserve">технологиялық процесін орындау туралы, өтініш берушімен еңбек қатынастарындағы </w:t>
      </w:r>
    </w:p>
    <w:p>
      <w:pPr>
        <w:spacing w:after="0"/>
        <w:ind w:left="0"/>
        <w:jc w:val="both"/>
      </w:pPr>
      <w:r>
        <w:rPr>
          <w:rFonts w:ascii="Times New Roman"/>
          <w:b w:val="false"/>
          <w:i w:val="false"/>
          <w:color w:val="000000"/>
          <w:sz w:val="28"/>
        </w:rPr>
        <w:t xml:space="preserve">жұмыскерлердің құрамы туралы, мәлімделген тауардың шығу тегін, пайдаланылатын </w:t>
      </w:r>
    </w:p>
    <w:p>
      <w:pPr>
        <w:spacing w:after="0"/>
        <w:ind w:left="0"/>
        <w:jc w:val="both"/>
      </w:pPr>
      <w:r>
        <w:rPr>
          <w:rFonts w:ascii="Times New Roman"/>
          <w:b w:val="false"/>
          <w:i w:val="false"/>
          <w:color w:val="000000"/>
          <w:sz w:val="28"/>
        </w:rPr>
        <w:t xml:space="preserve">шикізаттың, материалдардың және түпкілікті өнімнің СЭҚ ТН позициясын белгілей </w:t>
      </w:r>
    </w:p>
    <w:p>
      <w:pPr>
        <w:spacing w:after="0"/>
        <w:ind w:left="0"/>
        <w:jc w:val="both"/>
      </w:pPr>
      <w:r>
        <w:rPr>
          <w:rFonts w:ascii="Times New Roman"/>
          <w:b w:val="false"/>
          <w:i w:val="false"/>
          <w:color w:val="000000"/>
          <w:sz w:val="28"/>
        </w:rPr>
        <w:t xml:space="preserve">отырып, жеткілікті қайта өңдеу өлшемінің орындалуы туралы, Қағидалардың </w:t>
      </w:r>
      <w:r>
        <w:rPr>
          <w:rFonts w:ascii="Times New Roman"/>
          <w:b w:val="false"/>
          <w:i w:val="false"/>
          <w:color w:val="000000"/>
          <w:sz w:val="28"/>
        </w:rPr>
        <w:t>29-тармағының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талаптарын орындау туралы (сериялық өндіріске сараптама актісін ресімдеу кезінде)) </w:t>
      </w:r>
    </w:p>
    <w:p>
      <w:pPr>
        <w:spacing w:after="0"/>
        <w:ind w:left="0"/>
        <w:jc w:val="both"/>
      </w:pPr>
      <w:r>
        <w:rPr>
          <w:rFonts w:ascii="Times New Roman"/>
          <w:b w:val="false"/>
          <w:i w:val="false"/>
          <w:color w:val="000000"/>
          <w:sz w:val="28"/>
        </w:rPr>
        <w:t>мәліметтер толтырылады:</w:t>
      </w:r>
    </w:p>
    <w:p>
      <w:pPr>
        <w:spacing w:after="0"/>
        <w:ind w:left="0"/>
        <w:jc w:val="both"/>
      </w:pPr>
      <w:bookmarkStart w:name="z2514" w:id="695"/>
      <w:r>
        <w:rPr>
          <w:rFonts w:ascii="Times New Roman"/>
          <w:b w:val="false"/>
          <w:i w:val="false"/>
          <w:color w:val="000000"/>
          <w:sz w:val="28"/>
        </w:rPr>
        <w:t>
      11. _________ парақтағы қосымша осы актінің ажырамас бөлігі болып табылады.</w:t>
      </w:r>
    </w:p>
    <w:bookmarkEnd w:id="695"/>
    <w:p>
      <w:pPr>
        <w:spacing w:after="0"/>
        <w:ind w:left="0"/>
        <w:jc w:val="both"/>
      </w:pPr>
      <w:r>
        <w:rPr>
          <w:rFonts w:ascii="Times New Roman"/>
          <w:b w:val="false"/>
          <w:i w:val="false"/>
          <w:color w:val="000000"/>
          <w:sz w:val="28"/>
        </w:rPr>
        <w:t xml:space="preserve">12. Қорытынды: жоғарыда баяндалғанның негізінде тауар осы актінің 5-тармағында </w:t>
      </w:r>
    </w:p>
    <w:p>
      <w:pPr>
        <w:spacing w:after="0"/>
        <w:ind w:left="0"/>
        <w:jc w:val="both"/>
      </w:pPr>
      <w:r>
        <w:rPr>
          <w:rFonts w:ascii="Times New Roman"/>
          <w:b w:val="false"/>
          <w:i w:val="false"/>
          <w:color w:val="000000"/>
          <w:sz w:val="28"/>
        </w:rPr>
        <w:t>көрсетілген мөлшерде ________________ ретінде айқындалуы мүмкін.</w:t>
      </w:r>
    </w:p>
    <w:p>
      <w:pPr>
        <w:spacing w:after="0"/>
        <w:ind w:left="0"/>
        <w:jc w:val="both"/>
      </w:pPr>
      <w:r>
        <w:rPr>
          <w:rFonts w:ascii="Times New Roman"/>
          <w:b w:val="false"/>
          <w:i w:val="false"/>
          <w:color w:val="000000"/>
          <w:sz w:val="28"/>
        </w:rPr>
        <w:t>Шығу тегінің өлшемшарттары ___________________________________</w:t>
      </w:r>
    </w:p>
    <w:p>
      <w:pPr>
        <w:spacing w:after="0"/>
        <w:ind w:left="0"/>
        <w:jc w:val="both"/>
      </w:pPr>
      <w:r>
        <w:rPr>
          <w:rFonts w:ascii="Times New Roman"/>
          <w:b w:val="false"/>
          <w:i w:val="false"/>
          <w:color w:val="000000"/>
          <w:sz w:val="28"/>
        </w:rPr>
        <w:t>Тауардың елішілік құндылығының үлесі ____________________________</w:t>
      </w:r>
    </w:p>
    <w:p>
      <w:pPr>
        <w:spacing w:after="0"/>
        <w:ind w:left="0"/>
        <w:jc w:val="both"/>
      </w:pPr>
      <w:r>
        <w:rPr>
          <w:rFonts w:ascii="Times New Roman"/>
          <w:b w:val="false"/>
          <w:i w:val="false"/>
          <w:color w:val="000000"/>
          <w:sz w:val="28"/>
        </w:rPr>
        <w:t>Тауардың СЭҚ ТН __________________________________________</w:t>
      </w:r>
    </w:p>
    <w:p>
      <w:pPr>
        <w:spacing w:after="0"/>
        <w:ind w:left="0"/>
        <w:jc w:val="both"/>
      </w:pPr>
      <w:r>
        <w:rPr>
          <w:rFonts w:ascii="Times New Roman"/>
          <w:b w:val="false"/>
          <w:i w:val="false"/>
          <w:color w:val="000000"/>
          <w:sz w:val="28"/>
        </w:rPr>
        <w:t>Тауардың СЭҚ ӨЖ __________________________________________</w:t>
      </w:r>
    </w:p>
    <w:p>
      <w:pPr>
        <w:spacing w:after="0"/>
        <w:ind w:left="0"/>
        <w:jc w:val="both"/>
      </w:pPr>
      <w:r>
        <w:rPr>
          <w:rFonts w:ascii="Times New Roman"/>
          <w:b w:val="false"/>
          <w:i w:val="false"/>
          <w:color w:val="000000"/>
          <w:sz w:val="28"/>
        </w:rPr>
        <w:t xml:space="preserve">Өндіріс орнының (әр жақтан үш фотосуреттен кем емес) және тауардың (әр жақтан үш </w:t>
      </w:r>
    </w:p>
    <w:p>
      <w:pPr>
        <w:spacing w:after="0"/>
        <w:ind w:left="0"/>
        <w:jc w:val="both"/>
      </w:pPr>
      <w:r>
        <w:rPr>
          <w:rFonts w:ascii="Times New Roman"/>
          <w:b w:val="false"/>
          <w:i w:val="false"/>
          <w:color w:val="000000"/>
          <w:sz w:val="28"/>
        </w:rPr>
        <w:t>фотосуреттен кем емес) фотосуреті _________________________</w:t>
      </w:r>
    </w:p>
    <w:p>
      <w:pPr>
        <w:spacing w:after="0"/>
        <w:ind w:left="0"/>
        <w:jc w:val="both"/>
      </w:pPr>
      <w:r>
        <w:rPr>
          <w:rFonts w:ascii="Times New Roman"/>
          <w:b w:val="false"/>
          <w:i w:val="false"/>
          <w:color w:val="000000"/>
          <w:sz w:val="28"/>
        </w:rPr>
        <w:t>Сарапшы-аудитордың қолы _________</w:t>
      </w:r>
    </w:p>
    <w:p>
      <w:pPr>
        <w:spacing w:after="0"/>
        <w:ind w:left="0"/>
        <w:jc w:val="both"/>
      </w:pPr>
      <w:r>
        <w:rPr>
          <w:rFonts w:ascii="Times New Roman"/>
          <w:b w:val="false"/>
          <w:i w:val="false"/>
          <w:color w:val="000000"/>
          <w:sz w:val="28"/>
        </w:rPr>
        <w:t>Өтініш берушінің (өтініш беруші өкілінің) қолы ________________</w:t>
      </w:r>
    </w:p>
    <w:p>
      <w:pPr>
        <w:spacing w:after="0"/>
        <w:ind w:left="0"/>
        <w:jc w:val="both"/>
      </w:pPr>
      <w:r>
        <w:rPr>
          <w:rFonts w:ascii="Times New Roman"/>
          <w:b w:val="false"/>
          <w:i w:val="false"/>
          <w:color w:val="000000"/>
          <w:sz w:val="28"/>
        </w:rPr>
        <w:t xml:space="preserve">Тегі, аты, әкесінің аты (болған жағдайда), жеке сәйкестендіру нөмірі (сарапшы-аудитордың)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Сараптама жүргізудің басталған күні ___________</w:t>
      </w:r>
    </w:p>
    <w:bookmarkStart w:name="z2515" w:id="696"/>
    <w:p>
      <w:pPr>
        <w:spacing w:after="0"/>
        <w:ind w:left="0"/>
        <w:jc w:val="both"/>
      </w:pPr>
      <w:r>
        <w:rPr>
          <w:rFonts w:ascii="Times New Roman"/>
          <w:b w:val="false"/>
          <w:i w:val="false"/>
          <w:color w:val="000000"/>
          <w:sz w:val="28"/>
        </w:rPr>
        <w:t>
      Сараптама жүргізудің аяқталған күні 20 __ жылғы _______</w:t>
      </w:r>
    </w:p>
    <w:bookmarkEnd w:id="696"/>
    <w:p>
      <w:pPr>
        <w:spacing w:after="0"/>
        <w:ind w:left="0"/>
        <w:jc w:val="both"/>
      </w:pPr>
      <w:bookmarkStart w:name="z2516" w:id="697"/>
      <w:r>
        <w:rPr>
          <w:rFonts w:ascii="Times New Roman"/>
          <w:b w:val="false"/>
          <w:i w:val="false"/>
          <w:color w:val="000000"/>
          <w:sz w:val="28"/>
        </w:rPr>
        <w:t>
      Сарапшы-аудитордың, өтініш берушінің (өтініш беруші өкілінің) электрондық цифрлық</w:t>
      </w:r>
    </w:p>
    <w:bookmarkEnd w:id="697"/>
    <w:p>
      <w:pPr>
        <w:spacing w:after="0"/>
        <w:ind w:left="0"/>
        <w:jc w:val="both"/>
      </w:pPr>
      <w:r>
        <w:rPr>
          <w:rFonts w:ascii="Times New Roman"/>
          <w:b w:val="false"/>
          <w:i w:val="false"/>
          <w:color w:val="000000"/>
          <w:sz w:val="28"/>
        </w:rPr>
        <w:t>қолтаңбасынсыз тауардың шығу тегі туралы сараптама актісі және оның көшірмесі жарамсыз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5-қосымша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 тауарының</w:t>
            </w:r>
            <w:r>
              <w:br/>
            </w:r>
            <w:r>
              <w:rPr>
                <w:rFonts w:ascii="Times New Roman"/>
                <w:b w:val="false"/>
                <w:i w:val="false"/>
                <w:color w:val="000000"/>
                <w:sz w:val="20"/>
              </w:rPr>
              <w:t>мәртебесін айқындау, тауардың</w:t>
            </w:r>
            <w:r>
              <w:br/>
            </w:r>
            <w:r>
              <w:rPr>
                <w:rFonts w:ascii="Times New Roman"/>
                <w:b w:val="false"/>
                <w:i w:val="false"/>
                <w:color w:val="000000"/>
                <w:sz w:val="20"/>
              </w:rPr>
              <w:t>шығарылуы туралы сертификат беру</w:t>
            </w:r>
            <w:r>
              <w:br/>
            </w:r>
            <w:r>
              <w:rPr>
                <w:rFonts w:ascii="Times New Roman"/>
                <w:b w:val="false"/>
                <w:i w:val="false"/>
                <w:color w:val="000000"/>
                <w:sz w:val="20"/>
              </w:rPr>
              <w:t>және оның күшін жою, тауардың</w:t>
            </w:r>
            <w:r>
              <w:br/>
            </w:r>
            <w:r>
              <w:rPr>
                <w:rFonts w:ascii="Times New Roman"/>
                <w:b w:val="false"/>
                <w:i w:val="false"/>
                <w:color w:val="000000"/>
                <w:sz w:val="20"/>
              </w:rPr>
              <w:t>шығарылған елін айқындау жөніндегі</w:t>
            </w:r>
            <w:r>
              <w:br/>
            </w:r>
            <w:r>
              <w:rPr>
                <w:rFonts w:ascii="Times New Roman"/>
                <w:b w:val="false"/>
                <w:i w:val="false"/>
                <w:color w:val="000000"/>
                <w:sz w:val="20"/>
              </w:rPr>
              <w:t>сертификаттың нысанын белгілеу</w:t>
            </w:r>
            <w:r>
              <w:br/>
            </w:r>
            <w:r>
              <w:rPr>
                <w:rFonts w:ascii="Times New Roman"/>
                <w:b w:val="false"/>
                <w:i w:val="false"/>
                <w:color w:val="000000"/>
                <w:sz w:val="20"/>
              </w:rPr>
              <w:t>жөніндегі қағидаларға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519" w:id="698"/>
    <w:p>
      <w:pPr>
        <w:spacing w:after="0"/>
        <w:ind w:left="0"/>
        <w:jc w:val="left"/>
      </w:pPr>
      <w:r>
        <w:rPr>
          <w:rFonts w:ascii="Times New Roman"/>
          <w:b/>
          <w:i w:val="false"/>
          <w:color w:val="000000"/>
        </w:rPr>
        <w:t xml:space="preserve"> Ішкі айналым үшін тауардың шығу тегі туралы сертификатты алуға арналған өтінім</w:t>
      </w:r>
    </w:p>
    <w:bookmarkEnd w:id="698"/>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__ өтінім</w:t>
      </w:r>
    </w:p>
    <w:bookmarkStart w:name="z2522" w:id="699"/>
    <w:p>
      <w:pPr>
        <w:spacing w:after="0"/>
        <w:ind w:left="0"/>
        <w:jc w:val="both"/>
      </w:pPr>
      <w:r>
        <w:rPr>
          <w:rFonts w:ascii="Times New Roman"/>
          <w:b w:val="false"/>
          <w:i w:val="false"/>
          <w:color w:val="000000"/>
          <w:sz w:val="28"/>
        </w:rPr>
        <w:t>
            ________________________________________________________________</w:t>
      </w:r>
    </w:p>
    <w:bookmarkEnd w:id="699"/>
    <w:bookmarkStart w:name="z2523" w:id="700"/>
    <w:p>
      <w:pPr>
        <w:spacing w:after="0"/>
        <w:ind w:left="0"/>
        <w:jc w:val="both"/>
      </w:pPr>
      <w:r>
        <w:rPr>
          <w:rFonts w:ascii="Times New Roman"/>
          <w:b w:val="false"/>
          <w:i w:val="false"/>
          <w:color w:val="000000"/>
          <w:sz w:val="28"/>
        </w:rPr>
        <w:t>
      (тауардың шығу тегіне сараптама жүргізуге уәкілетті ұйымның атауы)</w:t>
      </w:r>
    </w:p>
    <w:bookmarkEnd w:id="700"/>
    <w:bookmarkStart w:name="z2524" w:id="701"/>
    <w:p>
      <w:pPr>
        <w:spacing w:after="0"/>
        <w:ind w:left="0"/>
        <w:jc w:val="both"/>
      </w:pPr>
      <w:r>
        <w:rPr>
          <w:rFonts w:ascii="Times New Roman"/>
          <w:b w:val="false"/>
          <w:i w:val="false"/>
          <w:color w:val="000000"/>
          <w:sz w:val="28"/>
        </w:rPr>
        <w:t>
      __________________________________________________________________</w:t>
      </w:r>
    </w:p>
    <w:bookmarkEnd w:id="701"/>
    <w:bookmarkStart w:name="z2525" w:id="702"/>
    <w:p>
      <w:pPr>
        <w:spacing w:after="0"/>
        <w:ind w:left="0"/>
        <w:jc w:val="both"/>
      </w:pPr>
      <w:r>
        <w:rPr>
          <w:rFonts w:ascii="Times New Roman"/>
          <w:b w:val="false"/>
          <w:i w:val="false"/>
          <w:color w:val="000000"/>
          <w:sz w:val="28"/>
        </w:rPr>
        <w:t>
      берген тауардың шығу тегі туралы сараптама актісінің және мынадай деректемелердің негізінде</w:t>
      </w:r>
    </w:p>
    <w:bookmarkEnd w:id="702"/>
    <w:bookmarkStart w:name="z2526" w:id="703"/>
    <w:p>
      <w:pPr>
        <w:spacing w:after="0"/>
        <w:ind w:left="0"/>
        <w:jc w:val="both"/>
      </w:pPr>
      <w:r>
        <w:rPr>
          <w:rFonts w:ascii="Times New Roman"/>
          <w:b w:val="false"/>
          <w:i w:val="false"/>
          <w:color w:val="000000"/>
          <w:sz w:val="28"/>
        </w:rPr>
        <w:t>
      __________________________________________________________________</w:t>
      </w:r>
    </w:p>
    <w:bookmarkEnd w:id="703"/>
    <w:bookmarkStart w:name="z2527" w:id="704"/>
    <w:p>
      <w:pPr>
        <w:spacing w:after="0"/>
        <w:ind w:left="0"/>
        <w:jc w:val="both"/>
      </w:pPr>
      <w:r>
        <w:rPr>
          <w:rFonts w:ascii="Times New Roman"/>
          <w:b w:val="false"/>
          <w:i w:val="false"/>
          <w:color w:val="000000"/>
          <w:sz w:val="28"/>
        </w:rPr>
        <w:t>
      ____________________________</w:t>
      </w:r>
    </w:p>
    <w:bookmarkEnd w:id="704"/>
    <w:bookmarkStart w:name="z2528" w:id="705"/>
    <w:p>
      <w:pPr>
        <w:spacing w:after="0"/>
        <w:ind w:left="0"/>
        <w:jc w:val="both"/>
      </w:pPr>
      <w:r>
        <w:rPr>
          <w:rFonts w:ascii="Times New Roman"/>
          <w:b w:val="false"/>
          <w:i w:val="false"/>
          <w:color w:val="000000"/>
          <w:sz w:val="28"/>
        </w:rPr>
        <w:t>
      тілінде тауардың шығу тегі туралы сертификат беруді сұраймыз:</w:t>
      </w:r>
    </w:p>
    <w:bookmarkEnd w:id="705"/>
    <w:bookmarkStart w:name="z2529" w:id="706"/>
    <w:p>
      <w:pPr>
        <w:spacing w:after="0"/>
        <w:ind w:left="0"/>
        <w:jc w:val="both"/>
      </w:pPr>
      <w:r>
        <w:rPr>
          <w:rFonts w:ascii="Times New Roman"/>
          <w:b w:val="false"/>
          <w:i w:val="false"/>
          <w:color w:val="000000"/>
          <w:sz w:val="28"/>
        </w:rPr>
        <w:t>
      1. Тауарды өндіруші, оның мекенжайы (заңды мекенжайы және өндірістің</w:t>
      </w:r>
    </w:p>
    <w:bookmarkEnd w:id="706"/>
    <w:bookmarkStart w:name="z2530" w:id="707"/>
    <w:p>
      <w:pPr>
        <w:spacing w:after="0"/>
        <w:ind w:left="0"/>
        <w:jc w:val="both"/>
      </w:pPr>
      <w:r>
        <w:rPr>
          <w:rFonts w:ascii="Times New Roman"/>
          <w:b w:val="false"/>
          <w:i w:val="false"/>
          <w:color w:val="000000"/>
          <w:sz w:val="28"/>
        </w:rPr>
        <w:t>
      орналасқан жерінің мекенжайы), телефоны, электрондық мекенжайы</w:t>
      </w:r>
    </w:p>
    <w:bookmarkEnd w:id="707"/>
    <w:bookmarkStart w:name="z2531" w:id="708"/>
    <w:p>
      <w:pPr>
        <w:spacing w:after="0"/>
        <w:ind w:left="0"/>
        <w:jc w:val="both"/>
      </w:pPr>
      <w:r>
        <w:rPr>
          <w:rFonts w:ascii="Times New Roman"/>
          <w:b w:val="false"/>
          <w:i w:val="false"/>
          <w:color w:val="000000"/>
          <w:sz w:val="28"/>
        </w:rPr>
        <w:t>
      __________________________________________________________________</w:t>
      </w:r>
    </w:p>
    <w:bookmarkEnd w:id="708"/>
    <w:bookmarkStart w:name="z2532" w:id="709"/>
    <w:p>
      <w:pPr>
        <w:spacing w:after="0"/>
        <w:ind w:left="0"/>
        <w:jc w:val="both"/>
      </w:pPr>
      <w:r>
        <w:rPr>
          <w:rFonts w:ascii="Times New Roman"/>
          <w:b w:val="false"/>
          <w:i w:val="false"/>
          <w:color w:val="000000"/>
          <w:sz w:val="28"/>
        </w:rPr>
        <w:t>
      2. Тауарды алушы, заңды мекенжайы</w:t>
      </w:r>
    </w:p>
    <w:bookmarkEnd w:id="709"/>
    <w:bookmarkStart w:name="z2533" w:id="710"/>
    <w:p>
      <w:pPr>
        <w:spacing w:after="0"/>
        <w:ind w:left="0"/>
        <w:jc w:val="both"/>
      </w:pPr>
      <w:r>
        <w:rPr>
          <w:rFonts w:ascii="Times New Roman"/>
          <w:b w:val="false"/>
          <w:i w:val="false"/>
          <w:color w:val="000000"/>
          <w:sz w:val="28"/>
        </w:rPr>
        <w:t>
      __________________________________________________________________</w:t>
      </w:r>
    </w:p>
    <w:bookmarkEnd w:id="710"/>
    <w:bookmarkStart w:name="z2534" w:id="711"/>
    <w:p>
      <w:pPr>
        <w:spacing w:after="0"/>
        <w:ind w:left="0"/>
        <w:jc w:val="both"/>
      </w:pPr>
      <w:r>
        <w:rPr>
          <w:rFonts w:ascii="Times New Roman"/>
          <w:b w:val="false"/>
          <w:i w:val="false"/>
          <w:color w:val="000000"/>
          <w:sz w:val="28"/>
        </w:rPr>
        <w:t>
      3. Тауар туралы мәлімет:</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Бруттонетто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ӨЖ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тегіне өлшемшарттар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ЕҚҮ</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5" w:id="712"/>
    <w:p>
      <w:pPr>
        <w:spacing w:after="0"/>
        <w:ind w:left="0"/>
        <w:jc w:val="both"/>
      </w:pPr>
      <w:r>
        <w:rPr>
          <w:rFonts w:ascii="Times New Roman"/>
          <w:b w:val="false"/>
          <w:i w:val="false"/>
          <w:color w:val="000000"/>
          <w:sz w:val="28"/>
        </w:rPr>
        <w:t xml:space="preserve">
      4. Жеке тұлғалар үшін - жеке сәйкестендіру нөмірі/заңды тұлғалар үшін - бизнес сәйкестендіру нөмірі </w:t>
      </w:r>
    </w:p>
    <w:bookmarkEnd w:id="712"/>
    <w:bookmarkStart w:name="z2536" w:id="713"/>
    <w:p>
      <w:pPr>
        <w:spacing w:after="0"/>
        <w:ind w:left="0"/>
        <w:jc w:val="both"/>
      </w:pPr>
      <w:r>
        <w:rPr>
          <w:rFonts w:ascii="Times New Roman"/>
          <w:b w:val="false"/>
          <w:i w:val="false"/>
          <w:color w:val="000000"/>
          <w:sz w:val="28"/>
        </w:rPr>
        <w:t>
      __________________________________________________________________</w:t>
      </w:r>
    </w:p>
    <w:bookmarkEnd w:id="713"/>
    <w:bookmarkStart w:name="z2537" w:id="714"/>
    <w:p>
      <w:pPr>
        <w:spacing w:after="0"/>
        <w:ind w:left="0"/>
        <w:jc w:val="both"/>
      </w:pPr>
      <w:r>
        <w:rPr>
          <w:rFonts w:ascii="Times New Roman"/>
          <w:b w:val="false"/>
          <w:i w:val="false"/>
          <w:color w:val="000000"/>
          <w:sz w:val="28"/>
        </w:rPr>
        <w:t xml:space="preserve">
      5. Есеп айырысу шоты, банк бөлімшесі </w:t>
      </w:r>
    </w:p>
    <w:bookmarkEnd w:id="714"/>
    <w:bookmarkStart w:name="z2538" w:id="715"/>
    <w:p>
      <w:pPr>
        <w:spacing w:after="0"/>
        <w:ind w:left="0"/>
        <w:jc w:val="both"/>
      </w:pPr>
      <w:r>
        <w:rPr>
          <w:rFonts w:ascii="Times New Roman"/>
          <w:b w:val="false"/>
          <w:i w:val="false"/>
          <w:color w:val="000000"/>
          <w:sz w:val="28"/>
        </w:rPr>
        <w:t>
      __________________________________________________________________</w:t>
      </w:r>
    </w:p>
    <w:bookmarkEnd w:id="715"/>
    <w:bookmarkStart w:name="z2539" w:id="716"/>
    <w:p>
      <w:pPr>
        <w:spacing w:after="0"/>
        <w:ind w:left="0"/>
        <w:jc w:val="both"/>
      </w:pPr>
      <w:r>
        <w:rPr>
          <w:rFonts w:ascii="Times New Roman"/>
          <w:b w:val="false"/>
          <w:i w:val="false"/>
          <w:color w:val="000000"/>
          <w:sz w:val="28"/>
        </w:rPr>
        <w:t xml:space="preserve">
      6. Басшының тегі, аты, әкесінің аты (болған жағдайда), телефоны </w:t>
      </w:r>
    </w:p>
    <w:bookmarkEnd w:id="716"/>
    <w:bookmarkStart w:name="z2540" w:id="717"/>
    <w:p>
      <w:pPr>
        <w:spacing w:after="0"/>
        <w:ind w:left="0"/>
        <w:jc w:val="both"/>
      </w:pPr>
      <w:r>
        <w:rPr>
          <w:rFonts w:ascii="Times New Roman"/>
          <w:b w:val="false"/>
          <w:i w:val="false"/>
          <w:color w:val="000000"/>
          <w:sz w:val="28"/>
        </w:rPr>
        <w:t>
      __________________________________________________________________</w:t>
      </w:r>
    </w:p>
    <w:bookmarkEnd w:id="717"/>
    <w:bookmarkStart w:name="z2541" w:id="718"/>
    <w:p>
      <w:pPr>
        <w:spacing w:after="0"/>
        <w:ind w:left="0"/>
        <w:jc w:val="both"/>
      </w:pPr>
      <w:r>
        <w:rPr>
          <w:rFonts w:ascii="Times New Roman"/>
          <w:b w:val="false"/>
          <w:i w:val="false"/>
          <w:color w:val="000000"/>
          <w:sz w:val="28"/>
        </w:rPr>
        <w:t>
      __________________________________________________________________</w:t>
      </w:r>
    </w:p>
    <w:bookmarkEnd w:id="718"/>
    <w:bookmarkStart w:name="z2542" w:id="719"/>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w:t>
      </w:r>
    </w:p>
    <w:bookmarkEnd w:id="719"/>
    <w:bookmarkStart w:name="z2543" w:id="720"/>
    <w:p>
      <w:pPr>
        <w:spacing w:after="0"/>
        <w:ind w:left="0"/>
        <w:jc w:val="both"/>
      </w:pPr>
      <w:r>
        <w:rPr>
          <w:rFonts w:ascii="Times New Roman"/>
          <w:b w:val="false"/>
          <w:i w:val="false"/>
          <w:color w:val="000000"/>
          <w:sz w:val="28"/>
        </w:rPr>
        <w:t xml:space="preserve">
      үшін Қазақстан Республикасының Әкімшілік құқық бұзушылық туралы кодексінің </w:t>
      </w:r>
    </w:p>
    <w:bookmarkEnd w:id="720"/>
    <w:bookmarkStart w:name="z2544" w:id="721"/>
    <w:p>
      <w:pPr>
        <w:spacing w:after="0"/>
        <w:ind w:left="0"/>
        <w:jc w:val="both"/>
      </w:pPr>
      <w:r>
        <w:rPr>
          <w:rFonts w:ascii="Times New Roman"/>
          <w:b w:val="false"/>
          <w:i w:val="false"/>
          <w:color w:val="000000"/>
          <w:sz w:val="28"/>
        </w:rPr>
        <w:t>
      417-бабына сәйкес жауап береміз.</w:t>
      </w:r>
    </w:p>
    <w:bookmarkEnd w:id="721"/>
    <w:bookmarkStart w:name="z2545" w:id="722"/>
    <w:p>
      <w:pPr>
        <w:spacing w:after="0"/>
        <w:ind w:left="0"/>
        <w:jc w:val="both"/>
      </w:pPr>
      <w:r>
        <w:rPr>
          <w:rFonts w:ascii="Times New Roman"/>
          <w:b w:val="false"/>
          <w:i w:val="false"/>
          <w:color w:val="000000"/>
          <w:sz w:val="28"/>
        </w:rPr>
        <w:t>
      Басшының қолы</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6-қосымша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8-қосымша</w:t>
            </w:r>
          </w:p>
        </w:tc>
      </w:tr>
    </w:tbl>
    <w:bookmarkStart w:name="z2547" w:id="723"/>
    <w:p>
      <w:pPr>
        <w:spacing w:after="0"/>
        <w:ind w:left="0"/>
        <w:jc w:val="left"/>
      </w:pPr>
      <w:r>
        <w:rPr>
          <w:rFonts w:ascii="Times New Roman"/>
          <w:b/>
          <w:i w:val="false"/>
          <w:color w:val="000000"/>
        </w:rPr>
        <w:t xml:space="preserve"> "СТ-КZ" нысанындағы тауардың шығу тегі туралы сертификат толтыру тәртібі</w:t>
      </w:r>
    </w:p>
    <w:bookmarkEnd w:id="723"/>
    <w:bookmarkStart w:name="z2548" w:id="724"/>
    <w:p>
      <w:pPr>
        <w:spacing w:after="0"/>
        <w:ind w:left="0"/>
        <w:jc w:val="both"/>
      </w:pPr>
      <w:r>
        <w:rPr>
          <w:rFonts w:ascii="Times New Roman"/>
          <w:b w:val="false"/>
          <w:i w:val="false"/>
          <w:color w:val="000000"/>
          <w:sz w:val="28"/>
        </w:rPr>
        <w:t>
      "СТ-КZ" нысанындағы тауардың шығу тегі туралы сертификат мемлекеттік немесе орыс тілдерінде толтырылады, берілген сертификат бағандарында тауар туралы мынадай мәліметтер көрсетіледі:</w:t>
      </w:r>
    </w:p>
    <w:bookmarkEnd w:id="724"/>
    <w:bookmarkStart w:name="z2549" w:id="725"/>
    <w:p>
      <w:pPr>
        <w:spacing w:after="0"/>
        <w:ind w:left="0"/>
        <w:jc w:val="both"/>
      </w:pPr>
      <w:r>
        <w:rPr>
          <w:rFonts w:ascii="Times New Roman"/>
          <w:b w:val="false"/>
          <w:i w:val="false"/>
          <w:color w:val="000000"/>
          <w:sz w:val="28"/>
        </w:rPr>
        <w:t>
      1) 1-баған – "Тауарды өндіруші (атауы мен пошталық мекенжайы)" - тауар өндірушінің заңды мәртебесін растайтын құжаттарға сәйкес тауар өндіруші болып табылатын заңды тұлғаның немесе жеке кәсіпкерінің атауы:</w:t>
      </w:r>
    </w:p>
    <w:bookmarkEnd w:id="725"/>
    <w:bookmarkStart w:name="z2550" w:id="726"/>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анықтамаға (куәлікке) немесе заңды тұлғаның филиалын немесе өкілдігін есептік тіркеу туралы анықтамаға, заңды тұлғаның филиалы немесе өкілдігі туралы ережеге сәйкес;</w:t>
      </w:r>
    </w:p>
    <w:bookmarkEnd w:id="726"/>
    <w:bookmarkStart w:name="z2551" w:id="727"/>
    <w:p>
      <w:pPr>
        <w:spacing w:after="0"/>
        <w:ind w:left="0"/>
        <w:jc w:val="both"/>
      </w:pPr>
      <w:r>
        <w:rPr>
          <w:rFonts w:ascii="Times New Roman"/>
          <w:b w:val="false"/>
          <w:i w:val="false"/>
          <w:color w:val="000000"/>
          <w:sz w:val="28"/>
        </w:rPr>
        <w:t>
      жеке кәсіпкер үшін – жеке кәсіпкерді мемлекеттік тіркеу туралы куәлікке немесе жеке кәсіпкер ретінде қызметтің басталғаны туралы хабарламаға сәйкес.</w:t>
      </w:r>
    </w:p>
    <w:bookmarkEnd w:id="727"/>
    <w:bookmarkStart w:name="z2552" w:id="728"/>
    <w:p>
      <w:pPr>
        <w:spacing w:after="0"/>
        <w:ind w:left="0"/>
        <w:jc w:val="both"/>
      </w:pPr>
      <w:r>
        <w:rPr>
          <w:rFonts w:ascii="Times New Roman"/>
          <w:b w:val="false"/>
          <w:i w:val="false"/>
          <w:color w:val="000000"/>
          <w:sz w:val="28"/>
        </w:rPr>
        <w:t>
      Бағанды толтыру кезінде өндірушінің заңды мекенжайы көрсетіледі;</w:t>
      </w:r>
    </w:p>
    <w:bookmarkEnd w:id="728"/>
    <w:bookmarkStart w:name="z2553" w:id="729"/>
    <w:p>
      <w:pPr>
        <w:spacing w:after="0"/>
        <w:ind w:left="0"/>
        <w:jc w:val="both"/>
      </w:pPr>
      <w:r>
        <w:rPr>
          <w:rFonts w:ascii="Times New Roman"/>
          <w:b w:val="false"/>
          <w:i w:val="false"/>
          <w:color w:val="000000"/>
          <w:sz w:val="28"/>
        </w:rPr>
        <w:t>
      2) 2-баған – "Тауарды алушы (атауы мен пошталық мекенжайы)" - тауарды алушы болып табылатын тауарды алушының заңды мәртебесін растайтын құжаттарға сәйкес заңды тұлғаның немесе жеке кәсіпкерінің атауы.</w:t>
      </w:r>
    </w:p>
    <w:bookmarkEnd w:id="729"/>
    <w:bookmarkStart w:name="z2554" w:id="730"/>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анықтамаға немесе заңды тұлғаның филиалын немесе өкілдігін есептік тіркеу туралы анықтамаға, заңды тұлғаның филиалы немесе өкілдігі туралы ережеге сәйкес жүргізіледі.</w:t>
      </w:r>
    </w:p>
    <w:bookmarkEnd w:id="730"/>
    <w:bookmarkStart w:name="z2555" w:id="731"/>
    <w:p>
      <w:pPr>
        <w:spacing w:after="0"/>
        <w:ind w:left="0"/>
        <w:jc w:val="both"/>
      </w:pPr>
      <w:r>
        <w:rPr>
          <w:rFonts w:ascii="Times New Roman"/>
          <w:b w:val="false"/>
          <w:i w:val="false"/>
          <w:color w:val="000000"/>
          <w:sz w:val="28"/>
        </w:rPr>
        <w:t>
      жеке кәсіпкер үшін – жеке кәсіпкерді мемлекеттік тіркеу туралы куәлікке немесе жеке кәсіпкер ретінде қызметтің басталғаны туралы хабарламаға сәйкес.</w:t>
      </w:r>
    </w:p>
    <w:bookmarkEnd w:id="731"/>
    <w:bookmarkStart w:name="z2556" w:id="732"/>
    <w:p>
      <w:pPr>
        <w:spacing w:after="0"/>
        <w:ind w:left="0"/>
        <w:jc w:val="both"/>
      </w:pPr>
      <w:r>
        <w:rPr>
          <w:rFonts w:ascii="Times New Roman"/>
          <w:b w:val="false"/>
          <w:i w:val="false"/>
          <w:color w:val="000000"/>
          <w:sz w:val="28"/>
        </w:rPr>
        <w:t>
      Бағанды толтыру кезінде тауар алушының заңды мекенжайы көрсетіледі.</w:t>
      </w:r>
    </w:p>
    <w:bookmarkEnd w:id="732"/>
    <w:bookmarkStart w:name="z2557" w:id="733"/>
    <w:p>
      <w:pPr>
        <w:spacing w:after="0"/>
        <w:ind w:left="0"/>
        <w:jc w:val="both"/>
      </w:pPr>
      <w:r>
        <w:rPr>
          <w:rFonts w:ascii="Times New Roman"/>
          <w:b w:val="false"/>
          <w:i w:val="false"/>
          <w:color w:val="000000"/>
          <w:sz w:val="28"/>
        </w:rPr>
        <w:t>
      "Тауарды алушы" бағанын өндіруші немесе сенімхат бойынша тауарды өндірушінің мүддесін білдіретін ол уәкілеттік берген тұлға немесе осы тауарды өндірушінің өзі сатқан тұлға толтырады, "Қызметтік белгілер үшін" деген 5-бағанда тауарды өндіруші мен тауарды алушы арасындағы тауарды сатып алуға арналған жоғарыда аталған шарт көрсетіледі.</w:t>
      </w:r>
    </w:p>
    <w:bookmarkEnd w:id="733"/>
    <w:bookmarkStart w:name="z2558" w:id="734"/>
    <w:p>
      <w:pPr>
        <w:spacing w:after="0"/>
        <w:ind w:left="0"/>
        <w:jc w:val="both"/>
      </w:pPr>
      <w:r>
        <w:rPr>
          <w:rFonts w:ascii="Times New Roman"/>
          <w:b w:val="false"/>
          <w:i w:val="false"/>
          <w:color w:val="000000"/>
          <w:sz w:val="28"/>
        </w:rPr>
        <w:t>
      Тауарды арнайы экономикалық аймақ аумағынан және Қазақстан Республикасының бос қоймаларынан Қазақстан Республикасының қалған аумағына шығарған жағдайда "Тауарды алушы" деген 2-баған уәкілетті тұлға (делдал) болған жағдайда ғана соған ұқсас толтырылады.</w:t>
      </w:r>
    </w:p>
    <w:bookmarkEnd w:id="734"/>
    <w:bookmarkStart w:name="z2559" w:id="735"/>
    <w:p>
      <w:pPr>
        <w:spacing w:after="0"/>
        <w:ind w:left="0"/>
        <w:jc w:val="both"/>
      </w:pPr>
      <w:r>
        <w:rPr>
          <w:rFonts w:ascii="Times New Roman"/>
          <w:b w:val="false"/>
          <w:i w:val="false"/>
          <w:color w:val="000000"/>
          <w:sz w:val="28"/>
        </w:rPr>
        <w:t>
      3) 3-баған – "Тауардың шығу тегі туралы сертификатты алу мақсаты" деген 3-бағанға мынадай "Тауардың шығарылған елін және елішілік құндылығының үлесін растау үшін" деген жазба енгізіледі;</w:t>
      </w:r>
    </w:p>
    <w:bookmarkEnd w:id="735"/>
    <w:bookmarkStart w:name="z2560" w:id="736"/>
    <w:p>
      <w:pPr>
        <w:spacing w:after="0"/>
        <w:ind w:left="0"/>
        <w:jc w:val="both"/>
      </w:pPr>
      <w:r>
        <w:rPr>
          <w:rFonts w:ascii="Times New Roman"/>
          <w:b w:val="false"/>
          <w:i w:val="false"/>
          <w:color w:val="000000"/>
          <w:sz w:val="28"/>
        </w:rPr>
        <w:t>
      4) 4-баған – тауардың шығу тегі туралы сертификаттың тіркеу нөмірі, сертификатты берген ел ("Қазақстан Республикасында берілді");</w:t>
      </w:r>
    </w:p>
    <w:bookmarkEnd w:id="736"/>
    <w:bookmarkStart w:name="z2561" w:id="737"/>
    <w:p>
      <w:pPr>
        <w:spacing w:after="0"/>
        <w:ind w:left="0"/>
        <w:jc w:val="both"/>
      </w:pPr>
      <w:r>
        <w:rPr>
          <w:rFonts w:ascii="Times New Roman"/>
          <w:b w:val="false"/>
          <w:i w:val="false"/>
          <w:color w:val="000000"/>
          <w:sz w:val="28"/>
        </w:rPr>
        <w:t>
      5) 5-баған – "Қызметтік белгілер үшін". Мынадай жазулар енгізіледі: "Кейіннен берілген", "Телнұсқа", "Сертификат орнына берілді", "Сериялық өндіріске берілді. Тауардың шығу тегі туралы сертификаттың қолданылу мерзімі берілген күнінен бастап он екі айды құрайды", "Сериялық өндіріске берілді. Тауардың шығу тегі туралы сертификаттың қолданылу мерзімі берілген күнінен бастап отыз үш айды құрайды". Тауарды алушы болған жағдайда тауарды алушы мен тауарды өндіруші арасындағы тауарды сатып алуға жасалған шарт көрсетіледі. Сертификат қайта ресімделген жағдайда, оны қайта ресімдеуге негіз болған сертификаттардың барлық нөмірлері көрсетіледі;</w:t>
      </w:r>
    </w:p>
    <w:bookmarkEnd w:id="737"/>
    <w:bookmarkStart w:name="z2562" w:id="738"/>
    <w:p>
      <w:pPr>
        <w:spacing w:after="0"/>
        <w:ind w:left="0"/>
        <w:jc w:val="both"/>
      </w:pPr>
      <w:r>
        <w:rPr>
          <w:rFonts w:ascii="Times New Roman"/>
          <w:b w:val="false"/>
          <w:i w:val="false"/>
          <w:color w:val="000000"/>
          <w:sz w:val="28"/>
        </w:rPr>
        <w:t>
      6) 6-баған – "Нөмір" - тауардың реттік нөмірі жазылады;</w:t>
      </w:r>
    </w:p>
    <w:bookmarkEnd w:id="738"/>
    <w:bookmarkStart w:name="z2563" w:id="739"/>
    <w:p>
      <w:pPr>
        <w:spacing w:after="0"/>
        <w:ind w:left="0"/>
        <w:jc w:val="both"/>
      </w:pPr>
      <w:r>
        <w:rPr>
          <w:rFonts w:ascii="Times New Roman"/>
          <w:b w:val="false"/>
          <w:i w:val="false"/>
          <w:color w:val="000000"/>
          <w:sz w:val="28"/>
        </w:rPr>
        <w:t>
      7) 7-баған – "Орындар саны мен қаптама түрі" тауардың (лектің) орындар саны мен қаптама түрі көрсетіледі;</w:t>
      </w:r>
    </w:p>
    <w:bookmarkEnd w:id="739"/>
    <w:bookmarkStart w:name="z2564" w:id="740"/>
    <w:p>
      <w:pPr>
        <w:spacing w:after="0"/>
        <w:ind w:left="0"/>
        <w:jc w:val="both"/>
      </w:pPr>
      <w:r>
        <w:rPr>
          <w:rFonts w:ascii="Times New Roman"/>
          <w:b w:val="false"/>
          <w:i w:val="false"/>
          <w:color w:val="000000"/>
          <w:sz w:val="28"/>
        </w:rPr>
        <w:t>
      8) 8-баған – "Тауарлардың сипаттамасы" - тауарлардың коммерциялық атауы және тауарларды бірмәнді сәйкестендіруге мүмкіндік беретін мәліметтер (тауарлар оған сәйкес жасалған (егер бар болса), моделі (бар болса), нормативтік техникалық құжаттың атауы және атауы)), теріңіз (бар болса)) көрсетіледі.</w:t>
      </w:r>
    </w:p>
    <w:bookmarkEnd w:id="740"/>
    <w:bookmarkStart w:name="z2565" w:id="741"/>
    <w:p>
      <w:pPr>
        <w:spacing w:after="0"/>
        <w:ind w:left="0"/>
        <w:jc w:val="both"/>
      </w:pPr>
      <w:r>
        <w:rPr>
          <w:rFonts w:ascii="Times New Roman"/>
          <w:b w:val="false"/>
          <w:i w:val="false"/>
          <w:color w:val="000000"/>
          <w:sz w:val="28"/>
        </w:rPr>
        <w:t>
      Нормативтік техникалық құжат ретінде техникалық регламентті, халықаралық, өңірлік, ұлттық стандартты, шет мемлекеттің стандартын көрсеткен кезде олардың атауы өтініш берушінің өтініші бойынша көрсетіледі.</w:t>
      </w:r>
    </w:p>
    <w:bookmarkEnd w:id="741"/>
    <w:bookmarkStart w:name="z2566" w:id="742"/>
    <w:p>
      <w:pPr>
        <w:spacing w:after="0"/>
        <w:ind w:left="0"/>
        <w:jc w:val="both"/>
      </w:pPr>
      <w:r>
        <w:rPr>
          <w:rFonts w:ascii="Times New Roman"/>
          <w:b w:val="false"/>
          <w:i w:val="false"/>
          <w:color w:val="000000"/>
          <w:sz w:val="28"/>
        </w:rPr>
        <w:t>
      Бағанды толтыру кезінде СЭҚ ТН және СЭҚ ӨЖ бойынша тауардың коды, сондай-ақ СЭҚ ТН сәйкес тауардың сандық сипаттамалары көрсетіледі;</w:t>
      </w:r>
    </w:p>
    <w:bookmarkEnd w:id="742"/>
    <w:bookmarkStart w:name="z2567" w:id="743"/>
    <w:p>
      <w:pPr>
        <w:spacing w:after="0"/>
        <w:ind w:left="0"/>
        <w:jc w:val="both"/>
      </w:pPr>
      <w:r>
        <w:rPr>
          <w:rFonts w:ascii="Times New Roman"/>
          <w:b w:val="false"/>
          <w:i w:val="false"/>
          <w:color w:val="000000"/>
          <w:sz w:val="28"/>
        </w:rPr>
        <w:t>
      9) 9-баған – "Шығу тегінің өлшемшарттары" - тауарлардың шығу тегінің мынадай өлшемшарттары көрсетіледі:</w:t>
      </w:r>
    </w:p>
    <w:bookmarkEnd w:id="743"/>
    <w:bookmarkStart w:name="z2568" w:id="744"/>
    <w:p>
      <w:pPr>
        <w:spacing w:after="0"/>
        <w:ind w:left="0"/>
        <w:jc w:val="both"/>
      </w:pPr>
      <w:r>
        <w:rPr>
          <w:rFonts w:ascii="Times New Roman"/>
          <w:b w:val="false"/>
          <w:i w:val="false"/>
          <w:color w:val="000000"/>
          <w:sz w:val="28"/>
        </w:rPr>
        <w:t>
      П - толығымен Қазақстан Республикасында шығарылған тауар;</w:t>
      </w:r>
    </w:p>
    <w:bookmarkEnd w:id="744"/>
    <w:bookmarkStart w:name="z2569" w:id="745"/>
    <w:p>
      <w:pPr>
        <w:spacing w:after="0"/>
        <w:ind w:left="0"/>
        <w:jc w:val="both"/>
      </w:pPr>
      <w:r>
        <w:rPr>
          <w:rFonts w:ascii="Times New Roman"/>
          <w:b w:val="false"/>
          <w:i w:val="false"/>
          <w:color w:val="000000"/>
          <w:sz w:val="28"/>
        </w:rPr>
        <w:t>
      Д - түпкілікті өнімнің сыртқы экономикалық қызметтің тауар номенклатурасындағы кодының (тауарлық позициясындағы) алғашқы төрт санын көрсете отырып, жеткілікті дәрежеде қайта өңдеуге түскен тауар. Бағанды толтырған кезде тауардың елішілік құндылығының пайызға шаққандағы үлесі көрсетіледі.</w:t>
      </w:r>
    </w:p>
    <w:bookmarkEnd w:id="745"/>
    <w:bookmarkStart w:name="z2570" w:id="746"/>
    <w:p>
      <w:pPr>
        <w:spacing w:after="0"/>
        <w:ind w:left="0"/>
        <w:jc w:val="both"/>
      </w:pPr>
      <w:r>
        <w:rPr>
          <w:rFonts w:ascii="Times New Roman"/>
          <w:b w:val="false"/>
          <w:i w:val="false"/>
          <w:color w:val="000000"/>
          <w:sz w:val="28"/>
        </w:rPr>
        <w:t>
      Егер сертификатта сыртқы экономикалық қызметтің тауар номенклатурасының әртүрлі тауар позицияларында жіктелетін және шығу тегінің өлшемшарттары әртүрлі тауарларға өтініш берілсе, онда 9-бағанда барлық өтініш берілген тауарлар үшін шығу тегінің өлшемшарттары сараланған түрде көрсетіледі.</w:t>
      </w:r>
    </w:p>
    <w:bookmarkEnd w:id="746"/>
    <w:bookmarkStart w:name="z2571" w:id="747"/>
    <w:p>
      <w:pPr>
        <w:spacing w:after="0"/>
        <w:ind w:left="0"/>
        <w:jc w:val="both"/>
      </w:pPr>
      <w:r>
        <w:rPr>
          <w:rFonts w:ascii="Times New Roman"/>
          <w:b w:val="false"/>
          <w:i w:val="false"/>
          <w:color w:val="000000"/>
          <w:sz w:val="28"/>
        </w:rPr>
        <w:t>
      10) 10-баған – "Салмағы (килограмм) брутто/нетто".</w:t>
      </w:r>
    </w:p>
    <w:bookmarkEnd w:id="747"/>
    <w:bookmarkStart w:name="z2572" w:id="748"/>
    <w:p>
      <w:pPr>
        <w:spacing w:after="0"/>
        <w:ind w:left="0"/>
        <w:jc w:val="both"/>
      </w:pPr>
      <w:r>
        <w:rPr>
          <w:rFonts w:ascii="Times New Roman"/>
          <w:b w:val="false"/>
          <w:i w:val="false"/>
          <w:color w:val="000000"/>
          <w:sz w:val="28"/>
        </w:rPr>
        <w:t>
      Брутто/нетто салмағы (кг) (қажет болған жағдайда) көрсетіледі.</w:t>
      </w:r>
    </w:p>
    <w:bookmarkEnd w:id="748"/>
    <w:bookmarkStart w:name="z2573" w:id="749"/>
    <w:p>
      <w:pPr>
        <w:spacing w:after="0"/>
        <w:ind w:left="0"/>
        <w:jc w:val="both"/>
      </w:pPr>
      <w:r>
        <w:rPr>
          <w:rFonts w:ascii="Times New Roman"/>
          <w:b w:val="false"/>
          <w:i w:val="false"/>
          <w:color w:val="000000"/>
          <w:sz w:val="28"/>
        </w:rPr>
        <w:t>
      Сериялық өндіріс өніміне "CT-KZ" нысанындағы сертификатты ресімдеу кезінде 2, 7, 10-бағандар толтырылмайды.</w:t>
      </w:r>
    </w:p>
    <w:bookmarkEnd w:id="749"/>
    <w:bookmarkStart w:name="z2574" w:id="750"/>
    <w:p>
      <w:pPr>
        <w:spacing w:after="0"/>
        <w:ind w:left="0"/>
        <w:jc w:val="both"/>
      </w:pPr>
      <w:r>
        <w:rPr>
          <w:rFonts w:ascii="Times New Roman"/>
          <w:b w:val="false"/>
          <w:i w:val="false"/>
          <w:color w:val="000000"/>
          <w:sz w:val="28"/>
        </w:rPr>
        <w:t>
      11) 11-баған – "Куәлік" - уәкілетті ұйым атауын, оның мекенжайын, сертификатта көрсетілген мәліметтерді куәландыратын күнін, сондай-ақ сертификатты куәландыруға уәкілетті адамның қолын, тегі мен аты-жөнін қамтиды;</w:t>
      </w:r>
    </w:p>
    <w:bookmarkEnd w:id="750"/>
    <w:bookmarkStart w:name="z2575" w:id="751"/>
    <w:p>
      <w:pPr>
        <w:spacing w:after="0"/>
        <w:ind w:left="0"/>
        <w:jc w:val="both"/>
      </w:pPr>
      <w:r>
        <w:rPr>
          <w:rFonts w:ascii="Times New Roman"/>
          <w:b w:val="false"/>
          <w:i w:val="false"/>
          <w:color w:val="000000"/>
          <w:sz w:val="28"/>
        </w:rPr>
        <w:t>
      12) 12-баған – "Өтініш берушінің декларациясы". Тауар шығарылған елдің атауы, тауар шығарылған ел туралы мәліметтер декларацияланған орны мен күні, өтініш берушінің уәкілетті адамының тегі мен аты-жөні және өтініш берушінің қолы, өтініш берушінің мөрі (болған жағдайда) көрсетіледі.</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7-қосымша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 xml:space="preserve">нысанын белгілеу жөніндегі </w:t>
            </w:r>
            <w:r>
              <w:br/>
            </w:r>
            <w:r>
              <w:rPr>
                <w:rFonts w:ascii="Times New Roman"/>
                <w:b w:val="false"/>
                <w:i w:val="false"/>
                <w:color w:val="000000"/>
                <w:sz w:val="20"/>
              </w:rPr>
              <w:t>қағидаларға  9-қосымша</w:t>
            </w:r>
          </w:p>
        </w:tc>
      </w:tr>
    </w:tbl>
    <w:bookmarkStart w:name="z2577" w:id="752"/>
    <w:p>
      <w:pPr>
        <w:spacing w:after="0"/>
        <w:ind w:left="0"/>
        <w:jc w:val="left"/>
      </w:pPr>
      <w:r>
        <w:rPr>
          <w:rFonts w:ascii="Times New Roman"/>
          <w:b/>
          <w:i w:val="false"/>
          <w:color w:val="000000"/>
        </w:rPr>
        <w:t xml:space="preserve"> "Түпнұсқа" нысанындағы тауардың шығу тегі туралы сертификатты толтыру тәртібі</w:t>
      </w:r>
    </w:p>
    <w:bookmarkEnd w:id="752"/>
    <w:bookmarkStart w:name="z2578" w:id="753"/>
    <w:p>
      <w:pPr>
        <w:spacing w:after="0"/>
        <w:ind w:left="0"/>
        <w:jc w:val="both"/>
      </w:pPr>
      <w:r>
        <w:rPr>
          <w:rFonts w:ascii="Times New Roman"/>
          <w:b w:val="false"/>
          <w:i w:val="false"/>
          <w:color w:val="000000"/>
          <w:sz w:val="28"/>
        </w:rPr>
        <w:t>
      Түпнұсқа нысанындағы тауардың шығу тегі туралы сертификат ағылшын немесе орыс тілдерінде бағандарда ол берілген тауар туралы мынадай мәліметтер көрсетіле отырып толтырылады:</w:t>
      </w:r>
    </w:p>
    <w:bookmarkEnd w:id="753"/>
    <w:bookmarkStart w:name="z2579" w:id="754"/>
    <w:p>
      <w:pPr>
        <w:spacing w:after="0"/>
        <w:ind w:left="0"/>
        <w:jc w:val="both"/>
      </w:pPr>
      <w:r>
        <w:rPr>
          <w:rFonts w:ascii="Times New Roman"/>
          <w:b w:val="false"/>
          <w:i w:val="false"/>
          <w:color w:val="000000"/>
          <w:sz w:val="28"/>
        </w:rPr>
        <w:t>
      1) 1 – баған – "Тауарды экспорттаушы немесе жөнелтуші туралы ақпарат (атауы, мекенжайы)".</w:t>
      </w:r>
    </w:p>
    <w:bookmarkEnd w:id="754"/>
    <w:bookmarkStart w:name="z2580" w:id="755"/>
    <w:p>
      <w:pPr>
        <w:spacing w:after="0"/>
        <w:ind w:left="0"/>
        <w:jc w:val="both"/>
      </w:pPr>
      <w:r>
        <w:rPr>
          <w:rFonts w:ascii="Times New Roman"/>
          <w:b w:val="false"/>
          <w:i w:val="false"/>
          <w:color w:val="000000"/>
          <w:sz w:val="28"/>
        </w:rPr>
        <w:t>
      Бағанды толтыру кезінде өтініш берушінің заңды мәртебесін растайтын құжаттарға сәйкес тауарды экспорттаушы немесе жөнелтуші болып табылатын заңды немесе жеке тұлғаның атауы көрсетіледі:</w:t>
      </w:r>
    </w:p>
    <w:bookmarkEnd w:id="755"/>
    <w:bookmarkStart w:name="z2581" w:id="756"/>
    <w:p>
      <w:pPr>
        <w:spacing w:after="0"/>
        <w:ind w:left="0"/>
        <w:jc w:val="both"/>
      </w:pPr>
      <w:r>
        <w:rPr>
          <w:rFonts w:ascii="Times New Roman"/>
          <w:b w:val="false"/>
          <w:i w:val="false"/>
          <w:color w:val="000000"/>
          <w:sz w:val="28"/>
        </w:rPr>
        <w:t>
      жеке тұлғалар үшін – жеке басын куәландыратын құжаттың көшірмесі;</w:t>
      </w:r>
    </w:p>
    <w:bookmarkEnd w:id="756"/>
    <w:bookmarkStart w:name="z2582" w:id="757"/>
    <w:p>
      <w:pPr>
        <w:spacing w:after="0"/>
        <w:ind w:left="0"/>
        <w:jc w:val="both"/>
      </w:pPr>
      <w:r>
        <w:rPr>
          <w:rFonts w:ascii="Times New Roman"/>
          <w:b w:val="false"/>
          <w:i w:val="false"/>
          <w:color w:val="000000"/>
          <w:sz w:val="28"/>
        </w:rPr>
        <w:t>
      заңды тұлғалар үшін – заңды тұлғаны мемлекеттік тіркеу (қайта тіркеу) туралы анықтаманың (куәліктің) көшірмесі;</w:t>
      </w:r>
    </w:p>
    <w:bookmarkEnd w:id="757"/>
    <w:bookmarkStart w:name="z2583" w:id="758"/>
    <w:p>
      <w:pPr>
        <w:spacing w:after="0"/>
        <w:ind w:left="0"/>
        <w:jc w:val="both"/>
      </w:pPr>
      <w:r>
        <w:rPr>
          <w:rFonts w:ascii="Times New Roman"/>
          <w:b w:val="false"/>
          <w:i w:val="false"/>
          <w:color w:val="000000"/>
          <w:sz w:val="28"/>
        </w:rPr>
        <w:t>
      жеке кәсіпкерлер үшін – жеке кәсіпкер ретінде мемлекеттік тіркеу туралы куәліктің көшірмесі немесе жеке кәсіпкер ретінде қызметтің басталғаны туралы хабарламаның көшірмесі;</w:t>
      </w:r>
    </w:p>
    <w:bookmarkEnd w:id="758"/>
    <w:bookmarkStart w:name="z2584" w:id="759"/>
    <w:p>
      <w:pPr>
        <w:spacing w:after="0"/>
        <w:ind w:left="0"/>
        <w:jc w:val="both"/>
      </w:pPr>
      <w:r>
        <w:rPr>
          <w:rFonts w:ascii="Times New Roman"/>
          <w:b w:val="false"/>
          <w:i w:val="false"/>
          <w:color w:val="000000"/>
          <w:sz w:val="28"/>
        </w:rPr>
        <w:t>
      шаруа немесе фермер қожалықтары үшін – шаруа (фермер) қожалығын мемлекеттік тіркеу туралы куәліктің көшірмесі немесе жеке кәсіпкер ретінде қызметтің басталғаны туралы хабарламаның көшірмесі.</w:t>
      </w:r>
    </w:p>
    <w:bookmarkEnd w:id="759"/>
    <w:bookmarkStart w:name="z2585" w:id="760"/>
    <w:p>
      <w:pPr>
        <w:spacing w:after="0"/>
        <w:ind w:left="0"/>
        <w:jc w:val="both"/>
      </w:pPr>
      <w:r>
        <w:rPr>
          <w:rFonts w:ascii="Times New Roman"/>
          <w:b w:val="false"/>
          <w:i w:val="false"/>
          <w:color w:val="000000"/>
          <w:sz w:val="28"/>
        </w:rPr>
        <w:t>
      Экспорттаушының немесе жөнелтушінің атаулары мен мекенжайлары тауарды тиеп жөнелтуге байланысты тауарға ілеспе құжаттарда (сыртқы сауда шарты/мәмілесі, шот-фактура, кедендік декларация және т.б.) көрсетілген атаумен бірдей көрсетіледі.</w:t>
      </w:r>
    </w:p>
    <w:bookmarkEnd w:id="760"/>
    <w:bookmarkStart w:name="z2586" w:id="761"/>
    <w:p>
      <w:pPr>
        <w:spacing w:after="0"/>
        <w:ind w:left="0"/>
        <w:jc w:val="both"/>
      </w:pPr>
      <w:r>
        <w:rPr>
          <w:rFonts w:ascii="Times New Roman"/>
          <w:b w:val="false"/>
          <w:i w:val="false"/>
          <w:color w:val="000000"/>
          <w:sz w:val="28"/>
        </w:rPr>
        <w:t>
      Егер жөнелтуші мен экспорттаушы әртүрлі заңды (жеке) тұлғалар болып табылса, жүк жөнелтуші (атауы және мекенжайы) экспорттаушының "by order" - "тапсырмасы бойынша" (атауы және мекенжайы) әрекет ететінін көрсету керек;</w:t>
      </w:r>
    </w:p>
    <w:bookmarkEnd w:id="761"/>
    <w:bookmarkStart w:name="z2587" w:id="762"/>
    <w:p>
      <w:pPr>
        <w:spacing w:after="0"/>
        <w:ind w:left="0"/>
        <w:jc w:val="both"/>
      </w:pPr>
      <w:r>
        <w:rPr>
          <w:rFonts w:ascii="Times New Roman"/>
          <w:b w:val="false"/>
          <w:i w:val="false"/>
          <w:color w:val="000000"/>
          <w:sz w:val="28"/>
        </w:rPr>
        <w:t>
      2) 2-баған – "Тауарды импорттаушы немесе алушы туралы ақпарат (атауы, мекенжайы)".</w:t>
      </w:r>
    </w:p>
    <w:bookmarkEnd w:id="762"/>
    <w:bookmarkStart w:name="z2588" w:id="763"/>
    <w:p>
      <w:pPr>
        <w:spacing w:after="0"/>
        <w:ind w:left="0"/>
        <w:jc w:val="both"/>
      </w:pPr>
      <w:r>
        <w:rPr>
          <w:rFonts w:ascii="Times New Roman"/>
          <w:b w:val="false"/>
          <w:i w:val="false"/>
          <w:color w:val="000000"/>
          <w:sz w:val="28"/>
        </w:rPr>
        <w:t>
      Тауарды импорттаушының немесе алушының атауы мен мекен-жайы тауарды тиеп жөнелтуге байланысты тауарға ілеспе құжаттарда (сыртқы сауда шарты/мәмілесі, шот-фактура, кедендік декларация және т.б.) көрсетілген атаумен бірдей көрсетіледі.</w:t>
      </w:r>
    </w:p>
    <w:bookmarkEnd w:id="763"/>
    <w:bookmarkStart w:name="z2589" w:id="764"/>
    <w:p>
      <w:pPr>
        <w:spacing w:after="0"/>
        <w:ind w:left="0"/>
        <w:jc w:val="both"/>
      </w:pPr>
      <w:r>
        <w:rPr>
          <w:rFonts w:ascii="Times New Roman"/>
          <w:b w:val="false"/>
          <w:i w:val="false"/>
          <w:color w:val="000000"/>
          <w:sz w:val="28"/>
        </w:rPr>
        <w:t>
      Егер алушы мен импорттаушы әртүрлі заңды (жеке) тұлғалар болып табылса, жүк алушы (атауы мен мекенжайы) "by order" - импорттаушының "тапсырмасы бойынша" (атауы мен мекенжайы) әрекет ететінін көрсету керек.</w:t>
      </w:r>
    </w:p>
    <w:bookmarkEnd w:id="764"/>
    <w:bookmarkStart w:name="z2590" w:id="765"/>
    <w:p>
      <w:pPr>
        <w:spacing w:after="0"/>
        <w:ind w:left="0"/>
        <w:jc w:val="both"/>
      </w:pPr>
      <w:r>
        <w:rPr>
          <w:rFonts w:ascii="Times New Roman"/>
          <w:b w:val="false"/>
          <w:i w:val="false"/>
          <w:color w:val="000000"/>
          <w:sz w:val="28"/>
        </w:rPr>
        <w:t>
      Егер жүк алушы белгісіз болған жағдайда, бұл бағанда "to order" - "бұйрық бойынша" көрсетіледі.;</w:t>
      </w:r>
    </w:p>
    <w:bookmarkEnd w:id="765"/>
    <w:bookmarkStart w:name="z2591" w:id="766"/>
    <w:p>
      <w:pPr>
        <w:spacing w:after="0"/>
        <w:ind w:left="0"/>
        <w:jc w:val="both"/>
      </w:pPr>
      <w:r>
        <w:rPr>
          <w:rFonts w:ascii="Times New Roman"/>
          <w:b w:val="false"/>
          <w:i w:val="false"/>
          <w:color w:val="000000"/>
          <w:sz w:val="28"/>
        </w:rPr>
        <w:t>
      3) 3-баған – "Көлік түрі және бағыты".</w:t>
      </w:r>
    </w:p>
    <w:bookmarkEnd w:id="766"/>
    <w:bookmarkStart w:name="z2592" w:id="767"/>
    <w:p>
      <w:pPr>
        <w:spacing w:after="0"/>
        <w:ind w:left="0"/>
        <w:jc w:val="both"/>
      </w:pPr>
      <w:r>
        <w:rPr>
          <w:rFonts w:ascii="Times New Roman"/>
          <w:b w:val="false"/>
          <w:i w:val="false"/>
          <w:color w:val="000000"/>
          <w:sz w:val="28"/>
        </w:rPr>
        <w:t>
      Көліктің түрі және тауардың жүру бағыты, қаншалықты белгілі болса, көрсетіледі. Мысалы: "Вy truck from Almaty to Warsaw" - "Алматыдан Варшаваға автокөлікпен"; "By air from Almaty to Paris" - "Алматыдан Парижге әуе көлігімен"; "By sea from Saint-Petersburg to Amsterdam" - "Санкт-Петербургтен Амстердамға теңіз көлігімен"; "Вy rail from Moscow to Berlin" - "Мәскеуден Берлинге теміржол көлігімен". Егер жүру бағыты мен көлік түрі белгісіз болса, бұл баған толтырусыз қалдырылуы мүмкін;</w:t>
      </w:r>
    </w:p>
    <w:bookmarkEnd w:id="767"/>
    <w:bookmarkStart w:name="z2593" w:id="768"/>
    <w:p>
      <w:pPr>
        <w:spacing w:after="0"/>
        <w:ind w:left="0"/>
        <w:jc w:val="both"/>
      </w:pPr>
      <w:r>
        <w:rPr>
          <w:rFonts w:ascii="Times New Roman"/>
          <w:b w:val="false"/>
          <w:i w:val="false"/>
          <w:color w:val="000000"/>
          <w:sz w:val="28"/>
        </w:rPr>
        <w:t>
      4) 4-баған – "Қызметтік белгілер үшін".</w:t>
      </w:r>
    </w:p>
    <w:bookmarkEnd w:id="768"/>
    <w:bookmarkStart w:name="z2594" w:id="769"/>
    <w:p>
      <w:pPr>
        <w:spacing w:after="0"/>
        <w:ind w:left="0"/>
        <w:jc w:val="both"/>
      </w:pPr>
      <w:r>
        <w:rPr>
          <w:rFonts w:ascii="Times New Roman"/>
          <w:b w:val="false"/>
          <w:i w:val="false"/>
          <w:color w:val="000000"/>
          <w:sz w:val="28"/>
        </w:rPr>
        <w:t>
      Аталған бағанға мынадай жазбалар енгізілуі мүмкін: бұрын берілген түпнұсқа сертификаттың нөмірі мен күнін көрсете отырып (тауардың шығу тегі туралы сертификат жоғалған немесе бүлінген жағдайда) "Телнұсқа" немесе "Duplicate"; "Кейіннен берілді" немесе "Issued retrospectively" (егер тауардың шығу тегі туралы сертификат Қазақстан Республикасының аумағынан тауарды әкету сәтінде берілмеген жағдайда); "Орнына берілді" немесе "Issued in substitution", ауыстырылатын сертификаттың нөмірі мен күнін көрсете отырып (тауардың шығу тегі туралы сертификаттың бағандарындағы мәліметтер өзгерген жағдайда);</w:t>
      </w:r>
    </w:p>
    <w:bookmarkEnd w:id="769"/>
    <w:bookmarkStart w:name="z2595" w:id="770"/>
    <w:p>
      <w:pPr>
        <w:spacing w:after="0"/>
        <w:ind w:left="0"/>
        <w:jc w:val="both"/>
      </w:pPr>
      <w:r>
        <w:rPr>
          <w:rFonts w:ascii="Times New Roman"/>
          <w:b w:val="false"/>
          <w:i w:val="false"/>
          <w:color w:val="000000"/>
          <w:sz w:val="28"/>
        </w:rPr>
        <w:t>
      5) 5-баған – Шыққан елі".</w:t>
      </w:r>
    </w:p>
    <w:bookmarkEnd w:id="770"/>
    <w:bookmarkStart w:name="z2596" w:id="771"/>
    <w:p>
      <w:pPr>
        <w:spacing w:after="0"/>
        <w:ind w:left="0"/>
        <w:jc w:val="both"/>
      </w:pPr>
      <w:r>
        <w:rPr>
          <w:rFonts w:ascii="Times New Roman"/>
          <w:b w:val="false"/>
          <w:i w:val="false"/>
          <w:color w:val="000000"/>
          <w:sz w:val="28"/>
        </w:rPr>
        <w:t>
      Бұл бағанда "Republic of Kazakhstan" - "Қазақстан Республикасы" деп көрсетіледі.;</w:t>
      </w:r>
    </w:p>
    <w:bookmarkEnd w:id="771"/>
    <w:bookmarkStart w:name="z2597" w:id="772"/>
    <w:p>
      <w:pPr>
        <w:spacing w:after="0"/>
        <w:ind w:left="0"/>
        <w:jc w:val="both"/>
      </w:pPr>
      <w:r>
        <w:rPr>
          <w:rFonts w:ascii="Times New Roman"/>
          <w:b w:val="false"/>
          <w:i w:val="false"/>
          <w:color w:val="000000"/>
          <w:sz w:val="28"/>
        </w:rPr>
        <w:t>
      6) 6-баған – "Қосымша мәліметтер".</w:t>
      </w:r>
    </w:p>
    <w:bookmarkEnd w:id="772"/>
    <w:bookmarkStart w:name="z2598" w:id="773"/>
    <w:p>
      <w:pPr>
        <w:spacing w:after="0"/>
        <w:ind w:left="0"/>
        <w:jc w:val="both"/>
      </w:pPr>
      <w:r>
        <w:rPr>
          <w:rFonts w:ascii="Times New Roman"/>
          <w:b w:val="false"/>
          <w:i w:val="false"/>
          <w:color w:val="000000"/>
          <w:sz w:val="28"/>
        </w:rPr>
        <w:t>
      Аталған бағанда өтініш берушінің өтініші бойынша экспорттық келісімшарттың, лицензияның нөмірі мен күні, сондай-ақ ресми сипаттағы құжатпен расталған ақпарат көрсетілуі мүмкін;</w:t>
      </w:r>
    </w:p>
    <w:bookmarkEnd w:id="773"/>
    <w:bookmarkStart w:name="z2599" w:id="774"/>
    <w:p>
      <w:pPr>
        <w:spacing w:after="0"/>
        <w:ind w:left="0"/>
        <w:jc w:val="both"/>
      </w:pPr>
      <w:r>
        <w:rPr>
          <w:rFonts w:ascii="Times New Roman"/>
          <w:b w:val="false"/>
          <w:i w:val="false"/>
          <w:color w:val="000000"/>
          <w:sz w:val="28"/>
        </w:rPr>
        <w:t>
      7) 7-баған "Нөмір".</w:t>
      </w:r>
    </w:p>
    <w:bookmarkEnd w:id="774"/>
    <w:bookmarkStart w:name="z2600" w:id="775"/>
    <w:p>
      <w:pPr>
        <w:spacing w:after="0"/>
        <w:ind w:left="0"/>
        <w:jc w:val="both"/>
      </w:pPr>
      <w:r>
        <w:rPr>
          <w:rFonts w:ascii="Times New Roman"/>
          <w:b w:val="false"/>
          <w:i w:val="false"/>
          <w:color w:val="000000"/>
          <w:sz w:val="28"/>
        </w:rPr>
        <w:t>
      Экспортталатын тауардың атауына сәйкес реті бойынша нөмірлері көрсетіледі;</w:t>
      </w:r>
    </w:p>
    <w:bookmarkEnd w:id="775"/>
    <w:bookmarkStart w:name="z2601" w:id="776"/>
    <w:p>
      <w:pPr>
        <w:spacing w:after="0"/>
        <w:ind w:left="0"/>
        <w:jc w:val="both"/>
      </w:pPr>
      <w:r>
        <w:rPr>
          <w:rFonts w:ascii="Times New Roman"/>
          <w:b w:val="false"/>
          <w:i w:val="false"/>
          <w:color w:val="000000"/>
          <w:sz w:val="28"/>
        </w:rPr>
        <w:t>
      8) 8-баған – "Тауардың сипаттамасы" - Тауардың коммерциялық атауы және тауарды бір мәнді сәйкестендіруді жүргізуге мүмкіндік беретін мәліметтер көрсетіледі.</w:t>
      </w:r>
    </w:p>
    <w:bookmarkEnd w:id="776"/>
    <w:bookmarkStart w:name="z2602" w:id="777"/>
    <w:p>
      <w:pPr>
        <w:spacing w:after="0"/>
        <w:ind w:left="0"/>
        <w:jc w:val="both"/>
      </w:pPr>
      <w:r>
        <w:rPr>
          <w:rFonts w:ascii="Times New Roman"/>
          <w:b w:val="false"/>
          <w:i w:val="false"/>
          <w:color w:val="000000"/>
          <w:sz w:val="28"/>
        </w:rPr>
        <w:t>
      9) 9-баған – "Орындар саны және қаптама түрі".</w:t>
      </w:r>
    </w:p>
    <w:bookmarkEnd w:id="777"/>
    <w:bookmarkStart w:name="z2603" w:id="778"/>
    <w:p>
      <w:pPr>
        <w:spacing w:after="0"/>
        <w:ind w:left="0"/>
        <w:jc w:val="both"/>
      </w:pPr>
      <w:r>
        <w:rPr>
          <w:rFonts w:ascii="Times New Roman"/>
          <w:b w:val="false"/>
          <w:i w:val="false"/>
          <w:color w:val="000000"/>
          <w:sz w:val="28"/>
        </w:rPr>
        <w:t>
      Аталған бағанда орын саны мен қаптама түрі көрсетіледі (мысалы, "10 boxes" - "10 қорап", "8 pallets" - "8 түпқойма", "12 bales" - "12 қап", "in bulk" - "үйіліп" және т. б.);</w:t>
      </w:r>
    </w:p>
    <w:bookmarkEnd w:id="778"/>
    <w:bookmarkStart w:name="z2604" w:id="779"/>
    <w:p>
      <w:pPr>
        <w:spacing w:after="0"/>
        <w:ind w:left="0"/>
        <w:jc w:val="both"/>
      </w:pPr>
      <w:r>
        <w:rPr>
          <w:rFonts w:ascii="Times New Roman"/>
          <w:b w:val="false"/>
          <w:i w:val="false"/>
          <w:color w:val="000000"/>
          <w:sz w:val="28"/>
        </w:rPr>
        <w:t>
      10) 10-баған – "Тауардың жалпы салмағы немесе басқа да сандық сипаттамалары".</w:t>
      </w:r>
    </w:p>
    <w:bookmarkEnd w:id="779"/>
    <w:bookmarkStart w:name="z2605" w:id="780"/>
    <w:p>
      <w:pPr>
        <w:spacing w:after="0"/>
        <w:ind w:left="0"/>
        <w:jc w:val="both"/>
      </w:pPr>
      <w:r>
        <w:rPr>
          <w:rFonts w:ascii="Times New Roman"/>
          <w:b w:val="false"/>
          <w:i w:val="false"/>
          <w:color w:val="000000"/>
          <w:sz w:val="28"/>
        </w:rPr>
        <w:t>
      Тауардың салмақтық сипаттамалары (тауардың брутто және (немесе) нетто салмағы) немесе СЭҚ ТН сәйкес өлшем бірліктерінде тауардың басқа да сандық сипаттамалары көрсетіледі;</w:t>
      </w:r>
    </w:p>
    <w:bookmarkEnd w:id="780"/>
    <w:bookmarkStart w:name="z2606" w:id="781"/>
    <w:p>
      <w:pPr>
        <w:spacing w:after="0"/>
        <w:ind w:left="0"/>
        <w:jc w:val="both"/>
      </w:pPr>
      <w:r>
        <w:rPr>
          <w:rFonts w:ascii="Times New Roman"/>
          <w:b w:val="false"/>
          <w:i w:val="false"/>
          <w:color w:val="000000"/>
          <w:sz w:val="28"/>
        </w:rPr>
        <w:t>
      11) 11-баған – "Куәлік". Аталған бағанда өңірлік палатаның толық атауы мен мекенжайы көрсетіледі, уәкілетті адамның қолы, сертификатты куәландыру үшін мөр, сондай-ақ куәліктің күні қойылады;</w:t>
      </w:r>
    </w:p>
    <w:bookmarkEnd w:id="781"/>
    <w:bookmarkStart w:name="z2607" w:id="782"/>
    <w:p>
      <w:pPr>
        <w:spacing w:after="0"/>
        <w:ind w:left="0"/>
        <w:jc w:val="both"/>
      </w:pPr>
      <w:r>
        <w:rPr>
          <w:rFonts w:ascii="Times New Roman"/>
          <w:b w:val="false"/>
          <w:i w:val="false"/>
          <w:color w:val="000000"/>
          <w:sz w:val="28"/>
        </w:rPr>
        <w:t>
      12) 12-баған – "Экспорттаушының декларациясы". Бұл бағанда толтыру күні көрсетіле отырып, өтініш берушінің мөрі (болған жағдайда) мен қолы қойылады, сондай-ақ тауар экспортталатын елдің атауы басылады;</w:t>
      </w:r>
    </w:p>
    <w:bookmarkEnd w:id="782"/>
    <w:bookmarkStart w:name="z2608" w:id="783"/>
    <w:p>
      <w:pPr>
        <w:spacing w:after="0"/>
        <w:ind w:left="0"/>
        <w:jc w:val="both"/>
      </w:pPr>
      <w:r>
        <w:rPr>
          <w:rFonts w:ascii="Times New Roman"/>
          <w:b w:val="false"/>
          <w:i w:val="false"/>
          <w:color w:val="000000"/>
          <w:sz w:val="28"/>
        </w:rPr>
        <w:t>
      "Түпнұсқа" нысанындағы тауардың шығу тегі туралы сертификаттың толтырылған бағандарындағы бос кеңістік - 7, 8, 9, 10-бағандар куәландырылғаннан кейін қосымша жазбалар енгізуді болдырмау үшін қолдан ("Z" белгісімен) сызылады.</w:t>
      </w:r>
    </w:p>
    <w:bookmarkEnd w:id="783"/>
    <w:bookmarkStart w:name="z2609" w:id="784"/>
    <w:p>
      <w:pPr>
        <w:spacing w:after="0"/>
        <w:ind w:left="0"/>
        <w:jc w:val="both"/>
      </w:pPr>
      <w:r>
        <w:rPr>
          <w:rFonts w:ascii="Times New Roman"/>
          <w:b w:val="false"/>
          <w:i w:val="false"/>
          <w:color w:val="000000"/>
          <w:sz w:val="28"/>
        </w:rPr>
        <w:t>
      "Түпнұсқа" нысанындағы сертификаттың 1, 2, 5, 7-ден 12-ге дейінгі бағандарын толтыру міндетті.</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13 шілдедегі </w:t>
            </w:r>
            <w:r>
              <w:br/>
            </w:r>
            <w:r>
              <w:rPr>
                <w:rFonts w:ascii="Times New Roman"/>
                <w:b w:val="false"/>
                <w:i w:val="false"/>
                <w:color w:val="000000"/>
                <w:sz w:val="20"/>
              </w:rPr>
              <w:t>№ 454-НҚ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bookmarkStart w:name="z2612" w:id="785"/>
    <w:p>
      <w:pPr>
        <w:spacing w:after="0"/>
        <w:ind w:left="0"/>
        <w:jc w:val="left"/>
      </w:pPr>
      <w:r>
        <w:rPr>
          <w:rFonts w:ascii="Times New Roman"/>
          <w:b/>
          <w:i w:val="false"/>
          <w:color w:val="000000"/>
        </w:rPr>
        <w:t xml:space="preserve"> "Түпнұсқа" нысандағы тауардың шығу тегі туралы сертификат бланкісінің нысаны</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786"/>
          <w:p>
            <w:pPr>
              <w:spacing w:after="20"/>
              <w:ind w:left="20"/>
              <w:jc w:val="both"/>
            </w:pPr>
            <w:r>
              <w:rPr>
                <w:rFonts w:ascii="Times New Roman"/>
                <w:b w:val="false"/>
                <w:i w:val="false"/>
                <w:color w:val="000000"/>
                <w:sz w:val="20"/>
              </w:rPr>
              <w:t>
1. Exporter</w:t>
            </w:r>
          </w:p>
          <w:bookmarkEnd w:id="786"/>
          <w:p>
            <w:pPr>
              <w:spacing w:after="20"/>
              <w:ind w:left="20"/>
              <w:jc w:val="both"/>
            </w:pPr>
            <w:r>
              <w:rPr>
                <w:rFonts w:ascii="Times New Roman"/>
                <w:b w:val="false"/>
                <w:i w:val="false"/>
                <w:color w:val="000000"/>
                <w:sz w:val="20"/>
              </w:rPr>
              <w:t>
(name, address, country)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787"/>
          <w:p>
            <w:pPr>
              <w:spacing w:after="20"/>
              <w:ind w:left="20"/>
              <w:jc w:val="both"/>
            </w:pPr>
            <w:r>
              <w:rPr>
                <w:rFonts w:ascii="Times New Roman"/>
                <w:b w:val="false"/>
                <w:i w:val="false"/>
                <w:color w:val="000000"/>
                <w:sz w:val="20"/>
              </w:rPr>
              <w:t>
ORIGINAL №</w:t>
            </w:r>
          </w:p>
          <w:bookmarkEnd w:id="787"/>
          <w:bookmarkStart w:name="z2615" w:id="788"/>
          <w:p>
            <w:pPr>
              <w:spacing w:after="20"/>
              <w:ind w:left="20"/>
              <w:jc w:val="both"/>
            </w:pPr>
            <w:r>
              <w:rPr>
                <w:rFonts w:ascii="Times New Roman"/>
                <w:b w:val="false"/>
                <w:i w:val="false"/>
                <w:color w:val="000000"/>
                <w:sz w:val="20"/>
              </w:rPr>
              <w:t>
 CERTIFICATE OF ORIGIN</w:t>
            </w:r>
          </w:p>
          <w:bookmarkEnd w:id="788"/>
          <w:p>
            <w:pPr>
              <w:spacing w:after="0"/>
              <w:ind w:left="0"/>
              <w:jc w:val="both"/>
            </w:pPr>
            <w:r>
              <w:rPr>
                <w:rFonts w:ascii="Times New Roman"/>
                <w:b w:val="false"/>
                <w:i w:val="false"/>
                <w:color w:val="000000"/>
                <w:sz w:val="20"/>
              </w:rPr>
              <w:t>
Issued in the Republic of Kazakhstan</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789"/>
          <w:p>
            <w:pPr>
              <w:spacing w:after="20"/>
              <w:ind w:left="20"/>
              <w:jc w:val="both"/>
            </w:pPr>
            <w:r>
              <w:rPr>
                <w:rFonts w:ascii="Times New Roman"/>
                <w:b w:val="false"/>
                <w:i w:val="false"/>
                <w:color w:val="000000"/>
                <w:sz w:val="20"/>
              </w:rPr>
              <w:t>
2. Consignee</w:t>
            </w:r>
          </w:p>
          <w:bookmarkEnd w:id="789"/>
          <w:p>
            <w:pPr>
              <w:spacing w:after="20"/>
              <w:ind w:left="20"/>
              <w:jc w:val="both"/>
            </w:pPr>
            <w:r>
              <w:rPr>
                <w:rFonts w:ascii="Times New Roman"/>
                <w:b w:val="false"/>
                <w:i w:val="false"/>
                <w:color w:val="000000"/>
                <w:sz w:val="20"/>
              </w:rPr>
              <w:t>
(name, address, country)</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Means of transport and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For official use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Supplementary details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Item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Description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Number and kind of packages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Gross weight or other quantity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790"/>
          <w:p>
            <w:pPr>
              <w:spacing w:after="20"/>
              <w:ind w:left="20"/>
              <w:jc w:val="both"/>
            </w:pPr>
            <w:r>
              <w:rPr>
                <w:rFonts w:ascii="Times New Roman"/>
                <w:b w:val="false"/>
                <w:i w:val="false"/>
                <w:color w:val="000000"/>
                <w:sz w:val="20"/>
              </w:rPr>
              <w:t>
11. Certification.</w:t>
            </w:r>
          </w:p>
          <w:bookmarkEnd w:id="790"/>
          <w:p>
            <w:pPr>
              <w:spacing w:after="20"/>
              <w:ind w:left="20"/>
              <w:jc w:val="both"/>
            </w:pPr>
            <w:r>
              <w:rPr>
                <w:rFonts w:ascii="Times New Roman"/>
                <w:b w:val="false"/>
                <w:i w:val="false"/>
                <w:color w:val="000000"/>
                <w:sz w:val="20"/>
              </w:rPr>
              <w:t>
</w:t>
            </w:r>
            <w:r>
              <w:rPr>
                <w:rFonts w:ascii="Times New Roman"/>
                <w:b w:val="false"/>
                <w:i w:val="false"/>
                <w:color w:val="000000"/>
                <w:sz w:val="20"/>
              </w:rPr>
              <w:t>It is hereby certified, that the declaration by the exporter is correct.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Place, date, signature, name</w:t>
            </w:r>
          </w:p>
          <w:p>
            <w:pPr>
              <w:spacing w:after="20"/>
              <w:ind w:left="20"/>
              <w:jc w:val="both"/>
            </w:pPr>
            <w:r>
              <w:rPr>
                <w:rFonts w:ascii="Times New Roman"/>
                <w:b w:val="false"/>
                <w:i w:val="false"/>
                <w:color w:val="000000"/>
                <w:sz w:val="20"/>
              </w:rPr>
              <w:t xml:space="preserve">
and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791"/>
          <w:p>
            <w:pPr>
              <w:spacing w:after="20"/>
              <w:ind w:left="20"/>
              <w:jc w:val="both"/>
            </w:pPr>
            <w:r>
              <w:rPr>
                <w:rFonts w:ascii="Times New Roman"/>
                <w:b w:val="false"/>
                <w:i w:val="false"/>
                <w:color w:val="000000"/>
                <w:sz w:val="20"/>
              </w:rPr>
              <w:t>
12. Declaration by the exporter.</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The undersigned hereby declares</w:t>
            </w:r>
          </w:p>
          <w:p>
            <w:pPr>
              <w:spacing w:after="20"/>
              <w:ind w:left="20"/>
              <w:jc w:val="both"/>
            </w:pPr>
            <w:r>
              <w:rPr>
                <w:rFonts w:ascii="Times New Roman"/>
                <w:b w:val="false"/>
                <w:i w:val="false"/>
                <w:color w:val="000000"/>
                <w:sz w:val="20"/>
              </w:rPr>
              <w:t>
</w:t>
            </w:r>
            <w:r>
              <w:rPr>
                <w:rFonts w:ascii="Times New Roman"/>
                <w:b w:val="false"/>
                <w:i w:val="false"/>
                <w:color w:val="000000"/>
                <w:sz w:val="20"/>
              </w:rPr>
              <w:t>that the above details and</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statements are correct;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that the goods are of the country shown in box № 5; </w:t>
            </w:r>
          </w:p>
          <w:p>
            <w:pPr>
              <w:spacing w:after="20"/>
              <w:ind w:left="20"/>
              <w:jc w:val="both"/>
            </w:pPr>
            <w:r>
              <w:rPr>
                <w:rFonts w:ascii="Times New Roman"/>
                <w:b w:val="false"/>
                <w:i w:val="false"/>
                <w:color w:val="000000"/>
                <w:sz w:val="20"/>
              </w:rPr>
              <w:t>
</w:t>
            </w:r>
            <w:r>
              <w:rPr>
                <w:rFonts w:ascii="Times New Roman"/>
                <w:b w:val="false"/>
                <w:i w:val="false"/>
                <w:color w:val="000000"/>
                <w:sz w:val="20"/>
              </w:rPr>
              <w:t>that the goods are exported to</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(importing country)</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xml:space="preserve">
Place, date, stamp (if available) and signature of authorized signatory </w:t>
            </w:r>
          </w:p>
        </w:tc>
      </w:tr>
    </w:tbl>
    <w:bookmarkStart w:name="z2630" w:id="792"/>
    <w:p>
      <w:pPr>
        <w:spacing w:after="0"/>
        <w:ind w:left="0"/>
        <w:jc w:val="both"/>
      </w:pPr>
      <w:r>
        <w:rPr>
          <w:rFonts w:ascii="Times New Roman"/>
          <w:b w:val="false"/>
          <w:i w:val="false"/>
          <w:color w:val="000000"/>
          <w:sz w:val="28"/>
        </w:rPr>
        <w:t>
      Нысан</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793"/>
          <w:p>
            <w:pPr>
              <w:spacing w:after="20"/>
              <w:ind w:left="20"/>
              <w:jc w:val="both"/>
            </w:pPr>
            <w:r>
              <w:rPr>
                <w:rFonts w:ascii="Times New Roman"/>
                <w:b w:val="false"/>
                <w:i w:val="false"/>
                <w:color w:val="000000"/>
                <w:sz w:val="20"/>
              </w:rPr>
              <w:t>
1. Жөнелтуші</w:t>
            </w:r>
          </w:p>
          <w:bookmarkEnd w:id="793"/>
          <w:p>
            <w:pPr>
              <w:spacing w:after="20"/>
              <w:ind w:left="20"/>
              <w:jc w:val="both"/>
            </w:pPr>
            <w:r>
              <w:rPr>
                <w:rFonts w:ascii="Times New Roman"/>
                <w:b w:val="false"/>
                <w:i w:val="false"/>
                <w:color w:val="000000"/>
                <w:sz w:val="20"/>
              </w:rPr>
              <w:t>
(атауы, мекенжайы, елі)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794"/>
          <w:p>
            <w:pPr>
              <w:spacing w:after="20"/>
              <w:ind w:left="20"/>
              <w:jc w:val="both"/>
            </w:pPr>
            <w:r>
              <w:rPr>
                <w:rFonts w:ascii="Times New Roman"/>
                <w:b w:val="false"/>
                <w:i w:val="false"/>
                <w:color w:val="000000"/>
                <w:sz w:val="20"/>
              </w:rPr>
              <w:t>
№ ТҮПНҰСҚА</w:t>
            </w:r>
          </w:p>
          <w:bookmarkEnd w:id="794"/>
          <w:bookmarkStart w:name="z2633" w:id="795"/>
          <w:p>
            <w:pPr>
              <w:spacing w:after="20"/>
              <w:ind w:left="20"/>
              <w:jc w:val="both"/>
            </w:pPr>
            <w:r>
              <w:rPr>
                <w:rFonts w:ascii="Times New Roman"/>
                <w:b w:val="false"/>
                <w:i w:val="false"/>
                <w:color w:val="000000"/>
                <w:sz w:val="20"/>
              </w:rPr>
              <w:t>
ШЫҒУ ТЕГІ СЕРТИФИКАТЫ</w:t>
            </w:r>
          </w:p>
          <w:bookmarkEnd w:id="795"/>
          <w:p>
            <w:pPr>
              <w:spacing w:after="0"/>
              <w:ind w:left="0"/>
              <w:jc w:val="both"/>
            </w:pPr>
            <w:r>
              <w:rPr>
                <w:rFonts w:ascii="Times New Roman"/>
                <w:b w:val="false"/>
                <w:i w:val="false"/>
                <w:color w:val="000000"/>
                <w:sz w:val="20"/>
              </w:rPr>
              <w:t>
Қазақстан Республикасында берілген</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Алушы (атауы, мекенжайы, елі)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түрі және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Қызметтік белгілер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Орындар саны және орам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салмағы немесе басқа да сандық сипаттары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796"/>
          <w:p>
            <w:pPr>
              <w:spacing w:after="20"/>
              <w:ind w:left="20"/>
              <w:jc w:val="both"/>
            </w:pPr>
            <w:r>
              <w:rPr>
                <w:rFonts w:ascii="Times New Roman"/>
                <w:b w:val="false"/>
                <w:i w:val="false"/>
                <w:color w:val="000000"/>
                <w:sz w:val="20"/>
              </w:rPr>
              <w:t>
11. Куәлік:</w:t>
            </w:r>
          </w:p>
          <w:bookmarkEnd w:id="796"/>
          <w:p>
            <w:pPr>
              <w:spacing w:after="20"/>
              <w:ind w:left="20"/>
              <w:jc w:val="both"/>
            </w:pPr>
            <w:r>
              <w:rPr>
                <w:rFonts w:ascii="Times New Roman"/>
                <w:b w:val="false"/>
                <w:i w:val="false"/>
                <w:color w:val="000000"/>
                <w:sz w:val="20"/>
              </w:rPr>
              <w:t>
</w:t>
            </w:r>
            <w:r>
              <w:rPr>
                <w:rFonts w:ascii="Times New Roman"/>
                <w:b w:val="false"/>
                <w:i w:val="false"/>
                <w:color w:val="000000"/>
                <w:sz w:val="20"/>
              </w:rPr>
              <w:t>Осы құжат экспорттаушының декларациясын шындыққа сәйкес куәландырады.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Уәкілетті тұлғаның орны, күні, қолы, куәлік беруші ұйымның атауы және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797"/>
          <w:p>
            <w:pPr>
              <w:spacing w:after="20"/>
              <w:ind w:left="20"/>
              <w:jc w:val="both"/>
            </w:pPr>
            <w:r>
              <w:rPr>
                <w:rFonts w:ascii="Times New Roman"/>
                <w:b w:val="false"/>
                <w:i w:val="false"/>
                <w:color w:val="000000"/>
                <w:sz w:val="20"/>
              </w:rPr>
              <w:t>
12. Экспорттаушы декларациясы:</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Төменде қол қойғандар жоғарыда келтірілген мәліметтер шындыққа сәйкес келетініне, барлық тауарлар осы сертификаттың 5-бабында көрсетілген елде шығарылған тауарлар еліне экспортталғанын мәліметтейді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(импорттаушы елдің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Уәкілетті тұлғаның орны, күні, қолы, куәлік беруші ұйымның атауы және мөрі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3 тамыздағы</w:t>
            </w:r>
            <w:r>
              <w:br/>
            </w:r>
            <w:r>
              <w:rPr>
                <w:rFonts w:ascii="Times New Roman"/>
                <w:b w:val="false"/>
                <w:i w:val="false"/>
                <w:color w:val="000000"/>
                <w:sz w:val="20"/>
              </w:rPr>
              <w:t>№ 316-НҚ бұйрыққа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2021 жылғы 13 шілдедегі </w:t>
            </w:r>
            <w:r>
              <w:br/>
            </w:r>
            <w:r>
              <w:rPr>
                <w:rFonts w:ascii="Times New Roman"/>
                <w:b w:val="false"/>
                <w:i w:val="false"/>
                <w:color w:val="000000"/>
                <w:sz w:val="20"/>
              </w:rPr>
              <w:t>№ 454-НҚ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644" w:id="798"/>
    <w:p>
      <w:pPr>
        <w:spacing w:after="0"/>
        <w:ind w:left="0"/>
        <w:jc w:val="left"/>
      </w:pPr>
      <w:r>
        <w:rPr>
          <w:rFonts w:ascii="Times New Roman"/>
          <w:b/>
          <w:i w:val="false"/>
          <w:color w:val="000000"/>
        </w:rPr>
        <w:t xml:space="preserve"> Электрондық нысанындағы "СТ-KZ" нысандағы тауардың шығу тегі  туралы сертификат бланкісінің нысаны</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799"/>
          <w:p>
            <w:pPr>
              <w:spacing w:after="20"/>
              <w:ind w:left="20"/>
              <w:jc w:val="both"/>
            </w:pPr>
            <w:r>
              <w:rPr>
                <w:rFonts w:ascii="Times New Roman"/>
                <w:b w:val="false"/>
                <w:i w:val="false"/>
                <w:color w:val="000000"/>
                <w:sz w:val="20"/>
              </w:rPr>
              <w:t>
____________________________________</w:t>
            </w:r>
          </w:p>
          <w:bookmarkEnd w:id="799"/>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(елдің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800"/>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801"/>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Күні/Дата</w:t>
            </w:r>
          </w:p>
        </w:tc>
      </w:tr>
    </w:tbl>
    <w:bookmarkStart w:name="z2665" w:id="802"/>
    <w:p>
      <w:pPr>
        <w:spacing w:after="0"/>
        <w:ind w:left="0"/>
        <w:jc w:val="left"/>
      </w:pPr>
      <w:r>
        <w:rPr>
          <w:rFonts w:ascii="Times New Roman"/>
          <w:b/>
          <w:i w:val="false"/>
          <w:color w:val="000000"/>
        </w:rPr>
        <w:t xml:space="preserve"> ЭЛЕКТРОНДЫҚ НЫСАНЫНДАҒЫ "CT-KZ" НЫСАНДАҒЫ ТАУАРДЫҢ ШЫҒУ ТЕГІ ТУРАЛЫ № ___________ СЕРТИФИКАТҚА ҚОСЫМША ПАРАҚ</w:t>
      </w:r>
    </w:p>
    <w:bookmarkEnd w:id="802"/>
    <w:bookmarkStart w:name="z2666" w:id="803"/>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ЭЛЕКТРОННОЙ ФОРМЕ</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804"/>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805"/>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цифрлық қолтаңба/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цифровая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Күні/Дата</w:t>
            </w:r>
          </w:p>
        </w:tc>
      </w:tr>
    </w:tbl>
    <w:bookmarkStart w:name="z2683" w:id="806"/>
    <w:p>
      <w:pPr>
        <w:spacing w:after="0"/>
        <w:ind w:left="0"/>
        <w:jc w:val="left"/>
      </w:pPr>
      <w:r>
        <w:rPr>
          <w:rFonts w:ascii="Times New Roman"/>
          <w:b/>
          <w:i w:val="false"/>
          <w:color w:val="000000"/>
        </w:rPr>
        <w:t xml:space="preserve"> Қағаз түріндегі "СТ-KZ" нысандағы тауардың шығу тегі туралы сертификат бланкісінің нысаны</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807"/>
          <w:p>
            <w:pPr>
              <w:spacing w:after="20"/>
              <w:ind w:left="20"/>
              <w:jc w:val="both"/>
            </w:pPr>
            <w:r>
              <w:rPr>
                <w:rFonts w:ascii="Times New Roman"/>
                <w:b w:val="false"/>
                <w:i w:val="false"/>
                <w:color w:val="000000"/>
                <w:sz w:val="20"/>
              </w:rPr>
              <w:t>
___________________________________</w:t>
            </w:r>
          </w:p>
          <w:bookmarkEnd w:id="807"/>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(елдің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808"/>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809"/>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 (болған жағдайда)/Печать (при наличии)</w:t>
            </w:r>
          </w:p>
        </w:tc>
      </w:tr>
    </w:tbl>
    <w:bookmarkStart w:name="z2704" w:id="810"/>
    <w:p>
      <w:pPr>
        <w:spacing w:after="0"/>
        <w:ind w:left="0"/>
        <w:jc w:val="left"/>
      </w:pPr>
      <w:r>
        <w:rPr>
          <w:rFonts w:ascii="Times New Roman"/>
          <w:b/>
          <w:i w:val="false"/>
          <w:color w:val="000000"/>
        </w:rPr>
        <w:t xml:space="preserve"> ҚАҒАЗ ТҮРІНДЕГІ "CT-KZ" НЫСАНДАҒЫ ТАУАРДЫҢ ШЫҒУ ТЕГІ ТУРАЛЫ № ___________ СЕРТИФИКАТҚА ҚОСЫМША ПАРАҚ</w:t>
      </w:r>
    </w:p>
    <w:bookmarkEnd w:id="810"/>
    <w:bookmarkStart w:name="z2705" w:id="811"/>
    <w:p>
      <w:pPr>
        <w:spacing w:after="0"/>
        <w:ind w:left="0"/>
        <w:jc w:val="left"/>
      </w:pPr>
      <w:r>
        <w:rPr>
          <w:rFonts w:ascii="Times New Roman"/>
          <w:b/>
          <w:i w:val="false"/>
          <w:color w:val="000000"/>
        </w:rPr>
        <w:t xml:space="preserve"> ДОПОЛНИТЕЛЬНЫЙ ЛИСТ СЕРТИФИКАТА № ___________ О ПРОИСХОЖДЕНИИ ТОВАРА ФОРМЫ "СТ-KZ" В БУМАЖНОМ ВИДЕ</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812"/>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813"/>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Күні/Дата</w:t>
            </w:r>
          </w:p>
          <w:p>
            <w:pPr>
              <w:spacing w:after="20"/>
              <w:ind w:left="20"/>
              <w:jc w:val="both"/>
            </w:pPr>
            <w:r>
              <w:rPr>
                <w:rFonts w:ascii="Times New Roman"/>
                <w:b w:val="false"/>
                <w:i w:val="false"/>
                <w:color w:val="000000"/>
                <w:sz w:val="20"/>
              </w:rPr>
              <w:t>
Мөрі (болған жағдайда)/Печать (при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