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8509e" w14:textId="38850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2015 жылғы 6 қаңтардағы № 3 және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2015 жылғы 6 қаңтардағы № 4 Қазақстан Республикасы Ұлттық экономика министрінің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10 тамыздағы № 54 бұйрығы. Қазақстан Республикасының Әділет министрлігінде 2022 жылғы 10 тамызда № 29081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1. Қазақстан Республикасы Ұлттық экономика министрінің кейбір бұйрықтарына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1)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10195 болып тіркелген):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6" w:id="2"/>
    <w:p>
      <w:pPr>
        <w:spacing w:after="0"/>
        <w:ind w:left="0"/>
        <w:jc w:val="both"/>
      </w:pPr>
      <w:r>
        <w:rPr>
          <w:rFonts w:ascii="Times New Roman"/>
          <w:b w:val="false"/>
          <w:i w:val="false"/>
          <w:color w:val="000000"/>
          <w:sz w:val="28"/>
        </w:rPr>
        <w:t xml:space="preserve">
      2)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10194 болып тіркелген):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8) тармақшасы мынадай редакцияда жазылсын:</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бензин (авиациялықтан басқа), дизель отынын өндіру, бензинді (авиациялықтан басқа), газохол, бензанол, Нефрас, жеңіл көмірсутектер қоспалары, экологиялық отын, дизель отынын көтерме және (немесе) бөлшек саудада өткізу жөніндегі қызметтің жекелеген түрлерін жүзеге асыратын салық төлеуші ретінде қызметті бастағаны немесе тоқтатқаны туралы хабарламаның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жаңа редакцияда жазылсын.</w:t>
      </w:r>
    </w:p>
    <w:bookmarkStart w:name="z9" w:id="3"/>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саясаты департаменті заңнамада белгіленген тәртіппен:</w:t>
      </w:r>
    </w:p>
    <w:bookmarkEnd w:id="3"/>
    <w:bookmarkStart w:name="z10"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11" w:id="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5"/>
    <w:bookmarkStart w:name="z12"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6"/>
    <w:bookmarkStart w:name="z13"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бірінші вице-министріне жүктелсін.</w:t>
      </w:r>
    </w:p>
    <w:bookmarkEnd w:id="7"/>
    <w:bookmarkStart w:name="z14"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"КЕЛІСІЛГЕН"</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Ғылым және жоғары білім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Еңбек және халықты әлеуметтік қорғау</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"КЕЛІСІЛГЕН"</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"КЕЛІСІЛГЕН"</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Оқу-ағарту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10 тамыздағы</w:t>
            </w:r>
            <w:r>
              <w:br/>
            </w:r>
            <w:r>
              <w:rPr>
                <w:rFonts w:ascii="Times New Roman"/>
                <w:b w:val="false"/>
                <w:i w:val="false"/>
                <w:color w:val="000000"/>
                <w:sz w:val="20"/>
              </w:rPr>
              <w:t>№ 54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беру қызметімен айналысуға арналған лицензияны және (немесе) лицензияға қосымшаны 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(лицензиардың толық атауы)</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(заңды тұлғаның (оның ішінде шетелдік заңды тұлғаның) толық атауы, орналасқан жері, </w:t>
      </w:r>
    </w:p>
    <w:p>
      <w:pPr>
        <w:spacing w:after="0"/>
        <w:ind w:left="0"/>
        <w:jc w:val="both"/>
      </w:pPr>
      <w:r>
        <w:rPr>
          <w:rFonts w:ascii="Times New Roman"/>
          <w:b w:val="false"/>
          <w:i w:val="false"/>
          <w:color w:val="000000"/>
          <w:sz w:val="28"/>
        </w:rPr>
        <w:t>бизнес-сәйкестендіру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жағдайда – шетелдік заңды тұлға филиалының бизнес-сәйкестендіру нөмірі)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(қызмет түрiнің және (немесе) қызметтің кіші түрі(лері)нің толық атауы көрсетiлсiн)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Шифр/біліктілік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деңгейі немесе мамандық және/немесе біліктілік немесе кадр даярлау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(елі (шетелдік заңды тұлға үшін), пошталық индексі, облысы, қаласы, ауданы, елді мекені, </w:t>
      </w:r>
    </w:p>
    <w:p>
      <w:pPr>
        <w:spacing w:after="0"/>
        <w:ind w:left="0"/>
        <w:jc w:val="both"/>
      </w:pPr>
      <w:r>
        <w:rPr>
          <w:rFonts w:ascii="Times New Roman"/>
          <w:b w:val="false"/>
          <w:i w:val="false"/>
          <w:color w:val="000000"/>
          <w:sz w:val="28"/>
        </w:rPr>
        <w:t xml:space="preserve">                көше атауы, үй/ғимарат (стационарлық үй-жайлар) нөмірі)</w:t>
      </w:r>
    </w:p>
    <w:p>
      <w:pPr>
        <w:spacing w:after="0"/>
        <w:ind w:left="0"/>
        <w:jc w:val="both"/>
      </w:pPr>
      <w:r>
        <w:rPr>
          <w:rFonts w:ascii="Times New Roman"/>
          <w:b w:val="false"/>
          <w:i w:val="false"/>
          <w:color w:val="000000"/>
          <w:sz w:val="28"/>
        </w:rPr>
        <w:t xml:space="preserve">   Білім беру қызметінің кіші түрлерін жүзеге асыратын білім беру ұйымы объектісінің нақты</w:t>
      </w:r>
    </w:p>
    <w:p>
      <w:pPr>
        <w:spacing w:after="0"/>
        <w:ind w:left="0"/>
        <w:jc w:val="both"/>
      </w:pPr>
      <w:r>
        <w:rPr>
          <w:rFonts w:ascii="Times New Roman"/>
          <w:b w:val="false"/>
          <w:i w:val="false"/>
          <w:color w:val="000000"/>
          <w:sz w:val="28"/>
        </w:rPr>
        <w:t xml:space="preserve">орналасқан жері _________________________________________________________________  </w:t>
      </w:r>
    </w:p>
    <w:p>
      <w:pPr>
        <w:spacing w:after="0"/>
        <w:ind w:left="0"/>
        <w:jc w:val="both"/>
      </w:pPr>
      <w:r>
        <w:rPr>
          <w:rFonts w:ascii="Times New Roman"/>
          <w:b w:val="false"/>
          <w:i w:val="false"/>
          <w:color w:val="000000"/>
          <w:sz w:val="28"/>
        </w:rPr>
        <w:t xml:space="preserve">              (бастауыш, негізгі орта, жалпы орта оқу бағдарламаларын іске асыратын білім беру</w:t>
      </w:r>
    </w:p>
    <w:p>
      <w:pPr>
        <w:spacing w:after="0"/>
        <w:ind w:left="0"/>
        <w:jc w:val="both"/>
      </w:pPr>
      <w:r>
        <w:rPr>
          <w:rFonts w:ascii="Times New Roman"/>
          <w:b w:val="false"/>
          <w:i w:val="false"/>
          <w:color w:val="000000"/>
          <w:sz w:val="28"/>
        </w:rPr>
        <w:t xml:space="preserve">                                                ұйымдарынына)</w:t>
      </w:r>
    </w:p>
    <w:p>
      <w:pPr>
        <w:spacing w:after="0"/>
        <w:ind w:left="0"/>
        <w:jc w:val="both"/>
      </w:pPr>
      <w:r>
        <w:rPr>
          <w:rFonts w:ascii="Times New Roman"/>
          <w:b w:val="false"/>
          <w:i w:val="false"/>
          <w:color w:val="000000"/>
          <w:sz w:val="28"/>
        </w:rPr>
        <w:t>Электрондық пошта _____________________________________________</w:t>
      </w:r>
    </w:p>
    <w:p>
      <w:pPr>
        <w:spacing w:after="0"/>
        <w:ind w:left="0"/>
        <w:jc w:val="both"/>
      </w:pPr>
      <w:r>
        <w:rPr>
          <w:rFonts w:ascii="Times New Roman"/>
          <w:b w:val="false"/>
          <w:i w:val="false"/>
          <w:color w:val="000000"/>
          <w:sz w:val="28"/>
        </w:rPr>
        <w:t>Телефондар ____________________________________________________</w:t>
      </w:r>
    </w:p>
    <w:p>
      <w:pPr>
        <w:spacing w:after="0"/>
        <w:ind w:left="0"/>
        <w:jc w:val="both"/>
      </w:pPr>
      <w:r>
        <w:rPr>
          <w:rFonts w:ascii="Times New Roman"/>
          <w:b w:val="false"/>
          <w:i w:val="false"/>
          <w:color w:val="000000"/>
          <w:sz w:val="28"/>
        </w:rPr>
        <w:t>Факс __________________________________________________________</w:t>
      </w:r>
    </w:p>
    <w:p>
      <w:pPr>
        <w:spacing w:after="0"/>
        <w:ind w:left="0"/>
        <w:jc w:val="both"/>
      </w:pPr>
      <w:r>
        <w:rPr>
          <w:rFonts w:ascii="Times New Roman"/>
          <w:b w:val="false"/>
          <w:i w:val="false"/>
          <w:color w:val="000000"/>
          <w:sz w:val="28"/>
        </w:rPr>
        <w:t>Банктік шот ____________________________________________________</w:t>
      </w:r>
    </w:p>
    <w:p>
      <w:pPr>
        <w:spacing w:after="0"/>
        <w:ind w:left="0"/>
        <w:jc w:val="both"/>
      </w:pPr>
      <w:r>
        <w:rPr>
          <w:rFonts w:ascii="Times New Roman"/>
          <w:b w:val="false"/>
          <w:i w:val="false"/>
          <w:color w:val="000000"/>
          <w:sz w:val="28"/>
        </w:rPr>
        <w:t xml:space="preserve">                            (шот нөмірі, банктiң атауы және орналасқан жерi)</w:t>
      </w:r>
    </w:p>
    <w:p>
      <w:pPr>
        <w:spacing w:after="0"/>
        <w:ind w:left="0"/>
        <w:jc w:val="both"/>
      </w:pPr>
      <w:r>
        <w:rPr>
          <w:rFonts w:ascii="Times New Roman"/>
          <w:b w:val="false"/>
          <w:i w:val="false"/>
          <w:color w:val="000000"/>
          <w:sz w:val="28"/>
        </w:rPr>
        <w:t>______ парақ қоса беріліп отыр.</w:t>
      </w:r>
    </w:p>
    <w:p>
      <w:pPr>
        <w:spacing w:after="0"/>
        <w:ind w:left="0"/>
        <w:jc w:val="both"/>
      </w:pPr>
      <w:r>
        <w:rPr>
          <w:rFonts w:ascii="Times New Roman"/>
          <w:b w:val="false"/>
          <w:i w:val="false"/>
          <w:color w:val="000000"/>
          <w:sz w:val="28"/>
        </w:rPr>
        <w:t>Осымен:</w:t>
      </w:r>
    </w:p>
    <w:p>
      <w:pPr>
        <w:spacing w:after="0"/>
        <w:ind w:left="0"/>
        <w:jc w:val="both"/>
      </w:pPr>
      <w:r>
        <w:rPr>
          <w:rFonts w:ascii="Times New Roman"/>
          <w:b w:val="false"/>
          <w:i w:val="false"/>
          <w:color w:val="000000"/>
          <w:sz w:val="28"/>
        </w:rPr>
        <w:t>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бойынша кез келген ақпаратты жіберуге болатындығы;</w:t>
      </w:r>
    </w:p>
    <w:p>
      <w:pPr>
        <w:spacing w:after="0"/>
        <w:ind w:left="0"/>
        <w:jc w:val="both"/>
      </w:pPr>
      <w:r>
        <w:rPr>
          <w:rFonts w:ascii="Times New Roman"/>
          <w:b w:val="false"/>
          <w:i w:val="false"/>
          <w:color w:val="000000"/>
          <w:sz w:val="28"/>
        </w:rPr>
        <w:t>өтініш берушіге қызметтің лицензияланатын түрімен және (немесе) кіші түрімен айналысуға</w:t>
      </w:r>
    </w:p>
    <w:p>
      <w:pPr>
        <w:spacing w:after="0"/>
        <w:ind w:left="0"/>
        <w:jc w:val="both"/>
      </w:pPr>
      <w:r>
        <w:rPr>
          <w:rFonts w:ascii="Times New Roman"/>
          <w:b w:val="false"/>
          <w:i w:val="false"/>
          <w:color w:val="000000"/>
          <w:sz w:val="28"/>
        </w:rPr>
        <w:t>сот тыйым салмайтыны;</w:t>
      </w:r>
    </w:p>
    <w:p>
      <w:pPr>
        <w:spacing w:after="0"/>
        <w:ind w:left="0"/>
        <w:jc w:val="both"/>
      </w:pPr>
      <w:r>
        <w:rPr>
          <w:rFonts w:ascii="Times New Roman"/>
          <w:b w:val="false"/>
          <w:i w:val="false"/>
          <w:color w:val="000000"/>
          <w:sz w:val="28"/>
        </w:rPr>
        <w:t>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табылатындығы;</w:t>
      </w:r>
    </w:p>
    <w:p>
      <w:pPr>
        <w:spacing w:after="0"/>
        <w:ind w:left="0"/>
        <w:jc w:val="both"/>
      </w:pPr>
      <w:r>
        <w:rPr>
          <w:rFonts w:ascii="Times New Roman"/>
          <w:b w:val="false"/>
          <w:i w:val="false"/>
          <w:color w:val="000000"/>
          <w:sz w:val="28"/>
        </w:rPr>
        <w:t>өтініш берушінің лицензияны және (немесе) лицензияға қосымшаны беру кезінде ақпараттық</w:t>
      </w:r>
    </w:p>
    <w:p>
      <w:pPr>
        <w:spacing w:after="0"/>
        <w:ind w:left="0"/>
        <w:jc w:val="both"/>
      </w:pPr>
      <w:r>
        <w:rPr>
          <w:rFonts w:ascii="Times New Roman"/>
          <w:b w:val="false"/>
          <w:i w:val="false"/>
          <w:color w:val="000000"/>
          <w:sz w:val="28"/>
        </w:rPr>
        <w:t>жүйелерде қамтылған, заңмен қорғалатын құпияны құрайтын қолжетімділігі шектеулі дербес</w:t>
      </w:r>
    </w:p>
    <w:p>
      <w:pPr>
        <w:spacing w:after="0"/>
        <w:ind w:left="0"/>
        <w:jc w:val="both"/>
      </w:pPr>
      <w:r>
        <w:rPr>
          <w:rFonts w:ascii="Times New Roman"/>
          <w:b w:val="false"/>
          <w:i w:val="false"/>
          <w:color w:val="000000"/>
          <w:sz w:val="28"/>
        </w:rPr>
        <w:t>деректерді пайдалануға келісімін беретіні;</w:t>
      </w:r>
    </w:p>
    <w:p>
      <w:pPr>
        <w:spacing w:after="0"/>
        <w:ind w:left="0"/>
        <w:jc w:val="both"/>
      </w:pPr>
      <w:r>
        <w:rPr>
          <w:rFonts w:ascii="Times New Roman"/>
          <w:b w:val="false"/>
          <w:i w:val="false"/>
          <w:color w:val="000000"/>
          <w:sz w:val="28"/>
        </w:rPr>
        <w:t>өтініш берушінің "Азаматтарға арналған үкімет" мемлекеттік корпорациясы жұмыскерінің</w:t>
      </w:r>
    </w:p>
    <w:p>
      <w:pPr>
        <w:spacing w:after="0"/>
        <w:ind w:left="0"/>
        <w:jc w:val="both"/>
      </w:pPr>
      <w:r>
        <w:rPr>
          <w:rFonts w:ascii="Times New Roman"/>
          <w:b w:val="false"/>
          <w:i w:val="false"/>
          <w:color w:val="000000"/>
          <w:sz w:val="28"/>
        </w:rPr>
        <w:t>өтінішті электрондық цифрлық қолтаңбамен растауына келісетіні ("Азаматтарға арналған</w:t>
      </w:r>
    </w:p>
    <w:p>
      <w:pPr>
        <w:spacing w:after="0"/>
        <w:ind w:left="0"/>
        <w:jc w:val="both"/>
      </w:pPr>
      <w:r>
        <w:rPr>
          <w:rFonts w:ascii="Times New Roman"/>
          <w:b w:val="false"/>
          <w:i w:val="false"/>
          <w:color w:val="000000"/>
          <w:sz w:val="28"/>
        </w:rPr>
        <w:t>үкімет" мемлекеттік корпорациясы арқылы жүгінген жағдайда) расталады.</w:t>
      </w:r>
    </w:p>
    <w:p>
      <w:pPr>
        <w:spacing w:after="0"/>
        <w:ind w:left="0"/>
        <w:jc w:val="both"/>
      </w:pPr>
      <w:r>
        <w:rPr>
          <w:rFonts w:ascii="Times New Roman"/>
          <w:b w:val="false"/>
          <w:i w:val="false"/>
          <w:color w:val="000000"/>
          <w:sz w:val="28"/>
        </w:rPr>
        <w:t xml:space="preserve">Басшы ______________ _______________________________________ </w:t>
      </w:r>
    </w:p>
    <w:p>
      <w:pPr>
        <w:spacing w:after="0"/>
        <w:ind w:left="0"/>
        <w:jc w:val="both"/>
      </w:pPr>
      <w:r>
        <w:rPr>
          <w:rFonts w:ascii="Times New Roman"/>
          <w:b w:val="false"/>
          <w:i w:val="false"/>
          <w:color w:val="000000"/>
          <w:sz w:val="28"/>
        </w:rPr>
        <w:t>
            (электрондық цифрлық қолтаңба) (аты, әкесiнiң аты (болған жағдайда), тегi)</w:t>
      </w:r>
    </w:p>
    <w:p>
      <w:pPr>
        <w:spacing w:after="0"/>
        <w:ind w:left="0"/>
        <w:jc w:val="both"/>
      </w:pPr>
      <w:r>
        <w:rPr>
          <w:rFonts w:ascii="Times New Roman"/>
          <w:b w:val="false"/>
          <w:i w:val="false"/>
          <w:color w:val="000000"/>
          <w:sz w:val="28"/>
        </w:rPr>
        <w:t>Толтыру күні: 20___ жылғы "___" __________</w:t>
      </w:r>
    </w:p>
    <w:p>
      <w:pPr>
        <w:spacing w:after="0"/>
        <w:ind w:left="0"/>
        <w:jc w:val="both"/>
      </w:pPr>
      <w:r>
        <w:rPr>
          <w:rFonts w:ascii="Times New Roman"/>
          <w:b w:val="false"/>
          <w:i w:val="false"/>
          <w:color w:val="000000"/>
          <w:sz w:val="28"/>
        </w:rPr>
        <w:t>жұмыскерінің өтінішті электрондық цифрлық қолтаңбамен растауына 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10 тамыздағы</w:t>
            </w:r>
            <w:r>
              <w:br/>
            </w:r>
            <w:r>
              <w:rPr>
                <w:rFonts w:ascii="Times New Roman"/>
                <w:b w:val="false"/>
                <w:i w:val="false"/>
                <w:color w:val="000000"/>
                <w:sz w:val="20"/>
              </w:rPr>
              <w:t>№ 54 Бұйрыққа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беру қызметімен айналысуға арналған лицензияны және (немесе) лицензияға қосымшаны 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(лицензиардың толық атауы)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орналасқан жері, </w:t>
      </w:r>
    </w:p>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 xml:space="preserve">           жағдайда – шетелдік заңды тұлға филиалының бизнес-сәйкестендіру нөмірі)</w:t>
      </w:r>
    </w:p>
    <w:p>
      <w:pPr>
        <w:spacing w:after="0"/>
        <w:ind w:left="0"/>
        <w:jc w:val="both"/>
      </w:pPr>
    </w:p>
    <w:p>
      <w:pPr>
        <w:spacing w:after="0"/>
        <w:ind w:left="0"/>
        <w:jc w:val="both"/>
      </w:pPr>
      <w:r>
        <w:rPr>
          <w:rFonts w:ascii="Times New Roman"/>
          <w:b w:val="false"/>
          <w:i w:val="false"/>
          <w:color w:val="000000"/>
          <w:sz w:val="28"/>
        </w:rPr>
        <w:t>
      Лицензияны және (немесе) лицензияға қосымшаны (-ларды) қайта ресімдеуді</w:t>
      </w:r>
    </w:p>
    <w:p>
      <w:pPr>
        <w:spacing w:after="0"/>
        <w:ind w:left="0"/>
        <w:jc w:val="both"/>
      </w:pPr>
      <w:r>
        <w:rPr>
          <w:rFonts w:ascii="Times New Roman"/>
          <w:b w:val="false"/>
          <w:i w:val="false"/>
          <w:color w:val="000000"/>
          <w:sz w:val="28"/>
        </w:rPr>
        <w:t>сұраймын (керегінің астын сызу) №__________ бастап "___" _________ 20___ берілген)</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(лицензияның және (немесе) лицензияға қосымшаның (лардың) нөмірі (лері), берілген күні,</w:t>
      </w:r>
    </w:p>
    <w:p>
      <w:pPr>
        <w:spacing w:after="0"/>
        <w:ind w:left="0"/>
        <w:jc w:val="both"/>
      </w:pPr>
      <w:r>
        <w:rPr>
          <w:rFonts w:ascii="Times New Roman"/>
          <w:b w:val="false"/>
          <w:i w:val="false"/>
          <w:color w:val="000000"/>
          <w:sz w:val="28"/>
        </w:rPr>
        <w:t xml:space="preserve"> лицензияны және (немесе) лицензияға қосымшаны (ларды) берген лицензиардың атауы)</w:t>
      </w:r>
    </w:p>
    <w:p>
      <w:pPr>
        <w:spacing w:after="0"/>
        <w:ind w:left="0"/>
        <w:jc w:val="both"/>
      </w:pPr>
      <w:r>
        <w:rPr>
          <w:rFonts w:ascii="Times New Roman"/>
          <w:b w:val="false"/>
          <w:i w:val="false"/>
          <w:color w:val="000000"/>
          <w:sz w:val="28"/>
        </w:rPr>
        <w:t>__________________________________________________________________жүзеге асыруға</w:t>
      </w:r>
    </w:p>
    <w:p>
      <w:pPr>
        <w:spacing w:after="0"/>
        <w:ind w:left="0"/>
        <w:jc w:val="both"/>
      </w:pPr>
      <w:r>
        <w:rPr>
          <w:rFonts w:ascii="Times New Roman"/>
          <w:b w:val="false"/>
          <w:i w:val="false"/>
          <w:color w:val="000000"/>
          <w:sz w:val="28"/>
        </w:rPr>
        <w:t xml:space="preserve"> (қызмет түрiнің және (немесе) қызметтің кіші түрі(лері)нің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Шифр/біліктілік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деңгейі немесе мамандық және/немесе біліктілік немесе кадр дярлау бағыты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 нысаны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Қолдану мерзімі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заңды тұлға-лицензиаттың "Рұқсаттар және хабарламалар туралы" Қазақстан</w:t>
      </w:r>
    </w:p>
    <w:p>
      <w:pPr>
        <w:spacing w:after="0"/>
        <w:ind w:left="0"/>
        <w:jc w:val="both"/>
      </w:pPr>
      <w:r>
        <w:rPr>
          <w:rFonts w:ascii="Times New Roman"/>
          <w:b w:val="false"/>
          <w:i w:val="false"/>
          <w:color w:val="000000"/>
          <w:sz w:val="28"/>
        </w:rPr>
        <w:t>Республикасы Заңының (бұдан әрі – Заң) 34-бабында айқындалған тәртіпке сәйкес (тиісті тор</w:t>
      </w:r>
    </w:p>
    <w:p>
      <w:pPr>
        <w:spacing w:after="0"/>
        <w:ind w:left="0"/>
        <w:jc w:val="both"/>
      </w:pPr>
      <w:r>
        <w:rPr>
          <w:rFonts w:ascii="Times New Roman"/>
          <w:b w:val="false"/>
          <w:i w:val="false"/>
          <w:color w:val="000000"/>
          <w:sz w:val="28"/>
        </w:rPr>
        <w:t>көзде Х көрсетіңіз):</w:t>
      </w:r>
    </w:p>
    <w:p>
      <w:pPr>
        <w:spacing w:after="0"/>
        <w:ind w:left="0"/>
        <w:jc w:val="both"/>
      </w:pPr>
      <w:r>
        <w:rPr>
          <w:rFonts w:ascii="Times New Roman"/>
          <w:b w:val="false"/>
          <w:i w:val="false"/>
          <w:color w:val="000000"/>
          <w:sz w:val="28"/>
        </w:rPr>
        <w:t>бірігу _________________________________________________________________</w:t>
      </w:r>
    </w:p>
    <w:p>
      <w:pPr>
        <w:spacing w:after="0"/>
        <w:ind w:left="0"/>
        <w:jc w:val="both"/>
      </w:pPr>
      <w:r>
        <w:rPr>
          <w:rFonts w:ascii="Times New Roman"/>
          <w:b w:val="false"/>
          <w:i w:val="false"/>
          <w:color w:val="000000"/>
          <w:sz w:val="28"/>
        </w:rPr>
        <w:t>қайта құру ____________________________________________________________</w:t>
      </w:r>
    </w:p>
    <w:p>
      <w:pPr>
        <w:spacing w:after="0"/>
        <w:ind w:left="0"/>
        <w:jc w:val="both"/>
      </w:pPr>
      <w:r>
        <w:rPr>
          <w:rFonts w:ascii="Times New Roman"/>
          <w:b w:val="false"/>
          <w:i w:val="false"/>
          <w:color w:val="000000"/>
          <w:sz w:val="28"/>
        </w:rPr>
        <w:t>қосылу _______________________________________________________________</w:t>
      </w:r>
    </w:p>
    <w:p>
      <w:pPr>
        <w:spacing w:after="0"/>
        <w:ind w:left="0"/>
        <w:jc w:val="both"/>
      </w:pPr>
      <w:r>
        <w:rPr>
          <w:rFonts w:ascii="Times New Roman"/>
          <w:b w:val="false"/>
          <w:i w:val="false"/>
          <w:color w:val="000000"/>
          <w:sz w:val="28"/>
        </w:rPr>
        <w:t>бөліп шығару__________________________________________________________</w:t>
      </w:r>
    </w:p>
    <w:p>
      <w:pPr>
        <w:spacing w:after="0"/>
        <w:ind w:left="0"/>
        <w:jc w:val="both"/>
      </w:pPr>
      <w:r>
        <w:rPr>
          <w:rFonts w:ascii="Times New Roman"/>
          <w:b w:val="false"/>
          <w:i w:val="false"/>
          <w:color w:val="000000"/>
          <w:sz w:val="28"/>
        </w:rPr>
        <w:t>бөліну __________________________________ жолымен қайта ұйымдастырылуы;</w:t>
      </w:r>
    </w:p>
    <w:p>
      <w:pPr>
        <w:spacing w:after="0"/>
        <w:ind w:left="0"/>
        <w:jc w:val="both"/>
      </w:pPr>
      <w:r>
        <w:rPr>
          <w:rFonts w:ascii="Times New Roman"/>
          <w:b w:val="false"/>
          <w:i w:val="false"/>
          <w:color w:val="000000"/>
          <w:sz w:val="28"/>
        </w:rPr>
        <w:t>2) заңды тұлға – лицензиат атауының өзгеруі</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 заңды тұлға – лицензиаттың орналасқан жерінің өзгеруі</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 егер лицензияның иеліктен шығарылатындығы Заңға 1-қосымшада көзделген</w:t>
      </w:r>
    </w:p>
    <w:p>
      <w:pPr>
        <w:spacing w:after="0"/>
        <w:ind w:left="0"/>
        <w:jc w:val="both"/>
      </w:pPr>
      <w:r>
        <w:rPr>
          <w:rFonts w:ascii="Times New Roman"/>
          <w:b w:val="false"/>
          <w:i w:val="false"/>
          <w:color w:val="000000"/>
          <w:sz w:val="28"/>
        </w:rPr>
        <w:t>жағдайларда, лицензиаттың үшінші тұлғалардың пайдасына объектімен бірге "объектілерге</w:t>
      </w:r>
    </w:p>
    <w:p>
      <w:pPr>
        <w:spacing w:after="0"/>
        <w:ind w:left="0"/>
        <w:jc w:val="both"/>
      </w:pPr>
      <w:r>
        <w:rPr>
          <w:rFonts w:ascii="Times New Roman"/>
          <w:b w:val="false"/>
          <w:i w:val="false"/>
          <w:color w:val="000000"/>
          <w:sz w:val="28"/>
        </w:rPr>
        <w:t>берілетін рұқсаттар" класы бойынша берілген лицензияны иеліктен шығаруы</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орналасқан жері мекенжайының өзгеруі</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6) Қазақстан Республикасының заңдарында қайта ресімдеу туралы талап болған жағдайларда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7) қызмет түрі атауының өзгеруі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8) қызметтің кіші түрі атауының өзгеруі </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9) Заңның 35-бабына сәйкес лицензияның және (немесе) лицензияға қосымшаның</w:t>
      </w:r>
    </w:p>
    <w:p>
      <w:pPr>
        <w:spacing w:after="0"/>
        <w:ind w:left="0"/>
        <w:jc w:val="both"/>
      </w:pPr>
      <w:r>
        <w:rPr>
          <w:rFonts w:ascii="Times New Roman"/>
          <w:b w:val="false"/>
          <w:i w:val="false"/>
          <w:color w:val="000000"/>
          <w:sz w:val="28"/>
        </w:rPr>
        <w:t xml:space="preserve">қолданылуын тоқтату туралы лицензиаттың лицензиарға ерікті түрде </w:t>
      </w:r>
    </w:p>
    <w:p>
      <w:pPr>
        <w:spacing w:after="0"/>
        <w:ind w:left="0"/>
        <w:jc w:val="both"/>
      </w:pPr>
      <w:r>
        <w:rPr>
          <w:rFonts w:ascii="Times New Roman"/>
          <w:b w:val="false"/>
          <w:i w:val="false"/>
          <w:color w:val="000000"/>
          <w:sz w:val="28"/>
        </w:rPr>
        <w:t>жүгінуі__________________________қағаз жеткізгіште</w:t>
      </w:r>
    </w:p>
    <w:p>
      <w:pPr>
        <w:spacing w:after="0"/>
        <w:ind w:left="0"/>
        <w:jc w:val="both"/>
      </w:pPr>
      <w:r>
        <w:rPr>
          <w:rFonts w:ascii="Times New Roman"/>
          <w:b w:val="false"/>
          <w:i w:val="false"/>
          <w:color w:val="000000"/>
          <w:sz w:val="28"/>
        </w:rPr>
        <w:t>(егер лицензияны қағаз жеткізгіште алу қажет болған жағдайда Х белгісін қою керек)</w:t>
      </w:r>
    </w:p>
    <w:p>
      <w:pPr>
        <w:spacing w:after="0"/>
        <w:ind w:left="0"/>
        <w:jc w:val="both"/>
      </w:pPr>
      <w:r>
        <w:rPr>
          <w:rFonts w:ascii="Times New Roman"/>
          <w:b w:val="false"/>
          <w:i w:val="false"/>
          <w:color w:val="000000"/>
          <w:sz w:val="28"/>
        </w:rPr>
        <w:t>Заңды тұлғаның мекенжайы_____________________________________</w:t>
      </w:r>
    </w:p>
    <w:p>
      <w:pPr>
        <w:spacing w:after="0"/>
        <w:ind w:left="0"/>
        <w:jc w:val="both"/>
      </w:pPr>
      <w:r>
        <w:rPr>
          <w:rFonts w:ascii="Times New Roman"/>
          <w:b w:val="false"/>
          <w:i w:val="false"/>
          <w:color w:val="000000"/>
          <w:sz w:val="28"/>
        </w:rPr>
        <w:t xml:space="preserve"> (елі (шетелдік заңды тұлға үшін), пошталық индексі, облысы, қаласы, ауданы, елді мекені,</w:t>
      </w:r>
    </w:p>
    <w:p>
      <w:pPr>
        <w:spacing w:after="0"/>
        <w:ind w:left="0"/>
        <w:jc w:val="both"/>
      </w:pPr>
      <w:r>
        <w:rPr>
          <w:rFonts w:ascii="Times New Roman"/>
          <w:b w:val="false"/>
          <w:i w:val="false"/>
          <w:color w:val="000000"/>
          <w:sz w:val="28"/>
        </w:rPr>
        <w:t>көше атауы, үй/ғимарат (стационарлық үй-жай) нөмірі)</w:t>
      </w:r>
    </w:p>
    <w:p>
      <w:pPr>
        <w:spacing w:after="0"/>
        <w:ind w:left="0"/>
        <w:jc w:val="both"/>
      </w:pPr>
      <w:r>
        <w:rPr>
          <w:rFonts w:ascii="Times New Roman"/>
          <w:b w:val="false"/>
          <w:i w:val="false"/>
          <w:color w:val="000000"/>
          <w:sz w:val="28"/>
        </w:rPr>
        <w:t>Электрондық пошта________________________________________________________</w:t>
      </w:r>
    </w:p>
    <w:p>
      <w:pPr>
        <w:spacing w:after="0"/>
        <w:ind w:left="0"/>
        <w:jc w:val="both"/>
      </w:pPr>
      <w:r>
        <w:rPr>
          <w:rFonts w:ascii="Times New Roman"/>
          <w:b w:val="false"/>
          <w:i w:val="false"/>
          <w:color w:val="000000"/>
          <w:sz w:val="28"/>
        </w:rPr>
        <w:t>Телефондар _______________________________________________________________</w:t>
      </w:r>
    </w:p>
    <w:p>
      <w:pPr>
        <w:spacing w:after="0"/>
        <w:ind w:left="0"/>
        <w:jc w:val="both"/>
      </w:pPr>
      <w:r>
        <w:rPr>
          <w:rFonts w:ascii="Times New Roman"/>
          <w:b w:val="false"/>
          <w:i w:val="false"/>
          <w:color w:val="000000"/>
          <w:sz w:val="28"/>
        </w:rPr>
        <w:t>Факс______________________________________________________________________</w:t>
      </w:r>
    </w:p>
    <w:p>
      <w:pPr>
        <w:spacing w:after="0"/>
        <w:ind w:left="0"/>
        <w:jc w:val="both"/>
      </w:pPr>
      <w:r>
        <w:rPr>
          <w:rFonts w:ascii="Times New Roman"/>
          <w:b w:val="false"/>
          <w:i w:val="false"/>
          <w:color w:val="000000"/>
          <w:sz w:val="28"/>
        </w:rPr>
        <w:t>Банктік шот _______________________________________________________________</w:t>
      </w:r>
    </w:p>
    <w:p>
      <w:pPr>
        <w:spacing w:after="0"/>
        <w:ind w:left="0"/>
        <w:jc w:val="both"/>
      </w:pPr>
      <w:r>
        <w:rPr>
          <w:rFonts w:ascii="Times New Roman"/>
          <w:b w:val="false"/>
          <w:i w:val="false"/>
          <w:color w:val="000000"/>
          <w:sz w:val="28"/>
        </w:rPr>
        <w:t xml:space="preserve">                          (шот нөмірі, банктiң атауы және орналасқан жерi)</w:t>
      </w:r>
    </w:p>
    <w:p>
      <w:pPr>
        <w:spacing w:after="0"/>
        <w:ind w:left="0"/>
        <w:jc w:val="both"/>
      </w:pPr>
      <w:r>
        <w:rPr>
          <w:rFonts w:ascii="Times New Roman"/>
          <w:b w:val="false"/>
          <w:i w:val="false"/>
          <w:color w:val="000000"/>
          <w:sz w:val="28"/>
        </w:rPr>
        <w:t>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үй/ғимарат </w:t>
      </w:r>
    </w:p>
    <w:p>
      <w:pPr>
        <w:spacing w:after="0"/>
        <w:ind w:left="0"/>
        <w:jc w:val="both"/>
      </w:pPr>
      <w:r>
        <w:rPr>
          <w:rFonts w:ascii="Times New Roman"/>
          <w:b w:val="false"/>
          <w:i w:val="false"/>
          <w:color w:val="000000"/>
          <w:sz w:val="28"/>
        </w:rPr>
        <w:t xml:space="preserve">                                (стационарлық үй-жай) нөмірі)</w:t>
      </w:r>
    </w:p>
    <w:p>
      <w:pPr>
        <w:spacing w:after="0"/>
        <w:ind w:left="0"/>
        <w:jc w:val="both"/>
      </w:pPr>
      <w:r>
        <w:rPr>
          <w:rFonts w:ascii="Times New Roman"/>
          <w:b w:val="false"/>
          <w:i w:val="false"/>
          <w:color w:val="000000"/>
          <w:sz w:val="28"/>
        </w:rPr>
        <w:t>______ парақ қоса беріліп отыр.</w:t>
      </w:r>
    </w:p>
    <w:p>
      <w:pPr>
        <w:spacing w:after="0"/>
        <w:ind w:left="0"/>
        <w:jc w:val="both"/>
      </w:pPr>
      <w:r>
        <w:rPr>
          <w:rFonts w:ascii="Times New Roman"/>
          <w:b w:val="false"/>
          <w:i w:val="false"/>
          <w:color w:val="000000"/>
          <w:sz w:val="28"/>
        </w:rPr>
        <w:t>Осымен:</w:t>
      </w:r>
    </w:p>
    <w:p>
      <w:pPr>
        <w:spacing w:after="0"/>
        <w:ind w:left="0"/>
        <w:jc w:val="both"/>
      </w:pPr>
      <w:r>
        <w:rPr>
          <w:rFonts w:ascii="Times New Roman"/>
          <w:b w:val="false"/>
          <w:i w:val="false"/>
          <w:color w:val="000000"/>
          <w:sz w:val="28"/>
        </w:rPr>
        <w:t>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бойынша кез келген ақпаратты жіберуге болатындығы;</w:t>
      </w:r>
    </w:p>
    <w:p>
      <w:pPr>
        <w:spacing w:after="0"/>
        <w:ind w:left="0"/>
        <w:jc w:val="both"/>
      </w:pPr>
      <w:r>
        <w:rPr>
          <w:rFonts w:ascii="Times New Roman"/>
          <w:b w:val="false"/>
          <w:i w:val="false"/>
          <w:color w:val="000000"/>
          <w:sz w:val="28"/>
        </w:rPr>
        <w:t>өтініш берушіге қызметтің лицензияланатын түрімен және (немесе) кіші түрімен айналысуға</w:t>
      </w:r>
    </w:p>
    <w:p>
      <w:pPr>
        <w:spacing w:after="0"/>
        <w:ind w:left="0"/>
        <w:jc w:val="both"/>
      </w:pPr>
      <w:r>
        <w:rPr>
          <w:rFonts w:ascii="Times New Roman"/>
          <w:b w:val="false"/>
          <w:i w:val="false"/>
          <w:color w:val="000000"/>
          <w:sz w:val="28"/>
        </w:rPr>
        <w:t>сот тыйым салмайтыны;</w:t>
      </w:r>
    </w:p>
    <w:p>
      <w:pPr>
        <w:spacing w:after="0"/>
        <w:ind w:left="0"/>
        <w:jc w:val="both"/>
      </w:pPr>
      <w:r>
        <w:rPr>
          <w:rFonts w:ascii="Times New Roman"/>
          <w:b w:val="false"/>
          <w:i w:val="false"/>
          <w:color w:val="000000"/>
          <w:sz w:val="28"/>
        </w:rPr>
        <w:t>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табылатындығы;</w:t>
      </w:r>
    </w:p>
    <w:p>
      <w:pPr>
        <w:spacing w:after="0"/>
        <w:ind w:left="0"/>
        <w:jc w:val="both"/>
      </w:pPr>
      <w:r>
        <w:rPr>
          <w:rFonts w:ascii="Times New Roman"/>
          <w:b w:val="false"/>
          <w:i w:val="false"/>
          <w:color w:val="000000"/>
          <w:sz w:val="28"/>
        </w:rPr>
        <w:t>өтініш берушінің лицензияны және (немесе) лицензияға қосымшаны беру кезінде ақпараттық</w:t>
      </w:r>
    </w:p>
    <w:p>
      <w:pPr>
        <w:spacing w:after="0"/>
        <w:ind w:left="0"/>
        <w:jc w:val="both"/>
      </w:pPr>
      <w:r>
        <w:rPr>
          <w:rFonts w:ascii="Times New Roman"/>
          <w:b w:val="false"/>
          <w:i w:val="false"/>
          <w:color w:val="000000"/>
          <w:sz w:val="28"/>
        </w:rPr>
        <w:t>жүйелерде қамтылған, заңмен қорғалатын құпияны құрайтын қолжетімділігі шектеулі дербес</w:t>
      </w:r>
    </w:p>
    <w:p>
      <w:pPr>
        <w:spacing w:after="0"/>
        <w:ind w:left="0"/>
        <w:jc w:val="both"/>
      </w:pPr>
      <w:r>
        <w:rPr>
          <w:rFonts w:ascii="Times New Roman"/>
          <w:b w:val="false"/>
          <w:i w:val="false"/>
          <w:color w:val="000000"/>
          <w:sz w:val="28"/>
        </w:rPr>
        <w:t>деректерді пайдалануға келісімін беретіні;</w:t>
      </w:r>
    </w:p>
    <w:p>
      <w:pPr>
        <w:spacing w:after="0"/>
        <w:ind w:left="0"/>
        <w:jc w:val="both"/>
      </w:pPr>
      <w:r>
        <w:rPr>
          <w:rFonts w:ascii="Times New Roman"/>
          <w:b w:val="false"/>
          <w:i w:val="false"/>
          <w:color w:val="000000"/>
          <w:sz w:val="28"/>
        </w:rPr>
        <w:t>өтініш берушінің "Азаматтарға арналған үкімет" мемлекеттік корпорациясы жұмыскерінің</w:t>
      </w:r>
    </w:p>
    <w:p>
      <w:pPr>
        <w:spacing w:after="0"/>
        <w:ind w:left="0"/>
        <w:jc w:val="both"/>
      </w:pPr>
      <w:r>
        <w:rPr>
          <w:rFonts w:ascii="Times New Roman"/>
          <w:b w:val="false"/>
          <w:i w:val="false"/>
          <w:color w:val="000000"/>
          <w:sz w:val="28"/>
        </w:rPr>
        <w:t>өтінішті электрондық цифрлық қолтаңбамен растауына келісетіні ("Азаматтарға арналған</w:t>
      </w:r>
    </w:p>
    <w:p>
      <w:pPr>
        <w:spacing w:after="0"/>
        <w:ind w:left="0"/>
        <w:jc w:val="both"/>
      </w:pPr>
      <w:r>
        <w:rPr>
          <w:rFonts w:ascii="Times New Roman"/>
          <w:b w:val="false"/>
          <w:i w:val="false"/>
          <w:color w:val="000000"/>
          <w:sz w:val="28"/>
        </w:rPr>
        <w:t>үкімет" мемлекеттік корпорациясы арқылы жүгінген жағдайда) расталады.</w:t>
      </w:r>
    </w:p>
    <w:p>
      <w:pPr>
        <w:spacing w:after="0"/>
        <w:ind w:left="0"/>
        <w:jc w:val="both"/>
      </w:pPr>
      <w:r>
        <w:rPr>
          <w:rFonts w:ascii="Times New Roman"/>
          <w:b w:val="false"/>
          <w:i w:val="false"/>
          <w:color w:val="000000"/>
          <w:sz w:val="28"/>
        </w:rPr>
        <w:t>Басшы________ ______________________________________________</w:t>
      </w:r>
    </w:p>
    <w:p>
      <w:pPr>
        <w:spacing w:after="0"/>
        <w:ind w:left="0"/>
        <w:jc w:val="both"/>
      </w:pPr>
      <w:r>
        <w:rPr>
          <w:rFonts w:ascii="Times New Roman"/>
          <w:b w:val="false"/>
          <w:i w:val="false"/>
          <w:color w:val="000000"/>
          <w:sz w:val="28"/>
        </w:rPr>
        <w:t>(электрондық цифрлық қолтаңба) (аты, әкесiнiң аты (болған жағдайда), тегi)</w:t>
      </w:r>
    </w:p>
    <w:p>
      <w:pPr>
        <w:spacing w:after="0"/>
        <w:ind w:left="0"/>
        <w:jc w:val="both"/>
      </w:pPr>
      <w:r>
        <w:rPr>
          <w:rFonts w:ascii="Times New Roman"/>
          <w:b w:val="false"/>
          <w:i w:val="false"/>
          <w:color w:val="000000"/>
          <w:sz w:val="28"/>
        </w:rPr>
        <w:t>Толтыру күні: 20__ жылғы "__" 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10 тамыздағы</w:t>
            </w:r>
            <w:r>
              <w:br/>
            </w:r>
            <w:r>
              <w:rPr>
                <w:rFonts w:ascii="Times New Roman"/>
                <w:b w:val="false"/>
                <w:i w:val="false"/>
                <w:color w:val="000000"/>
                <w:sz w:val="20"/>
              </w:rPr>
              <w:t>№ 54 Бұйрыққа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w:t>
      </w:r>
    </w:p>
    <w:p>
      <w:pPr>
        <w:spacing w:after="0"/>
        <w:ind w:left="0"/>
        <w:jc w:val="both"/>
      </w:pPr>
      <w:r>
        <w:rPr>
          <w:rFonts w:ascii="Times New Roman"/>
          <w:b w:val="false"/>
          <w:i w:val="false"/>
          <w:color w:val="000000"/>
          <w:sz w:val="28"/>
        </w:rPr>
        <w:t>
                20____ жылғы "___" ___________ №_____________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Заңына сәйкес</w:t>
      </w:r>
    </w:p>
    <w:p>
      <w:pPr>
        <w:spacing w:after="0"/>
        <w:ind w:left="0"/>
        <w:jc w:val="both"/>
      </w:pPr>
      <w:r>
        <w:rPr>
          <w:rFonts w:ascii="Times New Roman"/>
          <w:b w:val="false"/>
          <w:i w:val="false"/>
          <w:color w:val="000000"/>
          <w:sz w:val="28"/>
        </w:rPr>
        <w:t xml:space="preserve">  лицензияланатын қызмет түрінің атауы)</w:t>
      </w:r>
    </w:p>
    <w:p>
      <w:pPr>
        <w:spacing w:after="0"/>
        <w:ind w:left="0"/>
        <w:jc w:val="both"/>
      </w:pPr>
      <w:r>
        <w:rPr>
          <w:rFonts w:ascii="Times New Roman"/>
          <w:b w:val="false"/>
          <w:i w:val="false"/>
          <w:color w:val="000000"/>
          <w:sz w:val="28"/>
        </w:rPr>
        <w:t>_____________________________________________________________________ айналысуға</w:t>
      </w:r>
    </w:p>
    <w:p>
      <w:pPr>
        <w:spacing w:after="0"/>
        <w:ind w:left="0"/>
        <w:jc w:val="both"/>
      </w:pPr>
      <w:r>
        <w:rPr>
          <w:rFonts w:ascii="Times New Roman"/>
          <w:b w:val="false"/>
          <w:i w:val="false"/>
          <w:color w:val="000000"/>
          <w:sz w:val="28"/>
        </w:rPr>
        <w:t>______________________________________________________________________берілді</w:t>
      </w:r>
    </w:p>
    <w:p>
      <w:pPr>
        <w:spacing w:after="0"/>
        <w:ind w:left="0"/>
        <w:jc w:val="both"/>
      </w:pPr>
      <w:r>
        <w:rPr>
          <w:rFonts w:ascii="Times New Roman"/>
          <w:b w:val="false"/>
          <w:i w:val="false"/>
          <w:color w:val="000000"/>
          <w:sz w:val="28"/>
        </w:rPr>
        <w:t>(заңды тұлғаның (соның ішінде шетелдік заңды тұлғаның) толық атауы,</w:t>
      </w:r>
    </w:p>
    <w:p>
      <w:pPr>
        <w:spacing w:after="0"/>
        <w:ind w:left="0"/>
        <w:jc w:val="both"/>
      </w:pPr>
      <w:r>
        <w:rPr>
          <w:rFonts w:ascii="Times New Roman"/>
          <w:b w:val="false"/>
          <w:i w:val="false"/>
          <w:color w:val="000000"/>
          <w:sz w:val="28"/>
        </w:rPr>
        <w:t>мекенжайы, бизнес-сәйкестендіру нөмірі, заңды тұлғаның</w:t>
      </w:r>
    </w:p>
    <w:p>
      <w:pPr>
        <w:spacing w:after="0"/>
        <w:ind w:left="0"/>
        <w:jc w:val="both"/>
      </w:pPr>
      <w:r>
        <w:rPr>
          <w:rFonts w:ascii="Times New Roman"/>
          <w:b w:val="false"/>
          <w:i w:val="false"/>
          <w:color w:val="000000"/>
          <w:sz w:val="28"/>
        </w:rPr>
        <w:t>бизнес-сәйкестендіру нөмірі болмаған жағдайда – шетелдік заңды тұлға</w:t>
      </w:r>
    </w:p>
    <w:p>
      <w:pPr>
        <w:spacing w:after="0"/>
        <w:ind w:left="0"/>
        <w:jc w:val="both"/>
      </w:pPr>
      <w:r>
        <w:rPr>
          <w:rFonts w:ascii="Times New Roman"/>
          <w:b w:val="false"/>
          <w:i w:val="false"/>
          <w:color w:val="000000"/>
          <w:sz w:val="28"/>
        </w:rPr>
        <w:t>филиалының бизнес-сәйкестендіру нөмірі/жеке</w:t>
      </w:r>
    </w:p>
    <w:p>
      <w:pPr>
        <w:spacing w:after="0"/>
        <w:ind w:left="0"/>
        <w:jc w:val="both"/>
      </w:pPr>
      <w:r>
        <w:rPr>
          <w:rFonts w:ascii="Times New Roman"/>
          <w:b w:val="false"/>
          <w:i w:val="false"/>
          <w:color w:val="000000"/>
          <w:sz w:val="28"/>
        </w:rPr>
        <w:t>тұлғаның толық тегі, аты, әкесінің аты (болған жағдайда), жеке</w:t>
      </w:r>
    </w:p>
    <w:p>
      <w:pPr>
        <w:spacing w:after="0"/>
        <w:ind w:left="0"/>
        <w:jc w:val="both"/>
      </w:pPr>
      <w:r>
        <w:rPr>
          <w:rFonts w:ascii="Times New Roman"/>
          <w:b w:val="false"/>
          <w:i w:val="false"/>
          <w:color w:val="000000"/>
          <w:sz w:val="28"/>
        </w:rPr>
        <w:t>сәйкестендіру нөмірі)</w:t>
      </w:r>
    </w:p>
    <w:p>
      <w:pPr>
        <w:spacing w:after="0"/>
        <w:ind w:left="0"/>
        <w:jc w:val="both"/>
      </w:pPr>
      <w:r>
        <w:rPr>
          <w:rFonts w:ascii="Times New Roman"/>
          <w:b w:val="false"/>
          <w:i w:val="false"/>
          <w:color w:val="000000"/>
          <w:sz w:val="28"/>
        </w:rPr>
        <w:t>Ерекше шарттары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("Рұқсаттар және хабарламалар туралы" Қазақстан Республикасы Заңының 36-бабына сәйкес)</w:t>
      </w:r>
    </w:p>
    <w:p>
      <w:pPr>
        <w:spacing w:after="0"/>
        <w:ind w:left="0"/>
        <w:jc w:val="both"/>
      </w:pPr>
      <w:r>
        <w:rPr>
          <w:rFonts w:ascii="Times New Roman"/>
          <w:b w:val="false"/>
          <w:i w:val="false"/>
          <w:color w:val="000000"/>
          <w:sz w:val="28"/>
        </w:rPr>
        <w:t>Ескерту:</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(иеліктен шығарылатындығы, рұқсаттың класы)</w:t>
      </w:r>
    </w:p>
    <w:p>
      <w:pPr>
        <w:spacing w:after="0"/>
        <w:ind w:left="0"/>
        <w:jc w:val="both"/>
      </w:pPr>
      <w:r>
        <w:rPr>
          <w:rFonts w:ascii="Times New Roman"/>
          <w:b w:val="false"/>
          <w:i w:val="false"/>
          <w:color w:val="000000"/>
          <w:sz w:val="28"/>
        </w:rPr>
        <w:t>Лицензиар_______________________________________________________________________</w:t>
      </w:r>
    </w:p>
    <w:p>
      <w:pPr>
        <w:spacing w:after="0"/>
        <w:ind w:left="0"/>
        <w:jc w:val="both"/>
      </w:pPr>
      <w:r>
        <w:rPr>
          <w:rFonts w:ascii="Times New Roman"/>
          <w:b w:val="false"/>
          <w:i w:val="false"/>
          <w:color w:val="000000"/>
          <w:sz w:val="28"/>
        </w:rPr>
        <w:t xml:space="preserve">                                      (лицензиардың толық атауы)</w:t>
      </w:r>
    </w:p>
    <w:p>
      <w:pPr>
        <w:spacing w:after="0"/>
        <w:ind w:left="0"/>
        <w:jc w:val="both"/>
      </w:pPr>
      <w:r>
        <w:rPr>
          <w:rFonts w:ascii="Times New Roman"/>
          <w:b w:val="false"/>
          <w:i w:val="false"/>
          <w:color w:val="000000"/>
          <w:sz w:val="28"/>
        </w:rPr>
        <w:t xml:space="preserve">Басшы (уәкiлеттi тұлға) __________________________________________________________ </w:t>
      </w:r>
    </w:p>
    <w:p>
      <w:pPr>
        <w:spacing w:after="0"/>
        <w:ind w:left="0"/>
        <w:jc w:val="both"/>
      </w:pPr>
      <w:r>
        <w:rPr>
          <w:rFonts w:ascii="Times New Roman"/>
          <w:b w:val="false"/>
          <w:i w:val="false"/>
          <w:color w:val="000000"/>
          <w:sz w:val="28"/>
        </w:rPr>
        <w:t xml:space="preserve">                                                 (тегi, аты, әкесiнiң аты (болған жағдайда)</w:t>
      </w:r>
    </w:p>
    <w:p>
      <w:pPr>
        <w:spacing w:after="0"/>
        <w:ind w:left="0"/>
        <w:jc w:val="both"/>
      </w:pPr>
      <w:r>
        <w:rPr>
          <w:rFonts w:ascii="Times New Roman"/>
          <w:b w:val="false"/>
          <w:i w:val="false"/>
          <w:color w:val="000000"/>
          <w:sz w:val="28"/>
        </w:rPr>
        <w:t>Қолы ______________ (қағаз тасығыштағы лицензиялар үшін)</w:t>
      </w:r>
    </w:p>
    <w:p>
      <w:pPr>
        <w:spacing w:after="0"/>
        <w:ind w:left="0"/>
        <w:jc w:val="both"/>
      </w:pPr>
      <w:r>
        <w:rPr>
          <w:rFonts w:ascii="Times New Roman"/>
          <w:b w:val="false"/>
          <w:i w:val="false"/>
          <w:color w:val="000000"/>
          <w:sz w:val="28"/>
        </w:rPr>
        <w:t>Алғашқы берілген күні: " " ____________ _______ ж.</w:t>
      </w:r>
    </w:p>
    <w:p>
      <w:pPr>
        <w:spacing w:after="0"/>
        <w:ind w:left="0"/>
        <w:jc w:val="both"/>
      </w:pPr>
      <w:r>
        <w:rPr>
          <w:rFonts w:ascii="Times New Roman"/>
          <w:b w:val="false"/>
          <w:i w:val="false"/>
          <w:color w:val="000000"/>
          <w:sz w:val="28"/>
        </w:rPr>
        <w:t>Берілген орны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10 тамыздағы</w:t>
            </w:r>
            <w:r>
              <w:br/>
            </w:r>
            <w:r>
              <w:rPr>
                <w:rFonts w:ascii="Times New Roman"/>
                <w:b w:val="false"/>
                <w:i w:val="false"/>
                <w:color w:val="000000"/>
                <w:sz w:val="20"/>
              </w:rPr>
              <w:t>№ 54 Бұйрыққа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беру қызметімен айналысуға арналған лицензияға қосымша</w:t>
      </w:r>
    </w:p>
    <w:p>
      <w:pPr>
        <w:spacing w:after="0"/>
        <w:ind w:left="0"/>
        <w:jc w:val="both"/>
      </w:pPr>
      <w:r>
        <w:rPr>
          <w:rFonts w:ascii="Times New Roman"/>
          <w:b w:val="false"/>
          <w:i w:val="false"/>
          <w:color w:val="000000"/>
          <w:sz w:val="28"/>
        </w:rPr>
        <w:t>
             Лицензияның нөмірі ___________________________________________</w:t>
      </w:r>
    </w:p>
    <w:p>
      <w:pPr>
        <w:spacing w:after="0"/>
        <w:ind w:left="0"/>
        <w:jc w:val="both"/>
      </w:pPr>
      <w:r>
        <w:rPr>
          <w:rFonts w:ascii="Times New Roman"/>
          <w:b w:val="false"/>
          <w:i w:val="false"/>
          <w:color w:val="000000"/>
          <w:sz w:val="28"/>
        </w:rPr>
        <w:t xml:space="preserve">       Лицензияның берілген күні 20___ жылғы ___ ______________________</w:t>
      </w:r>
    </w:p>
    <w:p>
      <w:pPr>
        <w:spacing w:after="0"/>
        <w:ind w:left="0"/>
        <w:jc w:val="both"/>
      </w:pPr>
      <w:r>
        <w:rPr>
          <w:rFonts w:ascii="Times New Roman"/>
          <w:b w:val="false"/>
          <w:i w:val="false"/>
          <w:color w:val="000000"/>
          <w:sz w:val="28"/>
        </w:rPr>
        <w:t xml:space="preserve">       Лицензияланатын қызмет түрінің кіші түрі(лері)</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лицензияланатын қызметтің кіші түрінің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Шифр/біліктілік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деңгейі немесе мамандық және/немесе біліктілік немесе кадр дярлау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Беру үшін негіз _________________________________________________________ </w:t>
      </w:r>
    </w:p>
    <w:p>
      <w:pPr>
        <w:spacing w:after="0"/>
        <w:ind w:left="0"/>
        <w:jc w:val="both"/>
      </w:pPr>
      <w:r>
        <w:rPr>
          <w:rFonts w:ascii="Times New Roman"/>
          <w:b w:val="false"/>
          <w:i w:val="false"/>
          <w:color w:val="000000"/>
          <w:sz w:val="28"/>
        </w:rPr>
        <w:t xml:space="preserve">                         (лицензиардың лицензияны беру туралы бұйрығының нөмірі және күні)</w:t>
      </w:r>
    </w:p>
    <w:p>
      <w:pPr>
        <w:spacing w:after="0"/>
        <w:ind w:left="0"/>
        <w:jc w:val="both"/>
      </w:pPr>
      <w:r>
        <w:rPr>
          <w:rFonts w:ascii="Times New Roman"/>
          <w:b w:val="false"/>
          <w:i w:val="false"/>
          <w:color w:val="000000"/>
          <w:sz w:val="28"/>
        </w:rPr>
        <w:t xml:space="preserve">        Лицензиат _____________________________________________________________ </w:t>
      </w:r>
    </w:p>
    <w:p>
      <w:pPr>
        <w:spacing w:after="0"/>
        <w:ind w:left="0"/>
        <w:jc w:val="both"/>
      </w:pPr>
      <w:r>
        <w:rPr>
          <w:rFonts w:ascii="Times New Roman"/>
          <w:b w:val="false"/>
          <w:i w:val="false"/>
          <w:color w:val="000000"/>
          <w:sz w:val="28"/>
        </w:rPr>
        <w:t>(заңды тұлғаның (оның ішінде шетелдік заңды тұлғаның) толық атауы, орналасқан жері</w:t>
      </w:r>
    </w:p>
    <w:p>
      <w:pPr>
        <w:spacing w:after="0"/>
        <w:ind w:left="0"/>
        <w:jc w:val="both"/>
      </w:pPr>
      <w:r>
        <w:rPr>
          <w:rFonts w:ascii="Times New Roman"/>
          <w:b w:val="false"/>
          <w:i w:val="false"/>
          <w:color w:val="000000"/>
          <w:sz w:val="28"/>
        </w:rPr>
        <w:t>(нақты орналасқан жері (бастауыш, негізгі орта, жалпы орта оқу бағдарламаларын іске</w:t>
      </w:r>
    </w:p>
    <w:p>
      <w:pPr>
        <w:spacing w:after="0"/>
        <w:ind w:left="0"/>
        <w:jc w:val="both"/>
      </w:pPr>
      <w:r>
        <w:rPr>
          <w:rFonts w:ascii="Times New Roman"/>
          <w:b w:val="false"/>
          <w:i w:val="false"/>
          <w:color w:val="000000"/>
          <w:sz w:val="28"/>
        </w:rPr>
        <w:t>асыратын білім беру ұйымдарынына), бизнес-сәйкестендіру нөмірі, заңды тұлғаның  бизнес-</w:t>
      </w:r>
    </w:p>
    <w:p>
      <w:pPr>
        <w:spacing w:after="0"/>
        <w:ind w:left="0"/>
        <w:jc w:val="both"/>
      </w:pPr>
      <w:r>
        <w:rPr>
          <w:rFonts w:ascii="Times New Roman"/>
          <w:b w:val="false"/>
          <w:i w:val="false"/>
          <w:color w:val="000000"/>
          <w:sz w:val="28"/>
        </w:rPr>
        <w:t>сәйкестендіру нөмірі болмаған жағдайда – шетелдік заңды тұлға филиалының  бизнес-</w:t>
      </w:r>
    </w:p>
    <w:p>
      <w:pPr>
        <w:spacing w:after="0"/>
        <w:ind w:left="0"/>
        <w:jc w:val="both"/>
      </w:pPr>
      <w:r>
        <w:rPr>
          <w:rFonts w:ascii="Times New Roman"/>
          <w:b w:val="false"/>
          <w:i w:val="false"/>
          <w:color w:val="000000"/>
          <w:sz w:val="28"/>
        </w:rPr>
        <w:t>сәйкестендіру нөмірі/жеке тұлғаның толық тегі, аты, әкесінің аты (болған жағдайда),  жеке</w:t>
      </w:r>
    </w:p>
    <w:p>
      <w:pPr>
        <w:spacing w:after="0"/>
        <w:ind w:left="0"/>
        <w:jc w:val="both"/>
      </w:pPr>
      <w:r>
        <w:rPr>
          <w:rFonts w:ascii="Times New Roman"/>
          <w:b w:val="false"/>
          <w:i w:val="false"/>
          <w:color w:val="000000"/>
          <w:sz w:val="28"/>
        </w:rPr>
        <w:t>сәйкестендіру нөмірі)</w:t>
      </w:r>
    </w:p>
    <w:p>
      <w:pPr>
        <w:spacing w:after="0"/>
        <w:ind w:left="0"/>
        <w:jc w:val="both"/>
      </w:pPr>
      <w:r>
        <w:rPr>
          <w:rFonts w:ascii="Times New Roman"/>
          <w:b w:val="false"/>
          <w:i w:val="false"/>
          <w:color w:val="000000"/>
          <w:sz w:val="28"/>
        </w:rPr>
        <w:t xml:space="preserve">Лицензиат ________________________________________________________ </w:t>
      </w:r>
    </w:p>
    <w:p>
      <w:pPr>
        <w:spacing w:after="0"/>
        <w:ind w:left="0"/>
        <w:jc w:val="both"/>
      </w:pPr>
      <w:r>
        <w:rPr>
          <w:rFonts w:ascii="Times New Roman"/>
          <w:b w:val="false"/>
          <w:i w:val="false"/>
          <w:color w:val="000000"/>
          <w:sz w:val="28"/>
        </w:rPr>
        <w:t xml:space="preserve"> (білім беру қызметінің кіші түрлерін жүзеге асыратын білім беру ұйымы объектісінің</w:t>
      </w:r>
    </w:p>
    <w:p>
      <w:pPr>
        <w:spacing w:after="0"/>
        <w:ind w:left="0"/>
        <w:jc w:val="both"/>
      </w:pPr>
      <w:r>
        <w:rPr>
          <w:rFonts w:ascii="Times New Roman"/>
          <w:b w:val="false"/>
          <w:i w:val="false"/>
          <w:color w:val="000000"/>
          <w:sz w:val="28"/>
        </w:rPr>
        <w:t>нақты орналасқан жері (бастауыш, негізгі орта, жалпы орта оқу бағдарламаларын іске</w:t>
      </w:r>
    </w:p>
    <w:p>
      <w:pPr>
        <w:spacing w:after="0"/>
        <w:ind w:left="0"/>
        <w:jc w:val="both"/>
      </w:pPr>
      <w:r>
        <w:rPr>
          <w:rFonts w:ascii="Times New Roman"/>
          <w:b w:val="false"/>
          <w:i w:val="false"/>
          <w:color w:val="000000"/>
          <w:sz w:val="28"/>
        </w:rPr>
        <w:t>асыратын  білім беру ұйымдарынына)</w:t>
      </w:r>
    </w:p>
    <w:p>
      <w:pPr>
        <w:spacing w:after="0"/>
        <w:ind w:left="0"/>
        <w:jc w:val="both"/>
      </w:pPr>
      <w:r>
        <w:rPr>
          <w:rFonts w:ascii="Times New Roman"/>
          <w:b w:val="false"/>
          <w:i w:val="false"/>
          <w:color w:val="000000"/>
          <w:sz w:val="28"/>
        </w:rPr>
        <w:t>Лицензиар ____________________________________________________________</w:t>
      </w:r>
    </w:p>
    <w:p>
      <w:pPr>
        <w:spacing w:after="0"/>
        <w:ind w:left="0"/>
        <w:jc w:val="both"/>
      </w:pPr>
      <w:r>
        <w:rPr>
          <w:rFonts w:ascii="Times New Roman"/>
          <w:b w:val="false"/>
          <w:i w:val="false"/>
          <w:color w:val="000000"/>
          <w:sz w:val="28"/>
        </w:rPr>
        <w:t xml:space="preserve">                      (лицензияға қосымшаны берген органның толық атауы)</w:t>
      </w:r>
    </w:p>
    <w:p>
      <w:pPr>
        <w:spacing w:after="0"/>
        <w:ind w:left="0"/>
        <w:jc w:val="both"/>
      </w:pPr>
      <w:r>
        <w:rPr>
          <w:rFonts w:ascii="Times New Roman"/>
          <w:b w:val="false"/>
          <w:i w:val="false"/>
          <w:color w:val="000000"/>
          <w:sz w:val="28"/>
        </w:rPr>
        <w:t xml:space="preserve">Басшы (уәкiлеттi тұлға) _______________________________________  </w:t>
      </w:r>
    </w:p>
    <w:p>
      <w:pPr>
        <w:spacing w:after="0"/>
        <w:ind w:left="0"/>
        <w:jc w:val="both"/>
      </w:pPr>
      <w:r>
        <w:rPr>
          <w:rFonts w:ascii="Times New Roman"/>
          <w:b w:val="false"/>
          <w:i w:val="false"/>
          <w:color w:val="000000"/>
          <w:sz w:val="28"/>
        </w:rPr>
        <w:t xml:space="preserve">                                          (тегi, аты, әкесiнiң аты (болған жағдайда)</w:t>
      </w:r>
    </w:p>
    <w:p>
      <w:pPr>
        <w:spacing w:after="0"/>
        <w:ind w:left="0"/>
        <w:jc w:val="both"/>
      </w:pPr>
      <w:r>
        <w:rPr>
          <w:rFonts w:ascii="Times New Roman"/>
          <w:b w:val="false"/>
          <w:i w:val="false"/>
          <w:color w:val="000000"/>
          <w:sz w:val="28"/>
        </w:rPr>
        <w:t>Қолы ______________ (қағаз жеткізгіштегі қосымшалар үшін)</w:t>
      </w:r>
    </w:p>
    <w:p>
      <w:pPr>
        <w:spacing w:after="0"/>
        <w:ind w:left="0"/>
        <w:jc w:val="both"/>
      </w:pPr>
      <w:r>
        <w:rPr>
          <w:rFonts w:ascii="Times New Roman"/>
          <w:b w:val="false"/>
          <w:i w:val="false"/>
          <w:color w:val="000000"/>
          <w:sz w:val="28"/>
        </w:rPr>
        <w:t>Қосымшаның нөмірі ____________________</w:t>
      </w:r>
    </w:p>
    <w:p>
      <w:pPr>
        <w:spacing w:after="0"/>
        <w:ind w:left="0"/>
        <w:jc w:val="both"/>
      </w:pPr>
      <w:r>
        <w:rPr>
          <w:rFonts w:ascii="Times New Roman"/>
          <w:b w:val="false"/>
          <w:i w:val="false"/>
          <w:color w:val="000000"/>
          <w:sz w:val="28"/>
        </w:rPr>
        <w:t>Берілген орны _________________________</w:t>
      </w:r>
    </w:p>
    <w:p>
      <w:pPr>
        <w:spacing w:after="0"/>
        <w:ind w:left="0"/>
        <w:jc w:val="both"/>
      </w:pPr>
      <w:r>
        <w:rPr>
          <w:rFonts w:ascii="Times New Roman"/>
          <w:b w:val="false"/>
          <w:i w:val="false"/>
          <w:color w:val="000000"/>
          <w:sz w:val="28"/>
        </w:rPr>
        <w:t xml:space="preserve">              Қосымшаның берілген күні 20__ жылғы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10 тамыздағы</w:t>
            </w:r>
            <w:r>
              <w:br/>
            </w:r>
            <w:r>
              <w:rPr>
                <w:rFonts w:ascii="Times New Roman"/>
                <w:b w:val="false"/>
                <w:i w:val="false"/>
                <w:color w:val="000000"/>
                <w:sz w:val="20"/>
              </w:rPr>
              <w:t>№ 54 Бұйрыққа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 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Бензин (авиациялықтан басқа), дизель отынын, газохол, бензанол, нефрас, жеңіл көмірсутектер қоспасы, экологиялық жанармай өндіру, бензинді (авиациялықтан басқа), дизель отынын, газохол, бензанол, нефрас, жеңіл көмірсутектер қоспасы, экологиялық жанармай көтерме және (немесе) бөлшек сауда арқылы өткізу жөніндегі жекелеген қызмет түрлерін жүзеге асыратын салық төлеуші ретінде қызметті бастағаны немесе тоқтатқаны туралы хабарлама</w:t>
      </w:r>
    </w:p>
    <w:p>
      <w:pPr>
        <w:spacing w:after="0"/>
        <w:ind w:left="0"/>
        <w:jc w:val="both"/>
      </w:pPr>
      <w:r>
        <w:rPr>
          <w:rFonts w:ascii="Times New Roman"/>
          <w:b w:val="false"/>
          <w:i w:val="false"/>
          <w:color w:val="000000"/>
          <w:sz w:val="28"/>
        </w:rPr>
        <w:t xml:space="preserve">
      1. ___________________________________________________________________________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атауы)</w:t>
      </w:r>
    </w:p>
    <w:p>
      <w:pPr>
        <w:spacing w:after="0"/>
        <w:ind w:left="0"/>
        <w:jc w:val="both"/>
      </w:pPr>
      <w:r>
        <w:rPr>
          <w:rFonts w:ascii="Times New Roman"/>
          <w:b w:val="false"/>
          <w:i w:val="false"/>
          <w:color w:val="000000"/>
          <w:sz w:val="28"/>
        </w:rPr>
        <w:t xml:space="preserve">2. Осымен____________________________________________________________________  </w:t>
      </w:r>
    </w:p>
    <w:p>
      <w:pPr>
        <w:spacing w:after="0"/>
        <w:ind w:left="0"/>
        <w:jc w:val="both"/>
      </w:pPr>
      <w:r>
        <w:rPr>
          <w:rFonts w:ascii="Times New Roman"/>
          <w:b w:val="false"/>
          <w:i w:val="false"/>
          <w:color w:val="000000"/>
          <w:sz w:val="28"/>
        </w:rPr>
        <w:t xml:space="preserve">               (Салық төлеушінің (салық агентінің) тегі, аты, әкесінің аты (егер ол жеке басын</w:t>
      </w:r>
    </w:p>
    <w:p>
      <w:pPr>
        <w:spacing w:after="0"/>
        <w:ind w:left="0"/>
        <w:jc w:val="both"/>
      </w:pPr>
      <w:r>
        <w:rPr>
          <w:rFonts w:ascii="Times New Roman"/>
          <w:b w:val="false"/>
          <w:i w:val="false"/>
          <w:color w:val="000000"/>
          <w:sz w:val="28"/>
        </w:rPr>
        <w:t xml:space="preserve">                               куәландыратын кұжатта көрсетілсе) немесе атауы)</w:t>
      </w:r>
    </w:p>
    <w:p>
      <w:pPr>
        <w:spacing w:after="0"/>
        <w:ind w:left="0"/>
        <w:jc w:val="both"/>
      </w:pPr>
      <w:r>
        <w:rPr>
          <w:rFonts w:ascii="Times New Roman"/>
          <w:b w:val="false"/>
          <w:i w:val="false"/>
          <w:color w:val="000000"/>
          <w:sz w:val="28"/>
        </w:rPr>
        <w:t>сәйкестендіру нөмірі (ЖСН/БСН)___________________________________________________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жөніндегі жекелеген қызмет түрлерін жүзеге асыратын салық төлеуші ретінде қызметті бастағаны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жөніндегі жекелеген қызмет түрлерін жүзеге асыратын салық төлеуші ретінде қызметті тоқтатқаны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хабарламада көрсетiлген салық салу объектілерінің және (немесе) салық салуға байланысты</w:t>
      </w:r>
    </w:p>
    <w:p>
      <w:pPr>
        <w:spacing w:after="0"/>
        <w:ind w:left="0"/>
        <w:jc w:val="both"/>
      </w:pPr>
      <w:r>
        <w:rPr>
          <w:rFonts w:ascii="Times New Roman"/>
          <w:b w:val="false"/>
          <w:i w:val="false"/>
          <w:color w:val="000000"/>
          <w:sz w:val="28"/>
        </w:rPr>
        <w:t>объектілернің туралы мәлiметтер өзгергені туралы хабарлайды</w:t>
      </w:r>
    </w:p>
    <w:p>
      <w:pPr>
        <w:spacing w:after="0"/>
        <w:ind w:left="0"/>
        <w:jc w:val="both"/>
      </w:pPr>
      <w:r>
        <w:rPr>
          <w:rFonts w:ascii="Times New Roman"/>
          <w:b w:val="false"/>
          <w:i w:val="false"/>
          <w:color w:val="000000"/>
          <w:sz w:val="28"/>
        </w:rPr>
        <w:t>3. Қызметтің түрі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өндіру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мұнай өнімдері базаларынан (резервуарлардан) көтерме және (немесе) бөлшек саудада өткізу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мұнай өнімдері базаларынан (резервуарлардан) көтерме саудада өткізу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мұнай өнімдері базаларынан (резервуарлардан) бөлшек саудада өткізу</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автожанармай құю станциясыларынан бөлшек саудада өткізу</w:t>
      </w:r>
    </w:p>
    <w:p>
      <w:pPr>
        <w:spacing w:after="0"/>
        <w:ind w:left="0"/>
        <w:jc w:val="both"/>
      </w:pPr>
      <w:r>
        <w:rPr>
          <w:rFonts w:ascii="Times New Roman"/>
          <w:b w:val="false"/>
          <w:i w:val="false"/>
          <w:color w:val="000000"/>
          <w:sz w:val="28"/>
        </w:rPr>
        <w:t>4. Мұнай өнімінің түрі: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бензин (авиациялықтан басқа)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дизель отыны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газохол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бензанол</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нефрас</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жеңіл көмірсутектер қоспасы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экологиялық жанармай</w:t>
      </w:r>
    </w:p>
    <w:p>
      <w:pPr>
        <w:spacing w:after="0"/>
        <w:ind w:left="0"/>
        <w:jc w:val="both"/>
      </w:pPr>
      <w:r>
        <w:rPr>
          <w:rFonts w:ascii="Times New Roman"/>
          <w:b w:val="false"/>
          <w:i w:val="false"/>
          <w:color w:val="000000"/>
          <w:sz w:val="28"/>
        </w:rPr>
        <w:t xml:space="preserve">Ұсынылған қосымшалар: хабарламаға қосымша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5. Объектінің орналасқан орны:</w:t>
      </w:r>
    </w:p>
    <w:p>
      <w:pPr>
        <w:spacing w:after="0"/>
        <w:ind w:left="0"/>
        <w:jc w:val="both"/>
      </w:pPr>
      <w:r>
        <w:rPr>
          <w:rFonts w:ascii="Times New Roman"/>
          <w:b w:val="false"/>
          <w:i w:val="false"/>
          <w:color w:val="000000"/>
          <w:sz w:val="28"/>
        </w:rPr>
        <w:t>облыс _____________________________________________________________</w:t>
      </w:r>
    </w:p>
    <w:p>
      <w:pPr>
        <w:spacing w:after="0"/>
        <w:ind w:left="0"/>
        <w:jc w:val="both"/>
      </w:pPr>
      <w:r>
        <w:rPr>
          <w:rFonts w:ascii="Times New Roman"/>
          <w:b w:val="false"/>
          <w:i w:val="false"/>
          <w:color w:val="000000"/>
          <w:sz w:val="28"/>
        </w:rPr>
        <w:t>қала (аудан) __________________________________________________________________</w:t>
      </w:r>
    </w:p>
    <w:p>
      <w:pPr>
        <w:spacing w:after="0"/>
        <w:ind w:left="0"/>
        <w:jc w:val="both"/>
      </w:pPr>
      <w:r>
        <w:rPr>
          <w:rFonts w:ascii="Times New Roman"/>
          <w:b w:val="false"/>
          <w:i w:val="false"/>
          <w:color w:val="000000"/>
          <w:sz w:val="28"/>
        </w:rPr>
        <w:t>село (ауыл)________________________________________________________</w:t>
      </w:r>
    </w:p>
    <w:p>
      <w:pPr>
        <w:spacing w:after="0"/>
        <w:ind w:left="0"/>
        <w:jc w:val="both"/>
      </w:pPr>
      <w:r>
        <w:rPr>
          <w:rFonts w:ascii="Times New Roman"/>
          <w:b w:val="false"/>
          <w:i w:val="false"/>
          <w:color w:val="000000"/>
          <w:sz w:val="28"/>
        </w:rPr>
        <w:t>көше (шағын аудан) _________________________________________________</w:t>
      </w:r>
    </w:p>
    <w:p>
      <w:pPr>
        <w:spacing w:after="0"/>
        <w:ind w:left="0"/>
        <w:jc w:val="both"/>
      </w:pPr>
      <w:r>
        <w:rPr>
          <w:rFonts w:ascii="Times New Roman"/>
          <w:b w:val="false"/>
          <w:i w:val="false"/>
          <w:color w:val="000000"/>
          <w:sz w:val="28"/>
        </w:rPr>
        <w:t>ғимараттың нөмірі __________________________________________________</w:t>
      </w:r>
    </w:p>
    <w:p>
      <w:pPr>
        <w:spacing w:after="0"/>
        <w:ind w:left="0"/>
        <w:jc w:val="both"/>
      </w:pPr>
      <w:r>
        <w:rPr>
          <w:rFonts w:ascii="Times New Roman"/>
          <w:b w:val="false"/>
          <w:i w:val="false"/>
          <w:color w:val="000000"/>
          <w:sz w:val="28"/>
        </w:rPr>
        <w:t>автожанармай құю станциясының атауы________________________________</w:t>
      </w:r>
    </w:p>
    <w:p>
      <w:pPr>
        <w:spacing w:after="0"/>
        <w:ind w:left="0"/>
        <w:jc w:val="both"/>
      </w:pPr>
      <w:r>
        <w:rPr>
          <w:rFonts w:ascii="Times New Roman"/>
          <w:b w:val="false"/>
          <w:i w:val="false"/>
          <w:color w:val="000000"/>
          <w:sz w:val="28"/>
        </w:rPr>
        <w:t>мұнай өнімдері базасының атауы______________________________________</w:t>
      </w:r>
    </w:p>
    <w:p>
      <w:pPr>
        <w:spacing w:after="0"/>
        <w:ind w:left="0"/>
        <w:jc w:val="both"/>
      </w:pPr>
      <w:r>
        <w:rPr>
          <w:rFonts w:ascii="Times New Roman"/>
          <w:b w:val="false"/>
          <w:i w:val="false"/>
          <w:color w:val="000000"/>
          <w:sz w:val="28"/>
        </w:rPr>
        <w:t>мұнай өнімдерін өндірушiнің атауы____________________________________</w:t>
      </w:r>
    </w:p>
    <w:p>
      <w:pPr>
        <w:spacing w:after="0"/>
        <w:ind w:left="0"/>
        <w:jc w:val="both"/>
      </w:pPr>
      <w:r>
        <w:rPr>
          <w:rFonts w:ascii="Times New Roman"/>
          <w:b w:val="false"/>
          <w:i w:val="false"/>
          <w:color w:val="000000"/>
          <w:sz w:val="28"/>
        </w:rPr>
        <w:t>(мұнай жеткізуші толтырады)</w:t>
      </w:r>
    </w:p>
    <w:p>
      <w:pPr>
        <w:spacing w:after="0"/>
        <w:ind w:left="0"/>
        <w:jc w:val="both"/>
      </w:pPr>
      <w:r>
        <w:rPr>
          <w:rFonts w:ascii="Times New Roman"/>
          <w:b w:val="false"/>
          <w:i w:val="false"/>
          <w:color w:val="000000"/>
          <w:sz w:val="28"/>
        </w:rPr>
        <w:t>6. Мұнай жеткізушінің мұнай өнімдерін өндірушімен жасаған мұнай өңдеу шарты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Мұнай жеткізушінің мұнай өнімдерін өндірушімен жасаған мұнай өңдеу шартында</w:t>
      </w:r>
    </w:p>
    <w:p>
      <w:pPr>
        <w:spacing w:after="0"/>
        <w:ind w:left="0"/>
        <w:jc w:val="both"/>
      </w:pPr>
      <w:r>
        <w:rPr>
          <w:rFonts w:ascii="Times New Roman"/>
          <w:b w:val="false"/>
          <w:i w:val="false"/>
          <w:color w:val="000000"/>
          <w:sz w:val="28"/>
        </w:rPr>
        <w:t>көрсетілген мәліметтер:</w:t>
      </w:r>
    </w:p>
    <w:p>
      <w:pPr>
        <w:spacing w:after="0"/>
        <w:ind w:left="0"/>
        <w:jc w:val="both"/>
      </w:pPr>
      <w:r>
        <w:rPr>
          <w:rFonts w:ascii="Times New Roman"/>
          <w:b w:val="false"/>
          <w:i w:val="false"/>
          <w:color w:val="000000"/>
          <w:sz w:val="28"/>
        </w:rPr>
        <w:t>1) шарттың нөмірі_____________________________________________________________</w:t>
      </w:r>
    </w:p>
    <w:p>
      <w:pPr>
        <w:spacing w:after="0"/>
        <w:ind w:left="0"/>
        <w:jc w:val="both"/>
      </w:pPr>
      <w:r>
        <w:rPr>
          <w:rFonts w:ascii="Times New Roman"/>
          <w:b w:val="false"/>
          <w:i w:val="false"/>
          <w:color w:val="000000"/>
          <w:sz w:val="28"/>
        </w:rPr>
        <w:t>2) шарт жасасу күні 20__ жылғы "___" __________</w:t>
      </w:r>
    </w:p>
    <w:p>
      <w:pPr>
        <w:spacing w:after="0"/>
        <w:ind w:left="0"/>
        <w:jc w:val="both"/>
      </w:pPr>
      <w:r>
        <w:rPr>
          <w:rFonts w:ascii="Times New Roman"/>
          <w:b w:val="false"/>
          <w:i w:val="false"/>
          <w:color w:val="000000"/>
          <w:sz w:val="28"/>
        </w:rPr>
        <w:t>3) шарттың қолданыс мерзімі 20__ жылғы "___" _________ бастап 20__ жылғы "___" _________ дейін</w:t>
      </w:r>
    </w:p>
    <w:p>
      <w:pPr>
        <w:spacing w:after="0"/>
        <w:ind w:left="0"/>
        <w:jc w:val="both"/>
      </w:pPr>
      <w:r>
        <w:rPr>
          <w:rFonts w:ascii="Times New Roman"/>
          <w:b w:val="false"/>
          <w:i w:val="false"/>
          <w:color w:val="000000"/>
          <w:sz w:val="28"/>
        </w:rPr>
        <w:t>
      Мұнай өнімдерін өндірушімен мұнайды және (немесе) газ конденсатын өңдеу шартында</w:t>
      </w:r>
    </w:p>
    <w:p>
      <w:pPr>
        <w:spacing w:after="0"/>
        <w:ind w:left="0"/>
        <w:jc w:val="both"/>
      </w:pPr>
      <w:r>
        <w:rPr>
          <w:rFonts w:ascii="Times New Roman"/>
          <w:b w:val="false"/>
          <w:i w:val="false"/>
          <w:color w:val="000000"/>
          <w:sz w:val="28"/>
        </w:rPr>
        <w:t>немесе шарттың қосымшасында (ерекшелікте) көрсетілген мәліметтер:</w:t>
      </w:r>
    </w:p>
    <w:p>
      <w:pPr>
        <w:spacing w:after="0"/>
        <w:ind w:left="0"/>
        <w:jc w:val="both"/>
      </w:pPr>
      <w:r>
        <w:rPr>
          <w:rFonts w:ascii="Times New Roman"/>
          <w:b w:val="false"/>
          <w:i w:val="false"/>
          <w:color w:val="000000"/>
          <w:sz w:val="28"/>
        </w:rPr>
        <w:t>1) мұнайдың және (немесе) газ конденсатының көлемі, тонна (барлығы): ________________</w:t>
      </w:r>
    </w:p>
    <w:p>
      <w:pPr>
        <w:spacing w:after="0"/>
        <w:ind w:left="0"/>
        <w:jc w:val="both"/>
      </w:pPr>
      <w:r>
        <w:rPr>
          <w:rFonts w:ascii="Times New Roman"/>
          <w:b w:val="false"/>
          <w:i w:val="false"/>
          <w:color w:val="000000"/>
          <w:sz w:val="28"/>
        </w:rPr>
        <w:t>2) бензиннің алыну (авиациялықтан басқа) көлемі тонна (барлығы):_____________________</w:t>
      </w:r>
    </w:p>
    <w:p>
      <w:pPr>
        <w:spacing w:after="0"/>
        <w:ind w:left="0"/>
        <w:jc w:val="both"/>
      </w:pPr>
      <w:r>
        <w:rPr>
          <w:rFonts w:ascii="Times New Roman"/>
          <w:b w:val="false"/>
          <w:i w:val="false"/>
          <w:color w:val="000000"/>
          <w:sz w:val="28"/>
        </w:rPr>
        <w:t>3) дизель отынының алыну көлемі тонна (барлығы): ________________</w:t>
      </w:r>
    </w:p>
    <w:p>
      <w:pPr>
        <w:spacing w:after="0"/>
        <w:ind w:left="0"/>
        <w:jc w:val="both"/>
      </w:pPr>
      <w:r>
        <w:rPr>
          <w:rFonts w:ascii="Times New Roman"/>
          <w:b w:val="false"/>
          <w:i w:val="false"/>
          <w:color w:val="000000"/>
          <w:sz w:val="28"/>
        </w:rPr>
        <w:t>4) газохол алыну көлемі тонна (барлығы): _________________________________</w:t>
      </w:r>
    </w:p>
    <w:p>
      <w:pPr>
        <w:spacing w:after="0"/>
        <w:ind w:left="0"/>
        <w:jc w:val="both"/>
      </w:pPr>
      <w:r>
        <w:rPr>
          <w:rFonts w:ascii="Times New Roman"/>
          <w:b w:val="false"/>
          <w:i w:val="false"/>
          <w:color w:val="000000"/>
          <w:sz w:val="28"/>
        </w:rPr>
        <w:t>5) бензанол алыну көлемі тонна (барлығы): _________________________________</w:t>
      </w:r>
    </w:p>
    <w:p>
      <w:pPr>
        <w:spacing w:after="0"/>
        <w:ind w:left="0"/>
        <w:jc w:val="both"/>
      </w:pPr>
      <w:r>
        <w:rPr>
          <w:rFonts w:ascii="Times New Roman"/>
          <w:b w:val="false"/>
          <w:i w:val="false"/>
          <w:color w:val="000000"/>
          <w:sz w:val="28"/>
        </w:rPr>
        <w:t>6) нефрас алыну көлемі тонна (барлығы): _________________________________</w:t>
      </w:r>
    </w:p>
    <w:p>
      <w:pPr>
        <w:spacing w:after="0"/>
        <w:ind w:left="0"/>
        <w:jc w:val="both"/>
      </w:pPr>
      <w:r>
        <w:rPr>
          <w:rFonts w:ascii="Times New Roman"/>
          <w:b w:val="false"/>
          <w:i w:val="false"/>
          <w:color w:val="000000"/>
          <w:sz w:val="28"/>
        </w:rPr>
        <w:t>7) жеңіл көмірсутектер қоспасының алыну көлемі тонна (барлығы):</w:t>
      </w:r>
    </w:p>
    <w:p>
      <w:pPr>
        <w:spacing w:after="0"/>
        <w:ind w:left="0"/>
        <w:jc w:val="both"/>
      </w:pPr>
      <w:r>
        <w:rPr>
          <w:rFonts w:ascii="Times New Roman"/>
          <w:b w:val="false"/>
          <w:i w:val="false"/>
          <w:color w:val="000000"/>
          <w:sz w:val="28"/>
        </w:rPr>
        <w:t>8) экологиялық жанармай қоспасының алыну көлемі тонна (барлығы):</w:t>
      </w:r>
    </w:p>
    <w:p>
      <w:pPr>
        <w:spacing w:after="0"/>
        <w:ind w:left="0"/>
        <w:jc w:val="both"/>
      </w:pPr>
      <w:r>
        <w:rPr>
          <w:rFonts w:ascii="Times New Roman"/>
          <w:b w:val="false"/>
          <w:i w:val="false"/>
          <w:color w:val="000000"/>
          <w:sz w:val="28"/>
        </w:rPr>
        <w:t>7. Тапсырма шарты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Тапсырма шартында көрсетілген мәліметтер:</w:t>
      </w:r>
    </w:p>
    <w:p>
      <w:pPr>
        <w:spacing w:after="0"/>
        <w:ind w:left="0"/>
        <w:jc w:val="both"/>
      </w:pPr>
      <w:r>
        <w:rPr>
          <w:rFonts w:ascii="Times New Roman"/>
          <w:b w:val="false"/>
          <w:i w:val="false"/>
          <w:color w:val="000000"/>
          <w:sz w:val="28"/>
        </w:rPr>
        <w:t>1) автожанармай құю станциясын иеленушінің атауы __________________________________</w:t>
      </w:r>
    </w:p>
    <w:p>
      <w:pPr>
        <w:spacing w:after="0"/>
        <w:ind w:left="0"/>
        <w:jc w:val="both"/>
      </w:pPr>
      <w:r>
        <w:rPr>
          <w:rFonts w:ascii="Times New Roman"/>
          <w:b w:val="false"/>
          <w:i w:val="false"/>
          <w:color w:val="000000"/>
          <w:sz w:val="28"/>
        </w:rPr>
        <w:t>2) шарттың нөмірі________________________</w:t>
      </w:r>
    </w:p>
    <w:p>
      <w:pPr>
        <w:spacing w:after="0"/>
        <w:ind w:left="0"/>
        <w:jc w:val="both"/>
      </w:pPr>
      <w:r>
        <w:rPr>
          <w:rFonts w:ascii="Times New Roman"/>
          <w:b w:val="false"/>
          <w:i w:val="false"/>
          <w:color w:val="000000"/>
          <w:sz w:val="28"/>
        </w:rPr>
        <w:t>20__ жылғы "___" __________</w:t>
      </w:r>
    </w:p>
    <w:p>
      <w:pPr>
        <w:spacing w:after="0"/>
        <w:ind w:left="0"/>
        <w:jc w:val="both"/>
      </w:pPr>
      <w:r>
        <w:rPr>
          <w:rFonts w:ascii="Times New Roman"/>
          <w:b w:val="false"/>
          <w:i w:val="false"/>
          <w:color w:val="000000"/>
          <w:sz w:val="28"/>
        </w:rPr>
        <w:t>4) шарттың қолданыс мерзімі 20__ жылғы "___" _________ бастап 20__ жылғы "___" _________ дейін</w:t>
      </w:r>
    </w:p>
    <w:p>
      <w:pPr>
        <w:spacing w:after="0"/>
        <w:ind w:left="0"/>
        <w:jc w:val="both"/>
      </w:pPr>
      <w:r>
        <w:rPr>
          <w:rFonts w:ascii="Times New Roman"/>
          <w:b w:val="false"/>
          <w:i w:val="false"/>
          <w:color w:val="000000"/>
          <w:sz w:val="28"/>
        </w:rPr>
        <w:t>8. Резервуарлар (ыдыстар):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меншік құқығында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жалдау шарты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мұнай жеткізушінің мұнай өнiмдерiн өндiрушiмен жасаған мұнайды өңдеу шарты бойынша орналасқан</w:t>
      </w:r>
    </w:p>
    <w:p>
      <w:pPr>
        <w:spacing w:after="0"/>
        <w:ind w:left="0"/>
        <w:jc w:val="both"/>
      </w:pPr>
      <w:r>
        <w:rPr>
          <w:rFonts w:ascii="Times New Roman"/>
          <w:b w:val="false"/>
          <w:i w:val="false"/>
          <w:color w:val="000000"/>
          <w:sz w:val="28"/>
        </w:rPr>
        <w:t>1) ыдыстың түрі: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стационарлық</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жылжымалы</w:t>
      </w:r>
    </w:p>
    <w:p>
      <w:pPr>
        <w:spacing w:after="0"/>
        <w:ind w:left="0"/>
        <w:jc w:val="both"/>
      </w:pPr>
      <w:r>
        <w:rPr>
          <w:rFonts w:ascii="Times New Roman"/>
          <w:b w:val="false"/>
          <w:i w:val="false"/>
          <w:color w:val="000000"/>
          <w:sz w:val="28"/>
        </w:rPr>
        <w:t>2) ыдыстардың техникалық сипаттамасы: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өнімінің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саны, данасы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көлемі, тонна (барлығы)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(авиациялықтан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Газохол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көмірсутектер қоспасы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жанармай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(ыдыстардың саны 1-ден артық болса, хабарламаға қосымша толтырылады)</w:t>
      </w:r>
    </w:p>
    <w:p>
      <w:pPr>
        <w:spacing w:after="0"/>
        <w:ind w:left="0"/>
        <w:jc w:val="both"/>
      </w:pPr>
      <w:r>
        <w:rPr>
          <w:rFonts w:ascii="Times New Roman"/>
          <w:b w:val="false"/>
          <w:i w:val="false"/>
          <w:color w:val="000000"/>
          <w:sz w:val="28"/>
        </w:rPr>
        <w:t>3) ыдыстың жылжымалы түрі туралы мәліметтер:</w:t>
      </w:r>
    </w:p>
    <w:p>
      <w:pPr>
        <w:spacing w:after="0"/>
        <w:ind w:left="0"/>
        <w:jc w:val="both"/>
      </w:pPr>
      <w:r>
        <w:rPr>
          <w:rFonts w:ascii="Times New Roman"/>
          <w:b w:val="false"/>
          <w:i w:val="false"/>
          <w:color w:val="000000"/>
          <w:sz w:val="28"/>
        </w:rPr>
        <w:t>көлік құралының және (немесе) тіркеменің мемлекеттік тіркеу нөмірлік белгісі</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көлік құралының маркасы ______________________________________</w:t>
      </w:r>
    </w:p>
    <w:p>
      <w:pPr>
        <w:spacing w:after="0"/>
        <w:ind w:left="0"/>
        <w:jc w:val="both"/>
      </w:pPr>
      <w:r>
        <w:rPr>
          <w:rFonts w:ascii="Times New Roman"/>
          <w:b w:val="false"/>
          <w:i w:val="false"/>
          <w:color w:val="000000"/>
          <w:sz w:val="28"/>
        </w:rPr>
        <w:t>9. Автожанармай құю станциясы туралы мәліметтер: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меншік құқығында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жалдау шарты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тапсырма шарты бойынша</w:t>
      </w:r>
    </w:p>
    <w:p>
      <w:pPr>
        <w:spacing w:after="0"/>
        <w:ind w:left="0"/>
        <w:jc w:val="both"/>
      </w:pPr>
      <w:r>
        <w:rPr>
          <w:rFonts w:ascii="Times New Roman"/>
          <w:b w:val="false"/>
          <w:i w:val="false"/>
          <w:color w:val="000000"/>
          <w:sz w:val="28"/>
        </w:rPr>
        <w:t>1) автожанармай құю станциясының типі: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стационарлық</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контейнерлік</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жылжымалы</w:t>
      </w:r>
    </w:p>
    <w:p>
      <w:pPr>
        <w:spacing w:after="0"/>
        <w:ind w:left="0"/>
        <w:jc w:val="both"/>
      </w:pPr>
      <w:r>
        <w:rPr>
          <w:rFonts w:ascii="Times New Roman"/>
          <w:b w:val="false"/>
          <w:i w:val="false"/>
          <w:color w:val="000000"/>
          <w:sz w:val="28"/>
        </w:rPr>
        <w:t>2) ыдыстар:</w:t>
      </w:r>
    </w:p>
    <w:p>
      <w:pPr>
        <w:spacing w:after="0"/>
        <w:ind w:left="0"/>
        <w:jc w:val="both"/>
      </w:pPr>
      <w:r>
        <w:rPr>
          <w:rFonts w:ascii="Times New Roman"/>
          <w:b w:val="false"/>
          <w:i w:val="false"/>
          <w:color w:val="000000"/>
          <w:sz w:val="28"/>
        </w:rPr>
        <w:t>ыдыстар саны, данасы (барлығы) ___________________________________________________</w:t>
      </w:r>
    </w:p>
    <w:p>
      <w:pPr>
        <w:spacing w:after="0"/>
        <w:ind w:left="0"/>
        <w:jc w:val="both"/>
      </w:pPr>
      <w:r>
        <w:rPr>
          <w:rFonts w:ascii="Times New Roman"/>
          <w:b w:val="false"/>
          <w:i w:val="false"/>
          <w:color w:val="000000"/>
          <w:sz w:val="28"/>
        </w:rPr>
        <w:t>ыдыстар көлемі, тонна (барлығы) ___________________________________________________</w:t>
      </w:r>
    </w:p>
    <w:p>
      <w:pPr>
        <w:spacing w:after="0"/>
        <w:ind w:left="0"/>
        <w:jc w:val="both"/>
      </w:pPr>
      <w:r>
        <w:rPr>
          <w:rFonts w:ascii="Times New Roman"/>
          <w:b w:val="false"/>
          <w:i w:val="false"/>
          <w:color w:val="000000"/>
          <w:sz w:val="28"/>
        </w:rPr>
        <w:t>3) отын бөлу колонкаларының саны, данасы _________________________________________</w:t>
      </w:r>
    </w:p>
    <w:p>
      <w:pPr>
        <w:spacing w:after="0"/>
        <w:ind w:left="0"/>
        <w:jc w:val="both"/>
      </w:pPr>
      <w:r>
        <w:rPr>
          <w:rFonts w:ascii="Times New Roman"/>
          <w:b w:val="false"/>
          <w:i w:val="false"/>
          <w:color w:val="000000"/>
          <w:sz w:val="28"/>
        </w:rPr>
        <w:t>4) май құю пистолеттерінің саны, данасы_____________________________________________</w:t>
      </w:r>
    </w:p>
    <w:p>
      <w:pPr>
        <w:spacing w:after="0"/>
        <w:ind w:left="0"/>
        <w:jc w:val="both"/>
      </w:pPr>
      <w:r>
        <w:rPr>
          <w:rFonts w:ascii="Times New Roman"/>
          <w:b w:val="false"/>
          <w:i w:val="false"/>
          <w:color w:val="000000"/>
          <w:sz w:val="28"/>
        </w:rPr>
        <w:t>5) автожанармай құю станциясының жылжымалы типі туралы мәліметтер:</w:t>
      </w:r>
    </w:p>
    <w:p>
      <w:pPr>
        <w:spacing w:after="0"/>
        <w:ind w:left="0"/>
        <w:jc w:val="both"/>
      </w:pPr>
      <w:r>
        <w:rPr>
          <w:rFonts w:ascii="Times New Roman"/>
          <w:b w:val="false"/>
          <w:i w:val="false"/>
          <w:color w:val="000000"/>
          <w:sz w:val="28"/>
        </w:rPr>
        <w:t>Көлік құралының мемлекеттік тіркеу нөмірлік белгісі _________________________________</w:t>
      </w:r>
    </w:p>
    <w:p>
      <w:pPr>
        <w:spacing w:after="0"/>
        <w:ind w:left="0"/>
        <w:jc w:val="both"/>
      </w:pPr>
      <w:r>
        <w:rPr>
          <w:rFonts w:ascii="Times New Roman"/>
          <w:b w:val="false"/>
          <w:i w:val="false"/>
          <w:color w:val="000000"/>
          <w:sz w:val="28"/>
        </w:rPr>
        <w:t>көлік құралының маркасы _________________________________________________________</w:t>
      </w:r>
    </w:p>
    <w:p>
      <w:pPr>
        <w:spacing w:after="0"/>
        <w:ind w:left="0"/>
        <w:jc w:val="both"/>
      </w:pPr>
      <w:r>
        <w:rPr>
          <w:rFonts w:ascii="Times New Roman"/>
          <w:b w:val="false"/>
          <w:i w:val="false"/>
          <w:color w:val="000000"/>
          <w:sz w:val="28"/>
        </w:rPr>
        <w:t>10. Жер учаскесіне меншік құқығы (тұрақты жер пайдалану құқығы) актісінде</w:t>
      </w:r>
    </w:p>
    <w:p>
      <w:pPr>
        <w:spacing w:after="0"/>
        <w:ind w:left="0"/>
        <w:jc w:val="both"/>
      </w:pPr>
      <w:r>
        <w:rPr>
          <w:rFonts w:ascii="Times New Roman"/>
          <w:b w:val="false"/>
          <w:i w:val="false"/>
          <w:color w:val="000000"/>
          <w:sz w:val="28"/>
        </w:rPr>
        <w:t>көрсетілген мәліметтер:</w:t>
      </w:r>
    </w:p>
    <w:p>
      <w:pPr>
        <w:spacing w:after="0"/>
        <w:ind w:left="0"/>
        <w:jc w:val="both"/>
      </w:pPr>
      <w:r>
        <w:rPr>
          <w:rFonts w:ascii="Times New Roman"/>
          <w:b w:val="false"/>
          <w:i w:val="false"/>
          <w:color w:val="000000"/>
          <w:sz w:val="28"/>
        </w:rPr>
        <w:t>1) акті нөмірі___________________________________________________</w:t>
      </w:r>
    </w:p>
    <w:p>
      <w:pPr>
        <w:spacing w:after="0"/>
        <w:ind w:left="0"/>
        <w:jc w:val="both"/>
      </w:pPr>
      <w:r>
        <w:rPr>
          <w:rFonts w:ascii="Times New Roman"/>
          <w:b w:val="false"/>
          <w:i w:val="false"/>
          <w:color w:val="000000"/>
          <w:sz w:val="28"/>
        </w:rPr>
        <w:t>2) актінің берілген күні 20__ жылғы "___" __________________________________________</w:t>
      </w:r>
    </w:p>
    <w:p>
      <w:pPr>
        <w:spacing w:after="0"/>
        <w:ind w:left="0"/>
        <w:jc w:val="both"/>
      </w:pPr>
      <w:r>
        <w:rPr>
          <w:rFonts w:ascii="Times New Roman"/>
          <w:b w:val="false"/>
          <w:i w:val="false"/>
          <w:color w:val="000000"/>
          <w:sz w:val="28"/>
        </w:rPr>
        <w:t>3) жер учаскесінің ауданы, шаршы метр _____________________________________________</w:t>
      </w:r>
    </w:p>
    <w:p>
      <w:pPr>
        <w:spacing w:after="0"/>
        <w:ind w:left="0"/>
        <w:jc w:val="both"/>
      </w:pPr>
      <w:r>
        <w:rPr>
          <w:rFonts w:ascii="Times New Roman"/>
          <w:b w:val="false"/>
          <w:i w:val="false"/>
          <w:color w:val="000000"/>
          <w:sz w:val="28"/>
        </w:rPr>
        <w:t>4) жер учаскесінің кадастрлық нөмірі________________________________________________</w:t>
      </w:r>
    </w:p>
    <w:p>
      <w:pPr>
        <w:spacing w:after="0"/>
        <w:ind w:left="0"/>
        <w:jc w:val="both"/>
      </w:pPr>
      <w:r>
        <w:rPr>
          <w:rFonts w:ascii="Times New Roman"/>
          <w:b w:val="false"/>
          <w:i w:val="false"/>
          <w:color w:val="000000"/>
          <w:sz w:val="28"/>
        </w:rPr>
        <w:t>11. Уақытша жер пайдалану туралы шартта көрсетілген мәліметтер:</w:t>
      </w:r>
    </w:p>
    <w:p>
      <w:pPr>
        <w:spacing w:after="0"/>
        <w:ind w:left="0"/>
        <w:jc w:val="both"/>
      </w:pPr>
      <w:r>
        <w:rPr>
          <w:rFonts w:ascii="Times New Roman"/>
          <w:b w:val="false"/>
          <w:i w:val="false"/>
          <w:color w:val="000000"/>
          <w:sz w:val="28"/>
        </w:rPr>
        <w:t>1) уақытша жер пайдалану түрі: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өтеулі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өтеусіз</w:t>
      </w:r>
    </w:p>
    <w:p>
      <w:pPr>
        <w:spacing w:after="0"/>
        <w:ind w:left="0"/>
        <w:jc w:val="both"/>
      </w:pPr>
      <w:r>
        <w:rPr>
          <w:rFonts w:ascii="Times New Roman"/>
          <w:b w:val="false"/>
          <w:i w:val="false"/>
          <w:color w:val="000000"/>
          <w:sz w:val="28"/>
        </w:rPr>
        <w:t>2) шарт нөмірі____________________________________________________</w:t>
      </w:r>
    </w:p>
    <w:p>
      <w:pPr>
        <w:spacing w:after="0"/>
        <w:ind w:left="0"/>
        <w:jc w:val="both"/>
      </w:pPr>
      <w:r>
        <w:rPr>
          <w:rFonts w:ascii="Times New Roman"/>
          <w:b w:val="false"/>
          <w:i w:val="false"/>
          <w:color w:val="000000"/>
          <w:sz w:val="28"/>
        </w:rPr>
        <w:t>3) шарт жасасу күні 20__ жылғы "___" __________</w:t>
      </w:r>
    </w:p>
    <w:p>
      <w:pPr>
        <w:spacing w:after="0"/>
        <w:ind w:left="0"/>
        <w:jc w:val="both"/>
      </w:pPr>
      <w:r>
        <w:rPr>
          <w:rFonts w:ascii="Times New Roman"/>
          <w:b w:val="false"/>
          <w:i w:val="false"/>
          <w:color w:val="000000"/>
          <w:sz w:val="28"/>
        </w:rPr>
        <w:t>4) шарттың қолданыс мерзімі 20__ жылғы "___" _________ бастап 20__ жылғы "___" _________ дейін</w:t>
      </w:r>
    </w:p>
    <w:p>
      <w:pPr>
        <w:spacing w:after="0"/>
        <w:ind w:left="0"/>
        <w:jc w:val="both"/>
      </w:pPr>
      <w:r>
        <w:rPr>
          <w:rFonts w:ascii="Times New Roman"/>
          <w:b w:val="false"/>
          <w:i w:val="false"/>
          <w:color w:val="000000"/>
          <w:sz w:val="28"/>
        </w:rPr>
        <w:t>5) жер учаскесінің ауданы, шаршы метр _____________________________________________</w:t>
      </w:r>
    </w:p>
    <w:p>
      <w:pPr>
        <w:spacing w:after="0"/>
        <w:ind w:left="0"/>
        <w:jc w:val="both"/>
      </w:pPr>
      <w:r>
        <w:rPr>
          <w:rFonts w:ascii="Times New Roman"/>
          <w:b w:val="false"/>
          <w:i w:val="false"/>
          <w:color w:val="000000"/>
          <w:sz w:val="28"/>
        </w:rPr>
        <w:t>6) жер учаскесінің кадастрлық нөмірі ______________________________________________</w:t>
      </w:r>
    </w:p>
    <w:p>
      <w:pPr>
        <w:spacing w:after="0"/>
        <w:ind w:left="0"/>
        <w:jc w:val="both"/>
      </w:pPr>
      <w:r>
        <w:rPr>
          <w:rFonts w:ascii="Times New Roman"/>
          <w:b w:val="false"/>
          <w:i w:val="false"/>
          <w:color w:val="000000"/>
          <w:sz w:val="28"/>
        </w:rPr>
        <w:t>7) жалға берушінің ЖСН/БСН-і_________________________</w:t>
      </w:r>
    </w:p>
    <w:p>
      <w:pPr>
        <w:spacing w:after="0"/>
        <w:ind w:left="0"/>
        <w:jc w:val="both"/>
      </w:pPr>
      <w:r>
        <w:rPr>
          <w:rFonts w:ascii="Times New Roman"/>
          <w:b w:val="false"/>
          <w:i w:val="false"/>
          <w:color w:val="000000"/>
          <w:sz w:val="28"/>
        </w:rPr>
        <w:t>8) жалға берушінің аты-жөні (егер ол жеке басын куәландыратын кұжатта көрсетілсе) немесе</w:t>
      </w:r>
    </w:p>
    <w:p>
      <w:pPr>
        <w:spacing w:after="0"/>
        <w:ind w:left="0"/>
        <w:jc w:val="both"/>
      </w:pPr>
      <w:r>
        <w:rPr>
          <w:rFonts w:ascii="Times New Roman"/>
          <w:b w:val="false"/>
          <w:i w:val="false"/>
          <w:color w:val="000000"/>
          <w:sz w:val="28"/>
        </w:rPr>
        <w:t>атауы__________________________________________________________</w:t>
      </w:r>
    </w:p>
    <w:p>
      <w:pPr>
        <w:spacing w:after="0"/>
        <w:ind w:left="0"/>
        <w:jc w:val="both"/>
      </w:pPr>
      <w:r>
        <w:rPr>
          <w:rFonts w:ascii="Times New Roman"/>
          <w:b w:val="false"/>
          <w:i w:val="false"/>
          <w:color w:val="000000"/>
          <w:sz w:val="28"/>
        </w:rPr>
        <w:t>12. Жылжымайтын мүлікке құқықтарды мемлекеттік тіркеу туралы куәлікте көрсетілген мәліметтер:</w:t>
      </w:r>
    </w:p>
    <w:p>
      <w:pPr>
        <w:spacing w:after="0"/>
        <w:ind w:left="0"/>
        <w:jc w:val="both"/>
      </w:pPr>
      <w:r>
        <w:rPr>
          <w:rFonts w:ascii="Times New Roman"/>
          <w:b w:val="false"/>
          <w:i w:val="false"/>
          <w:color w:val="000000"/>
          <w:sz w:val="28"/>
        </w:rPr>
        <w:t>1) куәлік нөмірі___________________________________________________</w:t>
      </w:r>
    </w:p>
    <w:p>
      <w:pPr>
        <w:spacing w:after="0"/>
        <w:ind w:left="0"/>
        <w:jc w:val="both"/>
      </w:pPr>
      <w:r>
        <w:rPr>
          <w:rFonts w:ascii="Times New Roman"/>
          <w:b w:val="false"/>
          <w:i w:val="false"/>
          <w:color w:val="000000"/>
          <w:sz w:val="28"/>
        </w:rPr>
        <w:t>2) куәліктің берілген күні 20__ жылғы "___" __________</w:t>
      </w:r>
    </w:p>
    <w:p>
      <w:pPr>
        <w:spacing w:after="0"/>
        <w:ind w:left="0"/>
        <w:jc w:val="both"/>
      </w:pPr>
      <w:r>
        <w:rPr>
          <w:rFonts w:ascii="Times New Roman"/>
          <w:b w:val="false"/>
          <w:i w:val="false"/>
          <w:color w:val="000000"/>
          <w:sz w:val="28"/>
        </w:rPr>
        <w:t>3) үй-жай алаңы, шаршы метр _____________________________________________________</w:t>
      </w:r>
    </w:p>
    <w:p>
      <w:pPr>
        <w:spacing w:after="0"/>
        <w:ind w:left="0"/>
        <w:jc w:val="both"/>
      </w:pPr>
      <w:r>
        <w:rPr>
          <w:rFonts w:ascii="Times New Roman"/>
          <w:b w:val="false"/>
          <w:i w:val="false"/>
          <w:color w:val="000000"/>
          <w:sz w:val="28"/>
        </w:rPr>
        <w:t>13. Жылжымайтын мүлікті жалдау шартында көрсетілген мәліметтер:</w:t>
      </w:r>
    </w:p>
    <w:p>
      <w:pPr>
        <w:spacing w:after="0"/>
        <w:ind w:left="0"/>
        <w:jc w:val="both"/>
      </w:pPr>
      <w:r>
        <w:rPr>
          <w:rFonts w:ascii="Times New Roman"/>
          <w:b w:val="false"/>
          <w:i w:val="false"/>
          <w:color w:val="000000"/>
          <w:sz w:val="28"/>
        </w:rPr>
        <w:t>1) шарт нөмірі____________________________________________________</w:t>
      </w:r>
    </w:p>
    <w:p>
      <w:pPr>
        <w:spacing w:after="0"/>
        <w:ind w:left="0"/>
        <w:jc w:val="both"/>
      </w:pPr>
      <w:r>
        <w:rPr>
          <w:rFonts w:ascii="Times New Roman"/>
          <w:b w:val="false"/>
          <w:i w:val="false"/>
          <w:color w:val="000000"/>
          <w:sz w:val="28"/>
        </w:rPr>
        <w:t>2) шарт жасасу күні 20__ жылғы "___" __________</w:t>
      </w:r>
    </w:p>
    <w:p>
      <w:pPr>
        <w:spacing w:after="0"/>
        <w:ind w:left="0"/>
        <w:jc w:val="both"/>
      </w:pPr>
      <w:r>
        <w:rPr>
          <w:rFonts w:ascii="Times New Roman"/>
          <w:b w:val="false"/>
          <w:i w:val="false"/>
          <w:color w:val="000000"/>
          <w:sz w:val="28"/>
        </w:rPr>
        <w:t>3) шарттың қолданыс мерзімі 20__ жылғы "___" _________ бастап 20__ жылғы "___" _________ дейін</w:t>
      </w:r>
    </w:p>
    <w:p>
      <w:pPr>
        <w:spacing w:after="0"/>
        <w:ind w:left="0"/>
        <w:jc w:val="both"/>
      </w:pPr>
      <w:r>
        <w:rPr>
          <w:rFonts w:ascii="Times New Roman"/>
          <w:b w:val="false"/>
          <w:i w:val="false"/>
          <w:color w:val="000000"/>
          <w:sz w:val="28"/>
        </w:rPr>
        <w:t>4) үй-жай ауданы, шаршы метр ____________________________________________________</w:t>
      </w:r>
    </w:p>
    <w:p>
      <w:pPr>
        <w:spacing w:after="0"/>
        <w:ind w:left="0"/>
        <w:jc w:val="both"/>
      </w:pPr>
      <w:r>
        <w:rPr>
          <w:rFonts w:ascii="Times New Roman"/>
          <w:b w:val="false"/>
          <w:i w:val="false"/>
          <w:color w:val="000000"/>
          <w:sz w:val="28"/>
        </w:rPr>
        <w:t>5) жалға берушінің ЖСН/БСН-і____________________________</w:t>
      </w:r>
    </w:p>
    <w:p>
      <w:pPr>
        <w:spacing w:after="0"/>
        <w:ind w:left="0"/>
        <w:jc w:val="both"/>
      </w:pPr>
      <w:r>
        <w:rPr>
          <w:rFonts w:ascii="Times New Roman"/>
          <w:b w:val="false"/>
          <w:i w:val="false"/>
          <w:color w:val="000000"/>
          <w:sz w:val="28"/>
        </w:rPr>
        <w:t>6) жалға берушінің аты-жөні (егер ол жеке басын куәландыратын кұжатта көрсетілсе) немесе</w:t>
      </w:r>
    </w:p>
    <w:p>
      <w:pPr>
        <w:spacing w:after="0"/>
        <w:ind w:left="0"/>
        <w:jc w:val="both"/>
      </w:pPr>
      <w:r>
        <w:rPr>
          <w:rFonts w:ascii="Times New Roman"/>
          <w:b w:val="false"/>
          <w:i w:val="false"/>
          <w:color w:val="000000"/>
          <w:sz w:val="28"/>
        </w:rPr>
        <w:t>атауы _______________________________________________________________</w:t>
      </w:r>
    </w:p>
    <w:p>
      <w:pPr>
        <w:spacing w:after="0"/>
        <w:ind w:left="0"/>
        <w:jc w:val="both"/>
      </w:pPr>
      <w:r>
        <w:rPr>
          <w:rFonts w:ascii="Times New Roman"/>
          <w:b w:val="false"/>
          <w:i w:val="false"/>
          <w:color w:val="000000"/>
          <w:sz w:val="28"/>
        </w:rPr>
        <w:t>14. Хабарламаға мынадай құжаттардың көшірмелері қоса беріледі:</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мұнай өнiмдерiн өндiрушiнiң өндiрiстік объектiсiнің меншiк құқығын растайтын;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мұнай өнiмдерiн өндiрушiнiң өндiрiстік объектiсiн жалға алу шарты;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мұнай өнімдері базасының (резервуардың) меншiк құқығын растайтын;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мұнай өнімдері базасын (резервуарды) жалға алу шарты;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автожанармай құю станциясының меншiк құқығын растайтын;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автожанармай құю станциясын жалға алу шарты;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мұнай жеткізушінің мұнай өнiмдерiн өндiрушiмен жасаған мұнай өңдеу шарты;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автожанармай құю станциясын иеленушімен жасаған тапсырма шарты</w:t>
      </w:r>
    </w:p>
    <w:p>
      <w:pPr>
        <w:spacing w:after="0"/>
        <w:ind w:left="0"/>
        <w:jc w:val="both"/>
      </w:pPr>
      <w:r>
        <w:rPr>
          <w:rFonts w:ascii="Times New Roman"/>
          <w:b w:val="false"/>
          <w:i w:val="false"/>
          <w:color w:val="000000"/>
          <w:sz w:val="28"/>
        </w:rPr>
        <w:t>15. Осы хабарламаны бере отырып, өтініш беруші:</w:t>
      </w:r>
    </w:p>
    <w:p>
      <w:pPr>
        <w:spacing w:after="0"/>
        <w:ind w:left="0"/>
        <w:jc w:val="both"/>
      </w:pPr>
      <w:r>
        <w:rPr>
          <w:rFonts w:ascii="Times New Roman"/>
          <w:b w:val="false"/>
          <w:i w:val="false"/>
          <w:color w:val="000000"/>
          <w:sz w:val="28"/>
        </w:rPr>
        <w:t>хабарламада көрсетілген деректер ресми болып табылады және оларға қызметті немесе іс-</w:t>
      </w:r>
    </w:p>
    <w:p>
      <w:pPr>
        <w:spacing w:after="0"/>
        <w:ind w:left="0"/>
        <w:jc w:val="both"/>
      </w:pPr>
      <w:r>
        <w:rPr>
          <w:rFonts w:ascii="Times New Roman"/>
          <w:b w:val="false"/>
          <w:i w:val="false"/>
          <w:color w:val="000000"/>
          <w:sz w:val="28"/>
        </w:rPr>
        <w:t>қимылды жүзеге асыру мәселелері бойынша кез-келген ақпарат жолдануы мүмкіндігін растайды;</w:t>
      </w:r>
    </w:p>
    <w:p>
      <w:pPr>
        <w:spacing w:after="0"/>
        <w:ind w:left="0"/>
        <w:jc w:val="both"/>
      </w:pPr>
      <w:r>
        <w:rPr>
          <w:rFonts w:ascii="Times New Roman"/>
          <w:b w:val="false"/>
          <w:i w:val="false"/>
          <w:color w:val="000000"/>
          <w:sz w:val="28"/>
        </w:rPr>
        <w:t>қоса берілген құжаттардың барлығы шындыққа сәйкес келетінін және жарамды болып</w:t>
      </w:r>
    </w:p>
    <w:p>
      <w:pPr>
        <w:spacing w:after="0"/>
        <w:ind w:left="0"/>
        <w:jc w:val="both"/>
      </w:pPr>
      <w:r>
        <w:rPr>
          <w:rFonts w:ascii="Times New Roman"/>
          <w:b w:val="false"/>
          <w:i w:val="false"/>
          <w:color w:val="000000"/>
          <w:sz w:val="28"/>
        </w:rPr>
        <w:t>табылатындығын растайды;</w:t>
      </w:r>
    </w:p>
    <w:p>
      <w:pPr>
        <w:spacing w:after="0"/>
        <w:ind w:left="0"/>
        <w:jc w:val="both"/>
      </w:pPr>
      <w:r>
        <w:rPr>
          <w:rFonts w:ascii="Times New Roman"/>
          <w:b w:val="false"/>
          <w:i w:val="false"/>
          <w:color w:val="000000"/>
          <w:sz w:val="28"/>
        </w:rPr>
        <w:t>осы хабарламада берілген дербес деректерді жинауға және өңдеуге келісімін береді;</w:t>
      </w:r>
    </w:p>
    <w:p>
      <w:pPr>
        <w:spacing w:after="0"/>
        <w:ind w:left="0"/>
        <w:jc w:val="both"/>
      </w:pPr>
      <w:r>
        <w:rPr>
          <w:rFonts w:ascii="Times New Roman"/>
          <w:b w:val="false"/>
          <w:i w:val="false"/>
          <w:color w:val="000000"/>
          <w:sz w:val="28"/>
        </w:rPr>
        <w:t>Қазақстан Республикасының заңдарына сәйкес осы хабарламада көрсетілген мәліметтердің</w:t>
      </w:r>
    </w:p>
    <w:p>
      <w:pPr>
        <w:spacing w:after="0"/>
        <w:ind w:left="0"/>
        <w:jc w:val="both"/>
      </w:pPr>
      <w:r>
        <w:rPr>
          <w:rFonts w:ascii="Times New Roman"/>
          <w:b w:val="false"/>
          <w:i w:val="false"/>
          <w:color w:val="000000"/>
          <w:sz w:val="28"/>
        </w:rPr>
        <w:t>дұрыстығы мен толықтығы үшін жауап береді.</w:t>
      </w:r>
    </w:p>
    <w:p>
      <w:pPr>
        <w:spacing w:after="0"/>
        <w:ind w:left="0"/>
        <w:jc w:val="both"/>
      </w:pPr>
      <w:r>
        <w:rPr>
          <w:rFonts w:ascii="Times New Roman"/>
          <w:b w:val="false"/>
          <w:i w:val="false"/>
          <w:color w:val="000000"/>
          <w:sz w:val="28"/>
        </w:rPr>
        <w:t xml:space="preserve">16. Өтініш беруші_________________________________ ____________  </w:t>
      </w:r>
    </w:p>
    <w:p>
      <w:pPr>
        <w:spacing w:after="0"/>
        <w:ind w:left="0"/>
        <w:jc w:val="both"/>
      </w:pPr>
      <w:r>
        <w:rPr>
          <w:rFonts w:ascii="Times New Roman"/>
          <w:b w:val="false"/>
          <w:i w:val="false"/>
          <w:color w:val="000000"/>
          <w:sz w:val="28"/>
        </w:rPr>
        <w:t xml:space="preserve"> (тегі, аты әкесінің аты (егер ол жеке басын (қолы)  куәландыратын құжатта көрсетілсе)</w:t>
      </w:r>
    </w:p>
    <w:p>
      <w:pPr>
        <w:spacing w:after="0"/>
        <w:ind w:left="0"/>
        <w:jc w:val="both"/>
      </w:pPr>
      <w:r>
        <w:rPr>
          <w:rFonts w:ascii="Times New Roman"/>
          <w:b w:val="false"/>
          <w:i w:val="false"/>
          <w:color w:val="000000"/>
          <w:sz w:val="28"/>
        </w:rPr>
        <w:t>Мөр орны (бар болған жағдайда)</w:t>
      </w:r>
    </w:p>
    <w:p>
      <w:pPr>
        <w:spacing w:after="0"/>
        <w:ind w:left="0"/>
        <w:jc w:val="both"/>
      </w:pPr>
      <w:r>
        <w:rPr>
          <w:rFonts w:ascii="Times New Roman"/>
          <w:b w:val="false"/>
          <w:i w:val="false"/>
          <w:color w:val="000000"/>
          <w:sz w:val="28"/>
        </w:rPr>
        <w:t>Берілген күні және уақыты: 20__ жылғы "___" _________ "__" сағ "__" мин</w:t>
      </w:r>
    </w:p>
    <w:p>
      <w:pPr>
        <w:spacing w:after="0"/>
        <w:ind w:left="0"/>
        <w:jc w:val="both"/>
      </w:pPr>
      <w:r>
        <w:rPr>
          <w:rFonts w:ascii="Times New Roman"/>
          <w:b w:val="false"/>
          <w:i w:val="false"/>
          <w:color w:val="000000"/>
          <w:sz w:val="28"/>
        </w:rPr>
        <w:t>17. Пошта штемпелінің күні 20__ жылғы "___" __________</w:t>
      </w:r>
    </w:p>
    <w:p>
      <w:pPr>
        <w:spacing w:after="0"/>
        <w:ind w:left="0"/>
        <w:jc w:val="both"/>
      </w:pPr>
      <w:r>
        <w:rPr>
          <w:rFonts w:ascii="Times New Roman"/>
          <w:b w:val="false"/>
          <w:i w:val="false"/>
          <w:color w:val="000000"/>
          <w:sz w:val="28"/>
        </w:rPr>
        <w:t>(хабарлама пошта арқылы тапсырылған жағдайда толтырылады)</w:t>
      </w:r>
    </w:p>
    <w:p>
      <w:pPr>
        <w:spacing w:after="0"/>
        <w:ind w:left="0"/>
        <w:jc w:val="both"/>
      </w:pPr>
      <w:r>
        <w:rPr>
          <w:rFonts w:ascii="Times New Roman"/>
          <w:b w:val="false"/>
          <w:i w:val="false"/>
          <w:color w:val="000000"/>
          <w:sz w:val="28"/>
        </w:rPr>
        <w:t>Ағымдағы парақтың нөмірін көрсетіңіз</w:t>
      </w:r>
    </w:p>
    <w:p>
      <w:pPr>
        <w:spacing w:after="0"/>
        <w:ind w:left="0"/>
        <w:jc w:val="both"/>
      </w:pPr>
      <w:r>
        <w:rPr>
          <w:rFonts w:ascii="Times New Roman"/>
          <w:b w:val="false"/>
          <w:i w:val="false"/>
          <w:color w:val="000000"/>
          <w:sz w:val="28"/>
        </w:rPr>
        <w:t>Бензин (авиациялықтан басқа), дизель отынын, газохол, бензанол, нефрас, жеңіл</w:t>
      </w:r>
    </w:p>
    <w:p>
      <w:pPr>
        <w:spacing w:after="0"/>
        <w:ind w:left="0"/>
        <w:jc w:val="both"/>
      </w:pPr>
      <w:r>
        <w:rPr>
          <w:rFonts w:ascii="Times New Roman"/>
          <w:b w:val="false"/>
          <w:i w:val="false"/>
          <w:color w:val="000000"/>
          <w:sz w:val="28"/>
        </w:rPr>
        <w:t>көмірсутектер қоспасы, экологиялық жанармай өндіру, бензинді (авиациялықтан</w:t>
      </w:r>
    </w:p>
    <w:p>
      <w:pPr>
        <w:spacing w:after="0"/>
        <w:ind w:left="0"/>
        <w:jc w:val="both"/>
      </w:pPr>
      <w:r>
        <w:rPr>
          <w:rFonts w:ascii="Times New Roman"/>
          <w:b w:val="false"/>
          <w:i w:val="false"/>
          <w:color w:val="000000"/>
          <w:sz w:val="28"/>
        </w:rPr>
        <w:t>басқа),  дизель отынын, газохол, бензанол, нефрас, жеңіл көмірсутектер қоспасы,</w:t>
      </w:r>
    </w:p>
    <w:p>
      <w:pPr>
        <w:spacing w:after="0"/>
        <w:ind w:left="0"/>
        <w:jc w:val="both"/>
      </w:pPr>
      <w:r>
        <w:rPr>
          <w:rFonts w:ascii="Times New Roman"/>
          <w:b w:val="false"/>
          <w:i w:val="false"/>
          <w:color w:val="000000"/>
          <w:sz w:val="28"/>
        </w:rPr>
        <w:t>экологиялық жанармай көтерме және (немесе) бөлшек сауда арқылы өткізу жөніндегі</w:t>
      </w:r>
    </w:p>
    <w:p>
      <w:pPr>
        <w:spacing w:after="0"/>
        <w:ind w:left="0"/>
        <w:jc w:val="both"/>
      </w:pPr>
      <w:r>
        <w:rPr>
          <w:rFonts w:ascii="Times New Roman"/>
          <w:b w:val="false"/>
          <w:i w:val="false"/>
          <w:color w:val="000000"/>
          <w:sz w:val="28"/>
        </w:rPr>
        <w:t>жекелеген қызмет түрлерін жүзеге асыратын салық төлеуші ретінде қызметті бастағаны</w:t>
      </w:r>
    </w:p>
    <w:p>
      <w:pPr>
        <w:spacing w:after="0"/>
        <w:ind w:left="0"/>
        <w:jc w:val="both"/>
      </w:pPr>
      <w:r>
        <w:rPr>
          <w:rFonts w:ascii="Times New Roman"/>
          <w:b w:val="false"/>
          <w:i w:val="false"/>
          <w:color w:val="000000"/>
          <w:sz w:val="28"/>
        </w:rPr>
        <w:t>немесе тоқтатқаны туралы хабарламаға қосымша</w:t>
      </w:r>
    </w:p>
    <w:p>
      <w:pPr>
        <w:spacing w:after="0"/>
        <w:ind w:left="0"/>
        <w:jc w:val="both"/>
      </w:pPr>
      <w:r>
        <w:rPr>
          <w:rFonts w:ascii="Times New Roman"/>
          <w:b w:val="false"/>
          <w:i w:val="false"/>
          <w:color w:val="000000"/>
          <w:sz w:val="28"/>
        </w:rPr>
        <w:t>Сәйкестендіру нөмірі (ЖСН/БСН)________________________________</w:t>
      </w:r>
    </w:p>
    <w:p>
      <w:pPr>
        <w:spacing w:after="0"/>
        <w:ind w:left="0"/>
        <w:jc w:val="both"/>
      </w:pPr>
      <w:r>
        <w:rPr>
          <w:rFonts w:ascii="Times New Roman"/>
          <w:b w:val="false"/>
          <w:i w:val="false"/>
          <w:color w:val="000000"/>
          <w:sz w:val="28"/>
        </w:rPr>
        <w:t>Парақтардың жалпы саны_______</w:t>
      </w:r>
    </w:p>
    <w:p>
      <w:pPr>
        <w:spacing w:after="0"/>
        <w:ind w:left="0"/>
        <w:jc w:val="both"/>
      </w:pPr>
      <w:r>
        <w:rPr>
          <w:rFonts w:ascii="Times New Roman"/>
          <w:b w:val="false"/>
          <w:i w:val="false"/>
          <w:color w:val="000000"/>
          <w:sz w:val="28"/>
        </w:rPr>
        <w:t>Ыдыстар туралы мәліметтер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меншік құқығында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жалдау шарты бойынша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мұнай берушінің мұнай өнiмдерiн өндiрушiмен жасаған мұнайды өңдеу шарты бойынша</w:t>
      </w:r>
    </w:p>
    <w:p>
      <w:pPr>
        <w:spacing w:after="0"/>
        <w:ind w:left="0"/>
        <w:jc w:val="both"/>
      </w:pPr>
      <w:r>
        <w:rPr>
          <w:rFonts w:ascii="Times New Roman"/>
          <w:b w:val="false"/>
          <w:i w:val="false"/>
          <w:color w:val="000000"/>
          <w:sz w:val="28"/>
        </w:rPr>
        <w:t>Мұнай өнімінің түрі: бензин (авиациялықтан басқа)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Ыдыстар саны, </w:t>
            </w:r>
          </w:p>
          <w:p>
            <w:pPr>
              <w:spacing w:after="20"/>
              <w:ind w:left="20"/>
              <w:jc w:val="both"/>
            </w:pPr>
            <w:r>
              <w:rPr>
                <w:rFonts w:ascii="Times New Roman"/>
                <w:b w:val="false"/>
                <w:i w:val="false"/>
                <w:color w:val="000000"/>
                <w:sz w:val="20"/>
              </w:rPr>
              <w:t>
данасы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көлемі, тонна (барлығы)</w:t>
            </w:r>
          </w:p>
          <w:p>
            <w:pPr>
              <w:spacing w:after="20"/>
              <w:ind w:left="20"/>
              <w:jc w:val="both"/>
            </w:pPr>
            <w:r>
              <w:rPr>
                <w:rFonts w:ascii="Times New Roman"/>
                <w:b w:val="false"/>
                <w:i w:val="false"/>
                <w:color w:val="000000"/>
                <w:sz w:val="20"/>
              </w:rPr>
              <w:t>
млн. мың. бүтін бөлшек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Ыдыстың көлемі (сыйымдылығы), тонна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мың. бүтін бөлшек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Мұнай өнімінің түрі: дизель отыны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Ыдыстар саны, </w:t>
            </w:r>
          </w:p>
          <w:p>
            <w:pPr>
              <w:spacing w:after="20"/>
              <w:ind w:left="20"/>
              <w:jc w:val="both"/>
            </w:pPr>
            <w:r>
              <w:rPr>
                <w:rFonts w:ascii="Times New Roman"/>
                <w:b w:val="false"/>
                <w:i w:val="false"/>
                <w:color w:val="000000"/>
                <w:sz w:val="20"/>
              </w:rPr>
              <w:t>
данасы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көлемі, тонна (барлығы)</w:t>
            </w:r>
          </w:p>
          <w:p>
            <w:pPr>
              <w:spacing w:after="20"/>
              <w:ind w:left="20"/>
              <w:jc w:val="both"/>
            </w:pPr>
            <w:r>
              <w:rPr>
                <w:rFonts w:ascii="Times New Roman"/>
                <w:b w:val="false"/>
                <w:i w:val="false"/>
                <w:color w:val="000000"/>
                <w:sz w:val="20"/>
              </w:rPr>
              <w:t>
млн. мың. бүтін бөлшек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Ыдыстың көлемі (сыйымдылығы), тонна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мың. бүтін бөлшек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Мұнай өнімінің түрі: газохол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Ыдыстар саны, </w:t>
            </w:r>
          </w:p>
          <w:p>
            <w:pPr>
              <w:spacing w:after="20"/>
              <w:ind w:left="20"/>
              <w:jc w:val="both"/>
            </w:pPr>
            <w:r>
              <w:rPr>
                <w:rFonts w:ascii="Times New Roman"/>
                <w:b w:val="false"/>
                <w:i w:val="false"/>
                <w:color w:val="000000"/>
                <w:sz w:val="20"/>
              </w:rPr>
              <w:t>
данасы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көлемі, тонна (барлығы)</w:t>
            </w:r>
          </w:p>
          <w:p>
            <w:pPr>
              <w:spacing w:after="20"/>
              <w:ind w:left="20"/>
              <w:jc w:val="both"/>
            </w:pPr>
            <w:r>
              <w:rPr>
                <w:rFonts w:ascii="Times New Roman"/>
                <w:b w:val="false"/>
                <w:i w:val="false"/>
                <w:color w:val="000000"/>
                <w:sz w:val="20"/>
              </w:rPr>
              <w:t>
млн. мың. бүтін бөлшек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Ыдыстың көлемі (сыйымдылығы), тонна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мың. бүтін бөлшек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Мұнай өнімінің түрі: бензанол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Ыдыстар саны, </w:t>
            </w:r>
          </w:p>
          <w:p>
            <w:pPr>
              <w:spacing w:after="20"/>
              <w:ind w:left="20"/>
              <w:jc w:val="both"/>
            </w:pPr>
            <w:r>
              <w:rPr>
                <w:rFonts w:ascii="Times New Roman"/>
                <w:b w:val="false"/>
                <w:i w:val="false"/>
                <w:color w:val="000000"/>
                <w:sz w:val="20"/>
              </w:rPr>
              <w:t>
данасы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көлемі, тонна (барлығы)</w:t>
            </w:r>
          </w:p>
          <w:p>
            <w:pPr>
              <w:spacing w:after="20"/>
              <w:ind w:left="20"/>
              <w:jc w:val="both"/>
            </w:pPr>
            <w:r>
              <w:rPr>
                <w:rFonts w:ascii="Times New Roman"/>
                <w:b w:val="false"/>
                <w:i w:val="false"/>
                <w:color w:val="000000"/>
                <w:sz w:val="20"/>
              </w:rPr>
              <w:t>
млн. мың. бүтін бөлшек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Ыдыстың көлемі (сыйымдылығы), тонна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мың. бүтін бөлшек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Мұнай өнімінің түрі: нефрас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Ыдыстар саны, </w:t>
            </w:r>
          </w:p>
          <w:p>
            <w:pPr>
              <w:spacing w:after="20"/>
              <w:ind w:left="20"/>
              <w:jc w:val="both"/>
            </w:pPr>
            <w:r>
              <w:rPr>
                <w:rFonts w:ascii="Times New Roman"/>
                <w:b w:val="false"/>
                <w:i w:val="false"/>
                <w:color w:val="000000"/>
                <w:sz w:val="20"/>
              </w:rPr>
              <w:t>
данасы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көлемі, тонна (барлығы)</w:t>
            </w:r>
          </w:p>
          <w:p>
            <w:pPr>
              <w:spacing w:after="20"/>
              <w:ind w:left="20"/>
              <w:jc w:val="both"/>
            </w:pPr>
            <w:r>
              <w:rPr>
                <w:rFonts w:ascii="Times New Roman"/>
                <w:b w:val="false"/>
                <w:i w:val="false"/>
                <w:color w:val="000000"/>
                <w:sz w:val="20"/>
              </w:rPr>
              <w:t>
млн. мың. бүтін бөлшек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Ыдыстың көлемі (сыйымдылығы), тонна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мың. бүтін бөлшек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Мұнай өнімінің түрі: жеңіл көмірсутектер қоспасы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Ыдыстар саны, </w:t>
            </w:r>
          </w:p>
          <w:p>
            <w:pPr>
              <w:spacing w:after="20"/>
              <w:ind w:left="20"/>
              <w:jc w:val="both"/>
            </w:pPr>
            <w:r>
              <w:rPr>
                <w:rFonts w:ascii="Times New Roman"/>
                <w:b w:val="false"/>
                <w:i w:val="false"/>
                <w:color w:val="000000"/>
                <w:sz w:val="20"/>
              </w:rPr>
              <w:t>
данасы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көлемі, тонна (барлығы)</w:t>
            </w:r>
          </w:p>
          <w:p>
            <w:pPr>
              <w:spacing w:after="20"/>
              <w:ind w:left="20"/>
              <w:jc w:val="both"/>
            </w:pPr>
            <w:r>
              <w:rPr>
                <w:rFonts w:ascii="Times New Roman"/>
                <w:b w:val="false"/>
                <w:i w:val="false"/>
                <w:color w:val="000000"/>
                <w:sz w:val="20"/>
              </w:rPr>
              <w:t>
млн. мың. бүтін бөлшек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Ыдыстың көлемі (сыйымдылығы), тонна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мың. бүтін бөлшек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Мұнай өнімінің түрі: экологиялық жанармай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Ыдыстар саны, </w:t>
            </w:r>
          </w:p>
          <w:p>
            <w:pPr>
              <w:spacing w:after="20"/>
              <w:ind w:left="20"/>
              <w:jc w:val="both"/>
            </w:pPr>
            <w:r>
              <w:rPr>
                <w:rFonts w:ascii="Times New Roman"/>
                <w:b w:val="false"/>
                <w:i w:val="false"/>
                <w:color w:val="000000"/>
                <w:sz w:val="20"/>
              </w:rPr>
              <w:t>
данасы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көлемі, тонна (барлығы)</w:t>
            </w:r>
          </w:p>
          <w:p>
            <w:pPr>
              <w:spacing w:after="20"/>
              <w:ind w:left="20"/>
              <w:jc w:val="both"/>
            </w:pPr>
            <w:r>
              <w:rPr>
                <w:rFonts w:ascii="Times New Roman"/>
                <w:b w:val="false"/>
                <w:i w:val="false"/>
                <w:color w:val="000000"/>
                <w:sz w:val="20"/>
              </w:rPr>
              <w:t>
млн. мың. бүтін бөлшек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Ыдыстың көлемі (сыйымдылығы), тонна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мың. бүтін бөлшек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02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028700" cy="317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111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111500" cy="3683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10 тамыздағы</w:t>
            </w:r>
            <w:r>
              <w:br/>
            </w:r>
            <w:r>
              <w:rPr>
                <w:rFonts w:ascii="Times New Roman"/>
                <w:b w:val="false"/>
                <w:i w:val="false"/>
                <w:color w:val="000000"/>
                <w:sz w:val="20"/>
              </w:rPr>
              <w:t>№ 54 Бұйрыққа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w:t>
            </w:r>
            <w:r>
              <w:br/>
            </w:r>
            <w:r>
              <w:rPr>
                <w:rFonts w:ascii="Times New Roman"/>
                <w:b w:val="false"/>
                <w:i w:val="false"/>
                <w:color w:val="000000"/>
                <w:sz w:val="20"/>
              </w:rPr>
              <w:t>3-11-қосымша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Радиоэлектрондық құралдарды пайдалануды бастағаны немесе тоқтатқаны туралы хабарлама</w:t>
      </w:r>
    </w:p>
    <w:p>
      <w:pPr>
        <w:spacing w:after="0"/>
        <w:ind w:left="0"/>
        <w:jc w:val="both"/>
      </w:pPr>
      <w:r>
        <w:rPr>
          <w:rFonts w:ascii="Times New Roman"/>
          <w:b w:val="false"/>
          <w:i w:val="false"/>
          <w:color w:val="000000"/>
          <w:sz w:val="28"/>
        </w:rPr>
        <w:t>
      1.  _____________________________________________________________________________</w:t>
      </w:r>
    </w:p>
    <w:p>
      <w:pPr>
        <w:spacing w:after="0"/>
        <w:ind w:left="0"/>
        <w:jc w:val="both"/>
      </w:pPr>
      <w:r>
        <w:rPr>
          <w:rFonts w:ascii="Times New Roman"/>
          <w:b w:val="false"/>
          <w:i w:val="false"/>
          <w:color w:val="000000"/>
          <w:sz w:val="28"/>
        </w:rPr>
        <w:t xml:space="preserve">                      (радиожиілік спектрін пайдалану орны бойынша аумақтық</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органның толық атауы)</w:t>
      </w:r>
    </w:p>
    <w:p>
      <w:pPr>
        <w:spacing w:after="0"/>
        <w:ind w:left="0"/>
        <w:jc w:val="both"/>
      </w:pPr>
      <w:r>
        <w:rPr>
          <w:rFonts w:ascii="Times New Roman"/>
          <w:b w:val="false"/>
          <w:i w:val="false"/>
          <w:color w:val="000000"/>
          <w:sz w:val="28"/>
        </w:rPr>
        <w:t>2. Осы арқылы ___________________________________________________________________</w:t>
      </w:r>
    </w:p>
    <w:p>
      <w:pPr>
        <w:spacing w:after="0"/>
        <w:ind w:left="0"/>
        <w:jc w:val="both"/>
      </w:pPr>
      <w:r>
        <w:rPr>
          <w:rFonts w:ascii="Times New Roman"/>
          <w:b w:val="false"/>
          <w:i w:val="false"/>
          <w:color w:val="000000"/>
          <w:sz w:val="28"/>
        </w:rPr>
        <w:t xml:space="preserve">                                  (радиожиілік спектрінің пайдаланушысының толық атауы,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заңды тұлғаның бизнес-сәйкестендіру нөмірі (бар болған жағдайда) (оның ішінде шетелдік заңды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тұлғаның филиалы немесе өкілдігі), жеке тұлғаның жеке сәйкестендіру нөмірі</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 бойынша қызметті жүзеге асырудың басталғаны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 бойынша қызметті жүзеге асырудың тоқтатылғаны</w:t>
      </w:r>
    </w:p>
    <w:p>
      <w:pPr>
        <w:spacing w:after="0"/>
        <w:ind w:left="0"/>
        <w:jc w:val="both"/>
      </w:pPr>
      <w:r>
        <w:rPr>
          <w:rFonts w:ascii="Times New Roman"/>
          <w:b w:val="false"/>
          <w:i w:val="false"/>
          <w:color w:val="000000"/>
          <w:sz w:val="28"/>
        </w:rPr>
        <w:t>(қызметтің атауы көрсетіледі)</w:t>
      </w:r>
    </w:p>
    <w:p>
      <w:pPr>
        <w:spacing w:after="0"/>
        <w:ind w:left="0"/>
        <w:jc w:val="both"/>
      </w:pPr>
      <w:r>
        <w:rPr>
          <w:rFonts w:ascii="Times New Roman"/>
          <w:b w:val="false"/>
          <w:i w:val="false"/>
          <w:color w:val="000000"/>
          <w:sz w:val="28"/>
        </w:rPr>
        <w:t>жеке тұлғаның заңды мекенжайының _______________________________________________</w:t>
      </w:r>
    </w:p>
    <w:p>
      <w:pPr>
        <w:spacing w:after="0"/>
        <w:ind w:left="0"/>
        <w:jc w:val="both"/>
      </w:pPr>
      <w:r>
        <w:rPr>
          <w:rFonts w:ascii="Times New Roman"/>
          <w:b w:val="false"/>
          <w:i w:val="false"/>
          <w:color w:val="000000"/>
          <w:sz w:val="28"/>
        </w:rPr>
        <w:t>заңды тұлғаның орналасқан орнының ______________________________________________</w:t>
      </w:r>
    </w:p>
    <w:p>
      <w:pPr>
        <w:spacing w:after="0"/>
        <w:ind w:left="0"/>
        <w:jc w:val="both"/>
      </w:pPr>
      <w:r>
        <w:rPr>
          <w:rFonts w:ascii="Times New Roman"/>
          <w:b w:val="false"/>
          <w:i w:val="false"/>
          <w:color w:val="000000"/>
          <w:sz w:val="28"/>
        </w:rPr>
        <w:t>қызметті немесе іс-әрекетті жүзеге асыру орнының ___________________________________</w:t>
      </w:r>
    </w:p>
    <w:p>
      <w:pPr>
        <w:spacing w:after="0"/>
        <w:ind w:left="0"/>
        <w:jc w:val="both"/>
      </w:pPr>
      <w:r>
        <w:rPr>
          <w:rFonts w:ascii="Times New Roman"/>
          <w:b w:val="false"/>
          <w:i w:val="false"/>
          <w:color w:val="000000"/>
          <w:sz w:val="28"/>
        </w:rPr>
        <w:t xml:space="preserve">  (тиісті жолға X белгісі қойылады)</w:t>
      </w:r>
    </w:p>
    <w:p>
      <w:pPr>
        <w:spacing w:after="0"/>
        <w:ind w:left="0"/>
        <w:jc w:val="both"/>
      </w:pPr>
      <w:r>
        <w:rPr>
          <w:rFonts w:ascii="Times New Roman"/>
          <w:b w:val="false"/>
          <w:i w:val="false"/>
          <w:color w:val="000000"/>
          <w:sz w:val="28"/>
        </w:rPr>
        <w:t>хабарламада көрсетілген деректердің* ______________________________________________</w:t>
      </w:r>
    </w:p>
    <w:p>
      <w:pPr>
        <w:spacing w:after="0"/>
        <w:ind w:left="0"/>
        <w:jc w:val="both"/>
      </w:pPr>
      <w:r>
        <w:rPr>
          <w:rFonts w:ascii="Times New Roman"/>
          <w:b w:val="false"/>
          <w:i w:val="false"/>
          <w:color w:val="000000"/>
          <w:sz w:val="28"/>
        </w:rPr>
        <w:t>өзгергені туралы хабардар етеді.</w:t>
      </w:r>
    </w:p>
    <w:p>
      <w:pPr>
        <w:spacing w:after="0"/>
        <w:ind w:left="0"/>
        <w:jc w:val="both"/>
      </w:pPr>
      <w:r>
        <w:rPr>
          <w:rFonts w:ascii="Times New Roman"/>
          <w:b w:val="false"/>
          <w:i w:val="false"/>
          <w:color w:val="000000"/>
          <w:sz w:val="28"/>
        </w:rPr>
        <w:t>3. Заңды тұлғаның орналасқан орнының/ жеке тұлғаның заңды мекенжайы</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(пошталық индекс, облыс, қала, аудан, елді мекен, көше атауы, үй, ғимарат (стационарлық</w:t>
      </w:r>
    </w:p>
    <w:p>
      <w:pPr>
        <w:spacing w:after="0"/>
        <w:ind w:left="0"/>
        <w:jc w:val="both"/>
      </w:pPr>
      <w:r>
        <w:rPr>
          <w:rFonts w:ascii="Times New Roman"/>
          <w:b w:val="false"/>
          <w:i w:val="false"/>
          <w:color w:val="000000"/>
          <w:sz w:val="28"/>
        </w:rPr>
        <w:t xml:space="preserve"> үй-жайдың) нөмірі</w:t>
      </w:r>
    </w:p>
    <w:p>
      <w:pPr>
        <w:spacing w:after="0"/>
        <w:ind w:left="0"/>
        <w:jc w:val="both"/>
      </w:pPr>
      <w:r>
        <w:rPr>
          <w:rFonts w:ascii="Times New Roman"/>
          <w:b w:val="false"/>
          <w:i w:val="false"/>
          <w:color w:val="000000"/>
          <w:sz w:val="28"/>
        </w:rPr>
        <w:t>4. Электронды пошта _____________________________________________________________</w:t>
      </w:r>
    </w:p>
    <w:p>
      <w:pPr>
        <w:spacing w:after="0"/>
        <w:ind w:left="0"/>
        <w:jc w:val="both"/>
      </w:pPr>
      <w:r>
        <w:rPr>
          <w:rFonts w:ascii="Times New Roman"/>
          <w:b w:val="false"/>
          <w:i w:val="false"/>
          <w:color w:val="000000"/>
          <w:sz w:val="28"/>
        </w:rPr>
        <w:t>5. Телефон _____________________________________________________________________</w:t>
      </w:r>
    </w:p>
    <w:p>
      <w:pPr>
        <w:spacing w:after="0"/>
        <w:ind w:left="0"/>
        <w:jc w:val="both"/>
      </w:pPr>
      <w:r>
        <w:rPr>
          <w:rFonts w:ascii="Times New Roman"/>
          <w:b w:val="false"/>
          <w:i w:val="false"/>
          <w:color w:val="000000"/>
          <w:sz w:val="28"/>
        </w:rPr>
        <w:t>6. Факс _________________________________________________________________________</w:t>
      </w:r>
    </w:p>
    <w:p>
      <w:pPr>
        <w:spacing w:after="0"/>
        <w:ind w:left="0"/>
        <w:jc w:val="both"/>
      </w:pPr>
      <w:r>
        <w:rPr>
          <w:rFonts w:ascii="Times New Roman"/>
          <w:b w:val="false"/>
          <w:i w:val="false"/>
          <w:color w:val="000000"/>
          <w:sz w:val="28"/>
        </w:rPr>
        <w:t>7. Қызметті жүзеге асыру мекенжайы _______________________________________________</w:t>
      </w:r>
    </w:p>
    <w:p>
      <w:pPr>
        <w:spacing w:after="0"/>
        <w:ind w:left="0"/>
        <w:jc w:val="both"/>
      </w:pPr>
      <w:r>
        <w:rPr>
          <w:rFonts w:ascii="Times New Roman"/>
          <w:b w:val="false"/>
          <w:i w:val="false"/>
          <w:color w:val="000000"/>
          <w:sz w:val="28"/>
        </w:rPr>
        <w:t xml:space="preserve">   (пошталық индексі, аудан, қала, аудан, елді мекен, көше атауы, үй, ғимарат (стационарлық</w:t>
      </w:r>
    </w:p>
    <w:p>
      <w:pPr>
        <w:spacing w:after="0"/>
        <w:ind w:left="0"/>
        <w:jc w:val="both"/>
      </w:pPr>
      <w:r>
        <w:rPr>
          <w:rFonts w:ascii="Times New Roman"/>
          <w:b w:val="false"/>
          <w:i w:val="false"/>
          <w:color w:val="000000"/>
          <w:sz w:val="28"/>
        </w:rPr>
        <w:t xml:space="preserve">                         үй-жайдың) нөмірі</w:t>
      </w:r>
    </w:p>
    <w:p>
      <w:pPr>
        <w:spacing w:after="0"/>
        <w:ind w:left="0"/>
        <w:jc w:val="both"/>
      </w:pPr>
      <w:r>
        <w:rPr>
          <w:rFonts w:ascii="Times New Roman"/>
          <w:b w:val="false"/>
          <w:i w:val="false"/>
          <w:color w:val="000000"/>
          <w:sz w:val="28"/>
        </w:rPr>
        <w:t>8. Радиожиілік спектрін пайдалануға арналған рұқсат (егер заңнамада рұқсат алу көзделсе):</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 берілген күні және құжатты берген уәкілетті органның атауы)</w:t>
      </w:r>
    </w:p>
    <w:p>
      <w:pPr>
        <w:spacing w:after="0"/>
        <w:ind w:left="0"/>
        <w:jc w:val="both"/>
      </w:pPr>
      <w:r>
        <w:rPr>
          <w:rFonts w:ascii="Times New Roman"/>
          <w:b w:val="false"/>
          <w:i w:val="false"/>
          <w:color w:val="000000"/>
          <w:sz w:val="28"/>
        </w:rPr>
        <w:t>9. Радиожиілік спектрін пайдалануға арналған рұқсат (РЖС-ді бірлесіп пайдаланған жағдайда):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 берілген күні және құжатты берген уәкілетті органның атауы)</w:t>
      </w:r>
    </w:p>
    <w:p>
      <w:pPr>
        <w:spacing w:after="0"/>
        <w:ind w:left="0"/>
        <w:jc w:val="both"/>
      </w:pPr>
      <w:r>
        <w:rPr>
          <w:rFonts w:ascii="Times New Roman"/>
          <w:b w:val="false"/>
          <w:i w:val="false"/>
          <w:color w:val="000000"/>
          <w:sz w:val="28"/>
        </w:rPr>
        <w:t xml:space="preserve">10. Жиілік бірлесіп қолданылатын ұйымның атауы:  ___________________________________ </w:t>
      </w:r>
    </w:p>
    <w:p>
      <w:pPr>
        <w:spacing w:after="0"/>
        <w:ind w:left="0"/>
        <w:jc w:val="both"/>
      </w:pPr>
      <w:r>
        <w:rPr>
          <w:rFonts w:ascii="Times New Roman"/>
          <w:b w:val="false"/>
          <w:i w:val="false"/>
          <w:color w:val="000000"/>
          <w:sz w:val="28"/>
        </w:rPr>
        <w:t xml:space="preserve">                                                                                             (радиожиілік спектрінің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пайдаланушысының толық атауы, заңды тұлғаның бизнес-сәйкестендіру нөмірі)</w:t>
      </w:r>
    </w:p>
    <w:p>
      <w:pPr>
        <w:spacing w:after="0"/>
        <w:ind w:left="0"/>
        <w:jc w:val="both"/>
      </w:pPr>
      <w:r>
        <w:rPr>
          <w:rFonts w:ascii="Times New Roman"/>
          <w:b w:val="false"/>
          <w:i w:val="false"/>
          <w:color w:val="000000"/>
          <w:sz w:val="28"/>
        </w:rPr>
        <w:t>11. Радиожиілік спектрін бірлесіп пайдалану туралы шарт 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(радиожиілік спектрін бірлесіп пайдалану туралы келісімнің нөмірі)</w:t>
      </w:r>
    </w:p>
    <w:p>
      <w:pPr>
        <w:spacing w:after="0"/>
        <w:ind w:left="0"/>
        <w:jc w:val="both"/>
      </w:pPr>
      <w:r>
        <w:rPr>
          <w:rFonts w:ascii="Times New Roman"/>
          <w:b w:val="false"/>
          <w:i w:val="false"/>
          <w:color w:val="000000"/>
          <w:sz w:val="28"/>
        </w:rPr>
        <w:t>12. Жабдықтарды әкелу кезінде берілген Қазақстан Республикасының РЭҚ сертификаты</w:t>
      </w:r>
    </w:p>
    <w:p>
      <w:pPr>
        <w:spacing w:after="0"/>
        <w:ind w:left="0"/>
        <w:jc w:val="both"/>
      </w:pPr>
      <w:r>
        <w:rPr>
          <w:rFonts w:ascii="Times New Roman"/>
          <w:b w:val="false"/>
          <w:i w:val="false"/>
          <w:color w:val="000000"/>
          <w:sz w:val="28"/>
        </w:rPr>
        <w:t>немесе сәйкестік декларациясы (егер жабдық Еуразиялық экономикалық одағына қатысушы</w:t>
      </w:r>
    </w:p>
    <w:p>
      <w:pPr>
        <w:spacing w:after="0"/>
        <w:ind w:left="0"/>
        <w:jc w:val="both"/>
      </w:pPr>
      <w:r>
        <w:rPr>
          <w:rFonts w:ascii="Times New Roman"/>
          <w:b w:val="false"/>
          <w:i w:val="false"/>
          <w:color w:val="000000"/>
          <w:sz w:val="28"/>
        </w:rPr>
        <w:t>мемлекеттен әкелінген жағдайда, Еуразиялық экономикалық одағына қатысушы мемлекеттің</w:t>
      </w:r>
    </w:p>
    <w:p>
      <w:pPr>
        <w:spacing w:after="0"/>
        <w:ind w:left="0"/>
        <w:jc w:val="both"/>
      </w:pPr>
      <w:r>
        <w:rPr>
          <w:rFonts w:ascii="Times New Roman"/>
          <w:b w:val="false"/>
          <w:i w:val="false"/>
          <w:color w:val="000000"/>
          <w:sz w:val="28"/>
        </w:rPr>
        <w:t>РЭҚ сертификаты және сәйкестік декларациясы ұсынылады):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 берілген күні және құжатты берген уәкілетті ұйымның атауы)</w:t>
      </w:r>
    </w:p>
    <w:p>
      <w:pPr>
        <w:spacing w:after="0"/>
        <w:ind w:left="0"/>
        <w:jc w:val="both"/>
      </w:pPr>
      <w:r>
        <w:rPr>
          <w:rFonts w:ascii="Times New Roman"/>
          <w:b w:val="false"/>
          <w:i w:val="false"/>
          <w:color w:val="000000"/>
          <w:sz w:val="28"/>
        </w:rPr>
        <w:t>13. Қазақстан Республикасы Денсаулық сақтау министрінің 2022 жылғы 28 ақпандағы № ҚР</w:t>
      </w:r>
    </w:p>
    <w:p>
      <w:pPr>
        <w:spacing w:after="0"/>
        <w:ind w:left="0"/>
        <w:jc w:val="both"/>
      </w:pPr>
      <w:r>
        <w:rPr>
          <w:rFonts w:ascii="Times New Roman"/>
          <w:b w:val="false"/>
          <w:i w:val="false"/>
          <w:color w:val="000000"/>
          <w:sz w:val="28"/>
        </w:rPr>
        <w:t>ДСМ-19 бұйрығымен бекітілген "Радиотехникалық объектілерге қойылатын санитариялық-</w:t>
      </w:r>
    </w:p>
    <w:p>
      <w:pPr>
        <w:spacing w:after="0"/>
        <w:ind w:left="0"/>
        <w:jc w:val="both"/>
      </w:pPr>
      <w:r>
        <w:rPr>
          <w:rFonts w:ascii="Times New Roman"/>
          <w:b w:val="false"/>
          <w:i w:val="false"/>
          <w:color w:val="000000"/>
          <w:sz w:val="28"/>
        </w:rPr>
        <w:t>эпидемиологиялық талаптар" санитариялық қағидаларына сәйкес (егер жобалау</w:t>
      </w:r>
    </w:p>
    <w:p>
      <w:pPr>
        <w:spacing w:after="0"/>
        <w:ind w:left="0"/>
        <w:jc w:val="both"/>
      </w:pPr>
      <w:r>
        <w:rPr>
          <w:rFonts w:ascii="Times New Roman"/>
          <w:b w:val="false"/>
          <w:i w:val="false"/>
          <w:color w:val="000000"/>
          <w:sz w:val="28"/>
        </w:rPr>
        <w:t>құжаттамасына санитариялық-эпидемиологиялық қорытындыны ресімдеу көзделген</w:t>
      </w:r>
    </w:p>
    <w:p>
      <w:pPr>
        <w:spacing w:after="0"/>
        <w:ind w:left="0"/>
        <w:jc w:val="both"/>
      </w:pPr>
      <w:r>
        <w:rPr>
          <w:rFonts w:ascii="Times New Roman"/>
          <w:b w:val="false"/>
          <w:i w:val="false"/>
          <w:color w:val="000000"/>
          <w:sz w:val="28"/>
        </w:rPr>
        <w:t>жағдайда) халықтың санитариялық-эпидемиологиялық салауаттылығы саласындағы</w:t>
      </w:r>
    </w:p>
    <w:p>
      <w:pPr>
        <w:spacing w:after="0"/>
        <w:ind w:left="0"/>
        <w:jc w:val="both"/>
      </w:pPr>
      <w:r>
        <w:rPr>
          <w:rFonts w:ascii="Times New Roman"/>
          <w:b w:val="false"/>
          <w:i w:val="false"/>
          <w:color w:val="000000"/>
          <w:sz w:val="28"/>
        </w:rPr>
        <w:t>уәкілетті органның ведомствосымен келісілген жобалау құжаттамасына арналған қорытынды</w:t>
      </w:r>
    </w:p>
    <w:p>
      <w:pPr>
        <w:spacing w:after="0"/>
        <w:ind w:left="0"/>
        <w:jc w:val="both"/>
      </w:pPr>
      <w:r>
        <w:rPr>
          <w:rFonts w:ascii="Times New Roman"/>
          <w:b w:val="false"/>
          <w:i w:val="false"/>
          <w:color w:val="000000"/>
          <w:sz w:val="28"/>
        </w:rPr>
        <w:t>немесе жобалау құжаттамасына арналған санитариялық-эпидемиологиялық қорытындыны</w:t>
      </w:r>
    </w:p>
    <w:p>
      <w:pPr>
        <w:spacing w:after="0"/>
        <w:ind w:left="0"/>
        <w:jc w:val="both"/>
      </w:pPr>
      <w:r>
        <w:rPr>
          <w:rFonts w:ascii="Times New Roman"/>
          <w:b w:val="false"/>
          <w:i w:val="false"/>
          <w:color w:val="000000"/>
          <w:sz w:val="28"/>
        </w:rPr>
        <w:t>ресімдеу көзделмегені туралы негіздеме:</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(құжаттың №, берілген күні және құжатты берген ұйымның атауы)</w:t>
      </w:r>
    </w:p>
    <w:p>
      <w:pPr>
        <w:spacing w:after="0"/>
        <w:ind w:left="0"/>
        <w:jc w:val="both"/>
      </w:pPr>
      <w:r>
        <w:rPr>
          <w:rFonts w:ascii="Times New Roman"/>
          <w:b w:val="false"/>
          <w:i w:val="false"/>
          <w:color w:val="000000"/>
          <w:sz w:val="28"/>
        </w:rPr>
        <w:t>14. РЭҚ электромагниттік үйлесімділік қорытындысы (РЭҚ-та электромагниттік үйлесімділік</w:t>
      </w:r>
    </w:p>
    <w:p>
      <w:pPr>
        <w:spacing w:after="0"/>
        <w:ind w:left="0"/>
        <w:jc w:val="both"/>
      </w:pPr>
      <w:r>
        <w:rPr>
          <w:rFonts w:ascii="Times New Roman"/>
          <w:b w:val="false"/>
          <w:i w:val="false"/>
          <w:color w:val="000000"/>
          <w:sz w:val="28"/>
        </w:rPr>
        <w:t>қорытындысын алу көзделген жағдайда):</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 құжаттың берілген күні және құжатты берген ұйымның атауы)</w:t>
      </w:r>
    </w:p>
    <w:p>
      <w:pPr>
        <w:spacing w:after="0"/>
        <w:ind w:left="0"/>
        <w:jc w:val="both"/>
      </w:pPr>
      <w:r>
        <w:rPr>
          <w:rFonts w:ascii="Times New Roman"/>
          <w:b w:val="false"/>
          <w:i w:val="false"/>
          <w:color w:val="000000"/>
          <w:sz w:val="28"/>
        </w:rPr>
        <w:t>15. Осымен мына техникалық параметрлермен төмендегі мекенжай бойынша РЭҚ</w:t>
      </w:r>
    </w:p>
    <w:p>
      <w:pPr>
        <w:spacing w:after="0"/>
        <w:ind w:left="0"/>
        <w:jc w:val="both"/>
      </w:pPr>
      <w:r>
        <w:rPr>
          <w:rFonts w:ascii="Times New Roman"/>
          <w:b w:val="false"/>
          <w:i w:val="false"/>
          <w:color w:val="000000"/>
          <w:sz w:val="28"/>
        </w:rPr>
        <w:t>жұмысының басталғаны туралы хабарлаймын: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(ЖҚ)/</w:t>
            </w:r>
          </w:p>
          <w:p>
            <w:pPr>
              <w:spacing w:after="20"/>
              <w:ind w:left="20"/>
              <w:jc w:val="both"/>
            </w:pPr>
            <w:r>
              <w:rPr>
                <w:rFonts w:ascii="Times New Roman"/>
                <w:b w:val="false"/>
                <w:i w:val="false"/>
                <w:color w:val="000000"/>
                <w:sz w:val="20"/>
              </w:rPr>
              <w:t>
Стационарлық (БҚ)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орны (көше,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атауы</w:t>
            </w:r>
          </w:p>
          <w:p>
            <w:pPr>
              <w:spacing w:after="20"/>
              <w:ind w:left="20"/>
              <w:jc w:val="both"/>
            </w:pPr>
            <w:r>
              <w:rPr>
                <w:rFonts w:ascii="Times New Roman"/>
                <w:b w:val="false"/>
                <w:i w:val="false"/>
                <w:color w:val="000000"/>
                <w:sz w:val="20"/>
              </w:rPr>
              <w:t>
(өндіруші және қабылдау-тарату моделі)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жиілігі (тері), МГц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жиілігі (тері), МГц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(РТ және ТВ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диаметрі ***</w:t>
            </w:r>
          </w:p>
          <w:p>
            <w:pPr>
              <w:spacing w:after="20"/>
              <w:ind w:left="20"/>
              <w:jc w:val="both"/>
            </w:pPr>
            <w:r>
              <w:rPr>
                <w:rFonts w:ascii="Times New Roman"/>
                <w:b w:val="false"/>
                <w:i w:val="false"/>
                <w:color w:val="000000"/>
                <w:sz w:val="20"/>
              </w:rPr>
              <w:t>
(жердегі спутниктік байланыс станциясы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w:t>
            </w:r>
          </w:p>
          <w:p>
            <w:pPr>
              <w:spacing w:after="20"/>
              <w:ind w:left="20"/>
              <w:jc w:val="both"/>
            </w:pPr>
            <w:r>
              <w:rPr>
                <w:rFonts w:ascii="Times New Roman"/>
                <w:b w:val="false"/>
                <w:i w:val="false"/>
                <w:color w:val="000000"/>
                <w:sz w:val="20"/>
              </w:rPr>
              <w:t>
(ҚТ, ҰҚТ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станциялардың сәйкестендіру нөмірі (BSIC)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станция ұясының сәйкестендіргіші (Cell ID/CI/ SAC)****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 бағдарламасы</w:t>
            </w:r>
          </w:p>
          <w:p>
            <w:pPr>
              <w:spacing w:after="20"/>
              <w:ind w:left="20"/>
              <w:jc w:val="both"/>
            </w:pPr>
            <w:r>
              <w:rPr>
                <w:rFonts w:ascii="Times New Roman"/>
                <w:b w:val="false"/>
                <w:i w:val="false"/>
                <w:color w:val="000000"/>
                <w:sz w:val="20"/>
              </w:rPr>
              <w:t>
(РТ және ТВ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нөмірі***</w:t>
            </w:r>
          </w:p>
          <w:p>
            <w:pPr>
              <w:spacing w:after="20"/>
              <w:ind w:left="20"/>
              <w:jc w:val="both"/>
            </w:pPr>
            <w:r>
              <w:rPr>
                <w:rFonts w:ascii="Times New Roman"/>
                <w:b w:val="false"/>
                <w:i w:val="false"/>
                <w:color w:val="000000"/>
                <w:sz w:val="20"/>
              </w:rPr>
              <w:t>
(ТВ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иесі*****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және мемлекеттік</w:t>
            </w:r>
          </w:p>
          <w:p>
            <w:pPr>
              <w:spacing w:after="20"/>
              <w:ind w:left="20"/>
              <w:jc w:val="both"/>
            </w:pPr>
            <w:r>
              <w:rPr>
                <w:rFonts w:ascii="Times New Roman"/>
                <w:b w:val="false"/>
                <w:i w:val="false"/>
                <w:color w:val="000000"/>
                <w:sz w:val="20"/>
              </w:rPr>
              <w:t>
автокөлік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16. Осы хабарламаны ұсыну арқылы мыналарды:</w:t>
      </w:r>
    </w:p>
    <w:p>
      <w:pPr>
        <w:spacing w:after="0"/>
        <w:ind w:left="0"/>
        <w:jc w:val="both"/>
      </w:pPr>
      <w:r>
        <w:rPr>
          <w:rFonts w:ascii="Times New Roman"/>
          <w:b w:val="false"/>
          <w:i w:val="false"/>
          <w:color w:val="000000"/>
          <w:sz w:val="28"/>
        </w:rPr>
        <w:t>1) көрсетілген барлық деректер ресми болып табылатынын және көрсетілген мекенжайларға</w:t>
      </w:r>
    </w:p>
    <w:p>
      <w:pPr>
        <w:spacing w:after="0"/>
        <w:ind w:left="0"/>
        <w:jc w:val="both"/>
      </w:pPr>
      <w:r>
        <w:rPr>
          <w:rFonts w:ascii="Times New Roman"/>
          <w:b w:val="false"/>
          <w:i w:val="false"/>
          <w:color w:val="000000"/>
          <w:sz w:val="28"/>
        </w:rPr>
        <w:t>қызметті немесе жекелеген іс-қимылдарды жүзеге асыру мәселелері бойынша кез-келген</w:t>
      </w:r>
    </w:p>
    <w:p>
      <w:pPr>
        <w:spacing w:after="0"/>
        <w:ind w:left="0"/>
        <w:jc w:val="both"/>
      </w:pPr>
      <w:r>
        <w:rPr>
          <w:rFonts w:ascii="Times New Roman"/>
          <w:b w:val="false"/>
          <w:i w:val="false"/>
          <w:color w:val="000000"/>
          <w:sz w:val="28"/>
        </w:rPr>
        <w:t>ақпарат жіберілуі мүмкін екендігін;</w:t>
      </w:r>
    </w:p>
    <w:p>
      <w:pPr>
        <w:spacing w:after="0"/>
        <w:ind w:left="0"/>
        <w:jc w:val="both"/>
      </w:pPr>
      <w:r>
        <w:rPr>
          <w:rFonts w:ascii="Times New Roman"/>
          <w:b w:val="false"/>
          <w:i w:val="false"/>
          <w:color w:val="000000"/>
          <w:sz w:val="28"/>
        </w:rPr>
        <w:t>2) техникалық параметрлер өзгерген жағдайда (РЭҚ-тың сериялық нөмірі өзгертілген</w:t>
      </w:r>
    </w:p>
    <w:p>
      <w:pPr>
        <w:spacing w:after="0"/>
        <w:ind w:left="0"/>
        <w:jc w:val="both"/>
      </w:pPr>
      <w:r>
        <w:rPr>
          <w:rFonts w:ascii="Times New Roman"/>
          <w:b w:val="false"/>
          <w:i w:val="false"/>
          <w:color w:val="000000"/>
          <w:sz w:val="28"/>
        </w:rPr>
        <w:t>жағдайды қоспағанда) немесе РЭҚ орналасқан жері бойынша байланыс саласындағы</w:t>
      </w:r>
    </w:p>
    <w:p>
      <w:pPr>
        <w:spacing w:after="0"/>
        <w:ind w:left="0"/>
        <w:jc w:val="both"/>
      </w:pPr>
      <w:r>
        <w:rPr>
          <w:rFonts w:ascii="Times New Roman"/>
          <w:b w:val="false"/>
          <w:i w:val="false"/>
          <w:color w:val="000000"/>
          <w:sz w:val="28"/>
        </w:rPr>
        <w:t>уәкілетті органның аумақтық бөлімшесін уақтылы хабардар етуге міндеттенетінімді;</w:t>
      </w:r>
    </w:p>
    <w:p>
      <w:pPr>
        <w:spacing w:after="0"/>
        <w:ind w:left="0"/>
        <w:jc w:val="both"/>
      </w:pPr>
      <w:r>
        <w:rPr>
          <w:rFonts w:ascii="Times New Roman"/>
          <w:b w:val="false"/>
          <w:i w:val="false"/>
          <w:color w:val="000000"/>
          <w:sz w:val="28"/>
        </w:rPr>
        <w:t>3) РЭҚ-тың барлық параметрлері Қазақстан Республикасының стандарттау құжаттарына</w:t>
      </w:r>
    </w:p>
    <w:p>
      <w:pPr>
        <w:spacing w:after="0"/>
        <w:ind w:left="0"/>
        <w:jc w:val="both"/>
      </w:pPr>
      <w:r>
        <w:rPr>
          <w:rFonts w:ascii="Times New Roman"/>
          <w:b w:val="false"/>
          <w:i w:val="false"/>
          <w:color w:val="000000"/>
          <w:sz w:val="28"/>
        </w:rPr>
        <w:t>сәйкес келеді;</w:t>
      </w:r>
    </w:p>
    <w:p>
      <w:pPr>
        <w:spacing w:after="0"/>
        <w:ind w:left="0"/>
        <w:jc w:val="both"/>
      </w:pPr>
      <w:r>
        <w:rPr>
          <w:rFonts w:ascii="Times New Roman"/>
          <w:b w:val="false"/>
          <w:i w:val="false"/>
          <w:color w:val="000000"/>
          <w:sz w:val="28"/>
        </w:rPr>
        <w:t>4) РЭҚ-пен жұмыс істеу басталғанға дейін Қазақстан Республикасы заңнамасының</w:t>
      </w:r>
    </w:p>
    <w:p>
      <w:pPr>
        <w:spacing w:after="0"/>
        <w:ind w:left="0"/>
        <w:jc w:val="both"/>
      </w:pPr>
      <w:r>
        <w:rPr>
          <w:rFonts w:ascii="Times New Roman"/>
          <w:b w:val="false"/>
          <w:i w:val="false"/>
          <w:color w:val="000000"/>
          <w:sz w:val="28"/>
        </w:rPr>
        <w:t>талаптарының сақталатының растаймын.</w:t>
      </w:r>
    </w:p>
    <w:p>
      <w:pPr>
        <w:spacing w:after="0"/>
        <w:ind w:left="0"/>
        <w:jc w:val="both"/>
      </w:pPr>
      <w:r>
        <w:rPr>
          <w:rFonts w:ascii="Times New Roman"/>
          <w:b w:val="false"/>
          <w:i w:val="false"/>
          <w:color w:val="000000"/>
          <w:sz w:val="28"/>
        </w:rPr>
        <w:t>17. РЭҚ пайдалануға беру кезінде байланыс саласындағы заңнаманың талаптарын</w:t>
      </w:r>
    </w:p>
    <w:p>
      <w:pPr>
        <w:spacing w:after="0"/>
        <w:ind w:left="0"/>
        <w:jc w:val="both"/>
      </w:pPr>
      <w:r>
        <w:rPr>
          <w:rFonts w:ascii="Times New Roman"/>
          <w:b w:val="false"/>
          <w:i w:val="false"/>
          <w:color w:val="000000"/>
          <w:sz w:val="28"/>
        </w:rPr>
        <w:t>бұзғанымыз үшін Қазақстан Республикасының Әкімшілік құқық бұзушылық туралы</w:t>
      </w:r>
    </w:p>
    <w:p>
      <w:pPr>
        <w:spacing w:after="0"/>
        <w:ind w:left="0"/>
        <w:jc w:val="both"/>
      </w:pPr>
      <w:r>
        <w:rPr>
          <w:rFonts w:ascii="Times New Roman"/>
          <w:b w:val="false"/>
          <w:i w:val="false"/>
          <w:color w:val="000000"/>
          <w:sz w:val="28"/>
        </w:rPr>
        <w:t>кодексіне сәйкес жауапты болатынымыз туралы хабардармыз.</w:t>
      </w:r>
    </w:p>
    <w:p>
      <w:pPr>
        <w:spacing w:after="0"/>
        <w:ind w:left="0"/>
        <w:jc w:val="both"/>
      </w:pPr>
      <w:r>
        <w:rPr>
          <w:rFonts w:ascii="Times New Roman"/>
          <w:b w:val="false"/>
          <w:i w:val="false"/>
          <w:color w:val="000000"/>
          <w:sz w:val="28"/>
        </w:rPr>
        <w:t xml:space="preserve">18. Өтініш беруші ________________________________________________________________  </w:t>
      </w:r>
    </w:p>
    <w:p>
      <w:pPr>
        <w:spacing w:after="0"/>
        <w:ind w:left="0"/>
        <w:jc w:val="both"/>
      </w:pPr>
      <w:r>
        <w:rPr>
          <w:rFonts w:ascii="Times New Roman"/>
          <w:b w:val="false"/>
          <w:i w:val="false"/>
          <w:color w:val="000000"/>
          <w:sz w:val="28"/>
        </w:rPr>
        <w:t xml:space="preserve">                                   жеке тұлғалар үшін – тегі, аты, әкесінің аты (бар болған жағдайда)</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тұлғалар үшін – ұйымның басшысы, қолы)</w:t>
      </w:r>
    </w:p>
    <w:p>
      <w:pPr>
        <w:spacing w:after="0"/>
        <w:ind w:left="0"/>
        <w:jc w:val="both"/>
      </w:pPr>
      <w:r>
        <w:rPr>
          <w:rFonts w:ascii="Times New Roman"/>
          <w:b w:val="false"/>
          <w:i w:val="false"/>
          <w:color w:val="000000"/>
          <w:sz w:val="28"/>
        </w:rPr>
        <w:t>19. Мөр орны (бар болған жағдайда) *******</w:t>
      </w:r>
    </w:p>
    <w:p>
      <w:pPr>
        <w:spacing w:after="0"/>
        <w:ind w:left="0"/>
        <w:jc w:val="both"/>
      </w:pPr>
      <w:r>
        <w:rPr>
          <w:rFonts w:ascii="Times New Roman"/>
          <w:b w:val="false"/>
          <w:i w:val="false"/>
          <w:color w:val="000000"/>
          <w:sz w:val="28"/>
        </w:rPr>
        <w:t>Ұсынылған күні мен уақыты 20__ жылғы "___"____ "__" сағ. "__" мин.</w:t>
      </w:r>
    </w:p>
    <w:p>
      <w:pPr>
        <w:spacing w:after="0"/>
        <w:ind w:left="0"/>
        <w:jc w:val="both"/>
      </w:pPr>
      <w:r>
        <w:rPr>
          <w:rFonts w:ascii="Times New Roman"/>
          <w:b w:val="false"/>
          <w:i w:val="false"/>
          <w:color w:val="000000"/>
          <w:sz w:val="28"/>
        </w:rPr>
        <w:t>Ескерту:</w:t>
      </w:r>
    </w:p>
    <w:p>
      <w:pPr>
        <w:spacing w:after="0"/>
        <w:ind w:left="0"/>
        <w:jc w:val="both"/>
      </w:pPr>
      <w:r>
        <w:rPr>
          <w:rFonts w:ascii="Times New Roman"/>
          <w:b w:val="false"/>
          <w:i w:val="false"/>
          <w:color w:val="000000"/>
          <w:sz w:val="28"/>
        </w:rPr>
        <w:t>* – хабарламада көрсетілген тіркеу деректері өзгерген кезде толтырылады. Бұл жолда</w:t>
      </w:r>
    </w:p>
    <w:p>
      <w:pPr>
        <w:spacing w:after="0"/>
        <w:ind w:left="0"/>
        <w:jc w:val="both"/>
      </w:pPr>
      <w:r>
        <w:rPr>
          <w:rFonts w:ascii="Times New Roman"/>
          <w:b w:val="false"/>
          <w:i w:val="false"/>
          <w:color w:val="000000"/>
          <w:sz w:val="28"/>
        </w:rPr>
        <w:t>радиожиілік спектрін пайдаланушының бұрынғы толық атауы, заңды тұлғаның бизнес</w:t>
      </w:r>
    </w:p>
    <w:p>
      <w:pPr>
        <w:spacing w:after="0"/>
        <w:ind w:left="0"/>
        <w:jc w:val="both"/>
      </w:pPr>
      <w:r>
        <w:rPr>
          <w:rFonts w:ascii="Times New Roman"/>
          <w:b w:val="false"/>
          <w:i w:val="false"/>
          <w:color w:val="000000"/>
          <w:sz w:val="28"/>
        </w:rPr>
        <w:t>сәйкестендіру нөмірі (бар болған жағдайда) (оның ішінде шетелдік заңды тұлғаның филиалы</w:t>
      </w:r>
    </w:p>
    <w:p>
      <w:pPr>
        <w:spacing w:after="0"/>
        <w:ind w:left="0"/>
        <w:jc w:val="both"/>
      </w:pPr>
      <w:r>
        <w:rPr>
          <w:rFonts w:ascii="Times New Roman"/>
          <w:b w:val="false"/>
          <w:i w:val="false"/>
          <w:color w:val="000000"/>
          <w:sz w:val="28"/>
        </w:rPr>
        <w:t>немесе өкілдігі), жеке тұлғаның жеке сәйкестендіру нөмірі көрсетіледі;</w:t>
      </w:r>
    </w:p>
    <w:p>
      <w:pPr>
        <w:spacing w:after="0"/>
        <w:ind w:left="0"/>
        <w:jc w:val="both"/>
      </w:pPr>
      <w:r>
        <w:rPr>
          <w:rFonts w:ascii="Times New Roman"/>
          <w:b w:val="false"/>
          <w:i w:val="false"/>
          <w:color w:val="000000"/>
          <w:sz w:val="28"/>
        </w:rPr>
        <w:t>** – стационарлық РЭҚ үшін толтырылады;</w:t>
      </w:r>
    </w:p>
    <w:p>
      <w:pPr>
        <w:spacing w:after="0"/>
        <w:ind w:left="0"/>
        <w:jc w:val="both"/>
      </w:pPr>
      <w:r>
        <w:rPr>
          <w:rFonts w:ascii="Times New Roman"/>
          <w:b w:val="false"/>
          <w:i w:val="false"/>
          <w:color w:val="000000"/>
          <w:sz w:val="28"/>
        </w:rPr>
        <w:t>*** – жақшада көрсетілген байланыс түрлеріне ғана толтырылады;</w:t>
      </w:r>
    </w:p>
    <w:p>
      <w:pPr>
        <w:spacing w:after="0"/>
        <w:ind w:left="0"/>
        <w:jc w:val="both"/>
      </w:pPr>
      <w:r>
        <w:rPr>
          <w:rFonts w:ascii="Times New Roman"/>
          <w:b w:val="false"/>
          <w:i w:val="false"/>
          <w:color w:val="000000"/>
          <w:sz w:val="28"/>
        </w:rPr>
        <w:t>**** – ұялы байланыс үшін толтырылады;</w:t>
      </w:r>
    </w:p>
    <w:p>
      <w:pPr>
        <w:spacing w:after="0"/>
        <w:ind w:left="0"/>
        <w:jc w:val="both"/>
      </w:pPr>
      <w:r>
        <w:rPr>
          <w:rFonts w:ascii="Times New Roman"/>
          <w:b w:val="false"/>
          <w:i w:val="false"/>
          <w:color w:val="000000"/>
          <w:sz w:val="28"/>
        </w:rPr>
        <w:t>***** – осы құралдар мен қондырғылар меншігінде, шаруашылық жүргізу құқығында немесе</w:t>
      </w:r>
    </w:p>
    <w:p>
      <w:pPr>
        <w:spacing w:after="0"/>
        <w:ind w:left="0"/>
        <w:jc w:val="both"/>
      </w:pPr>
      <w:r>
        <w:rPr>
          <w:rFonts w:ascii="Times New Roman"/>
          <w:b w:val="false"/>
          <w:i w:val="false"/>
          <w:color w:val="000000"/>
          <w:sz w:val="28"/>
        </w:rPr>
        <w:t>жедел басқару құқығында не өзге де заңды негізде тұрған жеке немесе заңды тұлға (жалдау,</w:t>
      </w:r>
    </w:p>
    <w:p>
      <w:pPr>
        <w:spacing w:after="0"/>
        <w:ind w:left="0"/>
        <w:jc w:val="both"/>
      </w:pPr>
      <w:r>
        <w:rPr>
          <w:rFonts w:ascii="Times New Roman"/>
          <w:b w:val="false"/>
          <w:i w:val="false"/>
          <w:color w:val="000000"/>
          <w:sz w:val="28"/>
        </w:rPr>
        <w:t>тегін пайдалану);</w:t>
      </w:r>
    </w:p>
    <w:p>
      <w:pPr>
        <w:spacing w:after="0"/>
        <w:ind w:left="0"/>
        <w:jc w:val="both"/>
      </w:pPr>
      <w:r>
        <w:rPr>
          <w:rFonts w:ascii="Times New Roman"/>
          <w:b w:val="false"/>
          <w:i w:val="false"/>
          <w:color w:val="000000"/>
          <w:sz w:val="28"/>
        </w:rPr>
        <w:t>****** – жылжымалы РЭҚ үшін толтырылады;</w:t>
      </w:r>
    </w:p>
    <w:p>
      <w:pPr>
        <w:spacing w:after="0"/>
        <w:ind w:left="0"/>
        <w:jc w:val="both"/>
      </w:pPr>
      <w:r>
        <w:rPr>
          <w:rFonts w:ascii="Times New Roman"/>
          <w:b w:val="false"/>
          <w:i w:val="false"/>
          <w:color w:val="000000"/>
          <w:sz w:val="28"/>
        </w:rPr>
        <w:t>******* – өтінішті электронды түрде ұсынған кезде аталған тармақ толтырылмайды.</w:t>
      </w:r>
    </w:p>
    <w:p>
      <w:pPr>
        <w:spacing w:after="0"/>
        <w:ind w:left="0"/>
        <w:jc w:val="both"/>
      </w:pPr>
      <w:r>
        <w:rPr>
          <w:rFonts w:ascii="Times New Roman"/>
          <w:b w:val="false"/>
          <w:i w:val="false"/>
          <w:color w:val="000000"/>
          <w:sz w:val="28"/>
        </w:rPr>
        <w:t>Хабарламада көрсетілген негізгі қысқартулар:</w:t>
      </w:r>
    </w:p>
    <w:p>
      <w:pPr>
        <w:spacing w:after="0"/>
        <w:ind w:left="0"/>
        <w:jc w:val="both"/>
      </w:pPr>
      <w:r>
        <w:rPr>
          <w:rFonts w:ascii="Times New Roman"/>
          <w:b w:val="false"/>
          <w:i w:val="false"/>
          <w:color w:val="000000"/>
          <w:sz w:val="28"/>
        </w:rPr>
        <w:t>РЖС – радиожиілік спектрі;</w:t>
      </w:r>
    </w:p>
    <w:p>
      <w:pPr>
        <w:spacing w:after="0"/>
        <w:ind w:left="0"/>
        <w:jc w:val="both"/>
      </w:pPr>
      <w:r>
        <w:rPr>
          <w:rFonts w:ascii="Times New Roman"/>
          <w:b w:val="false"/>
          <w:i w:val="false"/>
          <w:color w:val="000000"/>
          <w:sz w:val="28"/>
        </w:rPr>
        <w:t>Вт – ватт;</w:t>
      </w:r>
    </w:p>
    <w:p>
      <w:pPr>
        <w:spacing w:after="0"/>
        <w:ind w:left="0"/>
        <w:jc w:val="both"/>
      </w:pPr>
      <w:r>
        <w:rPr>
          <w:rFonts w:ascii="Times New Roman"/>
          <w:b w:val="false"/>
          <w:i w:val="false"/>
          <w:color w:val="000000"/>
          <w:sz w:val="28"/>
        </w:rPr>
        <w:t>ҰОТ – ұзын және орташа толқындар;</w:t>
      </w:r>
    </w:p>
    <w:p>
      <w:pPr>
        <w:spacing w:after="0"/>
        <w:ind w:left="0"/>
        <w:jc w:val="both"/>
      </w:pPr>
      <w:r>
        <w:rPr>
          <w:rFonts w:ascii="Times New Roman"/>
          <w:b w:val="false"/>
          <w:i w:val="false"/>
          <w:color w:val="000000"/>
          <w:sz w:val="28"/>
        </w:rPr>
        <w:t>МГц – мегагерц;</w:t>
      </w:r>
    </w:p>
    <w:p>
      <w:pPr>
        <w:spacing w:after="0"/>
        <w:ind w:left="0"/>
        <w:jc w:val="both"/>
      </w:pPr>
      <w:r>
        <w:rPr>
          <w:rFonts w:ascii="Times New Roman"/>
          <w:b w:val="false"/>
          <w:i w:val="false"/>
          <w:color w:val="000000"/>
          <w:sz w:val="28"/>
        </w:rPr>
        <w:t>ҚТ – қысқа толқындар;</w:t>
      </w:r>
    </w:p>
    <w:p>
      <w:pPr>
        <w:spacing w:after="0"/>
        <w:ind w:left="0"/>
        <w:jc w:val="both"/>
      </w:pPr>
      <w:r>
        <w:rPr>
          <w:rFonts w:ascii="Times New Roman"/>
          <w:b w:val="false"/>
          <w:i w:val="false"/>
          <w:color w:val="000000"/>
          <w:sz w:val="28"/>
        </w:rPr>
        <w:t>Жұмыс кестесі – позиция деректері тек жақшада көрсетілген байланыс түрлеріне ғана толтырылады;</w:t>
      </w:r>
    </w:p>
    <w:p>
      <w:pPr>
        <w:spacing w:after="0"/>
        <w:ind w:left="0"/>
        <w:jc w:val="both"/>
      </w:pPr>
      <w:r>
        <w:rPr>
          <w:rFonts w:ascii="Times New Roman"/>
          <w:b w:val="false"/>
          <w:i w:val="false"/>
          <w:color w:val="000000"/>
          <w:sz w:val="28"/>
        </w:rPr>
        <w:t>РХ – радиохабар;</w:t>
      </w:r>
    </w:p>
    <w:p>
      <w:pPr>
        <w:spacing w:after="0"/>
        <w:ind w:left="0"/>
        <w:jc w:val="both"/>
      </w:pPr>
      <w:r>
        <w:rPr>
          <w:rFonts w:ascii="Times New Roman"/>
          <w:b w:val="false"/>
          <w:i w:val="false"/>
          <w:color w:val="000000"/>
          <w:sz w:val="28"/>
        </w:rPr>
        <w:t>РЭҚ – радиоэлектрондық құрал;</w:t>
      </w:r>
    </w:p>
    <w:p>
      <w:pPr>
        <w:spacing w:after="0"/>
        <w:ind w:left="0"/>
        <w:jc w:val="both"/>
      </w:pPr>
      <w:r>
        <w:rPr>
          <w:rFonts w:ascii="Times New Roman"/>
          <w:b w:val="false"/>
          <w:i w:val="false"/>
          <w:color w:val="000000"/>
          <w:sz w:val="28"/>
        </w:rPr>
        <w:t>ТХ - телехабар;</w:t>
      </w:r>
    </w:p>
    <w:p>
      <w:pPr>
        <w:spacing w:after="0"/>
        <w:ind w:left="0"/>
        <w:jc w:val="both"/>
      </w:pPr>
      <w:r>
        <w:rPr>
          <w:rFonts w:ascii="Times New Roman"/>
          <w:b w:val="false"/>
          <w:i w:val="false"/>
          <w:color w:val="000000"/>
          <w:sz w:val="28"/>
        </w:rPr>
        <w:t>УҚТ – ультрақысқа толқындар;</w:t>
      </w:r>
    </w:p>
    <w:p>
      <w:pPr>
        <w:spacing w:after="0"/>
        <w:ind w:left="0"/>
        <w:jc w:val="both"/>
      </w:pPr>
      <w:r>
        <w:rPr>
          <w:rFonts w:ascii="Times New Roman"/>
          <w:b w:val="false"/>
          <w:i w:val="false"/>
          <w:color w:val="000000"/>
          <w:sz w:val="28"/>
        </w:rPr>
        <w:t>BSIC – base station identification channel (базалық станцияның сәйкестендіру нөмірі);</w:t>
      </w:r>
    </w:p>
    <w:p>
      <w:pPr>
        <w:spacing w:after="0"/>
        <w:ind w:left="0"/>
        <w:jc w:val="both"/>
      </w:pPr>
      <w:r>
        <w:rPr>
          <w:rFonts w:ascii="Times New Roman"/>
          <w:b w:val="false"/>
          <w:i w:val="false"/>
          <w:color w:val="000000"/>
          <w:sz w:val="28"/>
        </w:rPr>
        <w:t>Cell ID/CI – cell identification (базалық станция ұясының сәйкестендіргіші);</w:t>
      </w:r>
    </w:p>
    <w:p>
      <w:pPr>
        <w:spacing w:after="0"/>
        <w:ind w:left="0"/>
        <w:jc w:val="both"/>
      </w:pPr>
      <w:r>
        <w:rPr>
          <w:rFonts w:ascii="Times New Roman"/>
          <w:b w:val="false"/>
          <w:i w:val="false"/>
          <w:color w:val="000000"/>
          <w:sz w:val="28"/>
        </w:rPr>
        <w:t>SAC – Service Area Code (Қызмет көрсету аймағының коды. UMTS стандарты үшін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10 тамыздағы</w:t>
            </w:r>
            <w:r>
              <w:br/>
            </w:r>
            <w:r>
              <w:rPr>
                <w:rFonts w:ascii="Times New Roman"/>
                <w:b w:val="false"/>
                <w:i w:val="false"/>
                <w:color w:val="000000"/>
                <w:sz w:val="20"/>
              </w:rPr>
              <w:t>№ 54 Бұйрыққа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Хабарламаларды қабылдауды жүзеге асыратын мемлекеттік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Ведомстволар, орталық мемлекеттік органның құрылымдық бөлімшелері және олардың аумақтық бөлімшелері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Эротикалық сипаттағы материалдарды орналастыратын мерзімді баспасөз басылымдарын немесе интернет-ресурстарды тарату жөніндегі қызметтің басталғаны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Агроөнеркәсіптік кешендегі мемлекеттік инспекция комитетінің облыстық немесе аудандық аумақтық инспекциялары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Ветеринариялық бақылау және қадағалау комитетінің Нұр-Сұлтан, Алматы және Шымкент қалалары, аудандар мен облыстық маңызы бар қалалар бойынша аумақтық инспекциялары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жануарлардан алынатын өнімдер мен шикізаттың ветеринариялық нормативтерге сәйкестігін анықтау жөніндегі өндірістік бақылау бөлімшелерінің ветеринариялық дәрігерлерінің ветеринариялық анықтама беру жөніндегі қызметті жүзеге асыруды бастағаны немесе тоқтатқаны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аумақтық бөлімшелері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қызметін жүзеге асырудың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 Білім саласында сапаны қамтамасыз ету комитетінің аумақтық бөлімшелері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саласындағы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Интервенциялық емес клиникалық зерттеулер жүргізу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 Тауарлар мен көрсетілетін қызметтердің сапасы мен қауіпсіздігін бақылау комитетінің аумақтық департаменттері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бөлшек саудада өткiзу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көтерме саудада өткiзу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 Тауарлар мен көрсетілетін қызметтердің сапасы мен қауіпсіздігін бақылау комитетінің аумақтық бөлімшелері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декреттелген тобын гигиеналық оқыту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маңыздылығы елеусіз объект қызметінің басталғаны және тоқтатылғаны (оларды пайдалану)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аудит жүргізу қызметінің басталғаны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 асыл тастарды, бағалы металдар мен асыл тастардан жасалған зергерлік және басқа да бұйымдарды, құрамында бағалы металдар бар шикізат тауарларын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тахографтарға электрондық карточкаларды дайындау және беру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мамандарын даярлау (қайта даярлау) және олардың біліктілігін арттыру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 мен энергия үнемдеу және энергия тиімділігін арттыру саласындағы қызметті жүзеге асыратын кадрларды қайта даярлау және (немесе) олардың біліктілігін арттыру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 Көлік комитетінің аумақтық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тексеріп қарау операторлары қызметінің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Мемлекеттік кірістер комитетінің аумақтық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салық салу режимі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 ретінде қызметтің басталғаны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түрлерін жүзеге асыратын салық төлеуші ретінде қызметті бастағаны немесе тоқтатқаны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(уақытша әкімші, оңалту, уақытша және банкроттық басқарушылар) қызметінің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Қаржы мониторингі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Заңына сәйкес қаржы мониторингі субъектісі болып табылатын тұлға қызметінің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Турагенттік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 (гид-аудармашы), экскурсовод, туризм нұсқаушысы қызметінің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министрлігінің Техникалық реттеу және метрология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және халықаралық ұйымдардың Қазақстан Республикасының аумағында шетелдік үлгінің сәйкестігін растау саласындағы құжаттарды беру жөніндегі қызметті бастағаны немесе тоқтатқаны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Табиғи монополияларды реттеу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өзге қызметті жүзеге асыруды бастағаны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субъектілерінің реттеліп көрсетілетін қызметтермен (тауарлармен, жұмыстармен) технологиялық байланысты қызметтер көрсетуді бастағаны немесе тоқтатқаны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Ақпараттық қауіпсіздік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активтерді шығару, олардың сауда-саттығын ұйымдастыру, сондай-ақ цифрлық активтерді ақшаға, құндылықтарға және өзге де мүлікке айырбастау жөніндегі көрсетілетін қызметтерді ұсыну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Геодезия және картография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жұмыстарды жүргізу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 жұмыстарын жүргізу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 көрсету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 Телекоммуникациялар комитетінің аумақтық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 пайдалануды бастағаны немесе тоқтатқаны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құрылғыны пайдалануды бастағаны немесе тоқтатқаны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аумақтық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жүргізушілерін даярлау жөніндегі кәсіптік бірлестіктер қызметінің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ғылыми зерттеулерін жүргізу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мониторинг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сұрыптау және (немесе) тасымалдау, қауіпсіз қалдықтарды қалпына келтіру және (немесе) жою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Зоологиялық коллекцияны жасау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сараптама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және жер қойнауын пайдалану салаларындағы мемлекеттік бақылау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көтерме жеткізілімдеріне байланысты қызметтің басталғаны немесе тоқталғаны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объектілерін және (немесе) олардың жекелеген бөліктерін сатып алу-сату, жалға немесе сенімгерлік басқаруға беру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филиалдары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банктің айырбастау пункті қызметінің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ұйымының қаржылық өнімдерін бекітуі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жергілікті басқару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сұрыпты және егу сапаларына сараптама жүргізу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сұрыптық егістерін сынақтан өткізу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тасымалдаушысы ретінде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кәсіпкерлік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Тахографтарды орнату және оларға қызмет көрсету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тарих және мәдениет ескерткіштерінде ғылыми-реставрациялау жұмыстарын жүргізудің басталғаны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Автовокзалдар, автостанциялар мен жолаушыларға қызмет көрсету пункттері қызметінің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кеме жүргiзушiлерiн даярлау жөніндегі курстар қызметінің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республикаішілік қатынастарда қауiптi жүктерді тасымалдауды жүзеге асыратын автокөлік құралдары жүргізушілерін арнайы даярлау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түсті және қара металдар сынықтары мен қалдықтарын жинауы (дайындауы), сақтауы, қайта өңдеуі және өткізуі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 ету туралы декларация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мемлекеттік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Ведомстволар, орталық мемлекеттік органның құрылымдық бөлімшелері және олардың аумақтық бөлімшелері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реттейтін ұйым қызметінің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10 тамыздағы</w:t>
            </w:r>
            <w:r>
              <w:br/>
            </w:r>
            <w:r>
              <w:rPr>
                <w:rFonts w:ascii="Times New Roman"/>
                <w:b w:val="false"/>
                <w:i w:val="false"/>
                <w:color w:val="000000"/>
                <w:sz w:val="20"/>
              </w:rPr>
              <w:t>№ 54 Бұйрыққа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Акцизделетін тауарларды өндіру, жинауды (жинақтауды) жүзеге асыру жөніндегі салық төлеуші ретінде қызметті бастағаны немесе тоқтатқаны туралы хабарлама</w:t>
      </w:r>
    </w:p>
    <w:p>
      <w:pPr>
        <w:spacing w:after="0"/>
        <w:ind w:left="0"/>
        <w:jc w:val="both"/>
      </w:pPr>
      <w:r>
        <w:rPr>
          <w:rFonts w:ascii="Times New Roman"/>
          <w:b w:val="false"/>
          <w:i w:val="false"/>
          <w:color w:val="000000"/>
          <w:sz w:val="28"/>
        </w:rPr>
        <w:t xml:space="preserve">
      1. ______________________________________________________________________________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атауы)</w:t>
      </w:r>
    </w:p>
    <w:p>
      <w:pPr>
        <w:spacing w:after="0"/>
        <w:ind w:left="0"/>
        <w:jc w:val="both"/>
      </w:pPr>
      <w:r>
        <w:rPr>
          <w:rFonts w:ascii="Times New Roman"/>
          <w:b w:val="false"/>
          <w:i w:val="false"/>
          <w:color w:val="000000"/>
          <w:sz w:val="28"/>
        </w:rPr>
        <w:t>2. Осымен 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(Салық төлеушінің (салық агентінің) тегі, аты, әкесінің аты (егер ол жеке басын</w:t>
      </w:r>
    </w:p>
    <w:p>
      <w:pPr>
        <w:spacing w:after="0"/>
        <w:ind w:left="0"/>
        <w:jc w:val="both"/>
      </w:pPr>
      <w:r>
        <w:rPr>
          <w:rFonts w:ascii="Times New Roman"/>
          <w:b w:val="false"/>
          <w:i w:val="false"/>
          <w:color w:val="000000"/>
          <w:sz w:val="28"/>
        </w:rPr>
        <w:t xml:space="preserve">             куәландыратын  кұжатта көрсетілсе) немесе атауы) сәйкестендіру нөмірі</w:t>
      </w:r>
    </w:p>
    <w:p>
      <w:pPr>
        <w:spacing w:after="0"/>
        <w:ind w:left="0"/>
        <w:jc w:val="both"/>
      </w:pPr>
      <w:r>
        <w:rPr>
          <w:rFonts w:ascii="Times New Roman"/>
          <w:b w:val="false"/>
          <w:i w:val="false"/>
          <w:color w:val="000000"/>
          <w:sz w:val="28"/>
        </w:rPr>
        <w:t>(ЖСН/БСН) ____________________________________________ :</w:t>
      </w:r>
    </w:p>
    <w:p>
      <w:pPr>
        <w:spacing w:after="0"/>
        <w:ind w:left="0"/>
        <w:jc w:val="both"/>
      </w:pP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90500" cy="241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xml:space="preserve">жекелеген қызмет түрлерін жүзеге асыратын салық төлеуші ретінде қызметті бастағаны жөніндегі </w:t>
      </w:r>
      <w:r>
        <w:br/>
      </w: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90500" cy="241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xml:space="preserve">жекелеген қызмет түрлерін жүзеге асыратын салық төлеуші ретінде қызметті тоқтатқаны жөніндегі </w:t>
      </w:r>
      <w:r>
        <w:br/>
      </w: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90500" cy="241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хабарламада көрсетiлген салық салу объектілерінің және (немесе) салық салуға байланысты</w:t>
      </w:r>
      <w:r>
        <w:br/>
      </w:r>
      <w:r>
        <w:rPr>
          <w:rFonts w:ascii="Times New Roman"/>
          <w:b w:val="false"/>
          <w:i w:val="false"/>
          <w:color w:val="000000"/>
          <w:sz w:val="28"/>
        </w:rPr>
        <w:t xml:space="preserve">объектілернің туралы мәлiметтер өзгергені туралы хабарлайды. </w:t>
      </w:r>
      <w:r>
        <w:br/>
      </w:r>
      <w:r>
        <w:rPr>
          <w:rFonts w:ascii="Times New Roman"/>
          <w:b w:val="false"/>
          <w:i w:val="false"/>
          <w:color w:val="000000"/>
          <w:sz w:val="28"/>
        </w:rPr>
        <w:t>3. Қызметтің түрі:</w:t>
      </w:r>
      <w:r>
        <w:br/>
      </w: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90500" cy="241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Қазақстан Республикасының "Салық және бюджетке төленетін басқа да міндетті төлемдер</w:t>
      </w:r>
      <w:r>
        <w:br/>
      </w:r>
      <w:r>
        <w:rPr>
          <w:rFonts w:ascii="Times New Roman"/>
          <w:b w:val="false"/>
          <w:i w:val="false"/>
          <w:color w:val="000000"/>
          <w:sz w:val="28"/>
        </w:rPr>
        <w:t>туралы" кодексінің 462-бабы бірінші бөлігінің 6) тармақшасында көзделген акцизделетін</w:t>
      </w:r>
      <w:r>
        <w:br/>
      </w:r>
      <w:r>
        <w:rPr>
          <w:rFonts w:ascii="Times New Roman"/>
          <w:b w:val="false"/>
          <w:i w:val="false"/>
          <w:color w:val="000000"/>
          <w:sz w:val="28"/>
        </w:rPr>
        <w:t>тауарларды өндіру, жинауды (жинақтауды) жүзеге асыру</w:t>
      </w:r>
      <w:r>
        <w:br/>
      </w:r>
      <w:r>
        <w:rPr>
          <w:rFonts w:ascii="Times New Roman"/>
          <w:b w:val="false"/>
          <w:i w:val="false"/>
          <w:color w:val="000000"/>
          <w:sz w:val="28"/>
        </w:rPr>
        <w:t>4. – Түрі:</w:t>
      </w:r>
      <w:r>
        <w:br/>
      </w:r>
      <w:r>
        <w:rPr>
          <w:rFonts w:ascii="Times New Roman"/>
          <w:b w:val="false"/>
          <w:i w:val="false"/>
          <w:color w:val="000000"/>
          <w:sz w:val="28"/>
        </w:rPr>
        <w:t>
</w:t>
      </w:r>
      <w:r>
        <w:br/>
      </w: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190500" cy="241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шағын автобустарды, автобустар мен троллейбустарды қоспағанда, қозғалтқышының көлемі</w:t>
      </w:r>
    </w:p>
    <w:p>
      <w:pPr>
        <w:spacing w:after="0"/>
        <w:ind w:left="0"/>
        <w:jc w:val="both"/>
      </w:pPr>
      <w:r>
        <w:rPr>
          <w:rFonts w:ascii="Times New Roman"/>
          <w:b w:val="false"/>
          <w:i w:val="false"/>
          <w:color w:val="000000"/>
          <w:sz w:val="28"/>
        </w:rPr>
        <w:t>3000 текше сантиметрден асатын, 10 және одан да көп адам тасымалдауға арналған моторлы</w:t>
      </w:r>
    </w:p>
    <w:p>
      <w:pPr>
        <w:spacing w:after="0"/>
        <w:ind w:left="0"/>
        <w:jc w:val="both"/>
      </w:pPr>
      <w:r>
        <w:rPr>
          <w:rFonts w:ascii="Times New Roman"/>
          <w:b w:val="false"/>
          <w:i w:val="false"/>
          <w:color w:val="000000"/>
          <w:sz w:val="28"/>
        </w:rPr>
        <w:t>көлік құралдары;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66700" cy="317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қозғалтқышының көлемі 3000 текше сантиметрден асатын, адамдар тасымалдауға арналған</w:t>
      </w:r>
    </w:p>
    <w:p>
      <w:pPr>
        <w:spacing w:after="0"/>
        <w:ind w:left="0"/>
        <w:jc w:val="both"/>
      </w:pPr>
      <w:r>
        <w:rPr>
          <w:rFonts w:ascii="Times New Roman"/>
          <w:b w:val="false"/>
          <w:i w:val="false"/>
          <w:color w:val="000000"/>
          <w:sz w:val="28"/>
        </w:rPr>
        <w:t>жеңіл автомобильдер және өзге де моторлы көлік құралдары (арнайы мүгедектігі бар</w:t>
      </w:r>
    </w:p>
    <w:p>
      <w:pPr>
        <w:spacing w:after="0"/>
        <w:ind w:left="0"/>
        <w:jc w:val="both"/>
      </w:pPr>
      <w:r>
        <w:rPr>
          <w:rFonts w:ascii="Times New Roman"/>
          <w:b w:val="false"/>
          <w:i w:val="false"/>
          <w:color w:val="000000"/>
          <w:sz w:val="28"/>
        </w:rPr>
        <w:t>адамдарға арналған қолмен басқарылатын немесе қолмен басқару адаптері бар</w:t>
      </w:r>
    </w:p>
    <w:p>
      <w:pPr>
        <w:spacing w:after="0"/>
        <w:ind w:left="0"/>
        <w:jc w:val="both"/>
      </w:pPr>
      <w:r>
        <w:rPr>
          <w:rFonts w:ascii="Times New Roman"/>
          <w:b w:val="false"/>
          <w:i w:val="false"/>
          <w:color w:val="000000"/>
          <w:sz w:val="28"/>
        </w:rPr>
        <w:t>автомобильдерден басқа);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1905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қозғалтқышының көлемі 3000 текше сантиметрден асатын, жүкке арналған платформасы</w:t>
      </w:r>
    </w:p>
    <w:p>
      <w:pPr>
        <w:spacing w:after="0"/>
        <w:ind w:left="0"/>
        <w:jc w:val="both"/>
      </w:pPr>
      <w:r>
        <w:rPr>
          <w:rFonts w:ascii="Times New Roman"/>
          <w:b w:val="false"/>
          <w:i w:val="false"/>
          <w:color w:val="000000"/>
          <w:sz w:val="28"/>
        </w:rPr>
        <w:t>және жүк бөлiгiнен қатты стационарлық қабырғамен бөлінген жүргiзушi кабинасы бар жеңіл</w:t>
      </w:r>
    </w:p>
    <w:p>
      <w:pPr>
        <w:spacing w:after="0"/>
        <w:ind w:left="0"/>
        <w:jc w:val="both"/>
      </w:pPr>
      <w:r>
        <w:rPr>
          <w:rFonts w:ascii="Times New Roman"/>
          <w:b w:val="false"/>
          <w:i w:val="false"/>
          <w:color w:val="000000"/>
          <w:sz w:val="28"/>
        </w:rPr>
        <w:t>автомобиль шассиiндегi моторлы көлік құралдары (арнайы мүгедектігі бар адамдарға</w:t>
      </w:r>
    </w:p>
    <w:p>
      <w:pPr>
        <w:spacing w:after="0"/>
        <w:ind w:left="0"/>
        <w:jc w:val="both"/>
      </w:pPr>
      <w:r>
        <w:rPr>
          <w:rFonts w:ascii="Times New Roman"/>
          <w:b w:val="false"/>
          <w:i w:val="false"/>
          <w:color w:val="000000"/>
          <w:sz w:val="28"/>
        </w:rPr>
        <w:t>арналған қолмен басқарылатын немесе қолмен басқару адаптері бар автомобильдерден</w:t>
      </w:r>
    </w:p>
    <w:p>
      <w:pPr>
        <w:spacing w:after="0"/>
        <w:ind w:left="0"/>
        <w:jc w:val="both"/>
      </w:pPr>
      <w:r>
        <w:rPr>
          <w:rFonts w:ascii="Times New Roman"/>
          <w:b w:val="false"/>
          <w:i w:val="false"/>
          <w:color w:val="000000"/>
          <w:sz w:val="28"/>
        </w:rPr>
        <w:t xml:space="preserve">басқа); </w:t>
      </w:r>
    </w:p>
    <w:p>
      <w:pPr>
        <w:spacing w:after="0"/>
        <w:ind w:left="0"/>
        <w:jc w:val="both"/>
      </w:pPr>
      <w:r>
        <w:rPr>
          <w:rFonts w:ascii="Times New Roman"/>
          <w:b w:val="false"/>
          <w:i w:val="false"/>
          <w:color w:val="000000"/>
          <w:sz w:val="28"/>
        </w:rPr>
        <w:t>5. Объектінің орналасқан орны:</w:t>
      </w:r>
    </w:p>
    <w:p>
      <w:pPr>
        <w:spacing w:after="0"/>
        <w:ind w:left="0"/>
        <w:jc w:val="both"/>
      </w:pPr>
      <w:r>
        <w:rPr>
          <w:rFonts w:ascii="Times New Roman"/>
          <w:b w:val="false"/>
          <w:i w:val="false"/>
          <w:color w:val="000000"/>
          <w:sz w:val="28"/>
        </w:rPr>
        <w:t>облыс ______________________________________________________________</w:t>
      </w:r>
    </w:p>
    <w:p>
      <w:pPr>
        <w:spacing w:after="0"/>
        <w:ind w:left="0"/>
        <w:jc w:val="both"/>
      </w:pPr>
      <w:r>
        <w:rPr>
          <w:rFonts w:ascii="Times New Roman"/>
          <w:b w:val="false"/>
          <w:i w:val="false"/>
          <w:color w:val="000000"/>
          <w:sz w:val="28"/>
        </w:rPr>
        <w:t>қала (аудан) ________________________________________________________</w:t>
      </w:r>
    </w:p>
    <w:p>
      <w:pPr>
        <w:spacing w:after="0"/>
        <w:ind w:left="0"/>
        <w:jc w:val="both"/>
      </w:pPr>
      <w:r>
        <w:rPr>
          <w:rFonts w:ascii="Times New Roman"/>
          <w:b w:val="false"/>
          <w:i w:val="false"/>
          <w:color w:val="000000"/>
          <w:sz w:val="28"/>
        </w:rPr>
        <w:t>село (ауыл) _________________________________________________________</w:t>
      </w:r>
    </w:p>
    <w:p>
      <w:pPr>
        <w:spacing w:after="0"/>
        <w:ind w:left="0"/>
        <w:jc w:val="both"/>
      </w:pPr>
      <w:r>
        <w:rPr>
          <w:rFonts w:ascii="Times New Roman"/>
          <w:b w:val="false"/>
          <w:i w:val="false"/>
          <w:color w:val="000000"/>
          <w:sz w:val="28"/>
        </w:rPr>
        <w:t>көше (шағын аудан) __________________________________________________</w:t>
      </w:r>
    </w:p>
    <w:p>
      <w:pPr>
        <w:spacing w:after="0"/>
        <w:ind w:left="0"/>
        <w:jc w:val="both"/>
      </w:pPr>
      <w:r>
        <w:rPr>
          <w:rFonts w:ascii="Times New Roman"/>
          <w:b w:val="false"/>
          <w:i w:val="false"/>
          <w:color w:val="000000"/>
          <w:sz w:val="28"/>
        </w:rPr>
        <w:t>үй нөмірі ___________________________________________________________</w:t>
      </w:r>
    </w:p>
    <w:p>
      <w:pPr>
        <w:spacing w:after="0"/>
        <w:ind w:left="0"/>
        <w:jc w:val="both"/>
      </w:pPr>
      <w:r>
        <w:rPr>
          <w:rFonts w:ascii="Times New Roman"/>
          <w:b w:val="false"/>
          <w:i w:val="false"/>
          <w:color w:val="000000"/>
          <w:sz w:val="28"/>
        </w:rPr>
        <w:t>6. Объектілер туралы мәліметтер:</w:t>
      </w:r>
    </w:p>
    <w:p>
      <w:pPr>
        <w:spacing w:after="0"/>
        <w:ind w:left="0"/>
        <w:jc w:val="both"/>
      </w:pPr>
      <w:r>
        <w:rPr>
          <w:rFonts w:ascii="Times New Roman"/>
          <w:b w:val="false"/>
          <w:i w:val="false"/>
          <w:color w:val="000000"/>
          <w:sz w:val="28"/>
        </w:rPr>
        <w:t>А. Объектілер саны, (дана)__________</w:t>
      </w:r>
    </w:p>
    <w:p>
      <w:pPr>
        <w:spacing w:after="0"/>
        <w:ind w:left="0"/>
        <w:jc w:val="both"/>
      </w:pPr>
      <w:r>
        <w:rPr>
          <w:rFonts w:ascii="Times New Roman"/>
          <w:b w:val="false"/>
          <w:i w:val="false"/>
          <w:color w:val="000000"/>
          <w:sz w:val="28"/>
        </w:rPr>
        <w:t>Б. Қоймалардың жалпы орын иеленген ауданы, (ш.м)__________</w:t>
      </w:r>
    </w:p>
    <w:p>
      <w:pPr>
        <w:spacing w:after="0"/>
        <w:ind w:left="0"/>
        <w:jc w:val="both"/>
      </w:pPr>
      <w:r>
        <w:rPr>
          <w:rFonts w:ascii="Times New Roman"/>
          <w:b w:val="false"/>
          <w:i w:val="false"/>
          <w:color w:val="000000"/>
          <w:sz w:val="28"/>
        </w:rPr>
        <w:t>7. Жер учаскілер туралы мәліметтер:</w:t>
      </w:r>
    </w:p>
    <w:p>
      <w:pPr>
        <w:spacing w:after="0"/>
        <w:ind w:left="0"/>
        <w:jc w:val="both"/>
      </w:pPr>
      <w:r>
        <w:rPr>
          <w:rFonts w:ascii="Times New Roman"/>
          <w:b w:val="false"/>
          <w:i w:val="false"/>
          <w:color w:val="000000"/>
          <w:sz w:val="28"/>
        </w:rPr>
        <w:t>А. Жер учаскілер саны, (дана)__________</w:t>
      </w:r>
    </w:p>
    <w:p>
      <w:pPr>
        <w:spacing w:after="0"/>
        <w:ind w:left="0"/>
        <w:jc w:val="both"/>
      </w:pPr>
      <w:r>
        <w:rPr>
          <w:rFonts w:ascii="Times New Roman"/>
          <w:b w:val="false"/>
          <w:i w:val="false"/>
          <w:color w:val="000000"/>
          <w:sz w:val="28"/>
        </w:rPr>
        <w:t>Б. Жер учаскесінің жалпы ауданы, (га)__________</w:t>
      </w:r>
    </w:p>
    <w:p>
      <w:pPr>
        <w:spacing w:after="0"/>
        <w:ind w:left="0"/>
        <w:jc w:val="both"/>
      </w:pPr>
      <w:r>
        <w:rPr>
          <w:rFonts w:ascii="Times New Roman"/>
          <w:b w:val="false"/>
          <w:i w:val="false"/>
          <w:color w:val="000000"/>
          <w:sz w:val="28"/>
        </w:rPr>
        <w:t>8. Меншік құқығының түрі:</w:t>
      </w:r>
    </w:p>
    <w:p>
      <w:pPr>
        <w:spacing w:after="0"/>
        <w:ind w:left="0"/>
        <w:jc w:val="both"/>
      </w:pP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905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меншік құқығында</w:t>
      </w:r>
    </w:p>
    <w:p>
      <w:pPr>
        <w:spacing w:after="0"/>
        <w:ind w:left="0"/>
        <w:jc w:val="both"/>
      </w:pPr>
      <w:r>
        <w:rPr>
          <w:rFonts w:ascii="Times New Roman"/>
          <w:b w:val="false"/>
          <w:i w:val="false"/>
          <w:color w:val="000000"/>
          <w:sz w:val="28"/>
        </w:rPr>
        <w:t>А. құқық белгілейтін құжат атауы ______________________</w:t>
      </w:r>
    </w:p>
    <w:p>
      <w:pPr>
        <w:spacing w:after="0"/>
        <w:ind w:left="0"/>
        <w:jc w:val="both"/>
      </w:pPr>
      <w:r>
        <w:rPr>
          <w:rFonts w:ascii="Times New Roman"/>
          <w:b w:val="false"/>
          <w:i w:val="false"/>
          <w:color w:val="000000"/>
          <w:sz w:val="28"/>
        </w:rPr>
        <w:t>Б. құқық белгілейтін құжат нөмірі _____________________________</w:t>
      </w:r>
    </w:p>
    <w:p>
      <w:pPr>
        <w:spacing w:after="0"/>
        <w:ind w:left="0"/>
        <w:jc w:val="both"/>
      </w:pPr>
      <w:r>
        <w:rPr>
          <w:rFonts w:ascii="Times New Roman"/>
          <w:b w:val="false"/>
          <w:i w:val="false"/>
          <w:color w:val="000000"/>
          <w:sz w:val="28"/>
        </w:rPr>
        <w:t>В. құқық белгілейтін құжаттың күні "___" _________ 20__ ж.</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1905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жалдау шарты бойынша</w:t>
      </w:r>
    </w:p>
    <w:p>
      <w:pPr>
        <w:spacing w:after="0"/>
        <w:ind w:left="0"/>
        <w:jc w:val="both"/>
      </w:pPr>
      <w:r>
        <w:rPr>
          <w:rFonts w:ascii="Times New Roman"/>
          <w:b w:val="false"/>
          <w:i w:val="false"/>
          <w:color w:val="000000"/>
          <w:sz w:val="28"/>
        </w:rPr>
        <w:t>А. жалдау шартының нөмірі_____________________________________________</w:t>
      </w:r>
    </w:p>
    <w:p>
      <w:pPr>
        <w:spacing w:after="0"/>
        <w:ind w:left="0"/>
        <w:jc w:val="both"/>
      </w:pPr>
      <w:r>
        <w:rPr>
          <w:rFonts w:ascii="Times New Roman"/>
          <w:b w:val="false"/>
          <w:i w:val="false"/>
          <w:color w:val="000000"/>
          <w:sz w:val="28"/>
        </w:rPr>
        <w:t>Б. жалдау шартының күні "___" _________ 20__ ж.</w:t>
      </w:r>
    </w:p>
    <w:p>
      <w:pPr>
        <w:spacing w:after="0"/>
        <w:ind w:left="0"/>
        <w:jc w:val="both"/>
      </w:pPr>
      <w:r>
        <w:rPr>
          <w:rFonts w:ascii="Times New Roman"/>
          <w:b w:val="false"/>
          <w:i w:val="false"/>
          <w:color w:val="000000"/>
          <w:sz w:val="28"/>
        </w:rPr>
        <w:t>В. жалдау шартының қолданылу мерзімі "___" _______ 20__ ж. "___" ____ 20__ ж. Дейін</w:t>
      </w:r>
    </w:p>
    <w:p>
      <w:pPr>
        <w:spacing w:after="0"/>
        <w:ind w:left="0"/>
        <w:jc w:val="both"/>
      </w:pPr>
      <w:r>
        <w:rPr>
          <w:rFonts w:ascii="Times New Roman"/>
          <w:b w:val="false"/>
          <w:i w:val="false"/>
          <w:color w:val="000000"/>
          <w:sz w:val="28"/>
        </w:rPr>
        <w:t>
      9. Өтініш беруші _______________________________________ __________</w:t>
      </w:r>
    </w:p>
    <w:p>
      <w:pPr>
        <w:spacing w:after="0"/>
        <w:ind w:left="0"/>
        <w:jc w:val="both"/>
      </w:pPr>
      <w:r>
        <w:rPr>
          <w:rFonts w:ascii="Times New Roman"/>
          <w:b w:val="false"/>
          <w:i w:val="false"/>
          <w:color w:val="000000"/>
          <w:sz w:val="28"/>
        </w:rPr>
        <w:t xml:space="preserve">  (тегі, аты әкесінің аты (егер ол жеке басын куәландыратын құжатта көрсетілсе)  (қолы)</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(бар болған жағдайда)</w:t>
      </w:r>
    </w:p>
    <w:p>
      <w:pPr>
        <w:spacing w:after="0"/>
        <w:ind w:left="0"/>
        <w:jc w:val="both"/>
      </w:pPr>
      <w:r>
        <w:rPr>
          <w:rFonts w:ascii="Times New Roman"/>
          <w:b w:val="false"/>
          <w:i w:val="false"/>
          <w:color w:val="000000"/>
          <w:sz w:val="28"/>
        </w:rPr>
        <w:t>Берілген күні: 20__ жылғы "___" _________</w:t>
      </w:r>
    </w:p>
    <w:p>
      <w:pPr>
        <w:spacing w:after="0"/>
        <w:ind w:left="0"/>
        <w:jc w:val="both"/>
      </w:pPr>
      <w:r>
        <w:rPr>
          <w:rFonts w:ascii="Times New Roman"/>
          <w:b w:val="false"/>
          <w:i w:val="false"/>
          <w:color w:val="000000"/>
          <w:sz w:val="28"/>
        </w:rPr>
        <w:t>10. Пошта штемпелінің күні 20 __ жылғы "___" __________</w:t>
      </w:r>
    </w:p>
    <w:p>
      <w:pPr>
        <w:spacing w:after="0"/>
        <w:ind w:left="0"/>
        <w:jc w:val="both"/>
      </w:pPr>
      <w:r>
        <w:rPr>
          <w:rFonts w:ascii="Times New Roman"/>
          <w:b w:val="false"/>
          <w:i w:val="false"/>
          <w:color w:val="000000"/>
          <w:sz w:val="28"/>
        </w:rPr>
        <w:t xml:space="preserve"> (хабарлама пошта арқылы тапсырылған жағдайда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