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d8180" w14:textId="22d81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өтінімді жасау және ұсыну қағидаларын бекіту туралы" Қазақстан Республикасы Қаржы министрінің 2014 жылғы 24 қарашадағы № 511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9 тамыздағы № 807 бұйрығы. Қазақстан Республикасының Әділет министрлігінде 2022 жылғы 10 тамызда № 29082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"Бюджеттiк өтiнiмдi жасау және ұсыну қағидаларын бекіту туралы" Қазақстан Республикасы Қаржы министрінің 2014 жылғы 24 қарашадағы № 511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10007 болып тіркелген) мынадай өзгерістер мен толықтыру енгізiлсiн: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бюджеттік өтінімді жасау және ұсыну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"21. 111 "Еңбекақы төлеу" ерекшелігі бойынша шығыстардың есептеулері Қағидаларға 2, 3, 3-1, 4, 5, 6, 7, 8, 9, 10, 11, 12, 13, 14, 15 және 16-қосымшаларға сәйкес 01-111, 02-111, 03-111, 04-111, 05-111, 06-111, 07-111, 08-111, 09-111, 10-111, 11-111, 12-111, 13-111, 14-111 және 15-111 нысандары бойынша жасалады.</w:t>
      </w:r>
    </w:p>
    <w:p>
      <w:pPr>
        <w:spacing w:after="0"/>
        <w:ind w:left="0"/>
        <w:jc w:val="both"/>
      </w:pPr>
      <w:r>
        <w:rPr>
          <w:rFonts w:ascii="Times New Roman"/>
          <w:b w:val="false"/>
          <w:i w:val="false"/>
          <w:color w:val="000000"/>
          <w:sz w:val="28"/>
        </w:rPr>
        <w:t xml:space="preserve">
      Көрсетiлген нысандар бойынша есептеулердi жасаған кезде радиациялық зiлзала аумақтарында тұрғаны және экологиялық қасiрет аймақтарында тұрғаны үшiн қосымша ақы есептелген кезде "Семей ядролық сынақ полигонындағы ядролық сынақтардың салдарынан зардап шеккен азаматтарды әлеуметтiк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және "Арал өңiрiндегi экологиялық қасiрет салдарынан зардап шеккен азаматтарды әлеуметтiк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басшылыққа алған жөн.</w:t>
      </w:r>
    </w:p>
    <w:p>
      <w:pPr>
        <w:spacing w:after="0"/>
        <w:ind w:left="0"/>
        <w:jc w:val="both"/>
      </w:pPr>
      <w:r>
        <w:rPr>
          <w:rFonts w:ascii="Times New Roman"/>
          <w:b w:val="false"/>
          <w:i w:val="false"/>
          <w:color w:val="000000"/>
          <w:sz w:val="28"/>
        </w:rPr>
        <w:t xml:space="preserve">
      Қазақстан Республикасы Үкіметінің 2017 жылғы 29 желтоқсандағы № 939 "Мемлекеттiк әкімшілік қызметшiлерге пилоттық режимде еңбекақы төлеудің кейбір мәселелері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пилоттық органдар үшін мемлекеттік әкімшілік қызметшілерге еңбекақы төлеуге араналған шығыстардың есебі ерікті нысанда жасалады.</w:t>
      </w:r>
    </w:p>
    <w:p>
      <w:pPr>
        <w:spacing w:after="0"/>
        <w:ind w:left="0"/>
        <w:jc w:val="both"/>
      </w:pPr>
      <w:r>
        <w:rPr>
          <w:rFonts w:ascii="Times New Roman"/>
          <w:b w:val="false"/>
          <w:i w:val="false"/>
          <w:color w:val="000000"/>
          <w:sz w:val="28"/>
        </w:rPr>
        <w:t xml:space="preserve">
      01-111-нысан (2-қосымша) прокуратура органдарының, мемлекеттiк фельдъегерлiк қызметтiң, құқық қорғау органдарының, өртке қарсы мемлекеттiк қызмет, қылмыстық-атқару жүйесiнiң, iшкi iстер органдарының, сыбайлас жемқорлыққа қарсы қызметінің, экономикалық тергеу қызметінің, қылмыстық-атқару жүйесі және кеден қызметi органдарының қызметшiлерiн, әскери қызметшiлердi қоспағанда, мемлекеттiк әкiмшiлiк қызметшiлерiнiң еңбекақыларына арналған шығыстарды есептеуге арналған, олар бойынша тиiсiнше 12-111, 13-111, 14-111 және 15-111-нысандар толтырылады. Осы есептеулердi жасаған кезде Қазақстан Республикасы Президентінің "Мемлекеттік саяси және әкімшілік қызметшілер лауазымдарының тізілімін бекіту туралы" 2015 жылғы 29 желтоқсандағы № 150 </w:t>
      </w:r>
      <w:r>
        <w:rPr>
          <w:rFonts w:ascii="Times New Roman"/>
          <w:b w:val="false"/>
          <w:i w:val="false"/>
          <w:color w:val="000000"/>
          <w:sz w:val="28"/>
        </w:rPr>
        <w:t>Жарлығымен</w:t>
      </w:r>
      <w:r>
        <w:rPr>
          <w:rFonts w:ascii="Times New Roman"/>
          <w:b w:val="false"/>
          <w:i w:val="false"/>
          <w:color w:val="000000"/>
          <w:sz w:val="28"/>
        </w:rPr>
        <w:t xml:space="preserve"> бекітілген санаттары бойынша мемлекеттік саяси және әкімшілік қызметшілер лауазымдарының тізіліміннің 2 бөлімін және Қазақстан Республикасы Үкіметінің "Мемлекеттік бюджет есебінен қамтылған барлық органдар үшін қызметкерлердің еңбегіне ақы төлеудің бірыңғай жүйесін бекіту туралы" 2017 жылғы 16 қазандағы № 646 қбп қаулысын (бұдан әрi - № 646 қбп Қаулы) басшылыққа алған жөн.</w:t>
      </w:r>
    </w:p>
    <w:p>
      <w:pPr>
        <w:spacing w:after="0"/>
        <w:ind w:left="0"/>
        <w:jc w:val="both"/>
      </w:pPr>
      <w:r>
        <w:rPr>
          <w:rFonts w:ascii="Times New Roman"/>
          <w:b w:val="false"/>
          <w:i w:val="false"/>
          <w:color w:val="000000"/>
          <w:sz w:val="28"/>
        </w:rPr>
        <w:t>
      02-111-нысан (3-қосымша) мемлекеттiк саяси қызметшiлердiң, депутаттардың еңбекақысына жұмсалатын шығыстарды есептеуге арналған.</w:t>
      </w:r>
    </w:p>
    <w:p>
      <w:pPr>
        <w:spacing w:after="0"/>
        <w:ind w:left="0"/>
        <w:jc w:val="both"/>
      </w:pPr>
      <w:r>
        <w:rPr>
          <w:rFonts w:ascii="Times New Roman"/>
          <w:b w:val="false"/>
          <w:i w:val="false"/>
          <w:color w:val="000000"/>
          <w:sz w:val="28"/>
        </w:rPr>
        <w:t>
      02-111-нысан (3-1-қосымша) судьялардың, судьяларға кандидат тағылымдамадан өтушілердің еңбекақысына жұмсалатын шығыстарды есептеуге арналған.</w:t>
      </w:r>
    </w:p>
    <w:p>
      <w:pPr>
        <w:spacing w:after="0"/>
        <w:ind w:left="0"/>
        <w:jc w:val="both"/>
      </w:pPr>
      <w:r>
        <w:rPr>
          <w:rFonts w:ascii="Times New Roman"/>
          <w:b w:val="false"/>
          <w:i w:val="false"/>
          <w:color w:val="000000"/>
          <w:sz w:val="28"/>
        </w:rPr>
        <w:t>
      № 646 қбп Қаулыны 03-111, 12-111, 13-11114-111 және 15-111-нысандар бойынша есеп жасаған кезде де басшылыққа алған жөн.</w:t>
      </w:r>
    </w:p>
    <w:p>
      <w:pPr>
        <w:spacing w:after="0"/>
        <w:ind w:left="0"/>
        <w:jc w:val="both"/>
      </w:pPr>
      <w:r>
        <w:rPr>
          <w:rFonts w:ascii="Times New Roman"/>
          <w:b w:val="false"/>
          <w:i w:val="false"/>
          <w:color w:val="000000"/>
          <w:sz w:val="28"/>
        </w:rPr>
        <w:t>
      03-111-нысан (4-қосымша) төтенше және өкiлеттi елшiлердiң, шет елдегi мекемелер қызметкерлерiнiң еңбекақысына жұмсалатын шығыстарды есептеуге арналған.</w:t>
      </w:r>
    </w:p>
    <w:p>
      <w:pPr>
        <w:spacing w:after="0"/>
        <w:ind w:left="0"/>
        <w:jc w:val="both"/>
      </w:pPr>
      <w:r>
        <w:rPr>
          <w:rFonts w:ascii="Times New Roman"/>
          <w:b w:val="false"/>
          <w:i w:val="false"/>
          <w:color w:val="000000"/>
          <w:sz w:val="28"/>
        </w:rPr>
        <w:t>
      04-111-нысан (5-қосымша) мемлекеттiк бiлiм беру мекемелерi қызметкерлерiнiң еңбекақыларына арналған шығыстарды есептеуге арналған.</w:t>
      </w:r>
    </w:p>
    <w:p>
      <w:pPr>
        <w:spacing w:after="0"/>
        <w:ind w:left="0"/>
        <w:jc w:val="both"/>
      </w:pPr>
      <w:r>
        <w:rPr>
          <w:rFonts w:ascii="Times New Roman"/>
          <w:b w:val="false"/>
          <w:i w:val="false"/>
          <w:color w:val="000000"/>
          <w:sz w:val="28"/>
        </w:rPr>
        <w:t xml:space="preserve">
      Осы есептеулердi жасаған кезде "Азаматтық қызметшiлерге, мемлекеттiк бюджет қаражаты есебiнен ұсталатын ұйымдардың қызметкерлерiне, қазыналық кәсiпорындардың қызметкерлерiне еңбекақы төлеу жүйесi туралы" Қазақстан Республикасының 2015 жылғы 31 желтоқсандағы № 1193 </w:t>
      </w:r>
      <w:r>
        <w:rPr>
          <w:rFonts w:ascii="Times New Roman"/>
          <w:b w:val="false"/>
          <w:i w:val="false"/>
          <w:color w:val="000000"/>
          <w:sz w:val="28"/>
        </w:rPr>
        <w:t>қаулысын</w:t>
      </w:r>
      <w:r>
        <w:rPr>
          <w:rFonts w:ascii="Times New Roman"/>
          <w:b w:val="false"/>
          <w:i w:val="false"/>
          <w:color w:val="000000"/>
          <w:sz w:val="28"/>
        </w:rPr>
        <w:t xml:space="preserve"> (бұдан әрi - № 1193 қаулы) басшылыққа алған жөн. Осы нормативтiк құқықтық актіні 05-111, 06-111, 07-111, 08-111, 09-111, 10-111 және 11-111-нысандар бойынша есептеулерді жасаған кезде де басшылыққа алған жөн.</w:t>
      </w:r>
    </w:p>
    <w:p>
      <w:pPr>
        <w:spacing w:after="0"/>
        <w:ind w:left="0"/>
        <w:jc w:val="both"/>
      </w:pPr>
      <w:r>
        <w:rPr>
          <w:rFonts w:ascii="Times New Roman"/>
          <w:b w:val="false"/>
          <w:i w:val="false"/>
          <w:color w:val="000000"/>
          <w:sz w:val="28"/>
        </w:rPr>
        <w:t>
      5-қосымша сондай-ақ 132 "Патронатты тәрбиешілерге еңбекақы төлеу" ерекшелігі бойынша шығыстарды есептеу үшін қолданылады. Бұл ретте әлеуметтік аударымдарды және әлеуметтік салықты есептеу ерікті нысанда жасалады.</w:t>
      </w:r>
    </w:p>
    <w:p>
      <w:pPr>
        <w:spacing w:after="0"/>
        <w:ind w:left="0"/>
        <w:jc w:val="both"/>
      </w:pPr>
      <w:r>
        <w:rPr>
          <w:rFonts w:ascii="Times New Roman"/>
          <w:b w:val="false"/>
          <w:i w:val="false"/>
          <w:color w:val="000000"/>
          <w:sz w:val="28"/>
        </w:rPr>
        <w:t>
      06-111-нысан (7-қосымша) мемлекеттiк денсаулық сақтау мекемелерi қызметкерлерiнiң еңбекақыларына арналған шығыстарды есептеуге арналған.</w:t>
      </w:r>
    </w:p>
    <w:p>
      <w:pPr>
        <w:spacing w:after="0"/>
        <w:ind w:left="0"/>
        <w:jc w:val="both"/>
      </w:pPr>
      <w:r>
        <w:rPr>
          <w:rFonts w:ascii="Times New Roman"/>
          <w:b w:val="false"/>
          <w:i w:val="false"/>
          <w:color w:val="000000"/>
          <w:sz w:val="28"/>
        </w:rPr>
        <w:t>
      07-111-нысан (8-қосымша) әлеуметтiк қамитамасыз ету мемлекеттiк мекемелерi қызметкерлерiнiң еңбекақыларына арналған шығыстарды есептеуге арналған.</w:t>
      </w:r>
    </w:p>
    <w:p>
      <w:pPr>
        <w:spacing w:after="0"/>
        <w:ind w:left="0"/>
        <w:jc w:val="both"/>
      </w:pPr>
      <w:r>
        <w:rPr>
          <w:rFonts w:ascii="Times New Roman"/>
          <w:b w:val="false"/>
          <w:i w:val="false"/>
          <w:color w:val="000000"/>
          <w:sz w:val="28"/>
        </w:rPr>
        <w:t>
      08-111-нысан (9-қосымша) мәдениет және мұрағат iсi мемлекеттiк мекемелерi қызметкерлерiнiң еңбекақыларына арналған шығыстарды есептеуге арналған.</w:t>
      </w:r>
    </w:p>
    <w:p>
      <w:pPr>
        <w:spacing w:after="0"/>
        <w:ind w:left="0"/>
        <w:jc w:val="both"/>
      </w:pPr>
      <w:r>
        <w:rPr>
          <w:rFonts w:ascii="Times New Roman"/>
          <w:b w:val="false"/>
          <w:i w:val="false"/>
          <w:color w:val="000000"/>
          <w:sz w:val="28"/>
        </w:rPr>
        <w:t>
      09-111-нысан (10-қосымша) дене шынықтыру және спорт мемлекеттiк мекемелерi қызметкерлерiнiң еңбекақыларына арналған шығыстарды есептеуге арналған.</w:t>
      </w:r>
    </w:p>
    <w:p>
      <w:pPr>
        <w:spacing w:after="0"/>
        <w:ind w:left="0"/>
        <w:jc w:val="both"/>
      </w:pPr>
      <w:r>
        <w:rPr>
          <w:rFonts w:ascii="Times New Roman"/>
          <w:b w:val="false"/>
          <w:i w:val="false"/>
          <w:color w:val="000000"/>
          <w:sz w:val="28"/>
        </w:rPr>
        <w:t>
      10-111-нысан (11-қосымша) мемлекеттiк бiлiм, жоғары бiлiм және ғылым, денсаулық сақтау, әлеуметтiк қамсыздандыру, мәдениет және мұрағат iсi, дене тәрбиесi және спорт мекемелерін, құқық қорғау органдарын, Қазақстан Республикасының Мемлекеттік күзет қызметін қоспағанда, басқа мемлекеттiк мекемелер қызметкерлерiнiң еңбекақыларына арналған шығыстарды есептеуге арналған.</w:t>
      </w:r>
    </w:p>
    <w:p>
      <w:pPr>
        <w:spacing w:after="0"/>
        <w:ind w:left="0"/>
        <w:jc w:val="both"/>
      </w:pPr>
      <w:r>
        <w:rPr>
          <w:rFonts w:ascii="Times New Roman"/>
          <w:b w:val="false"/>
          <w:i w:val="false"/>
          <w:color w:val="000000"/>
          <w:sz w:val="28"/>
        </w:rPr>
        <w:t>
      11-111-нысан (12-қосымша) мемлекеттiк мекемелер қызметкерлерінің еңбекақыларына арналған шығыстарды есептеуге арналған.</w:t>
      </w:r>
    </w:p>
    <w:p>
      <w:pPr>
        <w:spacing w:after="0"/>
        <w:ind w:left="0"/>
        <w:jc w:val="both"/>
      </w:pPr>
      <w:r>
        <w:rPr>
          <w:rFonts w:ascii="Times New Roman"/>
          <w:b w:val="false"/>
          <w:i w:val="false"/>
          <w:color w:val="000000"/>
          <w:sz w:val="28"/>
        </w:rPr>
        <w:t>
      11 және 12-қосымшалар сондай-ақ 131 "Техникалық персоналға еңбекақы төлеу" ерекшелігі бойынша шығыстарды есептеуге қолданылады. Осы есептелерді жасаған кезде № 1193 қаулыны басшылыққа алған жөн.</w:t>
      </w:r>
    </w:p>
    <w:p>
      <w:pPr>
        <w:spacing w:after="0"/>
        <w:ind w:left="0"/>
        <w:jc w:val="both"/>
      </w:pPr>
      <w:r>
        <w:rPr>
          <w:rFonts w:ascii="Times New Roman"/>
          <w:b w:val="false"/>
          <w:i w:val="false"/>
          <w:color w:val="000000"/>
          <w:sz w:val="28"/>
        </w:rPr>
        <w:t>
      12-111-нысан (13-қосымша) прокуратура органдары қызметкерлерінің (Қазақстан Республикасының Бас әскери прокуратурасы, округтар, гарнизондар мен әскерлер әскери қызметшiлерiн қоспағанда, олар бойынша 13-111-нысан толтырылады) жалақыларына арналған шығыстарды есептеуге арналған.</w:t>
      </w:r>
    </w:p>
    <w:p>
      <w:pPr>
        <w:spacing w:after="0"/>
        <w:ind w:left="0"/>
        <w:jc w:val="both"/>
      </w:pPr>
      <w:r>
        <w:rPr>
          <w:rFonts w:ascii="Times New Roman"/>
          <w:b w:val="false"/>
          <w:i w:val="false"/>
          <w:color w:val="000000"/>
          <w:sz w:val="28"/>
        </w:rPr>
        <w:t>
      13-111-нысан (14-қосымша) iшкi iстер, сыбайлас жемқорлыққа қарсы қызмет, экономикалық тергеу қызметі, құқық қорғау органдары, мемлекеттiк өртке қарсы қызмет, мемлекеттiк фельдъегерлiк қызмет, қылмыстық-атқарушы жүйесi органдары қызметкерлерiнiң еңбекақысына арналған шығыстарды есептеуге арналған.</w:t>
      </w:r>
    </w:p>
    <w:p>
      <w:pPr>
        <w:spacing w:after="0"/>
        <w:ind w:left="0"/>
        <w:jc w:val="both"/>
      </w:pPr>
      <w:r>
        <w:rPr>
          <w:rFonts w:ascii="Times New Roman"/>
          <w:b w:val="false"/>
          <w:i w:val="false"/>
          <w:color w:val="000000"/>
          <w:sz w:val="28"/>
        </w:rPr>
        <w:t>
      35-бағанда 14-қосымша қызмет атқарудың ерекше жағдайлары үшiн үстемақы алатын құқық қорғау органдары, өртке қарсы мемлекеттiк қызмет, мемлекеттiк фельдъегерлiк қызмет, қылмыстық-атқару жүйесi қызметкерлерінің саны көрсетiледi, ал 36-бағанда қызмет атқарудың ерекше жағдайлары үшiн төленетiн үстемақы сомасы көрсетiледi. Қызмет атқарудың ерекше жағдайлары үшiн төленетiн үстемақының жалпы сомасы лауазымдық жалақының жалпы сомасының 15 пайызынан жоғары болмауға тиіс.</w:t>
      </w:r>
    </w:p>
    <w:p>
      <w:pPr>
        <w:spacing w:after="0"/>
        <w:ind w:left="0"/>
        <w:jc w:val="both"/>
      </w:pPr>
      <w:r>
        <w:rPr>
          <w:rFonts w:ascii="Times New Roman"/>
          <w:b w:val="false"/>
          <w:i w:val="false"/>
          <w:color w:val="000000"/>
          <w:sz w:val="28"/>
        </w:rPr>
        <w:t>
      14-111-нысан (15-қосымша) әскери қызметшiлерге еңбекақы төлеуге арналған шығыстарды есептеуге арналған.</w:t>
      </w:r>
    </w:p>
    <w:p>
      <w:pPr>
        <w:spacing w:after="0"/>
        <w:ind w:left="0"/>
        <w:jc w:val="both"/>
      </w:pPr>
      <w:r>
        <w:rPr>
          <w:rFonts w:ascii="Times New Roman"/>
          <w:b w:val="false"/>
          <w:i w:val="false"/>
          <w:color w:val="000000"/>
          <w:sz w:val="28"/>
        </w:rPr>
        <w:t>
      35-бағанда 15-қосымшада қызмет атқарудың ерекше жағдайлары үшiн үстемақы алатын әскери қызметшiлердiң саны, ал 36-бағанда қызмет атқарудың ерекше жағдайлары үшiн үстемеақының сомасы көрсетiледi. Қызмет атқарудың ерекше жағдайлары үшiн төленетiн үстемақының жалпы сомасы Қазақстан Республикасы Мемлекеттік күзет қызметі үшiн лауазымдық еңбекақылар бойынша жалпы соманың 25 пайызынан жоғары болмауға, басқа органдар үшiн – 15 пайыздан жоғары болмауға тиіс.</w:t>
      </w:r>
    </w:p>
    <w:p>
      <w:pPr>
        <w:spacing w:after="0"/>
        <w:ind w:left="0"/>
        <w:jc w:val="both"/>
      </w:pPr>
      <w:r>
        <w:rPr>
          <w:rFonts w:ascii="Times New Roman"/>
          <w:b w:val="false"/>
          <w:i w:val="false"/>
          <w:color w:val="000000"/>
          <w:sz w:val="28"/>
        </w:rPr>
        <w:t>
      12-111, 13-111, 14-111-нысандары бойынша еңбекақы төлеуге арналған шығыстарды есептеу кезінде "Қазақстан Республикасының әскери қызметшілері, құқық қорғау органдары, Қазақстан Республикасы Төтенше жағдайлар министрлiгi өртке қарсы қызмет органдары мен прокуратура органдарының қызметкерлері лауазымдарының санаттары бойынша тізілімдерін бекіту туралы" Қазақстан Республикасы Президентiнiң 2004 жылғы 17 қаңтардағы № 1283 қбп Жарлығын және № 646 қбп Қаулыны басшылыққа алған жөн.</w:t>
      </w:r>
    </w:p>
    <w:p>
      <w:pPr>
        <w:spacing w:after="0"/>
        <w:ind w:left="0"/>
        <w:jc w:val="both"/>
      </w:pPr>
      <w:r>
        <w:rPr>
          <w:rFonts w:ascii="Times New Roman"/>
          <w:b w:val="false"/>
          <w:i w:val="false"/>
          <w:color w:val="000000"/>
          <w:sz w:val="28"/>
        </w:rPr>
        <w:t>
      15-111-нысаны (16-қосымша) жедел әскери қызмет әскери қызметшiлерiнiң лауазымдық жалақысы бойынша шығыстарды есептеуге арналған.";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көрсетілген Қағидаларға 3-1-қосымшамен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32-қосымша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54-қосымша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Start w:name="z8" w:id="2"/>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Қазақстан Республикасының заңнамада белгіленген тәртіппен:</w:t>
      </w:r>
    </w:p>
    <w:bookmarkEnd w:id="2"/>
    <w:bookmarkStart w:name="z9"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p>
    <w:bookmarkEnd w:id="3"/>
    <w:bookmarkStart w:name="z10" w:id="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4"/>
    <w:bookmarkStart w:name="z11"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5"/>
    <w:bookmarkStart w:name="z12" w:id="6"/>
    <w:p>
      <w:pPr>
        <w:spacing w:after="0"/>
        <w:ind w:left="0"/>
        <w:jc w:val="both"/>
      </w:pPr>
      <w:r>
        <w:rPr>
          <w:rFonts w:ascii="Times New Roman"/>
          <w:b w:val="false"/>
          <w:i w:val="false"/>
          <w:color w:val="000000"/>
          <w:sz w:val="28"/>
        </w:rPr>
        <w:t>
      3. Осы бұйрық алғашқы ресми жарияланған кунінен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Премьер-Министрінің орынбасары - </w:t>
            </w:r>
          </w:p>
          <w:p>
            <w:pPr>
              <w:spacing w:after="20"/>
              <w:ind w:left="20"/>
              <w:jc w:val="both"/>
            </w:pPr>
            <w:r>
              <w:rPr>
                <w:rFonts w:ascii="Times New Roman"/>
                <w:b w:val="false"/>
                <w:i/>
                <w:color w:val="000000"/>
                <w:sz w:val="20"/>
              </w:rPr>
              <w:t xml:space="preserve">            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9 тамыздағы</w:t>
            </w:r>
            <w:r>
              <w:br/>
            </w:r>
            <w:r>
              <w:rPr>
                <w:rFonts w:ascii="Times New Roman"/>
                <w:b w:val="false"/>
                <w:i w:val="false"/>
                <w:color w:val="000000"/>
                <w:sz w:val="20"/>
              </w:rPr>
              <w:t>№ 807 бұйрығына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Бюджеттiк өтiнiмдi</w:t>
            </w:r>
            <w:r>
              <w:br/>
            </w:r>
            <w:r>
              <w:rPr>
                <w:rFonts w:ascii="Times New Roman"/>
                <w:b w:val="false"/>
                <w:i w:val="false"/>
                <w:color w:val="000000"/>
                <w:sz w:val="20"/>
              </w:rPr>
              <w:t>жасау және ұсыну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r>
              <w:rPr>
                <w:rFonts w:ascii="Times New Roman"/>
                <w:b w:val="false"/>
                <w:i w:val="false"/>
                <w:color w:val="000000"/>
                <w:sz w:val="20"/>
              </w:rPr>
              <w:t>01-111-нысан</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Әкiмшiлiк мемлекеттiк қызметшiлердiң еңбекақыларына  арналған шығыcтарды есептеу</w:t>
      </w:r>
    </w:p>
    <w:p>
      <w:pPr>
        <w:spacing w:after="0"/>
        <w:ind w:left="0"/>
        <w:jc w:val="both"/>
      </w:pPr>
      <w:r>
        <w:rPr>
          <w:rFonts w:ascii="Times New Roman"/>
          <w:b w:val="false"/>
          <w:i w:val="false"/>
          <w:color w:val="000000"/>
          <w:sz w:val="28"/>
        </w:rPr>
        <w:t>
      Кодтары</w:t>
      </w:r>
    </w:p>
    <w:p>
      <w:pPr>
        <w:spacing w:after="0"/>
        <w:ind w:left="0"/>
        <w:jc w:val="both"/>
      </w:pPr>
      <w:r>
        <w:rPr>
          <w:rFonts w:ascii="Times New Roman"/>
          <w:b w:val="false"/>
          <w:i w:val="false"/>
          <w:color w:val="000000"/>
          <w:sz w:val="28"/>
        </w:rPr>
        <w:t>
      Жылы |_________________|</w:t>
      </w:r>
    </w:p>
    <w:p>
      <w:pPr>
        <w:spacing w:after="0"/>
        <w:ind w:left="0"/>
        <w:jc w:val="both"/>
      </w:pPr>
      <w:r>
        <w:rPr>
          <w:rFonts w:ascii="Times New Roman"/>
          <w:b w:val="false"/>
          <w:i w:val="false"/>
          <w:color w:val="000000"/>
          <w:sz w:val="28"/>
        </w:rPr>
        <w:t>
      Деректер түрi (болжам, жоспар, есеп) |_________________|</w:t>
      </w:r>
    </w:p>
    <w:p>
      <w:pPr>
        <w:spacing w:after="0"/>
        <w:ind w:left="0"/>
        <w:jc w:val="both"/>
      </w:pPr>
      <w:r>
        <w:rPr>
          <w:rFonts w:ascii="Times New Roman"/>
          <w:b w:val="false"/>
          <w:i w:val="false"/>
          <w:color w:val="000000"/>
          <w:sz w:val="28"/>
        </w:rPr>
        <w:t>
      Функционалдық топ |_________________|</w:t>
      </w:r>
    </w:p>
    <w:p>
      <w:pPr>
        <w:spacing w:after="0"/>
        <w:ind w:left="0"/>
        <w:jc w:val="both"/>
      </w:pPr>
      <w:r>
        <w:rPr>
          <w:rFonts w:ascii="Times New Roman"/>
          <w:b w:val="false"/>
          <w:i w:val="false"/>
          <w:color w:val="000000"/>
          <w:sz w:val="28"/>
        </w:rPr>
        <w:t>
      Бағдарламалардың әкiмшiсi |_________________|</w:t>
      </w:r>
    </w:p>
    <w:p>
      <w:pPr>
        <w:spacing w:after="0"/>
        <w:ind w:left="0"/>
        <w:jc w:val="both"/>
      </w:pPr>
      <w:r>
        <w:rPr>
          <w:rFonts w:ascii="Times New Roman"/>
          <w:b w:val="false"/>
          <w:i w:val="false"/>
          <w:color w:val="000000"/>
          <w:sz w:val="28"/>
        </w:rPr>
        <w:t>
      Мемлекеттiк мекеме |_________________|</w:t>
      </w:r>
    </w:p>
    <w:p>
      <w:pPr>
        <w:spacing w:after="0"/>
        <w:ind w:left="0"/>
        <w:jc w:val="both"/>
      </w:pPr>
      <w:r>
        <w:rPr>
          <w:rFonts w:ascii="Times New Roman"/>
          <w:b w:val="false"/>
          <w:i w:val="false"/>
          <w:color w:val="000000"/>
          <w:sz w:val="28"/>
        </w:rPr>
        <w:t>
      Бағдарлама |_________________|</w:t>
      </w:r>
    </w:p>
    <w:p>
      <w:pPr>
        <w:spacing w:after="0"/>
        <w:ind w:left="0"/>
        <w:jc w:val="both"/>
      </w:pPr>
      <w:r>
        <w:rPr>
          <w:rFonts w:ascii="Times New Roman"/>
          <w:b w:val="false"/>
          <w:i w:val="false"/>
          <w:color w:val="000000"/>
          <w:sz w:val="28"/>
        </w:rPr>
        <w:t>
      Ерекшелiк |_________________|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Лауазымның деңгейі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Функционалдық блок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санаты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Жылдармен мемлекеттiк қызмет өтiлi</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бірлікiктерiнiң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ақы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Көтерілетін коэффициент фициент*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айдағы лауазымдық жалақылар сомасы (6-баған х 7-баған х 8-баған) /1000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еңбек жағдайлары үшiн өтемақы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Өтемақы алатын мемлекеттiк қызметшiлердiң саны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бірлікiгi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жылға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жылдан 4 жылға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жылдан 6 жылға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жылдан 9 жылға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жылдан 12 жылға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жылдан 15 жылға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жылдан 18 жылға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жылдан жоғары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Радиациалық қауiп-қатер аумақтарында тұрғаны үшiн қосымша еңбекақы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алатын мемлекеттiк қызметшiлердiң саны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(айлық есептік көрсеткіш х (2х13-баған+1,75х14-баған+х1,5 х15баған+1,25х16-баған+1х17-баған))/1000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2 коэффициент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1,75 коэффициент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1,5 коэффициент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1,25 коэффициент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 коэффициент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апат аймақтарында тұрғаны үшiн коэффициент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айдағы жалақының жиыны баған 9 + баған 11 + баған 18 + баған 23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жылдағы жалпы еңбек ақы сомасы 12х баған 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алатын мемлекеттiк қызметшiлердiң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(баған 9+баған 31/12)/6 баған х (баған20 х 1,5+ баған 21 х 1,3+ баған 22 х1,2)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1,5 коэффициент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1,3 коэффициент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1,2 коэффициент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кестенiң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атақтарды және сыныптық шендерді иелену құқығы бар тұлғалардың жалақысының айырмашылығы, сондай-ақ нысандық киім киіп жүру жойылған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жалақының барлығы (баған 25 + баған 28)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Жалақының ұлғаюы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жалақының барлығы (баған 30х12+ баган баған 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бірліктің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коммуналдық қызметке төлемді және тұрғын-үйді ұстауға тіркелген ақшалай үлес және ақшалай өтемақы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жалақының айырмашылығы (баған 27 - (баған 24 + баған31/12)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айлық жалақының айырмашылығы (баған 28 х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мың тенге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 атқарушы органның аппарат басшысы/</w:t>
      </w:r>
    </w:p>
    <w:p>
      <w:pPr>
        <w:spacing w:after="0"/>
        <w:ind w:left="0"/>
        <w:jc w:val="both"/>
      </w:pPr>
      <w:r>
        <w:rPr>
          <w:rFonts w:ascii="Times New Roman"/>
          <w:b w:val="false"/>
          <w:i w:val="false"/>
          <w:color w:val="000000"/>
          <w:sz w:val="28"/>
        </w:rPr>
        <w:t>мемлекеттiк мекеме басшысы _________________________________________________</w:t>
      </w:r>
    </w:p>
    <w:p>
      <w:pPr>
        <w:spacing w:after="0"/>
        <w:ind w:left="0"/>
        <w:jc w:val="both"/>
      </w:pPr>
      <w:r>
        <w:rPr>
          <w:rFonts w:ascii="Times New Roman"/>
          <w:b w:val="false"/>
          <w:i w:val="false"/>
          <w:color w:val="000000"/>
          <w:sz w:val="28"/>
        </w:rPr>
        <w:t xml:space="preserve">                                                               (қолы) (аты-жөні (болған жағдайда))</w:t>
      </w:r>
    </w:p>
    <w:p>
      <w:pPr>
        <w:spacing w:after="0"/>
        <w:ind w:left="0"/>
        <w:jc w:val="both"/>
      </w:pPr>
      <w:r>
        <w:rPr>
          <w:rFonts w:ascii="Times New Roman"/>
          <w:b w:val="false"/>
          <w:i w:val="false"/>
          <w:color w:val="000000"/>
          <w:sz w:val="28"/>
        </w:rPr>
        <w:t>Бюджеттік бағдарлама басшысы _________________________________________________</w:t>
      </w:r>
    </w:p>
    <w:p>
      <w:pPr>
        <w:spacing w:after="0"/>
        <w:ind w:left="0"/>
        <w:jc w:val="both"/>
      </w:pPr>
      <w:r>
        <w:rPr>
          <w:rFonts w:ascii="Times New Roman"/>
          <w:b w:val="false"/>
          <w:i w:val="false"/>
          <w:color w:val="000000"/>
          <w:sz w:val="28"/>
        </w:rPr>
        <w:t xml:space="preserve">                                                                    (қолы) (аты-жөні (болған жағдайда))</w:t>
      </w:r>
    </w:p>
    <w:p>
      <w:pPr>
        <w:spacing w:after="0"/>
        <w:ind w:left="0"/>
        <w:jc w:val="both"/>
      </w:pPr>
      <w:r>
        <w:rPr>
          <w:rFonts w:ascii="Times New Roman"/>
          <w:b w:val="false"/>
          <w:i w:val="false"/>
          <w:color w:val="000000"/>
          <w:sz w:val="28"/>
        </w:rPr>
        <w:t>Бас бухгалтер/қаржы-</w:t>
      </w:r>
    </w:p>
    <w:p>
      <w:pPr>
        <w:spacing w:after="0"/>
        <w:ind w:left="0"/>
        <w:jc w:val="both"/>
      </w:pPr>
      <w:r>
        <w:rPr>
          <w:rFonts w:ascii="Times New Roman"/>
          <w:b w:val="false"/>
          <w:i w:val="false"/>
          <w:color w:val="000000"/>
          <w:sz w:val="28"/>
        </w:rPr>
        <w:t>экономикалық бөлімінің бастығы __________________________________________________</w:t>
      </w:r>
    </w:p>
    <w:p>
      <w:pPr>
        <w:spacing w:after="0"/>
        <w:ind w:left="0"/>
        <w:jc w:val="both"/>
      </w:pPr>
      <w:r>
        <w:rPr>
          <w:rFonts w:ascii="Times New Roman"/>
          <w:b w:val="false"/>
          <w:i w:val="false"/>
          <w:color w:val="000000"/>
          <w:sz w:val="28"/>
        </w:rPr>
        <w:t xml:space="preserve">                                                                (қолы) (аты-жөні (болған жағдайда))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Әрбiр санат бойынша толтырылады;</w:t>
      </w:r>
    </w:p>
    <w:p>
      <w:pPr>
        <w:spacing w:after="0"/>
        <w:ind w:left="0"/>
        <w:jc w:val="both"/>
      </w:pPr>
      <w:r>
        <w:rPr>
          <w:rFonts w:ascii="Times New Roman"/>
          <w:b w:val="false"/>
          <w:i w:val="false"/>
          <w:color w:val="000000"/>
          <w:sz w:val="28"/>
        </w:rPr>
        <w:t>
      ** Жалақыны көтерілген жағдайда толтырылады;</w:t>
      </w:r>
    </w:p>
    <w:p>
      <w:pPr>
        <w:spacing w:after="0"/>
        <w:ind w:left="0"/>
        <w:jc w:val="both"/>
      </w:pPr>
      <w:r>
        <w:rPr>
          <w:rFonts w:ascii="Times New Roman"/>
          <w:b w:val="false"/>
          <w:i w:val="false"/>
          <w:color w:val="000000"/>
          <w:sz w:val="28"/>
        </w:rPr>
        <w:t xml:space="preserve">
      *** 26, 27, 28, 29 жолдары тек қана арнаулы атақтар мен сыныптық шендері бар тұлғалар бойынша "Арнаулы атақтарды және сыныптық шендерді иелену, сондай-ақ нысанды киім киіп жүру құқықтары жойылған адамдарға зейнеткерлікке шыққан кезде әлеуметтік қамсыздандыруды, барлық жеңілдіктер мен артықшылықтарды сақтау қағидаларын бекіту туралы" Қазақстан Республикасы Үкіметінің 2012 жылғы 14 желтоқсандағы № 1597 </w:t>
      </w:r>
      <w:r>
        <w:rPr>
          <w:rFonts w:ascii="Times New Roman"/>
          <w:b w:val="false"/>
          <w:i w:val="false"/>
          <w:color w:val="000000"/>
          <w:sz w:val="28"/>
        </w:rPr>
        <w:t>қаулысына</w:t>
      </w:r>
      <w:r>
        <w:rPr>
          <w:rFonts w:ascii="Times New Roman"/>
          <w:b w:val="false"/>
          <w:i w:val="false"/>
          <w:color w:val="000000"/>
          <w:sz w:val="28"/>
        </w:rPr>
        <w:t xml:space="preserve"> сәйкес толтырылады, егер мемлекеттік әкімшілік қызметшінің атқаратын лауазымы бойынша белгіленген үстемеақылар мен қосымша ақыларды ескере отырып, есептелген еңбекақы тұрғын үйді ұстауға және коммуналдық төлемдерді төлеуге белгіленген ақшалай үлес пен ақшалай өтемақының бұрын алып отырған сомасынан төмен болған жағдайда еңбекақыдағы тиісті айырма төлеу талап етілген жағдайда нысандық киімді кию жойлған.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9 тамыздағы</w:t>
            </w:r>
            <w:r>
              <w:br/>
            </w:r>
            <w:r>
              <w:rPr>
                <w:rFonts w:ascii="Times New Roman"/>
                <w:b w:val="false"/>
                <w:i w:val="false"/>
                <w:color w:val="000000"/>
                <w:sz w:val="20"/>
              </w:rPr>
              <w:t>№ 807 бұйрығына</w:t>
            </w:r>
            <w:r>
              <w:br/>
            </w:r>
            <w:r>
              <w:rPr>
                <w:rFonts w:ascii="Times New Roman"/>
                <w:b w:val="false"/>
                <w:i w:val="false"/>
                <w:color w:val="000000"/>
                <w:sz w:val="20"/>
              </w:rPr>
              <w:t>2 қосымша</w:t>
            </w:r>
            <w:r>
              <w:br/>
            </w:r>
            <w:r>
              <w:rPr>
                <w:rFonts w:ascii="Times New Roman"/>
                <w:b w:val="false"/>
                <w:i w:val="false"/>
                <w:color w:val="000000"/>
                <w:sz w:val="20"/>
              </w:rPr>
              <w:t>Бюджеттiк өтiнiмдi</w:t>
            </w:r>
            <w:r>
              <w:br/>
            </w:r>
            <w:r>
              <w:rPr>
                <w:rFonts w:ascii="Times New Roman"/>
                <w:b w:val="false"/>
                <w:i w:val="false"/>
                <w:color w:val="000000"/>
                <w:sz w:val="20"/>
              </w:rPr>
              <w:t>жасау және ұсыну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r>
              <w:br/>
            </w:r>
            <w:r>
              <w:rPr>
                <w:rFonts w:ascii="Times New Roman"/>
                <w:b w:val="false"/>
                <w:i w:val="false"/>
                <w:color w:val="000000"/>
                <w:sz w:val="20"/>
              </w:rPr>
              <w:t>02-111-нысан</w:t>
            </w:r>
          </w:p>
        </w:tc>
      </w:tr>
    </w:tbl>
    <w:p>
      <w:pPr>
        <w:spacing w:after="0"/>
        <w:ind w:left="0"/>
        <w:jc w:val="left"/>
      </w:pPr>
      <w:r>
        <w:rPr>
          <w:rFonts w:ascii="Times New Roman"/>
          <w:b/>
          <w:i w:val="false"/>
          <w:color w:val="000000"/>
        </w:rPr>
        <w:t xml:space="preserve"> Саяси мемлекеттiк қызметшiлердiң, депутаттардың еңбекақыларына  арналған шығыстарды есептеу</w:t>
      </w:r>
    </w:p>
    <w:p>
      <w:pPr>
        <w:spacing w:after="0"/>
        <w:ind w:left="0"/>
        <w:jc w:val="both"/>
      </w:pPr>
      <w:r>
        <w:rPr>
          <w:rFonts w:ascii="Times New Roman"/>
          <w:b w:val="false"/>
          <w:i w:val="false"/>
          <w:color w:val="000000"/>
          <w:sz w:val="28"/>
        </w:rPr>
        <w:t>
      Кодтары</w:t>
      </w:r>
    </w:p>
    <w:p>
      <w:pPr>
        <w:spacing w:after="0"/>
        <w:ind w:left="0"/>
        <w:jc w:val="both"/>
      </w:pPr>
      <w:r>
        <w:rPr>
          <w:rFonts w:ascii="Times New Roman"/>
          <w:b w:val="false"/>
          <w:i w:val="false"/>
          <w:color w:val="000000"/>
          <w:sz w:val="28"/>
        </w:rPr>
        <w:t>
      Жылы |__________________|</w:t>
      </w:r>
    </w:p>
    <w:p>
      <w:pPr>
        <w:spacing w:after="0"/>
        <w:ind w:left="0"/>
        <w:jc w:val="both"/>
      </w:pPr>
      <w:r>
        <w:rPr>
          <w:rFonts w:ascii="Times New Roman"/>
          <w:b w:val="false"/>
          <w:i w:val="false"/>
          <w:color w:val="000000"/>
          <w:sz w:val="28"/>
        </w:rPr>
        <w:t>
      Деректер түрi (болжам, жоспар, есеп) |__________________|</w:t>
      </w:r>
    </w:p>
    <w:p>
      <w:pPr>
        <w:spacing w:after="0"/>
        <w:ind w:left="0"/>
        <w:jc w:val="both"/>
      </w:pPr>
      <w:r>
        <w:rPr>
          <w:rFonts w:ascii="Times New Roman"/>
          <w:b w:val="false"/>
          <w:i w:val="false"/>
          <w:color w:val="000000"/>
          <w:sz w:val="28"/>
        </w:rPr>
        <w:t>
      Функционалдық топ |__________________|</w:t>
      </w:r>
    </w:p>
    <w:p>
      <w:pPr>
        <w:spacing w:after="0"/>
        <w:ind w:left="0"/>
        <w:jc w:val="both"/>
      </w:pPr>
      <w:r>
        <w:rPr>
          <w:rFonts w:ascii="Times New Roman"/>
          <w:b w:val="false"/>
          <w:i w:val="false"/>
          <w:color w:val="000000"/>
          <w:sz w:val="28"/>
        </w:rPr>
        <w:t>
      Бағдарламалардың әкiмшiсi |__________________|</w:t>
      </w:r>
    </w:p>
    <w:p>
      <w:pPr>
        <w:spacing w:after="0"/>
        <w:ind w:left="0"/>
        <w:jc w:val="both"/>
      </w:pPr>
      <w:r>
        <w:rPr>
          <w:rFonts w:ascii="Times New Roman"/>
          <w:b w:val="false"/>
          <w:i w:val="false"/>
          <w:color w:val="000000"/>
          <w:sz w:val="28"/>
        </w:rPr>
        <w:t>
      Мемлекеттiк мекеме |__________________|</w:t>
      </w:r>
    </w:p>
    <w:p>
      <w:pPr>
        <w:spacing w:after="0"/>
        <w:ind w:left="0"/>
        <w:jc w:val="both"/>
      </w:pPr>
      <w:r>
        <w:rPr>
          <w:rFonts w:ascii="Times New Roman"/>
          <w:b w:val="false"/>
          <w:i w:val="false"/>
          <w:color w:val="000000"/>
          <w:sz w:val="28"/>
        </w:rPr>
        <w:t>
      Бағдарлама |__________________|</w:t>
      </w:r>
    </w:p>
    <w:p>
      <w:pPr>
        <w:spacing w:after="0"/>
        <w:ind w:left="0"/>
        <w:jc w:val="both"/>
      </w:pPr>
      <w:r>
        <w:rPr>
          <w:rFonts w:ascii="Times New Roman"/>
          <w:b w:val="false"/>
          <w:i w:val="false"/>
          <w:color w:val="000000"/>
          <w:sz w:val="28"/>
        </w:rPr>
        <w:t>
      Ерекшелiк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Лауазымдық денгейі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санаты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Жылдармен мемлекеттiк қызмет өтiлi</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Штат бірлікiктерiнiң саны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ақы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Көтерілетін коэффициент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айдағы лауазымдық жалақы (5-баған х 6-баған х 7 баған)/ 1000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қауiп-қатер аумақтарында тұрғаны үшiн қосымша еңбекақы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алатын мемлекеттiк қызметшiлердiң саны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(айлық есептік көрсеткіш х (2х10-баған+ 1,75х11-баған+ х1,5 х12-баған+ 1,25х13-баған+ 1х14 баған))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2 коэффициент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1,75 коэффициент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1,5 коэффициент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1,25 коэффициент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 коэффициент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жылға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жылдан 4 жылға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жылдан 6 жылға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жылдан 9 жылға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жылдан 12 жылға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жылдан 15 жылға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жылдан 18 жылға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жылдан жоғары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апат аймақтарында тұрғаны үшiн коэффициент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шенi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атақтар үшiн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алатын мемлекеттiк қызметшiлердiң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(лауазымдық жалақы х(1,5х17-баған+1,3х18-баған+1,25х19 баған))/1000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алатын мемлекеттiк қызметшiлердiң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алатын мемлекеттiк қызметшiлердiң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1,5 коэффицент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1,3 коэффицент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1,2 коэффицент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"Мемлекеттік бюджет есебінен қамтылған барлық органдар үшін қызметкерлердің еңбегіне ақы төлеудің бірыңғай жүйесін бекіту туралы" 2017 жылғы 16 қазандағы № 646 қбп қаулысымен көзделген үстемелер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атақтары бойынша жалақы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айдағы негізгі жалақының жиыны8-баған+ 15-баған+20-баған+22-баған+24-баған+ 27-баған+ 29-баған</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жылдағы негізгі жалақының жиыны 30-баған х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алатын мемлекеттiк қызметшiлердiң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(айлық есептік көрсеткіш х(х25-баған+ х26-баған/1000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қызметақы алатын мемлекеттік қызметшілер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Санат бойынша жиыны* </w:t>
      </w:r>
    </w:p>
    <w:p>
      <w:pPr>
        <w:spacing w:after="0"/>
        <w:ind w:left="0"/>
        <w:jc w:val="both"/>
      </w:pPr>
      <w:r>
        <w:rPr>
          <w:rFonts w:ascii="Times New Roman"/>
          <w:b w:val="false"/>
          <w:i w:val="false"/>
          <w:color w:val="000000"/>
          <w:sz w:val="28"/>
        </w:rPr>
        <w:t xml:space="preserve"> Орталық атқарушы органның аппарат басшысы/</w:t>
      </w:r>
    </w:p>
    <w:p>
      <w:pPr>
        <w:spacing w:after="0"/>
        <w:ind w:left="0"/>
        <w:jc w:val="both"/>
      </w:pPr>
      <w:r>
        <w:rPr>
          <w:rFonts w:ascii="Times New Roman"/>
          <w:b w:val="false"/>
          <w:i w:val="false"/>
          <w:color w:val="000000"/>
          <w:sz w:val="28"/>
        </w:rPr>
        <w:t>мемлекеттiк мекеме басшысы</w:t>
      </w:r>
    </w:p>
    <w:p>
      <w:pPr>
        <w:spacing w:after="0"/>
        <w:ind w:left="0"/>
        <w:jc w:val="both"/>
      </w:pPr>
      <w:r>
        <w:rPr>
          <w:rFonts w:ascii="Times New Roman"/>
          <w:b w:val="false"/>
          <w:i w:val="false"/>
          <w:color w:val="000000"/>
          <w:sz w:val="28"/>
        </w:rPr>
        <w:t>__________________________________________________</w:t>
      </w:r>
    </w:p>
    <w:p>
      <w:pPr>
        <w:spacing w:after="0"/>
        <w:ind w:left="0"/>
        <w:jc w:val="both"/>
      </w:pPr>
      <w:r>
        <w:rPr>
          <w:rFonts w:ascii="Times New Roman"/>
          <w:b w:val="false"/>
          <w:i w:val="false"/>
          <w:color w:val="000000"/>
          <w:sz w:val="28"/>
        </w:rPr>
        <w:t xml:space="preserve">  (қолы) (аты-жөні (болған жағдайда))</w:t>
      </w:r>
    </w:p>
    <w:p>
      <w:pPr>
        <w:spacing w:after="0"/>
        <w:ind w:left="0"/>
        <w:jc w:val="both"/>
      </w:pPr>
      <w:r>
        <w:rPr>
          <w:rFonts w:ascii="Times New Roman"/>
          <w:b w:val="false"/>
          <w:i w:val="false"/>
          <w:color w:val="000000"/>
          <w:sz w:val="28"/>
        </w:rPr>
        <w:t xml:space="preserve">Бюджеттік бағдарлама басшысы __________________________________________________ </w:t>
      </w:r>
    </w:p>
    <w:p>
      <w:pPr>
        <w:spacing w:after="0"/>
        <w:ind w:left="0"/>
        <w:jc w:val="both"/>
      </w:pPr>
      <w:r>
        <w:rPr>
          <w:rFonts w:ascii="Times New Roman"/>
          <w:b w:val="false"/>
          <w:i w:val="false"/>
          <w:color w:val="000000"/>
          <w:sz w:val="28"/>
        </w:rPr>
        <w:t xml:space="preserve">                                                               (қолы) (аты-жөні (болған жағдайда))</w:t>
      </w:r>
    </w:p>
    <w:p>
      <w:pPr>
        <w:spacing w:after="0"/>
        <w:ind w:left="0"/>
        <w:jc w:val="both"/>
      </w:pPr>
      <w:r>
        <w:rPr>
          <w:rFonts w:ascii="Times New Roman"/>
          <w:b w:val="false"/>
          <w:i w:val="false"/>
          <w:color w:val="000000"/>
          <w:sz w:val="28"/>
        </w:rPr>
        <w:t>Бас бухгалтер/қаржы-экономикалық</w:t>
      </w:r>
    </w:p>
    <w:p>
      <w:pPr>
        <w:spacing w:after="0"/>
        <w:ind w:left="0"/>
        <w:jc w:val="both"/>
      </w:pPr>
      <w:r>
        <w:rPr>
          <w:rFonts w:ascii="Times New Roman"/>
          <w:b w:val="false"/>
          <w:i w:val="false"/>
          <w:color w:val="000000"/>
          <w:sz w:val="28"/>
        </w:rPr>
        <w:t xml:space="preserve">бөлімінің бастығы ___________________________________________________  </w:t>
      </w:r>
    </w:p>
    <w:p>
      <w:pPr>
        <w:spacing w:after="0"/>
        <w:ind w:left="0"/>
        <w:jc w:val="both"/>
      </w:pPr>
      <w:r>
        <w:rPr>
          <w:rFonts w:ascii="Times New Roman"/>
          <w:b w:val="false"/>
          <w:i w:val="false"/>
          <w:color w:val="000000"/>
          <w:sz w:val="28"/>
        </w:rPr>
        <w:t xml:space="preserve">                                           (қолы) (аты-жөні (болған жағдайда))  </w:t>
      </w:r>
    </w:p>
    <w:p>
      <w:pPr>
        <w:spacing w:after="0"/>
        <w:ind w:left="0"/>
        <w:jc w:val="both"/>
      </w:pPr>
      <w:r>
        <w:rPr>
          <w:rFonts w:ascii="Times New Roman"/>
          <w:b w:val="false"/>
          <w:i w:val="false"/>
          <w:color w:val="000000"/>
          <w:sz w:val="28"/>
        </w:rPr>
        <w:t xml:space="preserve">Ескерту: * әрбiр санат бойынша толтырылады; </w:t>
      </w:r>
    </w:p>
    <w:p>
      <w:pPr>
        <w:spacing w:after="0"/>
        <w:ind w:left="0"/>
        <w:jc w:val="both"/>
      </w:pPr>
      <w:r>
        <w:rPr>
          <w:rFonts w:ascii="Times New Roman"/>
          <w:b w:val="false"/>
          <w:i w:val="false"/>
          <w:color w:val="000000"/>
          <w:sz w:val="28"/>
        </w:rPr>
        <w:t>** Жалақыны көтерілген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9 тамыздағы</w:t>
            </w:r>
            <w:r>
              <w:br/>
            </w:r>
            <w:r>
              <w:rPr>
                <w:rFonts w:ascii="Times New Roman"/>
                <w:b w:val="false"/>
                <w:i w:val="false"/>
                <w:color w:val="000000"/>
                <w:sz w:val="20"/>
              </w:rPr>
              <w:t>№ 807 бұйрығына</w:t>
            </w:r>
            <w:r>
              <w:br/>
            </w:r>
            <w:r>
              <w:rPr>
                <w:rFonts w:ascii="Times New Roman"/>
                <w:b w:val="false"/>
                <w:i w:val="false"/>
                <w:color w:val="000000"/>
                <w:sz w:val="20"/>
              </w:rPr>
              <w:t>3 қосымша</w:t>
            </w:r>
            <w:r>
              <w:br/>
            </w:r>
            <w:r>
              <w:rPr>
                <w:rFonts w:ascii="Times New Roman"/>
                <w:b w:val="false"/>
                <w:i w:val="false"/>
                <w:color w:val="000000"/>
                <w:sz w:val="20"/>
              </w:rPr>
              <w:t>Бюджеттiк өтiнiмдi</w:t>
            </w:r>
            <w:r>
              <w:br/>
            </w:r>
            <w:r>
              <w:rPr>
                <w:rFonts w:ascii="Times New Roman"/>
                <w:b w:val="false"/>
                <w:i w:val="false"/>
                <w:color w:val="000000"/>
                <w:sz w:val="20"/>
              </w:rPr>
              <w:t>жасау және ұсыну</w:t>
            </w:r>
            <w:r>
              <w:br/>
            </w:r>
            <w:r>
              <w:rPr>
                <w:rFonts w:ascii="Times New Roman"/>
                <w:b w:val="false"/>
                <w:i w:val="false"/>
                <w:color w:val="000000"/>
                <w:sz w:val="20"/>
              </w:rPr>
              <w:t>қағидаларына</w:t>
            </w:r>
            <w:r>
              <w:br/>
            </w:r>
            <w:r>
              <w:rPr>
                <w:rFonts w:ascii="Times New Roman"/>
                <w:b w:val="false"/>
                <w:i w:val="false"/>
                <w:color w:val="000000"/>
                <w:sz w:val="20"/>
              </w:rPr>
              <w:t>3-1-қосымша</w:t>
            </w:r>
            <w:r>
              <w:br/>
            </w:r>
            <w:r>
              <w:rPr>
                <w:rFonts w:ascii="Times New Roman"/>
                <w:b w:val="false"/>
                <w:i w:val="false"/>
                <w:color w:val="000000"/>
                <w:sz w:val="20"/>
              </w:rPr>
              <w:t>02-111-нысан</w:t>
            </w:r>
          </w:p>
        </w:tc>
      </w:tr>
    </w:tbl>
    <w:p>
      <w:pPr>
        <w:spacing w:after="0"/>
        <w:ind w:left="0"/>
        <w:jc w:val="left"/>
      </w:pPr>
      <w:r>
        <w:rPr>
          <w:rFonts w:ascii="Times New Roman"/>
          <w:b/>
          <w:i w:val="false"/>
          <w:color w:val="000000"/>
        </w:rPr>
        <w:t xml:space="preserve"> Судьялардың еңбекақыларына арналған шығыстарды есептеу </w:t>
      </w:r>
    </w:p>
    <w:p>
      <w:pPr>
        <w:spacing w:after="0"/>
        <w:ind w:left="0"/>
        <w:jc w:val="both"/>
      </w:pPr>
      <w:r>
        <w:rPr>
          <w:rFonts w:ascii="Times New Roman"/>
          <w:b w:val="false"/>
          <w:i w:val="false"/>
          <w:color w:val="000000"/>
          <w:sz w:val="28"/>
        </w:rPr>
        <w:t>
      Кодтары</w:t>
      </w:r>
    </w:p>
    <w:p>
      <w:pPr>
        <w:spacing w:after="0"/>
        <w:ind w:left="0"/>
        <w:jc w:val="both"/>
      </w:pPr>
      <w:r>
        <w:rPr>
          <w:rFonts w:ascii="Times New Roman"/>
          <w:b w:val="false"/>
          <w:i w:val="false"/>
          <w:color w:val="000000"/>
          <w:sz w:val="28"/>
        </w:rPr>
        <w:t>
      Жылы |__________________|</w:t>
      </w:r>
    </w:p>
    <w:p>
      <w:pPr>
        <w:spacing w:after="0"/>
        <w:ind w:left="0"/>
        <w:jc w:val="both"/>
      </w:pPr>
      <w:r>
        <w:rPr>
          <w:rFonts w:ascii="Times New Roman"/>
          <w:b w:val="false"/>
          <w:i w:val="false"/>
          <w:color w:val="000000"/>
          <w:sz w:val="28"/>
        </w:rPr>
        <w:t>
      Деректер түрi (болжам, жоспар, есеп) |__________________|</w:t>
      </w:r>
    </w:p>
    <w:p>
      <w:pPr>
        <w:spacing w:after="0"/>
        <w:ind w:left="0"/>
        <w:jc w:val="both"/>
      </w:pPr>
      <w:r>
        <w:rPr>
          <w:rFonts w:ascii="Times New Roman"/>
          <w:b w:val="false"/>
          <w:i w:val="false"/>
          <w:color w:val="000000"/>
          <w:sz w:val="28"/>
        </w:rPr>
        <w:t>
      Функционалдық топ |__________________|</w:t>
      </w:r>
    </w:p>
    <w:p>
      <w:pPr>
        <w:spacing w:after="0"/>
        <w:ind w:left="0"/>
        <w:jc w:val="both"/>
      </w:pPr>
      <w:r>
        <w:rPr>
          <w:rFonts w:ascii="Times New Roman"/>
          <w:b w:val="false"/>
          <w:i w:val="false"/>
          <w:color w:val="000000"/>
          <w:sz w:val="28"/>
        </w:rPr>
        <w:t>
      Бағдарламалардың әкiмшiсi |__________________|</w:t>
      </w:r>
    </w:p>
    <w:p>
      <w:pPr>
        <w:spacing w:after="0"/>
        <w:ind w:left="0"/>
        <w:jc w:val="both"/>
      </w:pPr>
      <w:r>
        <w:rPr>
          <w:rFonts w:ascii="Times New Roman"/>
          <w:b w:val="false"/>
          <w:i w:val="false"/>
          <w:color w:val="000000"/>
          <w:sz w:val="28"/>
        </w:rPr>
        <w:t>
      Мемлекеттiк мекеме |__________________|</w:t>
      </w:r>
    </w:p>
    <w:p>
      <w:pPr>
        <w:spacing w:after="0"/>
        <w:ind w:left="0"/>
        <w:jc w:val="both"/>
      </w:pPr>
      <w:r>
        <w:rPr>
          <w:rFonts w:ascii="Times New Roman"/>
          <w:b w:val="false"/>
          <w:i w:val="false"/>
          <w:color w:val="000000"/>
          <w:sz w:val="28"/>
        </w:rPr>
        <w:t>
      Бағдарлама |__________________|</w:t>
      </w:r>
    </w:p>
    <w:p>
      <w:pPr>
        <w:spacing w:after="0"/>
        <w:ind w:left="0"/>
        <w:jc w:val="both"/>
      </w:pPr>
      <w:r>
        <w:rPr>
          <w:rFonts w:ascii="Times New Roman"/>
          <w:b w:val="false"/>
          <w:i w:val="false"/>
          <w:color w:val="000000"/>
          <w:sz w:val="28"/>
        </w:rPr>
        <w:t>
      Ерекшелiк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Жылдармен мемлекеттiк қызмет өтiлi</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бірлікiктерiнiң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Көтерілетін коэффициент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айдағы лауазымдық жалақы (3-баған (бұдан әрі – баған) х лауазымдық жалақы х түзету.коэффициентх 4-бағанх баған5)/ 1000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қауiп-қатер аумақтарында тұрғаны үшiн қосымша еңбекақы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алатын мемлекеттiк қызметшiлердiң саны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(айлық есептік көрсеткіш х (2х8-баған+ 1,75х9-баған+ х1,5 х9-баған+ 1,5х10-баған+ 1,25 х11-баған+ 1х12 баған))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2 коэффициент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1,75 коэффициент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1,5 коэффициент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1,25 коэффициент бойынша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 коэффициент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бірлігi</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бірлік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бірлік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жылға дейiн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2-ге дейiн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3-ке дейiн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5-ке дейiн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7-ге дейiн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7-ден 9-ға дейiн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9-дан 11-ге дейiн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11-ден 14-ке дейiн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17-ге дейiн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17-ден 20-ға дейiн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жылдан жоғары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апат аймақтарында тұрғаны үшiн коэффициент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шенi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атақтар үшiн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алатын мемлекеттiк қызметшiлердiң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(лауазымдық жалақы х(1,5х15-баған+1,3х16-баған+1,25х17-баған))/1000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алатын мемлекеттiк қызметшiлердiң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алатын мемлекеттiк қызметшiлердiң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1,5 коэффицент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1,3 коэффицент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1,2 коэффицент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"Мемлекеттік бюджет есебінен қамтылған барлық органдар үшін қызметкерлердің еңбегіне ақы төлеудің бірыңғай жүйесін бекіту туралы" 2017 жылғы 16 қазандағы № 646 қбп қаулысынмен көзделген үстемелер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атақтары бойынша жалақы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айдағы негізгі жалақының жиыны6-баған+ 13-баған+18-баған+20-баған+22-баған+ 25-баған+ 27-баған</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жылдағы негізгі жалақының жиыны 28-баған х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алатын мемлекеттiк қызметшiлердiң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(айлық есептік көрсеткіш х(х23-баған+ х24-баған/1000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қызметақы алатын мемлекеттік қызметшілер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Санат бойынша жиыны* </w:t>
      </w:r>
    </w:p>
    <w:p>
      <w:pPr>
        <w:spacing w:after="0"/>
        <w:ind w:left="0"/>
        <w:jc w:val="both"/>
      </w:pPr>
      <w:r>
        <w:rPr>
          <w:rFonts w:ascii="Times New Roman"/>
          <w:b w:val="false"/>
          <w:i w:val="false"/>
          <w:color w:val="000000"/>
          <w:sz w:val="28"/>
        </w:rPr>
        <w:t xml:space="preserve">Орталық атқарушы органның аппарат басшысы/ </w:t>
      </w:r>
    </w:p>
    <w:p>
      <w:pPr>
        <w:spacing w:after="0"/>
        <w:ind w:left="0"/>
        <w:jc w:val="both"/>
      </w:pPr>
      <w:r>
        <w:rPr>
          <w:rFonts w:ascii="Times New Roman"/>
          <w:b w:val="false"/>
          <w:i w:val="false"/>
          <w:color w:val="000000"/>
          <w:sz w:val="28"/>
        </w:rPr>
        <w:t xml:space="preserve">мемлекеттiк мекеме басшысы ___________________________________________________ </w:t>
      </w:r>
    </w:p>
    <w:p>
      <w:pPr>
        <w:spacing w:after="0"/>
        <w:ind w:left="0"/>
        <w:jc w:val="both"/>
      </w:pPr>
      <w:r>
        <w:rPr>
          <w:rFonts w:ascii="Times New Roman"/>
          <w:b w:val="false"/>
          <w:i w:val="false"/>
          <w:color w:val="000000"/>
          <w:sz w:val="28"/>
        </w:rPr>
        <w:t xml:space="preserve">                                                            (қолы) (аты-жөні (болған жағдайда)) </w:t>
      </w:r>
    </w:p>
    <w:p>
      <w:pPr>
        <w:spacing w:after="0"/>
        <w:ind w:left="0"/>
        <w:jc w:val="both"/>
      </w:pPr>
      <w:r>
        <w:rPr>
          <w:rFonts w:ascii="Times New Roman"/>
          <w:b w:val="false"/>
          <w:i w:val="false"/>
          <w:color w:val="000000"/>
          <w:sz w:val="28"/>
        </w:rPr>
        <w:t>Бюджеттік бағдарлама басшысы ___________________________________________________</w:t>
      </w:r>
    </w:p>
    <w:p>
      <w:pPr>
        <w:spacing w:after="0"/>
        <w:ind w:left="0"/>
        <w:jc w:val="both"/>
      </w:pPr>
      <w:r>
        <w:rPr>
          <w:rFonts w:ascii="Times New Roman"/>
          <w:b w:val="false"/>
          <w:i w:val="false"/>
          <w:color w:val="000000"/>
          <w:sz w:val="28"/>
        </w:rPr>
        <w:t xml:space="preserve">                                                              (қолы) (аты-жөні (болған жағдайда)) </w:t>
      </w:r>
    </w:p>
    <w:p>
      <w:pPr>
        <w:spacing w:after="0"/>
        <w:ind w:left="0"/>
        <w:jc w:val="both"/>
      </w:pPr>
      <w:r>
        <w:rPr>
          <w:rFonts w:ascii="Times New Roman"/>
          <w:b w:val="false"/>
          <w:i w:val="false"/>
          <w:color w:val="000000"/>
          <w:sz w:val="28"/>
        </w:rPr>
        <w:t>Бас бухгалтер/қаржы-экономикалық</w:t>
      </w:r>
    </w:p>
    <w:p>
      <w:pPr>
        <w:spacing w:after="0"/>
        <w:ind w:left="0"/>
        <w:jc w:val="both"/>
      </w:pPr>
      <w:r>
        <w:rPr>
          <w:rFonts w:ascii="Times New Roman"/>
          <w:b w:val="false"/>
          <w:i w:val="false"/>
          <w:color w:val="000000"/>
          <w:sz w:val="28"/>
        </w:rPr>
        <w:t xml:space="preserve">бөлімінің бастығы ____________________________________________________  </w:t>
      </w:r>
    </w:p>
    <w:p>
      <w:pPr>
        <w:spacing w:after="0"/>
        <w:ind w:left="0"/>
        <w:jc w:val="both"/>
      </w:pPr>
      <w:r>
        <w:rPr>
          <w:rFonts w:ascii="Times New Roman"/>
          <w:b w:val="false"/>
          <w:i w:val="false"/>
          <w:color w:val="000000"/>
          <w:sz w:val="28"/>
        </w:rPr>
        <w:t xml:space="preserve">                                       (қолы) (аты-жөні (болған жағдайда)) </w:t>
      </w:r>
    </w:p>
    <w:p>
      <w:pPr>
        <w:spacing w:after="0"/>
        <w:ind w:left="0"/>
        <w:jc w:val="both"/>
      </w:pPr>
      <w:r>
        <w:rPr>
          <w:rFonts w:ascii="Times New Roman"/>
          <w:b w:val="false"/>
          <w:i w:val="false"/>
          <w:color w:val="000000"/>
          <w:sz w:val="28"/>
        </w:rPr>
        <w:t xml:space="preserve">Ескерту: * әрбiр санат бойынша толтырылады; </w:t>
      </w:r>
    </w:p>
    <w:p>
      <w:pPr>
        <w:spacing w:after="0"/>
        <w:ind w:left="0"/>
        <w:jc w:val="both"/>
      </w:pPr>
      <w:r>
        <w:rPr>
          <w:rFonts w:ascii="Times New Roman"/>
          <w:b w:val="false"/>
          <w:i w:val="false"/>
          <w:color w:val="000000"/>
          <w:sz w:val="28"/>
        </w:rPr>
        <w:t>** Жалақыны көтерілген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9 тамыздағы</w:t>
            </w:r>
            <w:r>
              <w:br/>
            </w:r>
            <w:r>
              <w:rPr>
                <w:rFonts w:ascii="Times New Roman"/>
                <w:b w:val="false"/>
                <w:i w:val="false"/>
                <w:color w:val="000000"/>
                <w:sz w:val="20"/>
              </w:rPr>
              <w:t>№ 807 бұйрығына</w:t>
            </w:r>
            <w:r>
              <w:br/>
            </w:r>
            <w:r>
              <w:rPr>
                <w:rFonts w:ascii="Times New Roman"/>
                <w:b w:val="false"/>
                <w:i w:val="false"/>
                <w:color w:val="000000"/>
                <w:sz w:val="20"/>
              </w:rPr>
              <w:t>4 қосымша</w:t>
            </w:r>
            <w:r>
              <w:br/>
            </w:r>
            <w:r>
              <w:rPr>
                <w:rFonts w:ascii="Times New Roman"/>
                <w:b w:val="false"/>
                <w:i w:val="false"/>
                <w:color w:val="000000"/>
                <w:sz w:val="20"/>
              </w:rPr>
              <w:t>Бюджеттiк өтiнiмдi</w:t>
            </w:r>
            <w:r>
              <w:br/>
            </w:r>
            <w:r>
              <w:rPr>
                <w:rFonts w:ascii="Times New Roman"/>
                <w:b w:val="false"/>
                <w:i w:val="false"/>
                <w:color w:val="000000"/>
                <w:sz w:val="20"/>
              </w:rPr>
              <w:t>жасау және ұсыну</w:t>
            </w:r>
            <w:r>
              <w:br/>
            </w:r>
            <w:r>
              <w:rPr>
                <w:rFonts w:ascii="Times New Roman"/>
                <w:b w:val="false"/>
                <w:i w:val="false"/>
                <w:color w:val="000000"/>
                <w:sz w:val="20"/>
              </w:rPr>
              <w:t>қағидаларына</w:t>
            </w:r>
            <w:r>
              <w:br/>
            </w:r>
            <w:r>
              <w:rPr>
                <w:rFonts w:ascii="Times New Roman"/>
                <w:b w:val="false"/>
                <w:i w:val="false"/>
                <w:color w:val="000000"/>
                <w:sz w:val="20"/>
              </w:rPr>
              <w:t>32-қосымша</w:t>
            </w:r>
            <w:r>
              <w:br/>
            </w:r>
            <w:r>
              <w:rPr>
                <w:rFonts w:ascii="Times New Roman"/>
                <w:b w:val="false"/>
                <w:i w:val="false"/>
                <w:color w:val="000000"/>
                <w:sz w:val="20"/>
              </w:rPr>
              <w:t>04-141-нысан</w:t>
            </w:r>
          </w:p>
        </w:tc>
      </w:tr>
    </w:tbl>
    <w:p>
      <w:pPr>
        <w:spacing w:after="0"/>
        <w:ind w:left="0"/>
        <w:jc w:val="left"/>
      </w:pPr>
      <w:r>
        <w:rPr>
          <w:rFonts w:ascii="Times New Roman"/>
          <w:b/>
          <w:i w:val="false"/>
          <w:color w:val="000000"/>
        </w:rPr>
        <w:t xml:space="preserve"> Денсаулық сақтау мекемелерiндегi тамақтануға арналған шығыстарды есептеу</w:t>
      </w:r>
    </w:p>
    <w:p>
      <w:pPr>
        <w:spacing w:after="0"/>
        <w:ind w:left="0"/>
        <w:jc w:val="both"/>
      </w:pPr>
      <w:r>
        <w:rPr>
          <w:rFonts w:ascii="Times New Roman"/>
          <w:b w:val="false"/>
          <w:i w:val="false"/>
          <w:color w:val="000000"/>
          <w:sz w:val="28"/>
        </w:rPr>
        <w:t>
      Кодтары</w:t>
      </w:r>
    </w:p>
    <w:p>
      <w:pPr>
        <w:spacing w:after="0"/>
        <w:ind w:left="0"/>
        <w:jc w:val="both"/>
      </w:pPr>
      <w:r>
        <w:rPr>
          <w:rFonts w:ascii="Times New Roman"/>
          <w:b w:val="false"/>
          <w:i w:val="false"/>
          <w:color w:val="000000"/>
          <w:sz w:val="28"/>
        </w:rPr>
        <w:t>
      Жылы |__________________|</w:t>
      </w:r>
    </w:p>
    <w:p>
      <w:pPr>
        <w:spacing w:after="0"/>
        <w:ind w:left="0"/>
        <w:jc w:val="both"/>
      </w:pPr>
      <w:r>
        <w:rPr>
          <w:rFonts w:ascii="Times New Roman"/>
          <w:b w:val="false"/>
          <w:i w:val="false"/>
          <w:color w:val="000000"/>
          <w:sz w:val="28"/>
        </w:rPr>
        <w:t>
      Деректер түрi (болжам, жоспар, есеп) |__________________|</w:t>
      </w:r>
    </w:p>
    <w:p>
      <w:pPr>
        <w:spacing w:after="0"/>
        <w:ind w:left="0"/>
        <w:jc w:val="both"/>
      </w:pPr>
      <w:r>
        <w:rPr>
          <w:rFonts w:ascii="Times New Roman"/>
          <w:b w:val="false"/>
          <w:i w:val="false"/>
          <w:color w:val="000000"/>
          <w:sz w:val="28"/>
        </w:rPr>
        <w:t>
      Функционалдық топ |__________________|</w:t>
      </w:r>
    </w:p>
    <w:p>
      <w:pPr>
        <w:spacing w:after="0"/>
        <w:ind w:left="0"/>
        <w:jc w:val="both"/>
      </w:pPr>
      <w:r>
        <w:rPr>
          <w:rFonts w:ascii="Times New Roman"/>
          <w:b w:val="false"/>
          <w:i w:val="false"/>
          <w:color w:val="000000"/>
          <w:sz w:val="28"/>
        </w:rPr>
        <w:t>
      Бағдарламалардың әкiмшiсi |__________________|</w:t>
      </w:r>
    </w:p>
    <w:p>
      <w:pPr>
        <w:spacing w:after="0"/>
        <w:ind w:left="0"/>
        <w:jc w:val="both"/>
      </w:pPr>
      <w:r>
        <w:rPr>
          <w:rFonts w:ascii="Times New Roman"/>
          <w:b w:val="false"/>
          <w:i w:val="false"/>
          <w:color w:val="000000"/>
          <w:sz w:val="28"/>
        </w:rPr>
        <w:t>
      Мемлекеттiк мекеме |__________________|</w:t>
      </w:r>
    </w:p>
    <w:p>
      <w:pPr>
        <w:spacing w:after="0"/>
        <w:ind w:left="0"/>
        <w:jc w:val="both"/>
      </w:pPr>
      <w:r>
        <w:rPr>
          <w:rFonts w:ascii="Times New Roman"/>
          <w:b w:val="false"/>
          <w:i w:val="false"/>
          <w:color w:val="000000"/>
          <w:sz w:val="28"/>
        </w:rPr>
        <w:t>
      Бағдарлама |__________________|</w:t>
      </w:r>
    </w:p>
    <w:p>
      <w:pPr>
        <w:spacing w:after="0"/>
        <w:ind w:left="0"/>
        <w:jc w:val="both"/>
      </w:pPr>
      <w:r>
        <w:rPr>
          <w:rFonts w:ascii="Times New Roman"/>
          <w:b w:val="false"/>
          <w:i w:val="false"/>
          <w:color w:val="000000"/>
          <w:sz w:val="28"/>
        </w:rPr>
        <w:t>
      Ерекшелiк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Бөлiмшелердiң (жеке 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Төсек-күндер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төсек-күнiне арналған тамақтану шығыстарының нормасы, теңгемен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Тамақтануға арналған барлық шығындар, мың тенге (3-баған х4-баған)/1000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күйiктi емдеу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3 жасқа дейiнгi балалар үшiн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7 жасқа дейiнгi балалар үшiн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7-ден 14 жасқа дейiнгi балалар үшiн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жүктi және босанған әйелдер үшiн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ҰОС-ның қатысушылары мен мүгедектігі бар адамдары үшiн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туберкулездiк емес санаторийлер: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жасқа дейiнгi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- 3-тен 7 жасқа дейiнгi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- 7-ден 14 жасқа дейiнгi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сәбилер үйi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тапсырған күнгi донорлар үшiн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күндiзгi стационарлар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ауруханалар мен бөлiмшелер: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ересектер үшiн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жасқа дейiнгi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- 3-тен 7 жасқа дейiнгi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- 7-ден 14 жасқа дейiнгi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- 14-тен 16 жасқа дейiнгi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Орталық атқарушы органның аппарат басшысы/ </w:t>
      </w:r>
    </w:p>
    <w:p>
      <w:pPr>
        <w:spacing w:after="0"/>
        <w:ind w:left="0"/>
        <w:jc w:val="both"/>
      </w:pPr>
      <w:r>
        <w:rPr>
          <w:rFonts w:ascii="Times New Roman"/>
          <w:b w:val="false"/>
          <w:i w:val="false"/>
          <w:color w:val="000000"/>
          <w:sz w:val="28"/>
        </w:rPr>
        <w:t xml:space="preserve">мемлекеттiк мекеме басшысы _________________________________________________ </w:t>
      </w:r>
    </w:p>
    <w:p>
      <w:pPr>
        <w:spacing w:after="0"/>
        <w:ind w:left="0"/>
        <w:jc w:val="both"/>
      </w:pPr>
      <w:r>
        <w:rPr>
          <w:rFonts w:ascii="Times New Roman"/>
          <w:b w:val="false"/>
          <w:i w:val="false"/>
          <w:color w:val="000000"/>
          <w:sz w:val="28"/>
        </w:rPr>
        <w:t xml:space="preserve">                                                             (қолы) (аты-жөні (болған жағдайда))</w:t>
      </w:r>
    </w:p>
    <w:p>
      <w:pPr>
        <w:spacing w:after="0"/>
        <w:ind w:left="0"/>
        <w:jc w:val="both"/>
      </w:pPr>
      <w:r>
        <w:rPr>
          <w:rFonts w:ascii="Times New Roman"/>
          <w:b w:val="false"/>
          <w:i w:val="false"/>
          <w:color w:val="000000"/>
          <w:sz w:val="28"/>
        </w:rPr>
        <w:t xml:space="preserve">Бюджеттік бағдарлама басшысы __________________________________________________ </w:t>
      </w:r>
    </w:p>
    <w:p>
      <w:pPr>
        <w:spacing w:after="0"/>
        <w:ind w:left="0"/>
        <w:jc w:val="both"/>
      </w:pPr>
      <w:r>
        <w:rPr>
          <w:rFonts w:ascii="Times New Roman"/>
          <w:b w:val="false"/>
          <w:i w:val="false"/>
          <w:color w:val="000000"/>
          <w:sz w:val="28"/>
        </w:rPr>
        <w:t xml:space="preserve">                                                                    (қолы) (аты-жөні (болған жағдайда))  </w:t>
      </w:r>
    </w:p>
    <w:p>
      <w:pPr>
        <w:spacing w:after="0"/>
        <w:ind w:left="0"/>
        <w:jc w:val="both"/>
      </w:pPr>
      <w:r>
        <w:rPr>
          <w:rFonts w:ascii="Times New Roman"/>
          <w:b w:val="false"/>
          <w:i w:val="false"/>
          <w:color w:val="000000"/>
          <w:sz w:val="28"/>
        </w:rPr>
        <w:t>Бас бухгалтер/қаржы- экономикалық</w:t>
      </w:r>
    </w:p>
    <w:p>
      <w:pPr>
        <w:spacing w:after="0"/>
        <w:ind w:left="0"/>
        <w:jc w:val="both"/>
      </w:pPr>
      <w:r>
        <w:rPr>
          <w:rFonts w:ascii="Times New Roman"/>
          <w:b w:val="false"/>
          <w:i w:val="false"/>
          <w:color w:val="000000"/>
          <w:sz w:val="28"/>
        </w:rPr>
        <w:t xml:space="preserve">бөлімінің бастығы __________________________________________________ </w:t>
      </w:r>
    </w:p>
    <w:p>
      <w:pPr>
        <w:spacing w:after="0"/>
        <w:ind w:left="0"/>
        <w:jc w:val="both"/>
      </w:pPr>
      <w:r>
        <w:rPr>
          <w:rFonts w:ascii="Times New Roman"/>
          <w:b w:val="false"/>
          <w:i w:val="false"/>
          <w:color w:val="000000"/>
          <w:sz w:val="28"/>
        </w:rPr>
        <w:t xml:space="preserve">                                               (қолы) (аты-жөні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9 тамыздағы</w:t>
            </w:r>
            <w:r>
              <w:br/>
            </w:r>
            <w:r>
              <w:rPr>
                <w:rFonts w:ascii="Times New Roman"/>
                <w:b w:val="false"/>
                <w:i w:val="false"/>
                <w:color w:val="000000"/>
                <w:sz w:val="20"/>
              </w:rPr>
              <w:t>№ 807 бұйрығына</w:t>
            </w:r>
            <w:r>
              <w:br/>
            </w:r>
            <w:r>
              <w:rPr>
                <w:rFonts w:ascii="Times New Roman"/>
                <w:b w:val="false"/>
                <w:i w:val="false"/>
                <w:color w:val="000000"/>
                <w:sz w:val="20"/>
              </w:rPr>
              <w:t>5 қосымша</w:t>
            </w:r>
            <w:r>
              <w:br/>
            </w:r>
            <w:r>
              <w:rPr>
                <w:rFonts w:ascii="Times New Roman"/>
                <w:b w:val="false"/>
                <w:i w:val="false"/>
                <w:color w:val="000000"/>
                <w:sz w:val="20"/>
              </w:rPr>
              <w:t>Бюджеттiк өтiнiмдi</w:t>
            </w:r>
            <w:r>
              <w:br/>
            </w:r>
            <w:r>
              <w:rPr>
                <w:rFonts w:ascii="Times New Roman"/>
                <w:b w:val="false"/>
                <w:i w:val="false"/>
                <w:color w:val="000000"/>
                <w:sz w:val="20"/>
              </w:rPr>
              <w:t>жасау және ұсыну</w:t>
            </w:r>
            <w:r>
              <w:br/>
            </w:r>
            <w:r>
              <w:rPr>
                <w:rFonts w:ascii="Times New Roman"/>
                <w:b w:val="false"/>
                <w:i w:val="false"/>
                <w:color w:val="000000"/>
                <w:sz w:val="20"/>
              </w:rPr>
              <w:t>қағидаларына</w:t>
            </w:r>
            <w:r>
              <w:br/>
            </w:r>
            <w:r>
              <w:rPr>
                <w:rFonts w:ascii="Times New Roman"/>
                <w:b w:val="false"/>
                <w:i w:val="false"/>
                <w:color w:val="000000"/>
                <w:sz w:val="20"/>
              </w:rPr>
              <w:t>54-қосымша</w:t>
            </w:r>
            <w:r>
              <w:br/>
            </w:r>
            <w:r>
              <w:rPr>
                <w:rFonts w:ascii="Times New Roman"/>
                <w:b w:val="false"/>
                <w:i w:val="false"/>
                <w:color w:val="000000"/>
                <w:sz w:val="20"/>
              </w:rPr>
              <w:t>02-324-нысан</w:t>
            </w:r>
          </w:p>
        </w:tc>
      </w:tr>
    </w:tbl>
    <w:p>
      <w:pPr>
        <w:spacing w:after="0"/>
        <w:ind w:left="0"/>
        <w:jc w:val="left"/>
      </w:pPr>
      <w:r>
        <w:rPr>
          <w:rFonts w:ascii="Times New Roman"/>
          <w:b/>
          <w:i w:val="false"/>
          <w:color w:val="000000"/>
        </w:rPr>
        <w:t xml:space="preserve"> Білім беру және денсаулық сақтау, мәдениет және спорт ұйымдарында оқитын студенттерге, магистранттарға, интерндерге, даярлау бөлімдерінің және резидентураның тыңдаушыларына, докторанттарға, стипендия төлеуге арналған шығыстарды есептеу</w:t>
      </w:r>
    </w:p>
    <w:p>
      <w:pPr>
        <w:spacing w:after="0"/>
        <w:ind w:left="0"/>
        <w:jc w:val="both"/>
      </w:pPr>
      <w:r>
        <w:rPr>
          <w:rFonts w:ascii="Times New Roman"/>
          <w:b w:val="false"/>
          <w:i w:val="false"/>
          <w:color w:val="000000"/>
          <w:sz w:val="28"/>
        </w:rPr>
        <w:t>
      Кодтары</w:t>
      </w:r>
    </w:p>
    <w:p>
      <w:pPr>
        <w:spacing w:after="0"/>
        <w:ind w:left="0"/>
        <w:jc w:val="both"/>
      </w:pPr>
      <w:r>
        <w:rPr>
          <w:rFonts w:ascii="Times New Roman"/>
          <w:b w:val="false"/>
          <w:i w:val="false"/>
          <w:color w:val="000000"/>
          <w:sz w:val="28"/>
        </w:rPr>
        <w:t>
      Жылы |__________________|</w:t>
      </w:r>
    </w:p>
    <w:p>
      <w:pPr>
        <w:spacing w:after="0"/>
        <w:ind w:left="0"/>
        <w:jc w:val="both"/>
      </w:pPr>
      <w:r>
        <w:rPr>
          <w:rFonts w:ascii="Times New Roman"/>
          <w:b w:val="false"/>
          <w:i w:val="false"/>
          <w:color w:val="000000"/>
          <w:sz w:val="28"/>
        </w:rPr>
        <w:t>
      Деректер түрi (болжам, жоспар, есеп) |__________________|</w:t>
      </w:r>
    </w:p>
    <w:p>
      <w:pPr>
        <w:spacing w:after="0"/>
        <w:ind w:left="0"/>
        <w:jc w:val="both"/>
      </w:pPr>
      <w:r>
        <w:rPr>
          <w:rFonts w:ascii="Times New Roman"/>
          <w:b w:val="false"/>
          <w:i w:val="false"/>
          <w:color w:val="000000"/>
          <w:sz w:val="28"/>
        </w:rPr>
        <w:t>
      Функционалдық топ |__________________|</w:t>
      </w:r>
    </w:p>
    <w:p>
      <w:pPr>
        <w:spacing w:after="0"/>
        <w:ind w:left="0"/>
        <w:jc w:val="both"/>
      </w:pPr>
      <w:r>
        <w:rPr>
          <w:rFonts w:ascii="Times New Roman"/>
          <w:b w:val="false"/>
          <w:i w:val="false"/>
          <w:color w:val="000000"/>
          <w:sz w:val="28"/>
        </w:rPr>
        <w:t>
      Бағдарламалардың әкiмшiсi |__________________|</w:t>
      </w:r>
    </w:p>
    <w:p>
      <w:pPr>
        <w:spacing w:after="0"/>
        <w:ind w:left="0"/>
        <w:jc w:val="both"/>
      </w:pPr>
      <w:r>
        <w:rPr>
          <w:rFonts w:ascii="Times New Roman"/>
          <w:b w:val="false"/>
          <w:i w:val="false"/>
          <w:color w:val="000000"/>
          <w:sz w:val="28"/>
        </w:rPr>
        <w:t>
      Мемлекеттiк мекеме |__________________|</w:t>
      </w:r>
    </w:p>
    <w:p>
      <w:pPr>
        <w:spacing w:after="0"/>
        <w:ind w:left="0"/>
        <w:jc w:val="both"/>
      </w:pPr>
      <w:r>
        <w:rPr>
          <w:rFonts w:ascii="Times New Roman"/>
          <w:b w:val="false"/>
          <w:i w:val="false"/>
          <w:color w:val="000000"/>
          <w:sz w:val="28"/>
        </w:rPr>
        <w:t>
      Бағдарлама |__________________|</w:t>
      </w:r>
    </w:p>
    <w:p>
      <w:pPr>
        <w:spacing w:after="0"/>
        <w:ind w:left="0"/>
        <w:jc w:val="both"/>
      </w:pPr>
      <w:r>
        <w:rPr>
          <w:rFonts w:ascii="Times New Roman"/>
          <w:b w:val="false"/>
          <w:i w:val="false"/>
          <w:color w:val="000000"/>
          <w:sz w:val="28"/>
        </w:rPr>
        <w:t>
      Ерекшелiк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Стипендиаттардың тізбесі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орташа контингент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стипендиялардың көлемі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мемлекеттік стипендияға арналған шығыстар (2-баған* 3-баған)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стипендияларды ұлғайту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сессиясының нәтижелері бойынша тек "өте жақсы" деген бағаналары бар студенттерге, магистранттарға (мемлекеттік атаулы стипендия мен Қазақстан Республикасы Президентінің стипендиясын алатын студенттерден басқа)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орташа контингент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мемлекеттік стипендия көлемінен пайызға шаққандағы көтеру мөлшері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сома (5-баған х 6-баған)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бірлікiгi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Техникалық және кәсіптік орта білімнен кейінгі білім беру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Жоғары және жоғары оқу орнынан кейінгі білім беру,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Даярлау бөлімшесі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Бакалавриат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Интернатура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Денсаулық сақтау саласындағы магистратура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Білім беру, мәдениет және спорт саласындағы магистратура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"Назарбаев Университеті" дербес білім беру ұйымының магистратурасы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Докторантура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Резидентура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ата-аналарының қамқорлығынсыз қалған және азаматтардың қамқорындағы (қорғаншылығындағы) балалар қатарындағы студенттерге, магистранттарға және интерндерге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 нашар көретін және құлағы кеміс мүгедектігі бар адамдар қатарындағы оқушыларға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орташа контингент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мемлекеттік стипендия көлемінен пайызға шаққандағы көтеру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сома (8-баған х 9-баған)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орташа контингент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мемлекеттік стипендия көлемінен пайызға шаққандағы ұлғайту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сома (11-баған х 12-баған)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стипендиялар және Қазақстан Республикасы Президентінің стипендиясы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 көлемі (4-баған + 7-баған + 10-баған + 13-баған + 16-баған)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стипендияның жылдық жиыны (17-баған х ай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орташа контингент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 сомасы (14-баған х 15-баған)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Орталық атқарушы органның аппарат басшысы/ </w:t>
      </w:r>
    </w:p>
    <w:p>
      <w:pPr>
        <w:spacing w:after="0"/>
        <w:ind w:left="0"/>
        <w:jc w:val="both"/>
      </w:pPr>
      <w:r>
        <w:rPr>
          <w:rFonts w:ascii="Times New Roman"/>
          <w:b w:val="false"/>
          <w:i w:val="false"/>
          <w:color w:val="000000"/>
          <w:sz w:val="28"/>
        </w:rPr>
        <w:t xml:space="preserve">мемлекеттiк мекеме басшысы ___________________________________________________ </w:t>
      </w:r>
    </w:p>
    <w:p>
      <w:pPr>
        <w:spacing w:after="0"/>
        <w:ind w:left="0"/>
        <w:jc w:val="both"/>
      </w:pPr>
      <w:r>
        <w:rPr>
          <w:rFonts w:ascii="Times New Roman"/>
          <w:b w:val="false"/>
          <w:i w:val="false"/>
          <w:color w:val="000000"/>
          <w:sz w:val="28"/>
        </w:rPr>
        <w:t xml:space="preserve">                                                         (қолы) (аты-жөні (болған жағдайда)) </w:t>
      </w:r>
    </w:p>
    <w:p>
      <w:pPr>
        <w:spacing w:after="0"/>
        <w:ind w:left="0"/>
        <w:jc w:val="both"/>
      </w:pPr>
      <w:r>
        <w:rPr>
          <w:rFonts w:ascii="Times New Roman"/>
          <w:b w:val="false"/>
          <w:i w:val="false"/>
          <w:color w:val="000000"/>
          <w:sz w:val="28"/>
        </w:rPr>
        <w:t xml:space="preserve">Бюджеттік бағдарлама басшысы ____________________________________________________ </w:t>
      </w:r>
    </w:p>
    <w:p>
      <w:pPr>
        <w:spacing w:after="0"/>
        <w:ind w:left="0"/>
        <w:jc w:val="both"/>
      </w:pPr>
      <w:r>
        <w:rPr>
          <w:rFonts w:ascii="Times New Roman"/>
          <w:b w:val="false"/>
          <w:i w:val="false"/>
          <w:color w:val="000000"/>
          <w:sz w:val="28"/>
        </w:rPr>
        <w:t xml:space="preserve">                                                                  (қолы) (аты-жөні (болған жағдайда)) </w:t>
      </w:r>
    </w:p>
    <w:p>
      <w:pPr>
        <w:spacing w:after="0"/>
        <w:ind w:left="0"/>
        <w:jc w:val="both"/>
      </w:pPr>
      <w:r>
        <w:rPr>
          <w:rFonts w:ascii="Times New Roman"/>
          <w:b w:val="false"/>
          <w:i w:val="false"/>
          <w:color w:val="000000"/>
          <w:sz w:val="28"/>
        </w:rPr>
        <w:t>Бас бухгалтер/қаржы-экономикалық</w:t>
      </w:r>
    </w:p>
    <w:p>
      <w:pPr>
        <w:spacing w:after="0"/>
        <w:ind w:left="0"/>
        <w:jc w:val="both"/>
      </w:pPr>
      <w:r>
        <w:rPr>
          <w:rFonts w:ascii="Times New Roman"/>
          <w:b w:val="false"/>
          <w:i w:val="false"/>
          <w:color w:val="000000"/>
          <w:sz w:val="28"/>
        </w:rPr>
        <w:t xml:space="preserve">бөлімінің бастығы ____________________________________________________  </w:t>
      </w:r>
    </w:p>
    <w:p>
      <w:pPr>
        <w:spacing w:after="0"/>
        <w:ind w:left="0"/>
        <w:jc w:val="both"/>
      </w:pPr>
      <w:r>
        <w:rPr>
          <w:rFonts w:ascii="Times New Roman"/>
          <w:b w:val="false"/>
          <w:i w:val="false"/>
          <w:color w:val="000000"/>
          <w:sz w:val="28"/>
        </w:rPr>
        <w:t xml:space="preserve">                                       (қолы) (аты-жөні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