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bf08" w14:textId="16db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8 тамыздағы № ҚР ДСМ-76 бұйрығы. Қазақстан Республикасының Әділет министрлігінде 2022 жылғы 11 тамызда № 29086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21642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1-қосымшада бекітілген Медициналық-санитариялық алғашқы көмек көрсететін денсаулық сақтау ұйымдарына жеке тұлғаларды бекіту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Медициналық-санитариялық алғашқы көмек ұйымдарына жеке тұлғаларды бекіту қағидалары (бұдан әрі - Қағидалар) "Халық денсаулығы және денсаулық сақтау жүйесі туралы" Қазақстан Республикасының Кодексінің (бұдан әрі - Кодекс)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медициналық-санитариялық алғашқы көмек ұйымдарына (бұдан әрі - МСАК) жеке тұлғаларды бекіту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w:t>
      </w:r>
    </w:p>
    <w:bookmarkStart w:name="z5" w:id="0"/>
    <w:p>
      <w:pPr>
        <w:spacing w:after="0"/>
        <w:ind w:left="0"/>
        <w:jc w:val="both"/>
      </w:pPr>
      <w:r>
        <w:rPr>
          <w:rFonts w:ascii="Times New Roman"/>
          <w:b w:val="false"/>
          <w:i w:val="false"/>
          <w:color w:val="000000"/>
          <w:sz w:val="28"/>
        </w:rPr>
        <w:t xml:space="preserve">
      8) тармақшасы мынадай редакцияда жазылсын: </w:t>
      </w:r>
    </w:p>
    <w:bookmarkEnd w:id="0"/>
    <w:p>
      <w:pPr>
        <w:spacing w:after="0"/>
        <w:ind w:left="0"/>
        <w:jc w:val="both"/>
      </w:pPr>
      <w:r>
        <w:rPr>
          <w:rFonts w:ascii="Times New Roman"/>
          <w:b w:val="false"/>
          <w:i w:val="false"/>
          <w:color w:val="000000"/>
          <w:sz w:val="28"/>
        </w:rPr>
        <w:t>
      "8) МСАК көрсететін жаңадан пайдалануға берілетін денсаулық сақтау объектісі (бұдан әрі – жаңадан пайдалануға берілетін денсаулық сақтау объектісі) –жаңа немесе қолданыстағы объектіні өзгерту жолымен алғаш рет ашылған МСАК объектісі;";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 көмек көрсететін медициналық ұйымға бекіту" мемлекеттік қызмет (бұдан әрі – көрсетілетін мемлекеттік қызмет) іске асырылды.</w:t>
      </w:r>
    </w:p>
    <w:p>
      <w:pPr>
        <w:spacing w:after="0"/>
        <w:ind w:left="0"/>
        <w:jc w:val="both"/>
      </w:pPr>
      <w:r>
        <w:rPr>
          <w:rFonts w:ascii="Times New Roman"/>
          <w:b w:val="false"/>
          <w:i w:val="false"/>
          <w:color w:val="000000"/>
          <w:sz w:val="28"/>
        </w:rPr>
        <w:t>
      МСАК ұйымы жеке тұлғаларға өз бетінше немесе "Электронды үкімет" веб-порталы (бұдан әрі – ЭҮП) арқылы жүгінген кезде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p>
      <w:pPr>
        <w:spacing w:after="0"/>
        <w:ind w:left="0"/>
        <w:jc w:val="both"/>
      </w:pPr>
      <w:r>
        <w:rPr>
          <w:rFonts w:ascii="Times New Roman"/>
          <w:b w:val="false"/>
          <w:i w:val="false"/>
          <w:color w:val="000000"/>
          <w:sz w:val="28"/>
        </w:rPr>
        <w:t>
      Көрсетілетін мемлекеттік қызметке тікелей жүгінген кезде ұйымның бірінші басшысының атына жазбаша нысанда өтінімді мынадай жеке тұлғалар бере алады:</w:t>
      </w:r>
    </w:p>
    <w:p>
      <w:pPr>
        <w:spacing w:after="0"/>
        <w:ind w:left="0"/>
        <w:jc w:val="both"/>
      </w:pPr>
      <w:r>
        <w:rPr>
          <w:rFonts w:ascii="Times New Roman"/>
          <w:b w:val="false"/>
          <w:i w:val="false"/>
          <w:color w:val="000000"/>
          <w:sz w:val="28"/>
        </w:rPr>
        <w:t>
      1) зейнеткерлер;</w:t>
      </w:r>
    </w:p>
    <w:p>
      <w:pPr>
        <w:spacing w:after="0"/>
        <w:ind w:left="0"/>
        <w:jc w:val="both"/>
      </w:pPr>
      <w:r>
        <w:rPr>
          <w:rFonts w:ascii="Times New Roman"/>
          <w:b w:val="false"/>
          <w:i w:val="false"/>
          <w:color w:val="000000"/>
          <w:sz w:val="28"/>
        </w:rPr>
        <w:t>
      2) мүгедектігі бар адам;</w:t>
      </w:r>
    </w:p>
    <w:p>
      <w:pPr>
        <w:spacing w:after="0"/>
        <w:ind w:left="0"/>
        <w:jc w:val="both"/>
      </w:pPr>
      <w:r>
        <w:rPr>
          <w:rFonts w:ascii="Times New Roman"/>
          <w:b w:val="false"/>
          <w:i w:val="false"/>
          <w:color w:val="000000"/>
          <w:sz w:val="28"/>
        </w:rPr>
        <w:t>
      3)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pPr>
        <w:spacing w:after="0"/>
        <w:ind w:left="0"/>
        <w:jc w:val="both"/>
      </w:pPr>
      <w:r>
        <w:rPr>
          <w:rFonts w:ascii="Times New Roman"/>
          <w:b w:val="false"/>
          <w:i w:val="false"/>
          <w:color w:val="000000"/>
          <w:sz w:val="28"/>
        </w:rPr>
        <w:t>
      4) сот үкімі бойынша бас бостандығынан айыру 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"Бекітілген халық тіркелімі" ақпараттық жүйесіне халықтың МСАК-қа бекітілуін (босатуын) тіркеу мәселелерін қарастыру жөніндегі комиссияның хаттамасы болса;</w:t>
      </w:r>
    </w:p>
    <w:p>
      <w:pPr>
        <w:spacing w:after="0"/>
        <w:ind w:left="0"/>
        <w:jc w:val="both"/>
      </w:pPr>
      <w:r>
        <w:rPr>
          <w:rFonts w:ascii="Times New Roman"/>
          <w:b w:val="false"/>
          <w:i w:val="false"/>
          <w:color w:val="000000"/>
          <w:sz w:val="28"/>
        </w:rPr>
        <w:t>
      5) студенттер, сондай-ақ медреседе оқитын студенттер, МСАК-қа жоғары оқу орны ректорының жазған өтініші және оқу орны мен МСАК арасындағы комиссияның хаттамасы болса;</w:t>
      </w:r>
    </w:p>
    <w:p>
      <w:pPr>
        <w:spacing w:after="0"/>
        <w:ind w:left="0"/>
        <w:jc w:val="both"/>
      </w:pPr>
      <w:r>
        <w:rPr>
          <w:rFonts w:ascii="Times New Roman"/>
          <w:b w:val="false"/>
          <w:i w:val="false"/>
          <w:color w:val="000000"/>
          <w:sz w:val="28"/>
        </w:rPr>
        <w:t>
      6) мерзімді қызметтегі әскери қызметшілер;</w:t>
      </w:r>
    </w:p>
    <w:p>
      <w:pPr>
        <w:spacing w:after="0"/>
        <w:ind w:left="0"/>
        <w:jc w:val="both"/>
      </w:pPr>
      <w:r>
        <w:rPr>
          <w:rFonts w:ascii="Times New Roman"/>
          <w:b w:val="false"/>
          <w:i w:val="false"/>
          <w:color w:val="000000"/>
          <w:sz w:val="28"/>
        </w:rPr>
        <w:t>
      7) шет мемлекеттерде туған балалар;</w:t>
      </w:r>
    </w:p>
    <w:p>
      <w:pPr>
        <w:spacing w:after="0"/>
        <w:ind w:left="0"/>
        <w:jc w:val="both"/>
      </w:pPr>
      <w:r>
        <w:rPr>
          <w:rFonts w:ascii="Times New Roman"/>
          <w:b w:val="false"/>
          <w:i w:val="false"/>
          <w:color w:val="000000"/>
          <w:sz w:val="28"/>
        </w:rPr>
        <w:t>
      8) сәбилер, жетімдер, қарттар үйлерінің және басқалардың қамқорлығындағылар;</w:t>
      </w:r>
    </w:p>
    <w:p>
      <w:pPr>
        <w:spacing w:after="0"/>
        <w:ind w:left="0"/>
        <w:jc w:val="both"/>
      </w:pPr>
      <w:r>
        <w:rPr>
          <w:rFonts w:ascii="Times New Roman"/>
          <w:b w:val="false"/>
          <w:i w:val="false"/>
          <w:color w:val="000000"/>
          <w:sz w:val="28"/>
        </w:rPr>
        <w:t>
      9) бекітуді сенімхат бойынша ресімдейтіндер;</w:t>
      </w:r>
    </w:p>
    <w:p>
      <w:pPr>
        <w:spacing w:after="0"/>
        <w:ind w:left="0"/>
        <w:jc w:val="both"/>
      </w:pPr>
      <w:r>
        <w:rPr>
          <w:rFonts w:ascii="Times New Roman"/>
          <w:b w:val="false"/>
          <w:i w:val="false"/>
          <w:color w:val="000000"/>
          <w:sz w:val="28"/>
        </w:rPr>
        <w:t>
      10) бекітуді шарт болған кезде ЕМС шарты бойынша ресімдейтіндер.</w:t>
      </w:r>
    </w:p>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pPr>
        <w:spacing w:after="0"/>
        <w:ind w:left="0"/>
        <w:jc w:val="both"/>
      </w:pPr>
      <w:r>
        <w:rPr>
          <w:rFonts w:ascii="Times New Roman"/>
          <w:b w:val="false"/>
          <w:i w:val="false"/>
          <w:color w:val="000000"/>
          <w:sz w:val="28"/>
        </w:rPr>
        <w:t>
      Көрсетілетін мемлекеттік қызмет құжаттарды тапсырған сәттен бастап 1 (бір) жұмыс күні 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pPr>
        <w:spacing w:after="0"/>
        <w:ind w:left="0"/>
        <w:jc w:val="both"/>
      </w:pPr>
      <w:r>
        <w:rPr>
          <w:rFonts w:ascii="Times New Roman"/>
          <w:b w:val="false"/>
          <w:i w:val="false"/>
          <w:color w:val="000000"/>
          <w:sz w:val="28"/>
        </w:rPr>
        <w:t>
      Көрсетілетін мемлекеттік қызметті көрсету нәтижесі тіркеу немесе "Жеке кабинетіне" электрондық құжат нысанында дәлелді бас тарту туралы хабарлама болып табылады.</w:t>
      </w:r>
    </w:p>
    <w:p>
      <w:pPr>
        <w:spacing w:after="0"/>
        <w:ind w:left="0"/>
        <w:jc w:val="both"/>
      </w:pPr>
      <w:r>
        <w:rPr>
          <w:rFonts w:ascii="Times New Roman"/>
          <w:b w:val="false"/>
          <w:i w:val="false"/>
          <w:color w:val="000000"/>
          <w:sz w:val="28"/>
        </w:rPr>
        <w:t>
      ЭҮП арқылы көрсетілетін мемлекеттік қызмет ЭҮП жүгінген күні көрсетіледі.</w:t>
      </w:r>
    </w:p>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қосымшаны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1"/>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
    <w:bookmarkStart w:name="z9"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10" w:id="3"/>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3"/>
    <w:bookmarkStart w:name="z11" w:id="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12"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Денсаулық сақтау министрінің</w:t>
            </w:r>
          </w:p>
          <w:p>
            <w:pPr>
              <w:spacing w:after="20"/>
              <w:ind w:left="20"/>
              <w:jc w:val="both"/>
            </w:pP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8 тамыздағы</w:t>
            </w:r>
            <w:r>
              <w:br/>
            </w:r>
            <w:r>
              <w:rPr>
                <w:rFonts w:ascii="Times New Roman"/>
                <w:b w:val="false"/>
                <w:i w:val="false"/>
                <w:color w:val="000000"/>
                <w:sz w:val="20"/>
              </w:rPr>
              <w:t>№ ҚР ДСМ-76</w:t>
            </w:r>
            <w:r>
              <w:br/>
            </w:r>
            <w:r>
              <w:rPr>
                <w:rFonts w:ascii="Times New Roman"/>
                <w:b w:val="false"/>
                <w:i w:val="false"/>
                <w:color w:val="000000"/>
                <w:sz w:val="20"/>
              </w:rPr>
              <w:t>Бұйрыққа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13 қарашасы</w:t>
            </w:r>
            <w:r>
              <w:br/>
            </w:r>
            <w:r>
              <w:rPr>
                <w:rFonts w:ascii="Times New Roman"/>
                <w:b w:val="false"/>
                <w:i w:val="false"/>
                <w:color w:val="000000"/>
                <w:sz w:val="20"/>
              </w:rPr>
              <w:t>№ ҚР ДСМ-194/2020</w:t>
            </w:r>
            <w:r>
              <w:br/>
            </w:r>
            <w:r>
              <w:rPr>
                <w:rFonts w:ascii="Times New Roman"/>
                <w:b w:val="false"/>
                <w:i w:val="false"/>
                <w:color w:val="000000"/>
                <w:sz w:val="20"/>
              </w:rPr>
              <w:t>бұйрыққа 1-қосымша</w:t>
            </w:r>
          </w:p>
        </w:tc>
      </w:tr>
    </w:tbl>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көрсетілетін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медициналық-санитариялық алғашқы көмек (бұдан әрі – МСАК) ұйымы арқылы;</w:t>
            </w:r>
          </w:p>
          <w:p>
            <w:pPr>
              <w:spacing w:after="20"/>
              <w:ind w:left="20"/>
              <w:jc w:val="both"/>
            </w:pPr>
            <w:r>
              <w:rPr>
                <w:rFonts w:ascii="Times New Roman"/>
                <w:b w:val="false"/>
                <w:i w:val="false"/>
                <w:color w:val="000000"/>
                <w:sz w:val="20"/>
              </w:rPr>
              <w:t>
2) "Электрондық үкіметтің" веб-порталы (бұдан әрі – ЭҮП)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 МСАК ұйымының құжаттарын тапсырған сәттен бастап, сондай – ақ ЭҮП арқылы жүгінген кезде - 1 (бір) жұмыс күні;</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- 30 (отыз) минут;</w:t>
            </w:r>
          </w:p>
          <w:p>
            <w:pPr>
              <w:spacing w:after="20"/>
              <w:ind w:left="20"/>
              <w:jc w:val="both"/>
            </w:pP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ұйымының электрондық цифрлық қолтаңбасы (бұдан әрі – ЭЦҚ) қойылған электрондық құжат нысанында бекіту туралы хабарлама;</w:t>
            </w:r>
          </w:p>
          <w:p>
            <w:pPr>
              <w:spacing w:after="20"/>
              <w:ind w:left="20"/>
              <w:jc w:val="both"/>
            </w:pPr>
            <w:r>
              <w:rPr>
                <w:rFonts w:ascii="Times New Roman"/>
                <w:b w:val="false"/>
                <w:i w:val="false"/>
                <w:color w:val="000000"/>
                <w:sz w:val="20"/>
              </w:rPr>
              <w:t>
2)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MСАК ұйымдарына белгілі бір контингент жүгінген кезде мемлекеттік қызмет көрсету үшін қажетті құжаттар:</w:t>
            </w:r>
          </w:p>
          <w:p>
            <w:pPr>
              <w:spacing w:after="20"/>
              <w:ind w:left="20"/>
              <w:jc w:val="both"/>
            </w:pPr>
            <w:r>
              <w:rPr>
                <w:rFonts w:ascii="Times New Roman"/>
                <w:b w:val="false"/>
                <w:i w:val="false"/>
                <w:color w:val="000000"/>
                <w:sz w:val="20"/>
              </w:rPr>
              <w:t>
1) жеке басын куәландыратын құжат немесе жеке басын сәйкестендіру үшін цифрлық құжаттар сервисінен электрондық құжат;</w:t>
            </w:r>
          </w:p>
          <w:p>
            <w:pPr>
              <w:spacing w:after="20"/>
              <w:ind w:left="20"/>
              <w:jc w:val="both"/>
            </w:pPr>
            <w:r>
              <w:rPr>
                <w:rFonts w:ascii="Times New Roman"/>
                <w:b w:val="false"/>
                <w:i w:val="false"/>
                <w:color w:val="000000"/>
                <w:sz w:val="20"/>
              </w:rPr>
              <w:t>
2) зейнеткерлер - зейнеақы куәлігі;</w:t>
            </w:r>
          </w:p>
          <w:p>
            <w:pPr>
              <w:spacing w:after="20"/>
              <w:ind w:left="20"/>
              <w:jc w:val="both"/>
            </w:pPr>
            <w:r>
              <w:rPr>
                <w:rFonts w:ascii="Times New Roman"/>
                <w:b w:val="false"/>
                <w:i w:val="false"/>
                <w:color w:val="000000"/>
                <w:sz w:val="20"/>
              </w:rPr>
              <w:t>
3) мүгедектігі бар адам;</w:t>
            </w:r>
          </w:p>
          <w:p>
            <w:pPr>
              <w:spacing w:after="20"/>
              <w:ind w:left="20"/>
              <w:jc w:val="both"/>
            </w:pPr>
            <w:r>
              <w:rPr>
                <w:rFonts w:ascii="Times New Roman"/>
                <w:b w:val="false"/>
                <w:i w:val="false"/>
                <w:color w:val="000000"/>
                <w:sz w:val="20"/>
              </w:rPr>
              <w:t>
3)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pPr>
              <w:spacing w:after="20"/>
              <w:ind w:left="20"/>
              <w:jc w:val="both"/>
            </w:pPr>
            <w:r>
              <w:rPr>
                <w:rFonts w:ascii="Times New Roman"/>
                <w:b w:val="false"/>
                <w:i w:val="false"/>
                <w:color w:val="000000"/>
                <w:sz w:val="20"/>
              </w:rPr>
              <w:t>
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халықты МСАК-ға бекітуді (бекітуді) тіркеу мәселелерін қарау жөніндегі комиссияның хаттамасы;</w:t>
            </w:r>
          </w:p>
          <w:p>
            <w:pPr>
              <w:spacing w:after="20"/>
              <w:ind w:left="20"/>
              <w:jc w:val="both"/>
            </w:pPr>
            <w:r>
              <w:rPr>
                <w:rFonts w:ascii="Times New Roman"/>
                <w:b w:val="false"/>
                <w:i w:val="false"/>
                <w:color w:val="000000"/>
                <w:sz w:val="20"/>
              </w:rPr>
              <w:t>
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p>
          <w:p>
            <w:pPr>
              <w:spacing w:after="20"/>
              <w:ind w:left="20"/>
              <w:jc w:val="both"/>
            </w:pPr>
            <w:r>
              <w:rPr>
                <w:rFonts w:ascii="Times New Roman"/>
                <w:b w:val="false"/>
                <w:i w:val="false"/>
                <w:color w:val="000000"/>
                <w:sz w:val="20"/>
              </w:rPr>
              <w:t>
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p>
          <w:p>
            <w:pPr>
              <w:spacing w:after="20"/>
              <w:ind w:left="20"/>
              <w:jc w:val="both"/>
            </w:pPr>
            <w:r>
              <w:rPr>
                <w:rFonts w:ascii="Times New Roman"/>
                <w:b w:val="false"/>
                <w:i w:val="false"/>
                <w:color w:val="000000"/>
                <w:sz w:val="20"/>
              </w:rPr>
              <w:t>
8) шет мемлекеттерде туған балалар – шет мемлекетте туғанын растайтын құжат;</w:t>
            </w:r>
          </w:p>
          <w:p>
            <w:pPr>
              <w:spacing w:after="20"/>
              <w:ind w:left="20"/>
              <w:jc w:val="both"/>
            </w:pPr>
            <w:r>
              <w:rPr>
                <w:rFonts w:ascii="Times New Roman"/>
                <w:b w:val="false"/>
                <w:i w:val="false"/>
                <w:color w:val="000000"/>
                <w:sz w:val="20"/>
              </w:rPr>
              <w:t>
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p>
          <w:p>
            <w:pPr>
              <w:spacing w:after="20"/>
              <w:ind w:left="20"/>
              <w:jc w:val="both"/>
            </w:pPr>
            <w:r>
              <w:rPr>
                <w:rFonts w:ascii="Times New Roman"/>
                <w:b w:val="false"/>
                <w:i w:val="false"/>
                <w:color w:val="000000"/>
                <w:sz w:val="20"/>
              </w:rPr>
              <w:t>
10) бекітуді сенімхат бойынша, оның ішінде шарт болған кезде ерікті медициналық сақтандыру шарты бойынша ресімдейтіндер.</w:t>
            </w:r>
          </w:p>
          <w:p>
            <w:pPr>
              <w:spacing w:after="20"/>
              <w:ind w:left="20"/>
              <w:jc w:val="both"/>
            </w:pPr>
            <w:r>
              <w:rPr>
                <w:rFonts w:ascii="Times New Roman"/>
                <w:b w:val="false"/>
                <w:i w:val="false"/>
                <w:color w:val="000000"/>
                <w:sz w:val="20"/>
              </w:rPr>
              <w:t>
2. ЭҮП-те: электрондық түрде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pPr>
              <w:spacing w:after="20"/>
              <w:ind w:left="20"/>
              <w:jc w:val="both"/>
            </w:pP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p>
          <w:p>
            <w:pPr>
              <w:spacing w:after="20"/>
              <w:ind w:left="20"/>
              <w:jc w:val="both"/>
            </w:pP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