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5969" w14:textId="86b5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"Адвокат көрсеткен құқықтық консультация беру түріндегі мемлекет кепілдік берген заң көмегін есепке алу Қағидаларын бекіту туралы" Қазақстан Республикасы Әділет министрінің 2018 жылғы 28 қыркүйектегі № 1463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2022 жылғы 31 тамыздағы № 732 бұйрығы. Қазақстан Республикасының Әділет министрлігінде 2022 жылғы 1 қыркүйекте № 29343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"Адвокат көрсеткен құқықтық консультация беру түріндегі мемлекет кепілдік берген заң көмегін есепке алу Қағидаларын бекіту туралы" Қазақстан Республикасы Әділет министрінің 2018 жылғы 28 қыркүйектегі № 1463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17527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"Адвокат немесе заң консультанты көрсеткен құқықтық консультация беру түріндегі мемлекет кепілдік берген заң көмегін есепке алу Қағидаларын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адвокат немесе заң консультанты көрсеткен құқықтық консультация беру түріндегі мемлекет кепілдік берген заң көмегін есепке алу Қағидалары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адвокат көрсеткен құқықтық консультация беру түріндегі мемлекет кепілдік берген заң көмегін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бұйрықтың мемлекеттік тіркелуін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Вице-министріне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732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1463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 немесе заң консультанты көрсеткен құқықтық консультация беру түріндегі мемлекет кепілдік берген заң көмегін есепке алу қағидалары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Қағида адвокат және заң консультанты көрсеткен құқықтық консультация беру түріндегі мемлекет кепілдік берген заң көмегін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"Адвокаттық қызмет және заң көмегі туралы" Қазақстан Республикасы Заңының (бұдан әрі - Заң)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 сәйкес әзірленді және құқықтық консультация беру түріндегі адвокат және заң консультанты көрсеткен мемлекет кепілдік берген заң көмегін есепке алу тәртібін айқындайды.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Адвокат немесе заң консультанты көрсеткен құқықтық консультация беру түріндегі мемлекет кепілдік берген заң көмегін есепке алу тәртібі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Адвокат немесе заң консультанты көрсеткен құқықтық консультация беру түріндегі мемлекет кепілдік берген заң көмегін есепке алуға Заңның 26-бабының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тұлғаларға көрсетілген құқықтық консультация беру түріндегі мемлекет кепілдік берген заң көмегі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Адвокат көрсеткен құқықтық консультация беру түріндегі мемлекет кепілдік берген заң көмегін есепке алуды адвокат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құқықтық консультация беру түріндегі мемлекет кепілдік берген заң көмегін есепке алу тізілімінде (бұдан әрі-тізілім) қазақ немесе орыс тілдерінде электрондық жеткізгіште жүргізеді.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Заң консультанты көрсеткен, құқықтық консультация беру түріндегі мемлекет кепілдік берген заң көмегін есепке алуды заң консультанты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құқықтық консультация беру түріндегі мемлекет кепілдік берген заң көмегін есепке алу тізілімінде қазақ немесе орыс тілдерінде электрондық жеткізгіште жүргізеді.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Мәліметтер тұлғаның мемлекет кепілдік берген құқықтық консультация беру түріндегі заң көмегіне жүгінген күні тізілімге енгізілуге жатады.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Адвокаттық құпиямен немесе заң консультантының құпиясымен қорғалатын құпия ақпаратты қоспағанда, электрондық тізілімде қамтылған мәліметтерді адвокат немесе заң консультанты заң көмегінің бірыңғай ақпараттық жүйесіне енгізеді.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 немесе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консультанты 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консультация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түріндегі мемлекет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заң көмегін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 кепілдік берген заң көмегін есепке алу тізілімі адвокат көрсеткен құқықтық консультация беру  ______________________________________________________________________  (адвокаттар алқасының, заң консультациясының, адвокаттық кеңселер)  ______________________________________________________________________  (адвокаттың Тегі, Аты, Әкесінің аты (бар болса))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 мемлекет кепілдік берген заң көмегіне жүгінген тұлғаның тегі, аты, әкесінің аты (ол болған кезде), жеке куәлігін растайтын құжат және жүгінген күні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 мемлекет кепілдік берген заң көмегін көрсету үшін негіз болып табылатын құжаттың атауы мен деректемелері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мәселенің мәні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түріндегі мемлекет кепілдік берген заң көмегінің нысаны (ауызша немесе жазбаша консультация беру, өтінішті, шағымды, өтінішхатты және құқықтық сипаттағы басқа да құжаттарды жасау)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 мемлекет кепілдік берген заң көмегін көрсетуге байланысты адвокаттың жұмыспен қамтылу уақытының ұзақтығы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адвокаттың электрондық цифрлық қолтаңбасы туралы мәліметтер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электрондық цифрлық қолтаңбасы туралы мәліметтер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 немесе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консультанты 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консультация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түріндегі мемлекет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заң көмегін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 кепілдік берген заң көмегін есепке алу тізілімі заң консультанты көрсеткен құқықтық консультация беру  ______________________________________________________________________  (заң консультациясы палатасының атауы)  ______________________________________________________________________  (заң консультантының Тегі, Аты, Әкесінің аты (бар болса))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 мемлекет кепілдік берген заң көмегіне жүгінген тұлғаның тегі, аты, әкесінің аты (ол болған кезде), жеке куәлігін растайтын құжат және жүгінген күні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 мемлекет кепілдік берген заң көмегін көрсету үшін негіз болып табылатын құжаттың атауы мен деректемелері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мәселенің мәні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түріндегі мемлекет кепілдік берген заң көмегінің нысаны (ауызша немесе жазбаша консультация беру, өтінішті, шағымды, өтінішхатты және құқықтық сипаттағы басқа да құжаттарды жасау)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 түрінде мемлекет кепілдік берген заң көмегін көрсетуге байланысты заң консультантының жұмыспен қамтылу уақытының ұзақтығы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консультантының электрондық цифрлық қолтаңбасы туралы мәліметтер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электрондық цифрлық қолтаңбасы туралы мәліметтер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