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9ad9" w14:textId="6bf9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шаруашылықтарында энергияны тұтынуды зерттеу сауалнамасы" (индексі Н-010, кезеңділігі бес жылда бір рет) жалпымемлекеттік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31 тамыздағы № 21 бұйрығы. Қазақстан Республикасының Әділет министрлігінде 2022 жылғы 2 қыркүйекте № 29395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БҰЙЫРАМЫН:";</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"Үй шаруашылықтарында энергияны тұтынуды зерттеу сауалнамасы" (индексі Н-010, кезеңділігі бес жылда бір рет)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
    <w:bookmarkStart w:name="z4" w:id="2"/>
    <w:p>
      <w:pPr>
        <w:spacing w:after="0"/>
        <w:ind w:left="0"/>
        <w:jc w:val="both"/>
      </w:pPr>
      <w:r>
        <w:rPr>
          <w:rFonts w:ascii="Times New Roman"/>
          <w:b w:val="false"/>
          <w:i w:val="false"/>
          <w:color w:val="000000"/>
          <w:sz w:val="28"/>
        </w:rPr>
        <w:t>
      2) "Үй шаруашылықтарында энергияны тұтынуды зерттеу сауалнамасы" (индексі Н-010, кезеңділігі бес жылда бір рет) жалпымемлекеттік статистикалық байқаудың статистикалық нысанын толтыру жөніндегі нұсқаулық;</w:t>
      </w:r>
    </w:p>
    <w:bookmarkEnd w:id="2"/>
    <w:bookmarkStart w:name="z5"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31 тамыздағы</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1003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9"/>
    <w:p>
      <w:pPr>
        <w:spacing w:after="0"/>
        <w:ind w:left="0"/>
        <w:jc w:val="left"/>
      </w:pPr>
      <w:r>
        <w:rPr>
          <w:rFonts w:ascii="Times New Roman"/>
          <w:b/>
          <w:i w:val="false"/>
          <w:color w:val="000000"/>
        </w:rPr>
        <w:t xml:space="preserve"> Үй шаруашылықтарында энергияны тұтынуды зерттеу сауалнамасы Анкета обследования потребления энергии в домашних хозяйствах</w:t>
      </w:r>
    </w:p>
    <w:bookmarkEnd w:id="9"/>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 бір рет</w:t>
            </w:r>
          </w:p>
          <w:p>
            <w:pPr>
              <w:spacing w:after="20"/>
              <w:ind w:left="20"/>
              <w:jc w:val="both"/>
            </w:pPr>
            <w:r>
              <w:rPr>
                <w:rFonts w:ascii="Times New Roman"/>
                <w:b w:val="false"/>
                <w:i w:val="false"/>
                <w:color w:val="000000"/>
                <w:sz w:val="20"/>
              </w:rPr>
              <w:t>
один раз в пять лет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84300" cy="4699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Байқауға іріктемеге түскен үй шаруашылықтары қатысады</w:t>
      </w:r>
    </w:p>
    <w:p>
      <w:pPr>
        <w:spacing w:after="0"/>
        <w:ind w:left="0"/>
        <w:jc w:val="both"/>
      </w:pPr>
      <w:r>
        <w:rPr>
          <w:rFonts w:ascii="Times New Roman"/>
          <w:b w:val="false"/>
          <w:i w:val="false"/>
          <w:color w:val="000000"/>
          <w:sz w:val="28"/>
        </w:rPr>
        <w:t>
      В наблюдении принимают участие домашние хозяйства, попавшие в выборку</w:t>
      </w:r>
    </w:p>
    <w:p>
      <w:pPr>
        <w:spacing w:after="0"/>
        <w:ind w:left="0"/>
        <w:jc w:val="both"/>
      </w:pPr>
      <w:r>
        <w:rPr>
          <w:rFonts w:ascii="Times New Roman"/>
          <w:b w:val="false"/>
          <w:i w:val="false"/>
          <w:color w:val="000000"/>
          <w:sz w:val="28"/>
        </w:rPr>
        <w:t>
      Ұсыну мерзімі–есепті кезеңнен кейінгі 25 сәуірге (қоса алғанда) дейін</w:t>
      </w:r>
    </w:p>
    <w:p>
      <w:pPr>
        <w:spacing w:after="0"/>
        <w:ind w:left="0"/>
        <w:jc w:val="both"/>
      </w:pPr>
      <w:r>
        <w:rPr>
          <w:rFonts w:ascii="Times New Roman"/>
          <w:b w:val="false"/>
          <w:i w:val="false"/>
          <w:color w:val="000000"/>
          <w:sz w:val="28"/>
        </w:rPr>
        <w:t>
      Срок представления – до 25 апреля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Əкімшілік-аумақтық бъектілер жіктеуіші бойынша коды (ӘАОЖ)</w:t>
            </w:r>
          </w:p>
          <w:p>
            <w:pPr>
              <w:spacing w:after="20"/>
              <w:ind w:left="20"/>
              <w:jc w:val="both"/>
            </w:pPr>
            <w:r>
              <w:rPr>
                <w:rFonts w:ascii="Times New Roman"/>
                <w:b w:val="false"/>
                <w:i w:val="false"/>
                <w:color w:val="000000"/>
                <w:sz w:val="20"/>
              </w:rPr>
              <w:t>
Код по Классификатору административно- территориальных объектов (КАТО)</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7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73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 мекеннің типі (1-қала, 2-ауыл)</w:t>
            </w:r>
          </w:p>
          <w:p>
            <w:pPr>
              <w:spacing w:after="20"/>
              <w:ind w:left="20"/>
              <w:jc w:val="both"/>
            </w:pPr>
            <w:r>
              <w:rPr>
                <w:rFonts w:ascii="Times New Roman"/>
                <w:b w:val="false"/>
                <w:i w:val="false"/>
                <w:color w:val="000000"/>
                <w:sz w:val="20"/>
              </w:rPr>
              <w:t>
Тип населенного пункта (1-город, 2-село)</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8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шаруашылығының №</w:t>
            </w:r>
          </w:p>
          <w:p>
            <w:pPr>
              <w:spacing w:after="20"/>
              <w:ind w:left="20"/>
              <w:jc w:val="both"/>
            </w:pPr>
            <w:r>
              <w:rPr>
                <w:rFonts w:ascii="Times New Roman"/>
                <w:b w:val="false"/>
                <w:i w:val="false"/>
                <w:color w:val="000000"/>
                <w:sz w:val="20"/>
              </w:rPr>
              <w:t>
№ домашнего хозяйства</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54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54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Байқау жүргізуге уәкілетті адамның (бұдан әрі–интервьюер) коды</w:t>
            </w:r>
          </w:p>
          <w:p>
            <w:pPr>
              <w:spacing w:after="20"/>
              <w:ind w:left="20"/>
              <w:jc w:val="both"/>
            </w:pPr>
            <w:r>
              <w:rPr>
                <w:rFonts w:ascii="Times New Roman"/>
                <w:b w:val="false"/>
                <w:i w:val="false"/>
                <w:color w:val="000000"/>
                <w:sz w:val="20"/>
              </w:rPr>
              <w:t>
Код лица, уполномоченного на проведение наблюдения (далее-интервьюер)</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97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973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Сұхбат жүргізу күні </w:t>
            </w:r>
          </w:p>
          <w:p>
            <w:pPr>
              <w:spacing w:after="20"/>
              <w:ind w:left="20"/>
              <w:jc w:val="both"/>
            </w:pPr>
            <w:r>
              <w:rPr>
                <w:rFonts w:ascii="Times New Roman"/>
                <w:b w:val="false"/>
                <w:i w:val="false"/>
                <w:color w:val="000000"/>
                <w:sz w:val="20"/>
              </w:rPr>
              <w:t>
Дата проведения интервью</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63700" cy="711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63700" cy="5715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41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415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Cәлеметсіз бе. Менің атым _______________________________________. Мен Қазақстан Республикасының Стратегиялық жоспарлау және реформалар агенттігі Ұлттық статистика бюросының өкілімін. Біз бүкіл ел бойынша үй шаруашылықтарында отын мен энергияны тұтыну туралы сауалнама жүргіземіз. Сізден алынған ақпаратты Үкімет энергия тиімділігі және елдің энергетикалық қауіпсіздігін қамтамасыз ету саласындағы саясатты әзірлеу үшін пайдаланатын болады. Сіздің үй шаруашылығыңыз сауалнама жүргізу үшін таңдалды. Мен сізге өзіңіз тұратын ғимараттың сипаттамасы туралы, сондай-ақ сіздің үй шаруашылығыңыздағы отын мен энергияны тұтыну туралы ақпарат туралы бірнеше сұрақ қойғым келеді. Сұрақтар әдетте __ минутты алады. Сіз берген барлық жауаптар құпия және жасырын болады. Сіз сұрақтарға жауап беруге келісесіз деп үміттенеміз, өйткені сіздің пікіріңіз маңызды. Егер Мен сізге жауап бергіңіз келмейтін сұрақ қойсам, маған хабарлаңыз мен келесі сұраққа көшемін, сіз кез-келген уақытта сұхбатты тоқтата аласыз. Мен сұхбатты бастай аламын ба?</w:t>
            </w:r>
          </w:p>
          <w:p>
            <w:pPr>
              <w:spacing w:after="20"/>
              <w:ind w:left="20"/>
              <w:jc w:val="both"/>
            </w:pPr>
            <w:r>
              <w:rPr>
                <w:rFonts w:ascii="Times New Roman"/>
                <w:b w:val="false"/>
                <w:i w:val="false"/>
                <w:color w:val="000000"/>
                <w:sz w:val="20"/>
              </w:rPr>
              <w:t>
Здравствуйте. Меня зовут _______________________________________. Я представитель Бюро национальной статистики Агентства по стратегическому планированию и реформам Республики Казахстан. Мы проводим опрос о потреблении топлива и энергии в домашних хозяйствах по всей стране. Информация, полученная от Вас, будет использована Правительством для выработки политики в области энергоэффективности и обеспечения энергетической безопасности страны. Ваше домохозяйство было выбрано для опроса. Я хотел/а бы задать вам несколько вопросов о потреблении топлива и энергии, а также других характеристиках вашего дома. Вопросы обычно занимают около 30 минут. Все ответы, которые вы дадите, будут конфиденциальными и анонимными. Мы надеемся, что вы согласитесь ответить на вопросы, так как ваше мнение важно. Если я задам вам какой-либо вопрос, на который вы не хотите отвечать, просто дайте мне знать и я перейду к следующему вопросу, вы также можете остановить интервью в любое время. Могу я начать интервью?</w:t>
            </w:r>
          </w:p>
        </w:tc>
      </w:tr>
    </w:tbl>
    <w:p>
      <w:pPr>
        <w:spacing w:after="0"/>
        <w:ind w:left="0"/>
        <w:jc w:val="both"/>
      </w:pPr>
      <w:r>
        <w:rPr>
          <w:rFonts w:ascii="Times New Roman"/>
          <w:b w:val="false"/>
          <w:i w:val="false"/>
          <w:color w:val="000000"/>
          <w:sz w:val="28"/>
        </w:rPr>
        <w:t>
      А модулі: Үй шаруашылығы және тұрғын үй жағдайлары туралы мәліметтер</w:t>
      </w:r>
    </w:p>
    <w:p>
      <w:pPr>
        <w:spacing w:after="0"/>
        <w:ind w:left="0"/>
        <w:jc w:val="both"/>
      </w:pPr>
      <w:r>
        <w:rPr>
          <w:rFonts w:ascii="Times New Roman"/>
          <w:b w:val="false"/>
          <w:i w:val="false"/>
          <w:color w:val="000000"/>
          <w:sz w:val="28"/>
        </w:rPr>
        <w:t>
      Модуль А: Сведения о домашнем хозяйстве и жилищных условиях</w:t>
      </w:r>
    </w:p>
    <w:bookmarkStart w:name="z13" w:id="10"/>
    <w:p>
      <w:pPr>
        <w:spacing w:after="0"/>
        <w:ind w:left="0"/>
        <w:jc w:val="both"/>
      </w:pPr>
      <w:r>
        <w:rPr>
          <w:rFonts w:ascii="Times New Roman"/>
          <w:b w:val="false"/>
          <w:i w:val="false"/>
          <w:color w:val="000000"/>
          <w:sz w:val="28"/>
        </w:rPr>
        <w:t>
      1. Сіздің үй шаруашылығыңыз бұл тұрғын үйде 12 айдан ұзақ өмір сүре ме?</w:t>
      </w:r>
    </w:p>
    <w:bookmarkEnd w:id="10"/>
    <w:p>
      <w:pPr>
        <w:spacing w:after="0"/>
        <w:ind w:left="0"/>
        <w:jc w:val="both"/>
      </w:pPr>
      <w:r>
        <w:rPr>
          <w:rFonts w:ascii="Times New Roman"/>
          <w:b w:val="false"/>
          <w:i w:val="false"/>
          <w:color w:val="000000"/>
          <w:sz w:val="28"/>
        </w:rPr>
        <w:t>
      Проживает ли Ваше домашнее хозяйство в данном жилье более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(сауалнаманы аяқтау)</w:t>
            </w:r>
          </w:p>
          <w:p>
            <w:pPr>
              <w:spacing w:after="20"/>
              <w:ind w:left="20"/>
              <w:jc w:val="both"/>
            </w:pPr>
            <w:r>
              <w:rPr>
                <w:rFonts w:ascii="Times New Roman"/>
                <w:b w:val="false"/>
                <w:i w:val="false"/>
                <w:color w:val="000000"/>
                <w:sz w:val="20"/>
              </w:rPr>
              <w:t>
Нет (завершить опрос)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14" w:id="11"/>
    <w:p>
      <w:pPr>
        <w:spacing w:after="0"/>
        <w:ind w:left="0"/>
        <w:jc w:val="both"/>
      </w:pPr>
      <w:r>
        <w:rPr>
          <w:rFonts w:ascii="Times New Roman"/>
          <w:b w:val="false"/>
          <w:i w:val="false"/>
          <w:color w:val="000000"/>
          <w:sz w:val="28"/>
        </w:rPr>
        <w:t>
      2. Бұл сіздің негізгі тұратын жеріңіз бе?</w:t>
      </w:r>
    </w:p>
    <w:bookmarkEnd w:id="11"/>
    <w:p>
      <w:pPr>
        <w:spacing w:after="0"/>
        <w:ind w:left="0"/>
        <w:jc w:val="both"/>
      </w:pPr>
      <w:r>
        <w:rPr>
          <w:rFonts w:ascii="Times New Roman"/>
          <w:b w:val="false"/>
          <w:i w:val="false"/>
          <w:color w:val="000000"/>
          <w:sz w:val="28"/>
        </w:rPr>
        <w:t>
      Это Ваше основное место проживания?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(сауалнаманы аяқтау)</w:t>
            </w:r>
          </w:p>
          <w:p>
            <w:pPr>
              <w:spacing w:after="20"/>
              <w:ind w:left="20"/>
              <w:jc w:val="both"/>
            </w:pPr>
            <w:r>
              <w:rPr>
                <w:rFonts w:ascii="Times New Roman"/>
                <w:b w:val="false"/>
                <w:i w:val="false"/>
                <w:color w:val="000000"/>
                <w:sz w:val="20"/>
              </w:rPr>
              <w:t>
Нет (завершить опрос)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15" w:id="12"/>
    <w:p>
      <w:pPr>
        <w:spacing w:after="0"/>
        <w:ind w:left="0"/>
        <w:jc w:val="both"/>
      </w:pPr>
      <w:r>
        <w:rPr>
          <w:rFonts w:ascii="Times New Roman"/>
          <w:b w:val="false"/>
          <w:i w:val="false"/>
          <w:color w:val="000000"/>
          <w:sz w:val="28"/>
        </w:rPr>
        <w:t xml:space="preserve">
      3. Сіздің үй шаруашылығыңызда тұратын адамдар санын (нақты) көрсетіңіз: </w:t>
      </w:r>
    </w:p>
    <w:bookmarkEnd w:id="12"/>
    <w:p>
      <w:pPr>
        <w:spacing w:after="0"/>
        <w:ind w:left="0"/>
        <w:jc w:val="both"/>
      </w:pPr>
      <w:r>
        <w:rPr>
          <w:rFonts w:ascii="Times New Roman"/>
          <w:b w:val="false"/>
          <w:i w:val="false"/>
          <w:color w:val="000000"/>
          <w:sz w:val="28"/>
        </w:rPr>
        <w:t xml:space="preserve">
      Укажите количество проживающих человек в Вашем домашнем хозяйстве (фактически): </w:t>
      </w:r>
    </w:p>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01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Сіздің тұрғын үйіңіздегі терезе типін көрсетіңіз</w:t>
      </w:r>
    </w:p>
    <w:bookmarkEnd w:id="13"/>
    <w:p>
      <w:pPr>
        <w:spacing w:after="0"/>
        <w:ind w:left="0"/>
        <w:jc w:val="both"/>
      </w:pPr>
      <w:r>
        <w:rPr>
          <w:rFonts w:ascii="Times New Roman"/>
          <w:b w:val="false"/>
          <w:i w:val="false"/>
          <w:color w:val="000000"/>
          <w:sz w:val="28"/>
        </w:rPr>
        <w:t>
      Укажите тип окон в Вашем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w:t>
            </w:r>
          </w:p>
          <w:p>
            <w:pPr>
              <w:spacing w:after="20"/>
              <w:ind w:left="20"/>
              <w:jc w:val="both"/>
            </w:pPr>
            <w:r>
              <w:rPr>
                <w:rFonts w:ascii="Times New Roman"/>
                <w:b w:val="false"/>
                <w:i w:val="false"/>
                <w:color w:val="000000"/>
                <w:sz w:val="20"/>
              </w:rPr>
              <w:t>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Пластик</w:t>
            </w:r>
          </w:p>
          <w:p>
            <w:pPr>
              <w:spacing w:after="20"/>
              <w:ind w:left="20"/>
              <w:jc w:val="both"/>
            </w:pPr>
            <w:r>
              <w:rPr>
                <w:rFonts w:ascii="Times New Roman"/>
                <w:b w:val="false"/>
                <w:i w:val="false"/>
                <w:color w:val="000000"/>
                <w:sz w:val="20"/>
              </w:rPr>
              <w:t>
Пластиковые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Металл</w:t>
            </w:r>
          </w:p>
          <w:p>
            <w:pPr>
              <w:spacing w:after="20"/>
              <w:ind w:left="20"/>
              <w:jc w:val="both"/>
            </w:pPr>
            <w:r>
              <w:rPr>
                <w:rFonts w:ascii="Times New Roman"/>
                <w:b w:val="false"/>
                <w:i w:val="false"/>
                <w:color w:val="000000"/>
                <w:sz w:val="20"/>
              </w:rPr>
              <w:t>
Металлические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17" w:id="14"/>
    <w:p>
      <w:pPr>
        <w:spacing w:after="0"/>
        <w:ind w:left="0"/>
        <w:jc w:val="both"/>
      </w:pPr>
      <w:r>
        <w:rPr>
          <w:rFonts w:ascii="Times New Roman"/>
          <w:b w:val="false"/>
          <w:i w:val="false"/>
          <w:color w:val="000000"/>
          <w:sz w:val="28"/>
        </w:rPr>
        <w:t>
      5. Сіздің тұрғын үйіңізде жылу оқшаулаудың</w:t>
      </w:r>
      <w:r>
        <w:rPr>
          <w:rFonts w:ascii="Times New Roman"/>
          <w:b w:val="false"/>
          <w:i w:val="false"/>
          <w:color w:val="000000"/>
          <w:vertAlign w:val="superscript"/>
        </w:rPr>
        <w:t>1</w:t>
      </w:r>
      <w:r>
        <w:rPr>
          <w:rFonts w:ascii="Times New Roman"/>
          <w:b w:val="false"/>
          <w:i w:val="false"/>
          <w:color w:val="000000"/>
          <w:sz w:val="28"/>
        </w:rPr>
        <w:t xml:space="preserve"> қандай да бір түрі орнатылған ба?</w:t>
      </w:r>
    </w:p>
    <w:bookmarkEnd w:id="14"/>
    <w:p>
      <w:pPr>
        <w:spacing w:after="0"/>
        <w:ind w:left="0"/>
        <w:jc w:val="both"/>
      </w:pPr>
      <w:r>
        <w:rPr>
          <w:rFonts w:ascii="Times New Roman"/>
          <w:b w:val="false"/>
          <w:i w:val="false"/>
          <w:color w:val="000000"/>
          <w:sz w:val="28"/>
        </w:rPr>
        <w:t>
      Установлен ли в Вашем жилье какой-либо вид теплоизоляции</w:t>
      </w:r>
      <w:r>
        <w:rPr>
          <w:rFonts w:ascii="Times New Roman"/>
          <w:b w:val="false"/>
          <w:i w:val="false"/>
          <w:color w:val="000000"/>
          <w:vertAlign w:val="superscript"/>
        </w:rPr>
        <w:t>1</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(→7)</w:t>
            </w:r>
          </w:p>
          <w:p>
            <w:pPr>
              <w:spacing w:after="20"/>
              <w:ind w:left="20"/>
              <w:jc w:val="both"/>
            </w:pPr>
            <w:r>
              <w:rPr>
                <w:rFonts w:ascii="Times New Roman"/>
                <w:b w:val="false"/>
                <w:i w:val="false"/>
                <w:color w:val="000000"/>
                <w:sz w:val="20"/>
              </w:rPr>
              <w:t>
Нет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Жауап беру қиын (→7)</w:t>
            </w:r>
          </w:p>
          <w:p>
            <w:pPr>
              <w:spacing w:after="20"/>
              <w:ind w:left="20"/>
              <w:jc w:val="both"/>
            </w:pPr>
            <w:r>
              <w:rPr>
                <w:rFonts w:ascii="Times New Roman"/>
                <w:b w:val="false"/>
                <w:i w:val="false"/>
                <w:color w:val="000000"/>
                <w:sz w:val="20"/>
              </w:rPr>
              <w:t>
Затрудняюсь ответить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18" w:id="15"/>
    <w:p>
      <w:pPr>
        <w:spacing w:after="0"/>
        <w:ind w:left="0"/>
        <w:jc w:val="both"/>
      </w:pPr>
      <w:r>
        <w:rPr>
          <w:rFonts w:ascii="Times New Roman"/>
          <w:b w:val="false"/>
          <w:i w:val="false"/>
          <w:color w:val="000000"/>
          <w:sz w:val="28"/>
        </w:rPr>
        <w:t>
      6. Сіздің тұрғын үйіңіздің қай бөліктері жылу оқшауланған?</w:t>
      </w:r>
    </w:p>
    <w:bookmarkEnd w:id="15"/>
    <w:p>
      <w:pPr>
        <w:spacing w:after="0"/>
        <w:ind w:left="0"/>
        <w:jc w:val="both"/>
      </w:pPr>
      <w:r>
        <w:rPr>
          <w:rFonts w:ascii="Times New Roman"/>
          <w:b w:val="false"/>
          <w:i w:val="false"/>
          <w:color w:val="000000"/>
          <w:sz w:val="28"/>
        </w:rPr>
        <w:t>
      Какие части Вашего жилья теплоизолированы?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Қабырғалар/қасбет</w:t>
            </w:r>
          </w:p>
          <w:p>
            <w:pPr>
              <w:spacing w:after="20"/>
              <w:ind w:left="20"/>
              <w:jc w:val="both"/>
            </w:pPr>
            <w:r>
              <w:rPr>
                <w:rFonts w:ascii="Times New Roman"/>
                <w:b w:val="false"/>
                <w:i w:val="false"/>
                <w:color w:val="000000"/>
                <w:sz w:val="20"/>
              </w:rPr>
              <w:t>
Стены/фасад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Еден/іргетас</w:t>
            </w:r>
          </w:p>
          <w:p>
            <w:pPr>
              <w:spacing w:after="20"/>
              <w:ind w:left="20"/>
              <w:jc w:val="both"/>
            </w:pPr>
            <w:r>
              <w:rPr>
                <w:rFonts w:ascii="Times New Roman"/>
                <w:b w:val="false"/>
                <w:i w:val="false"/>
                <w:color w:val="000000"/>
                <w:sz w:val="20"/>
              </w:rPr>
              <w:t>
Полы/фундамент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Төбесі</w:t>
            </w:r>
          </w:p>
          <w:p>
            <w:pPr>
              <w:spacing w:after="20"/>
              <w:ind w:left="20"/>
              <w:jc w:val="both"/>
            </w:pPr>
            <w:r>
              <w:rPr>
                <w:rFonts w:ascii="Times New Roman"/>
                <w:b w:val="false"/>
                <w:i w:val="false"/>
                <w:color w:val="000000"/>
                <w:sz w:val="20"/>
              </w:rPr>
              <w:t>
Крыша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p>
            <w:pPr>
              <w:spacing w:after="20"/>
              <w:ind w:left="20"/>
              <w:jc w:val="both"/>
            </w:pPr>
            <w:r>
              <w:rPr>
                <w:rFonts w:ascii="Times New Roman"/>
                <w:b w:val="false"/>
                <w:i w:val="false"/>
                <w:color w:val="000000"/>
                <w:sz w:val="20"/>
              </w:rPr>
              <w:t>
Другое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19" w:id="16"/>
    <w:p>
      <w:pPr>
        <w:spacing w:after="0"/>
        <w:ind w:left="0"/>
        <w:jc w:val="both"/>
      </w:pPr>
      <w:r>
        <w:rPr>
          <w:rFonts w:ascii="Times New Roman"/>
          <w:b w:val="false"/>
          <w:i w:val="false"/>
          <w:color w:val="000000"/>
          <w:sz w:val="28"/>
        </w:rPr>
        <w:t xml:space="preserve">
      7. Сіздің өткен қыста тұрғын үй ішіндегі орташа температура қандай болды, </w:t>
      </w:r>
      <w:r>
        <w:rPr>
          <w:rFonts w:ascii="Times New Roman"/>
          <w:b w:val="false"/>
          <w:i w:val="false"/>
          <w:color w:val="000000"/>
          <w:vertAlign w:val="superscript"/>
        </w:rPr>
        <w:t>о</w:t>
      </w:r>
      <w:r>
        <w:rPr>
          <w:rFonts w:ascii="Times New Roman"/>
          <w:b w:val="false"/>
          <w:i w:val="false"/>
          <w:color w:val="000000"/>
          <w:sz w:val="28"/>
        </w:rPr>
        <w:t>С?</w:t>
      </w:r>
    </w:p>
    <w:bookmarkEnd w:id="16"/>
    <w:p>
      <w:pPr>
        <w:spacing w:after="0"/>
        <w:ind w:left="0"/>
        <w:jc w:val="both"/>
      </w:pPr>
      <w:r>
        <w:rPr>
          <w:rFonts w:ascii="Times New Roman"/>
          <w:b w:val="false"/>
          <w:i w:val="false"/>
          <w:color w:val="000000"/>
          <w:sz w:val="28"/>
        </w:rPr>
        <w:t xml:space="preserve">
      Какая в среднем температура была внутри Вашего жилья в течение прошлой зимы, </w:t>
      </w:r>
      <w:r>
        <w:rPr>
          <w:rFonts w:ascii="Times New Roman"/>
          <w:b w:val="false"/>
          <w:i w:val="false"/>
          <w:color w:val="000000"/>
          <w:vertAlign w:val="superscript"/>
        </w:rPr>
        <w:t>о</w:t>
      </w:r>
      <w:r>
        <w:rPr>
          <w:rFonts w:ascii="Times New Roman"/>
          <w:b w:val="false"/>
          <w:i w:val="false"/>
          <w:color w:val="000000"/>
          <w:sz w:val="28"/>
        </w:rPr>
        <w:t>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18-ден төмен</w:t>
            </w:r>
          </w:p>
          <w:p>
            <w:pPr>
              <w:spacing w:after="20"/>
              <w:ind w:left="20"/>
              <w:jc w:val="both"/>
            </w:pPr>
            <w:r>
              <w:rPr>
                <w:rFonts w:ascii="Times New Roman"/>
                <w:b w:val="false"/>
                <w:i w:val="false"/>
                <w:color w:val="000000"/>
                <w:sz w:val="20"/>
              </w:rPr>
              <w:t>
ниже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21-22</w:t>
            </w:r>
          </w:p>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23-24</w:t>
            </w:r>
          </w:p>
          <w:p>
            <w:pPr>
              <w:spacing w:after="20"/>
              <w:ind w:left="20"/>
              <w:jc w:val="both"/>
            </w:pPr>
            <w:r>
              <w:rPr>
                <w:rFonts w:ascii="Times New Roman"/>
                <w:b w:val="false"/>
                <w:i w:val="false"/>
                <w:color w:val="000000"/>
                <w:sz w:val="20"/>
              </w:rPr>
              <w:t>
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24-тен жоғары</w:t>
            </w:r>
          </w:p>
          <w:p>
            <w:pPr>
              <w:spacing w:after="20"/>
              <w:ind w:left="20"/>
              <w:jc w:val="both"/>
            </w:pPr>
            <w:r>
              <w:rPr>
                <w:rFonts w:ascii="Times New Roman"/>
                <w:b w:val="false"/>
                <w:i w:val="false"/>
                <w:color w:val="000000"/>
                <w:sz w:val="20"/>
              </w:rPr>
              <w:t>
выше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модулі: Жылыту</w:t>
      </w:r>
    </w:p>
    <w:p>
      <w:pPr>
        <w:spacing w:after="0"/>
        <w:ind w:left="0"/>
        <w:jc w:val="both"/>
      </w:pPr>
      <w:r>
        <w:rPr>
          <w:rFonts w:ascii="Times New Roman"/>
          <w:b w:val="false"/>
          <w:i w:val="false"/>
          <w:color w:val="000000"/>
          <w:sz w:val="28"/>
        </w:rPr>
        <w:t>
      Модуль В: Отопление</w:t>
      </w:r>
    </w:p>
    <w:bookmarkStart w:name="z20" w:id="17"/>
    <w:p>
      <w:pPr>
        <w:spacing w:after="0"/>
        <w:ind w:left="0"/>
        <w:jc w:val="both"/>
      </w:pPr>
      <w:r>
        <w:rPr>
          <w:rFonts w:ascii="Times New Roman"/>
          <w:b w:val="false"/>
          <w:i w:val="false"/>
          <w:color w:val="000000"/>
          <w:sz w:val="28"/>
        </w:rPr>
        <w:t>
      8. Сіздің тұрғын үйіңізде қандай жылыту жүйесі қолданылады?</w:t>
      </w:r>
    </w:p>
    <w:bookmarkEnd w:id="17"/>
    <w:p>
      <w:pPr>
        <w:spacing w:after="0"/>
        <w:ind w:left="0"/>
        <w:jc w:val="both"/>
      </w:pPr>
      <w:r>
        <w:rPr>
          <w:rFonts w:ascii="Times New Roman"/>
          <w:b w:val="false"/>
          <w:i w:val="false"/>
          <w:color w:val="000000"/>
          <w:sz w:val="28"/>
        </w:rPr>
        <w:t>
      Какая система отопления используется в Вашем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 (→10)</w:t>
            </w:r>
          </w:p>
          <w:p>
            <w:pPr>
              <w:spacing w:after="20"/>
              <w:ind w:left="20"/>
              <w:jc w:val="both"/>
            </w:pPr>
            <w:r>
              <w:rPr>
                <w:rFonts w:ascii="Times New Roman"/>
                <w:b w:val="false"/>
                <w:i w:val="false"/>
                <w:color w:val="000000"/>
                <w:sz w:val="20"/>
              </w:rPr>
              <w:t>
Центральное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Автономды</w:t>
            </w:r>
          </w:p>
          <w:p>
            <w:pPr>
              <w:spacing w:after="20"/>
              <w:ind w:left="20"/>
              <w:jc w:val="both"/>
            </w:pPr>
            <w:r>
              <w:rPr>
                <w:rFonts w:ascii="Times New Roman"/>
                <w:b w:val="false"/>
                <w:i w:val="false"/>
                <w:color w:val="000000"/>
                <w:sz w:val="20"/>
              </w:rPr>
              <w:t>
Автономное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21" w:id="18"/>
    <w:p>
      <w:pPr>
        <w:spacing w:after="0"/>
        <w:ind w:left="0"/>
        <w:jc w:val="both"/>
      </w:pPr>
      <w:r>
        <w:rPr>
          <w:rFonts w:ascii="Times New Roman"/>
          <w:b w:val="false"/>
          <w:i w:val="false"/>
          <w:color w:val="000000"/>
          <w:sz w:val="28"/>
        </w:rPr>
        <w:t>
      9. Сіз жылыту үшін пайдаланатын негізгі жабдық:</w:t>
      </w:r>
    </w:p>
    <w:bookmarkEnd w:id="18"/>
    <w:p>
      <w:pPr>
        <w:spacing w:after="0"/>
        <w:ind w:left="0"/>
        <w:jc w:val="both"/>
      </w:pPr>
      <w:r>
        <w:rPr>
          <w:rFonts w:ascii="Times New Roman"/>
          <w:b w:val="false"/>
          <w:i w:val="false"/>
          <w:color w:val="000000"/>
          <w:sz w:val="28"/>
        </w:rPr>
        <w:t>
      Основное оборудование, которое Вы используете для отопления: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5 - Газойлдер (дизель отыны), 6 – Биоотын; 7 – Керосин;</w:t>
            </w:r>
          </w:p>
          <w:p>
            <w:pPr>
              <w:spacing w:after="20"/>
              <w:ind w:left="20"/>
              <w:jc w:val="both"/>
            </w:pPr>
            <w:r>
              <w:rPr>
                <w:rFonts w:ascii="Times New Roman"/>
                <w:b w:val="false"/>
                <w:i w:val="false"/>
                <w:color w:val="000000"/>
                <w:sz w:val="20"/>
              </w:rPr>
              <w:t>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1 - Уголь каменный; 2-Природный газ; 3 - Пропан и бутан сжиженные; 4 –Электроэнергия; 5-Газойли (топливо дизельное); 6 – Биотопливо; 7 – Керосин;</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w:t>
            </w:r>
          </w:p>
          <w:p>
            <w:pPr>
              <w:spacing w:after="20"/>
              <w:ind w:left="20"/>
              <w:jc w:val="both"/>
            </w:pPr>
            <w:r>
              <w:rPr>
                <w:rFonts w:ascii="Times New Roman"/>
                <w:b w:val="false"/>
                <w:i w:val="false"/>
                <w:color w:val="000000"/>
                <w:sz w:val="20"/>
              </w:rPr>
              <w:t>
Котел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Камин</w:t>
            </w:r>
          </w:p>
          <w:p>
            <w:pPr>
              <w:spacing w:after="20"/>
              <w:ind w:left="20"/>
              <w:jc w:val="both"/>
            </w:pPr>
            <w:r>
              <w:rPr>
                <w:rFonts w:ascii="Times New Roman"/>
                <w:b w:val="false"/>
                <w:i w:val="false"/>
                <w:color w:val="000000"/>
                <w:sz w:val="20"/>
              </w:rPr>
              <w:t>
Камин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bookmarkStart w:name="z22" w:id="19"/>
    <w:p>
      <w:pPr>
        <w:spacing w:after="0"/>
        <w:ind w:left="0"/>
        <w:jc w:val="both"/>
      </w:pPr>
      <w:r>
        <w:rPr>
          <w:rFonts w:ascii="Times New Roman"/>
          <w:b w:val="false"/>
          <w:i w:val="false"/>
          <w:color w:val="000000"/>
          <w:sz w:val="28"/>
        </w:rPr>
        <w:t>
      Ескертпе:</w:t>
      </w:r>
    </w:p>
    <w:bookmarkEnd w:id="1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Жылу оқшалау – қабырғалардың, шатырдың, едендердің, терезелердің, құбырлардың, есіктердің, терезелердің және т.б. жылу шығынын азайту үшін құрылыс материалдарын немесе құрылымдарын пайдалану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Теплоизоляция – использование строительных материалов или конструкций для уменьшения потери тепла стен, кровли, полов, окон, труб, дверей, прочее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5 - Газойлдер (дизель отыны), 6 – Биоотын; 7 – Керосин;</w:t>
            </w:r>
          </w:p>
          <w:p>
            <w:pPr>
              <w:spacing w:after="20"/>
              <w:ind w:left="20"/>
              <w:jc w:val="both"/>
            </w:pPr>
            <w:r>
              <w:rPr>
                <w:rFonts w:ascii="Times New Roman"/>
                <w:b w:val="false"/>
                <w:i w:val="false"/>
                <w:color w:val="000000"/>
                <w:sz w:val="20"/>
              </w:rPr>
              <w:t>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1 - Уголь каменный; 2-Природный газ; 3 - Пропан и бутан сжиженные; 4 –Электроэнергия; 5-Газойли (топливо дизельное); 6 – Биотопливо; 7 – Керосин;</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Пеш</w:t>
            </w:r>
          </w:p>
          <w:p>
            <w:pPr>
              <w:spacing w:after="20"/>
              <w:ind w:left="20"/>
              <w:jc w:val="both"/>
            </w:pPr>
            <w:r>
              <w:rPr>
                <w:rFonts w:ascii="Times New Roman"/>
                <w:b w:val="false"/>
                <w:i w:val="false"/>
                <w:color w:val="000000"/>
                <w:sz w:val="20"/>
              </w:rPr>
              <w:t>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Портативті жылытқыш</w:t>
            </w:r>
          </w:p>
          <w:p>
            <w:pPr>
              <w:spacing w:after="20"/>
              <w:ind w:left="20"/>
              <w:jc w:val="both"/>
            </w:pPr>
            <w:r>
              <w:rPr>
                <w:rFonts w:ascii="Times New Roman"/>
                <w:b w:val="false"/>
                <w:i w:val="false"/>
                <w:color w:val="000000"/>
                <w:sz w:val="20"/>
              </w:rPr>
              <w:t>
Портативный обогреватель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Еденді жылыту</w:t>
            </w:r>
          </w:p>
          <w:p>
            <w:pPr>
              <w:spacing w:after="20"/>
              <w:ind w:left="20"/>
              <w:jc w:val="both"/>
            </w:pPr>
            <w:r>
              <w:rPr>
                <w:rFonts w:ascii="Times New Roman"/>
                <w:b w:val="false"/>
                <w:i w:val="false"/>
                <w:color w:val="000000"/>
                <w:sz w:val="20"/>
              </w:rPr>
              <w:t>
Подогрев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 сорғысы2</w:t>
            </w:r>
          </w:p>
          <w:p>
            <w:pPr>
              <w:spacing w:after="20"/>
              <w:ind w:left="20"/>
              <w:jc w:val="both"/>
            </w:pPr>
            <w:r>
              <w:rPr>
                <w:rFonts w:ascii="Times New Roman"/>
                <w:b w:val="false"/>
                <w:i w:val="false"/>
                <w:color w:val="000000"/>
                <w:sz w:val="20"/>
              </w:rPr>
              <w:t>
Тепловой насос2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 коллекторы3</w:t>
            </w:r>
          </w:p>
          <w:p>
            <w:pPr>
              <w:spacing w:after="20"/>
              <w:ind w:left="20"/>
              <w:jc w:val="both"/>
            </w:pPr>
            <w:r>
              <w:rPr>
                <w:rFonts w:ascii="Times New Roman"/>
                <w:b w:val="false"/>
                <w:i w:val="false"/>
                <w:color w:val="000000"/>
                <w:sz w:val="20"/>
              </w:rPr>
              <w:t>
Солнечный коллектор3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bookmarkStart w:name="z23" w:id="20"/>
    <w:p>
      <w:pPr>
        <w:spacing w:after="0"/>
        <w:ind w:left="0"/>
        <w:jc w:val="both"/>
      </w:pPr>
      <w:r>
        <w:rPr>
          <w:rFonts w:ascii="Times New Roman"/>
          <w:b w:val="false"/>
          <w:i w:val="false"/>
          <w:color w:val="000000"/>
          <w:sz w:val="28"/>
        </w:rPr>
        <w:t>
      10. Сізде бөлмелерді жылыту үшін отын немесе электр қуатын пайдаланатын басқа жабдықтар бар ма?</w:t>
      </w:r>
    </w:p>
    <w:bookmarkEnd w:id="20"/>
    <w:p>
      <w:pPr>
        <w:spacing w:after="0"/>
        <w:ind w:left="0"/>
        <w:jc w:val="both"/>
      </w:pPr>
      <w:r>
        <w:rPr>
          <w:rFonts w:ascii="Times New Roman"/>
          <w:b w:val="false"/>
          <w:i w:val="false"/>
          <w:color w:val="000000"/>
          <w:sz w:val="28"/>
        </w:rPr>
        <w:t>
      Есть ли у Вас какое-либо другое оборудование, использующее топливо или электричество для обогрева помещений?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 → 12)</w:t>
            </w:r>
          </w:p>
          <w:p>
            <w:pPr>
              <w:spacing w:after="20"/>
              <w:ind w:left="20"/>
              <w:jc w:val="both"/>
            </w:pPr>
            <w:r>
              <w:rPr>
                <w:rFonts w:ascii="Times New Roman"/>
                <w:b w:val="false"/>
                <w:i w:val="false"/>
                <w:color w:val="000000"/>
                <w:sz w:val="20"/>
              </w:rPr>
              <w:t>
Нет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r>
    </w:tbl>
    <w:bookmarkStart w:name="z24" w:id="21"/>
    <w:p>
      <w:pPr>
        <w:spacing w:after="0"/>
        <w:ind w:left="0"/>
        <w:jc w:val="both"/>
      </w:pPr>
      <w:r>
        <w:rPr>
          <w:rFonts w:ascii="Times New Roman"/>
          <w:b w:val="false"/>
          <w:i w:val="false"/>
          <w:color w:val="000000"/>
          <w:sz w:val="28"/>
        </w:rPr>
        <w:t>
      11. Маңыздылығы бойынша екінші жабдық:</w:t>
      </w:r>
    </w:p>
    <w:bookmarkEnd w:id="21"/>
    <w:p>
      <w:pPr>
        <w:spacing w:after="0"/>
        <w:ind w:left="0"/>
        <w:jc w:val="both"/>
      </w:pPr>
      <w:r>
        <w:rPr>
          <w:rFonts w:ascii="Times New Roman"/>
          <w:b w:val="false"/>
          <w:i w:val="false"/>
          <w:color w:val="000000"/>
          <w:sz w:val="28"/>
        </w:rPr>
        <w:t>
      Второе по важности оборудование: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 Уголь каменный; 2-Природный газ; 3 - Пропан и бутан сжиженные; 4 –Электроэнергия; 5-Газойли (топливо дизельное); 6 – Биотопливо; 7 – Керосин; </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w:t>
            </w:r>
          </w:p>
          <w:p>
            <w:pPr>
              <w:spacing w:after="20"/>
              <w:ind w:left="20"/>
              <w:jc w:val="both"/>
            </w:pPr>
            <w:r>
              <w:rPr>
                <w:rFonts w:ascii="Times New Roman"/>
                <w:b w:val="false"/>
                <w:i w:val="false"/>
                <w:color w:val="000000"/>
                <w:sz w:val="20"/>
              </w:rPr>
              <w:t>
Котел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bookmarkStart w:name="z25"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Жылы сорғысы – бұл қоршаған ортадан-жерден, ауадан немесе судан жылу шығаратын құрылғы. Тұрмыстық секторда қолданылатын жылу сорғыларының екі негізгі түрі: ауа-жылу сорғылары және геотермалдық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Тепловой насос – это устройство, которое извлекает тепло из окружающей среды – земли, воздуха или воды. Два основных типа тепловых насосов использующихся в бытовом секторе: воздушно-тепловые насосы и геотермальные насосы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Күн коллекторы-күннің жылу энергиясы жиналып, айналымдағы материалды-салқындатқышты қыздыратын құрылғы:су, ауа, май немесе антифриз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Солнечный коллектор – устройство, с помощью которого собирается тепловая энергия Солнца и нагревает циркулирующий материал-теплоноситель: воду, воздух, масло или антифриз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 Уголь каменный; 2-Природный газ; 3 - Пропан и бутан сжиженные; 4 –Электроэнергия; 5-Газойли (топливо дизельное); 6 – Биотопливо; 7 – Керосин; </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Камин</w:t>
            </w:r>
          </w:p>
          <w:p>
            <w:pPr>
              <w:spacing w:after="20"/>
              <w:ind w:left="20"/>
              <w:jc w:val="both"/>
            </w:pPr>
            <w:r>
              <w:rPr>
                <w:rFonts w:ascii="Times New Roman"/>
                <w:b w:val="false"/>
                <w:i w:val="false"/>
                <w:color w:val="000000"/>
                <w:sz w:val="20"/>
              </w:rPr>
              <w:t>
Камин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Пеш</w:t>
            </w:r>
          </w:p>
          <w:p>
            <w:pPr>
              <w:spacing w:after="20"/>
              <w:ind w:left="20"/>
              <w:jc w:val="both"/>
            </w:pPr>
            <w:r>
              <w:rPr>
                <w:rFonts w:ascii="Times New Roman"/>
                <w:b w:val="false"/>
                <w:i w:val="false"/>
                <w:color w:val="000000"/>
                <w:sz w:val="20"/>
              </w:rPr>
              <w:t>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Портативті жылытқыш</w:t>
            </w:r>
          </w:p>
          <w:p>
            <w:pPr>
              <w:spacing w:after="20"/>
              <w:ind w:left="20"/>
              <w:jc w:val="both"/>
            </w:pPr>
            <w:r>
              <w:rPr>
                <w:rFonts w:ascii="Times New Roman"/>
                <w:b w:val="false"/>
                <w:i w:val="false"/>
                <w:color w:val="000000"/>
                <w:sz w:val="20"/>
              </w:rPr>
              <w:t>
Портативный обогреватель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Еденді жылыту</w:t>
            </w:r>
          </w:p>
          <w:p>
            <w:pPr>
              <w:spacing w:after="20"/>
              <w:ind w:left="20"/>
              <w:jc w:val="both"/>
            </w:pPr>
            <w:r>
              <w:rPr>
                <w:rFonts w:ascii="Times New Roman"/>
                <w:b w:val="false"/>
                <w:i w:val="false"/>
                <w:color w:val="000000"/>
                <w:sz w:val="20"/>
              </w:rPr>
              <w:t>
Подогрев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 сорғысы</w:t>
            </w:r>
          </w:p>
          <w:p>
            <w:pPr>
              <w:spacing w:after="20"/>
              <w:ind w:left="20"/>
              <w:jc w:val="both"/>
            </w:pPr>
            <w:r>
              <w:rPr>
                <w:rFonts w:ascii="Times New Roman"/>
                <w:b w:val="false"/>
                <w:i w:val="false"/>
                <w:color w:val="000000"/>
                <w:sz w:val="20"/>
              </w:rPr>
              <w:t xml:space="preserve">
Тепловой насос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 коллекторы</w:t>
            </w:r>
          </w:p>
          <w:p>
            <w:pPr>
              <w:spacing w:after="20"/>
              <w:ind w:left="20"/>
              <w:jc w:val="both"/>
            </w:pPr>
            <w:r>
              <w:rPr>
                <w:rFonts w:ascii="Times New Roman"/>
                <w:b w:val="false"/>
                <w:i w:val="false"/>
                <w:color w:val="000000"/>
                <w:sz w:val="20"/>
              </w:rPr>
              <w:t xml:space="preserve">
Солнечный коллектор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 модулі: Суды қыздыру</w:t>
      </w:r>
    </w:p>
    <w:p>
      <w:pPr>
        <w:spacing w:after="0"/>
        <w:ind w:left="0"/>
        <w:jc w:val="both"/>
      </w:pPr>
      <w:r>
        <w:rPr>
          <w:rFonts w:ascii="Times New Roman"/>
          <w:b w:val="false"/>
          <w:i w:val="false"/>
          <w:color w:val="000000"/>
          <w:sz w:val="28"/>
        </w:rPr>
        <w:t>
      Модуль С: Нагрев воды</w:t>
      </w:r>
    </w:p>
    <w:bookmarkStart w:name="z26" w:id="23"/>
    <w:p>
      <w:pPr>
        <w:spacing w:after="0"/>
        <w:ind w:left="0"/>
        <w:jc w:val="both"/>
      </w:pPr>
      <w:r>
        <w:rPr>
          <w:rFonts w:ascii="Times New Roman"/>
          <w:b w:val="false"/>
          <w:i w:val="false"/>
          <w:color w:val="000000"/>
          <w:sz w:val="28"/>
        </w:rPr>
        <w:t>
      12. Сіз орталық немесе автономды жылыту жүйесінен ыстық су аласыз ба?</w:t>
      </w:r>
    </w:p>
    <w:bookmarkEnd w:id="23"/>
    <w:p>
      <w:pPr>
        <w:spacing w:after="0"/>
        <w:ind w:left="0"/>
        <w:jc w:val="both"/>
      </w:pPr>
      <w:r>
        <w:rPr>
          <w:rFonts w:ascii="Times New Roman"/>
          <w:b w:val="false"/>
          <w:i w:val="false"/>
          <w:color w:val="000000"/>
          <w:sz w:val="28"/>
        </w:rPr>
        <w:t>
      Получаете ли Вы горячую воду от системы центрального или автономного отопления?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 (→15)</w:t>
            </w:r>
          </w:p>
          <w:p>
            <w:pPr>
              <w:spacing w:after="20"/>
              <w:ind w:left="20"/>
              <w:jc w:val="both"/>
            </w:pPr>
            <w:r>
              <w:rPr>
                <w:rFonts w:ascii="Times New Roman"/>
                <w:b w:val="false"/>
                <w:i w:val="false"/>
                <w:color w:val="000000"/>
                <w:sz w:val="20"/>
              </w:rPr>
              <w:t>
Центральное ( →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Автономды</w:t>
            </w:r>
          </w:p>
          <w:p>
            <w:pPr>
              <w:spacing w:after="20"/>
              <w:ind w:left="20"/>
              <w:jc w:val="both"/>
            </w:pPr>
            <w:r>
              <w:rPr>
                <w:rFonts w:ascii="Times New Roman"/>
                <w:b w:val="false"/>
                <w:i w:val="false"/>
                <w:color w:val="000000"/>
                <w:sz w:val="20"/>
              </w:rPr>
              <w:t xml:space="preserve">
Автономное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27" w:id="24"/>
    <w:p>
      <w:pPr>
        <w:spacing w:after="0"/>
        <w:ind w:left="0"/>
        <w:jc w:val="both"/>
      </w:pPr>
      <w:r>
        <w:rPr>
          <w:rFonts w:ascii="Times New Roman"/>
          <w:b w:val="false"/>
          <w:i w:val="false"/>
          <w:color w:val="000000"/>
          <w:sz w:val="28"/>
        </w:rPr>
        <w:t>
      13. Сізде суды қыздыру үшін отын немесе электр қуатын тұтынатын жеке жабдық бар ма?</w:t>
      </w:r>
    </w:p>
    <w:bookmarkEnd w:id="24"/>
    <w:p>
      <w:pPr>
        <w:spacing w:after="0"/>
        <w:ind w:left="0"/>
        <w:jc w:val="both"/>
      </w:pPr>
      <w:r>
        <w:rPr>
          <w:rFonts w:ascii="Times New Roman"/>
          <w:b w:val="false"/>
          <w:i w:val="false"/>
          <w:color w:val="000000"/>
          <w:sz w:val="28"/>
        </w:rPr>
        <w:t>
      У Вас есть собственное оборудование, которое потребляет топливо или электроэнергию для нагрева воды?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(→17)</w:t>
            </w:r>
          </w:p>
          <w:p>
            <w:pPr>
              <w:spacing w:after="20"/>
              <w:ind w:left="20"/>
              <w:jc w:val="both"/>
            </w:pPr>
            <w:r>
              <w:rPr>
                <w:rFonts w:ascii="Times New Roman"/>
                <w:b w:val="false"/>
                <w:i w:val="false"/>
                <w:color w:val="000000"/>
                <w:sz w:val="20"/>
              </w:rPr>
              <w:t>
Нет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28" w:id="25"/>
    <w:p>
      <w:pPr>
        <w:spacing w:after="0"/>
        <w:ind w:left="0"/>
        <w:jc w:val="both"/>
      </w:pPr>
      <w:r>
        <w:rPr>
          <w:rFonts w:ascii="Times New Roman"/>
          <w:b w:val="false"/>
          <w:i w:val="false"/>
          <w:color w:val="000000"/>
          <w:sz w:val="28"/>
        </w:rPr>
        <w:t>
      14. Суды қыздыру үшін жиі қолданатын жабдықты көрсетіңіз (бір жауапты көрсетіңіз):</w:t>
      </w:r>
    </w:p>
    <w:bookmarkEnd w:id="25"/>
    <w:p>
      <w:pPr>
        <w:spacing w:after="0"/>
        <w:ind w:left="0"/>
        <w:jc w:val="both"/>
      </w:pPr>
      <w:r>
        <w:rPr>
          <w:rFonts w:ascii="Times New Roman"/>
          <w:b w:val="false"/>
          <w:i w:val="false"/>
          <w:color w:val="000000"/>
          <w:sz w:val="28"/>
        </w:rPr>
        <w:t>
      Укажите оборудование, которое Вы используете чаще всего для нагрева воды (укажите один ответ):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 Уголь каменный; 2-Природный газ; 3 - Пропан и бутан сжиженные; 4 –Электроэнергия; 5-Газойли (топливо дизельное); 6 – Биотопливо; 7 – Керосин; </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 колонка, су жылытқыш</w:t>
            </w:r>
          </w:p>
          <w:p>
            <w:pPr>
              <w:spacing w:after="20"/>
              <w:ind w:left="20"/>
              <w:jc w:val="both"/>
            </w:pPr>
            <w:r>
              <w:rPr>
                <w:rFonts w:ascii="Times New Roman"/>
                <w:b w:val="false"/>
                <w:i w:val="false"/>
                <w:color w:val="000000"/>
                <w:sz w:val="20"/>
              </w:rPr>
              <w:t>
Котел, колонка, водонагреватель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Камин</w:t>
            </w:r>
          </w:p>
          <w:p>
            <w:pPr>
              <w:spacing w:after="20"/>
              <w:ind w:left="20"/>
              <w:jc w:val="both"/>
            </w:pPr>
            <w:r>
              <w:rPr>
                <w:rFonts w:ascii="Times New Roman"/>
                <w:b w:val="false"/>
                <w:i w:val="false"/>
                <w:color w:val="000000"/>
                <w:sz w:val="20"/>
              </w:rPr>
              <w:t>
Камин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Пеш</w:t>
            </w:r>
          </w:p>
          <w:p>
            <w:pPr>
              <w:spacing w:after="20"/>
              <w:ind w:left="20"/>
              <w:jc w:val="both"/>
            </w:pPr>
            <w:r>
              <w:rPr>
                <w:rFonts w:ascii="Times New Roman"/>
                <w:b w:val="false"/>
                <w:i w:val="false"/>
                <w:color w:val="000000"/>
                <w:sz w:val="20"/>
              </w:rPr>
              <w:t>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сорғысы</w:t>
            </w:r>
          </w:p>
          <w:p>
            <w:pPr>
              <w:spacing w:after="20"/>
              <w:ind w:left="20"/>
              <w:jc w:val="both"/>
            </w:pPr>
            <w:r>
              <w:rPr>
                <w:rFonts w:ascii="Times New Roman"/>
                <w:b w:val="false"/>
                <w:i w:val="false"/>
                <w:color w:val="000000"/>
                <w:sz w:val="20"/>
              </w:rPr>
              <w:t>
Тепловой насос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коллекторы</w:t>
            </w:r>
          </w:p>
          <w:p>
            <w:pPr>
              <w:spacing w:after="20"/>
              <w:ind w:left="20"/>
              <w:jc w:val="both"/>
            </w:pPr>
            <w:r>
              <w:rPr>
                <w:rFonts w:ascii="Times New Roman"/>
                <w:b w:val="false"/>
                <w:i w:val="false"/>
                <w:color w:val="000000"/>
                <w:sz w:val="20"/>
              </w:rPr>
              <w:t>
Солнечный коллектор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Шәйнек, су қайнатқыш</w:t>
            </w:r>
          </w:p>
          <w:p>
            <w:pPr>
              <w:spacing w:after="20"/>
              <w:ind w:left="20"/>
              <w:jc w:val="both"/>
            </w:pPr>
            <w:r>
              <w:rPr>
                <w:rFonts w:ascii="Times New Roman"/>
                <w:b w:val="false"/>
                <w:i w:val="false"/>
                <w:color w:val="000000"/>
                <w:sz w:val="20"/>
              </w:rPr>
              <w:t>
Чайник, кипятильник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bookmarkStart w:name="z29" w:id="26"/>
    <w:p>
      <w:pPr>
        <w:spacing w:after="0"/>
        <w:ind w:left="0"/>
        <w:jc w:val="both"/>
      </w:pPr>
      <w:r>
        <w:rPr>
          <w:rFonts w:ascii="Times New Roman"/>
          <w:b w:val="false"/>
          <w:i w:val="false"/>
          <w:color w:val="000000"/>
          <w:sz w:val="28"/>
        </w:rPr>
        <w:t>
      15. Сізде суды қыздыру үшін отын немесе электр қуатын пайдаланатын басқа жабдықтар бар ма?</w:t>
      </w:r>
    </w:p>
    <w:bookmarkEnd w:id="26"/>
    <w:p>
      <w:pPr>
        <w:spacing w:after="0"/>
        <w:ind w:left="0"/>
        <w:jc w:val="both"/>
      </w:pPr>
      <w:r>
        <w:rPr>
          <w:rFonts w:ascii="Times New Roman"/>
          <w:b w:val="false"/>
          <w:i w:val="false"/>
          <w:color w:val="000000"/>
          <w:sz w:val="28"/>
        </w:rPr>
        <w:t>
      Есть ли у Вас какое-либо другое оборудование, использующее топливо или электричество для нагрева воды?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(→17)</w:t>
            </w:r>
          </w:p>
          <w:p>
            <w:pPr>
              <w:spacing w:after="20"/>
              <w:ind w:left="20"/>
              <w:jc w:val="both"/>
            </w:pPr>
            <w:r>
              <w:rPr>
                <w:rFonts w:ascii="Times New Roman"/>
                <w:b w:val="false"/>
                <w:i w:val="false"/>
                <w:color w:val="000000"/>
                <w:sz w:val="20"/>
              </w:rPr>
              <w:t>
Нет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30" w:id="27"/>
    <w:p>
      <w:pPr>
        <w:spacing w:after="0"/>
        <w:ind w:left="0"/>
        <w:jc w:val="both"/>
      </w:pPr>
      <w:r>
        <w:rPr>
          <w:rFonts w:ascii="Times New Roman"/>
          <w:b w:val="false"/>
          <w:i w:val="false"/>
          <w:color w:val="000000"/>
          <w:sz w:val="28"/>
        </w:rPr>
        <w:t>
      16. Екінші маңызды жабдықты көрсетіңіз (бір жауапты көрсетіңіз):</w:t>
      </w:r>
    </w:p>
    <w:bookmarkEnd w:id="27"/>
    <w:p>
      <w:pPr>
        <w:spacing w:after="0"/>
        <w:ind w:left="0"/>
        <w:jc w:val="both"/>
      </w:pPr>
      <w:r>
        <w:rPr>
          <w:rFonts w:ascii="Times New Roman"/>
          <w:b w:val="false"/>
          <w:i w:val="false"/>
          <w:color w:val="000000"/>
          <w:sz w:val="28"/>
        </w:rPr>
        <w:t>
      Укажите второе по важности оборудование (укажите один ответ):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 Уголь каменный; 2-Природный газ; 3 - Пропан и бутан сжиженные; 4 –Электроэнергия; 5 - Газойли (топливо дизельное); 6 – Биотопливо; 7 – Керосин; </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Қазандық, колонка, су жылытқыш</w:t>
            </w:r>
          </w:p>
          <w:p>
            <w:pPr>
              <w:spacing w:after="20"/>
              <w:ind w:left="20"/>
              <w:jc w:val="both"/>
            </w:pPr>
            <w:r>
              <w:rPr>
                <w:rFonts w:ascii="Times New Roman"/>
                <w:b w:val="false"/>
                <w:i w:val="false"/>
                <w:color w:val="000000"/>
                <w:sz w:val="20"/>
              </w:rPr>
              <w:t>
Котел, колонка, водонагреватель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Камин</w:t>
            </w:r>
          </w:p>
          <w:p>
            <w:pPr>
              <w:spacing w:after="20"/>
              <w:ind w:left="20"/>
              <w:jc w:val="both"/>
            </w:pPr>
            <w:r>
              <w:rPr>
                <w:rFonts w:ascii="Times New Roman"/>
                <w:b w:val="false"/>
                <w:i w:val="false"/>
                <w:color w:val="000000"/>
                <w:sz w:val="20"/>
              </w:rPr>
              <w:t>
Камин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жасы, жыл</w:t>
            </w:r>
          </w:p>
          <w:p>
            <w:pPr>
              <w:spacing w:after="20"/>
              <w:ind w:left="20"/>
              <w:jc w:val="both"/>
            </w:pPr>
            <w:r>
              <w:rPr>
                <w:rFonts w:ascii="Times New Roman"/>
                <w:b w:val="false"/>
                <w:i w:val="false"/>
                <w:color w:val="000000"/>
                <w:sz w:val="20"/>
              </w:rPr>
              <w:t>
Возраст используемого оборудования,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жылыту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отопления помещения</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 Уголь каменный; 2-Природный газ; 3 - Пропан и бутан сжиженные; 4 –Электроэнергия; 5 - Газойли (топливо дизельное); 6 – Биотопливо; 7 – Керосин; </w:t>
            </w:r>
          </w:p>
          <w:p>
            <w:pPr>
              <w:spacing w:after="20"/>
              <w:ind w:left="20"/>
              <w:jc w:val="both"/>
            </w:pPr>
            <w:r>
              <w:rPr>
                <w:rFonts w:ascii="Times New Roman"/>
                <w:b w:val="false"/>
                <w:i w:val="false"/>
                <w:color w:val="000000"/>
                <w:sz w:val="20"/>
              </w:rPr>
              <w:t>
8 – Другое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Пеш</w:t>
            </w:r>
          </w:p>
          <w:p>
            <w:pPr>
              <w:spacing w:after="20"/>
              <w:ind w:left="20"/>
              <w:jc w:val="both"/>
            </w:pPr>
            <w:r>
              <w:rPr>
                <w:rFonts w:ascii="Times New Roman"/>
                <w:b w:val="false"/>
                <w:i w:val="false"/>
                <w:color w:val="000000"/>
                <w:sz w:val="20"/>
              </w:rPr>
              <w:t>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сорғысы</w:t>
            </w:r>
          </w:p>
          <w:p>
            <w:pPr>
              <w:spacing w:after="20"/>
              <w:ind w:left="20"/>
              <w:jc w:val="both"/>
            </w:pPr>
            <w:r>
              <w:rPr>
                <w:rFonts w:ascii="Times New Roman"/>
                <w:b w:val="false"/>
                <w:i w:val="false"/>
                <w:color w:val="000000"/>
                <w:sz w:val="20"/>
              </w:rPr>
              <w:t>
Тепловой насос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коллекторы</w:t>
            </w:r>
          </w:p>
          <w:p>
            <w:pPr>
              <w:spacing w:after="20"/>
              <w:ind w:left="20"/>
              <w:jc w:val="both"/>
            </w:pPr>
            <w:r>
              <w:rPr>
                <w:rFonts w:ascii="Times New Roman"/>
                <w:b w:val="false"/>
                <w:i w:val="false"/>
                <w:color w:val="000000"/>
                <w:sz w:val="20"/>
              </w:rPr>
              <w:t>
Солнечный коллектор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Шәйнек, су қайнатқыш</w:t>
            </w:r>
          </w:p>
          <w:p>
            <w:pPr>
              <w:spacing w:after="20"/>
              <w:ind w:left="20"/>
              <w:jc w:val="both"/>
            </w:pPr>
            <w:r>
              <w:rPr>
                <w:rFonts w:ascii="Times New Roman"/>
                <w:b w:val="false"/>
                <w:i w:val="false"/>
                <w:color w:val="000000"/>
                <w:sz w:val="20"/>
              </w:rPr>
              <w:t>
Чайник, кипятильник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9017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 модулі: Электр энергиясын пайдалану</w:t>
      </w:r>
    </w:p>
    <w:p>
      <w:pPr>
        <w:spacing w:after="0"/>
        <w:ind w:left="0"/>
        <w:jc w:val="both"/>
      </w:pPr>
      <w:r>
        <w:rPr>
          <w:rFonts w:ascii="Times New Roman"/>
          <w:b w:val="false"/>
          <w:i w:val="false"/>
          <w:color w:val="000000"/>
          <w:sz w:val="28"/>
        </w:rPr>
        <w:t>
      Модуль D: Использование электроэнергии</w:t>
      </w:r>
    </w:p>
    <w:bookmarkStart w:name="z31" w:id="28"/>
    <w:p>
      <w:pPr>
        <w:spacing w:after="0"/>
        <w:ind w:left="0"/>
        <w:jc w:val="both"/>
      </w:pPr>
      <w:r>
        <w:rPr>
          <w:rFonts w:ascii="Times New Roman"/>
          <w:b w:val="false"/>
          <w:i w:val="false"/>
          <w:color w:val="000000"/>
          <w:sz w:val="28"/>
        </w:rPr>
        <w:t>
      17. Сізде электр қуатын өндіретін жеке жабдық бар ма?</w:t>
      </w:r>
    </w:p>
    <w:bookmarkEnd w:id="28"/>
    <w:p>
      <w:pPr>
        <w:spacing w:after="0"/>
        <w:ind w:left="0"/>
        <w:jc w:val="both"/>
      </w:pPr>
      <w:r>
        <w:rPr>
          <w:rFonts w:ascii="Times New Roman"/>
          <w:b w:val="false"/>
          <w:i w:val="false"/>
          <w:color w:val="000000"/>
          <w:sz w:val="28"/>
        </w:rPr>
        <w:t>
      Есть ли у Вас собственное оборудование, вырабатывающее электроэнергию?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(→21 )</w:t>
            </w:r>
          </w:p>
          <w:p>
            <w:pPr>
              <w:spacing w:after="20"/>
              <w:ind w:left="20"/>
              <w:jc w:val="both"/>
            </w:pPr>
            <w:r>
              <w:rPr>
                <w:rFonts w:ascii="Times New Roman"/>
                <w:b w:val="false"/>
                <w:i w:val="false"/>
                <w:color w:val="000000"/>
                <w:sz w:val="20"/>
              </w:rPr>
              <w:t>
Нет (→21 )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32" w:id="29"/>
    <w:p>
      <w:pPr>
        <w:spacing w:after="0"/>
        <w:ind w:left="0"/>
        <w:jc w:val="both"/>
      </w:pPr>
      <w:r>
        <w:rPr>
          <w:rFonts w:ascii="Times New Roman"/>
          <w:b w:val="false"/>
          <w:i w:val="false"/>
          <w:color w:val="000000"/>
          <w:sz w:val="28"/>
        </w:rPr>
        <w:t>
      18. Электр энергиясын өндіру үшін қандай жабдықты пайдаланасыз?</w:t>
      </w:r>
    </w:p>
    <w:bookmarkEnd w:id="29"/>
    <w:p>
      <w:pPr>
        <w:spacing w:after="0"/>
        <w:ind w:left="0"/>
        <w:jc w:val="both"/>
      </w:pPr>
      <w:r>
        <w:rPr>
          <w:rFonts w:ascii="Times New Roman"/>
          <w:b w:val="false"/>
          <w:i w:val="false"/>
          <w:color w:val="000000"/>
          <w:sz w:val="28"/>
        </w:rPr>
        <w:t>
      Какое оборудование используете для выработки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генератор</w:t>
            </w:r>
          </w:p>
          <w:p>
            <w:pPr>
              <w:spacing w:after="20"/>
              <w:ind w:left="20"/>
              <w:jc w:val="both"/>
            </w:pPr>
            <w:r>
              <w:rPr>
                <w:rFonts w:ascii="Times New Roman"/>
                <w:b w:val="false"/>
                <w:i w:val="false"/>
                <w:color w:val="000000"/>
                <w:sz w:val="20"/>
              </w:rPr>
              <w:t>
Электрогенератор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батареялары (→20)</w:t>
            </w:r>
          </w:p>
          <w:p>
            <w:pPr>
              <w:spacing w:after="20"/>
              <w:ind w:left="20"/>
              <w:jc w:val="both"/>
            </w:pPr>
            <w:r>
              <w:rPr>
                <w:rFonts w:ascii="Times New Roman"/>
                <w:b w:val="false"/>
                <w:i w:val="false"/>
                <w:color w:val="000000"/>
                <w:sz w:val="20"/>
              </w:rPr>
              <w:t>
Солнечные батареи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 21)</w:t>
            </w:r>
          </w:p>
          <w:p>
            <w:pPr>
              <w:spacing w:after="20"/>
              <w:ind w:left="20"/>
              <w:jc w:val="both"/>
            </w:pPr>
            <w:r>
              <w:rPr>
                <w:rFonts w:ascii="Times New Roman"/>
                <w:b w:val="false"/>
                <w:i w:val="false"/>
                <w:color w:val="000000"/>
                <w:sz w:val="20"/>
              </w:rPr>
              <w:t>
Другое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33" w:id="30"/>
    <w:p>
      <w:pPr>
        <w:spacing w:after="0"/>
        <w:ind w:left="0"/>
        <w:jc w:val="both"/>
      </w:pPr>
      <w:r>
        <w:rPr>
          <w:rFonts w:ascii="Times New Roman"/>
          <w:b w:val="false"/>
          <w:i w:val="false"/>
          <w:color w:val="000000"/>
          <w:sz w:val="28"/>
        </w:rPr>
        <w:t>
      19. Сіздің электр генераторыңыздың сипаттамаларын көрсетіңіз:</w:t>
      </w:r>
    </w:p>
    <w:bookmarkEnd w:id="30"/>
    <w:p>
      <w:pPr>
        <w:spacing w:after="0"/>
        <w:ind w:left="0"/>
        <w:jc w:val="both"/>
      </w:pPr>
      <w:r>
        <w:rPr>
          <w:rFonts w:ascii="Times New Roman"/>
          <w:b w:val="false"/>
          <w:i w:val="false"/>
          <w:color w:val="000000"/>
          <w:sz w:val="28"/>
        </w:rPr>
        <w:t>
      Укажите характеристики Вашего генератора электричества: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Қуаттылығы, кВт Мощность,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 жыл Возраст,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Жабдықтың күніне жұмыс істеу уақытының саны</w:t>
            </w:r>
          </w:p>
          <w:p>
            <w:pPr>
              <w:spacing w:after="20"/>
              <w:ind w:left="20"/>
              <w:jc w:val="both"/>
            </w:pPr>
            <w:r>
              <w:rPr>
                <w:rFonts w:ascii="Times New Roman"/>
                <w:b w:val="false"/>
                <w:i w:val="false"/>
                <w:color w:val="000000"/>
                <w:sz w:val="20"/>
              </w:rPr>
              <w:t>
Количество часов работы оборудования в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отын түрі (Жауабыңызды тізімдегі санмен белгілеңіз)</w:t>
            </w:r>
          </w:p>
          <w:p>
            <w:pPr>
              <w:spacing w:after="20"/>
              <w:ind w:left="20"/>
              <w:jc w:val="both"/>
            </w:pPr>
            <w:r>
              <w:rPr>
                <w:rFonts w:ascii="Times New Roman"/>
                <w:b w:val="false"/>
                <w:i w:val="false"/>
                <w:color w:val="000000"/>
                <w:sz w:val="20"/>
              </w:rPr>
              <w:t>
1 - табиғи газ; 2 – пропан;</w:t>
            </w:r>
          </w:p>
          <w:p>
            <w:pPr>
              <w:spacing w:after="20"/>
              <w:ind w:left="20"/>
              <w:jc w:val="both"/>
            </w:pPr>
            <w:r>
              <w:rPr>
                <w:rFonts w:ascii="Times New Roman"/>
                <w:b w:val="false"/>
                <w:i w:val="false"/>
                <w:color w:val="000000"/>
                <w:sz w:val="20"/>
              </w:rPr>
              <w:t>
3 – дизель; 4 – бензин; 5 - басқа</w:t>
            </w:r>
          </w:p>
          <w:p>
            <w:pPr>
              <w:spacing w:after="20"/>
              <w:ind w:left="20"/>
              <w:jc w:val="both"/>
            </w:pPr>
            <w:r>
              <w:rPr>
                <w:rFonts w:ascii="Times New Roman"/>
                <w:b w:val="false"/>
                <w:i w:val="false"/>
                <w:color w:val="000000"/>
                <w:sz w:val="20"/>
              </w:rPr>
              <w:t>
Используемый вид топлива</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природный газ; 2 – пропан; </w:t>
            </w:r>
          </w:p>
          <w:p>
            <w:pPr>
              <w:spacing w:after="20"/>
              <w:ind w:left="20"/>
              <w:jc w:val="both"/>
            </w:pPr>
            <w:r>
              <w:rPr>
                <w:rFonts w:ascii="Times New Roman"/>
                <w:b w:val="false"/>
                <w:i w:val="false"/>
                <w:color w:val="000000"/>
                <w:sz w:val="20"/>
              </w:rPr>
              <w:t xml:space="preserve">
3 – дизель; 4 – бензин; 5 - другое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Күн панельдерінің қуатын көрсетіңіз:</w:t>
            </w:r>
          </w:p>
          <w:p>
            <w:pPr>
              <w:spacing w:after="20"/>
              <w:ind w:left="20"/>
              <w:jc w:val="both"/>
            </w:pPr>
            <w:r>
              <w:rPr>
                <w:rFonts w:ascii="Times New Roman"/>
                <w:b w:val="false"/>
                <w:i w:val="false"/>
                <w:color w:val="000000"/>
                <w:sz w:val="20"/>
              </w:rPr>
              <w:t>
Укажите мощность солнечных панелей: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w:t>
            </w:r>
          </w:p>
          <w:p>
            <w:pPr>
              <w:spacing w:after="20"/>
              <w:ind w:left="20"/>
              <w:jc w:val="both"/>
            </w:pPr>
            <w:r>
              <w:rPr>
                <w:rFonts w:ascii="Times New Roman"/>
                <w:b w:val="false"/>
                <w:i w:val="false"/>
                <w:color w:val="000000"/>
                <w:sz w:val="20"/>
              </w:rPr>
              <w:t>
кВт</w:t>
            </w:r>
          </w:p>
        </w:tc>
      </w:tr>
    </w:tbl>
    <w:p>
      <w:pPr>
        <w:spacing w:after="0"/>
        <w:ind w:left="0"/>
        <w:jc w:val="both"/>
      </w:pPr>
      <w:r>
        <w:rPr>
          <w:rFonts w:ascii="Times New Roman"/>
          <w:b w:val="false"/>
          <w:i w:val="false"/>
          <w:color w:val="000000"/>
          <w:sz w:val="28"/>
        </w:rPr>
        <w:t>
      Е модулі: Күн коллекторы мен жылу сорғысын пайдалану</w:t>
      </w:r>
    </w:p>
    <w:p>
      <w:pPr>
        <w:spacing w:after="0"/>
        <w:ind w:left="0"/>
        <w:jc w:val="both"/>
      </w:pPr>
      <w:r>
        <w:rPr>
          <w:rFonts w:ascii="Times New Roman"/>
          <w:b w:val="false"/>
          <w:i w:val="false"/>
          <w:color w:val="000000"/>
          <w:sz w:val="28"/>
        </w:rPr>
        <w:t>
      Модуль E: Использование солнечного коллектора и теплового насоса</w:t>
      </w:r>
    </w:p>
    <w:bookmarkStart w:name="z34" w:id="31"/>
    <w:p>
      <w:pPr>
        <w:spacing w:after="0"/>
        <w:ind w:left="0"/>
        <w:jc w:val="both"/>
      </w:pPr>
      <w:r>
        <w:rPr>
          <w:rFonts w:ascii="Times New Roman"/>
          <w:b w:val="false"/>
          <w:i w:val="false"/>
          <w:color w:val="000000"/>
          <w:sz w:val="28"/>
        </w:rPr>
        <w:t>
      21. Сіз тұрғылықты тұрғын үйіңізде жылу сорғысын немесе күн коллекторын қолданасыз ба?</w:t>
      </w:r>
    </w:p>
    <w:bookmarkEnd w:id="31"/>
    <w:p>
      <w:pPr>
        <w:spacing w:after="0"/>
        <w:ind w:left="0"/>
        <w:jc w:val="both"/>
      </w:pPr>
      <w:r>
        <w:rPr>
          <w:rFonts w:ascii="Times New Roman"/>
          <w:b w:val="false"/>
          <w:i w:val="false"/>
          <w:color w:val="000000"/>
          <w:sz w:val="28"/>
        </w:rPr>
        <w:t>
      Используете ли в занимаемом Вами жилье солнечный коллектор или тепловой насос?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(→27)</w:t>
            </w:r>
          </w:p>
          <w:p>
            <w:pPr>
              <w:spacing w:after="20"/>
              <w:ind w:left="20"/>
              <w:jc w:val="both"/>
            </w:pPr>
            <w:r>
              <w:rPr>
                <w:rFonts w:ascii="Times New Roman"/>
                <w:b w:val="false"/>
                <w:i w:val="false"/>
                <w:color w:val="000000"/>
                <w:sz w:val="20"/>
              </w:rPr>
              <w:t>
Нет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коллекторы</w:t>
            </w:r>
          </w:p>
          <w:p>
            <w:pPr>
              <w:spacing w:after="20"/>
              <w:ind w:left="20"/>
              <w:jc w:val="both"/>
            </w:pPr>
            <w:r>
              <w:rPr>
                <w:rFonts w:ascii="Times New Roman"/>
                <w:b w:val="false"/>
                <w:i w:val="false"/>
                <w:color w:val="000000"/>
                <w:sz w:val="20"/>
              </w:rPr>
              <w:t>
Солнечный коллектор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сорғысы (→25)</w:t>
            </w:r>
          </w:p>
          <w:p>
            <w:pPr>
              <w:spacing w:after="20"/>
              <w:ind w:left="20"/>
              <w:jc w:val="both"/>
            </w:pPr>
            <w:r>
              <w:rPr>
                <w:rFonts w:ascii="Times New Roman"/>
                <w:b w:val="false"/>
                <w:i w:val="false"/>
                <w:color w:val="000000"/>
                <w:sz w:val="20"/>
              </w:rPr>
              <w:t>
Тепловой насос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тұрғын үйіңізде орнатылған күн сәулесі коллекторларының жалпы ауданын көрсетіңіз, шаршы м.</w:t>
            </w:r>
          </w:p>
          <w:p>
            <w:pPr>
              <w:spacing w:after="20"/>
              <w:ind w:left="20"/>
              <w:jc w:val="both"/>
            </w:pPr>
            <w:r>
              <w:rPr>
                <w:rFonts w:ascii="Times New Roman"/>
                <w:b w:val="false"/>
                <w:i w:val="false"/>
                <w:color w:val="000000"/>
                <w:sz w:val="20"/>
              </w:rPr>
              <w:t>
Укажите общую площадь установленных солнечных коллекторов в Вашем жилье,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r>
    </w:tbl>
    <w:bookmarkStart w:name="z35" w:id="32"/>
    <w:p>
      <w:pPr>
        <w:spacing w:after="0"/>
        <w:ind w:left="0"/>
        <w:jc w:val="both"/>
      </w:pPr>
      <w:r>
        <w:rPr>
          <w:rFonts w:ascii="Times New Roman"/>
          <w:b w:val="false"/>
          <w:i w:val="false"/>
          <w:color w:val="000000"/>
          <w:sz w:val="28"/>
        </w:rPr>
        <w:t>
      23. Күн сәулесі коллекторы пайдаланылады:</w:t>
      </w:r>
    </w:p>
    <w:bookmarkEnd w:id="32"/>
    <w:p>
      <w:pPr>
        <w:spacing w:after="0"/>
        <w:ind w:left="0"/>
        <w:jc w:val="both"/>
      </w:pPr>
      <w:r>
        <w:rPr>
          <w:rFonts w:ascii="Times New Roman"/>
          <w:b w:val="false"/>
          <w:i w:val="false"/>
          <w:color w:val="000000"/>
          <w:sz w:val="28"/>
        </w:rPr>
        <w:t>
      Солнечный коллектор используется для: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Суды қыздыру үшін</w:t>
            </w:r>
          </w:p>
          <w:p>
            <w:pPr>
              <w:spacing w:after="20"/>
              <w:ind w:left="20"/>
              <w:jc w:val="both"/>
            </w:pPr>
            <w:r>
              <w:rPr>
                <w:rFonts w:ascii="Times New Roman"/>
                <w:b w:val="false"/>
                <w:i w:val="false"/>
                <w:color w:val="000000"/>
                <w:sz w:val="20"/>
              </w:rPr>
              <w:t>
Нагрева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 үшін</w:t>
            </w:r>
          </w:p>
          <w:p>
            <w:pPr>
              <w:spacing w:after="20"/>
              <w:ind w:left="20"/>
              <w:jc w:val="both"/>
            </w:pPr>
            <w:r>
              <w:rPr>
                <w:rFonts w:ascii="Times New Roman"/>
                <w:b w:val="false"/>
                <w:i w:val="false"/>
                <w:color w:val="000000"/>
                <w:sz w:val="20"/>
              </w:rPr>
              <w:t>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Жылыту және суды қыздыру үшін</w:t>
            </w:r>
          </w:p>
          <w:p>
            <w:pPr>
              <w:spacing w:after="20"/>
              <w:ind w:left="20"/>
              <w:jc w:val="both"/>
            </w:pPr>
            <w:r>
              <w:rPr>
                <w:rFonts w:ascii="Times New Roman"/>
                <w:b w:val="false"/>
                <w:i w:val="false"/>
                <w:color w:val="000000"/>
                <w:sz w:val="20"/>
              </w:rPr>
              <w:t>
Нагрева воды и отопления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36" w:id="33"/>
    <w:p>
      <w:pPr>
        <w:spacing w:after="0"/>
        <w:ind w:left="0"/>
        <w:jc w:val="both"/>
      </w:pPr>
      <w:r>
        <w:rPr>
          <w:rFonts w:ascii="Times New Roman"/>
          <w:b w:val="false"/>
          <w:i w:val="false"/>
          <w:color w:val="000000"/>
          <w:sz w:val="28"/>
        </w:rPr>
        <w:t>
      24. Күн сәулесі коллекторының кодын көрсетіңіз:</w:t>
      </w:r>
    </w:p>
    <w:bookmarkEnd w:id="33"/>
    <w:p>
      <w:pPr>
        <w:spacing w:after="0"/>
        <w:ind w:left="0"/>
        <w:jc w:val="both"/>
      </w:pPr>
      <w:r>
        <w:rPr>
          <w:rFonts w:ascii="Times New Roman"/>
          <w:b w:val="false"/>
          <w:i w:val="false"/>
          <w:color w:val="000000"/>
          <w:sz w:val="28"/>
        </w:rPr>
        <w:t>
      Укажите вид солнечного коллектора: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Шыныланған жалпақ тілімше</w:t>
            </w:r>
          </w:p>
          <w:p>
            <w:pPr>
              <w:spacing w:after="20"/>
              <w:ind w:left="20"/>
              <w:jc w:val="both"/>
            </w:pPr>
            <w:r>
              <w:rPr>
                <w:rFonts w:ascii="Times New Roman"/>
                <w:b w:val="false"/>
                <w:i w:val="false"/>
                <w:color w:val="000000"/>
                <w:sz w:val="20"/>
              </w:rPr>
              <w:t>
Остеклененная плоская пластина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Вакуумдық құбыр</w:t>
            </w:r>
          </w:p>
          <w:p>
            <w:pPr>
              <w:spacing w:after="20"/>
              <w:ind w:left="20"/>
              <w:jc w:val="both"/>
            </w:pPr>
            <w:r>
              <w:rPr>
                <w:rFonts w:ascii="Times New Roman"/>
                <w:b w:val="false"/>
                <w:i w:val="false"/>
                <w:color w:val="000000"/>
                <w:sz w:val="20"/>
              </w:rPr>
              <w:t>
Вакуумированная труба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w:t>
            </w:r>
          </w:p>
          <w:p>
            <w:pPr>
              <w:spacing w:after="20"/>
              <w:ind w:left="20"/>
              <w:jc w:val="both"/>
            </w:pPr>
            <w:r>
              <w:rPr>
                <w:rFonts w:ascii="Times New Roman"/>
                <w:b w:val="false"/>
                <w:i w:val="false"/>
                <w:color w:val="000000"/>
                <w:sz w:val="20"/>
              </w:rPr>
              <w:t>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 беру қиын</w:t>
            </w:r>
          </w:p>
          <w:p>
            <w:pPr>
              <w:spacing w:after="20"/>
              <w:ind w:left="20"/>
              <w:jc w:val="both"/>
            </w:pPr>
            <w:r>
              <w:rPr>
                <w:rFonts w:ascii="Times New Roman"/>
                <w:b w:val="false"/>
                <w:i w:val="false"/>
                <w:color w:val="000000"/>
                <w:sz w:val="20"/>
              </w:rPr>
              <w:t>
Затрудняюсь ответить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37" w:id="34"/>
    <w:p>
      <w:pPr>
        <w:spacing w:after="0"/>
        <w:ind w:left="0"/>
        <w:jc w:val="both"/>
      </w:pPr>
      <w:r>
        <w:rPr>
          <w:rFonts w:ascii="Times New Roman"/>
          <w:b w:val="false"/>
          <w:i w:val="false"/>
          <w:color w:val="000000"/>
          <w:sz w:val="28"/>
        </w:rPr>
        <w:t>
      25. Сіздің жылу сорғыңыздың сипаттамасын көрсетіңіз:</w:t>
      </w:r>
    </w:p>
    <w:bookmarkEnd w:id="34"/>
    <w:p>
      <w:pPr>
        <w:spacing w:after="0"/>
        <w:ind w:left="0"/>
        <w:jc w:val="both"/>
      </w:pPr>
      <w:r>
        <w:rPr>
          <w:rFonts w:ascii="Times New Roman"/>
          <w:b w:val="false"/>
          <w:i w:val="false"/>
          <w:color w:val="000000"/>
          <w:sz w:val="28"/>
        </w:rPr>
        <w:t>
      Укажите характеристики Вашего теплового насоса: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Қуаттылығы, кВт</w:t>
            </w:r>
          </w:p>
          <w:p>
            <w:pPr>
              <w:spacing w:after="20"/>
              <w:ind w:left="20"/>
              <w:jc w:val="both"/>
            </w:pPr>
            <w:r>
              <w:rPr>
                <w:rFonts w:ascii="Times New Roman"/>
                <w:b w:val="false"/>
                <w:i w:val="false"/>
                <w:color w:val="000000"/>
                <w:sz w:val="20"/>
              </w:rPr>
              <w:t>
Мощность,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 жыл</w:t>
            </w:r>
          </w:p>
          <w:p>
            <w:pPr>
              <w:spacing w:after="20"/>
              <w:ind w:left="20"/>
              <w:jc w:val="both"/>
            </w:pPr>
            <w:r>
              <w:rPr>
                <w:rFonts w:ascii="Times New Roman"/>
                <w:b w:val="false"/>
                <w:i w:val="false"/>
                <w:color w:val="000000"/>
                <w:sz w:val="20"/>
              </w:rPr>
              <w:t>
Возраст,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r>
    </w:tbl>
    <w:bookmarkStart w:name="z38" w:id="35"/>
    <w:p>
      <w:pPr>
        <w:spacing w:after="0"/>
        <w:ind w:left="0"/>
        <w:jc w:val="both"/>
      </w:pPr>
      <w:r>
        <w:rPr>
          <w:rFonts w:ascii="Times New Roman"/>
          <w:b w:val="false"/>
          <w:i w:val="false"/>
          <w:color w:val="000000"/>
          <w:sz w:val="28"/>
        </w:rPr>
        <w:t>
      26. Жылу сорғысы қолданылады</w:t>
      </w:r>
    </w:p>
    <w:bookmarkEnd w:id="35"/>
    <w:p>
      <w:pPr>
        <w:spacing w:after="0"/>
        <w:ind w:left="0"/>
        <w:jc w:val="both"/>
      </w:pPr>
      <w:r>
        <w:rPr>
          <w:rFonts w:ascii="Times New Roman"/>
          <w:b w:val="false"/>
          <w:i w:val="false"/>
          <w:color w:val="000000"/>
          <w:sz w:val="28"/>
        </w:rPr>
        <w:t>
      Тепловой насос используется для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Суды қыздыру үшін</w:t>
            </w:r>
          </w:p>
          <w:p>
            <w:pPr>
              <w:spacing w:after="20"/>
              <w:ind w:left="20"/>
              <w:jc w:val="both"/>
            </w:pPr>
            <w:r>
              <w:rPr>
                <w:rFonts w:ascii="Times New Roman"/>
                <w:b w:val="false"/>
                <w:i w:val="false"/>
                <w:color w:val="000000"/>
                <w:sz w:val="20"/>
              </w:rPr>
              <w:t>
Нагрева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 үшін</w:t>
            </w:r>
          </w:p>
          <w:p>
            <w:pPr>
              <w:spacing w:after="20"/>
              <w:ind w:left="20"/>
              <w:jc w:val="both"/>
            </w:pPr>
            <w:r>
              <w:rPr>
                <w:rFonts w:ascii="Times New Roman"/>
                <w:b w:val="false"/>
                <w:i w:val="false"/>
                <w:color w:val="000000"/>
                <w:sz w:val="20"/>
              </w:rPr>
              <w:t>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Жылыту және суды қыздыру үшін</w:t>
            </w:r>
          </w:p>
          <w:p>
            <w:pPr>
              <w:spacing w:after="20"/>
              <w:ind w:left="20"/>
              <w:jc w:val="both"/>
            </w:pPr>
            <w:r>
              <w:rPr>
                <w:rFonts w:ascii="Times New Roman"/>
                <w:b w:val="false"/>
                <w:i w:val="false"/>
                <w:color w:val="000000"/>
                <w:sz w:val="20"/>
              </w:rPr>
              <w:t>
Нагрева воды и отопления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 модулі: Тағам дайындау</w:t>
      </w:r>
    </w:p>
    <w:p>
      <w:pPr>
        <w:spacing w:after="0"/>
        <w:ind w:left="0"/>
        <w:jc w:val="both"/>
      </w:pPr>
      <w:r>
        <w:rPr>
          <w:rFonts w:ascii="Times New Roman"/>
          <w:b w:val="false"/>
          <w:i w:val="false"/>
          <w:color w:val="000000"/>
          <w:sz w:val="28"/>
        </w:rPr>
        <w:t>
      Модуль F: Приготовление пищи</w:t>
      </w:r>
    </w:p>
    <w:bookmarkStart w:name="z39" w:id="36"/>
    <w:p>
      <w:pPr>
        <w:spacing w:after="0"/>
        <w:ind w:left="0"/>
        <w:jc w:val="both"/>
      </w:pPr>
      <w:r>
        <w:rPr>
          <w:rFonts w:ascii="Times New Roman"/>
          <w:b w:val="false"/>
          <w:i w:val="false"/>
          <w:color w:val="000000"/>
          <w:sz w:val="28"/>
        </w:rPr>
        <w:t>
      27. Тағам пісіру үшін Сіз қандай энергия немесе отын түрін қолданасыз (бір жауапты көрсетіңіз):</w:t>
      </w:r>
    </w:p>
    <w:bookmarkEnd w:id="36"/>
    <w:p>
      <w:pPr>
        <w:spacing w:after="0"/>
        <w:ind w:left="0"/>
        <w:jc w:val="both"/>
      </w:pPr>
      <w:r>
        <w:rPr>
          <w:rFonts w:ascii="Times New Roman"/>
          <w:b w:val="false"/>
          <w:i w:val="false"/>
          <w:color w:val="000000"/>
          <w:sz w:val="28"/>
        </w:rPr>
        <w:t>
      Какой вид энергии или топлива Вы используете для приготовления пищи (укажите один ответ):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p>
            <w:pPr>
              <w:spacing w:after="20"/>
              <w:ind w:left="20"/>
              <w:jc w:val="both"/>
            </w:pPr>
            <w:r>
              <w:rPr>
                <w:rFonts w:ascii="Times New Roman"/>
                <w:b w:val="false"/>
                <w:i w:val="false"/>
                <w:color w:val="000000"/>
                <w:sz w:val="20"/>
              </w:rPr>
              <w:t>
Тип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жасы, жыл</w:t>
            </w:r>
          </w:p>
          <w:p>
            <w:pPr>
              <w:spacing w:after="20"/>
              <w:ind w:left="20"/>
              <w:jc w:val="both"/>
            </w:pPr>
            <w:r>
              <w:rPr>
                <w:rFonts w:ascii="Times New Roman"/>
                <w:b w:val="false"/>
                <w:i w:val="false"/>
                <w:color w:val="000000"/>
                <w:sz w:val="20"/>
              </w:rPr>
              <w:t>
Возраст оборудования,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пісіру үшін пайдаланылатын отын немесе энергия көзі</w:t>
            </w:r>
          </w:p>
          <w:p>
            <w:pPr>
              <w:spacing w:after="20"/>
              <w:ind w:left="20"/>
              <w:jc w:val="both"/>
            </w:pPr>
            <w:r>
              <w:rPr>
                <w:rFonts w:ascii="Times New Roman"/>
                <w:b w:val="false"/>
                <w:i w:val="false"/>
                <w:color w:val="000000"/>
                <w:sz w:val="20"/>
              </w:rPr>
              <w:t>
(Жауабыңызды тізімдегі санмен белгілеңіз)</w:t>
            </w:r>
          </w:p>
          <w:p>
            <w:pPr>
              <w:spacing w:after="20"/>
              <w:ind w:left="20"/>
              <w:jc w:val="both"/>
            </w:pPr>
            <w:r>
              <w:rPr>
                <w:rFonts w:ascii="Times New Roman"/>
                <w:b w:val="false"/>
                <w:i w:val="false"/>
                <w:color w:val="000000"/>
                <w:sz w:val="20"/>
              </w:rPr>
              <w:t>
1 - Тас көмір; 2- Табиғи газ; 3 - Сұйытылған пропан және бутан; 4 - Электр энергиясы; 5-Газойлдер (дизель отыны); 6 – Биоотын; 7 – Керосин; 8 – Басқа</w:t>
            </w:r>
          </w:p>
          <w:p>
            <w:pPr>
              <w:spacing w:after="20"/>
              <w:ind w:left="20"/>
              <w:jc w:val="both"/>
            </w:pPr>
            <w:r>
              <w:rPr>
                <w:rFonts w:ascii="Times New Roman"/>
                <w:b w:val="false"/>
                <w:i w:val="false"/>
                <w:color w:val="000000"/>
                <w:sz w:val="20"/>
              </w:rPr>
              <w:t>
Топливо или источник энергии, используемые для приготовления пищи</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1 -Уголь каменный; 2- Природный газ; 3 - Пропан и бутан сжиженные; 4 – Электроэнергия; 5 -Газойли (топливо дизельное); 6 – Биотопливо; 7 –Керосин; </w:t>
            </w:r>
          </w:p>
          <w:p>
            <w:pPr>
              <w:spacing w:after="20"/>
              <w:ind w:left="20"/>
              <w:jc w:val="both"/>
            </w:pPr>
            <w:r>
              <w:rPr>
                <w:rFonts w:ascii="Times New Roman"/>
                <w:b w:val="false"/>
                <w:i w:val="false"/>
                <w:color w:val="000000"/>
                <w:sz w:val="20"/>
              </w:rPr>
              <w:t>
 8 –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қуаты4, Вт</w:t>
            </w:r>
          </w:p>
          <w:p>
            <w:pPr>
              <w:spacing w:after="20"/>
              <w:ind w:left="20"/>
              <w:jc w:val="both"/>
            </w:pPr>
            <w:r>
              <w:rPr>
                <w:rFonts w:ascii="Times New Roman"/>
                <w:b w:val="false"/>
                <w:i w:val="false"/>
                <w:color w:val="000000"/>
                <w:sz w:val="20"/>
              </w:rPr>
              <w:t>
Мощность оборудования4,Вт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Плитка</w:t>
            </w:r>
          </w:p>
          <w:p>
            <w:pPr>
              <w:spacing w:after="20"/>
              <w:ind w:left="20"/>
              <w:jc w:val="both"/>
            </w:pPr>
            <w:r>
              <w:rPr>
                <w:rFonts w:ascii="Times New Roman"/>
                <w:b w:val="false"/>
                <w:i w:val="false"/>
                <w:color w:val="000000"/>
                <w:sz w:val="20"/>
              </w:rPr>
              <w:t>
Плитка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168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Пеші бар плита</w:t>
            </w:r>
          </w:p>
          <w:p>
            <w:pPr>
              <w:spacing w:after="20"/>
              <w:ind w:left="20"/>
              <w:jc w:val="both"/>
            </w:pPr>
            <w:r>
              <w:rPr>
                <w:rFonts w:ascii="Times New Roman"/>
                <w:b w:val="false"/>
                <w:i w:val="false"/>
                <w:color w:val="000000"/>
                <w:sz w:val="20"/>
              </w:rPr>
              <w:t>
Плита с духовкой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168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Пеш</w:t>
            </w:r>
          </w:p>
          <w:p>
            <w:pPr>
              <w:spacing w:after="20"/>
              <w:ind w:left="20"/>
              <w:jc w:val="both"/>
            </w:pPr>
            <w:r>
              <w:rPr>
                <w:rFonts w:ascii="Times New Roman"/>
                <w:b w:val="false"/>
                <w:i w:val="false"/>
                <w:color w:val="000000"/>
                <w:sz w:val="20"/>
              </w:rPr>
              <w:t>
Печь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168400" cy="304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G модулі: Ауаны салқындату және баптау жүйесі</w:t>
      </w:r>
    </w:p>
    <w:p>
      <w:pPr>
        <w:spacing w:after="0"/>
        <w:ind w:left="0"/>
        <w:jc w:val="both"/>
      </w:pPr>
      <w:r>
        <w:rPr>
          <w:rFonts w:ascii="Times New Roman"/>
          <w:b w:val="false"/>
          <w:i w:val="false"/>
          <w:color w:val="000000"/>
          <w:sz w:val="28"/>
        </w:rPr>
        <w:t>
      Модуль G: Система охлаждения и кондиционирования</w:t>
      </w:r>
    </w:p>
    <w:bookmarkStart w:name="z40" w:id="37"/>
    <w:p>
      <w:pPr>
        <w:spacing w:after="0"/>
        <w:ind w:left="0"/>
        <w:jc w:val="both"/>
      </w:pPr>
      <w:r>
        <w:rPr>
          <w:rFonts w:ascii="Times New Roman"/>
          <w:b w:val="false"/>
          <w:i w:val="false"/>
          <w:color w:val="000000"/>
          <w:sz w:val="28"/>
        </w:rPr>
        <w:t>
      28. Сіздің тұрғын үйіңізде ауаны салқындату немесе желдету жүйесі бар ма?</w:t>
      </w:r>
    </w:p>
    <w:bookmarkEnd w:id="37"/>
    <w:p>
      <w:pPr>
        <w:spacing w:after="0"/>
        <w:ind w:left="0"/>
        <w:jc w:val="both"/>
      </w:pPr>
      <w:r>
        <w:rPr>
          <w:rFonts w:ascii="Times New Roman"/>
          <w:b w:val="false"/>
          <w:i w:val="false"/>
          <w:color w:val="000000"/>
          <w:sz w:val="28"/>
        </w:rPr>
        <w:t>
      Имеется ли в Вашем жилье система охлаждения воздуха или вентиляции?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(→30)</w:t>
            </w:r>
          </w:p>
          <w:p>
            <w:pPr>
              <w:spacing w:after="20"/>
              <w:ind w:left="20"/>
              <w:jc w:val="both"/>
            </w:pPr>
            <w:r>
              <w:rPr>
                <w:rFonts w:ascii="Times New Roman"/>
                <w:b w:val="false"/>
                <w:i w:val="false"/>
                <w:color w:val="000000"/>
                <w:sz w:val="20"/>
              </w:rPr>
              <w:t>
Нет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41" w:id="38"/>
    <w:p>
      <w:pPr>
        <w:spacing w:after="0"/>
        <w:ind w:left="0"/>
        <w:jc w:val="both"/>
      </w:pPr>
      <w:r>
        <w:rPr>
          <w:rFonts w:ascii="Times New Roman"/>
          <w:b w:val="false"/>
          <w:i w:val="false"/>
          <w:color w:val="000000"/>
          <w:sz w:val="28"/>
        </w:rPr>
        <w:t>
      29. Желдету және ауа баптау аспаптарын көрсетіңіз:</w:t>
      </w:r>
    </w:p>
    <w:bookmarkEnd w:id="38"/>
    <w:p>
      <w:pPr>
        <w:spacing w:after="0"/>
        <w:ind w:left="0"/>
        <w:jc w:val="both"/>
      </w:pPr>
      <w:r>
        <w:rPr>
          <w:rFonts w:ascii="Times New Roman"/>
          <w:b w:val="false"/>
          <w:i w:val="false"/>
          <w:color w:val="000000"/>
          <w:sz w:val="28"/>
        </w:rPr>
        <w:t>
      Укажите приборы вентиляции и кондиционирования: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p>
            <w:pPr>
              <w:spacing w:after="20"/>
              <w:ind w:left="20"/>
              <w:jc w:val="both"/>
            </w:pPr>
            <w:r>
              <w:rPr>
                <w:rFonts w:ascii="Times New Roman"/>
                <w:b w:val="false"/>
                <w:i w:val="false"/>
                <w:color w:val="000000"/>
                <w:sz w:val="20"/>
              </w:rPr>
              <w:t>
Спецификация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p>
            <w:pPr>
              <w:spacing w:after="20"/>
              <w:ind w:left="20"/>
              <w:jc w:val="both"/>
            </w:pPr>
            <w:r>
              <w:rPr>
                <w:rFonts w:ascii="Times New Roman"/>
                <w:b w:val="false"/>
                <w:i w:val="false"/>
                <w:color w:val="000000"/>
                <w:sz w:val="20"/>
              </w:rPr>
              <w:t>
Срок использования,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қуаты, Вт</w:t>
            </w:r>
          </w:p>
          <w:p>
            <w:pPr>
              <w:spacing w:after="20"/>
              <w:ind w:left="20"/>
              <w:jc w:val="both"/>
            </w:pPr>
            <w:r>
              <w:rPr>
                <w:rFonts w:ascii="Times New Roman"/>
                <w:b w:val="false"/>
                <w:i w:val="false"/>
                <w:color w:val="000000"/>
                <w:sz w:val="20"/>
              </w:rPr>
              <w:t>
Средняя мощность,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Бөлмелердегі ауа баптағыштар</w:t>
            </w:r>
          </w:p>
          <w:p>
            <w:pPr>
              <w:spacing w:after="20"/>
              <w:ind w:left="20"/>
              <w:jc w:val="both"/>
            </w:pPr>
            <w:r>
              <w:rPr>
                <w:rFonts w:ascii="Times New Roman"/>
                <w:b w:val="false"/>
                <w:i w:val="false"/>
                <w:color w:val="000000"/>
                <w:sz w:val="20"/>
              </w:rPr>
              <w:t>
Кондиционер в комнатах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3462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ауа баптағыштар (сплит жүйесі)</w:t>
            </w:r>
          </w:p>
          <w:p>
            <w:pPr>
              <w:spacing w:after="20"/>
              <w:ind w:left="20"/>
              <w:jc w:val="both"/>
            </w:pPr>
            <w:r>
              <w:rPr>
                <w:rFonts w:ascii="Times New Roman"/>
                <w:b w:val="false"/>
                <w:i w:val="false"/>
                <w:color w:val="000000"/>
                <w:sz w:val="20"/>
              </w:rPr>
              <w:t>
Наружный кондиционер (сплит-система)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3462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Механикалық желдеткіштер</w:t>
            </w:r>
          </w:p>
          <w:p>
            <w:pPr>
              <w:spacing w:after="20"/>
              <w:ind w:left="20"/>
              <w:jc w:val="both"/>
            </w:pPr>
            <w:r>
              <w:rPr>
                <w:rFonts w:ascii="Times New Roman"/>
                <w:b w:val="false"/>
                <w:i w:val="false"/>
                <w:color w:val="000000"/>
                <w:sz w:val="20"/>
              </w:rPr>
              <w:t>
Механический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3462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Біріктірілген желдеткіш</w:t>
            </w:r>
          </w:p>
          <w:p>
            <w:pPr>
              <w:spacing w:after="20"/>
              <w:ind w:left="20"/>
              <w:jc w:val="both"/>
            </w:pPr>
            <w:r>
              <w:rPr>
                <w:rFonts w:ascii="Times New Roman"/>
                <w:b w:val="false"/>
                <w:i w:val="false"/>
                <w:color w:val="000000"/>
                <w:sz w:val="20"/>
              </w:rPr>
              <w:t>
Встроенная вентиляция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346200" cy="304800"/>
                          </a:xfrm>
                          <a:prstGeom prst="rect">
                            <a:avLst/>
                          </a:prstGeom>
                        </pic:spPr>
                      </pic:pic>
                    </a:graphicData>
                  </a:graphic>
                </wp:inline>
              </w:drawing>
            </w:r>
          </w:p>
          <w:p>
            <w:pPr>
              <w:spacing w:after="20"/>
              <w:ind w:left="20"/>
              <w:jc w:val="both"/>
            </w:pPr>
          </w:p>
          <w:p>
            <w:pPr>
              <w:spacing w:after="20"/>
              <w:ind w:left="20"/>
              <w:jc w:val="both"/>
            </w:pPr>
          </w:p>
        </w:tc>
      </w:tr>
    </w:tbl>
    <w:bookmarkStart w:name="z42" w:id="39"/>
    <w:p>
      <w:pPr>
        <w:spacing w:after="0"/>
        <w:ind w:left="0"/>
        <w:jc w:val="both"/>
      </w:pPr>
      <w:r>
        <w:rPr>
          <w:rFonts w:ascii="Times New Roman"/>
          <w:b w:val="false"/>
          <w:i w:val="false"/>
          <w:color w:val="000000"/>
          <w:sz w:val="28"/>
        </w:rPr>
        <w:t>
      Ескертпе:</w:t>
      </w:r>
    </w:p>
    <w:bookmarkEnd w:id="3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Егер жабдық электр энергиясын пайдаланса қуат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Мощность указывается если оборудование использует электроэнергию</w:t>
      </w:r>
    </w:p>
    <w:p>
      <w:pPr>
        <w:spacing w:after="0"/>
        <w:ind w:left="0"/>
        <w:jc w:val="both"/>
      </w:pPr>
      <w:r>
        <w:rPr>
          <w:rFonts w:ascii="Times New Roman"/>
          <w:b w:val="false"/>
          <w:i w:val="false"/>
          <w:color w:val="000000"/>
          <w:sz w:val="28"/>
        </w:rPr>
        <w:t>
      G модулі: Ауаны салқындату және баптау жүйесі</w:t>
      </w:r>
    </w:p>
    <w:p>
      <w:pPr>
        <w:spacing w:after="0"/>
        <w:ind w:left="0"/>
        <w:jc w:val="both"/>
      </w:pPr>
      <w:r>
        <w:rPr>
          <w:rFonts w:ascii="Times New Roman"/>
          <w:b w:val="false"/>
          <w:i w:val="false"/>
          <w:color w:val="000000"/>
          <w:sz w:val="28"/>
        </w:rPr>
        <w:t>
      Модуль G: Система охлаждения и кондиционирования</w:t>
      </w:r>
    </w:p>
    <w:bookmarkStart w:name="z43" w:id="40"/>
    <w:p>
      <w:pPr>
        <w:spacing w:after="0"/>
        <w:ind w:left="0"/>
        <w:jc w:val="both"/>
      </w:pPr>
      <w:r>
        <w:rPr>
          <w:rFonts w:ascii="Times New Roman"/>
          <w:b w:val="false"/>
          <w:i w:val="false"/>
          <w:color w:val="000000"/>
          <w:sz w:val="28"/>
        </w:rPr>
        <w:t>
      28. Сіздің тұрғын үйіңізде ауаны салқындату немесе желдету жүйесі бар ма?</w:t>
      </w:r>
    </w:p>
    <w:bookmarkEnd w:id="40"/>
    <w:p>
      <w:pPr>
        <w:spacing w:after="0"/>
        <w:ind w:left="0"/>
        <w:jc w:val="both"/>
      </w:pPr>
      <w:r>
        <w:rPr>
          <w:rFonts w:ascii="Times New Roman"/>
          <w:b w:val="false"/>
          <w:i w:val="false"/>
          <w:color w:val="000000"/>
          <w:sz w:val="28"/>
        </w:rPr>
        <w:t>
      Имеется ли в Вашем жилье система охлаждения воздуха или вентиляции?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(→30)</w:t>
            </w:r>
          </w:p>
          <w:p>
            <w:pPr>
              <w:spacing w:after="20"/>
              <w:ind w:left="20"/>
              <w:jc w:val="both"/>
            </w:pPr>
            <w:r>
              <w:rPr>
                <w:rFonts w:ascii="Times New Roman"/>
                <w:b w:val="false"/>
                <w:i w:val="false"/>
                <w:color w:val="000000"/>
                <w:sz w:val="20"/>
              </w:rPr>
              <w:t>
Нет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84200" cy="406400"/>
                          </a:xfrm>
                          <a:prstGeom prst="rect">
                            <a:avLst/>
                          </a:prstGeom>
                        </pic:spPr>
                      </pic:pic>
                    </a:graphicData>
                  </a:graphic>
                </wp:inline>
              </w:drawing>
            </w:r>
          </w:p>
          <w:p>
            <w:pPr>
              <w:spacing w:after="20"/>
              <w:ind w:left="20"/>
              <w:jc w:val="both"/>
            </w:pPr>
          </w:p>
          <w:p>
            <w:pPr>
              <w:spacing w:after="20"/>
              <w:ind w:left="20"/>
              <w:jc w:val="both"/>
            </w:pPr>
          </w:p>
        </w:tc>
      </w:tr>
    </w:tbl>
    <w:bookmarkStart w:name="z44" w:id="41"/>
    <w:p>
      <w:pPr>
        <w:spacing w:after="0"/>
        <w:ind w:left="0"/>
        <w:jc w:val="both"/>
      </w:pPr>
      <w:r>
        <w:rPr>
          <w:rFonts w:ascii="Times New Roman"/>
          <w:b w:val="false"/>
          <w:i w:val="false"/>
          <w:color w:val="000000"/>
          <w:sz w:val="28"/>
        </w:rPr>
        <w:t>
      29. Желдету және ауа баптау аспаптарын көрсетіңіз:</w:t>
      </w:r>
    </w:p>
    <w:bookmarkEnd w:id="41"/>
    <w:p>
      <w:pPr>
        <w:spacing w:after="0"/>
        <w:ind w:left="0"/>
        <w:jc w:val="both"/>
      </w:pPr>
      <w:r>
        <w:rPr>
          <w:rFonts w:ascii="Times New Roman"/>
          <w:b w:val="false"/>
          <w:i w:val="false"/>
          <w:color w:val="000000"/>
          <w:sz w:val="28"/>
        </w:rPr>
        <w:t>
      Укажите приборы вентиляции и кондиционирования: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p>
            <w:pPr>
              <w:spacing w:after="20"/>
              <w:ind w:left="20"/>
              <w:jc w:val="both"/>
            </w:pPr>
            <w:r>
              <w:rPr>
                <w:rFonts w:ascii="Times New Roman"/>
                <w:b w:val="false"/>
                <w:i w:val="false"/>
                <w:color w:val="000000"/>
                <w:sz w:val="20"/>
              </w:rPr>
              <w:t>
Спецификация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p>
            <w:pPr>
              <w:spacing w:after="20"/>
              <w:ind w:left="20"/>
              <w:jc w:val="both"/>
            </w:pPr>
            <w:r>
              <w:rPr>
                <w:rFonts w:ascii="Times New Roman"/>
                <w:b w:val="false"/>
                <w:i w:val="false"/>
                <w:color w:val="000000"/>
                <w:sz w:val="20"/>
              </w:rPr>
              <w:t>
Срок использования,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қуаты, Вт</w:t>
            </w:r>
          </w:p>
          <w:p>
            <w:pPr>
              <w:spacing w:after="20"/>
              <w:ind w:left="20"/>
              <w:jc w:val="both"/>
            </w:pPr>
            <w:r>
              <w:rPr>
                <w:rFonts w:ascii="Times New Roman"/>
                <w:b w:val="false"/>
                <w:i w:val="false"/>
                <w:color w:val="000000"/>
                <w:sz w:val="20"/>
              </w:rPr>
              <w:t>
Средняя мощность,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Бөлмелердегі ауа баптағыштар</w:t>
            </w:r>
          </w:p>
          <w:p>
            <w:pPr>
              <w:spacing w:after="20"/>
              <w:ind w:left="20"/>
              <w:jc w:val="both"/>
            </w:pPr>
            <w:r>
              <w:rPr>
                <w:rFonts w:ascii="Times New Roman"/>
                <w:b w:val="false"/>
                <w:i w:val="false"/>
                <w:color w:val="000000"/>
                <w:sz w:val="20"/>
              </w:rPr>
              <w:t>
Кондиционер в комнатах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3335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Сыртқы ауа баптағыштар (сплит жүйесі)</w:t>
            </w:r>
          </w:p>
          <w:p>
            <w:pPr>
              <w:spacing w:after="20"/>
              <w:ind w:left="20"/>
              <w:jc w:val="both"/>
            </w:pPr>
            <w:r>
              <w:rPr>
                <w:rFonts w:ascii="Times New Roman"/>
                <w:b w:val="false"/>
                <w:i w:val="false"/>
                <w:color w:val="000000"/>
                <w:sz w:val="20"/>
              </w:rPr>
              <w:t>
Наружный кондиционер (сплит-система)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3335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Механикалық желдеткіштер</w:t>
            </w:r>
          </w:p>
          <w:p>
            <w:pPr>
              <w:spacing w:after="20"/>
              <w:ind w:left="20"/>
              <w:jc w:val="both"/>
            </w:pPr>
            <w:r>
              <w:rPr>
                <w:rFonts w:ascii="Times New Roman"/>
                <w:b w:val="false"/>
                <w:i w:val="false"/>
                <w:color w:val="000000"/>
                <w:sz w:val="20"/>
              </w:rPr>
              <w:t>
Механический вентилятор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3335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Біріктірілген желдеткіш</w:t>
            </w:r>
          </w:p>
          <w:p>
            <w:pPr>
              <w:spacing w:after="20"/>
              <w:ind w:left="20"/>
              <w:jc w:val="both"/>
            </w:pPr>
            <w:r>
              <w:rPr>
                <w:rFonts w:ascii="Times New Roman"/>
                <w:b w:val="false"/>
                <w:i w:val="false"/>
                <w:color w:val="000000"/>
                <w:sz w:val="20"/>
              </w:rPr>
              <w:t>
Встроенная вентиляция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219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3335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 модулі: Жылу энергиясын тұтыну</w:t>
      </w:r>
    </w:p>
    <w:p>
      <w:pPr>
        <w:spacing w:after="0"/>
        <w:ind w:left="0"/>
        <w:jc w:val="both"/>
      </w:pPr>
      <w:r>
        <w:rPr>
          <w:rFonts w:ascii="Times New Roman"/>
          <w:b w:val="false"/>
          <w:i w:val="false"/>
          <w:color w:val="000000"/>
          <w:sz w:val="28"/>
        </w:rPr>
        <w:t>
      Модуль H: Потребление тепловой энергии</w:t>
      </w:r>
    </w:p>
    <w:bookmarkStart w:name="z45" w:id="42"/>
    <w:p>
      <w:pPr>
        <w:spacing w:after="0"/>
        <w:ind w:left="0"/>
        <w:jc w:val="both"/>
      </w:pPr>
      <w:r>
        <w:rPr>
          <w:rFonts w:ascii="Times New Roman"/>
          <w:b w:val="false"/>
          <w:i w:val="false"/>
          <w:color w:val="000000"/>
          <w:sz w:val="28"/>
        </w:rPr>
        <w:t>
      30. Сіздің үй шаруашылығыңызда отынның жылдық тұтынылуын** көрсетіңіз</w:t>
      </w:r>
    </w:p>
    <w:bookmarkEnd w:id="42"/>
    <w:p>
      <w:pPr>
        <w:spacing w:after="0"/>
        <w:ind w:left="0"/>
        <w:jc w:val="both"/>
      </w:pPr>
      <w:r>
        <w:rPr>
          <w:rFonts w:ascii="Times New Roman"/>
          <w:b w:val="false"/>
          <w:i w:val="false"/>
          <w:color w:val="000000"/>
          <w:sz w:val="28"/>
        </w:rPr>
        <w:t>
      *генераторлар мен көліктерде қолданылатын сұйық отын кірмейді</w:t>
      </w:r>
    </w:p>
    <w:p>
      <w:pPr>
        <w:spacing w:after="0"/>
        <w:ind w:left="0"/>
        <w:jc w:val="both"/>
      </w:pPr>
      <w:r>
        <w:rPr>
          <w:rFonts w:ascii="Times New Roman"/>
          <w:b w:val="false"/>
          <w:i w:val="false"/>
          <w:color w:val="000000"/>
          <w:sz w:val="28"/>
        </w:rPr>
        <w:t>
      **жылдық тұтынуды 1 айдағы тұтынудың орташа сомасын 12-ге көбейту арқылы есептеуге болады.</w:t>
      </w:r>
    </w:p>
    <w:p>
      <w:pPr>
        <w:spacing w:after="0"/>
        <w:ind w:left="0"/>
        <w:jc w:val="both"/>
      </w:pPr>
      <w:r>
        <w:rPr>
          <w:rFonts w:ascii="Times New Roman"/>
          <w:b w:val="false"/>
          <w:i w:val="false"/>
          <w:color w:val="000000"/>
          <w:sz w:val="28"/>
        </w:rPr>
        <w:t>
      Укажите годовое потребление**топлива в Вашем домашнем хозяйстве</w:t>
      </w:r>
    </w:p>
    <w:p>
      <w:pPr>
        <w:spacing w:after="0"/>
        <w:ind w:left="0"/>
        <w:jc w:val="both"/>
      </w:pPr>
      <w:r>
        <w:rPr>
          <w:rFonts w:ascii="Times New Roman"/>
          <w:b w:val="false"/>
          <w:i w:val="false"/>
          <w:color w:val="000000"/>
          <w:sz w:val="28"/>
        </w:rPr>
        <w:t>
      *не включает жидкое топливо, используемое в генераторах и транспортных средствах.</w:t>
      </w:r>
    </w:p>
    <w:p>
      <w:pPr>
        <w:spacing w:after="0"/>
        <w:ind w:left="0"/>
        <w:jc w:val="both"/>
      </w:pPr>
      <w:r>
        <w:rPr>
          <w:rFonts w:ascii="Times New Roman"/>
          <w:b w:val="false"/>
          <w:i w:val="false"/>
          <w:color w:val="000000"/>
          <w:sz w:val="28"/>
        </w:rPr>
        <w:t>
      **годовое потребление может расчитываться как средняя сумма потребления за 1 месяц умноженная на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p>
            <w:pPr>
              <w:spacing w:after="20"/>
              <w:ind w:left="20"/>
              <w:jc w:val="both"/>
            </w:pPr>
            <w:r>
              <w:rPr>
                <w:rFonts w:ascii="Times New Roman"/>
                <w:b w:val="false"/>
                <w:i w:val="false"/>
                <w:color w:val="000000"/>
                <w:sz w:val="20"/>
              </w:rPr>
              <w:t>
Виды топлива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 барлығы</w:t>
            </w:r>
          </w:p>
          <w:p>
            <w:pPr>
              <w:spacing w:after="20"/>
              <w:ind w:left="20"/>
              <w:jc w:val="both"/>
            </w:pPr>
            <w:r>
              <w:rPr>
                <w:rFonts w:ascii="Times New Roman"/>
                <w:b w:val="false"/>
                <w:i w:val="false"/>
                <w:color w:val="000000"/>
                <w:sz w:val="20"/>
              </w:rPr>
              <w:t xml:space="preserve">
Годовое потребление, всего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Тас көмір, тонна</w:t>
            </w:r>
          </w:p>
          <w:p>
            <w:pPr>
              <w:spacing w:after="20"/>
              <w:ind w:left="20"/>
              <w:jc w:val="both"/>
            </w:pPr>
            <w:r>
              <w:rPr>
                <w:rFonts w:ascii="Times New Roman"/>
                <w:b w:val="false"/>
                <w:i w:val="false"/>
                <w:color w:val="000000"/>
                <w:sz w:val="20"/>
              </w:rPr>
              <w:t>
Уголь каменный,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газ, мың текше м.</w:t>
            </w:r>
          </w:p>
          <w:p>
            <w:pPr>
              <w:spacing w:after="20"/>
              <w:ind w:left="20"/>
              <w:jc w:val="both"/>
            </w:pPr>
            <w:r>
              <w:rPr>
                <w:rFonts w:ascii="Times New Roman"/>
                <w:b w:val="false"/>
                <w:i w:val="false"/>
                <w:color w:val="000000"/>
                <w:sz w:val="20"/>
              </w:rPr>
              <w:t>
Газ природный, тыс.куб.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Сұйытылған пропан және бутан, тонна</w:t>
            </w:r>
          </w:p>
          <w:p>
            <w:pPr>
              <w:spacing w:after="20"/>
              <w:ind w:left="20"/>
              <w:jc w:val="both"/>
            </w:pPr>
            <w:r>
              <w:rPr>
                <w:rFonts w:ascii="Times New Roman"/>
                <w:b w:val="false"/>
                <w:i w:val="false"/>
                <w:color w:val="000000"/>
                <w:sz w:val="20"/>
              </w:rPr>
              <w:t>
Пропан и бутан сжиженный,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энергиясы, кВт</w:t>
            </w:r>
          </w:p>
          <w:p>
            <w:pPr>
              <w:spacing w:after="20"/>
              <w:ind w:left="20"/>
              <w:jc w:val="both"/>
            </w:pPr>
            <w:r>
              <w:rPr>
                <w:rFonts w:ascii="Times New Roman"/>
                <w:b w:val="false"/>
                <w:i w:val="false"/>
                <w:color w:val="000000"/>
                <w:sz w:val="20"/>
              </w:rPr>
              <w:t>
Электроэнергия,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Газойлдер (дизелдік отын), тонна</w:t>
            </w:r>
          </w:p>
          <w:p>
            <w:pPr>
              <w:spacing w:after="20"/>
              <w:ind w:left="20"/>
              <w:jc w:val="both"/>
            </w:pPr>
            <w:r>
              <w:rPr>
                <w:rFonts w:ascii="Times New Roman"/>
                <w:b w:val="false"/>
                <w:i w:val="false"/>
                <w:color w:val="000000"/>
                <w:sz w:val="20"/>
              </w:rPr>
              <w:t>
Газойли (дизельное топливо),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Биоотын, тонна</w:t>
            </w:r>
          </w:p>
          <w:p>
            <w:pPr>
              <w:spacing w:after="20"/>
              <w:ind w:left="20"/>
              <w:jc w:val="both"/>
            </w:pPr>
            <w:r>
              <w:rPr>
                <w:rFonts w:ascii="Times New Roman"/>
                <w:b w:val="false"/>
                <w:i w:val="false"/>
                <w:color w:val="000000"/>
                <w:sz w:val="20"/>
              </w:rPr>
              <w:t>
Биотопливо,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Керосин, тонна</w:t>
            </w:r>
          </w:p>
          <w:p>
            <w:pPr>
              <w:spacing w:after="20"/>
              <w:ind w:left="20"/>
              <w:jc w:val="both"/>
            </w:pPr>
            <w:r>
              <w:rPr>
                <w:rFonts w:ascii="Times New Roman"/>
                <w:b w:val="false"/>
                <w:i w:val="false"/>
                <w:color w:val="000000"/>
                <w:sz w:val="20"/>
              </w:rPr>
              <w:t>
Керосин,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 энергиясы, кВт</w:t>
            </w:r>
          </w:p>
          <w:p>
            <w:pPr>
              <w:spacing w:after="20"/>
              <w:ind w:left="20"/>
              <w:jc w:val="both"/>
            </w:pPr>
            <w:r>
              <w:rPr>
                <w:rFonts w:ascii="Times New Roman"/>
                <w:b w:val="false"/>
                <w:i w:val="false"/>
                <w:color w:val="000000"/>
                <w:sz w:val="20"/>
              </w:rPr>
              <w:t>
Солнечная энергия,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Биогаз, мың текше м</w:t>
            </w:r>
          </w:p>
          <w:p>
            <w:pPr>
              <w:spacing w:after="20"/>
              <w:ind w:left="20"/>
              <w:jc w:val="both"/>
            </w:pPr>
            <w:r>
              <w:rPr>
                <w:rFonts w:ascii="Times New Roman"/>
                <w:b w:val="false"/>
                <w:i w:val="false"/>
                <w:color w:val="000000"/>
                <w:sz w:val="20"/>
              </w:rPr>
              <w:t>
Биогаз, тыс.куб.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308100" cy="317500"/>
                          </a:xfrm>
                          <a:prstGeom prst="rect">
                            <a:avLst/>
                          </a:prstGeom>
                        </pic:spPr>
                      </pic:pic>
                    </a:graphicData>
                  </a:graphic>
                </wp:inline>
              </w:drawing>
            </w:r>
          </w:p>
          <w:p>
            <w:pPr>
              <w:spacing w:after="20"/>
              <w:ind w:left="20"/>
              <w:jc w:val="both"/>
            </w:pPr>
          </w:p>
          <w:p>
            <w:pPr>
              <w:spacing w:after="20"/>
              <w:ind w:left="20"/>
              <w:jc w:val="both"/>
            </w:pPr>
          </w:p>
        </w:tc>
      </w:tr>
    </w:tbl>
    <w:bookmarkStart w:name="z46" w:id="43"/>
    <w:p>
      <w:pPr>
        <w:spacing w:after="0"/>
        <w:ind w:left="0"/>
        <w:jc w:val="both"/>
      </w:pPr>
      <w:r>
        <w:rPr>
          <w:rFonts w:ascii="Times New Roman"/>
          <w:b w:val="false"/>
          <w:i w:val="false"/>
          <w:color w:val="000000"/>
          <w:sz w:val="28"/>
        </w:rPr>
        <w:t>
      31. Тұрмыстық мақсатта биоотынды жылдық тұтынуды көрсетіңіз (Жауабыңызды тізімдегі санмен белгілеңіз)</w:t>
      </w:r>
    </w:p>
    <w:bookmarkEnd w:id="43"/>
    <w:p>
      <w:pPr>
        <w:spacing w:after="0"/>
        <w:ind w:left="0"/>
        <w:jc w:val="both"/>
      </w:pPr>
      <w:r>
        <w:rPr>
          <w:rFonts w:ascii="Times New Roman"/>
          <w:b w:val="false"/>
          <w:i w:val="false"/>
          <w:color w:val="000000"/>
          <w:sz w:val="28"/>
        </w:rPr>
        <w:t>
      (Егер биоотын пайдаланбайтын болса, 32-сұраққа өтіңіз)</w:t>
      </w:r>
    </w:p>
    <w:p>
      <w:pPr>
        <w:spacing w:after="0"/>
        <w:ind w:left="0"/>
        <w:jc w:val="both"/>
      </w:pPr>
      <w:r>
        <w:rPr>
          <w:rFonts w:ascii="Times New Roman"/>
          <w:b w:val="false"/>
          <w:i w:val="false"/>
          <w:color w:val="000000"/>
          <w:sz w:val="28"/>
        </w:rPr>
        <w:t>
      Укажите годовое потребление биотоплива для бытовых нужд (Отметьте свой ответ цифрой по списку)</w:t>
      </w:r>
    </w:p>
    <w:p>
      <w:pPr>
        <w:spacing w:after="0"/>
        <w:ind w:left="0"/>
        <w:jc w:val="both"/>
      </w:pPr>
      <w:r>
        <w:rPr>
          <w:rFonts w:ascii="Times New Roman"/>
          <w:b w:val="false"/>
          <w:i w:val="false"/>
          <w:color w:val="000000"/>
          <w:sz w:val="28"/>
        </w:rPr>
        <w:t>
      (Если не используется биотопливо то, перейдите к вопросу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түрі</w:t>
            </w:r>
          </w:p>
          <w:p>
            <w:pPr>
              <w:spacing w:after="20"/>
              <w:ind w:left="20"/>
              <w:jc w:val="both"/>
            </w:pPr>
            <w:r>
              <w:rPr>
                <w:rFonts w:ascii="Times New Roman"/>
                <w:b w:val="false"/>
                <w:i w:val="false"/>
                <w:color w:val="000000"/>
                <w:sz w:val="20"/>
              </w:rPr>
              <w:t>
Вид биотоплива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(Жауабыңызды тізімдегі санмен белгілеңіз) </w:t>
            </w:r>
          </w:p>
          <w:p>
            <w:pPr>
              <w:spacing w:after="20"/>
              <w:ind w:left="20"/>
              <w:jc w:val="both"/>
            </w:pPr>
            <w:r>
              <w:rPr>
                <w:rFonts w:ascii="Times New Roman"/>
                <w:b w:val="false"/>
                <w:i w:val="false"/>
                <w:color w:val="000000"/>
                <w:sz w:val="20"/>
              </w:rPr>
              <w:t>
(1-Сатып алынған; 2-Тегін алынған; 3-Сатып алынған және тегін алынған)</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(1-Куплено; 2-Получено бесплатно; 3-Куплено и получено бесплатно)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тұтыну, барлығы</w:t>
            </w:r>
          </w:p>
          <w:p>
            <w:pPr>
              <w:spacing w:after="20"/>
              <w:ind w:left="20"/>
              <w:jc w:val="both"/>
            </w:pPr>
            <w:r>
              <w:rPr>
                <w:rFonts w:ascii="Times New Roman"/>
                <w:b w:val="false"/>
                <w:i w:val="false"/>
                <w:color w:val="000000"/>
                <w:sz w:val="20"/>
              </w:rPr>
              <w:t>
Годовое потребление,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Ағаш5, мың текше м.</w:t>
            </w:r>
          </w:p>
          <w:p>
            <w:pPr>
              <w:spacing w:after="20"/>
              <w:ind w:left="20"/>
              <w:jc w:val="both"/>
            </w:pPr>
            <w:r>
              <w:rPr>
                <w:rFonts w:ascii="Times New Roman"/>
                <w:b w:val="false"/>
                <w:i w:val="false"/>
                <w:color w:val="000000"/>
                <w:sz w:val="20"/>
              </w:rPr>
              <w:t>
Дрова5, тыс.куб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Ағаш пелеттері мен брикеттер6,кг</w:t>
            </w:r>
          </w:p>
          <w:p>
            <w:pPr>
              <w:spacing w:after="20"/>
              <w:ind w:left="20"/>
              <w:jc w:val="both"/>
            </w:pPr>
            <w:r>
              <w:rPr>
                <w:rFonts w:ascii="Times New Roman"/>
                <w:b w:val="false"/>
                <w:i w:val="false"/>
                <w:color w:val="000000"/>
                <w:sz w:val="20"/>
              </w:rPr>
              <w:t>
Древесные пеллеты и брикеты6,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Ағаш қалдықтары7, кг</w:t>
            </w:r>
          </w:p>
          <w:p>
            <w:pPr>
              <w:spacing w:after="20"/>
              <w:ind w:left="20"/>
              <w:jc w:val="both"/>
            </w:pPr>
            <w:r>
              <w:rPr>
                <w:rFonts w:ascii="Times New Roman"/>
                <w:b w:val="false"/>
                <w:i w:val="false"/>
                <w:color w:val="000000"/>
                <w:sz w:val="20"/>
              </w:rPr>
              <w:t>
Древесные отходы7,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Ағаш көмір, біріктірілгенді қоса алғанда8, кг</w:t>
            </w:r>
          </w:p>
          <w:p>
            <w:pPr>
              <w:spacing w:after="20"/>
              <w:ind w:left="20"/>
              <w:jc w:val="both"/>
            </w:pPr>
            <w:r>
              <w:rPr>
                <w:rFonts w:ascii="Times New Roman"/>
                <w:b w:val="false"/>
                <w:i w:val="false"/>
                <w:color w:val="000000"/>
                <w:sz w:val="20"/>
              </w:rPr>
              <w:t>
Уголь древесный, включая</w:t>
            </w:r>
          </w:p>
          <w:p>
            <w:pPr>
              <w:spacing w:after="20"/>
              <w:ind w:left="20"/>
              <w:jc w:val="both"/>
            </w:pPr>
            <w:r>
              <w:rPr>
                <w:rFonts w:ascii="Times New Roman"/>
                <w:b w:val="false"/>
                <w:i w:val="false"/>
                <w:color w:val="000000"/>
                <w:sz w:val="20"/>
              </w:rPr>
              <w:t>
агломерированный8,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Ауыл шаруашылығы және орман қалдықтарынан өзге де отын, кг</w:t>
            </w:r>
          </w:p>
          <w:p>
            <w:pPr>
              <w:spacing w:after="20"/>
              <w:ind w:left="20"/>
              <w:jc w:val="both"/>
            </w:pPr>
            <w:r>
              <w:rPr>
                <w:rFonts w:ascii="Times New Roman"/>
                <w:b w:val="false"/>
                <w:i w:val="false"/>
                <w:color w:val="000000"/>
                <w:sz w:val="20"/>
              </w:rPr>
              <w:t>
Прочее топливо из сельскохозяйственных отходов,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Жануарлар қалдықтары (тезек),кг</w:t>
            </w:r>
          </w:p>
          <w:p>
            <w:pPr>
              <w:spacing w:after="20"/>
              <w:ind w:left="20"/>
              <w:jc w:val="both"/>
            </w:pPr>
            <w:r>
              <w:rPr>
                <w:rFonts w:ascii="Times New Roman"/>
                <w:b w:val="false"/>
                <w:i w:val="false"/>
                <w:color w:val="000000"/>
                <w:sz w:val="20"/>
              </w:rPr>
              <w:t>
Отходы животных (навоз),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Сабан, кг</w:t>
            </w:r>
          </w:p>
          <w:p>
            <w:pPr>
              <w:spacing w:after="20"/>
              <w:ind w:left="20"/>
              <w:jc w:val="both"/>
            </w:pPr>
            <w:r>
              <w:rPr>
                <w:rFonts w:ascii="Times New Roman"/>
                <w:b w:val="false"/>
                <w:i w:val="false"/>
                <w:color w:val="000000"/>
                <w:sz w:val="20"/>
              </w:rPr>
              <w:t>
Солома,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Биогаз</w:t>
            </w:r>
          </w:p>
          <w:p>
            <w:pPr>
              <w:spacing w:after="20"/>
              <w:ind w:left="20"/>
              <w:jc w:val="both"/>
            </w:pPr>
            <w:r>
              <w:rPr>
                <w:rFonts w:ascii="Times New Roman"/>
                <w:b w:val="false"/>
                <w:i w:val="false"/>
                <w:color w:val="000000"/>
                <w:sz w:val="20"/>
              </w:rPr>
              <w:t>
Биогаз, куб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533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257300" cy="317500"/>
                          </a:xfrm>
                          <a:prstGeom prst="rect">
                            <a:avLst/>
                          </a:prstGeom>
                        </pic:spPr>
                      </pic:pic>
                    </a:graphicData>
                  </a:graphic>
                </wp:inline>
              </w:drawing>
            </w:r>
          </w:p>
          <w:p>
            <w:pPr>
              <w:spacing w:after="20"/>
              <w:ind w:left="20"/>
              <w:jc w:val="both"/>
            </w:pPr>
          </w:p>
          <w:p>
            <w:pPr>
              <w:spacing w:after="20"/>
              <w:ind w:left="20"/>
              <w:jc w:val="both"/>
            </w:pPr>
          </w:p>
        </w:tc>
      </w:tr>
    </w:tbl>
    <w:bookmarkStart w:name="z47"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Ағаш - тамақ дайындау, жылыту өндіру кезінде отын ретінде пайдаланылатын дөңгелек орман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Дрова - круглый лес, используемый в качестве топлива в процессе приготовления пищи, отопления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Ағаш пелеттері мен брикеттер - механикалық ағаш өңдеу өнеркәсібінің, жиһаз өнеркәсібінің немесе өзге де ағаш өңдеу өндірістерінің жанама өнімдерінен (кесінділер, үгінділер немесе жоңқалар сияқты) өндірілетін агломераттар.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Древесные пеллеты и брикеты - агломераты, производимые из побочной продукции (такой как обрезки, опилки или щепа) механической деревообрабатывающей промышленности, мебельной промышленности или иных деревоперерабатывающих производств.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Ағаш қалдықтары - ағаш өңдеудің басқа да жанама өнімдері. Бұл термин іскерлік ағаш ретінде пайдалануға жатпайтын ағаш өңдеу қалдықтарын қамтиды, мысалы, арамен кесілген, ақаулы материалдар, бөрене, ағаш кесектері, фанера қабығын аршып алғаннан кейін қалған қарындаштар, кондициялық емес фанера, үгінділер, ағаш ұстасы қалдықтары, сондай-ақ пеллеттер, басқа да агломерацияланған тауарлар өндіру үшін пайдаланылатын немесе тікелей энергия өндіріс үшін пайдаланылатын ағаш қалдықтары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Древесные отходы - другие побочные продукты деревообработки. Этот термин включает отходы деревообработки, не подлежащие использованию в качестве деловых лесоматериалов, такие как бракованные пиломатериалы, горбыль, древесные обрезки, карандаши, остающиеся после лущения фанерного кряжа, некондиционную фанеру, опилки, плотничные и столярные отходы, а также древесные отходы, используемые для производства пеллет, других агломерированных товаров или используемые непосредственно для выработки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Ағаш көмір, біріктірілгенді қоса алғанда – ішінара жағу немесе сыртқы көздерден жылумен өңдеу нәтижесінде көмірге айналанған ағаш</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Уголь древесный, включая агломерированный - древесина, преобразованная в уголь в результате частичного сжигания или обработки теплом из внешних источников.</w:t>
      </w:r>
    </w:p>
    <w:p>
      <w:pPr>
        <w:spacing w:after="0"/>
        <w:ind w:left="0"/>
        <w:jc w:val="both"/>
      </w:pPr>
      <w:r>
        <w:rPr>
          <w:rFonts w:ascii="Times New Roman"/>
          <w:b w:val="false"/>
          <w:i w:val="false"/>
          <w:color w:val="000000"/>
          <w:sz w:val="28"/>
        </w:rPr>
        <w:t>
      I модулі: Басқа электр тұрмыстық аспаптар</w:t>
      </w:r>
    </w:p>
    <w:p>
      <w:pPr>
        <w:spacing w:after="0"/>
        <w:ind w:left="0"/>
        <w:jc w:val="both"/>
      </w:pPr>
      <w:r>
        <w:rPr>
          <w:rFonts w:ascii="Times New Roman"/>
          <w:b w:val="false"/>
          <w:i w:val="false"/>
          <w:color w:val="000000"/>
          <w:sz w:val="28"/>
        </w:rPr>
        <w:t>
      Модуль I: Прочие электробытовые приборы</w:t>
      </w:r>
    </w:p>
    <w:bookmarkStart w:name="z48" w:id="45"/>
    <w:p>
      <w:pPr>
        <w:spacing w:after="0"/>
        <w:ind w:left="0"/>
        <w:jc w:val="both"/>
      </w:pPr>
      <w:r>
        <w:rPr>
          <w:rFonts w:ascii="Times New Roman"/>
          <w:b w:val="false"/>
          <w:i w:val="false"/>
          <w:color w:val="000000"/>
          <w:sz w:val="28"/>
        </w:rPr>
        <w:t>
      32. Сіздің үй шаруашылықта пайдаланылатын электр тұрмыстық тауарларды көрсетіңіз:</w:t>
      </w:r>
    </w:p>
    <w:bookmarkEnd w:id="45"/>
    <w:p>
      <w:pPr>
        <w:spacing w:after="0"/>
        <w:ind w:left="0"/>
        <w:jc w:val="both"/>
      </w:pPr>
      <w:r>
        <w:rPr>
          <w:rFonts w:ascii="Times New Roman"/>
          <w:b w:val="false"/>
          <w:i w:val="false"/>
          <w:color w:val="000000"/>
          <w:sz w:val="28"/>
        </w:rPr>
        <w:t>
      Укажите электробытовые товары, используемые в Вашем домохозяйстве: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аспап түрі</w:t>
            </w:r>
          </w:p>
          <w:p>
            <w:pPr>
              <w:spacing w:after="20"/>
              <w:ind w:left="20"/>
              <w:jc w:val="both"/>
            </w:pPr>
            <w:r>
              <w:rPr>
                <w:rFonts w:ascii="Times New Roman"/>
                <w:b w:val="false"/>
                <w:i w:val="false"/>
                <w:color w:val="000000"/>
                <w:sz w:val="20"/>
              </w:rPr>
              <w:t>
Тип электроприбора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Вт</w:t>
            </w:r>
          </w:p>
          <w:p>
            <w:pPr>
              <w:spacing w:after="20"/>
              <w:ind w:left="20"/>
              <w:jc w:val="both"/>
            </w:pPr>
            <w:r>
              <w:rPr>
                <w:rFonts w:ascii="Times New Roman"/>
                <w:b w:val="false"/>
                <w:i w:val="false"/>
                <w:color w:val="000000"/>
                <w:sz w:val="20"/>
              </w:rPr>
              <w:t>
Мощность, 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Тоңазытқыш</w:t>
            </w:r>
          </w:p>
          <w:p>
            <w:pPr>
              <w:spacing w:after="20"/>
              <w:ind w:left="20"/>
              <w:jc w:val="both"/>
            </w:pPr>
            <w:r>
              <w:rPr>
                <w:rFonts w:ascii="Times New Roman"/>
                <w:b w:val="false"/>
                <w:i w:val="false"/>
                <w:color w:val="000000"/>
                <w:sz w:val="20"/>
              </w:rPr>
              <w:t>
Холодильник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Мұздатқыш камерасы</w:t>
            </w:r>
          </w:p>
          <w:p>
            <w:pPr>
              <w:spacing w:after="20"/>
              <w:ind w:left="20"/>
              <w:jc w:val="both"/>
            </w:pPr>
            <w:r>
              <w:rPr>
                <w:rFonts w:ascii="Times New Roman"/>
                <w:b w:val="false"/>
                <w:i w:val="false"/>
                <w:color w:val="000000"/>
                <w:sz w:val="20"/>
              </w:rPr>
              <w:t>
Морозильная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Кір жуу машинасы</w:t>
            </w:r>
          </w:p>
          <w:p>
            <w:pPr>
              <w:spacing w:after="20"/>
              <w:ind w:left="20"/>
              <w:jc w:val="both"/>
            </w:pPr>
            <w:r>
              <w:rPr>
                <w:rFonts w:ascii="Times New Roman"/>
                <w:b w:val="false"/>
                <w:i w:val="false"/>
                <w:color w:val="000000"/>
                <w:sz w:val="20"/>
              </w:rPr>
              <w:t>
Машина стиральная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Кептіргіші бар құрама кір жуу машинасы (жартылай автомат)</w:t>
            </w:r>
          </w:p>
          <w:p>
            <w:pPr>
              <w:spacing w:after="20"/>
              <w:ind w:left="20"/>
              <w:jc w:val="both"/>
            </w:pPr>
            <w:r>
              <w:rPr>
                <w:rFonts w:ascii="Times New Roman"/>
                <w:b w:val="false"/>
                <w:i w:val="false"/>
                <w:color w:val="000000"/>
                <w:sz w:val="20"/>
              </w:rPr>
              <w:t>
Комбинированная стиральная машина с сушилкой (полуавтомат)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 кептіргіш машина</w:t>
            </w:r>
          </w:p>
          <w:p>
            <w:pPr>
              <w:spacing w:after="20"/>
              <w:ind w:left="20"/>
              <w:jc w:val="both"/>
            </w:pPr>
            <w:r>
              <w:rPr>
                <w:rFonts w:ascii="Times New Roman"/>
                <w:b w:val="false"/>
                <w:i w:val="false"/>
                <w:color w:val="000000"/>
                <w:sz w:val="20"/>
              </w:rPr>
              <w:t>
Сушильная машина для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Ыдыс жуғыш машина</w:t>
            </w:r>
          </w:p>
          <w:p>
            <w:pPr>
              <w:spacing w:after="20"/>
              <w:ind w:left="20"/>
              <w:jc w:val="both"/>
            </w:pPr>
            <w:r>
              <w:rPr>
                <w:rFonts w:ascii="Times New Roman"/>
                <w:b w:val="false"/>
                <w:i w:val="false"/>
                <w:color w:val="000000"/>
                <w:sz w:val="20"/>
              </w:rPr>
              <w:t>
Посудомоечная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Теледидар</w:t>
            </w:r>
          </w:p>
          <w:p>
            <w:pPr>
              <w:spacing w:after="20"/>
              <w:ind w:left="20"/>
              <w:jc w:val="both"/>
            </w:pPr>
            <w:r>
              <w:rPr>
                <w:rFonts w:ascii="Times New Roman"/>
                <w:b w:val="false"/>
                <w:i w:val="false"/>
                <w:color w:val="000000"/>
                <w:sz w:val="20"/>
              </w:rPr>
              <w:t>
Телевизор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Үстел үстілік компьютер</w:t>
            </w:r>
          </w:p>
          <w:p>
            <w:pPr>
              <w:spacing w:after="20"/>
              <w:ind w:left="20"/>
              <w:jc w:val="both"/>
            </w:pPr>
            <w:r>
              <w:rPr>
                <w:rFonts w:ascii="Times New Roman"/>
                <w:b w:val="false"/>
                <w:i w:val="false"/>
                <w:color w:val="000000"/>
                <w:sz w:val="20"/>
              </w:rPr>
              <w:t>
Настольный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Ноутбук</w:t>
            </w:r>
          </w:p>
          <w:p>
            <w:pPr>
              <w:spacing w:after="20"/>
              <w:ind w:left="20"/>
              <w:jc w:val="both"/>
            </w:pPr>
            <w:r>
              <w:rPr>
                <w:rFonts w:ascii="Times New Roman"/>
                <w:b w:val="false"/>
                <w:i w:val="false"/>
                <w:color w:val="000000"/>
                <w:sz w:val="20"/>
              </w:rPr>
              <w:t>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Кофемашина</w:t>
            </w:r>
          </w:p>
          <w:p>
            <w:pPr>
              <w:spacing w:after="20"/>
              <w:ind w:left="20"/>
              <w:jc w:val="both"/>
            </w:pPr>
            <w:r>
              <w:rPr>
                <w:rFonts w:ascii="Times New Roman"/>
                <w:b w:val="false"/>
                <w:i w:val="false"/>
                <w:color w:val="000000"/>
                <w:sz w:val="20"/>
              </w:rPr>
              <w:t>
Кофемашина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 шәйнектер</w:t>
            </w:r>
          </w:p>
          <w:p>
            <w:pPr>
              <w:spacing w:after="20"/>
              <w:ind w:left="20"/>
              <w:jc w:val="both"/>
            </w:pPr>
            <w:r>
              <w:rPr>
                <w:rFonts w:ascii="Times New Roman"/>
                <w:b w:val="false"/>
                <w:i w:val="false"/>
                <w:color w:val="000000"/>
                <w:sz w:val="20"/>
              </w:rPr>
              <w:t>
Электрочайники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282700" cy="254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J модулі: Жарықтандыру</w:t>
      </w:r>
    </w:p>
    <w:p>
      <w:pPr>
        <w:spacing w:after="0"/>
        <w:ind w:left="0"/>
        <w:jc w:val="both"/>
      </w:pPr>
      <w:r>
        <w:rPr>
          <w:rFonts w:ascii="Times New Roman"/>
          <w:b w:val="false"/>
          <w:i w:val="false"/>
          <w:color w:val="000000"/>
          <w:sz w:val="28"/>
        </w:rPr>
        <w:t>
      Модуль J: Освещение</w:t>
      </w:r>
    </w:p>
    <w:bookmarkStart w:name="z49" w:id="46"/>
    <w:p>
      <w:pPr>
        <w:spacing w:after="0"/>
        <w:ind w:left="0"/>
        <w:jc w:val="both"/>
      </w:pPr>
      <w:r>
        <w:rPr>
          <w:rFonts w:ascii="Times New Roman"/>
          <w:b w:val="false"/>
          <w:i w:val="false"/>
          <w:color w:val="000000"/>
          <w:sz w:val="28"/>
        </w:rPr>
        <w:t>
      33. Сіздің үй шаруашылығыңызда (қонақ бөлме және ас үй) пайдаланылатын шамдарды көрсетіңіз:</w:t>
      </w:r>
    </w:p>
    <w:bookmarkEnd w:id="46"/>
    <w:p>
      <w:pPr>
        <w:spacing w:after="0"/>
        <w:ind w:left="0"/>
        <w:jc w:val="both"/>
      </w:pPr>
      <w:r>
        <w:rPr>
          <w:rFonts w:ascii="Times New Roman"/>
          <w:b w:val="false"/>
          <w:i w:val="false"/>
          <w:color w:val="000000"/>
          <w:sz w:val="28"/>
        </w:rPr>
        <w:t>
      Укажите лампы, используемые в Вашем домашнем хозяйстве (гостинная и кухня):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p>
            <w:pPr>
              <w:spacing w:after="20"/>
              <w:ind w:left="20"/>
              <w:jc w:val="both"/>
            </w:pPr>
            <w:r>
              <w:rPr>
                <w:rFonts w:ascii="Times New Roman"/>
                <w:b w:val="false"/>
                <w:i w:val="false"/>
                <w:color w:val="000000"/>
                <w:sz w:val="20"/>
              </w:rPr>
              <w:t>
Спецификация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Количество,единиц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пайдалану сағаттары</w:t>
            </w:r>
          </w:p>
          <w:p>
            <w:pPr>
              <w:spacing w:after="20"/>
              <w:ind w:left="20"/>
              <w:jc w:val="both"/>
            </w:pPr>
            <w:r>
              <w:rPr>
                <w:rFonts w:ascii="Times New Roman"/>
                <w:b w:val="false"/>
                <w:i w:val="false"/>
                <w:color w:val="000000"/>
                <w:sz w:val="20"/>
              </w:rPr>
              <w:t>
Среднее количество часов использования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Қыздыру шамдары</w:t>
            </w:r>
          </w:p>
          <w:p>
            <w:pPr>
              <w:spacing w:after="20"/>
              <w:ind w:left="20"/>
              <w:jc w:val="both"/>
            </w:pPr>
            <w:r>
              <w:rPr>
                <w:rFonts w:ascii="Times New Roman"/>
                <w:b w:val="false"/>
                <w:i w:val="false"/>
                <w:color w:val="000000"/>
                <w:sz w:val="20"/>
              </w:rPr>
              <w:t>
Лампы накаливания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Жарық диодты шамдар9</w:t>
            </w:r>
          </w:p>
          <w:p>
            <w:pPr>
              <w:spacing w:after="20"/>
              <w:ind w:left="20"/>
              <w:jc w:val="both"/>
            </w:pPr>
            <w:r>
              <w:rPr>
                <w:rFonts w:ascii="Times New Roman"/>
                <w:b w:val="false"/>
                <w:i w:val="false"/>
                <w:color w:val="000000"/>
                <w:sz w:val="20"/>
              </w:rPr>
              <w:t>
Светодиодные лампы9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bl>
    <w:bookmarkStart w:name="z50" w:id="47"/>
    <w:p>
      <w:pPr>
        <w:spacing w:after="0"/>
        <w:ind w:left="0"/>
        <w:jc w:val="both"/>
      </w:pPr>
      <w:r>
        <w:rPr>
          <w:rFonts w:ascii="Times New Roman"/>
          <w:b w:val="false"/>
          <w:i w:val="false"/>
          <w:color w:val="000000"/>
          <w:sz w:val="28"/>
        </w:rPr>
        <w:t>
      Ескертпе:</w:t>
      </w:r>
    </w:p>
    <w:bookmarkEnd w:id="4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Жарық диодты шамдар – жарық көзі ретінде жарық диодты шамдарды қолданатын шамдар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Светодиодные лампы – лампы, которые в качестве источника света используют светодиоды.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p>
            <w:pPr>
              <w:spacing w:after="20"/>
              <w:ind w:left="20"/>
              <w:jc w:val="both"/>
            </w:pPr>
            <w:r>
              <w:rPr>
                <w:rFonts w:ascii="Times New Roman"/>
                <w:b w:val="false"/>
                <w:i w:val="false"/>
                <w:color w:val="000000"/>
                <w:sz w:val="20"/>
              </w:rPr>
              <w:t>
Спецификация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Количество,единиц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пайдалану сағаттары</w:t>
            </w:r>
          </w:p>
          <w:p>
            <w:pPr>
              <w:spacing w:after="20"/>
              <w:ind w:left="20"/>
              <w:jc w:val="both"/>
            </w:pPr>
            <w:r>
              <w:rPr>
                <w:rFonts w:ascii="Times New Roman"/>
                <w:b w:val="false"/>
                <w:i w:val="false"/>
                <w:color w:val="000000"/>
                <w:sz w:val="20"/>
              </w:rPr>
              <w:t>
Среднее количество часов использования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Галогенді10</w:t>
            </w:r>
          </w:p>
          <w:p>
            <w:pPr>
              <w:spacing w:after="20"/>
              <w:ind w:left="20"/>
              <w:jc w:val="both"/>
            </w:pPr>
            <w:r>
              <w:rPr>
                <w:rFonts w:ascii="Times New Roman"/>
                <w:b w:val="false"/>
                <w:i w:val="false"/>
                <w:color w:val="000000"/>
                <w:sz w:val="20"/>
              </w:rPr>
              <w:t>
Галогенные10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Люминесцентті11</w:t>
            </w:r>
          </w:p>
          <w:p>
            <w:pPr>
              <w:spacing w:after="20"/>
              <w:ind w:left="20"/>
              <w:jc w:val="both"/>
            </w:pPr>
            <w:r>
              <w:rPr>
                <w:rFonts w:ascii="Times New Roman"/>
                <w:b w:val="false"/>
                <w:i w:val="false"/>
                <w:color w:val="000000"/>
                <w:sz w:val="20"/>
              </w:rPr>
              <w:t>
Люминесцентные11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Өзге де шамдар</w:t>
            </w:r>
          </w:p>
          <w:p>
            <w:pPr>
              <w:spacing w:after="20"/>
              <w:ind w:left="20"/>
              <w:jc w:val="both"/>
            </w:pPr>
            <w:r>
              <w:rPr>
                <w:rFonts w:ascii="Times New Roman"/>
                <w:b w:val="false"/>
                <w:i w:val="false"/>
                <w:color w:val="000000"/>
                <w:sz w:val="20"/>
              </w:rPr>
              <w:t>
(галогенді, люминесцентті, натрий, металл галогенді шамдарды қоса)</w:t>
            </w:r>
          </w:p>
          <w:p>
            <w:pPr>
              <w:spacing w:after="20"/>
              <w:ind w:left="20"/>
              <w:jc w:val="both"/>
            </w:pPr>
            <w:r>
              <w:rPr>
                <w:rFonts w:ascii="Times New Roman"/>
                <w:b w:val="false"/>
                <w:i w:val="false"/>
                <w:color w:val="000000"/>
                <w:sz w:val="20"/>
              </w:rPr>
              <w:t xml:space="preserve">
Прочие лампы </w:t>
            </w:r>
          </w:p>
          <w:p>
            <w:pPr>
              <w:spacing w:after="20"/>
              <w:ind w:left="20"/>
              <w:jc w:val="both"/>
            </w:pPr>
            <w:r>
              <w:rPr>
                <w:rFonts w:ascii="Times New Roman"/>
                <w:b w:val="false"/>
                <w:i w:val="false"/>
                <w:color w:val="000000"/>
                <w:sz w:val="20"/>
              </w:rPr>
              <w:t>
(включая, натриевые, металлогенные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bl>
    <w:bookmarkStart w:name="z51" w:id="48"/>
    <w:p>
      <w:pPr>
        <w:spacing w:after="0"/>
        <w:ind w:left="0"/>
        <w:jc w:val="both"/>
      </w:pPr>
      <w:r>
        <w:rPr>
          <w:rFonts w:ascii="Times New Roman"/>
          <w:b w:val="false"/>
          <w:i w:val="false"/>
          <w:color w:val="000000"/>
          <w:sz w:val="28"/>
        </w:rPr>
        <w:t>
      34. Сіздің тұрғын үйіңізде орнатылған өлшеу және реттеу аспаптарын көрсетіңіз:</w:t>
      </w:r>
    </w:p>
    <w:bookmarkEnd w:id="48"/>
    <w:p>
      <w:pPr>
        <w:spacing w:after="0"/>
        <w:ind w:left="0"/>
        <w:jc w:val="both"/>
      </w:pPr>
      <w:r>
        <w:rPr>
          <w:rFonts w:ascii="Times New Roman"/>
          <w:b w:val="false"/>
          <w:i w:val="false"/>
          <w:color w:val="000000"/>
          <w:sz w:val="28"/>
        </w:rPr>
        <w:t>
      Укажите измерительные и регулирующие приборы, установленные в Вашем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есептегіш</w:t>
            </w:r>
          </w:p>
          <w:p>
            <w:pPr>
              <w:spacing w:after="20"/>
              <w:ind w:left="20"/>
              <w:jc w:val="both"/>
            </w:pPr>
            <w:r>
              <w:rPr>
                <w:rFonts w:ascii="Times New Roman"/>
                <w:b w:val="false"/>
                <w:i w:val="false"/>
                <w:color w:val="000000"/>
                <w:sz w:val="20"/>
              </w:rPr>
              <w:t>
Газовый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энергия есептегіші</w:t>
            </w:r>
          </w:p>
          <w:p>
            <w:pPr>
              <w:spacing w:after="20"/>
              <w:ind w:left="20"/>
              <w:jc w:val="both"/>
            </w:pPr>
            <w:r>
              <w:rPr>
                <w:rFonts w:ascii="Times New Roman"/>
                <w:b w:val="false"/>
                <w:i w:val="false"/>
                <w:color w:val="000000"/>
                <w:sz w:val="20"/>
              </w:rPr>
              <w:t>
Счетчик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Суық су есептегіш</w:t>
            </w:r>
          </w:p>
          <w:p>
            <w:pPr>
              <w:spacing w:after="20"/>
              <w:ind w:left="20"/>
              <w:jc w:val="both"/>
            </w:pPr>
            <w:r>
              <w:rPr>
                <w:rFonts w:ascii="Times New Roman"/>
                <w:b w:val="false"/>
                <w:i w:val="false"/>
                <w:color w:val="000000"/>
                <w:sz w:val="20"/>
              </w:rPr>
              <w:t>
Счетчик холодной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Радиаторлардағы жылу реттегіштер</w:t>
            </w:r>
          </w:p>
          <w:p>
            <w:pPr>
              <w:spacing w:after="20"/>
              <w:ind w:left="20"/>
              <w:jc w:val="both"/>
            </w:pPr>
            <w:r>
              <w:rPr>
                <w:rFonts w:ascii="Times New Roman"/>
                <w:b w:val="false"/>
                <w:i w:val="false"/>
                <w:color w:val="000000"/>
                <w:sz w:val="20"/>
              </w:rPr>
              <w:t>
Теплорегуляторы на радиаторах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Үйдегі температураны реттейтін орталық термостат</w:t>
            </w:r>
          </w:p>
          <w:p>
            <w:pPr>
              <w:spacing w:after="20"/>
              <w:ind w:left="20"/>
              <w:jc w:val="both"/>
            </w:pPr>
            <w:r>
              <w:rPr>
                <w:rFonts w:ascii="Times New Roman"/>
                <w:b w:val="false"/>
                <w:i w:val="false"/>
                <w:color w:val="000000"/>
                <w:sz w:val="20"/>
              </w:rPr>
              <w:t>
Центральный термостат, регулирующий температуру в доме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 бөлмедегі температураны реттейтін термостаттар</w:t>
            </w:r>
          </w:p>
          <w:p>
            <w:pPr>
              <w:spacing w:after="20"/>
              <w:ind w:left="20"/>
              <w:jc w:val="both"/>
            </w:pPr>
            <w:r>
              <w:rPr>
                <w:rFonts w:ascii="Times New Roman"/>
                <w:b w:val="false"/>
                <w:i w:val="false"/>
                <w:color w:val="000000"/>
                <w:sz w:val="20"/>
              </w:rPr>
              <w:t>
Термостаты, регулирующие температуру в каждой комнате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K модулі: Көлік</w:t>
      </w:r>
    </w:p>
    <w:p>
      <w:pPr>
        <w:spacing w:after="0"/>
        <w:ind w:left="0"/>
        <w:jc w:val="both"/>
      </w:pPr>
      <w:r>
        <w:rPr>
          <w:rFonts w:ascii="Times New Roman"/>
          <w:b w:val="false"/>
          <w:i w:val="false"/>
          <w:color w:val="000000"/>
          <w:sz w:val="28"/>
        </w:rPr>
        <w:t>
      Модуль K: Транспорт</w:t>
      </w:r>
    </w:p>
    <w:bookmarkStart w:name="z52" w:id="49"/>
    <w:p>
      <w:pPr>
        <w:spacing w:after="0"/>
        <w:ind w:left="0"/>
        <w:jc w:val="both"/>
      </w:pPr>
      <w:r>
        <w:rPr>
          <w:rFonts w:ascii="Times New Roman"/>
          <w:b w:val="false"/>
          <w:i w:val="false"/>
          <w:color w:val="000000"/>
          <w:sz w:val="28"/>
        </w:rPr>
        <w:t>
      35. Сіздің үй шаруашылығыңызда жеке пайдалануға арналған көлік құралы бар ма?12</w:t>
      </w:r>
    </w:p>
    <w:bookmarkEnd w:id="49"/>
    <w:p>
      <w:pPr>
        <w:spacing w:after="0"/>
        <w:ind w:left="0"/>
        <w:jc w:val="both"/>
      </w:pPr>
      <w:r>
        <w:rPr>
          <w:rFonts w:ascii="Times New Roman"/>
          <w:b w:val="false"/>
          <w:i w:val="false"/>
          <w:color w:val="000000"/>
          <w:sz w:val="28"/>
        </w:rPr>
        <w:t xml:space="preserve">
      Имеется ли транспортное средство для личного пользования в Вашем домашнем хозяйстве?12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(Сауалнама аяқталды)</w:t>
            </w:r>
          </w:p>
          <w:p>
            <w:pPr>
              <w:spacing w:after="20"/>
              <w:ind w:left="20"/>
              <w:jc w:val="both"/>
            </w:pPr>
            <w:r>
              <w:rPr>
                <w:rFonts w:ascii="Times New Roman"/>
                <w:b w:val="false"/>
                <w:i w:val="false"/>
                <w:color w:val="000000"/>
                <w:sz w:val="20"/>
              </w:rPr>
              <w:t>
Нет (Опрос завершен)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69900" cy="304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Санын көрсетіңіз, бірлік </w:t>
      </w:r>
    </w:p>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69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количество, единица</w:t>
      </w:r>
    </w:p>
    <w:bookmarkStart w:name="z53" w:id="50"/>
    <w:p>
      <w:pPr>
        <w:spacing w:after="0"/>
        <w:ind w:left="0"/>
        <w:jc w:val="both"/>
      </w:pPr>
      <w:r>
        <w:rPr>
          <w:rFonts w:ascii="Times New Roman"/>
          <w:b w:val="false"/>
          <w:i w:val="false"/>
          <w:color w:val="000000"/>
          <w:sz w:val="28"/>
        </w:rPr>
        <w:t>
      Ескертпе:</w:t>
      </w:r>
    </w:p>
    <w:bookmarkEnd w:id="5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Галогенді – баллонға буфферлік газ қосылған қыздыру шамдары: галогендер буы (бром немесе йод). Шам дизайнының ерекшелегі – газбен толтырылған галогендік капсула.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Галогенные - лампы накаливания, в баллон которых добавлен буферный газ: пары галогенов (брома или йода). Отличительной чертой дизайна лампы является галогенная капсула, заполненная газом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Люминесцентті – газ разрядты жарық көзі, онда сынап буларындағы электр разряды люминофор көмегімен көрінетін</w:t>
      </w:r>
    </w:p>
    <w:p>
      <w:pPr>
        <w:spacing w:after="0"/>
        <w:ind w:left="0"/>
        <w:jc w:val="both"/>
      </w:pPr>
      <w:r>
        <w:rPr>
          <w:rFonts w:ascii="Times New Roman"/>
          <w:b w:val="false"/>
          <w:i w:val="false"/>
          <w:color w:val="000000"/>
          <w:sz w:val="28"/>
        </w:rPr>
        <w:t>
      жарыққа қайта шығарылатын ультракүлгін сәуле шығарады – мысалы, кальций галофосфатының басқалармен қоспасы элементтері бар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Люминесцентные - газоразрядный источник света, в котором электрический разряд в парах ртути генерирует ультрафиолетовое излучение, которое переизлучается в видимый свет с помощью люминофора -например, смеси галофосфата кальция с другими элементами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Жұмыс істеп тұрған және белсенді қолданылатын көлік дегенді білдіреді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подразумевается транспорт, который находится в рабочем состоянии и активно используется</w:t>
      </w:r>
    </w:p>
    <w:bookmarkStart w:name="z54" w:id="51"/>
    <w:p>
      <w:pPr>
        <w:spacing w:after="0"/>
        <w:ind w:left="0"/>
        <w:jc w:val="both"/>
      </w:pPr>
      <w:r>
        <w:rPr>
          <w:rFonts w:ascii="Times New Roman"/>
          <w:b w:val="false"/>
          <w:i w:val="false"/>
          <w:color w:val="000000"/>
          <w:sz w:val="28"/>
        </w:rPr>
        <w:t>
      36. Үй шаруашылығындағы көліктің негізгі түрін көрсетіңіз:</w:t>
      </w:r>
    </w:p>
    <w:bookmarkEnd w:id="51"/>
    <w:p>
      <w:pPr>
        <w:spacing w:after="0"/>
        <w:ind w:left="0"/>
        <w:jc w:val="both"/>
      </w:pPr>
      <w:r>
        <w:rPr>
          <w:rFonts w:ascii="Times New Roman"/>
          <w:b w:val="false"/>
          <w:i w:val="false"/>
          <w:color w:val="000000"/>
          <w:sz w:val="28"/>
        </w:rPr>
        <w:t>
      Укажите основной вид транспортного средства в Вашем домашнем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w:t>
            </w:r>
          </w:p>
          <w:p>
            <w:pPr>
              <w:spacing w:after="20"/>
              <w:ind w:left="20"/>
              <w:jc w:val="both"/>
            </w:pPr>
            <w:r>
              <w:rPr>
                <w:rFonts w:ascii="Times New Roman"/>
                <w:b w:val="false"/>
                <w:i w:val="false"/>
                <w:color w:val="000000"/>
                <w:sz w:val="20"/>
              </w:rPr>
              <w:t>
Вид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немесе энергия түрі</w:t>
            </w:r>
          </w:p>
          <w:p>
            <w:pPr>
              <w:spacing w:after="20"/>
              <w:ind w:left="20"/>
              <w:jc w:val="both"/>
            </w:pPr>
            <w:r>
              <w:rPr>
                <w:rFonts w:ascii="Times New Roman"/>
                <w:b w:val="false"/>
                <w:i w:val="false"/>
                <w:color w:val="000000"/>
                <w:sz w:val="20"/>
              </w:rPr>
              <w:t>
(Жауабыңызды тізім бойынша санмен белгілеңіз:</w:t>
            </w:r>
          </w:p>
          <w:p>
            <w:pPr>
              <w:spacing w:after="20"/>
              <w:ind w:left="20"/>
              <w:jc w:val="both"/>
            </w:pPr>
            <w:r>
              <w:rPr>
                <w:rFonts w:ascii="Times New Roman"/>
                <w:b w:val="false"/>
                <w:i w:val="false"/>
                <w:color w:val="000000"/>
                <w:sz w:val="20"/>
              </w:rPr>
              <w:t>
(1-бензин; 2-дизель отыны; 3-электр; 4-газбаллонды; 5–аралас)</w:t>
            </w:r>
          </w:p>
          <w:p>
            <w:pPr>
              <w:spacing w:after="20"/>
              <w:ind w:left="20"/>
              <w:jc w:val="both"/>
            </w:pPr>
            <w:r>
              <w:rPr>
                <w:rFonts w:ascii="Times New Roman"/>
                <w:b w:val="false"/>
                <w:i w:val="false"/>
                <w:color w:val="000000"/>
                <w:sz w:val="20"/>
              </w:rPr>
              <w:t>
Тип топлива или энергии</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1-бензин; 2-дизельное топливо; </w:t>
            </w:r>
          </w:p>
          <w:p>
            <w:pPr>
              <w:spacing w:after="20"/>
              <w:ind w:left="20"/>
              <w:jc w:val="both"/>
            </w:pPr>
            <w:r>
              <w:rPr>
                <w:rFonts w:ascii="Times New Roman"/>
                <w:b w:val="false"/>
                <w:i w:val="false"/>
                <w:color w:val="000000"/>
                <w:sz w:val="20"/>
              </w:rPr>
              <w:t xml:space="preserve">
3-электричество; </w:t>
            </w:r>
          </w:p>
          <w:p>
            <w:pPr>
              <w:spacing w:after="20"/>
              <w:ind w:left="20"/>
              <w:jc w:val="both"/>
            </w:pPr>
            <w:r>
              <w:rPr>
                <w:rFonts w:ascii="Times New Roman"/>
                <w:b w:val="false"/>
                <w:i w:val="false"/>
                <w:color w:val="000000"/>
                <w:sz w:val="20"/>
              </w:rPr>
              <w:t xml:space="preserve">
4-газобалонное; </w:t>
            </w:r>
          </w:p>
          <w:p>
            <w:pPr>
              <w:spacing w:after="20"/>
              <w:ind w:left="20"/>
              <w:jc w:val="both"/>
            </w:pPr>
            <w:r>
              <w:rPr>
                <w:rFonts w:ascii="Times New Roman"/>
                <w:b w:val="false"/>
                <w:i w:val="false"/>
                <w:color w:val="000000"/>
                <w:sz w:val="20"/>
              </w:rPr>
              <w:t>
5-смешанное)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орташа шығыны,</w:t>
            </w:r>
          </w:p>
          <w:p>
            <w:pPr>
              <w:spacing w:after="20"/>
              <w:ind w:left="20"/>
              <w:jc w:val="both"/>
            </w:pPr>
            <w:r>
              <w:rPr>
                <w:rFonts w:ascii="Times New Roman"/>
                <w:b w:val="false"/>
                <w:i w:val="false"/>
                <w:color w:val="000000"/>
                <w:sz w:val="20"/>
              </w:rPr>
              <w:t>
100 км-ге литрмен</w:t>
            </w:r>
          </w:p>
          <w:p>
            <w:pPr>
              <w:spacing w:after="20"/>
              <w:ind w:left="20"/>
              <w:jc w:val="both"/>
            </w:pPr>
            <w:r>
              <w:rPr>
                <w:rFonts w:ascii="Times New Roman"/>
                <w:b w:val="false"/>
                <w:i w:val="false"/>
                <w:color w:val="000000"/>
                <w:sz w:val="20"/>
              </w:rPr>
              <w:t xml:space="preserve">
Cредний расход топлива, </w:t>
            </w:r>
          </w:p>
          <w:p>
            <w:pPr>
              <w:spacing w:after="20"/>
              <w:ind w:left="20"/>
              <w:jc w:val="both"/>
            </w:pPr>
            <w:r>
              <w:rPr>
                <w:rFonts w:ascii="Times New Roman"/>
                <w:b w:val="false"/>
                <w:i w:val="false"/>
                <w:color w:val="000000"/>
                <w:sz w:val="20"/>
              </w:rPr>
              <w:t>
в литрах на 100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жүріс,</w:t>
            </w:r>
          </w:p>
          <w:p>
            <w:pPr>
              <w:spacing w:after="20"/>
              <w:ind w:left="20"/>
              <w:jc w:val="both"/>
            </w:pPr>
            <w:r>
              <w:rPr>
                <w:rFonts w:ascii="Times New Roman"/>
                <w:b w:val="false"/>
                <w:i w:val="false"/>
                <w:color w:val="000000"/>
                <w:sz w:val="20"/>
              </w:rPr>
              <w:t>
мың км</w:t>
            </w:r>
          </w:p>
          <w:p>
            <w:pPr>
              <w:spacing w:after="20"/>
              <w:ind w:left="20"/>
              <w:jc w:val="both"/>
            </w:pPr>
            <w:r>
              <w:rPr>
                <w:rFonts w:ascii="Times New Roman"/>
                <w:b w:val="false"/>
                <w:i w:val="false"/>
                <w:color w:val="000000"/>
                <w:sz w:val="20"/>
              </w:rPr>
              <w:t xml:space="preserve">
Общий пробег, </w:t>
            </w:r>
          </w:p>
          <w:p>
            <w:pPr>
              <w:spacing w:after="20"/>
              <w:ind w:left="20"/>
              <w:jc w:val="both"/>
            </w:pPr>
            <w:r>
              <w:rPr>
                <w:rFonts w:ascii="Times New Roman"/>
                <w:b w:val="false"/>
                <w:i w:val="false"/>
                <w:color w:val="000000"/>
                <w:sz w:val="20"/>
              </w:rPr>
              <w:t>
тыс.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автокөліктер</w:t>
            </w:r>
          </w:p>
          <w:p>
            <w:pPr>
              <w:spacing w:after="20"/>
              <w:ind w:left="20"/>
              <w:jc w:val="both"/>
            </w:pPr>
            <w:r>
              <w:rPr>
                <w:rFonts w:ascii="Times New Roman"/>
                <w:b w:val="false"/>
                <w:i w:val="false"/>
                <w:color w:val="000000"/>
                <w:sz w:val="20"/>
              </w:rPr>
              <w:t>
Автомобиль легковой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автокөліктері</w:t>
            </w:r>
          </w:p>
          <w:p>
            <w:pPr>
              <w:spacing w:after="20"/>
              <w:ind w:left="20"/>
              <w:jc w:val="both"/>
            </w:pPr>
            <w:r>
              <w:rPr>
                <w:rFonts w:ascii="Times New Roman"/>
                <w:b w:val="false"/>
                <w:i w:val="false"/>
                <w:color w:val="000000"/>
                <w:sz w:val="20"/>
              </w:rPr>
              <w:t>
Автомобиль грузовой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Мотоциклдер</w:t>
            </w:r>
          </w:p>
          <w:p>
            <w:pPr>
              <w:spacing w:after="20"/>
              <w:ind w:left="20"/>
              <w:jc w:val="both"/>
            </w:pPr>
            <w:r>
              <w:rPr>
                <w:rFonts w:ascii="Times New Roman"/>
                <w:b w:val="false"/>
                <w:i w:val="false"/>
                <w:color w:val="000000"/>
                <w:sz w:val="20"/>
              </w:rPr>
              <w:t>
Мотоцикл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 самокат</w:t>
            </w:r>
          </w:p>
          <w:p>
            <w:pPr>
              <w:spacing w:after="20"/>
              <w:ind w:left="20"/>
              <w:jc w:val="both"/>
            </w:pPr>
            <w:r>
              <w:rPr>
                <w:rFonts w:ascii="Times New Roman"/>
                <w:b w:val="false"/>
                <w:i w:val="false"/>
                <w:color w:val="000000"/>
                <w:sz w:val="20"/>
              </w:rPr>
              <w:t>
Электросамокат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Мопед</w:t>
            </w:r>
          </w:p>
          <w:p>
            <w:pPr>
              <w:spacing w:after="20"/>
              <w:ind w:left="20"/>
              <w:jc w:val="both"/>
            </w:pPr>
            <w:r>
              <w:rPr>
                <w:rFonts w:ascii="Times New Roman"/>
                <w:b w:val="false"/>
                <w:i w:val="false"/>
                <w:color w:val="000000"/>
                <w:sz w:val="20"/>
              </w:rPr>
              <w:t>
Мопед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bl>
    <w:bookmarkStart w:name="z55" w:id="52"/>
    <w:p>
      <w:pPr>
        <w:spacing w:after="0"/>
        <w:ind w:left="0"/>
        <w:jc w:val="both"/>
      </w:pPr>
      <w:r>
        <w:rPr>
          <w:rFonts w:ascii="Times New Roman"/>
          <w:b w:val="false"/>
          <w:i w:val="false"/>
          <w:color w:val="000000"/>
          <w:sz w:val="28"/>
        </w:rPr>
        <w:t>
      37. Үй шаруашылығыңыздағы Сіз пайдаланатын екінші көлік құралын көрсетіңіз:</w:t>
      </w:r>
    </w:p>
    <w:bookmarkEnd w:id="52"/>
    <w:p>
      <w:pPr>
        <w:spacing w:after="0"/>
        <w:ind w:left="0"/>
        <w:jc w:val="both"/>
      </w:pPr>
      <w:r>
        <w:rPr>
          <w:rFonts w:ascii="Times New Roman"/>
          <w:b w:val="false"/>
          <w:i w:val="false"/>
          <w:color w:val="000000"/>
          <w:sz w:val="28"/>
        </w:rPr>
        <w:t>
      Укажите второе транспортное средство в Вашем домашнем хозяйстве, которым вы пользуетесь: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w:t>
            </w:r>
          </w:p>
          <w:p>
            <w:pPr>
              <w:spacing w:after="20"/>
              <w:ind w:left="20"/>
              <w:jc w:val="both"/>
            </w:pPr>
            <w:r>
              <w:rPr>
                <w:rFonts w:ascii="Times New Roman"/>
                <w:b w:val="false"/>
                <w:i w:val="false"/>
                <w:color w:val="000000"/>
                <w:sz w:val="20"/>
              </w:rPr>
              <w:t>
Вид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немесе энергия түрі</w:t>
            </w:r>
          </w:p>
          <w:p>
            <w:pPr>
              <w:spacing w:after="20"/>
              <w:ind w:left="20"/>
              <w:jc w:val="both"/>
            </w:pPr>
            <w:r>
              <w:rPr>
                <w:rFonts w:ascii="Times New Roman"/>
                <w:b w:val="false"/>
                <w:i w:val="false"/>
                <w:color w:val="000000"/>
                <w:sz w:val="20"/>
              </w:rPr>
              <w:t>
(Жауабыңызды тізім бойынша санмен белгілеңіз:</w:t>
            </w:r>
          </w:p>
          <w:p>
            <w:pPr>
              <w:spacing w:after="20"/>
              <w:ind w:left="20"/>
              <w:jc w:val="both"/>
            </w:pPr>
            <w:r>
              <w:rPr>
                <w:rFonts w:ascii="Times New Roman"/>
                <w:b w:val="false"/>
                <w:i w:val="false"/>
                <w:color w:val="000000"/>
                <w:sz w:val="20"/>
              </w:rPr>
              <w:t>
(1-бензин; 2-дизель отыны; 3-электр; 4-газбаллонды; 5–аралас)</w:t>
            </w:r>
          </w:p>
          <w:p>
            <w:pPr>
              <w:spacing w:after="20"/>
              <w:ind w:left="20"/>
              <w:jc w:val="both"/>
            </w:pPr>
            <w:r>
              <w:rPr>
                <w:rFonts w:ascii="Times New Roman"/>
                <w:b w:val="false"/>
                <w:i w:val="false"/>
                <w:color w:val="000000"/>
                <w:sz w:val="20"/>
              </w:rPr>
              <w:t>
Тип топлива или энергии</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1-бензин; 2-дизельное топливо; </w:t>
            </w:r>
          </w:p>
          <w:p>
            <w:pPr>
              <w:spacing w:after="20"/>
              <w:ind w:left="20"/>
              <w:jc w:val="both"/>
            </w:pPr>
            <w:r>
              <w:rPr>
                <w:rFonts w:ascii="Times New Roman"/>
                <w:b w:val="false"/>
                <w:i w:val="false"/>
                <w:color w:val="000000"/>
                <w:sz w:val="20"/>
              </w:rPr>
              <w:t xml:space="preserve">
3-электричество; </w:t>
            </w:r>
          </w:p>
          <w:p>
            <w:pPr>
              <w:spacing w:after="20"/>
              <w:ind w:left="20"/>
              <w:jc w:val="both"/>
            </w:pPr>
            <w:r>
              <w:rPr>
                <w:rFonts w:ascii="Times New Roman"/>
                <w:b w:val="false"/>
                <w:i w:val="false"/>
                <w:color w:val="000000"/>
                <w:sz w:val="20"/>
              </w:rPr>
              <w:t xml:space="preserve">
4-газобалонное; </w:t>
            </w:r>
          </w:p>
          <w:p>
            <w:pPr>
              <w:spacing w:after="20"/>
              <w:ind w:left="20"/>
              <w:jc w:val="both"/>
            </w:pPr>
            <w:r>
              <w:rPr>
                <w:rFonts w:ascii="Times New Roman"/>
                <w:b w:val="false"/>
                <w:i w:val="false"/>
                <w:color w:val="000000"/>
                <w:sz w:val="20"/>
              </w:rPr>
              <w:t>
5-смешанное)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орташа шығыны,</w:t>
            </w:r>
          </w:p>
          <w:p>
            <w:pPr>
              <w:spacing w:after="20"/>
              <w:ind w:left="20"/>
              <w:jc w:val="both"/>
            </w:pPr>
            <w:r>
              <w:rPr>
                <w:rFonts w:ascii="Times New Roman"/>
                <w:b w:val="false"/>
                <w:i w:val="false"/>
                <w:color w:val="000000"/>
                <w:sz w:val="20"/>
              </w:rPr>
              <w:t>
100 км-ге литрмен</w:t>
            </w:r>
          </w:p>
          <w:p>
            <w:pPr>
              <w:spacing w:after="20"/>
              <w:ind w:left="20"/>
              <w:jc w:val="both"/>
            </w:pPr>
            <w:r>
              <w:rPr>
                <w:rFonts w:ascii="Times New Roman"/>
                <w:b w:val="false"/>
                <w:i w:val="false"/>
                <w:color w:val="000000"/>
                <w:sz w:val="20"/>
              </w:rPr>
              <w:t xml:space="preserve">
Cредний расход топлива, </w:t>
            </w:r>
          </w:p>
          <w:p>
            <w:pPr>
              <w:spacing w:after="20"/>
              <w:ind w:left="20"/>
              <w:jc w:val="both"/>
            </w:pPr>
            <w:r>
              <w:rPr>
                <w:rFonts w:ascii="Times New Roman"/>
                <w:b w:val="false"/>
                <w:i w:val="false"/>
                <w:color w:val="000000"/>
                <w:sz w:val="20"/>
              </w:rPr>
              <w:t>
в литрах на 100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жүріс,</w:t>
            </w:r>
          </w:p>
          <w:p>
            <w:pPr>
              <w:spacing w:after="20"/>
              <w:ind w:left="20"/>
              <w:jc w:val="both"/>
            </w:pPr>
            <w:r>
              <w:rPr>
                <w:rFonts w:ascii="Times New Roman"/>
                <w:b w:val="false"/>
                <w:i w:val="false"/>
                <w:color w:val="000000"/>
                <w:sz w:val="20"/>
              </w:rPr>
              <w:t>
мың км</w:t>
            </w:r>
          </w:p>
          <w:p>
            <w:pPr>
              <w:spacing w:after="20"/>
              <w:ind w:left="20"/>
              <w:jc w:val="both"/>
            </w:pPr>
            <w:r>
              <w:rPr>
                <w:rFonts w:ascii="Times New Roman"/>
                <w:b w:val="false"/>
                <w:i w:val="false"/>
                <w:color w:val="000000"/>
                <w:sz w:val="20"/>
              </w:rPr>
              <w:t xml:space="preserve">
Общий пробег, </w:t>
            </w:r>
          </w:p>
          <w:p>
            <w:pPr>
              <w:spacing w:after="20"/>
              <w:ind w:left="20"/>
              <w:jc w:val="both"/>
            </w:pPr>
            <w:r>
              <w:rPr>
                <w:rFonts w:ascii="Times New Roman"/>
                <w:b w:val="false"/>
                <w:i w:val="false"/>
                <w:color w:val="000000"/>
                <w:sz w:val="20"/>
              </w:rPr>
              <w:t>
тыс.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автокөліктер</w:t>
            </w:r>
          </w:p>
          <w:p>
            <w:pPr>
              <w:spacing w:after="20"/>
              <w:ind w:left="20"/>
              <w:jc w:val="both"/>
            </w:pPr>
            <w:r>
              <w:rPr>
                <w:rFonts w:ascii="Times New Roman"/>
                <w:b w:val="false"/>
                <w:i w:val="false"/>
                <w:color w:val="000000"/>
                <w:sz w:val="20"/>
              </w:rPr>
              <w:t>
Автомобиль легковой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автокөліктері</w:t>
            </w:r>
          </w:p>
          <w:p>
            <w:pPr>
              <w:spacing w:after="20"/>
              <w:ind w:left="20"/>
              <w:jc w:val="both"/>
            </w:pPr>
            <w:r>
              <w:rPr>
                <w:rFonts w:ascii="Times New Roman"/>
                <w:b w:val="false"/>
                <w:i w:val="false"/>
                <w:color w:val="000000"/>
                <w:sz w:val="20"/>
              </w:rPr>
              <w:t>
Автомобиль грузовой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Мотоциклдер</w:t>
            </w:r>
          </w:p>
          <w:p>
            <w:pPr>
              <w:spacing w:after="20"/>
              <w:ind w:left="20"/>
              <w:jc w:val="both"/>
            </w:pPr>
            <w:r>
              <w:rPr>
                <w:rFonts w:ascii="Times New Roman"/>
                <w:b w:val="false"/>
                <w:i w:val="false"/>
                <w:color w:val="000000"/>
                <w:sz w:val="20"/>
              </w:rPr>
              <w:t>
Мотоцикл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 самокат</w:t>
            </w:r>
          </w:p>
          <w:p>
            <w:pPr>
              <w:spacing w:after="20"/>
              <w:ind w:left="20"/>
              <w:jc w:val="both"/>
            </w:pPr>
            <w:r>
              <w:rPr>
                <w:rFonts w:ascii="Times New Roman"/>
                <w:b w:val="false"/>
                <w:i w:val="false"/>
                <w:color w:val="000000"/>
                <w:sz w:val="20"/>
              </w:rPr>
              <w:t>
Электросамокат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Мопед</w:t>
            </w:r>
          </w:p>
          <w:p>
            <w:pPr>
              <w:spacing w:after="20"/>
              <w:ind w:left="20"/>
              <w:jc w:val="both"/>
            </w:pPr>
            <w:r>
              <w:rPr>
                <w:rFonts w:ascii="Times New Roman"/>
                <w:b w:val="false"/>
                <w:i w:val="false"/>
                <w:color w:val="000000"/>
                <w:sz w:val="20"/>
              </w:rPr>
              <w:t>
Мопед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bl>
    <w:bookmarkStart w:name="z56" w:id="53"/>
    <w:p>
      <w:pPr>
        <w:spacing w:after="0"/>
        <w:ind w:left="0"/>
        <w:jc w:val="both"/>
      </w:pPr>
      <w:r>
        <w:rPr>
          <w:rFonts w:ascii="Times New Roman"/>
          <w:b w:val="false"/>
          <w:i w:val="false"/>
          <w:color w:val="000000"/>
          <w:sz w:val="28"/>
        </w:rPr>
        <w:t>
      38. Үй шаруашылығыңыздағы Сіз пайдаланатын үшінші көлік құралын көрсетіңіз:</w:t>
      </w:r>
    </w:p>
    <w:bookmarkEnd w:id="53"/>
    <w:p>
      <w:pPr>
        <w:spacing w:after="0"/>
        <w:ind w:left="0"/>
        <w:jc w:val="both"/>
      </w:pPr>
      <w:r>
        <w:rPr>
          <w:rFonts w:ascii="Times New Roman"/>
          <w:b w:val="false"/>
          <w:i w:val="false"/>
          <w:color w:val="000000"/>
          <w:sz w:val="28"/>
        </w:rPr>
        <w:t>
      Укажите третье транспортное средство в Вашем домашнем хозяйстве, которым вы пользуетесь: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w:t>
            </w:r>
          </w:p>
          <w:p>
            <w:pPr>
              <w:spacing w:after="20"/>
              <w:ind w:left="20"/>
              <w:jc w:val="both"/>
            </w:pPr>
            <w:r>
              <w:rPr>
                <w:rFonts w:ascii="Times New Roman"/>
                <w:b w:val="false"/>
                <w:i w:val="false"/>
                <w:color w:val="000000"/>
                <w:sz w:val="20"/>
              </w:rPr>
              <w:t>
Вид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немесе энергия түрі</w:t>
            </w:r>
          </w:p>
          <w:p>
            <w:pPr>
              <w:spacing w:after="20"/>
              <w:ind w:left="20"/>
              <w:jc w:val="both"/>
            </w:pPr>
            <w:r>
              <w:rPr>
                <w:rFonts w:ascii="Times New Roman"/>
                <w:b w:val="false"/>
                <w:i w:val="false"/>
                <w:color w:val="000000"/>
                <w:sz w:val="20"/>
              </w:rPr>
              <w:t>
(Жауабыңызды тізім бойынша санмен белгілеңіз:</w:t>
            </w:r>
          </w:p>
          <w:p>
            <w:pPr>
              <w:spacing w:after="20"/>
              <w:ind w:left="20"/>
              <w:jc w:val="both"/>
            </w:pPr>
            <w:r>
              <w:rPr>
                <w:rFonts w:ascii="Times New Roman"/>
                <w:b w:val="false"/>
                <w:i w:val="false"/>
                <w:color w:val="000000"/>
                <w:sz w:val="20"/>
              </w:rPr>
              <w:t>
(1-бензин; 2-дизель отыны; 3-электр; 4-газбаллонды; 5–аралас)</w:t>
            </w:r>
          </w:p>
          <w:p>
            <w:pPr>
              <w:spacing w:after="20"/>
              <w:ind w:left="20"/>
              <w:jc w:val="both"/>
            </w:pPr>
            <w:r>
              <w:rPr>
                <w:rFonts w:ascii="Times New Roman"/>
                <w:b w:val="false"/>
                <w:i w:val="false"/>
                <w:color w:val="000000"/>
                <w:sz w:val="20"/>
              </w:rPr>
              <w:t>
Тип топлива или энергии</w:t>
            </w:r>
          </w:p>
          <w:p>
            <w:pPr>
              <w:spacing w:after="20"/>
              <w:ind w:left="20"/>
              <w:jc w:val="both"/>
            </w:pPr>
            <w:r>
              <w:rPr>
                <w:rFonts w:ascii="Times New Roman"/>
                <w:b w:val="false"/>
                <w:i w:val="false"/>
                <w:color w:val="000000"/>
                <w:sz w:val="20"/>
              </w:rPr>
              <w:t>
(Отметьте свой ответ цифрой по списку:</w:t>
            </w:r>
          </w:p>
          <w:p>
            <w:pPr>
              <w:spacing w:after="20"/>
              <w:ind w:left="20"/>
              <w:jc w:val="both"/>
            </w:pPr>
            <w:r>
              <w:rPr>
                <w:rFonts w:ascii="Times New Roman"/>
                <w:b w:val="false"/>
                <w:i w:val="false"/>
                <w:color w:val="000000"/>
                <w:sz w:val="20"/>
              </w:rPr>
              <w:t xml:space="preserve">
1-бензин; 2-дизельное топливо; </w:t>
            </w:r>
          </w:p>
          <w:p>
            <w:pPr>
              <w:spacing w:after="20"/>
              <w:ind w:left="20"/>
              <w:jc w:val="both"/>
            </w:pPr>
            <w:r>
              <w:rPr>
                <w:rFonts w:ascii="Times New Roman"/>
                <w:b w:val="false"/>
                <w:i w:val="false"/>
                <w:color w:val="000000"/>
                <w:sz w:val="20"/>
              </w:rPr>
              <w:t xml:space="preserve">
3-электричество; </w:t>
            </w:r>
          </w:p>
          <w:p>
            <w:pPr>
              <w:spacing w:after="20"/>
              <w:ind w:left="20"/>
              <w:jc w:val="both"/>
            </w:pPr>
            <w:r>
              <w:rPr>
                <w:rFonts w:ascii="Times New Roman"/>
                <w:b w:val="false"/>
                <w:i w:val="false"/>
                <w:color w:val="000000"/>
                <w:sz w:val="20"/>
              </w:rPr>
              <w:t xml:space="preserve">
4-газобалонное; </w:t>
            </w:r>
          </w:p>
          <w:p>
            <w:pPr>
              <w:spacing w:after="20"/>
              <w:ind w:left="20"/>
              <w:jc w:val="both"/>
            </w:pPr>
            <w:r>
              <w:rPr>
                <w:rFonts w:ascii="Times New Roman"/>
                <w:b w:val="false"/>
                <w:i w:val="false"/>
                <w:color w:val="000000"/>
                <w:sz w:val="20"/>
              </w:rPr>
              <w:t>
5-смешанное)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орташа шығыны,</w:t>
            </w:r>
          </w:p>
          <w:p>
            <w:pPr>
              <w:spacing w:after="20"/>
              <w:ind w:left="20"/>
              <w:jc w:val="both"/>
            </w:pPr>
            <w:r>
              <w:rPr>
                <w:rFonts w:ascii="Times New Roman"/>
                <w:b w:val="false"/>
                <w:i w:val="false"/>
                <w:color w:val="000000"/>
                <w:sz w:val="20"/>
              </w:rPr>
              <w:t>
100 км-ге литрмен</w:t>
            </w:r>
          </w:p>
          <w:p>
            <w:pPr>
              <w:spacing w:after="20"/>
              <w:ind w:left="20"/>
              <w:jc w:val="both"/>
            </w:pPr>
            <w:r>
              <w:rPr>
                <w:rFonts w:ascii="Times New Roman"/>
                <w:b w:val="false"/>
                <w:i w:val="false"/>
                <w:color w:val="000000"/>
                <w:sz w:val="20"/>
              </w:rPr>
              <w:t xml:space="preserve">
Cредний расход топлива, </w:t>
            </w:r>
          </w:p>
          <w:p>
            <w:pPr>
              <w:spacing w:after="20"/>
              <w:ind w:left="20"/>
              <w:jc w:val="both"/>
            </w:pPr>
            <w:r>
              <w:rPr>
                <w:rFonts w:ascii="Times New Roman"/>
                <w:b w:val="false"/>
                <w:i w:val="false"/>
                <w:color w:val="000000"/>
                <w:sz w:val="20"/>
              </w:rPr>
              <w:t>
в литрах на 100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жүріс,</w:t>
            </w:r>
          </w:p>
          <w:p>
            <w:pPr>
              <w:spacing w:after="20"/>
              <w:ind w:left="20"/>
              <w:jc w:val="both"/>
            </w:pPr>
            <w:r>
              <w:rPr>
                <w:rFonts w:ascii="Times New Roman"/>
                <w:b w:val="false"/>
                <w:i w:val="false"/>
                <w:color w:val="000000"/>
                <w:sz w:val="20"/>
              </w:rPr>
              <w:t>
мың км</w:t>
            </w:r>
          </w:p>
          <w:p>
            <w:pPr>
              <w:spacing w:after="20"/>
              <w:ind w:left="20"/>
              <w:jc w:val="both"/>
            </w:pPr>
            <w:r>
              <w:rPr>
                <w:rFonts w:ascii="Times New Roman"/>
                <w:b w:val="false"/>
                <w:i w:val="false"/>
                <w:color w:val="000000"/>
                <w:sz w:val="20"/>
              </w:rPr>
              <w:t xml:space="preserve">
Общий пробег, </w:t>
            </w:r>
          </w:p>
          <w:p>
            <w:pPr>
              <w:spacing w:after="20"/>
              <w:ind w:left="20"/>
              <w:jc w:val="both"/>
            </w:pPr>
            <w:r>
              <w:rPr>
                <w:rFonts w:ascii="Times New Roman"/>
                <w:b w:val="false"/>
                <w:i w:val="false"/>
                <w:color w:val="000000"/>
                <w:sz w:val="20"/>
              </w:rPr>
              <w:t>
тыс.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p>
            <w:pPr>
              <w:spacing w:after="20"/>
              <w:ind w:left="20"/>
              <w:jc w:val="both"/>
            </w:pPr>
            <w:r>
              <w:rPr>
                <w:rFonts w:ascii="Times New Roman"/>
                <w:b w:val="false"/>
                <w:i w:val="false"/>
                <w:color w:val="000000"/>
                <w:sz w:val="20"/>
              </w:rPr>
              <w:t>
Возраст,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автокөліктер</w:t>
            </w:r>
          </w:p>
          <w:p>
            <w:pPr>
              <w:spacing w:after="20"/>
              <w:ind w:left="20"/>
              <w:jc w:val="both"/>
            </w:pPr>
            <w:r>
              <w:rPr>
                <w:rFonts w:ascii="Times New Roman"/>
                <w:b w:val="false"/>
                <w:i w:val="false"/>
                <w:color w:val="000000"/>
                <w:sz w:val="20"/>
              </w:rPr>
              <w:t>
Автомобиль легковой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автокөліктері</w:t>
            </w:r>
          </w:p>
          <w:p>
            <w:pPr>
              <w:spacing w:after="20"/>
              <w:ind w:left="20"/>
              <w:jc w:val="both"/>
            </w:pPr>
            <w:r>
              <w:rPr>
                <w:rFonts w:ascii="Times New Roman"/>
                <w:b w:val="false"/>
                <w:i w:val="false"/>
                <w:color w:val="000000"/>
                <w:sz w:val="20"/>
              </w:rPr>
              <w:t>
Автомобиль грузовой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Мотоциклдер</w:t>
            </w:r>
          </w:p>
          <w:p>
            <w:pPr>
              <w:spacing w:after="20"/>
              <w:ind w:left="20"/>
              <w:jc w:val="both"/>
            </w:pPr>
            <w:r>
              <w:rPr>
                <w:rFonts w:ascii="Times New Roman"/>
                <w:b w:val="false"/>
                <w:i w:val="false"/>
                <w:color w:val="000000"/>
                <w:sz w:val="20"/>
              </w:rPr>
              <w:t>
Мотоцикл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Электрлі самокат</w:t>
            </w:r>
          </w:p>
          <w:p>
            <w:pPr>
              <w:spacing w:after="20"/>
              <w:ind w:left="20"/>
              <w:jc w:val="both"/>
            </w:pPr>
            <w:r>
              <w:rPr>
                <w:rFonts w:ascii="Times New Roman"/>
                <w:b w:val="false"/>
                <w:i w:val="false"/>
                <w:color w:val="000000"/>
                <w:sz w:val="20"/>
              </w:rPr>
              <w:t>
Электросамокат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Мопед</w:t>
            </w:r>
          </w:p>
          <w:p>
            <w:pPr>
              <w:spacing w:after="20"/>
              <w:ind w:left="20"/>
              <w:jc w:val="both"/>
            </w:pPr>
            <w:r>
              <w:rPr>
                <w:rFonts w:ascii="Times New Roman"/>
                <w:b w:val="false"/>
                <w:i w:val="false"/>
                <w:color w:val="000000"/>
                <w:sz w:val="20"/>
              </w:rPr>
              <w:t>
Мопед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406400" cy="254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9398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838200" cy="2921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бюросының</w:t>
            </w:r>
            <w:r>
              <w:br/>
            </w:r>
            <w:r>
              <w:rPr>
                <w:rFonts w:ascii="Times New Roman"/>
                <w:b w:val="false"/>
                <w:i w:val="false"/>
                <w:color w:val="000000"/>
                <w:sz w:val="20"/>
              </w:rPr>
              <w:t xml:space="preserve">басшысы </w:t>
            </w:r>
            <w:r>
              <w:br/>
            </w:r>
            <w:r>
              <w:rPr>
                <w:rFonts w:ascii="Times New Roman"/>
                <w:b w:val="false"/>
                <w:i w:val="false"/>
                <w:color w:val="000000"/>
                <w:sz w:val="20"/>
              </w:rPr>
              <w:t>2022 жылғы 31 тамыздағы</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"Үй шаруашылықтарында энергияны тұтынуды зерттеу сауалнамасы" (индексі Н-010, кезеңділігі бес жылда бір рет) жалпымемлекеттік статистикалық байқаудың статистикалық нысанын толтыру жөніндегі нұсқаулық</w:t>
      </w:r>
    </w:p>
    <w:bookmarkStart w:name="z59" w:id="54"/>
    <w:p>
      <w:pPr>
        <w:spacing w:after="0"/>
        <w:ind w:left="0"/>
        <w:jc w:val="both"/>
      </w:pPr>
      <w:r>
        <w:rPr>
          <w:rFonts w:ascii="Times New Roman"/>
          <w:b w:val="false"/>
          <w:i w:val="false"/>
          <w:color w:val="000000"/>
          <w:sz w:val="28"/>
        </w:rPr>
        <w:t>
      1. Осы нұсқаулық "Үй шаруашылықтарында энергияны тұтынуды зерттеу сауалнамасы" (индексі Н-010, кезеңділігі бес жылда бір рет) жалпымемлекеттік статистикалық байқаудың статистикалық нысанын (бұдан әрі – статистикалық нысан) толтыруды нақтылайды.</w:t>
      </w:r>
    </w:p>
    <w:bookmarkEnd w:id="54"/>
    <w:bookmarkStart w:name="z60" w:id="55"/>
    <w:p>
      <w:pPr>
        <w:spacing w:after="0"/>
        <w:ind w:left="0"/>
        <w:jc w:val="both"/>
      </w:pPr>
      <w:r>
        <w:rPr>
          <w:rFonts w:ascii="Times New Roman"/>
          <w:b w:val="false"/>
          <w:i w:val="false"/>
          <w:color w:val="000000"/>
          <w:sz w:val="28"/>
        </w:rPr>
        <w:t>
      2. Осы нұсқаулықта келесі анықтамалар пайдаланылады:</w:t>
      </w:r>
    </w:p>
    <w:bookmarkEnd w:id="55"/>
    <w:bookmarkStart w:name="z61" w:id="56"/>
    <w:p>
      <w:pPr>
        <w:spacing w:after="0"/>
        <w:ind w:left="0"/>
        <w:jc w:val="both"/>
      </w:pPr>
      <w:r>
        <w:rPr>
          <w:rFonts w:ascii="Times New Roman"/>
          <w:b w:val="false"/>
          <w:i w:val="false"/>
          <w:color w:val="000000"/>
          <w:sz w:val="28"/>
        </w:rPr>
        <w:t>
      1)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56"/>
    <w:bookmarkStart w:name="z62" w:id="57"/>
    <w:p>
      <w:pPr>
        <w:spacing w:after="0"/>
        <w:ind w:left="0"/>
        <w:jc w:val="both"/>
      </w:pPr>
      <w:r>
        <w:rPr>
          <w:rFonts w:ascii="Times New Roman"/>
          <w:b w:val="false"/>
          <w:i w:val="false"/>
          <w:color w:val="000000"/>
          <w:sz w:val="28"/>
        </w:rPr>
        <w:t>
      2) 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bookmarkEnd w:id="57"/>
    <w:bookmarkStart w:name="z63" w:id="58"/>
    <w:p>
      <w:pPr>
        <w:spacing w:after="0"/>
        <w:ind w:left="0"/>
        <w:jc w:val="both"/>
      </w:pPr>
      <w:r>
        <w:rPr>
          <w:rFonts w:ascii="Times New Roman"/>
          <w:b w:val="false"/>
          <w:i w:val="false"/>
          <w:color w:val="000000"/>
          <w:sz w:val="28"/>
        </w:rPr>
        <w:t>
      3. Зерттеу респонденттерге сауалнама жүргізу және тікелей үй шаруашылықтарында отын мен энергияны тұтыну туралы мәліметтерді статистикалық нысанға жазу арқылы бес жылда бір рет жүргізіледі.</w:t>
      </w:r>
    </w:p>
    <w:bookmarkEnd w:id="58"/>
    <w:p>
      <w:pPr>
        <w:spacing w:after="0"/>
        <w:ind w:left="0"/>
        <w:jc w:val="both"/>
      </w:pPr>
      <w:r>
        <w:rPr>
          <w:rFonts w:ascii="Times New Roman"/>
          <w:b w:val="false"/>
          <w:i w:val="false"/>
          <w:color w:val="000000"/>
          <w:sz w:val="28"/>
        </w:rPr>
        <w:t xml:space="preserve">
      Статистикалық байқаудың респонденті үй шаруашылығының иесі болып табылады. Үй шаруашылығының иесі ретінде "Қазақстан Республикасында зейнетақымен қамсыздандыру туралы" Қазақстан Республикасы Заңының 11-бабы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16 жастан бастап зейнеткерлік жасқа дейінгі жұмыспен қамтылған үй шаруашылығының мүшесі болады. Үй шаруашылығында жұмыспен қамтылған адамдар жоқ болған жағдайда (зейнеткерлердің немесе құрамында зейнеткерлер, мүгедектігі бар адамдар, студенттер бар үй шаруашылықтары) үй шаруашылығының иесін қандай да бір табыс түрін иеленетін үй шаруашылығының мүшелері өз бетімен анықтайды.</w:t>
      </w:r>
    </w:p>
    <w:p>
      <w:pPr>
        <w:spacing w:after="0"/>
        <w:ind w:left="0"/>
        <w:jc w:val="both"/>
      </w:pPr>
      <w:r>
        <w:rPr>
          <w:rFonts w:ascii="Times New Roman"/>
          <w:b w:val="false"/>
          <w:i w:val="false"/>
          <w:color w:val="000000"/>
          <w:sz w:val="28"/>
        </w:rPr>
        <w:t>
      Статистикалық нысан іріктемелі жиынтыққа түскен әрбір жеке алынған үй шаруашылығына толтырылады.</w:t>
      </w:r>
    </w:p>
    <w:p>
      <w:pPr>
        <w:spacing w:after="0"/>
        <w:ind w:left="0"/>
        <w:jc w:val="both"/>
      </w:pPr>
      <w:r>
        <w:rPr>
          <w:rFonts w:ascii="Times New Roman"/>
          <w:b w:val="false"/>
          <w:i w:val="false"/>
          <w:color w:val="000000"/>
          <w:sz w:val="28"/>
        </w:rPr>
        <w:t xml:space="preserve">
      Үй шаруашылықтарының іріктемелі жиынтығы Ұлттық экономика министрлігінің Статистика комитеті төрағасының 2016 жылғы 11 қарашадағы № 266 </w:t>
      </w:r>
      <w:r>
        <w:rPr>
          <w:rFonts w:ascii="Times New Roman"/>
          <w:b w:val="false"/>
          <w:i w:val="false"/>
          <w:color w:val="000000"/>
          <w:sz w:val="28"/>
        </w:rPr>
        <w:t>бұйрығымен</w:t>
      </w:r>
      <w:r>
        <w:rPr>
          <w:rFonts w:ascii="Times New Roman"/>
          <w:b w:val="false"/>
          <w:i w:val="false"/>
          <w:color w:val="000000"/>
          <w:sz w:val="28"/>
        </w:rPr>
        <w:t xml:space="preserve"> бекітілген Үй шаруашылықтарына іріктемелі зерттеулер жүргізу әдістемесіне сәйкес қалыптастырылады (нормативтік құқықтық актілерді мемлекеттік тіркеу тізімінде № 14515 болып тіркелді). Статистикалық нысанның бір бланкісінде, егер олар бір үй-жай шегінде тұрса да, әртүрлі үй шаруашылықтарына жататын респонденттер бойынша ақпарат жазбаларын біріктіруге жол берілмейді. Егер бір мекенжай бойынша екі немесе одан да көп отбасы тұратын болса, сұхбат респонденттің келісімі бойынша отбасылардың бірімен жүргізіледі.</w:t>
      </w:r>
    </w:p>
    <w:bookmarkStart w:name="z64" w:id="59"/>
    <w:p>
      <w:pPr>
        <w:spacing w:after="0"/>
        <w:ind w:left="0"/>
        <w:jc w:val="both"/>
      </w:pPr>
      <w:r>
        <w:rPr>
          <w:rFonts w:ascii="Times New Roman"/>
          <w:b w:val="false"/>
          <w:i w:val="false"/>
          <w:color w:val="000000"/>
          <w:sz w:val="28"/>
        </w:rPr>
        <w:t>
      4. Статистикалық нысанның мәселелері мынадай модульдерге біріктірілген: үй шаруашылығы және тұрғын үй жағдайлары туралы; үй шаруашылықтарының отын мен энергияны тұтынуы туралы мәліметтер. Отын мен энергияны тұтыну пайдаланудың негізгі бағыттары бойынша бөлінеді: жылыту, ыстық сумен жабдықтау, тамақ дайындау, жарықтандыру және көлік.</w:t>
      </w:r>
    </w:p>
    <w:bookmarkEnd w:id="59"/>
    <w:p>
      <w:pPr>
        <w:spacing w:after="0"/>
        <w:ind w:left="0"/>
        <w:jc w:val="both"/>
      </w:pPr>
      <w:r>
        <w:rPr>
          <w:rFonts w:ascii="Times New Roman"/>
          <w:b w:val="false"/>
          <w:i w:val="false"/>
          <w:color w:val="000000"/>
          <w:sz w:val="28"/>
        </w:rPr>
        <w:t>
      Интервьюер үй шаруашылықтарының отын мен энергияны тұтынуы бойынша пікіртерімнің репрезентативтілігін қамтамасыз ету үшін үй шаруашылықтарында (пәтерлерде, үйлерде) тұрақты (кемінде 12 ай) тұратын респонденттерден жауап алады.</w:t>
      </w:r>
    </w:p>
    <w:p>
      <w:pPr>
        <w:spacing w:after="0"/>
        <w:ind w:left="0"/>
        <w:jc w:val="both"/>
      </w:pPr>
      <w:r>
        <w:rPr>
          <w:rFonts w:ascii="Times New Roman"/>
          <w:b w:val="false"/>
          <w:i w:val="false"/>
          <w:color w:val="000000"/>
          <w:sz w:val="28"/>
        </w:rPr>
        <w:t>
      Интервьюер респондентке сұрақтарды статистикалық нысанда келтірілгендей оқиды және сұрақтың келтірілген тұжырымынан ауытқымайды. Сауал салу кезінде сұрақтар оқылады және жауаптардың аталған нұсқаларына тиісті белгілер қойылады. Статистикалық нысанның қойылған сұрақтарына жауаптарды тікелей респонденттер өздері ұсынады. Респонденттің жауап нұсқасының коды "белгі" белгісімен қойылады. Қате жауап кодын белгілеген кезде оны сызып тастап, дұрыс жауапты белгілеу керек. Барлық жауаптар респонденттердің сөзімен жазылады. Растайтын құжаттарды ұсыну талап етілмейді.</w:t>
      </w:r>
    </w:p>
    <w:p>
      <w:pPr>
        <w:spacing w:after="0"/>
        <w:ind w:left="0"/>
        <w:jc w:val="both"/>
      </w:pPr>
      <w:r>
        <w:rPr>
          <w:rFonts w:ascii="Times New Roman"/>
          <w:b w:val="false"/>
          <w:i w:val="false"/>
          <w:color w:val="000000"/>
          <w:sz w:val="28"/>
        </w:rPr>
        <w:t>
      Сауалнама жүргізу кезінде сұрақтарда көрсетілген ауысуларға назар аудару қажет, олар статистикалық нысанда таңдалған жауап нұсқасынан кейін өту керек сұрақтың нөмірі көрсетілген жолақпен белгіленеді.</w:t>
      </w:r>
    </w:p>
    <w:bookmarkStart w:name="z65" w:id="60"/>
    <w:p>
      <w:pPr>
        <w:spacing w:after="0"/>
        <w:ind w:left="0"/>
        <w:jc w:val="both"/>
      </w:pPr>
      <w:r>
        <w:rPr>
          <w:rFonts w:ascii="Times New Roman"/>
          <w:b w:val="false"/>
          <w:i w:val="false"/>
          <w:color w:val="000000"/>
          <w:sz w:val="28"/>
        </w:rPr>
        <w:t>
      5. А модулінде үй шаруашылығы және тұрғын үй жағдайлары туралы мәліметтер көрсетіледі.</w:t>
      </w:r>
    </w:p>
    <w:bookmarkEnd w:id="60"/>
    <w:p>
      <w:pPr>
        <w:spacing w:after="0"/>
        <w:ind w:left="0"/>
        <w:jc w:val="both"/>
      </w:pPr>
      <w:r>
        <w:rPr>
          <w:rFonts w:ascii="Times New Roman"/>
          <w:b w:val="false"/>
          <w:i w:val="false"/>
          <w:color w:val="000000"/>
          <w:sz w:val="28"/>
        </w:rPr>
        <w:t>
      1 және 2-сұрақтар деректердің салыстырмалылығын қамтамасыз ету үшін мүшелері осы мекен-жайда 12 айдан аз тұратын үй шаруашылықтарын алып тастауды көздейді. Егер үй шаруашылығының мүшелері бір жылдан аз өмір сүрсе, сауалнама аяқталады</w:t>
      </w:r>
    </w:p>
    <w:p>
      <w:pPr>
        <w:spacing w:after="0"/>
        <w:ind w:left="0"/>
        <w:jc w:val="both"/>
      </w:pPr>
      <w:r>
        <w:rPr>
          <w:rFonts w:ascii="Times New Roman"/>
          <w:b w:val="false"/>
          <w:i w:val="false"/>
          <w:color w:val="000000"/>
          <w:sz w:val="28"/>
        </w:rPr>
        <w:t>
      3-сұрақта олардың осы мекенжай бойынша тіркелгеніне немесе тіркелмегеніне қарамастан тұратын адамдардың саны көрсетіледі.</w:t>
      </w:r>
    </w:p>
    <w:p>
      <w:pPr>
        <w:spacing w:after="0"/>
        <w:ind w:left="0"/>
        <w:jc w:val="both"/>
      </w:pPr>
      <w:r>
        <w:rPr>
          <w:rFonts w:ascii="Times New Roman"/>
          <w:b w:val="false"/>
          <w:i w:val="false"/>
          <w:color w:val="000000"/>
          <w:sz w:val="28"/>
        </w:rPr>
        <w:t>
      4-сұрақта терезелердің түрлері көрсетіледі (ағаш, пластик, металл).</w:t>
      </w:r>
    </w:p>
    <w:p>
      <w:pPr>
        <w:spacing w:after="0"/>
        <w:ind w:left="0"/>
        <w:jc w:val="both"/>
      </w:pPr>
      <w:r>
        <w:rPr>
          <w:rFonts w:ascii="Times New Roman"/>
          <w:b w:val="false"/>
          <w:i w:val="false"/>
          <w:color w:val="000000"/>
          <w:sz w:val="28"/>
        </w:rPr>
        <w:t>
      5 және 6-сұрақтарда жылу оқшаулағыштың болуы және тұрғын үй-жайдың қандай құрамдастары жылу оқшауландырылғаны көрсетіледі.</w:t>
      </w:r>
    </w:p>
    <w:p>
      <w:pPr>
        <w:spacing w:after="0"/>
        <w:ind w:left="0"/>
        <w:jc w:val="both"/>
      </w:pPr>
      <w:r>
        <w:rPr>
          <w:rFonts w:ascii="Times New Roman"/>
          <w:b w:val="false"/>
          <w:i w:val="false"/>
          <w:color w:val="000000"/>
          <w:sz w:val="28"/>
        </w:rPr>
        <w:t>
      7-сұрақта өткен қыста үй-жайда қандай температура болғаны көрсетіледі, респонденттің жауабына байланысты температуралық аралықты таңдау қажет.</w:t>
      </w:r>
    </w:p>
    <w:bookmarkStart w:name="z66" w:id="61"/>
    <w:p>
      <w:pPr>
        <w:spacing w:after="0"/>
        <w:ind w:left="0"/>
        <w:jc w:val="both"/>
      </w:pPr>
      <w:r>
        <w:rPr>
          <w:rFonts w:ascii="Times New Roman"/>
          <w:b w:val="false"/>
          <w:i w:val="false"/>
          <w:color w:val="000000"/>
          <w:sz w:val="28"/>
        </w:rPr>
        <w:t xml:space="preserve">
      6. В модулінде тұрғын үйді жылыту туралы ақпарат көрсетіледі. </w:t>
      </w:r>
    </w:p>
    <w:bookmarkEnd w:id="61"/>
    <w:p>
      <w:pPr>
        <w:spacing w:after="0"/>
        <w:ind w:left="0"/>
        <w:jc w:val="both"/>
      </w:pPr>
      <w:r>
        <w:rPr>
          <w:rFonts w:ascii="Times New Roman"/>
          <w:b w:val="false"/>
          <w:i w:val="false"/>
          <w:color w:val="000000"/>
          <w:sz w:val="28"/>
        </w:rPr>
        <w:t>
      8-сұрақта жыл бойы пайдаланылатын үй-жайда орнатылған жылыту жүйесінің түрі көрсетіледі. Егер жауап "орталық" болса, онда 10-сұраққа өтіңіз.</w:t>
      </w:r>
    </w:p>
    <w:p>
      <w:pPr>
        <w:spacing w:after="0"/>
        <w:ind w:left="0"/>
        <w:jc w:val="both"/>
      </w:pPr>
      <w:r>
        <w:rPr>
          <w:rFonts w:ascii="Times New Roman"/>
          <w:b w:val="false"/>
          <w:i w:val="false"/>
          <w:color w:val="000000"/>
          <w:sz w:val="28"/>
        </w:rPr>
        <w:t>
      Автономды жылыту жүйесі жағдайында 9-сұрақта пайдаланылатын жабдықтың түрін, оның жасын, отынды немесе үй-жайды жылыту үшін пайдаланылатын энергия көзін көрсету қажет. Осы тармақта жауаптардың бір нұсқасын санмен белгілеу қажет.</w:t>
      </w:r>
    </w:p>
    <w:p>
      <w:pPr>
        <w:spacing w:after="0"/>
        <w:ind w:left="0"/>
        <w:jc w:val="both"/>
      </w:pPr>
      <w:r>
        <w:rPr>
          <w:rFonts w:ascii="Times New Roman"/>
          <w:b w:val="false"/>
          <w:i w:val="false"/>
          <w:color w:val="000000"/>
          <w:sz w:val="28"/>
        </w:rPr>
        <w:t>
      Тас көмірге екі ішкі санат кіреді: кокстелген көмір (домна пештерінде қолданылады) және жылу мен бу шығару үшін қолданылатын басқа битуминозды көмір мен антрацит.</w:t>
      </w:r>
    </w:p>
    <w:p>
      <w:pPr>
        <w:spacing w:after="0"/>
        <w:ind w:left="0"/>
        <w:jc w:val="both"/>
      </w:pPr>
      <w:r>
        <w:rPr>
          <w:rFonts w:ascii="Times New Roman"/>
          <w:b w:val="false"/>
          <w:i w:val="false"/>
          <w:color w:val="000000"/>
          <w:sz w:val="28"/>
        </w:rPr>
        <w:t>
      Табиғи газ – газ тәрізді көмірсутектердің қоспасы, негізінен метан, сонымен қатар этан, пропан және аз мөлшерде жоғары көмірсутектер және сутегі мен көмірқышқыл газы сияқты жанбайтын газдар.</w:t>
      </w:r>
    </w:p>
    <w:p>
      <w:pPr>
        <w:spacing w:after="0"/>
        <w:ind w:left="0"/>
        <w:jc w:val="both"/>
      </w:pPr>
      <w:r>
        <w:rPr>
          <w:rFonts w:ascii="Times New Roman"/>
          <w:b w:val="false"/>
          <w:i w:val="false"/>
          <w:color w:val="000000"/>
          <w:sz w:val="28"/>
        </w:rPr>
        <w:t>
      Сұйытылған пропан мен бутан-тұрмыстық отын ретінде жергілікті техникалық шарттар бойынша өндірілетін сұйытылған газдың фракциялары мен қоспаларын қоса алғанда, сұйытылған газ.</w:t>
      </w:r>
    </w:p>
    <w:p>
      <w:pPr>
        <w:spacing w:after="0"/>
        <w:ind w:left="0"/>
        <w:jc w:val="both"/>
      </w:pPr>
      <w:r>
        <w:rPr>
          <w:rFonts w:ascii="Times New Roman"/>
          <w:b w:val="false"/>
          <w:i w:val="false"/>
          <w:color w:val="000000"/>
          <w:sz w:val="28"/>
        </w:rPr>
        <w:t>
      Электр энергиясы – жылу электрорталықтары, атом электрстанциялары, газ турбиналық электрстанциялары, дизель электрстанциялары, су электр станциялары өндіретін электрэнергиясы және жаңартылатын көздерден алынатын өзге де энергия.</w:t>
      </w:r>
    </w:p>
    <w:p>
      <w:pPr>
        <w:spacing w:after="0"/>
        <w:ind w:left="0"/>
        <w:jc w:val="both"/>
      </w:pPr>
      <w:r>
        <w:rPr>
          <w:rFonts w:ascii="Times New Roman"/>
          <w:b w:val="false"/>
          <w:i w:val="false"/>
          <w:color w:val="000000"/>
          <w:sz w:val="28"/>
        </w:rPr>
        <w:t>
      Газойли (дизель отыны) – дистиллятты мазут отыны, ең алдымен, 180-3800с Дистилляция ауқымы бар орташа дистиллят болып табылады.</w:t>
      </w:r>
    </w:p>
    <w:p>
      <w:pPr>
        <w:spacing w:after="0"/>
        <w:ind w:left="0"/>
        <w:jc w:val="both"/>
      </w:pPr>
      <w:r>
        <w:rPr>
          <w:rFonts w:ascii="Times New Roman"/>
          <w:b w:val="false"/>
          <w:i w:val="false"/>
          <w:color w:val="000000"/>
          <w:sz w:val="28"/>
        </w:rPr>
        <w:t>
      Биоотын – биомассадан тікелей немесе жанама түрде алынған отын. Бұл санатқа отын, ағаш түйіршіктері мен брикеттер, ағаш қалдықтары, сабан, ауылшаруашылық және орман қалдықтарынан басқа отын, жануарлардың қалдықтары (көң), сондай-ақ агломерацияланғанды қоса алғанда, ағаш көмір кіреді.</w:t>
      </w:r>
    </w:p>
    <w:p>
      <w:pPr>
        <w:spacing w:after="0"/>
        <w:ind w:left="0"/>
        <w:jc w:val="both"/>
      </w:pPr>
      <w:r>
        <w:rPr>
          <w:rFonts w:ascii="Times New Roman"/>
          <w:b w:val="false"/>
          <w:i w:val="false"/>
          <w:color w:val="000000"/>
          <w:sz w:val="28"/>
        </w:rPr>
        <w:t>
      Керосин – жанғыш сұйықтық, көмірсутектердің қоспасы, ол 150-2500С температура аралығында қайнайды. Керосинді мұнайды айдау (ректификациялау) арқылы алады.</w:t>
      </w:r>
    </w:p>
    <w:p>
      <w:pPr>
        <w:spacing w:after="0"/>
        <w:ind w:left="0"/>
        <w:jc w:val="both"/>
      </w:pPr>
      <w:r>
        <w:rPr>
          <w:rFonts w:ascii="Times New Roman"/>
          <w:b w:val="false"/>
          <w:i w:val="false"/>
          <w:color w:val="000000"/>
          <w:sz w:val="28"/>
        </w:rPr>
        <w:t>
      Сұрақта көрсетілмеген отынды немесе энергия көзін пайдаланған жағдайда "Басқа" деп көрсету керек.</w:t>
      </w:r>
    </w:p>
    <w:p>
      <w:pPr>
        <w:spacing w:after="0"/>
        <w:ind w:left="0"/>
        <w:jc w:val="both"/>
      </w:pPr>
      <w:r>
        <w:rPr>
          <w:rFonts w:ascii="Times New Roman"/>
          <w:b w:val="false"/>
          <w:i w:val="false"/>
          <w:color w:val="000000"/>
          <w:sz w:val="28"/>
        </w:rPr>
        <w:t>
      10-сұрақта үй-жайларды жылыту үшін отынды немесе электр энергиясын пайдаланатын басқа жабдықты көрсету қажет. Егер басқа жабдық болмаса, 12-сұраққа өту керек.</w:t>
      </w:r>
    </w:p>
    <w:bookmarkStart w:name="z67" w:id="62"/>
    <w:p>
      <w:pPr>
        <w:spacing w:after="0"/>
        <w:ind w:left="0"/>
        <w:jc w:val="both"/>
      </w:pPr>
      <w:r>
        <w:rPr>
          <w:rFonts w:ascii="Times New Roman"/>
          <w:b w:val="false"/>
          <w:i w:val="false"/>
          <w:color w:val="000000"/>
          <w:sz w:val="28"/>
        </w:rPr>
        <w:t xml:space="preserve">
      7. С модулінде суды қыздыру туралы ақпарат көрсетіледі. </w:t>
      </w:r>
    </w:p>
    <w:bookmarkEnd w:id="62"/>
    <w:p>
      <w:pPr>
        <w:spacing w:after="0"/>
        <w:ind w:left="0"/>
        <w:jc w:val="both"/>
      </w:pPr>
      <w:r>
        <w:rPr>
          <w:rFonts w:ascii="Times New Roman"/>
          <w:b w:val="false"/>
          <w:i w:val="false"/>
          <w:color w:val="000000"/>
          <w:sz w:val="28"/>
        </w:rPr>
        <w:t>
      12-сұрақта респондент ыстық суды (орталық немесе автономды) алатын жылыту жүйесінен таңдау қажет. Егер респондент "автономды" деп жауап берсе, келесі сұрақ суды жылыту үшін отын немесе электр энергиясын тұтынатын өз жабдығының болуын нақтылайды. 14-сұрақта пайдаланылатын жабдықтың түрін, жасын және отынды немесе суды жылыту үшін пайдаланылатын энергия көзін көрсету қажет.</w:t>
      </w:r>
    </w:p>
    <w:p>
      <w:pPr>
        <w:spacing w:after="0"/>
        <w:ind w:left="0"/>
        <w:jc w:val="both"/>
      </w:pPr>
      <w:r>
        <w:rPr>
          <w:rFonts w:ascii="Times New Roman"/>
          <w:b w:val="false"/>
          <w:i w:val="false"/>
          <w:color w:val="000000"/>
          <w:sz w:val="28"/>
        </w:rPr>
        <w:t>
      Суды жылыту үшін пайдаланылатын отынды немесе энергия көзін таңдау үшін Жауап нұсқасын тізім бойынша санмен белгілеу қажет.</w:t>
      </w:r>
    </w:p>
    <w:p>
      <w:pPr>
        <w:spacing w:after="0"/>
        <w:ind w:left="0"/>
        <w:jc w:val="both"/>
      </w:pPr>
      <w:r>
        <w:rPr>
          <w:rFonts w:ascii="Times New Roman"/>
          <w:b w:val="false"/>
          <w:i w:val="false"/>
          <w:color w:val="000000"/>
          <w:sz w:val="28"/>
        </w:rPr>
        <w:t>
      15-сұрақ қосымша автономды жабдықтардың бар-жоғын анықтайды, үй шаруашылығында суды жылыту үшін екінші маңызды. Егер жоқ болса, онда 17-сұраққа өту керек.</w:t>
      </w:r>
    </w:p>
    <w:p>
      <w:pPr>
        <w:spacing w:after="0"/>
        <w:ind w:left="0"/>
        <w:jc w:val="both"/>
      </w:pPr>
      <w:r>
        <w:rPr>
          <w:rFonts w:ascii="Times New Roman"/>
          <w:b w:val="false"/>
          <w:i w:val="false"/>
          <w:color w:val="000000"/>
          <w:sz w:val="28"/>
        </w:rPr>
        <w:t>
      16-сұрақта жабдықтың бір түрін таңдау керек, оның жасын, сондай-ақ отын немесе энергия көзін көрсету керек.</w:t>
      </w:r>
    </w:p>
    <w:bookmarkStart w:name="z68" w:id="63"/>
    <w:p>
      <w:pPr>
        <w:spacing w:after="0"/>
        <w:ind w:left="0"/>
        <w:jc w:val="both"/>
      </w:pPr>
      <w:r>
        <w:rPr>
          <w:rFonts w:ascii="Times New Roman"/>
          <w:b w:val="false"/>
          <w:i w:val="false"/>
          <w:color w:val="000000"/>
          <w:sz w:val="28"/>
        </w:rPr>
        <w:t>
      8. D модулі тұрғын үйде электр энергиясын өндіруге арналған меншікті жабдықтың болуын көздейді. Осы жабдықтың сипаттамаларын көрсету қажет.</w:t>
      </w:r>
    </w:p>
    <w:bookmarkEnd w:id="63"/>
    <w:bookmarkStart w:name="z69" w:id="64"/>
    <w:p>
      <w:pPr>
        <w:spacing w:after="0"/>
        <w:ind w:left="0"/>
        <w:jc w:val="both"/>
      </w:pPr>
      <w:r>
        <w:rPr>
          <w:rFonts w:ascii="Times New Roman"/>
          <w:b w:val="false"/>
          <w:i w:val="false"/>
          <w:color w:val="000000"/>
          <w:sz w:val="28"/>
        </w:rPr>
        <w:t>
      9. Е модулінде күн коллекторы мен жылу сорғысын пайдалануы көрсетіледі. Тиісті жабдық болған жағдайда; онда жабдықтың түрі жылыту және суды ысыту туралы сұрақтарда тиісінше көрсетілуге тиіс. Егер технологиялар болмаса, 27-сұраққа көшеміз.</w:t>
      </w:r>
    </w:p>
    <w:bookmarkEnd w:id="64"/>
    <w:p>
      <w:pPr>
        <w:spacing w:after="0"/>
        <w:ind w:left="0"/>
        <w:jc w:val="both"/>
      </w:pPr>
      <w:r>
        <w:rPr>
          <w:rFonts w:ascii="Times New Roman"/>
          <w:b w:val="false"/>
          <w:i w:val="false"/>
          <w:color w:val="000000"/>
          <w:sz w:val="28"/>
        </w:rPr>
        <w:t>
      Егер үй шаруашылығында күн коллекторын пайдаланса, онда оның ауданын шаршы метрмен, пайдалану мақсаты мен түрін көрсету қажет. Күн коллекторлары дизайн түріне қарай екі негізгі түрге бөлінеді: панель түрі және вакуум түрі.Жылу сорғысын пайдалану кезінде оның сипаттамалары және мақсаты көрсетіледі.</w:t>
      </w:r>
    </w:p>
    <w:bookmarkStart w:name="z70" w:id="65"/>
    <w:p>
      <w:pPr>
        <w:spacing w:after="0"/>
        <w:ind w:left="0"/>
        <w:jc w:val="both"/>
      </w:pPr>
      <w:r>
        <w:rPr>
          <w:rFonts w:ascii="Times New Roman"/>
          <w:b w:val="false"/>
          <w:i w:val="false"/>
          <w:color w:val="000000"/>
          <w:sz w:val="28"/>
        </w:rPr>
        <w:t>
      10. F модулінде тамақ дайындауға арналған жабдықтың ұсынылатын түрлерінің бірі, сондай-ақ пайдаланылатын отын немесе энергия түрі көрсетіледі. Егер жабдық электр энергиясын пайдаланса, онда қуатты Ваттқа көрсету қажет.</w:t>
      </w:r>
    </w:p>
    <w:bookmarkEnd w:id="65"/>
    <w:bookmarkStart w:name="z71" w:id="66"/>
    <w:p>
      <w:pPr>
        <w:spacing w:after="0"/>
        <w:ind w:left="0"/>
        <w:jc w:val="both"/>
      </w:pPr>
      <w:r>
        <w:rPr>
          <w:rFonts w:ascii="Times New Roman"/>
          <w:b w:val="false"/>
          <w:i w:val="false"/>
          <w:color w:val="000000"/>
          <w:sz w:val="28"/>
        </w:rPr>
        <w:t>
      11. G модулі тұрғын үйде ауаны салқындату немесе желдету жүйесінің болуын қарастырады. Егер 28-сұраққа жауап "Иә" болса, онда 29-сұрақта жабдықтың пайдалану мерзімі мен қуаты Ваттқа көрсетіледі.</w:t>
      </w:r>
    </w:p>
    <w:bookmarkEnd w:id="66"/>
    <w:bookmarkStart w:name="z72" w:id="67"/>
    <w:p>
      <w:pPr>
        <w:spacing w:after="0"/>
        <w:ind w:left="0"/>
        <w:jc w:val="both"/>
      </w:pPr>
      <w:r>
        <w:rPr>
          <w:rFonts w:ascii="Times New Roman"/>
          <w:b w:val="false"/>
          <w:i w:val="false"/>
          <w:color w:val="000000"/>
          <w:sz w:val="28"/>
        </w:rPr>
        <w:t>
      12. H модулінде жылу энергиясын тұтынуы туралы ақпарат көрсетіледі.</w:t>
      </w:r>
    </w:p>
    <w:bookmarkEnd w:id="67"/>
    <w:bookmarkStart w:name="z73" w:id="68"/>
    <w:p>
      <w:pPr>
        <w:spacing w:after="0"/>
        <w:ind w:left="0"/>
        <w:jc w:val="both"/>
      </w:pPr>
      <w:r>
        <w:rPr>
          <w:rFonts w:ascii="Times New Roman"/>
          <w:b w:val="false"/>
          <w:i w:val="false"/>
          <w:color w:val="000000"/>
          <w:sz w:val="28"/>
        </w:rPr>
        <w:t>
      13. I модулінде энергияны тұтыну тұрғысынан ең маңызды болып табылатын тұрмыстық электр құралдарының қуаты мен жасын көрсету қажет: тоңазытқыш, мұздатқыш, кір жуғыш машина, кептіргіші бар аралас кір жуғыш машина (жартылай автоматты), кір жуғыш машина, ыдыс жуғыш машина. Басқа құрылғылар үшін жасын көрсету жеткілікті.</w:t>
      </w:r>
    </w:p>
    <w:bookmarkEnd w:id="68"/>
    <w:bookmarkStart w:name="z74" w:id="69"/>
    <w:p>
      <w:pPr>
        <w:spacing w:after="0"/>
        <w:ind w:left="0"/>
        <w:jc w:val="both"/>
      </w:pPr>
      <w:r>
        <w:rPr>
          <w:rFonts w:ascii="Times New Roman"/>
          <w:b w:val="false"/>
          <w:i w:val="false"/>
          <w:color w:val="000000"/>
          <w:sz w:val="28"/>
        </w:rPr>
        <w:t>
      14. J модулінде жарықтандыру және тұрғын үйіңізде орнатылған өлшеу және реттеу аспаптары туралы ақпарат көрсетіледі.</w:t>
      </w:r>
    </w:p>
    <w:bookmarkEnd w:id="69"/>
    <w:p>
      <w:pPr>
        <w:spacing w:after="0"/>
        <w:ind w:left="0"/>
        <w:jc w:val="both"/>
      </w:pPr>
      <w:r>
        <w:rPr>
          <w:rFonts w:ascii="Times New Roman"/>
          <w:b w:val="false"/>
          <w:i w:val="false"/>
          <w:color w:val="000000"/>
          <w:sz w:val="28"/>
        </w:rPr>
        <w:t>
      33-сұрақтың негізгі мақсаты-тұрғын үйді жарықтандыру үшін қолданылатын технологияны анықтау. Әр типтегі шамдардың санын және олардың қонақ бөлмесінде және ас үйде күніне сағаттардың шамамен қолданылуын көрсету керек.</w:t>
      </w:r>
    </w:p>
    <w:bookmarkStart w:name="z75" w:id="70"/>
    <w:p>
      <w:pPr>
        <w:spacing w:after="0"/>
        <w:ind w:left="0"/>
        <w:jc w:val="both"/>
      </w:pPr>
      <w:r>
        <w:rPr>
          <w:rFonts w:ascii="Times New Roman"/>
          <w:b w:val="false"/>
          <w:i w:val="false"/>
          <w:color w:val="000000"/>
          <w:sz w:val="28"/>
        </w:rPr>
        <w:t>
      15. К модулінде респонденттің жеке мақсатта пайдаланылатын көлік құралы көрсетіледі. Бұл тармаққа үй шаруашылықтарының қажеттіліктері үшін пайдаланылатын қызметтік көлік енгізілмеуі тиіс.</w:t>
      </w:r>
    </w:p>
    <w:bookmarkEnd w:id="70"/>
    <w:p>
      <w:pPr>
        <w:spacing w:after="0"/>
        <w:ind w:left="0"/>
        <w:jc w:val="both"/>
      </w:pPr>
      <w:r>
        <w:rPr>
          <w:rFonts w:ascii="Times New Roman"/>
          <w:b w:val="false"/>
          <w:i w:val="false"/>
          <w:color w:val="000000"/>
          <w:sz w:val="28"/>
        </w:rPr>
        <w:t>
      Көлік болған кезде 36, 37, 38-сұрақтарда олардың негізгі сипаттамалары: тұтынылатын отын түрі, отынның орташа шығысы, жалпы жүрісі және жасы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