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5aa3b" w14:textId="375aa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Бақылау және қадағалау субъектісіне (объектісіне) бару арқылы профилактикалық бақылау жүргізудің жартыжылдық тізімдерінің нысанын және бақылау және қадағалау субъектісіне (объектісіне) бару арқылы профилактикалық бақылау жүргізудің жартыжылдық тізімдеріне өзгерістер енгізу тәртібін бекіту туралы</w:t>
      </w:r>
    </w:p>
    <w:p>
      <w:pPr>
        <w:spacing w:after="0"/>
        <w:ind w:left="0"/>
        <w:jc w:val="both"/>
      </w:pPr>
      <w:r>
        <w:rPr>
          <w:rFonts w:ascii="Times New Roman"/>
          <w:b w:val="false"/>
          <w:i w:val="false"/>
          <w:color w:val="000000"/>
          <w:sz w:val="28"/>
        </w:rPr>
        <w:t>Қазақстан Республикасы Бас Прокурорының 2022 жылғы 9 қыркүйектегі № 182 бұйрығы. Қазақстан Республикасының Әділет министрлігінде 2022 жылғы 14 қыркүйекте № 29580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01.01.2023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Кәсіпкерлік </w:t>
      </w:r>
      <w:r>
        <w:rPr>
          <w:rFonts w:ascii="Times New Roman"/>
          <w:b w:val="false"/>
          <w:i w:val="false"/>
          <w:color w:val="000000"/>
          <w:sz w:val="28"/>
        </w:rPr>
        <w:t>кодексінің</w:t>
      </w:r>
      <w:r>
        <w:rPr>
          <w:rFonts w:ascii="Times New Roman"/>
          <w:b w:val="false"/>
          <w:i w:val="false"/>
          <w:color w:val="000000"/>
          <w:sz w:val="28"/>
        </w:rPr>
        <w:t xml:space="preserve"> 144-2-бабының 4-тармағының төртінші және бесінші бөліктеріне сәйкес, БҰЙЫРАМЫН:</w:t>
      </w:r>
    </w:p>
    <w:bookmarkStart w:name="z2" w:id="0"/>
    <w:p>
      <w:pPr>
        <w:spacing w:after="0"/>
        <w:ind w:left="0"/>
        <w:jc w:val="both"/>
      </w:pPr>
      <w:r>
        <w:rPr>
          <w:rFonts w:ascii="Times New Roman"/>
          <w:b w:val="false"/>
          <w:i w:val="false"/>
          <w:color w:val="000000"/>
          <w:sz w:val="28"/>
        </w:rPr>
        <w:t>
      1. Мыналар:</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1-қосымшаға</w:t>
      </w:r>
      <w:r>
        <w:rPr>
          <w:rFonts w:ascii="Times New Roman"/>
          <w:b w:val="false"/>
          <w:i w:val="false"/>
          <w:color w:val="000000"/>
          <w:sz w:val="28"/>
        </w:rPr>
        <w:t xml:space="preserve"> сәйкес бақылау және қадағалау субъектісіне (объектісіне) бару арқылы профилактикалық бақылау жүргізудің жартыжылдық тізімдерінің нысаны;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2-қосымшаға</w:t>
      </w:r>
      <w:r>
        <w:rPr>
          <w:rFonts w:ascii="Times New Roman"/>
          <w:b w:val="false"/>
          <w:i w:val="false"/>
          <w:color w:val="000000"/>
          <w:sz w:val="28"/>
        </w:rPr>
        <w:t xml:space="preserve"> сәйкес Бақылау және қадағалау субъектісіне (объектісіне) бару арқылы профилактикалық бақылау жүргізудің жартыжылдық тізімдеріне өзгеріс енгізу қағидалары бекітілсін.</w:t>
      </w:r>
    </w:p>
    <w:bookmarkStart w:name="z5" w:id="1"/>
    <w:p>
      <w:pPr>
        <w:spacing w:after="0"/>
        <w:ind w:left="0"/>
        <w:jc w:val="both"/>
      </w:pPr>
      <w:r>
        <w:rPr>
          <w:rFonts w:ascii="Times New Roman"/>
          <w:b w:val="false"/>
          <w:i w:val="false"/>
          <w:color w:val="000000"/>
          <w:sz w:val="28"/>
        </w:rPr>
        <w:t>
      2. Қазақстан Республикасы Бас прокуратурасының Құқықтық статистика және арнайы есепке алу жөніндегі комитеті (бұдан әрі – Комитет):</w:t>
      </w:r>
    </w:p>
    <w:bookmarkEnd w:id="1"/>
    <w:bookmarkStart w:name="z6"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7" w:id="3"/>
    <w:p>
      <w:pPr>
        <w:spacing w:after="0"/>
        <w:ind w:left="0"/>
        <w:jc w:val="both"/>
      </w:pPr>
      <w:r>
        <w:rPr>
          <w:rFonts w:ascii="Times New Roman"/>
          <w:b w:val="false"/>
          <w:i w:val="false"/>
          <w:color w:val="000000"/>
          <w:sz w:val="28"/>
        </w:rPr>
        <w:t>
      2) осы бұйрықты Қазақстан Республикасы Бас прокуратурасының ресми интернет-ресурсында орналастыруды;</w:t>
      </w:r>
    </w:p>
    <w:bookmarkEnd w:id="3"/>
    <w:bookmarkStart w:name="z8" w:id="4"/>
    <w:p>
      <w:pPr>
        <w:spacing w:after="0"/>
        <w:ind w:left="0"/>
        <w:jc w:val="both"/>
      </w:pPr>
      <w:r>
        <w:rPr>
          <w:rFonts w:ascii="Times New Roman"/>
          <w:b w:val="false"/>
          <w:i w:val="false"/>
          <w:color w:val="000000"/>
          <w:sz w:val="28"/>
        </w:rPr>
        <w:t>
      3) осы бұйрықтың көшірмесін мүдделі мемлекеттік органдарға, Қазақстан Республикасы Бас прокуратурасының құрылымдық бөлімшелерінің басшыларына, облыстардың, астананың, республикалық маңызы бар және оларға теңестірілген қалалардың прокурорларына, сондай-ақ Комитеттің аумақтық органдарына мәлімет үшін жолдауды қамтамасыз етсін.</w:t>
      </w:r>
    </w:p>
    <w:bookmarkEnd w:id="4"/>
    <w:bookmarkStart w:name="z9" w:id="5"/>
    <w:p>
      <w:pPr>
        <w:spacing w:after="0"/>
        <w:ind w:left="0"/>
        <w:jc w:val="both"/>
      </w:pPr>
      <w:r>
        <w:rPr>
          <w:rFonts w:ascii="Times New Roman"/>
          <w:b w:val="false"/>
          <w:i w:val="false"/>
          <w:color w:val="000000"/>
          <w:sz w:val="28"/>
        </w:rPr>
        <w:t>
      3. Осы бұйрықтың орындалуын бақылау Комитет төрағасына жүктелсін.</w:t>
      </w:r>
    </w:p>
    <w:bookmarkEnd w:id="5"/>
    <w:bookmarkStart w:name="z10" w:id="6"/>
    <w:p>
      <w:pPr>
        <w:spacing w:after="0"/>
        <w:ind w:left="0"/>
        <w:jc w:val="both"/>
      </w:pPr>
      <w:r>
        <w:rPr>
          <w:rFonts w:ascii="Times New Roman"/>
          <w:b w:val="false"/>
          <w:i w:val="false"/>
          <w:color w:val="000000"/>
          <w:sz w:val="28"/>
        </w:rPr>
        <w:t>
      4. Осы бұйрық ресми жариялануға жатады және 2023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Бас Прокуроры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2022 жылғы 9 қыркүйектегі</w:t>
            </w:r>
            <w:r>
              <w:br/>
            </w:r>
            <w:r>
              <w:rPr>
                <w:rFonts w:ascii="Times New Roman"/>
                <w:b w:val="false"/>
                <w:i w:val="false"/>
                <w:color w:val="000000"/>
                <w:sz w:val="20"/>
              </w:rPr>
              <w:t>№ 182 бұйрығына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Реттеуші мемлекеттік органның </w:t>
            </w:r>
            <w:r>
              <w:br/>
            </w:r>
            <w:r>
              <w:rPr>
                <w:rFonts w:ascii="Times New Roman"/>
                <w:b w:val="false"/>
                <w:i w:val="false"/>
                <w:color w:val="000000"/>
                <w:sz w:val="20"/>
              </w:rPr>
              <w:t xml:space="preserve">немесе жергілікті атқарушы </w:t>
            </w:r>
            <w:r>
              <w:br/>
            </w:r>
            <w:r>
              <w:rPr>
                <w:rFonts w:ascii="Times New Roman"/>
                <w:b w:val="false"/>
                <w:i w:val="false"/>
                <w:color w:val="000000"/>
                <w:sz w:val="20"/>
              </w:rPr>
              <w:t xml:space="preserve">органның бірінші басшысының </w:t>
            </w:r>
            <w:r>
              <w:br/>
            </w:r>
            <w:r>
              <w:rPr>
                <w:rFonts w:ascii="Times New Roman"/>
                <w:b w:val="false"/>
                <w:i w:val="false"/>
                <w:color w:val="000000"/>
                <w:sz w:val="20"/>
              </w:rPr>
              <w:t>актісімен бекітіледі</w:t>
            </w:r>
          </w:p>
        </w:tc>
      </w:tr>
    </w:tbl>
    <w:bookmarkStart w:name="z12" w:id="7"/>
    <w:p>
      <w:pPr>
        <w:spacing w:after="0"/>
        <w:ind w:left="0"/>
        <w:jc w:val="left"/>
      </w:pPr>
      <w:r>
        <w:rPr>
          <w:rFonts w:ascii="Times New Roman"/>
          <w:b/>
          <w:i w:val="false"/>
          <w:color w:val="000000"/>
        </w:rPr>
        <w:t xml:space="preserve"> Бақылау және қадағалау субъектісіне (объектісіне) бару арқылы профилактикалық бақылау жүргізудің 20__жылдың ____ жартыжылдығының тізімі ________________________________________________________________________________  (мемлекеттік органның және мемлекеттік бақылау жүзеге асырылатын қызмет саласының атауы)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субъектінің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бизнес сәйкестендіру нөмірі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объектінің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субъектінің (объектінің) орналасқан жері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тобы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субъектінің кәсіпкерлік санаты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субъектінің әділет органдарында бастапқы мемлекеттік тіркелген күні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w:t>
            </w:r>
            <w:r>
              <w:br/>
            </w:r>
            <w:r>
              <w:rPr>
                <w:rFonts w:ascii="Times New Roman"/>
                <w:b w:val="false"/>
                <w:i w:val="false"/>
                <w:color w:val="000000"/>
                <w:sz w:val="20"/>
              </w:rPr>
              <w:t>2022 жылғы 9 қыркүйектегі</w:t>
            </w:r>
            <w:r>
              <w:br/>
            </w:r>
            <w:r>
              <w:rPr>
                <w:rFonts w:ascii="Times New Roman"/>
                <w:b w:val="false"/>
                <w:i w:val="false"/>
                <w:color w:val="000000"/>
                <w:sz w:val="20"/>
              </w:rPr>
              <w:t>№ 182 бұйрығына</w:t>
            </w:r>
            <w:r>
              <w:br/>
            </w:r>
            <w:r>
              <w:rPr>
                <w:rFonts w:ascii="Times New Roman"/>
                <w:b w:val="false"/>
                <w:i w:val="false"/>
                <w:color w:val="000000"/>
                <w:sz w:val="20"/>
              </w:rPr>
              <w:t>2 қосымша</w:t>
            </w:r>
          </w:p>
        </w:tc>
      </w:tr>
    </w:tbl>
    <w:bookmarkStart w:name="z14" w:id="8"/>
    <w:p>
      <w:pPr>
        <w:spacing w:after="0"/>
        <w:ind w:left="0"/>
        <w:jc w:val="left"/>
      </w:pPr>
      <w:r>
        <w:rPr>
          <w:rFonts w:ascii="Times New Roman"/>
          <w:b/>
          <w:i w:val="false"/>
          <w:color w:val="000000"/>
        </w:rPr>
        <w:t xml:space="preserve"> Бақылау және қадағалау субъектісіне (объектісіне) бару арқылы профилактикалық бақылау жүргізудің жартыжылдық тізімдеріне өзгерістер енгізу қағидалары</w:t>
      </w:r>
    </w:p>
    <w:bookmarkEnd w:id="8"/>
    <w:bookmarkStart w:name="z15" w:id="9"/>
    <w:p>
      <w:pPr>
        <w:spacing w:after="0"/>
        <w:ind w:left="0"/>
        <w:jc w:val="left"/>
      </w:pPr>
      <w:r>
        <w:rPr>
          <w:rFonts w:ascii="Times New Roman"/>
          <w:b/>
          <w:i w:val="false"/>
          <w:color w:val="000000"/>
        </w:rPr>
        <w:t xml:space="preserve"> 1-тарау. Жалпы ережелер</w:t>
      </w:r>
    </w:p>
    <w:bookmarkEnd w:id="9"/>
    <w:p>
      <w:pPr>
        <w:spacing w:after="0"/>
        <w:ind w:left="0"/>
        <w:jc w:val="left"/>
      </w:pPr>
    </w:p>
    <w:p>
      <w:pPr>
        <w:spacing w:after="0"/>
        <w:ind w:left="0"/>
        <w:jc w:val="both"/>
      </w:pPr>
      <w:r>
        <w:rPr>
          <w:rFonts w:ascii="Times New Roman"/>
          <w:b w:val="false"/>
          <w:i w:val="false"/>
          <w:color w:val="000000"/>
          <w:sz w:val="28"/>
        </w:rPr>
        <w:t xml:space="preserve">
      1. Бақылау және қадағалау субъектісіне (объектісіне) бару арқылы профилактикалық бақылау жүргізудің жартыжылдық тізімдеріне өзгерістер енгізу қағидалары Қазақстан Республикасының Кәсіпкерлік </w:t>
      </w:r>
      <w:r>
        <w:rPr>
          <w:rFonts w:ascii="Times New Roman"/>
          <w:b w:val="false"/>
          <w:i w:val="false"/>
          <w:color w:val="000000"/>
          <w:sz w:val="28"/>
        </w:rPr>
        <w:t>кодексінің</w:t>
      </w:r>
      <w:r>
        <w:rPr>
          <w:rFonts w:ascii="Times New Roman"/>
          <w:b w:val="false"/>
          <w:i w:val="false"/>
          <w:color w:val="000000"/>
          <w:sz w:val="28"/>
        </w:rPr>
        <w:t xml:space="preserve"> (бұдан әрі – Кодекс) 144-2 бабының 4-тармағының бесінші бөлігіне сәйкес әзірленді және бақылау және қадағалау субъектісіне (объектісіне) бару арқылы профилактикалық бақылау жүргізудің жартыжылдық тізімдеріне (бұдан әрі – жартыжылдық тізім) өзгерістер енгізу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Профилактикалық бақылаудың жартыжылдық тізімдерін қалыптастыру және оларды Қазақстан Республикасы Бас прокуратурасының интернет-ресурсында (бұдан әрі – интернет-ресурс) орналастыру тәртібі Кодекстің 141-бабы </w:t>
      </w:r>
      <w:r>
        <w:rPr>
          <w:rFonts w:ascii="Times New Roman"/>
          <w:b w:val="false"/>
          <w:i w:val="false"/>
          <w:color w:val="000000"/>
          <w:sz w:val="28"/>
        </w:rPr>
        <w:t>7-тармағы</w:t>
      </w:r>
      <w:r>
        <w:rPr>
          <w:rFonts w:ascii="Times New Roman"/>
          <w:b w:val="false"/>
          <w:i w:val="false"/>
          <w:color w:val="000000"/>
          <w:sz w:val="28"/>
        </w:rPr>
        <w:t xml:space="preserve"> екінші бөлігінің талаптарын ескере отырып, </w:t>
      </w:r>
      <w:r>
        <w:rPr>
          <w:rFonts w:ascii="Times New Roman"/>
          <w:b w:val="false"/>
          <w:i w:val="false"/>
          <w:color w:val="000000"/>
          <w:sz w:val="28"/>
        </w:rPr>
        <w:t>Кодекстің</w:t>
      </w:r>
      <w:r>
        <w:rPr>
          <w:rFonts w:ascii="Times New Roman"/>
          <w:b w:val="false"/>
          <w:i w:val="false"/>
          <w:color w:val="000000"/>
          <w:sz w:val="28"/>
        </w:rPr>
        <w:t xml:space="preserve"> 144-2-бабының 4-тармағында регламенттелген.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бақылау және қадағалау органы жартыжылдық тізімдердің сәйкес келмейтін нысанды ұсынған жағдайда, Қазақстан Республикасы Бас прокуратурасының Құқықтық статистика және арнайы есепке алу жөніндегі комитеті (бұдан әрі – Комитет) оларды алған сәттен бастап бес жұмыс күні ішінде бұзушылықтарды жою үшін кері қайтарады.</w:t>
      </w:r>
    </w:p>
    <w:bookmarkStart w:name="z19" w:id="10"/>
    <w:p>
      <w:pPr>
        <w:spacing w:after="0"/>
        <w:ind w:left="0"/>
        <w:jc w:val="both"/>
      </w:pPr>
      <w:r>
        <w:rPr>
          <w:rFonts w:ascii="Times New Roman"/>
          <w:b w:val="false"/>
          <w:i w:val="false"/>
          <w:color w:val="000000"/>
          <w:sz w:val="28"/>
        </w:rPr>
        <w:t xml:space="preserve">
      4. Бақылау және қадағалау органы бұзушылықтарды жояды және оларды қайтарған сәттен бастап бес жұмыс күнінен кешіктірмей жартыжылдық тізімдерді бекітіп, Комитетке жолдайды. </w:t>
      </w:r>
    </w:p>
    <w:bookmarkEnd w:id="10"/>
    <w:bookmarkStart w:name="z20" w:id="11"/>
    <w:p>
      <w:pPr>
        <w:spacing w:after="0"/>
        <w:ind w:left="0"/>
        <w:jc w:val="left"/>
      </w:pPr>
      <w:r>
        <w:rPr>
          <w:rFonts w:ascii="Times New Roman"/>
          <w:b/>
          <w:i w:val="false"/>
          <w:color w:val="000000"/>
        </w:rPr>
        <w:t xml:space="preserve"> 2-тарау. Жартыжылдық тізімдерге өзгерістер енгізу тәртібі</w:t>
      </w:r>
    </w:p>
    <w:bookmarkEnd w:id="11"/>
    <w:bookmarkStart w:name="z21" w:id="12"/>
    <w:p>
      <w:pPr>
        <w:spacing w:after="0"/>
        <w:ind w:left="0"/>
        <w:jc w:val="both"/>
      </w:pPr>
      <w:r>
        <w:rPr>
          <w:rFonts w:ascii="Times New Roman"/>
          <w:b w:val="false"/>
          <w:i w:val="false"/>
          <w:color w:val="000000"/>
          <w:sz w:val="28"/>
        </w:rPr>
        <w:t>
      5. Интернет-ресурста орналастырылған жартыжылдық тізімдерге өзгерістер келесі жағдайларда енгізіледі:</w:t>
      </w:r>
    </w:p>
    <w:bookmarkEnd w:id="12"/>
    <w:bookmarkStart w:name="z22" w:id="13"/>
    <w:p>
      <w:pPr>
        <w:spacing w:after="0"/>
        <w:ind w:left="0"/>
        <w:jc w:val="both"/>
      </w:pPr>
      <w:r>
        <w:rPr>
          <w:rFonts w:ascii="Times New Roman"/>
          <w:b w:val="false"/>
          <w:i w:val="false"/>
          <w:color w:val="000000"/>
          <w:sz w:val="28"/>
        </w:rPr>
        <w:t>
      1) заңды тұлғаның, оның ішінде олардың филиалдары мен өкілдіктерінің меншік нысаны қайта тіркелгенде немесе өзгергенде, сондай-ақ бизнес-сәйкестендіру нөмірінің өзгеруіне әкелмейтіндей түрде қайта құрылғанда;</w:t>
      </w:r>
    </w:p>
    <w:bookmarkEnd w:id="13"/>
    <w:bookmarkStart w:name="z23" w:id="14"/>
    <w:p>
      <w:pPr>
        <w:spacing w:after="0"/>
        <w:ind w:left="0"/>
        <w:jc w:val="both"/>
      </w:pPr>
      <w:r>
        <w:rPr>
          <w:rFonts w:ascii="Times New Roman"/>
          <w:b w:val="false"/>
          <w:i w:val="false"/>
          <w:color w:val="000000"/>
          <w:sz w:val="28"/>
        </w:rPr>
        <w:t>
      2) жартыжылдық тізімдерін қалыптастыру, тәуекелдерді бағалау жүйесін қолдану немесе бақылау және қадағалау субъектісіне (объектісіне) қатысты тәуекел дәрежесін айқындау кезінде прокурорлық қадағалау және ден қою актілері бойынша және заңды күшіне енген сот актілері бойынша заңдылықты бұзу фактілері анықталғанда;</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бақылау және қадағалау органы бақылау және қадағалау субъектісін (объектісін) жартыжылдық тізімдер бойынша профилактикалық бақылаудан босататын мән-жайларды (аудиторлық қорытындының болуы, мораторий немесе профилактикалық бақылаудың немесе тексерілетін субъект қызметінің өзге себеппен уақытша тоқтап тұруы, субъектінің банкроттығы немесе қызметінің өзге себеппен тоқтап тұруы, жеке тұлға болып табылатын бақылау және қадағалау субъектісінің қайтыс болуы, заңды күшіне енген сот актілерінің негізінде, сондай-ақ Кодекстің </w:t>
      </w:r>
      <w:r>
        <w:rPr>
          <w:rFonts w:ascii="Times New Roman"/>
          <w:b w:val="false"/>
          <w:i w:val="false"/>
          <w:color w:val="000000"/>
          <w:sz w:val="28"/>
        </w:rPr>
        <w:t>141-бабының</w:t>
      </w:r>
      <w:r>
        <w:rPr>
          <w:rFonts w:ascii="Times New Roman"/>
          <w:b w:val="false"/>
          <w:i w:val="false"/>
          <w:color w:val="000000"/>
          <w:sz w:val="28"/>
        </w:rPr>
        <w:t xml:space="preserve"> 9-тармағында көзделген негіздермен әрекетке қабілетсіз деп танылуы) анықтаған жағдайда.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Жартыжылдық тізімдерді олардың қолданылу кезеңінде, осы Қағидалардың 5-тармағының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жағдайларды қоспағанда міндетті түрде интернет-ресурста орналастыра отырып, жарты жылда тек бір рет қана өзгертуге жол беріледі.</w:t>
      </w:r>
    </w:p>
    <w:p>
      <w:pPr>
        <w:spacing w:after="0"/>
        <w:ind w:left="0"/>
        <w:jc w:val="both"/>
      </w:pPr>
      <w:r>
        <w:rPr>
          <w:rFonts w:ascii="Times New Roman"/>
          <w:b w:val="false"/>
          <w:i w:val="false"/>
          <w:color w:val="000000"/>
          <w:sz w:val="28"/>
        </w:rPr>
        <w:t xml:space="preserve">
      Осы қағидалардың 5-тармағының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жағдайларда жартыжылдық тізімдерді өзгертуге оларда көрсетілген мән-жайлар туындаған кезде, оларды міндетті түрде интернет-ресурста орналастыра отырып, жол беріледі.</w:t>
      </w:r>
    </w:p>
    <w:bookmarkStart w:name="z26" w:id="15"/>
    <w:p>
      <w:pPr>
        <w:spacing w:after="0"/>
        <w:ind w:left="0"/>
        <w:jc w:val="both"/>
      </w:pPr>
      <w:r>
        <w:rPr>
          <w:rFonts w:ascii="Times New Roman"/>
          <w:b w:val="false"/>
          <w:i w:val="false"/>
          <w:color w:val="000000"/>
          <w:sz w:val="28"/>
        </w:rPr>
        <w:t>
      7. Жартыжылдық кестелерге өзгерістер енгізу реттеуші мемлекеттік органның немесе жергілікті атқарушы органның бірінші басшысының Комитетке растайтын құжаттармен және жаңартылып, бекітілген жартыжылдық тізіммен қоса жолданған өтінішхаты негізінде рұқсат беріледі.</w:t>
      </w:r>
    </w:p>
    <w:bookmarkEnd w:id="15"/>
    <w:bookmarkStart w:name="z27" w:id="16"/>
    <w:p>
      <w:pPr>
        <w:spacing w:after="0"/>
        <w:ind w:left="0"/>
        <w:jc w:val="both"/>
      </w:pPr>
      <w:r>
        <w:rPr>
          <w:rFonts w:ascii="Times New Roman"/>
          <w:b w:val="false"/>
          <w:i w:val="false"/>
          <w:color w:val="000000"/>
          <w:sz w:val="28"/>
        </w:rPr>
        <w:t>
      8. Өтінішхатты қарау мерзімі ол келіп түскен күннен бастап он жұмыс күнін құрайды.</w:t>
      </w:r>
    </w:p>
    <w:bookmarkEnd w:id="16"/>
    <w:bookmarkStart w:name="z28" w:id="17"/>
    <w:p>
      <w:pPr>
        <w:spacing w:after="0"/>
        <w:ind w:left="0"/>
        <w:jc w:val="both"/>
      </w:pPr>
      <w:r>
        <w:rPr>
          <w:rFonts w:ascii="Times New Roman"/>
          <w:b w:val="false"/>
          <w:i w:val="false"/>
          <w:color w:val="000000"/>
          <w:sz w:val="28"/>
        </w:rPr>
        <w:t xml:space="preserve">
      9. Өтінішхатты қарау барысында Комитет жартыжылдық тізімдеріндегі өзгерістердің негізділігін зерделейді және мынадай: </w:t>
      </w:r>
    </w:p>
    <w:bookmarkEnd w:id="17"/>
    <w:bookmarkStart w:name="z29" w:id="18"/>
    <w:p>
      <w:pPr>
        <w:spacing w:after="0"/>
        <w:ind w:left="0"/>
        <w:jc w:val="both"/>
      </w:pPr>
      <w:r>
        <w:rPr>
          <w:rFonts w:ascii="Times New Roman"/>
          <w:b w:val="false"/>
          <w:i w:val="false"/>
          <w:color w:val="000000"/>
          <w:sz w:val="28"/>
        </w:rPr>
        <w:t>
      1) өтінішхатты қанағаттандыру және өзгертілген жартыжылдық тізімдерін интернет-ресурста орналастыру туралы;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жартыжылдық тізімдеріне өзгерістер енгізу үшін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көзделген негіздер болмаған жағдайда, дәлелдерін келтіре отырып, өтінішхатты қанағаттандырудан бас тарту туралы шешімдердің бірін қабылдайды.</w:t>
      </w:r>
    </w:p>
    <w:bookmarkStart w:name="z31" w:id="19"/>
    <w:p>
      <w:pPr>
        <w:spacing w:after="0"/>
        <w:ind w:left="0"/>
        <w:jc w:val="both"/>
      </w:pPr>
      <w:r>
        <w:rPr>
          <w:rFonts w:ascii="Times New Roman"/>
          <w:b w:val="false"/>
          <w:i w:val="false"/>
          <w:color w:val="000000"/>
          <w:sz w:val="28"/>
        </w:rPr>
        <w:t xml:space="preserve">
      10. Өтінішхат қанағаттандырылған жағдайда Қазақстан Республикасының Бас прокуратурасы өзгертілген тізімдерді бес жұмыс күні ішінде интернет-ресурста орналастырады. </w:t>
      </w:r>
    </w:p>
    <w:bookmarkEnd w:id="19"/>
    <w:bookmarkStart w:name="z32" w:id="20"/>
    <w:p>
      <w:pPr>
        <w:spacing w:after="0"/>
        <w:ind w:left="0"/>
        <w:jc w:val="both"/>
      </w:pPr>
      <w:r>
        <w:rPr>
          <w:rFonts w:ascii="Times New Roman"/>
          <w:b w:val="false"/>
          <w:i w:val="false"/>
          <w:color w:val="000000"/>
          <w:sz w:val="28"/>
        </w:rPr>
        <w:t>
      11. Реттеуші мемлекеттік органның немесе жергілікті атқарушы органның бірінші басшылары жартыжылдық тізімдеріне енгізілген өзгерістердің дұрыстығын, тұтастығын, объективтілігін және уақтылығын қамтамасыз етеді.</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