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958fa" w14:textId="8c95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(қайта сақтандыру) ұйымдарын тарату, Қазақстан Республикасының бейрезидент-сақтандыру (қайта сақтандыру) ұйымы филиалының қызметін тоқтату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12 қыркүйектегі № 64 қаулысы. Қазақстан Республикасының Әділет министрлігінде 2022 жылғы 15 қыркүйекте № 29610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қосымшаға сәйкес Сақтандыру (қайта сақтандыру) ұйымдарын тарату, Қазақстан Республикасының бейрезидент-сақтандыру (қайта сақтандыру) ұйымы филиалының қызметін тоқтату мәселелері бойынша өзгерістер мен толықтыру енгізілетін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Start w:name="z3" w:id="1"/>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Мәдениет және спорт министрлігінің </w:t>
      </w:r>
    </w:p>
    <w:p>
      <w:pPr>
        <w:spacing w:after="0"/>
        <w:ind w:left="0"/>
        <w:jc w:val="both"/>
      </w:pPr>
      <w:r>
        <w:rPr>
          <w:rFonts w:ascii="Times New Roman"/>
          <w:b w:val="false"/>
          <w:i w:val="false"/>
          <w:color w:val="000000"/>
          <w:sz w:val="28"/>
        </w:rPr>
        <w:t>
      Архив істері және құжаттаманы басқару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2022 жылғы 12 қыркүйектегі</w:t>
            </w:r>
            <w:r>
              <w:br/>
            </w:r>
            <w:r>
              <w:rPr>
                <w:rFonts w:ascii="Times New Roman"/>
                <w:b w:val="false"/>
                <w:i w:val="false"/>
                <w:color w:val="000000"/>
                <w:sz w:val="20"/>
              </w:rPr>
              <w:t>№ 64 Қаулыға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Сақтандыру (қайта сақтандыру) ұйымдарын тарату, Қазақстан Республикасының бейрезидент-сақтандыру (қайта сақтандыру) ұйымы филиалының қызметін тоқтату мәселелері бойынша өзгерістер мен толықтыру енгізілетін нормативтік құқықтық актілерінің тізбесі</w:t>
      </w:r>
    </w:p>
    <w:bookmarkEnd w:id="6"/>
    <w:p>
      <w:pPr>
        <w:spacing w:after="0"/>
        <w:ind w:left="0"/>
        <w:jc w:val="left"/>
      </w:pPr>
    </w:p>
    <w:p>
      <w:pPr>
        <w:spacing w:after="0"/>
        <w:ind w:left="0"/>
        <w:jc w:val="both"/>
      </w:pPr>
      <w:r>
        <w:rPr>
          <w:rFonts w:ascii="Times New Roman"/>
          <w:b w:val="false"/>
          <w:i w:val="false"/>
          <w:color w:val="000000"/>
          <w:sz w:val="28"/>
        </w:rPr>
        <w:t xml:space="preserve">
      1. "Сақтандыру (қайта сақтандыру) ұйымын тарату, Қазақстан Республикасының бейрезидент-сақтандыру (қайта сақтандыру) ұйымы филиалының қызметін мәжбүрлеп тоқтату ережесін және мәжбүрлеп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тарату комиссияларының жұмысына қойылатын талаптарды бекіту туралы" Қазақстан Республикасы Қаржы нарығын және қаржы ұйымдарын реттеу мен қадағалау агенттігі Басқармасының 2006 жылғы 25 наурыздағы № 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4257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"Мәжбүрлеп таратылатын сақтандыру (қайта сақтандыру) ұйымын тарату қағидаларын және оның тарату комиссиясының жұмысына қойылатын талаптарды бекіту туралы";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 Қоса беріліп отырған Мәжбүрлеп таратылатын сақтандыру (қайта сақтандыру) ұйымын тарату қағидалары және оның тарату комиссиясының жұмысына қойылатын талаптар бекітілсін";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 тарату, Қазақстан Республикасының бейрезидент-сақтандыру (қайта сақтандыру) ұйымы филиалының қызметін мәжбүрлеп тоқтату ережесінде және мәжбүрлеп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тарату комиссияларының жұмысына қойылатын </w:t>
      </w:r>
      <w:r>
        <w:rPr>
          <w:rFonts w:ascii="Times New Roman"/>
          <w:b w:val="false"/>
          <w:i w:val="false"/>
          <w:color w:val="000000"/>
          <w:sz w:val="28"/>
        </w:rPr>
        <w:t>талаптарында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"Мәжбүрлеп таратылатын сақтандыру (қайта сақтандыру) ұйымын тарату қағидалары және оның тарату комиссиясының жұмысына қойылатын талаптар";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Мәжбүрлеп таратылатын сақтандыру (қайта сақтандыру) ұйымын тарату қағидалары және оның тарату комиссиясының жұмысына қойылатын талаптар (бұдан әрі – Қағидалар)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(бұдан әрі – Сақтандыру қызметі туралы заң),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Қазақстан Республикасының заңдарына сәйкес әзірленді.</w:t>
      </w:r>
    </w:p>
    <w:bookmarkStart w:name="z21" w:id="10"/>
    <w:p>
      <w:pPr>
        <w:spacing w:after="0"/>
        <w:ind w:left="0"/>
        <w:jc w:val="both"/>
      </w:pPr>
      <w:r>
        <w:rPr>
          <w:rFonts w:ascii="Times New Roman"/>
          <w:b w:val="false"/>
          <w:i w:val="false"/>
          <w:color w:val="000000"/>
          <w:sz w:val="28"/>
        </w:rPr>
        <w:t>
      2. Қағидаларды қолдану мақсатында мынадай ұғымдар пайдаланылады:</w:t>
      </w:r>
    </w:p>
    <w:bookmarkEnd w:id="10"/>
    <w:p>
      <w:pPr>
        <w:spacing w:after="0"/>
        <w:ind w:left="0"/>
        <w:jc w:val="both"/>
      </w:pPr>
      <w:r>
        <w:rPr>
          <w:rFonts w:ascii="Times New Roman"/>
          <w:b w:val="false"/>
          <w:i w:val="false"/>
          <w:color w:val="000000"/>
          <w:sz w:val="28"/>
        </w:rPr>
        <w:t>
      1) ең төмен баға – бұдан төмен болғанда лот сатылмайтын баға;</w:t>
      </w:r>
    </w:p>
    <w:p>
      <w:pPr>
        <w:spacing w:after="0"/>
        <w:ind w:left="0"/>
        <w:jc w:val="both"/>
      </w:pPr>
      <w:r>
        <w:rPr>
          <w:rFonts w:ascii="Times New Roman"/>
          <w:b w:val="false"/>
          <w:i w:val="false"/>
          <w:color w:val="000000"/>
          <w:sz w:val="28"/>
        </w:rPr>
        <w:t xml:space="preserve">
      2) бастапқы баға – әрбір лот бойынша сауда-саттық басталатын, бағалаушы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Бағалау қызметі туралы заң) сәйкес айқындаған лоттың (мүліктің) құнынан төмен емес болып белгіленетін баға;</w:t>
      </w:r>
    </w:p>
    <w:p>
      <w:pPr>
        <w:spacing w:after="0"/>
        <w:ind w:left="0"/>
        <w:jc w:val="both"/>
      </w:pPr>
      <w:r>
        <w:rPr>
          <w:rFonts w:ascii="Times New Roman"/>
          <w:b w:val="false"/>
          <w:i w:val="false"/>
          <w:color w:val="000000"/>
          <w:sz w:val="28"/>
        </w:rPr>
        <w:t>
      3) болжанбаған шығыстар – тарату комиссиясы жоспарламаған, мөлшері 100 (бір жүз) айлық есептік көрсеткіштен аспайтын, шұғыл қажеттіліктерге арналған шығындар;</w:t>
      </w:r>
    </w:p>
    <w:p>
      <w:pPr>
        <w:spacing w:after="0"/>
        <w:ind w:left="0"/>
        <w:jc w:val="both"/>
      </w:pPr>
      <w:r>
        <w:rPr>
          <w:rFonts w:ascii="Times New Roman"/>
          <w:b w:val="false"/>
          <w:i w:val="false"/>
          <w:color w:val="000000"/>
          <w:sz w:val="28"/>
        </w:rPr>
        <w:t>
      4) кредиторлар комитеті – кредиторлардың мүдделерін қамтамасыз ету және олардың қатысуымен шешімдер қабылдау мақсатында таратылатын сақтандыру (қайта сақтандыру) ұйымының кредиторлары қатарынан құрылатын орган;</w:t>
      </w:r>
    </w:p>
    <w:p>
      <w:pPr>
        <w:spacing w:after="0"/>
        <w:ind w:left="0"/>
        <w:jc w:val="both"/>
      </w:pPr>
      <w:r>
        <w:rPr>
          <w:rFonts w:ascii="Times New Roman"/>
          <w:b w:val="false"/>
          <w:i w:val="false"/>
          <w:color w:val="000000"/>
          <w:sz w:val="28"/>
        </w:rPr>
        <w:t xml:space="preserve">
      5) кредиторлар санаты – талаптары біртектес сипатта болатын және Сақтандыру туралы заңның </w:t>
      </w:r>
      <w:r>
        <w:rPr>
          <w:rFonts w:ascii="Times New Roman"/>
          <w:b w:val="false"/>
          <w:i w:val="false"/>
          <w:color w:val="000000"/>
          <w:sz w:val="28"/>
        </w:rPr>
        <w:t>72-бабында</w:t>
      </w:r>
      <w:r>
        <w:rPr>
          <w:rFonts w:ascii="Times New Roman"/>
          <w:b w:val="false"/>
          <w:i w:val="false"/>
          <w:color w:val="000000"/>
          <w:sz w:val="28"/>
        </w:rPr>
        <w:t xml:space="preserve"> көзделген белгілі бір кезек шегінде қанағаттандырылатын кредиторлар тобы;</w:t>
      </w:r>
    </w:p>
    <w:p>
      <w:pPr>
        <w:spacing w:after="0"/>
        <w:ind w:left="0"/>
        <w:jc w:val="both"/>
      </w:pPr>
      <w:r>
        <w:rPr>
          <w:rFonts w:ascii="Times New Roman"/>
          <w:b w:val="false"/>
          <w:i w:val="false"/>
          <w:color w:val="000000"/>
          <w:sz w:val="28"/>
        </w:rPr>
        <w:t xml:space="preserve">
      6) кредиторлар талаптарының тізілімі – Сақтандыру қызметі туралы заңның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 нарығы мен қаржы ұйымдарын мемлекеттік реттеу, бақылау және қадағалау жөніндегі уәкілетті орган (бұдан әрі – уәкілетті орган) бекіткен, жүзеге асырылған кепілдікті төлемдер, тарату комиссиясы таныған кредиторлар талаптарын, Сақтандыру қызметі туралы заңның </w:t>
      </w:r>
      <w:r>
        <w:rPr>
          <w:rFonts w:ascii="Times New Roman"/>
          <w:b w:val="false"/>
          <w:i w:val="false"/>
          <w:color w:val="000000"/>
          <w:sz w:val="28"/>
        </w:rPr>
        <w:t>54-1-бабында</w:t>
      </w:r>
      <w:r>
        <w:rPr>
          <w:rFonts w:ascii="Times New Roman"/>
          <w:b w:val="false"/>
          <w:i w:val="false"/>
          <w:color w:val="000000"/>
          <w:sz w:val="28"/>
        </w:rPr>
        <w:t xml:space="preserve"> және Нормативтік құқықтық актілерді мемлекеттік тіркеу тізілімінде № 17885 болып тіркелген "Сақтандыру портфелін беру қағидаларын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ерекшеліктерін бекіту туралы" Қазақстан Республикасы Ұлттық Банкі Басқармасының 2018 жылғы 29 қазандағы № 262 </w:t>
      </w:r>
      <w:r>
        <w:rPr>
          <w:rFonts w:ascii="Times New Roman"/>
          <w:b w:val="false"/>
          <w:i w:val="false"/>
          <w:color w:val="000000"/>
          <w:sz w:val="28"/>
        </w:rPr>
        <w:t>қаулысына</w:t>
      </w:r>
      <w:r>
        <w:rPr>
          <w:rFonts w:ascii="Times New Roman"/>
          <w:b w:val="false"/>
          <w:i w:val="false"/>
          <w:color w:val="000000"/>
          <w:sz w:val="28"/>
        </w:rPr>
        <w:t xml:space="preserve"> көзделген тәртіппен және талаптармен басқа сақтандыру (қайта сақтандыру) ұйымына берілетін мәжбүрлеп таратылатын сақтандыру (қайта сақтандыру) ұйымының сақтандыру портфелін төлеуге байланысты шығыстар бойынша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әрі – Қор) талаптары көрсетілетін құжат;</w:t>
      </w:r>
    </w:p>
    <w:p>
      <w:pPr>
        <w:spacing w:after="0"/>
        <w:ind w:left="0"/>
        <w:jc w:val="both"/>
      </w:pPr>
      <w:r>
        <w:rPr>
          <w:rFonts w:ascii="Times New Roman"/>
          <w:b w:val="false"/>
          <w:i w:val="false"/>
          <w:color w:val="000000"/>
          <w:sz w:val="28"/>
        </w:rPr>
        <w:t>
      7) құндылықтар – Қазақстан Республикасының валюталық құндылықтары, банкноттары мен монеталары, бағалы қағаздар және қатаң есепті бланктер, қымбат металлдар, олардан жасалған бұйымдар, сондай-ақ айналыстан шыққан, қымбат металлдардан жасалған монеталар және бағалы заттар;</w:t>
      </w:r>
    </w:p>
    <w:p>
      <w:pPr>
        <w:spacing w:after="0"/>
        <w:ind w:left="0"/>
        <w:jc w:val="both"/>
      </w:pPr>
      <w:r>
        <w:rPr>
          <w:rFonts w:ascii="Times New Roman"/>
          <w:b w:val="false"/>
          <w:i w:val="false"/>
          <w:color w:val="000000"/>
          <w:sz w:val="28"/>
        </w:rPr>
        <w:t>
      8) лот – аукционға шығарылатын, сату үшін бөлінбейтін бірліктерге бөлінген мүлік;</w:t>
      </w:r>
    </w:p>
    <w:p>
      <w:pPr>
        <w:spacing w:after="0"/>
        <w:ind w:left="0"/>
        <w:jc w:val="both"/>
      </w:pPr>
      <w:r>
        <w:rPr>
          <w:rFonts w:ascii="Times New Roman"/>
          <w:b w:val="false"/>
          <w:i w:val="false"/>
          <w:color w:val="000000"/>
          <w:sz w:val="28"/>
        </w:rPr>
        <w:t>
      9) мерзімді баспасөз басылымы – тұрақты атауы, ағымдағы нөмірі бар және кемінде үш айда бір рет шығарылатын газет, журнал, альманах, бюллетень, олардың қосымшалары;</w:t>
      </w:r>
    </w:p>
    <w:p>
      <w:pPr>
        <w:spacing w:after="0"/>
        <w:ind w:left="0"/>
        <w:jc w:val="both"/>
      </w:pPr>
      <w:r>
        <w:rPr>
          <w:rFonts w:ascii="Times New Roman"/>
          <w:b w:val="false"/>
          <w:i w:val="false"/>
          <w:color w:val="000000"/>
          <w:sz w:val="28"/>
        </w:rPr>
        <w:t>
      10) сақтандыру (қайта сақтандыру) ұйымының кредиторы – таратылатын сақтандыру (қайта сақтандыру) ұйымына азаматтық-құқықтық және өзге де міндеттемелерден туындайтын мүліктік талаптары бар тұлға;</w:t>
      </w:r>
    </w:p>
    <w:p>
      <w:pPr>
        <w:spacing w:after="0"/>
        <w:ind w:left="0"/>
        <w:jc w:val="both"/>
      </w:pPr>
      <w:r>
        <w:rPr>
          <w:rFonts w:ascii="Times New Roman"/>
          <w:b w:val="false"/>
          <w:i w:val="false"/>
          <w:color w:val="000000"/>
          <w:sz w:val="28"/>
        </w:rPr>
        <w:t>
      11) өткізу бағасы – лоттың сауда-саттық нәтижесінде белгіленген соңғы бағасы, ал мүлік сауда-саттықты өткізусіз өткізілген жағдайда – кредиторлар комитеті не Ережеге сәйкес тарату комиссиясының төрағасы белгілеген, мүліктің соңғы бағасы;</w:t>
      </w:r>
    </w:p>
    <w:p>
      <w:pPr>
        <w:spacing w:after="0"/>
        <w:ind w:left="0"/>
        <w:jc w:val="both"/>
      </w:pPr>
      <w:r>
        <w:rPr>
          <w:rFonts w:ascii="Times New Roman"/>
          <w:b w:val="false"/>
          <w:i w:val="false"/>
          <w:color w:val="000000"/>
          <w:sz w:val="28"/>
        </w:rPr>
        <w:t>
      12) өткізу объектісі – таратылатын сақтандыру (қайта сақтандыру) ұйымының сауда-саттыққа жеке (дербес) бірлік ретінде шығарылатын мүлкі немесе бірнеше бірліктен бір лотқа шоғырландырылған өзге мүлкі;</w:t>
      </w:r>
    </w:p>
    <w:p>
      <w:pPr>
        <w:spacing w:after="0"/>
        <w:ind w:left="0"/>
        <w:jc w:val="both"/>
      </w:pPr>
      <w:r>
        <w:rPr>
          <w:rFonts w:ascii="Times New Roman"/>
          <w:b w:val="false"/>
          <w:i w:val="false"/>
          <w:color w:val="000000"/>
          <w:sz w:val="28"/>
        </w:rPr>
        <w:t>
      13) сатушы – таратылатын сақтандыру (қайта сақтандыру) ұйымының тарату комиссиясы;</w:t>
      </w:r>
    </w:p>
    <w:p>
      <w:pPr>
        <w:spacing w:after="0"/>
        <w:ind w:left="0"/>
        <w:jc w:val="both"/>
      </w:pPr>
      <w:r>
        <w:rPr>
          <w:rFonts w:ascii="Times New Roman"/>
          <w:b w:val="false"/>
          <w:i w:val="false"/>
          <w:color w:val="000000"/>
          <w:sz w:val="28"/>
        </w:rPr>
        <w:t>
      14) сатып алушы – сатушымен сатып алу-сату шартын жасасқан сауда-саттық жеңімпазы;</w:t>
      </w:r>
    </w:p>
    <w:p>
      <w:pPr>
        <w:spacing w:after="0"/>
        <w:ind w:left="0"/>
        <w:jc w:val="both"/>
      </w:pPr>
      <w:r>
        <w:rPr>
          <w:rFonts w:ascii="Times New Roman"/>
          <w:b w:val="false"/>
          <w:i w:val="false"/>
          <w:color w:val="000000"/>
          <w:sz w:val="28"/>
        </w:rPr>
        <w:t>
      15) сауда-саттық жеңімпазы – сауда-саттықта лот үшін неғұрлым жоғары баға ұсынған қатысушы;</w:t>
      </w:r>
    </w:p>
    <w:p>
      <w:pPr>
        <w:spacing w:after="0"/>
        <w:ind w:left="0"/>
        <w:jc w:val="both"/>
      </w:pPr>
      <w:r>
        <w:rPr>
          <w:rFonts w:ascii="Times New Roman"/>
          <w:b w:val="false"/>
          <w:i w:val="false"/>
          <w:color w:val="000000"/>
          <w:sz w:val="28"/>
        </w:rPr>
        <w:t>
      16) сауда-саттыққа қатысушы – сауда-саттықты ұйымдастырушы белгілеген тәртіппен сауда-саттыққа қатысу туралы өтініш берген және сауда-саттықты ұйымдастырушы оны қатысушы ретінде тіркеген жеке немесе заңды тұлға;</w:t>
      </w:r>
    </w:p>
    <w:p>
      <w:pPr>
        <w:spacing w:after="0"/>
        <w:ind w:left="0"/>
        <w:jc w:val="both"/>
      </w:pPr>
      <w:r>
        <w:rPr>
          <w:rFonts w:ascii="Times New Roman"/>
          <w:b w:val="false"/>
          <w:i w:val="false"/>
          <w:color w:val="000000"/>
          <w:sz w:val="28"/>
        </w:rPr>
        <w:t>
      17) сауда-саттықты ұйымдастырушы – таратылатын сақтандыру (қайта сақтандыру) ұйымының тарату комиссиясы немесе тарату комиссиясымен сауда-саттықты өткізу бойынша қызмет көрсету туралы шарт жасасқан және сауда-саттықтың нәтижелеріне мүдделі емес жеке не заңды тұлға;</w:t>
      </w:r>
    </w:p>
    <w:p>
      <w:pPr>
        <w:spacing w:after="0"/>
        <w:ind w:left="0"/>
        <w:jc w:val="both"/>
      </w:pPr>
      <w:r>
        <w:rPr>
          <w:rFonts w:ascii="Times New Roman"/>
          <w:b w:val="false"/>
          <w:i w:val="false"/>
          <w:color w:val="000000"/>
          <w:sz w:val="28"/>
        </w:rPr>
        <w:t>
      18) сауда-саттықтың ағылшын әдісі – лоттың бастапқы бағасы алдын-ала жарияланған қадам бойынша лот үшін барынша жоғары баға ұсынған қатысушылардың бірі қалған сәтке дейін көтеріле беретін сауда-саттық әдісі;</w:t>
      </w:r>
    </w:p>
    <w:p>
      <w:pPr>
        <w:spacing w:after="0"/>
        <w:ind w:left="0"/>
        <w:jc w:val="both"/>
      </w:pPr>
      <w:r>
        <w:rPr>
          <w:rFonts w:ascii="Times New Roman"/>
          <w:b w:val="false"/>
          <w:i w:val="false"/>
          <w:color w:val="000000"/>
          <w:sz w:val="28"/>
        </w:rPr>
        <w:t>
      19) сауда-саттықтың голланд әдісі – лоттың бастапқы бағасы алдын-ала жарияланған қадам бойынша қатысушылардың бірі лотты жарияланған бағамен сатып алуға келіскен сәтке дейін төмендетіле беретін сауда-саттық әдісі;</w:t>
      </w:r>
    </w:p>
    <w:p>
      <w:pPr>
        <w:spacing w:after="0"/>
        <w:ind w:left="0"/>
        <w:jc w:val="both"/>
      </w:pPr>
      <w:r>
        <w:rPr>
          <w:rFonts w:ascii="Times New Roman"/>
          <w:b w:val="false"/>
          <w:i w:val="false"/>
          <w:color w:val="000000"/>
          <w:sz w:val="28"/>
        </w:rPr>
        <w:t>
      20) тарату комиссиясы – сот сақтандыру (қайта сақтандыру) ұйымын мәжбүрлеп тарату туралы шешім қабылданған жағдайда, уәкілетті орган тағайындайтын (босататын), тарату рәсімдерін жүргізу барысында сақтандыру (қайта сақтандыру) ұйымының істерін аяқтау және оның кредиторларымен есеп айырысуды қамтамасыз ету мақсатында тарату комиссиясы төрағасының тікелей басшылығымен сақтандыру (қайта сақтандыру) ұйымының мүлкін және істерін басқару жөніндегі өкілеттікті жүзеге асыратын орган;</w:t>
      </w:r>
    </w:p>
    <w:p>
      <w:pPr>
        <w:spacing w:after="0"/>
        <w:ind w:left="0"/>
        <w:jc w:val="both"/>
      </w:pPr>
      <w:r>
        <w:rPr>
          <w:rFonts w:ascii="Times New Roman"/>
          <w:b w:val="false"/>
          <w:i w:val="false"/>
          <w:color w:val="000000"/>
          <w:sz w:val="28"/>
        </w:rPr>
        <w:t>
      21) тарату комиссиясының шығыстары – сақтандыру (қайта сақтандыру) ұйымының мәжбүрлеп таратылу процесіндегі тауарлардың, жұмыстың және қызметтің тұтынылуына байланысты шығындар (бұдан әрі –тарату шығыстары);</w:t>
      </w:r>
    </w:p>
    <w:p>
      <w:pPr>
        <w:spacing w:after="0"/>
        <w:ind w:left="0"/>
        <w:jc w:val="both"/>
      </w:pPr>
      <w:r>
        <w:rPr>
          <w:rFonts w:ascii="Times New Roman"/>
          <w:b w:val="false"/>
          <w:i w:val="false"/>
          <w:color w:val="000000"/>
          <w:sz w:val="28"/>
        </w:rPr>
        <w:t>
      22) тарату, конкурстық масса – сақтандыру (қайта сақтандыру) ұйымының істерін аяқтауға және оның кредиторларымен есеп айырысуды қамтамасыз етуге арналған таратылатын сақтандыру (қайта сақтандыру) ұйымының активтері;</w:t>
      </w:r>
    </w:p>
    <w:p>
      <w:pPr>
        <w:spacing w:after="0"/>
        <w:ind w:left="0"/>
        <w:jc w:val="both"/>
      </w:pPr>
      <w:r>
        <w:rPr>
          <w:rFonts w:ascii="Times New Roman"/>
          <w:b w:val="false"/>
          <w:i w:val="false"/>
          <w:color w:val="000000"/>
          <w:sz w:val="28"/>
        </w:rPr>
        <w:t>
      23) тарату массасын мақсатсыз жұмсау – уәкілетті органмен келісілген немесе кредиторлар комитеті бекіткен тарату шығыстарының сметасында көзделмеген шығындарды жүзеге асыру;</w:t>
      </w:r>
    </w:p>
    <w:p>
      <w:pPr>
        <w:spacing w:after="0"/>
        <w:ind w:left="0"/>
        <w:jc w:val="both"/>
      </w:pPr>
      <w:r>
        <w:rPr>
          <w:rFonts w:ascii="Times New Roman"/>
          <w:b w:val="false"/>
          <w:i w:val="false"/>
          <w:color w:val="000000"/>
          <w:sz w:val="28"/>
        </w:rPr>
        <w:t>
      24) тарату шығыстарының бекітілген сметасы – тарату комиссиясының төрағасы уәкілетті органмен немесе кредиторлар комитетімен келісе отырып бекіткен, тиісті уақыт кезеңіне арналған смета;</w:t>
      </w:r>
    </w:p>
    <w:p>
      <w:pPr>
        <w:spacing w:after="0"/>
        <w:ind w:left="0"/>
        <w:jc w:val="both"/>
      </w:pPr>
      <w:r>
        <w:rPr>
          <w:rFonts w:ascii="Times New Roman"/>
          <w:b w:val="false"/>
          <w:i w:val="false"/>
          <w:color w:val="000000"/>
          <w:sz w:val="28"/>
        </w:rPr>
        <w:t>
      25) тарату шығыстарының сметасы – тарату комиссиясының белгілі бір уақыт кезеңіне болжанған шығындарын көрсететін, кредиторлар комитеті (кредиторлар комитеті болмаған кезде – уәкілетті органмен келісу бойынша тарату комиссиясының төрағасы) бекітетін құжат;</w:t>
      </w:r>
    </w:p>
    <w:p>
      <w:pPr>
        <w:spacing w:after="0"/>
        <w:ind w:left="0"/>
        <w:jc w:val="both"/>
      </w:pPr>
      <w:r>
        <w:rPr>
          <w:rFonts w:ascii="Times New Roman"/>
          <w:b w:val="false"/>
          <w:i w:val="false"/>
          <w:color w:val="000000"/>
          <w:sz w:val="28"/>
        </w:rPr>
        <w:t>
      26) тарату өндірісі – сақтандыру (қайта сақтандыру) ұйымының істерін аяқтау және оның кредиторларымен есеп айырысуды қамтамасыз ету мақсатында жүзеге асырылатын, сақтандыру (қайта сақтандыру) ұйымының заңды тұлға ретіндегі қызметін тоқтату рәсімі;</w:t>
      </w:r>
    </w:p>
    <w:p>
      <w:pPr>
        <w:spacing w:after="0"/>
        <w:ind w:left="0"/>
        <w:jc w:val="both"/>
      </w:pPr>
      <w:r>
        <w:rPr>
          <w:rFonts w:ascii="Times New Roman"/>
          <w:b w:val="false"/>
          <w:i w:val="false"/>
          <w:color w:val="000000"/>
          <w:sz w:val="28"/>
        </w:rPr>
        <w:t>
      27) таратылатын сақтандыру (қайта сақтандыру) ұйымы – сот шешімінің заңды күшіне енуіне байланысты мәжбүрлеп тарату барысында тұрған сақтандыру (қайта сақтандыру) ұйымы;</w:t>
      </w:r>
    </w:p>
    <w:p>
      <w:pPr>
        <w:spacing w:after="0"/>
        <w:ind w:left="0"/>
        <w:jc w:val="both"/>
      </w:pPr>
      <w:r>
        <w:rPr>
          <w:rFonts w:ascii="Times New Roman"/>
          <w:b w:val="false"/>
          <w:i w:val="false"/>
          <w:color w:val="000000"/>
          <w:sz w:val="28"/>
        </w:rPr>
        <w:t>
      28) таратылатын сақтандыру (қайта сақтандыру) ұйымының мүлкі – құндық бағасы бар және тарату, конкурстық массаға енгізілген мүліктік қажеттілік пен құқықтар жиынтығы;</w:t>
      </w:r>
    </w:p>
    <w:p>
      <w:pPr>
        <w:spacing w:after="0"/>
        <w:ind w:left="0"/>
        <w:jc w:val="both"/>
      </w:pPr>
      <w:r>
        <w:rPr>
          <w:rFonts w:ascii="Times New Roman"/>
          <w:b w:val="false"/>
          <w:i w:val="false"/>
          <w:color w:val="000000"/>
          <w:sz w:val="28"/>
        </w:rPr>
        <w:t>
      29) уақытша әкімшілік (уақытша әкімші) – сақтандыру (қайта сақтандыру) ұйымы мүлкінің сақталуын қамтамасыз ету және сақтандыру (қайта сақтандыру) ұйымын басқаруды қамтамасыз ету жөніндегі іс-шараларды жүзеге асыру үшін сақтандыру (қайта сақтандыру) ұйымын лицензиядан айыру күнінен бастап уәкілетті орган тарату комиссиясын тағайындағанға дейінгі кезеңге уәкілетті орган тағайындайтын орган;</w:t>
      </w:r>
    </w:p>
    <w:p>
      <w:pPr>
        <w:spacing w:after="0"/>
        <w:ind w:left="0"/>
        <w:jc w:val="both"/>
      </w:pPr>
      <w:r>
        <w:rPr>
          <w:rFonts w:ascii="Times New Roman"/>
          <w:b w:val="false"/>
          <w:i w:val="false"/>
          <w:color w:val="000000"/>
          <w:sz w:val="28"/>
        </w:rPr>
        <w:t>
      30) бас офис – тарату комиссиясының төрағасы ұйымдастыру-басқару және Ережеде көзделген өзге де функцияларды жүзеге асыратын офис.</w:t>
      </w:r>
    </w:p>
    <w:bookmarkStart w:name="z22" w:id="11"/>
    <w:p>
      <w:pPr>
        <w:spacing w:after="0"/>
        <w:ind w:left="0"/>
        <w:jc w:val="both"/>
      </w:pPr>
      <w:r>
        <w:rPr>
          <w:rFonts w:ascii="Times New Roman"/>
          <w:b w:val="false"/>
          <w:i w:val="false"/>
          <w:color w:val="000000"/>
          <w:sz w:val="28"/>
        </w:rPr>
        <w:t>
      3. Сақтандыру (қайта сақтандыру) ұйымы банкрот деп танылған жағдайда оны тарату Қағидаларға және Қазақстан Республикасының заңнамасына сәйкес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4" w:id="12"/>
    <w:p>
      <w:pPr>
        <w:spacing w:after="0"/>
        <w:ind w:left="0"/>
        <w:jc w:val="both"/>
      </w:pPr>
      <w:r>
        <w:rPr>
          <w:rFonts w:ascii="Times New Roman"/>
          <w:b w:val="false"/>
          <w:i w:val="false"/>
          <w:color w:val="000000"/>
          <w:sz w:val="28"/>
        </w:rPr>
        <w:t>
      "2-тарау. Сақтандыру (қайта сақтандыру) ұйымын мәжбүрлеп таратуды жүргiзу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"4. Сақтандыру (қайта сақтандыру) ұйымын мәжбүрлеп тарату туралы сот шешiмiнiң заңды күшiне ену күнi сақтандыру (қайта сақтандыру) ұйымын мәжбүрлеп тарату өндірісінің басы болып саналады.</w:t>
      </w:r>
    </w:p>
    <w:bookmarkEnd w:id="13"/>
    <w:bookmarkStart w:name="z27" w:id="14"/>
    <w:p>
      <w:pPr>
        <w:spacing w:after="0"/>
        <w:ind w:left="0"/>
        <w:jc w:val="both"/>
      </w:pPr>
      <w:r>
        <w:rPr>
          <w:rFonts w:ascii="Times New Roman"/>
          <w:b w:val="false"/>
          <w:i w:val="false"/>
          <w:color w:val="000000"/>
          <w:sz w:val="28"/>
        </w:rPr>
        <w:t>
      5. Соттың сақтандыру (қайта сақтандыру) ұйымын мәжбүрлеп тарату туралы шешімі күшіне енген күнінен бастап:</w:t>
      </w:r>
    </w:p>
    <w:bookmarkEnd w:id="14"/>
    <w:p>
      <w:pPr>
        <w:spacing w:after="0"/>
        <w:ind w:left="0"/>
        <w:jc w:val="both"/>
      </w:pPr>
      <w:r>
        <w:rPr>
          <w:rFonts w:ascii="Times New Roman"/>
          <w:b w:val="false"/>
          <w:i w:val="false"/>
          <w:color w:val="000000"/>
          <w:sz w:val="28"/>
        </w:rPr>
        <w:t xml:space="preserve">
      1) Сақтандыру қызметі туралы заңның 69-бабы </w:t>
      </w:r>
      <w:r>
        <w:rPr>
          <w:rFonts w:ascii="Times New Roman"/>
          <w:b w:val="false"/>
          <w:i w:val="false"/>
          <w:color w:val="000000"/>
          <w:sz w:val="28"/>
        </w:rPr>
        <w:t>2-тармағының</w:t>
      </w:r>
      <w:r>
        <w:rPr>
          <w:rFonts w:ascii="Times New Roman"/>
          <w:b w:val="false"/>
          <w:i w:val="false"/>
          <w:color w:val="000000"/>
          <w:sz w:val="28"/>
        </w:rPr>
        <w:t xml:space="preserve"> 1), 2), 3), 4), 5) тармақшаларында көзделген салдарлар туындайды;</w:t>
      </w:r>
    </w:p>
    <w:p>
      <w:pPr>
        <w:spacing w:after="0"/>
        <w:ind w:left="0"/>
        <w:jc w:val="both"/>
      </w:pPr>
      <w:r>
        <w:rPr>
          <w:rFonts w:ascii="Times New Roman"/>
          <w:b w:val="false"/>
          <w:i w:val="false"/>
          <w:color w:val="000000"/>
          <w:sz w:val="28"/>
        </w:rPr>
        <w:t xml:space="preserve">
      2) Сақтандыру қызметі туралы заңның 69-бабының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3-3-тармақтарында</w:t>
      </w:r>
      <w:r>
        <w:rPr>
          <w:rFonts w:ascii="Times New Roman"/>
          <w:b w:val="false"/>
          <w:i w:val="false"/>
          <w:color w:val="000000"/>
          <w:sz w:val="28"/>
        </w:rPr>
        <w:t xml:space="preserve"> көзделген іс-шаралар жүзеге асырылады;</w:t>
      </w:r>
    </w:p>
    <w:p>
      <w:pPr>
        <w:spacing w:after="0"/>
        <w:ind w:left="0"/>
        <w:jc w:val="both"/>
      </w:pPr>
      <w:r>
        <w:rPr>
          <w:rFonts w:ascii="Times New Roman"/>
          <w:b w:val="false"/>
          <w:i w:val="false"/>
          <w:color w:val="000000"/>
          <w:sz w:val="28"/>
        </w:rPr>
        <w:t>
      3) таратылатын сақтандыру (қайта сақтандыру) ұйымының атынан немесе соның есебінен жүзеге асырылатын іс-әрекеттердің егер оларды сақтандыру (қайта сақтандыру) ұйымының тарату комиссиясының төрағасы не тарату комиссиясының төрағасы осы іс-әрекеттерді жасауға Қазақстан Республикасының заңнамасында белгіленген тәртіппен ресімделген сенімхатты берген тұлға жасаған жағдайда ғана заң күші болады;</w:t>
      </w:r>
    </w:p>
    <w:p>
      <w:pPr>
        <w:spacing w:after="0"/>
        <w:ind w:left="0"/>
        <w:jc w:val="both"/>
      </w:pPr>
      <w:r>
        <w:rPr>
          <w:rFonts w:ascii="Times New Roman"/>
          <w:b w:val="false"/>
          <w:i w:val="false"/>
          <w:color w:val="000000"/>
          <w:sz w:val="28"/>
        </w:rPr>
        <w:t>
      4) Сақтандыру қызметі туралы заңда көзделген жағдайларды қоспағанда, таратылатын сақтандыру (қайта сақтандыру) ұйымының барлық борыштық міндеттемелерінің мерзімдері аяқталған болып саналады;</w:t>
      </w:r>
    </w:p>
    <w:p>
      <w:pPr>
        <w:spacing w:after="0"/>
        <w:ind w:left="0"/>
        <w:jc w:val="both"/>
      </w:pPr>
      <w:r>
        <w:rPr>
          <w:rFonts w:ascii="Times New Roman"/>
          <w:b w:val="false"/>
          <w:i w:val="false"/>
          <w:color w:val="000000"/>
          <w:sz w:val="28"/>
        </w:rPr>
        <w:t>
      5) таратылатын сақтандыру (қайта сақтандыру) ұйымының кредиторлық берешегінің барлық түрлері бойынша айыпақы және сыйақыны есептеу тоқтатылады;</w:t>
      </w:r>
    </w:p>
    <w:p>
      <w:pPr>
        <w:spacing w:after="0"/>
        <w:ind w:left="0"/>
        <w:jc w:val="both"/>
      </w:pPr>
      <w:r>
        <w:rPr>
          <w:rFonts w:ascii="Times New Roman"/>
          <w:b w:val="false"/>
          <w:i w:val="false"/>
          <w:color w:val="000000"/>
          <w:sz w:val="28"/>
        </w:rPr>
        <w:t>
      6) таратылатын сақтандыру (қайта сақтандыру) ұйымының мүлкін өндіріп алуға заңнамамен белгіленген барлық шектеулер алып тасталады;</w:t>
      </w:r>
    </w:p>
    <w:p>
      <w:pPr>
        <w:spacing w:after="0"/>
        <w:ind w:left="0"/>
        <w:jc w:val="both"/>
      </w:pPr>
      <w:r>
        <w:rPr>
          <w:rFonts w:ascii="Times New Roman"/>
          <w:b w:val="false"/>
          <w:i w:val="false"/>
          <w:color w:val="000000"/>
          <w:sz w:val="28"/>
        </w:rPr>
        <w:t>
      7) сақтандыру (қайта сақтандыру) ұйымына қатысты сотта қаралатын мүліктік сипаттағы талаптармен даулар, егер олар бойынша қабылданған шешімдер заңды күшіне енбеген болса, тоқтатылады;</w:t>
      </w:r>
    </w:p>
    <w:p>
      <w:pPr>
        <w:spacing w:after="0"/>
        <w:ind w:left="0"/>
        <w:jc w:val="both"/>
      </w:pPr>
      <w:r>
        <w:rPr>
          <w:rFonts w:ascii="Times New Roman"/>
          <w:b w:val="false"/>
          <w:i w:val="false"/>
          <w:color w:val="000000"/>
          <w:sz w:val="28"/>
        </w:rPr>
        <w:t>
      8) таратылатын сақтандыру (қайта сақтандыру) ұйымының мүліктік талаптарына қатысты соттың атқарушы құжаттарын тарату комиссиясы Сақтандыру қызметі туралы заңда белгіленген кезектілік тәртіпте орындауға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1" w:id="15"/>
    <w:p>
      <w:pPr>
        <w:spacing w:after="0"/>
        <w:ind w:left="0"/>
        <w:jc w:val="both"/>
      </w:pPr>
      <w:r>
        <w:rPr>
          <w:rFonts w:ascii="Times New Roman"/>
          <w:b w:val="false"/>
          <w:i w:val="false"/>
          <w:color w:val="000000"/>
          <w:sz w:val="28"/>
        </w:rPr>
        <w:t>
      "8. Тарату комиссиясын тағайындаған күннен бастап оған таратылатын сақтандыру (қайта сақтандыру) ұйымының мүлкін және істерін басқару жөніндегі өкілеттіктер ауысады.</w:t>
      </w:r>
    </w:p>
    <w:bookmarkEnd w:id="15"/>
    <w:p>
      <w:pPr>
        <w:spacing w:after="0"/>
        <w:ind w:left="0"/>
        <w:jc w:val="both"/>
      </w:pPr>
      <w:r>
        <w:rPr>
          <w:rFonts w:ascii="Times New Roman"/>
          <w:b w:val="false"/>
          <w:i w:val="false"/>
          <w:color w:val="000000"/>
          <w:sz w:val="28"/>
        </w:rPr>
        <w:t>
      Тарату комиссиясы бір айдан аспайтын мерзімде сақтандыру (қайта сақтандыру) ұйымының не уақытша әкімшіліктің (уақытша басқарушының) басшылығынан сақтандыру (қайта сақтандыру) ұйымының құжаттары мен мүлкін қабылдау-өткізу актісі бойынша қабылдайды.</w:t>
      </w:r>
    </w:p>
    <w:p>
      <w:pPr>
        <w:spacing w:after="0"/>
        <w:ind w:left="0"/>
        <w:jc w:val="both"/>
      </w:pPr>
      <w:r>
        <w:rPr>
          <w:rFonts w:ascii="Times New Roman"/>
          <w:b w:val="false"/>
          <w:i w:val="false"/>
          <w:color w:val="000000"/>
          <w:sz w:val="28"/>
        </w:rPr>
        <w:t xml:space="preserve">
      Сақтандыру (қайта сақтандыру) ұйымының сақтандыру қызметін жүзеге асыру құқығына лицензияларының түпнұсқалары "Рұқсаттар және хабарламалар туралы" Қазақстан Республикасы Заңының 35-бабының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тәртіпте және мерзімдерде уәкілетті органға қайтарылуға тиіс.</w:t>
      </w:r>
    </w:p>
    <w:p>
      <w:pPr>
        <w:spacing w:after="0"/>
        <w:ind w:left="0"/>
        <w:jc w:val="both"/>
      </w:pPr>
      <w:r>
        <w:rPr>
          <w:rFonts w:ascii="Times New Roman"/>
          <w:b w:val="false"/>
          <w:i w:val="false"/>
          <w:color w:val="000000"/>
          <w:sz w:val="28"/>
        </w:rPr>
        <w:t>
      Тарату комиссиясы сақтандыру (қайта сақтандыру) ұйымының істерін аяқтау үшін, оның ішінде сақтандыру (қайта сақтандыру) ұйымының кредиторлары және акционерлерімен есеп айырысуды қамтамасыз ету бойынша шаралар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3" w:id="16"/>
    <w:p>
      <w:pPr>
        <w:spacing w:after="0"/>
        <w:ind w:left="0"/>
        <w:jc w:val="both"/>
      </w:pPr>
      <w:r>
        <w:rPr>
          <w:rFonts w:ascii="Times New Roman"/>
          <w:b w:val="false"/>
          <w:i w:val="false"/>
          <w:color w:val="000000"/>
          <w:sz w:val="28"/>
        </w:rPr>
        <w:t>
      "16. Тарату комиссиясының төрағасы оның қызметін жедел басқаруды жүзеге асырады, бөлімшелердің және олардың басшыларының қызметін бақылайды.</w:t>
      </w:r>
    </w:p>
    <w:bookmarkEnd w:id="16"/>
    <w:p>
      <w:pPr>
        <w:spacing w:after="0"/>
        <w:ind w:left="0"/>
        <w:jc w:val="both"/>
      </w:pPr>
      <w:r>
        <w:rPr>
          <w:rFonts w:ascii="Times New Roman"/>
          <w:b w:val="false"/>
          <w:i w:val="false"/>
          <w:color w:val="000000"/>
          <w:sz w:val="28"/>
        </w:rPr>
        <w:t xml:space="preserve">
      Тарату комиссиясының төрағасы кредитордың өтінішін қарау нәтижелері туралы шешімдерді және Қағидалардың </w:t>
      </w:r>
      <w:r>
        <w:rPr>
          <w:rFonts w:ascii="Times New Roman"/>
          <w:b w:val="false"/>
          <w:i w:val="false"/>
          <w:color w:val="000000"/>
          <w:sz w:val="28"/>
        </w:rPr>
        <w:t>107</w:t>
      </w:r>
      <w:r>
        <w:rPr>
          <w:rFonts w:ascii="Times New Roman"/>
          <w:b w:val="false"/>
          <w:i w:val="false"/>
          <w:color w:val="000000"/>
          <w:sz w:val="28"/>
        </w:rPr>
        <w:t xml:space="preserve"> және </w:t>
      </w:r>
      <w:r>
        <w:rPr>
          <w:rFonts w:ascii="Times New Roman"/>
          <w:b w:val="false"/>
          <w:i w:val="false"/>
          <w:color w:val="000000"/>
          <w:sz w:val="28"/>
        </w:rPr>
        <w:t>107-1-тармақтарына</w:t>
      </w:r>
      <w:r>
        <w:rPr>
          <w:rFonts w:ascii="Times New Roman"/>
          <w:b w:val="false"/>
          <w:i w:val="false"/>
          <w:color w:val="000000"/>
          <w:sz w:val="28"/>
        </w:rPr>
        <w:t xml:space="preserve"> сәйкес таратылатын сақтандыру (қайта сақтандыру) ұйымының кредиторлар комитетінің өкілеттігіне кіретін мәселелерді қоспағанда, сақтандыру (қайта сақтандыру) ұйымын тарату өндірісінің міндеттері бойынша шешімдерді дербес қабылдайды, сондай-ақ шарттарға, сенімхаттарға, бұйрықтарға, өкімдерге және тарату өндірісі барысында туындайтын мәселелерді шешуге байланысты басқа да құжаттарға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5" w:id="17"/>
    <w:p>
      <w:pPr>
        <w:spacing w:after="0"/>
        <w:ind w:left="0"/>
        <w:jc w:val="both"/>
      </w:pPr>
      <w:r>
        <w:rPr>
          <w:rFonts w:ascii="Times New Roman"/>
          <w:b w:val="false"/>
          <w:i w:val="false"/>
          <w:color w:val="000000"/>
          <w:sz w:val="28"/>
        </w:rPr>
        <w:t>
      "18. Тарату комиссиясы мынадай іс-шаралар жүргізеді:</w:t>
      </w:r>
    </w:p>
    <w:bookmarkEnd w:id="17"/>
    <w:p>
      <w:pPr>
        <w:spacing w:after="0"/>
        <w:ind w:left="0"/>
        <w:jc w:val="both"/>
      </w:pPr>
      <w:r>
        <w:rPr>
          <w:rFonts w:ascii="Times New Roman"/>
          <w:b w:val="false"/>
          <w:i w:val="false"/>
          <w:color w:val="000000"/>
          <w:sz w:val="28"/>
        </w:rPr>
        <w:t>
      1) тағайындалған күнінен бастап 10 (он) жұмыс күні ішінде өтініштер беру тәртібін, мерзімдерін және филиал желісі болған кезде – олар (мекенжайлар) бойынша кредиторлар өз талаптарын қоятын филиалдың мекенжайларын міндетті түрде көрсетумен сақтандыру (қайта сақтандыру) ұйымын мәжбүрлеп тарату туралы ақпаратты Қазақстан Республикасы Әділет министрлігінің ресми баспасөз басылымдарында қазақ және орыс тілдерінде жариялайды;</w:t>
      </w:r>
    </w:p>
    <w:p>
      <w:pPr>
        <w:spacing w:after="0"/>
        <w:ind w:left="0"/>
        <w:jc w:val="both"/>
      </w:pPr>
      <w:r>
        <w:rPr>
          <w:rFonts w:ascii="Times New Roman"/>
          <w:b w:val="false"/>
          <w:i w:val="false"/>
          <w:color w:val="000000"/>
          <w:sz w:val="28"/>
        </w:rPr>
        <w:t xml:space="preserve">
      2) тағайындалған күнінен бастап 1 (бір) жұмыс күнінен кеш емес мерзімде сақтандыру (қайта сақтандыру) ұйымының банктік шоттары бар екінші деңгейдегі банктерге, Қазақстан Республикасы бейрезидент-банктерінің филиалдарына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қаулысымен бекітілген Клиенттердің банктік шоттарын ашу, жүргізу және жабу қағидаларына </w:t>
      </w:r>
      <w:r>
        <w:rPr>
          <w:rFonts w:ascii="Times New Roman"/>
          <w:b w:val="false"/>
          <w:i w:val="false"/>
          <w:color w:val="000000"/>
          <w:sz w:val="28"/>
        </w:rPr>
        <w:t>4-қосымшға</w:t>
      </w:r>
      <w:r>
        <w:rPr>
          <w:rFonts w:ascii="Times New Roman"/>
          <w:b w:val="false"/>
          <w:i w:val="false"/>
          <w:color w:val="000000"/>
          <w:sz w:val="28"/>
        </w:rPr>
        <w:t xml:space="preserve"> сәйкес нысан бойынша қол қою үлгілері бар құжаттарды ұсынады; </w:t>
      </w:r>
    </w:p>
    <w:p>
      <w:pPr>
        <w:spacing w:after="0"/>
        <w:ind w:left="0"/>
        <w:jc w:val="both"/>
      </w:pPr>
      <w:r>
        <w:rPr>
          <w:rFonts w:ascii="Times New Roman"/>
          <w:b w:val="false"/>
          <w:i w:val="false"/>
          <w:color w:val="000000"/>
          <w:sz w:val="28"/>
        </w:rPr>
        <w:t xml:space="preserve">
      3) тағайындалған күнінен бастап үш жұмыс күні ішінде мүлікті және онымен жасалған мәмілелерді тіркеуді жүзеге асыратын органдарды, сондай-ақ "Қазақстанның қор биржасы", "Бағалы қағаздардың орталық депозитарийі" акционерлік қоғамдарын (бұдан әрі - орталық депозитарий) сақтандыру (қайта сақтандыру) ұйымын мәжбүрлеп тарату туралы хабардар етеді және тарату комиссиясы жасамайтын сақтандыру (қайта сақтандыру) ұйымының мүлкін иеліктен шығару бойынша мәмілені тіркеуге тыйым салу, сондай-ақ таратылатын сақтандыру (қайта сақтандыру) ұйымы кепіл ұстаушы болып табылатын мүліктен ауыртпалықты алуға тыйым салуды белгілейді; </w:t>
      </w:r>
    </w:p>
    <w:p>
      <w:pPr>
        <w:spacing w:after="0"/>
        <w:ind w:left="0"/>
        <w:jc w:val="both"/>
      </w:pPr>
      <w:r>
        <w:rPr>
          <w:rFonts w:ascii="Times New Roman"/>
          <w:b w:val="false"/>
          <w:i w:val="false"/>
          <w:color w:val="000000"/>
          <w:sz w:val="28"/>
        </w:rPr>
        <w:t>
      4) "Азаматтарға арналған үкімет" мемлекеттік корпорациясын (бұдан әрі – Корпорация) мемлекеттік кірістер органдарын сақтандыру (қайта сақтандыру) ұйымын мәжбүрлеп таратылғаны туралы хабардар етеді;</w:t>
      </w:r>
    </w:p>
    <w:p>
      <w:pPr>
        <w:spacing w:after="0"/>
        <w:ind w:left="0"/>
        <w:jc w:val="both"/>
      </w:pPr>
      <w:r>
        <w:rPr>
          <w:rFonts w:ascii="Times New Roman"/>
          <w:b w:val="false"/>
          <w:i w:val="false"/>
          <w:color w:val="000000"/>
          <w:sz w:val="28"/>
        </w:rPr>
        <w:t>
      5) орталық депозитарийден сақтандыру (қайта сақтандыру) ұйымын мәжбүрлеп тарату туралы соттың шешімі заңды күшіне енген күнгі жағдай бойынша сақтандыру (қайта сақтандыру) ұйымының бағалы қағаздарын ұстаушылардың тізілімін сұратады;</w:t>
      </w:r>
    </w:p>
    <w:p>
      <w:pPr>
        <w:spacing w:after="0"/>
        <w:ind w:left="0"/>
        <w:jc w:val="both"/>
      </w:pPr>
      <w:r>
        <w:rPr>
          <w:rFonts w:ascii="Times New Roman"/>
          <w:b w:val="false"/>
          <w:i w:val="false"/>
          <w:color w:val="000000"/>
          <w:sz w:val="28"/>
        </w:rPr>
        <w:t>
      6) сақтандыру (қайта сақтандыру) ұйымының басшылығын және (немесе) уақытша әкімшілігін тарату комиссиясына сақтандыру (қайта сақтандыру) ұйымында тарату өндірісін жүргізу міндеттерін жүктеуді растайтын құжатпен қол қойғыза отырып таныстырады;</w:t>
      </w:r>
    </w:p>
    <w:p>
      <w:pPr>
        <w:spacing w:after="0"/>
        <w:ind w:left="0"/>
        <w:jc w:val="both"/>
      </w:pPr>
      <w:r>
        <w:rPr>
          <w:rFonts w:ascii="Times New Roman"/>
          <w:b w:val="false"/>
          <w:i w:val="false"/>
          <w:color w:val="000000"/>
          <w:sz w:val="28"/>
        </w:rPr>
        <w:t>
      7) қабылдау-өткізу туралы актілерді жасай отырып, сақтандыру (қайта сақтандыру) ұйымының басшылығынан не сақтандыру (қайта сақтандыру) ұйымының уақытша әкімшілігінен сақтандыру (қайта сақтандыру) ұйымының мөртабандарын, мөрлерін, электрондық ақпарат тасымалдағыштарын, бағдарламалық қамтылымды, бланкілер және барлық басқа да құжаттарды дереу талап етеді;</w:t>
      </w:r>
    </w:p>
    <w:p>
      <w:pPr>
        <w:spacing w:after="0"/>
        <w:ind w:left="0"/>
        <w:jc w:val="both"/>
      </w:pPr>
      <w:r>
        <w:rPr>
          <w:rFonts w:ascii="Times New Roman"/>
          <w:b w:val="false"/>
          <w:i w:val="false"/>
          <w:color w:val="000000"/>
          <w:sz w:val="28"/>
        </w:rPr>
        <w:t>
      8) қабылдау-өткізу актілері бойынша активтерді, оның ішінде сақтандыру (қайта сақтандыру) ұйымының мүлкін қабылдайды;</w:t>
      </w:r>
    </w:p>
    <w:p>
      <w:pPr>
        <w:spacing w:after="0"/>
        <w:ind w:left="0"/>
        <w:jc w:val="both"/>
      </w:pPr>
      <w:r>
        <w:rPr>
          <w:rFonts w:ascii="Times New Roman"/>
          <w:b w:val="false"/>
          <w:i w:val="false"/>
          <w:color w:val="000000"/>
          <w:sz w:val="28"/>
        </w:rPr>
        <w:t xml:space="preserve">
      9) сақтандыру (қайта сақтандыру) ұйымының кассасына дереу түгендеу жүргізеді, Қағидалардың </w:t>
      </w:r>
      <w:r>
        <w:rPr>
          <w:rFonts w:ascii="Times New Roman"/>
          <w:b w:val="false"/>
          <w:i w:val="false"/>
          <w:color w:val="000000"/>
          <w:sz w:val="28"/>
        </w:rPr>
        <w:t>53-тармағында</w:t>
      </w:r>
      <w:r>
        <w:rPr>
          <w:rFonts w:ascii="Times New Roman"/>
          <w:b w:val="false"/>
          <w:i w:val="false"/>
          <w:color w:val="000000"/>
          <w:sz w:val="28"/>
        </w:rPr>
        <w:t xml:space="preserve"> көзделген кассадағы қолма-қол ақша қалдығының күн сайынғы лимитін қоспағанда, ақша қалдығын таратылатын сақтандыру (қайта сақтандыру) ұйымының банк шоттарына есепке жазады;</w:t>
      </w:r>
    </w:p>
    <w:p>
      <w:pPr>
        <w:spacing w:after="0"/>
        <w:ind w:left="0"/>
        <w:jc w:val="both"/>
      </w:pPr>
      <w:r>
        <w:rPr>
          <w:rFonts w:ascii="Times New Roman"/>
          <w:b w:val="false"/>
          <w:i w:val="false"/>
          <w:color w:val="000000"/>
          <w:sz w:val="28"/>
        </w:rPr>
        <w:t>
      10) сақтандыру (қайта сақтандыру) ұйымының тарату комиссиясы тағайындалған күннен бастап 10 (он) жұмыс күні ішінде сақтандыру (қайта сақтандыру) ұйымының банк шоттарын салыстырып тексеру жүргізеді, оларды жабады және таратылатын сақтандыру (қайта сақтандыру) ұйымының теңгемен және қажет болған жағдайда шетел валютасында ағымдағы шоттарын ашады;</w:t>
      </w:r>
    </w:p>
    <w:p>
      <w:pPr>
        <w:spacing w:after="0"/>
        <w:ind w:left="0"/>
        <w:jc w:val="both"/>
      </w:pPr>
      <w:r>
        <w:rPr>
          <w:rFonts w:ascii="Times New Roman"/>
          <w:b w:val="false"/>
          <w:i w:val="false"/>
          <w:color w:val="000000"/>
          <w:sz w:val="28"/>
        </w:rPr>
        <w:t xml:space="preserve">
      11) тарату комиссиясы тағайындалған күннен бастап 10 (он) жұмыс күні ішінде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рыногы туралы заң) сәйкес номиналды ұстауға берілген сақтандыру (қайта сақтандыру) ұйымының бағалы қағаздарын, сондай-ақ номиналды ұстаушының клиенттік шоттарындағы, сақтандыру (қайта сақтандыру) ұйымына тиесілі ақшаны салыстырып тексеру жүргізеді.</w:t>
      </w:r>
    </w:p>
    <w:p>
      <w:pPr>
        <w:spacing w:after="0"/>
        <w:ind w:left="0"/>
        <w:jc w:val="both"/>
      </w:pPr>
      <w:r>
        <w:rPr>
          <w:rFonts w:ascii="Times New Roman"/>
          <w:b w:val="false"/>
          <w:i w:val="false"/>
          <w:color w:val="000000"/>
          <w:sz w:val="28"/>
        </w:rPr>
        <w:t>
      Тарату комиссиясы тарату өндірісі кезеңінде бағалы қағаздарды (ақшаны) номиналды ұстаушы ретінде клиенттердің шоттарын жүргізу құқығымен брокерлік және (немесе) дилерлік қызметті жүзеге асыруға лицензиясы бар бір ұйымда жинақтайды және (немесе) ақшаны таратылатын сақтандыру (қайта сақтандыру) ұйымының ағымдағы шотына есепке жазады;</w:t>
      </w:r>
    </w:p>
    <w:p>
      <w:pPr>
        <w:spacing w:after="0"/>
        <w:ind w:left="0"/>
        <w:jc w:val="both"/>
      </w:pPr>
      <w:r>
        <w:rPr>
          <w:rFonts w:ascii="Times New Roman"/>
          <w:b w:val="false"/>
          <w:i w:val="false"/>
          <w:color w:val="000000"/>
          <w:sz w:val="28"/>
        </w:rPr>
        <w:t>
      12) сақтандыру (қайта сақтандыру) ұйымын мәжбүрлеп тарату туралы сот шешімінің қабылданғаны және тарату комиссиясының тағайындалғаны туралы хабарландыруды көру үшін қолжетімді жерге орналастырады;</w:t>
      </w:r>
    </w:p>
    <w:p>
      <w:pPr>
        <w:spacing w:after="0"/>
        <w:ind w:left="0"/>
        <w:jc w:val="both"/>
      </w:pPr>
      <w:r>
        <w:rPr>
          <w:rFonts w:ascii="Times New Roman"/>
          <w:b w:val="false"/>
          <w:i w:val="false"/>
          <w:color w:val="000000"/>
          <w:sz w:val="28"/>
        </w:rPr>
        <w:t>
      13) сақтандыру (қайта сақтандыру) ұйымының активтері мен міндеттемелерін түгендеуді жүзеге асырады;</w:t>
      </w:r>
    </w:p>
    <w:p>
      <w:pPr>
        <w:spacing w:after="0"/>
        <w:ind w:left="0"/>
        <w:jc w:val="both"/>
      </w:pPr>
      <w:r>
        <w:rPr>
          <w:rFonts w:ascii="Times New Roman"/>
          <w:b w:val="false"/>
          <w:i w:val="false"/>
          <w:color w:val="000000"/>
          <w:sz w:val="28"/>
        </w:rPr>
        <w:t>
      14) сақтандыру (қайта сақтандыру) ұйымының басшы, ал қажет болған кезде өзге де қызметкерлерін Қазақстан Республикасының еңбек заңнамасына сәйкес жұмыстан шығарады;</w:t>
      </w:r>
    </w:p>
    <w:p>
      <w:pPr>
        <w:spacing w:after="0"/>
        <w:ind w:left="0"/>
        <w:jc w:val="both"/>
      </w:pPr>
      <w:r>
        <w:rPr>
          <w:rFonts w:ascii="Times New Roman"/>
          <w:b w:val="false"/>
          <w:i w:val="false"/>
          <w:color w:val="000000"/>
          <w:sz w:val="28"/>
        </w:rPr>
        <w:t>
      15) сақтандыру (қайта сақтандыру) ұйымының активтерін анықтайды;</w:t>
      </w:r>
    </w:p>
    <w:p>
      <w:pPr>
        <w:spacing w:after="0"/>
        <w:ind w:left="0"/>
        <w:jc w:val="both"/>
      </w:pPr>
      <w:r>
        <w:rPr>
          <w:rFonts w:ascii="Times New Roman"/>
          <w:b w:val="false"/>
          <w:i w:val="false"/>
          <w:color w:val="000000"/>
          <w:sz w:val="28"/>
        </w:rPr>
        <w:t>
      16) сақтандыру (қайта сақтандыру) ұйымының активтеріне Қағидаларда көзделген тәртіпте иелік етеді;</w:t>
      </w:r>
    </w:p>
    <w:p>
      <w:pPr>
        <w:spacing w:after="0"/>
        <w:ind w:left="0"/>
        <w:jc w:val="both"/>
      </w:pPr>
      <w:r>
        <w:rPr>
          <w:rFonts w:ascii="Times New Roman"/>
          <w:b w:val="false"/>
          <w:i w:val="false"/>
          <w:color w:val="000000"/>
          <w:sz w:val="28"/>
        </w:rPr>
        <w:t>
      17) сақтандыру (қайта сақтандыру) ұйымының атынан талап қояды және сотта сөз сөйлейді;</w:t>
      </w:r>
    </w:p>
    <w:p>
      <w:pPr>
        <w:spacing w:after="0"/>
        <w:ind w:left="0"/>
        <w:jc w:val="both"/>
      </w:pPr>
      <w:r>
        <w:rPr>
          <w:rFonts w:ascii="Times New Roman"/>
          <w:b w:val="false"/>
          <w:i w:val="false"/>
          <w:color w:val="000000"/>
          <w:sz w:val="28"/>
        </w:rPr>
        <w:t>
      18) сақтандыру (қайта сақтандыру) ұйымының бағдарламалық қамтылымының және электрондық ақпарат тасымалдағыштарының, сондай-ақ басқа ақпаратының сақталуын қамтамасыз етеді;</w:t>
      </w:r>
    </w:p>
    <w:p>
      <w:pPr>
        <w:spacing w:after="0"/>
        <w:ind w:left="0"/>
        <w:jc w:val="both"/>
      </w:pPr>
      <w:r>
        <w:rPr>
          <w:rFonts w:ascii="Times New Roman"/>
          <w:b w:val="false"/>
          <w:i w:val="false"/>
          <w:color w:val="000000"/>
          <w:sz w:val="28"/>
        </w:rPr>
        <w:t>
      19) толық материалдық жауапты адамдардың, оның ішінде бухгалтерлік есеп жүргізу және сақтандыру (қайта сақтандыру) ұйымының қаржылық және өзге де есептілігін өңдеудің электрондық жүйесіне кіруге рұқсаты бар адамдар тобын айқындайды;</w:t>
      </w:r>
    </w:p>
    <w:p>
      <w:pPr>
        <w:spacing w:after="0"/>
        <w:ind w:left="0"/>
        <w:jc w:val="both"/>
      </w:pPr>
      <w:r>
        <w:rPr>
          <w:rFonts w:ascii="Times New Roman"/>
          <w:b w:val="false"/>
          <w:i w:val="false"/>
          <w:color w:val="000000"/>
          <w:sz w:val="28"/>
        </w:rPr>
        <w:t>
      20) таратылатын сақтандыру (қайта сақтандыру) ұйымының істері мен құжаттарын заңнамада белгіленген тәртіпте қабылдағаннан кейін сақтандыру (қайта сақтандыру) ұйымының құжаттарын сақтауды ұйымдастыруға жауапты адамды тағайындайды;</w:t>
      </w:r>
    </w:p>
    <w:p>
      <w:pPr>
        <w:spacing w:after="0"/>
        <w:ind w:left="0"/>
        <w:jc w:val="both"/>
      </w:pPr>
      <w:r>
        <w:rPr>
          <w:rFonts w:ascii="Times New Roman"/>
          <w:b w:val="false"/>
          <w:i w:val="false"/>
          <w:color w:val="000000"/>
          <w:sz w:val="28"/>
        </w:rPr>
        <w:t>
      21) автоматтандырылған есепке алу жүйесінің деректерін жеке электрондық тасымалдағышқа (резервтік көшірмелер) көшіре отырып, тарату комиссиясы құрылған күні қолда бар электрондық түрдегі бас бухгалтерлік кітапты басып шығарады. Бұл ақпарат электрондық түрде болмаған жағдайда қағаз тасымалдағыштағы ақпарат негізге алынады;</w:t>
      </w:r>
    </w:p>
    <w:p>
      <w:pPr>
        <w:spacing w:after="0"/>
        <w:ind w:left="0"/>
        <w:jc w:val="both"/>
      </w:pPr>
      <w:r>
        <w:rPr>
          <w:rFonts w:ascii="Times New Roman"/>
          <w:b w:val="false"/>
          <w:i w:val="false"/>
          <w:color w:val="000000"/>
          <w:sz w:val="28"/>
        </w:rPr>
        <w:t>
      22) кредиторлардың тізімін жасайды, қолда бар құжаттар бойынша олардың мекенжайларын анықтайды және талдамалық есептің деректерімен салыстырып тексереді;</w:t>
      </w:r>
    </w:p>
    <w:p>
      <w:pPr>
        <w:spacing w:after="0"/>
        <w:ind w:left="0"/>
        <w:jc w:val="both"/>
      </w:pPr>
      <w:r>
        <w:rPr>
          <w:rFonts w:ascii="Times New Roman"/>
          <w:b w:val="false"/>
          <w:i w:val="false"/>
          <w:color w:val="000000"/>
          <w:sz w:val="28"/>
        </w:rPr>
        <w:t>
      23) таратылатын сақтандыру (қайта сақтандыру) ұйымының кредиторлары талаптарының заңдылығын айқындайды және оларды сақтандыру (қайта сақтандыру) ұйымының бекітілген аралық тарату балансына және кредиторлар талаптарының тізіліміне сәйкес қанағаттандырады;</w:t>
      </w:r>
    </w:p>
    <w:p>
      <w:pPr>
        <w:spacing w:after="0"/>
        <w:ind w:left="0"/>
        <w:jc w:val="both"/>
      </w:pPr>
      <w:r>
        <w:rPr>
          <w:rFonts w:ascii="Times New Roman"/>
          <w:b w:val="false"/>
          <w:i w:val="false"/>
          <w:color w:val="000000"/>
          <w:sz w:val="28"/>
        </w:rPr>
        <w:t>
      24) өз функциялары мен міндеттерін орындауды қамтамасыз ету үшін еңбек шарттары, сондай-ақ өтеулі қызмет көрсету шарттары бойынша адамдарды жұмысқа қабылдайды;</w:t>
      </w:r>
    </w:p>
    <w:p>
      <w:pPr>
        <w:spacing w:after="0"/>
        <w:ind w:left="0"/>
        <w:jc w:val="both"/>
      </w:pPr>
      <w:r>
        <w:rPr>
          <w:rFonts w:ascii="Times New Roman"/>
          <w:b w:val="false"/>
          <w:i w:val="false"/>
          <w:color w:val="000000"/>
          <w:sz w:val="28"/>
        </w:rPr>
        <w:t>
      25) сақтандыру (қайта сақтандыру) ұйымын таратудың барлық кезеңі ішінде сақтандыру (қайта сақтандыру) ұйымының мүлкі мен құжаттарын сақтау жөнінде шаралар қабылдайды;</w:t>
      </w:r>
    </w:p>
    <w:p>
      <w:pPr>
        <w:spacing w:after="0"/>
        <w:ind w:left="0"/>
        <w:jc w:val="both"/>
      </w:pPr>
      <w:r>
        <w:rPr>
          <w:rFonts w:ascii="Times New Roman"/>
          <w:b w:val="false"/>
          <w:i w:val="false"/>
          <w:color w:val="000000"/>
          <w:sz w:val="28"/>
        </w:rPr>
        <w:t>
      26) сақтандыру (қайта сақтандыру) ұйымын тарату ісінің барысы туралы жылдың қорытындысы бойынша ақпаратты Қазақстан Республикасының барлық аумағында таралатын мерзімді баспасөз басылымдарында қазақ және орыс тілдерінде есепті жылдан кейінгі жылдың бірінші ақпанынан кешіктірмейтін мерзімде жариялайды;</w:t>
      </w:r>
    </w:p>
    <w:p>
      <w:pPr>
        <w:spacing w:after="0"/>
        <w:ind w:left="0"/>
        <w:jc w:val="both"/>
      </w:pPr>
      <w:r>
        <w:rPr>
          <w:rFonts w:ascii="Times New Roman"/>
          <w:b w:val="false"/>
          <w:i w:val="false"/>
          <w:color w:val="000000"/>
          <w:sz w:val="28"/>
        </w:rPr>
        <w:t>
      27) уәкілетті органның талабы бойынша тарату өндірісіне қатысты мәліметтер береді;</w:t>
      </w:r>
    </w:p>
    <w:p>
      <w:pPr>
        <w:spacing w:after="0"/>
        <w:ind w:left="0"/>
        <w:jc w:val="both"/>
      </w:pPr>
      <w:r>
        <w:rPr>
          <w:rFonts w:ascii="Times New Roman"/>
          <w:b w:val="false"/>
          <w:i w:val="false"/>
          <w:color w:val="000000"/>
          <w:sz w:val="28"/>
        </w:rPr>
        <w:t>
      28) сақтандыру (қайта сақтандыру) ұйымының бағалы қағаздары шығарылымдарының күшін жою мақсатында уәкілетті органға акциялар және (немесе) облигациялар шығарылымдарының күшін жою үшін құжаттарды ұсынады;</w:t>
      </w:r>
    </w:p>
    <w:p>
      <w:pPr>
        <w:spacing w:after="0"/>
        <w:ind w:left="0"/>
        <w:jc w:val="both"/>
      </w:pPr>
      <w:r>
        <w:rPr>
          <w:rFonts w:ascii="Times New Roman"/>
          <w:b w:val="false"/>
          <w:i w:val="false"/>
          <w:color w:val="000000"/>
          <w:sz w:val="28"/>
        </w:rPr>
        <w:t>
      29) сақтандыру (қайта сақтандыру) ұйымын тарату туралы есепті, тарату балансын жасайды және оларды уәкілетті органға келісуге жібереді;</w:t>
      </w:r>
    </w:p>
    <w:p>
      <w:pPr>
        <w:spacing w:after="0"/>
        <w:ind w:left="0"/>
        <w:jc w:val="both"/>
      </w:pPr>
      <w:r>
        <w:rPr>
          <w:rFonts w:ascii="Times New Roman"/>
          <w:b w:val="false"/>
          <w:i w:val="false"/>
          <w:color w:val="000000"/>
          <w:sz w:val="28"/>
        </w:rPr>
        <w:t xml:space="preserve">
      30) сақтандыру (қайта сақтандыру) ұйымын тарату аяқталғаннан кейін Қағидалардың </w:t>
      </w:r>
      <w:r>
        <w:rPr>
          <w:rFonts w:ascii="Times New Roman"/>
          <w:b w:val="false"/>
          <w:i w:val="false"/>
          <w:color w:val="000000"/>
          <w:sz w:val="28"/>
        </w:rPr>
        <w:t>10-тарауында</w:t>
      </w:r>
      <w:r>
        <w:rPr>
          <w:rFonts w:ascii="Times New Roman"/>
          <w:b w:val="false"/>
          <w:i w:val="false"/>
          <w:color w:val="000000"/>
          <w:sz w:val="28"/>
        </w:rPr>
        <w:t xml:space="preserve"> белгіленген тәртіпте құжаттарды архивке сақтауға береді және бұл туралы уәкілетті органды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7" w:id="18"/>
    <w:p>
      <w:pPr>
        <w:spacing w:after="0"/>
        <w:ind w:left="0"/>
        <w:jc w:val="both"/>
      </w:pPr>
      <w:r>
        <w:rPr>
          <w:rFonts w:ascii="Times New Roman"/>
          <w:b w:val="false"/>
          <w:i w:val="false"/>
          <w:color w:val="000000"/>
          <w:sz w:val="28"/>
        </w:rPr>
        <w:t>
      "19. Таратылатын сақтандыру (қайта сақтандыру) ұйымының ағымдағы шоттары тарату комиссиясының және оның бөлімшелерінің тұрған жері бойынша екінші деңгейдегі банктің, Қазақстан Республикасының бейрезидент-банкі филиалдарында теңгемен және қажет болған кезде шетел валютасында ашылады.</w:t>
      </w:r>
    </w:p>
    <w:bookmarkEnd w:id="1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53-тармағында</w:t>
      </w:r>
      <w:r>
        <w:rPr>
          <w:rFonts w:ascii="Times New Roman"/>
          <w:b w:val="false"/>
          <w:i w:val="false"/>
          <w:color w:val="000000"/>
          <w:sz w:val="28"/>
        </w:rPr>
        <w:t xml:space="preserve"> көзделген касса лимитін қоспағанда, таратылатын сақтандыру (қайта сақтандыру) ұйымының, оның ішінде оның филиалдарының не өкілдіктерінің ақшасы таратылатын сақтандыру (қайта сақтандыру) ұйымының ағымдағы шотына есепке жазылады. </w:t>
      </w:r>
    </w:p>
    <w:p>
      <w:pPr>
        <w:spacing w:after="0"/>
        <w:ind w:left="0"/>
        <w:jc w:val="both"/>
      </w:pPr>
      <w:r>
        <w:rPr>
          <w:rFonts w:ascii="Times New Roman"/>
          <w:b w:val="false"/>
          <w:i w:val="false"/>
          <w:color w:val="000000"/>
          <w:sz w:val="28"/>
        </w:rPr>
        <w:t xml:space="preserve">
      Таратылатын сақтандыру (қайта сақтандыру) ұйымы екінші деңгейдегі банктердің ағымдағы шоттарындағы ақшаны және (немесе) Бағалы қағаздар рыногы туралы </w:t>
      </w:r>
      <w:r>
        <w:rPr>
          <w:rFonts w:ascii="Times New Roman"/>
          <w:b w:val="false"/>
          <w:i w:val="false"/>
          <w:color w:val="000000"/>
          <w:sz w:val="28"/>
        </w:rPr>
        <w:t>заңға</w:t>
      </w:r>
      <w:r>
        <w:rPr>
          <w:rFonts w:ascii="Times New Roman"/>
          <w:b w:val="false"/>
          <w:i w:val="false"/>
          <w:color w:val="000000"/>
          <w:sz w:val="28"/>
        </w:rPr>
        <w:t xml:space="preserve"> сәйкес номиналды ұстауға берілген ақшаны, Қазақстан Республикасының мемлекеттік ұзақ-мерзімді жинақ қазынашылық міндеттемелерін (МЕҰЖҚАМ) қоспағанда, нысанасы Қазақстан Республикасының Қаржы министрлігі және Қазақстан Республикасының Ұлттық Банкі шығарған, қор биржасының ресми тізіміне енгізілген және "мемлекеттік бағалы қағаздар" секторында болатын, қор биржасының сауда жүйесінде автоматты түрде жасалатын кері репо операцияларында күнтізбелік 30 (отыз) күннен аспайтын мерзімде пайдаланады.</w:t>
      </w:r>
    </w:p>
    <w:p>
      <w:pPr>
        <w:spacing w:after="0"/>
        <w:ind w:left="0"/>
        <w:jc w:val="both"/>
      </w:pPr>
      <w:r>
        <w:rPr>
          <w:rFonts w:ascii="Times New Roman"/>
          <w:b w:val="false"/>
          <w:i w:val="false"/>
          <w:color w:val="000000"/>
          <w:sz w:val="28"/>
        </w:rPr>
        <w:t>
      Тарату комиссиясы таратылатын сақтандыру (қайта сақтандыру) ұйымының алдында берешегі жоқ заңды немесе жеке тұлғалардың жазбаша талап етуі бойынша сақтандыру (қайта сақтандыру) ұйымының банк шоттарына сақтандыру (қайта сақтандыру) ұйымы сақтандыру қызметін жүзеге асыру құқығына лицензиясынан айырылғаннан кейін келіп түскен, сондай-ақ сақтандыру (қайта сақтандыру) ұйымын мәжбүрлеп тарату туралы сот шешімі заңды күшіне енгеннен кейін келіп түсетін ақшаны дереу (талапты алған күннен бастап үш жұмыс күні ішінде) қайтаруды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9" w:id="19"/>
    <w:p>
      <w:pPr>
        <w:spacing w:after="0"/>
        <w:ind w:left="0"/>
        <w:jc w:val="both"/>
      </w:pPr>
      <w:r>
        <w:rPr>
          <w:rFonts w:ascii="Times New Roman"/>
          <w:b w:val="false"/>
          <w:i w:val="false"/>
          <w:color w:val="000000"/>
          <w:sz w:val="28"/>
        </w:rPr>
        <w:t>
      "25. Тарату комиссиясы тарату шығыстарының сметасын қалыптастыру кезінде есептеулерді таратылатын сақтандыру (қайта сақтандыру) ұйымының қандай да бір кәсіби қызметпен айналысатын-айналыспайтынына қарай жүргізеді және тарату комиссиясының негізгі міндеті таратылатын сақтандыру (қайта сақтандыру) ұйымының істерінің аяқталуы, Қазақстан Республикасы заңнамасының талаптарын сақтай отырып, сақтандыру (қайта сақтандыру) ұйымының кредиторларымен және акционерлерімен есеп айырысу жөнінде шаралар қабылдау болып табылады.";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41" w:id="20"/>
    <w:p>
      <w:pPr>
        <w:spacing w:after="0"/>
        <w:ind w:left="0"/>
        <w:jc w:val="both"/>
      </w:pPr>
      <w:r>
        <w:rPr>
          <w:rFonts w:ascii="Times New Roman"/>
          <w:b w:val="false"/>
          <w:i w:val="false"/>
          <w:color w:val="000000"/>
          <w:sz w:val="28"/>
        </w:rPr>
        <w:t>
      "53. Кассадағы қолма-қол ақша қалдығының күн сайынғы лимиті мынадай шектерде анықталады:</w:t>
      </w:r>
    </w:p>
    <w:bookmarkEnd w:id="20"/>
    <w:p>
      <w:pPr>
        <w:spacing w:after="0"/>
        <w:ind w:left="0"/>
        <w:jc w:val="both"/>
      </w:pPr>
      <w:r>
        <w:rPr>
          <w:rFonts w:ascii="Times New Roman"/>
          <w:b w:val="false"/>
          <w:i w:val="false"/>
          <w:color w:val="000000"/>
          <w:sz w:val="28"/>
        </w:rPr>
        <w:t>
      1) тарату комиссиясының бас офисінде – 200 000 (екі жүз мың) теңге;</w:t>
      </w:r>
    </w:p>
    <w:p>
      <w:pPr>
        <w:spacing w:after="0"/>
        <w:ind w:left="0"/>
        <w:jc w:val="both"/>
      </w:pPr>
      <w:r>
        <w:rPr>
          <w:rFonts w:ascii="Times New Roman"/>
          <w:b w:val="false"/>
          <w:i w:val="false"/>
          <w:color w:val="000000"/>
          <w:sz w:val="28"/>
        </w:rPr>
        <w:t>
      2) тарату комиссиясының бөлімшесінде – 100 000 (жүз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 </w:t>
      </w:r>
    </w:p>
    <w:bookmarkStart w:name="z43" w:id="21"/>
    <w:p>
      <w:pPr>
        <w:spacing w:after="0"/>
        <w:ind w:left="0"/>
        <w:jc w:val="both"/>
      </w:pPr>
      <w:r>
        <w:rPr>
          <w:rFonts w:ascii="Times New Roman"/>
          <w:b w:val="false"/>
          <w:i w:val="false"/>
          <w:color w:val="000000"/>
          <w:sz w:val="28"/>
        </w:rPr>
        <w:t>
      "79. Таратылатын сақтандыру (қайта сақтандыру) ұйымының активтеріне сақтандыру (қайта сақтандыру) ұйымының меншікті мүлкі, құндық бағасы бар мүліктік және жеке мүліктік емес игіліктер мен құқықтар, сондай-ақ сақтандыру (қайта сақтандыру) ұйымының басқа да талаптары кіреді және тарату, конкурстық массаны қалыптастыруға негіз құрайды.";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45" w:id="22"/>
    <w:p>
      <w:pPr>
        <w:spacing w:after="0"/>
        <w:ind w:left="0"/>
        <w:jc w:val="both"/>
      </w:pPr>
      <w:r>
        <w:rPr>
          <w:rFonts w:ascii="Times New Roman"/>
          <w:b w:val="false"/>
          <w:i w:val="false"/>
          <w:color w:val="000000"/>
          <w:sz w:val="28"/>
        </w:rPr>
        <w:t>
      "82. Таратылатын сақтандыру (қайта сақтандыру) ұйымының түгендеу жолымен белгіленген барлық активі тарату массасына кіруге тиіс.</w:t>
      </w:r>
    </w:p>
    <w:bookmarkEnd w:id="22"/>
    <w:p>
      <w:pPr>
        <w:spacing w:after="0"/>
        <w:ind w:left="0"/>
        <w:jc w:val="both"/>
      </w:pPr>
      <w:r>
        <w:rPr>
          <w:rFonts w:ascii="Times New Roman"/>
          <w:b w:val="false"/>
          <w:i w:val="false"/>
          <w:color w:val="000000"/>
          <w:sz w:val="28"/>
        </w:rPr>
        <w:t>
      Сақтандыру (қайта сақтандыру) ұйымын таратудың басында оның балансына енгізілмеген және түгендеу барысында анықталған активтер таратылатын сақтандыру (қайта сақтандыру) ұйымының аралық тарату балансында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47" w:id="23"/>
    <w:p>
      <w:pPr>
        <w:spacing w:after="0"/>
        <w:ind w:left="0"/>
        <w:jc w:val="both"/>
      </w:pPr>
      <w:r>
        <w:rPr>
          <w:rFonts w:ascii="Times New Roman"/>
          <w:b w:val="false"/>
          <w:i w:val="false"/>
          <w:color w:val="000000"/>
          <w:sz w:val="28"/>
        </w:rPr>
        <w:t>
      "87. Сақтандыру (қайта сақтандыру) ұйымын мәжбүрлеп тарату туралы сот шешімінің қабылдануы нәтижесінде мүліктік құқықтары мен заңды мүдделері бұзылған заңды тұлғалар, заңды тұлғаны құрмай-ақ кәсіпкерлік қызметті жүзеге асыратын жеке тұлғалар сақтандыру (қайта сақтандыру) ұйымымен дауды тікелей реттеу мақсатында жазбаша өтінішпен оның тарату комиссиясына жүгінеді.</w:t>
      </w:r>
    </w:p>
    <w:bookmarkEnd w:id="23"/>
    <w:p>
      <w:pPr>
        <w:spacing w:after="0"/>
        <w:ind w:left="0"/>
        <w:jc w:val="both"/>
      </w:pPr>
      <w:r>
        <w:rPr>
          <w:rFonts w:ascii="Times New Roman"/>
          <w:b w:val="false"/>
          <w:i w:val="false"/>
          <w:color w:val="000000"/>
          <w:sz w:val="28"/>
        </w:rPr>
        <w:t>
      Кредиторлар-жеке тұлғалар растайтын құжаттардың көшірмелерін қоса бере отырып, жазбаша өтінішпен сақтандыру (қайта сақтандыру) ұйымының тарату комиссиясына өтініш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"97. Аралық тарату балансын және оған қосымшаларды, оның ішінде кредиторлар талаптарының тізілімін тарату комиссиясы Нормативтік құқықтық актілерді мемлекеттік тіркеу тізілімінде № 13638 болып тіркелген, "Ерікті түрде және мәжбүрлеп таратылатын сақтандыру (қайта сақтандыру) ұйымдары, қызметі ерікті түрде және мәжбүрлеп тоқтатылатын Қазақстан Республикасы бейрезидент-сақтандыру (қайта сақтандыру) ұйымдарының филиалдары тарату комиссияларының есептер мен қосымша ақпаратты беру нысандарын, мерзімдерін және кезеңділігін бекіту туралы" Қазақстан Республикасы Ұлттық Банкі Басқармасының 2016 жылғы 29 ақпандағы № 65 </w:t>
      </w:r>
      <w:r>
        <w:rPr>
          <w:rFonts w:ascii="Times New Roman"/>
          <w:b w:val="false"/>
          <w:i w:val="false"/>
          <w:color w:val="000000"/>
          <w:sz w:val="28"/>
        </w:rPr>
        <w:t>қаулысымен</w:t>
      </w:r>
      <w:r>
        <w:rPr>
          <w:rFonts w:ascii="Times New Roman"/>
          <w:b w:val="false"/>
          <w:i w:val="false"/>
          <w:color w:val="000000"/>
          <w:sz w:val="28"/>
        </w:rPr>
        <w:t xml:space="preserve"> (бұдан әрі - №65 қаулы) белгіленген нысандар бойынша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Таратылатын сақтандыру (қайта сақтандыру) ұйымының міндеттемелері бойынша есеп айырысулар Сақтандыру қызметі туралы заңның 72-бабының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шығыстарды қоспағанда, аралық тарату балансын және оның қосымшаларын уәкілетті орган бекіткеннен кейін ғана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"110. Таратылатын сақтандыру (қайта сақтандыру) ұйымы кредиторларының талаптарын, оның ішінде оның банкрот болуына байланысты талаптарын қанағаттандыруды тарату комиссиясы Сақтандыру қызметі туралы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тәртіппен және кезектілікпен, аралық тарату балансы бекітілген күннен бастап соған сәйкес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55" w:id="24"/>
    <w:p>
      <w:pPr>
        <w:spacing w:after="0"/>
        <w:ind w:left="0"/>
        <w:jc w:val="both"/>
      </w:pPr>
      <w:r>
        <w:rPr>
          <w:rFonts w:ascii="Times New Roman"/>
          <w:b w:val="false"/>
          <w:i w:val="false"/>
          <w:color w:val="000000"/>
          <w:sz w:val="28"/>
        </w:rPr>
        <w:t>
      "114. Кредиторлардың шағымдар берудің тарату комиссиясы белгілеген мерзімі өткеннен кейінгі, мәлімденген талаптары Қордың талаптарын (өтініштерін) қоспағанда, кредиторлардың белгіленген мерзімде мәлімденген талаптарын қанағаттандырудан кейін қалған сақтандыру (қайта сақтандыру) ұйымының мүлкінен қанағаттандырылады.</w:t>
      </w:r>
    </w:p>
    <w:bookmarkEnd w:id="24"/>
    <w:p>
      <w:pPr>
        <w:spacing w:after="0"/>
        <w:ind w:left="0"/>
        <w:jc w:val="both"/>
      </w:pPr>
      <w:r>
        <w:rPr>
          <w:rFonts w:ascii="Times New Roman"/>
          <w:b w:val="false"/>
          <w:i w:val="false"/>
          <w:color w:val="000000"/>
          <w:sz w:val="28"/>
        </w:rPr>
        <w:t>
      Талап-шағым жасау үшін тарату комиссиясы белгілеген мерзім өткеннен кейін Қордың жасаған талаптары кредиторлар талаптарының тізіліміне енгізіледі және осы талаптар үшін Қазақстан Республикасының заңнамалық актілерінде көзделген кезектілік тәртібімен қанағаттандырылады.";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57" w:id="25"/>
    <w:p>
      <w:pPr>
        <w:spacing w:after="0"/>
        <w:ind w:left="0"/>
        <w:jc w:val="both"/>
      </w:pPr>
      <w:r>
        <w:rPr>
          <w:rFonts w:ascii="Times New Roman"/>
          <w:b w:val="false"/>
          <w:i w:val="false"/>
          <w:color w:val="000000"/>
          <w:sz w:val="28"/>
        </w:rPr>
        <w:t>
      "115. Тарату комиссиясы кредиторлардың талаптарын қанағаттандырудан бас тартқан не оларды қараудан жалтарған жағдайда, кредитор сақтандыру (қайта сақтандыру) ұйымының тарату балансы бекітілгенге дейін тарату комиссиясына талап-арызбен сотқа жүгінеді.";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59" w:id="26"/>
    <w:p>
      <w:pPr>
        <w:spacing w:after="0"/>
        <w:ind w:left="0"/>
        <w:jc w:val="both"/>
      </w:pPr>
      <w:r>
        <w:rPr>
          <w:rFonts w:ascii="Times New Roman"/>
          <w:b w:val="false"/>
          <w:i w:val="false"/>
          <w:color w:val="000000"/>
          <w:sz w:val="28"/>
        </w:rPr>
        <w:t>
      "116. Кредиторлардың таратылатын сақтандыру (қайта сақтандыру) ұйымының мүлкі жеткіліксіз болуынан қанағаттандырылмаған, сондай-ақ тарату балансы бекітілгенге дейінгі мәлімденбеген шағымдары (өтініштері) өтелген болып саналады.</w:t>
      </w:r>
    </w:p>
    <w:bookmarkEnd w:id="26"/>
    <w:p>
      <w:pPr>
        <w:spacing w:after="0"/>
        <w:ind w:left="0"/>
        <w:jc w:val="both"/>
      </w:pPr>
      <w:r>
        <w:rPr>
          <w:rFonts w:ascii="Times New Roman"/>
          <w:b w:val="false"/>
          <w:i w:val="false"/>
          <w:color w:val="000000"/>
          <w:sz w:val="28"/>
        </w:rPr>
        <w:t>
      Кредиторлардың тарату комиссиясы танымаған, егер кредитор сотқа шағым-талап бермеген болса және сот шешімі бойынша кредитордың талабын қанағаттандырудан бас тартқан жағдайдағы талаптары өтелген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 </w:t>
      </w:r>
    </w:p>
    <w:bookmarkStart w:name="z62" w:id="27"/>
    <w:p>
      <w:pPr>
        <w:spacing w:after="0"/>
        <w:ind w:left="0"/>
        <w:jc w:val="both"/>
      </w:pPr>
      <w:r>
        <w:rPr>
          <w:rFonts w:ascii="Times New Roman"/>
          <w:b w:val="false"/>
          <w:i w:val="false"/>
          <w:color w:val="000000"/>
          <w:sz w:val="28"/>
        </w:rPr>
        <w:t>
      "118. Тарату комиссиясы кредиторлармен есеп айырысу аяқталғаннан кейін қалған таратылатын сақтандыру (қайта сақтандыру) ұйымының мүлкін Қазақстан Республикасының акционерлік қоғамдар туралы заңнамасында белгіленген тәртіппен акционерлер арасында бөледі.";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172-1 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p>
    <w:bookmarkStart w:name="z65" w:id="28"/>
    <w:p>
      <w:pPr>
        <w:spacing w:after="0"/>
        <w:ind w:left="0"/>
        <w:jc w:val="both"/>
      </w:pPr>
      <w:r>
        <w:rPr>
          <w:rFonts w:ascii="Times New Roman"/>
          <w:b w:val="false"/>
          <w:i w:val="false"/>
          <w:color w:val="000000"/>
          <w:sz w:val="28"/>
        </w:rPr>
        <w:t>
      "173. Тарату комиссиясы сақтандыру (қайта сақтандыру) ұйымының тарату балансын және тарату туралы есебін бекітілгеннен кейін күнтізбелік 30 (отыз) күн ішінде Корпорацияға, ал көрсетілген құжаттардың көшірмелерін – уәкілетті органға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174-1-тармақ</w:t>
      </w:r>
      <w:r>
        <w:rPr>
          <w:rFonts w:ascii="Times New Roman"/>
          <w:b w:val="false"/>
          <w:i w:val="false"/>
          <w:color w:val="000000"/>
          <w:sz w:val="28"/>
        </w:rPr>
        <w:t xml:space="preserve"> мынадай редакцияда жазылсын:</w:t>
      </w:r>
    </w:p>
    <w:bookmarkStart w:name="z67" w:id="29"/>
    <w:p>
      <w:pPr>
        <w:spacing w:after="0"/>
        <w:ind w:left="0"/>
        <w:jc w:val="both"/>
      </w:pPr>
      <w:r>
        <w:rPr>
          <w:rFonts w:ascii="Times New Roman"/>
          <w:b w:val="false"/>
          <w:i w:val="false"/>
          <w:color w:val="000000"/>
          <w:sz w:val="28"/>
        </w:rPr>
        <w:t>
      "174-1. Сақтандыру (қайта сақтандыру) ұйымы қызметінің тоқтатылуын тіркелгеннен кейін тарату комиссиясы 5 (бес) жұмыс күні ішінде уәкілетті органға сақтандыру (қайта сақтандыру) ұйымы қызметінің тоқтатылуын тіркеу туралы бұйрықтың көшірмесін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Сақтандыру (қайта сақтандыру) ұйымдарын тарату, Қазақстан Республикасының бейрезидент-сақтандыру (қайта сақтандыру) ұйымы филиалының қызметін тоқтату мәселелері бойынша өзгерістер мен толықтыру енгізілетін нормативтік құқықтық актілерінің Тізбесінің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"Банктің, сақтандыру (қайта сақтандыру) ұйымының уақытша әкімшілігін (уақытша әкiмшісін) тағайындау және оның өкілеттіктері қағидаларын бекіту туралы" Қазақстан Республикасының Ұлттық Банкі Басқармасының 2014 жылғы 16 шілдедегі № 147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9711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Банктің, сақтандыру (қайта сақтандыру) ұйымының уақытша әкімшілігін (уақытша әкiмшісін) тағайындау және оның өкілеттіктерінің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4" w:id="30"/>
    <w:p>
      <w:pPr>
        <w:spacing w:after="0"/>
        <w:ind w:left="0"/>
        <w:jc w:val="both"/>
      </w:pPr>
      <w:r>
        <w:rPr>
          <w:rFonts w:ascii="Times New Roman"/>
          <w:b w:val="false"/>
          <w:i w:val="false"/>
          <w:color w:val="000000"/>
          <w:sz w:val="28"/>
        </w:rPr>
        <w:t>
      "1. Банктің, сақтандыру (қайта сақтандыру) ұйымының уақытша әкімшілігін (уақытша әкімшісін) тағайындау және оның өкілеттіктері қағидалары (бұдан әрі – Қағидалар) қаржы нарығы мен қаржы ұйымдарын реттеу, бақылау және қадағалау жөніндегі уәкілетті органның (бұдан әрі – уәкілетті орган) банк және өзге де операцияларды жүргізуге, сақтандыру (қайта сақтандыру) қызметін жүзеге асыру құқығына берілген лицензиядан (бұдан әрі – лицензия) айыруға байланысты банктің, сақтандыру (қайта сақтандыру) ұйымының (бұдан әрі – ұйым) уақытша әкімшілігін (уақытша басқарушысын) тағайындау тәртібін, ұйымның жұмыс тәртібін және ұйымның уақытша әкімшілігінің өкілеттіктерін айқындайды.</w:t>
      </w:r>
    </w:p>
    <w:bookmarkEnd w:id="30"/>
    <w:p>
      <w:pPr>
        <w:spacing w:after="0"/>
        <w:ind w:left="0"/>
        <w:jc w:val="both"/>
      </w:pPr>
      <w:r>
        <w:rPr>
          <w:rFonts w:ascii="Times New Roman"/>
          <w:b w:val="false"/>
          <w:i w:val="false"/>
          <w:color w:val="000000"/>
          <w:sz w:val="28"/>
        </w:rPr>
        <w:t>
      Қағидалардың уәкілетті органның сақтандыру (қайта сақтандыру) қызметін жүзеге асыру құқығына лицензиядан айырылуына байланысты тағайындалған сақтандыру (қайта сақтандыру) ұйымының уақытша әкімшілігін (уақытша әкімшісін) тағайындауы үшін көзделген, сақтандыру (қайта сақтандыру) ұйымының жұмыс тәртібі және сақтандыру (қайта сақтандыру) ұйымының уақытша әкімшілігінің өкілеттіктері, егер Қағидаларда өзгеше көзделмесе, қызметі мәжбүрлеп тоқтатылатын Қазақстан Республикасы бейрезидент-сақтандыру (қайта сақтандыру) ұйымының филиалына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6" w:id="31"/>
    <w:p>
      <w:pPr>
        <w:spacing w:after="0"/>
        <w:ind w:left="0"/>
        <w:jc w:val="both"/>
      </w:pPr>
      <w:r>
        <w:rPr>
          <w:rFonts w:ascii="Times New Roman"/>
          <w:b w:val="false"/>
          <w:i w:val="false"/>
          <w:color w:val="000000"/>
          <w:sz w:val="28"/>
        </w:rPr>
        <w:t>
      "1-1. Қағидаларда пайдаланылатын негізгі ұғымдар:</w:t>
      </w:r>
    </w:p>
    <w:bookmarkEnd w:id="31"/>
    <w:p>
      <w:pPr>
        <w:spacing w:after="0"/>
        <w:ind w:left="0"/>
        <w:jc w:val="both"/>
      </w:pPr>
      <w:r>
        <w:rPr>
          <w:rFonts w:ascii="Times New Roman"/>
          <w:b w:val="false"/>
          <w:i w:val="false"/>
          <w:color w:val="000000"/>
          <w:sz w:val="28"/>
        </w:rPr>
        <w:t>
      1) уақытша әкімшілік (уақытша басқарушы) – уәкілетті орган мүліктің сақталуын қамтамасыз ету және ұйымды басқару жөніндегі іс-шараларды жүзеге асыру үшін тағайындайтын орган (бұдан әрі – уақытша әкімшілік);</w:t>
      </w:r>
    </w:p>
    <w:p>
      <w:pPr>
        <w:spacing w:after="0"/>
        <w:ind w:left="0"/>
        <w:jc w:val="both"/>
      </w:pPr>
      <w:r>
        <w:rPr>
          <w:rFonts w:ascii="Times New Roman"/>
          <w:b w:val="false"/>
          <w:i w:val="false"/>
          <w:color w:val="000000"/>
          <w:sz w:val="28"/>
        </w:rPr>
        <w:t>
      2) уақытша әкімшіліктің басшысы – уәкілетті орган өз қызметкерлерінің ішінен не өзінің қызметкерлері болып табылмайтын адамдардың ішінен тағайындайтын адам;</w:t>
      </w:r>
    </w:p>
    <w:p>
      <w:pPr>
        <w:spacing w:after="0"/>
        <w:ind w:left="0"/>
        <w:jc w:val="both"/>
      </w:pPr>
      <w:r>
        <w:rPr>
          <w:rFonts w:ascii="Times New Roman"/>
          <w:b w:val="false"/>
          <w:i w:val="false"/>
          <w:color w:val="000000"/>
          <w:sz w:val="28"/>
        </w:rPr>
        <w:t>
      3) уақытша әкімшіліктің мүшесі – уәкілетті орган өз қызметкерлерінің ішінен не өзінің қызметкерлері болып табылмайтын адамдардың ішінен тағайындайтын адам;</w:t>
      </w:r>
    </w:p>
    <w:p>
      <w:pPr>
        <w:spacing w:after="0"/>
        <w:ind w:left="0"/>
        <w:jc w:val="both"/>
      </w:pPr>
      <w:r>
        <w:rPr>
          <w:rFonts w:ascii="Times New Roman"/>
          <w:b w:val="false"/>
          <w:i w:val="false"/>
          <w:color w:val="000000"/>
          <w:sz w:val="28"/>
        </w:rPr>
        <w:t>
      4) уәкілетті органның қызметкерлері болып табылмайтын адамдар – депозиттерге міндетті кепілдік беруді жүзеге асыратын ұйымның және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ұйымы (бұдан әрі - сақтандыру төлемдерін жүзеге асыруға кепілдік беретін ұйым) қызметкерлері.";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8" w:id="32"/>
    <w:p>
      <w:pPr>
        <w:spacing w:after="0"/>
        <w:ind w:left="0"/>
        <w:jc w:val="both"/>
      </w:pPr>
      <w:r>
        <w:rPr>
          <w:rFonts w:ascii="Times New Roman"/>
          <w:b w:val="false"/>
          <w:i w:val="false"/>
          <w:color w:val="000000"/>
          <w:sz w:val="28"/>
        </w:rPr>
        <w:t>
      "2. Уақытша әкiмшiлiк уәкiлеттi органның шешiмiмен тағайындалады.</w:t>
      </w:r>
    </w:p>
    <w:bookmarkEnd w:id="32"/>
    <w:p>
      <w:pPr>
        <w:spacing w:after="0"/>
        <w:ind w:left="0"/>
        <w:jc w:val="both"/>
      </w:pPr>
      <w:r>
        <w:rPr>
          <w:rFonts w:ascii="Times New Roman"/>
          <w:b w:val="false"/>
          <w:i w:val="false"/>
          <w:color w:val="000000"/>
          <w:sz w:val="28"/>
        </w:rPr>
        <w:t>
      Уақытша әкiмшiлiк ұйымның лицензиядан айырылған күнінен бастап және уәкiлеттi орган тарату комиссиясын тағайындағанға дейiнгi кезеңге тағайындалады.</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филиалы сақтандыру (қайта сақтандыру) қызметін жүзеге асыру құқығына лицензиясынан айырылған кезде уәкілетті орган тағайындайтын уақытша әкімшілік сақтандыру портфелі берілгеннен кейін өз өкілеттігін тоқтатады.";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0" w:id="33"/>
    <w:p>
      <w:pPr>
        <w:spacing w:after="0"/>
        <w:ind w:left="0"/>
        <w:jc w:val="both"/>
      </w:pPr>
      <w:r>
        <w:rPr>
          <w:rFonts w:ascii="Times New Roman"/>
          <w:b w:val="false"/>
          <w:i w:val="false"/>
          <w:color w:val="000000"/>
          <w:sz w:val="28"/>
        </w:rPr>
        <w:t>
      "4. Уақытша әкімшіліктің құрамын уәкілетті орган ұйымның филиалдары мен өкілдіктерінің болуына, сондай-ақ алдағы жұмыс сипатына және көлеміне қарай айқындайды.</w:t>
      </w:r>
    </w:p>
    <w:bookmarkEnd w:id="33"/>
    <w:p>
      <w:pPr>
        <w:spacing w:after="0"/>
        <w:ind w:left="0"/>
        <w:jc w:val="both"/>
      </w:pPr>
      <w:r>
        <w:rPr>
          <w:rFonts w:ascii="Times New Roman"/>
          <w:b w:val="false"/>
          <w:i w:val="false"/>
          <w:color w:val="000000"/>
          <w:sz w:val="28"/>
        </w:rPr>
        <w:t>
      Уақытша әкімшіліктің құрамына кіретін, уәкілетті органның, депозиттерге міндетті кепілдік беруді жүзеге асыратын ұйымның және сақтандыру төлемдерін жүзеге асыруға кепілдік беретін ұйымының қызметкерлері болып табылатын адамдар уақытша әкімшіліктегі қызметінің барлық кезеңіне негізгі жұмыс орны бойынша лауазымдық міндеттерді орындаудан босатылады.</w:t>
      </w:r>
    </w:p>
    <w:p>
      <w:pPr>
        <w:spacing w:after="0"/>
        <w:ind w:left="0"/>
        <w:jc w:val="both"/>
      </w:pPr>
      <w:r>
        <w:rPr>
          <w:rFonts w:ascii="Times New Roman"/>
          <w:b w:val="false"/>
          <w:i w:val="false"/>
          <w:color w:val="000000"/>
          <w:sz w:val="28"/>
        </w:rPr>
        <w:t>
      Көрсетілген кезеңде олардың жалақысы және негізгі жұмыс орны бойынша белгіленген өзге де төлемдері сақталады.</w:t>
      </w:r>
    </w:p>
    <w:p>
      <w:pPr>
        <w:spacing w:after="0"/>
        <w:ind w:left="0"/>
        <w:jc w:val="both"/>
      </w:pPr>
      <w:r>
        <w:rPr>
          <w:rFonts w:ascii="Times New Roman"/>
          <w:b w:val="false"/>
          <w:i w:val="false"/>
          <w:color w:val="000000"/>
          <w:sz w:val="28"/>
        </w:rPr>
        <w:t>
      Уақытша әкімшілік басшысы болып жоғарғы экономикалық не заңгерлік білімі бар адам тағайындалады.</w:t>
      </w:r>
    </w:p>
    <w:p>
      <w:pPr>
        <w:spacing w:after="0"/>
        <w:ind w:left="0"/>
        <w:jc w:val="both"/>
      </w:pPr>
      <w:r>
        <w:rPr>
          <w:rFonts w:ascii="Times New Roman"/>
          <w:b w:val="false"/>
          <w:i w:val="false"/>
          <w:color w:val="000000"/>
          <w:sz w:val="28"/>
        </w:rPr>
        <w:t>
      Басшылықтың жазбаша тапсырмасы бойынша уақытша әкімшілікке оған жүктелген міндеттер мен функцияларды іске асыруға, сондай-ақ уақытша әкімшілік қызметін бақылауды жүзеге асыруға көмек көрсететін уәкілетті орган қызметкерлерінің ұйымның үй-жайларына кіру және уақытша әкімшіліктің иелігіндегі құжаттарға қолжеткізу рұқсаты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2" w:id="34"/>
    <w:p>
      <w:pPr>
        <w:spacing w:after="0"/>
        <w:ind w:left="0"/>
        <w:jc w:val="both"/>
      </w:pPr>
      <w:r>
        <w:rPr>
          <w:rFonts w:ascii="Times New Roman"/>
          <w:b w:val="false"/>
          <w:i w:val="false"/>
          <w:color w:val="000000"/>
          <w:sz w:val="28"/>
        </w:rPr>
        <w:t>
      "6. Депозиттерге міндетті кепілдік беру жүйесінің қатысушысы болып табылатын және депозиттерге міндетті кепілдік беру объектісі болып табылатын жеке тұлғалардың депозиттері бойынша міндеттемелері бар банктің уақытша әкімшілігінің құрамына депозиттерге міндетті кепілдік беруді жүзеге асыратын ұйымның өкілдері кіреді.</w:t>
      </w:r>
    </w:p>
    <w:bookmarkEnd w:id="34"/>
    <w:p>
      <w:pPr>
        <w:spacing w:after="0"/>
        <w:ind w:left="0"/>
        <w:jc w:val="both"/>
      </w:pPr>
      <w:r>
        <w:rPr>
          <w:rFonts w:ascii="Times New Roman"/>
          <w:b w:val="false"/>
          <w:i w:val="false"/>
          <w:color w:val="000000"/>
          <w:sz w:val="28"/>
        </w:rPr>
        <w:t>
      Сақтандыру төлемдеріне кепілдік беру жүйесінің қатысушысы болып табылатын сақтандыру (қайта сақтандыру) ұйымының уақытша әкімшілігінің құрамына сақтандыру төлемдерін жүзеге асыруға кепілдік беретін ұйымының қызметкерлері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Лицензиядан айырылған және уақытша әкімшілік тағайындалған күннен бастап "Қазақстан Республикасындағы банктер және банк қызметі туралы" Қазақстан Республикасы Заңының (бұдан әрі – Банктер туралы заң) </w:t>
      </w:r>
      <w:r>
        <w:rPr>
          <w:rFonts w:ascii="Times New Roman"/>
          <w:b w:val="false"/>
          <w:i w:val="false"/>
          <w:color w:val="000000"/>
          <w:sz w:val="28"/>
        </w:rPr>
        <w:t>48-1-бабында</w:t>
      </w:r>
      <w:r>
        <w:rPr>
          <w:rFonts w:ascii="Times New Roman"/>
          <w:b w:val="false"/>
          <w:i w:val="false"/>
          <w:color w:val="000000"/>
          <w:sz w:val="28"/>
        </w:rPr>
        <w:t xml:space="preserve">, "Сақтандыру қызметі туралы" Қазақстан Республикасы Заңының (бұдан әрі – Сақтандыру туралы заң) </w:t>
      </w:r>
      <w:r>
        <w:rPr>
          <w:rFonts w:ascii="Times New Roman"/>
          <w:b w:val="false"/>
          <w:i w:val="false"/>
          <w:color w:val="000000"/>
          <w:sz w:val="28"/>
        </w:rPr>
        <w:t>69-бабында</w:t>
      </w:r>
      <w:r>
        <w:rPr>
          <w:rFonts w:ascii="Times New Roman"/>
          <w:b w:val="false"/>
          <w:i w:val="false"/>
          <w:color w:val="000000"/>
          <w:sz w:val="28"/>
        </w:rPr>
        <w:t xml:space="preserve"> және 72-1-баптың </w:t>
      </w:r>
      <w:r>
        <w:rPr>
          <w:rFonts w:ascii="Times New Roman"/>
          <w:b w:val="false"/>
          <w:i w:val="false"/>
          <w:color w:val="000000"/>
          <w:sz w:val="28"/>
        </w:rPr>
        <w:t>6-тармағымен</w:t>
      </w:r>
      <w:r>
        <w:rPr>
          <w:rFonts w:ascii="Times New Roman"/>
          <w:b w:val="false"/>
          <w:i w:val="false"/>
          <w:color w:val="000000"/>
          <w:sz w:val="28"/>
        </w:rPr>
        <w:t xml:space="preserve"> көзделген салдар басталады.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Уақытша әкімшілік уәкілетті орган оны тағайындаған күні өз міндеттерін орындауға кіріседі. Уәкілетті органның Банктер туралы заңның </w:t>
      </w:r>
      <w:r>
        <w:rPr>
          <w:rFonts w:ascii="Times New Roman"/>
          <w:b w:val="false"/>
          <w:i w:val="false"/>
          <w:color w:val="000000"/>
          <w:sz w:val="28"/>
        </w:rPr>
        <w:t>48-бабына</w:t>
      </w:r>
      <w:r>
        <w:rPr>
          <w:rFonts w:ascii="Times New Roman"/>
          <w:b w:val="false"/>
          <w:i w:val="false"/>
          <w:color w:val="000000"/>
          <w:sz w:val="28"/>
        </w:rPr>
        <w:t xml:space="preserve"> және Сақтандыру туралы заңның </w:t>
      </w:r>
      <w:r>
        <w:rPr>
          <w:rFonts w:ascii="Times New Roman"/>
          <w:b w:val="false"/>
          <w:i w:val="false"/>
          <w:color w:val="000000"/>
          <w:sz w:val="28"/>
        </w:rPr>
        <w:t>55-бабына</w:t>
      </w:r>
      <w:r>
        <w:rPr>
          <w:rFonts w:ascii="Times New Roman"/>
          <w:b w:val="false"/>
          <w:i w:val="false"/>
          <w:color w:val="000000"/>
          <w:sz w:val="28"/>
        </w:rPr>
        <w:t xml:space="preserve"> сәйкес қабылданған ұйымды лицензиясынан айыру және уақытша әкiмшiлiктi тағайындау туралы шешімдерінің көшірмелерін уақытша әкімшілік дереу ұйымның басшысына (оның орнындағы адамға) қол қойдырып тапсырады және (немесе) ұйымға электрондық, факсимильді немесе өзге байланыс құралдары арқылы жібереді. Уақытша әкімшілік тағайындалған күні ұйымда Банктер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тағайындалған ұйымды басқару жөніндегі уақытша әкімшілік жұмыс істеген жағдайда, уәкілетті органның лицензиядан айыруға байланысты тағайындалған уақытша әкімшілік тағайындау туралы бұйрығы уақытша әкімшіліктің басшысына (оның орнындағы адамға) қол қойдырып тапсырылады және (немесе) ұйымға электрондық, факсимильді немесе өзге байланыс құралдары арқылы жіберіледі. уәкілетті органның лицензиядан айыру және уақытша әкімшілік тағайындау туралы шешімдерін қол қойдырып тапсыруға және (немесе) ұйымға электрондық, факсимильді немесе өзге байланыс құралдары арқылы жіберу мүмкіндігі болмаған кезде уақытша әкімшілік бұл туралы акт жасайды және ақпаратты уәкілетті органға жібереді.</w:t>
      </w:r>
    </w:p>
    <w:p>
      <w:pPr>
        <w:spacing w:after="0"/>
        <w:ind w:left="0"/>
        <w:jc w:val="both"/>
      </w:pPr>
      <w:r>
        <w:rPr>
          <w:rFonts w:ascii="Times New Roman"/>
          <w:b w:val="false"/>
          <w:i w:val="false"/>
          <w:color w:val="000000"/>
          <w:sz w:val="28"/>
        </w:rPr>
        <w:t>
      Ұйым басшысының (оның орнындағы адамның) болмауы немесе оның уәкілетті органның лицензиядан айыру және уақытша әкімшілік тағайындау туралы шешімдерімен танысып шығудан бас тартуы, оның ішінде уәкілетті органның лицензиядан айыру және уақытша әкімшілік тағайындау туралы шешімін электрондық, факсимильді немесе өзге байланыс құралдары арқылы жіберу мүмкін болмаған жағдайда, уақытша әкімшілікке ұйымның үй-жайына кіруге, мүлкі мен құжаттамасын көруге кедергі жасамаса, уақытша әкімшілік уәкілетті органның оны тағайындау туралы шешімінде көрсетілген күні өз міндеттерін орындауға кіріседі.</w:t>
      </w:r>
    </w:p>
    <w:p>
      <w:pPr>
        <w:spacing w:after="0"/>
        <w:ind w:left="0"/>
        <w:jc w:val="both"/>
      </w:pPr>
      <w:r>
        <w:rPr>
          <w:rFonts w:ascii="Times New Roman"/>
          <w:b w:val="false"/>
          <w:i w:val="false"/>
          <w:color w:val="000000"/>
          <w:sz w:val="28"/>
        </w:rPr>
        <w:t xml:space="preserve">
      Ұйымның басшысы (оның орнындағы адам) немесе өзге де адамдар уақытша әкімшілік жұмысына кедергі жасайтын болса,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көзделген іс-қимылдар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87" w:id="35"/>
    <w:p>
      <w:pPr>
        <w:spacing w:after="0"/>
        <w:ind w:left="0"/>
        <w:jc w:val="both"/>
      </w:pPr>
      <w:r>
        <w:rPr>
          <w:rFonts w:ascii="Times New Roman"/>
          <w:b w:val="false"/>
          <w:i w:val="false"/>
          <w:color w:val="000000"/>
          <w:sz w:val="28"/>
        </w:rPr>
        <w:t>
      "12. Уақытша әкімшілік шығыстарды барынша азайту мақсатында уәкілетті органды хабардар ете отырып, ұйымның мүлкін жалға береді.</w:t>
      </w:r>
    </w:p>
    <w:bookmarkEnd w:id="35"/>
    <w:p>
      <w:pPr>
        <w:spacing w:after="0"/>
        <w:ind w:left="0"/>
        <w:jc w:val="both"/>
      </w:pPr>
      <w:r>
        <w:rPr>
          <w:rFonts w:ascii="Times New Roman"/>
          <w:b w:val="false"/>
          <w:i w:val="false"/>
          <w:color w:val="000000"/>
          <w:sz w:val="28"/>
        </w:rPr>
        <w:t>
      Мүлікті жалға бергеннен түскен ақша ұйымның банктік шотына аударылады.</w:t>
      </w:r>
    </w:p>
    <w:p>
      <w:pPr>
        <w:spacing w:after="0"/>
        <w:ind w:left="0"/>
        <w:jc w:val="both"/>
      </w:pPr>
      <w:r>
        <w:rPr>
          <w:rFonts w:ascii="Times New Roman"/>
          <w:b w:val="false"/>
          <w:i w:val="false"/>
          <w:color w:val="000000"/>
          <w:sz w:val="28"/>
        </w:rPr>
        <w:t>
      Уақытша әкімшіліктің жалға беру шартын жасауы уақытша әкімшіліктің алғашқы талап етуі бойынша мүлікті босатуға (қайтаруға) және жалданған мүлікті қосымша жалға беру (қосалқы жалдау) мүмкін еместігіне шектеулер қоюға жалға алушының келісімі болған жағдайда жүзеге асырылады.</w:t>
      </w:r>
    </w:p>
    <w:p>
      <w:pPr>
        <w:spacing w:after="0"/>
        <w:ind w:left="0"/>
        <w:jc w:val="both"/>
      </w:pPr>
      <w:r>
        <w:rPr>
          <w:rFonts w:ascii="Times New Roman"/>
          <w:b w:val="false"/>
          <w:i w:val="false"/>
          <w:color w:val="000000"/>
          <w:sz w:val="28"/>
        </w:rPr>
        <w:t xml:space="preserve">
      Уақытша әкімшілік жалға алушыны таңдауды тендер өткізу арқылы жүзеге асырады, оның нәтижесінде Нормативтік құқықтық актілерді мемлекеттік тіркеу тізілімінде № 21716 болып тіркелген Қазақстан Республикасы Қаржы нарығын реттеу және дамыту агенттігі Басқармасының 2020 жылғы 30 қарашадағы № 114 қаулысымен бекітілген Банктерді таратуды жүзеге асыру, Қазақстан Республикасының бейрезидент-банктері филиалдарының қызметін мәжбүрлеп тоқтату қағидаларын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талаптардың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155-тармақтарына</w:t>
      </w:r>
      <w:r>
        <w:rPr>
          <w:rFonts w:ascii="Times New Roman"/>
          <w:b w:val="false"/>
          <w:i w:val="false"/>
          <w:color w:val="000000"/>
          <w:sz w:val="28"/>
        </w:rPr>
        <w:t xml:space="preserve"> және Нормативтік құқықтық актілерді мемлекеттік тіркеу тізілімінде № 4257 болып тіркелген Қазақстан Республикасы Қаржы нарығын және қаржы ұйымдарын реттеу мен қадағалау агенттігі Басқармасының 2006 жылғы 25 наурыздағы № 77 қаулысымен бекітілген Мәжбүрлеп таратылатын сақтандыру (қайта сақтандыру) ұйымын тарату қағидалардың және оның тарату комиссиясының жұмысына қойылатын талаптардың </w:t>
      </w:r>
      <w:r>
        <w:rPr>
          <w:rFonts w:ascii="Times New Roman"/>
          <w:b w:val="false"/>
          <w:i w:val="false"/>
          <w:color w:val="000000"/>
          <w:sz w:val="28"/>
        </w:rPr>
        <w:t>82-2</w:t>
      </w:r>
      <w:r>
        <w:rPr>
          <w:rFonts w:ascii="Times New Roman"/>
          <w:b w:val="false"/>
          <w:i w:val="false"/>
          <w:color w:val="000000"/>
          <w:sz w:val="28"/>
        </w:rPr>
        <w:t xml:space="preserve">, </w:t>
      </w:r>
      <w:r>
        <w:rPr>
          <w:rFonts w:ascii="Times New Roman"/>
          <w:b w:val="false"/>
          <w:i w:val="false"/>
          <w:color w:val="000000"/>
          <w:sz w:val="28"/>
        </w:rPr>
        <w:t>82-3</w:t>
      </w:r>
      <w:r>
        <w:rPr>
          <w:rFonts w:ascii="Times New Roman"/>
          <w:b w:val="false"/>
          <w:i w:val="false"/>
          <w:color w:val="000000"/>
          <w:sz w:val="28"/>
        </w:rPr>
        <w:t xml:space="preserve">, </w:t>
      </w:r>
      <w:r>
        <w:rPr>
          <w:rFonts w:ascii="Times New Roman"/>
          <w:b w:val="false"/>
          <w:i w:val="false"/>
          <w:color w:val="000000"/>
          <w:sz w:val="28"/>
        </w:rPr>
        <w:t>82-4</w:t>
      </w:r>
      <w:r>
        <w:rPr>
          <w:rFonts w:ascii="Times New Roman"/>
          <w:b w:val="false"/>
          <w:i w:val="false"/>
          <w:color w:val="000000"/>
          <w:sz w:val="28"/>
        </w:rPr>
        <w:t xml:space="preserve"> және </w:t>
      </w:r>
      <w:r>
        <w:rPr>
          <w:rFonts w:ascii="Times New Roman"/>
          <w:b w:val="false"/>
          <w:i w:val="false"/>
          <w:color w:val="000000"/>
          <w:sz w:val="28"/>
        </w:rPr>
        <w:t>82-5-тармақтарына</w:t>
      </w:r>
      <w:r>
        <w:rPr>
          <w:rFonts w:ascii="Times New Roman"/>
          <w:b w:val="false"/>
          <w:i w:val="false"/>
          <w:color w:val="000000"/>
          <w:sz w:val="28"/>
        </w:rPr>
        <w:t xml:space="preserve"> сәйкес шарт жасалады.</w:t>
      </w:r>
    </w:p>
    <w:p>
      <w:pPr>
        <w:spacing w:after="0"/>
        <w:ind w:left="0"/>
        <w:jc w:val="both"/>
      </w:pPr>
      <w:r>
        <w:rPr>
          <w:rFonts w:ascii="Times New Roman"/>
          <w:b w:val="false"/>
          <w:i w:val="false"/>
          <w:color w:val="000000"/>
          <w:sz w:val="28"/>
        </w:rPr>
        <w:t>
      Ұйымның бұрынғы қызметкерлері, ұйымның кредиторлары болып табылатын тұлғалар, сондай-ақ ұйымның уақытша әкімшілігінің төрағасы, мүшелері және жұмысқа тартылған қызметкерлері тендерге қатысуға жіберілмейді.";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89" w:id="36"/>
    <w:p>
      <w:pPr>
        <w:spacing w:after="0"/>
        <w:ind w:left="0"/>
        <w:jc w:val="both"/>
      </w:pPr>
      <w:r>
        <w:rPr>
          <w:rFonts w:ascii="Times New Roman"/>
          <w:b w:val="false"/>
          <w:i w:val="false"/>
          <w:color w:val="000000"/>
          <w:sz w:val="28"/>
        </w:rPr>
        <w:t>
      "18. Сақтандыру (қайта сақтандыру) ұйымының уақытша әкiмшiлiгi мынадай іс-әрекеттер жасайды:</w:t>
      </w:r>
    </w:p>
    <w:bookmarkEnd w:id="36"/>
    <w:p>
      <w:pPr>
        <w:spacing w:after="0"/>
        <w:ind w:left="0"/>
        <w:jc w:val="both"/>
      </w:pPr>
      <w:r>
        <w:rPr>
          <w:rFonts w:ascii="Times New Roman"/>
          <w:b w:val="false"/>
          <w:i w:val="false"/>
          <w:color w:val="000000"/>
          <w:sz w:val="28"/>
        </w:rPr>
        <w:t xml:space="preserve">
      1) сақтандыру (қайта сақтандыру) ұйымы лицензиясынан айырылған күннен бастап 2 (екі) жұмыс күні ішінде дерекқорды қалыптастыру және жүргізу жөніндегі ұйымның дерекқорынан таратылатын сақтандыру (қайта сақтандыру) ұйымы және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Қор туралы заң) сәйкес кепілдік берілетін сақтандыру сыныптары (түрлері) бойынша таратылатын сақтандыру (қайта сақтандыру) ұйымы шарттарының тізілімдерін қалыптастырады және сақтандыру ұйымдары таратылған жағдайда сақтандыру төлемдерін жүзеге асыруға кепілдік беретін ұйымға береді;</w:t>
      </w:r>
    </w:p>
    <w:p>
      <w:pPr>
        <w:spacing w:after="0"/>
        <w:ind w:left="0"/>
        <w:jc w:val="both"/>
      </w:pPr>
      <w:r>
        <w:rPr>
          <w:rFonts w:ascii="Times New Roman"/>
          <w:b w:val="false"/>
          <w:i w:val="false"/>
          <w:color w:val="000000"/>
          <w:sz w:val="28"/>
        </w:rPr>
        <w:t xml:space="preserve">
      2) Сақтандыру туралы заңның </w:t>
      </w:r>
      <w:r>
        <w:rPr>
          <w:rFonts w:ascii="Times New Roman"/>
          <w:b w:val="false"/>
          <w:i w:val="false"/>
          <w:color w:val="000000"/>
          <w:sz w:val="28"/>
        </w:rPr>
        <w:t>54-1-бабында</w:t>
      </w:r>
      <w:r>
        <w:rPr>
          <w:rFonts w:ascii="Times New Roman"/>
          <w:b w:val="false"/>
          <w:i w:val="false"/>
          <w:color w:val="000000"/>
          <w:sz w:val="28"/>
        </w:rPr>
        <w:t xml:space="preserve"> және Нормативтік құқықтық актілерді мемлекеттік тіркеу тізілімінде № 17885 болып тіркелген Қазақстан Республикасы Ұлттық Банкі Басқармасының 2018 жылғы 29 қазандағы № 262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портфелін беру қағидаларын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ерекшеліктерінде көзделген мерзімдерде және тәртіппен Қор туралы </w:t>
      </w:r>
      <w:r>
        <w:rPr>
          <w:rFonts w:ascii="Times New Roman"/>
          <w:b w:val="false"/>
          <w:i w:val="false"/>
          <w:color w:val="000000"/>
          <w:sz w:val="28"/>
        </w:rPr>
        <w:t>заңға</w:t>
      </w:r>
      <w:r>
        <w:rPr>
          <w:rFonts w:ascii="Times New Roman"/>
          <w:b w:val="false"/>
          <w:i w:val="false"/>
          <w:color w:val="000000"/>
          <w:sz w:val="28"/>
        </w:rPr>
        <w:t xml:space="preserve"> сәйкес кепілдік берілетін сақтандыру сыныптары (түрлері) бойынша сақтандыру портфелін басқа сақтандыру ұйымына (сақтандыру ұйымдарына) береді;</w:t>
      </w:r>
    </w:p>
    <w:p>
      <w:pPr>
        <w:spacing w:after="0"/>
        <w:ind w:left="0"/>
        <w:jc w:val="both"/>
      </w:pPr>
      <w:r>
        <w:rPr>
          <w:rFonts w:ascii="Times New Roman"/>
          <w:b w:val="false"/>
          <w:i w:val="false"/>
          <w:color w:val="000000"/>
          <w:sz w:val="28"/>
        </w:rPr>
        <w:t xml:space="preserve">
      3) Қор туралы </w:t>
      </w:r>
      <w:r>
        <w:rPr>
          <w:rFonts w:ascii="Times New Roman"/>
          <w:b w:val="false"/>
          <w:i w:val="false"/>
          <w:color w:val="000000"/>
          <w:sz w:val="28"/>
        </w:rPr>
        <w:t>заңға</w:t>
      </w:r>
      <w:r>
        <w:rPr>
          <w:rFonts w:ascii="Times New Roman"/>
          <w:b w:val="false"/>
          <w:i w:val="false"/>
          <w:color w:val="000000"/>
          <w:sz w:val="28"/>
        </w:rPr>
        <w:t xml:space="preserve"> сәйкес кепілдік берілетін сақтандыру сыныптары (түрлері) бойынша Қордың кепілдік төлемдерді жүзеге асыратыны туралы хабарландыру қазақ және орыс тілдерінде Қазақстан Республикасының бүкіл аумағында таратылатын екі мерзімді баспасөз басылымында және сақтандыру ұйымының интернет-ресурсында жарияланады;</w:t>
      </w:r>
    </w:p>
    <w:p>
      <w:pPr>
        <w:spacing w:after="0"/>
        <w:ind w:left="0"/>
        <w:jc w:val="both"/>
      </w:pPr>
      <w:r>
        <w:rPr>
          <w:rFonts w:ascii="Times New Roman"/>
          <w:b w:val="false"/>
          <w:i w:val="false"/>
          <w:color w:val="000000"/>
          <w:sz w:val="28"/>
        </w:rPr>
        <w:t>
      4) сақтандыру (қайта сақтандыру) ұйымының сақтандыру (қайта сақтандыру) шарттарының, полистерінің бланкілерін және сақтандыру агенттеріндегі қолма-қол ақша қалдығын алады. Қолма-қол ақша сақтандыру (қайта сақтандыру) ұйымының банк шотына тапсырылады;</w:t>
      </w:r>
    </w:p>
    <w:p>
      <w:pPr>
        <w:spacing w:after="0"/>
        <w:ind w:left="0"/>
        <w:jc w:val="both"/>
      </w:pPr>
      <w:r>
        <w:rPr>
          <w:rFonts w:ascii="Times New Roman"/>
          <w:b w:val="false"/>
          <w:i w:val="false"/>
          <w:color w:val="000000"/>
          <w:sz w:val="28"/>
        </w:rPr>
        <w:t>
      5) орналастырылған сақтандыру резервтері мен кiрiстерiнiң қайтарылуын, оның ішінде сақтандыру сыйлықақылары мен өзге де кірістерде, сақтандыру (қайта сақтандыру) ұйымының аванстық төлемдерін, дебиторлық берешегін, тұрақсыздық айыптарын, өсiмпұлдар мен айыппұлдарды, сақтандыру (қайта сақтандыру) ұйымына меншік құқығында тиесілі бағалы қағаздарды өтеуден болған қаражатты қоса, сақтандыру (қайта сақтандыру) ұйымына келіп түсетін барлық қолма-қол емес және қолма-қол ақшаның есепке жазылуын бақылайды.";</w:t>
      </w:r>
    </w:p>
    <w:bookmarkStart w:name="z90" w:id="37"/>
    <w:p>
      <w:pPr>
        <w:spacing w:after="0"/>
        <w:ind w:left="0"/>
        <w:jc w:val="both"/>
      </w:pPr>
      <w:r>
        <w:rPr>
          <w:rFonts w:ascii="Times New Roman"/>
          <w:b w:val="false"/>
          <w:i w:val="false"/>
          <w:color w:val="000000"/>
          <w:sz w:val="28"/>
        </w:rPr>
        <w:t>
      мынадай мазмұндағы 18-1-тармақпен толықтырылсын: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"18-1. Уәкілетті орган сақтандыру (қайта сақтандыру) ұйымын, Қазақстан Республикасының бейрезидент-сақтандыру (қайта сақтандыру) ұйымының филиалын лицензиясынан айыру және уақытша әкімшілікті тағайындау туралы шешім қабылдаған күннен бастап сақтандыру төлемдерін жүзеге асыруға кепілдік беретін ұйым Қор туралы заңның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міндеттеме қабылдайды.</w:t>
      </w:r>
    </w:p>
    <w:p>
      <w:pPr>
        <w:spacing w:after="0"/>
        <w:ind w:left="0"/>
        <w:jc w:val="both"/>
      </w:pPr>
      <w:r>
        <w:rPr>
          <w:rFonts w:ascii="Times New Roman"/>
          <w:b w:val="false"/>
          <w:i w:val="false"/>
          <w:color w:val="000000"/>
          <w:sz w:val="28"/>
        </w:rPr>
        <w:t xml:space="preserve">
      Қор туралы заңның 15-бабының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кредиторлардың кепілдік төлемін алуға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93" w:id="38"/>
    <w:p>
      <w:pPr>
        <w:spacing w:after="0"/>
        <w:ind w:left="0"/>
        <w:jc w:val="both"/>
      </w:pPr>
      <w:r>
        <w:rPr>
          <w:rFonts w:ascii="Times New Roman"/>
          <w:b w:val="false"/>
          <w:i w:val="false"/>
          <w:color w:val="000000"/>
          <w:sz w:val="28"/>
        </w:rPr>
        <w:t>
      "26. Еңбекақы төлеу шығыстары ұйымның бар филиалдары мен өкілдіктерін ескере отырып, ұйым қызметкерлеріне еңбекақы төлеу шығындарын көздейді.</w:t>
      </w:r>
    </w:p>
    <w:bookmarkEnd w:id="38"/>
    <w:p>
      <w:pPr>
        <w:spacing w:after="0"/>
        <w:ind w:left="0"/>
        <w:jc w:val="both"/>
      </w:pPr>
      <w:r>
        <w:rPr>
          <w:rFonts w:ascii="Times New Roman"/>
          <w:b w:val="false"/>
          <w:i w:val="false"/>
          <w:color w:val="000000"/>
          <w:sz w:val="28"/>
        </w:rPr>
        <w:t>
      Еңбекақы төлеу бөлігіндегі шығыстар сметасын қалыптастыру кезінде есеп айырысулар жасалған еңбек шарттарына, ақылы қызмет көрсету шарттарына және жұмысқа қабылдау туралы бұйрықтарға негізделеді.</w:t>
      </w:r>
    </w:p>
    <w:p>
      <w:pPr>
        <w:spacing w:after="0"/>
        <w:ind w:left="0"/>
        <w:jc w:val="both"/>
      </w:pPr>
      <w:r>
        <w:rPr>
          <w:rFonts w:ascii="Times New Roman"/>
          <w:b w:val="false"/>
          <w:i w:val="false"/>
          <w:color w:val="000000"/>
          <w:sz w:val="28"/>
        </w:rPr>
        <w:t xml:space="preserve">
      Қызметкерлерге еңбекақы төлеу талаптарын өзгертуді уақытша әкімшілік Қазақстан Республикасы Еңбек кодексінің </w:t>
      </w:r>
      <w:r>
        <w:rPr>
          <w:rFonts w:ascii="Times New Roman"/>
          <w:b w:val="false"/>
          <w:i w:val="false"/>
          <w:color w:val="000000"/>
          <w:sz w:val="28"/>
        </w:rPr>
        <w:t>46-бабына</w:t>
      </w:r>
      <w:r>
        <w:rPr>
          <w:rFonts w:ascii="Times New Roman"/>
          <w:b w:val="false"/>
          <w:i w:val="false"/>
          <w:color w:val="000000"/>
          <w:sz w:val="28"/>
        </w:rPr>
        <w:t xml:space="preserve">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95" w:id="39"/>
    <w:p>
      <w:pPr>
        <w:spacing w:after="0"/>
        <w:ind w:left="0"/>
        <w:jc w:val="both"/>
      </w:pPr>
      <w:r>
        <w:rPr>
          <w:rFonts w:ascii="Times New Roman"/>
          <w:b w:val="false"/>
          <w:i w:val="false"/>
          <w:color w:val="000000"/>
          <w:sz w:val="28"/>
        </w:rPr>
        <w:t>
      "47. Уақытша әкімшіліктің қызметі уәкілетті орган ұйымның тарату комиссиясын тағайындаған сәттен немесе сақтандыру портфелін берген және Қазақстан Республикасының бейрезидент-сақтандыру (қайта сақтандыру) ұйымы филиалының қызметі мәжбүрлеп тоқтатылған кезде сақтандыру (қайта сақтандыру) шарттарын бұзған кезден бастап тоқтатылады.".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тарату комиссияларын тағайындау және босату қағидаларын және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Қазақстан Республикасының бейрезидент-сақтандыру (қайта сақтандыру) ұйымы филиалының тарату комиссиясының төрағасына және мүшелеріне қойылатын талаптарды бекіту туралы" Қазақстан Республикасының Қаржы нарығын реттеу және дамыту агенттігі Басқармасының 2020 жылғы 25 мамырдағы № 57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20820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8" w:id="40"/>
    <w:p>
      <w:pPr>
        <w:spacing w:after="0"/>
        <w:ind w:left="0"/>
        <w:jc w:val="both"/>
      </w:pPr>
      <w:r>
        <w:rPr>
          <w:rFonts w:ascii="Times New Roman"/>
          <w:b w:val="false"/>
          <w:i w:val="false"/>
          <w:color w:val="000000"/>
          <w:sz w:val="28"/>
        </w:rPr>
        <w:t>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қағидаларын және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талаптарды бекіту туралы";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0" w:id="41"/>
    <w:p>
      <w:pPr>
        <w:spacing w:after="0"/>
        <w:ind w:left="0"/>
        <w:jc w:val="both"/>
      </w:pPr>
      <w:r>
        <w:rPr>
          <w:rFonts w:ascii="Times New Roman"/>
          <w:b w:val="false"/>
          <w:i w:val="false"/>
          <w:color w:val="000000"/>
          <w:sz w:val="28"/>
        </w:rPr>
        <w:t>
      "1. Мыналар:</w:t>
      </w:r>
    </w:p>
    <w:bookmarkEnd w:id="4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тарату комиссияларын тағайындау және босату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3" w:id="42"/>
    <w:p>
      <w:pPr>
        <w:spacing w:after="0"/>
        <w:ind w:left="0"/>
        <w:jc w:val="both"/>
      </w:pPr>
      <w:r>
        <w:rPr>
          <w:rFonts w:ascii="Times New Roman"/>
          <w:b w:val="false"/>
          <w:i w:val="false"/>
          <w:color w:val="000000"/>
          <w:sz w:val="28"/>
        </w:rPr>
        <w:t>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мәжбүрлеп таратылатын екінші деңгейдегі банктер, сақтандыру (қайта сақтандыру) ұйымдары, сондай-ақ қызметі мәжбүрлеп тоқтатылатын Қазақстан Республикасы бейрезидент-банктерінің филиалдары (бұдан әрі – мәжбүрлеп таратылатын қаржы ұйымы) тарату комиссияларының төрағасын және мүшелерін тағайындау және босату тәртібін айқындайды.</w:t>
      </w:r>
    </w:p>
    <w:bookmarkStart w:name="z106" w:id="43"/>
    <w:p>
      <w:pPr>
        <w:spacing w:after="0"/>
        <w:ind w:left="0"/>
        <w:jc w:val="both"/>
      </w:pPr>
      <w:r>
        <w:rPr>
          <w:rFonts w:ascii="Times New Roman"/>
          <w:b w:val="false"/>
          <w:i w:val="false"/>
          <w:color w:val="000000"/>
          <w:sz w:val="28"/>
        </w:rPr>
        <w:t xml:space="preserve">
      2. Мәжбүрлеп таратылатын қаржы ұйымының тарату комиссиясының төрағасы мен мүшелерін уәкілетті орган: </w:t>
      </w:r>
    </w:p>
    <w:bookmarkEnd w:id="43"/>
    <w:p>
      <w:pPr>
        <w:spacing w:after="0"/>
        <w:ind w:left="0"/>
        <w:jc w:val="both"/>
      </w:pPr>
      <w:r>
        <w:rPr>
          <w:rFonts w:ascii="Times New Roman"/>
          <w:b w:val="false"/>
          <w:i w:val="false"/>
          <w:color w:val="000000"/>
          <w:sz w:val="28"/>
        </w:rPr>
        <w:t xml:space="preserve">
      1) мәжбүрлеп таратылатын банктің, қызметі мәжбүрлеп тоқтатылатын Қазақстан Республикасының бейрезидент-банкі филиалының тарату комиссиясының төрағасына немесе мүшесіне тағайындау үшін құжаттар ұсынған және осы қаулымен бекітілген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талаптарға (бұдан әрі – Талаптар) сәйкес келетін, тестілеуден оң нәтижелер алған, Қағидаларға сәйкес әңгімелесуден өткен кандидаттардың (бұдан әрі – кандидат); </w:t>
      </w:r>
    </w:p>
    <w:p>
      <w:pPr>
        <w:spacing w:after="0"/>
        <w:ind w:left="0"/>
        <w:jc w:val="both"/>
      </w:pPr>
      <w:r>
        <w:rPr>
          <w:rFonts w:ascii="Times New Roman"/>
          <w:b w:val="false"/>
          <w:i w:val="false"/>
          <w:color w:val="000000"/>
          <w:sz w:val="28"/>
        </w:rPr>
        <w:t>
      2) депозиттерге міндетті кепілдік беруді жүзеге асыратын ұйымның Талаптарға сәйкес келетін қызметкерлерінің (мәжбүрлеп таратылатын банктің, қызметі мәжбүрлеп тоқтатылатын Қазақстан Республикасының бейрезидент-банкі филиалының тарату комиссиясының төрағасы және мүшелері тағайындалған кезде);</w:t>
      </w:r>
    </w:p>
    <w:p>
      <w:pPr>
        <w:spacing w:after="0"/>
        <w:ind w:left="0"/>
        <w:jc w:val="both"/>
      </w:pPr>
      <w:r>
        <w:rPr>
          <w:rFonts w:ascii="Times New Roman"/>
          <w:b w:val="false"/>
          <w:i w:val="false"/>
          <w:color w:val="000000"/>
          <w:sz w:val="28"/>
        </w:rPr>
        <w:t>
      3) сақтандыру ұйымдары таратылған жағдайда, сақтанушыларға (сақтандырылғандарға, пайда алушыларға) сақтандыру төлемдерін жүзеге асыруға кепілдік беретін ұйым қызметкерлерінің;</w:t>
      </w:r>
    </w:p>
    <w:p>
      <w:pPr>
        <w:spacing w:after="0"/>
        <w:ind w:left="0"/>
        <w:jc w:val="both"/>
      </w:pPr>
      <w:r>
        <w:rPr>
          <w:rFonts w:ascii="Times New Roman"/>
          <w:b w:val="false"/>
          <w:i w:val="false"/>
          <w:color w:val="000000"/>
          <w:sz w:val="28"/>
        </w:rPr>
        <w:t>
      4) уәкілетті орган қызметкерлерінің арасынан тағайындайды.</w:t>
      </w:r>
    </w:p>
    <w:p>
      <w:pPr>
        <w:spacing w:after="0"/>
        <w:ind w:left="0"/>
        <w:jc w:val="both"/>
      </w:pPr>
      <w:r>
        <w:rPr>
          <w:rFonts w:ascii="Times New Roman"/>
          <w:b w:val="false"/>
          <w:i w:val="false"/>
          <w:color w:val="000000"/>
          <w:sz w:val="28"/>
        </w:rPr>
        <w:t xml:space="preserve">
      Мәжбүрлеп таратылатын сақтандыру (қайта сақтандыру) ұйымының тарату комиссиясының төрағасы мен мүшелерін уәкілетті орган "Сақтандыру қызметі туралы" Қазақстан Республикасы заңының 69-бабының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тұлғалар арасынан тағайындайды.</w:t>
      </w:r>
    </w:p>
    <w:p>
      <w:pPr>
        <w:spacing w:after="0"/>
        <w:ind w:left="0"/>
        <w:jc w:val="both"/>
      </w:pPr>
      <w:r>
        <w:rPr>
          <w:rFonts w:ascii="Times New Roman"/>
          <w:b w:val="false"/>
          <w:i w:val="false"/>
          <w:color w:val="000000"/>
          <w:sz w:val="28"/>
        </w:rPr>
        <w:t>
      Уәкілетті органның қызметкерлері болып табылмайтын, мәжбүрлеп таратылатын қаржы ұйымы тарату комиссиясының төрағасы мен мүшелері Талаптарға мәжбүрлеп таратылатын қаржы ұйымының тарату комиссиясы қызметінің бүкіл кезеңі ішінде сәйкес келеді.</w:t>
      </w:r>
    </w:p>
    <w:bookmarkStart w:name="z107" w:id="44"/>
    <w:p>
      <w:pPr>
        <w:spacing w:after="0"/>
        <w:ind w:left="0"/>
        <w:jc w:val="both"/>
      </w:pPr>
      <w:r>
        <w:rPr>
          <w:rFonts w:ascii="Times New Roman"/>
          <w:b w:val="false"/>
          <w:i w:val="false"/>
          <w:color w:val="000000"/>
          <w:sz w:val="28"/>
        </w:rPr>
        <w:t xml:space="preserve">
      3. Сақтандыру ұйымдары (бұдан әрі – кепілдік беру ұйымы) кепілдік беру ұйымның қолдаухаты негізінде таратылған жағдайда: </w:t>
      </w:r>
    </w:p>
    <w:bookmarkEnd w:id="44"/>
    <w:p>
      <w:pPr>
        <w:spacing w:after="0"/>
        <w:ind w:left="0"/>
        <w:jc w:val="both"/>
      </w:pPr>
      <w:r>
        <w:rPr>
          <w:rFonts w:ascii="Times New Roman"/>
          <w:b w:val="false"/>
          <w:i w:val="false"/>
          <w:color w:val="000000"/>
          <w:sz w:val="28"/>
        </w:rPr>
        <w:t>
      1) бос жұмыс орнына кандидаттар болмаған немесе кандидаттар Талаптарға сәйкес келмеген (мәжбүрлеп таратылатын банктің, қызметі мәжбүрлеп тоқтатылатын Қазақстан Республикасының бейрезидент-банкі филиалының тарату комиссиясының төрағасы мен мүшелерін тағайындау кезінде);</w:t>
      </w:r>
    </w:p>
    <w:p>
      <w:pPr>
        <w:spacing w:after="0"/>
        <w:ind w:left="0"/>
        <w:jc w:val="both"/>
      </w:pPr>
      <w:r>
        <w:rPr>
          <w:rFonts w:ascii="Times New Roman"/>
          <w:b w:val="false"/>
          <w:i w:val="false"/>
          <w:color w:val="000000"/>
          <w:sz w:val="28"/>
        </w:rPr>
        <w:t xml:space="preserve">
      2) уәкілетті органның қызметкері және (немесе) кепілдік беру ұйымының қызметкері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негіздер бойынша жұмыстан босатылған және (немесе) уәкілетті органның қызметкерін және (немесе) кепілдік беру ұйымының қызметкерін уәкілетті органның басқа қызметкеріне және (немесе) кепілдік беру ұйымының қызметкеріне ауыстыру арқылы босату қажет болған жағдайда, </w:t>
      </w:r>
    </w:p>
    <w:p>
      <w:pPr>
        <w:spacing w:after="0"/>
        <w:ind w:left="0"/>
        <w:jc w:val="both"/>
      </w:pPr>
      <w:r>
        <w:rPr>
          <w:rFonts w:ascii="Times New Roman"/>
          <w:b w:val="false"/>
          <w:i w:val="false"/>
          <w:color w:val="000000"/>
          <w:sz w:val="28"/>
        </w:rPr>
        <w:t xml:space="preserve">
      мәжбүрлеп таратылатын қаржы ұйымы тарату комиссиясының төрағасы мен мүшелері уәкілетті органның қызметкерлері және (немесе) депозиттерге міндетті кепілдік беруді жүзеге асыратын ұйымның немесе сақтанушыларға (сақтандырылғандарға, пайда алушыларға) сақтандыру төлемдерін жүзеге асыруға кепілдік беретін ұйымның қызметкерлері қатарынан тағайындалады. </w:t>
      </w:r>
    </w:p>
    <w:p>
      <w:pPr>
        <w:spacing w:after="0"/>
        <w:ind w:left="0"/>
        <w:jc w:val="both"/>
      </w:pPr>
      <w:r>
        <w:rPr>
          <w:rFonts w:ascii="Times New Roman"/>
          <w:b w:val="false"/>
          <w:i w:val="false"/>
          <w:color w:val="000000"/>
          <w:sz w:val="28"/>
        </w:rPr>
        <w:t xml:space="preserve">
      Кепілдік беру ұйымының өтінішхатына Қағидалардың </w:t>
      </w:r>
      <w:r>
        <w:rPr>
          <w:rFonts w:ascii="Times New Roman"/>
          <w:b w:val="false"/>
          <w:i w:val="false"/>
          <w:color w:val="000000"/>
          <w:sz w:val="28"/>
        </w:rPr>
        <w:t>5-тармағының</w:t>
      </w:r>
      <w:r>
        <w:rPr>
          <w:rFonts w:ascii="Times New Roman"/>
          <w:b w:val="false"/>
          <w:i w:val="false"/>
          <w:color w:val="000000"/>
          <w:sz w:val="28"/>
        </w:rPr>
        <w:t xml:space="preserve"> 5) тармақшасында көзделген құжат қоса беріледі.</w:t>
      </w:r>
    </w:p>
    <w:bookmarkStart w:name="z108" w:id="45"/>
    <w:p>
      <w:pPr>
        <w:spacing w:after="0"/>
        <w:ind w:left="0"/>
        <w:jc w:val="both"/>
      </w:pPr>
      <w:r>
        <w:rPr>
          <w:rFonts w:ascii="Times New Roman"/>
          <w:b w:val="false"/>
          <w:i w:val="false"/>
          <w:color w:val="000000"/>
          <w:sz w:val="28"/>
        </w:rPr>
        <w:t>
      4. Уәкілетті орган мәжбүрлеп таратылатын қаржы ұйымының тарату комиссиясы төрағасының және (немесе) мүшесінің бос жұмыс орнына орналасу туралы хабарландыруды уәкілетті орган қаржы ұйымын мәжбүрлеп тарату туралы өтінішпен сотқа жүгінген күннен бастап 7 (жеті) жұмыс күні ішінде уәкілетті органның интернет-ресурсында жариялайды.</w:t>
      </w:r>
    </w:p>
    <w:bookmarkEnd w:id="45"/>
    <w:p>
      <w:pPr>
        <w:spacing w:after="0"/>
        <w:ind w:left="0"/>
        <w:jc w:val="both"/>
      </w:pPr>
      <w:r>
        <w:rPr>
          <w:rFonts w:ascii="Times New Roman"/>
          <w:b w:val="false"/>
          <w:i w:val="false"/>
          <w:color w:val="000000"/>
          <w:sz w:val="28"/>
        </w:rPr>
        <w:t>
      Тарату комиссиясын құру қаржы ұйымын мәжбүрлеп тарату туралы сот шешімі күшіне енген күннен бастап жүзеге асырылады.</w:t>
      </w:r>
    </w:p>
    <w:p>
      <w:pPr>
        <w:spacing w:after="0"/>
        <w:ind w:left="0"/>
        <w:jc w:val="both"/>
      </w:pPr>
      <w:r>
        <w:rPr>
          <w:rFonts w:ascii="Times New Roman"/>
          <w:b w:val="false"/>
          <w:i w:val="false"/>
          <w:color w:val="000000"/>
          <w:sz w:val="28"/>
        </w:rPr>
        <w:t>
      Қаржы ұйымын мәжбүрлеп тарату барысында бос жұмыс орны болған кезде, бос жұмыс орнына орналасу туралы хабарландыру да уәкілетті органның интернет-ресурсында жарияланады.</w:t>
      </w:r>
    </w:p>
    <w:p>
      <w:pPr>
        <w:spacing w:after="0"/>
        <w:ind w:left="0"/>
        <w:jc w:val="both"/>
      </w:pPr>
      <w:r>
        <w:rPr>
          <w:rFonts w:ascii="Times New Roman"/>
          <w:b w:val="false"/>
          <w:i w:val="false"/>
          <w:color w:val="000000"/>
          <w:sz w:val="28"/>
        </w:rPr>
        <w:t>
      Осы тармақтың бірінші және үшінші бөліктерінің ережелері тарату комиссиясының төрағасы мен мүшесін тағайындаған кезде сақтандыру (қайта сақтандыру) ұйымына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10" w:id="46"/>
    <w:p>
      <w:pPr>
        <w:spacing w:after="0"/>
        <w:ind w:left="0"/>
        <w:jc w:val="both"/>
      </w:pPr>
      <w:r>
        <w:rPr>
          <w:rFonts w:ascii="Times New Roman"/>
          <w:b w:val="false"/>
          <w:i w:val="false"/>
          <w:color w:val="000000"/>
          <w:sz w:val="28"/>
        </w:rPr>
        <w:t>
      "22. Қағидаларда белгіленген құжаттарды ұсынбастан, тестілеуден және әңгімелесуден өтпестен:</w:t>
      </w:r>
    </w:p>
    <w:bookmarkEnd w:id="46"/>
    <w:p>
      <w:pPr>
        <w:spacing w:after="0"/>
        <w:ind w:left="0"/>
        <w:jc w:val="both"/>
      </w:pPr>
      <w:r>
        <w:rPr>
          <w:rFonts w:ascii="Times New Roman"/>
          <w:b w:val="false"/>
          <w:i w:val="false"/>
          <w:color w:val="000000"/>
          <w:sz w:val="28"/>
        </w:rPr>
        <w:t>
      1) мәжбүрлеп таратылатын қаржы ұйымының тарату комиссиясы төрағасының (тарату комиссиясы төрағасының орынбасары болмаған жағдайда) міндеттерін - мәжбүрлеп таратылатын қаржы ұйымының тарату комиссиясының мүшесіне немесе жұмысқа тартылған қызметкерге;</w:t>
      </w:r>
    </w:p>
    <w:p>
      <w:pPr>
        <w:spacing w:after="0"/>
        <w:ind w:left="0"/>
        <w:jc w:val="both"/>
      </w:pPr>
      <w:r>
        <w:rPr>
          <w:rFonts w:ascii="Times New Roman"/>
          <w:b w:val="false"/>
          <w:i w:val="false"/>
          <w:color w:val="000000"/>
          <w:sz w:val="28"/>
        </w:rPr>
        <w:t>
      2) өңірдегі мәжбүрлеп таратылатын қаржы ұйымының тарату комиссиясы мүшесінің (аумақтық бөлімше басшысының) міндеттерін - мәжбүрлеп таратылатын қаржы ұйымының тарату комиссиясының басқа мүшесіне не жұмысқа тартылған қызметкерге 3 (үш) айға дейінгі мерзімге уақытша жүктеуге жол беріледі.</w:t>
      </w:r>
    </w:p>
    <w:p>
      <w:pPr>
        <w:spacing w:after="0"/>
        <w:ind w:left="0"/>
        <w:jc w:val="both"/>
      </w:pPr>
      <w:r>
        <w:rPr>
          <w:rFonts w:ascii="Times New Roman"/>
          <w:b w:val="false"/>
          <w:i w:val="false"/>
          <w:color w:val="000000"/>
          <w:sz w:val="28"/>
        </w:rPr>
        <w:t>
      Уәкілетті органның мәжбүрлеп таратылатын қаржы ұйымының тарату комиссиясы төрағасының және (немесе) мүшесінің міндеттерін уақытша жүктеу туралы бұйрығы жауапты бөлімше дайындаған және біліктілік комиссиясының төрағасы мақұлдаған қорытынды негізінде шығарылады.</w:t>
      </w:r>
    </w:p>
    <w:p>
      <w:pPr>
        <w:spacing w:after="0"/>
        <w:ind w:left="0"/>
        <w:jc w:val="both"/>
      </w:pPr>
      <w:r>
        <w:rPr>
          <w:rFonts w:ascii="Times New Roman"/>
          <w:b w:val="false"/>
          <w:i w:val="false"/>
          <w:color w:val="000000"/>
          <w:sz w:val="28"/>
        </w:rPr>
        <w:t>
      Уәкілетті органның біліктілік комиссиясының тарату комиссиясы төрағасының немесе мүшесінің міндеттерін уақытша жүктеу мәселесі жөніндегі отырысы өткізілмейді.</w:t>
      </w:r>
    </w:p>
    <w:p>
      <w:pPr>
        <w:spacing w:after="0"/>
        <w:ind w:left="0"/>
        <w:jc w:val="both"/>
      </w:pPr>
      <w:r>
        <w:rPr>
          <w:rFonts w:ascii="Times New Roman"/>
          <w:b w:val="false"/>
          <w:i w:val="false"/>
          <w:color w:val="000000"/>
          <w:sz w:val="28"/>
        </w:rPr>
        <w:t>
      Осы тармақтың ережелері тарату комиссиясының төрағасы мен мүшесін тағайындаған кезде сақтандыру (қайта сақтандыру) ұйымына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мәтіні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банктердің, 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қызметі </w:t>
            </w:r>
            <w:r>
              <w:br/>
            </w:r>
            <w:r>
              <w:rPr>
                <w:rFonts w:ascii="Times New Roman"/>
                <w:b w:val="false"/>
                <w:i w:val="false"/>
                <w:color w:val="000000"/>
                <w:sz w:val="20"/>
              </w:rPr>
              <w:t xml:space="preserve">мәжбүрлеп 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тарату </w:t>
            </w:r>
            <w:r>
              <w:br/>
            </w:r>
            <w:r>
              <w:rPr>
                <w:rFonts w:ascii="Times New Roman"/>
                <w:b w:val="false"/>
                <w:i w:val="false"/>
                <w:color w:val="000000"/>
                <w:sz w:val="20"/>
              </w:rPr>
              <w:t xml:space="preserve">комиссияларын тағайындау </w:t>
            </w:r>
            <w:r>
              <w:br/>
            </w:r>
            <w:r>
              <w:rPr>
                <w:rFonts w:ascii="Times New Roman"/>
                <w:b w:val="false"/>
                <w:i w:val="false"/>
                <w:color w:val="000000"/>
                <w:sz w:val="20"/>
              </w:rPr>
              <w:t>және босату қағидаларына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Қазақстан Республикасының бейрезидент-сақтандыру (қайта сақтандыру) ұйымы филиалының тарату комиссиясының төрағасына және мүшелеріне қойылатын </w:t>
      </w:r>
      <w:r>
        <w:rPr>
          <w:rFonts w:ascii="Times New Roman"/>
          <w:b w:val="false"/>
          <w:i w:val="false"/>
          <w:color w:val="000000"/>
          <w:sz w:val="28"/>
        </w:rPr>
        <w:t>талаптары</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ұйымдарын тарату,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тоқтату </w:t>
            </w:r>
            <w:r>
              <w:br/>
            </w:r>
            <w:r>
              <w:rPr>
                <w:rFonts w:ascii="Times New Roman"/>
                <w:b w:val="false"/>
                <w:i w:val="false"/>
                <w:color w:val="000000"/>
                <w:sz w:val="20"/>
              </w:rPr>
              <w:t xml:space="preserve">мәселелері бойынша өзгерістер </w:t>
            </w:r>
            <w:r>
              <w:br/>
            </w:r>
            <w:r>
              <w:rPr>
                <w:rFonts w:ascii="Times New Roman"/>
                <w:b w:val="false"/>
                <w:i w:val="false"/>
                <w:color w:val="000000"/>
                <w:sz w:val="20"/>
              </w:rPr>
              <w:t xml:space="preserve">мен толықтыру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тарату қағидаларына </w:t>
            </w:r>
            <w:r>
              <w:br/>
            </w:r>
            <w:r>
              <w:rPr>
                <w:rFonts w:ascii="Times New Roman"/>
                <w:b w:val="false"/>
                <w:i w:val="false"/>
                <w:color w:val="000000"/>
                <w:sz w:val="20"/>
              </w:rPr>
              <w:t xml:space="preserve">және оның тарату </w:t>
            </w:r>
            <w:r>
              <w:br/>
            </w:r>
            <w:r>
              <w:rPr>
                <w:rFonts w:ascii="Times New Roman"/>
                <w:b w:val="false"/>
                <w:i w:val="false"/>
                <w:color w:val="000000"/>
                <w:sz w:val="20"/>
              </w:rPr>
              <w:t>комиссиясының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47"/>
    <w:p>
      <w:pPr>
        <w:spacing w:after="0"/>
        <w:ind w:left="0"/>
        <w:jc w:val="left"/>
      </w:pPr>
      <w:r>
        <w:rPr>
          <w:rFonts w:ascii="Times New Roman"/>
          <w:b/>
          <w:i w:val="false"/>
          <w:color w:val="000000"/>
        </w:rPr>
        <w:t xml:space="preserve"> __________________________________________________  (таратылатын сақтандыру (қайта сақтандыру) ұйымының атауы)  ________________ жылғы ______тоқсандағы тарату шығыстарының сметасы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шығыстар сомасы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 мен мүшелеріне сыйақы,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комиссиясына тартылған қызметкерлерге ақы төлеу шығыстары,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өтелмелі қызмет көрсету шарттары бойынша қызмет көрсетеуге тартылған адамдардың еңбегіне ақы төлеуге арналған шығыстар,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үшін төлем, қоршаған ортаға эмиссиялар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төленетін басқа да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қажеттіліктерге көлік жалдау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тұрағын ұсыну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қарау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жағдайлардан міндетті сақтандыру бойынша сақтандыру сыйлықақысын төлеу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техникалық, сервистік қызмет көрсету (қарау)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тиісті құжаттаманы тіркеуші органдарда тіркеу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 қосуға дайындық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куәландыру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есіктерге темір торларды дайындау және орнату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бағалы қағаздарды ұстаушылардың тізілімдері жүйесін жүргізу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ашусыз жүзеге асырылған ақша аударымы мен төлемдері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архивке тапсыру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құндылықтарды сатып алу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жабдықтарын жұмыс бабында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 өнімдерін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Тарату комиссиясының төрағасы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ұйымдарын тарату,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тоқтату </w:t>
            </w:r>
            <w:r>
              <w:br/>
            </w:r>
            <w:r>
              <w:rPr>
                <w:rFonts w:ascii="Times New Roman"/>
                <w:b w:val="false"/>
                <w:i w:val="false"/>
                <w:color w:val="000000"/>
                <w:sz w:val="20"/>
              </w:rPr>
              <w:t xml:space="preserve">мәселелері бойынша өзгерістер </w:t>
            </w:r>
            <w:r>
              <w:br/>
            </w:r>
            <w:r>
              <w:rPr>
                <w:rFonts w:ascii="Times New Roman"/>
                <w:b w:val="false"/>
                <w:i w:val="false"/>
                <w:color w:val="000000"/>
                <w:sz w:val="20"/>
              </w:rPr>
              <w:t xml:space="preserve">мен толықтыру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тарату қағидаларына </w:t>
            </w:r>
            <w:r>
              <w:br/>
            </w:r>
            <w:r>
              <w:rPr>
                <w:rFonts w:ascii="Times New Roman"/>
                <w:b w:val="false"/>
                <w:i w:val="false"/>
                <w:color w:val="000000"/>
                <w:sz w:val="20"/>
              </w:rPr>
              <w:t xml:space="preserve">және оның тарату </w:t>
            </w:r>
            <w:r>
              <w:br/>
            </w:r>
            <w:r>
              <w:rPr>
                <w:rFonts w:ascii="Times New Roman"/>
                <w:b w:val="false"/>
                <w:i w:val="false"/>
                <w:color w:val="000000"/>
                <w:sz w:val="20"/>
              </w:rPr>
              <w:t>комиссиясының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48"/>
    <w:p>
      <w:pPr>
        <w:spacing w:after="0"/>
        <w:ind w:left="0"/>
        <w:jc w:val="left"/>
      </w:pPr>
      <w:r>
        <w:rPr>
          <w:rFonts w:ascii="Times New Roman"/>
          <w:b/>
          <w:i w:val="false"/>
          <w:color w:val="000000"/>
        </w:rPr>
        <w:t xml:space="preserve"> _______________________________________________________________  (таратылатын сақтандыру (қайта сақтандыру) ұйымының атауы)</w:t>
      </w:r>
    </w:p>
    <w:bookmarkEnd w:id="48"/>
    <w:p>
      <w:pPr>
        <w:spacing w:after="0"/>
        <w:ind w:left="0"/>
        <w:jc w:val="both"/>
      </w:pPr>
      <w:r>
        <w:rPr>
          <w:rFonts w:ascii="Times New Roman"/>
          <w:b w:val="false"/>
          <w:i w:val="false"/>
          <w:color w:val="000000"/>
          <w:sz w:val="28"/>
        </w:rPr>
        <w:t>
      Басталды _______________________________________________</w:t>
      </w:r>
    </w:p>
    <w:p>
      <w:pPr>
        <w:spacing w:after="0"/>
        <w:ind w:left="0"/>
        <w:jc w:val="both"/>
      </w:pPr>
      <w:r>
        <w:rPr>
          <w:rFonts w:ascii="Times New Roman"/>
          <w:b w:val="false"/>
          <w:i w:val="false"/>
          <w:color w:val="000000"/>
          <w:sz w:val="28"/>
        </w:rPr>
        <w:t>
      Аяқталды_______________________________________________</w:t>
      </w:r>
    </w:p>
    <w:p>
      <w:pPr>
        <w:spacing w:after="0"/>
        <w:ind w:left="0"/>
        <w:jc w:val="both"/>
      </w:pPr>
      <w:r>
        <w:rPr>
          <w:rFonts w:ascii="Times New Roman"/>
          <w:b w:val="false"/>
          <w:i w:val="false"/>
          <w:color w:val="000000"/>
          <w:sz w:val="28"/>
        </w:rPr>
        <w:t>
      Кітаптағы жазба оны толық пайдаланғанға дейін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қабылданды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құжаттарының саны (данамен)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санмен (валюта түрін көрсете отырып бірліктермен)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(бөлімше бухгалтерінің)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(бөлімше басшысының)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үшін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құжаттардың саны (данамен)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санмен (валюта түрін көрсете отырып бірліктермен)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(бөлімше бухгалтерінің)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(бөлімше басшысының)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үшін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үшін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Растау жазбасы</w:t>
      </w:r>
    </w:p>
    <w:p>
      <w:pPr>
        <w:spacing w:after="0"/>
        <w:ind w:left="0"/>
        <w:jc w:val="both"/>
      </w:pPr>
      <w:r>
        <w:rPr>
          <w:rFonts w:ascii="Times New Roman"/>
          <w:b w:val="false"/>
          <w:i w:val="false"/>
          <w:color w:val="000000"/>
          <w:sz w:val="28"/>
        </w:rPr>
        <w:t>
      20__ жылғы "___" _______ жазбаға арналған осы кітаптың жиынтығы (күні) (айы)</w:t>
      </w:r>
    </w:p>
    <w:p>
      <w:pPr>
        <w:spacing w:after="0"/>
        <w:ind w:left="0"/>
        <w:jc w:val="both"/>
      </w:pPr>
      <w:r>
        <w:rPr>
          <w:rFonts w:ascii="Times New Roman"/>
          <w:b w:val="false"/>
          <w:i w:val="false"/>
          <w:color w:val="000000"/>
          <w:sz w:val="28"/>
        </w:rPr>
        <w:t>
      ______________________________________ ______________нөмірден бастап</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______нөмірді қосқандағы нөмірленген, тігілген және мөрмен жабылған</w:t>
      </w:r>
    </w:p>
    <w:p>
      <w:pPr>
        <w:spacing w:after="0"/>
        <w:ind w:left="0"/>
        <w:jc w:val="both"/>
      </w:pPr>
      <w:r>
        <w:rPr>
          <w:rFonts w:ascii="Times New Roman"/>
          <w:b w:val="false"/>
          <w:i w:val="false"/>
          <w:color w:val="000000"/>
          <w:sz w:val="28"/>
        </w:rPr>
        <w:t>
      _____________________________________парақтар бар.</w:t>
      </w:r>
    </w:p>
    <w:p>
      <w:pPr>
        <w:spacing w:after="0"/>
        <w:ind w:left="0"/>
        <w:jc w:val="both"/>
      </w:pPr>
      <w:r>
        <w:rPr>
          <w:rFonts w:ascii="Times New Roman"/>
          <w:b w:val="false"/>
          <w:i w:val="false"/>
          <w:color w:val="000000"/>
          <w:sz w:val="28"/>
        </w:rPr>
        <w:t xml:space="preserve">
      20 ___ жылғы "____" ____________ </w:t>
      </w:r>
    </w:p>
    <w:p>
      <w:pPr>
        <w:spacing w:after="0"/>
        <w:ind w:left="0"/>
        <w:jc w:val="both"/>
      </w:pPr>
      <w:r>
        <w:rPr>
          <w:rFonts w:ascii="Times New Roman"/>
          <w:b w:val="false"/>
          <w:i w:val="false"/>
          <w:color w:val="000000"/>
          <w:sz w:val="28"/>
        </w:rPr>
        <w:t xml:space="preserve">
      Тарату комиссиясының төрағасы 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Бас бухгалтер 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Кассир 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ұйымдарын тарату,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тоқтату </w:t>
            </w:r>
            <w:r>
              <w:br/>
            </w:r>
            <w:r>
              <w:rPr>
                <w:rFonts w:ascii="Times New Roman"/>
                <w:b w:val="false"/>
                <w:i w:val="false"/>
                <w:color w:val="000000"/>
                <w:sz w:val="20"/>
              </w:rPr>
              <w:t xml:space="preserve">мәселелері бойынша өзгерістер </w:t>
            </w:r>
            <w:r>
              <w:br/>
            </w:r>
            <w:r>
              <w:rPr>
                <w:rFonts w:ascii="Times New Roman"/>
                <w:b w:val="false"/>
                <w:i w:val="false"/>
                <w:color w:val="000000"/>
                <w:sz w:val="20"/>
              </w:rPr>
              <w:t xml:space="preserve">мен толықтыру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тарату қағидаларына </w:t>
            </w:r>
            <w:r>
              <w:br/>
            </w:r>
            <w:r>
              <w:rPr>
                <w:rFonts w:ascii="Times New Roman"/>
                <w:b w:val="false"/>
                <w:i w:val="false"/>
                <w:color w:val="000000"/>
                <w:sz w:val="20"/>
              </w:rPr>
              <w:t xml:space="preserve">және оның тарату </w:t>
            </w:r>
            <w:r>
              <w:br/>
            </w:r>
            <w:r>
              <w:rPr>
                <w:rFonts w:ascii="Times New Roman"/>
                <w:b w:val="false"/>
                <w:i w:val="false"/>
                <w:color w:val="000000"/>
                <w:sz w:val="20"/>
              </w:rPr>
              <w:t>комиссиясының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 агенттігі</w:t>
            </w:r>
            <w:r>
              <w:br/>
            </w:r>
            <w:r>
              <w:rPr>
                <w:rFonts w:ascii="Times New Roman"/>
                <w:b w:val="false"/>
                <w:i w:val="false"/>
                <w:color w:val="000000"/>
                <w:sz w:val="20"/>
              </w:rPr>
              <w:t>Төрағасының 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 жылғы "____" ______</w:t>
            </w:r>
          </w:p>
        </w:tc>
      </w:tr>
    </w:tbl>
    <w:bookmarkStart w:name="z121" w:id="49"/>
    <w:p>
      <w:pPr>
        <w:spacing w:after="0"/>
        <w:ind w:left="0"/>
        <w:jc w:val="left"/>
      </w:pPr>
      <w:r>
        <w:rPr>
          <w:rFonts w:ascii="Times New Roman"/>
          <w:b/>
          <w:i w:val="false"/>
          <w:color w:val="000000"/>
        </w:rPr>
        <w:t xml:space="preserve"> __________________________________________________________________  (таратылатын сақтандыру (қайта сақтандыру) ұйымының атауы)  кредиторлар комитетінің құрамы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Кезектіліктің (санаттың) нөмірі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құрамына енгізілген таратылатын сақтандыру (қайта сақтандыру) ұйымы кредиторының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Тарату комиссиясының төрағасы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w:t>
      </w:r>
    </w:p>
    <w:p>
      <w:pPr>
        <w:spacing w:after="0"/>
        <w:ind w:left="0"/>
        <w:jc w:val="both"/>
      </w:pPr>
      <w:r>
        <w:rPr>
          <w:rFonts w:ascii="Times New Roman"/>
          <w:b w:val="false"/>
          <w:i w:val="false"/>
          <w:color w:val="000000"/>
          <w:sz w:val="28"/>
        </w:rPr>
        <w:t>
      (тегі, аты, әкесінің аты (бар болса), қолы,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ұйымдарын тарату,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қызметін тоқтату </w:t>
            </w:r>
            <w:r>
              <w:br/>
            </w:r>
            <w:r>
              <w:rPr>
                <w:rFonts w:ascii="Times New Roman"/>
                <w:b w:val="false"/>
                <w:i w:val="false"/>
                <w:color w:val="000000"/>
                <w:sz w:val="20"/>
              </w:rPr>
              <w:t xml:space="preserve">мәселелері бойынша өзгерістер </w:t>
            </w:r>
            <w:r>
              <w:br/>
            </w:r>
            <w:r>
              <w:rPr>
                <w:rFonts w:ascii="Times New Roman"/>
                <w:b w:val="false"/>
                <w:i w:val="false"/>
                <w:color w:val="000000"/>
                <w:sz w:val="20"/>
              </w:rPr>
              <w:t xml:space="preserve">мен толықтыру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25 мамырдағы</w:t>
            </w:r>
            <w:r>
              <w:br/>
            </w:r>
            <w:r>
              <w:rPr>
                <w:rFonts w:ascii="Times New Roman"/>
                <w:b w:val="false"/>
                <w:i w:val="false"/>
                <w:color w:val="000000"/>
                <w:sz w:val="20"/>
              </w:rPr>
              <w:t>№57 қаулысына</w:t>
            </w:r>
            <w:r>
              <w:br/>
            </w:r>
            <w:r>
              <w:rPr>
                <w:rFonts w:ascii="Times New Roman"/>
                <w:b w:val="false"/>
                <w:i w:val="false"/>
                <w:color w:val="000000"/>
                <w:sz w:val="20"/>
              </w:rPr>
              <w:t>2-қосымша</w:t>
            </w:r>
          </w:p>
        </w:tc>
      </w:tr>
    </w:tbl>
    <w:bookmarkStart w:name="z124" w:id="50"/>
    <w:p>
      <w:pPr>
        <w:spacing w:after="0"/>
        <w:ind w:left="0"/>
        <w:jc w:val="left"/>
      </w:pPr>
      <w:r>
        <w:rPr>
          <w:rFonts w:ascii="Times New Roman"/>
          <w:b/>
          <w:i w:val="false"/>
          <w:color w:val="000000"/>
        </w:rPr>
        <w:t xml:space="preserve">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w:t>
      </w:r>
    </w:p>
    <w:bookmarkEnd w:id="50"/>
    <w:p>
      <w:pPr>
        <w:spacing w:after="0"/>
        <w:ind w:left="0"/>
        <w:jc w:val="left"/>
      </w:pPr>
    </w:p>
    <w:p>
      <w:pPr>
        <w:spacing w:after="0"/>
        <w:ind w:left="0"/>
        <w:jc w:val="both"/>
      </w:pPr>
      <w:r>
        <w:rPr>
          <w:rFonts w:ascii="Times New Roman"/>
          <w:b w:val="false"/>
          <w:i w:val="false"/>
          <w:color w:val="000000"/>
          <w:sz w:val="28"/>
        </w:rPr>
        <w:t>
      1. Осы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 (бұдан әрі – Талаптар)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Республикасының заңдарына сәйкес әзірленді және мәжбүрлеп таратылатын екінші деңгейдегі банктің, сақтандыру (қайта сақтандыру) ұйымының, қызметі мәжбүрлеп тоқтатылатын Қазақстан Республикасының бейрезидент-банкі филиалының (бұдан әрі – мәжбүрлеп таратылатын қаржы ұйымы) тарату комиссиясының төрағасына және мүшелеріне қойылатын талаптарды белгілейді.</w:t>
      </w:r>
    </w:p>
    <w:bookmarkStart w:name="z126" w:id="51"/>
    <w:p>
      <w:pPr>
        <w:spacing w:after="0"/>
        <w:ind w:left="0"/>
        <w:jc w:val="both"/>
      </w:pPr>
      <w:r>
        <w:rPr>
          <w:rFonts w:ascii="Times New Roman"/>
          <w:b w:val="false"/>
          <w:i w:val="false"/>
          <w:color w:val="000000"/>
          <w:sz w:val="28"/>
        </w:rPr>
        <w:t>
      2. Мәжбүрлеп таратылатын қаржы ұйымы тарату комиссиясының төрағасы немесе мүшесі болып тағайындалатын кандидатқа (бұдан әрі – кандидат), депозиттерге міндетті кепілдік беруді жүзеге асыратын ұйымның немесе сақтанушыларға (сақтандырылушыларға, пайда алушыларға) сақтандыру төлемдерін жүзеге асыруға кепілдік беретін ұйымның қызметкеріне мынадай талаптар қойылады:</w:t>
      </w:r>
    </w:p>
    <w:bookmarkEnd w:id="51"/>
    <w:bookmarkStart w:name="z127" w:id="52"/>
    <w:p>
      <w:pPr>
        <w:spacing w:after="0"/>
        <w:ind w:left="0"/>
        <w:jc w:val="both"/>
      </w:pPr>
      <w:r>
        <w:rPr>
          <w:rFonts w:ascii="Times New Roman"/>
          <w:b w:val="false"/>
          <w:i w:val="false"/>
          <w:color w:val="000000"/>
          <w:sz w:val="28"/>
        </w:rPr>
        <w:t>
      1) жоғары экономикалық немесе заң білімінің немесе бухгалтерлік есеп пен аудит саласында жоғары білімінің болуы;</w:t>
      </w:r>
    </w:p>
    <w:bookmarkEnd w:id="52"/>
    <w:bookmarkStart w:name="z128" w:id="53"/>
    <w:p>
      <w:pPr>
        <w:spacing w:after="0"/>
        <w:ind w:left="0"/>
        <w:jc w:val="both"/>
      </w:pPr>
      <w:r>
        <w:rPr>
          <w:rFonts w:ascii="Times New Roman"/>
          <w:b w:val="false"/>
          <w:i w:val="false"/>
          <w:color w:val="000000"/>
          <w:sz w:val="28"/>
        </w:rPr>
        <w:t>
      2) Қазақстан Республикасының азаматтық, салық, банктік, еңбек заңнамаларын, Қазақстан Республикасының сақтандыру және сақтандыру қызметі туралы, міндетті сақтандыру туралы, депозиттерге міндетті кепілдік беру туралы, акционерлік қоғамдар туралы заңнамасын, қаржы ұйымдарын және заңды тұлғаларды тарату тәртібін реттеу бөлігінде білуі;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соңғы 3 (үш) жыл ішінде Қазақстан Республикасы Еңбек кодексінің 52-бабы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21) тармақшаларында</w:t>
      </w:r>
      <w:r>
        <w:rPr>
          <w:rFonts w:ascii="Times New Roman"/>
          <w:b w:val="false"/>
          <w:i w:val="false"/>
          <w:color w:val="000000"/>
          <w:sz w:val="28"/>
        </w:rPr>
        <w:t xml:space="preserve"> көзделген негіздер бойынша жұмыс берушінің бастамасымен еңбек шартын бұзу фактілерінің болмауы;</w:t>
      </w:r>
    </w:p>
    <w:bookmarkStart w:name="z130" w:id="54"/>
    <w:p>
      <w:pPr>
        <w:spacing w:after="0"/>
        <w:ind w:left="0"/>
        <w:jc w:val="both"/>
      </w:pPr>
      <w:r>
        <w:rPr>
          <w:rFonts w:ascii="Times New Roman"/>
          <w:b w:val="false"/>
          <w:i w:val="false"/>
          <w:color w:val="000000"/>
          <w:sz w:val="28"/>
        </w:rPr>
        <w:t>
      4) өзге қаржы ұйымдарын және заңды тұлғаларды тарату рәсімдерін жүргізу жөніндегі талаптарын бұзу фактілерінің болмауы;</w:t>
      </w:r>
    </w:p>
    <w:bookmarkEnd w:id="54"/>
    <w:bookmarkStart w:name="z131" w:id="55"/>
    <w:p>
      <w:pPr>
        <w:spacing w:after="0"/>
        <w:ind w:left="0"/>
        <w:jc w:val="both"/>
      </w:pPr>
      <w:r>
        <w:rPr>
          <w:rFonts w:ascii="Times New Roman"/>
          <w:b w:val="false"/>
          <w:i w:val="false"/>
          <w:color w:val="000000"/>
          <w:sz w:val="28"/>
        </w:rPr>
        <w:t>
      5) өзге қаржы ұйымдарын және заңды тұлғаларды тарату рәсімдерін жүргізу кезінде міндеттерін орындамау немесе тиісінше орындамау фактілерінің болмауы;</w:t>
      </w:r>
    </w:p>
    <w:bookmarkEnd w:id="55"/>
    <w:bookmarkStart w:name="z132" w:id="56"/>
    <w:p>
      <w:pPr>
        <w:spacing w:after="0"/>
        <w:ind w:left="0"/>
        <w:jc w:val="both"/>
      </w:pPr>
      <w:r>
        <w:rPr>
          <w:rFonts w:ascii="Times New Roman"/>
          <w:b w:val="false"/>
          <w:i w:val="false"/>
          <w:color w:val="000000"/>
          <w:sz w:val="28"/>
        </w:rPr>
        <w:t>
      6) жекелеген кредиторлардың мүдделеріне қысым жасайтын не жекелеген кредиторларға артықшылық беретін әрекеттер (әрекетсіздік) жасау фактілерінің болмауы (бұрын өзге қаржы ұйымдарының және заңды тұлғалардың тарату комиссиясының төрағасы немесе мүшесі болған адам үшін);</w:t>
      </w:r>
    </w:p>
    <w:bookmarkEnd w:id="56"/>
    <w:bookmarkStart w:name="z133" w:id="57"/>
    <w:p>
      <w:pPr>
        <w:spacing w:after="0"/>
        <w:ind w:left="0"/>
        <w:jc w:val="both"/>
      </w:pPr>
      <w:r>
        <w:rPr>
          <w:rFonts w:ascii="Times New Roman"/>
          <w:b w:val="false"/>
          <w:i w:val="false"/>
          <w:color w:val="000000"/>
          <w:sz w:val="28"/>
        </w:rPr>
        <w:t>
      7) сақтандыру ұйымдары мәжбүрлеп таратылған жағдайда депозиттерге міндетті кепілдік беруді жүзеге асыратын ұйымның немесе сақтанушыларға (сақтандырылушыларға, пайда алушыларға) сақтандыру төлемдерін жүзеге асыруға кепілдік беретін ұйымның лауазымды адамын қоспағанда, борышкердің немесе мәжбүрлеп таратылатын қаржы ұйымы кредиторының құрылтайшысы (қатысушысы, акционері) не лауазымды адамы болып табылмауы;</w:t>
      </w:r>
    </w:p>
    <w:bookmarkEnd w:id="57"/>
    <w:bookmarkStart w:name="z134" w:id="58"/>
    <w:p>
      <w:pPr>
        <w:spacing w:after="0"/>
        <w:ind w:left="0"/>
        <w:jc w:val="both"/>
      </w:pPr>
      <w:r>
        <w:rPr>
          <w:rFonts w:ascii="Times New Roman"/>
          <w:b w:val="false"/>
          <w:i w:val="false"/>
          <w:color w:val="000000"/>
          <w:sz w:val="28"/>
        </w:rPr>
        <w:t>
      8) мәжбүрлеп таратылатын қаржы ұйымының құрылтайшысы (акционері) болып табылмауы;</w:t>
      </w:r>
    </w:p>
    <w:bookmarkEnd w:id="58"/>
    <w:bookmarkStart w:name="z135" w:id="59"/>
    <w:p>
      <w:pPr>
        <w:spacing w:after="0"/>
        <w:ind w:left="0"/>
        <w:jc w:val="both"/>
      </w:pPr>
      <w:r>
        <w:rPr>
          <w:rFonts w:ascii="Times New Roman"/>
          <w:b w:val="false"/>
          <w:i w:val="false"/>
          <w:color w:val="000000"/>
          <w:sz w:val="28"/>
        </w:rPr>
        <w:t>
      9) мәжбүрлеп таратылатын қаржы ұйымының дебиторы не кредиторы болып табылмауы;</w:t>
      </w:r>
    </w:p>
    <w:bookmarkEnd w:id="59"/>
    <w:bookmarkStart w:name="z136" w:id="60"/>
    <w:p>
      <w:pPr>
        <w:spacing w:after="0"/>
        <w:ind w:left="0"/>
        <w:jc w:val="both"/>
      </w:pPr>
      <w:r>
        <w:rPr>
          <w:rFonts w:ascii="Times New Roman"/>
          <w:b w:val="false"/>
          <w:i w:val="false"/>
          <w:color w:val="000000"/>
          <w:sz w:val="28"/>
        </w:rPr>
        <w:t>
      10) мәжбүрлеп таратылатын қаржы ұйымына қатысты үлестес тұлға болып табылмауы;</w:t>
      </w:r>
    </w:p>
    <w:bookmarkEnd w:id="60"/>
    <w:bookmarkStart w:name="z137" w:id="61"/>
    <w:p>
      <w:pPr>
        <w:spacing w:after="0"/>
        <w:ind w:left="0"/>
        <w:jc w:val="both"/>
      </w:pPr>
      <w:r>
        <w:rPr>
          <w:rFonts w:ascii="Times New Roman"/>
          <w:b w:val="false"/>
          <w:i w:val="false"/>
          <w:color w:val="000000"/>
          <w:sz w:val="28"/>
        </w:rPr>
        <w:t>
      11) өзге лауазымды (қызметті) атқаруға байланысты шектеулері жоқ;</w:t>
      </w:r>
    </w:p>
    <w:bookmarkEnd w:id="61"/>
    <w:bookmarkStart w:name="z138" w:id="62"/>
    <w:p>
      <w:pPr>
        <w:spacing w:after="0"/>
        <w:ind w:left="0"/>
        <w:jc w:val="both"/>
      </w:pPr>
      <w:r>
        <w:rPr>
          <w:rFonts w:ascii="Times New Roman"/>
          <w:b w:val="false"/>
          <w:i w:val="false"/>
          <w:color w:val="000000"/>
          <w:sz w:val="28"/>
        </w:rPr>
        <w:t>
      12) өзге қаржы ұйымын немесе заңды тұлғаны мәжбүрлеп тарату туралы шешім қабылданғанға дейін (оның ішінде банкроттық негізі бойынша) 1 (бір) жылдан аспайтын кезеңде бұрын өзге қаржы ұйымының немесе заңды тұлғаның атқарушы органның немесе басқару органының бірінші басшысы (басқарма төрағасы), атқарушы органның немесе басқару органының бірінші басшысының орынбасары, бас бухгалтері болмауы. Көрсетілген талап өзге қаржы ұйымын немесе заңды тұлғаны мәжбүрлеп тарату туралы шешім қабылдаған күннен кейін 5 (бес) жыл бойы қолданылады (оның ішінде банкроттық негізі бойынша).</w:t>
      </w:r>
    </w:p>
    <w:bookmarkEnd w:id="62"/>
    <w:p>
      <w:pPr>
        <w:spacing w:after="0"/>
        <w:ind w:left="0"/>
        <w:jc w:val="both"/>
      </w:pPr>
      <w:r>
        <w:rPr>
          <w:rFonts w:ascii="Times New Roman"/>
          <w:b w:val="false"/>
          <w:i w:val="false"/>
          <w:color w:val="000000"/>
          <w:sz w:val="28"/>
        </w:rPr>
        <w:t>
      Талаптардың 2-тармағының 7), 8), 9), 10) және 12) тармақшаларында көрсетілген талаптар мәжбүрлеп таратылатын сақтандыру (қайта сақтандыру) ұйымы тарату комиссиясының төрағасы немесе мүшесі болып тағайындалған кезде таратылмайды.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