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a098" w14:textId="b92a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көрсетілетін қызметтің құнын айқындау әдістемесін бекіту туралы" Қазақстан Республикасы Экономика және бюджеттік жоспарлау министрінің міндетін атқарушының 2013 жылғы 28 маусымдағы № 197 және "Мемлекеттік қызметтер көрсету саласындағы уәкілетті органның кейбір бұйрықтарына өзгерістер енгізу туралы" Қазақстан Республикасы Ұлттық экономика министрінің міндетін атқарушының 2016 жылғы 17 маусымдағы № 264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2022 жылғы 12 қыркүйектегі № 320/НҚ бұйрығы. Қазақстан Республикасының Әділет министрлігінде 2022 жылғы 19 қыркүйекте № 29662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"Мемлекеттік көрсетілетін қызметтің құнын айқындау әдістемесін бекіту туралы" Қазақстан Республикасы Экономика және бюджеттік жоспарлау министрінің міндетін атқарушының 2013 жылғы 28 маусымдағы № 197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8568 болып тіркелген);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"Мемлекеттік қызметтер көрсету саласындағы уәкілетті органның кейбір бұйрықтарына өзгерістер енгізу туралы" Қазақстан Республикасы Ұлттық экономика министрінің міндетін атқарушының 2016 жылғы 17 маусымдағы № 264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13964 болып тіркелген).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Мемлекеттік көрсетілетін қызметтер комитеті заңнамада белгіленген тәртіппен: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 қамтамасыз етсін.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Цифрлық даму, инновациялар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аэроғарыш өнеркәсібі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