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3123d" w14:textId="b3312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және әлеуметтік даму министрі міндетін атқарушының, Қазақстан Республикасы Денсаулық сақтау және әлеуметтік даму министрінің және Қазақстан Республикасы Еңбек және халықты әлеуметтік қорғау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2022 жылғы 22 қыркүйектегі № 383 бұйрығы. Қазақстан Республикасының Әділет министрлігінде 2022 жылғы 23 қыркүйекте № 29785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Қазақстан Республикасы Денсаулық сақтау және әлеуметтік даму министрі міндетін атқарушының, Қазақстан Республикасы Денсаулық сақтау және әлеуметтік даму министрінің және Қазақстан Республикасы Еңбек және халықты әлеуметтік қорғау министрінің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қызметтер саясатын дамыту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Е.Д. Оспановқа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Еңбек және халықты </w:t>
            </w:r>
          </w:p>
          <w:p>
            <w:pPr>
              <w:spacing w:after="20"/>
              <w:ind w:left="20"/>
              <w:jc w:val="both"/>
            </w:pPr>
            <w:r>
              <w:rPr>
                <w:rFonts w:ascii="Times New Roman"/>
                <w:b w:val="false"/>
                <w:i/>
                <w:color w:val="000000"/>
                <w:sz w:val="20"/>
              </w:rPr>
              <w:t xml:space="preserve">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Оқу-ағарту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2022 жылғы 22 қыркүйектегі</w:t>
            </w:r>
            <w:r>
              <w:br/>
            </w:r>
            <w:r>
              <w:rPr>
                <w:rFonts w:ascii="Times New Roman"/>
                <w:b w:val="false"/>
                <w:i w:val="false"/>
                <w:color w:val="000000"/>
                <w:sz w:val="20"/>
              </w:rPr>
              <w:t>№ 383 бұйрығына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Қазақстан Республикасы Денсаулық сақтау және әлеуметтік даму министрі міндетін атқарушының, Қазақстан Республикасы Денсаулық сақтау және әлеуметтік даму министрінің және Қазақстан Республикасы Еңбек және халықты әлеуметтік қорғау министрінің өзгерістер енгізілетін кейбір бұйрықтарының тізбесі </w:t>
      </w:r>
    </w:p>
    <w:bookmarkEnd w:id="8"/>
    <w:p>
      <w:pPr>
        <w:spacing w:after="0"/>
        <w:ind w:left="0"/>
        <w:jc w:val="both"/>
      </w:pPr>
      <w:bookmarkStart w:name="z11" w:id="9"/>
      <w:r>
        <w:rPr>
          <w:rFonts w:ascii="Times New Roman"/>
          <w:b w:val="false"/>
          <w:i w:val="false"/>
          <w:color w:val="ff0000"/>
          <w:sz w:val="28"/>
        </w:rPr>
        <w:t xml:space="preserve">
      1. Күші жойылды - ҚР Еңбек және халықты әлеуметтік қорғау министрінің 02.06.2023 </w:t>
      </w:r>
      <w:r>
        <w:rPr>
          <w:rFonts w:ascii="Times New Roman"/>
          <w:b w:val="false"/>
          <w:i w:val="false"/>
          <w:color w:val="ff0000"/>
          <w:sz w:val="28"/>
        </w:rPr>
        <w:t>№ 200</w:t>
      </w:r>
      <w:r>
        <w:rPr>
          <w:rFonts w:ascii="Times New Roman"/>
          <w:b w:val="false"/>
          <w:i w:val="false"/>
          <w:color w:val="ff0000"/>
          <w:sz w:val="28"/>
        </w:rPr>
        <w:t xml:space="preserve"> (01.07.2023 бастап қолданысқа енгізіледі) бұйрығымен.</w:t>
      </w:r>
    </w:p>
    <w:bookmarkEnd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Күші жойылды – ҚР Премьер-Министрінің орынбасары - Еңбек және халықты әлеуметтік қорғау министрінің 29.06.2023 </w:t>
      </w:r>
      <w:r>
        <w:rPr>
          <w:rFonts w:ascii="Times New Roman"/>
          <w:b w:val="false"/>
          <w:i w:val="false"/>
          <w:color w:val="000000"/>
          <w:sz w:val="28"/>
        </w:rPr>
        <w:t>№ 263</w:t>
      </w:r>
      <w:r>
        <w:rPr>
          <w:rFonts w:ascii="Times New Roman"/>
          <w:b w:val="false"/>
          <w:i w:val="false"/>
          <w:color w:val="000000"/>
          <w:sz w:val="28"/>
        </w:rPr>
        <w:t xml:space="preserve"> (01.07.2023 бастап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Күші жойылды - ҚР Еңбек және халықты әлеуметтік қорғау министрінің 02.06.2023 </w:t>
      </w:r>
      <w:r>
        <w:rPr>
          <w:rFonts w:ascii="Times New Roman"/>
          <w:b w:val="false"/>
          <w:i w:val="false"/>
          <w:color w:val="000000"/>
          <w:sz w:val="28"/>
        </w:rPr>
        <w:t>№ 198</w:t>
      </w:r>
      <w:r>
        <w:rPr>
          <w:rFonts w:ascii="Times New Roman"/>
          <w:b w:val="false"/>
          <w:i w:val="false"/>
          <w:color w:val="000000"/>
          <w:sz w:val="28"/>
        </w:rPr>
        <w:t xml:space="preserve"> (01.07.2023 бастап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Күші жойылды – ҚР Премьер-Министрінің орынбасары - Еңбек және халықты әлеуметтік қорғау министрінің 29.06.2023 </w:t>
      </w:r>
      <w:r>
        <w:rPr>
          <w:rFonts w:ascii="Times New Roman"/>
          <w:b w:val="false"/>
          <w:i w:val="false"/>
          <w:color w:val="000000"/>
          <w:sz w:val="28"/>
        </w:rPr>
        <w:t>№ 263</w:t>
      </w:r>
      <w:r>
        <w:rPr>
          <w:rFonts w:ascii="Times New Roman"/>
          <w:b w:val="false"/>
          <w:i w:val="false"/>
          <w:color w:val="000000"/>
          <w:sz w:val="28"/>
        </w:rPr>
        <w:t xml:space="preserve"> (01.07.2023 бастап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Күші жойылды - ҚР Еңбек және халықты әлеуметтік қорғау министрінің 05.06.2023 </w:t>
      </w:r>
      <w:r>
        <w:rPr>
          <w:rFonts w:ascii="Times New Roman"/>
          <w:b w:val="false"/>
          <w:i w:val="false"/>
          <w:color w:val="000000"/>
          <w:sz w:val="28"/>
        </w:rPr>
        <w:t>№ 201</w:t>
      </w:r>
      <w:r>
        <w:rPr>
          <w:rFonts w:ascii="Times New Roman"/>
          <w:b w:val="false"/>
          <w:i w:val="false"/>
          <w:color w:val="000000"/>
          <w:sz w:val="28"/>
        </w:rPr>
        <w:t xml:space="preserve"> (01.07.2023 бастап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Күші жойылды - ҚР Премьер-Министрінің орынбасары - Еңбек және халықты әлеуметтік қорғау министрінің 29.06.2023 </w:t>
      </w:r>
      <w:r>
        <w:rPr>
          <w:rFonts w:ascii="Times New Roman"/>
          <w:b w:val="false"/>
          <w:i w:val="false"/>
          <w:color w:val="000000"/>
          <w:sz w:val="28"/>
        </w:rPr>
        <w:t>№ 261</w:t>
      </w:r>
      <w:r>
        <w:rPr>
          <w:rFonts w:ascii="Times New Roman"/>
          <w:b w:val="false"/>
          <w:i w:val="false"/>
          <w:color w:val="000000"/>
          <w:sz w:val="28"/>
        </w:rPr>
        <w:t xml:space="preserve"> (01.07.2023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Күші жойылды - ҚР Еңбек және халықты әлеуметтік қорғау министрінің 06.06.2023 </w:t>
      </w:r>
      <w:r>
        <w:rPr>
          <w:rFonts w:ascii="Times New Roman"/>
          <w:b w:val="false"/>
          <w:i w:val="false"/>
          <w:color w:val="000000"/>
          <w:sz w:val="28"/>
        </w:rPr>
        <w:t>№ 205</w:t>
      </w:r>
      <w:r>
        <w:rPr>
          <w:rFonts w:ascii="Times New Roman"/>
          <w:b w:val="false"/>
          <w:i w:val="false"/>
          <w:color w:val="000000"/>
          <w:sz w:val="28"/>
        </w:rPr>
        <w:t xml:space="preserve"> (01.07.2023 бастап қолданысқа енгізіледі) бұйрығымен.</w:t>
      </w:r>
    </w:p>
    <w:bookmarkStart w:name="z58" w:id="10"/>
    <w:p>
      <w:pPr>
        <w:spacing w:after="0"/>
        <w:ind w:left="0"/>
        <w:jc w:val="both"/>
      </w:pPr>
      <w:r>
        <w:rPr>
          <w:rFonts w:ascii="Times New Roman"/>
          <w:b w:val="false"/>
          <w:i w:val="false"/>
          <w:color w:val="000000"/>
          <w:sz w:val="28"/>
        </w:rPr>
        <w:t xml:space="preserve">
      8. "Психологиялық және әлеуметтік жұмыс" кәсіптік стандартын бекіту туралы" Қазақстан Республикасы Еңбек және халықты әлеуметтік қорғау министрінің 2019 жылғы 30 мамырдағы № 292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18764 болып тіркелген):</w:t>
      </w:r>
    </w:p>
    <w:bookmarkEnd w:id="10"/>
    <w:bookmarkStart w:name="z59" w:id="11"/>
    <w:p>
      <w:pPr>
        <w:spacing w:after="0"/>
        <w:ind w:left="0"/>
        <w:jc w:val="both"/>
      </w:pPr>
      <w:r>
        <w:rPr>
          <w:rFonts w:ascii="Times New Roman"/>
          <w:b w:val="false"/>
          <w:i w:val="false"/>
          <w:color w:val="000000"/>
          <w:sz w:val="28"/>
        </w:rPr>
        <w:t xml:space="preserve">
      көрсетілген бұйрықпен бекітілген "Психологиялық және әлеуметтік жұмыс" кәсіптік </w:t>
      </w:r>
      <w:r>
        <w:rPr>
          <w:rFonts w:ascii="Times New Roman"/>
          <w:b w:val="false"/>
          <w:i w:val="false"/>
          <w:color w:val="000000"/>
          <w:sz w:val="28"/>
        </w:rPr>
        <w:t>стандартында</w:t>
      </w:r>
      <w:r>
        <w:rPr>
          <w:rFonts w:ascii="Times New Roman"/>
          <w:b w:val="false"/>
          <w:i w:val="false"/>
          <w:color w:val="000000"/>
          <w:sz w:val="28"/>
        </w:rPr>
        <w:t>:</w:t>
      </w:r>
    </w:p>
    <w:bookmarkEnd w:id="11"/>
    <w:bookmarkStart w:name="z60" w:id="12"/>
    <w:p>
      <w:pPr>
        <w:spacing w:after="0"/>
        <w:ind w:left="0"/>
        <w:jc w:val="both"/>
      </w:pPr>
      <w:r>
        <w:rPr>
          <w:rFonts w:ascii="Times New Roman"/>
          <w:b w:val="false"/>
          <w:i w:val="false"/>
          <w:color w:val="000000"/>
          <w:sz w:val="28"/>
        </w:rPr>
        <w:t xml:space="preserve">
      "Психологиялық және әлеуметтік жұмыс" кәсіптік стандартына </w:t>
      </w:r>
      <w:r>
        <w:rPr>
          <w:rFonts w:ascii="Times New Roman"/>
          <w:b w:val="false"/>
          <w:i w:val="false"/>
          <w:color w:val="000000"/>
          <w:sz w:val="28"/>
        </w:rPr>
        <w:t>қосымша</w:t>
      </w:r>
      <w:r>
        <w:rPr>
          <w:rFonts w:ascii="Times New Roman"/>
          <w:b w:val="false"/>
          <w:i w:val="false"/>
          <w:color w:val="000000"/>
          <w:sz w:val="28"/>
        </w:rPr>
        <w:t xml:space="preserve"> осы Қазақстан Республикасы Денсаулық сақтау және әлеуметтік даму министрі міндетін атқарушының, Қазақстан Республикасы Денсаулық сақтау және әлеуметтік даму министрінің және Қазақстан Республикасы Еңбек және халықты әлеуметтік қорғау министрінің кейбір бұйрықтарының тізбесіне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 xml:space="preserve">әлеуметтік даму министрі </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 xml:space="preserve">әлеуметтік даму министрінің </w:t>
            </w:r>
            <w:r>
              <w:br/>
            </w:r>
            <w:r>
              <w:rPr>
                <w:rFonts w:ascii="Times New Roman"/>
                <w:b w:val="false"/>
                <w:i w:val="false"/>
                <w:color w:val="000000"/>
                <w:sz w:val="20"/>
              </w:rPr>
              <w:t xml:space="preserve">және Қазақстан Республикасы </w:t>
            </w:r>
            <w:r>
              <w:br/>
            </w:r>
            <w:r>
              <w:rPr>
                <w:rFonts w:ascii="Times New Roman"/>
                <w:b w:val="false"/>
                <w:i w:val="false"/>
                <w:color w:val="000000"/>
                <w:sz w:val="20"/>
              </w:rPr>
              <w:t xml:space="preserve">Еңбек және халықты әлеуметтік </w:t>
            </w:r>
            <w:r>
              <w:br/>
            </w:r>
            <w:r>
              <w:rPr>
                <w:rFonts w:ascii="Times New Roman"/>
                <w:b w:val="false"/>
                <w:i w:val="false"/>
                <w:color w:val="000000"/>
                <w:sz w:val="20"/>
              </w:rPr>
              <w:t xml:space="preserve">қорғау министрінің өзгерістер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"Психологиялық және </w:t>
            </w:r>
            <w:r>
              <w:br/>
            </w:r>
            <w:r>
              <w:rPr>
                <w:rFonts w:ascii="Times New Roman"/>
                <w:b w:val="false"/>
                <w:i w:val="false"/>
                <w:color w:val="000000"/>
                <w:sz w:val="20"/>
              </w:rPr>
              <w:t xml:space="preserve">әлеуметтік жұмыс" </w:t>
            </w:r>
            <w:r>
              <w:br/>
            </w:r>
            <w:r>
              <w:rPr>
                <w:rFonts w:ascii="Times New Roman"/>
                <w:b w:val="false"/>
                <w:i w:val="false"/>
                <w:color w:val="000000"/>
                <w:sz w:val="20"/>
              </w:rPr>
              <w:t>кәсіптік стандартына</w:t>
            </w:r>
            <w:r>
              <w:br/>
            </w:r>
            <w:r>
              <w:rPr>
                <w:rFonts w:ascii="Times New Roman"/>
                <w:b w:val="false"/>
                <w:i w:val="false"/>
                <w:color w:val="000000"/>
                <w:sz w:val="20"/>
              </w:rPr>
              <w:t>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8"/>
        <w:gridCol w:w="208"/>
        <w:gridCol w:w="208"/>
        <w:gridCol w:w="208"/>
        <w:gridCol w:w="208"/>
        <w:gridCol w:w="208"/>
        <w:gridCol w:w="208"/>
        <w:gridCol w:w="208"/>
        <w:gridCol w:w="208"/>
        <w:gridCol w:w="208"/>
        <w:gridCol w:w="208"/>
        <w:gridCol w:w="208"/>
        <w:gridCol w:w="208"/>
        <w:gridCol w:w="208"/>
        <w:gridCol w:w="208"/>
        <w:gridCol w:w="208"/>
        <w:gridCol w:w="208"/>
        <w:gridCol w:w="208"/>
        <w:gridCol w:w="208"/>
        <w:gridCol w:w="208"/>
        <w:gridCol w:w="208"/>
        <w:gridCol w:w="208"/>
        <w:gridCol w:w="208"/>
        <w:gridCol w:w="208"/>
        <w:gridCol w:w="208"/>
        <w:gridCol w:w="208"/>
        <w:gridCol w:w="208"/>
        <w:gridCol w:w="208"/>
        <w:gridCol w:w="208"/>
        <w:gridCol w:w="208"/>
        <w:gridCol w:w="208"/>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tblGrid>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 кәсібінің карточкасы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коды</w:t>
            </w:r>
          </w:p>
        </w:tc>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3412-008</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 (әлеуметтік қызметкер)</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 4.2, 4.3)</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сипаттамаларына сәйкес кәсіптің біліктілік деңгей</w:t>
            </w:r>
          </w:p>
        </w:tc>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орташа деңгейдегі маман:</w:t>
            </w:r>
          </w:p>
          <w:p>
            <w:pPr>
              <w:spacing w:after="20"/>
              <w:ind w:left="20"/>
              <w:jc w:val="both"/>
            </w:pPr>
            <w:r>
              <w:rPr>
                <w:rFonts w:ascii="Times New Roman"/>
                <w:b w:val="false"/>
                <w:i w:val="false"/>
                <w:color w:val="000000"/>
                <w:sz w:val="20"/>
              </w:rPr>
              <w:t>
жоғары санат: техникалық және кәсіптік (арнайы орта, кәсіптік орта) (әлеуметтік, педагогикалық, медициналық) білім және жұмыс өтілі бірінші санаттағы біліктілігі орташа деңгейдегі маман лауазымында кемінде 3 жыл;</w:t>
            </w:r>
          </w:p>
          <w:p>
            <w:pPr>
              <w:spacing w:after="20"/>
              <w:ind w:left="20"/>
              <w:jc w:val="both"/>
            </w:pPr>
            <w:r>
              <w:rPr>
                <w:rFonts w:ascii="Times New Roman"/>
                <w:b w:val="false"/>
                <w:i w:val="false"/>
                <w:color w:val="000000"/>
                <w:sz w:val="20"/>
              </w:rPr>
              <w:t>
бірінші санат: техникалық және кәсіптік (арнайы орта, кәсіптік орта) (әлеуметтік, педагогикалық, медициналық) білім және жұмыс өтілі екінші санаттағы біліктілігі орташа деңгейдегі маман лауазымында кемінде 2 жыл;</w:t>
            </w:r>
          </w:p>
          <w:p>
            <w:pPr>
              <w:spacing w:after="20"/>
              <w:ind w:left="20"/>
              <w:jc w:val="both"/>
            </w:pPr>
            <w:r>
              <w:rPr>
                <w:rFonts w:ascii="Times New Roman"/>
                <w:b w:val="false"/>
                <w:i w:val="false"/>
                <w:color w:val="000000"/>
                <w:sz w:val="20"/>
              </w:rPr>
              <w:t>
екінші санат: техникалық және кәсіптік (арнайы орта, кәсіптік орта) (әлеуметтік, педагогикалық, медициналық) білім және жұмыс өтілі санаты жоқ біліктілігі орташа деңгейдегі маман лауазымында кемінде 1 жыл;</w:t>
            </w:r>
          </w:p>
          <w:p>
            <w:pPr>
              <w:spacing w:after="20"/>
              <w:ind w:left="20"/>
              <w:jc w:val="both"/>
            </w:pPr>
            <w:r>
              <w:rPr>
                <w:rFonts w:ascii="Times New Roman"/>
                <w:b w:val="false"/>
                <w:i w:val="false"/>
                <w:color w:val="000000"/>
                <w:sz w:val="20"/>
              </w:rPr>
              <w:t>
санаты жоқ: техникалық және кәсіптік (арнайы орта, кәсіптік орта) (әлеуметтік, педагогикалық, медициналық) білім, жұмыс өтіліне талап қойылмайды.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(арнайы орта, кәсіптік орта) әлеуметтік, педагогикалық, медициналық, психологиялық білім</w:t>
            </w:r>
          </w:p>
        </w:tc>
      </w:tr>
      <w:tr>
        <w:trPr>
          <w:trHeight w:val="30"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Өмірдегі қиын жағдайға ұшыраған адамдарды (отбасын) анықтау, әлеуметтік нысаналы топтар бойынша бөлу</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Жыл сайынғы халық санағының нәтижелері бойынша аумақтық бөлімшелердің ақпаратын жинау және өңдеу</w:t>
            </w:r>
          </w:p>
        </w:tc>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Өмірлік қиын жағдайдағы немесе соған жатқызылады деп болжанған адамдарды (отбасыны) аумақтық учаскелердің паспортынан іріктеп алу</w:t>
            </w:r>
          </w:p>
          <w:p>
            <w:pPr>
              <w:spacing w:after="20"/>
              <w:ind w:left="20"/>
              <w:jc w:val="both"/>
            </w:pPr>
            <w:r>
              <w:rPr>
                <w:rFonts w:ascii="Times New Roman"/>
                <w:b w:val="false"/>
                <w:i w:val="false"/>
                <w:color w:val="000000"/>
                <w:sz w:val="20"/>
              </w:rPr>
              <w:t>
2. Өмірлік қиын жағдайға ұшыраған адамдардың (отбасының) бастапқы (электрондық) дерекқорын құру, өзгерістерді уақтылы енгізу</w:t>
            </w:r>
          </w:p>
          <w:p>
            <w:pPr>
              <w:spacing w:after="20"/>
              <w:ind w:left="20"/>
              <w:jc w:val="both"/>
            </w:pPr>
            <w:r>
              <w:rPr>
                <w:rFonts w:ascii="Times New Roman"/>
                <w:b w:val="false"/>
                <w:i w:val="false"/>
                <w:color w:val="000000"/>
                <w:sz w:val="20"/>
              </w:rPr>
              <w:t>
3. Әлеуметтік қызмет көрсету үшін нысаналы топтарды құру:</w:t>
            </w:r>
          </w:p>
          <w:p>
            <w:pPr>
              <w:spacing w:after="20"/>
              <w:ind w:left="20"/>
              <w:jc w:val="both"/>
            </w:pPr>
            <w:r>
              <w:rPr>
                <w:rFonts w:ascii="Times New Roman"/>
                <w:b w:val="false"/>
                <w:i w:val="false"/>
                <w:color w:val="000000"/>
                <w:sz w:val="20"/>
              </w:rPr>
              <w:t>
тұрмысы жайсыз отбасылар (даулы, дағдарыстағы, проблемалы);</w:t>
            </w:r>
          </w:p>
          <w:p>
            <w:pPr>
              <w:spacing w:after="20"/>
              <w:ind w:left="20"/>
              <w:jc w:val="both"/>
            </w:pPr>
            <w:r>
              <w:rPr>
                <w:rFonts w:ascii="Times New Roman"/>
                <w:b w:val="false"/>
                <w:i w:val="false"/>
                <w:color w:val="000000"/>
                <w:sz w:val="20"/>
              </w:rPr>
              <w:t>
аз қамтылған және әлеуметтік осал отбасылар, жұмыссыздар;</w:t>
            </w:r>
          </w:p>
          <w:p>
            <w:pPr>
              <w:spacing w:after="20"/>
              <w:ind w:left="20"/>
              <w:jc w:val="both"/>
            </w:pPr>
            <w:r>
              <w:rPr>
                <w:rFonts w:ascii="Times New Roman"/>
                <w:b w:val="false"/>
                <w:i w:val="false"/>
                <w:color w:val="000000"/>
                <w:sz w:val="20"/>
              </w:rPr>
              <w:t>
ең төмен күнкөріс деңгейіндегі көп балалы және толық емес отбасылар (кедейлік шегінен шыққандар);</w:t>
            </w:r>
          </w:p>
          <w:p>
            <w:pPr>
              <w:spacing w:after="20"/>
              <w:ind w:left="20"/>
              <w:jc w:val="both"/>
            </w:pPr>
            <w:r>
              <w:rPr>
                <w:rFonts w:ascii="Times New Roman"/>
                <w:b w:val="false"/>
                <w:i w:val="false"/>
                <w:color w:val="000000"/>
                <w:sz w:val="20"/>
              </w:rPr>
              <w:t>
егде адамдар, оның ішінде қартаюына және шалдыққан ауру салдарына байланысты өзін-өзі күтуге қабілетсіздер;</w:t>
            </w:r>
          </w:p>
          <w:p>
            <w:pPr>
              <w:spacing w:after="20"/>
              <w:ind w:left="20"/>
              <w:jc w:val="both"/>
            </w:pPr>
            <w:r>
              <w:rPr>
                <w:rFonts w:ascii="Times New Roman"/>
                <w:b w:val="false"/>
                <w:i w:val="false"/>
                <w:color w:val="000000"/>
                <w:sz w:val="20"/>
              </w:rPr>
              <w:t>
психикалары бұзылған, онкологиялық ауруларға шалдыққан, АИТВ-инфекциялары бар пациенттер;</w:t>
            </w:r>
          </w:p>
          <w:p>
            <w:pPr>
              <w:spacing w:after="20"/>
              <w:ind w:left="20"/>
              <w:jc w:val="both"/>
            </w:pPr>
            <w:r>
              <w:rPr>
                <w:rFonts w:ascii="Times New Roman"/>
                <w:b w:val="false"/>
                <w:i w:val="false"/>
                <w:color w:val="000000"/>
                <w:sz w:val="20"/>
              </w:rPr>
              <w:t>
АМӘК дәрігеріне және жедел жәрдем көмегіне жиі жүгінетін (айына 3 реттен артық) созылмалы ауруларға шалдыққан пациенттер;</w:t>
            </w:r>
          </w:p>
          <w:p>
            <w:pPr>
              <w:spacing w:after="20"/>
              <w:ind w:left="20"/>
              <w:jc w:val="both"/>
            </w:pPr>
            <w:r>
              <w:rPr>
                <w:rFonts w:ascii="Times New Roman"/>
                <w:b w:val="false"/>
                <w:i w:val="false"/>
                <w:color w:val="000000"/>
                <w:sz w:val="20"/>
              </w:rPr>
              <w:t>
девиантты мінез-құлықтағы балалар мен сондай-ақ, суицидтік әрекеттен кейнгі адамдар;</w:t>
            </w:r>
          </w:p>
          <w:p>
            <w:pPr>
              <w:spacing w:after="20"/>
              <w:ind w:left="20"/>
              <w:jc w:val="both"/>
            </w:pPr>
            <w:r>
              <w:rPr>
                <w:rFonts w:ascii="Times New Roman"/>
                <w:b w:val="false"/>
                <w:i w:val="false"/>
                <w:color w:val="000000"/>
                <w:sz w:val="20"/>
              </w:rPr>
              <w:t>
тұрмыстық зорлыққа ұшыраған адамдар;</w:t>
            </w:r>
          </w:p>
          <w:p>
            <w:pPr>
              <w:spacing w:after="20"/>
              <w:ind w:left="20"/>
              <w:jc w:val="both"/>
            </w:pPr>
            <w:r>
              <w:rPr>
                <w:rFonts w:ascii="Times New Roman"/>
                <w:b w:val="false"/>
                <w:i w:val="false"/>
                <w:color w:val="000000"/>
                <w:sz w:val="20"/>
              </w:rPr>
              <w:t>
мүмкіндіктері шектеулі адамдар, оның ішінде балалар;</w:t>
            </w:r>
          </w:p>
          <w:p>
            <w:pPr>
              <w:spacing w:after="20"/>
              <w:ind w:left="20"/>
              <w:jc w:val="both"/>
            </w:pPr>
            <w:r>
              <w:rPr>
                <w:rFonts w:ascii="Times New Roman"/>
                <w:b w:val="false"/>
                <w:i w:val="false"/>
                <w:color w:val="000000"/>
                <w:sz w:val="20"/>
              </w:rPr>
              <w:t>
маргиналды топтар (есірткіге, алкогольге тәуелді, баспанасыздар, бостандықтан айыру орындарынан шыққандар және тағы басқа да топтар).</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xml:space="preserve">
"Халық денсаулығы және денсаулық сақтау жүйесі туралы" Қазақстан Республикасының </w:t>
            </w:r>
            <w:r>
              <w:rPr>
                <w:rFonts w:ascii="Times New Roman"/>
                <w:b w:val="false"/>
                <w:i w:val="false"/>
                <w:color w:val="000000"/>
                <w:sz w:val="20"/>
              </w:rPr>
              <w:t>Кодексі</w:t>
            </w:r>
            <w:r>
              <w:rPr>
                <w:rFonts w:ascii="Times New Roman"/>
                <w:b w:val="false"/>
                <w:i w:val="false"/>
                <w:color w:val="000000"/>
                <w:sz w:val="20"/>
              </w:rPr>
              <w:t xml:space="preserve"> (бұдан әрі – "Халық денсаулығы және денсаулық сақтау жүйесі туралы" Кодексі).</w:t>
            </w:r>
          </w:p>
          <w:p>
            <w:pPr>
              <w:spacing w:after="20"/>
              <w:ind w:left="20"/>
              <w:jc w:val="both"/>
            </w:pPr>
            <w:r>
              <w:rPr>
                <w:rFonts w:ascii="Times New Roman"/>
                <w:b w:val="false"/>
                <w:i w:val="false"/>
                <w:color w:val="000000"/>
                <w:sz w:val="20"/>
              </w:rPr>
              <w:t xml:space="preserve">
Қазақстан Республикасының Еңбек </w:t>
            </w:r>
            <w:r>
              <w:rPr>
                <w:rFonts w:ascii="Times New Roman"/>
                <w:b w:val="false"/>
                <w:i w:val="false"/>
                <w:color w:val="000000"/>
                <w:sz w:val="20"/>
              </w:rPr>
              <w:t>кодексі</w:t>
            </w:r>
            <w:r>
              <w:rPr>
                <w:rFonts w:ascii="Times New Roman"/>
                <w:b w:val="false"/>
                <w:i w:val="false"/>
                <w:color w:val="000000"/>
                <w:sz w:val="20"/>
              </w:rPr>
              <w:t xml:space="preserve"> (бұдан әрі - Қазақстан Республикасының Еңбек кодексі).</w:t>
            </w:r>
          </w:p>
          <w:p>
            <w:pPr>
              <w:spacing w:after="20"/>
              <w:ind w:left="20"/>
              <w:jc w:val="both"/>
            </w:pPr>
            <w:r>
              <w:rPr>
                <w:rFonts w:ascii="Times New Roman"/>
                <w:b w:val="false"/>
                <w:i w:val="false"/>
                <w:color w:val="000000"/>
                <w:sz w:val="20"/>
              </w:rPr>
              <w:t xml:space="preserve">
 "Кемтар балаларды әлеуметтік және медициналық-педагогикалық түзеу арқылы қолдау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(бұдан әрі – "Кемтар балаларды әлеуметтік және медициналық-педагогикалық түзеу арқылы қолдау туралы" Заңы).</w:t>
            </w:r>
          </w:p>
          <w:p>
            <w:pPr>
              <w:spacing w:after="20"/>
              <w:ind w:left="20"/>
              <w:jc w:val="both"/>
            </w:pPr>
            <w:r>
              <w:rPr>
                <w:rFonts w:ascii="Times New Roman"/>
                <w:b w:val="false"/>
                <w:i w:val="false"/>
                <w:color w:val="000000"/>
                <w:sz w:val="20"/>
              </w:rPr>
              <w:t xml:space="preserve">
 "Қазақстан Республикасында мүгедектігі бар адамдарды әлеуметтік қорғау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(бұдан әрі – "Қазақстан Республикасында мүгедектігі бар адамдарды әлеуметтік қорғау туралы" Заңы).</w:t>
            </w:r>
          </w:p>
          <w:p>
            <w:pPr>
              <w:spacing w:after="20"/>
              <w:ind w:left="20"/>
              <w:jc w:val="both"/>
            </w:pPr>
            <w:r>
              <w:rPr>
                <w:rFonts w:ascii="Times New Roman"/>
                <w:b w:val="false"/>
                <w:i w:val="false"/>
                <w:color w:val="000000"/>
                <w:sz w:val="20"/>
              </w:rPr>
              <w:t xml:space="preserve">
"Арнаулы әлеуметтік қызметтер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(бұдан әрі – "Арнаулы әлеуметтік қызметтер туралы" Заңы.</w:t>
            </w:r>
          </w:p>
          <w:p>
            <w:pPr>
              <w:spacing w:after="20"/>
              <w:ind w:left="20"/>
              <w:jc w:val="both"/>
            </w:pPr>
            <w:r>
              <w:rPr>
                <w:rFonts w:ascii="Times New Roman"/>
                <w:b w:val="false"/>
                <w:i w:val="false"/>
                <w:color w:val="000000"/>
                <w:sz w:val="20"/>
              </w:rPr>
              <w:t>
2. Халыққа әлеуметтік көмек көрсету түрлері мен нысандары.</w:t>
            </w:r>
          </w:p>
          <w:p>
            <w:pPr>
              <w:spacing w:after="20"/>
              <w:ind w:left="20"/>
              <w:jc w:val="both"/>
            </w:pPr>
            <w:r>
              <w:rPr>
                <w:rFonts w:ascii="Times New Roman"/>
                <w:b w:val="false"/>
                <w:i w:val="false"/>
                <w:color w:val="000000"/>
                <w:sz w:val="20"/>
              </w:rPr>
              <w:t>
3. Әлеуметтік көмек көрсетудің нысаналы топтарына адамдарды іріктеу өлшемшарты.</w:t>
            </w:r>
          </w:p>
          <w:p>
            <w:pPr>
              <w:spacing w:after="20"/>
              <w:ind w:left="20"/>
              <w:jc w:val="both"/>
            </w:pPr>
            <w:r>
              <w:rPr>
                <w:rFonts w:ascii="Times New Roman"/>
                <w:b w:val="false"/>
                <w:i w:val="false"/>
                <w:color w:val="000000"/>
                <w:sz w:val="20"/>
              </w:rPr>
              <w:t>
4. Жұмыс орнындағы қауіпсіздігі және еңбекті қорғау.</w:t>
            </w:r>
          </w:p>
        </w:tc>
      </w:tr>
      <w:tr>
        <w:trPr>
          <w:trHeight w:val="30"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Өмірлік қиын жағдайдағы адамдардың (отбасының) үйіне белсенді бару</w:t>
            </w:r>
          </w:p>
        </w:tc>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Тиімді коммуникацияларды құру: жасөспірімдер мен азаматтардың (отбасылардың) ұлттық және өңірлік ерекшеліктерін және өмірлік және отбасылық, жас және психологиялық ерекшеліктерін ескере отырып клиентке оң көңіл-күйін қалыптастыру, өмірлік қиын жағдайларды жеңу үшін дұрыс қызмет көрсету, азаматтың әлеуметтік ортасымен тиімді қатынастар орнату.</w:t>
            </w:r>
          </w:p>
          <w:p>
            <w:pPr>
              <w:spacing w:after="20"/>
              <w:ind w:left="20"/>
              <w:jc w:val="both"/>
            </w:pPr>
            <w:r>
              <w:rPr>
                <w:rFonts w:ascii="Times New Roman"/>
                <w:b w:val="false"/>
                <w:i w:val="false"/>
                <w:color w:val="000000"/>
                <w:sz w:val="20"/>
              </w:rPr>
              <w:t>
2. Үйге бару, қадағалау және көмек көрсету:</w:t>
            </w:r>
          </w:p>
          <w:p>
            <w:pPr>
              <w:spacing w:after="20"/>
              <w:ind w:left="20"/>
              <w:jc w:val="both"/>
            </w:pPr>
            <w:r>
              <w:rPr>
                <w:rFonts w:ascii="Times New Roman"/>
                <w:b w:val="false"/>
                <w:i w:val="false"/>
                <w:color w:val="000000"/>
                <w:sz w:val="20"/>
              </w:rPr>
              <w:t>
патронаж және ауыр науқастарды, жалғыз басты қарттарды, мүгедектігі бар адамдарды, мүмкіндіктері шектеулі адамдарды және өмірлік қиын жағдайдағы басқа адамдарды, әлеуметтік сүйемелдеу (аз қамтылған отбасылардағы, қолайсыз тұрғын үй-тұрмыс жағдайын, зиянды әдеттері бар ата-аналарымен бірге тұратын, қатыгездік қарау тәуекелі бар отбасындағы кәмелетке толмаған балалар);</w:t>
            </w:r>
          </w:p>
          <w:p>
            <w:pPr>
              <w:spacing w:after="20"/>
              <w:ind w:left="20"/>
              <w:jc w:val="both"/>
            </w:pPr>
            <w:r>
              <w:rPr>
                <w:rFonts w:ascii="Times New Roman"/>
                <w:b w:val="false"/>
                <w:i w:val="false"/>
                <w:color w:val="000000"/>
                <w:sz w:val="20"/>
              </w:rPr>
              <w:t>
өзін-өзі күту, күнделікті өмірде және қоғамдық орындарда мінез-құлық, қарым-қатынас, өзін-өзі қамтамасыз ету және өзара қолдау дағдыларын қалыптастыру;</w:t>
            </w:r>
          </w:p>
          <w:p>
            <w:pPr>
              <w:spacing w:after="20"/>
              <w:ind w:left="20"/>
              <w:jc w:val="both"/>
            </w:pPr>
            <w:r>
              <w:rPr>
                <w:rFonts w:ascii="Times New Roman"/>
                <w:b w:val="false"/>
                <w:i w:val="false"/>
                <w:color w:val="000000"/>
                <w:sz w:val="20"/>
              </w:rPr>
              <w:t>
өмірлік қиын жағдайға тап болған адамдарды (отбасыларды) үйде оңалту қызметін жүзеге асыру үшін медициналық, психологиялық және әлеуметтік-құқықтық білімдердің негіздеріне үйрету;</w:t>
            </w:r>
          </w:p>
          <w:p>
            <w:pPr>
              <w:spacing w:after="20"/>
              <w:ind w:left="20"/>
              <w:jc w:val="both"/>
            </w:pPr>
            <w:r>
              <w:rPr>
                <w:rFonts w:ascii="Times New Roman"/>
                <w:b w:val="false"/>
                <w:i w:val="false"/>
                <w:color w:val="000000"/>
                <w:sz w:val="20"/>
              </w:rPr>
              <w:t>
пациенттерді медициналық-әлеуметтік сараптамаға, әлеуметтік орталықтар мен қызметтерге (қарттар мен мүгедектігі бар адамдарды үйіне, мектеп интернаттарына, бейімдеу және оңалту орталықтарына, білім беру ұйымдарына) жіберу үшін құжаттарды ресімдеуде көмек көрсету.</w:t>
            </w:r>
          </w:p>
          <w:p>
            <w:pPr>
              <w:spacing w:after="20"/>
              <w:ind w:left="20"/>
              <w:jc w:val="both"/>
            </w:pPr>
            <w:r>
              <w:rPr>
                <w:rFonts w:ascii="Times New Roman"/>
                <w:b w:val="false"/>
                <w:i w:val="false"/>
                <w:color w:val="000000"/>
                <w:sz w:val="20"/>
              </w:rPr>
              <w:t>
3. Азаматты (отбасыны) әртүрлі түрдегі (әлеуметтік-психологиялық, әлеуметтік - педагогикалық, әлеуметтік - экономикалық, әлеуметтік - құқықтық, әлеуметтік - тұрмыстық, әлеуметтік - еңбек, әлеуметтік - мәдени) және әлеуметтік қызметтер көрсетудің және әлеуметтік қолдаудың жеке қажеттіліктерін анықтау және бағалау, басымдықтар мен көмек көрсету мерзімі бойынша бөлу.</w:t>
            </w:r>
          </w:p>
          <w:p>
            <w:pPr>
              <w:spacing w:after="20"/>
              <w:ind w:left="20"/>
              <w:jc w:val="both"/>
            </w:pPr>
            <w:r>
              <w:rPr>
                <w:rFonts w:ascii="Times New Roman"/>
                <w:b w:val="false"/>
                <w:i w:val="false"/>
                <w:color w:val="000000"/>
                <w:sz w:val="20"/>
              </w:rPr>
              <w:t>
4. Клиентті нақты осы жағдайда көрсетілетін арнаулы әлеуметтік қызметтер туралы хабардар ету.</w:t>
            </w:r>
          </w:p>
          <w:p>
            <w:pPr>
              <w:spacing w:after="20"/>
              <w:ind w:left="20"/>
              <w:jc w:val="both"/>
            </w:pPr>
            <w:r>
              <w:rPr>
                <w:rFonts w:ascii="Times New Roman"/>
                <w:b w:val="false"/>
                <w:i w:val="false"/>
                <w:color w:val="000000"/>
                <w:sz w:val="20"/>
              </w:rPr>
              <w:t>
5. Клиентпен арнаулы әлеуметтік қызметтерді көрсетудің мерзімдерін, көлемі мен нысандарын келісу.</w:t>
            </w:r>
          </w:p>
          <w:p>
            <w:pPr>
              <w:spacing w:after="20"/>
              <w:ind w:left="20"/>
              <w:jc w:val="both"/>
            </w:pPr>
            <w:r>
              <w:rPr>
                <w:rFonts w:ascii="Times New Roman"/>
                <w:b w:val="false"/>
                <w:i w:val="false"/>
                <w:color w:val="000000"/>
                <w:sz w:val="20"/>
              </w:rPr>
              <w:t>
6. Қажет болған жағдайда комиссиялық тексеру үшін көрсеткіштерді белгілейді, білікті маманның кеңес қабылдауына, әлеуметтік қызметкер шақырады (немесе маманның үйге белсенді баруын тағайындайды).</w:t>
            </w:r>
          </w:p>
          <w:p>
            <w:pPr>
              <w:spacing w:after="20"/>
              <w:ind w:left="20"/>
              <w:jc w:val="both"/>
            </w:pPr>
            <w:r>
              <w:rPr>
                <w:rFonts w:ascii="Times New Roman"/>
                <w:b w:val="false"/>
                <w:i w:val="false"/>
                <w:color w:val="000000"/>
                <w:sz w:val="20"/>
              </w:rPr>
              <w:t>
7. Адамның (отбасының) белсенді бару нәтижелері бойынша зерттеу хаттамасын толтыру (өмірлік қиын жағдайдағы туралы деректерді растау немесе тану).</w:t>
            </w:r>
          </w:p>
          <w:p>
            <w:pPr>
              <w:spacing w:after="20"/>
              <w:ind w:left="20"/>
              <w:jc w:val="both"/>
            </w:pPr>
            <w:r>
              <w:rPr>
                <w:rFonts w:ascii="Times New Roman"/>
                <w:b w:val="false"/>
                <w:i w:val="false"/>
                <w:color w:val="000000"/>
                <w:sz w:val="20"/>
              </w:rPr>
              <w:t>
8. Аумақтық бөлімішелерге белсенді барудың қорытындысы бойынша өмірлік қиын жағдайдағы адамдардың (отбасылардың) контингентін белгілеу, өмірлік қиын жағдайдағы жеке тұлғалар (отбасылар) бойынша дерекқорын түзету.</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Әлеуметтік көмек көрсету үшін нысаналы топтардың мүмкіндігі шектеулі адамдардың психологиясы және жас бойынша психологиясы және басқа санаттарының психологиясы.</w:t>
            </w:r>
          </w:p>
          <w:p>
            <w:pPr>
              <w:spacing w:after="20"/>
              <w:ind w:left="20"/>
              <w:jc w:val="both"/>
            </w:pPr>
            <w:r>
              <w:rPr>
                <w:rFonts w:ascii="Times New Roman"/>
                <w:b w:val="false"/>
                <w:i w:val="false"/>
                <w:color w:val="000000"/>
                <w:sz w:val="20"/>
              </w:rPr>
              <w:t>
2. Әлеуметтік жұмыстың этика негіздері (Кәсіптік этика кодексі)</w:t>
            </w:r>
          </w:p>
          <w:p>
            <w:pPr>
              <w:spacing w:after="20"/>
              <w:ind w:left="20"/>
              <w:jc w:val="both"/>
            </w:pPr>
            <w:r>
              <w:rPr>
                <w:rFonts w:ascii="Times New Roman"/>
                <w:b w:val="false"/>
                <w:i w:val="false"/>
                <w:color w:val="000000"/>
                <w:sz w:val="20"/>
              </w:rPr>
              <w:t>
3. Мүгедектікті анықтау тәртібі және құжаттамасы.</w:t>
            </w:r>
          </w:p>
        </w:tc>
      </w:tr>
      <w:tr>
        <w:trPr>
          <w:trHeight w:val="30"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Өмірлік қиын жағдайды жеңу немесе оның алдын алу үшін мұқтаж адамға (отбасына) қажетті арнаулы әлеуметтік қызметтің жеке көлемін және түрлерін анықтау және жәрдем көрсету</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Адамды (отбасын) өмірлік қиын жағдайдағы ретінде тану үшін негіздеме</w:t>
            </w:r>
          </w:p>
        </w:tc>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Әлеуметтік қызметтерді және әлеуметтік қолдау шараларын алуға жүгінген немесе жіберілген азаматтардың проблемаларын куәландыратын құжаттарға бастапқы тексеру жүргізу және құжаттарды талдау.</w:t>
            </w:r>
          </w:p>
          <w:p>
            <w:pPr>
              <w:spacing w:after="20"/>
              <w:ind w:left="20"/>
              <w:jc w:val="both"/>
            </w:pPr>
            <w:r>
              <w:rPr>
                <w:rFonts w:ascii="Times New Roman"/>
                <w:b w:val="false"/>
                <w:i w:val="false"/>
                <w:color w:val="000000"/>
                <w:sz w:val="20"/>
              </w:rPr>
              <w:t>
2. Консультация жүргізетін әлеуметтік қызметкердің бастапқы қабылдауына адамды (отбасыны) өмірлік қиын жағдайдағы ретінде танудың негіздемесі үшін құжаттамалық деректер кешенін жеке тексерілу хаттамасын беру.</w:t>
            </w:r>
          </w:p>
          <w:p>
            <w:pPr>
              <w:spacing w:after="20"/>
              <w:ind w:left="20"/>
              <w:jc w:val="both"/>
            </w:pPr>
            <w:r>
              <w:rPr>
                <w:rFonts w:ascii="Times New Roman"/>
                <w:b w:val="false"/>
                <w:i w:val="false"/>
                <w:color w:val="000000"/>
                <w:sz w:val="20"/>
              </w:rPr>
              <w:t>
3. Өмірлік қиын жағдайдағы ретінде тануды негіздеу үшін азаматқа (отбасына) белсенді бару кезінде әлеуметтік қызметкердің (жағдайды жеке тексеру хаттамасы) адамның (отбасының) нақты және документалды деректерін кешенді зерделеу және тексеру хаттамаларын толтыру.</w:t>
            </w:r>
          </w:p>
          <w:p>
            <w:pPr>
              <w:spacing w:after="20"/>
              <w:ind w:left="20"/>
              <w:jc w:val="both"/>
            </w:pPr>
            <w:r>
              <w:rPr>
                <w:rFonts w:ascii="Times New Roman"/>
                <w:b w:val="false"/>
                <w:i w:val="false"/>
                <w:color w:val="000000"/>
                <w:sz w:val="20"/>
              </w:rPr>
              <w:t>
4. Жетіспейтін құжаттарды немесе ақпаратты анықтау, қосымша тексеру немесе ақпарат жинау үшін орындаушыға жіберу.</w:t>
            </w:r>
          </w:p>
          <w:p>
            <w:pPr>
              <w:spacing w:after="20"/>
              <w:ind w:left="20"/>
              <w:jc w:val="both"/>
            </w:pPr>
            <w:r>
              <w:rPr>
                <w:rFonts w:ascii="Times New Roman"/>
                <w:b w:val="false"/>
                <w:i w:val="false"/>
                <w:color w:val="000000"/>
                <w:sz w:val="20"/>
              </w:rPr>
              <w:t>
5. Өмірлік қиын жағдайдағы ретінде танылған адамдарды (отбасыларды) анықтау бойынша хаттамалардың есебін жүргізу, қайта анықталғандарды дерекқорға енгізу.</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xml:space="preserve">
"Кемтар балаларды әлеуметтік және медициналық-педагогикалық түзеу арқылы қолдау туралы"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мүгедектігі бар адамдарды әлеуметтік қорғау туралы"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"Арнаулы әлеуметтік қызметтер туралы"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"Ең төменгі әлеуметтік стандарттар және олардың кепілдіктері туралы" Заңы.</w:t>
            </w:r>
          </w:p>
          <w:p>
            <w:pPr>
              <w:spacing w:after="20"/>
              <w:ind w:left="20"/>
              <w:jc w:val="both"/>
            </w:pPr>
            <w:r>
              <w:rPr>
                <w:rFonts w:ascii="Times New Roman"/>
                <w:b w:val="false"/>
                <w:i w:val="false"/>
                <w:color w:val="000000"/>
                <w:sz w:val="20"/>
              </w:rPr>
              <w:t>
 "Денсаулық сақтау саласындағы арнайы әлеуметтік қызметтерді көрсету стандарттарын бекіту туралы" Қазақстан Республикасы Денсаулық сақтау министрінің міндетін атқарушы 2009 жылғы 30 қазандағы № 630 бұйрығы (Нормативтік құқықтық актілерді мемлекеттік тіркеу тізілімінде № 5917 болып тіркелген) (бұдан әрі - Денсаулық сақтау саласындағы арнайы әлеуметтік қызметтерді көрсету стандарт).</w:t>
            </w:r>
          </w:p>
          <w:p>
            <w:pPr>
              <w:spacing w:after="20"/>
              <w:ind w:left="20"/>
              <w:jc w:val="both"/>
            </w:pPr>
            <w:r>
              <w:rPr>
                <w:rFonts w:ascii="Times New Roman"/>
                <w:b w:val="false"/>
                <w:i w:val="false"/>
                <w:color w:val="000000"/>
                <w:sz w:val="20"/>
              </w:rPr>
              <w:t>
2. Халықтың әлеуметтік тұрғыдан осал топтарының өзекті мәселелері.</w:t>
            </w:r>
          </w:p>
          <w:p>
            <w:pPr>
              <w:spacing w:after="20"/>
              <w:ind w:left="20"/>
              <w:jc w:val="both"/>
            </w:pPr>
            <w:r>
              <w:rPr>
                <w:rFonts w:ascii="Times New Roman"/>
                <w:b w:val="false"/>
                <w:i w:val="false"/>
                <w:color w:val="000000"/>
                <w:sz w:val="20"/>
              </w:rPr>
              <w:t>
3. Әлеуметтік қызметтің әдістері, технологиялары және құралдары.</w:t>
            </w:r>
          </w:p>
          <w:p>
            <w:pPr>
              <w:spacing w:after="20"/>
              <w:ind w:left="20"/>
              <w:jc w:val="both"/>
            </w:pPr>
            <w:r>
              <w:rPr>
                <w:rFonts w:ascii="Times New Roman"/>
                <w:b w:val="false"/>
                <w:i w:val="false"/>
                <w:color w:val="000000"/>
                <w:sz w:val="20"/>
              </w:rPr>
              <w:t>
4. Өмірлік қиын жағдайдағы ретінде тану әдістері.</w:t>
            </w:r>
          </w:p>
          <w:p>
            <w:pPr>
              <w:spacing w:after="20"/>
              <w:ind w:left="20"/>
              <w:jc w:val="both"/>
            </w:pPr>
            <w:r>
              <w:rPr>
                <w:rFonts w:ascii="Times New Roman"/>
                <w:b w:val="false"/>
                <w:i w:val="false"/>
                <w:color w:val="000000"/>
                <w:sz w:val="20"/>
              </w:rPr>
              <w:t>
5. Адамды (отбасын) өмірлік қиын жағдайда ретінде тану критерийлері.</w:t>
            </w:r>
          </w:p>
          <w:p>
            <w:pPr>
              <w:spacing w:after="20"/>
              <w:ind w:left="20"/>
              <w:jc w:val="both"/>
            </w:pPr>
            <w:r>
              <w:rPr>
                <w:rFonts w:ascii="Times New Roman"/>
                <w:b w:val="false"/>
                <w:i w:val="false"/>
                <w:color w:val="000000"/>
                <w:sz w:val="20"/>
              </w:rPr>
              <w:t>
6. Құжаттанудың негіздері, әлеуметтік қызметкердің өкілеттігіне жатқызылған есептемелерге, мерзімдеріне және ұсынылатын құжаттамалар сапасына қойылатын заманауи стандарттық талаптары.</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Әлеуметтік-тұрмыстық қызмет көрсету</w:t>
            </w:r>
          </w:p>
        </w:tc>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Жетекшіліктегі адамның (отбасының) өмірлік жағдайына, әлеуметтік-тұрмыстық жағдайына әлеуметтік зерттеу жүргізу, әлеуметтік-тұрмыстық мәселелерді анықтау.</w:t>
            </w:r>
          </w:p>
          <w:p>
            <w:pPr>
              <w:spacing w:after="20"/>
              <w:ind w:left="20"/>
              <w:jc w:val="both"/>
            </w:pPr>
            <w:r>
              <w:rPr>
                <w:rFonts w:ascii="Times New Roman"/>
                <w:b w:val="false"/>
                <w:i w:val="false"/>
                <w:color w:val="000000"/>
                <w:sz w:val="20"/>
              </w:rPr>
              <w:t>
2. Жетекшіліктегі адам есебінен азық-түлік пен бастапқы қажетті тауарларды сатып алуды және жеткізуді ұйымдастыру.</w:t>
            </w:r>
          </w:p>
          <w:p>
            <w:pPr>
              <w:spacing w:after="20"/>
              <w:ind w:left="20"/>
              <w:jc w:val="both"/>
            </w:pPr>
            <w:r>
              <w:rPr>
                <w:rFonts w:ascii="Times New Roman"/>
                <w:b w:val="false"/>
                <w:i w:val="false"/>
                <w:color w:val="000000"/>
                <w:sz w:val="20"/>
              </w:rPr>
              <w:t>
3. Тұрмыстық құралдарды пайдалану, тамақ дайындау, жинау, жеке гигиена бойынша жұмыстарды қауіпсіз жасау үшін жағдайларды жасау.</w:t>
            </w:r>
          </w:p>
          <w:p>
            <w:pPr>
              <w:spacing w:after="20"/>
              <w:ind w:left="20"/>
              <w:jc w:val="both"/>
            </w:pPr>
            <w:r>
              <w:rPr>
                <w:rFonts w:ascii="Times New Roman"/>
                <w:b w:val="false"/>
                <w:i w:val="false"/>
                <w:color w:val="000000"/>
                <w:sz w:val="20"/>
              </w:rPr>
              <w:t>
4. Жетекшіліктегі адамды:</w:t>
            </w:r>
          </w:p>
          <w:p>
            <w:pPr>
              <w:spacing w:after="20"/>
              <w:ind w:left="20"/>
              <w:jc w:val="both"/>
            </w:pPr>
            <w:r>
              <w:rPr>
                <w:rFonts w:ascii="Times New Roman"/>
                <w:b w:val="false"/>
                <w:i w:val="false"/>
                <w:color w:val="000000"/>
                <w:sz w:val="20"/>
              </w:rPr>
              <w:t>
электр-, газ-, су есептеуші жабдықтарының көрсеткіштерін түсіруге;</w:t>
            </w:r>
          </w:p>
          <w:p>
            <w:pPr>
              <w:spacing w:after="20"/>
              <w:ind w:left="20"/>
              <w:jc w:val="both"/>
            </w:pPr>
            <w:r>
              <w:rPr>
                <w:rFonts w:ascii="Times New Roman"/>
                <w:b w:val="false"/>
                <w:i w:val="false"/>
                <w:color w:val="000000"/>
                <w:sz w:val="20"/>
              </w:rPr>
              <w:t>
тұрғын үй және коммуналдық төлемдеріне арналған түбіртектерді толтыруға үйрету.</w:t>
            </w:r>
          </w:p>
          <w:p>
            <w:pPr>
              <w:spacing w:after="20"/>
              <w:ind w:left="20"/>
              <w:jc w:val="both"/>
            </w:pPr>
            <w:r>
              <w:rPr>
                <w:rFonts w:ascii="Times New Roman"/>
                <w:b w:val="false"/>
                <w:i w:val="false"/>
                <w:color w:val="000000"/>
                <w:sz w:val="20"/>
              </w:rPr>
              <w:t>
Қажет болған уақытта төлеу кезінде, сондай-ақ ақауларды жоюды ұйымдастыруда көмек көрсету.</w:t>
            </w:r>
          </w:p>
          <w:p>
            <w:pPr>
              <w:spacing w:after="20"/>
              <w:ind w:left="20"/>
              <w:jc w:val="both"/>
            </w:pPr>
            <w:r>
              <w:rPr>
                <w:rFonts w:ascii="Times New Roman"/>
                <w:b w:val="false"/>
                <w:i w:val="false"/>
                <w:color w:val="000000"/>
                <w:sz w:val="20"/>
              </w:rPr>
              <w:t>
5. Отынмен және сумен қамтамасыз етуді ұйымдастыру, ошақты қауіпсіз түрінде жағу, жетекшіліктегі адамның жекеменшігіндегі үйдің алдын тазалауды ұйымдастыру және қатысу.</w:t>
            </w:r>
          </w:p>
          <w:p>
            <w:pPr>
              <w:spacing w:after="20"/>
              <w:ind w:left="20"/>
              <w:jc w:val="both"/>
            </w:pPr>
            <w:r>
              <w:rPr>
                <w:rFonts w:ascii="Times New Roman"/>
                <w:b w:val="false"/>
                <w:i w:val="false"/>
                <w:color w:val="000000"/>
                <w:sz w:val="20"/>
              </w:rPr>
              <w:t>
6. Туыстары болмаған жағдайда немесе туыстары физикалық/психиқалық әлсіздікте болған жағдайда салттық қызметтерді ұйымдастыру және оларға қатысу.</w:t>
            </w:r>
          </w:p>
          <w:p>
            <w:pPr>
              <w:spacing w:after="20"/>
              <w:ind w:left="20"/>
              <w:jc w:val="both"/>
            </w:pPr>
            <w:r>
              <w:rPr>
                <w:rFonts w:ascii="Times New Roman"/>
                <w:b w:val="false"/>
                <w:i w:val="false"/>
                <w:color w:val="000000"/>
                <w:sz w:val="20"/>
              </w:rPr>
              <w:t>
7. Өмірлік қиын жағдайдағы ретінде танылған адамға (отбасына) тұрмысты ұйымдастыру бойынша және санитариялық-гигиеналық ережелері бойынша кеңес беру.</w:t>
            </w:r>
          </w:p>
          <w:p>
            <w:pPr>
              <w:spacing w:after="20"/>
              <w:ind w:left="20"/>
              <w:jc w:val="both"/>
            </w:pPr>
            <w:r>
              <w:rPr>
                <w:rFonts w:ascii="Times New Roman"/>
                <w:b w:val="false"/>
                <w:i w:val="false"/>
                <w:color w:val="000000"/>
                <w:sz w:val="20"/>
              </w:rPr>
              <w:t>
8. Өзі-өзіне қарау дағдыларын, тұрмыста және қоғамдық орындарында жүрісін, оңалту шараларын үйде жасау тәртібін қалыптастыру мақсатында өмірдің қиын жағдайындағы адамдарды (отбасыларын) үйрету.</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Акмеология мен геронто-психология негіздері.</w:t>
            </w:r>
          </w:p>
          <w:p>
            <w:pPr>
              <w:spacing w:after="20"/>
              <w:ind w:left="20"/>
              <w:jc w:val="both"/>
            </w:pPr>
            <w:r>
              <w:rPr>
                <w:rFonts w:ascii="Times New Roman"/>
                <w:b w:val="false"/>
                <w:i w:val="false"/>
                <w:color w:val="000000"/>
                <w:sz w:val="20"/>
              </w:rPr>
              <w:t>
2. Мүгедектігі бар адамдардың психологиясының негіздері.</w:t>
            </w:r>
          </w:p>
          <w:p>
            <w:pPr>
              <w:spacing w:after="20"/>
              <w:ind w:left="20"/>
              <w:jc w:val="both"/>
            </w:pPr>
            <w:r>
              <w:rPr>
                <w:rFonts w:ascii="Times New Roman"/>
                <w:b w:val="false"/>
                <w:i w:val="false"/>
                <w:color w:val="000000"/>
                <w:sz w:val="20"/>
              </w:rPr>
              <w:t>
3. Үй шаруашылығын жүргізу негіздері (жұмысты ұйымдастыру, басымдықтарды бөлу, бюджет қаражатын бөлу қағидаттары).</w:t>
            </w:r>
          </w:p>
          <w:p>
            <w:pPr>
              <w:spacing w:after="20"/>
              <w:ind w:left="20"/>
              <w:jc w:val="both"/>
            </w:pPr>
            <w:r>
              <w:rPr>
                <w:rFonts w:ascii="Times New Roman"/>
                <w:b w:val="false"/>
                <w:i w:val="false"/>
                <w:color w:val="000000"/>
                <w:sz w:val="20"/>
              </w:rPr>
              <w:t>
4. Тамақ дайындаудың қарапайым ережелері.</w:t>
            </w:r>
          </w:p>
          <w:p>
            <w:pPr>
              <w:spacing w:after="20"/>
              <w:ind w:left="20"/>
              <w:jc w:val="both"/>
            </w:pPr>
            <w:r>
              <w:rPr>
                <w:rFonts w:ascii="Times New Roman"/>
                <w:b w:val="false"/>
                <w:i w:val="false"/>
                <w:color w:val="000000"/>
                <w:sz w:val="20"/>
              </w:rPr>
              <w:t>
5. Тұрмыстық, тамақтану өнімдердің және адамның гигиенасы негіздері.</w:t>
            </w:r>
          </w:p>
          <w:p>
            <w:pPr>
              <w:spacing w:after="20"/>
              <w:ind w:left="20"/>
              <w:jc w:val="both"/>
            </w:pPr>
            <w:r>
              <w:rPr>
                <w:rFonts w:ascii="Times New Roman"/>
                <w:b w:val="false"/>
                <w:i w:val="false"/>
                <w:color w:val="000000"/>
                <w:sz w:val="20"/>
              </w:rPr>
              <w:t>
6. Тұрмыстық құралдарды қауіпсіз пайдалану ережелері.</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 эмоциялық бауырмалдық, командалық жұмыс, жауапкершілік, орындаушылық, риясыздық</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кәсіптерімен байланысы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5-деңгей</w:t>
            </w:r>
          </w:p>
        </w:tc>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қызметкер</w:t>
            </w:r>
          </w:p>
        </w:tc>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сипаттамаларын бекіту туралы" Қазақстан Республикасы Еңбек және халықты әлеуметтік қорғау министрінің міндетін атқарушы 2017 жылғы 25 қазандағы № 360 бұйрығы (Нормативтік құқықтық актілерді мемлекеттік тіркеу тізілімінде № 16057 болып тіркелген) (бұдан әрі -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 кәсібінің карточкасы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коды</w:t>
            </w:r>
          </w:p>
        </w:tc>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2635-3-001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 5.2, 5.3)</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басқада да қызметшілері лауазымдарының үлгілік біліктілік сипаттамаларына сәйкес кәсіптер үшін біліктілік деңгейі.</w:t>
            </w:r>
          </w:p>
        </w:tc>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маман:</w:t>
            </w:r>
          </w:p>
          <w:p>
            <w:pPr>
              <w:spacing w:after="20"/>
              <w:ind w:left="20"/>
              <w:jc w:val="both"/>
            </w:pPr>
            <w:r>
              <w:rPr>
                <w:rFonts w:ascii="Times New Roman"/>
                <w:b w:val="false"/>
                <w:i w:val="false"/>
                <w:color w:val="000000"/>
                <w:sz w:val="20"/>
              </w:rPr>
              <w:t>
жоғары санаттағы: жоғары (әлеуметтік, педагогикалық, медициналық, психологиялық) білім және жұмыс өтілі бірінші санаттағы біліктілігі жоғары деңгейдегі маман ретінде кемінде 3 жыл;</w:t>
            </w:r>
          </w:p>
          <w:p>
            <w:pPr>
              <w:spacing w:after="20"/>
              <w:ind w:left="20"/>
              <w:jc w:val="both"/>
            </w:pPr>
            <w:r>
              <w:rPr>
                <w:rFonts w:ascii="Times New Roman"/>
                <w:b w:val="false"/>
                <w:i w:val="false"/>
                <w:color w:val="000000"/>
                <w:sz w:val="20"/>
              </w:rPr>
              <w:t>
бірінші санаттағы: жоғары (әлеуметтік, педагогикалық, медициналық, психологиялық) білім және жұмыс өтілі екінші санаттағы біліктілігі жоғары деңгейдегі маман ретінде кемінде 2 жыл;</w:t>
            </w:r>
          </w:p>
          <w:p>
            <w:pPr>
              <w:spacing w:after="20"/>
              <w:ind w:left="20"/>
              <w:jc w:val="both"/>
            </w:pPr>
            <w:r>
              <w:rPr>
                <w:rFonts w:ascii="Times New Roman"/>
                <w:b w:val="false"/>
                <w:i w:val="false"/>
                <w:color w:val="000000"/>
                <w:sz w:val="20"/>
              </w:rPr>
              <w:t>
екінші санаттағы: жоғары (әлеуметтік, педагогикалық, медициналық, психологиялық) білім және жұмыс өтілі санаты жоқ біліктілігі жоғары деңгейдегі маман ретінде кемінде 1 жыл;</w:t>
            </w:r>
          </w:p>
          <w:p>
            <w:pPr>
              <w:spacing w:after="20"/>
              <w:ind w:left="20"/>
              <w:jc w:val="both"/>
            </w:pPr>
            <w:r>
              <w:rPr>
                <w:rFonts w:ascii="Times New Roman"/>
                <w:b w:val="false"/>
                <w:i w:val="false"/>
                <w:color w:val="000000"/>
                <w:sz w:val="20"/>
              </w:rPr>
              <w:t>
санаты жоқ: жоғары (әлеуметтік, педагогикалық, медициналық, психологиялық) білім, жұмыс өтіліне талап қойылмайды.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білімі деңгейі:</w:t>
            </w:r>
          </w:p>
        </w:tc>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әлеуметтік, педагогикалық, медициналық, психологиялық білім</w:t>
            </w:r>
          </w:p>
        </w:tc>
      </w:tr>
      <w:tr>
        <w:trPr>
          <w:trHeight w:val="30"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Мұқтаж адамға (отбасына) өмірлік қиын жағдайды еңсеру немесе оның алдын алу үшін қажетті арнаулы әлеуметтік қызмет көрсету шараларын ұйымдастыру</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Әлеуметтік-тұрмыстық қызметтер көрсету</w:t>
            </w:r>
          </w:p>
        </w:tc>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Азаматтың өмірлік қиын жағдайын зерттеу, оның себептері мен сипаттамаларын белгілеу.</w:t>
            </w:r>
          </w:p>
          <w:p>
            <w:pPr>
              <w:spacing w:after="20"/>
              <w:ind w:left="20"/>
              <w:jc w:val="both"/>
            </w:pPr>
            <w:r>
              <w:rPr>
                <w:rFonts w:ascii="Times New Roman"/>
                <w:b w:val="false"/>
                <w:i w:val="false"/>
                <w:color w:val="000000"/>
                <w:sz w:val="20"/>
              </w:rPr>
              <w:t>
2. Мыналарда:</w:t>
            </w:r>
          </w:p>
          <w:p>
            <w:pPr>
              <w:spacing w:after="20"/>
              <w:ind w:left="20"/>
              <w:jc w:val="both"/>
            </w:pPr>
            <w:r>
              <w:rPr>
                <w:rFonts w:ascii="Times New Roman"/>
                <w:b w:val="false"/>
                <w:i w:val="false"/>
                <w:color w:val="000000"/>
                <w:sz w:val="20"/>
              </w:rPr>
              <w:t>
әлеуметтік оңалтуға мұқтаж кәмелетке толмаған балаларды асырап алу, қамқорлыққа алу үшін отбасына орналастыруда;</w:t>
            </w:r>
          </w:p>
          <w:p>
            <w:pPr>
              <w:spacing w:after="20"/>
              <w:ind w:left="20"/>
              <w:jc w:val="both"/>
            </w:pPr>
            <w:r>
              <w:rPr>
                <w:rFonts w:ascii="Times New Roman"/>
                <w:b w:val="false"/>
                <w:i w:val="false"/>
                <w:color w:val="000000"/>
                <w:sz w:val="20"/>
              </w:rPr>
              <w:t>
мүмкіндіктері шектеулі балалардың мамандандырылған балабақшаларда, мектептерде, мектеп интернаттарында, санаторийлерде, жазғы лагерьлерде болуы, оның ішінде кәсіптік білім алу мәселелерін шешуде;</w:t>
            </w:r>
          </w:p>
          <w:p>
            <w:pPr>
              <w:spacing w:after="20"/>
              <w:ind w:left="20"/>
              <w:jc w:val="both"/>
            </w:pPr>
            <w:r>
              <w:rPr>
                <w:rFonts w:ascii="Times New Roman"/>
                <w:b w:val="false"/>
                <w:i w:val="false"/>
                <w:color w:val="000000"/>
                <w:sz w:val="20"/>
              </w:rPr>
              <w:t>
кітапханалық қызмет көрсетуде, медициналық-педагогикалық түзетуде, ата-аналарды мүгедектігі бар балалармен түзету жұмысының әдістері мен амалдарына үйретуде, оларды ұқсас проблемалары бар балалар ата-аналардың қоғамдық бірлестіктеріне тартуда;</w:t>
            </w:r>
          </w:p>
          <w:p>
            <w:pPr>
              <w:spacing w:after="20"/>
              <w:ind w:left="20"/>
              <w:jc w:val="both"/>
            </w:pPr>
            <w:r>
              <w:rPr>
                <w:rFonts w:ascii="Times New Roman"/>
                <w:b w:val="false"/>
                <w:i w:val="false"/>
                <w:color w:val="000000"/>
                <w:sz w:val="20"/>
              </w:rPr>
              <w:t>
өмірлік қиын жағдайдағы адамдардың әлеуметтік ортада салауатты өмір салты дағдыларын қалыптастыруда;</w:t>
            </w:r>
          </w:p>
          <w:p>
            <w:pPr>
              <w:spacing w:after="20"/>
              <w:ind w:left="20"/>
              <w:jc w:val="both"/>
            </w:pPr>
            <w:r>
              <w:rPr>
                <w:rFonts w:ascii="Times New Roman"/>
                <w:b w:val="false"/>
                <w:i w:val="false"/>
                <w:color w:val="000000"/>
                <w:sz w:val="20"/>
              </w:rPr>
              <w:t>
волонтерлерді ауыр науқастарға, жалғыз басты қарттарға, мүгедектігі бар адамдарға, денсаулық мүмкіндіктері шектеулі адамдарға медициналық-әлеуметтік-психологиялық көмек көрсетуге дайындауда және үйретуде, консультация беру және практикалық көмек көрсету.</w:t>
            </w:r>
          </w:p>
          <w:p>
            <w:pPr>
              <w:spacing w:after="20"/>
              <w:ind w:left="20"/>
              <w:jc w:val="both"/>
            </w:pPr>
            <w:r>
              <w:rPr>
                <w:rFonts w:ascii="Times New Roman"/>
                <w:b w:val="false"/>
                <w:i w:val="false"/>
                <w:color w:val="000000"/>
                <w:sz w:val="20"/>
              </w:rPr>
              <w:t>
3. Тұрғылықты жер бойынша азаматтардың өмір сүру жағдайларын мониторингтеу (өмір сүру), өмірге және (немесе) денсаулығына қатер төндіретін жағдайға әкелетін себептерді анықтау арқылы өмірлік қиын жағдайдың пайда болу жағдайларын анықтау.</w:t>
            </w:r>
          </w:p>
          <w:p>
            <w:pPr>
              <w:spacing w:after="20"/>
              <w:ind w:left="20"/>
              <w:jc w:val="both"/>
            </w:pPr>
            <w:r>
              <w:rPr>
                <w:rFonts w:ascii="Times New Roman"/>
                <w:b w:val="false"/>
                <w:i w:val="false"/>
                <w:color w:val="000000"/>
                <w:sz w:val="20"/>
              </w:rPr>
              <w:t>
4. Аумақтық бөлімшелерде өмірлік қиын жағдайдағы контингентке жатқызылуы көзделген мұқтаж адамдарды (отбасыларын) белсенді баруын толық қамту бойынша әлеуметтік қызметкерлердің жұмысын үйлестіру.</w:t>
            </w:r>
          </w:p>
          <w:p>
            <w:pPr>
              <w:spacing w:after="20"/>
              <w:ind w:left="20"/>
              <w:jc w:val="both"/>
            </w:pPr>
            <w:r>
              <w:rPr>
                <w:rFonts w:ascii="Times New Roman"/>
                <w:b w:val="false"/>
                <w:i w:val="false"/>
                <w:color w:val="000000"/>
                <w:sz w:val="20"/>
              </w:rPr>
              <w:t>
5. Әлеуметтік қызметкерлердің адамдарды (отбасыны) өмірлік қиын жағдайдағы деп танудың негізділігіне бақылау жүргізу және үйге белсенді барудың қорытындылары бойынша өмірлік қиын жағдайдағы адамдардың (отбасылардың) деректер қорын түзету бойынша әлеуметтік қызметкерлерге нұсқаулар енгізу.</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Қоғамдағы қатынастырдың қалыптасу ерекшеліктері; микроортаның түрлі салаларындағы экологиялық, демографиялық, әлеуметтік-педагогикалық, психологиялық-әлеуметтік сипаттамалары.</w:t>
            </w:r>
          </w:p>
          <w:p>
            <w:pPr>
              <w:spacing w:after="20"/>
              <w:ind w:left="20"/>
              <w:jc w:val="both"/>
            </w:pPr>
            <w:r>
              <w:rPr>
                <w:rFonts w:ascii="Times New Roman"/>
                <w:b w:val="false"/>
                <w:i w:val="false"/>
                <w:color w:val="000000"/>
                <w:sz w:val="20"/>
              </w:rPr>
              <w:t>
2. Мамандандырылған балабақшаларға, мектептерге, мектеп-интернаттарға, санаторийлерге және жазғы лагерьлерге қабылдаудың түрлері мен шарттары.</w:t>
            </w:r>
          </w:p>
          <w:p>
            <w:pPr>
              <w:spacing w:after="20"/>
              <w:ind w:left="20"/>
              <w:jc w:val="both"/>
            </w:pPr>
            <w:r>
              <w:rPr>
                <w:rFonts w:ascii="Times New Roman"/>
                <w:b w:val="false"/>
                <w:i w:val="false"/>
                <w:color w:val="000000"/>
                <w:sz w:val="20"/>
              </w:rPr>
              <w:t>
3. Қоғамдық және отбасылық өмірдің этикасы, коммуникативтік дағдылардың қалыптасуы.</w:t>
            </w:r>
          </w:p>
          <w:p>
            <w:pPr>
              <w:spacing w:after="20"/>
              <w:ind w:left="20"/>
              <w:jc w:val="both"/>
            </w:pPr>
            <w:r>
              <w:rPr>
                <w:rFonts w:ascii="Times New Roman"/>
                <w:b w:val="false"/>
                <w:i w:val="false"/>
                <w:color w:val="000000"/>
                <w:sz w:val="20"/>
              </w:rPr>
              <w:t>
4. Салауатты өмір салтының қағидаттары.</w:t>
            </w:r>
          </w:p>
        </w:tc>
      </w:tr>
      <w:tr>
        <w:trPr>
          <w:trHeight w:val="30"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Әлеуметтік-экономикалық қызмет көрсету</w:t>
            </w:r>
          </w:p>
        </w:tc>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Әлеуметтік-экономикалық және басқа да проблемаларды анықтау мақсатында әлеуметтік-экономикалық жағдайға диагностика жасау.</w:t>
            </w:r>
          </w:p>
          <w:p>
            <w:pPr>
              <w:spacing w:after="20"/>
              <w:ind w:left="20"/>
              <w:jc w:val="both"/>
            </w:pPr>
            <w:r>
              <w:rPr>
                <w:rFonts w:ascii="Times New Roman"/>
                <w:b w:val="false"/>
                <w:i w:val="false"/>
                <w:color w:val="000000"/>
                <w:sz w:val="20"/>
              </w:rPr>
              <w:t>
2. Қажетті әлеуметтік-экономикалық қызметтерге қол жеткізу мақсатында әлеуметтік-экономикалық патронажды жүргізу және кез келген көмекті көрсету (арнаулы дотацияларды, жүріп-тұру құралдарын, протездеу түрлерін және оңалтудың басқа техникалық құралдарын және т.б. алу үшін өтініштерді толтыру).</w:t>
            </w:r>
          </w:p>
          <w:p>
            <w:pPr>
              <w:spacing w:after="20"/>
              <w:ind w:left="20"/>
              <w:jc w:val="both"/>
            </w:pPr>
            <w:r>
              <w:rPr>
                <w:rFonts w:ascii="Times New Roman"/>
                <w:b w:val="false"/>
                <w:i w:val="false"/>
                <w:color w:val="000000"/>
                <w:sz w:val="20"/>
              </w:rPr>
              <w:t>
3. Өмірлік қиын жағдайдағы адамның (отбасының) әлеуметтік-экономикалық жағдайын зерделеу бойынша әлеуметтік қызметкер ұсынған құжаттарды және хаттаманы зерттеу жолымен әлеуметтік-экономикалық және басқа да проблемаларды анықтау мақсатында консультациялық қабылдау және әлеуметтік-экономикалық жағдайға диагностика жасау.</w:t>
            </w:r>
          </w:p>
          <w:p>
            <w:pPr>
              <w:spacing w:after="20"/>
              <w:ind w:left="20"/>
              <w:jc w:val="both"/>
            </w:pPr>
            <w:r>
              <w:rPr>
                <w:rFonts w:ascii="Times New Roman"/>
                <w:b w:val="false"/>
                <w:i w:val="false"/>
                <w:color w:val="000000"/>
                <w:sz w:val="20"/>
              </w:rPr>
              <w:t>
4. Қазақстан Республикасының заңнамасына сәйкес әлеуметтік қорғау саласындағы мемлекеттік кепілдіктер (жеңілдіктерді, әлеуметтік төлемақыларды, жәрдемақыларды, өтемақыларды, алименттерді алу, тұрғын үй жағдайларын жақсарту және басқа жеңілдіктер) туралы консультация беру және хабардар ету</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Әлеуметтік қызметтің экономикалық негіздері.</w:t>
            </w:r>
          </w:p>
          <w:p>
            <w:pPr>
              <w:spacing w:after="20"/>
              <w:ind w:left="20"/>
              <w:jc w:val="both"/>
            </w:pPr>
            <w:r>
              <w:rPr>
                <w:rFonts w:ascii="Times New Roman"/>
                <w:b w:val="false"/>
                <w:i w:val="false"/>
                <w:color w:val="000000"/>
                <w:sz w:val="20"/>
              </w:rPr>
              <w:t>
2. Әлеуметтік қорғау саласындағы әлеуметтік мемлекеттік кепілдіктер жөніндегі мемлекеттік құжаттар (төлемдер, жеңілдіктер, жәрдемақылар, өтемақылар, алименттер, тұрғын үй жағдайларын жақсарту).</w:t>
            </w:r>
          </w:p>
        </w:tc>
      </w:tr>
      <w:tr>
        <w:trPr>
          <w:trHeight w:val="30"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Әлеуметтік-құқықтық қызметті көрсету</w:t>
            </w:r>
          </w:p>
        </w:tc>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Денсаулық сақтау саласындағы құқықтық, әлеуметтік-құқықтық, медициналық қызмет көрсету және пациенттердің құқықтарын қорғау мәселелері бойынша консультация беру.</w:t>
            </w:r>
          </w:p>
          <w:p>
            <w:pPr>
              <w:spacing w:after="20"/>
              <w:ind w:left="20"/>
              <w:jc w:val="both"/>
            </w:pPr>
            <w:r>
              <w:rPr>
                <w:rFonts w:ascii="Times New Roman"/>
                <w:b w:val="false"/>
                <w:i w:val="false"/>
                <w:color w:val="000000"/>
                <w:sz w:val="20"/>
              </w:rPr>
              <w:t>
2. Медициналық қызмет көрсету, денсаулық сақтау саласындағы әлеуметтік-құқықтық мәселелер бойынша әртүрлі құжаттарды жазуға және ресімдеуге көмек көрсету.</w:t>
            </w:r>
          </w:p>
          <w:p>
            <w:pPr>
              <w:spacing w:after="20"/>
              <w:ind w:left="20"/>
              <w:jc w:val="both"/>
            </w:pPr>
            <w:r>
              <w:rPr>
                <w:rFonts w:ascii="Times New Roman"/>
                <w:b w:val="false"/>
                <w:i w:val="false"/>
                <w:color w:val="000000"/>
                <w:sz w:val="20"/>
              </w:rPr>
              <w:t>
3. Денсаулық сақтау саласындағы халықтың құқықтық мәдениеті мен құқықтық сауаттылығын арттыру жөнінде бағдарламалар мен іс-шараларды жүзеге асыруға қатысу.</w:t>
            </w:r>
          </w:p>
          <w:p>
            <w:pPr>
              <w:spacing w:after="20"/>
              <w:ind w:left="20"/>
              <w:jc w:val="both"/>
            </w:pPr>
            <w:r>
              <w:rPr>
                <w:rFonts w:ascii="Times New Roman"/>
                <w:b w:val="false"/>
                <w:i w:val="false"/>
                <w:color w:val="000000"/>
                <w:sz w:val="20"/>
              </w:rPr>
              <w:t>
4. Әлеуметтік, құқықтық және басқа да әлеуметтік маңызды мәселелерді шешуге бағытталған азаматтық бастамаларға қолдау көрсететін іс-шараларға қатысу.</w:t>
            </w:r>
          </w:p>
          <w:p>
            <w:pPr>
              <w:spacing w:after="20"/>
              <w:ind w:left="20"/>
              <w:jc w:val="both"/>
            </w:pPr>
            <w:r>
              <w:rPr>
                <w:rFonts w:ascii="Times New Roman"/>
                <w:b w:val="false"/>
                <w:i w:val="false"/>
                <w:color w:val="000000"/>
                <w:sz w:val="20"/>
              </w:rPr>
              <w:t>
5. Ұйымның/бөлімшенің әлеуметтік қызметкерлеріне жетекшілігіндегі адамда (отбасында) әлеуметтік-құқықтық қызмет көрсету мәселелері мен жәрдемдесу шараларын анықтауда әдістемелік көмек көрсету.</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Азаматтың, тұлғаның тұрғын үйге, жұмысқа, әлеуметтік қолдауға, медициналық жәрдемге, білім алуға, жеке басқа қол сұқпаушылыққа құқықтары.</w:t>
            </w:r>
          </w:p>
          <w:p>
            <w:pPr>
              <w:spacing w:after="20"/>
              <w:ind w:left="20"/>
              <w:jc w:val="both"/>
            </w:pPr>
            <w:r>
              <w:rPr>
                <w:rFonts w:ascii="Times New Roman"/>
                <w:b w:val="false"/>
                <w:i w:val="false"/>
                <w:color w:val="000000"/>
                <w:sz w:val="20"/>
              </w:rPr>
              <w:t>
2. Жеке тұлғаның тұрғын үйге, жұмысқа, әлеуметтік қолдауға, медициналық көмекке, білім алуға құқықтарын жүзеге асыру мақсатында құжаттарды ресімдеудің негізгі ережелері.</w:t>
            </w:r>
          </w:p>
          <w:p>
            <w:pPr>
              <w:spacing w:after="20"/>
              <w:ind w:left="20"/>
              <w:jc w:val="both"/>
            </w:pPr>
            <w:r>
              <w:rPr>
                <w:rFonts w:ascii="Times New Roman"/>
                <w:b w:val="false"/>
                <w:i w:val="false"/>
                <w:color w:val="000000"/>
                <w:sz w:val="20"/>
              </w:rPr>
              <w:t>
3. Нормативтік құқықтық актілер:</w:t>
            </w:r>
          </w:p>
          <w:p>
            <w:pPr>
              <w:spacing w:after="20"/>
              <w:ind w:left="20"/>
              <w:jc w:val="both"/>
            </w:pPr>
            <w:r>
              <w:rPr>
                <w:rFonts w:ascii="Times New Roman"/>
                <w:b w:val="false"/>
                <w:i w:val="false"/>
                <w:color w:val="000000"/>
                <w:sz w:val="20"/>
              </w:rPr>
              <w:t>
Қазақстан Республикасының Конституциясы (бұдан әрі - Конституциясы).</w:t>
            </w:r>
          </w:p>
          <w:p>
            <w:pPr>
              <w:spacing w:after="20"/>
              <w:ind w:left="20"/>
              <w:jc w:val="both"/>
            </w:pPr>
            <w:r>
              <w:rPr>
                <w:rFonts w:ascii="Times New Roman"/>
                <w:b w:val="false"/>
                <w:i w:val="false"/>
                <w:color w:val="000000"/>
                <w:sz w:val="20"/>
              </w:rPr>
              <w:t xml:space="preserve">
Халық денсаулығы және денсаулық сақтау жүйесі туралы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"Неке (ерлі-зайыптылық) және отбасы туралы" Қазақстан Республикасының </w:t>
            </w:r>
            <w:r>
              <w:rPr>
                <w:rFonts w:ascii="Times New Roman"/>
                <w:b w:val="false"/>
                <w:i w:val="false"/>
                <w:color w:val="000000"/>
                <w:sz w:val="20"/>
              </w:rPr>
              <w:t>Кодексі</w:t>
            </w:r>
            <w:r>
              <w:rPr>
                <w:rFonts w:ascii="Times New Roman"/>
                <w:b w:val="false"/>
                <w:i w:val="false"/>
                <w:color w:val="000000"/>
                <w:sz w:val="20"/>
              </w:rPr>
              <w:t xml:space="preserve"> (бұдан әрі – Неке (ерлі-зайыптылық) және отбасы туралы Қазақстан Республикасының Кодексі).</w:t>
            </w:r>
          </w:p>
          <w:p>
            <w:pPr>
              <w:spacing w:after="20"/>
              <w:ind w:left="20"/>
              <w:jc w:val="both"/>
            </w:pPr>
            <w:r>
              <w:rPr>
                <w:rFonts w:ascii="Times New Roman"/>
                <w:b w:val="false"/>
                <w:i w:val="false"/>
                <w:color w:val="000000"/>
                <w:sz w:val="20"/>
              </w:rPr>
              <w:t xml:space="preserve">
"Қазақстан Республикасындағы мүгедектігі бар адамдарды әлеуметтік қорғау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"Кемтар балаларды әлеуметтік және медициналық-педагогикалық түзеу арқылы қолдау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"Арнаулы әлеуметтік қызметтер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4. Қазақстан Республикасында Денсаулық сақтау және әлеуметтік қорғау органдары мен мекемелердің қызметін белгілейтін директивтік құжаттар:</w:t>
            </w:r>
          </w:p>
          <w:p>
            <w:pPr>
              <w:spacing w:after="20"/>
              <w:ind w:left="20"/>
              <w:jc w:val="both"/>
            </w:pPr>
            <w:r>
              <w:rPr>
                <w:rFonts w:ascii="Times New Roman"/>
                <w:b w:val="false"/>
                <w:i w:val="false"/>
                <w:color w:val="000000"/>
                <w:sz w:val="20"/>
              </w:rPr>
              <w:t>
Денсаулық сақтау саласындағы арнаулы әлеуметтік қызметтерді көрсету стандарттары.</w:t>
            </w:r>
          </w:p>
        </w:tc>
      </w:tr>
      <w:tr>
        <w:trPr>
          <w:trHeight w:val="30"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w:t>
            </w:r>
          </w:p>
          <w:p>
            <w:pPr>
              <w:spacing w:after="20"/>
              <w:ind w:left="20"/>
              <w:jc w:val="both"/>
            </w:pPr>
            <w:r>
              <w:rPr>
                <w:rFonts w:ascii="Times New Roman"/>
                <w:b w:val="false"/>
                <w:i w:val="false"/>
                <w:color w:val="000000"/>
                <w:sz w:val="20"/>
              </w:rPr>
              <w:t>
Әлеуметтік-еңбек қызметін көрсету</w:t>
            </w:r>
          </w:p>
        </w:tc>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Консультациялық қабылдау жүргізу және тиімді жұмыс түрін анықтауға көмектесу.</w:t>
            </w:r>
          </w:p>
          <w:p>
            <w:pPr>
              <w:spacing w:after="20"/>
              <w:ind w:left="20"/>
              <w:jc w:val="both"/>
            </w:pPr>
            <w:r>
              <w:rPr>
                <w:rFonts w:ascii="Times New Roman"/>
                <w:b w:val="false"/>
                <w:i w:val="false"/>
                <w:color w:val="000000"/>
                <w:sz w:val="20"/>
              </w:rPr>
              <w:t>
2. Оңалтуіс-шараларын жүргізу үшін құжаттар пакетін дайындауға көмек көрсету (бірге жүру, реабилитолог пен өзара әрекет жасау).</w:t>
            </w:r>
          </w:p>
          <w:p>
            <w:pPr>
              <w:spacing w:after="20"/>
              <w:ind w:left="20"/>
              <w:jc w:val="both"/>
            </w:pPr>
            <w:r>
              <w:rPr>
                <w:rFonts w:ascii="Times New Roman"/>
                <w:b w:val="false"/>
                <w:i w:val="false"/>
                <w:color w:val="000000"/>
                <w:sz w:val="20"/>
              </w:rPr>
              <w:t>
3. МӘСК-дан және оңалту іс-шараларынан өту кезінде көмек көрсету (құжаттар пакетін дайындау, бірге жүру, дәрігермен өзара әрекет ету).</w:t>
            </w:r>
          </w:p>
          <w:p>
            <w:pPr>
              <w:spacing w:after="20"/>
              <w:ind w:left="20"/>
              <w:jc w:val="both"/>
            </w:pPr>
            <w:r>
              <w:rPr>
                <w:rFonts w:ascii="Times New Roman"/>
                <w:b w:val="false"/>
                <w:i w:val="false"/>
                <w:color w:val="000000"/>
                <w:sz w:val="20"/>
              </w:rPr>
              <w:t>
4. Оңалтудың техникалық құралдарымен қамтамасыз етуді ұйымдастыруға қатысу.</w:t>
            </w:r>
          </w:p>
          <w:p>
            <w:pPr>
              <w:spacing w:after="20"/>
              <w:ind w:left="20"/>
              <w:jc w:val="both"/>
            </w:pPr>
            <w:r>
              <w:rPr>
                <w:rFonts w:ascii="Times New Roman"/>
                <w:b w:val="false"/>
                <w:i w:val="false"/>
                <w:color w:val="000000"/>
                <w:sz w:val="20"/>
              </w:rPr>
              <w:t>
5. Мүгедектігі бар адамдардың, қарт адамның денсаулығын қадағалау (температурасын, артериалды қан қысымын өлшеу).</w:t>
            </w:r>
          </w:p>
          <w:p>
            <w:pPr>
              <w:spacing w:after="20"/>
              <w:ind w:left="20"/>
              <w:jc w:val="both"/>
            </w:pPr>
            <w:r>
              <w:rPr>
                <w:rFonts w:ascii="Times New Roman"/>
                <w:b w:val="false"/>
                <w:i w:val="false"/>
                <w:color w:val="000000"/>
                <w:sz w:val="20"/>
              </w:rPr>
              <w:t>
6. Қарапайым медициналық процедураларын орындау (дәрі-дәрмектерді қабылдауды қадағалау, қыша қағаздар мен компрестер салу, тамшыларды тамызу), санитариялық процедураларды жасау (төсек тартқан науқастың денесін сүрту, жуу, тырнақтары мен шашын алу, сақалын қыру).</w:t>
            </w:r>
          </w:p>
          <w:p>
            <w:pPr>
              <w:spacing w:after="20"/>
              <w:ind w:left="20"/>
              <w:jc w:val="both"/>
            </w:pPr>
            <w:r>
              <w:rPr>
                <w:rFonts w:ascii="Times New Roman"/>
                <w:b w:val="false"/>
                <w:i w:val="false"/>
                <w:color w:val="000000"/>
                <w:sz w:val="20"/>
              </w:rPr>
              <w:t>
7. Қажеттілігіне қарай парамедициналық процедуралар көлемінде алғашқы көмек көрсету, үйге дәрігерді немесе жедел медициналық жәрдемді шақырту.</w:t>
            </w:r>
          </w:p>
          <w:p>
            <w:pPr>
              <w:spacing w:after="20"/>
              <w:ind w:left="20"/>
              <w:jc w:val="both"/>
            </w:pPr>
            <w:r>
              <w:rPr>
                <w:rFonts w:ascii="Times New Roman"/>
                <w:b w:val="false"/>
                <w:i w:val="false"/>
                <w:color w:val="000000"/>
                <w:sz w:val="20"/>
              </w:rPr>
              <w:t>
8. Қарттар мен мүгедектігі бар адамдарға қамқорлық көрсету дағдыларын меңгеруде туысқандарға консультация беру және үйрету.</w:t>
            </w:r>
          </w:p>
          <w:p>
            <w:pPr>
              <w:spacing w:after="20"/>
              <w:ind w:left="20"/>
              <w:jc w:val="both"/>
            </w:pPr>
            <w:r>
              <w:rPr>
                <w:rFonts w:ascii="Times New Roman"/>
                <w:b w:val="false"/>
                <w:i w:val="false"/>
                <w:color w:val="000000"/>
                <w:sz w:val="20"/>
              </w:rPr>
              <w:t>
9. Әлеуметтік–еңбек мәселелерін шешуге бағытталған азаматтық бастамаларды қолдау (волонтерлерді іріктеу және оларды оқыту жөніндегі әлеуметтік қызметкерлердің әрекеттерін басқару өмірлік қиын жағдайдағы адамдардың жұмысын ұйымдастыру бойынша нұсқама беру және тренингтер).</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xml:space="preserve">
Халық денсаулығы және денсаулық сақтау жүйесі туралы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10589 болып тіркелген).</w:t>
            </w:r>
          </w:p>
          <w:p>
            <w:pPr>
              <w:spacing w:after="20"/>
              <w:ind w:left="20"/>
              <w:jc w:val="both"/>
            </w:pPr>
            <w:r>
              <w:rPr>
                <w:rFonts w:ascii="Times New Roman"/>
                <w:b w:val="false"/>
                <w:i w:val="false"/>
                <w:color w:val="000000"/>
                <w:sz w:val="20"/>
              </w:rPr>
              <w:t>
2. Оңалтудың техникалық құралдарымен қамтамасыз ету және оңалту қызметтерін ұсынуды реттейтін нормативтік құқықтық актілердің негізгі қағидалары.</w:t>
            </w:r>
          </w:p>
          <w:p>
            <w:pPr>
              <w:spacing w:after="20"/>
              <w:ind w:left="20"/>
              <w:jc w:val="both"/>
            </w:pPr>
            <w:r>
              <w:rPr>
                <w:rFonts w:ascii="Times New Roman"/>
                <w:b w:val="false"/>
                <w:i w:val="false"/>
                <w:color w:val="000000"/>
                <w:sz w:val="20"/>
              </w:rPr>
              <w:t>
3. Үйдегі қарттар мен мүгедектігі бар адамдарға күтім жасау қағидалары.</w:t>
            </w:r>
          </w:p>
          <w:p>
            <w:pPr>
              <w:spacing w:after="20"/>
              <w:ind w:left="20"/>
              <w:jc w:val="both"/>
            </w:pPr>
            <w:r>
              <w:rPr>
                <w:rFonts w:ascii="Times New Roman"/>
                <w:b w:val="false"/>
                <w:i w:val="false"/>
                <w:color w:val="000000"/>
                <w:sz w:val="20"/>
              </w:rPr>
              <w:t>
4. Дәрігерге дейінгі көмек көрсету қағидалары.</w:t>
            </w:r>
          </w:p>
          <w:p>
            <w:pPr>
              <w:spacing w:after="20"/>
              <w:ind w:left="20"/>
              <w:jc w:val="both"/>
            </w:pPr>
            <w:r>
              <w:rPr>
                <w:rFonts w:ascii="Times New Roman"/>
                <w:b w:val="false"/>
                <w:i w:val="false"/>
                <w:color w:val="000000"/>
                <w:sz w:val="20"/>
              </w:rPr>
              <w:t>
5. Дәрігермен тағайындаған медициналық процедураларын жасау қағидалары.</w:t>
            </w:r>
          </w:p>
          <w:p>
            <w:pPr>
              <w:spacing w:after="20"/>
              <w:ind w:left="20"/>
              <w:jc w:val="both"/>
            </w:pPr>
            <w:r>
              <w:rPr>
                <w:rFonts w:ascii="Times New Roman"/>
                <w:b w:val="false"/>
                <w:i w:val="false"/>
                <w:color w:val="000000"/>
                <w:sz w:val="20"/>
              </w:rPr>
              <w:t>
6. Мүгедектігі бар адамдардың, қарттардың жеке гигиенасы ерекшеліктері.</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5-міндет:</w:t>
            </w:r>
          </w:p>
          <w:p>
            <w:pPr>
              <w:spacing w:after="20"/>
              <w:ind w:left="20"/>
              <w:jc w:val="both"/>
            </w:pPr>
            <w:r>
              <w:rPr>
                <w:rFonts w:ascii="Times New Roman"/>
                <w:b w:val="false"/>
                <w:i w:val="false"/>
                <w:color w:val="000000"/>
                <w:sz w:val="20"/>
              </w:rPr>
              <w:t>
Әлеуметтік-мәдени қызмет көрсету</w:t>
            </w:r>
          </w:p>
        </w:tc>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Үйде консультациялық қабылдау/патронаж жүргізу және ыңғайлы әлеуметтік-мәдени қызметтердің түрін анықтауға көмек көрсету.</w:t>
            </w:r>
          </w:p>
          <w:p>
            <w:pPr>
              <w:spacing w:after="20"/>
              <w:ind w:left="20"/>
              <w:jc w:val="both"/>
            </w:pPr>
            <w:r>
              <w:rPr>
                <w:rFonts w:ascii="Times New Roman"/>
                <w:b w:val="false"/>
                <w:i w:val="false"/>
                <w:color w:val="000000"/>
                <w:sz w:val="20"/>
              </w:rPr>
              <w:t>
2. Өмірлік қиын жағдайдағы адамдардың жеке ресурстары мен әлеуметтік ортасының шығармашылық ресурстарын жандандыру.</w:t>
            </w:r>
          </w:p>
          <w:p>
            <w:pPr>
              <w:spacing w:after="20"/>
              <w:ind w:left="20"/>
              <w:jc w:val="both"/>
            </w:pPr>
            <w:r>
              <w:rPr>
                <w:rFonts w:ascii="Times New Roman"/>
                <w:b w:val="false"/>
                <w:i w:val="false"/>
                <w:color w:val="000000"/>
                <w:sz w:val="20"/>
              </w:rPr>
              <w:t>
3. Өмірлік қиын жағдайдағы адамдардың, оның ішінде дайындалған волонтерлерді тарта отырып, бос уақытын ұйымдастыру.</w:t>
            </w:r>
          </w:p>
          <w:p>
            <w:pPr>
              <w:spacing w:after="20"/>
              <w:ind w:left="20"/>
              <w:jc w:val="both"/>
            </w:pPr>
            <w:r>
              <w:rPr>
                <w:rFonts w:ascii="Times New Roman"/>
                <w:b w:val="false"/>
                <w:i w:val="false"/>
                <w:color w:val="000000"/>
                <w:sz w:val="20"/>
              </w:rPr>
              <w:t>
4. Өмірлік қиын жағдайдағы адамдарды қолжетімді мәдени шараларға қатысуға тарту, мәдени іс-шараларға еріп бару.</w:t>
            </w:r>
          </w:p>
          <w:p>
            <w:pPr>
              <w:spacing w:after="20"/>
              <w:ind w:left="20"/>
              <w:jc w:val="both"/>
            </w:pPr>
            <w:r>
              <w:rPr>
                <w:rFonts w:ascii="Times New Roman"/>
                <w:b w:val="false"/>
                <w:i w:val="false"/>
                <w:color w:val="000000"/>
                <w:sz w:val="20"/>
              </w:rPr>
              <w:t>
5. Көрсетілетін қызметті алушының және оның әлеуметтік ортасымен іс-шараларды үйлестіру.</w:t>
            </w:r>
          </w:p>
          <w:p>
            <w:pPr>
              <w:spacing w:after="20"/>
              <w:ind w:left="20"/>
              <w:jc w:val="both"/>
            </w:pPr>
            <w:r>
              <w:rPr>
                <w:rFonts w:ascii="Times New Roman"/>
                <w:b w:val="false"/>
                <w:i w:val="false"/>
                <w:color w:val="000000"/>
                <w:sz w:val="20"/>
              </w:rPr>
              <w:t>
6. Оқытылған еріктілер арасынан волонтерлерді іріктеу жолымен әлеуметтік-мәдени қызметтерді шешуге бағытталған азаматтық бастамаларды қолдау.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Мәдени даму мен мәдени іс-шаралардың қарапайым негіздері.</w:t>
            </w:r>
          </w:p>
          <w:p>
            <w:pPr>
              <w:spacing w:after="20"/>
              <w:ind w:left="20"/>
              <w:jc w:val="both"/>
            </w:pPr>
            <w:r>
              <w:rPr>
                <w:rFonts w:ascii="Times New Roman"/>
                <w:b w:val="false"/>
                <w:i w:val="false"/>
                <w:color w:val="000000"/>
                <w:sz w:val="20"/>
              </w:rPr>
              <w:t>
2. Интернет ресурстарын пайдаланудың негізгі қағидалары.</w:t>
            </w:r>
          </w:p>
          <w:p>
            <w:pPr>
              <w:spacing w:after="20"/>
              <w:ind w:left="20"/>
              <w:jc w:val="both"/>
            </w:pPr>
            <w:r>
              <w:rPr>
                <w:rFonts w:ascii="Times New Roman"/>
                <w:b w:val="false"/>
                <w:i w:val="false"/>
                <w:color w:val="000000"/>
                <w:sz w:val="20"/>
              </w:rPr>
              <w:t>
3. Кітапхана әдебиеттерін пайдалану қағидалары.</w:t>
            </w:r>
          </w:p>
          <w:p>
            <w:pPr>
              <w:spacing w:after="20"/>
              <w:ind w:left="20"/>
              <w:jc w:val="both"/>
            </w:pPr>
            <w:r>
              <w:rPr>
                <w:rFonts w:ascii="Times New Roman"/>
                <w:b w:val="false"/>
                <w:i w:val="false"/>
                <w:color w:val="000000"/>
                <w:sz w:val="20"/>
              </w:rPr>
              <w:t>
4. Мүгедектігі бар адамдардың мен қарттардың әлеуметтік және мәдени іс-шараларға қатысу және қоғамдық көлікті пайдалану құқықтары.</w:t>
            </w:r>
          </w:p>
          <w:p>
            <w:pPr>
              <w:spacing w:after="20"/>
              <w:ind w:left="20"/>
              <w:jc w:val="both"/>
            </w:pPr>
            <w:r>
              <w:rPr>
                <w:rFonts w:ascii="Times New Roman"/>
                <w:b w:val="false"/>
                <w:i w:val="false"/>
                <w:color w:val="000000"/>
                <w:sz w:val="20"/>
              </w:rPr>
              <w:t>
5. Мүгедектігі бар адамдардың көрмелерге, концерттерге, шоу-бағдарламаларға, жарнамалық акцияларға қатысуының қарапайым қағидалары мен құқықтары.</w:t>
            </w:r>
          </w:p>
        </w:tc>
      </w:tr>
      <w:tr>
        <w:trPr>
          <w:trHeight w:val="30"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Денсаулық сақтау саласындағы арнаулы әлеуметтік қызметтер мәселелері бойынша консультациялық көмек көрсету (жеке немесе топтық, "сенім телефоны" бойынша)</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"Сенім телефонымен" консультациялық көмек көрсету</w:t>
            </w:r>
          </w:p>
        </w:tc>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Шағымданушыны құпия әңгімеге тарту, шыдамдылықпен тыңдау және әдепті сұрақтар қою.</w:t>
            </w:r>
          </w:p>
          <w:p>
            <w:pPr>
              <w:spacing w:after="20"/>
              <w:ind w:left="20"/>
              <w:jc w:val="both"/>
            </w:pPr>
            <w:r>
              <w:rPr>
                <w:rFonts w:ascii="Times New Roman"/>
                <w:b w:val="false"/>
                <w:i w:val="false"/>
                <w:color w:val="000000"/>
                <w:sz w:val="20"/>
              </w:rPr>
              <w:t>
2. Зорлық - зомбылық, қатыгездік құрбандары жүгінген жағдайларда шұғыл ден қою.</w:t>
            </w:r>
          </w:p>
          <w:p>
            <w:pPr>
              <w:spacing w:after="20"/>
              <w:ind w:left="20"/>
              <w:jc w:val="both"/>
            </w:pPr>
            <w:r>
              <w:rPr>
                <w:rFonts w:ascii="Times New Roman"/>
                <w:b w:val="false"/>
                <w:i w:val="false"/>
                <w:color w:val="000000"/>
                <w:sz w:val="20"/>
              </w:rPr>
              <w:t>
3. Кезекші психологпен байланысу арқылы шұғыл психологиялық көмектің қол жетімділігі мен уақыттылығын қамтамасыз ету.</w:t>
            </w:r>
          </w:p>
          <w:p>
            <w:pPr>
              <w:spacing w:after="20"/>
              <w:ind w:left="20"/>
              <w:jc w:val="both"/>
            </w:pPr>
            <w:r>
              <w:rPr>
                <w:rFonts w:ascii="Times New Roman"/>
                <w:b w:val="false"/>
                <w:i w:val="false"/>
                <w:color w:val="000000"/>
                <w:sz w:val="20"/>
              </w:rPr>
              <w:t>
4. Әлеуметтік-құқықтық, медициналық-әлеуметтік, әлеуметтік-оңалту, әлеуметтік-еңбек және басқа да арнаулы әлеуметтік көмек көрсету түрлері жөнінде ақпараттық және консультациялық көмек көрсету.</w:t>
            </w:r>
          </w:p>
          <w:p>
            <w:pPr>
              <w:spacing w:after="20"/>
              <w:ind w:left="20"/>
              <w:jc w:val="both"/>
            </w:pPr>
            <w:r>
              <w:rPr>
                <w:rFonts w:ascii="Times New Roman"/>
                <w:b w:val="false"/>
                <w:i w:val="false"/>
                <w:color w:val="000000"/>
                <w:sz w:val="20"/>
              </w:rPr>
              <w:t>
5. Есірткеге тәуелді және ортақ тәуелді адамдарға психикалық белсенді заттар жөнінде консультация беру.</w:t>
            </w:r>
          </w:p>
          <w:p>
            <w:pPr>
              <w:spacing w:after="20"/>
              <w:ind w:left="20"/>
              <w:jc w:val="both"/>
            </w:pPr>
            <w:r>
              <w:rPr>
                <w:rFonts w:ascii="Times New Roman"/>
                <w:b w:val="false"/>
                <w:i w:val="false"/>
                <w:color w:val="000000"/>
                <w:sz w:val="20"/>
              </w:rPr>
              <w:t>
6. Абоненттердің сұрауларын толығымен қанағаттандыратын өзге де қызметтерге, ұйымдарға, мекемелерге жіберу.</w:t>
            </w:r>
          </w:p>
          <w:p>
            <w:pPr>
              <w:spacing w:after="20"/>
              <w:ind w:left="20"/>
              <w:jc w:val="both"/>
            </w:pPr>
            <w:r>
              <w:rPr>
                <w:rFonts w:ascii="Times New Roman"/>
                <w:b w:val="false"/>
                <w:i w:val="false"/>
                <w:color w:val="000000"/>
                <w:sz w:val="20"/>
              </w:rPr>
              <w:t>
7. Өтініш берушілерді олардың туыстарымен кері байланыс тетігін жүзеге асыру.</w:t>
            </w:r>
          </w:p>
          <w:p>
            <w:pPr>
              <w:spacing w:after="20"/>
              <w:ind w:left="20"/>
              <w:jc w:val="both"/>
            </w:pPr>
            <w:r>
              <w:rPr>
                <w:rFonts w:ascii="Times New Roman"/>
                <w:b w:val="false"/>
                <w:i w:val="false"/>
                <w:color w:val="000000"/>
                <w:sz w:val="20"/>
              </w:rPr>
              <w:t>
8. Жүйелік проблемаларды шешу және жанжалдардың шешімдерін табу мақсатында одан әрі бағдарламалық өңдеумен ақпаратты жинау және азаматтардың "сенім телефоны" бойынша барлық өтініштерін тіркеу, жағдайды талдау және ұсыныстар әзірлеу үшін ай сайын азаматтардың өтініштерінің динамикасына талдау жүргізу</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Жасаралық психология, мүмкіндіктері шектеулі адамдардың, есірткіге тәуелді және ортақ тәуелді адамдар мен басқа да нысаналы әлеуметтік топтар психологиясының базалық негіздері;</w:t>
            </w:r>
          </w:p>
          <w:p>
            <w:pPr>
              <w:spacing w:after="20"/>
              <w:ind w:left="20"/>
              <w:jc w:val="both"/>
            </w:pPr>
            <w:r>
              <w:rPr>
                <w:rFonts w:ascii="Times New Roman"/>
                <w:b w:val="false"/>
                <w:i w:val="false"/>
                <w:color w:val="000000"/>
                <w:sz w:val="20"/>
              </w:rPr>
              <w:t>
2. Өмірлік қиын жағдайға тап болған азаматтар проблемасының типологиясы (әлеуметтік, әлеуметтік-медициналық, әлеуметтік-психологиялық, әлеуметтік-құқықтық).</w:t>
            </w:r>
          </w:p>
          <w:p>
            <w:pPr>
              <w:spacing w:after="20"/>
              <w:ind w:left="20"/>
              <w:jc w:val="both"/>
            </w:pPr>
            <w:r>
              <w:rPr>
                <w:rFonts w:ascii="Times New Roman"/>
                <w:b w:val="false"/>
                <w:i w:val="false"/>
                <w:color w:val="000000"/>
                <w:sz w:val="20"/>
              </w:rPr>
              <w:t>
3. Халыққа әлеуметтік қызмет көрсету түрлері мен нысандары.</w:t>
            </w:r>
          </w:p>
          <w:p>
            <w:pPr>
              <w:spacing w:after="20"/>
              <w:ind w:left="20"/>
              <w:jc w:val="both"/>
            </w:pPr>
            <w:r>
              <w:rPr>
                <w:rFonts w:ascii="Times New Roman"/>
                <w:b w:val="false"/>
                <w:i w:val="false"/>
                <w:color w:val="000000"/>
                <w:sz w:val="20"/>
              </w:rPr>
              <w:t>
4. Төтенше қызметтер арасындағы өзара әрекет ету қағидаттары.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құзыреттеріне қойылатын талаптар</w:t>
            </w:r>
          </w:p>
        </w:tc>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 эмоциялық ықыластылық, командалық жұмыс, жауапкершілік, орындаушылық, риясыздық</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кәсіптермен байланысы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6-деңгей</w:t>
            </w:r>
          </w:p>
        </w:tc>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w:t>
            </w:r>
          </w:p>
        </w:tc>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 кәсібінің карточкасы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2635-3-001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 6.2, 6.3)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сипаттамаларына сәйкес кәсіптің біліктілік деңгейі</w:t>
            </w: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орташа деңгейдегі маман:</w:t>
            </w:r>
          </w:p>
          <w:p>
            <w:pPr>
              <w:spacing w:after="20"/>
              <w:ind w:left="20"/>
              <w:jc w:val="both"/>
            </w:pPr>
            <w:r>
              <w:rPr>
                <w:rFonts w:ascii="Times New Roman"/>
                <w:b w:val="false"/>
                <w:i w:val="false"/>
                <w:color w:val="000000"/>
                <w:sz w:val="20"/>
              </w:rPr>
              <w:t>
жоғары санат: техникалық және кәсіптік (арнайы орта, кәсіптік орта) (әлеуметтік, педагогикалық, медициналық, психологиялық) білім және жұмыс өтілі бірінші санаттағы біліктілігі орташа деңгейдегі маман лауазымында кемінде 3 жыл;</w:t>
            </w:r>
          </w:p>
          <w:p>
            <w:pPr>
              <w:spacing w:after="20"/>
              <w:ind w:left="20"/>
              <w:jc w:val="both"/>
            </w:pPr>
            <w:r>
              <w:rPr>
                <w:rFonts w:ascii="Times New Roman"/>
                <w:b w:val="false"/>
                <w:i w:val="false"/>
                <w:color w:val="000000"/>
                <w:sz w:val="20"/>
              </w:rPr>
              <w:t>
бірінші санат: техникалық және кәсіптік (арнайы орта, кәсіптік орта) (әлеуметтік, педагогикалық, медициналық, психологиялық) білім және жұмыс өтілі екінші санаттағы біліктілігі орташа деңгейдегі маман лауазымында кемінде 2 жыл;</w:t>
            </w:r>
          </w:p>
          <w:p>
            <w:pPr>
              <w:spacing w:after="20"/>
              <w:ind w:left="20"/>
              <w:jc w:val="both"/>
            </w:pPr>
            <w:r>
              <w:rPr>
                <w:rFonts w:ascii="Times New Roman"/>
                <w:b w:val="false"/>
                <w:i w:val="false"/>
                <w:color w:val="000000"/>
                <w:sz w:val="20"/>
              </w:rPr>
              <w:t>
екінші санат: техникалық және кәсіптік (арнайы орта, кәсіптік орта) (әлеуметтік, педагогикалық, медициналық, психологиялық) білім және жұмыс өтілі санаты жоқ біліктілігі орташа деңгейдегі маман лауазымында кемінде 2 жыл;</w:t>
            </w:r>
          </w:p>
          <w:p>
            <w:pPr>
              <w:spacing w:after="20"/>
              <w:ind w:left="20"/>
              <w:jc w:val="both"/>
            </w:pPr>
            <w:r>
              <w:rPr>
                <w:rFonts w:ascii="Times New Roman"/>
                <w:b w:val="false"/>
                <w:i w:val="false"/>
                <w:color w:val="000000"/>
                <w:sz w:val="20"/>
              </w:rPr>
              <w:t>
санаты жоқ: техникалық және кәсіптік (арнайы орта, кәсіптік орта) (әлеуметтік, педагогикалық, медициналық, психологиялық) білім, жұмыс өтіліне талап қойылмайды.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әлеуметтік, психологиялық, педагогикалық, медициналық білім</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Қолдау топтарын құру, тренингтерді өткізу, бастамашыл, өзара көмектесу және өзіне-өзі көмек көрсету топтармен жұмыс жасау</w:t>
            </w:r>
          </w:p>
        </w:tc>
        <w:tc>
          <w:tcPr>
            <w:tcW w:w="0" w:type="auto"/>
            <w:gridSpan w:val="2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Өзара көмектесу және өзін-өзі қамтамасыз ету топтарын құру бойынша жұмысты ұйымдастыру</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Проблемасы бір адамдарда: "жалғызбасты аналарды" және мүгедектігі бар балалардың ата-анасын, мүгедектікке әкеліп соғатын нозологиясы бір науқастар тобын (қант диабеті, тыныс демікпесі); апаттарды бастан кешкендері ("чернобыльшылар", "ауған жауынгерлері") және іріктеудің негізін құрайтын қағидаттар бойынша өзіне-өзі және өзара көмек көрсету тақырыптық топтарын қалыптастыру үшін өмірлік қиын жағдайда жүрген адамдардың дерекқоры бойынша іріктеу жасау.</w:t>
            </w:r>
          </w:p>
          <w:p>
            <w:pPr>
              <w:spacing w:after="20"/>
              <w:ind w:left="20"/>
              <w:jc w:val="both"/>
            </w:pPr>
            <w:r>
              <w:rPr>
                <w:rFonts w:ascii="Times New Roman"/>
                <w:b w:val="false"/>
                <w:i w:val="false"/>
                <w:color w:val="000000"/>
                <w:sz w:val="20"/>
              </w:rPr>
              <w:t>
2. Көшбасшыны іріктеу, топ жұмысының негізгі мақсатын, қағидаларын және әдістерін әзірлеуге көмектесу (дискуссия, психодрама, рөлдік ойындар, психогимнастика және жұмыстың басқа әдістері).</w:t>
            </w:r>
          </w:p>
          <w:p>
            <w:pPr>
              <w:spacing w:after="20"/>
              <w:ind w:left="20"/>
              <w:jc w:val="both"/>
            </w:pPr>
            <w:r>
              <w:rPr>
                <w:rFonts w:ascii="Times New Roman"/>
                <w:b w:val="false"/>
                <w:i w:val="false"/>
                <w:color w:val="000000"/>
                <w:sz w:val="20"/>
              </w:rPr>
              <w:t>
3. Ойындарға, тренингтерге нұсқаулықтар дайындау, жаттықтырушы/жетекші психолог, педагог-психолог ретінде тарту.</w:t>
            </w:r>
          </w:p>
          <w:p>
            <w:pPr>
              <w:spacing w:after="20"/>
              <w:ind w:left="20"/>
              <w:jc w:val="both"/>
            </w:pPr>
            <w:r>
              <w:rPr>
                <w:rFonts w:ascii="Times New Roman"/>
                <w:b w:val="false"/>
                <w:i w:val="false"/>
                <w:color w:val="000000"/>
                <w:sz w:val="20"/>
              </w:rPr>
              <w:t>
4. Бастамашы топтардың жұмысына жәрдемдесу.</w:t>
            </w:r>
          </w:p>
          <w:p>
            <w:pPr>
              <w:spacing w:after="20"/>
              <w:ind w:left="20"/>
              <w:jc w:val="both"/>
            </w:pPr>
            <w:r>
              <w:rPr>
                <w:rFonts w:ascii="Times New Roman"/>
                <w:b w:val="false"/>
                <w:i w:val="false"/>
                <w:color w:val="000000"/>
                <w:sz w:val="20"/>
              </w:rPr>
              <w:t>
5. Әлеуметтік проблемаларды шешуге бағытталған азаматтық бастамаларға қолдау көрсету бойынша іс-шараларға қатысу (оқыту-нұсқамалар мен тренингтер, қайырымдылықты тарту бойынша волонтерлерді іріктеу және әлеуметтік қызметкерлердің іс-қимылын басқару).</w:t>
            </w:r>
          </w:p>
          <w:p>
            <w:pPr>
              <w:spacing w:after="20"/>
              <w:ind w:left="20"/>
              <w:jc w:val="both"/>
            </w:pPr>
            <w:r>
              <w:rPr>
                <w:rFonts w:ascii="Times New Roman"/>
                <w:b w:val="false"/>
                <w:i w:val="false"/>
                <w:color w:val="000000"/>
                <w:sz w:val="20"/>
              </w:rPr>
              <w:t>
6. Өмірлік қиын жағдайдағы адамдарға әлеуметтік-мәдени қызметтерді ұйымдастыру бойынша волонтерлерді оқытуда-нұсқамалар мен тренингтер бойынша ұйымның/бөлімшенің әлеуметтік қызметкерлердің іс-қимылын басқару.</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26"/>
            <w:vMerge/>
            <w:tcBorders>
              <w:top w:val="nil"/>
              <w:left w:val="single" w:color="cfcfcf" w:sz="5"/>
              <w:bottom w:val="single" w:color="cfcfcf" w:sz="5"/>
              <w:right w:val="single" w:color="cfcfcf" w:sz="5"/>
            </w:tcBorders>
          </w:tc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Нысаналы әлеуметтік топтар психологиясының негіздері.</w:t>
            </w:r>
          </w:p>
          <w:p>
            <w:pPr>
              <w:spacing w:after="20"/>
              <w:ind w:left="20"/>
              <w:jc w:val="both"/>
            </w:pPr>
            <w:r>
              <w:rPr>
                <w:rFonts w:ascii="Times New Roman"/>
                <w:b w:val="false"/>
                <w:i w:val="false"/>
                <w:color w:val="000000"/>
                <w:sz w:val="20"/>
              </w:rPr>
              <w:t>
2. Адамдарды топтарға ұйымдастырудың негіздері.</w:t>
            </w:r>
          </w:p>
          <w:p>
            <w:pPr>
              <w:spacing w:after="20"/>
              <w:ind w:left="20"/>
              <w:jc w:val="both"/>
            </w:pPr>
            <w:r>
              <w:rPr>
                <w:rFonts w:ascii="Times New Roman"/>
                <w:b w:val="false"/>
                <w:i w:val="false"/>
                <w:color w:val="000000"/>
                <w:sz w:val="20"/>
              </w:rPr>
              <w:t>
3. Қашықтықтан байланысты ұйымдастыру негіздері.</w:t>
            </w:r>
          </w:p>
          <w:p>
            <w:pPr>
              <w:spacing w:after="20"/>
              <w:ind w:left="20"/>
              <w:jc w:val="both"/>
            </w:pPr>
            <w:r>
              <w:rPr>
                <w:rFonts w:ascii="Times New Roman"/>
                <w:b w:val="false"/>
                <w:i w:val="false"/>
                <w:color w:val="000000"/>
                <w:sz w:val="20"/>
              </w:rPr>
              <w:t>
4. Нысаналы белгілеу негіздері, нұсқауды қалыптастыру, топ жұмысын, мәдениет және жеке қарым-қатынас түрлерін ұйымдастыру.</w:t>
            </w:r>
          </w:p>
          <w:p>
            <w:pPr>
              <w:spacing w:after="20"/>
              <w:ind w:left="20"/>
              <w:jc w:val="both"/>
            </w:pPr>
            <w:r>
              <w:rPr>
                <w:rFonts w:ascii="Times New Roman"/>
                <w:b w:val="false"/>
                <w:i w:val="false"/>
                <w:color w:val="000000"/>
                <w:sz w:val="20"/>
              </w:rPr>
              <w:t>
5. Денсаулық саласындағы әлеуметтік қызметтерді бағалау критерийлері.</w:t>
            </w:r>
          </w:p>
          <w:p>
            <w:pPr>
              <w:spacing w:after="20"/>
              <w:ind w:left="20"/>
              <w:jc w:val="both"/>
            </w:pPr>
            <w:r>
              <w:rPr>
                <w:rFonts w:ascii="Times New Roman"/>
                <w:b w:val="false"/>
                <w:i w:val="false"/>
                <w:color w:val="000000"/>
                <w:sz w:val="20"/>
              </w:rPr>
              <w:t>
6. Денсаулық саласындағы әлеуметтік қызметкердің негізгі функционалдық міндеттері және олардың ерекшеліктері.</w:t>
            </w:r>
          </w:p>
          <w:p>
            <w:pPr>
              <w:spacing w:after="20"/>
              <w:ind w:left="20"/>
              <w:jc w:val="both"/>
            </w:pPr>
            <w:r>
              <w:rPr>
                <w:rFonts w:ascii="Times New Roman"/>
                <w:b w:val="false"/>
                <w:i w:val="false"/>
                <w:color w:val="000000"/>
                <w:sz w:val="20"/>
              </w:rPr>
              <w:t>
7. Әлеуметтік консультациялар жасау қағидаттары.</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2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Волонтерлерді қолдау топтарын құру бойынша жұмысты ұйымдастыру</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Икемділіктері мен дағдылары:</w:t>
            </w:r>
          </w:p>
          <w:p>
            <w:pPr>
              <w:spacing w:after="20"/>
              <w:ind w:left="20"/>
              <w:jc w:val="both"/>
            </w:pPr>
            <w:r>
              <w:rPr>
                <w:rFonts w:ascii="Times New Roman"/>
                <w:b w:val="false"/>
                <w:i w:val="false"/>
                <w:color w:val="000000"/>
                <w:sz w:val="20"/>
              </w:rPr>
              <w:t>
1. Мүгедектігі бар балаларға, мүгедектігі бар адамдарға, жалғыз басты қарттарға, жалғыз басты аналарға, жалғыз басты әкелерге және басқа топтарға қолдау көрсету үшін еріктілердің қатарындағы топтар.</w:t>
            </w:r>
          </w:p>
          <w:p>
            <w:pPr>
              <w:spacing w:after="20"/>
              <w:ind w:left="20"/>
              <w:jc w:val="both"/>
            </w:pPr>
            <w:r>
              <w:rPr>
                <w:rFonts w:ascii="Times New Roman"/>
                <w:b w:val="false"/>
                <w:i w:val="false"/>
                <w:color w:val="000000"/>
                <w:sz w:val="20"/>
              </w:rPr>
              <w:t>
2. Топқа мақсатты бағыттарды әзірлеуде, жұмыс әдістері мен көрсетілетін арнаулы әлеуметтік көмек түрлерін таңдауда әдістемелік көмек көрсету.</w:t>
            </w:r>
          </w:p>
          <w:p>
            <w:pPr>
              <w:spacing w:after="20"/>
              <w:ind w:left="20"/>
              <w:jc w:val="both"/>
            </w:pPr>
            <w:r>
              <w:rPr>
                <w:rFonts w:ascii="Times New Roman"/>
                <w:b w:val="false"/>
                <w:i w:val="false"/>
                <w:color w:val="000000"/>
                <w:sz w:val="20"/>
              </w:rPr>
              <w:t>
3. Топ жұмысын орындауда практикалық көмек көрсету.</w:t>
            </w:r>
          </w:p>
          <w:p>
            <w:pPr>
              <w:spacing w:after="20"/>
              <w:ind w:left="20"/>
              <w:jc w:val="both"/>
            </w:pPr>
            <w:r>
              <w:rPr>
                <w:rFonts w:ascii="Times New Roman"/>
                <w:b w:val="false"/>
                <w:i w:val="false"/>
                <w:color w:val="000000"/>
                <w:sz w:val="20"/>
              </w:rPr>
              <w:t>
4. Белсенді бару мен патронаждар бойынша ұйым / бөлімнің әлеуметтік қызметкерлерінің қызметін үйлестіру</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26"/>
            <w:vMerge/>
            <w:tcBorders>
              <w:top w:val="nil"/>
              <w:left w:val="single" w:color="cfcfcf" w:sz="5"/>
              <w:bottom w:val="single" w:color="cfcfcf" w:sz="5"/>
              <w:right w:val="single" w:color="cfcfcf" w:sz="5"/>
            </w:tcBorders>
          </w:tc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Қазақстан Республикасының "Қоғамдық бірлестіктер туралы" Заңы.</w:t>
            </w:r>
          </w:p>
          <w:p>
            <w:pPr>
              <w:spacing w:after="20"/>
              <w:ind w:left="20"/>
              <w:jc w:val="both"/>
            </w:pPr>
            <w:r>
              <w:rPr>
                <w:rFonts w:ascii="Times New Roman"/>
                <w:b w:val="false"/>
                <w:i w:val="false"/>
                <w:color w:val="000000"/>
                <w:sz w:val="20"/>
              </w:rPr>
              <w:t>
2. Нысаналы әлеуметтік топтардың типологиялық проблемаралары.</w:t>
            </w:r>
          </w:p>
          <w:p>
            <w:pPr>
              <w:spacing w:after="20"/>
              <w:ind w:left="20"/>
              <w:jc w:val="both"/>
            </w:pPr>
            <w:r>
              <w:rPr>
                <w:rFonts w:ascii="Times New Roman"/>
                <w:b w:val="false"/>
                <w:i w:val="false"/>
                <w:color w:val="000000"/>
                <w:sz w:val="20"/>
              </w:rPr>
              <w:t>
3. Нысаналы әлеуметтік топ қатарындағы адамдарға ерікті түрде көмек көрсетуді психологиялық мотивация негіздері.</w:t>
            </w:r>
          </w:p>
          <w:p>
            <w:pPr>
              <w:spacing w:after="20"/>
              <w:ind w:left="20"/>
              <w:jc w:val="both"/>
            </w:pPr>
            <w:r>
              <w:rPr>
                <w:rFonts w:ascii="Times New Roman"/>
                <w:b w:val="false"/>
                <w:i w:val="false"/>
                <w:color w:val="000000"/>
                <w:sz w:val="20"/>
              </w:rPr>
              <w:t>
4. Нысаналы әлеуметтік топ қатарындағы адамдармен жеке кездескенде рұқсат етілетін ерікті көмектің түрлері мен көмегі.</w:t>
            </w:r>
          </w:p>
          <w:p>
            <w:pPr>
              <w:spacing w:after="20"/>
              <w:ind w:left="20"/>
              <w:jc w:val="both"/>
            </w:pPr>
            <w:r>
              <w:rPr>
                <w:rFonts w:ascii="Times New Roman"/>
                <w:b w:val="false"/>
                <w:i w:val="false"/>
                <w:color w:val="000000"/>
                <w:sz w:val="20"/>
              </w:rPr>
              <w:t>
5. Нысаналы әлеуметтік топ қатарындағы адамдардың еріктілермен жеке кездескендегі қауіпсіздік негіздері.</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Қызмет кезіндегі мұқтаж азаматтарға (отбасыларға) арнаулы әлеуметтік қызмет көрсетудің сапасын және тиімділігін талдау, әлеуметтік жұмысты жақсарту жөнінде ұсыныстарды әзірлеу</w:t>
            </w:r>
          </w:p>
        </w:tc>
        <w:tc>
          <w:tcPr>
            <w:tcW w:w="0" w:type="auto"/>
            <w:gridSpan w:val="2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Денсаулық сақтау саласындағы арнаулы әлеуметтік қызметтері көрсету бойынша мониторингті ұйымдастыру</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Қызмет индикаторларын статистикалық есепке алуды және өңдеуді жүргізу.</w:t>
            </w:r>
          </w:p>
          <w:p>
            <w:pPr>
              <w:spacing w:after="20"/>
              <w:ind w:left="20"/>
              <w:jc w:val="both"/>
            </w:pPr>
            <w:r>
              <w:rPr>
                <w:rFonts w:ascii="Times New Roman"/>
                <w:b w:val="false"/>
                <w:i w:val="false"/>
                <w:color w:val="000000"/>
                <w:sz w:val="20"/>
              </w:rPr>
              <w:t>
2. Конъюнктуралық есептер жасау мен деректерді талдау.</w:t>
            </w:r>
          </w:p>
          <w:p>
            <w:pPr>
              <w:spacing w:after="20"/>
              <w:ind w:left="20"/>
              <w:jc w:val="both"/>
            </w:pPr>
            <w:r>
              <w:rPr>
                <w:rFonts w:ascii="Times New Roman"/>
                <w:b w:val="false"/>
                <w:i w:val="false"/>
                <w:color w:val="000000"/>
                <w:sz w:val="20"/>
              </w:rPr>
              <w:t>
3. Ұйымда әлеуметтік жұмыстарды жақсарту жөнінде ұсыныстар әзірлеу.</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26"/>
            <w:vMerge/>
            <w:tcBorders>
              <w:top w:val="nil"/>
              <w:left w:val="single" w:color="cfcfcf" w:sz="5"/>
              <w:bottom w:val="single" w:color="cfcfcf" w:sz="5"/>
              <w:right w:val="single" w:color="cfcfcf" w:sz="5"/>
            </w:tcBorders>
          </w:tc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Статистикалық есеп пен талдау негіздері.</w:t>
            </w:r>
          </w:p>
          <w:p>
            <w:pPr>
              <w:spacing w:after="20"/>
              <w:ind w:left="20"/>
              <w:jc w:val="both"/>
            </w:pPr>
            <w:r>
              <w:rPr>
                <w:rFonts w:ascii="Times New Roman"/>
                <w:b w:val="false"/>
                <w:i w:val="false"/>
                <w:color w:val="000000"/>
                <w:sz w:val="20"/>
              </w:rPr>
              <w:t>
2. Елімізде және әлемде әлеуметтік көмек көрсетудің озық жетістіктері.</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2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Әлеуметтік қызметкерлерге әдістемелік көмек</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Ұйымның / бөлімшенің әлеуметтік қызметкерлеріне жетекшілік ететін адамның (отбасының) проблемаларын және әлеуметтік-экономикалық сипаттағы көмек көрсету шараларын анықтау жөнінде әдістемелік көмек көрсету.</w:t>
            </w:r>
          </w:p>
          <w:p>
            <w:pPr>
              <w:spacing w:after="20"/>
              <w:ind w:left="20"/>
              <w:jc w:val="both"/>
            </w:pPr>
            <w:r>
              <w:rPr>
                <w:rFonts w:ascii="Times New Roman"/>
                <w:b w:val="false"/>
                <w:i w:val="false"/>
                <w:color w:val="000000"/>
                <w:sz w:val="20"/>
              </w:rPr>
              <w:t>
2. Ұйымның / бөлімшенің әлеуметтік қызметкерлеріне жетекшілік ететін адамның (отбасының) проблемаларын және әлеуметтік-тұрмыстық қызметтерін көрсету шараларын анықтау жөнінде әдістемелік көмек көрсету.</w:t>
            </w:r>
          </w:p>
          <w:p>
            <w:pPr>
              <w:spacing w:after="20"/>
              <w:ind w:left="20"/>
              <w:jc w:val="both"/>
            </w:pPr>
            <w:r>
              <w:rPr>
                <w:rFonts w:ascii="Times New Roman"/>
                <w:b w:val="false"/>
                <w:i w:val="false"/>
                <w:color w:val="000000"/>
                <w:sz w:val="20"/>
              </w:rPr>
              <w:t>
3. МӘСК-ке құжаттар пакетін ресімдеу кезінде ұйымның / бөлімшенің әлеуметтік қызметкерлеріне проблемаларды және көмек көрсету шараларын анықтауда әдістемелік көмек көрсету.</w:t>
            </w:r>
          </w:p>
          <w:p>
            <w:pPr>
              <w:spacing w:after="20"/>
              <w:ind w:left="20"/>
              <w:jc w:val="both"/>
            </w:pPr>
            <w:r>
              <w:rPr>
                <w:rFonts w:ascii="Times New Roman"/>
                <w:b w:val="false"/>
                <w:i w:val="false"/>
                <w:color w:val="000000"/>
                <w:sz w:val="20"/>
              </w:rPr>
              <w:t>
4. Әлеуметтік қызметкерлерге өмірлік қиын жағдайдағы адамдардың жеке ресурстары мен әлеуметтік ортасының шығармашылық ресурстарын анықтауда әдістемелік көмек көрсету.</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26"/>
            <w:vMerge/>
            <w:tcBorders>
              <w:top w:val="nil"/>
              <w:left w:val="single" w:color="cfcfcf" w:sz="5"/>
              <w:bottom w:val="single" w:color="cfcfcf" w:sz="5"/>
              <w:right w:val="single" w:color="cfcfcf" w:sz="5"/>
            </w:tcBorders>
          </w:tc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Конституция.</w:t>
            </w:r>
          </w:p>
          <w:p>
            <w:pPr>
              <w:spacing w:after="20"/>
              <w:ind w:left="20"/>
              <w:jc w:val="both"/>
            </w:pPr>
            <w:r>
              <w:rPr>
                <w:rFonts w:ascii="Times New Roman"/>
                <w:b w:val="false"/>
                <w:i w:val="false"/>
                <w:color w:val="000000"/>
                <w:sz w:val="20"/>
              </w:rPr>
              <w:t xml:space="preserve">
Халық денсаулығы және денсаулық сақтау жүйесі туралы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Неке (ерлі-зайыптылық) және отбасы туралы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Республикасындағы мүгедектігі бар адамдарды әлеуметтік қорғау туралы"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"Кемтар балаларды әлеуметтік және медициналық-педагогикалық түзеу арқылы қолдау туралы"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"Арнаулы әлеуметтік қызметтер туралы"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2. Қазақстан Республикасында Денсаулық сақтау және әлеуметтік қорғау органдары мен мекемелердің қызметін белгілейтін директивтік құжаттар:</w:t>
            </w:r>
          </w:p>
          <w:p>
            <w:pPr>
              <w:spacing w:after="20"/>
              <w:ind w:left="20"/>
              <w:jc w:val="both"/>
            </w:pPr>
            <w:r>
              <w:rPr>
                <w:rFonts w:ascii="Times New Roman"/>
                <w:b w:val="false"/>
                <w:i w:val="false"/>
                <w:color w:val="000000"/>
                <w:sz w:val="20"/>
              </w:rPr>
              <w:t>
Денсаулық сақтау саласындағы арнаулы әлеуметтік қызметтерді көрсету стандарты;</w:t>
            </w:r>
          </w:p>
          <w:p>
            <w:pPr>
              <w:spacing w:after="20"/>
              <w:ind w:left="20"/>
              <w:jc w:val="both"/>
            </w:pPr>
            <w:r>
              <w:rPr>
                <w:rFonts w:ascii="Times New Roman"/>
                <w:b w:val="false"/>
                <w:i w:val="false"/>
                <w:color w:val="000000"/>
                <w:sz w:val="20"/>
              </w:rPr>
              <w:t>
әлеуметтік жұмыс этикасының халықаралық кодексі және азаматтарға әлеуметтік қызмет көрсетуді ұйымдастыру жөнінде өзге де нормативтік құжаттар.</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3-еңбек функциясы:</w:t>
            </w:r>
          </w:p>
          <w:p>
            <w:pPr>
              <w:spacing w:after="20"/>
              <w:ind w:left="20"/>
              <w:jc w:val="both"/>
            </w:pPr>
            <w:r>
              <w:rPr>
                <w:rFonts w:ascii="Times New Roman"/>
                <w:b w:val="false"/>
                <w:i w:val="false"/>
                <w:color w:val="000000"/>
                <w:sz w:val="20"/>
              </w:rPr>
              <w:t>
Өмірлік қиын жағдайдаға тап болған адамдардың (қызмет тұтынушылардың) жағдайын сүйемелдеу (кейс-менеджмент)</w:t>
            </w:r>
          </w:p>
        </w:tc>
        <w:tc>
          <w:tcPr>
            <w:tcW w:w="0" w:type="auto"/>
            <w:gridSpan w:val="2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Өмірлік қиын жағдайдағы адамдардың жағдайын сүйемелдеу (кейс-менеджмент)</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Әлеуметтік сүйемелдеудің практикалық мақсаттарына жету және нақты проблемалық жағдайда клиенттер мен жергілікті қоғамдастықтың мүмкіндіктерін кеңейту үшін араласуды жүзеге асырады.</w:t>
            </w:r>
          </w:p>
          <w:p>
            <w:pPr>
              <w:spacing w:after="20"/>
              <w:ind w:left="20"/>
              <w:jc w:val="both"/>
            </w:pPr>
            <w:r>
              <w:rPr>
                <w:rFonts w:ascii="Times New Roman"/>
                <w:b w:val="false"/>
                <w:i w:val="false"/>
                <w:color w:val="000000"/>
                <w:sz w:val="20"/>
              </w:rPr>
              <w:t>
2. Отбасының (адам, бала) мұқтаждықтары мен қажеттіліктеріне бағалау жүргізу.</w:t>
            </w:r>
          </w:p>
          <w:p>
            <w:pPr>
              <w:spacing w:after="20"/>
              <w:ind w:left="20"/>
              <w:jc w:val="both"/>
            </w:pPr>
            <w:r>
              <w:rPr>
                <w:rFonts w:ascii="Times New Roman"/>
                <w:b w:val="false"/>
                <w:i w:val="false"/>
                <w:color w:val="000000"/>
                <w:sz w:val="20"/>
              </w:rPr>
              <w:t>
3. Әлеуметтік тәуекелдерді болжамдау.</w:t>
            </w:r>
          </w:p>
          <w:p>
            <w:pPr>
              <w:spacing w:after="20"/>
              <w:ind w:left="20"/>
              <w:jc w:val="both"/>
            </w:pPr>
            <w:r>
              <w:rPr>
                <w:rFonts w:ascii="Times New Roman"/>
                <w:b w:val="false"/>
                <w:i w:val="false"/>
                <w:color w:val="000000"/>
                <w:sz w:val="20"/>
              </w:rPr>
              <w:t>
4. Жағдайға мониторинг пен бағалау жасау және жүргізу және өзге институттарды тарту.</w:t>
            </w:r>
          </w:p>
          <w:p>
            <w:pPr>
              <w:spacing w:after="20"/>
              <w:ind w:left="20"/>
              <w:jc w:val="both"/>
            </w:pPr>
            <w:r>
              <w:rPr>
                <w:rFonts w:ascii="Times New Roman"/>
                <w:b w:val="false"/>
                <w:i w:val="false"/>
                <w:color w:val="000000"/>
                <w:sz w:val="20"/>
              </w:rPr>
              <w:t>
5. Клиенттің, оның қоршаған ортасының психологиялық, тұлғааралық, әлеуметтік проблемаларын шешу мақсатында мамандар мен қызметтердің іс-әрекетін үйлестіруді жүзеге асыру.</w:t>
            </w:r>
          </w:p>
          <w:p>
            <w:pPr>
              <w:spacing w:after="20"/>
              <w:ind w:left="20"/>
              <w:jc w:val="both"/>
            </w:pPr>
            <w:r>
              <w:rPr>
                <w:rFonts w:ascii="Times New Roman"/>
                <w:b w:val="false"/>
                <w:i w:val="false"/>
                <w:color w:val="000000"/>
                <w:sz w:val="20"/>
              </w:rPr>
              <w:t>
6. Эмоцияларды басқару.</w:t>
            </w:r>
          </w:p>
          <w:p>
            <w:pPr>
              <w:spacing w:after="20"/>
              <w:ind w:left="20"/>
              <w:jc w:val="both"/>
            </w:pPr>
            <w:r>
              <w:rPr>
                <w:rFonts w:ascii="Times New Roman"/>
                <w:b w:val="false"/>
                <w:i w:val="false"/>
                <w:color w:val="000000"/>
                <w:sz w:val="20"/>
              </w:rPr>
              <w:t>
7. Мүгедектігі бар баланы оңалтуға арналған (отбасылық жұмыс жоспары) жеке бағдарламаны жасау.</w:t>
            </w:r>
          </w:p>
          <w:p>
            <w:pPr>
              <w:spacing w:after="20"/>
              <w:ind w:left="20"/>
              <w:jc w:val="both"/>
            </w:pPr>
            <w:r>
              <w:rPr>
                <w:rFonts w:ascii="Times New Roman"/>
                <w:b w:val="false"/>
                <w:i w:val="false"/>
                <w:color w:val="000000"/>
                <w:sz w:val="20"/>
              </w:rPr>
              <w:t>
8. Әлеуметтік проблемаларды анықтау.</w:t>
            </w:r>
          </w:p>
          <w:p>
            <w:pPr>
              <w:spacing w:after="20"/>
              <w:ind w:left="20"/>
              <w:jc w:val="both"/>
            </w:pPr>
            <w:r>
              <w:rPr>
                <w:rFonts w:ascii="Times New Roman"/>
                <w:b w:val="false"/>
                <w:i w:val="false"/>
                <w:color w:val="000000"/>
                <w:sz w:val="20"/>
              </w:rPr>
              <w:t>
9. Коммуникативтік байланыстарды орнату.</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26"/>
            <w:vMerge/>
            <w:tcBorders>
              <w:top w:val="nil"/>
              <w:left w:val="single" w:color="cfcfcf" w:sz="5"/>
              <w:bottom w:val="single" w:color="cfcfcf" w:sz="5"/>
              <w:right w:val="single" w:color="cfcfcf" w:sz="5"/>
            </w:tcBorders>
          </w:tc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Коммуникациялар психологиясы.</w:t>
            </w:r>
          </w:p>
          <w:p>
            <w:pPr>
              <w:spacing w:after="20"/>
              <w:ind w:left="20"/>
              <w:jc w:val="both"/>
            </w:pPr>
            <w:r>
              <w:rPr>
                <w:rFonts w:ascii="Times New Roman"/>
                <w:b w:val="false"/>
                <w:i w:val="false"/>
                <w:color w:val="000000"/>
                <w:sz w:val="20"/>
              </w:rPr>
              <w:t>
2. Отбасымен және балалармен әлеуметтік жұмыс жүргізу жөніндегі жеке оңалту бағдарламалары.</w:t>
            </w:r>
          </w:p>
          <w:p>
            <w:pPr>
              <w:spacing w:after="20"/>
              <w:ind w:left="20"/>
              <w:jc w:val="both"/>
            </w:pPr>
            <w:r>
              <w:rPr>
                <w:rFonts w:ascii="Times New Roman"/>
                <w:b w:val="false"/>
                <w:i w:val="false"/>
                <w:color w:val="000000"/>
                <w:sz w:val="20"/>
              </w:rPr>
              <w:t>
3. Кейс-менеджменттің модельдері.</w:t>
            </w:r>
          </w:p>
          <w:p>
            <w:pPr>
              <w:spacing w:after="20"/>
              <w:ind w:left="20"/>
              <w:jc w:val="both"/>
            </w:pPr>
            <w:r>
              <w:rPr>
                <w:rFonts w:ascii="Times New Roman"/>
                <w:b w:val="false"/>
                <w:i w:val="false"/>
                <w:color w:val="000000"/>
                <w:sz w:val="20"/>
              </w:rPr>
              <w:t>
4. Консультация беру негіздері.</w:t>
            </w:r>
          </w:p>
          <w:p>
            <w:pPr>
              <w:spacing w:after="20"/>
              <w:ind w:left="20"/>
              <w:jc w:val="both"/>
            </w:pPr>
            <w:r>
              <w:rPr>
                <w:rFonts w:ascii="Times New Roman"/>
                <w:b w:val="false"/>
                <w:i w:val="false"/>
                <w:color w:val="000000"/>
                <w:sz w:val="20"/>
              </w:rPr>
              <w:t>
5. Мұктаждық пен қажеттіліктерді бағалау техникаларын.</w:t>
            </w:r>
          </w:p>
          <w:p>
            <w:pPr>
              <w:spacing w:after="20"/>
              <w:ind w:left="20"/>
              <w:jc w:val="both"/>
            </w:pPr>
            <w:r>
              <w:rPr>
                <w:rFonts w:ascii="Times New Roman"/>
                <w:b w:val="false"/>
                <w:i w:val="false"/>
                <w:color w:val="000000"/>
                <w:sz w:val="20"/>
              </w:rPr>
              <w:t>
6. Педагогика.</w:t>
            </w:r>
          </w:p>
          <w:p>
            <w:pPr>
              <w:spacing w:after="20"/>
              <w:ind w:left="20"/>
              <w:jc w:val="both"/>
            </w:pPr>
            <w:r>
              <w:rPr>
                <w:rFonts w:ascii="Times New Roman"/>
                <w:b w:val="false"/>
                <w:i w:val="false"/>
                <w:color w:val="000000"/>
                <w:sz w:val="20"/>
              </w:rPr>
              <w:t>
7. Басқару және әкімшіліндіру.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құзыреттеріне қойылатын талаптар</w:t>
            </w:r>
          </w:p>
        </w:tc>
        <w:tc>
          <w:tcPr>
            <w:tcW w:w="0" w:type="auto"/>
            <w:gridSpan w:val="5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 дағдылары, күйзеліске төзімділік, ұжымда жұмыс істеу қабілеттілігі, жауапкершілік, орындаушылық, үлкен ақпаратпен жұмыс істеу икемділігі.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кәсіптерімен байланысы</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7-деңгей</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әлеуметтік көмек көрсету бөлімінің (бөлімшенің) меңгерушісі.</w:t>
            </w:r>
          </w:p>
          <w:p>
            <w:pPr>
              <w:spacing w:after="20"/>
              <w:ind w:left="20"/>
              <w:jc w:val="both"/>
            </w:pPr>
            <w:r>
              <w:rPr>
                <w:rFonts w:ascii="Times New Roman"/>
                <w:b w:val="false"/>
                <w:i w:val="false"/>
                <w:color w:val="000000"/>
                <w:sz w:val="20"/>
              </w:rPr>
              <w:t>
Әлеуметтік қорғау ұйымы құрамдас бөлігінің (бөлімі, секторы, тобы) басшысы.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әлеуметтік көмек көрсету бөлімінің (бөлімшенің) меңгерушісі. Әлеуметтік қорғау ұйымы құрамдас бөлігінің (бөлімі, секторы, тобы) басшысы</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 (әлеуметтік-медициналық қызмет көрсету)" кәсібінің карточкасы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коды</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3412-008</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 (әлеуметтік-медициналық қызмет көрсету)</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 4.2, 4.3)</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сипаттамаларына сәйкес кәсіптің біліктілік деңгейі</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орташа деңгейдегі маман:</w:t>
            </w:r>
          </w:p>
          <w:p>
            <w:pPr>
              <w:spacing w:after="20"/>
              <w:ind w:left="20"/>
              <w:jc w:val="both"/>
            </w:pPr>
            <w:r>
              <w:rPr>
                <w:rFonts w:ascii="Times New Roman"/>
                <w:b w:val="false"/>
                <w:i w:val="false"/>
                <w:color w:val="000000"/>
                <w:sz w:val="20"/>
              </w:rPr>
              <w:t>
жоғары санат: техникалық және кәсіптік (арнайы орта, кәсіптік орта) (әлеуметтік, педагогикалық, медициналық, психологиялық) білім және жұмыс өтілі бірінші санаттағы біліктілігі орташа деңгейдегі маман лауазымында кемінде 3 жыл;</w:t>
            </w:r>
          </w:p>
          <w:p>
            <w:pPr>
              <w:spacing w:after="20"/>
              <w:ind w:left="20"/>
              <w:jc w:val="both"/>
            </w:pPr>
            <w:r>
              <w:rPr>
                <w:rFonts w:ascii="Times New Roman"/>
                <w:b w:val="false"/>
                <w:i w:val="false"/>
                <w:color w:val="000000"/>
                <w:sz w:val="20"/>
              </w:rPr>
              <w:t>
бірінші санат: техникалық және кәсіптік (арнайы орта, кәсіптік орта) (әлеуметтік, педагогикалық, медициналық, психологиялық) білім және жұмыс өтілі екінші санаттағы біліктілігі орташа деңгейдегі маман лауазымында кемінде 2 жыл;</w:t>
            </w:r>
          </w:p>
          <w:p>
            <w:pPr>
              <w:spacing w:after="20"/>
              <w:ind w:left="20"/>
              <w:jc w:val="both"/>
            </w:pPr>
            <w:r>
              <w:rPr>
                <w:rFonts w:ascii="Times New Roman"/>
                <w:b w:val="false"/>
                <w:i w:val="false"/>
                <w:color w:val="000000"/>
                <w:sz w:val="20"/>
              </w:rPr>
              <w:t>
екінші санат: техникалық және кәсіптік (арнайы орта, кәсіптік орта) (әлеуметтік, педагогикалық, медициналық, психологиялық) білім және жұмыс өтілі санаты жоқ біліктілігі орташа деңгейдегі маман лауазымында кемінде 1 жыл;</w:t>
            </w:r>
          </w:p>
          <w:p>
            <w:pPr>
              <w:spacing w:after="20"/>
              <w:ind w:left="20"/>
              <w:jc w:val="both"/>
            </w:pPr>
            <w:r>
              <w:rPr>
                <w:rFonts w:ascii="Times New Roman"/>
                <w:b w:val="false"/>
                <w:i w:val="false"/>
                <w:color w:val="000000"/>
                <w:sz w:val="20"/>
              </w:rPr>
              <w:t>
санаты жоқ: техникалық және кәсіптік (арнайы орта, кәсіптік орта) (әлеуметтік, педагогикалық, медициналық, психологиялық) білім, жұмыс өтіліне талап қойылмайды.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білімнің деңгейі:</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әлеуметтік, педагогикалық, медициналық, психологиялық білім</w:t>
            </w:r>
          </w:p>
        </w:tc>
      </w:tr>
      <w:tr>
        <w:trPr>
          <w:trHeight w:val="30" w:hRule="atLeast"/>
        </w:trPr>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Әлеуметтік қызмет көрсету ұйымдары клиенттеріне әлеуметтік-медициналық қызмет көрсету</w:t>
            </w:r>
          </w:p>
        </w:tc>
        <w:tc>
          <w:tcPr>
            <w:tcW w:w="0" w:type="auto"/>
            <w:gridSpan w:val="2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Медициналық көмекке жатқызылған клиенттердің денсаулығын патронаттық және динамикалық бақылау</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Медициналық жәрдемге дейінгі алғашқы көмек көрсету.</w:t>
            </w:r>
          </w:p>
          <w:p>
            <w:pPr>
              <w:spacing w:after="20"/>
              <w:ind w:left="20"/>
              <w:jc w:val="both"/>
            </w:pPr>
            <w:r>
              <w:rPr>
                <w:rFonts w:ascii="Times New Roman"/>
                <w:b w:val="false"/>
                <w:i w:val="false"/>
                <w:color w:val="000000"/>
                <w:sz w:val="20"/>
              </w:rPr>
              <w:t>
2. Дәрігердің тағайындауы бойынша медициналық процедураларды орындауға көмектесу (медициналық процедураларды орындау үшін тиісті маманды шақырту), дәрігер тағайындаған дәрі-дәрмектерді уақтылы қабылдауды қадағалау.</w:t>
            </w:r>
          </w:p>
          <w:p>
            <w:pPr>
              <w:spacing w:after="20"/>
              <w:ind w:left="20"/>
              <w:jc w:val="both"/>
            </w:pPr>
            <w:r>
              <w:rPr>
                <w:rFonts w:ascii="Times New Roman"/>
                <w:b w:val="false"/>
                <w:i w:val="false"/>
                <w:color w:val="000000"/>
                <w:sz w:val="20"/>
              </w:rPr>
              <w:t>
3. Жеке гигиенаны сақтауға жәрдемдесу</w:t>
            </w:r>
          </w:p>
        </w:tc>
      </w:tr>
      <w:tr>
        <w:trPr>
          <w:trHeight w:val="30" w:hRule="atLeast"/>
        </w:trPr>
        <w:tc>
          <w:tcPr>
            <w:tcW w:w="0" w:type="auto"/>
            <w:gridSpan w:val="12"/>
            <w:vMerge/>
            <w:tcBorders>
              <w:top w:val="nil"/>
              <w:left w:val="single" w:color="cfcfcf" w:sz="5"/>
              <w:bottom w:val="single" w:color="cfcfcf" w:sz="5"/>
              <w:right w:val="single" w:color="cfcfcf" w:sz="5"/>
            </w:tcBorders>
          </w:tcPr>
          <w:p/>
        </w:tc>
        <w:tc>
          <w:tcPr>
            <w:tcW w:w="0" w:type="auto"/>
            <w:gridSpan w:val="24"/>
            <w:vMerge/>
            <w:tcBorders>
              <w:top w:val="nil"/>
              <w:left w:val="single" w:color="cfcfcf" w:sz="5"/>
              <w:bottom w:val="single" w:color="cfcfcf" w:sz="5"/>
              <w:right w:val="single" w:color="cfcfcf" w:sz="5"/>
            </w:tcBorders>
          </w:tc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xml:space="preserve">
"Қазақстан Республикасында мүгедектігі бар адамдарды әлеуметтік қорғау туралы"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"Ең төмен әлеуметтік стандарттар және олардың кепілдіктері туралы" Қазақстан Республикасының Заңы.</w:t>
            </w:r>
          </w:p>
          <w:p>
            <w:pPr>
              <w:spacing w:after="20"/>
              <w:ind w:left="20"/>
              <w:jc w:val="both"/>
            </w:pPr>
            <w:r>
              <w:rPr>
                <w:rFonts w:ascii="Times New Roman"/>
                <w:b w:val="false"/>
                <w:i w:val="false"/>
                <w:color w:val="000000"/>
                <w:sz w:val="20"/>
              </w:rPr>
              <w:t xml:space="preserve">
"Медициналық білімі жоқ тұлғаларды (парамедиктерді) дәрегерге дейінгі медициналық көмек көрсету бойынша даярлау ережесін бекіту туралы" Қазақстан Республикасы Денсаулық сақтау министрінің 2009 жылғы 19 қарашадағы № 753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5937 болып тіркелген).</w:t>
            </w:r>
          </w:p>
          <w:p>
            <w:pPr>
              <w:spacing w:after="20"/>
              <w:ind w:left="20"/>
              <w:jc w:val="both"/>
            </w:pPr>
            <w:r>
              <w:rPr>
                <w:rFonts w:ascii="Times New Roman"/>
                <w:b w:val="false"/>
                <w:i w:val="false"/>
                <w:color w:val="000000"/>
                <w:sz w:val="20"/>
              </w:rPr>
              <w:t>
2. Қарттар мен мүгедектігі бар адамдарды күтім жасау қағидалары.</w:t>
            </w:r>
          </w:p>
        </w:tc>
      </w:tr>
      <w:tr>
        <w:trPr>
          <w:trHeight w:val="30" w:hRule="atLeast"/>
        </w:trPr>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Арнаулы медициналық-әлеуметтік қызметтерді көрсету (түрлі санаттарға)</w:t>
            </w:r>
          </w:p>
        </w:tc>
        <w:tc>
          <w:tcPr>
            <w:tcW w:w="0" w:type="auto"/>
            <w:gridSpan w:val="2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Маман тағайындаған медициналық және әлеуметтік процедураларын жасауға жәрдемдесу</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Мүгедектігі бар адамның (мүгедектігі бар баланың) абилитациялау және оңалтудың жеке бағдарламасы негізінде оңалту іс-шараларының ұйымдастыру.</w:t>
            </w:r>
          </w:p>
          <w:p>
            <w:pPr>
              <w:spacing w:after="20"/>
              <w:ind w:left="20"/>
              <w:jc w:val="both"/>
            </w:pPr>
            <w:r>
              <w:rPr>
                <w:rFonts w:ascii="Times New Roman"/>
                <w:b w:val="false"/>
                <w:i w:val="false"/>
                <w:color w:val="000000"/>
                <w:sz w:val="20"/>
              </w:rPr>
              <w:t>
2. Медициналық процедураларды орындау үшін тиісті маманды шақыру.</w:t>
            </w:r>
          </w:p>
          <w:p>
            <w:pPr>
              <w:spacing w:after="20"/>
              <w:ind w:left="20"/>
              <w:jc w:val="both"/>
            </w:pPr>
            <w:r>
              <w:rPr>
                <w:rFonts w:ascii="Times New Roman"/>
                <w:b w:val="false"/>
                <w:i w:val="false"/>
                <w:color w:val="000000"/>
                <w:sz w:val="20"/>
              </w:rPr>
              <w:t>
3. Клиентті ауруханаға жатқызу үшін қажетті құжаттарды ресімдеуге көмектесу, осы мекемелерге жатқызу мақсатында клиентпен бірге стационарлық медициналық мекемелерге еріп бару.</w:t>
            </w:r>
          </w:p>
        </w:tc>
      </w:tr>
      <w:tr>
        <w:trPr>
          <w:trHeight w:val="30" w:hRule="atLeast"/>
        </w:trPr>
        <w:tc>
          <w:tcPr>
            <w:tcW w:w="0" w:type="auto"/>
            <w:gridSpan w:val="12"/>
            <w:vMerge/>
            <w:tcBorders>
              <w:top w:val="nil"/>
              <w:left w:val="single" w:color="cfcfcf" w:sz="5"/>
              <w:bottom w:val="single" w:color="cfcfcf" w:sz="5"/>
              <w:right w:val="single" w:color="cfcfcf" w:sz="5"/>
            </w:tcBorders>
          </w:tcPr>
          <w:p/>
        </w:tc>
        <w:tc>
          <w:tcPr>
            <w:tcW w:w="0" w:type="auto"/>
            <w:gridSpan w:val="24"/>
            <w:vMerge/>
            <w:tcBorders>
              <w:top w:val="nil"/>
              <w:left w:val="single" w:color="cfcfcf" w:sz="5"/>
              <w:bottom w:val="single" w:color="cfcfcf" w:sz="5"/>
              <w:right w:val="single" w:color="cfcfcf" w:sz="5"/>
            </w:tcBorders>
          </w:tc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xml:space="preserve">
"Кемтар балаларды әлеуметтік және медициналық-педагогикалық түзеу арқылы қолдау туралы"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Республикасындағы мүгедектігі бар адамдарды әлеуметтік қорғау туралы"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2. Халыққа әлеуметтік қызмет көрсету түрлері мен нысандары.</w:t>
            </w:r>
          </w:p>
          <w:p>
            <w:pPr>
              <w:spacing w:after="20"/>
              <w:ind w:left="20"/>
              <w:jc w:val="both"/>
            </w:pPr>
            <w:r>
              <w:rPr>
                <w:rFonts w:ascii="Times New Roman"/>
                <w:b w:val="false"/>
                <w:i w:val="false"/>
                <w:color w:val="000000"/>
                <w:sz w:val="20"/>
              </w:rPr>
              <w:t>
3. Жұмыс орнындағы қауіпсіздік техникасы мен еңбекті қорғау туралы нормалары.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құзыреттеріне қойылатын талаптар</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 дағдылары, күйзеліске төзімділік, ұжымда жұмыс істеу қабілеттілігі, жауапкершілік, орындаушылық, үлкен ақпаратпен жұмыс істеу икемділігі.</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кәсіптерімен байланысы</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5-деңгей</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 (әлеуметтік-медициналық қызмет көрсету)</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 ауруларына шалдыққан 18 жастан артық мүгедектігі бар адамдарға және мүгедектігі бар балаларға күтім жасау жөніндегі әлеуметтік қызметкер</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 (әлеуметтік-медициналық қызмет көрсету)" кәсібінің карточкасы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коды</w:t>
            </w:r>
          </w:p>
        </w:tc>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2635-3-001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 (әлеуметтік-медициналық қызмет көрсету)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 5.2, 5.3)</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сипаттамалырана сәйкес кәсіптің біліктілік деңгейі</w:t>
            </w:r>
          </w:p>
        </w:tc>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маман:</w:t>
            </w:r>
          </w:p>
          <w:p>
            <w:pPr>
              <w:spacing w:after="20"/>
              <w:ind w:left="20"/>
              <w:jc w:val="both"/>
            </w:pPr>
            <w:r>
              <w:rPr>
                <w:rFonts w:ascii="Times New Roman"/>
                <w:b w:val="false"/>
                <w:i w:val="false"/>
                <w:color w:val="000000"/>
                <w:sz w:val="20"/>
              </w:rPr>
              <w:t>
жоғары санат: жоғары әлеуметтік, педагогикалық, медициналық, психологиялық білім және жұмыс өтілі бірінші санаттағы біліктілігі жоғары деңгейдегі маман ретінде кемінде 3 жыл;</w:t>
            </w:r>
          </w:p>
          <w:p>
            <w:pPr>
              <w:spacing w:after="20"/>
              <w:ind w:left="20"/>
              <w:jc w:val="both"/>
            </w:pPr>
            <w:r>
              <w:rPr>
                <w:rFonts w:ascii="Times New Roman"/>
                <w:b w:val="false"/>
                <w:i w:val="false"/>
                <w:color w:val="000000"/>
                <w:sz w:val="20"/>
              </w:rPr>
              <w:t>
бірінші санат: жоғары әлеуметтік, педагогикалық, медициналық, психологиялық білім және жұмыс өтілі екінші санаттағы біліктілігі жоғары деңгейдегі маман ретінде кемінде 2 жыл;</w:t>
            </w:r>
          </w:p>
          <w:p>
            <w:pPr>
              <w:spacing w:after="20"/>
              <w:ind w:left="20"/>
              <w:jc w:val="both"/>
            </w:pPr>
            <w:r>
              <w:rPr>
                <w:rFonts w:ascii="Times New Roman"/>
                <w:b w:val="false"/>
                <w:i w:val="false"/>
                <w:color w:val="000000"/>
                <w:sz w:val="20"/>
              </w:rPr>
              <w:t>
екінші санат: жоғары әлеуметтік, педагогикалық, медициналық, психологиялық білім және жұмыс өтілі санаты жоқ біліктілігі жоғары деңгейдегі маман ретінде кемінде 1 жыл;</w:t>
            </w:r>
          </w:p>
          <w:p>
            <w:pPr>
              <w:spacing w:after="20"/>
              <w:ind w:left="20"/>
              <w:jc w:val="both"/>
            </w:pPr>
            <w:r>
              <w:rPr>
                <w:rFonts w:ascii="Times New Roman"/>
                <w:b w:val="false"/>
                <w:i w:val="false"/>
                <w:color w:val="000000"/>
                <w:sz w:val="20"/>
              </w:rPr>
              <w:t>
санаты жоқ: жоғары әлеуметтік, педагогикалық, медициналық, психологиялық білім, жұмыс өтіліне талап қойылмайды</w:t>
            </w:r>
          </w:p>
        </w:tc>
      </w:tr>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Арнаулы медициналық-әлеуметтік қызметтерді көрсету (түрлі санаттарға)</w:t>
            </w:r>
          </w:p>
        </w:tc>
        <w:tc>
          <w:tcPr>
            <w:tcW w:w="0" w:type="auto"/>
            <w:gridSpan w:val="1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p>
            <w:pPr>
              <w:spacing w:after="20"/>
              <w:ind w:left="20"/>
              <w:jc w:val="both"/>
            </w:pPr>
            <w:r>
              <w:rPr>
                <w:rFonts w:ascii="Times New Roman"/>
                <w:b w:val="false"/>
                <w:i w:val="false"/>
                <w:color w:val="000000"/>
                <w:sz w:val="20"/>
              </w:rPr>
              <w:t>
Өмірлік қиын жағдайдағы адамдардың (отбасылардың) үйіне белсенді бару</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Тиімді қарым-қатынастарды құру: ұлттық және өңірлік тұрмыстың және отбасылық тәрбиелеудің, халық дәстүрлерін, азаматтың жас және психологиялық ерекшеліктерін ескере отырып, әңгімелесуді ұйымдастыру және сүйемелдеу, клиенттің позитивті көңіл-күйін қалыптастыру, өмірлік қиын жағдайды еңсеру /жою жөнінде ынтымақты қызметтегі ынталандыру, азаматтың әлеуметтік ортасымен тиімді байланыстарды орнату.</w:t>
            </w:r>
          </w:p>
          <w:p>
            <w:pPr>
              <w:spacing w:after="20"/>
              <w:ind w:left="20"/>
              <w:jc w:val="both"/>
            </w:pPr>
            <w:r>
              <w:rPr>
                <w:rFonts w:ascii="Times New Roman"/>
                <w:b w:val="false"/>
                <w:i w:val="false"/>
                <w:color w:val="000000"/>
                <w:sz w:val="20"/>
              </w:rPr>
              <w:t>
2. Клиентке нақты осы жағдайда көрсетілетін арнаулы әлеуметтік қызметтер туралы хабарлау.</w:t>
            </w:r>
          </w:p>
          <w:p>
            <w:pPr>
              <w:spacing w:after="20"/>
              <w:ind w:left="20"/>
              <w:jc w:val="both"/>
            </w:pPr>
            <w:r>
              <w:rPr>
                <w:rFonts w:ascii="Times New Roman"/>
                <w:b w:val="false"/>
                <w:i w:val="false"/>
                <w:color w:val="000000"/>
                <w:sz w:val="20"/>
              </w:rPr>
              <w:t>
3. Белсенді кездесу нәтижелері бойынша адамның (отбасының) зерттеу хаттамасын толтыру (Өмірлік қиын жағдайды айқындау немесе айқындамау / растау)</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Әлеуметтік жұмыстағы этика негіздері (кәсіптік этика кодексі)</w:t>
            </w:r>
          </w:p>
          <w:p>
            <w:pPr>
              <w:spacing w:after="20"/>
              <w:ind w:left="20"/>
              <w:jc w:val="both"/>
            </w:pPr>
            <w:r>
              <w:rPr>
                <w:rFonts w:ascii="Times New Roman"/>
                <w:b w:val="false"/>
                <w:i w:val="false"/>
                <w:color w:val="000000"/>
                <w:sz w:val="20"/>
              </w:rPr>
              <w:t>
2. Мүгедектікті белгілеу бойынша тәртібі және құжаттамасы.</w:t>
            </w:r>
          </w:p>
          <w:p>
            <w:pPr>
              <w:spacing w:after="20"/>
              <w:ind w:left="20"/>
              <w:jc w:val="both"/>
            </w:pPr>
            <w:r>
              <w:rPr>
                <w:rFonts w:ascii="Times New Roman"/>
                <w:b w:val="false"/>
                <w:i w:val="false"/>
                <w:color w:val="000000"/>
                <w:sz w:val="20"/>
              </w:rPr>
              <w:t>
3. Клиент туралы қызмет нәтижесінде алынған мәлеметтердің құпиялылығын қамтамасыз ету.</w:t>
            </w:r>
          </w:p>
        </w:tc>
      </w:tr>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Әлеуметтік-медициналық және құқықтық қызметтер көрсету</w:t>
            </w:r>
          </w:p>
        </w:tc>
        <w:tc>
          <w:tcPr>
            <w:tcW w:w="0" w:type="auto"/>
            <w:gridSpan w:val="1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p>
            <w:pPr>
              <w:spacing w:after="20"/>
              <w:ind w:left="20"/>
              <w:jc w:val="both"/>
            </w:pPr>
            <w:r>
              <w:rPr>
                <w:rFonts w:ascii="Times New Roman"/>
                <w:b w:val="false"/>
                <w:i w:val="false"/>
                <w:color w:val="000000"/>
                <w:sz w:val="20"/>
              </w:rPr>
              <w:t>
Мұқтаж отбасыларға құжаттарды рәсімдеуге және әлеуметтік көмек бөлуге жәрдемдеу</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дағдалыр:</w:t>
            </w:r>
          </w:p>
          <w:p>
            <w:pPr>
              <w:spacing w:after="20"/>
              <w:ind w:left="20"/>
              <w:jc w:val="both"/>
            </w:pPr>
            <w:r>
              <w:rPr>
                <w:rFonts w:ascii="Times New Roman"/>
                <w:b w:val="false"/>
                <w:i w:val="false"/>
                <w:color w:val="000000"/>
                <w:sz w:val="20"/>
              </w:rPr>
              <w:t>
1. Медициналық-әлеуметтік сараптамадан өтуге көмектесу (құжаттар пакетін дайындауға жәрдемдесу, медициналық- әлеуметтік сараптамадан өту кезінде еріп бару, дәрігермен өзара әрекет ету).</w:t>
            </w:r>
          </w:p>
          <w:p>
            <w:pPr>
              <w:spacing w:after="20"/>
              <w:ind w:left="20"/>
              <w:jc w:val="both"/>
            </w:pPr>
            <w:r>
              <w:rPr>
                <w:rFonts w:ascii="Times New Roman"/>
                <w:b w:val="false"/>
                <w:i w:val="false"/>
                <w:color w:val="000000"/>
                <w:sz w:val="20"/>
              </w:rPr>
              <w:t>
2. Мемлекеттік қызметтерді алу үшін қажетті өтініштер мен өзге де құжаттарды дайындауға, оның ішінде электрондық байланыс құралдары мен интернет-ресурстар арқылы құжаттарды беруге көмек көрсету.</w:t>
            </w:r>
          </w:p>
          <w:p>
            <w:pPr>
              <w:spacing w:after="20"/>
              <w:ind w:left="20"/>
              <w:jc w:val="both"/>
            </w:pPr>
            <w:r>
              <w:rPr>
                <w:rFonts w:ascii="Times New Roman"/>
                <w:b w:val="false"/>
                <w:i w:val="false"/>
                <w:color w:val="000000"/>
                <w:sz w:val="20"/>
              </w:rPr>
              <w:t>
3. Қазақстан Республикасының қолданыстағы заңнамасында белгіленген тәртіппен тегін заң көмегін алуға көмектесу.</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Республикасындағы жергілікті мемлекеттік басқару және өзін-өзі басқару туралы</w:t>
            </w:r>
            <w:r>
              <w:rPr>
                <w:rFonts w:ascii="Times New Roman"/>
                <w:b w:val="false"/>
                <w:i w:val="false"/>
                <w:color w:val="000000"/>
                <w:sz w:val="20"/>
              </w:rPr>
              <w:t>" Қазақстан Республикасының Заңы (бұдан әрі – "Қазақстан Республикасындағы жергілікті мемлекеттік басқару және өзін-өзі басқару туралы" Заңы).</w:t>
            </w:r>
          </w:p>
          <w:p>
            <w:pPr>
              <w:spacing w:after="20"/>
              <w:ind w:left="20"/>
              <w:jc w:val="both"/>
            </w:pPr>
            <w:r>
              <w:rPr>
                <w:rFonts w:ascii="Times New Roman"/>
                <w:b w:val="false"/>
                <w:i w:val="false"/>
                <w:color w:val="000000"/>
                <w:sz w:val="20"/>
              </w:rPr>
              <w:t xml:space="preserve">
"Кемтар балаларды әлеуметтік және медициналық-педагогикалық түзеу арқылы қолдау туралы"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мүгедектігі бар адамдарды әлеуметтік қорғау туралы"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2. Қауіпсіз тіршілік тынысын қамтамасыз етудің негізгі қағидалары.</w:t>
            </w:r>
          </w:p>
          <w:p>
            <w:pPr>
              <w:spacing w:after="20"/>
              <w:ind w:left="20"/>
              <w:jc w:val="both"/>
            </w:pPr>
            <w:r>
              <w:rPr>
                <w:rFonts w:ascii="Times New Roman"/>
                <w:b w:val="false"/>
                <w:i w:val="false"/>
                <w:color w:val="000000"/>
                <w:sz w:val="20"/>
              </w:rPr>
              <w:t>
3. Азаматтардың мемлекеттік билік және жергілікті өзін-өзі басқару органдарына жүгінуін реттейтін заңнаманың негіздері.</w:t>
            </w:r>
          </w:p>
        </w:tc>
      </w:tr>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3-еңбек функциясы:</w:t>
            </w:r>
          </w:p>
          <w:p>
            <w:pPr>
              <w:spacing w:after="20"/>
              <w:ind w:left="20"/>
              <w:jc w:val="both"/>
            </w:pPr>
            <w:r>
              <w:rPr>
                <w:rFonts w:ascii="Times New Roman"/>
                <w:b w:val="false"/>
                <w:i w:val="false"/>
                <w:color w:val="000000"/>
                <w:sz w:val="20"/>
              </w:rPr>
              <w:t>
Денсаулық сақтау және әлеуметтік қорғау саласында қарттар мен мүгедектігі бар адамдарға арнаулы әлеуметтік қызметтер мәселелері бойынша консультациялық көмек көрсету</w:t>
            </w:r>
          </w:p>
        </w:tc>
        <w:tc>
          <w:tcPr>
            <w:tcW w:w="0" w:type="auto"/>
            <w:gridSpan w:val="1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Консультациялық көмек көрсету</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Қарттар мен мүгедектігі бар адамдарға әлеуметтік, құқықтық, медициналық-әлеуметтік, әлеуметтік-оңалту, әлеуметтік-еңбек мәселелері және арнаулы әлеуметтік көмектің басқа да түрлері бойынша ақпараттық және консультациялық көмек көрсету.</w:t>
            </w:r>
          </w:p>
          <w:p>
            <w:pPr>
              <w:spacing w:after="20"/>
              <w:ind w:left="20"/>
              <w:jc w:val="both"/>
            </w:pPr>
            <w:r>
              <w:rPr>
                <w:rFonts w:ascii="Times New Roman"/>
                <w:b w:val="false"/>
                <w:i w:val="false"/>
                <w:color w:val="000000"/>
                <w:sz w:val="20"/>
              </w:rPr>
              <w:t>
2. Пациентке әлеуметтік қызмет көрсету мекемесі көрсететін қызметтер туралы, оның ішінде ақылы әлеуметтік қызметтер туралы хабардар ету.</w:t>
            </w:r>
          </w:p>
          <w:p>
            <w:pPr>
              <w:spacing w:after="20"/>
              <w:ind w:left="20"/>
              <w:jc w:val="both"/>
            </w:pPr>
            <w:r>
              <w:rPr>
                <w:rFonts w:ascii="Times New Roman"/>
                <w:b w:val="false"/>
                <w:i w:val="false"/>
                <w:color w:val="000000"/>
                <w:sz w:val="20"/>
              </w:rPr>
              <w:t>
3. Клиенттің қауіпсіздігін қамтамасыз етуге жәрдемдесу, полицияға қоңырау шалу, клиентке өмір қауіпсіздігін қамтамасыз етудің негізгі қағидаларын түсіндіру.</w:t>
            </w:r>
          </w:p>
          <w:p>
            <w:pPr>
              <w:spacing w:after="20"/>
              <w:ind w:left="20"/>
              <w:jc w:val="both"/>
            </w:pPr>
            <w:r>
              <w:rPr>
                <w:rFonts w:ascii="Times New Roman"/>
                <w:b w:val="false"/>
                <w:i w:val="false"/>
                <w:color w:val="000000"/>
                <w:sz w:val="20"/>
              </w:rPr>
              <w:t>
4. Пациенттің заңды құқықтары бұзылған жағдайда мемлекеттік билік пен жергілікті өзін-өзі басқару органдарының іс-әрекеттері немесе әрекетсіздігіне өтініштер мен шағымдарды, оның ішінде электрондық байланыс құралдары арқылы беру жұмысын жүргізу.</w:t>
            </w:r>
          </w:p>
          <w:p>
            <w:pPr>
              <w:spacing w:after="20"/>
              <w:ind w:left="20"/>
              <w:jc w:val="both"/>
            </w:pPr>
            <w:r>
              <w:rPr>
                <w:rFonts w:ascii="Times New Roman"/>
                <w:b w:val="false"/>
                <w:i w:val="false"/>
                <w:color w:val="000000"/>
                <w:sz w:val="20"/>
              </w:rPr>
              <w:t>
5. Нақты сауалы бойынша клиентке құзыретті ақпаратты және түсініктемелерді ұсыну жолымен проблемаларын шешу</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Кемтар балаларды әлеуметтік және медициналық-педагогикалық түзеу арқылы қолдау туралы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мүгедектігі бар адамдарды әлеуметтік қорғау туралы"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2. Қарттар мен мүгедектігі бар адамдарға көмектесу мәселелері жәнінде кәсіптік дайындық.</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1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Әлеуметтік қорғау саласында озық отандық және халықаралық тәжірибені пайдалану</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Жергілікті әлеуметтік-экономикалық жағдайларда, ұлттық дәстүрлерде жеке адамдар мен олардың отбасыларының әлеуметтік көмекте мұқтаждықтың сипаттамасына байланысты әлеуметтік көмекті көрсетудің жаңа нысандары мен әдістерін практикаға енгізу.</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Конституция.</w:t>
            </w:r>
          </w:p>
          <w:p>
            <w:pPr>
              <w:spacing w:after="20"/>
              <w:ind w:left="20"/>
              <w:jc w:val="both"/>
            </w:pPr>
            <w:r>
              <w:rPr>
                <w:rFonts w:ascii="Times New Roman"/>
                <w:b w:val="false"/>
                <w:i w:val="false"/>
                <w:color w:val="000000"/>
                <w:sz w:val="20"/>
              </w:rPr>
              <w:t xml:space="preserve">
"Халық денсаулығы және денсаулық сақтау жүйесі туралы"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Республикасындағы мүгедектігі бар адамдарды әлеуметтік қорғау туралы"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"Мемлекеттік атаулы әлеуметтік көмек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(бұдан әрі – "Мемлекеттік атаулы әлеуметтік көмек туралы" Заңы).</w:t>
            </w:r>
          </w:p>
          <w:p>
            <w:pPr>
              <w:spacing w:after="20"/>
              <w:ind w:left="20"/>
              <w:jc w:val="both"/>
            </w:pPr>
            <w:r>
              <w:rPr>
                <w:rFonts w:ascii="Times New Roman"/>
                <w:b w:val="false"/>
                <w:i w:val="false"/>
                <w:color w:val="000000"/>
                <w:sz w:val="20"/>
              </w:rPr>
              <w:t xml:space="preserve">
"Мемлекеттік атаулы әлеуметтік көмек тағайындау және төлеу қағидаларын бекіту туралы" Қазақстан Республикасы Денсаулық сақтау және әлеуметтік даму министрінің 2015 жылғы 5 мамырдағы № 320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11426 болып тіркелген) (бұдан әрі - Мемлекеттік атаулы әлеуметтік көмек тағайындау және төлеу қағидалары).</w:t>
            </w:r>
          </w:p>
          <w:p>
            <w:pPr>
              <w:spacing w:after="20"/>
              <w:ind w:left="20"/>
              <w:jc w:val="both"/>
            </w:pPr>
            <w:r>
              <w:rPr>
                <w:rFonts w:ascii="Times New Roman"/>
                <w:b w:val="false"/>
                <w:i w:val="false"/>
                <w:color w:val="000000"/>
                <w:sz w:val="20"/>
              </w:rPr>
              <w:t>
2. Балалы отбасыларға арналған мемлекеттік жәрдемақы түрлері және мемлекеттік атаулы әлеуметтік көмек көрсету тәртібі.</w:t>
            </w:r>
          </w:p>
          <w:p>
            <w:pPr>
              <w:spacing w:after="20"/>
              <w:ind w:left="20"/>
              <w:jc w:val="both"/>
            </w:pPr>
            <w:r>
              <w:rPr>
                <w:rFonts w:ascii="Times New Roman"/>
                <w:b w:val="false"/>
                <w:i w:val="false"/>
                <w:color w:val="000000"/>
                <w:sz w:val="20"/>
              </w:rPr>
              <w:t>
3. Еңбек қауіпсіздігі және еңбекті қорғау жөніндегі қағидалар мен нормаларға қойылатын талаптар.</w:t>
            </w:r>
          </w:p>
        </w:tc>
      </w:tr>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4-еңбек функциясы:</w:t>
            </w:r>
          </w:p>
          <w:p>
            <w:pPr>
              <w:spacing w:after="20"/>
              <w:ind w:left="20"/>
              <w:jc w:val="both"/>
            </w:pPr>
            <w:r>
              <w:rPr>
                <w:rFonts w:ascii="Times New Roman"/>
                <w:b w:val="false"/>
                <w:i w:val="false"/>
                <w:color w:val="000000"/>
                <w:sz w:val="20"/>
              </w:rPr>
              <w:t>
Қызмет кезеңінде қарттар мен мүгедектігі бар адамдарға арнаулы әлеуметтік қызметтерді көрсету сапасы мен тиімділігін талдау, ұсыныстарды әзірлеу</w:t>
            </w:r>
          </w:p>
        </w:tc>
        <w:tc>
          <w:tcPr>
            <w:tcW w:w="0" w:type="auto"/>
            <w:gridSpan w:val="1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p>
            <w:pPr>
              <w:spacing w:after="20"/>
              <w:ind w:left="20"/>
              <w:jc w:val="both"/>
            </w:pPr>
            <w:r>
              <w:rPr>
                <w:rFonts w:ascii="Times New Roman"/>
                <w:b w:val="false"/>
                <w:i w:val="false"/>
                <w:color w:val="000000"/>
                <w:sz w:val="20"/>
              </w:rPr>
              <w:t>
Медициналық - әлеуметтік қызмет көрсету мониторингін жүргізу</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Мониторинг зерттеулерін жүргізу және алынған деректердің нәтижелерін жалпылау.</w:t>
            </w:r>
          </w:p>
          <w:p>
            <w:pPr>
              <w:spacing w:after="20"/>
              <w:ind w:left="20"/>
              <w:jc w:val="both"/>
            </w:pPr>
            <w:r>
              <w:rPr>
                <w:rFonts w:ascii="Times New Roman"/>
                <w:b w:val="false"/>
                <w:i w:val="false"/>
                <w:color w:val="000000"/>
                <w:sz w:val="20"/>
              </w:rPr>
              <w:t>
2. Индикаторларды статистикалық есепке алу және өңдеу.</w:t>
            </w:r>
          </w:p>
          <w:p>
            <w:pPr>
              <w:spacing w:after="20"/>
              <w:ind w:left="20"/>
              <w:jc w:val="both"/>
            </w:pPr>
            <w:r>
              <w:rPr>
                <w:rFonts w:ascii="Times New Roman"/>
                <w:b w:val="false"/>
                <w:i w:val="false"/>
                <w:color w:val="000000"/>
                <w:sz w:val="20"/>
              </w:rPr>
              <w:t>
3. Конъюнктуралық есепті жасау, деректерді талдау.</w:t>
            </w:r>
          </w:p>
          <w:p>
            <w:pPr>
              <w:spacing w:after="20"/>
              <w:ind w:left="20"/>
              <w:jc w:val="both"/>
            </w:pPr>
            <w:r>
              <w:rPr>
                <w:rFonts w:ascii="Times New Roman"/>
                <w:b w:val="false"/>
                <w:i w:val="false"/>
                <w:color w:val="000000"/>
                <w:sz w:val="20"/>
              </w:rPr>
              <w:t>
4. Медициналық-әлеуметтік қызметтерді жетілдіру жөнінде ұсыныстарды әзірлеу.</w:t>
            </w:r>
          </w:p>
          <w:p>
            <w:pPr>
              <w:spacing w:after="20"/>
              <w:ind w:left="20"/>
              <w:jc w:val="both"/>
            </w:pPr>
            <w:r>
              <w:rPr>
                <w:rFonts w:ascii="Times New Roman"/>
                <w:b w:val="false"/>
                <w:i w:val="false"/>
                <w:color w:val="000000"/>
                <w:sz w:val="20"/>
              </w:rPr>
              <w:t>
5. Келіп түскен ақпараттың тексерілуін қамтамасыз ету.</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xml:space="preserve">
"Қазақстан Республикасындағы жергілікті мемлекеттік басқару және өзін-өзі басқару туралы"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Кемтар балаларды әлеуметтік және медициналық-педагогикалық түзеу арқылы қолдау туралы</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2. Ведомствоаралық негізінде мамандарды тарта отырып әлеуметтік жобаларын әзірлеу қабілеттілігі және оларды әртүрлі типтегі отбасылармен жұмысқа енгізу.</w:t>
            </w:r>
          </w:p>
        </w:tc>
      </w:tr>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еңбек функциясы:</w:t>
            </w:r>
          </w:p>
          <w:p>
            <w:pPr>
              <w:spacing w:after="20"/>
              <w:ind w:left="20"/>
              <w:jc w:val="both"/>
            </w:pPr>
            <w:r>
              <w:rPr>
                <w:rFonts w:ascii="Times New Roman"/>
                <w:b w:val="false"/>
                <w:i w:val="false"/>
                <w:color w:val="000000"/>
                <w:sz w:val="20"/>
              </w:rPr>
              <w:t>
Әлеуметтік қорғауды ұйымдастыру</w:t>
            </w:r>
          </w:p>
        </w:tc>
        <w:tc>
          <w:tcPr>
            <w:tcW w:w="0" w:type="auto"/>
            <w:gridSpan w:val="1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p>
            <w:pPr>
              <w:spacing w:after="20"/>
              <w:ind w:left="20"/>
              <w:jc w:val="both"/>
            </w:pPr>
            <w:r>
              <w:rPr>
                <w:rFonts w:ascii="Times New Roman"/>
                <w:b w:val="false"/>
                <w:i w:val="false"/>
                <w:color w:val="000000"/>
                <w:sz w:val="20"/>
              </w:rPr>
              <w:t>
Әлеуметтік қолдауға мұқтаж адамдардың өтініштерін қарау.</w:t>
            </w:r>
          </w:p>
          <w:p>
            <w:pPr>
              <w:spacing w:after="20"/>
              <w:ind w:left="20"/>
              <w:jc w:val="both"/>
            </w:pPr>
            <w:r>
              <w:rPr>
                <w:rFonts w:ascii="Times New Roman"/>
                <w:b w:val="false"/>
                <w:i w:val="false"/>
                <w:color w:val="000000"/>
                <w:sz w:val="20"/>
              </w:rPr>
              <w:t>
Жеке сипаттамаларын ескере отырып, медициналық, педагогикалық, психологиялық, әлеуметтік және басқа қызметтерге қажеттіліктерін айқындау.</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Көмектің нақты нысандары мен түрлерін және оны көрсету мерзімін анықтау.</w:t>
            </w:r>
          </w:p>
          <w:p>
            <w:pPr>
              <w:spacing w:after="20"/>
              <w:ind w:left="20"/>
              <w:jc w:val="both"/>
            </w:pPr>
            <w:r>
              <w:rPr>
                <w:rFonts w:ascii="Times New Roman"/>
                <w:b w:val="false"/>
                <w:i w:val="false"/>
                <w:color w:val="000000"/>
                <w:sz w:val="20"/>
              </w:rPr>
              <w:t>
2. Әлеуметтік қолдауға мұқтаж адамдардың дерекқорын қалыптастыруды бақылау.</w:t>
            </w:r>
          </w:p>
          <w:p>
            <w:pPr>
              <w:spacing w:after="20"/>
              <w:ind w:left="20"/>
              <w:jc w:val="both"/>
            </w:pPr>
            <w:r>
              <w:rPr>
                <w:rFonts w:ascii="Times New Roman"/>
                <w:b w:val="false"/>
                <w:i w:val="false"/>
                <w:color w:val="000000"/>
                <w:sz w:val="20"/>
              </w:rPr>
              <w:t>
3. Талап етілетін көмек түрлері мен нысандарына байланысты әлеуметтік қолдауға мұқтаж адамдарды сараланған есепке алуды бақылау.</w:t>
            </w:r>
          </w:p>
          <w:p>
            <w:pPr>
              <w:spacing w:after="20"/>
              <w:ind w:left="20"/>
              <w:jc w:val="both"/>
            </w:pPr>
            <w:r>
              <w:rPr>
                <w:rFonts w:ascii="Times New Roman"/>
                <w:b w:val="false"/>
                <w:i w:val="false"/>
                <w:color w:val="000000"/>
                <w:sz w:val="20"/>
              </w:rPr>
              <w:t>
4. Уәкілетті органдарға статистикалық мәліметтерді ұсыну.</w:t>
            </w:r>
          </w:p>
          <w:p>
            <w:pPr>
              <w:spacing w:after="20"/>
              <w:ind w:left="20"/>
              <w:jc w:val="both"/>
            </w:pPr>
            <w:r>
              <w:rPr>
                <w:rFonts w:ascii="Times New Roman"/>
                <w:b w:val="false"/>
                <w:i w:val="false"/>
                <w:color w:val="000000"/>
                <w:sz w:val="20"/>
              </w:rPr>
              <w:t>
5. Бөлімше жұмысына міндеттерді қою, олардың орындалуын үйлестіру және бақылау, жұмыстың орындалу қарқынын мезгілмен қадағалау, қажеттілігіне қарай оны түзету.</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xml:space="preserve">
"Қазақстан Республикасында мүгедектігі бар адамдарды әлеуметтік қорғау туралы"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"Мемлекеттік атаулы әлеуметтік көмек туралы"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Мемлекеттік атаулы әлеуметтік көмекті тағайындау және төлеу қағидалары.</w:t>
            </w:r>
          </w:p>
          <w:p>
            <w:pPr>
              <w:spacing w:after="20"/>
              <w:ind w:left="20"/>
              <w:jc w:val="both"/>
            </w:pPr>
            <w:r>
              <w:rPr>
                <w:rFonts w:ascii="Times New Roman"/>
                <w:b w:val="false"/>
                <w:i w:val="false"/>
                <w:color w:val="000000"/>
                <w:sz w:val="20"/>
              </w:rPr>
              <w:t>
Арнаулы әлеуметтік қызметтер көрсету тәртібі.</w:t>
            </w:r>
          </w:p>
          <w:p>
            <w:pPr>
              <w:spacing w:after="20"/>
              <w:ind w:left="20"/>
              <w:jc w:val="both"/>
            </w:pPr>
            <w:r>
              <w:rPr>
                <w:rFonts w:ascii="Times New Roman"/>
                <w:b w:val="false"/>
                <w:i w:val="false"/>
                <w:color w:val="000000"/>
                <w:sz w:val="20"/>
              </w:rPr>
              <w:t>
Мұқтаж азаматтардың жекелеген санаттарына әлеуметтік қызмет көрсету қағидалары.</w:t>
            </w:r>
          </w:p>
          <w:p>
            <w:pPr>
              <w:spacing w:after="20"/>
              <w:ind w:left="20"/>
              <w:jc w:val="both"/>
            </w:pPr>
            <w:r>
              <w:rPr>
                <w:rFonts w:ascii="Times New Roman"/>
                <w:b w:val="false"/>
                <w:i w:val="false"/>
                <w:color w:val="000000"/>
                <w:sz w:val="20"/>
              </w:rPr>
              <w:t>
2. Мемлекеттік атаулы әлеуметтік көмектің түрлері және мүгедектігі бар балаларды әлеуметтік және медициналық-педагогикалық түзеу әдістері.</w:t>
            </w:r>
          </w:p>
          <w:p>
            <w:pPr>
              <w:spacing w:after="20"/>
              <w:ind w:left="20"/>
              <w:jc w:val="both"/>
            </w:pPr>
            <w:r>
              <w:rPr>
                <w:rFonts w:ascii="Times New Roman"/>
                <w:b w:val="false"/>
                <w:i w:val="false"/>
                <w:color w:val="000000"/>
                <w:sz w:val="20"/>
              </w:rPr>
              <w:t>
3. Арнаулы әлеуметтік қызметтер көрсету нысандары мен әдістері.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құзыреттеріне қойылатын талаптар</w:t>
            </w:r>
          </w:p>
        </w:tc>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 эмоциялық ықыластығы, командалық жұмыс, жауапкершілік, орындаушылық, риясыздық.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кәсіптерімен байланысы</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6-деңгей</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әлеуметтік көмек көрсету жөніндегі әлеуметтік қазметкер" кәсібінің карточкасы</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3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3412-008</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әлеуметтік көмек көрсету жөніндегі әлеуметтік қазметкер</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 4.2, 4.3)</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сипаттамаларына сәйкес кәсіптің біліктілік деңгейі</w:t>
            </w:r>
          </w:p>
        </w:tc>
        <w:tc>
          <w:tcPr>
            <w:tcW w:w="0" w:type="auto"/>
            <w:gridSpan w:val="3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орташа деңгейдегі маман:</w:t>
            </w:r>
          </w:p>
          <w:p>
            <w:pPr>
              <w:spacing w:after="20"/>
              <w:ind w:left="20"/>
              <w:jc w:val="both"/>
            </w:pPr>
            <w:r>
              <w:rPr>
                <w:rFonts w:ascii="Times New Roman"/>
                <w:b w:val="false"/>
                <w:i w:val="false"/>
                <w:color w:val="000000"/>
                <w:sz w:val="20"/>
              </w:rPr>
              <w:t>
жоғары санат: техникалық және кәсіптік (арнайы орта, кәсіптік орта) (әлеуметтік, педагогикалық, медициналық, психологиялық) білім және жұмыс өтілі бірінші санаттағы біліктілігі орташа деңгейдегі маман лауазымында кемінде 2 жыл;</w:t>
            </w:r>
          </w:p>
          <w:p>
            <w:pPr>
              <w:spacing w:after="20"/>
              <w:ind w:left="20"/>
              <w:jc w:val="both"/>
            </w:pPr>
            <w:r>
              <w:rPr>
                <w:rFonts w:ascii="Times New Roman"/>
                <w:b w:val="false"/>
                <w:i w:val="false"/>
                <w:color w:val="000000"/>
                <w:sz w:val="20"/>
              </w:rPr>
              <w:t>
бірінші санат: техникалық және кәсіптік (арнайы орта, кәсіптік орта) (әлеуметтік, педагогикалық, медициналық, психологиялық) білім және жұмыс өтілі екінші санаттағы біліктілігі орташа деңгейдегі маман лауазымында кемінде 1 жыл;</w:t>
            </w:r>
          </w:p>
          <w:p>
            <w:pPr>
              <w:spacing w:after="20"/>
              <w:ind w:left="20"/>
              <w:jc w:val="both"/>
            </w:pPr>
            <w:r>
              <w:rPr>
                <w:rFonts w:ascii="Times New Roman"/>
                <w:b w:val="false"/>
                <w:i w:val="false"/>
                <w:color w:val="000000"/>
                <w:sz w:val="20"/>
              </w:rPr>
              <w:t>
екінші санат: техникалық және кәсіптік (арнайы орта, кәсіптік орта) (әлеуметтік, педагогикалық, медициналық, психологиялық) білім және жұмыс өтілі санаты жоқ біліктілігі орташа деңгейдегі маман лауазымында кемінде 1 жыл;</w:t>
            </w:r>
          </w:p>
          <w:p>
            <w:pPr>
              <w:spacing w:after="20"/>
              <w:ind w:left="20"/>
              <w:jc w:val="both"/>
            </w:pPr>
            <w:r>
              <w:rPr>
                <w:rFonts w:ascii="Times New Roman"/>
                <w:b w:val="false"/>
                <w:i w:val="false"/>
                <w:color w:val="000000"/>
                <w:sz w:val="20"/>
              </w:rPr>
              <w:t>
санаты жоқ: техникалық және кәсіптік (арнайы орта, кәсіптік орта) (әлеуметтік, педагогикалық, медициналық, психологиялық) білім, жұмыс өтіліне талап қойылмайды.</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біліктілік деңгейі</w:t>
            </w:r>
          </w:p>
        </w:tc>
        <w:tc>
          <w:tcPr>
            <w:tcW w:w="0" w:type="auto"/>
            <w:gridSpan w:val="3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(арнайы орта, кәсіптік орта) әлеуметтік, педагогикалық, медициналық, психологиялық білім.</w:t>
            </w:r>
          </w:p>
        </w:tc>
      </w:tr>
      <w:tr>
        <w:trPr>
          <w:trHeight w:val="30" w:hRule="atLeast"/>
        </w:trPr>
        <w:tc>
          <w:tcPr>
            <w:tcW w:w="0" w:type="auto"/>
            <w:gridSpan w:val="2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Әлеуметтік қызметтерге мұқтаж ретінде танылған азаматтарға үй қызметтері түрінде әлеуметтік тұрмыстық қызметтерін көрсету</w:t>
            </w:r>
          </w:p>
        </w:tc>
        <w:tc>
          <w:tcPr>
            <w:tcW w:w="0" w:type="auto"/>
            <w:gridSpan w:val="1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p>
            <w:pPr>
              <w:spacing w:after="20"/>
              <w:ind w:left="20"/>
              <w:jc w:val="both"/>
            </w:pPr>
            <w:r>
              <w:rPr>
                <w:rFonts w:ascii="Times New Roman"/>
                <w:b w:val="false"/>
                <w:i w:val="false"/>
                <w:color w:val="000000"/>
                <w:sz w:val="20"/>
              </w:rPr>
              <w:t>
Үйде әлеуметтік-тұрмыстық қызметтерге мұқтаж адамдардың үйіне белсенді түрде бару</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Әлеуметтік көмекті алушы есебінен, бірінші қажеттіліктегі азық-түлік пен өнеркәсіп өнімдерін, санитария және гигиена құралдарын, дәрі-дәрмектерді, күту құралдарын, кітап және газеттер мен журналдарды сатып алу және жеткізу</w:t>
            </w:r>
          </w:p>
          <w:p>
            <w:pPr>
              <w:spacing w:after="20"/>
              <w:ind w:left="20"/>
              <w:jc w:val="both"/>
            </w:pPr>
            <w:r>
              <w:rPr>
                <w:rFonts w:ascii="Times New Roman"/>
                <w:b w:val="false"/>
                <w:i w:val="false"/>
                <w:color w:val="000000"/>
                <w:sz w:val="20"/>
              </w:rPr>
              <w:t>
2. Тағам әзірлеуде көмектесу</w:t>
            </w:r>
          </w:p>
          <w:p>
            <w:pPr>
              <w:spacing w:after="20"/>
              <w:ind w:left="20"/>
              <w:jc w:val="both"/>
            </w:pPr>
            <w:r>
              <w:rPr>
                <w:rFonts w:ascii="Times New Roman"/>
                <w:b w:val="false"/>
                <w:i w:val="false"/>
                <w:color w:val="000000"/>
                <w:sz w:val="20"/>
              </w:rPr>
              <w:t>
3. Арнайы жуу және қолжетімді құралдарды пайдаланумен үй ішін жинауға көмектесу</w:t>
            </w:r>
          </w:p>
          <w:p>
            <w:pPr>
              <w:spacing w:after="20"/>
              <w:ind w:left="20"/>
              <w:jc w:val="both"/>
            </w:pPr>
            <w:r>
              <w:rPr>
                <w:rFonts w:ascii="Times New Roman"/>
                <w:b w:val="false"/>
                <w:i w:val="false"/>
                <w:color w:val="000000"/>
                <w:sz w:val="20"/>
              </w:rPr>
              <w:t>
4. Электр, газ және сумен жабдықтау есептеуіштердің көрсеткіштерін түсіру, тұрғын үй – коммуналдық квитанцияларды толтыру</w:t>
            </w:r>
          </w:p>
          <w:p>
            <w:pPr>
              <w:spacing w:after="20"/>
              <w:ind w:left="20"/>
              <w:jc w:val="both"/>
            </w:pPr>
            <w:r>
              <w:rPr>
                <w:rFonts w:ascii="Times New Roman"/>
                <w:b w:val="false"/>
                <w:i w:val="false"/>
                <w:color w:val="000000"/>
                <w:sz w:val="20"/>
              </w:rPr>
              <w:t>
5. Кір жуу, жөндеу, құрғақ тазалау, үй-жайларды тазалау, тұрғын үй-жайларды жөндеу бойынша халыққа қызмет көрсету ұйымдармен өзара әрекет ету.</w:t>
            </w:r>
          </w:p>
          <w:p>
            <w:pPr>
              <w:spacing w:after="20"/>
              <w:ind w:left="20"/>
              <w:jc w:val="both"/>
            </w:pPr>
            <w:r>
              <w:rPr>
                <w:rFonts w:ascii="Times New Roman"/>
                <w:b w:val="false"/>
                <w:i w:val="false"/>
                <w:color w:val="000000"/>
                <w:sz w:val="20"/>
              </w:rPr>
              <w:t>
6. Жұмыс бағдары бойынша қажетті құжаттарды ресімдеу.</w:t>
            </w:r>
          </w:p>
          <w:p>
            <w:pPr>
              <w:spacing w:after="20"/>
              <w:ind w:left="20"/>
              <w:jc w:val="both"/>
            </w:pPr>
            <w:r>
              <w:rPr>
                <w:rFonts w:ascii="Times New Roman"/>
                <w:b w:val="false"/>
                <w:i w:val="false"/>
                <w:color w:val="000000"/>
                <w:sz w:val="20"/>
              </w:rPr>
              <w:t>
7. Өз қызметінде ақпараттық-коммуникациялық технологияларды, оның ішінде интернет-ресурстарын пайдалану</w:t>
            </w:r>
          </w:p>
        </w:tc>
      </w:tr>
      <w:tr>
        <w:trPr>
          <w:trHeight w:val="30" w:hRule="atLeast"/>
        </w:trPr>
        <w:tc>
          <w:tcPr>
            <w:tcW w:w="0" w:type="auto"/>
            <w:gridSpan w:val="25"/>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xml:space="preserve">
Халық денсаулығы және денсаулық сақтау жүйесі туралы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мүгедектігі бар адамдарды әлеуметтік қорғау туралы"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Кемтар балаларды әлеуметтік және медициналық-педагогикалық түзеу арқылы қолдау туралы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"Арнаулы әлеуметтік қызметтер туралы"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Медициналық-әлеуметтік сараптама жүргізу қағидаттары.</w:t>
            </w:r>
          </w:p>
          <w:p>
            <w:pPr>
              <w:spacing w:after="20"/>
              <w:ind w:left="20"/>
              <w:jc w:val="both"/>
            </w:pPr>
            <w:r>
              <w:rPr>
                <w:rFonts w:ascii="Times New Roman"/>
                <w:b w:val="false"/>
                <w:i w:val="false"/>
                <w:color w:val="000000"/>
                <w:sz w:val="20"/>
              </w:rPr>
              <w:t>
2. Әлеуметтік қызметкердің еңбек қауіпсіздігінің негіздері.</w:t>
            </w:r>
          </w:p>
          <w:p>
            <w:pPr>
              <w:spacing w:after="20"/>
              <w:ind w:left="20"/>
              <w:jc w:val="both"/>
            </w:pPr>
            <w:r>
              <w:rPr>
                <w:rFonts w:ascii="Times New Roman"/>
                <w:b w:val="false"/>
                <w:i w:val="false"/>
                <w:color w:val="000000"/>
                <w:sz w:val="20"/>
              </w:rPr>
              <w:t>
3. Тамақ әзірлеудің қарапайым қағидалары.</w:t>
            </w:r>
          </w:p>
          <w:p>
            <w:pPr>
              <w:spacing w:after="20"/>
              <w:ind w:left="20"/>
              <w:jc w:val="both"/>
            </w:pPr>
            <w:r>
              <w:rPr>
                <w:rFonts w:ascii="Times New Roman"/>
                <w:b w:val="false"/>
                <w:i w:val="false"/>
                <w:color w:val="000000"/>
                <w:sz w:val="20"/>
              </w:rPr>
              <w:t>
4. Үй шаруашылығын ұйымдастыру және жүргізу қағидаттары.</w:t>
            </w:r>
          </w:p>
          <w:p>
            <w:pPr>
              <w:spacing w:after="20"/>
              <w:ind w:left="20"/>
              <w:jc w:val="both"/>
            </w:pPr>
            <w:r>
              <w:rPr>
                <w:rFonts w:ascii="Times New Roman"/>
                <w:b w:val="false"/>
                <w:i w:val="false"/>
                <w:color w:val="000000"/>
                <w:sz w:val="20"/>
              </w:rPr>
              <w:t>
5. Жеке гигиена негіздері.</w:t>
            </w:r>
          </w:p>
          <w:p>
            <w:pPr>
              <w:spacing w:after="20"/>
              <w:ind w:left="20"/>
              <w:jc w:val="both"/>
            </w:pPr>
            <w:r>
              <w:rPr>
                <w:rFonts w:ascii="Times New Roman"/>
                <w:b w:val="false"/>
                <w:i w:val="false"/>
                <w:color w:val="000000"/>
                <w:sz w:val="20"/>
              </w:rPr>
              <w:t>
6. Егде адамдардың, мүгедектігі бар адамдар мен әлеуметтік қызметтер алушылардың өзге де санаттар психологиясының негіздері.</w:t>
            </w:r>
          </w:p>
          <w:p>
            <w:pPr>
              <w:spacing w:after="20"/>
              <w:ind w:left="20"/>
              <w:jc w:val="both"/>
            </w:pPr>
            <w:r>
              <w:rPr>
                <w:rFonts w:ascii="Times New Roman"/>
                <w:b w:val="false"/>
                <w:i w:val="false"/>
                <w:color w:val="000000"/>
                <w:sz w:val="20"/>
              </w:rPr>
              <w:t>
7. Әлеуметтік жұмыс этикасы негіздері.</w:t>
            </w:r>
          </w:p>
        </w:tc>
      </w:tr>
      <w:tr>
        <w:trPr>
          <w:trHeight w:val="30" w:hRule="atLeast"/>
        </w:trPr>
        <w:tc>
          <w:tcPr>
            <w:tcW w:w="0" w:type="auto"/>
            <w:gridSpan w:val="2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Әлеуметтік қызметтерге мұқтаж ретінде танылған азаматтарға үйде қызмет көрсету түрінде әлеуметтік-консультациялық және әлеуметтік-педагогикалық қызметтерін ұсыну</w:t>
            </w:r>
          </w:p>
        </w:tc>
        <w:tc>
          <w:tcPr>
            <w:tcW w:w="0" w:type="auto"/>
            <w:gridSpan w:val="1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Клиенттің оң психологиялық көңіл күйін қалыптастыру; психологиялық көмек алуға жәрдемдесу</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Икемділіктері мен дағдылары:</w:t>
            </w:r>
          </w:p>
          <w:p>
            <w:pPr>
              <w:spacing w:after="20"/>
              <w:ind w:left="20"/>
              <w:jc w:val="both"/>
            </w:pPr>
            <w:r>
              <w:rPr>
                <w:rFonts w:ascii="Times New Roman"/>
                <w:b w:val="false"/>
                <w:i w:val="false"/>
                <w:color w:val="000000"/>
                <w:sz w:val="20"/>
              </w:rPr>
              <w:t>
1. Клиенттің оң психологиялық күйін қалыптастыруға және белсенді өмір салтын сақтауға бағытталған әңгімелесуді ұйымдастыру және жүргізу</w:t>
            </w:r>
          </w:p>
          <w:p>
            <w:pPr>
              <w:spacing w:after="20"/>
              <w:ind w:left="20"/>
              <w:jc w:val="both"/>
            </w:pPr>
            <w:r>
              <w:rPr>
                <w:rFonts w:ascii="Times New Roman"/>
                <w:b w:val="false"/>
                <w:i w:val="false"/>
                <w:color w:val="000000"/>
                <w:sz w:val="20"/>
              </w:rPr>
              <w:t>
2. Патологиялық психикалық жағдайлардың, депрессияның, стрестік күйзелістің сыртқы көріністерін бақылау</w:t>
            </w:r>
          </w:p>
          <w:p>
            <w:pPr>
              <w:spacing w:after="20"/>
              <w:ind w:left="20"/>
              <w:jc w:val="both"/>
            </w:pPr>
            <w:r>
              <w:rPr>
                <w:rFonts w:ascii="Times New Roman"/>
                <w:b w:val="false"/>
                <w:i w:val="false"/>
                <w:color w:val="000000"/>
                <w:sz w:val="20"/>
              </w:rPr>
              <w:t>
3. Қажеттілігіне орай кәсіби психологтың психологиялық көмегін ұйымдастыру</w:t>
            </w:r>
          </w:p>
          <w:p>
            <w:pPr>
              <w:spacing w:after="20"/>
              <w:ind w:left="20"/>
              <w:jc w:val="both"/>
            </w:pPr>
            <w:r>
              <w:rPr>
                <w:rFonts w:ascii="Times New Roman"/>
                <w:b w:val="false"/>
                <w:i w:val="false"/>
                <w:color w:val="000000"/>
                <w:sz w:val="20"/>
              </w:rPr>
              <w:t>
4. Әлеуметтік қызметтерге жүгінген азаматтар туралы жеке мәліметтердің құпиялылығын қамтамасыз ету.</w:t>
            </w:r>
          </w:p>
        </w:tc>
      </w:tr>
      <w:tr>
        <w:trPr>
          <w:trHeight w:val="30" w:hRule="atLeast"/>
        </w:trPr>
        <w:tc>
          <w:tcPr>
            <w:tcW w:w="0" w:type="auto"/>
            <w:gridSpan w:val="25"/>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xml:space="preserve">
Еңбек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"Білім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(бұдан әрі – "Білім туралы" Заңы).</w:t>
            </w:r>
          </w:p>
          <w:p>
            <w:pPr>
              <w:spacing w:after="20"/>
              <w:ind w:left="20"/>
              <w:jc w:val="both"/>
            </w:pPr>
            <w:r>
              <w:rPr>
                <w:rFonts w:ascii="Times New Roman"/>
                <w:b w:val="false"/>
                <w:i w:val="false"/>
                <w:color w:val="000000"/>
                <w:sz w:val="20"/>
              </w:rPr>
              <w:t>
2. Егде жастағы адамдардың, мүгедектігі бар адамдардың және өзге де әлеуметтік қызметтер алушылардың психология саласындағы негізгі білімдері.</w:t>
            </w:r>
          </w:p>
          <w:p>
            <w:pPr>
              <w:spacing w:after="20"/>
              <w:ind w:left="20"/>
              <w:jc w:val="both"/>
            </w:pPr>
            <w:r>
              <w:rPr>
                <w:rFonts w:ascii="Times New Roman"/>
                <w:b w:val="false"/>
                <w:i w:val="false"/>
                <w:color w:val="000000"/>
                <w:sz w:val="20"/>
              </w:rPr>
              <w:t>
3. Патологиялық психикалық жай-күйі, депрессия, стрестік күйзеліс саласындағы негізгі білімдері.</w:t>
            </w:r>
          </w:p>
          <w:p>
            <w:pPr>
              <w:spacing w:after="20"/>
              <w:ind w:left="20"/>
              <w:jc w:val="both"/>
            </w:pPr>
            <w:r>
              <w:rPr>
                <w:rFonts w:ascii="Times New Roman"/>
                <w:b w:val="false"/>
                <w:i w:val="false"/>
                <w:color w:val="000000"/>
                <w:sz w:val="20"/>
              </w:rPr>
              <w:t>
4. Мемлекеттік әлеуметтік қызмет көрсету стандарттары.</w:t>
            </w:r>
          </w:p>
          <w:p>
            <w:pPr>
              <w:spacing w:after="20"/>
              <w:ind w:left="20"/>
              <w:jc w:val="both"/>
            </w:pPr>
            <w:r>
              <w:rPr>
                <w:rFonts w:ascii="Times New Roman"/>
                <w:b w:val="false"/>
                <w:i w:val="false"/>
                <w:color w:val="000000"/>
                <w:sz w:val="20"/>
              </w:rPr>
              <w:t>
5. Әлеуметтік жұмыстағы этика негіздері.</w:t>
            </w:r>
          </w:p>
        </w:tc>
      </w:tr>
      <w:tr>
        <w:trPr>
          <w:trHeight w:val="30" w:hRule="atLeast"/>
        </w:trPr>
        <w:tc>
          <w:tcPr>
            <w:tcW w:w="0" w:type="auto"/>
            <w:gridSpan w:val="25"/>
            <w:vMerge/>
            <w:tcBorders>
              <w:top w:val="nil"/>
              <w:left w:val="single" w:color="cfcfcf" w:sz="5"/>
              <w:bottom w:val="single" w:color="cfcfcf" w:sz="5"/>
              <w:right w:val="single" w:color="cfcfcf" w:sz="5"/>
            </w:tcBorders>
          </w:tcPr>
          <w:p/>
        </w:tc>
        <w:tc>
          <w:tcPr>
            <w:tcW w:w="0" w:type="auto"/>
            <w:gridSpan w:val="1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Әлеуметтік-педагогикалық көмек көрсету</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Икемділіктері мен дағдылары:</w:t>
            </w:r>
          </w:p>
          <w:p>
            <w:pPr>
              <w:spacing w:after="20"/>
              <w:ind w:left="20"/>
              <w:jc w:val="both"/>
            </w:pPr>
            <w:r>
              <w:rPr>
                <w:rFonts w:ascii="Times New Roman"/>
                <w:b w:val="false"/>
                <w:i w:val="false"/>
                <w:color w:val="000000"/>
                <w:sz w:val="20"/>
              </w:rPr>
              <w:t>
1. Тіршілік-тынысы шектелген ауыр науқастарды, әлеуметтік қызмет алушыларды, өзін-өзі күту дағдыларына үйренуде көмек көрсету.</w:t>
            </w:r>
          </w:p>
          <w:p>
            <w:pPr>
              <w:spacing w:after="20"/>
              <w:ind w:left="20"/>
              <w:jc w:val="both"/>
            </w:pPr>
            <w:r>
              <w:rPr>
                <w:rFonts w:ascii="Times New Roman"/>
                <w:b w:val="false"/>
                <w:i w:val="false"/>
                <w:color w:val="000000"/>
                <w:sz w:val="20"/>
              </w:rPr>
              <w:t>
2. Мүгедектігі бар балаларға, әлеуметтік қызмет алушыларға, сондай-ақ мүгедектігі бар әлеуметтік қызмет алушыларға жалпы күтім көрсетудің практикалық дағдыларына үйрету.</w:t>
            </w:r>
          </w:p>
          <w:p>
            <w:pPr>
              <w:spacing w:after="20"/>
              <w:ind w:left="20"/>
              <w:jc w:val="both"/>
            </w:pPr>
            <w:r>
              <w:rPr>
                <w:rFonts w:ascii="Times New Roman"/>
                <w:b w:val="false"/>
                <w:i w:val="false"/>
                <w:color w:val="000000"/>
                <w:sz w:val="20"/>
              </w:rPr>
              <w:t>
3. Отбасы мүшелерін, оның ішінде мүгедектігі бар балалардың ата-аналарын жалпы күтім көрсетудің практикалық дағдыларына үйрету.</w:t>
            </w:r>
          </w:p>
          <w:p>
            <w:pPr>
              <w:spacing w:after="20"/>
              <w:ind w:left="20"/>
              <w:jc w:val="both"/>
            </w:pPr>
            <w:r>
              <w:rPr>
                <w:rFonts w:ascii="Times New Roman"/>
                <w:b w:val="false"/>
                <w:i w:val="false"/>
                <w:color w:val="000000"/>
                <w:sz w:val="20"/>
              </w:rPr>
              <w:t>
4. Мүгедектігі бар адамдарды және басқа да әлеуметтік қызмет алушыларды өзіне-өзі қызмет көрсету және қарым-қатынас дағдыларына үйрету үшін профильді мамандарды тарту.</w:t>
            </w:r>
          </w:p>
          <w:p>
            <w:pPr>
              <w:spacing w:after="20"/>
              <w:ind w:left="20"/>
              <w:jc w:val="both"/>
            </w:pPr>
            <w:r>
              <w:rPr>
                <w:rFonts w:ascii="Times New Roman"/>
                <w:b w:val="false"/>
                <w:i w:val="false"/>
                <w:color w:val="000000"/>
                <w:sz w:val="20"/>
              </w:rPr>
              <w:t>
5. Ынталандыру және позитивті қызығушылықтарды қалыптастыру технологиясын пайдалану.</w:t>
            </w:r>
          </w:p>
        </w:tc>
      </w:tr>
      <w:tr>
        <w:trPr>
          <w:trHeight w:val="30" w:hRule="atLeast"/>
        </w:trPr>
        <w:tc>
          <w:tcPr>
            <w:tcW w:w="0" w:type="auto"/>
            <w:gridSpan w:val="25"/>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Әлеуметтік қызметтерді алушы ауыр науқас адамдарға, сондай-ақ тіршілік-тынысы шектеулі мүгедектерге, мүгедектігі бар балаларға арналған жалпы қамқорлық көрсету негіздері.</w:t>
            </w:r>
          </w:p>
          <w:p>
            <w:pPr>
              <w:spacing w:after="20"/>
              <w:ind w:left="20"/>
              <w:jc w:val="both"/>
            </w:pPr>
            <w:r>
              <w:rPr>
                <w:rFonts w:ascii="Times New Roman"/>
                <w:b w:val="false"/>
                <w:i w:val="false"/>
                <w:color w:val="000000"/>
                <w:sz w:val="20"/>
              </w:rPr>
              <w:t>
2. Әлеуметтік қызметтерді алушы ауыр науқас адамдардың, сондай-ақ тіршілік-тынысы шектеулі мүгедектердің, мүгедектігі бар балалардың өзін-өзі күтім жасау негіздері.</w:t>
            </w:r>
          </w:p>
          <w:p>
            <w:pPr>
              <w:spacing w:after="20"/>
              <w:ind w:left="20"/>
              <w:jc w:val="both"/>
            </w:pPr>
            <w:r>
              <w:rPr>
                <w:rFonts w:ascii="Times New Roman"/>
                <w:b w:val="false"/>
                <w:i w:val="false"/>
                <w:color w:val="000000"/>
                <w:sz w:val="20"/>
              </w:rPr>
              <w:t>
3. Тиімді өзара әрекет ету үрдістерін ұйымдастыру негіздері.</w:t>
            </w:r>
          </w:p>
          <w:p>
            <w:pPr>
              <w:spacing w:after="20"/>
              <w:ind w:left="20"/>
              <w:jc w:val="both"/>
            </w:pPr>
            <w:r>
              <w:rPr>
                <w:rFonts w:ascii="Times New Roman"/>
                <w:b w:val="false"/>
                <w:i w:val="false"/>
                <w:color w:val="000000"/>
                <w:sz w:val="20"/>
              </w:rPr>
              <w:t>
4. Салауатты өмір салты мен бос уақыт негіздері.</w:t>
            </w:r>
          </w:p>
          <w:p>
            <w:pPr>
              <w:spacing w:after="20"/>
              <w:ind w:left="20"/>
              <w:jc w:val="both"/>
            </w:pPr>
            <w:r>
              <w:rPr>
                <w:rFonts w:ascii="Times New Roman"/>
                <w:b w:val="false"/>
                <w:i w:val="false"/>
                <w:color w:val="000000"/>
                <w:sz w:val="20"/>
              </w:rPr>
              <w:t>
5. Отбасы социологиясы, еңбек социологиясы, мәдениет социологиясы, рухани өмір социологиясы.</w:t>
            </w:r>
          </w:p>
          <w:p>
            <w:pPr>
              <w:spacing w:after="20"/>
              <w:ind w:left="20"/>
              <w:jc w:val="both"/>
            </w:pPr>
            <w:r>
              <w:rPr>
                <w:rFonts w:ascii="Times New Roman"/>
                <w:b w:val="false"/>
                <w:i w:val="false"/>
                <w:color w:val="000000"/>
                <w:sz w:val="20"/>
              </w:rPr>
              <w:t>
6. Әлеуметтік қызметтердің мемлекеттік стандарттары</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құзыреттеріне қойылатын талаптар</w:t>
            </w:r>
          </w:p>
        </w:tc>
        <w:tc>
          <w:tcPr>
            <w:tcW w:w="0" w:type="auto"/>
            <w:gridSpan w:val="3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 эмоциялық ықыластығы, командалық жұмыс, жауапкершілік, орындаушылық, риясыздық</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кәсіптерімен байланысы</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5-деңгей</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әлеуметтік көмек көрсету жөніндегі әлеуметтік қазметкер</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Қарттар мен мүгедектігі бар адамдарға күтім жасау жөніндегі әлеуметтік қызметкер</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әлеуметтік көмек көрсету жөніндегі әлеуметтік қазметкер" кәсібінің карточкасы</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2635-3-001</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әлеуметтік көмек көрсету жөніндегі әлеуметтік қазметкер</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 5.2, 2.3)</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сипаттамаларына сәйкес кәсіптің біліктілік деңгейі</w:t>
            </w:r>
          </w:p>
        </w:tc>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маман:</w:t>
            </w:r>
          </w:p>
          <w:p>
            <w:pPr>
              <w:spacing w:after="20"/>
              <w:ind w:left="20"/>
              <w:jc w:val="both"/>
            </w:pPr>
            <w:r>
              <w:rPr>
                <w:rFonts w:ascii="Times New Roman"/>
                <w:b w:val="false"/>
                <w:i w:val="false"/>
                <w:color w:val="000000"/>
                <w:sz w:val="20"/>
              </w:rPr>
              <w:t>
жоғары санат – жоғары әлеуметтік, экономикалық, психологиялық, педагогикалық, медициналық білім және жұмыс өтілі бірінші санаттағы біліктілігі жоғары деңгейдегі маман ретінде кемінде 2 жыл;</w:t>
            </w:r>
          </w:p>
          <w:p>
            <w:pPr>
              <w:spacing w:after="20"/>
              <w:ind w:left="20"/>
              <w:jc w:val="both"/>
            </w:pPr>
            <w:r>
              <w:rPr>
                <w:rFonts w:ascii="Times New Roman"/>
                <w:b w:val="false"/>
                <w:i w:val="false"/>
                <w:color w:val="000000"/>
                <w:sz w:val="20"/>
              </w:rPr>
              <w:t>
бірінші санат – жоғары әлеуметтік, экономикалық, психологиялық, педагогикалық, медициналық білім және жұмыс өтілі екінші санаттағы біліктілігі жоғары деңгейдегі маман ретінде кемінде 1 жыл;</w:t>
            </w:r>
          </w:p>
          <w:p>
            <w:pPr>
              <w:spacing w:after="20"/>
              <w:ind w:left="20"/>
              <w:jc w:val="both"/>
            </w:pPr>
            <w:r>
              <w:rPr>
                <w:rFonts w:ascii="Times New Roman"/>
                <w:b w:val="false"/>
                <w:i w:val="false"/>
                <w:color w:val="000000"/>
                <w:sz w:val="20"/>
              </w:rPr>
              <w:t>
екінші санат – жоғары әлеуметтік, экономикалық, психологиялық, педагогикалық, медициналық білім және жұмыс өтілі санаты жоқ біліктілігі жоғары деңгейдегі маман ретінде кемінде 1 жыл;</w:t>
            </w:r>
          </w:p>
          <w:p>
            <w:pPr>
              <w:spacing w:after="20"/>
              <w:ind w:left="20"/>
              <w:jc w:val="both"/>
            </w:pPr>
            <w:r>
              <w:rPr>
                <w:rFonts w:ascii="Times New Roman"/>
                <w:b w:val="false"/>
                <w:i w:val="false"/>
                <w:color w:val="000000"/>
                <w:sz w:val="20"/>
              </w:rPr>
              <w:t>
санаты жоқ: жоғары әлеуметтік, экономикалық, психологиялық, педагогикалық, медициналық білім, жұмыс өтіліне талап қойылмайды</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біліктілік деңгейі</w:t>
            </w:r>
          </w:p>
        </w:tc>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әлеуметтік, педагогикалық, медициналық, психологиялық білім</w:t>
            </w:r>
          </w:p>
        </w:tc>
      </w:tr>
      <w:tr>
        <w:trPr>
          <w:trHeight w:val="30" w:hRule="atLeast"/>
        </w:trPr>
        <w:tc>
          <w:tcPr>
            <w:tcW w:w="0" w:type="auto"/>
            <w:gridSpan w:val="2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w:t>
            </w:r>
          </w:p>
          <w:p>
            <w:pPr>
              <w:spacing w:after="20"/>
              <w:ind w:left="20"/>
              <w:jc w:val="both"/>
            </w:pPr>
            <w:r>
              <w:rPr>
                <w:rFonts w:ascii="Times New Roman"/>
                <w:b w:val="false"/>
                <w:i w:val="false"/>
                <w:color w:val="000000"/>
                <w:sz w:val="20"/>
              </w:rPr>
              <w:t>
Әлеуметтік-құқықтық қызмет көрсету</w:t>
            </w:r>
          </w:p>
        </w:tc>
        <w:tc>
          <w:tcPr>
            <w:tcW w:w="0" w:type="auto"/>
            <w:gridSpan w:val="2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p>
            <w:pPr>
              <w:spacing w:after="20"/>
              <w:ind w:left="20"/>
              <w:jc w:val="both"/>
            </w:pPr>
            <w:r>
              <w:rPr>
                <w:rFonts w:ascii="Times New Roman"/>
                <w:b w:val="false"/>
                <w:i w:val="false"/>
                <w:color w:val="000000"/>
                <w:sz w:val="20"/>
              </w:rPr>
              <w:t>
Клиентке әлеуметтік қызметтер мекемесі көрсететін қызметтер туралы, оның ішінде ақылы түрдегі әлеуметтік қызметтер туралы хабардар ету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Қазақстан Республикасының әрекеттегі заңнамасына сәйкес клиенттің әлеуметтік қызметтерді, зейнетақыларды, жәрдемақыларды, өтемақыларды және басқа да әлеуметтік төлемдерді алуға қажетті құжаттарды ресімдеуде және алуда көмек көрсету.</w:t>
            </w:r>
          </w:p>
          <w:p>
            <w:pPr>
              <w:spacing w:after="20"/>
              <w:ind w:left="20"/>
              <w:jc w:val="both"/>
            </w:pPr>
            <w:r>
              <w:rPr>
                <w:rFonts w:ascii="Times New Roman"/>
                <w:b w:val="false"/>
                <w:i w:val="false"/>
                <w:color w:val="000000"/>
                <w:sz w:val="20"/>
              </w:rPr>
              <w:t>
2. Байланыс электрондық құралдарын және интернет-ресурстарын пайдаланумен мемлекеттік қызметтерді алу және құжаттарды тапсыру үшін қажетті өтініштер мен басқа құжаттарды дайындауда көмек көрсету.</w:t>
            </w:r>
          </w:p>
          <w:p>
            <w:pPr>
              <w:spacing w:after="20"/>
              <w:ind w:left="20"/>
              <w:jc w:val="both"/>
            </w:pPr>
            <w:r>
              <w:rPr>
                <w:rFonts w:ascii="Times New Roman"/>
                <w:b w:val="false"/>
                <w:i w:val="false"/>
                <w:color w:val="000000"/>
                <w:sz w:val="20"/>
              </w:rPr>
              <w:t>
3. Клиент қауіпсіздігін қамтамасыз ету әрекеттерді жасау, полицияны шақырту, клиентке өмір қауіпсіздігін сақтау негізгі қағидаларын түсіндіру.</w:t>
            </w:r>
          </w:p>
          <w:p>
            <w:pPr>
              <w:spacing w:after="20"/>
              <w:ind w:left="20"/>
              <w:jc w:val="both"/>
            </w:pPr>
            <w:r>
              <w:rPr>
                <w:rFonts w:ascii="Times New Roman"/>
                <w:b w:val="false"/>
                <w:i w:val="false"/>
                <w:color w:val="000000"/>
                <w:sz w:val="20"/>
              </w:rPr>
              <w:t>
4. Клиенттің заңды құқықтары бұзылған жағдайда мемлекеттік және жергілікті билік органдарының іс-әрекеттеріне немесе әрекетсіздіктеріне, оның ішінде электрондық байланыс құралдары арқылы шағымдарды дайындауда және беруде көмек көрсету.</w:t>
            </w:r>
          </w:p>
          <w:p>
            <w:pPr>
              <w:spacing w:after="20"/>
              <w:ind w:left="20"/>
              <w:jc w:val="both"/>
            </w:pPr>
            <w:r>
              <w:rPr>
                <w:rFonts w:ascii="Times New Roman"/>
                <w:b w:val="false"/>
                <w:i w:val="false"/>
                <w:color w:val="000000"/>
                <w:sz w:val="20"/>
              </w:rPr>
              <w:t>
5. Заңгерлік қызметтерді (оның ішінде тегін) алуға көмек көрсету.</w:t>
            </w:r>
          </w:p>
          <w:p>
            <w:pPr>
              <w:spacing w:after="20"/>
              <w:ind w:left="20"/>
              <w:jc w:val="both"/>
            </w:pPr>
            <w:r>
              <w:rPr>
                <w:rFonts w:ascii="Times New Roman"/>
                <w:b w:val="false"/>
                <w:i w:val="false"/>
                <w:color w:val="000000"/>
                <w:sz w:val="20"/>
              </w:rPr>
              <w:t>
6. Азаматқа әлеуметтік қызметтер көрсету үшін қажетті негізгі құжаттарды дайындау.</w:t>
            </w:r>
          </w:p>
        </w:tc>
      </w:tr>
      <w:tr>
        <w:trPr>
          <w:trHeight w:val="30" w:hRule="atLeast"/>
        </w:trPr>
        <w:tc>
          <w:tcPr>
            <w:tcW w:w="0" w:type="auto"/>
            <w:gridSpan w:val="24"/>
            <w:vMerge/>
            <w:tcBorders>
              <w:top w:val="nil"/>
              <w:left w:val="single" w:color="cfcfcf" w:sz="5"/>
              <w:bottom w:val="single" w:color="cfcfcf" w:sz="5"/>
              <w:right w:val="single" w:color="cfcfcf" w:sz="5"/>
            </w:tcBorders>
          </w:tcPr>
          <w:p/>
        </w:tc>
        <w:tc>
          <w:tcPr>
            <w:tcW w:w="0" w:type="auto"/>
            <w:gridSpan w:val="27"/>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xml:space="preserve">
"Арнаулы әлеуметтік қызметтер туралы"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Республикасындағы жергілікті мемлекеттік басқару және өзін-өзі басқару туралы"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Медициналық-әлеуметтік сараптама жүргізу ережелері.</w:t>
            </w:r>
          </w:p>
          <w:p>
            <w:pPr>
              <w:spacing w:after="20"/>
              <w:ind w:left="20"/>
              <w:jc w:val="both"/>
            </w:pPr>
            <w:r>
              <w:rPr>
                <w:rFonts w:ascii="Times New Roman"/>
                <w:b w:val="false"/>
                <w:i w:val="false"/>
                <w:color w:val="000000"/>
                <w:sz w:val="20"/>
              </w:rPr>
              <w:t>
2. Әлеуметтік қызметтердің мемлекеттік стандарттары.</w:t>
            </w:r>
          </w:p>
          <w:p>
            <w:pPr>
              <w:spacing w:after="20"/>
              <w:ind w:left="20"/>
              <w:jc w:val="both"/>
            </w:pPr>
            <w:r>
              <w:rPr>
                <w:rFonts w:ascii="Times New Roman"/>
                <w:b w:val="false"/>
                <w:i w:val="false"/>
                <w:color w:val="000000"/>
                <w:sz w:val="20"/>
              </w:rPr>
              <w:t>
3. Әлеуметтік қызметтерді алу үшін құжаттарды ресімдеу талаптары.</w:t>
            </w:r>
          </w:p>
          <w:p>
            <w:pPr>
              <w:spacing w:after="20"/>
              <w:ind w:left="20"/>
              <w:jc w:val="both"/>
            </w:pPr>
            <w:r>
              <w:rPr>
                <w:rFonts w:ascii="Times New Roman"/>
                <w:b w:val="false"/>
                <w:i w:val="false"/>
                <w:color w:val="000000"/>
                <w:sz w:val="20"/>
              </w:rPr>
              <w:t>
4. Өмір қауіпсіздігін сақтау негізгі қағидаттары.</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 құзыреттеріне қойылатын талаптар</w:t>
            </w:r>
          </w:p>
        </w:tc>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 эмоциялық бауырмалдық, командалық жұмыс, жауапкершілік, орындаушылық, риясыздық</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кәсіптермен байланысы</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6-деңгей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қызметтерге қажеттілікті бағалау және айқындау жөніндегі әлеуметтік қызметкер</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қызметтерге қажеттілікті бағалау және айқындау жөніндегі әлеуметтік қызметкер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қызметтерге қажеттілікті бағалау және айқындау жөніндегі әлеуметтік қызметкер" кәсібінің карточкасы</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коды</w:t>
            </w:r>
          </w:p>
        </w:tc>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2635-3-001</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қызметтерге қажеттілікті бағалау және айқындау жөніндегі әлеуметтік қызметкер</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 6.2, 6.3)</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сипаттамаларына сәйкес кәсіптің біліктілік деңгей</w:t>
            </w:r>
          </w:p>
        </w:tc>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маман:</w:t>
            </w:r>
          </w:p>
          <w:p>
            <w:pPr>
              <w:spacing w:after="20"/>
              <w:ind w:left="20"/>
              <w:jc w:val="both"/>
            </w:pPr>
            <w:r>
              <w:rPr>
                <w:rFonts w:ascii="Times New Roman"/>
                <w:b w:val="false"/>
                <w:i w:val="false"/>
                <w:color w:val="000000"/>
                <w:sz w:val="20"/>
              </w:rPr>
              <w:t>
жоғары санат – жоғары (немесе жоғары оқу орнынан кейінгі) әлеуметтік, психологиялық, педагогикалық, медициналық білім және жұмыс өтілі бірінші санаттағы біліктілігі жоғары деңгейдегі маман ретінде кемінде 3 жыл;</w:t>
            </w:r>
          </w:p>
          <w:p>
            <w:pPr>
              <w:spacing w:after="20"/>
              <w:ind w:left="20"/>
              <w:jc w:val="both"/>
            </w:pPr>
            <w:r>
              <w:rPr>
                <w:rFonts w:ascii="Times New Roman"/>
                <w:b w:val="false"/>
                <w:i w:val="false"/>
                <w:color w:val="000000"/>
                <w:sz w:val="20"/>
              </w:rPr>
              <w:t>
бірінші санат – жоғары (немесе жоғары оқу орнынан кейінгі) әлеуметтік, психологиялық, педагогикалық, медициналық білім және жұмыс өтілі екінші санаттағы біліктілігі жоғары деңгейдегі маман ретінде кемінде 2 жыл;</w:t>
            </w:r>
          </w:p>
          <w:p>
            <w:pPr>
              <w:spacing w:after="20"/>
              <w:ind w:left="20"/>
              <w:jc w:val="both"/>
            </w:pPr>
            <w:r>
              <w:rPr>
                <w:rFonts w:ascii="Times New Roman"/>
                <w:b w:val="false"/>
                <w:i w:val="false"/>
                <w:color w:val="000000"/>
                <w:sz w:val="20"/>
              </w:rPr>
              <w:t>
екінші санат – жоғары (немесе жоғары оқу орнынан кейінгі) әлеуметтік, психологиялық, педагогикалық, медициналық білім және жұмыс өтілі санаты жоқ біліктілігі жоғары деңгейдегі маман ретінде кемінде 2 жыл;</w:t>
            </w:r>
          </w:p>
          <w:p>
            <w:pPr>
              <w:spacing w:after="20"/>
              <w:ind w:left="20"/>
              <w:jc w:val="both"/>
            </w:pPr>
            <w:r>
              <w:rPr>
                <w:rFonts w:ascii="Times New Roman"/>
                <w:b w:val="false"/>
                <w:i w:val="false"/>
                <w:color w:val="000000"/>
                <w:sz w:val="20"/>
              </w:rPr>
              <w:t>
санаты жоқ: жоғары (немесе жоғары оқу орнынан кейінгі) әлеуметтік, психологиялық, педагогикалық, медициналық білім, жұмыс өтіліне талап қойылмайды.</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әлеуметтік, психологиялық, педагогикалық, медициналық білім</w:t>
            </w:r>
          </w:p>
        </w:tc>
      </w:tr>
      <w:tr>
        <w:trPr>
          <w:trHeight w:val="30" w:hRule="atLeast"/>
        </w:trPr>
        <w:tc>
          <w:tcPr>
            <w:tcW w:w="0" w:type="auto"/>
            <w:gridSpan w:val="2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Арнаулы әлеуметтік қызметтердің қажеттілігін бағалау мен айқындауға қатысуды ұйымдастыру</w:t>
            </w:r>
          </w:p>
        </w:tc>
        <w:tc>
          <w:tcPr>
            <w:tcW w:w="0" w:type="auto"/>
            <w:gridSpan w:val="2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p>
            <w:pPr>
              <w:spacing w:after="20"/>
              <w:ind w:left="20"/>
              <w:jc w:val="both"/>
            </w:pPr>
            <w:r>
              <w:rPr>
                <w:rFonts w:ascii="Times New Roman"/>
                <w:b w:val="false"/>
                <w:i w:val="false"/>
                <w:color w:val="000000"/>
                <w:sz w:val="20"/>
              </w:rPr>
              <w:t>
Мұқтаж адамдардың әлеуметтік қызметтерге қажеттілігіне бағалау жүргізуді және оны айқындауды ұйымдастыру</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Тиісті теориялық және практикалық білімге ие болу.</w:t>
            </w:r>
          </w:p>
          <w:p>
            <w:pPr>
              <w:spacing w:after="20"/>
              <w:ind w:left="20"/>
              <w:jc w:val="both"/>
            </w:pPr>
            <w:r>
              <w:rPr>
                <w:rFonts w:ascii="Times New Roman"/>
                <w:b w:val="false"/>
                <w:i w:val="false"/>
                <w:color w:val="000000"/>
                <w:sz w:val="20"/>
              </w:rPr>
              <w:t>
2. Кәсіптік шеберлігін үздіксіз жетілдіру.</w:t>
            </w:r>
          </w:p>
          <w:p>
            <w:pPr>
              <w:spacing w:after="20"/>
              <w:ind w:left="20"/>
              <w:jc w:val="both"/>
            </w:pPr>
            <w:r>
              <w:rPr>
                <w:rFonts w:ascii="Times New Roman"/>
                <w:b w:val="false"/>
                <w:i w:val="false"/>
                <w:color w:val="000000"/>
                <w:sz w:val="20"/>
              </w:rPr>
              <w:t>
3. Арнаулы әлеуметтік қызметтердің сапасын қамтамасыз ету.</w:t>
            </w:r>
          </w:p>
          <w:p>
            <w:pPr>
              <w:spacing w:after="20"/>
              <w:ind w:left="20"/>
              <w:jc w:val="both"/>
            </w:pPr>
            <w:r>
              <w:rPr>
                <w:rFonts w:ascii="Times New Roman"/>
                <w:b w:val="false"/>
                <w:i w:val="false"/>
                <w:color w:val="000000"/>
                <w:sz w:val="20"/>
              </w:rPr>
              <w:t>
4. Қамқоршылықты, қорғаншылықты ресімдеу, интернат үйлеріне, аумақтың орталықтарға орналастыру.</w:t>
            </w:r>
          </w:p>
          <w:p>
            <w:pPr>
              <w:spacing w:after="20"/>
              <w:ind w:left="20"/>
              <w:jc w:val="both"/>
            </w:pPr>
            <w:r>
              <w:rPr>
                <w:rFonts w:ascii="Times New Roman"/>
                <w:b w:val="false"/>
                <w:i w:val="false"/>
                <w:color w:val="000000"/>
                <w:sz w:val="20"/>
              </w:rPr>
              <w:t>
5. Психологиялық қызмет/қолдау дағдыларын меңгеру.</w:t>
            </w:r>
          </w:p>
        </w:tc>
      </w:tr>
      <w:tr>
        <w:trPr>
          <w:trHeight w:val="30" w:hRule="atLeast"/>
        </w:trPr>
        <w:tc>
          <w:tcPr>
            <w:tcW w:w="0" w:type="auto"/>
            <w:gridSpan w:val="23"/>
            <w:vMerge/>
            <w:tcBorders>
              <w:top w:val="nil"/>
              <w:left w:val="single" w:color="cfcfcf" w:sz="5"/>
              <w:bottom w:val="single" w:color="cfcfcf" w:sz="5"/>
              <w:right w:val="single" w:color="cfcfcf" w:sz="5"/>
            </w:tcBorders>
          </w:tcPr>
          <w:p/>
        </w:tc>
        <w:tc>
          <w:tcPr>
            <w:tcW w:w="0" w:type="auto"/>
            <w:gridSpan w:val="2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xml:space="preserve">
Еңбек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"Білім туралы"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"Арнаулы әлеуметтік қызметтер туралы"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2. Құжат айналымын басқару талаптары.</w:t>
            </w:r>
          </w:p>
        </w:tc>
      </w:tr>
      <w:tr>
        <w:trPr>
          <w:trHeight w:val="30" w:hRule="atLeast"/>
        </w:trPr>
        <w:tc>
          <w:tcPr>
            <w:tcW w:w="0" w:type="auto"/>
            <w:gridSpan w:val="2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Арнаулы әлеуметтік қызметтердің қажеттілігін бағалау және айқындау</w:t>
            </w:r>
          </w:p>
        </w:tc>
        <w:tc>
          <w:tcPr>
            <w:tcW w:w="0" w:type="auto"/>
            <w:gridSpan w:val="2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Арнаулы әлеуметтік қызметтердегі қажеттілікті талдау</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Өмірлік қиын жағдайдағы адамның (отбасының) арнаулы әлеуметтік қызметтерге қажеттілігін сапалы бағалау және айқындау.</w:t>
            </w:r>
          </w:p>
          <w:p>
            <w:pPr>
              <w:spacing w:after="20"/>
              <w:ind w:left="20"/>
              <w:jc w:val="both"/>
            </w:pPr>
            <w:r>
              <w:rPr>
                <w:rFonts w:ascii="Times New Roman"/>
                <w:b w:val="false"/>
                <w:i w:val="false"/>
                <w:color w:val="000000"/>
                <w:sz w:val="20"/>
              </w:rPr>
              <w:t>
2. Өмірлік қиын жағдайдағы адамға (отбасыға) қатысты дискриминацияға жол бермеу.</w:t>
            </w:r>
          </w:p>
          <w:p>
            <w:pPr>
              <w:spacing w:after="20"/>
              <w:ind w:left="20"/>
              <w:jc w:val="both"/>
            </w:pPr>
            <w:r>
              <w:rPr>
                <w:rFonts w:ascii="Times New Roman"/>
                <w:b w:val="false"/>
                <w:i w:val="false"/>
                <w:color w:val="000000"/>
                <w:sz w:val="20"/>
              </w:rPr>
              <w:t>
3. Өмірлік қиын жағдайдағы адам (отбасы) туралы ақпараттың құпиялығын сақтау.</w:t>
            </w:r>
          </w:p>
          <w:p>
            <w:pPr>
              <w:spacing w:after="20"/>
              <w:ind w:left="20"/>
              <w:jc w:val="both"/>
            </w:pPr>
            <w:r>
              <w:rPr>
                <w:rFonts w:ascii="Times New Roman"/>
                <w:b w:val="false"/>
                <w:i w:val="false"/>
                <w:color w:val="000000"/>
                <w:sz w:val="20"/>
              </w:rPr>
              <w:t>
4. Әлеуметтік-еңбек қатынастарының барлық субъектілерімен қарым-қатынаста этикеттің талаптарын сақтау.</w:t>
            </w:r>
          </w:p>
          <w:p>
            <w:pPr>
              <w:spacing w:after="20"/>
              <w:ind w:left="20"/>
              <w:jc w:val="both"/>
            </w:pPr>
            <w:r>
              <w:rPr>
                <w:rFonts w:ascii="Times New Roman"/>
                <w:b w:val="false"/>
                <w:i w:val="false"/>
                <w:color w:val="000000"/>
                <w:sz w:val="20"/>
              </w:rPr>
              <w:t>
5. Әлеуметтік міндеттерді атқару бойынша әдістерді және құралдарды таңдауда дербестікті көрсету.</w:t>
            </w:r>
          </w:p>
        </w:tc>
      </w:tr>
      <w:tr>
        <w:trPr>
          <w:trHeight w:val="30" w:hRule="atLeast"/>
        </w:trPr>
        <w:tc>
          <w:tcPr>
            <w:tcW w:w="0" w:type="auto"/>
            <w:gridSpan w:val="23"/>
            <w:vMerge/>
            <w:tcBorders>
              <w:top w:val="nil"/>
              <w:left w:val="single" w:color="cfcfcf" w:sz="5"/>
              <w:bottom w:val="single" w:color="cfcfcf" w:sz="5"/>
              <w:right w:val="single" w:color="cfcfcf" w:sz="5"/>
            </w:tcBorders>
          </w:tcPr>
          <w:p/>
        </w:tc>
        <w:tc>
          <w:tcPr>
            <w:tcW w:w="0" w:type="auto"/>
            <w:gridSpan w:val="2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Мұқтаж азаматтардың жекелеген санаттарына әлеуметтік көмек көрсету ережелері, қорғаншылықты, қамқоршылықты, интернат үйлеріне орналастыру тәртібін реттейтін нормативтік құқықтық актілер.</w:t>
            </w:r>
          </w:p>
          <w:p>
            <w:pPr>
              <w:spacing w:after="20"/>
              <w:ind w:left="20"/>
              <w:jc w:val="both"/>
            </w:pPr>
            <w:r>
              <w:rPr>
                <w:rFonts w:ascii="Times New Roman"/>
                <w:b w:val="false"/>
                <w:i w:val="false"/>
                <w:color w:val="000000"/>
                <w:sz w:val="20"/>
              </w:rPr>
              <w:t>
2. Балалы отбасыларға берілетін мемлекеттік жәрдемақылардың түрлері және мемлекеттік атаулы әлеуметтік көмек көрсету тәртібі.</w:t>
            </w:r>
          </w:p>
          <w:p>
            <w:pPr>
              <w:spacing w:after="20"/>
              <w:ind w:left="20"/>
              <w:jc w:val="both"/>
            </w:pPr>
            <w:r>
              <w:rPr>
                <w:rFonts w:ascii="Times New Roman"/>
                <w:b w:val="false"/>
                <w:i w:val="false"/>
                <w:color w:val="000000"/>
                <w:sz w:val="20"/>
              </w:rPr>
              <w:t>
3. Мұқтаж азаматтардың жекелеген санаттарына әлеуметтік көмек көрсету ережелері және басқа нормативтік құқықтық актілері.</w:t>
            </w:r>
          </w:p>
          <w:p>
            <w:pPr>
              <w:spacing w:after="20"/>
              <w:ind w:left="20"/>
              <w:jc w:val="both"/>
            </w:pPr>
            <w:r>
              <w:rPr>
                <w:rFonts w:ascii="Times New Roman"/>
                <w:b w:val="false"/>
                <w:i w:val="false"/>
                <w:color w:val="000000"/>
                <w:sz w:val="20"/>
              </w:rPr>
              <w:t>
4. Еңбекті қорғау және еңбек қауіпсіздігі бойынша қағидалары мен нормалары.</w:t>
            </w:r>
          </w:p>
          <w:p>
            <w:pPr>
              <w:spacing w:after="20"/>
              <w:ind w:left="20"/>
              <w:jc w:val="both"/>
            </w:pPr>
            <w:r>
              <w:rPr>
                <w:rFonts w:ascii="Times New Roman"/>
                <w:b w:val="false"/>
                <w:i w:val="false"/>
                <w:color w:val="000000"/>
                <w:sz w:val="20"/>
              </w:rPr>
              <w:t>
5. Құжаттар айналымын басқару талаптары.</w:t>
            </w:r>
          </w:p>
        </w:tc>
      </w:tr>
      <w:tr>
        <w:trPr>
          <w:trHeight w:val="30" w:hRule="atLeast"/>
        </w:trPr>
        <w:tc>
          <w:tcPr>
            <w:tcW w:w="0" w:type="auto"/>
            <w:gridSpan w:val="23"/>
            <w:vMerge/>
            <w:tcBorders>
              <w:top w:val="nil"/>
              <w:left w:val="single" w:color="cfcfcf" w:sz="5"/>
              <w:bottom w:val="single" w:color="cfcfcf" w:sz="5"/>
              <w:right w:val="single" w:color="cfcfcf" w:sz="5"/>
            </w:tcBorders>
          </w:tcPr>
          <w:p/>
        </w:tc>
        <w:tc>
          <w:tcPr>
            <w:tcW w:w="0" w:type="auto"/>
            <w:gridSpan w:val="2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Арнаулы әлеуметтік қызметтерге мұқтаж азаматтардың есебін жүргізу</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Өмірлік қиын жағдайдағы адамдардың (отбасылардың) арнаулы әлеуметтік қызметтерге қажеттілігінің есебін жүргізу.</w:t>
            </w:r>
          </w:p>
          <w:p>
            <w:pPr>
              <w:spacing w:after="20"/>
              <w:ind w:left="20"/>
              <w:jc w:val="both"/>
            </w:pPr>
            <w:r>
              <w:rPr>
                <w:rFonts w:ascii="Times New Roman"/>
                <w:b w:val="false"/>
                <w:i w:val="false"/>
                <w:color w:val="000000"/>
                <w:sz w:val="20"/>
              </w:rPr>
              <w:t>
2. Пациенттің заңды құқықтары бұзылған жағдайда мемлекеттік органдар мен жергілікті өзін-өзі басқару органдарының іс-әрекеттері немесе әрекетсіздігіне өтініштерді және шағымдарды беру, оның ішінде электронды байланыс құралдары арқылы беру бойынша жұмысты жүргізу.</w:t>
            </w:r>
          </w:p>
          <w:p>
            <w:pPr>
              <w:spacing w:after="20"/>
              <w:ind w:left="20"/>
              <w:jc w:val="both"/>
            </w:pPr>
            <w:r>
              <w:rPr>
                <w:rFonts w:ascii="Times New Roman"/>
                <w:b w:val="false"/>
                <w:i w:val="false"/>
                <w:color w:val="000000"/>
                <w:sz w:val="20"/>
              </w:rPr>
              <w:t>
3. Белгілі сұраным бойынша клиентке құзыретті ақпаратты беру және түсіндірме жасау жолымен проблемаларды шешу.</w:t>
            </w:r>
          </w:p>
        </w:tc>
      </w:tr>
      <w:tr>
        <w:trPr>
          <w:trHeight w:val="30" w:hRule="atLeast"/>
        </w:trPr>
        <w:tc>
          <w:tcPr>
            <w:tcW w:w="0" w:type="auto"/>
            <w:gridSpan w:val="23"/>
            <w:vMerge/>
            <w:tcBorders>
              <w:top w:val="nil"/>
              <w:left w:val="single" w:color="cfcfcf" w:sz="5"/>
              <w:bottom w:val="single" w:color="cfcfcf" w:sz="5"/>
              <w:right w:val="single" w:color="cfcfcf" w:sz="5"/>
            </w:tcBorders>
          </w:tcPr>
          <w:p/>
        </w:tc>
        <w:tc>
          <w:tcPr>
            <w:tcW w:w="0" w:type="auto"/>
            <w:gridSpan w:val="2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xml:space="preserve">
"Халық денсаулығы және денсаулық сақтау жүйесі туралы"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"Кемтар балаларды әлеуметтік және медициналық-педагогикалық түзеу арқылы қолдау туралы" </w:t>
            </w:r>
            <w:r>
              <w:rPr>
                <w:rFonts w:ascii="Times New Roman"/>
                <w:b w:val="false"/>
                <w:i w:val="false"/>
                <w:color w:val="000000"/>
                <w:sz w:val="20"/>
              </w:rPr>
              <w:t>Заңы</w:t>
            </w:r>
          </w:p>
          <w:p>
            <w:pPr>
              <w:spacing w:after="20"/>
              <w:ind w:left="20"/>
              <w:jc w:val="both"/>
            </w:pPr>
            <w:r>
              <w:rPr>
                <w:rFonts w:ascii="Times New Roman"/>
                <w:b w:val="false"/>
                <w:i w:val="false"/>
                <w:color w:val="000000"/>
                <w:sz w:val="20"/>
              </w:rPr>
              <w:t>
"Арнаулы медициналық көмек көрсету туралы" Заңы.</w:t>
            </w:r>
          </w:p>
          <w:p>
            <w:pPr>
              <w:spacing w:after="20"/>
              <w:ind w:left="20"/>
              <w:jc w:val="both"/>
            </w:pPr>
            <w:r>
              <w:rPr>
                <w:rFonts w:ascii="Times New Roman"/>
                <w:b w:val="false"/>
                <w:i w:val="false"/>
                <w:color w:val="000000"/>
                <w:sz w:val="20"/>
              </w:rPr>
              <w:t>
2. Мүгедектер құқықтары туралы Конвенциясы (бұдан әрі - Мүгедектер құқықтары туралы Конвенциясы).</w:t>
            </w:r>
          </w:p>
          <w:p>
            <w:pPr>
              <w:spacing w:after="20"/>
              <w:ind w:left="20"/>
              <w:jc w:val="both"/>
            </w:pPr>
            <w:r>
              <w:rPr>
                <w:rFonts w:ascii="Times New Roman"/>
                <w:b w:val="false"/>
                <w:i w:val="false"/>
                <w:color w:val="000000"/>
                <w:sz w:val="20"/>
              </w:rPr>
              <w:t>
3. Денсаулық мүмкіндіктері шектеулі балаларға әлеуметтік және медициналық-педагогикалық түзету көмегін көрсету әдістері.</w:t>
            </w:r>
          </w:p>
          <w:p>
            <w:pPr>
              <w:spacing w:after="20"/>
              <w:ind w:left="20"/>
              <w:jc w:val="both"/>
            </w:pPr>
            <w:r>
              <w:rPr>
                <w:rFonts w:ascii="Times New Roman"/>
                <w:b w:val="false"/>
                <w:i w:val="false"/>
                <w:color w:val="000000"/>
                <w:sz w:val="20"/>
              </w:rPr>
              <w:t>
Балалы отбасыларға мемлекеттік атаулы әлеуметтік көмек көрсету тәртібі.</w:t>
            </w:r>
          </w:p>
          <w:p>
            <w:pPr>
              <w:spacing w:after="20"/>
              <w:ind w:left="20"/>
              <w:jc w:val="both"/>
            </w:pPr>
            <w:r>
              <w:rPr>
                <w:rFonts w:ascii="Times New Roman"/>
                <w:b w:val="false"/>
                <w:i w:val="false"/>
                <w:color w:val="000000"/>
                <w:sz w:val="20"/>
              </w:rPr>
              <w:t>
Мемлекеттік жәрдемақылардың түрлері, сондай-ақ, халыққа әлеуметтік көмек көрсету жөніндегі басқа нормативтік құқықтық актілер.</w:t>
            </w:r>
          </w:p>
        </w:tc>
      </w:tr>
      <w:tr>
        <w:trPr>
          <w:trHeight w:val="30" w:hRule="atLeast"/>
        </w:trPr>
        <w:tc>
          <w:tcPr>
            <w:tcW w:w="0" w:type="auto"/>
            <w:gridSpan w:val="2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3-еңбек функциясы:</w:t>
            </w:r>
          </w:p>
          <w:p>
            <w:pPr>
              <w:spacing w:after="20"/>
              <w:ind w:left="20"/>
              <w:jc w:val="both"/>
            </w:pPr>
            <w:r>
              <w:rPr>
                <w:rFonts w:ascii="Times New Roman"/>
                <w:b w:val="false"/>
                <w:i w:val="false"/>
                <w:color w:val="000000"/>
                <w:sz w:val="20"/>
              </w:rPr>
              <w:t>
Медициналық-әлеуметтік және құқықтық қызмет көрсету</w:t>
            </w:r>
          </w:p>
        </w:tc>
        <w:tc>
          <w:tcPr>
            <w:tcW w:w="0" w:type="auto"/>
            <w:gridSpan w:val="2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p>
            <w:pPr>
              <w:spacing w:after="20"/>
              <w:ind w:left="20"/>
              <w:jc w:val="both"/>
            </w:pPr>
            <w:r>
              <w:rPr>
                <w:rFonts w:ascii="Times New Roman"/>
                <w:b w:val="false"/>
                <w:i w:val="false"/>
                <w:color w:val="000000"/>
                <w:sz w:val="20"/>
              </w:rPr>
              <w:t>
Медициналық-әлеуметтік және құқықтық қызмет көрсету мекемелерінде консультация жүргізу</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Құқықтық, әлеуметтік-құқықтық, медициналық қызмет көрсету мәселелері және денсаулық сақтау саладағы пациенттердің құқықтарын қорғау жөнінде консультация жүргізу.</w:t>
            </w:r>
          </w:p>
          <w:p>
            <w:pPr>
              <w:spacing w:after="20"/>
              <w:ind w:left="20"/>
              <w:jc w:val="both"/>
            </w:pPr>
            <w:r>
              <w:rPr>
                <w:rFonts w:ascii="Times New Roman"/>
                <w:b w:val="false"/>
                <w:i w:val="false"/>
                <w:color w:val="000000"/>
                <w:sz w:val="20"/>
              </w:rPr>
              <w:t>
2. Денсаулықты сақтау саласында медициналық қызмет көрсету әлеуметтік-құқықтық мәселелері бойынша әртүрлі құжаттарды жазу және ресімдеу көмек көрсету.</w:t>
            </w:r>
          </w:p>
          <w:p>
            <w:pPr>
              <w:spacing w:after="20"/>
              <w:ind w:left="20"/>
              <w:jc w:val="both"/>
            </w:pPr>
            <w:r>
              <w:rPr>
                <w:rFonts w:ascii="Times New Roman"/>
                <w:b w:val="false"/>
                <w:i w:val="false"/>
                <w:color w:val="000000"/>
                <w:sz w:val="20"/>
              </w:rPr>
              <w:t>
3. Денсаулықты сақтау саласында халықтың құқықтық мәдениетін және құқықтық білімін арттыруға бағытталған бағдарламалар мен іс-шараларды жүзеге асыруға қатысу.</w:t>
            </w:r>
          </w:p>
          <w:p>
            <w:pPr>
              <w:spacing w:after="20"/>
              <w:ind w:left="20"/>
              <w:jc w:val="both"/>
            </w:pPr>
            <w:r>
              <w:rPr>
                <w:rFonts w:ascii="Times New Roman"/>
                <w:b w:val="false"/>
                <w:i w:val="false"/>
                <w:color w:val="000000"/>
                <w:sz w:val="20"/>
              </w:rPr>
              <w:t>
4. Әлеуметтік, құқықтық және басқа қоғамдық маңызды мәселелерін шешуге бағытталған азаматтық бастамаларын қолдау жөніндегі іс-шараларға қатысу.</w:t>
            </w:r>
          </w:p>
          <w:p>
            <w:pPr>
              <w:spacing w:after="20"/>
              <w:ind w:left="20"/>
              <w:jc w:val="both"/>
            </w:pPr>
            <w:r>
              <w:rPr>
                <w:rFonts w:ascii="Times New Roman"/>
                <w:b w:val="false"/>
                <w:i w:val="false"/>
                <w:color w:val="000000"/>
                <w:sz w:val="20"/>
              </w:rPr>
              <w:t>
5. Ұйымның/бөлімнің әлеуметтік қызметкерлеріне жетекшіліктегі адамда (отбасында) әлеуметтік-құқықтық қызмет көрсетуде мәселелері мен жәрдемдесу шараларды анықтауда әдістемелік көмек көрсету.</w:t>
            </w:r>
          </w:p>
        </w:tc>
      </w:tr>
      <w:tr>
        <w:trPr>
          <w:trHeight w:val="30" w:hRule="atLeast"/>
        </w:trPr>
        <w:tc>
          <w:tcPr>
            <w:tcW w:w="0" w:type="auto"/>
            <w:gridSpan w:val="23"/>
            <w:vMerge/>
            <w:tcBorders>
              <w:top w:val="nil"/>
              <w:left w:val="single" w:color="cfcfcf" w:sz="5"/>
              <w:bottom w:val="single" w:color="cfcfcf" w:sz="5"/>
              <w:right w:val="single" w:color="cfcfcf" w:sz="5"/>
            </w:tcBorders>
          </w:tcPr>
          <w:p/>
        </w:tc>
        <w:tc>
          <w:tcPr>
            <w:tcW w:w="0" w:type="auto"/>
            <w:gridSpan w:val="2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Азаматтардың, жеке тұлғаның тұрғын үйге, жұмысқа, әлеуметтік қолдауға, медициналық көмекке, білім алуға, жеке басқа қол сұқпаушылық құқықтары.</w:t>
            </w:r>
          </w:p>
          <w:p>
            <w:pPr>
              <w:spacing w:after="20"/>
              <w:ind w:left="20"/>
              <w:jc w:val="both"/>
            </w:pPr>
            <w:r>
              <w:rPr>
                <w:rFonts w:ascii="Times New Roman"/>
                <w:b w:val="false"/>
                <w:i w:val="false"/>
                <w:color w:val="000000"/>
                <w:sz w:val="20"/>
              </w:rPr>
              <w:t>
2. Азаматтардың, жеке тұлғаның тұрғын үйге, жұмысқа, әлеуметтік қолдауға, медициналық көмекке, білім алуға, жеке басқа қол сұқпаушылық құқықтарын жүзеге асыруға бағытталған құжаттарды ресімдеу негізгі қағидалары</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құзыреттеріне қойылатын талаптар</w:t>
            </w:r>
          </w:p>
        </w:tc>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ұйымдастыру, коммуникация дағдылары, стреске төзімділік, ұжымда жұмыс істеу, жауаптылық, нәтижеге бағытталғандық.</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кәсіптермен байланысы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7-деңгейі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әлеуметтік көмек көрсету бөлімінің (бөлімшенің) меңгерушісі.</w:t>
            </w:r>
          </w:p>
          <w:p>
            <w:pPr>
              <w:spacing w:after="20"/>
              <w:ind w:left="20"/>
              <w:jc w:val="both"/>
            </w:pPr>
            <w:r>
              <w:rPr>
                <w:rFonts w:ascii="Times New Roman"/>
                <w:b w:val="false"/>
                <w:i w:val="false"/>
                <w:color w:val="000000"/>
                <w:sz w:val="20"/>
              </w:rPr>
              <w:t>
Әлеуметтік қорғау ұйымы құрамдас бөлігінің (бөлімі, секторы, тобы) басшысы.</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әлеуметтік көмек көрсету бөлімінің (бөлімшенің) меңгерушісі.</w:t>
            </w:r>
          </w:p>
          <w:p>
            <w:pPr>
              <w:spacing w:after="20"/>
              <w:ind w:left="20"/>
              <w:jc w:val="both"/>
            </w:pPr>
            <w:r>
              <w:rPr>
                <w:rFonts w:ascii="Times New Roman"/>
                <w:b w:val="false"/>
                <w:i w:val="false"/>
                <w:color w:val="000000"/>
                <w:sz w:val="20"/>
              </w:rPr>
              <w:t>
Әлеуметтік қорғау ұйымы құрамдас бөлігінің (бөлімі, секторы, тобы) басшысы.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супервизор" кәсібінің карточкасы</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коды</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2212-8</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супервизор</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сипаттамаларына сәйкес кәсіптің біліктілік деңгейі</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кәсіптік білім</w:t>
            </w:r>
          </w:p>
        </w:tc>
      </w:tr>
      <w:tr>
        <w:trPr>
          <w:trHeight w:val="30" w:hRule="atLeast"/>
        </w:trPr>
        <w:tc>
          <w:tcPr>
            <w:tcW w:w="0" w:type="auto"/>
            <w:gridSpan w:val="2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атқарымдары:</w:t>
            </w:r>
          </w:p>
        </w:tc>
        <w:tc>
          <w:tcPr>
            <w:tcW w:w="0" w:type="auto"/>
            <w:gridSpan w:val="2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атқарымдары: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(қызмет алушыларға) көрсетілетін қызметтердің сапасын қамтамасыз ету үшін кәсіптік қызмет тәжірибесі мен құзыреттілігін арттыру үшін әлеуметтік қызметкерлер, әлеуметтік қызметкерлер, басшы немесе сарапшының жұмысын бақылау.</w:t>
            </w:r>
          </w:p>
        </w:tc>
      </w:tr>
      <w:tr>
        <w:trPr>
          <w:trHeight w:val="30" w:hRule="atLeast"/>
        </w:trPr>
        <w:tc>
          <w:tcPr>
            <w:tcW w:w="0" w:type="auto"/>
            <w:gridSpan w:val="29"/>
            <w:vMerge/>
            <w:tcBorders>
              <w:top w:val="nil"/>
              <w:left w:val="single" w:color="cfcfcf" w:sz="5"/>
              <w:bottom w:val="single" w:color="cfcfcf" w:sz="5"/>
              <w:right w:val="single" w:color="cfcfcf" w:sz="5"/>
            </w:tcBorders>
          </w:tcPr>
          <w:p/>
        </w:tc>
        <w:tc>
          <w:tcPr>
            <w:tcW w:w="0" w:type="auto"/>
            <w:gridSpan w:val="28"/>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жөніндегі есептерді (басқарушылық немесе әкімшілік) талдау, қызметкерлердің біліктілігін арттыру (білім немесе оқыту), қиындықтар туындаған кезде қызметкерлерді жеке сүйемелдеу.</w:t>
            </w:r>
          </w:p>
        </w:tc>
      </w:tr>
      <w:tr>
        <w:trPr>
          <w:trHeight w:val="30" w:hRule="atLeast"/>
        </w:trPr>
        <w:tc>
          <w:tcPr>
            <w:tcW w:w="0" w:type="auto"/>
            <w:gridSpan w:val="29"/>
            <w:vMerge/>
            <w:tcBorders>
              <w:top w:val="nil"/>
              <w:left w:val="single" w:color="cfcfcf" w:sz="5"/>
              <w:bottom w:val="single" w:color="cfcfcf" w:sz="5"/>
              <w:right w:val="single" w:color="cfcfcf" w:sz="5"/>
            </w:tcBorders>
          </w:tcP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және тәжірибесі кем әлеуметтік қызметкерлерді оқыту.</w:t>
            </w:r>
          </w:p>
        </w:tc>
      </w:tr>
      <w:tr>
        <w:trPr>
          <w:trHeight w:val="30" w:hRule="atLeast"/>
        </w:trPr>
        <w:tc>
          <w:tcPr>
            <w:tcW w:w="0" w:type="auto"/>
            <w:gridSpan w:val="2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Клиенттерге (қызмет алушыларға) көрсетілетін қызметтердің сапасын қамтамасыз ету үшін кәсіптік қызмет тәжірибесі мен құзыреттілігін арттыру үшін әлеуметтік қызметкерлер, әлеуметтік қызметкерлер, басшылар немесе сарапшы жұмысын бақылау</w:t>
            </w:r>
          </w:p>
        </w:tc>
        <w:tc>
          <w:tcPr>
            <w:tcW w:w="0" w:type="auto"/>
            <w:gridSpan w:val="2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p>
            <w:pPr>
              <w:spacing w:after="20"/>
              <w:ind w:left="20"/>
              <w:jc w:val="both"/>
            </w:pPr>
            <w:r>
              <w:rPr>
                <w:rFonts w:ascii="Times New Roman"/>
                <w:b w:val="false"/>
                <w:i w:val="false"/>
                <w:color w:val="000000"/>
                <w:sz w:val="20"/>
              </w:rPr>
              <w:t>
Клиенттерге (қызмет алушыларға) көрсетілетін қызметтердің сапасын қамтамасыз ету үшін кәсіптік қызмет тәжірибесі мен құзыреттілігін арттыру үшін әлеуметтік қызметкерлер, әлеуметтік қызметкерлер, басшылар немесе сарапшы жұмысын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Супервизиямен жоспарлау және нысаналы өзара әрекеттесу.</w:t>
            </w:r>
          </w:p>
          <w:p>
            <w:pPr>
              <w:spacing w:after="20"/>
              <w:ind w:left="20"/>
              <w:jc w:val="both"/>
            </w:pPr>
            <w:r>
              <w:rPr>
                <w:rFonts w:ascii="Times New Roman"/>
                <w:b w:val="false"/>
                <w:i w:val="false"/>
                <w:color w:val="000000"/>
                <w:sz w:val="20"/>
              </w:rPr>
              <w:t>
2. Әртүрлі тұлғалар мен қадағалаушылардың жағдайлары мен қажеттіліктеріне мониторинг жүргізуді жекелендіру.</w:t>
            </w:r>
          </w:p>
          <w:p>
            <w:pPr>
              <w:spacing w:after="20"/>
              <w:ind w:left="20"/>
              <w:jc w:val="both"/>
            </w:pPr>
            <w:r>
              <w:rPr>
                <w:rFonts w:ascii="Times New Roman"/>
                <w:b w:val="false"/>
                <w:i w:val="false"/>
                <w:color w:val="000000"/>
                <w:sz w:val="20"/>
              </w:rPr>
              <w:t>
3. Супервизорлардың (әлеуметтік қызметтердің қызметкерлерінің) оқу қажеттіліктерін анықтау.</w:t>
            </w:r>
          </w:p>
          <w:p>
            <w:pPr>
              <w:spacing w:after="20"/>
              <w:ind w:left="20"/>
              <w:jc w:val="both"/>
            </w:pPr>
            <w:r>
              <w:rPr>
                <w:rFonts w:ascii="Times New Roman"/>
                <w:b w:val="false"/>
                <w:i w:val="false"/>
                <w:color w:val="000000"/>
                <w:sz w:val="20"/>
              </w:rPr>
              <w:t>
4. Басшыларға өлшенетін оқыту мақсаттарын және сценарийін белгілеуге көмектесу.</w:t>
            </w:r>
          </w:p>
          <w:p>
            <w:pPr>
              <w:spacing w:after="20"/>
              <w:ind w:left="20"/>
              <w:jc w:val="both"/>
            </w:pPr>
            <w:r>
              <w:rPr>
                <w:rFonts w:ascii="Times New Roman"/>
                <w:b w:val="false"/>
                <w:i w:val="false"/>
                <w:color w:val="000000"/>
                <w:sz w:val="20"/>
              </w:rPr>
              <w:t>
5. Ғылыми жетекшінің кәсіптік дамуы мен автономиясын қолдау.</w:t>
            </w:r>
          </w:p>
          <w:p>
            <w:pPr>
              <w:spacing w:after="20"/>
              <w:ind w:left="20"/>
              <w:jc w:val="both"/>
            </w:pPr>
            <w:r>
              <w:rPr>
                <w:rFonts w:ascii="Times New Roman"/>
                <w:b w:val="false"/>
                <w:i w:val="false"/>
                <w:color w:val="000000"/>
                <w:sz w:val="20"/>
              </w:rPr>
              <w:t>
6. Даму жоспарлары туралы кері бағдар беру және сыни бағалау.</w:t>
            </w:r>
          </w:p>
        </w:tc>
      </w:tr>
      <w:tr>
        <w:trPr>
          <w:trHeight w:val="30" w:hRule="atLeast"/>
        </w:trPr>
        <w:tc>
          <w:tcPr>
            <w:tcW w:w="0" w:type="auto"/>
            <w:gridSpan w:val="29"/>
            <w:vMerge/>
            <w:tcBorders>
              <w:top w:val="nil"/>
              <w:left w:val="single" w:color="cfcfcf" w:sz="5"/>
              <w:bottom w:val="single" w:color="cfcfcf" w:sz="5"/>
              <w:right w:val="single" w:color="cfcfcf" w:sz="5"/>
            </w:tcBorders>
          </w:tcPr>
          <w:p/>
        </w:tc>
        <w:tc>
          <w:tcPr>
            <w:tcW w:w="0" w:type="auto"/>
            <w:gridSpan w:val="28"/>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Әлеуметтік жұмыстың құндылықтары, этикасы және принциптері.</w:t>
            </w:r>
          </w:p>
          <w:p>
            <w:pPr>
              <w:spacing w:after="20"/>
              <w:ind w:left="20"/>
              <w:jc w:val="both"/>
            </w:pPr>
            <w:r>
              <w:rPr>
                <w:rFonts w:ascii="Times New Roman"/>
                <w:b w:val="false"/>
                <w:i w:val="false"/>
                <w:color w:val="000000"/>
                <w:sz w:val="20"/>
              </w:rPr>
              <w:t>
2. Теориялық бақылаудың үлгілері.</w:t>
            </w:r>
          </w:p>
          <w:p>
            <w:pPr>
              <w:spacing w:after="20"/>
              <w:ind w:left="20"/>
              <w:jc w:val="both"/>
            </w:pPr>
            <w:r>
              <w:rPr>
                <w:rFonts w:ascii="Times New Roman"/>
                <w:b w:val="false"/>
                <w:i w:val="false"/>
                <w:color w:val="000000"/>
                <w:sz w:val="20"/>
              </w:rPr>
              <w:t>
3. Қадағалау органдарының құжаттамасына қойылатын талаптар.</w:t>
            </w:r>
          </w:p>
          <w:p>
            <w:pPr>
              <w:spacing w:after="20"/>
              <w:ind w:left="20"/>
              <w:jc w:val="both"/>
            </w:pPr>
            <w:r>
              <w:rPr>
                <w:rFonts w:ascii="Times New Roman"/>
                <w:b w:val="false"/>
                <w:i w:val="false"/>
                <w:color w:val="000000"/>
                <w:sz w:val="20"/>
              </w:rPr>
              <w:t>
4. Қызметкерлердің даму сатылары.</w:t>
            </w:r>
          </w:p>
          <w:p>
            <w:pPr>
              <w:spacing w:after="20"/>
              <w:ind w:left="20"/>
              <w:jc w:val="both"/>
            </w:pPr>
            <w:r>
              <w:rPr>
                <w:rFonts w:ascii="Times New Roman"/>
                <w:b w:val="false"/>
                <w:i w:val="false"/>
                <w:color w:val="000000"/>
                <w:sz w:val="20"/>
              </w:rPr>
              <w:t>
5. Қадағалауда қолданылатын әдістер көшірудің, шекаралық, қосарлы қатынастар мен қатарлас процестердің теориялық негіздері, қадағалау органдарының жауапкершілігі мен міндеттері.</w:t>
            </w:r>
          </w:p>
        </w:tc>
      </w:tr>
      <w:tr>
        <w:trPr>
          <w:trHeight w:val="30" w:hRule="atLeast"/>
        </w:trPr>
        <w:tc>
          <w:tcPr>
            <w:tcW w:w="0" w:type="auto"/>
            <w:gridSpan w:val="2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Жұмыс жөніндегі есептемелерді талдау (басқарушылық немесе әкімшілік), қызметкерлердің біліктілігін арттыру (білім немесе оқыту), қиындықтар туындаған кезде қызметкерлерді жеке сүйемелдеу.</w:t>
            </w:r>
          </w:p>
        </w:tc>
        <w:tc>
          <w:tcPr>
            <w:tcW w:w="0" w:type="auto"/>
            <w:gridSpan w:val="2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Қызметкерлердің кәсіптік біліктілігін арттыру (оқу немесе білім беру супервизиясы)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Әлеуметтік жұмыс тәжірибесін зерттеу және сыни талдау жүргізу;</w:t>
            </w:r>
          </w:p>
          <w:p>
            <w:pPr>
              <w:spacing w:after="20"/>
              <w:ind w:left="20"/>
              <w:jc w:val="both"/>
            </w:pPr>
            <w:r>
              <w:rPr>
                <w:rFonts w:ascii="Times New Roman"/>
                <w:b w:val="false"/>
                <w:i w:val="false"/>
                <w:color w:val="000000"/>
                <w:sz w:val="20"/>
              </w:rPr>
              <w:t>
2. Әлеуметтік қызметкерлердің құзыреттілігін және кәсіптік қанағаттануын арттыру;</w:t>
            </w:r>
          </w:p>
          <w:p>
            <w:pPr>
              <w:spacing w:after="20"/>
              <w:ind w:left="20"/>
              <w:jc w:val="both"/>
            </w:pPr>
            <w:r>
              <w:rPr>
                <w:rFonts w:ascii="Times New Roman"/>
                <w:b w:val="false"/>
                <w:i w:val="false"/>
                <w:color w:val="000000"/>
                <w:sz w:val="20"/>
              </w:rPr>
              <w:t>
3. Әлеуметтік жұмыскерлердің және әлеуметтік жұмыс атқаратын мамандардың жұмыс сапасы мен нәтижелерін жақсартуға жәрдемдесу;</w:t>
            </w:r>
          </w:p>
          <w:p>
            <w:pPr>
              <w:spacing w:after="20"/>
              <w:ind w:left="20"/>
              <w:jc w:val="both"/>
            </w:pPr>
            <w:r>
              <w:rPr>
                <w:rFonts w:ascii="Times New Roman"/>
                <w:b w:val="false"/>
                <w:i w:val="false"/>
                <w:color w:val="000000"/>
                <w:sz w:val="20"/>
              </w:rPr>
              <w:t>
4. Тұлғааралық деңгейінде динамикасын және өзара әрекеттесуін зерттеу;</w:t>
            </w:r>
          </w:p>
          <w:p>
            <w:pPr>
              <w:spacing w:after="20"/>
              <w:ind w:left="20"/>
              <w:jc w:val="both"/>
            </w:pPr>
            <w:r>
              <w:rPr>
                <w:rFonts w:ascii="Times New Roman"/>
                <w:b w:val="false"/>
                <w:i w:val="false"/>
                <w:color w:val="000000"/>
                <w:sz w:val="20"/>
              </w:rPr>
              <w:t>
5. Келіссөздерді жүргізу.</w:t>
            </w:r>
          </w:p>
        </w:tc>
      </w:tr>
      <w:tr>
        <w:trPr>
          <w:trHeight w:val="30" w:hRule="atLeast"/>
        </w:trPr>
        <w:tc>
          <w:tcPr>
            <w:tcW w:w="0" w:type="auto"/>
            <w:gridSpan w:val="29"/>
            <w:vMerge/>
            <w:tcBorders>
              <w:top w:val="nil"/>
              <w:left w:val="single" w:color="cfcfcf" w:sz="5"/>
              <w:bottom w:val="single" w:color="cfcfcf" w:sz="5"/>
              <w:right w:val="single" w:color="cfcfcf" w:sz="5"/>
            </w:tcBorders>
          </w:tcPr>
          <w:p/>
        </w:tc>
        <w:tc>
          <w:tcPr>
            <w:tcW w:w="0" w:type="auto"/>
            <w:gridSpan w:val="28"/>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Әлеуметтік жұмыстың тәжірибелері.</w:t>
            </w:r>
          </w:p>
          <w:p>
            <w:pPr>
              <w:spacing w:after="20"/>
              <w:ind w:left="20"/>
              <w:jc w:val="both"/>
            </w:pPr>
            <w:r>
              <w:rPr>
                <w:rFonts w:ascii="Times New Roman"/>
                <w:b w:val="false"/>
                <w:i w:val="false"/>
                <w:color w:val="000000"/>
                <w:sz w:val="20"/>
              </w:rPr>
              <w:t>
2. Тұлғааралық қарым-қатынас психологиясы.</w:t>
            </w:r>
          </w:p>
          <w:p>
            <w:pPr>
              <w:spacing w:after="20"/>
              <w:ind w:left="20"/>
              <w:jc w:val="both"/>
            </w:pPr>
            <w:r>
              <w:rPr>
                <w:rFonts w:ascii="Times New Roman"/>
                <w:b w:val="false"/>
                <w:i w:val="false"/>
                <w:color w:val="000000"/>
                <w:sz w:val="20"/>
              </w:rPr>
              <w:t>
3. Әлеуметтік қызметкерлердің этикалық кодексі.</w:t>
            </w:r>
          </w:p>
          <w:p>
            <w:pPr>
              <w:spacing w:after="20"/>
              <w:ind w:left="20"/>
              <w:jc w:val="both"/>
            </w:pPr>
            <w:r>
              <w:rPr>
                <w:rFonts w:ascii="Times New Roman"/>
                <w:b w:val="false"/>
                <w:i w:val="false"/>
                <w:color w:val="000000"/>
                <w:sz w:val="20"/>
              </w:rPr>
              <w:t>
4. Кеңес беру негіздері.</w:t>
            </w:r>
          </w:p>
          <w:p>
            <w:pPr>
              <w:spacing w:after="20"/>
              <w:ind w:left="20"/>
              <w:jc w:val="both"/>
            </w:pPr>
            <w:r>
              <w:rPr>
                <w:rFonts w:ascii="Times New Roman"/>
                <w:b w:val="false"/>
                <w:i w:val="false"/>
                <w:color w:val="000000"/>
                <w:sz w:val="20"/>
              </w:rPr>
              <w:t>
5. Медиация негіздері.</w:t>
            </w:r>
          </w:p>
          <w:p>
            <w:pPr>
              <w:spacing w:after="20"/>
              <w:ind w:left="20"/>
              <w:jc w:val="both"/>
            </w:pPr>
            <w:r>
              <w:rPr>
                <w:rFonts w:ascii="Times New Roman"/>
                <w:b w:val="false"/>
                <w:i w:val="false"/>
                <w:color w:val="000000"/>
                <w:sz w:val="20"/>
              </w:rPr>
              <w:t>
6. Ересектерді оқыту теориялары және ересектерді оқыту стильдері.</w:t>
            </w:r>
          </w:p>
          <w:p>
            <w:pPr>
              <w:spacing w:after="20"/>
              <w:ind w:left="20"/>
              <w:jc w:val="both"/>
            </w:pPr>
            <w:r>
              <w:rPr>
                <w:rFonts w:ascii="Times New Roman"/>
                <w:b w:val="false"/>
                <w:i w:val="false"/>
                <w:color w:val="000000"/>
                <w:sz w:val="20"/>
              </w:rPr>
              <w:t>
7. Әлеуметтік жұмыстың озық үлгілері.</w:t>
            </w:r>
          </w:p>
        </w:tc>
      </w:tr>
      <w:tr>
        <w:trPr>
          <w:trHeight w:val="30" w:hRule="atLeast"/>
        </w:trPr>
        <w:tc>
          <w:tcPr>
            <w:tcW w:w="0" w:type="auto"/>
            <w:gridSpan w:val="29"/>
            <w:vMerge/>
            <w:tcBorders>
              <w:top w:val="nil"/>
              <w:left w:val="single" w:color="cfcfcf" w:sz="5"/>
              <w:bottom w:val="single" w:color="cfcfcf" w:sz="5"/>
              <w:right w:val="single" w:color="cfcfcf" w:sz="5"/>
            </w:tcBorders>
          </w:tcPr>
          <w:p/>
        </w:tc>
        <w:tc>
          <w:tcPr>
            <w:tcW w:w="0" w:type="auto"/>
            <w:gridSpan w:val="2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Қызметкерлерді кәсіби жетілдіру (оқу немесе білім беру), жұмыс жөніндегі есептемелерді талдау (басқарушылық немесе әкімшілік), қиындықтар туындаған жағдайларда қызметкерлерді жеке сүйемелдеу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Тапсырыс берушімен үйлесімді қызмет көрсету мақсаттарды орнату.</w:t>
            </w:r>
          </w:p>
          <w:p>
            <w:pPr>
              <w:spacing w:after="20"/>
              <w:ind w:left="20"/>
              <w:jc w:val="both"/>
            </w:pPr>
            <w:r>
              <w:rPr>
                <w:rFonts w:ascii="Times New Roman"/>
                <w:b w:val="false"/>
                <w:i w:val="false"/>
                <w:color w:val="000000"/>
                <w:sz w:val="20"/>
              </w:rPr>
              <w:t>
2. Мінез-құлықтағы өзгерістерді (ойлау, сезім мен жетістікке жету) сәйкес келтіру араласудың мақсаттары.</w:t>
            </w:r>
          </w:p>
          <w:p>
            <w:pPr>
              <w:spacing w:after="20"/>
              <w:ind w:left="20"/>
              <w:jc w:val="both"/>
            </w:pPr>
            <w:r>
              <w:rPr>
                <w:rFonts w:ascii="Times New Roman"/>
                <w:b w:val="false"/>
                <w:i w:val="false"/>
                <w:color w:val="000000"/>
                <w:sz w:val="20"/>
              </w:rPr>
              <w:t>
3. Қызметтердің тиімділігін бағалау үшін зерттеулерді пайдалану.</w:t>
            </w:r>
          </w:p>
          <w:p>
            <w:pPr>
              <w:spacing w:after="20"/>
              <w:ind w:left="20"/>
              <w:jc w:val="both"/>
            </w:pPr>
            <w:r>
              <w:rPr>
                <w:rFonts w:ascii="Times New Roman"/>
                <w:b w:val="false"/>
                <w:i w:val="false"/>
                <w:color w:val="000000"/>
                <w:sz w:val="20"/>
              </w:rPr>
              <w:t>
4. Өзара тану мен сенім қатынастарын орнату.</w:t>
            </w:r>
          </w:p>
          <w:p>
            <w:pPr>
              <w:spacing w:after="20"/>
              <w:ind w:left="20"/>
              <w:jc w:val="both"/>
            </w:pPr>
            <w:r>
              <w:rPr>
                <w:rFonts w:ascii="Times New Roman"/>
                <w:b w:val="false"/>
                <w:i w:val="false"/>
                <w:color w:val="000000"/>
                <w:sz w:val="20"/>
              </w:rPr>
              <w:t>
5. Бағалау және әлеуметтік диагностика сияқты әлеуметтік және жеке деректерді алу, талдау, жіктеу және интерпретациялау.</w:t>
            </w:r>
          </w:p>
          <w:p>
            <w:pPr>
              <w:spacing w:after="20"/>
              <w:ind w:left="20"/>
              <w:jc w:val="both"/>
            </w:pPr>
            <w:r>
              <w:rPr>
                <w:rFonts w:ascii="Times New Roman"/>
                <w:b w:val="false"/>
                <w:i w:val="false"/>
                <w:color w:val="000000"/>
                <w:sz w:val="20"/>
              </w:rPr>
              <w:t>
6. Тиісті қызметтерді анықтау және бағыттарды талқылау.</w:t>
            </w:r>
          </w:p>
        </w:tc>
      </w:tr>
      <w:tr>
        <w:trPr>
          <w:trHeight w:val="30" w:hRule="atLeast"/>
        </w:trPr>
        <w:tc>
          <w:tcPr>
            <w:tcW w:w="0" w:type="auto"/>
            <w:gridSpan w:val="29"/>
            <w:vMerge/>
            <w:tcBorders>
              <w:top w:val="nil"/>
              <w:left w:val="single" w:color="cfcfcf" w:sz="5"/>
              <w:bottom w:val="single" w:color="cfcfcf" w:sz="5"/>
              <w:right w:val="single" w:color="cfcfcf" w:sz="5"/>
            </w:tcBorders>
          </w:tcPr>
          <w:p/>
        </w:tc>
        <w:tc>
          <w:tcPr>
            <w:tcW w:w="0" w:type="auto"/>
            <w:gridSpan w:val="28"/>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Тұлға және мінез-құлық теориясы.</w:t>
            </w:r>
          </w:p>
          <w:p>
            <w:pPr>
              <w:spacing w:after="20"/>
              <w:ind w:left="20"/>
              <w:jc w:val="both"/>
            </w:pPr>
            <w:r>
              <w:rPr>
                <w:rFonts w:ascii="Times New Roman"/>
                <w:b w:val="false"/>
                <w:i w:val="false"/>
                <w:color w:val="000000"/>
                <w:sz w:val="20"/>
              </w:rPr>
              <w:t>
2. Әлеуметтік-мәдени әсерлері.</w:t>
            </w:r>
          </w:p>
          <w:p>
            <w:pPr>
              <w:spacing w:after="20"/>
              <w:ind w:left="20"/>
              <w:jc w:val="both"/>
            </w:pPr>
            <w:r>
              <w:rPr>
                <w:rFonts w:ascii="Times New Roman"/>
                <w:b w:val="false"/>
                <w:i w:val="false"/>
                <w:color w:val="000000"/>
                <w:sz w:val="20"/>
              </w:rPr>
              <w:t>
3. Қоршаған ортаның әсері.</w:t>
            </w:r>
          </w:p>
          <w:p>
            <w:pPr>
              <w:spacing w:after="20"/>
              <w:ind w:left="20"/>
              <w:jc w:val="both"/>
            </w:pPr>
            <w:r>
              <w:rPr>
                <w:rFonts w:ascii="Times New Roman"/>
                <w:b w:val="false"/>
                <w:i w:val="false"/>
                <w:color w:val="000000"/>
                <w:sz w:val="20"/>
              </w:rPr>
              <w:t>
4. Қауымдастық ресурстардың психологиялық және эмоционалдық күйлері және олардың қызметі.</w:t>
            </w:r>
          </w:p>
          <w:p>
            <w:pPr>
              <w:spacing w:after="20"/>
              <w:ind w:left="20"/>
              <w:jc w:val="both"/>
            </w:pPr>
            <w:r>
              <w:rPr>
                <w:rFonts w:ascii="Times New Roman"/>
                <w:b w:val="false"/>
                <w:i w:val="false"/>
                <w:color w:val="000000"/>
                <w:sz w:val="20"/>
              </w:rPr>
              <w:t>
5. Этика, тәжірибе стандарттары, ұйымдастырушылық саясат, рәсімдер және заңнама талаптары.</w:t>
            </w:r>
          </w:p>
        </w:tc>
      </w:tr>
      <w:tr>
        <w:trPr>
          <w:trHeight w:val="30" w:hRule="atLeast"/>
        </w:trPr>
        <w:tc>
          <w:tcPr>
            <w:tcW w:w="0" w:type="auto"/>
            <w:gridSpan w:val="2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w:t>
            </w:r>
          </w:p>
          <w:p>
            <w:pPr>
              <w:spacing w:after="20"/>
              <w:ind w:left="20"/>
              <w:jc w:val="both"/>
            </w:pPr>
            <w:r>
              <w:rPr>
                <w:rFonts w:ascii="Times New Roman"/>
                <w:b w:val="false"/>
                <w:i w:val="false"/>
                <w:color w:val="000000"/>
                <w:sz w:val="20"/>
              </w:rPr>
              <w:t>
Жас және тәжірибелері кем әлеуметтік қызметкерлерге тәлімгерлік көрсету</w:t>
            </w:r>
          </w:p>
        </w:tc>
        <w:tc>
          <w:tcPr>
            <w:tcW w:w="0" w:type="auto"/>
            <w:gridSpan w:val="2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p>
            <w:pPr>
              <w:spacing w:after="20"/>
              <w:ind w:left="20"/>
              <w:jc w:val="both"/>
            </w:pPr>
            <w:r>
              <w:rPr>
                <w:rFonts w:ascii="Times New Roman"/>
                <w:b w:val="false"/>
                <w:i w:val="false"/>
                <w:color w:val="000000"/>
                <w:sz w:val="20"/>
              </w:rPr>
              <w:t>
Әлеуметтік қызметкерлерге-паракәсіпқойларға консультациялық жұмыс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Кез-келген іс-қимыл жоспарларына шолу жасап қадағалауларды есепке алу.</w:t>
            </w:r>
          </w:p>
          <w:p>
            <w:pPr>
              <w:spacing w:after="20"/>
              <w:ind w:left="20"/>
              <w:jc w:val="both"/>
            </w:pPr>
            <w:r>
              <w:rPr>
                <w:rFonts w:ascii="Times New Roman"/>
                <w:b w:val="false"/>
                <w:i w:val="false"/>
                <w:color w:val="000000"/>
                <w:sz w:val="20"/>
              </w:rPr>
              <w:t>
2. Әлеуметтік қызметкердің өздерінің нақты практикасы тұрғысынан рөлі мен жауапкершілігін айқындауға көмектесу.</w:t>
            </w:r>
          </w:p>
          <w:p>
            <w:pPr>
              <w:spacing w:after="20"/>
              <w:ind w:left="20"/>
              <w:jc w:val="both"/>
            </w:pPr>
            <w:r>
              <w:rPr>
                <w:rFonts w:ascii="Times New Roman"/>
                <w:b w:val="false"/>
                <w:i w:val="false"/>
                <w:color w:val="000000"/>
                <w:sz w:val="20"/>
              </w:rPr>
              <w:t>
3. Тиімді нәтижеге қол жеткізу және есеп жүргізу тәжірибесіне қатысу үшін жұмыс жүктемесін басқару.</w:t>
            </w:r>
          </w:p>
          <w:p>
            <w:pPr>
              <w:spacing w:after="20"/>
              <w:ind w:left="20"/>
              <w:jc w:val="both"/>
            </w:pPr>
            <w:r>
              <w:rPr>
                <w:rFonts w:ascii="Times New Roman"/>
                <w:b w:val="false"/>
                <w:i w:val="false"/>
                <w:color w:val="000000"/>
                <w:sz w:val="20"/>
              </w:rPr>
              <w:t>
4. Бақыланатын және басқа жүйелер арасындағы медиация техникасын менгеру.</w:t>
            </w:r>
          </w:p>
          <w:p>
            <w:pPr>
              <w:spacing w:after="20"/>
              <w:ind w:left="20"/>
              <w:jc w:val="both"/>
            </w:pPr>
            <w:r>
              <w:rPr>
                <w:rFonts w:ascii="Times New Roman"/>
                <w:b w:val="false"/>
                <w:i w:val="false"/>
                <w:color w:val="000000"/>
                <w:sz w:val="20"/>
              </w:rPr>
              <w:t>
5. Жүйелік өзгерістерді ынталандыру.</w:t>
            </w:r>
          </w:p>
        </w:tc>
      </w:tr>
      <w:tr>
        <w:trPr>
          <w:trHeight w:val="30" w:hRule="atLeast"/>
        </w:trPr>
        <w:tc>
          <w:tcPr>
            <w:tcW w:w="0" w:type="auto"/>
            <w:gridSpan w:val="29"/>
            <w:vMerge/>
            <w:tcBorders>
              <w:top w:val="nil"/>
              <w:left w:val="single" w:color="cfcfcf" w:sz="5"/>
              <w:bottom w:val="single" w:color="cfcfcf" w:sz="5"/>
              <w:right w:val="single" w:color="cfcfcf" w:sz="5"/>
            </w:tcBorders>
          </w:tcPr>
          <w:p/>
        </w:tc>
        <w:tc>
          <w:tcPr>
            <w:tcW w:w="0" w:type="auto"/>
            <w:gridSpan w:val="28"/>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Тұлға және мінез-құлық теориясы.</w:t>
            </w:r>
          </w:p>
          <w:p>
            <w:pPr>
              <w:spacing w:after="20"/>
              <w:ind w:left="20"/>
              <w:jc w:val="both"/>
            </w:pPr>
            <w:r>
              <w:rPr>
                <w:rFonts w:ascii="Times New Roman"/>
                <w:b w:val="false"/>
                <w:i w:val="false"/>
                <w:color w:val="000000"/>
                <w:sz w:val="20"/>
              </w:rPr>
              <w:t>
2. Әлеуметтік-мәдени әсерлері.</w:t>
            </w:r>
          </w:p>
          <w:p>
            <w:pPr>
              <w:spacing w:after="20"/>
              <w:ind w:left="20"/>
              <w:jc w:val="both"/>
            </w:pPr>
            <w:r>
              <w:rPr>
                <w:rFonts w:ascii="Times New Roman"/>
                <w:b w:val="false"/>
                <w:i w:val="false"/>
                <w:color w:val="000000"/>
                <w:sz w:val="20"/>
              </w:rPr>
              <w:t>
3. Қоршаған ортаның әсері.</w:t>
            </w:r>
          </w:p>
          <w:p>
            <w:pPr>
              <w:spacing w:after="20"/>
              <w:ind w:left="20"/>
              <w:jc w:val="both"/>
            </w:pPr>
            <w:r>
              <w:rPr>
                <w:rFonts w:ascii="Times New Roman"/>
                <w:b w:val="false"/>
                <w:i w:val="false"/>
                <w:color w:val="000000"/>
                <w:sz w:val="20"/>
              </w:rPr>
              <w:t>
4. Қауымдастық ресурстардың психологиялық және эмоционалдық күйлері және олардың қызметі.</w:t>
            </w:r>
          </w:p>
          <w:p>
            <w:pPr>
              <w:spacing w:after="20"/>
              <w:ind w:left="20"/>
              <w:jc w:val="both"/>
            </w:pPr>
            <w:r>
              <w:rPr>
                <w:rFonts w:ascii="Times New Roman"/>
                <w:b w:val="false"/>
                <w:i w:val="false"/>
                <w:color w:val="000000"/>
                <w:sz w:val="20"/>
              </w:rPr>
              <w:t>
6. Этика, тәжірибе стандарттары, ұйымдастырушылық саясат, рәсімдер және заңнама талаптары.</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 құзыреттеріне қойылатын талаптары</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Талдағыш ақыл, көптеген ақпаратпен жұмыс істеу икемділігі.</w:t>
            </w:r>
          </w:p>
          <w:p>
            <w:pPr>
              <w:spacing w:after="20"/>
              <w:ind w:left="20"/>
              <w:jc w:val="both"/>
            </w:pPr>
            <w:r>
              <w:rPr>
                <w:rFonts w:ascii="Times New Roman"/>
                <w:b w:val="false"/>
                <w:i w:val="false"/>
                <w:color w:val="000000"/>
                <w:sz w:val="20"/>
              </w:rPr>
              <w:t>
Төзімділік, коммуникативтік дағдылар, сабырлылық, мейірімділік, адалдық, немқұрайдылық, әдептілік, интуиция сезімі дамыған, аңғарғыштық және еңбекқорлық, эмоционалдық-еріктік тұрақтылық.</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кәсіптерімен байланысы</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(ұйымы) директоры</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(ұйым) директоры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сараптаманың сарапшысы" кәсібінің карточкасы</w:t>
            </w: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коды</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2213-2</w:t>
            </w: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сараптаманың сарапшысы</w:t>
            </w: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қызметшілірі лауазымдарының үлгілік біліктілік сипаттамаларына сәйкес кәсіптің біліктілік деңгейі</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әлеуметтік, экономикалық, психологиялық, педагогикалық, медициналық білім, мамандығы бойынша ұйымының экономикалық қызметінің тиісті түріне сәйкес келетін кем дегенде 3 жыл жұмыс өтілі.</w:t>
            </w:r>
          </w:p>
        </w:tc>
      </w:tr>
      <w:tr>
        <w:trPr>
          <w:trHeight w:val="30" w:hRule="atLeast"/>
        </w:trPr>
        <w:tc>
          <w:tcPr>
            <w:tcW w:w="0" w:type="auto"/>
            <w:gridSpan w:val="3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Себептерін, мерзімдерін, пайда болған уақытын және көмектің қосымша қажеттілікті айқындаумен мүгедектік пен еңбек ету қабілетінен айырылу дәрежесін белгілеу</w:t>
            </w:r>
          </w:p>
        </w:tc>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Сараптамалық шешім қабылдайтын мамандар құрамында мүгедектік дәрежесін, тобын, себептерін және мерзімін айқындау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Клиникалық-функционалдық, әлеуметтік, кәсіптік және оңалту болжамдарын бағалау.</w:t>
            </w:r>
          </w:p>
          <w:p>
            <w:pPr>
              <w:spacing w:after="20"/>
              <w:ind w:left="20"/>
              <w:jc w:val="both"/>
            </w:pPr>
            <w:r>
              <w:rPr>
                <w:rFonts w:ascii="Times New Roman"/>
                <w:b w:val="false"/>
                <w:i w:val="false"/>
                <w:color w:val="000000"/>
                <w:sz w:val="20"/>
              </w:rPr>
              <w:t>
2. Оңалту шараларының қажеттілігін анықтау.</w:t>
            </w:r>
          </w:p>
          <w:p>
            <w:pPr>
              <w:spacing w:after="20"/>
              <w:ind w:left="20"/>
              <w:jc w:val="both"/>
            </w:pPr>
            <w:r>
              <w:rPr>
                <w:rFonts w:ascii="Times New Roman"/>
                <w:b w:val="false"/>
                <w:i w:val="false"/>
                <w:color w:val="000000"/>
                <w:sz w:val="20"/>
              </w:rPr>
              <w:t>
3. Мемлекеттік көмек алушының ағза функциялары мен тіршілік-тыныстығы шектелу дәрежесін, оның ішінде жұмыс қабілеттігін бағалау.</w:t>
            </w:r>
          </w:p>
          <w:p>
            <w:pPr>
              <w:spacing w:after="20"/>
              <w:ind w:left="20"/>
              <w:jc w:val="both"/>
            </w:pPr>
            <w:r>
              <w:rPr>
                <w:rFonts w:ascii="Times New Roman"/>
                <w:b w:val="false"/>
                <w:i w:val="false"/>
                <w:color w:val="000000"/>
                <w:sz w:val="20"/>
              </w:rPr>
              <w:t>
4. Мүгедектік топтарын белгілеу критерийлері.</w:t>
            </w:r>
          </w:p>
          <w:p>
            <w:pPr>
              <w:spacing w:after="20"/>
              <w:ind w:left="20"/>
              <w:jc w:val="both"/>
            </w:pPr>
            <w:r>
              <w:rPr>
                <w:rFonts w:ascii="Times New Roman"/>
                <w:b w:val="false"/>
                <w:i w:val="false"/>
                <w:color w:val="000000"/>
                <w:sz w:val="20"/>
              </w:rPr>
              <w:t>
5. Заманауи ақпараттық-коммуникациялық технологияларын, оның ішінде интернет - ресурстарды, мүгедектігі бар адамдардың орталықтандырылған деректер қоры автоматтандырылған ақпараттық жүйесін (бұдан әрі – "МОДҚ" ААЖ) пайдалану.</w:t>
            </w:r>
          </w:p>
          <w:p>
            <w:pPr>
              <w:spacing w:after="20"/>
              <w:ind w:left="20"/>
              <w:jc w:val="both"/>
            </w:pPr>
            <w:r>
              <w:rPr>
                <w:rFonts w:ascii="Times New Roman"/>
                <w:b w:val="false"/>
                <w:i w:val="false"/>
                <w:color w:val="000000"/>
                <w:sz w:val="20"/>
              </w:rPr>
              <w:t>
6. Басқа мамандармен өзара әрекеттесу, командада жұмыс істеу.</w:t>
            </w:r>
          </w:p>
          <w:p>
            <w:pPr>
              <w:spacing w:after="20"/>
              <w:ind w:left="20"/>
              <w:jc w:val="both"/>
            </w:pPr>
            <w:r>
              <w:rPr>
                <w:rFonts w:ascii="Times New Roman"/>
                <w:b w:val="false"/>
                <w:i w:val="false"/>
                <w:color w:val="000000"/>
                <w:sz w:val="20"/>
              </w:rPr>
              <w:t>
7. Психологиялық жұмыстың/қолдаудың дағдыларын меңгеру.</w:t>
            </w:r>
          </w:p>
          <w:p>
            <w:pPr>
              <w:spacing w:after="20"/>
              <w:ind w:left="20"/>
              <w:jc w:val="both"/>
            </w:pPr>
            <w:r>
              <w:rPr>
                <w:rFonts w:ascii="Times New Roman"/>
                <w:b w:val="false"/>
                <w:i w:val="false"/>
                <w:color w:val="000000"/>
                <w:sz w:val="20"/>
              </w:rPr>
              <w:t>
8. Коммуникативтік дағдыларын меңгеру.</w:t>
            </w:r>
          </w:p>
          <w:p>
            <w:pPr>
              <w:spacing w:after="20"/>
              <w:ind w:left="20"/>
              <w:jc w:val="both"/>
            </w:pPr>
            <w:r>
              <w:rPr>
                <w:rFonts w:ascii="Times New Roman"/>
                <w:b w:val="false"/>
                <w:i w:val="false"/>
                <w:color w:val="000000"/>
                <w:sz w:val="20"/>
              </w:rPr>
              <w:t>
9. Заңнамада қөзделген куәландыру құжаттарды ресімдеу:</w:t>
            </w:r>
          </w:p>
          <w:p>
            <w:pPr>
              <w:spacing w:after="20"/>
              <w:ind w:left="20"/>
              <w:jc w:val="both"/>
            </w:pPr>
            <w:r>
              <w:rPr>
                <w:rFonts w:ascii="Times New Roman"/>
                <w:b w:val="false"/>
                <w:i w:val="false"/>
                <w:color w:val="000000"/>
                <w:sz w:val="20"/>
              </w:rPr>
              <w:t>
бастапқы кезінде;</w:t>
            </w:r>
          </w:p>
          <w:p>
            <w:pPr>
              <w:spacing w:after="20"/>
              <w:ind w:left="20"/>
              <w:jc w:val="both"/>
            </w:pPr>
            <w:r>
              <w:rPr>
                <w:rFonts w:ascii="Times New Roman"/>
                <w:b w:val="false"/>
                <w:i w:val="false"/>
                <w:color w:val="000000"/>
                <w:sz w:val="20"/>
              </w:rPr>
              <w:t>
мүгедектік бойынша әлеуметтік жәрдемақысын, мемлекеттік әлеуметтік жәрдемақысын тағайындау кезінде.</w:t>
            </w:r>
          </w:p>
          <w:p>
            <w:pPr>
              <w:spacing w:after="20"/>
              <w:ind w:left="20"/>
              <w:jc w:val="both"/>
            </w:pPr>
            <w:r>
              <w:rPr>
                <w:rFonts w:ascii="Times New Roman"/>
                <w:b w:val="false"/>
                <w:i w:val="false"/>
                <w:color w:val="000000"/>
                <w:sz w:val="20"/>
              </w:rPr>
              <w:t>
10. Өз жұмысының көрсеткіштерін талдау.</w:t>
            </w:r>
          </w:p>
        </w:tc>
      </w:tr>
      <w:tr>
        <w:trPr>
          <w:trHeight w:val="30" w:hRule="atLeast"/>
        </w:trPr>
        <w:tc>
          <w:tcPr>
            <w:tcW w:w="0" w:type="auto"/>
            <w:gridSpan w:val="37"/>
            <w:vMerge/>
            <w:tcBorders>
              <w:top w:val="nil"/>
              <w:left w:val="single" w:color="cfcfcf" w:sz="5"/>
              <w:bottom w:val="single" w:color="cfcfcf" w:sz="5"/>
              <w:right w:val="single" w:color="cfcfcf" w:sz="5"/>
            </w:tcBorders>
          </w:tcPr>
          <w:p/>
        </w:tc>
        <w:tc>
          <w:tcPr>
            <w:tcW w:w="0" w:type="auto"/>
            <w:gridSpan w:val="1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Конституция.</w:t>
            </w:r>
          </w:p>
          <w:p>
            <w:pPr>
              <w:spacing w:after="20"/>
              <w:ind w:left="20"/>
              <w:jc w:val="both"/>
            </w:pPr>
            <w:r>
              <w:rPr>
                <w:rFonts w:ascii="Times New Roman"/>
                <w:b w:val="false"/>
                <w:i w:val="false"/>
                <w:color w:val="000000"/>
                <w:sz w:val="20"/>
              </w:rPr>
              <w:t>
Мүгедектер құқықтары туралы Конвенциясы.</w:t>
            </w:r>
          </w:p>
          <w:p>
            <w:pPr>
              <w:spacing w:after="20"/>
              <w:ind w:left="20"/>
              <w:jc w:val="both"/>
            </w:pPr>
            <w:r>
              <w:rPr>
                <w:rFonts w:ascii="Times New Roman"/>
                <w:b w:val="false"/>
                <w:i w:val="false"/>
                <w:color w:val="000000"/>
                <w:sz w:val="20"/>
              </w:rPr>
              <w:t>
"Арнаулы медициналық көмек көрсету туралы" Заңы.</w:t>
            </w:r>
          </w:p>
          <w:p>
            <w:pPr>
              <w:spacing w:after="20"/>
              <w:ind w:left="20"/>
              <w:jc w:val="both"/>
            </w:pPr>
            <w:r>
              <w:rPr>
                <w:rFonts w:ascii="Times New Roman"/>
                <w:b w:val="false"/>
                <w:i w:val="false"/>
                <w:color w:val="000000"/>
                <w:sz w:val="20"/>
              </w:rPr>
              <w:t xml:space="preserve">
"Қазақстан Республикасында мүгедектігі бар адамдарды әлеуметтік қорғау туралы"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"Міндетті әлеуметтік сақтандыру туралы" Қазақстан Республикасының Заңы (бұдан әрі – "Міндетті әлеуметтік сақтандыру туралы" Заңы).</w:t>
            </w:r>
          </w:p>
          <w:p>
            <w:pPr>
              <w:spacing w:after="20"/>
              <w:ind w:left="20"/>
              <w:jc w:val="both"/>
            </w:pPr>
            <w:r>
              <w:rPr>
                <w:rFonts w:ascii="Times New Roman"/>
                <w:b w:val="false"/>
                <w:i w:val="false"/>
                <w:color w:val="000000"/>
                <w:sz w:val="20"/>
              </w:rPr>
              <w:t>
 "Міндетті медициналық әлеуметтік сақтандыру туралы" Қазақстан Республикасының Заңы (бұдан әрі –"Міндетті медициналық әлеуметтік сақтандыру туралы" Заңы).</w:t>
            </w:r>
          </w:p>
          <w:p>
            <w:pPr>
              <w:spacing w:after="20"/>
              <w:ind w:left="20"/>
              <w:jc w:val="both"/>
            </w:pPr>
            <w:r>
              <w:rPr>
                <w:rFonts w:ascii="Times New Roman"/>
                <w:b w:val="false"/>
                <w:i w:val="false"/>
                <w:color w:val="000000"/>
                <w:sz w:val="20"/>
              </w:rPr>
              <w:t>
2. Ұйымдастырушылық, диагностикалық, консультациялық, емдік және профилактикалық жұмыстары жөніндегі теориялық білімі.</w:t>
            </w:r>
          </w:p>
          <w:p>
            <w:pPr>
              <w:spacing w:after="20"/>
              <w:ind w:left="20"/>
              <w:jc w:val="both"/>
            </w:pPr>
            <w:r>
              <w:rPr>
                <w:rFonts w:ascii="Times New Roman"/>
                <w:b w:val="false"/>
                <w:i w:val="false"/>
                <w:color w:val="000000"/>
                <w:sz w:val="20"/>
              </w:rPr>
              <w:t>
3. Әртүрлі аурулардағы медициналық- әлеуметтік сараптама тәсілдері.</w:t>
            </w:r>
          </w:p>
          <w:p>
            <w:pPr>
              <w:spacing w:after="20"/>
              <w:ind w:left="20"/>
              <w:jc w:val="both"/>
            </w:pPr>
            <w:r>
              <w:rPr>
                <w:rFonts w:ascii="Times New Roman"/>
                <w:b w:val="false"/>
                <w:i w:val="false"/>
                <w:color w:val="000000"/>
                <w:sz w:val="20"/>
              </w:rPr>
              <w:t>
4. Мүгедектікті айқындау, мүгедектік себептерін және шектеулігін бағалау бойынша әдістемелік ұсынымдар.</w:t>
            </w: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Үйде, стационарда сырттай, куәландыру (қайта куәландыру)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Клиникалық-сараптамалық және оңалту болжамдарын бағалау.</w:t>
            </w:r>
          </w:p>
          <w:p>
            <w:pPr>
              <w:spacing w:after="20"/>
              <w:ind w:left="20"/>
              <w:jc w:val="both"/>
            </w:pPr>
            <w:r>
              <w:rPr>
                <w:rFonts w:ascii="Times New Roman"/>
                <w:b w:val="false"/>
                <w:i w:val="false"/>
                <w:color w:val="000000"/>
                <w:sz w:val="20"/>
              </w:rPr>
              <w:t>
2. Оңалту шараларының қажеттілігін анықтау.</w:t>
            </w:r>
          </w:p>
          <w:p>
            <w:pPr>
              <w:spacing w:after="20"/>
              <w:ind w:left="20"/>
              <w:jc w:val="both"/>
            </w:pPr>
            <w:r>
              <w:rPr>
                <w:rFonts w:ascii="Times New Roman"/>
                <w:b w:val="false"/>
                <w:i w:val="false"/>
                <w:color w:val="000000"/>
                <w:sz w:val="20"/>
              </w:rPr>
              <w:t>
3. Мемлекеттік көмек алушының тыныс-тіршілігінің шектелуінің дәрежесін бағалау.</w:t>
            </w:r>
          </w:p>
          <w:p>
            <w:pPr>
              <w:spacing w:after="20"/>
              <w:ind w:left="20"/>
              <w:jc w:val="both"/>
            </w:pPr>
            <w:r>
              <w:rPr>
                <w:rFonts w:ascii="Times New Roman"/>
                <w:b w:val="false"/>
                <w:i w:val="false"/>
                <w:color w:val="000000"/>
                <w:sz w:val="20"/>
              </w:rPr>
              <w:t>
4. Заманауи ақпараттық - коммуникациялық технологияларды, оның ішінде интернет - ресурстарды, "МОДҚ" ААЖ жүйесін пайдалану.</w:t>
            </w:r>
          </w:p>
          <w:p>
            <w:pPr>
              <w:spacing w:after="20"/>
              <w:ind w:left="20"/>
              <w:jc w:val="both"/>
            </w:pPr>
            <w:r>
              <w:rPr>
                <w:rFonts w:ascii="Times New Roman"/>
                <w:b w:val="false"/>
                <w:i w:val="false"/>
                <w:color w:val="000000"/>
                <w:sz w:val="20"/>
              </w:rPr>
              <w:t>
5. Басқа мамандармен өзара әрекеттесу, командада жұмыс істеу.</w:t>
            </w:r>
          </w:p>
          <w:p>
            <w:pPr>
              <w:spacing w:after="20"/>
              <w:ind w:left="20"/>
              <w:jc w:val="both"/>
            </w:pPr>
            <w:r>
              <w:rPr>
                <w:rFonts w:ascii="Times New Roman"/>
                <w:b w:val="false"/>
                <w:i w:val="false"/>
                <w:color w:val="000000"/>
                <w:sz w:val="20"/>
              </w:rPr>
              <w:t>
6. Психологиялық жұмыстың/ қолдаудың дағдыларын меңгеру.</w:t>
            </w:r>
          </w:p>
          <w:p>
            <w:pPr>
              <w:spacing w:after="20"/>
              <w:ind w:left="20"/>
              <w:jc w:val="both"/>
            </w:pPr>
            <w:r>
              <w:rPr>
                <w:rFonts w:ascii="Times New Roman"/>
                <w:b w:val="false"/>
                <w:i w:val="false"/>
                <w:color w:val="000000"/>
                <w:sz w:val="20"/>
              </w:rPr>
              <w:t>
7. Коммуникативтік дағдыларын меңгеру.</w:t>
            </w:r>
          </w:p>
          <w:p>
            <w:pPr>
              <w:spacing w:after="20"/>
              <w:ind w:left="20"/>
              <w:jc w:val="both"/>
            </w:pPr>
            <w:r>
              <w:rPr>
                <w:rFonts w:ascii="Times New Roman"/>
                <w:b w:val="false"/>
                <w:i w:val="false"/>
                <w:color w:val="000000"/>
                <w:sz w:val="20"/>
              </w:rPr>
              <w:t>
8. Заңнамада қөзделген құжаттар қабылдауын ресімдеу:</w:t>
            </w:r>
          </w:p>
          <w:p>
            <w:pPr>
              <w:spacing w:after="20"/>
              <w:ind w:left="20"/>
              <w:jc w:val="both"/>
            </w:pPr>
            <w:r>
              <w:rPr>
                <w:rFonts w:ascii="Times New Roman"/>
                <w:b w:val="false"/>
                <w:i w:val="false"/>
                <w:color w:val="000000"/>
                <w:sz w:val="20"/>
              </w:rPr>
              <w:t>
бастапқы куәландыру кезінде;</w:t>
            </w:r>
          </w:p>
          <w:p>
            <w:pPr>
              <w:spacing w:after="20"/>
              <w:ind w:left="20"/>
              <w:jc w:val="both"/>
            </w:pPr>
            <w:r>
              <w:rPr>
                <w:rFonts w:ascii="Times New Roman"/>
                <w:b w:val="false"/>
                <w:i w:val="false"/>
                <w:color w:val="000000"/>
                <w:sz w:val="20"/>
              </w:rPr>
              <w:t>
мүгедектік бойынша әлеуметтік жәрдемақысын, мемлекеттік әлеуметтік жәрдемақысын тағайындау үшін.</w:t>
            </w:r>
          </w:p>
          <w:p>
            <w:pPr>
              <w:spacing w:after="20"/>
              <w:ind w:left="20"/>
              <w:jc w:val="both"/>
            </w:pPr>
            <w:r>
              <w:rPr>
                <w:rFonts w:ascii="Times New Roman"/>
                <w:b w:val="false"/>
                <w:i w:val="false"/>
                <w:color w:val="000000"/>
                <w:sz w:val="20"/>
              </w:rPr>
              <w:t>
9. Өз жұмысының көрсеткіштерін талдау.</w:t>
            </w: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Конституция.</w:t>
            </w:r>
          </w:p>
          <w:p>
            <w:pPr>
              <w:spacing w:after="20"/>
              <w:ind w:left="20"/>
              <w:jc w:val="both"/>
            </w:pPr>
            <w:r>
              <w:rPr>
                <w:rFonts w:ascii="Times New Roman"/>
                <w:b w:val="false"/>
                <w:i w:val="false"/>
                <w:color w:val="000000"/>
                <w:sz w:val="20"/>
              </w:rPr>
              <w:t>
Мүгедектер құқықтары туралы Конвенциясы.</w:t>
            </w:r>
          </w:p>
          <w:p>
            <w:pPr>
              <w:spacing w:after="20"/>
              <w:ind w:left="20"/>
              <w:jc w:val="both"/>
            </w:pPr>
            <w:r>
              <w:rPr>
                <w:rFonts w:ascii="Times New Roman"/>
                <w:b w:val="false"/>
                <w:i w:val="false"/>
                <w:color w:val="000000"/>
                <w:sz w:val="20"/>
              </w:rPr>
              <w:t xml:space="preserve">
"Халық денсаулығы және денсаулық сақтау жүйесі туралы"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мүгедектігі бар адамдарды әлеуметтік қорғау туралы"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"Қазақстан Республикасында жергілікті мемлекеттік басқару және өзін-өзі басқару туралы" Заңы.</w:t>
            </w:r>
          </w:p>
          <w:p>
            <w:pPr>
              <w:spacing w:after="20"/>
              <w:ind w:left="20"/>
              <w:jc w:val="both"/>
            </w:pPr>
            <w:r>
              <w:rPr>
                <w:rFonts w:ascii="Times New Roman"/>
                <w:b w:val="false"/>
                <w:i w:val="false"/>
                <w:color w:val="000000"/>
                <w:sz w:val="20"/>
              </w:rPr>
              <w:t>
"Міндетті әлеуметтік сақтандыру туралы" Заңы.</w:t>
            </w:r>
          </w:p>
          <w:p>
            <w:pPr>
              <w:spacing w:after="20"/>
              <w:ind w:left="20"/>
              <w:jc w:val="both"/>
            </w:pPr>
            <w:r>
              <w:rPr>
                <w:rFonts w:ascii="Times New Roman"/>
                <w:b w:val="false"/>
                <w:i w:val="false"/>
                <w:color w:val="000000"/>
                <w:sz w:val="20"/>
              </w:rPr>
              <w:t>
"Міндетті медициналық әлеуметтік сақтандыру туралы" Заңы.</w:t>
            </w:r>
          </w:p>
          <w:p>
            <w:pPr>
              <w:spacing w:after="20"/>
              <w:ind w:left="20"/>
              <w:jc w:val="both"/>
            </w:pPr>
            <w:r>
              <w:rPr>
                <w:rFonts w:ascii="Times New Roman"/>
                <w:b w:val="false"/>
                <w:i w:val="false"/>
                <w:color w:val="000000"/>
                <w:sz w:val="20"/>
              </w:rPr>
              <w:t>
Медициналық-әлеуметтік сараптама жүргізу ережелері.</w:t>
            </w:r>
          </w:p>
          <w:p>
            <w:pPr>
              <w:spacing w:after="20"/>
              <w:ind w:left="20"/>
              <w:jc w:val="both"/>
            </w:pPr>
            <w:r>
              <w:rPr>
                <w:rFonts w:ascii="Times New Roman"/>
                <w:b w:val="false"/>
                <w:i w:val="false"/>
                <w:color w:val="000000"/>
                <w:sz w:val="20"/>
              </w:rPr>
              <w:t>
2. Ұйымдастырушылық, диагностикалық, консультациялық, емдік және профилактикалық жұмыстары жөніндегі теориялық білімі.</w:t>
            </w:r>
          </w:p>
          <w:p>
            <w:pPr>
              <w:spacing w:after="20"/>
              <w:ind w:left="20"/>
              <w:jc w:val="both"/>
            </w:pPr>
            <w:r>
              <w:rPr>
                <w:rFonts w:ascii="Times New Roman"/>
                <w:b w:val="false"/>
                <w:i w:val="false"/>
                <w:color w:val="000000"/>
                <w:sz w:val="20"/>
              </w:rPr>
              <w:t>
3. Әртүрлі аурулардағы медициналық- әлеуметтік сараптаманың көзқарасы.</w:t>
            </w:r>
          </w:p>
          <w:p>
            <w:pPr>
              <w:spacing w:after="20"/>
              <w:ind w:left="20"/>
              <w:jc w:val="both"/>
            </w:pPr>
            <w:r>
              <w:rPr>
                <w:rFonts w:ascii="Times New Roman"/>
                <w:b w:val="false"/>
                <w:i w:val="false"/>
                <w:color w:val="000000"/>
                <w:sz w:val="20"/>
              </w:rPr>
              <w:t>
4. Мүгедектікті айқындау, мүгедектік себептері және өмірлік іс-әрекетері шектеулігін бағалау жөнінде әдістемелік ұсынымдар.</w:t>
            </w:r>
          </w:p>
        </w:tc>
      </w:tr>
      <w:tr>
        <w:trPr>
          <w:trHeight w:val="30" w:hRule="atLeast"/>
        </w:trPr>
        <w:tc>
          <w:tcPr>
            <w:tcW w:w="0" w:type="auto"/>
            <w:gridSpan w:val="3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Мүгедектігі бар адамға (мүгедектігі бар балаға) жеке абилитациялау және оңалту бағдарламаларын әзірлеу, оның ішінде медициналық, әлеуметтік және кәсіптік оңалту нысандар түрлерін, мерзімін және іс-шаралар көлемін айқындау</w:t>
            </w:r>
          </w:p>
        </w:tc>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Мүгедектігі бар адамдардың оңалу әлеуетін айқындау және оңалту болжамын құру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Мүгедектің оңалу әлеуетін анықтау және оңалту болжамын бағалау.</w:t>
            </w:r>
          </w:p>
          <w:p>
            <w:pPr>
              <w:spacing w:after="20"/>
              <w:ind w:left="20"/>
              <w:jc w:val="both"/>
            </w:pPr>
            <w:r>
              <w:rPr>
                <w:rFonts w:ascii="Times New Roman"/>
                <w:b w:val="false"/>
                <w:i w:val="false"/>
                <w:color w:val="000000"/>
                <w:sz w:val="20"/>
              </w:rPr>
              <w:t>
2. Мүгедектігі бар адамның (мүгедектігі бар баланың) жеке абилитациялау және оңалту бағдарламасын жасау.</w:t>
            </w:r>
          </w:p>
          <w:p>
            <w:pPr>
              <w:spacing w:after="20"/>
              <w:ind w:left="20"/>
              <w:jc w:val="both"/>
            </w:pPr>
            <w:r>
              <w:rPr>
                <w:rFonts w:ascii="Times New Roman"/>
                <w:b w:val="false"/>
                <w:i w:val="false"/>
                <w:color w:val="000000"/>
                <w:sz w:val="20"/>
              </w:rPr>
              <w:t>
3. Оңалту іс-шаралардың нәтижелерін бағалау.</w:t>
            </w:r>
          </w:p>
          <w:p>
            <w:pPr>
              <w:spacing w:after="20"/>
              <w:ind w:left="20"/>
              <w:jc w:val="both"/>
            </w:pPr>
            <w:r>
              <w:rPr>
                <w:rFonts w:ascii="Times New Roman"/>
                <w:b w:val="false"/>
                <w:i w:val="false"/>
                <w:color w:val="000000"/>
                <w:sz w:val="20"/>
              </w:rPr>
              <w:t>
4. Әлеуметтік оңалту іс-шараларын, оның ішінде әлеуметтік-орта, әлеуметтік-педагогикалық, әлеуметтік-психологиялық, әлеуметтік-мәдени оңалту, әлеуметтік бейімдеу, дене шынықтыру іс-шараларын және спорттық іс-шараларын айқындау.</w:t>
            </w:r>
          </w:p>
          <w:p>
            <w:pPr>
              <w:spacing w:after="20"/>
              <w:ind w:left="20"/>
              <w:jc w:val="both"/>
            </w:pPr>
            <w:r>
              <w:rPr>
                <w:rFonts w:ascii="Times New Roman"/>
                <w:b w:val="false"/>
                <w:i w:val="false"/>
                <w:color w:val="000000"/>
                <w:sz w:val="20"/>
              </w:rPr>
              <w:t>
5. Куәландырудан өтеттін адамның деректерін "МОДҚ" ААЖ енгізу.</w:t>
            </w:r>
          </w:p>
        </w:tc>
      </w:tr>
      <w:tr>
        <w:trPr>
          <w:trHeight w:val="30" w:hRule="atLeast"/>
        </w:trPr>
        <w:tc>
          <w:tcPr>
            <w:tcW w:w="0" w:type="auto"/>
            <w:gridSpan w:val="37"/>
            <w:vMerge/>
            <w:tcBorders>
              <w:top w:val="nil"/>
              <w:left w:val="single" w:color="cfcfcf" w:sz="5"/>
              <w:bottom w:val="single" w:color="cfcfcf" w:sz="5"/>
              <w:right w:val="single" w:color="cfcfcf" w:sz="5"/>
            </w:tcBorders>
          </w:tcPr>
          <w:p/>
        </w:tc>
        <w:tc>
          <w:tcPr>
            <w:tcW w:w="0" w:type="auto"/>
            <w:gridSpan w:val="1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Мүгедектер құқықтары туралы Конвенциясы.</w:t>
            </w:r>
          </w:p>
          <w:p>
            <w:pPr>
              <w:spacing w:after="20"/>
              <w:ind w:left="20"/>
              <w:jc w:val="both"/>
            </w:pPr>
            <w:r>
              <w:rPr>
                <w:rFonts w:ascii="Times New Roman"/>
                <w:b w:val="false"/>
                <w:i w:val="false"/>
                <w:color w:val="000000"/>
                <w:sz w:val="20"/>
              </w:rPr>
              <w:t xml:space="preserve">
"Халық денсаулығы және денсаулық сақтау жүйесі туралы"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"Кемтар балаларды әлеуметтік және медициналық-педагогикалық түзеу арқылы қолдау туралы"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"Арнаулы әлеуметтік қызметтер туралы"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Медициналық-әлеуметтік сараптама жүргізу ережелері.</w:t>
            </w:r>
          </w:p>
          <w:p>
            <w:pPr>
              <w:spacing w:after="20"/>
              <w:ind w:left="20"/>
              <w:jc w:val="both"/>
            </w:pPr>
            <w:r>
              <w:rPr>
                <w:rFonts w:ascii="Times New Roman"/>
                <w:b w:val="false"/>
                <w:i w:val="false"/>
                <w:color w:val="000000"/>
                <w:sz w:val="20"/>
              </w:rPr>
              <w:t>
Денсаулық саласындағы арнаулы әлеуметтік қызмет көрсету стандарт.</w:t>
            </w:r>
          </w:p>
          <w:p>
            <w:pPr>
              <w:spacing w:after="20"/>
              <w:ind w:left="20"/>
              <w:jc w:val="both"/>
            </w:pPr>
            <w:r>
              <w:rPr>
                <w:rFonts w:ascii="Times New Roman"/>
                <w:b w:val="false"/>
                <w:i w:val="false"/>
                <w:color w:val="000000"/>
                <w:sz w:val="20"/>
              </w:rPr>
              <w:t>
2. Мүгедектігі бар адамдарды (мүгедектігі бар баланы) абилитациялау мен оңалтудың жеке бағдарламасын әзірлеу және іске асыру тәртібі.</w:t>
            </w:r>
          </w:p>
          <w:p>
            <w:pPr>
              <w:spacing w:after="20"/>
              <w:ind w:left="20"/>
              <w:jc w:val="both"/>
            </w:pPr>
            <w:r>
              <w:rPr>
                <w:rFonts w:ascii="Times New Roman"/>
                <w:b w:val="false"/>
                <w:i w:val="false"/>
                <w:color w:val="000000"/>
                <w:sz w:val="20"/>
              </w:rPr>
              <w:t>
3. Мүгедектігі бар адамдарды (мүгедектігі бар балаларды) оңалтудың отандық және шетелдік тәжірибесі.</w:t>
            </w:r>
          </w:p>
          <w:p>
            <w:pPr>
              <w:spacing w:after="20"/>
              <w:ind w:left="20"/>
              <w:jc w:val="both"/>
            </w:pPr>
            <w:r>
              <w:rPr>
                <w:rFonts w:ascii="Times New Roman"/>
                <w:b w:val="false"/>
                <w:i w:val="false"/>
                <w:color w:val="000000"/>
                <w:sz w:val="20"/>
              </w:rPr>
              <w:t>
4. Мүгедектігі бар адамдарды (мүгедектігі бар балаларды) оңалту түсінігі, бағыттары, нысандары мен әдістері.</w:t>
            </w: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құзыреттеріне қойылатын талаптар</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ұйымдастыру, коммуникация дағдылары, стреске төзімділік, ұжымда жұмыс істеу, жауаптылық, нәтижеге бағытталғандық.</w:t>
            </w: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кәсіптермен байланысы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6-деңгейі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сараптаманың сарапшысы.</w:t>
            </w:r>
          </w:p>
          <w:p>
            <w:pPr>
              <w:spacing w:after="20"/>
              <w:ind w:left="20"/>
              <w:jc w:val="both"/>
            </w:pPr>
            <w:r>
              <w:rPr>
                <w:rFonts w:ascii="Times New Roman"/>
                <w:b w:val="false"/>
                <w:i w:val="false"/>
                <w:color w:val="000000"/>
                <w:sz w:val="20"/>
              </w:rPr>
              <w:t>
Әлеуметтік қорғау ұйымы құрамдас бөлігінің (бөлімі, секторы, тобы) басшысы.</w:t>
            </w: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қорғау ұйымы құрамдас бөлігінің (бөлімі, секторы, тобы) басшысы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сараптаманың сарапшысы" кәсібінің карточкасы</w:t>
            </w:r>
          </w:p>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коды</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2213-2</w:t>
            </w:r>
          </w:p>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сараптаманың сарапшысы</w:t>
            </w:r>
          </w:p>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қызметшілірі лауазымдарының үлгілік біліктілік сипаттамаларына сәйкес кәсіптің біліктілік деңгейі</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әлеуметтік, экономикалық, психологиялық, педагогикалық, медициналық білім, мамандығы бойынша ұйымының экономикалық қызметінің тиісті түріне сәйкес келетін кем дегенде 5 жыл жұмыс өтілі.</w:t>
            </w:r>
          </w:p>
        </w:tc>
      </w:tr>
      <w:tr>
        <w:trPr>
          <w:trHeight w:val="30" w:hRule="atLeast"/>
        </w:trPr>
        <w:tc>
          <w:tcPr>
            <w:tcW w:w="0" w:type="auto"/>
            <w:gridSpan w:val="3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Жалпы еңбек ету қабілетінен айырылу дәрежесін айқындау</w:t>
            </w:r>
          </w:p>
        </w:tc>
        <w:tc>
          <w:tcPr>
            <w:tcW w:w="0" w:type="auto"/>
            <w:gridSpan w:val="1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p>
            <w:pPr>
              <w:spacing w:after="20"/>
              <w:ind w:left="20"/>
              <w:jc w:val="both"/>
            </w:pPr>
            <w:r>
              <w:rPr>
                <w:rFonts w:ascii="Times New Roman"/>
                <w:b w:val="false"/>
                <w:i w:val="false"/>
                <w:color w:val="000000"/>
                <w:sz w:val="20"/>
              </w:rPr>
              <w:t>
Кәсіби қызметтің сипатын (біліктілікті, еңбек сапасы мен көлемін, оны орындау қабілетін талдау)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Жарақаттың, кәсіптік аурудың сипатын және ауырлығын талдау</w:t>
            </w:r>
          </w:p>
          <w:p>
            <w:pPr>
              <w:spacing w:after="20"/>
              <w:ind w:left="20"/>
              <w:jc w:val="both"/>
            </w:pPr>
            <w:r>
              <w:rPr>
                <w:rFonts w:ascii="Times New Roman"/>
                <w:b w:val="false"/>
                <w:i w:val="false"/>
                <w:color w:val="000000"/>
                <w:sz w:val="20"/>
              </w:rPr>
              <w:t>
2. Өндірістегі жазатайым оқиғаға салдарынан немесе кәсіптік ауруға байланысты патологиялық процестің ерекшеліктерін талдау.</w:t>
            </w:r>
          </w:p>
          <w:p>
            <w:pPr>
              <w:spacing w:after="20"/>
              <w:ind w:left="20"/>
              <w:jc w:val="both"/>
            </w:pPr>
            <w:r>
              <w:rPr>
                <w:rFonts w:ascii="Times New Roman"/>
                <w:b w:val="false"/>
                <w:i w:val="false"/>
                <w:color w:val="000000"/>
                <w:sz w:val="20"/>
              </w:rPr>
              <w:t>
3. Организм функциялары бұзушылықтарының сипатын (түрін) талдау, организм функцияларының бұзылу дәрежесін анықтау.</w:t>
            </w:r>
          </w:p>
          <w:p>
            <w:pPr>
              <w:spacing w:after="20"/>
              <w:ind w:left="20"/>
              <w:jc w:val="both"/>
            </w:pPr>
            <w:r>
              <w:rPr>
                <w:rFonts w:ascii="Times New Roman"/>
                <w:b w:val="false"/>
                <w:i w:val="false"/>
                <w:color w:val="000000"/>
                <w:sz w:val="20"/>
              </w:rPr>
              <w:t>
4. Мемлекеттік көрсетілетін қызметті алушының психологиялық-физиологиялық қабілетін талдау.</w:t>
            </w:r>
          </w:p>
          <w:p>
            <w:pPr>
              <w:spacing w:after="20"/>
              <w:ind w:left="20"/>
              <w:jc w:val="both"/>
            </w:pPr>
            <w:r>
              <w:rPr>
                <w:rFonts w:ascii="Times New Roman"/>
                <w:b w:val="false"/>
                <w:i w:val="false"/>
                <w:color w:val="000000"/>
                <w:sz w:val="20"/>
              </w:rPr>
              <w:t>
5. Клиникалық-сараптамалық және оңалту болжамы мен клиникалық-еңбек болжамын қалыптастыру.</w:t>
            </w:r>
          </w:p>
          <w:p>
            <w:pPr>
              <w:spacing w:after="20"/>
              <w:ind w:left="20"/>
              <w:jc w:val="both"/>
            </w:pPr>
            <w:r>
              <w:rPr>
                <w:rFonts w:ascii="Times New Roman"/>
                <w:b w:val="false"/>
                <w:i w:val="false"/>
                <w:color w:val="000000"/>
                <w:sz w:val="20"/>
              </w:rPr>
              <w:t>
6. Кәсіби қызметті орындау мүмкіндігін бағалауды жүзеге асыру біліктіліктің төмендеуін айқындау.</w:t>
            </w:r>
          </w:p>
        </w:tc>
      </w:tr>
      <w:tr>
        <w:trPr>
          <w:trHeight w:val="30" w:hRule="atLeast"/>
        </w:trPr>
        <w:tc>
          <w:tcPr>
            <w:tcW w:w="0" w:type="auto"/>
            <w:gridSpan w:val="39"/>
            <w:vMerge/>
            <w:tcBorders>
              <w:top w:val="nil"/>
              <w:left w:val="single" w:color="cfcfcf" w:sz="5"/>
              <w:bottom w:val="single" w:color="cfcfcf" w:sz="5"/>
              <w:right w:val="single" w:color="cfcfcf" w:sz="5"/>
            </w:tcBorders>
          </w:tcPr>
          <w:p/>
        </w:tc>
        <w:tc>
          <w:tcPr>
            <w:tcW w:w="0" w:type="auto"/>
            <w:gridSpan w:val="17"/>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xml:space="preserve">
Халық денсаулығы және денсаулық сақтау жүйесі туралы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мүгедектігі бар адамдарды әлеуметтік қорғау туралы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"Қазақстан Республикасында Жергілікті мемлекеттік басқару және өзін-өзі басқару туралы" Заңы.</w:t>
            </w:r>
          </w:p>
          <w:p>
            <w:pPr>
              <w:spacing w:after="20"/>
              <w:ind w:left="20"/>
              <w:jc w:val="both"/>
            </w:pPr>
            <w:r>
              <w:rPr>
                <w:rFonts w:ascii="Times New Roman"/>
                <w:b w:val="false"/>
                <w:i w:val="false"/>
                <w:color w:val="000000"/>
                <w:sz w:val="20"/>
              </w:rPr>
              <w:t>
"Міндетті әлеуметтік сақтандыру туралы" Заңы.</w:t>
            </w:r>
          </w:p>
          <w:p>
            <w:pPr>
              <w:spacing w:after="20"/>
              <w:ind w:left="20"/>
              <w:jc w:val="both"/>
            </w:pPr>
            <w:r>
              <w:rPr>
                <w:rFonts w:ascii="Times New Roman"/>
                <w:b w:val="false"/>
                <w:i w:val="false"/>
                <w:color w:val="000000"/>
                <w:sz w:val="20"/>
              </w:rPr>
              <w:t>
"Міндетті медициналық әлеуметтік сақтандыру туралы Заңы.</w:t>
            </w:r>
          </w:p>
          <w:p>
            <w:pPr>
              <w:spacing w:after="20"/>
              <w:ind w:left="20"/>
              <w:jc w:val="both"/>
            </w:pPr>
            <w:r>
              <w:rPr>
                <w:rFonts w:ascii="Times New Roman"/>
                <w:b w:val="false"/>
                <w:i w:val="false"/>
                <w:color w:val="000000"/>
                <w:sz w:val="20"/>
              </w:rPr>
              <w:t>
Медициналық-әлеуметтік сараптама жүргізу қағидалары.</w:t>
            </w:r>
          </w:p>
          <w:p>
            <w:pPr>
              <w:spacing w:after="20"/>
              <w:ind w:left="20"/>
              <w:jc w:val="both"/>
            </w:pPr>
            <w:r>
              <w:rPr>
                <w:rFonts w:ascii="Times New Roman"/>
                <w:b w:val="false"/>
                <w:i w:val="false"/>
                <w:color w:val="000000"/>
                <w:sz w:val="20"/>
              </w:rPr>
              <w:t>
2. Өндірістегі жазатайым оқиға дың және кәсіптік аурулардың салдарынан жұмысқа қабілеттігінің жоғалу деңгейін анықтау критерийлері.</w:t>
            </w:r>
          </w:p>
          <w:p>
            <w:pPr>
              <w:spacing w:after="20"/>
              <w:ind w:left="20"/>
              <w:jc w:val="both"/>
            </w:pPr>
            <w:r>
              <w:rPr>
                <w:rFonts w:ascii="Times New Roman"/>
                <w:b w:val="false"/>
                <w:i w:val="false"/>
                <w:color w:val="000000"/>
                <w:sz w:val="20"/>
              </w:rPr>
              <w:t>
3. Кәсіптік аурудың жарақаттан кейінгі және алдыңғы даму кезеңдерін диагностикалаудың және ретроспективті талдаудың қазіргі заманғы әдістері әдістері.</w:t>
            </w:r>
          </w:p>
          <w:p>
            <w:pPr>
              <w:spacing w:after="20"/>
              <w:ind w:left="20"/>
              <w:jc w:val="both"/>
            </w:pPr>
            <w:r>
              <w:rPr>
                <w:rFonts w:ascii="Times New Roman"/>
                <w:b w:val="false"/>
                <w:i w:val="false"/>
                <w:color w:val="000000"/>
                <w:sz w:val="20"/>
              </w:rPr>
              <w:t>
4. Еңбек жағдайларының разрядтары, сыныптары, еңбек күрделілігінің факторлары, өндірістік факторлары, кәсіби қызметтің санаттары</w:t>
            </w:r>
          </w:p>
          <w:p>
            <w:pPr>
              <w:spacing w:after="20"/>
              <w:ind w:left="20"/>
              <w:jc w:val="both"/>
            </w:pPr>
            <w:r>
              <w:rPr>
                <w:rFonts w:ascii="Times New Roman"/>
                <w:b w:val="false"/>
                <w:i w:val="false"/>
                <w:color w:val="000000"/>
                <w:sz w:val="20"/>
              </w:rPr>
              <w:t>
5. Медициналық этика.</w:t>
            </w:r>
          </w:p>
        </w:tc>
      </w:tr>
      <w:tr>
        <w:trPr>
          <w:trHeight w:val="30" w:hRule="atLeast"/>
        </w:trPr>
        <w:tc>
          <w:tcPr>
            <w:tcW w:w="0" w:type="auto"/>
            <w:gridSpan w:val="3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Өндірістегі жазатайым оқиғалардың және кәсіптік аурулардың салдарынан зардап шеккендердің медициналық, әлеуметтік және кәсіптік оңалтуға мұқтаждығын айқындау және өндірістегі жазатайым оқиғалар мен кәсіптік аурулардың салдарынан зардап шеккендерді оңалту бағдарламасын әзірлеу</w:t>
            </w:r>
          </w:p>
        </w:tc>
        <w:tc>
          <w:tcPr>
            <w:tcW w:w="0" w:type="auto"/>
            <w:gridSpan w:val="1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Оңалту-сараптамалық пікірін білікті түрде қалыптастыру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Оңалту болжамы мен оңалту әлеуетін бағалау.</w:t>
            </w:r>
          </w:p>
          <w:p>
            <w:pPr>
              <w:spacing w:after="20"/>
              <w:ind w:left="20"/>
              <w:jc w:val="both"/>
            </w:pPr>
            <w:r>
              <w:rPr>
                <w:rFonts w:ascii="Times New Roman"/>
                <w:b w:val="false"/>
                <w:i w:val="false"/>
                <w:color w:val="000000"/>
                <w:sz w:val="20"/>
              </w:rPr>
              <w:t>
2. Өндірістегі және кәсіптік аурулардағы жазатайым оқиға дың салдарынан зардап шеккен адам үшін оңалту бағдарламасын дайындау.</w:t>
            </w:r>
          </w:p>
          <w:p>
            <w:pPr>
              <w:spacing w:after="20"/>
              <w:ind w:left="20"/>
              <w:jc w:val="both"/>
            </w:pPr>
            <w:r>
              <w:rPr>
                <w:rFonts w:ascii="Times New Roman"/>
                <w:b w:val="false"/>
                <w:i w:val="false"/>
                <w:color w:val="000000"/>
                <w:sz w:val="20"/>
              </w:rPr>
              <w:t>
3. Оңалту жұмыстарының нәтижелерін бағалау.</w:t>
            </w:r>
          </w:p>
          <w:p>
            <w:pPr>
              <w:spacing w:after="20"/>
              <w:ind w:left="20"/>
              <w:jc w:val="both"/>
            </w:pPr>
            <w:r>
              <w:rPr>
                <w:rFonts w:ascii="Times New Roman"/>
                <w:b w:val="false"/>
                <w:i w:val="false"/>
                <w:color w:val="000000"/>
                <w:sz w:val="20"/>
              </w:rPr>
              <w:t>
4. Жәбірленушінің арнаулы көлікті беру қажеттілігін анықтау.</w:t>
            </w:r>
          </w:p>
          <w:p>
            <w:pPr>
              <w:spacing w:after="20"/>
              <w:ind w:left="20"/>
              <w:jc w:val="both"/>
            </w:pPr>
            <w:r>
              <w:rPr>
                <w:rFonts w:ascii="Times New Roman"/>
                <w:b w:val="false"/>
                <w:i w:val="false"/>
                <w:color w:val="000000"/>
                <w:sz w:val="20"/>
              </w:rPr>
              <w:t>
5. Жәбірленушінің дәрі-дәрмектерге қажеттілігін, оның ішінде емдеудің ұзақтығы мен жиілігін, дәрі-дәрмектің тағайындалған кезеңін анықтаңыз.</w:t>
            </w:r>
          </w:p>
          <w:p>
            <w:pPr>
              <w:spacing w:after="20"/>
              <w:ind w:left="20"/>
              <w:jc w:val="both"/>
            </w:pPr>
            <w:r>
              <w:rPr>
                <w:rFonts w:ascii="Times New Roman"/>
                <w:b w:val="false"/>
                <w:i w:val="false"/>
                <w:color w:val="000000"/>
                <w:sz w:val="20"/>
              </w:rPr>
              <w:t>
6. Жәбірленушінің басқа медициналық көмекке, оның ішінде арнаулы медициналық және тұрмыстық көмекке қажеттілігін анықтаңыз.</w:t>
            </w:r>
          </w:p>
          <w:p>
            <w:pPr>
              <w:spacing w:after="20"/>
              <w:ind w:left="20"/>
              <w:jc w:val="both"/>
            </w:pPr>
            <w:r>
              <w:rPr>
                <w:rFonts w:ascii="Times New Roman"/>
                <w:b w:val="false"/>
                <w:i w:val="false"/>
                <w:color w:val="000000"/>
                <w:sz w:val="20"/>
              </w:rPr>
              <w:t>
7. Өндірістегі жазатайым оқиға және кәсіптік ауру нәтижесінде зардап шеккен адамдарды оңалту түсінігі, нәтижелерін бағалау.</w:t>
            </w:r>
          </w:p>
          <w:p>
            <w:pPr>
              <w:spacing w:after="20"/>
              <w:ind w:left="20"/>
              <w:jc w:val="both"/>
            </w:pPr>
            <w:r>
              <w:rPr>
                <w:rFonts w:ascii="Times New Roman"/>
                <w:b w:val="false"/>
                <w:i w:val="false"/>
                <w:color w:val="000000"/>
                <w:sz w:val="20"/>
              </w:rPr>
              <w:t>
8. Қарсы көрсетілген және рұқсатты жұмыс түрлері туралы, соның ішінде қарсы көрсетілген өндірістік жағдайлар мен еңбек жағдайлары, және де денсаулық күйіне байланысты ұсынылған еңбек жағдайлары мен үлгілі еңбек түрлерін қоса ұсынымдарын қалыптастыру.</w:t>
            </w:r>
          </w:p>
        </w:tc>
      </w:tr>
      <w:tr>
        <w:trPr>
          <w:trHeight w:val="30" w:hRule="atLeast"/>
        </w:trPr>
        <w:tc>
          <w:tcPr>
            <w:tcW w:w="0" w:type="auto"/>
            <w:gridSpan w:val="39"/>
            <w:vMerge/>
            <w:tcBorders>
              <w:top w:val="nil"/>
              <w:left w:val="single" w:color="cfcfcf" w:sz="5"/>
              <w:bottom w:val="single" w:color="cfcfcf" w:sz="5"/>
              <w:right w:val="single" w:color="cfcfcf" w:sz="5"/>
            </w:tcBorders>
          </w:tcPr>
          <w:p/>
        </w:tc>
        <w:tc>
          <w:tcPr>
            <w:tcW w:w="0" w:type="auto"/>
            <w:gridSpan w:val="17"/>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xml:space="preserve">
"Халық денсаулығы және денсаулық сақтау жүйесі туралы"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мүгедектігі бар адамдарды әлеуметтік қорғау туралы"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"Қазақстан Республикасында Жергілікті мемлекеттік басқару және өзін-өзі басқару туралы" Заңы.</w:t>
            </w:r>
          </w:p>
          <w:p>
            <w:pPr>
              <w:spacing w:after="20"/>
              <w:ind w:left="20"/>
              <w:jc w:val="both"/>
            </w:pPr>
            <w:r>
              <w:rPr>
                <w:rFonts w:ascii="Times New Roman"/>
                <w:b w:val="false"/>
                <w:i w:val="false"/>
                <w:color w:val="000000"/>
                <w:sz w:val="20"/>
              </w:rPr>
              <w:t>
"Міндетті әлеуметтік сақтандыру туралы" Заңы.</w:t>
            </w:r>
          </w:p>
          <w:p>
            <w:pPr>
              <w:spacing w:after="20"/>
              <w:ind w:left="20"/>
              <w:jc w:val="both"/>
            </w:pPr>
            <w:r>
              <w:rPr>
                <w:rFonts w:ascii="Times New Roman"/>
                <w:b w:val="false"/>
                <w:i w:val="false"/>
                <w:color w:val="000000"/>
                <w:sz w:val="20"/>
              </w:rPr>
              <w:t>
"Міндетті медициналық әлеуметтік сақтандыру туралы" Заңы.</w:t>
            </w:r>
          </w:p>
          <w:p>
            <w:pPr>
              <w:spacing w:after="20"/>
              <w:ind w:left="20"/>
              <w:jc w:val="both"/>
            </w:pPr>
            <w:r>
              <w:rPr>
                <w:rFonts w:ascii="Times New Roman"/>
                <w:b w:val="false"/>
                <w:i w:val="false"/>
                <w:color w:val="000000"/>
                <w:sz w:val="20"/>
              </w:rPr>
              <w:t>
Медициналық-әлеуметтік сараптама жүргізу ережелері.</w:t>
            </w:r>
          </w:p>
          <w:p>
            <w:pPr>
              <w:spacing w:after="20"/>
              <w:ind w:left="20"/>
              <w:jc w:val="both"/>
            </w:pPr>
            <w:r>
              <w:rPr>
                <w:rFonts w:ascii="Times New Roman"/>
                <w:b w:val="false"/>
                <w:i w:val="false"/>
                <w:color w:val="000000"/>
                <w:sz w:val="20"/>
              </w:rPr>
              <w:t>
2. Өндірістегі және кәсіптік ауру нәтижесінде зардап шеккен адамдарды оңалту түсінігі нысандары.</w:t>
            </w:r>
          </w:p>
          <w:p>
            <w:pPr>
              <w:spacing w:after="20"/>
              <w:ind w:left="20"/>
              <w:jc w:val="both"/>
            </w:pPr>
            <w:r>
              <w:rPr>
                <w:rFonts w:ascii="Times New Roman"/>
                <w:b w:val="false"/>
                <w:i w:val="false"/>
                <w:color w:val="000000"/>
                <w:sz w:val="20"/>
              </w:rPr>
              <w:t>
3. Өндірістегі жазатайым оқиғаның және кәсіптік аурудың нәтижесінде зардап шеккен адамдарды оңалту отандық және шетелдік тәжірибесі.</w:t>
            </w:r>
          </w:p>
          <w:p>
            <w:pPr>
              <w:spacing w:after="20"/>
              <w:ind w:left="20"/>
              <w:jc w:val="both"/>
            </w:pPr>
            <w:r>
              <w:rPr>
                <w:rFonts w:ascii="Times New Roman"/>
                <w:b w:val="false"/>
                <w:i w:val="false"/>
                <w:color w:val="000000"/>
                <w:sz w:val="20"/>
              </w:rPr>
              <w:t>
4. Өндірістегі жазатайым оқиға және кәсіптік ауру нәтижесінде зардап шеккен адамдарды оңалтумен айналысатын мекемелердің жүйесі.</w:t>
            </w:r>
          </w:p>
        </w:tc>
      </w:tr>
      <w:tr>
        <w:trPr>
          <w:trHeight w:val="30" w:hRule="atLeast"/>
        </w:trPr>
        <w:tc>
          <w:tcPr>
            <w:tcW w:w="0" w:type="auto"/>
            <w:gridSpan w:val="3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3-еңбек функциясы:</w:t>
            </w:r>
          </w:p>
          <w:p>
            <w:pPr>
              <w:spacing w:after="20"/>
              <w:ind w:left="20"/>
              <w:jc w:val="both"/>
            </w:pPr>
            <w:r>
              <w:rPr>
                <w:rFonts w:ascii="Times New Roman"/>
                <w:b w:val="false"/>
                <w:i w:val="false"/>
                <w:color w:val="000000"/>
                <w:sz w:val="20"/>
              </w:rPr>
              <w:t>
Әскери қызметке шақырылған азаматтардың (келісімшарт бойынша әскери қызметтегі әскери қызметкерлердің) денсаулық жайына байланысты ата-анасы, әйелі, туған ағасы, туған әпкесі, атасы, әжесі немесе асырап алушысының тұрақты күтіміне (көмегіне, қадағалауына) мұқтаждықты айқындау</w:t>
            </w:r>
          </w:p>
        </w:tc>
        <w:tc>
          <w:tcPr>
            <w:tcW w:w="0" w:type="auto"/>
            <w:gridSpan w:val="1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p>
            <w:pPr>
              <w:spacing w:after="20"/>
              <w:ind w:left="20"/>
              <w:jc w:val="both"/>
            </w:pPr>
            <w:r>
              <w:rPr>
                <w:rFonts w:ascii="Times New Roman"/>
                <w:b w:val="false"/>
                <w:i w:val="false"/>
                <w:color w:val="000000"/>
                <w:sz w:val="20"/>
              </w:rPr>
              <w:t>
Тұрақты бөгде күтіміне (көмегіне, қадағалауына) денсаулық жағдайына байланысты мұқтаждықты анықтау тәртібі мен шарттары туралы мемлекеттік қызметті алушыны (оның заңды өкілін) хабардар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Клиникалық-сараптамалық және оңалту болжамдарын бағалау.</w:t>
            </w:r>
          </w:p>
          <w:p>
            <w:pPr>
              <w:spacing w:after="20"/>
              <w:ind w:left="20"/>
              <w:jc w:val="both"/>
            </w:pPr>
            <w:r>
              <w:rPr>
                <w:rFonts w:ascii="Times New Roman"/>
                <w:b w:val="false"/>
                <w:i w:val="false"/>
                <w:color w:val="000000"/>
                <w:sz w:val="20"/>
              </w:rPr>
              <w:t>
2. Мемлекеттік қызметті өтіліну дәрежесін бағалау.</w:t>
            </w:r>
          </w:p>
          <w:p>
            <w:pPr>
              <w:spacing w:after="20"/>
              <w:ind w:left="20"/>
              <w:jc w:val="both"/>
            </w:pPr>
            <w:r>
              <w:rPr>
                <w:rFonts w:ascii="Times New Roman"/>
                <w:b w:val="false"/>
                <w:i w:val="false"/>
                <w:color w:val="000000"/>
                <w:sz w:val="20"/>
              </w:rPr>
              <w:t>
3. Тыныс-тіршілігінің шектелуінің дағдыларын меңгеру.</w:t>
            </w:r>
          </w:p>
          <w:p>
            <w:pPr>
              <w:spacing w:after="20"/>
              <w:ind w:left="20"/>
              <w:jc w:val="both"/>
            </w:pPr>
            <w:r>
              <w:rPr>
                <w:rFonts w:ascii="Times New Roman"/>
                <w:b w:val="false"/>
                <w:i w:val="false"/>
                <w:color w:val="000000"/>
                <w:sz w:val="20"/>
              </w:rPr>
              <w:t>
4. Мемлекеттік қызметті алушының клиникалық-функционалдық, әлеуметтік-тұрмыстық және басқа деректерін талдау.</w:t>
            </w:r>
          </w:p>
          <w:p>
            <w:pPr>
              <w:spacing w:after="20"/>
              <w:ind w:left="20"/>
              <w:jc w:val="both"/>
            </w:pPr>
            <w:r>
              <w:rPr>
                <w:rFonts w:ascii="Times New Roman"/>
                <w:b w:val="false"/>
                <w:i w:val="false"/>
                <w:color w:val="000000"/>
                <w:sz w:val="20"/>
              </w:rPr>
              <w:t>
5. Сараптамалық шешім қабылдайтын мамандардың құрамында денсаулық жайына байланысты бөгде адамның күтіміне (көмегіне, қадағалауына) мұқтаждықты айқындау.</w:t>
            </w:r>
          </w:p>
        </w:tc>
      </w:tr>
      <w:tr>
        <w:trPr>
          <w:trHeight w:val="30" w:hRule="atLeast"/>
        </w:trPr>
        <w:tc>
          <w:tcPr>
            <w:tcW w:w="0" w:type="auto"/>
            <w:gridSpan w:val="39"/>
            <w:vMerge/>
            <w:tcBorders>
              <w:top w:val="nil"/>
              <w:left w:val="single" w:color="cfcfcf" w:sz="5"/>
              <w:bottom w:val="single" w:color="cfcfcf" w:sz="5"/>
              <w:right w:val="single" w:color="cfcfcf" w:sz="5"/>
            </w:tcBorders>
          </w:tcPr>
          <w:p/>
        </w:tc>
        <w:tc>
          <w:tcPr>
            <w:tcW w:w="0" w:type="auto"/>
            <w:gridSpan w:val="17"/>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"Міндетті әлеуметтік сақтандыру туралы" Заңы.</w:t>
            </w:r>
          </w:p>
          <w:p>
            <w:pPr>
              <w:spacing w:after="20"/>
              <w:ind w:left="20"/>
              <w:jc w:val="both"/>
            </w:pPr>
            <w:r>
              <w:rPr>
                <w:rFonts w:ascii="Times New Roman"/>
                <w:b w:val="false"/>
                <w:i w:val="false"/>
                <w:color w:val="000000"/>
                <w:sz w:val="20"/>
              </w:rPr>
              <w:t>
"Міндетті әлеуметтік медициналық сақтандыру туралы" Заңы.</w:t>
            </w:r>
          </w:p>
          <w:p>
            <w:pPr>
              <w:spacing w:after="20"/>
              <w:ind w:left="20"/>
              <w:jc w:val="both"/>
            </w:pPr>
            <w:r>
              <w:rPr>
                <w:rFonts w:ascii="Times New Roman"/>
                <w:b w:val="false"/>
                <w:i w:val="false"/>
                <w:color w:val="000000"/>
                <w:sz w:val="20"/>
              </w:rPr>
              <w:t xml:space="preserve">
"Арнаулы әлеуметтік қызметтер туралы"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Медициналық-әлеуметтік сараптама жүргізу ережелері.</w:t>
            </w:r>
          </w:p>
          <w:p>
            <w:pPr>
              <w:spacing w:after="20"/>
              <w:ind w:left="20"/>
              <w:jc w:val="both"/>
            </w:pPr>
            <w:r>
              <w:rPr>
                <w:rFonts w:ascii="Times New Roman"/>
                <w:b w:val="false"/>
                <w:i w:val="false"/>
                <w:color w:val="000000"/>
                <w:sz w:val="20"/>
              </w:rPr>
              <w:t>
2. Денсаулық жайына байланысты тұрақты сырттан қамқорлыққа (көмекке, қадағалауға) қажеттілігін анықтау критерийлері.</w:t>
            </w:r>
          </w:p>
          <w:p>
            <w:pPr>
              <w:spacing w:after="20"/>
              <w:ind w:left="20"/>
              <w:jc w:val="both"/>
            </w:pPr>
            <w:r>
              <w:rPr>
                <w:rFonts w:ascii="Times New Roman"/>
                <w:b w:val="false"/>
                <w:i w:val="false"/>
                <w:color w:val="000000"/>
                <w:sz w:val="20"/>
              </w:rPr>
              <w:t>
3. Медициналық этика.</w:t>
            </w:r>
          </w:p>
          <w:p>
            <w:pPr>
              <w:spacing w:after="20"/>
              <w:ind w:left="20"/>
              <w:jc w:val="both"/>
            </w:pPr>
            <w:r>
              <w:rPr>
                <w:rFonts w:ascii="Times New Roman"/>
                <w:b w:val="false"/>
                <w:i w:val="false"/>
                <w:color w:val="000000"/>
                <w:sz w:val="20"/>
              </w:rPr>
              <w:t>
4. Құжат айналымын жүргізу қағидалары.</w:t>
            </w:r>
          </w:p>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құзыреттеріне қойылатын талаптар</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ұйымдастыру, коммуникация дағдылары, стреске төзімділік, командада жұмыс істеу, жауапкершілік, нәтижеге бағытталғандық.</w:t>
            </w:r>
          </w:p>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кәсіптермен байланысы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7-деңгей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бөлімінің меңгерушісі.</w:t>
            </w:r>
          </w:p>
          <w:p>
            <w:pPr>
              <w:spacing w:after="20"/>
              <w:ind w:left="20"/>
              <w:jc w:val="both"/>
            </w:pPr>
            <w:r>
              <w:rPr>
                <w:rFonts w:ascii="Times New Roman"/>
                <w:b w:val="false"/>
                <w:i w:val="false"/>
                <w:color w:val="000000"/>
                <w:sz w:val="20"/>
              </w:rPr>
              <w:t>
Әлеуметтік жұмыс жөніндегі директордың орынбасары.</w:t>
            </w:r>
          </w:p>
          <w:p>
            <w:pPr>
              <w:spacing w:after="20"/>
              <w:ind w:left="20"/>
              <w:jc w:val="both"/>
            </w:pPr>
            <w:r>
              <w:rPr>
                <w:rFonts w:ascii="Times New Roman"/>
                <w:b w:val="false"/>
                <w:i w:val="false"/>
                <w:color w:val="000000"/>
                <w:sz w:val="20"/>
              </w:rPr>
              <w:t>
Медициналық жұмыс жөніндегі директордың орынбасары.</w:t>
            </w:r>
          </w:p>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(ұйымы) басшысынің орынбасары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сараптаманың дәрігері" кәсібінің карточкасы</w:t>
            </w: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коды</w:t>
            </w:r>
          </w:p>
        </w:tc>
        <w:tc>
          <w:tcPr>
            <w:tcW w:w="0" w:type="auto"/>
            <w:gridSpan w:val="5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1342-1-004, 2211-1, 2211-7, 2211-8, 2212-6, 2212-8, 2212-8-011, 2213-1, 2213-2, 2214-1, 2214-3, 2215-1, 2217-1</w:t>
            </w: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5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сараптаманың дәрігері</w:t>
            </w:r>
          </w:p>
          <w:p>
            <w:pPr>
              <w:spacing w:after="20"/>
              <w:ind w:left="20"/>
              <w:jc w:val="both"/>
            </w:pPr>
            <w:r>
              <w:rPr>
                <w:rFonts w:ascii="Times New Roman"/>
                <w:b w:val="false"/>
                <w:i w:val="false"/>
                <w:color w:val="000000"/>
                <w:sz w:val="20"/>
              </w:rPr>
              <w:t>
Медициналық-әлеуметтік комиссиясының бас сарапшысы</w:t>
            </w:r>
          </w:p>
          <w:p>
            <w:pPr>
              <w:spacing w:after="20"/>
              <w:ind w:left="20"/>
              <w:jc w:val="both"/>
            </w:pPr>
            <w:r>
              <w:rPr>
                <w:rFonts w:ascii="Times New Roman"/>
                <w:b w:val="false"/>
                <w:i w:val="false"/>
                <w:color w:val="000000"/>
                <w:sz w:val="20"/>
              </w:rPr>
              <w:t>
Неврология саладағы дәрігер</w:t>
            </w:r>
          </w:p>
          <w:p>
            <w:pPr>
              <w:spacing w:after="20"/>
              <w:ind w:left="20"/>
              <w:jc w:val="both"/>
            </w:pPr>
            <w:r>
              <w:rPr>
                <w:rFonts w:ascii="Times New Roman"/>
                <w:b w:val="false"/>
                <w:i w:val="false"/>
                <w:color w:val="000000"/>
                <w:sz w:val="20"/>
              </w:rPr>
              <w:t>
Терапия саладағы дәрігер</w:t>
            </w:r>
          </w:p>
          <w:p>
            <w:pPr>
              <w:spacing w:after="20"/>
              <w:ind w:left="20"/>
              <w:jc w:val="both"/>
            </w:pPr>
            <w:r>
              <w:rPr>
                <w:rFonts w:ascii="Times New Roman"/>
                <w:b w:val="false"/>
                <w:i w:val="false"/>
                <w:color w:val="000000"/>
                <w:sz w:val="20"/>
              </w:rPr>
              <w:t>
Медициналық оңалту саладағы дәрігер</w:t>
            </w:r>
          </w:p>
          <w:p>
            <w:pPr>
              <w:spacing w:after="20"/>
              <w:ind w:left="20"/>
              <w:jc w:val="both"/>
            </w:pPr>
            <w:r>
              <w:rPr>
                <w:rFonts w:ascii="Times New Roman"/>
                <w:b w:val="false"/>
                <w:i w:val="false"/>
                <w:color w:val="000000"/>
                <w:sz w:val="20"/>
              </w:rPr>
              <w:t>
Травматология-ортопедия салалардағы дәрігер</w:t>
            </w:r>
          </w:p>
          <w:p>
            <w:pPr>
              <w:spacing w:after="20"/>
              <w:ind w:left="20"/>
              <w:jc w:val="both"/>
            </w:pPr>
            <w:r>
              <w:rPr>
                <w:rFonts w:ascii="Times New Roman"/>
                <w:b w:val="false"/>
                <w:i w:val="false"/>
                <w:color w:val="000000"/>
                <w:sz w:val="20"/>
              </w:rPr>
              <w:t>
Педиатрия саладағы дәрігер</w:t>
            </w:r>
          </w:p>
          <w:p>
            <w:pPr>
              <w:spacing w:after="20"/>
              <w:ind w:left="20"/>
              <w:jc w:val="both"/>
            </w:pPr>
            <w:r>
              <w:rPr>
                <w:rFonts w:ascii="Times New Roman"/>
                <w:b w:val="false"/>
                <w:i w:val="false"/>
                <w:color w:val="000000"/>
                <w:sz w:val="20"/>
              </w:rPr>
              <w:t>
Жалпы хирургия саладағы дәрігер</w:t>
            </w:r>
          </w:p>
          <w:p>
            <w:pPr>
              <w:spacing w:after="20"/>
              <w:ind w:left="20"/>
              <w:jc w:val="both"/>
            </w:pPr>
            <w:r>
              <w:rPr>
                <w:rFonts w:ascii="Times New Roman"/>
                <w:b w:val="false"/>
                <w:i w:val="false"/>
                <w:color w:val="000000"/>
                <w:sz w:val="20"/>
              </w:rPr>
              <w:t>
Онкологияжәне гематология салалардағы дәрігер</w:t>
            </w:r>
          </w:p>
          <w:p>
            <w:pPr>
              <w:spacing w:after="20"/>
              <w:ind w:left="20"/>
              <w:jc w:val="both"/>
            </w:pPr>
            <w:r>
              <w:rPr>
                <w:rFonts w:ascii="Times New Roman"/>
                <w:b w:val="false"/>
                <w:i w:val="false"/>
                <w:color w:val="000000"/>
                <w:sz w:val="20"/>
              </w:rPr>
              <w:t>
Фтизиатрия саладағы дәрігер</w:t>
            </w:r>
          </w:p>
          <w:p>
            <w:pPr>
              <w:spacing w:after="20"/>
              <w:ind w:left="20"/>
              <w:jc w:val="both"/>
            </w:pPr>
            <w:r>
              <w:rPr>
                <w:rFonts w:ascii="Times New Roman"/>
                <w:b w:val="false"/>
                <w:i w:val="false"/>
                <w:color w:val="000000"/>
                <w:sz w:val="20"/>
              </w:rPr>
              <w:t>
Психиатрия, психотерапия, наркология және медициналық психология салалардағы дәрігер</w:t>
            </w:r>
          </w:p>
          <w:p>
            <w:pPr>
              <w:spacing w:after="20"/>
              <w:ind w:left="20"/>
              <w:jc w:val="both"/>
            </w:pPr>
            <w:r>
              <w:rPr>
                <w:rFonts w:ascii="Times New Roman"/>
                <w:b w:val="false"/>
                <w:i w:val="false"/>
                <w:color w:val="000000"/>
                <w:sz w:val="20"/>
              </w:rPr>
              <w:t>
Пульмонология саладағы дәрігер</w:t>
            </w:r>
          </w:p>
          <w:p>
            <w:pPr>
              <w:spacing w:after="20"/>
              <w:ind w:left="20"/>
              <w:jc w:val="both"/>
            </w:pPr>
            <w:r>
              <w:rPr>
                <w:rFonts w:ascii="Times New Roman"/>
                <w:b w:val="false"/>
                <w:i w:val="false"/>
                <w:color w:val="000000"/>
                <w:sz w:val="20"/>
              </w:rPr>
              <w:t>
Офтальмология саладағы дәрігер</w:t>
            </w:r>
          </w:p>
          <w:p>
            <w:pPr>
              <w:spacing w:after="20"/>
              <w:ind w:left="20"/>
              <w:jc w:val="both"/>
            </w:pPr>
            <w:r>
              <w:rPr>
                <w:rFonts w:ascii="Times New Roman"/>
                <w:b w:val="false"/>
                <w:i w:val="false"/>
                <w:color w:val="000000"/>
                <w:sz w:val="20"/>
              </w:rPr>
              <w:t>
Дәрігер-психиатр</w:t>
            </w: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5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қызметшілірі лауазымдарының үлгілік біліктілік сипаттамаларына сәйкес кәсіптің біліктілік деңгейі</w:t>
            </w:r>
          </w:p>
        </w:tc>
        <w:tc>
          <w:tcPr>
            <w:tcW w:w="0" w:type="auto"/>
            <w:gridSpan w:val="5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медициналық білім, тиісті мамандығы бойынша маман сертификаты.</w:t>
            </w: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деңгейі</w:t>
            </w:r>
          </w:p>
        </w:tc>
        <w:tc>
          <w:tcPr>
            <w:tcW w:w="0" w:type="auto"/>
            <w:gridSpan w:val="5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медициналық білім, тиісті мамандығы бойынша маман сертификаты.</w:t>
            </w:r>
          </w:p>
        </w:tc>
      </w:tr>
      <w:tr>
        <w:trPr>
          <w:trHeight w:val="30" w:hRule="atLeast"/>
        </w:trPr>
        <w:tc>
          <w:tcPr>
            <w:tcW w:w="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Медициналық - әлеуметтік сараптама жүргізу мемлекеттік қызметі бойынша жұмыстарды ұйымдастыру</w:t>
            </w:r>
          </w:p>
        </w:tc>
        <w:tc>
          <w:tcPr>
            <w:tcW w:w="0" w:type="auto"/>
            <w:gridSpan w:val="2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Дәрігердің орта және кіші медициналық персоналдың қызметіне, оның ішінде медициналық-әлеуметтік сараптама саласындағы этика және деонтология қағидаттарының, медициналық құпияның сақталуына бақылауды жүзеге асыру</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Персоналдың жұмысын ұйымдастыру, мақсаттарды қою және міндеттерді қалыптастыру, басымдықтарды айқындау.</w:t>
            </w:r>
          </w:p>
          <w:p>
            <w:pPr>
              <w:spacing w:after="20"/>
              <w:ind w:left="20"/>
              <w:jc w:val="both"/>
            </w:pPr>
            <w:r>
              <w:rPr>
                <w:rFonts w:ascii="Times New Roman"/>
                <w:b w:val="false"/>
                <w:i w:val="false"/>
                <w:color w:val="000000"/>
                <w:sz w:val="20"/>
              </w:rPr>
              <w:t>
2. Шешімдер нұсқаларын әзірлеу және оларды іске асыруға байланысты тәуекелдерді бағалау.</w:t>
            </w:r>
          </w:p>
          <w:p>
            <w:pPr>
              <w:spacing w:after="20"/>
              <w:ind w:left="20"/>
              <w:jc w:val="both"/>
            </w:pPr>
            <w:r>
              <w:rPr>
                <w:rFonts w:ascii="Times New Roman"/>
                <w:b w:val="false"/>
                <w:i w:val="false"/>
                <w:color w:val="000000"/>
                <w:sz w:val="20"/>
              </w:rPr>
              <w:t>
3. Қаржылық және статистикалық есептілік деректерін талдау</w:t>
            </w:r>
          </w:p>
          <w:p>
            <w:pPr>
              <w:spacing w:after="20"/>
              <w:ind w:left="20"/>
              <w:jc w:val="both"/>
            </w:pPr>
            <w:r>
              <w:rPr>
                <w:rFonts w:ascii="Times New Roman"/>
                <w:b w:val="false"/>
                <w:i w:val="false"/>
                <w:color w:val="000000"/>
                <w:sz w:val="20"/>
              </w:rPr>
              <w:t>
4. Халыққа мүгедекті және медициналық-әлеуметтік сараптама қызметін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7"/>
            <w:vMerge/>
            <w:tcBorders>
              <w:top w:val="nil"/>
              <w:left w:val="single" w:color="cfcfcf" w:sz="5"/>
              <w:bottom w:val="single" w:color="cfcfcf" w:sz="5"/>
              <w:right w:val="single" w:color="cfcfcf" w:sz="5"/>
            </w:tcBorders>
          </w:tcP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Конституция.</w:t>
            </w:r>
          </w:p>
          <w:p>
            <w:pPr>
              <w:spacing w:after="20"/>
              <w:ind w:left="20"/>
              <w:jc w:val="both"/>
            </w:pPr>
            <w:r>
              <w:rPr>
                <w:rFonts w:ascii="Times New Roman"/>
                <w:b w:val="false"/>
                <w:i w:val="false"/>
                <w:color w:val="000000"/>
                <w:sz w:val="20"/>
              </w:rPr>
              <w:t xml:space="preserve">
"Халық денсаулығы және денсаулық сақтау жүйесі туралы"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Қазақстан Республикасының "Қазақстан Республикасының мемлекеттік қызметі туралы" Заңы (бұдан әрі – "Қазақстан Республикасының мемлекеттік қызметі туралы" Заңы).</w:t>
            </w:r>
          </w:p>
          <w:p>
            <w:pPr>
              <w:spacing w:after="20"/>
              <w:ind w:left="20"/>
              <w:jc w:val="both"/>
            </w:pPr>
            <w:r>
              <w:rPr>
                <w:rFonts w:ascii="Times New Roman"/>
                <w:b w:val="false"/>
                <w:i w:val="false"/>
                <w:color w:val="000000"/>
                <w:sz w:val="20"/>
              </w:rPr>
              <w:t>
Қазақстан Республикасының "Сыбайлас жемқорлыққа қарсы іс-қимыл туралы" Заңы (бұдан әрі – "Сыбайлас жемқорлыққа қарсы іс-қимыл туралы" Заңы).</w:t>
            </w:r>
          </w:p>
          <w:p>
            <w:pPr>
              <w:spacing w:after="20"/>
              <w:ind w:left="20"/>
              <w:jc w:val="both"/>
            </w:pPr>
            <w:r>
              <w:rPr>
                <w:rFonts w:ascii="Times New Roman"/>
                <w:b w:val="false"/>
                <w:i w:val="false"/>
                <w:color w:val="000000"/>
                <w:sz w:val="20"/>
              </w:rPr>
              <w:t xml:space="preserve">
"Арнаулы әлеуметтік қызметтер туралы"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2. Ұйымдастырудың теориясы оның ішінде жобалық және бағдарламалық-нысаналы басқару.</w:t>
            </w:r>
          </w:p>
          <w:p>
            <w:pPr>
              <w:spacing w:after="20"/>
              <w:ind w:left="20"/>
              <w:jc w:val="both"/>
            </w:pPr>
            <w:r>
              <w:rPr>
                <w:rFonts w:ascii="Times New Roman"/>
                <w:b w:val="false"/>
                <w:i w:val="false"/>
                <w:color w:val="000000"/>
                <w:sz w:val="20"/>
              </w:rPr>
              <w:t>
3. Медициналық әлеуметтік сараптама және мүгедектігі бар адамдарды оңалту мәселелері.</w:t>
            </w:r>
          </w:p>
        </w:tc>
      </w:tr>
      <w:tr>
        <w:trPr>
          <w:trHeight w:val="30" w:hRule="atLeast"/>
        </w:trPr>
        <w:tc>
          <w:tcPr>
            <w:tcW w:w="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Жоғарыда тұрған және басқа да ұйымдармен өзара әрекеттесу</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Медициналық-әлеуметтік сараптама қызметі туралы жария сөз сөйлеулер жүргізу.</w:t>
            </w:r>
          </w:p>
          <w:p>
            <w:pPr>
              <w:spacing w:after="20"/>
              <w:ind w:left="20"/>
              <w:jc w:val="both"/>
            </w:pPr>
            <w:r>
              <w:rPr>
                <w:rFonts w:ascii="Times New Roman"/>
                <w:b w:val="false"/>
                <w:i w:val="false"/>
                <w:color w:val="000000"/>
                <w:sz w:val="20"/>
              </w:rPr>
              <w:t>
2. Медициналық- әлеуметтік сараптама оның ішінде баспа және электрондық бұқаралық ақпарат құралдары үшін презентациялық және ақпараттық-талдамалық материалдар, мақалалар, анықтамалар дайындау.</w:t>
            </w:r>
          </w:p>
          <w:p>
            <w:pPr>
              <w:spacing w:after="20"/>
              <w:ind w:left="20"/>
              <w:jc w:val="both"/>
            </w:pPr>
            <w:r>
              <w:rPr>
                <w:rFonts w:ascii="Times New Roman"/>
                <w:b w:val="false"/>
                <w:i w:val="false"/>
                <w:color w:val="000000"/>
                <w:sz w:val="20"/>
              </w:rPr>
              <w:t>
3. Медициналық-әлеуметтік сараптаманы және мүгедектік проблемалар бойынша мәселелер Қазақстан Республикасының денсаулық сақтау органдарымен және әлеуметтік сақтандыру және басқа ұйымдарымен өзара әрекеттесу.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7"/>
            <w:vMerge/>
            <w:tcBorders>
              <w:top w:val="nil"/>
              <w:left w:val="single" w:color="cfcfcf" w:sz="5"/>
              <w:bottom w:val="single" w:color="cfcfcf" w:sz="5"/>
              <w:right w:val="single" w:color="cfcfcf" w:sz="5"/>
            </w:tcBorders>
          </w:tcP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xml:space="preserve">
"Халық денсаулығы және денсаулық сақтау жүйесі туралы"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"Қазақстан Республикасындағы мүгедектігі бар адамдарды қорғау туралы" Заңы.</w:t>
            </w:r>
          </w:p>
          <w:p>
            <w:pPr>
              <w:spacing w:after="20"/>
              <w:ind w:left="20"/>
              <w:jc w:val="both"/>
            </w:pPr>
            <w:r>
              <w:rPr>
                <w:rFonts w:ascii="Times New Roman"/>
                <w:b w:val="false"/>
                <w:i w:val="false"/>
                <w:color w:val="000000"/>
                <w:sz w:val="20"/>
              </w:rPr>
              <w:t xml:space="preserve">
"Қазақстан Республикасындағы жергілікті мемлекеттік басқару және өзін-өзі басқару туралы"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"Арнаулы медициналық көмек көрсету туралы" Заңы.</w:t>
            </w:r>
          </w:p>
          <w:p>
            <w:pPr>
              <w:spacing w:after="20"/>
              <w:ind w:left="20"/>
              <w:jc w:val="both"/>
            </w:pPr>
            <w:r>
              <w:rPr>
                <w:rFonts w:ascii="Times New Roman"/>
                <w:b w:val="false"/>
                <w:i w:val="false"/>
                <w:color w:val="000000"/>
                <w:sz w:val="20"/>
              </w:rPr>
              <w:t>
"Міндетті әлеуметтік медициналық сақтандыру туралы" Заңы.</w:t>
            </w:r>
          </w:p>
          <w:p>
            <w:pPr>
              <w:spacing w:after="20"/>
              <w:ind w:left="20"/>
              <w:jc w:val="both"/>
            </w:pPr>
            <w:r>
              <w:rPr>
                <w:rFonts w:ascii="Times New Roman"/>
                <w:b w:val="false"/>
                <w:i w:val="false"/>
                <w:color w:val="000000"/>
                <w:sz w:val="20"/>
              </w:rPr>
              <w:t>
Медициналық-әлеуметтік сараптама жүргізу ереже.</w:t>
            </w:r>
          </w:p>
          <w:p>
            <w:pPr>
              <w:spacing w:after="20"/>
              <w:ind w:left="20"/>
              <w:jc w:val="both"/>
            </w:pPr>
            <w:r>
              <w:rPr>
                <w:rFonts w:ascii="Times New Roman"/>
                <w:b w:val="false"/>
                <w:i w:val="false"/>
                <w:color w:val="000000"/>
                <w:sz w:val="20"/>
              </w:rPr>
              <w:t>
2. Медициналық-әлеуметтік сараптама саласындағы этика және деонтология негіздері.</w:t>
            </w: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Медициналық және әлеуметтік сараптама басқармасының қызметін жоспарлау және бақылау</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p>
            <w:pPr>
              <w:spacing w:after="20"/>
              <w:ind w:left="20"/>
              <w:jc w:val="both"/>
            </w:pPr>
            <w:r>
              <w:rPr>
                <w:rFonts w:ascii="Times New Roman"/>
                <w:b w:val="false"/>
                <w:i w:val="false"/>
                <w:color w:val="000000"/>
                <w:sz w:val="20"/>
              </w:rPr>
              <w:t>
Медициналық - әлеуметтік сараптама басқармасының жұмысын ұйымдастыру</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Ұйым қызметін жоспарлау, бағдарламаларды әзірлеу, медициналық- әлеуметтік сараптама қызметінің көрсеткіштері жүйесін қалыптастыру.</w:t>
            </w:r>
          </w:p>
          <w:p>
            <w:pPr>
              <w:spacing w:after="20"/>
              <w:ind w:left="20"/>
              <w:jc w:val="both"/>
            </w:pPr>
            <w:r>
              <w:rPr>
                <w:rFonts w:ascii="Times New Roman"/>
                <w:b w:val="false"/>
                <w:i w:val="false"/>
                <w:color w:val="000000"/>
                <w:sz w:val="20"/>
              </w:rPr>
              <w:t>
2. Персонал жұмысын ұйымдастыру, мақсаттарды қою және міндеттерді тұжырымдау, басымдықтарды айқындау</w:t>
            </w:r>
          </w:p>
          <w:p>
            <w:pPr>
              <w:spacing w:after="20"/>
              <w:ind w:left="20"/>
              <w:jc w:val="both"/>
            </w:pPr>
            <w:r>
              <w:rPr>
                <w:rFonts w:ascii="Times New Roman"/>
                <w:b w:val="false"/>
                <w:i w:val="false"/>
                <w:color w:val="000000"/>
                <w:sz w:val="20"/>
              </w:rPr>
              <w:t>
3. Шешімдер нұсқаларын әзірлеу және оларды іске асыруға байланысты тәуекелдерді бағалау.</w:t>
            </w:r>
          </w:p>
          <w:p>
            <w:pPr>
              <w:spacing w:after="20"/>
              <w:ind w:left="20"/>
              <w:jc w:val="both"/>
            </w:pPr>
            <w:r>
              <w:rPr>
                <w:rFonts w:ascii="Times New Roman"/>
                <w:b w:val="false"/>
                <w:i w:val="false"/>
                <w:color w:val="000000"/>
                <w:sz w:val="20"/>
              </w:rPr>
              <w:t>
4. Қаржылғық және статистикалық есептілік деректерін талдау</w:t>
            </w:r>
          </w:p>
          <w:p>
            <w:pPr>
              <w:spacing w:after="20"/>
              <w:ind w:left="20"/>
              <w:jc w:val="both"/>
            </w:pPr>
            <w:r>
              <w:rPr>
                <w:rFonts w:ascii="Times New Roman"/>
                <w:b w:val="false"/>
                <w:i w:val="false"/>
                <w:color w:val="000000"/>
                <w:sz w:val="20"/>
              </w:rPr>
              <w:t>
5. Халықтың мүгедектік көрсеткіштерін және медициналық-әлеуметтік сараптама ұйымының қызметін талдау</w:t>
            </w: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Конституция.</w:t>
            </w:r>
          </w:p>
          <w:p>
            <w:pPr>
              <w:spacing w:after="20"/>
              <w:ind w:left="20"/>
              <w:jc w:val="both"/>
            </w:pPr>
            <w:r>
              <w:rPr>
                <w:rFonts w:ascii="Times New Roman"/>
                <w:b w:val="false"/>
                <w:i w:val="false"/>
                <w:color w:val="000000"/>
                <w:sz w:val="20"/>
              </w:rPr>
              <w:t xml:space="preserve">
Халық денсаулығы және денсаулық сақтау жүйесі туралы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"Мемлекеттік қызметі туралы" Заңы.</w:t>
            </w:r>
          </w:p>
          <w:p>
            <w:pPr>
              <w:spacing w:after="20"/>
              <w:ind w:left="20"/>
              <w:jc w:val="both"/>
            </w:pPr>
            <w:r>
              <w:rPr>
                <w:rFonts w:ascii="Times New Roman"/>
                <w:b w:val="false"/>
                <w:i w:val="false"/>
                <w:color w:val="000000"/>
                <w:sz w:val="20"/>
              </w:rPr>
              <w:t>
"Сыбайлас жемқорлыққа қарсы күрес туралы" Заңы.</w:t>
            </w:r>
          </w:p>
          <w:p>
            <w:pPr>
              <w:spacing w:after="20"/>
              <w:ind w:left="20"/>
              <w:jc w:val="both"/>
            </w:pPr>
            <w:r>
              <w:rPr>
                <w:rFonts w:ascii="Times New Roman"/>
                <w:b w:val="false"/>
                <w:i w:val="false"/>
                <w:color w:val="000000"/>
                <w:sz w:val="20"/>
              </w:rPr>
              <w:t xml:space="preserve">
"Арнаулы әлеуметтік қызметтер туралы"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2. Медициналық - әлеуметтік сараптама бюросы жүйесіндегі қаржылық, бухгалтерлік және статистикалық есепке алу негіздері.</w:t>
            </w:r>
          </w:p>
          <w:p>
            <w:pPr>
              <w:spacing w:after="20"/>
              <w:ind w:left="20"/>
              <w:jc w:val="both"/>
            </w:pPr>
            <w:r>
              <w:rPr>
                <w:rFonts w:ascii="Times New Roman"/>
                <w:b w:val="false"/>
                <w:i w:val="false"/>
                <w:color w:val="000000"/>
                <w:sz w:val="20"/>
              </w:rPr>
              <w:t>
3. Мүгедектігі бар адамдарды медициналық-әлеуметтік сараптау және оңалту мәселелері.</w:t>
            </w: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құзыреттеріне қойылатын талаптар</w:t>
            </w:r>
          </w:p>
        </w:tc>
        <w:tc>
          <w:tcPr>
            <w:tcW w:w="0" w:type="auto"/>
            <w:gridSpan w:val="5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ұйымдастыру, коммуникативтік дағдылар, стреске төзімділік, ұжымда жұмыс істеу, жауаптылық, нәтижелерге бағдарлық.</w:t>
            </w: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кәсіптермен байланысы</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7-деңгей</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w:t>
            </w:r>
          </w:p>
          <w:p>
            <w:pPr>
              <w:spacing w:after="20"/>
              <w:ind w:left="20"/>
              <w:jc w:val="both"/>
            </w:pPr>
            <w:r>
              <w:rPr>
                <w:rFonts w:ascii="Times New Roman"/>
                <w:b w:val="false"/>
                <w:i w:val="false"/>
                <w:color w:val="000000"/>
                <w:sz w:val="20"/>
              </w:rPr>
              <w:t>
Сарапшы.</w:t>
            </w:r>
          </w:p>
          <w:p>
            <w:pPr>
              <w:spacing w:after="20"/>
              <w:ind w:left="20"/>
              <w:jc w:val="both"/>
            </w:pPr>
            <w:r>
              <w:rPr>
                <w:rFonts w:ascii="Times New Roman"/>
                <w:b w:val="false"/>
                <w:i w:val="false"/>
                <w:color w:val="000000"/>
                <w:sz w:val="20"/>
              </w:rPr>
              <w:t>
Құрылымдық бөлімшенің басшысы.</w:t>
            </w: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w:t>
            </w:r>
          </w:p>
          <w:p>
            <w:pPr>
              <w:spacing w:after="20"/>
              <w:ind w:left="20"/>
              <w:jc w:val="both"/>
            </w:pPr>
            <w:r>
              <w:rPr>
                <w:rFonts w:ascii="Times New Roman"/>
                <w:b w:val="false"/>
                <w:i w:val="false"/>
                <w:color w:val="000000"/>
                <w:sz w:val="20"/>
              </w:rPr>
              <w:t>
Сарапшы.</w:t>
            </w:r>
          </w:p>
          <w:p>
            <w:pPr>
              <w:spacing w:after="20"/>
              <w:ind w:left="20"/>
              <w:jc w:val="both"/>
            </w:pPr>
            <w:r>
              <w:rPr>
                <w:rFonts w:ascii="Times New Roman"/>
                <w:b w:val="false"/>
                <w:i w:val="false"/>
                <w:color w:val="000000"/>
                <w:sz w:val="20"/>
              </w:rPr>
              <w:t>
Құрылымдық бөлімшенің басшысы.</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қызметкерлері лауазымдарының біліктілік сипаттамаларын бекіту туралы" Қазақстан Республикасы Денсаулық сақтау министрінің міндетін атқарушының 2009 жылғы 26 қарашадағы № 791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5945 болып тіркелген) (бұдан әрі - Денсаулық сақтау қызметкерлері лауазымдарының біліктілік сипаттамалары).</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сараптаманың дәрігері" кәсібінің карточкасы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коды</w:t>
            </w:r>
          </w:p>
        </w:tc>
        <w:tc>
          <w:tcPr>
            <w:tcW w:w="0" w:type="auto"/>
            <w:gridSpan w:val="5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1342-1-004, 2211-1, 2211-7, 2211-8, 2212-6, 2212-8, 2212-8-011, 2213-1, 2213-2, 2214-1, 2214-3, 2215-1, 2217-1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5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сараптаманың дәрігері</w:t>
            </w:r>
          </w:p>
          <w:p>
            <w:pPr>
              <w:spacing w:after="20"/>
              <w:ind w:left="20"/>
              <w:jc w:val="both"/>
            </w:pPr>
            <w:r>
              <w:rPr>
                <w:rFonts w:ascii="Times New Roman"/>
                <w:b w:val="false"/>
                <w:i w:val="false"/>
                <w:color w:val="000000"/>
                <w:sz w:val="20"/>
              </w:rPr>
              <w:t>
Медициналық-әлеуметтік комиссиясының бас сарапшысы</w:t>
            </w:r>
          </w:p>
          <w:p>
            <w:pPr>
              <w:spacing w:after="20"/>
              <w:ind w:left="20"/>
              <w:jc w:val="both"/>
            </w:pPr>
            <w:r>
              <w:rPr>
                <w:rFonts w:ascii="Times New Roman"/>
                <w:b w:val="false"/>
                <w:i w:val="false"/>
                <w:color w:val="000000"/>
                <w:sz w:val="20"/>
              </w:rPr>
              <w:t>
Неврология саладағы дәрігер</w:t>
            </w:r>
          </w:p>
          <w:p>
            <w:pPr>
              <w:spacing w:after="20"/>
              <w:ind w:left="20"/>
              <w:jc w:val="both"/>
            </w:pPr>
            <w:r>
              <w:rPr>
                <w:rFonts w:ascii="Times New Roman"/>
                <w:b w:val="false"/>
                <w:i w:val="false"/>
                <w:color w:val="000000"/>
                <w:sz w:val="20"/>
              </w:rPr>
              <w:t>
Терапия саладағы дәрігер</w:t>
            </w:r>
          </w:p>
          <w:p>
            <w:pPr>
              <w:spacing w:after="20"/>
              <w:ind w:left="20"/>
              <w:jc w:val="both"/>
            </w:pPr>
            <w:r>
              <w:rPr>
                <w:rFonts w:ascii="Times New Roman"/>
                <w:b w:val="false"/>
                <w:i w:val="false"/>
                <w:color w:val="000000"/>
                <w:sz w:val="20"/>
              </w:rPr>
              <w:t>
Медициналық оңалту саладағы дәрігер</w:t>
            </w:r>
          </w:p>
          <w:p>
            <w:pPr>
              <w:spacing w:after="20"/>
              <w:ind w:left="20"/>
              <w:jc w:val="both"/>
            </w:pPr>
            <w:r>
              <w:rPr>
                <w:rFonts w:ascii="Times New Roman"/>
                <w:b w:val="false"/>
                <w:i w:val="false"/>
                <w:color w:val="000000"/>
                <w:sz w:val="20"/>
              </w:rPr>
              <w:t>
Травматология-ортопедия салалардағы дәрігер</w:t>
            </w:r>
          </w:p>
          <w:p>
            <w:pPr>
              <w:spacing w:after="20"/>
              <w:ind w:left="20"/>
              <w:jc w:val="both"/>
            </w:pPr>
            <w:r>
              <w:rPr>
                <w:rFonts w:ascii="Times New Roman"/>
                <w:b w:val="false"/>
                <w:i w:val="false"/>
                <w:color w:val="000000"/>
                <w:sz w:val="20"/>
              </w:rPr>
              <w:t>
Педиатрия саладағы дәрігер</w:t>
            </w:r>
          </w:p>
          <w:p>
            <w:pPr>
              <w:spacing w:after="20"/>
              <w:ind w:left="20"/>
              <w:jc w:val="both"/>
            </w:pPr>
            <w:r>
              <w:rPr>
                <w:rFonts w:ascii="Times New Roman"/>
                <w:b w:val="false"/>
                <w:i w:val="false"/>
                <w:color w:val="000000"/>
                <w:sz w:val="20"/>
              </w:rPr>
              <w:t>
Жалпы хирургия саладағы дәрігер</w:t>
            </w:r>
          </w:p>
          <w:p>
            <w:pPr>
              <w:spacing w:after="20"/>
              <w:ind w:left="20"/>
              <w:jc w:val="both"/>
            </w:pPr>
            <w:r>
              <w:rPr>
                <w:rFonts w:ascii="Times New Roman"/>
                <w:b w:val="false"/>
                <w:i w:val="false"/>
                <w:color w:val="000000"/>
                <w:sz w:val="20"/>
              </w:rPr>
              <w:t>
Онкология және гематология салалардағы дәрігер</w:t>
            </w:r>
          </w:p>
          <w:p>
            <w:pPr>
              <w:spacing w:after="20"/>
              <w:ind w:left="20"/>
              <w:jc w:val="both"/>
            </w:pPr>
            <w:r>
              <w:rPr>
                <w:rFonts w:ascii="Times New Roman"/>
                <w:b w:val="false"/>
                <w:i w:val="false"/>
                <w:color w:val="000000"/>
                <w:sz w:val="20"/>
              </w:rPr>
              <w:t>
Фтизиатрия саладағы дәрігер</w:t>
            </w:r>
          </w:p>
          <w:p>
            <w:pPr>
              <w:spacing w:after="20"/>
              <w:ind w:left="20"/>
              <w:jc w:val="both"/>
            </w:pPr>
            <w:r>
              <w:rPr>
                <w:rFonts w:ascii="Times New Roman"/>
                <w:b w:val="false"/>
                <w:i w:val="false"/>
                <w:color w:val="000000"/>
                <w:sz w:val="20"/>
              </w:rPr>
              <w:t>
Психиатрия, психотерапия, наркология және медициналық психология салалардағы дәрігер</w:t>
            </w:r>
          </w:p>
          <w:p>
            <w:pPr>
              <w:spacing w:after="20"/>
              <w:ind w:left="20"/>
              <w:jc w:val="both"/>
            </w:pPr>
            <w:r>
              <w:rPr>
                <w:rFonts w:ascii="Times New Roman"/>
                <w:b w:val="false"/>
                <w:i w:val="false"/>
                <w:color w:val="000000"/>
                <w:sz w:val="20"/>
              </w:rPr>
              <w:t>
Пульмонология саладағы дәрігер</w:t>
            </w:r>
          </w:p>
          <w:p>
            <w:pPr>
              <w:spacing w:after="20"/>
              <w:ind w:left="20"/>
              <w:jc w:val="both"/>
            </w:pPr>
            <w:r>
              <w:rPr>
                <w:rFonts w:ascii="Times New Roman"/>
                <w:b w:val="false"/>
                <w:i w:val="false"/>
                <w:color w:val="000000"/>
                <w:sz w:val="20"/>
              </w:rPr>
              <w:t>
Офтальмология саладағы дәрігер</w:t>
            </w:r>
          </w:p>
          <w:p>
            <w:pPr>
              <w:spacing w:after="20"/>
              <w:ind w:left="20"/>
              <w:jc w:val="both"/>
            </w:pPr>
            <w:r>
              <w:rPr>
                <w:rFonts w:ascii="Times New Roman"/>
                <w:b w:val="false"/>
                <w:i w:val="false"/>
                <w:color w:val="000000"/>
                <w:sz w:val="20"/>
              </w:rPr>
              <w:t>
Дәрігер-психиатр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5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ұйымдарыың басшылары, мамандары және басқа да қызметшілері лауазымдарының үлгілік біліктілік сипаттамаларына сәйкес кәсіптер үшін біліктілік деңгейі</w:t>
            </w:r>
          </w:p>
        </w:tc>
        <w:tc>
          <w:tcPr>
            <w:tcW w:w="0" w:type="auto"/>
            <w:gridSpan w:val="5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медициналық білім, тиісті мамандығы бойынша маман сертификаты.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деңгейі</w:t>
            </w:r>
          </w:p>
        </w:tc>
        <w:tc>
          <w:tcPr>
            <w:tcW w:w="0" w:type="auto"/>
            <w:gridSpan w:val="5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медициналық білім, тиісті мамандығы бойынша маман сертификаты.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Медициналық- әлеуметтік сараптаманы жетілдіру</w:t>
            </w:r>
          </w:p>
        </w:tc>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Медициналық - әлеуметтік сараптама практикасына сараптамалық шешімдердің ғылыми әдістерін енгізу жөнінде іс-шараларды әзірлеу және іске асыру</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Оңалту болжамы мен оңалту әлеуетін бағалау</w:t>
            </w:r>
          </w:p>
          <w:p>
            <w:pPr>
              <w:spacing w:after="20"/>
              <w:ind w:left="20"/>
              <w:jc w:val="both"/>
            </w:pPr>
            <w:r>
              <w:rPr>
                <w:rFonts w:ascii="Times New Roman"/>
                <w:b w:val="false"/>
                <w:i w:val="false"/>
                <w:color w:val="000000"/>
                <w:sz w:val="20"/>
              </w:rPr>
              <w:t>
2. Өндірістегі жазатайым оқиға дың және кәсіптік аурулардың салдарынан зардап шеккенді оңалту бағдарламасын әзірлеу.</w:t>
            </w:r>
          </w:p>
          <w:p>
            <w:pPr>
              <w:spacing w:after="20"/>
              <w:ind w:left="20"/>
              <w:jc w:val="both"/>
            </w:pPr>
            <w:r>
              <w:rPr>
                <w:rFonts w:ascii="Times New Roman"/>
                <w:b w:val="false"/>
                <w:i w:val="false"/>
                <w:color w:val="000000"/>
                <w:sz w:val="20"/>
              </w:rPr>
              <w:t>
3. Оңалту іс-шаралардың іске асыру нәтижелерін бағалау.</w:t>
            </w:r>
          </w:p>
          <w:p>
            <w:pPr>
              <w:spacing w:after="20"/>
              <w:ind w:left="20"/>
              <w:jc w:val="both"/>
            </w:pPr>
            <w:r>
              <w:rPr>
                <w:rFonts w:ascii="Times New Roman"/>
                <w:b w:val="false"/>
                <w:i w:val="false"/>
                <w:color w:val="000000"/>
                <w:sz w:val="20"/>
              </w:rPr>
              <w:t>
4. Зардап шеккен адамның арнайы көлік құралымен қамту мұқтаждығын айқындау.</w:t>
            </w:r>
          </w:p>
          <w:p>
            <w:pPr>
              <w:spacing w:after="20"/>
              <w:ind w:left="20"/>
              <w:jc w:val="both"/>
            </w:pPr>
            <w:r>
              <w:rPr>
                <w:rFonts w:ascii="Times New Roman"/>
                <w:b w:val="false"/>
                <w:i w:val="false"/>
                <w:color w:val="000000"/>
                <w:sz w:val="20"/>
              </w:rPr>
              <w:t>
5. Зардап шеккен адамның емдік дәрі-дәрмектердегі мұқтаждығын, оның ішінде емделу мерзімін, ұзақтығын және дүркіндер еселігін айқындау.</w:t>
            </w:r>
          </w:p>
          <w:p>
            <w:pPr>
              <w:spacing w:after="20"/>
              <w:ind w:left="20"/>
              <w:jc w:val="both"/>
            </w:pPr>
            <w:r>
              <w:rPr>
                <w:rFonts w:ascii="Times New Roman"/>
                <w:b w:val="false"/>
                <w:i w:val="false"/>
                <w:color w:val="000000"/>
                <w:sz w:val="20"/>
              </w:rPr>
              <w:t>
6. Арнаулы медициналық және тұрмыстық күтімді қоса зардап шеккен адамның сырттай қамқорлық мұқтаждығын айқындау.</w:t>
            </w:r>
          </w:p>
          <w:p>
            <w:pPr>
              <w:spacing w:after="20"/>
              <w:ind w:left="20"/>
              <w:jc w:val="both"/>
            </w:pPr>
            <w:r>
              <w:rPr>
                <w:rFonts w:ascii="Times New Roman"/>
                <w:b w:val="false"/>
                <w:i w:val="false"/>
                <w:color w:val="000000"/>
                <w:sz w:val="20"/>
              </w:rPr>
              <w:t>
7. Өндірістегі жазатайым оқиға және кәсіптік ауру салдарынан зардап шеккен адамды оңалту нәтижелерін бағалау.</w:t>
            </w:r>
          </w:p>
          <w:p>
            <w:pPr>
              <w:spacing w:after="20"/>
              <w:ind w:left="20"/>
              <w:jc w:val="both"/>
            </w:pPr>
            <w:r>
              <w:rPr>
                <w:rFonts w:ascii="Times New Roman"/>
                <w:b w:val="false"/>
                <w:i w:val="false"/>
                <w:color w:val="000000"/>
                <w:sz w:val="20"/>
              </w:rPr>
              <w:t>
8. Қарсы көрсетімдегі өндірістік факторлары мен еңбек жағдайларын, денсаулық жайы бойынша қолжетімді рұқсат берілген еңбек жағдайлары мен үлгілі еңбек түрлерін қоса қарсы көрсетімдегі және қолжетімді еңбек түрлері жөнінде ұсынымдарды қалыптастыру.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xml:space="preserve">
"Қазақстан Республикасындағы жергілікті мемлекеттік басқару және өзін-өзі басқару туралы" </w:t>
            </w:r>
            <w:r>
              <w:rPr>
                <w:rFonts w:ascii="Times New Roman"/>
                <w:b w:val="false"/>
                <w:i w:val="false"/>
                <w:color w:val="000000"/>
                <w:sz w:val="20"/>
              </w:rPr>
              <w:t>Заны</w:t>
            </w:r>
            <w:r>
              <w:rPr>
                <w:rFonts w:ascii="Times New Roman"/>
                <w:b w:val="false"/>
                <w:i w:val="false"/>
                <w:color w:val="000000"/>
                <w:sz w:val="20"/>
              </w:rPr>
              <w:t>.</w:t>
            </w:r>
          </w:p>
          <w:p>
            <w:pPr>
              <w:spacing w:after="20"/>
              <w:ind w:left="20"/>
              <w:jc w:val="both"/>
            </w:pPr>
            <w:r>
              <w:rPr>
                <w:rFonts w:ascii="Times New Roman"/>
                <w:b w:val="false"/>
                <w:i w:val="false"/>
                <w:color w:val="000000"/>
                <w:sz w:val="20"/>
              </w:rPr>
              <w:t>
"Міндетті әлеуметтік сақтандыру туралы" Заңы.</w:t>
            </w:r>
          </w:p>
          <w:p>
            <w:pPr>
              <w:spacing w:after="20"/>
              <w:ind w:left="20"/>
              <w:jc w:val="both"/>
            </w:pPr>
            <w:r>
              <w:rPr>
                <w:rFonts w:ascii="Times New Roman"/>
                <w:b w:val="false"/>
                <w:i w:val="false"/>
                <w:color w:val="000000"/>
                <w:sz w:val="20"/>
              </w:rPr>
              <w:t>
"Міндетті медициналық әлеуметтік сақтандыру туралы"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Кемтар балаларды әлеуметтік және медициналық-педагогикалық түзеу арқылы қолдау туралы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мүгедектігі бар адамдарды әлеуметтік қорғау туралы"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Медициналық-әлеуметтік сараптама жүргізу ереже.</w:t>
            </w:r>
          </w:p>
          <w:p>
            <w:pPr>
              <w:spacing w:after="20"/>
              <w:ind w:left="20"/>
              <w:jc w:val="both"/>
            </w:pPr>
            <w:r>
              <w:rPr>
                <w:rFonts w:ascii="Times New Roman"/>
                <w:b w:val="false"/>
                <w:i w:val="false"/>
                <w:color w:val="000000"/>
                <w:sz w:val="20"/>
              </w:rPr>
              <w:t>
2. Өндірістегі жазатайым оқиға және кәсіптік ауру нәтижесінде зардап шеккен адамдарды оңалтудың түсінігі, бағыттары мен нысандары.</w:t>
            </w:r>
          </w:p>
          <w:p>
            <w:pPr>
              <w:spacing w:after="20"/>
              <w:ind w:left="20"/>
              <w:jc w:val="both"/>
            </w:pPr>
            <w:r>
              <w:rPr>
                <w:rFonts w:ascii="Times New Roman"/>
                <w:b w:val="false"/>
                <w:i w:val="false"/>
                <w:color w:val="000000"/>
                <w:sz w:val="20"/>
              </w:rPr>
              <w:t>
3. Өндірістегі жазатайым оқиға және кәсіптік ауру салдарынан зардап шеккен адамдарды оңалту отандық және шетелдік тәжірибесі.</w:t>
            </w:r>
          </w:p>
          <w:p>
            <w:pPr>
              <w:spacing w:after="20"/>
              <w:ind w:left="20"/>
              <w:jc w:val="both"/>
            </w:pPr>
            <w:r>
              <w:rPr>
                <w:rFonts w:ascii="Times New Roman"/>
                <w:b w:val="false"/>
                <w:i w:val="false"/>
                <w:color w:val="000000"/>
                <w:sz w:val="20"/>
              </w:rPr>
              <w:t>
4. Өндірістегі жазатайым оқиға және кәсіптік ауру салдарынан зардап шеккен адамдарды оңалту мекемелер жүйесі.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Мемлекеттік қызметтердің мониторингін ұйымдастыру</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Әлеуметтік-экономикалық, әлеуметтік-демографиялық жағдайды талдау.</w:t>
            </w:r>
          </w:p>
          <w:p>
            <w:pPr>
              <w:spacing w:after="20"/>
              <w:ind w:left="20"/>
              <w:jc w:val="both"/>
            </w:pPr>
            <w:r>
              <w:rPr>
                <w:rFonts w:ascii="Times New Roman"/>
                <w:b w:val="false"/>
                <w:i w:val="false"/>
                <w:color w:val="000000"/>
                <w:sz w:val="20"/>
              </w:rPr>
              <w:t>
2. Медициналық-әлеуметтік сараптама жүргізу заманауи әдістері мен құралдарын енгізу үшін қажетті нормативтік және әдістемелік құжаттардың жобаларын әзірлеу.</w:t>
            </w:r>
          </w:p>
          <w:p>
            <w:pPr>
              <w:spacing w:after="20"/>
              <w:ind w:left="20"/>
              <w:jc w:val="both"/>
            </w:pPr>
            <w:r>
              <w:rPr>
                <w:rFonts w:ascii="Times New Roman"/>
                <w:b w:val="false"/>
                <w:i w:val="false"/>
                <w:color w:val="000000"/>
                <w:sz w:val="20"/>
              </w:rPr>
              <w:t>
3. Клиникалық- сараптамалық қорытындылардың негізділігін бақылау.</w:t>
            </w:r>
          </w:p>
          <w:p>
            <w:pPr>
              <w:spacing w:after="20"/>
              <w:ind w:left="20"/>
              <w:jc w:val="both"/>
            </w:pPr>
            <w:r>
              <w:rPr>
                <w:rFonts w:ascii="Times New Roman"/>
                <w:b w:val="false"/>
                <w:i w:val="false"/>
                <w:color w:val="000000"/>
                <w:sz w:val="20"/>
              </w:rPr>
              <w:t>
4. Автоматтандырылған режимде статистикалық талдау жүргізу.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9"/>
            <w:vMerge/>
            <w:tcBorders>
              <w:top w:val="nil"/>
              <w:left w:val="single" w:color="cfcfcf" w:sz="5"/>
              <w:bottom w:val="single" w:color="cfcfcf" w:sz="5"/>
              <w:right w:val="single" w:color="cfcfcf" w:sz="5"/>
            </w:tcBorders>
          </w:tc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xml:space="preserve">
"Қазақстан Республикасындағы жергілікті мемлекеттік басқару және өзін-өзі басқару туралы"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"Міндетті әлеуметтік сақтандыру туралы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"Міндетті медициналық әлеуметтік сақтандыру туралы Заңы.</w:t>
            </w:r>
          </w:p>
          <w:p>
            <w:pPr>
              <w:spacing w:after="20"/>
              <w:ind w:left="20"/>
              <w:jc w:val="both"/>
            </w:pPr>
            <w:r>
              <w:rPr>
                <w:rFonts w:ascii="Times New Roman"/>
                <w:b w:val="false"/>
                <w:i w:val="false"/>
                <w:color w:val="000000"/>
                <w:sz w:val="20"/>
              </w:rPr>
              <w:t>
Медициналық-әлеуметтік сараптама жүргізу ереже.</w:t>
            </w:r>
          </w:p>
          <w:p>
            <w:pPr>
              <w:spacing w:after="20"/>
              <w:ind w:left="20"/>
              <w:jc w:val="both"/>
            </w:pPr>
            <w:r>
              <w:rPr>
                <w:rFonts w:ascii="Times New Roman"/>
                <w:b w:val="false"/>
                <w:i w:val="false"/>
                <w:color w:val="000000"/>
                <w:sz w:val="20"/>
              </w:rPr>
              <w:t>
2. Медициналық этика.</w:t>
            </w:r>
          </w:p>
          <w:p>
            <w:pPr>
              <w:spacing w:after="20"/>
              <w:ind w:left="20"/>
              <w:jc w:val="both"/>
            </w:pPr>
            <w:r>
              <w:rPr>
                <w:rFonts w:ascii="Times New Roman"/>
                <w:b w:val="false"/>
                <w:i w:val="false"/>
                <w:color w:val="000000"/>
                <w:sz w:val="20"/>
              </w:rPr>
              <w:t>
3. Құжат айналымын жүргізу қағидалары.</w:t>
            </w:r>
          </w:p>
          <w:p>
            <w:pPr>
              <w:spacing w:after="20"/>
              <w:ind w:left="20"/>
              <w:jc w:val="both"/>
            </w:pPr>
            <w:r>
              <w:rPr>
                <w:rFonts w:ascii="Times New Roman"/>
                <w:b w:val="false"/>
                <w:i w:val="false"/>
                <w:color w:val="000000"/>
                <w:sz w:val="20"/>
              </w:rPr>
              <w:t>
4. Медициналық-әлеуметтік сараптама жүргізу саласындағы мемлекеттік әлеуметтік саясаттың негізгі бағдарлары, стратегиялары мен бағдарламалардың ережелері.</w:t>
            </w:r>
          </w:p>
          <w:p>
            <w:pPr>
              <w:spacing w:after="20"/>
              <w:ind w:left="20"/>
              <w:jc w:val="both"/>
            </w:pPr>
            <w:r>
              <w:rPr>
                <w:rFonts w:ascii="Times New Roman"/>
                <w:b w:val="false"/>
                <w:i w:val="false"/>
                <w:color w:val="000000"/>
                <w:sz w:val="20"/>
              </w:rPr>
              <w:t>
5. Мүгедектігі бар адамдарды оңалтуды ұйымдастыруға қатысты халықаралық тәжірибесін қоса медициналық-әлеуметтік сараптау мен мүгедектігі бар адамдарды оңалту заманауи әдістері.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құзыреттеріне қойылатын талаптар</w:t>
            </w:r>
          </w:p>
        </w:tc>
        <w:tc>
          <w:tcPr>
            <w:tcW w:w="0" w:type="auto"/>
            <w:gridSpan w:val="5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ұйымдастыру, коммуникативтік дағдылар, стреске төзімділік, ұжымда жұмыс істеу, жауаптылық, нәтижелерге бағдарлық.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кәсіптермен байланысы</w:t>
            </w:r>
          </w:p>
        </w:tc>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7-8-деңгейлер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(ұйымның) басшысы.</w:t>
            </w:r>
          </w:p>
          <w:p>
            <w:pPr>
              <w:spacing w:after="20"/>
              <w:ind w:left="20"/>
              <w:jc w:val="both"/>
            </w:pPr>
            <w:r>
              <w:rPr>
                <w:rFonts w:ascii="Times New Roman"/>
                <w:b w:val="false"/>
                <w:i w:val="false"/>
                <w:color w:val="000000"/>
                <w:sz w:val="20"/>
              </w:rPr>
              <w:t>
Денсаулық сақтау ұйымдағы құрылымдық бөлімшенің меңгерушісі (бас дәрігер, директор, аға дәрігер, меңгеруші, басшы).</w:t>
            </w:r>
          </w:p>
          <w:p>
            <w:pPr>
              <w:spacing w:after="20"/>
              <w:ind w:left="20"/>
              <w:jc w:val="both"/>
            </w:pPr>
            <w:r>
              <w:rPr>
                <w:rFonts w:ascii="Times New Roman"/>
                <w:b w:val="false"/>
                <w:i w:val="false"/>
                <w:color w:val="000000"/>
                <w:sz w:val="20"/>
              </w:rPr>
              <w:t>
Клиникалық (параклиникалық) бөлімшенің меңгерушісі.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(ұйымның) басшысы.</w:t>
            </w:r>
          </w:p>
          <w:p>
            <w:pPr>
              <w:spacing w:after="20"/>
              <w:ind w:left="20"/>
              <w:jc w:val="both"/>
            </w:pPr>
            <w:r>
              <w:rPr>
                <w:rFonts w:ascii="Times New Roman"/>
                <w:b w:val="false"/>
                <w:i w:val="false"/>
                <w:color w:val="000000"/>
                <w:sz w:val="20"/>
              </w:rPr>
              <w:t>
Денсаулық сақтау ұйымдағы құрылымдық бөлімшенің меңгерушісі (бас дәрігер, директор, аға дәрігер, меңгеруші, басшы).</w:t>
            </w:r>
          </w:p>
          <w:p>
            <w:pPr>
              <w:spacing w:after="20"/>
              <w:ind w:left="20"/>
              <w:jc w:val="both"/>
            </w:pPr>
            <w:r>
              <w:rPr>
                <w:rFonts w:ascii="Times New Roman"/>
                <w:b w:val="false"/>
                <w:i w:val="false"/>
                <w:color w:val="000000"/>
                <w:sz w:val="20"/>
              </w:rPr>
              <w:t>
Клиникалық (параклиникалық) бөлімшенің меңгерушісі.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қызметкерлері лауазымдарының біліктілік сипаттамалары.</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 әлеуметтік сараптаманың медициналық тіркеушісі" кәсібінің карточкасы</w:t>
            </w:r>
          </w:p>
        </w:tc>
      </w:tr>
      <w:tr>
        <w:trPr>
          <w:trHeight w:val="30" w:hRule="atLeast"/>
        </w:trPr>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коды</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w:t>
            </w:r>
          </w:p>
        </w:tc>
      </w:tr>
      <w:tr>
        <w:trPr>
          <w:trHeight w:val="30" w:hRule="atLeast"/>
        </w:trPr>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 әлеуметтік сараптаманың медициналық тіркеушісі</w:t>
            </w:r>
          </w:p>
        </w:tc>
      </w:tr>
      <w:tr>
        <w:trPr>
          <w:trHeight w:val="30" w:hRule="atLeast"/>
        </w:trPr>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қызметшілірі лауазымдарының үлгілік біліктілік сипаттамаларына сәйкес кәсіптің біліктілік деңгейі ҚЖІБИ</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(арнайы орта, кәсіптік орта) әлеуметтік, педагогикалық, медициналық білім, жұмыс өтіліне талап қойылмайды.</w:t>
            </w:r>
          </w:p>
        </w:tc>
      </w:tr>
      <w:tr>
        <w:trPr>
          <w:trHeight w:val="30" w:hRule="atLeast"/>
        </w:trPr>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деңгейі</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(арнайы орта, кәсіптік орта) әлеуметтік, педагогикалық, медициналық білім.</w:t>
            </w:r>
          </w:p>
        </w:tc>
      </w:tr>
      <w:tr>
        <w:trPr>
          <w:trHeight w:val="30" w:hRule="atLeast"/>
        </w:trPr>
        <w:tc>
          <w:tcPr>
            <w:tcW w:w="0" w:type="auto"/>
            <w:gridSpan w:val="3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Пациенттерді медициналық тіркеуді жүргізу</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МӘС тіркеу бөлімінде пациенттерді ақпараттық-анықтамалық қолдау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Тіркеу бөлімі жұмысының барлық мәселелері бойынша қағидалар мен коммуникация процедураларын пайдалану.</w:t>
            </w:r>
          </w:p>
          <w:p>
            <w:pPr>
              <w:spacing w:after="20"/>
              <w:ind w:left="20"/>
              <w:jc w:val="both"/>
            </w:pPr>
            <w:r>
              <w:rPr>
                <w:rFonts w:ascii="Times New Roman"/>
                <w:b w:val="false"/>
                <w:i w:val="false"/>
                <w:color w:val="000000"/>
                <w:sz w:val="20"/>
              </w:rPr>
              <w:t>
2. Өтініш берушілерден қабылданатын құжаттардың толықтылығы мен жарамдылық мерзімін тексеру.</w:t>
            </w:r>
          </w:p>
          <w:p>
            <w:pPr>
              <w:spacing w:after="20"/>
              <w:ind w:left="20"/>
              <w:jc w:val="both"/>
            </w:pPr>
            <w:r>
              <w:rPr>
                <w:rFonts w:ascii="Times New Roman"/>
                <w:b w:val="false"/>
                <w:i w:val="false"/>
                <w:color w:val="000000"/>
                <w:sz w:val="20"/>
              </w:rPr>
              <w:t>
3. Когнитивтік бұзылушылықтары, сөйлеу, көру, есту қабілеті жоғалған оның ішінде қарым-қатынас орнатуының бұзушылықтары бар пациенттермен қарым-қатынас орнату.</w:t>
            </w:r>
          </w:p>
          <w:p>
            <w:pPr>
              <w:spacing w:after="20"/>
              <w:ind w:left="20"/>
              <w:jc w:val="both"/>
            </w:pPr>
            <w:r>
              <w:rPr>
                <w:rFonts w:ascii="Times New Roman"/>
                <w:b w:val="false"/>
                <w:i w:val="false"/>
                <w:color w:val="000000"/>
                <w:sz w:val="20"/>
              </w:rPr>
              <w:t>
4. Мүгедектігі алғашқы рет айқындалған кезде мүгедектік бойынша жәрдемақыны, еңбек қабілеттілігінен айырылу жағдайын, әлеуметтік төлемді тағайындау үшін өтініштерді, құжаттарды қабылдау.</w:t>
            </w:r>
          </w:p>
          <w:p>
            <w:pPr>
              <w:spacing w:after="20"/>
              <w:ind w:left="20"/>
              <w:jc w:val="both"/>
            </w:pPr>
            <w:r>
              <w:rPr>
                <w:rFonts w:ascii="Times New Roman"/>
                <w:b w:val="false"/>
                <w:i w:val="false"/>
                <w:color w:val="000000"/>
                <w:sz w:val="20"/>
              </w:rPr>
              <w:t>
5. Пациенттерге медициналық- әлеуметтік көмек көрсету жөнінде ең өзекті мәселелері бойынша жүгінуі тәртібін түсіндіру.</w:t>
            </w:r>
          </w:p>
          <w:p>
            <w:pPr>
              <w:spacing w:after="20"/>
              <w:ind w:left="20"/>
              <w:jc w:val="both"/>
            </w:pPr>
            <w:r>
              <w:rPr>
                <w:rFonts w:ascii="Times New Roman"/>
                <w:b w:val="false"/>
                <w:i w:val="false"/>
                <w:color w:val="000000"/>
                <w:sz w:val="20"/>
              </w:rPr>
              <w:t>
6. Мәліметтерді "МОДҚ" ААЖ дерекқорына енгізу.</w:t>
            </w:r>
          </w:p>
          <w:p>
            <w:pPr>
              <w:spacing w:after="20"/>
              <w:ind w:left="20"/>
              <w:jc w:val="both"/>
            </w:pPr>
            <w:r>
              <w:rPr>
                <w:rFonts w:ascii="Times New Roman"/>
                <w:b w:val="false"/>
                <w:i w:val="false"/>
                <w:color w:val="000000"/>
                <w:sz w:val="20"/>
              </w:rPr>
              <w:t>
7. Белгіленген тәртіп пен есептілік алу және есептеме нысандарын қағаз және электрондық жеткізгіште толтыру.</w:t>
            </w:r>
          </w:p>
        </w:tc>
      </w:tr>
      <w:tr>
        <w:trPr>
          <w:trHeight w:val="30" w:hRule="atLeast"/>
        </w:trPr>
        <w:tc>
          <w:tcPr>
            <w:tcW w:w="0" w:type="auto"/>
            <w:gridSpan w:val="38"/>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Медициналық тіркеушінің міндеттері және кәсіптік коммуникациялары.</w:t>
            </w:r>
          </w:p>
          <w:p>
            <w:pPr>
              <w:spacing w:after="20"/>
              <w:ind w:left="20"/>
              <w:jc w:val="both"/>
            </w:pPr>
            <w:r>
              <w:rPr>
                <w:rFonts w:ascii="Times New Roman"/>
                <w:b w:val="false"/>
                <w:i w:val="false"/>
                <w:color w:val="000000"/>
                <w:sz w:val="20"/>
              </w:rPr>
              <w:t>
2. Азаматтардың денсаулығын сақтау саласында қолданылатын негізгі ұғымдар мен терминдер, нормативтік құжаттар.</w:t>
            </w:r>
          </w:p>
          <w:p>
            <w:pPr>
              <w:spacing w:after="20"/>
              <w:ind w:left="20"/>
              <w:jc w:val="both"/>
            </w:pPr>
            <w:r>
              <w:rPr>
                <w:rFonts w:ascii="Times New Roman"/>
                <w:b w:val="false"/>
                <w:i w:val="false"/>
                <w:color w:val="000000"/>
                <w:sz w:val="20"/>
              </w:rPr>
              <w:t>
3. Кәсіптік қарым-қатынас және жанжалсыз ынтымақтастықтың нормалары мен ережелері.</w:t>
            </w:r>
          </w:p>
          <w:p>
            <w:pPr>
              <w:spacing w:after="20"/>
              <w:ind w:left="20"/>
              <w:jc w:val="both"/>
            </w:pPr>
            <w:r>
              <w:rPr>
                <w:rFonts w:ascii="Times New Roman"/>
                <w:b w:val="false"/>
                <w:i w:val="false"/>
                <w:color w:val="000000"/>
                <w:sz w:val="20"/>
              </w:rPr>
              <w:t>
4. Өмірлік қиын жағдайда медициналық-әлеуметтік көмек алу тәртібі.</w:t>
            </w:r>
          </w:p>
          <w:p>
            <w:pPr>
              <w:spacing w:after="20"/>
              <w:ind w:left="20"/>
              <w:jc w:val="both"/>
            </w:pPr>
            <w:r>
              <w:rPr>
                <w:rFonts w:ascii="Times New Roman"/>
                <w:b w:val="false"/>
                <w:i w:val="false"/>
                <w:color w:val="000000"/>
                <w:sz w:val="20"/>
              </w:rPr>
              <w:t>
5. Медициналық сараптаманың түрлері, медициналық сараптаудан өту үшін жүгіну тәртібі.</w:t>
            </w:r>
          </w:p>
        </w:tc>
      </w:tr>
      <w:tr>
        <w:trPr>
          <w:trHeight w:val="30" w:hRule="atLeast"/>
        </w:trPr>
        <w:tc>
          <w:tcPr>
            <w:tcW w:w="0" w:type="auto"/>
            <w:gridSpan w:val="38"/>
            <w:vMerge/>
            <w:tcBorders>
              <w:top w:val="nil"/>
              <w:left w:val="single" w:color="cfcfcf" w:sz="5"/>
              <w:bottom w:val="single" w:color="cfcfcf" w:sz="5"/>
              <w:right w:val="single" w:color="cfcfcf" w:sz="5"/>
            </w:tcBorders>
          </w:tcP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Куәландырылатын адамды тіркеу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Куәландырылатын адамның мүдделеріне сәйкес медициналық ұйымның қызметкерлерімен, медициналық және әлеуметтік қызметтер, басқа да ұйымдарымен әрекеттесу.</w:t>
            </w:r>
          </w:p>
          <w:p>
            <w:pPr>
              <w:spacing w:after="20"/>
              <w:ind w:left="20"/>
              <w:jc w:val="both"/>
            </w:pPr>
            <w:r>
              <w:rPr>
                <w:rFonts w:ascii="Times New Roman"/>
                <w:b w:val="false"/>
                <w:i w:val="false"/>
                <w:color w:val="000000"/>
                <w:sz w:val="20"/>
              </w:rPr>
              <w:t>
2. МӘС-ке жүгінген пациенттері туралы медициналық ақпаратты алу және тіркеу.</w:t>
            </w:r>
          </w:p>
          <w:p>
            <w:pPr>
              <w:spacing w:after="20"/>
              <w:ind w:left="20"/>
              <w:jc w:val="both"/>
            </w:pPr>
            <w:r>
              <w:rPr>
                <w:rFonts w:ascii="Times New Roman"/>
                <w:b w:val="false"/>
                <w:i w:val="false"/>
                <w:color w:val="000000"/>
                <w:sz w:val="20"/>
              </w:rPr>
              <w:t>
3. Пациент тұлғасын куәландыратын құжаттармен деректерді салыстырып тексеру.</w:t>
            </w:r>
          </w:p>
          <w:p>
            <w:pPr>
              <w:spacing w:after="20"/>
              <w:ind w:left="20"/>
              <w:jc w:val="both"/>
            </w:pPr>
            <w:r>
              <w:rPr>
                <w:rFonts w:ascii="Times New Roman"/>
                <w:b w:val="false"/>
                <w:i w:val="false"/>
                <w:color w:val="000000"/>
                <w:sz w:val="20"/>
              </w:rPr>
              <w:t>
4. Нысандар, құжаттар және медициналық карталарды толтыру үшін пациенттер арасында сауалнама жүргізу.</w:t>
            </w:r>
          </w:p>
          <w:p>
            <w:pPr>
              <w:spacing w:after="20"/>
              <w:ind w:left="20"/>
              <w:jc w:val="both"/>
            </w:pPr>
            <w:r>
              <w:rPr>
                <w:rFonts w:ascii="Times New Roman"/>
                <w:b w:val="false"/>
                <w:i w:val="false"/>
                <w:color w:val="000000"/>
                <w:sz w:val="20"/>
              </w:rPr>
              <w:t>
5. Мүгедектік туралы анықтамадан жіне МӘС актісінен үзіндіні жалпы еңбек қабілеттілігінен айырылу дәрежесі туралы анықтамадан үзіндіні әлеуметтік төлемдерді тағайындайтын және төлейтін органдарға тапсыру үшін тізім жолдау.</w:t>
            </w:r>
          </w:p>
        </w:tc>
      </w:tr>
      <w:tr>
        <w:trPr>
          <w:trHeight w:val="30" w:hRule="atLeast"/>
        </w:trPr>
        <w:tc>
          <w:tcPr>
            <w:tcW w:w="0" w:type="auto"/>
            <w:gridSpan w:val="38"/>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Кәсіптік қарым-қатынас және жанжалсыз ынтымақтастықтың нормалары мен қағидалары.</w:t>
            </w:r>
          </w:p>
          <w:p>
            <w:pPr>
              <w:spacing w:after="20"/>
              <w:ind w:left="20"/>
              <w:jc w:val="both"/>
            </w:pPr>
            <w:r>
              <w:rPr>
                <w:rFonts w:ascii="Times New Roman"/>
                <w:b w:val="false"/>
                <w:i w:val="false"/>
                <w:color w:val="000000"/>
                <w:sz w:val="20"/>
              </w:rPr>
              <w:t>
2. Ақпаратты жинау және сақтау заманауи технологиялары.</w:t>
            </w:r>
          </w:p>
          <w:p>
            <w:pPr>
              <w:spacing w:after="20"/>
              <w:ind w:left="20"/>
              <w:jc w:val="both"/>
            </w:pPr>
            <w:r>
              <w:rPr>
                <w:rFonts w:ascii="Times New Roman"/>
                <w:b w:val="false"/>
                <w:i w:val="false"/>
                <w:color w:val="000000"/>
                <w:sz w:val="20"/>
              </w:rPr>
              <w:t>
3. Медициналық карталар мен МӘС электрондық дерекқорын сақтау жүйесі.</w:t>
            </w:r>
          </w:p>
          <w:p>
            <w:pPr>
              <w:spacing w:after="20"/>
              <w:ind w:left="20"/>
              <w:jc w:val="both"/>
            </w:pPr>
            <w:r>
              <w:rPr>
                <w:rFonts w:ascii="Times New Roman"/>
                <w:b w:val="false"/>
                <w:i w:val="false"/>
                <w:color w:val="000000"/>
                <w:sz w:val="20"/>
              </w:rPr>
              <w:t>
4. Қағаз және электрондық тасымалдағыштарда бастапқы медициналық құжаттаманы жүргізу талаптары.</w:t>
            </w:r>
          </w:p>
        </w:tc>
      </w:tr>
      <w:tr>
        <w:trPr>
          <w:trHeight w:val="30" w:hRule="atLeast"/>
        </w:trPr>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құзыретіне қойылатын талаптар</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 эмоционалдық бауырмалдық, ұжымда жұмыс істеу, жауаптылық, атқарғыштық, адалдық.</w:t>
            </w:r>
          </w:p>
        </w:tc>
      </w:tr>
      <w:tr>
        <w:trPr>
          <w:trHeight w:val="30" w:hRule="atLeast"/>
        </w:trPr>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кәсіптермен байланыс</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5-деңгей</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тіркеуші</w:t>
            </w:r>
          </w:p>
        </w:tc>
      </w:tr>
      <w:tr>
        <w:trPr>
          <w:trHeight w:val="30" w:hRule="atLeast"/>
        </w:trPr>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тіркеуші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 әлеуметтік сараптаманың медициналық тіркеушісі" кәсібінің карточкасы</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коды</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Кәсіптіңатауы</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 әлеуметтік сараптаманың медициналық тіркеушісі</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қызметшілірі лауазымдарының үлгілік біліктілік сипаттамаларына сәйкес кәсіптің біліктілік деңгейі ҚЖІБИ</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әлеуметтік, педагогикалық, медициналық білім</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деңгейі</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әлеуметтік, педагогикалық, медициналық білім</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p>
            <w:pPr>
              <w:spacing w:after="20"/>
              <w:ind w:left="20"/>
              <w:jc w:val="both"/>
            </w:pPr>
            <w:r>
              <w:rPr>
                <w:rFonts w:ascii="Times New Roman"/>
                <w:b w:val="false"/>
                <w:i w:val="false"/>
                <w:color w:val="000000"/>
                <w:sz w:val="20"/>
              </w:rPr>
              <w:t>
МӘС тіркеу бөлімінде картотеканы (дерекқорды) қалыптастыру және жүргізу</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Белгіленген кәсіптік коммуникацияларды пайдалану.</w:t>
            </w:r>
          </w:p>
          <w:p>
            <w:pPr>
              <w:spacing w:after="20"/>
              <w:ind w:left="20"/>
              <w:jc w:val="both"/>
            </w:pPr>
            <w:r>
              <w:rPr>
                <w:rFonts w:ascii="Times New Roman"/>
                <w:b w:val="false"/>
                <w:i w:val="false"/>
                <w:color w:val="000000"/>
                <w:sz w:val="20"/>
              </w:rPr>
              <w:t>
2. Кәсіптік міндеттерді шешу әдістерін өз бетінше әзірлеу және ұсыну.</w:t>
            </w:r>
          </w:p>
          <w:p>
            <w:pPr>
              <w:spacing w:after="20"/>
              <w:ind w:left="20"/>
              <w:jc w:val="both"/>
            </w:pPr>
            <w:r>
              <w:rPr>
                <w:rFonts w:ascii="Times New Roman"/>
                <w:b w:val="false"/>
                <w:i w:val="false"/>
                <w:color w:val="000000"/>
                <w:sz w:val="20"/>
              </w:rPr>
              <w:t>
3. Тіркеу бөлімінің картотекасында жұмыс кеңістігін ұйымдастыру.</w:t>
            </w:r>
          </w:p>
          <w:p>
            <w:pPr>
              <w:spacing w:after="20"/>
              <w:ind w:left="20"/>
              <w:jc w:val="both"/>
            </w:pPr>
            <w:r>
              <w:rPr>
                <w:rFonts w:ascii="Times New Roman"/>
                <w:b w:val="false"/>
                <w:i w:val="false"/>
                <w:color w:val="000000"/>
                <w:sz w:val="20"/>
              </w:rPr>
              <w:t>
4. Куәландырылатын тұлғалардың деректерін есепке алу топтары бойынша бөлу (аумақтық учаскелік қағидаты бойынша, электрондық нөмірлері бойынша).</w:t>
            </w:r>
          </w:p>
          <w:p>
            <w:pPr>
              <w:spacing w:after="20"/>
              <w:ind w:left="20"/>
              <w:jc w:val="both"/>
            </w:pPr>
            <w:r>
              <w:rPr>
                <w:rFonts w:ascii="Times New Roman"/>
                <w:b w:val="false"/>
                <w:i w:val="false"/>
                <w:color w:val="000000"/>
                <w:sz w:val="20"/>
              </w:rPr>
              <w:t>
5. "Азаматтарға арналған үкімет" Мемлекеттік корпорациясы бөлімшесіне "МОДҚ" АЖ арқылы өтініштер мен құжаттармен бірге электрондық өтінімдерді және мемлекеттік органдары мен (немесе) ұйымдардың ақпараттық жүйелерінін алынған мәліметтерді жолдау.</w:t>
            </w:r>
          </w:p>
          <w:p>
            <w:pPr>
              <w:spacing w:after="20"/>
              <w:ind w:left="20"/>
              <w:jc w:val="both"/>
            </w:pPr>
            <w:r>
              <w:rPr>
                <w:rFonts w:ascii="Times New Roman"/>
                <w:b w:val="false"/>
                <w:i w:val="false"/>
                <w:color w:val="000000"/>
                <w:sz w:val="20"/>
              </w:rPr>
              <w:t>
6. МӘС актілері мұрағатын құру.</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 тиіс:</w:t>
            </w:r>
          </w:p>
          <w:p>
            <w:pPr>
              <w:spacing w:after="20"/>
              <w:ind w:left="20"/>
              <w:jc w:val="both"/>
            </w:pPr>
            <w:r>
              <w:rPr>
                <w:rFonts w:ascii="Times New Roman"/>
                <w:b w:val="false"/>
                <w:i w:val="false"/>
                <w:color w:val="000000"/>
                <w:sz w:val="20"/>
              </w:rPr>
              <w:t>
1. Медициналық тіркеушінің лауазымдық міндеттері және кәсіптік қарым-қатынастары.</w:t>
            </w:r>
          </w:p>
          <w:p>
            <w:pPr>
              <w:spacing w:after="20"/>
              <w:ind w:left="20"/>
              <w:jc w:val="both"/>
            </w:pPr>
            <w:r>
              <w:rPr>
                <w:rFonts w:ascii="Times New Roman"/>
                <w:b w:val="false"/>
                <w:i w:val="false"/>
                <w:color w:val="000000"/>
                <w:sz w:val="20"/>
              </w:rPr>
              <w:t>
2. Куәландырылатын тұлғалардың медициналық құжаттамасына жүйеленген сақтау ұйымдастыру.</w:t>
            </w:r>
          </w:p>
          <w:p>
            <w:pPr>
              <w:spacing w:after="20"/>
              <w:ind w:left="20"/>
              <w:jc w:val="both"/>
            </w:pPr>
            <w:r>
              <w:rPr>
                <w:rFonts w:ascii="Times New Roman"/>
                <w:b w:val="false"/>
                <w:i w:val="false"/>
                <w:color w:val="000000"/>
                <w:sz w:val="20"/>
              </w:rPr>
              <w:t>
3. Ақпаратты жинау және сақтау заманауи технологиялары.</w:t>
            </w:r>
          </w:p>
          <w:p>
            <w:pPr>
              <w:spacing w:after="20"/>
              <w:ind w:left="20"/>
              <w:jc w:val="both"/>
            </w:pPr>
            <w:r>
              <w:rPr>
                <w:rFonts w:ascii="Times New Roman"/>
                <w:b w:val="false"/>
                <w:i w:val="false"/>
                <w:color w:val="000000"/>
                <w:sz w:val="20"/>
              </w:rPr>
              <w:t>
4. Ағымдағы және мұрағаттық медициналық құжаттарды рәсімдеу ережелері.</w:t>
            </w:r>
          </w:p>
          <w:p>
            <w:pPr>
              <w:spacing w:after="20"/>
              <w:ind w:left="20"/>
              <w:jc w:val="both"/>
            </w:pPr>
            <w:r>
              <w:rPr>
                <w:rFonts w:ascii="Times New Roman"/>
                <w:b w:val="false"/>
                <w:i w:val="false"/>
                <w:color w:val="000000"/>
                <w:sz w:val="20"/>
              </w:rPr>
              <w:t>
5. Нормативтік құқықтық актілер:</w:t>
            </w:r>
          </w:p>
          <w:p>
            <w:pPr>
              <w:spacing w:after="20"/>
              <w:ind w:left="20"/>
              <w:jc w:val="both"/>
            </w:pPr>
            <w:r>
              <w:rPr>
                <w:rFonts w:ascii="Times New Roman"/>
                <w:b w:val="false"/>
                <w:i w:val="false"/>
                <w:color w:val="000000"/>
                <w:sz w:val="20"/>
              </w:rPr>
              <w:t xml:space="preserve">
"Халықты әлеуметтік қорғау саласында арнаулы әлеуметтік қызметтер көрсету стандарттарын бекіту туралы" Қазақстан Республикасы Денсаулық сақтау және әлеуметтік даму министрінің 2015 жылғы 26 наурыздағы № 165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11038 болып тіркелген).</w:t>
            </w:r>
          </w:p>
          <w:p>
            <w:pPr>
              <w:spacing w:after="20"/>
              <w:ind w:left="20"/>
              <w:jc w:val="both"/>
            </w:pPr>
            <w:r>
              <w:rPr>
                <w:rFonts w:ascii="Times New Roman"/>
                <w:b w:val="false"/>
                <w:i w:val="false"/>
                <w:color w:val="000000"/>
                <w:sz w:val="20"/>
              </w:rPr>
              <w:t xml:space="preserve">
"Медициналық-әлеуметтік сараптама жүргізу кезінде қалыптастырылатын құжаттардың нысандарын бекіту туралы" Қазақстан Республикасы Денсаулық сақтау және әлеуметтік даму министрінің 2015 жылғы 21 желтоқсандағы № 983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12886 болып тіркелген).</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құзыретіне қойылатын талаптар</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 эмоционалдық бауырмалдық, ұжымда жұмыс істеу, жауаптылық, атқарғыштық, адалдық.</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кәсіптермен байланыс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5-деңгей</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ұйымдастырушылық психология саласындағы психолог" кәсібінің карточкасы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коды</w:t>
            </w:r>
          </w:p>
        </w:tc>
        <w:tc>
          <w:tcPr>
            <w:tcW w:w="0" w:type="auto"/>
            <w:gridSpan w:val="5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2634-2-001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5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ұйымдастырушылық психология саласындағы психолог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5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 6.2., 6.3.)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сәйкес кәсіптің біліктілік деңгейі</w:t>
            </w:r>
          </w:p>
        </w:tc>
        <w:tc>
          <w:tcPr>
            <w:tcW w:w="0" w:type="auto"/>
            <w:gridSpan w:val="5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І-санатты психолог: тиісті мамандығы бойынша жоғары (немесе жоғары оқу орнынан кейінгі) білім және 2-санатты психолог ретінде кемінде 2 жыл жұмыс өтілі.</w:t>
            </w:r>
          </w:p>
          <w:p>
            <w:pPr>
              <w:spacing w:after="20"/>
              <w:ind w:left="20"/>
              <w:jc w:val="both"/>
            </w:pPr>
            <w:r>
              <w:rPr>
                <w:rFonts w:ascii="Times New Roman"/>
                <w:b w:val="false"/>
                <w:i w:val="false"/>
                <w:color w:val="000000"/>
                <w:sz w:val="20"/>
              </w:rPr>
              <w:t>
ІІ-санатты психолог: тиісті мамандығы бойынша жоғары (немесе жоғары оқу орнынан кейінгі) білім және санаты жоқ психолог ретінде кемінде 3 жыл жұмыс өтілі.</w:t>
            </w:r>
          </w:p>
          <w:p>
            <w:pPr>
              <w:spacing w:after="20"/>
              <w:ind w:left="20"/>
              <w:jc w:val="both"/>
            </w:pPr>
            <w:r>
              <w:rPr>
                <w:rFonts w:ascii="Times New Roman"/>
                <w:b w:val="false"/>
                <w:i w:val="false"/>
                <w:color w:val="000000"/>
                <w:sz w:val="20"/>
              </w:rPr>
              <w:t>
Психолог: тиісті мамандығы бойынша жоғары (немесе жоғары оқу орнынан кейінгі) білім, жұмыс өтіліне талап қойылмайды.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5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кәсіптік білім</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Жұмыс барасында еңбек процестерін және қызметкердің психологиялық қүйін талдау</w:t>
            </w:r>
          </w:p>
        </w:tc>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Белгіленген міндеттерге сәйкес ведомствоаралық тобы мамандарын тиімді психологиялық даярлау нысандарын және әдістерін іріктеу</w:t>
            </w: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Қажеттілігі мен сұранымдарды ескере отырып жаттықпа сабақтарды құрастыру.</w:t>
            </w:r>
          </w:p>
          <w:p>
            <w:pPr>
              <w:spacing w:after="20"/>
              <w:ind w:left="20"/>
              <w:jc w:val="both"/>
            </w:pPr>
            <w:r>
              <w:rPr>
                <w:rFonts w:ascii="Times New Roman"/>
                <w:b w:val="false"/>
                <w:i w:val="false"/>
                <w:color w:val="000000"/>
                <w:sz w:val="20"/>
              </w:rPr>
              <w:t>
2. Психологиядағы жаңа технологияларын қолдану.</w:t>
            </w:r>
          </w:p>
          <w:p>
            <w:pPr>
              <w:spacing w:after="20"/>
              <w:ind w:left="20"/>
              <w:jc w:val="both"/>
            </w:pPr>
            <w:r>
              <w:rPr>
                <w:rFonts w:ascii="Times New Roman"/>
                <w:b w:val="false"/>
                <w:i w:val="false"/>
                <w:color w:val="000000"/>
                <w:sz w:val="20"/>
              </w:rPr>
              <w:t>
3. Ұтымды жұмыс және демалу тәртіптерін орнату.</w:t>
            </w:r>
          </w:p>
          <w:p>
            <w:pPr>
              <w:spacing w:after="20"/>
              <w:ind w:left="20"/>
              <w:jc w:val="both"/>
            </w:pPr>
            <w:r>
              <w:rPr>
                <w:rFonts w:ascii="Times New Roman"/>
                <w:b w:val="false"/>
                <w:i w:val="false"/>
                <w:color w:val="000000"/>
                <w:sz w:val="20"/>
              </w:rPr>
              <w:t>
4. Қызметкерлерге әсерін тигізетін психологиялық факторларын аңықтау (қызметкерлерге әсер ететін қауіпті және зиянды өндірістік факторлар).</w:t>
            </w:r>
          </w:p>
          <w:p>
            <w:pPr>
              <w:spacing w:after="20"/>
              <w:ind w:left="20"/>
              <w:jc w:val="both"/>
            </w:pPr>
            <w:r>
              <w:rPr>
                <w:rFonts w:ascii="Times New Roman"/>
                <w:b w:val="false"/>
                <w:i w:val="false"/>
                <w:color w:val="000000"/>
                <w:sz w:val="20"/>
              </w:rPr>
              <w:t>
5. Өндірісті әлеуметтік-психологиялық басқару және ұжымның әлеуметтік даму мәселелері жөнінде кадрлар мен еңбек мәселелерімен айналысатын кәсіпорынның басшылары мен қызметкерлеріне кеңес беру.</w:t>
            </w:r>
          </w:p>
          <w:p>
            <w:pPr>
              <w:spacing w:after="20"/>
              <w:ind w:left="20"/>
              <w:jc w:val="both"/>
            </w:pPr>
            <w:r>
              <w:rPr>
                <w:rFonts w:ascii="Times New Roman"/>
                <w:b w:val="false"/>
                <w:i w:val="false"/>
                <w:color w:val="000000"/>
                <w:sz w:val="20"/>
              </w:rPr>
              <w:t>
6. Психологиялық факторлары мен эргономикалық талаптарды ескере отырып жұмысты ұйымдастыру жүйесін жобалау.</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5"/>
            <w:vMerge/>
            <w:tcBorders>
              <w:top w:val="nil"/>
              <w:left w:val="single" w:color="cfcfcf" w:sz="5"/>
              <w:bottom w:val="single" w:color="cfcfcf" w:sz="5"/>
              <w:right w:val="single" w:color="cfcfcf" w:sz="5"/>
            </w:tcBorders>
          </w:tcP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Бала құқықтары туралы Конвенциясы.</w:t>
            </w:r>
          </w:p>
          <w:p>
            <w:pPr>
              <w:spacing w:after="20"/>
              <w:ind w:left="20"/>
              <w:jc w:val="both"/>
            </w:pPr>
            <w:r>
              <w:rPr>
                <w:rFonts w:ascii="Times New Roman"/>
                <w:b w:val="false"/>
                <w:i w:val="false"/>
                <w:color w:val="000000"/>
                <w:sz w:val="20"/>
              </w:rPr>
              <w:t xml:space="preserve">
Еңбек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"Білім туралы"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2. Еңбек және басқару психологиясы.</w:t>
            </w:r>
          </w:p>
          <w:p>
            <w:pPr>
              <w:spacing w:after="20"/>
              <w:ind w:left="20"/>
              <w:jc w:val="both"/>
            </w:pPr>
            <w:r>
              <w:rPr>
                <w:rFonts w:ascii="Times New Roman"/>
                <w:b w:val="false"/>
                <w:i w:val="false"/>
                <w:color w:val="000000"/>
                <w:sz w:val="20"/>
              </w:rPr>
              <w:t>
3. Инженерлік және әлеуметтік психологиясы.</w:t>
            </w:r>
          </w:p>
          <w:p>
            <w:pPr>
              <w:spacing w:after="20"/>
              <w:ind w:left="20"/>
              <w:jc w:val="both"/>
            </w:pPr>
            <w:r>
              <w:rPr>
                <w:rFonts w:ascii="Times New Roman"/>
                <w:b w:val="false"/>
                <w:i w:val="false"/>
                <w:color w:val="000000"/>
                <w:sz w:val="20"/>
              </w:rPr>
              <w:t>
4. Қызметкерлердің еңбек қызметінің психологиялық ерекшеліктерін зерттеу әдістері.</w:t>
            </w:r>
          </w:p>
          <w:p>
            <w:pPr>
              <w:spacing w:after="20"/>
              <w:ind w:left="20"/>
              <w:jc w:val="both"/>
            </w:pPr>
            <w:r>
              <w:rPr>
                <w:rFonts w:ascii="Times New Roman"/>
                <w:b w:val="false"/>
                <w:i w:val="false"/>
                <w:color w:val="000000"/>
                <w:sz w:val="20"/>
              </w:rPr>
              <w:t>
5. Еңбек жағдайларын зерттеуде пайдаланылатын техникалық құралдар.</w:t>
            </w:r>
          </w:p>
          <w:p>
            <w:pPr>
              <w:spacing w:after="20"/>
              <w:ind w:left="20"/>
              <w:jc w:val="both"/>
            </w:pPr>
            <w:r>
              <w:rPr>
                <w:rFonts w:ascii="Times New Roman"/>
                <w:b w:val="false"/>
                <w:i w:val="false"/>
                <w:color w:val="000000"/>
                <w:sz w:val="20"/>
              </w:rPr>
              <w:t>
6. Психология саласындағы отандық және шетелдік озат тәжірибесі.</w:t>
            </w:r>
          </w:p>
          <w:p>
            <w:pPr>
              <w:spacing w:after="20"/>
              <w:ind w:left="20"/>
              <w:jc w:val="both"/>
            </w:pPr>
            <w:r>
              <w:rPr>
                <w:rFonts w:ascii="Times New Roman"/>
                <w:b w:val="false"/>
                <w:i w:val="false"/>
                <w:color w:val="000000"/>
                <w:sz w:val="20"/>
              </w:rPr>
              <w:t>
7. Өндірістік технологиясы негіздері.</w:t>
            </w:r>
          </w:p>
          <w:p>
            <w:pPr>
              <w:spacing w:after="20"/>
              <w:ind w:left="20"/>
              <w:jc w:val="both"/>
            </w:pPr>
            <w:r>
              <w:rPr>
                <w:rFonts w:ascii="Times New Roman"/>
                <w:b w:val="false"/>
                <w:i w:val="false"/>
                <w:color w:val="000000"/>
                <w:sz w:val="20"/>
              </w:rPr>
              <w:t>
8. Экономика, өндірісті ұйымдастыру, еңбек және басқару негіздері.</w:t>
            </w:r>
          </w:p>
          <w:p>
            <w:pPr>
              <w:spacing w:after="20"/>
              <w:ind w:left="20"/>
              <w:jc w:val="both"/>
            </w:pPr>
            <w:r>
              <w:rPr>
                <w:rFonts w:ascii="Times New Roman"/>
                <w:b w:val="false"/>
                <w:i w:val="false"/>
                <w:color w:val="000000"/>
                <w:sz w:val="20"/>
              </w:rPr>
              <w:t>
9. Кәсіби бағдарлау және кәсіби бейімделу жұмыстың негіздері.</w:t>
            </w:r>
          </w:p>
          <w:p>
            <w:pPr>
              <w:spacing w:after="20"/>
              <w:ind w:left="20"/>
              <w:jc w:val="both"/>
            </w:pPr>
            <w:r>
              <w:rPr>
                <w:rFonts w:ascii="Times New Roman"/>
                <w:b w:val="false"/>
                <w:i w:val="false"/>
                <w:color w:val="000000"/>
                <w:sz w:val="20"/>
              </w:rPr>
              <w:t>
10. Ішкі жұмыс тәртібінің ережелері, өндірістік санитария ережелері, өрт қауіпсіздігінің талаптары.</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Әлеуметтік органдары мен ұйымдар қызметкерлеріне психологиялық білім беру жүйесін құру бойынша жұмысты ұйымдастыру</w:t>
            </w: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Икемдіктер мен дағдылар:</w:t>
            </w:r>
          </w:p>
          <w:p>
            <w:pPr>
              <w:spacing w:after="20"/>
              <w:ind w:left="20"/>
              <w:jc w:val="both"/>
            </w:pPr>
            <w:r>
              <w:rPr>
                <w:rFonts w:ascii="Times New Roman"/>
                <w:b w:val="false"/>
                <w:i w:val="false"/>
                <w:color w:val="000000"/>
                <w:sz w:val="20"/>
              </w:rPr>
              <w:t>
1. Жеке адамға құрмет көрсету.</w:t>
            </w:r>
          </w:p>
          <w:p>
            <w:pPr>
              <w:spacing w:after="20"/>
              <w:ind w:left="20"/>
              <w:jc w:val="both"/>
            </w:pPr>
            <w:r>
              <w:rPr>
                <w:rFonts w:ascii="Times New Roman"/>
                <w:b w:val="false"/>
                <w:i w:val="false"/>
                <w:color w:val="000000"/>
                <w:sz w:val="20"/>
              </w:rPr>
              <w:t>
2. Жалпы азаматтық және ұлттық құндылықтар жүйесіне бірігу бейілділікті көрсету.</w:t>
            </w:r>
          </w:p>
          <w:p>
            <w:pPr>
              <w:spacing w:after="20"/>
              <w:ind w:left="20"/>
              <w:jc w:val="both"/>
            </w:pPr>
            <w:r>
              <w:rPr>
                <w:rFonts w:ascii="Times New Roman"/>
                <w:b w:val="false"/>
                <w:i w:val="false"/>
                <w:color w:val="000000"/>
                <w:sz w:val="20"/>
              </w:rPr>
              <w:t>
3. Моральдік-психологиялық ахуалды және еңбек.</w:t>
            </w:r>
          </w:p>
          <w:p>
            <w:pPr>
              <w:spacing w:after="20"/>
              <w:ind w:left="20"/>
              <w:jc w:val="both"/>
            </w:pPr>
            <w:r>
              <w:rPr>
                <w:rFonts w:ascii="Times New Roman"/>
                <w:b w:val="false"/>
                <w:i w:val="false"/>
                <w:color w:val="000000"/>
                <w:sz w:val="20"/>
              </w:rPr>
              <w:t>
4. Жағдайларын жақсарту.</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5"/>
            <w:vMerge/>
            <w:tcBorders>
              <w:top w:val="nil"/>
              <w:left w:val="single" w:color="cfcfcf" w:sz="5"/>
              <w:bottom w:val="single" w:color="cfcfcf" w:sz="5"/>
              <w:right w:val="single" w:color="cfcfcf" w:sz="5"/>
            </w:tcBorders>
          </w:tcP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Психологиялық қолдау көрсету әдістері.</w:t>
            </w:r>
          </w:p>
          <w:p>
            <w:pPr>
              <w:spacing w:after="20"/>
              <w:ind w:left="20"/>
              <w:jc w:val="both"/>
            </w:pPr>
            <w:r>
              <w:rPr>
                <w:rFonts w:ascii="Times New Roman"/>
                <w:b w:val="false"/>
                <w:i w:val="false"/>
                <w:color w:val="000000"/>
                <w:sz w:val="20"/>
              </w:rPr>
              <w:t>
2. Нейропсихикалық күйлердің тұрпаттамасы және шекаралық белгілері.</w:t>
            </w:r>
          </w:p>
          <w:p>
            <w:pPr>
              <w:spacing w:after="20"/>
              <w:ind w:left="20"/>
              <w:jc w:val="both"/>
            </w:pPr>
            <w:r>
              <w:rPr>
                <w:rFonts w:ascii="Times New Roman"/>
                <w:b w:val="false"/>
                <w:i w:val="false"/>
                <w:color w:val="000000"/>
                <w:sz w:val="20"/>
              </w:rPr>
              <w:t>
3. Еңбек және басқару психологияның негіздері.</w:t>
            </w:r>
          </w:p>
          <w:p>
            <w:pPr>
              <w:spacing w:after="20"/>
              <w:ind w:left="20"/>
              <w:jc w:val="both"/>
            </w:pPr>
            <w:r>
              <w:rPr>
                <w:rFonts w:ascii="Times New Roman"/>
                <w:b w:val="false"/>
                <w:i w:val="false"/>
                <w:color w:val="000000"/>
                <w:sz w:val="20"/>
              </w:rPr>
              <w:t>
4. Инженерлік және әлеуметтік психологиясы.</w:t>
            </w:r>
          </w:p>
          <w:p>
            <w:pPr>
              <w:spacing w:after="20"/>
              <w:ind w:left="20"/>
              <w:jc w:val="both"/>
            </w:pPr>
            <w:r>
              <w:rPr>
                <w:rFonts w:ascii="Times New Roman"/>
                <w:b w:val="false"/>
                <w:i w:val="false"/>
                <w:color w:val="000000"/>
                <w:sz w:val="20"/>
              </w:rPr>
              <w:t>
5. Еңбек физиологиясы.</w:t>
            </w:r>
          </w:p>
          <w:p>
            <w:pPr>
              <w:spacing w:after="20"/>
              <w:ind w:left="20"/>
              <w:jc w:val="both"/>
            </w:pPr>
            <w:r>
              <w:rPr>
                <w:rFonts w:ascii="Times New Roman"/>
                <w:b w:val="false"/>
                <w:i w:val="false"/>
                <w:color w:val="000000"/>
                <w:sz w:val="20"/>
              </w:rPr>
              <w:t>
6. Ұйымда қызмет ететін адамдарды тәрбиелеу мен оқыту психологиясының басымдық рөлін түсіну.</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Кәсіпорын жұмысшыларының психологиялық қауңпсіздігін жоғарлату және психологиялық сәтсіздігін алдын алу бағдарламаларын әзірлеу және асыру</w:t>
            </w:r>
          </w:p>
        </w:tc>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Мамандарды психологиялық дайындауда тиімді нысандары мен әдістерін іріктеу</w:t>
            </w: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Икемдіктер мен дағдылар:</w:t>
            </w:r>
          </w:p>
          <w:p>
            <w:pPr>
              <w:spacing w:after="20"/>
              <w:ind w:left="20"/>
              <w:jc w:val="both"/>
            </w:pPr>
            <w:r>
              <w:rPr>
                <w:rFonts w:ascii="Times New Roman"/>
                <w:b w:val="false"/>
                <w:i w:val="false"/>
                <w:color w:val="000000"/>
                <w:sz w:val="20"/>
              </w:rPr>
              <w:t>
1. Оқу бағдарламасы талаптарына сәйкес сабақтарды жоспарлау.</w:t>
            </w:r>
          </w:p>
          <w:p>
            <w:pPr>
              <w:spacing w:after="20"/>
              <w:ind w:left="20"/>
              <w:jc w:val="both"/>
            </w:pPr>
            <w:r>
              <w:rPr>
                <w:rFonts w:ascii="Times New Roman"/>
                <w:b w:val="false"/>
                <w:i w:val="false"/>
                <w:color w:val="000000"/>
                <w:sz w:val="20"/>
              </w:rPr>
              <w:t>
2. Кәсіптік даму траекториясын анықтау.</w:t>
            </w:r>
          </w:p>
          <w:p>
            <w:pPr>
              <w:spacing w:after="20"/>
              <w:ind w:left="20"/>
              <w:jc w:val="both"/>
            </w:pPr>
            <w:r>
              <w:rPr>
                <w:rFonts w:ascii="Times New Roman"/>
                <w:b w:val="false"/>
                <w:i w:val="false"/>
                <w:color w:val="000000"/>
                <w:sz w:val="20"/>
              </w:rPr>
              <w:t>
3. Жас жұмысшылар мен мамандардың өндірістік және кәсіптік бейімделу шараларын іске асыру.</w:t>
            </w:r>
          </w:p>
          <w:p>
            <w:pPr>
              <w:spacing w:after="20"/>
              <w:ind w:left="20"/>
              <w:jc w:val="both"/>
            </w:pPr>
            <w:r>
              <w:rPr>
                <w:rFonts w:ascii="Times New Roman"/>
                <w:b w:val="false"/>
                <w:i w:val="false"/>
                <w:color w:val="000000"/>
                <w:sz w:val="20"/>
              </w:rPr>
              <w:t>
4. Ұйымдастырушылық қатынастардың әр түрлі және күрделі жүйесіне адам мінез-құлқының психологиялық механизмдері туралы арнайы ақпарат жинау.</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5"/>
            <w:vMerge/>
            <w:tcBorders>
              <w:top w:val="nil"/>
              <w:left w:val="single" w:color="cfcfcf" w:sz="5"/>
              <w:bottom w:val="single" w:color="cfcfcf" w:sz="5"/>
              <w:right w:val="single" w:color="cfcfcf" w:sz="5"/>
            </w:tcBorders>
          </w:tcP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xml:space="preserve">
Еңбек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"Жұмыс берушінің еңбек қауіпсіздігі және еңбекті қорғау жөніндегі нұсқаулықтарды әзірлеу, бекіту және қарау ережесін бекіту туралы" Қазақстан Республикасы Денсаулық сақтау және әлеуметтік даму министрінің 2015 жылғы 30 қарашадағы № 927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12534 болып тіркелген).</w:t>
            </w:r>
          </w:p>
          <w:p>
            <w:pPr>
              <w:spacing w:after="20"/>
              <w:ind w:left="20"/>
              <w:jc w:val="both"/>
            </w:pPr>
            <w:r>
              <w:rPr>
                <w:rFonts w:ascii="Times New Roman"/>
                <w:b w:val="false"/>
                <w:i w:val="false"/>
                <w:color w:val="000000"/>
                <w:sz w:val="20"/>
              </w:rPr>
              <w:t>
2. Отандық және шетелдік психологиялық жүйелерін дамытудың заманауи үрдістері.</w:t>
            </w:r>
          </w:p>
          <w:p>
            <w:pPr>
              <w:spacing w:after="20"/>
              <w:ind w:left="20"/>
              <w:jc w:val="both"/>
            </w:pPr>
            <w:r>
              <w:rPr>
                <w:rFonts w:ascii="Times New Roman"/>
                <w:b w:val="false"/>
                <w:i w:val="false"/>
                <w:color w:val="000000"/>
                <w:sz w:val="20"/>
              </w:rPr>
              <w:t>
3. Басқару психологиясы, ұйымдастырушылық психологиясы.</w:t>
            </w:r>
          </w:p>
          <w:p>
            <w:pPr>
              <w:spacing w:after="20"/>
              <w:ind w:left="20"/>
              <w:jc w:val="both"/>
            </w:pPr>
            <w:r>
              <w:rPr>
                <w:rFonts w:ascii="Times New Roman"/>
                <w:b w:val="false"/>
                <w:i w:val="false"/>
                <w:color w:val="000000"/>
                <w:sz w:val="20"/>
              </w:rPr>
              <w:t>
4. Қақтығыстарды шешу технологиясы.</w:t>
            </w:r>
          </w:p>
          <w:p>
            <w:pPr>
              <w:spacing w:after="20"/>
              <w:ind w:left="20"/>
              <w:jc w:val="both"/>
            </w:pPr>
            <w:r>
              <w:rPr>
                <w:rFonts w:ascii="Times New Roman"/>
                <w:b w:val="false"/>
                <w:i w:val="false"/>
                <w:color w:val="000000"/>
                <w:sz w:val="20"/>
              </w:rPr>
              <w:t>
5. Психологтардың отандық және шетелдік озат тәжірибесі.</w:t>
            </w:r>
          </w:p>
          <w:p>
            <w:pPr>
              <w:spacing w:after="20"/>
              <w:ind w:left="20"/>
              <w:jc w:val="both"/>
            </w:pPr>
            <w:r>
              <w:rPr>
                <w:rFonts w:ascii="Times New Roman"/>
                <w:b w:val="false"/>
                <w:i w:val="false"/>
                <w:color w:val="000000"/>
                <w:sz w:val="20"/>
              </w:rPr>
              <w:t>
6. Ішкі еңбек тәртібі ережелері.</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3-Еңбек функциясы:</w:t>
            </w:r>
          </w:p>
          <w:p>
            <w:pPr>
              <w:spacing w:after="20"/>
              <w:ind w:left="20"/>
              <w:jc w:val="both"/>
            </w:pPr>
            <w:r>
              <w:rPr>
                <w:rFonts w:ascii="Times New Roman"/>
                <w:b w:val="false"/>
                <w:i w:val="false"/>
                <w:color w:val="000000"/>
                <w:sz w:val="20"/>
              </w:rPr>
              <w:t>
Қызметкерлердің кәсіптік қабілеттігінің төмендеуіне әсер тигізетін факторларды анықтау және алдын алу</w:t>
            </w:r>
          </w:p>
        </w:tc>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Психологиялық және әлеуметтік деңгейі мен мазмұнын зерттеу</w:t>
            </w: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Әлеуметтік-психологиялық тәуекелдер мен қақтығыс факторларын бағалау;</w:t>
            </w:r>
          </w:p>
          <w:p>
            <w:pPr>
              <w:spacing w:after="20"/>
              <w:ind w:left="20"/>
              <w:jc w:val="both"/>
            </w:pPr>
            <w:r>
              <w:rPr>
                <w:rFonts w:ascii="Times New Roman"/>
                <w:b w:val="false"/>
                <w:i w:val="false"/>
                <w:color w:val="000000"/>
                <w:sz w:val="20"/>
              </w:rPr>
              <w:t>
2. Әлеуметтік және психологиялық шиеленісті төмендету бойынша алдын алу жұмысын жүргізу;</w:t>
            </w:r>
          </w:p>
          <w:p>
            <w:pPr>
              <w:spacing w:after="20"/>
              <w:ind w:left="20"/>
              <w:jc w:val="both"/>
            </w:pPr>
            <w:r>
              <w:rPr>
                <w:rFonts w:ascii="Times New Roman"/>
                <w:b w:val="false"/>
                <w:i w:val="false"/>
                <w:color w:val="000000"/>
                <w:sz w:val="20"/>
              </w:rPr>
              <w:t>
3. Кәсіпорын қауіпсіздігі жүйесіндегі негізгі қызметтік міндеттерге қоса қызметкерлердің бейілділігін анықтау және арту мақсатында жаңадан қабылданған қызметкерлерімен сұхбат жүргізу;</w:t>
            </w:r>
          </w:p>
          <w:p>
            <w:pPr>
              <w:spacing w:after="20"/>
              <w:ind w:left="20"/>
              <w:jc w:val="both"/>
            </w:pPr>
            <w:r>
              <w:rPr>
                <w:rFonts w:ascii="Times New Roman"/>
                <w:b w:val="false"/>
                <w:i w:val="false"/>
                <w:color w:val="000000"/>
                <w:sz w:val="20"/>
              </w:rPr>
              <w:t>
4. Ұйымдағы шиеленісті төмендету мәселелері бойынша жеке және топтық кеңес жүргізу.</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5"/>
            <w:vMerge/>
            <w:tcBorders>
              <w:top w:val="nil"/>
              <w:left w:val="single" w:color="cfcfcf" w:sz="5"/>
              <w:bottom w:val="single" w:color="cfcfcf" w:sz="5"/>
              <w:right w:val="single" w:color="cfcfcf" w:sz="5"/>
            </w:tcBorders>
          </w:tcP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Қызметкерлер қызметіндегі психологиялық ерекшеліктерін зерттеу әдістері;</w:t>
            </w:r>
          </w:p>
          <w:p>
            <w:pPr>
              <w:spacing w:after="20"/>
              <w:ind w:left="20"/>
              <w:jc w:val="both"/>
            </w:pPr>
            <w:r>
              <w:rPr>
                <w:rFonts w:ascii="Times New Roman"/>
                <w:b w:val="false"/>
                <w:i w:val="false"/>
                <w:color w:val="000000"/>
                <w:sz w:val="20"/>
              </w:rPr>
              <w:t>
2. Күйзеліс жағдайлар психологиясы;</w:t>
            </w:r>
          </w:p>
          <w:p>
            <w:pPr>
              <w:spacing w:after="20"/>
              <w:ind w:left="20"/>
              <w:jc w:val="both"/>
            </w:pPr>
            <w:r>
              <w:rPr>
                <w:rFonts w:ascii="Times New Roman"/>
                <w:b w:val="false"/>
                <w:i w:val="false"/>
                <w:color w:val="000000"/>
                <w:sz w:val="20"/>
              </w:rPr>
              <w:t>
3. Әлеуметтену, әлеуметтік бейімделу мәселелері, әлеуметтік орта сипаттамалары;</w:t>
            </w:r>
          </w:p>
          <w:p>
            <w:pPr>
              <w:spacing w:after="20"/>
              <w:ind w:left="20"/>
              <w:jc w:val="both"/>
            </w:pPr>
            <w:r>
              <w:rPr>
                <w:rFonts w:ascii="Times New Roman"/>
                <w:b w:val="false"/>
                <w:i w:val="false"/>
                <w:color w:val="000000"/>
                <w:sz w:val="20"/>
              </w:rPr>
              <w:t>
4. Кәсіптер мен мамандардың жіктелімі және кәсіппен адамға қойылатын талаптар.</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Психологиялық ортаны зерттеу</w:t>
            </w: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Сұхбаттасты мұқият тыңдау және есту икемділігі.</w:t>
            </w:r>
          </w:p>
          <w:p>
            <w:pPr>
              <w:spacing w:after="20"/>
              <w:ind w:left="20"/>
              <w:jc w:val="both"/>
            </w:pPr>
            <w:r>
              <w:rPr>
                <w:rFonts w:ascii="Times New Roman"/>
                <w:b w:val="false"/>
                <w:i w:val="false"/>
                <w:color w:val="000000"/>
                <w:sz w:val="20"/>
              </w:rPr>
              <w:t>
2. Күйзеліс жағдайлардағы тұрақтылық.</w:t>
            </w:r>
          </w:p>
          <w:p>
            <w:pPr>
              <w:spacing w:after="20"/>
              <w:ind w:left="20"/>
              <w:jc w:val="both"/>
            </w:pPr>
            <w:r>
              <w:rPr>
                <w:rFonts w:ascii="Times New Roman"/>
                <w:b w:val="false"/>
                <w:i w:val="false"/>
                <w:color w:val="000000"/>
                <w:sz w:val="20"/>
              </w:rPr>
              <w:t>
3. Психологиялық зерттеулерді жүргізу.</w:t>
            </w:r>
          </w:p>
          <w:p>
            <w:pPr>
              <w:spacing w:after="20"/>
              <w:ind w:left="20"/>
              <w:jc w:val="both"/>
            </w:pPr>
            <w:r>
              <w:rPr>
                <w:rFonts w:ascii="Times New Roman"/>
                <w:b w:val="false"/>
                <w:i w:val="false"/>
                <w:color w:val="000000"/>
                <w:sz w:val="20"/>
              </w:rPr>
              <w:t>
4. Қарым-қатынас жөнінде әлеуметтік-психологиялық тренингтерін өткізу.</w:t>
            </w:r>
          </w:p>
          <w:p>
            <w:pPr>
              <w:spacing w:after="20"/>
              <w:ind w:left="20"/>
              <w:jc w:val="both"/>
            </w:pPr>
            <w:r>
              <w:rPr>
                <w:rFonts w:ascii="Times New Roman"/>
                <w:b w:val="false"/>
                <w:i w:val="false"/>
                <w:color w:val="000000"/>
                <w:sz w:val="20"/>
              </w:rPr>
              <w:t>
5. Заманауи психологиялық диагностика жасау әдістерін меңгеру.</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5"/>
            <w:vMerge/>
            <w:tcBorders>
              <w:top w:val="nil"/>
              <w:left w:val="single" w:color="cfcfcf" w:sz="5"/>
              <w:bottom w:val="single" w:color="cfcfcf" w:sz="5"/>
              <w:right w:val="single" w:color="cfcfcf" w:sz="5"/>
            </w:tcBorders>
          </w:tcP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Қызметкерлер қызметіндегі психологиялық ерекшеліктерін зерттеу әдістері.</w:t>
            </w:r>
          </w:p>
          <w:p>
            <w:pPr>
              <w:spacing w:after="20"/>
              <w:ind w:left="20"/>
              <w:jc w:val="both"/>
            </w:pPr>
            <w:r>
              <w:rPr>
                <w:rFonts w:ascii="Times New Roman"/>
                <w:b w:val="false"/>
                <w:i w:val="false"/>
                <w:color w:val="000000"/>
                <w:sz w:val="20"/>
              </w:rPr>
              <w:t>
2. Жұмыс жағдайын зерттеуде пайдаланылатын техникалық құралдар.</w:t>
            </w:r>
          </w:p>
          <w:p>
            <w:pPr>
              <w:spacing w:after="20"/>
              <w:ind w:left="20"/>
              <w:jc w:val="both"/>
            </w:pPr>
            <w:r>
              <w:rPr>
                <w:rFonts w:ascii="Times New Roman"/>
                <w:b w:val="false"/>
                <w:i w:val="false"/>
                <w:color w:val="000000"/>
                <w:sz w:val="20"/>
              </w:rPr>
              <w:t>
3. Кері байланысқа жету әдістері мен құралдары.</w:t>
            </w:r>
          </w:p>
          <w:p>
            <w:pPr>
              <w:spacing w:after="20"/>
              <w:ind w:left="20"/>
              <w:jc w:val="both"/>
            </w:pPr>
            <w:r>
              <w:rPr>
                <w:rFonts w:ascii="Times New Roman"/>
                <w:b w:val="false"/>
                <w:i w:val="false"/>
                <w:color w:val="000000"/>
                <w:sz w:val="20"/>
              </w:rPr>
              <w:t>
4. Рефлексия әдістерін қолдану, қиындықтарды анықтау және ұжым қызметін оңтайландыру.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 құзыреттеріне қойылатын талаптар</w:t>
            </w:r>
          </w:p>
        </w:tc>
        <w:tc>
          <w:tcPr>
            <w:tcW w:w="0" w:type="auto"/>
            <w:gridSpan w:val="5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ұйымдастыру, коммуникациялар дағдылары, стреске төзімділік, ұжымда жұмыс істеу, жауаптылық, нәтижелерге бағдарлық.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мамандықтарға қатысы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7-деңгей</w:t>
            </w: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дамыту бөлімінің басшысы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дамыту бөлімінің басшысы</w:t>
            </w: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да қызметшілер лауазымдарының біліктілік анықтамалығы.</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психолог" кәсібінің карточкасы</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2634-9-004</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психолог</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 6.2., 6.3.)</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сәйкес кәсіптің біліктілік деңгейі</w:t>
            </w:r>
          </w:p>
        </w:tc>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І-санатты психолог: тиісті мамандағы бойынша жоғары (немесе жоғары оқу орынынан кейінгі) білім және 2-санатты психолог ретінде кемінде 2 жыл жұмыс өтіледі.</w:t>
            </w:r>
          </w:p>
          <w:p>
            <w:pPr>
              <w:spacing w:after="20"/>
              <w:ind w:left="20"/>
              <w:jc w:val="both"/>
            </w:pPr>
            <w:r>
              <w:rPr>
                <w:rFonts w:ascii="Times New Roman"/>
                <w:b w:val="false"/>
                <w:i w:val="false"/>
                <w:color w:val="000000"/>
                <w:sz w:val="20"/>
              </w:rPr>
              <w:t>
ІІ-санатты психолог: тиісті мамандары бойынша жоғары (немесе жоғары оқу орынынан кейінгі) білім және санаты жоқ психолог ретінде кемінде 3 жыл жұмыс өтілі.</w:t>
            </w:r>
          </w:p>
          <w:p>
            <w:pPr>
              <w:spacing w:after="20"/>
              <w:ind w:left="20"/>
              <w:jc w:val="both"/>
            </w:pPr>
            <w:r>
              <w:rPr>
                <w:rFonts w:ascii="Times New Roman"/>
                <w:b w:val="false"/>
                <w:i w:val="false"/>
                <w:color w:val="000000"/>
                <w:sz w:val="20"/>
              </w:rPr>
              <w:t>
Психолог: тиісті манадағы бойынша жоғары (немесе жоғары оқу орынынан кейінгі) білім, жұмыс өтіліне талап қойылмайды.</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білімі деңгейі</w:t>
            </w:r>
          </w:p>
        </w:tc>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кәсіптік білім</w:t>
            </w:r>
          </w:p>
        </w:tc>
      </w:tr>
      <w:tr>
        <w:trPr>
          <w:trHeight w:val="30" w:hRule="atLeast"/>
        </w:trPr>
        <w:tc>
          <w:tcPr>
            <w:tcW w:w="0" w:type="auto"/>
            <w:gridSpan w:val="2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Өмірдің қиын жағдайына ұшыраған әлеуметтік тобына және ерекше тұлғаларға (клиенттерге) психологиялық көмек көрсету</w:t>
            </w:r>
          </w:p>
        </w:tc>
        <w:tc>
          <w:tcPr>
            <w:tcW w:w="0" w:type="auto"/>
            <w:gridSpan w:val="3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Клиенттерге психологиялық қолдау көрсетудің жеке бағдарламаларын әзірлеу</w:t>
            </w:r>
          </w:p>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Клиенттердің жеке ресурстарын жетілдіру және топтық және жеке кеңестерді өткізу үшін команда құру және бағдарламаларды жүзеге асыру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Клиенттерге психологиялық көмек көрсету бойынша әртүрлі адамдармен және топтармен өзара әрекеттесу.</w:t>
            </w:r>
          </w:p>
          <w:p>
            <w:pPr>
              <w:spacing w:after="20"/>
              <w:ind w:left="20"/>
              <w:jc w:val="both"/>
            </w:pPr>
            <w:r>
              <w:rPr>
                <w:rFonts w:ascii="Times New Roman"/>
                <w:b w:val="false"/>
                <w:i w:val="false"/>
                <w:color w:val="000000"/>
                <w:sz w:val="20"/>
              </w:rPr>
              <w:t>
2. Психологиялық көмекке мұқтаж клиенттерге психологиялық қолдау ұйымдастыру.</w:t>
            </w:r>
          </w:p>
          <w:p>
            <w:pPr>
              <w:spacing w:after="20"/>
              <w:ind w:left="20"/>
              <w:jc w:val="both"/>
            </w:pPr>
            <w:r>
              <w:rPr>
                <w:rFonts w:ascii="Times New Roman"/>
                <w:b w:val="false"/>
                <w:i w:val="false"/>
                <w:color w:val="000000"/>
                <w:sz w:val="20"/>
              </w:rPr>
              <w:t>
3. Өмірлік қиын жағдайлардан шығу үшін клиенттерге психологиялық қолдау көрсету.</w:t>
            </w:r>
          </w:p>
          <w:p>
            <w:pPr>
              <w:spacing w:after="20"/>
              <w:ind w:left="20"/>
              <w:jc w:val="both"/>
            </w:pPr>
            <w:r>
              <w:rPr>
                <w:rFonts w:ascii="Times New Roman"/>
                <w:b w:val="false"/>
                <w:i w:val="false"/>
                <w:color w:val="000000"/>
                <w:sz w:val="20"/>
              </w:rPr>
              <w:t>
4. Кәсіби этикалық нормалар шеңберінде клиенттердің әлеуметтік ортасына психологиялық әсер ету.</w:t>
            </w:r>
          </w:p>
          <w:p>
            <w:pPr>
              <w:spacing w:after="20"/>
              <w:ind w:left="20"/>
              <w:jc w:val="both"/>
            </w:pPr>
            <w:r>
              <w:rPr>
                <w:rFonts w:ascii="Times New Roman"/>
                <w:b w:val="false"/>
                <w:i w:val="false"/>
                <w:color w:val="000000"/>
                <w:sz w:val="20"/>
              </w:rPr>
              <w:t>
5. Клиенттерді әлеуметтендіру қиындықтарын еңсеру үшін нақты психологиялық технологияларды қолдану.</w:t>
            </w:r>
          </w:p>
          <w:p>
            <w:pPr>
              <w:spacing w:after="20"/>
              <w:ind w:left="20"/>
              <w:jc w:val="both"/>
            </w:pPr>
            <w:r>
              <w:rPr>
                <w:rFonts w:ascii="Times New Roman"/>
                <w:b w:val="false"/>
                <w:i w:val="false"/>
                <w:color w:val="000000"/>
                <w:sz w:val="20"/>
              </w:rPr>
              <w:t>
6. Халық арасында психологиялық білімді тарату қызметін жүргізу.</w:t>
            </w:r>
          </w:p>
          <w:p>
            <w:pPr>
              <w:spacing w:after="20"/>
              <w:ind w:left="20"/>
              <w:jc w:val="both"/>
            </w:pPr>
            <w:r>
              <w:rPr>
                <w:rFonts w:ascii="Times New Roman"/>
                <w:b w:val="false"/>
                <w:i w:val="false"/>
                <w:color w:val="000000"/>
                <w:sz w:val="20"/>
              </w:rPr>
              <w:t>
7. Өмірлік қиын жағдайдағы адамдарға қолдау көрсету мәселелері бойынша әлеуметтік саласы органдары мен ұйымдардың басқа қызметкерлерімен өзара әрекеттесу.</w:t>
            </w:r>
          </w:p>
          <w:p>
            <w:pPr>
              <w:spacing w:after="20"/>
              <w:ind w:left="20"/>
              <w:jc w:val="both"/>
            </w:pPr>
            <w:r>
              <w:rPr>
                <w:rFonts w:ascii="Times New Roman"/>
                <w:b w:val="false"/>
                <w:i w:val="false"/>
                <w:color w:val="000000"/>
                <w:sz w:val="20"/>
              </w:rPr>
              <w:t>
8. Клиенттер мен жеке жұмыс істеу бағдарламаларын әзірлеу.</w:t>
            </w:r>
          </w:p>
          <w:p>
            <w:pPr>
              <w:spacing w:after="20"/>
              <w:ind w:left="20"/>
              <w:jc w:val="both"/>
            </w:pPr>
            <w:r>
              <w:rPr>
                <w:rFonts w:ascii="Times New Roman"/>
                <w:b w:val="false"/>
                <w:i w:val="false"/>
                <w:color w:val="000000"/>
                <w:sz w:val="20"/>
              </w:rPr>
              <w:t>
9. Клиенттермен топтық жұмыс істеу бағдарламаларын әзірлеу.</w:t>
            </w:r>
          </w:p>
          <w:p>
            <w:pPr>
              <w:spacing w:after="20"/>
              <w:ind w:left="20"/>
              <w:jc w:val="both"/>
            </w:pPr>
            <w:r>
              <w:rPr>
                <w:rFonts w:ascii="Times New Roman"/>
                <w:b w:val="false"/>
                <w:i w:val="false"/>
                <w:color w:val="000000"/>
                <w:sz w:val="20"/>
              </w:rPr>
              <w:t>
10. Өмірлік қиын жағдайдағы әлеуметтік топтардың мүшелеріне психологиялық көмек көрсету бағдарламаларын әзірлеу.</w:t>
            </w:r>
          </w:p>
          <w:p>
            <w:pPr>
              <w:spacing w:after="20"/>
              <w:ind w:left="20"/>
              <w:jc w:val="both"/>
            </w:pPr>
            <w:r>
              <w:rPr>
                <w:rFonts w:ascii="Times New Roman"/>
                <w:b w:val="false"/>
                <w:i w:val="false"/>
                <w:color w:val="000000"/>
                <w:sz w:val="20"/>
              </w:rPr>
              <w:t>
11. Клиенттер дерекқорын жүргізу.</w:t>
            </w:r>
          </w:p>
          <w:p>
            <w:pPr>
              <w:spacing w:after="20"/>
              <w:ind w:left="20"/>
              <w:jc w:val="both"/>
            </w:pPr>
            <w:r>
              <w:rPr>
                <w:rFonts w:ascii="Times New Roman"/>
                <w:b w:val="false"/>
                <w:i w:val="false"/>
                <w:color w:val="000000"/>
                <w:sz w:val="20"/>
              </w:rPr>
              <w:t>
12. Құжаттар айналымын басқару және клиент туралы алынған деректер құпиялылығын қамтамасыз ету.</w:t>
            </w:r>
          </w:p>
        </w:tc>
      </w:tr>
      <w:tr>
        <w:trPr>
          <w:trHeight w:val="30" w:hRule="atLeast"/>
        </w:trPr>
        <w:tc>
          <w:tcPr>
            <w:tcW w:w="0" w:type="auto"/>
            <w:gridSpan w:val="22"/>
            <w:vMerge/>
            <w:tcBorders>
              <w:top w:val="nil"/>
              <w:left w:val="single" w:color="cfcfcf" w:sz="5"/>
              <w:bottom w:val="single" w:color="cfcfcf" w:sz="5"/>
              <w:right w:val="single" w:color="cfcfcf" w:sz="5"/>
            </w:tcBorders>
          </w:tcPr>
          <w:p/>
        </w:tc>
        <w:tc>
          <w:tcPr>
            <w:tcW w:w="0" w:type="auto"/>
            <w:gridSpan w:val="31"/>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Әлеуметтік психологиядағы заманауи үрдістер, өзекті мәселелер және жұмыс істеу әдістері.</w:t>
            </w:r>
          </w:p>
          <w:p>
            <w:pPr>
              <w:spacing w:after="20"/>
              <w:ind w:left="20"/>
              <w:jc w:val="both"/>
            </w:pPr>
            <w:r>
              <w:rPr>
                <w:rFonts w:ascii="Times New Roman"/>
                <w:b w:val="false"/>
                <w:i w:val="false"/>
                <w:color w:val="000000"/>
                <w:sz w:val="20"/>
              </w:rPr>
              <w:t>
2. Дағдарыс, қайғы, қаза және жоғалту психологиясы.</w:t>
            </w:r>
          </w:p>
          <w:p>
            <w:pPr>
              <w:spacing w:after="20"/>
              <w:ind w:left="20"/>
              <w:jc w:val="both"/>
            </w:pPr>
            <w:r>
              <w:rPr>
                <w:rFonts w:ascii="Times New Roman"/>
                <w:b w:val="false"/>
                <w:i w:val="false"/>
                <w:color w:val="000000"/>
                <w:sz w:val="20"/>
              </w:rPr>
              <w:t>
3. Төтенше жағдайлар психологиясы.</w:t>
            </w:r>
          </w:p>
          <w:p>
            <w:pPr>
              <w:spacing w:after="20"/>
              <w:ind w:left="20"/>
              <w:jc w:val="both"/>
            </w:pPr>
            <w:r>
              <w:rPr>
                <w:rFonts w:ascii="Times New Roman"/>
                <w:b w:val="false"/>
                <w:i w:val="false"/>
                <w:color w:val="000000"/>
                <w:sz w:val="20"/>
              </w:rPr>
              <w:t>
4. Жеке тұлғаның және шағын топтардың психологиясы.</w:t>
            </w:r>
          </w:p>
          <w:p>
            <w:pPr>
              <w:spacing w:after="20"/>
              <w:ind w:left="20"/>
              <w:jc w:val="both"/>
            </w:pPr>
            <w:r>
              <w:rPr>
                <w:rFonts w:ascii="Times New Roman"/>
                <w:b w:val="false"/>
                <w:i w:val="false"/>
                <w:color w:val="000000"/>
                <w:sz w:val="20"/>
              </w:rPr>
              <w:t>
5. Отбасы мен отбасылық қарым-қатынастар психологиясы.</w:t>
            </w:r>
          </w:p>
          <w:p>
            <w:pPr>
              <w:spacing w:after="20"/>
              <w:ind w:left="20"/>
              <w:jc w:val="both"/>
            </w:pPr>
            <w:r>
              <w:rPr>
                <w:rFonts w:ascii="Times New Roman"/>
                <w:b w:val="false"/>
                <w:i w:val="false"/>
                <w:color w:val="000000"/>
                <w:sz w:val="20"/>
              </w:rPr>
              <w:t>
6. Тәуелділік, аддикциялар психологиясы, девиантология.</w:t>
            </w:r>
          </w:p>
          <w:p>
            <w:pPr>
              <w:spacing w:after="20"/>
              <w:ind w:left="20"/>
              <w:jc w:val="both"/>
            </w:pPr>
            <w:r>
              <w:rPr>
                <w:rFonts w:ascii="Times New Roman"/>
                <w:b w:val="false"/>
                <w:i w:val="false"/>
                <w:color w:val="000000"/>
                <w:sz w:val="20"/>
              </w:rPr>
              <w:t>
7. Өмірдің түрлі кезеңдеріндегі тұлғаның даму жастық ерекшеліктері.</w:t>
            </w:r>
          </w:p>
          <w:p>
            <w:pPr>
              <w:spacing w:after="20"/>
              <w:ind w:left="20"/>
              <w:jc w:val="both"/>
            </w:pPr>
            <w:r>
              <w:rPr>
                <w:rFonts w:ascii="Times New Roman"/>
                <w:b w:val="false"/>
                <w:i w:val="false"/>
                <w:color w:val="000000"/>
                <w:sz w:val="20"/>
              </w:rPr>
              <w:t>
8. Әлеуметтендіру мәселелері.</w:t>
            </w:r>
          </w:p>
          <w:p>
            <w:pPr>
              <w:spacing w:after="20"/>
              <w:ind w:left="20"/>
              <w:jc w:val="both"/>
            </w:pPr>
            <w:r>
              <w:rPr>
                <w:rFonts w:ascii="Times New Roman"/>
                <w:b w:val="false"/>
                <w:i w:val="false"/>
                <w:color w:val="000000"/>
                <w:sz w:val="20"/>
              </w:rPr>
              <w:t>
9. Қолайсыз әлеуметтік жағдайдағы тұлғаның даму ерекшеліктері.</w:t>
            </w:r>
          </w:p>
          <w:p>
            <w:pPr>
              <w:spacing w:after="20"/>
              <w:ind w:left="20"/>
              <w:jc w:val="both"/>
            </w:pPr>
            <w:r>
              <w:rPr>
                <w:rFonts w:ascii="Times New Roman"/>
                <w:b w:val="false"/>
                <w:i w:val="false"/>
                <w:color w:val="000000"/>
                <w:sz w:val="20"/>
              </w:rPr>
              <w:t>
10. Әлеуметтендіру бұзылыстардағы психологиялық көмектің технологиясы, әдістері мен түрлері.</w:t>
            </w:r>
          </w:p>
          <w:p>
            <w:pPr>
              <w:spacing w:after="20"/>
              <w:ind w:left="20"/>
              <w:jc w:val="both"/>
            </w:pPr>
            <w:r>
              <w:rPr>
                <w:rFonts w:ascii="Times New Roman"/>
                <w:b w:val="false"/>
                <w:i w:val="false"/>
                <w:color w:val="000000"/>
                <w:sz w:val="20"/>
              </w:rPr>
              <w:t>
11. Психологиялық кеңес беру негіздері.</w:t>
            </w:r>
          </w:p>
          <w:p>
            <w:pPr>
              <w:spacing w:after="20"/>
              <w:ind w:left="20"/>
              <w:jc w:val="both"/>
            </w:pPr>
            <w:r>
              <w:rPr>
                <w:rFonts w:ascii="Times New Roman"/>
                <w:b w:val="false"/>
                <w:i w:val="false"/>
                <w:color w:val="000000"/>
                <w:sz w:val="20"/>
              </w:rPr>
              <w:t>
12. Әлеуметтік психологиялық тренингті ұйымдастыру және жүргізу негіздері.</w:t>
            </w:r>
          </w:p>
        </w:tc>
      </w:tr>
      <w:tr>
        <w:trPr>
          <w:trHeight w:val="30" w:hRule="atLeast"/>
        </w:trPr>
        <w:tc>
          <w:tcPr>
            <w:tcW w:w="0" w:type="auto"/>
            <w:gridSpan w:val="2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Әлеуметтік топтарға және жеке тұлғаларға (клиенттерге) психологиялық көмек көрсету бойынша ведомствоаралық топтарды дайындау</w:t>
            </w:r>
          </w:p>
        </w:tc>
        <w:tc>
          <w:tcPr>
            <w:tcW w:w="0" w:type="auto"/>
            <w:gridSpan w:val="3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Ведомствоаралық ынтымақтастық бағдарламаларының әртүрлі бейіндерін басқа бағдардағы мамандармен бірлесіп әзірлеу</w:t>
            </w:r>
          </w:p>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Мамандардыоқыту және олардың психологиялық дайындығы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Ведомствоаралық тобы мамандарын тиімді психологиялық дайындау нысандары мен әдістерін іріктеу .</w:t>
            </w:r>
          </w:p>
          <w:p>
            <w:pPr>
              <w:spacing w:after="20"/>
              <w:ind w:left="20"/>
              <w:jc w:val="both"/>
            </w:pPr>
            <w:r>
              <w:rPr>
                <w:rFonts w:ascii="Times New Roman"/>
                <w:b w:val="false"/>
                <w:i w:val="false"/>
                <w:color w:val="000000"/>
                <w:sz w:val="20"/>
              </w:rPr>
              <w:t>
2. Ведомствоаралық топ мамандарына психологиялық дайындықты жүргізу.</w:t>
            </w:r>
          </w:p>
          <w:p>
            <w:pPr>
              <w:spacing w:after="20"/>
              <w:ind w:left="20"/>
              <w:jc w:val="both"/>
            </w:pPr>
            <w:r>
              <w:rPr>
                <w:rFonts w:ascii="Times New Roman"/>
                <w:b w:val="false"/>
                <w:i w:val="false"/>
                <w:color w:val="000000"/>
                <w:sz w:val="20"/>
              </w:rPr>
              <w:t>
3. Психологиялық көмек көрсету бойынша мамандарды даярлау бағдарламаларын әзірлеу.</w:t>
            </w:r>
          </w:p>
          <w:p>
            <w:pPr>
              <w:spacing w:after="20"/>
              <w:ind w:left="20"/>
              <w:jc w:val="both"/>
            </w:pPr>
            <w:r>
              <w:rPr>
                <w:rFonts w:ascii="Times New Roman"/>
                <w:b w:val="false"/>
                <w:i w:val="false"/>
                <w:color w:val="000000"/>
                <w:sz w:val="20"/>
              </w:rPr>
              <w:t>
4. Топта қызмет ету бойынша жеке мамандарға кеңес беру.</w:t>
            </w:r>
          </w:p>
          <w:p>
            <w:pPr>
              <w:spacing w:after="20"/>
              <w:ind w:left="20"/>
              <w:jc w:val="both"/>
            </w:pPr>
            <w:r>
              <w:rPr>
                <w:rFonts w:ascii="Times New Roman"/>
                <w:b w:val="false"/>
                <w:i w:val="false"/>
                <w:color w:val="000000"/>
                <w:sz w:val="20"/>
              </w:rPr>
              <w:t>
5. Құжаттама мен қызметтік хат жазысуды жүргізу.</w:t>
            </w:r>
          </w:p>
          <w:p>
            <w:pPr>
              <w:spacing w:after="20"/>
              <w:ind w:left="20"/>
              <w:jc w:val="both"/>
            </w:pPr>
            <w:r>
              <w:rPr>
                <w:rFonts w:ascii="Times New Roman"/>
                <w:b w:val="false"/>
                <w:i w:val="false"/>
                <w:color w:val="000000"/>
                <w:sz w:val="20"/>
              </w:rPr>
              <w:t>
6. Ұйым мәселелерін шешу үшін ақпараттық, дерекқорлар және басқа ақпараттық жүйелерімен жұмыс істеуге арналған заманауи технологияларын қолдану.</w:t>
            </w:r>
          </w:p>
        </w:tc>
      </w:tr>
      <w:tr>
        <w:trPr>
          <w:trHeight w:val="30" w:hRule="atLeast"/>
        </w:trPr>
        <w:tc>
          <w:tcPr>
            <w:tcW w:w="0" w:type="auto"/>
            <w:gridSpan w:val="22"/>
            <w:vMerge/>
            <w:tcBorders>
              <w:top w:val="nil"/>
              <w:left w:val="single" w:color="cfcfcf" w:sz="5"/>
              <w:bottom w:val="single" w:color="cfcfcf" w:sz="5"/>
              <w:right w:val="single" w:color="cfcfcf" w:sz="5"/>
            </w:tcBorders>
          </w:tcPr>
          <w:p/>
        </w:tc>
        <w:tc>
          <w:tcPr>
            <w:tcW w:w="0" w:type="auto"/>
            <w:gridSpan w:val="31"/>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Әлеуметтік психология, жеке және кіші топтар психологиясы.</w:t>
            </w:r>
          </w:p>
          <w:p>
            <w:pPr>
              <w:spacing w:after="20"/>
              <w:ind w:left="20"/>
              <w:jc w:val="both"/>
            </w:pPr>
            <w:r>
              <w:rPr>
                <w:rFonts w:ascii="Times New Roman"/>
                <w:b w:val="false"/>
                <w:i w:val="false"/>
                <w:color w:val="000000"/>
                <w:sz w:val="20"/>
              </w:rPr>
              <w:t>
2. Топтық жұмыс әдістемесі.</w:t>
            </w:r>
          </w:p>
          <w:p>
            <w:pPr>
              <w:spacing w:after="20"/>
              <w:ind w:left="20"/>
              <w:jc w:val="both"/>
            </w:pPr>
            <w:r>
              <w:rPr>
                <w:rFonts w:ascii="Times New Roman"/>
                <w:b w:val="false"/>
                <w:i w:val="false"/>
                <w:color w:val="000000"/>
                <w:sz w:val="20"/>
              </w:rPr>
              <w:t>
3. Басқару психологиясы, ұйымдастырушылық және өндірістік психологиясы.</w:t>
            </w:r>
          </w:p>
          <w:p>
            <w:pPr>
              <w:spacing w:after="20"/>
              <w:ind w:left="20"/>
              <w:jc w:val="both"/>
            </w:pPr>
            <w:r>
              <w:rPr>
                <w:rFonts w:ascii="Times New Roman"/>
                <w:b w:val="false"/>
                <w:i w:val="false"/>
                <w:color w:val="000000"/>
                <w:sz w:val="20"/>
              </w:rPr>
              <w:t>
4. Ведомствоаралық ынтымақтастық реттемесі және әртүрлі ведомстволар мамандары арасындағы кәсіби ақпарат алмасу ережелері.</w:t>
            </w:r>
          </w:p>
          <w:p>
            <w:pPr>
              <w:spacing w:after="20"/>
              <w:ind w:left="20"/>
              <w:jc w:val="both"/>
            </w:pPr>
            <w:r>
              <w:rPr>
                <w:rFonts w:ascii="Times New Roman"/>
                <w:b w:val="false"/>
                <w:i w:val="false"/>
                <w:color w:val="000000"/>
                <w:sz w:val="20"/>
              </w:rPr>
              <w:t>
5. Топта жұмыс істеу технологиясы.</w:t>
            </w:r>
          </w:p>
          <w:p>
            <w:pPr>
              <w:spacing w:after="20"/>
              <w:ind w:left="20"/>
              <w:jc w:val="both"/>
            </w:pPr>
            <w:r>
              <w:rPr>
                <w:rFonts w:ascii="Times New Roman"/>
                <w:b w:val="false"/>
                <w:i w:val="false"/>
                <w:color w:val="000000"/>
                <w:sz w:val="20"/>
              </w:rPr>
              <w:t>
6. Әлеуметтік, психологиялық және басқа ресурстарды белсендіру әдістері.</w:t>
            </w:r>
          </w:p>
          <w:p>
            <w:pPr>
              <w:spacing w:after="20"/>
              <w:ind w:left="20"/>
              <w:jc w:val="both"/>
            </w:pPr>
            <w:r>
              <w:rPr>
                <w:rFonts w:ascii="Times New Roman"/>
                <w:b w:val="false"/>
                <w:i w:val="false"/>
                <w:color w:val="000000"/>
                <w:sz w:val="20"/>
              </w:rPr>
              <w:t>
7. Мамандармен тиімді қарым-қатынастар құру әдістемесі.</w:t>
            </w:r>
          </w:p>
          <w:p>
            <w:pPr>
              <w:spacing w:after="20"/>
              <w:ind w:left="20"/>
              <w:jc w:val="both"/>
            </w:pPr>
            <w:r>
              <w:rPr>
                <w:rFonts w:ascii="Times New Roman"/>
                <w:b w:val="false"/>
                <w:i w:val="false"/>
                <w:color w:val="000000"/>
                <w:sz w:val="20"/>
              </w:rPr>
              <w:t>
8. Шиеленістер мен жанжалдарды шешу технологиялары.</w:t>
            </w:r>
          </w:p>
        </w:tc>
      </w:tr>
      <w:tr>
        <w:trPr>
          <w:trHeight w:val="30" w:hRule="atLeast"/>
        </w:trPr>
        <w:tc>
          <w:tcPr>
            <w:tcW w:w="0" w:type="auto"/>
            <w:gridSpan w:val="2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3-еңбек функциясы:</w:t>
            </w:r>
          </w:p>
          <w:p>
            <w:pPr>
              <w:spacing w:after="20"/>
              <w:ind w:left="20"/>
              <w:jc w:val="both"/>
            </w:pPr>
            <w:r>
              <w:rPr>
                <w:rFonts w:ascii="Times New Roman"/>
                <w:b w:val="false"/>
                <w:i w:val="false"/>
                <w:color w:val="000000"/>
                <w:sz w:val="20"/>
              </w:rPr>
              <w:t>
Әлеуметтік мекемелер мен ұйымдардың (клиенттердің) қызметкерлеріне психологиялық көмек көрсету.</w:t>
            </w:r>
          </w:p>
        </w:tc>
        <w:tc>
          <w:tcPr>
            <w:tcW w:w="0" w:type="auto"/>
            <w:gridSpan w:val="3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Жоспарларды әзірлеу, психологиялық көмек көрсету нысандары мен шарттарын келісу.</w:t>
            </w:r>
          </w:p>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Жеке психологиялық көмек көрсету.</w:t>
            </w:r>
          </w:p>
          <w:p>
            <w:pPr>
              <w:spacing w:after="20"/>
              <w:ind w:left="20"/>
              <w:jc w:val="both"/>
            </w:pPr>
            <w:r>
              <w:rPr>
                <w:rFonts w:ascii="Times New Roman"/>
                <w:b w:val="false"/>
                <w:i w:val="false"/>
                <w:color w:val="000000"/>
                <w:sz w:val="20"/>
              </w:rPr>
              <w:t>
3-міндет:</w:t>
            </w:r>
          </w:p>
          <w:p>
            <w:pPr>
              <w:spacing w:after="20"/>
              <w:ind w:left="20"/>
              <w:jc w:val="both"/>
            </w:pPr>
            <w:r>
              <w:rPr>
                <w:rFonts w:ascii="Times New Roman"/>
                <w:b w:val="false"/>
                <w:i w:val="false"/>
                <w:color w:val="000000"/>
                <w:sz w:val="20"/>
              </w:rPr>
              <w:t>
Психологиялық тренингтерді, сабақтарды жүргізу және консультация беру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Психологиялық көмек алу үшін әлеуметтік саласы мекемелері мен ұйымдарға түскен өтініштерді және өтінімдердірді талдау.</w:t>
            </w:r>
          </w:p>
          <w:p>
            <w:pPr>
              <w:spacing w:after="20"/>
              <w:ind w:left="20"/>
              <w:jc w:val="both"/>
            </w:pPr>
            <w:r>
              <w:rPr>
                <w:rFonts w:ascii="Times New Roman"/>
                <w:b w:val="false"/>
                <w:i w:val="false"/>
                <w:color w:val="000000"/>
                <w:sz w:val="20"/>
              </w:rPr>
              <w:t>
2. Әлеуметтік саладағы стандарттар мен регламенттерге сәйкес клиенттердің қызмет нәтижелілігін талдау және бағалау</w:t>
            </w:r>
          </w:p>
          <w:p>
            <w:pPr>
              <w:spacing w:after="20"/>
              <w:ind w:left="20"/>
              <w:jc w:val="both"/>
            </w:pPr>
            <w:r>
              <w:rPr>
                <w:rFonts w:ascii="Times New Roman"/>
                <w:b w:val="false"/>
                <w:i w:val="false"/>
                <w:color w:val="000000"/>
                <w:sz w:val="20"/>
              </w:rPr>
              <w:t>
3. Әлеуметтік салада психологиялық қызмет көрсету жөнінде құжаттарды дайындау.</w:t>
            </w:r>
          </w:p>
          <w:p>
            <w:pPr>
              <w:spacing w:after="20"/>
              <w:ind w:left="20"/>
              <w:jc w:val="both"/>
            </w:pPr>
            <w:r>
              <w:rPr>
                <w:rFonts w:ascii="Times New Roman"/>
                <w:b w:val="false"/>
                <w:i w:val="false"/>
                <w:color w:val="000000"/>
                <w:sz w:val="20"/>
              </w:rPr>
              <w:t>
5. Жұмыста ақпараттық жүйелерді пайдалану, қызмет бағдары бойынша жаңа ақпаратты іздестіруді жүзеге асыру.</w:t>
            </w:r>
          </w:p>
          <w:p>
            <w:pPr>
              <w:spacing w:after="20"/>
              <w:ind w:left="20"/>
              <w:jc w:val="both"/>
            </w:pPr>
            <w:r>
              <w:rPr>
                <w:rFonts w:ascii="Times New Roman"/>
                <w:b w:val="false"/>
                <w:i w:val="false"/>
                <w:color w:val="000000"/>
                <w:sz w:val="20"/>
              </w:rPr>
              <w:t>
6. Тәжірибеде ересектерді оқыту әдістемелерін, жеке және топтық жұмысты қолдану.</w:t>
            </w:r>
          </w:p>
          <w:p>
            <w:pPr>
              <w:spacing w:after="20"/>
              <w:ind w:left="20"/>
              <w:jc w:val="both"/>
            </w:pPr>
            <w:r>
              <w:rPr>
                <w:rFonts w:ascii="Times New Roman"/>
                <w:b w:val="false"/>
                <w:i w:val="false"/>
                <w:color w:val="000000"/>
                <w:sz w:val="20"/>
              </w:rPr>
              <w:t>
7. Психологиялық көмек көрсету тиімділігін бағалау.</w:t>
            </w:r>
          </w:p>
          <w:p>
            <w:pPr>
              <w:spacing w:after="20"/>
              <w:ind w:left="20"/>
              <w:jc w:val="both"/>
            </w:pPr>
            <w:r>
              <w:rPr>
                <w:rFonts w:ascii="Times New Roman"/>
                <w:b w:val="false"/>
                <w:i w:val="false"/>
                <w:color w:val="000000"/>
                <w:sz w:val="20"/>
              </w:rPr>
              <w:t>
8. Психологиялық қызмет алушылармен кері байланысты сыни бағалау.</w:t>
            </w:r>
          </w:p>
          <w:p>
            <w:pPr>
              <w:spacing w:after="20"/>
              <w:ind w:left="20"/>
              <w:jc w:val="both"/>
            </w:pPr>
            <w:r>
              <w:rPr>
                <w:rFonts w:ascii="Times New Roman"/>
                <w:b w:val="false"/>
                <w:i w:val="false"/>
                <w:color w:val="000000"/>
                <w:sz w:val="20"/>
              </w:rPr>
              <w:t>
9. Әлеуметтік саладағы құжаттарға қойылатын талаптарға сәйкес құжаттаманы, қызметтік хат алмасу жүргізу.</w:t>
            </w:r>
          </w:p>
          <w:p>
            <w:pPr>
              <w:spacing w:after="20"/>
              <w:ind w:left="20"/>
              <w:jc w:val="both"/>
            </w:pPr>
            <w:r>
              <w:rPr>
                <w:rFonts w:ascii="Times New Roman"/>
                <w:b w:val="false"/>
                <w:i w:val="false"/>
                <w:color w:val="000000"/>
                <w:sz w:val="20"/>
              </w:rPr>
              <w:t>
10. Клиенттерге психологиялық көмек көрсету жаңа нысандары мен әдістерін әзірлеу.</w:t>
            </w:r>
          </w:p>
        </w:tc>
      </w:tr>
      <w:tr>
        <w:trPr>
          <w:trHeight w:val="30" w:hRule="atLeast"/>
        </w:trPr>
        <w:tc>
          <w:tcPr>
            <w:tcW w:w="0" w:type="auto"/>
            <w:gridSpan w:val="22"/>
            <w:vMerge/>
            <w:tcBorders>
              <w:top w:val="nil"/>
              <w:left w:val="single" w:color="cfcfcf" w:sz="5"/>
              <w:bottom w:val="single" w:color="cfcfcf" w:sz="5"/>
              <w:right w:val="single" w:color="cfcfcf" w:sz="5"/>
            </w:tcBorders>
          </w:tcPr>
          <w:p/>
        </w:tc>
        <w:tc>
          <w:tcPr>
            <w:tcW w:w="0" w:type="auto"/>
            <w:gridSpan w:val="31"/>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Әлеуметтік психология, жеке және кіші топтар психологиясы.</w:t>
            </w:r>
          </w:p>
          <w:p>
            <w:pPr>
              <w:spacing w:after="20"/>
              <w:ind w:left="20"/>
              <w:jc w:val="both"/>
            </w:pPr>
            <w:r>
              <w:rPr>
                <w:rFonts w:ascii="Times New Roman"/>
                <w:b w:val="false"/>
                <w:i w:val="false"/>
                <w:color w:val="000000"/>
                <w:sz w:val="20"/>
              </w:rPr>
              <w:t>
2. Жеке консультациялар мен тренингтер әдіснамасы.</w:t>
            </w:r>
          </w:p>
          <w:p>
            <w:pPr>
              <w:spacing w:after="20"/>
              <w:ind w:left="20"/>
              <w:jc w:val="both"/>
            </w:pPr>
            <w:r>
              <w:rPr>
                <w:rFonts w:ascii="Times New Roman"/>
                <w:b w:val="false"/>
                <w:i w:val="false"/>
                <w:color w:val="000000"/>
                <w:sz w:val="20"/>
              </w:rPr>
              <w:t>
3. Ұйымдастырушылық психологиясы.</w:t>
            </w:r>
          </w:p>
          <w:p>
            <w:pPr>
              <w:spacing w:after="20"/>
              <w:ind w:left="20"/>
              <w:jc w:val="both"/>
            </w:pPr>
            <w:r>
              <w:rPr>
                <w:rFonts w:ascii="Times New Roman"/>
                <w:b w:val="false"/>
                <w:i w:val="false"/>
                <w:color w:val="000000"/>
                <w:sz w:val="20"/>
              </w:rPr>
              <w:t>
4. Келіссөздерді жүргізудің негізгі қағидаттары, түрлері, стратегиясы және тактикалық әдістері.</w:t>
            </w:r>
          </w:p>
          <w:p>
            <w:pPr>
              <w:spacing w:after="20"/>
              <w:ind w:left="20"/>
              <w:jc w:val="both"/>
            </w:pPr>
            <w:r>
              <w:rPr>
                <w:rFonts w:ascii="Times New Roman"/>
                <w:b w:val="false"/>
                <w:i w:val="false"/>
                <w:color w:val="000000"/>
                <w:sz w:val="20"/>
              </w:rPr>
              <w:t>
5. Ұйымдар қызметкерлеріне психологиялық көмек көрсетудің негізгі теориялары.</w:t>
            </w:r>
          </w:p>
          <w:p>
            <w:pPr>
              <w:spacing w:after="20"/>
              <w:ind w:left="20"/>
              <w:jc w:val="both"/>
            </w:pPr>
            <w:r>
              <w:rPr>
                <w:rFonts w:ascii="Times New Roman"/>
                <w:b w:val="false"/>
                <w:i w:val="false"/>
                <w:color w:val="000000"/>
                <w:sz w:val="20"/>
              </w:rPr>
              <w:t>
6. Әлеуметтік саласындағы персоналды басқару, ведомствоаралық ынтымақтастық, қызмет көрсету құжаттар айналымына қойылатын талаптар.</w:t>
            </w:r>
          </w:p>
          <w:p>
            <w:pPr>
              <w:spacing w:after="20"/>
              <w:ind w:left="20"/>
              <w:jc w:val="both"/>
            </w:pPr>
            <w:r>
              <w:rPr>
                <w:rFonts w:ascii="Times New Roman"/>
                <w:b w:val="false"/>
                <w:i w:val="false"/>
                <w:color w:val="000000"/>
                <w:sz w:val="20"/>
              </w:rPr>
              <w:t>
7. Психологиядағы қызмет көрсету сапасы мен шарттарына қойылатын заманауи стандарттық талаптар.</w:t>
            </w:r>
          </w:p>
          <w:p>
            <w:pPr>
              <w:spacing w:after="20"/>
              <w:ind w:left="20"/>
              <w:jc w:val="both"/>
            </w:pPr>
            <w:r>
              <w:rPr>
                <w:rFonts w:ascii="Times New Roman"/>
                <w:b w:val="false"/>
                <w:i w:val="false"/>
                <w:color w:val="000000"/>
                <w:sz w:val="20"/>
              </w:rPr>
              <w:t>
8. Жеке деректерді сақтау және оларды пайдалану.</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4-еңбек функциясы:</w:t>
            </w:r>
          </w:p>
          <w:p>
            <w:pPr>
              <w:spacing w:after="20"/>
              <w:ind w:left="20"/>
              <w:jc w:val="both"/>
            </w:pPr>
            <w:r>
              <w:rPr>
                <w:rFonts w:ascii="Times New Roman"/>
                <w:b w:val="false"/>
                <w:i w:val="false"/>
                <w:color w:val="000000"/>
                <w:sz w:val="20"/>
              </w:rPr>
              <w:t>
Халыққа, әлеуметтік мекемелер мен ұйымдардың қызметкерлеріне психологиялық білім беру жүйесін құру жөніндегі жұмысты ұйымдастыру</w:t>
            </w:r>
          </w:p>
        </w:tc>
        <w:tc>
          <w:tcPr>
            <w:tcW w:w="0" w:type="auto"/>
            <w:gridSpan w:val="3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Психологиялық білім беру жоспарын әзірлеу.</w:t>
            </w:r>
          </w:p>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Психологиялық қызметтер тізімін және олардың қолжетімділігін дайындау.</w:t>
            </w:r>
          </w:p>
          <w:p>
            <w:pPr>
              <w:spacing w:after="20"/>
              <w:ind w:left="20"/>
              <w:jc w:val="both"/>
            </w:pPr>
            <w:r>
              <w:rPr>
                <w:rFonts w:ascii="Times New Roman"/>
                <w:b w:val="false"/>
                <w:i w:val="false"/>
                <w:color w:val="000000"/>
                <w:sz w:val="20"/>
              </w:rPr>
              <w:t>
3-міндет:</w:t>
            </w:r>
          </w:p>
          <w:p>
            <w:pPr>
              <w:spacing w:after="20"/>
              <w:ind w:left="20"/>
              <w:jc w:val="both"/>
            </w:pPr>
            <w:r>
              <w:rPr>
                <w:rFonts w:ascii="Times New Roman"/>
                <w:b w:val="false"/>
                <w:i w:val="false"/>
                <w:color w:val="000000"/>
                <w:sz w:val="20"/>
              </w:rPr>
              <w:t>
Психологиялық білім беру әлеуметтік саласының органдары мен ұйымдар қызметкерлеріне ұсынымдарды әзірлеу.</w:t>
            </w:r>
          </w:p>
          <w:p>
            <w:pPr>
              <w:spacing w:after="20"/>
              <w:ind w:left="20"/>
              <w:jc w:val="both"/>
            </w:pPr>
            <w:r>
              <w:rPr>
                <w:rFonts w:ascii="Times New Roman"/>
                <w:b w:val="false"/>
                <w:i w:val="false"/>
                <w:color w:val="000000"/>
                <w:sz w:val="20"/>
              </w:rPr>
              <w:t>
4-міндет:</w:t>
            </w:r>
          </w:p>
          <w:p>
            <w:pPr>
              <w:spacing w:after="20"/>
              <w:ind w:left="20"/>
              <w:jc w:val="both"/>
            </w:pPr>
            <w:r>
              <w:rPr>
                <w:rFonts w:ascii="Times New Roman"/>
                <w:b w:val="false"/>
                <w:i w:val="false"/>
                <w:color w:val="000000"/>
                <w:sz w:val="20"/>
              </w:rPr>
              <w:t>
Психологиялық қызметтерді алу мүмкіндігі жәнінде топтық және жеке ақпараттық кеңестер өткізу.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Психологиялық білім беру жоспары мен бағдарламаларын әзірлеу үшін халықтың, әлеуметтік мекемелердің және ұйымдардың өтінімдер мен өтініштерді жинау.</w:t>
            </w:r>
          </w:p>
          <w:p>
            <w:pPr>
              <w:spacing w:after="20"/>
              <w:ind w:left="20"/>
              <w:jc w:val="both"/>
            </w:pPr>
            <w:r>
              <w:rPr>
                <w:rFonts w:ascii="Times New Roman"/>
                <w:b w:val="false"/>
                <w:i w:val="false"/>
                <w:color w:val="000000"/>
                <w:sz w:val="20"/>
              </w:rPr>
              <w:t>
2. Әлеуметтік саласының органдары мен ұйымдармен реттемелерді әзірлеу және келісу.</w:t>
            </w:r>
          </w:p>
          <w:p>
            <w:pPr>
              <w:spacing w:after="20"/>
              <w:ind w:left="20"/>
              <w:jc w:val="both"/>
            </w:pPr>
            <w:r>
              <w:rPr>
                <w:rFonts w:ascii="Times New Roman"/>
                <w:b w:val="false"/>
                <w:i w:val="false"/>
                <w:color w:val="000000"/>
                <w:sz w:val="20"/>
              </w:rPr>
              <w:t>
3. Психологиялық білім беру және ақпараттық консультациялар өткізу жоспарын әзірлеу кезінде психологиялық қауіпсіздігі және орта жайлылығын бақылау нәтижелерін пайдалану.</w:t>
            </w:r>
          </w:p>
          <w:p>
            <w:pPr>
              <w:spacing w:after="20"/>
              <w:ind w:left="20"/>
              <w:jc w:val="both"/>
            </w:pPr>
            <w:r>
              <w:rPr>
                <w:rFonts w:ascii="Times New Roman"/>
                <w:b w:val="false"/>
                <w:i w:val="false"/>
                <w:color w:val="000000"/>
                <w:sz w:val="20"/>
              </w:rPr>
              <w:t>
4. Психологиялық білім берудің әртүрлі нысандары мен әдістерін, оның ішінде белсенді әдістерді қолдану.</w:t>
            </w:r>
          </w:p>
          <w:p>
            <w:pPr>
              <w:spacing w:after="20"/>
              <w:ind w:left="20"/>
              <w:jc w:val="both"/>
            </w:pPr>
            <w:r>
              <w:rPr>
                <w:rFonts w:ascii="Times New Roman"/>
                <w:b w:val="false"/>
                <w:i w:val="false"/>
                <w:color w:val="000000"/>
                <w:sz w:val="20"/>
              </w:rPr>
              <w:t>
5. Психологиялық қызметтер жөнінде халықтың кез-келген тобына ақпаратты құзыретті, қолжетімді ұсыну.</w:t>
            </w:r>
          </w:p>
          <w:p>
            <w:pPr>
              <w:spacing w:after="20"/>
              <w:ind w:left="20"/>
              <w:jc w:val="both"/>
            </w:pPr>
            <w:r>
              <w:rPr>
                <w:rFonts w:ascii="Times New Roman"/>
                <w:b w:val="false"/>
                <w:i w:val="false"/>
                <w:color w:val="000000"/>
                <w:sz w:val="20"/>
              </w:rPr>
              <w:t>
6. Психологиялық білім беру үшін визуалды материалдар жасау.</w:t>
            </w:r>
          </w:p>
          <w:p>
            <w:pPr>
              <w:spacing w:after="20"/>
              <w:ind w:left="20"/>
              <w:jc w:val="both"/>
            </w:pPr>
            <w:r>
              <w:rPr>
                <w:rFonts w:ascii="Times New Roman"/>
                <w:b w:val="false"/>
                <w:i w:val="false"/>
                <w:color w:val="000000"/>
                <w:sz w:val="20"/>
              </w:rPr>
              <w:t>
7. Психологиялық білім беруде қарым-қатынас, білім беру, этникалық, конфессиялық және басқа да кедергілерді еңсеру.</w:t>
            </w:r>
          </w:p>
          <w:p>
            <w:pPr>
              <w:spacing w:after="20"/>
              <w:ind w:left="20"/>
              <w:jc w:val="both"/>
            </w:pPr>
            <w:r>
              <w:rPr>
                <w:rFonts w:ascii="Times New Roman"/>
                <w:b w:val="false"/>
                <w:i w:val="false"/>
                <w:color w:val="000000"/>
                <w:sz w:val="20"/>
              </w:rPr>
              <w:t>
8. Психологиялық білім беру тиімділігін бағалау.</w:t>
            </w:r>
          </w:p>
          <w:p>
            <w:pPr>
              <w:spacing w:after="20"/>
              <w:ind w:left="20"/>
              <w:jc w:val="both"/>
            </w:pPr>
            <w:r>
              <w:rPr>
                <w:rFonts w:ascii="Times New Roman"/>
                <w:b w:val="false"/>
                <w:i w:val="false"/>
                <w:color w:val="000000"/>
                <w:sz w:val="20"/>
              </w:rPr>
              <w:t>
9. Заманауи жұмыс технологияларын меңгеру.</w:t>
            </w:r>
          </w:p>
          <w:p>
            <w:pPr>
              <w:spacing w:after="20"/>
              <w:ind w:left="20"/>
              <w:jc w:val="both"/>
            </w:pPr>
            <w:r>
              <w:rPr>
                <w:rFonts w:ascii="Times New Roman"/>
                <w:b w:val="false"/>
                <w:i w:val="false"/>
                <w:color w:val="000000"/>
                <w:sz w:val="20"/>
              </w:rPr>
              <w:t>
10. Құжаттаманы және қызметтік хат алмасуды жүргізу.</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1"/>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Әлеуметтік саладағы нақты міндеттерді шешу органдары мен ұйымдар.</w:t>
            </w:r>
          </w:p>
          <w:p>
            <w:pPr>
              <w:spacing w:after="20"/>
              <w:ind w:left="20"/>
              <w:jc w:val="both"/>
            </w:pPr>
            <w:r>
              <w:rPr>
                <w:rFonts w:ascii="Times New Roman"/>
                <w:b w:val="false"/>
                <w:i w:val="false"/>
                <w:color w:val="000000"/>
                <w:sz w:val="20"/>
              </w:rPr>
              <w:t>
2. Әлеуметтік психология, жеке және кіші топтар психологиясы.</w:t>
            </w:r>
          </w:p>
          <w:p>
            <w:pPr>
              <w:spacing w:after="20"/>
              <w:ind w:left="20"/>
              <w:jc w:val="both"/>
            </w:pPr>
            <w:r>
              <w:rPr>
                <w:rFonts w:ascii="Times New Roman"/>
                <w:b w:val="false"/>
                <w:i w:val="false"/>
                <w:color w:val="000000"/>
                <w:sz w:val="20"/>
              </w:rPr>
              <w:t>
3. Тұрмыстың және отбасылық тәрбиелеудің ұлттық және өңірлік ерекшеліктері.</w:t>
            </w:r>
          </w:p>
          <w:p>
            <w:pPr>
              <w:spacing w:after="20"/>
              <w:ind w:left="20"/>
              <w:jc w:val="both"/>
            </w:pPr>
            <w:r>
              <w:rPr>
                <w:rFonts w:ascii="Times New Roman"/>
                <w:b w:val="false"/>
                <w:i w:val="false"/>
                <w:color w:val="000000"/>
                <w:sz w:val="20"/>
              </w:rPr>
              <w:t>
4. Отбасылық психология, отбасылық кеңес, отбасылық дағдарыстар.</w:t>
            </w:r>
          </w:p>
          <w:p>
            <w:pPr>
              <w:spacing w:after="20"/>
              <w:ind w:left="20"/>
              <w:jc w:val="both"/>
            </w:pPr>
            <w:r>
              <w:rPr>
                <w:rFonts w:ascii="Times New Roman"/>
                <w:b w:val="false"/>
                <w:i w:val="false"/>
                <w:color w:val="000000"/>
                <w:sz w:val="20"/>
              </w:rPr>
              <w:t>
5. Әлеуметтену, әлеуметтік бейімделу және бейімсіздену мәселелері, әлеуметтік орта сипаттамалары.</w:t>
            </w:r>
          </w:p>
          <w:p>
            <w:pPr>
              <w:spacing w:after="20"/>
              <w:ind w:left="20"/>
              <w:jc w:val="both"/>
            </w:pPr>
            <w:r>
              <w:rPr>
                <w:rFonts w:ascii="Times New Roman"/>
                <w:b w:val="false"/>
                <w:i w:val="false"/>
                <w:color w:val="000000"/>
                <w:sz w:val="20"/>
              </w:rPr>
              <w:t>
6. Адамның өмірлік іс-әрекеттері мен қоршаған ортаның қауіпсіздігі.</w:t>
            </w:r>
          </w:p>
          <w:p>
            <w:pPr>
              <w:spacing w:after="20"/>
              <w:ind w:left="20"/>
              <w:jc w:val="both"/>
            </w:pPr>
            <w:r>
              <w:rPr>
                <w:rFonts w:ascii="Times New Roman"/>
                <w:b w:val="false"/>
                <w:i w:val="false"/>
                <w:color w:val="000000"/>
                <w:sz w:val="20"/>
              </w:rPr>
              <w:t>
7. Дағдарыс, қайғы, қаза және жоғалту психологиясы.</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құзыреттеріне қойылатын талаптар</w:t>
            </w:r>
          </w:p>
        </w:tc>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ұйымдастыру, коммуникациялар дағдылары, стреске төзімділік, командада жұмыс істеу, жауаптылық, нәтижелерге бағдарлық.</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мамандықтарға қатысы</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7-деңгей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дамыту бөлімінің басшысы</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дамыту бөлімінің басшысы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да қызметшілер лауазымдарының біліктілік анықтамалығы.</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"Пенитенциарлық жүйесінде сотталғандармен жұмыс істейтін әлеуметтік қызметкер" кәсібінің карточкасы</w:t>
            </w:r>
          </w:p>
        </w:tc>
      </w:tr>
      <w:tr>
        <w:trPr>
          <w:trHeight w:val="30" w:hRule="atLeast"/>
        </w:trPr>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коды</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2634-4-001</w:t>
            </w:r>
          </w:p>
        </w:tc>
      </w:tr>
      <w:tr>
        <w:trPr>
          <w:trHeight w:val="30" w:hRule="atLeast"/>
        </w:trPr>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Пенитенциарлық жүйесінде сотталғандармен жұмыс істейтін әлеуметтік қызметкер</w:t>
            </w:r>
          </w:p>
        </w:tc>
      </w:tr>
      <w:tr>
        <w:trPr>
          <w:trHeight w:val="30" w:hRule="atLeast"/>
        </w:trPr>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сәйкес кәсіптік біліктілік деңгейі</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әлеуметтік, психологиялық, педагогикалық білім.</w:t>
            </w:r>
          </w:p>
        </w:tc>
      </w:tr>
      <w:tr>
        <w:trPr>
          <w:trHeight w:val="30" w:hRule="atLeast"/>
        </w:trPr>
        <w:tc>
          <w:tcPr>
            <w:tcW w:w="0" w:type="auto"/>
            <w:gridSpan w:val="4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Қылмыстық жазасын өтеу кезінде, оның ішінде босатылғаннан кейін қоғамға бейімделу (қайта бейімделу) кезінде оларға түзету және қайта әлеуметтендіру мақсатында әлеуметтік көмек, қолдау көрсету және қорғау</w:t>
            </w:r>
          </w:p>
        </w:tc>
        <w:tc>
          <w:tcPr>
            <w:tcW w:w="0" w:type="auto"/>
            <w:gridSpan w:val="1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Оңалышуға оңалту ортасын ұйымдастыру, өмір сүру кеңістігін жайластыру, әлеуметтік-психологиялық кедергілерді жеңу үшін ұсынымдар беру және көмек көрсету</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Әлеуметтік-психологиялық оңалту жөнінде оңтайлы іс-шаралар тізбесін және оларды іске асыру кезектілігін белгілеу.</w:t>
            </w:r>
          </w:p>
          <w:p>
            <w:pPr>
              <w:spacing w:after="20"/>
              <w:ind w:left="20"/>
              <w:jc w:val="both"/>
            </w:pPr>
            <w:r>
              <w:rPr>
                <w:rFonts w:ascii="Times New Roman"/>
                <w:b w:val="false"/>
                <w:i w:val="false"/>
                <w:color w:val="000000"/>
                <w:sz w:val="20"/>
              </w:rPr>
              <w:t>
2. Оңалушының, оның жақын ортасы мен орта ресурстарының мүмкіндіктеріне сәйкес оңалту іс-шаралардың нәтижелерін бағалау.</w:t>
            </w:r>
          </w:p>
          <w:p>
            <w:pPr>
              <w:spacing w:after="20"/>
              <w:ind w:left="20"/>
              <w:jc w:val="both"/>
            </w:pPr>
            <w:r>
              <w:rPr>
                <w:rFonts w:ascii="Times New Roman"/>
                <w:b w:val="false"/>
                <w:i w:val="false"/>
                <w:color w:val="000000"/>
                <w:sz w:val="20"/>
              </w:rPr>
              <w:t>
3. Оңалушы мен оның заңды өкілдеріне оң көзқарас, шыдамдылық, эмоционалдық қолдау көрсету.</w:t>
            </w:r>
          </w:p>
          <w:p>
            <w:pPr>
              <w:spacing w:after="20"/>
              <w:ind w:left="20"/>
              <w:jc w:val="both"/>
            </w:pPr>
            <w:r>
              <w:rPr>
                <w:rFonts w:ascii="Times New Roman"/>
                <w:b w:val="false"/>
                <w:i w:val="false"/>
                <w:color w:val="000000"/>
                <w:sz w:val="20"/>
              </w:rPr>
              <w:t>
4. Сотталғандардың құқықтық мәртебесін сақтау</w:t>
            </w:r>
          </w:p>
          <w:p>
            <w:pPr>
              <w:spacing w:after="20"/>
              <w:ind w:left="20"/>
              <w:jc w:val="both"/>
            </w:pPr>
            <w:r>
              <w:rPr>
                <w:rFonts w:ascii="Times New Roman"/>
                <w:b w:val="false"/>
                <w:i w:val="false"/>
                <w:color w:val="000000"/>
                <w:sz w:val="20"/>
              </w:rPr>
              <w:t>
5. Кәсіптік мәселелерді шешу әдістерін дербес қабылдау.</w:t>
            </w:r>
          </w:p>
        </w:tc>
      </w:tr>
      <w:tr>
        <w:trPr>
          <w:trHeight w:val="30" w:hRule="atLeast"/>
        </w:trPr>
        <w:tc>
          <w:tcPr>
            <w:tcW w:w="0" w:type="auto"/>
            <w:gridSpan w:val="40"/>
            <w:vMerge/>
            <w:tcBorders>
              <w:top w:val="nil"/>
              <w:left w:val="single" w:color="cfcfcf" w:sz="5"/>
              <w:bottom w:val="single" w:color="cfcfcf" w:sz="5"/>
              <w:right w:val="single" w:color="cfcfcf" w:sz="5"/>
            </w:tcBorders>
          </w:tcPr>
          <w:p/>
        </w:tc>
        <w:tc>
          <w:tcPr>
            <w:tcW w:w="0" w:type="auto"/>
            <w:gridSpan w:val="18"/>
            <w:vMerge/>
            <w:tcBorders>
              <w:top w:val="nil"/>
              <w:left w:val="single" w:color="cfcfcf" w:sz="5"/>
              <w:bottom w:val="single" w:color="cfcfcf" w:sz="5"/>
              <w:right w:val="single" w:color="cfcfcf" w:sz="5"/>
            </w:tcBorders>
          </w:tcP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Бала құқықтары туралы Конвенциясы.</w:t>
            </w:r>
          </w:p>
          <w:p>
            <w:pPr>
              <w:spacing w:after="20"/>
              <w:ind w:left="20"/>
              <w:jc w:val="both"/>
            </w:pPr>
            <w:r>
              <w:rPr>
                <w:rFonts w:ascii="Times New Roman"/>
                <w:b w:val="false"/>
                <w:i w:val="false"/>
                <w:color w:val="000000"/>
                <w:sz w:val="20"/>
              </w:rPr>
              <w:t xml:space="preserve">
"Білім туралы"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Кемтар балаларды әлеуметтік және медициналық-педагогикалық түзеу арқылы қолдау туралы</w:t>
            </w:r>
            <w:r>
              <w:rPr>
                <w:rFonts w:ascii="Times New Roman"/>
                <w:b w:val="false"/>
                <w:i w:val="false"/>
                <w:color w:val="000000"/>
                <w:sz w:val="20"/>
              </w:rPr>
              <w:t>".</w:t>
            </w:r>
          </w:p>
          <w:p>
            <w:pPr>
              <w:spacing w:after="20"/>
              <w:ind w:left="20"/>
              <w:jc w:val="both"/>
            </w:pPr>
            <w:r>
              <w:rPr>
                <w:rFonts w:ascii="Times New Roman"/>
                <w:b w:val="false"/>
                <w:i w:val="false"/>
                <w:color w:val="000000"/>
                <w:sz w:val="20"/>
              </w:rPr>
              <w:t>
"Қазақстан Республикасында мүгедектігі бар адамдарға әлеуметтік көмек көрсету туралы" Заңы.</w:t>
            </w:r>
          </w:p>
          <w:p>
            <w:pPr>
              <w:spacing w:after="20"/>
              <w:ind w:left="20"/>
              <w:jc w:val="both"/>
            </w:pPr>
            <w:r>
              <w:rPr>
                <w:rFonts w:ascii="Times New Roman"/>
                <w:b w:val="false"/>
                <w:i w:val="false"/>
                <w:color w:val="000000"/>
                <w:sz w:val="20"/>
              </w:rPr>
              <w:t>
2. Медиация, шиеленістерді шешу негізгі әдістері мен тәсілдері.</w:t>
            </w:r>
          </w:p>
        </w:tc>
      </w:tr>
      <w:tr>
        <w:trPr>
          <w:trHeight w:val="30" w:hRule="atLeast"/>
        </w:trPr>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 құзыреттеріне қойылатын талаптар</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ұйымдастыру, коммуникациялар дағдылары, стреске төзімділік, ұжымда жұмыс істеу, жауаптылық, нәтижелерге бейімделу.</w:t>
            </w:r>
          </w:p>
        </w:tc>
      </w:tr>
      <w:tr>
        <w:trPr>
          <w:trHeight w:val="30" w:hRule="atLeast"/>
        </w:trPr>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кәсіптермен байланысы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7-деңгей</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атқару жүйесі мекемесінің консультанты.</w:t>
            </w:r>
          </w:p>
          <w:p>
            <w:pPr>
              <w:spacing w:after="20"/>
              <w:ind w:left="20"/>
              <w:jc w:val="both"/>
            </w:pPr>
            <w:r>
              <w:rPr>
                <w:rFonts w:ascii="Times New Roman"/>
                <w:b w:val="false"/>
                <w:i w:val="false"/>
                <w:color w:val="000000"/>
                <w:sz w:val="20"/>
              </w:rPr>
              <w:t>
Құрылымдық бөлімшенің басшысы</w:t>
            </w:r>
          </w:p>
        </w:tc>
      </w:tr>
      <w:tr>
        <w:trPr>
          <w:trHeight w:val="30" w:hRule="atLeast"/>
        </w:trPr>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атқару жүйесі мекемесінің консультанты.</w:t>
            </w:r>
          </w:p>
          <w:p>
            <w:pPr>
              <w:spacing w:after="20"/>
              <w:ind w:left="20"/>
              <w:jc w:val="both"/>
            </w:pPr>
            <w:r>
              <w:rPr>
                <w:rFonts w:ascii="Times New Roman"/>
                <w:b w:val="false"/>
                <w:i w:val="false"/>
                <w:color w:val="000000"/>
                <w:sz w:val="20"/>
              </w:rPr>
              <w:t>
Құрылымдық бөлімшенің басшысы.</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"Пенитенциарлық жүйесіндегі сотталғандармен жұмыс істейтін әлеуметтік қызметкер" кәсібінің карточкасы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коды</w:t>
            </w:r>
          </w:p>
        </w:tc>
        <w:tc>
          <w:tcPr>
            <w:tcW w:w="0" w:type="auto"/>
            <w:gridSpan w:val="5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2634-4-001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5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атқару жүйесі мекемесінің консультанты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5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сәйкес кәсіптік біліктілік деңгейі</w:t>
            </w:r>
          </w:p>
        </w:tc>
        <w:tc>
          <w:tcPr>
            <w:tcW w:w="0" w:type="auto"/>
            <w:gridSpan w:val="5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консультант: тиісті мамандығы бойынша жоғары (немесе жоғары оқу орнынан кейінгі) білім және мамандығы бойынша кемінде 2 жыл жұмыс өтілі.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5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әлеуметтік, психологиялық, педагогикалық білім және мамандығы бойынша кемінде 2 жыл жұмыс өтілі.</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Бағдарламалау және жоспарлау. Пациенттерге ұзақ мерзімді диагностикалық қадағалауды жүзеге асыру</w:t>
            </w:r>
          </w:p>
        </w:tc>
        <w:tc>
          <w:tcPr>
            <w:tcW w:w="0" w:type="auto"/>
            <w:gridSpan w:val="2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Психологиялық және әлеуметтік зерттеулердің мақсаттары мен міндеттерін белгілеу, қадағалау жүргізу</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Қоғамға қайта әлеуметтену және іс-әрекеттер жоспарын (сотталғандармен бірге мақсаттарды, болашақ жұмыстың міндеттерін, қызмет әдістерін, құралдарын, нысандары мен кезеңдерін айқындау) әзірлеу.</w:t>
            </w:r>
          </w:p>
          <w:p>
            <w:pPr>
              <w:spacing w:after="20"/>
              <w:ind w:left="20"/>
              <w:jc w:val="both"/>
            </w:pPr>
            <w:r>
              <w:rPr>
                <w:rFonts w:ascii="Times New Roman"/>
                <w:b w:val="false"/>
                <w:i w:val="false"/>
                <w:color w:val="000000"/>
                <w:sz w:val="20"/>
              </w:rPr>
              <w:t>
2. Сотталғандар және әлеуметтік қызмет мамандары арасында сенім ахуалын қалыптастыру.</w:t>
            </w:r>
          </w:p>
          <w:p>
            <w:pPr>
              <w:spacing w:after="20"/>
              <w:ind w:left="20"/>
              <w:jc w:val="both"/>
            </w:pPr>
            <w:r>
              <w:rPr>
                <w:rFonts w:ascii="Times New Roman"/>
                <w:b w:val="false"/>
                <w:i w:val="false"/>
                <w:color w:val="000000"/>
                <w:sz w:val="20"/>
              </w:rPr>
              <w:t>
3. Психологиялық және әлеуметтік зерттеулер жүргізу, іс-әрекеттерді әлеуметтік қызметімен үйлестіру.</w:t>
            </w:r>
          </w:p>
          <w:p>
            <w:pPr>
              <w:spacing w:after="20"/>
              <w:ind w:left="20"/>
              <w:jc w:val="both"/>
            </w:pPr>
            <w:r>
              <w:rPr>
                <w:rFonts w:ascii="Times New Roman"/>
                <w:b w:val="false"/>
                <w:i w:val="false"/>
                <w:color w:val="000000"/>
                <w:sz w:val="20"/>
              </w:rPr>
              <w:t>
4. Міндетті түрде сотталғанның, оның тағдырына мүдделі адамдардың қатысуымен құжаттарды ресімдеу және бекітуге дайындау.</w:t>
            </w:r>
          </w:p>
          <w:p>
            <w:pPr>
              <w:spacing w:after="20"/>
              <w:ind w:left="20"/>
              <w:jc w:val="both"/>
            </w:pPr>
            <w:r>
              <w:rPr>
                <w:rFonts w:ascii="Times New Roman"/>
                <w:b w:val="false"/>
                <w:i w:val="false"/>
                <w:color w:val="000000"/>
                <w:sz w:val="20"/>
              </w:rPr>
              <w:t>
5. Бақылау жүргізу.</w:t>
            </w:r>
          </w:p>
          <w:p>
            <w:pPr>
              <w:spacing w:after="20"/>
              <w:ind w:left="20"/>
              <w:jc w:val="both"/>
            </w:pPr>
            <w:r>
              <w:rPr>
                <w:rFonts w:ascii="Times New Roman"/>
                <w:b w:val="false"/>
                <w:i w:val="false"/>
                <w:color w:val="000000"/>
                <w:sz w:val="20"/>
              </w:rPr>
              <w:t>
6. Сотталғанды заңға бағынышты мінез-құлыққа тарту.</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5"/>
            <w:vMerge/>
            <w:tcBorders>
              <w:top w:val="nil"/>
              <w:left w:val="single" w:color="cfcfcf" w:sz="5"/>
              <w:bottom w:val="single" w:color="cfcfcf" w:sz="5"/>
              <w:right w:val="single" w:color="cfcfcf" w:sz="5"/>
            </w:tcBorders>
          </w:tcP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Білуге тиіс:</w:t>
            </w:r>
          </w:p>
          <w:p>
            <w:pPr>
              <w:spacing w:after="20"/>
              <w:ind w:left="20"/>
              <w:jc w:val="both"/>
            </w:pPr>
            <w:r>
              <w:rPr>
                <w:rFonts w:ascii="Times New Roman"/>
                <w:b w:val="false"/>
                <w:i w:val="false"/>
                <w:color w:val="000000"/>
                <w:sz w:val="20"/>
              </w:rPr>
              <w:t xml:space="preserve">
3.1. Қазақстан Республикасының Қылмыстық </w:t>
            </w:r>
            <w:r>
              <w:rPr>
                <w:rFonts w:ascii="Times New Roman"/>
                <w:b w:val="false"/>
                <w:i w:val="false"/>
                <w:color w:val="000000"/>
                <w:sz w:val="20"/>
              </w:rPr>
              <w:t>кодексі</w:t>
            </w:r>
            <w:r>
              <w:rPr>
                <w:rFonts w:ascii="Times New Roman"/>
                <w:b w:val="false"/>
                <w:i w:val="false"/>
                <w:color w:val="000000"/>
                <w:sz w:val="20"/>
              </w:rPr>
              <w:t xml:space="preserve"> (бұдан әрі – Қылмыстық кодексі).</w:t>
            </w:r>
          </w:p>
          <w:p>
            <w:pPr>
              <w:spacing w:after="20"/>
              <w:ind w:left="20"/>
              <w:jc w:val="both"/>
            </w:pPr>
            <w:r>
              <w:rPr>
                <w:rFonts w:ascii="Times New Roman"/>
                <w:b w:val="false"/>
                <w:i w:val="false"/>
                <w:color w:val="000000"/>
                <w:sz w:val="20"/>
              </w:rPr>
              <w:t>
2. Ұзақ мерзімді әлеуметтік, психологиялық зерттеулерді жүргізу ерекшеліктерін.</w:t>
            </w:r>
          </w:p>
          <w:p>
            <w:pPr>
              <w:spacing w:after="20"/>
              <w:ind w:left="20"/>
              <w:jc w:val="both"/>
            </w:pPr>
            <w:r>
              <w:rPr>
                <w:rFonts w:ascii="Times New Roman"/>
                <w:b w:val="false"/>
                <w:i w:val="false"/>
                <w:color w:val="000000"/>
                <w:sz w:val="20"/>
              </w:rPr>
              <w:t>
3. Клиникалық қадағалау жүргізу әдістемесін.</w:t>
            </w:r>
          </w:p>
          <w:p>
            <w:pPr>
              <w:spacing w:after="20"/>
              <w:ind w:left="20"/>
              <w:jc w:val="both"/>
            </w:pPr>
            <w:r>
              <w:rPr>
                <w:rFonts w:ascii="Times New Roman"/>
                <w:b w:val="false"/>
                <w:i w:val="false"/>
                <w:color w:val="000000"/>
                <w:sz w:val="20"/>
              </w:rPr>
              <w:t>
4. Өзара әрекеттесу клиникалық-психологиялық, әлеуметтік-психологиялық және педагогикалық аспектілерін.</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Ұйымдастыру-атқарушылық</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4.1. Оқыту-нұсқаулау, кеңес беру, нақты іс-әрекеттерді ұйымдастыру.</w:t>
            </w:r>
          </w:p>
          <w:p>
            <w:pPr>
              <w:spacing w:after="20"/>
              <w:ind w:left="20"/>
              <w:jc w:val="both"/>
            </w:pPr>
            <w:r>
              <w:rPr>
                <w:rFonts w:ascii="Times New Roman"/>
                <w:b w:val="false"/>
                <w:i w:val="false"/>
                <w:color w:val="000000"/>
                <w:sz w:val="20"/>
              </w:rPr>
              <w:t>
5.2. Көмек көрсету, қолдау, ынталандыру, түзету, қарым-қатынасты және әлеуметтік пайдалы қызметтерді ұйымдастыру</w:t>
            </w:r>
          </w:p>
          <w:p>
            <w:pPr>
              <w:spacing w:after="20"/>
              <w:ind w:left="20"/>
              <w:jc w:val="both"/>
            </w:pPr>
            <w:r>
              <w:rPr>
                <w:rFonts w:ascii="Times New Roman"/>
                <w:b w:val="false"/>
                <w:i w:val="false"/>
                <w:color w:val="000000"/>
                <w:sz w:val="20"/>
              </w:rPr>
              <w:t>
3. Сотталғандардың, мамандардың өзара іс-әрекеттесуді қамтамасыз ету, ынтымақтастықты үйлестіру, жеке іс-әрекеттер мен жұмыс кезеңдері нәтижелелігін бақылау және бағалау.</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5"/>
            <w:vMerge/>
            <w:tcBorders>
              <w:top w:val="nil"/>
              <w:left w:val="single" w:color="cfcfcf" w:sz="5"/>
              <w:bottom w:val="single" w:color="cfcfcf" w:sz="5"/>
              <w:right w:val="single" w:color="cfcfcf" w:sz="5"/>
            </w:tcBorders>
          </w:tcP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xml:space="preserve">
Халық денсаулығы және денсаулық сақтау жүйесі туралы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Қылмыстық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"Қазақстан Республикасында мүгедектігі бар адамдарға әлеуметтік көмек көрсету туралы" Заңы.</w:t>
            </w:r>
          </w:p>
          <w:p>
            <w:pPr>
              <w:spacing w:after="20"/>
              <w:ind w:left="20"/>
              <w:jc w:val="both"/>
            </w:pPr>
            <w:r>
              <w:rPr>
                <w:rFonts w:ascii="Times New Roman"/>
                <w:b w:val="false"/>
                <w:i w:val="false"/>
                <w:color w:val="000000"/>
                <w:sz w:val="20"/>
              </w:rPr>
              <w:t>
2. Психологиялық, педагогикалық және социологиялық қорытындыны құру қорытынды.</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Психологиялық - әлеуметтік зерттеу жүргізу</w:t>
            </w:r>
          </w:p>
        </w:tc>
        <w:tc>
          <w:tcPr>
            <w:tcW w:w="0" w:type="auto"/>
            <w:gridSpan w:val="2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Психологиялық - социологиялық зерттеу жүргізудің тиісті әдістерін іріктеу</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Қылмыстық-атқару жүйесі мекемелеріне отырғызылған адамдарға әлеуметтік және психологиялық қолдау көрсету.</w:t>
            </w:r>
          </w:p>
          <w:p>
            <w:pPr>
              <w:spacing w:after="20"/>
              <w:ind w:left="20"/>
              <w:jc w:val="both"/>
            </w:pPr>
            <w:r>
              <w:rPr>
                <w:rFonts w:ascii="Times New Roman"/>
                <w:b w:val="false"/>
                <w:i w:val="false"/>
                <w:color w:val="000000"/>
                <w:sz w:val="20"/>
              </w:rPr>
              <w:t>
2. Арнайы шаралар жүйесін орындау:</w:t>
            </w:r>
          </w:p>
          <w:p>
            <w:pPr>
              <w:spacing w:after="20"/>
              <w:ind w:left="20"/>
              <w:jc w:val="both"/>
            </w:pPr>
            <w:r>
              <w:rPr>
                <w:rFonts w:ascii="Times New Roman"/>
                <w:b w:val="false"/>
                <w:i w:val="false"/>
                <w:color w:val="000000"/>
                <w:sz w:val="20"/>
              </w:rPr>
              <w:t>
қылмыстық-атқару жүйесі мекемелерінде "әлсіз" сотталғандарды және олардың тәуекел топтарын қалыпты күтуге қиындық тудыратын басқалардан ерекшеленетін объективтік және субъективтік мұқтаждыққа шалдыққан "әлсіз" сотталғандардың қажеттіліктерін қанағаттандыратын тұрмыстық жағдайларын нығайту, сақтау немесе қалпына келтіру;</w:t>
            </w:r>
          </w:p>
          <w:p>
            <w:pPr>
              <w:spacing w:after="20"/>
              <w:ind w:left="20"/>
              <w:jc w:val="both"/>
            </w:pPr>
            <w:r>
              <w:rPr>
                <w:rFonts w:ascii="Times New Roman"/>
                <w:b w:val="false"/>
                <w:i w:val="false"/>
                <w:color w:val="000000"/>
                <w:sz w:val="20"/>
              </w:rPr>
              <w:t>
бостандықта өмір сүруге және пост-пенитенциарлық оңалтуға дайындау.</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5"/>
            <w:vMerge/>
            <w:tcBorders>
              <w:top w:val="nil"/>
              <w:left w:val="single" w:color="cfcfcf" w:sz="5"/>
              <w:bottom w:val="single" w:color="cfcfcf" w:sz="5"/>
              <w:right w:val="single" w:color="cfcfcf" w:sz="5"/>
            </w:tcBorders>
          </w:tcP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Білуге тиіс:</w:t>
            </w:r>
          </w:p>
          <w:p>
            <w:pPr>
              <w:spacing w:after="20"/>
              <w:ind w:left="20"/>
              <w:jc w:val="both"/>
            </w:pPr>
            <w:r>
              <w:rPr>
                <w:rFonts w:ascii="Times New Roman"/>
                <w:b w:val="false"/>
                <w:i w:val="false"/>
                <w:color w:val="000000"/>
                <w:sz w:val="20"/>
              </w:rPr>
              <w:t>
2.1. Нормативтік құқықтық актілер:</w:t>
            </w:r>
          </w:p>
          <w:p>
            <w:pPr>
              <w:spacing w:after="20"/>
              <w:ind w:left="20"/>
              <w:jc w:val="both"/>
            </w:pPr>
            <w:r>
              <w:rPr>
                <w:rFonts w:ascii="Times New Roman"/>
                <w:b w:val="false"/>
                <w:i w:val="false"/>
                <w:color w:val="000000"/>
                <w:sz w:val="20"/>
              </w:rPr>
              <w:t>
3. Конститутция.</w:t>
            </w:r>
          </w:p>
          <w:p>
            <w:pPr>
              <w:spacing w:after="20"/>
              <w:ind w:left="20"/>
              <w:jc w:val="both"/>
            </w:pPr>
            <w:r>
              <w:rPr>
                <w:rFonts w:ascii="Times New Roman"/>
                <w:b w:val="false"/>
                <w:i w:val="false"/>
                <w:color w:val="000000"/>
                <w:sz w:val="20"/>
              </w:rPr>
              <w:t xml:space="preserve">
4. Қылмыстық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7.2. Эксперименталды-психологиялық педагогикалық әдістерді іріктеу принциптерін.</w:t>
            </w:r>
          </w:p>
          <w:p>
            <w:pPr>
              <w:spacing w:after="20"/>
              <w:ind w:left="20"/>
              <w:jc w:val="both"/>
            </w:pPr>
            <w:r>
              <w:rPr>
                <w:rFonts w:ascii="Times New Roman"/>
                <w:b w:val="false"/>
                <w:i w:val="false"/>
                <w:color w:val="000000"/>
                <w:sz w:val="20"/>
              </w:rPr>
              <w:t>
3. Тұлғалық даму тұжырымдамасын және психопатология ерекшеліктерін.</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Өмірлік жағдайына диагностика жасау</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Өмірдің ауыр жағдайына, қылмыстық іске бару, бостандығынан айыру жеріне сотталып жеткізген себептерін (детерминант-факторлары), жаңа пенитенциарлық-әлеуметтік проблемаларын туындаған жағдайлар мен жайлар себептерін анықтау.</w:t>
            </w:r>
          </w:p>
          <w:p>
            <w:pPr>
              <w:spacing w:after="20"/>
              <w:ind w:left="20"/>
              <w:jc w:val="both"/>
            </w:pPr>
            <w:r>
              <w:rPr>
                <w:rFonts w:ascii="Times New Roman"/>
                <w:b w:val="false"/>
                <w:i w:val="false"/>
                <w:color w:val="000000"/>
                <w:sz w:val="20"/>
              </w:rPr>
              <w:t>
2. Қылмыстық-атқару жүйесінің сотталғанға тигізетін әсері деңгейін, оның ішінде нақты тұлғаның басқа ерекшеліктерін, жалпылылығын, ортасын анықтау.</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5"/>
            <w:vMerge/>
            <w:tcBorders>
              <w:top w:val="nil"/>
              <w:left w:val="single" w:color="cfcfcf" w:sz="5"/>
              <w:bottom w:val="single" w:color="cfcfcf" w:sz="5"/>
              <w:right w:val="single" w:color="cfcfcf" w:sz="5"/>
            </w:tcBorders>
          </w:tcP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xml:space="preserve">
"Халық денсаулығы және денсаулық сақтау жүйесі туралы"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Қылмыстық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"Қазақстан Республикасында мүгедектігі бар адамдарға әлеуметтік көмек көрсету туралы" Заңы.</w:t>
            </w:r>
          </w:p>
          <w:p>
            <w:pPr>
              <w:spacing w:after="20"/>
              <w:ind w:left="20"/>
              <w:jc w:val="both"/>
            </w:pPr>
            <w:r>
              <w:rPr>
                <w:rFonts w:ascii="Times New Roman"/>
                <w:b w:val="false"/>
                <w:i w:val="false"/>
                <w:color w:val="000000"/>
                <w:sz w:val="20"/>
              </w:rPr>
              <w:t>
2. Әлеуметтік жұмыс этикасының халықаралық кодексі, және сотталғандарға әлеуметтік қызметтерді ұйымдастыру жөніндегі басқа нормативтік құжаттар.</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3-еңбек функциясы:</w:t>
            </w:r>
          </w:p>
          <w:p>
            <w:pPr>
              <w:spacing w:after="20"/>
              <w:ind w:left="20"/>
              <w:jc w:val="both"/>
            </w:pPr>
            <w:r>
              <w:rPr>
                <w:rFonts w:ascii="Times New Roman"/>
                <w:b w:val="false"/>
                <w:i w:val="false"/>
                <w:color w:val="000000"/>
                <w:sz w:val="20"/>
              </w:rPr>
              <w:t>
Пенитенциарлық жүйедегі сотталғандарға консультациялық жұмысы</w:t>
            </w:r>
          </w:p>
        </w:tc>
        <w:tc>
          <w:tcPr>
            <w:tcW w:w="0" w:type="auto"/>
            <w:gridSpan w:val="2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Консультациялау, әлеуметтік қолдау тобын құру</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Кәсіптік консультациялау әдістерін меңгеру.</w:t>
            </w:r>
          </w:p>
          <w:p>
            <w:pPr>
              <w:spacing w:after="20"/>
              <w:ind w:left="20"/>
              <w:jc w:val="both"/>
            </w:pPr>
            <w:r>
              <w:rPr>
                <w:rFonts w:ascii="Times New Roman"/>
                <w:b w:val="false"/>
                <w:i w:val="false"/>
                <w:color w:val="000000"/>
                <w:sz w:val="20"/>
              </w:rPr>
              <w:t>
2. Отбасылық ресурстарын жұмылдыруға бағытталған отбасылық консультациялау әдістерін меңгеру.</w:t>
            </w:r>
          </w:p>
          <w:p>
            <w:pPr>
              <w:spacing w:after="20"/>
              <w:ind w:left="20"/>
              <w:jc w:val="both"/>
            </w:pPr>
            <w:r>
              <w:rPr>
                <w:rFonts w:ascii="Times New Roman"/>
                <w:b w:val="false"/>
                <w:i w:val="false"/>
                <w:color w:val="000000"/>
                <w:sz w:val="20"/>
              </w:rPr>
              <w:t>
3. Азаматқа оң көзқарас, шыдамдылық таныту, эмоционалдық қолдау көрсету.</w:t>
            </w:r>
          </w:p>
          <w:p>
            <w:pPr>
              <w:spacing w:after="20"/>
              <w:ind w:left="20"/>
              <w:jc w:val="both"/>
            </w:pPr>
            <w:r>
              <w:rPr>
                <w:rFonts w:ascii="Times New Roman"/>
                <w:b w:val="false"/>
                <w:i w:val="false"/>
                <w:color w:val="000000"/>
                <w:sz w:val="20"/>
              </w:rPr>
              <w:t>
4. Кәсіптік қызметі үрдістерін басқару және бақылау, дәлелдеу және ақпаратты сауатты пайдалану.</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5"/>
            <w:vMerge/>
            <w:tcBorders>
              <w:top w:val="nil"/>
              <w:left w:val="single" w:color="cfcfcf" w:sz="5"/>
              <w:bottom w:val="single" w:color="cfcfcf" w:sz="5"/>
              <w:right w:val="single" w:color="cfcfcf" w:sz="5"/>
            </w:tcBorders>
          </w:tcP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Еңбек қодексі.</w:t>
            </w:r>
          </w:p>
          <w:p>
            <w:pPr>
              <w:spacing w:after="20"/>
              <w:ind w:left="20"/>
              <w:jc w:val="both"/>
            </w:pPr>
            <w:r>
              <w:rPr>
                <w:rFonts w:ascii="Times New Roman"/>
                <w:b w:val="false"/>
                <w:i w:val="false"/>
                <w:color w:val="000000"/>
                <w:sz w:val="20"/>
              </w:rPr>
              <w:t xml:space="preserve">
Халық денсаулығы және денсаулық сақтау жүйесі туралы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"Қазақстан Республикасында мүгедектігі бар адамдарға әлеуметтік көмек көрсету туралы" Заңы.</w:t>
            </w:r>
          </w:p>
          <w:p>
            <w:pPr>
              <w:spacing w:after="20"/>
              <w:ind w:left="20"/>
              <w:jc w:val="both"/>
            </w:pPr>
            <w:r>
              <w:rPr>
                <w:rFonts w:ascii="Times New Roman"/>
                <w:b w:val="false"/>
                <w:i w:val="false"/>
                <w:color w:val="000000"/>
                <w:sz w:val="20"/>
              </w:rPr>
              <w:t>
2. Медиация, шиеленіс жағдайларын шешу әдістері мен тәсілдері.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құзыреттеріне қойылатын талаптар</w:t>
            </w:r>
          </w:p>
        </w:tc>
        <w:tc>
          <w:tcPr>
            <w:tcW w:w="0" w:type="auto"/>
            <w:gridSpan w:val="5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ұйымдастыру, коммуникациялар дағдылары, стреске төзімділік, ұжымда жұмыс істеу, жауаптылық, нәтижелерге бағдарлану.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кәсіптермен байланысы</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8-деңгей</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(ұйымның) басшысы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(ұйымның) басшысы</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да қызметшілер лауазымдарының біліктілік анықтамалығы.</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саласындағы психолог-консультант" кәсібінің карточкасы</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коды</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2634-9-004</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саласындағы психолог-консультант</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 6.2., 6.3.)</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сипаттамаларына сәйкес кәсіптік біліктілік деңгейі</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І-санатты психолог: тиісті мамандығы бойынша жоғары (немесе жоғары оқу орнынан кейінгі) білім және 2-санатты психолог ретінде кемінде 2 жыл жұмыс өтілі.</w:t>
            </w:r>
          </w:p>
          <w:p>
            <w:pPr>
              <w:spacing w:after="20"/>
              <w:ind w:left="20"/>
              <w:jc w:val="both"/>
            </w:pPr>
            <w:r>
              <w:rPr>
                <w:rFonts w:ascii="Times New Roman"/>
                <w:b w:val="false"/>
                <w:i w:val="false"/>
                <w:color w:val="000000"/>
                <w:sz w:val="20"/>
              </w:rPr>
              <w:t>
ІІ-санатты психолог: тиісті мамандығы бойынша жоғары (немесе жоғары оқу орнынан кейінгі) білім және санаты жоқ психолог ретінде кемінде 3 жыл жұмыс өтілі.</w:t>
            </w:r>
          </w:p>
          <w:p>
            <w:pPr>
              <w:spacing w:after="20"/>
              <w:ind w:left="20"/>
              <w:jc w:val="both"/>
            </w:pPr>
            <w:r>
              <w:rPr>
                <w:rFonts w:ascii="Times New Roman"/>
                <w:b w:val="false"/>
                <w:i w:val="false"/>
                <w:color w:val="000000"/>
                <w:sz w:val="20"/>
              </w:rPr>
              <w:t>
Психолог: тиісті мамандығы бойынша жоғары (немесе жоғары оқу орнынан кейінгі) білім, жұмыс өтіліне талап қойылмайды.</w:t>
            </w:r>
          </w:p>
          <w:p>
            <w:pPr>
              <w:spacing w:after="20"/>
              <w:ind w:left="20"/>
              <w:jc w:val="both"/>
            </w:pPr>
            <w:r>
              <w:rPr>
                <w:rFonts w:ascii="Times New Roman"/>
                <w:b w:val="false"/>
                <w:i w:val="false"/>
                <w:color w:val="000000"/>
                <w:sz w:val="20"/>
              </w:rPr>
              <w:t>
Әлеуметтік жұмыс жөніндегі консультант:</w:t>
            </w:r>
          </w:p>
          <w:p>
            <w:pPr>
              <w:spacing w:after="20"/>
              <w:ind w:left="20"/>
              <w:jc w:val="both"/>
            </w:pPr>
            <w:r>
              <w:rPr>
                <w:rFonts w:ascii="Times New Roman"/>
                <w:b w:val="false"/>
                <w:i w:val="false"/>
                <w:color w:val="000000"/>
                <w:sz w:val="20"/>
              </w:rPr>
              <w:t>
біліктілігі жоғары деңгейдегі маман:</w:t>
            </w:r>
          </w:p>
          <w:p>
            <w:pPr>
              <w:spacing w:after="20"/>
              <w:ind w:left="20"/>
              <w:jc w:val="both"/>
            </w:pPr>
            <w:r>
              <w:rPr>
                <w:rFonts w:ascii="Times New Roman"/>
                <w:b w:val="false"/>
                <w:i w:val="false"/>
                <w:color w:val="000000"/>
                <w:sz w:val="20"/>
              </w:rPr>
              <w:t>
жоғары санат: жоғары (немесе жоғары оқу орнынан кейінгі) (әлеуметтік, педагогикалық, медициналық) білім және жұмыс өтілі бірінші санаттағы біліктілігі жоғары деңгейдегі маман ретінде кемінде 3 жыл;</w:t>
            </w:r>
          </w:p>
          <w:p>
            <w:pPr>
              <w:spacing w:after="20"/>
              <w:ind w:left="20"/>
              <w:jc w:val="both"/>
            </w:pPr>
            <w:r>
              <w:rPr>
                <w:rFonts w:ascii="Times New Roman"/>
                <w:b w:val="false"/>
                <w:i w:val="false"/>
                <w:color w:val="000000"/>
                <w:sz w:val="20"/>
              </w:rPr>
              <w:t>
бірінші санат: жоғары (немесе жоғары оқу орнынан кейінгі) (әлеуметтік, педагогикалық, медициналық) білім және жұмыс өтілі екінші санаттағы біліктілігі жоғары деңгейдегі маман ретінде кемінде 2 жыл;</w:t>
            </w:r>
          </w:p>
          <w:p>
            <w:pPr>
              <w:spacing w:after="20"/>
              <w:ind w:left="20"/>
              <w:jc w:val="both"/>
            </w:pPr>
            <w:r>
              <w:rPr>
                <w:rFonts w:ascii="Times New Roman"/>
                <w:b w:val="false"/>
                <w:i w:val="false"/>
                <w:color w:val="000000"/>
                <w:sz w:val="20"/>
              </w:rPr>
              <w:t>
екінші санат: жоғары (немесе жоғары оқу орнынан кейінгі) (әлеуметтік, педагогикалық, медициналық) білім және жұмыс өтілі санаты жоқ біліктілігі жоғары деңгейдегі маман ретінде кемінде 1 жыл;</w:t>
            </w:r>
          </w:p>
          <w:p>
            <w:pPr>
              <w:spacing w:after="20"/>
              <w:ind w:left="20"/>
              <w:jc w:val="both"/>
            </w:pPr>
            <w:r>
              <w:rPr>
                <w:rFonts w:ascii="Times New Roman"/>
                <w:b w:val="false"/>
                <w:i w:val="false"/>
                <w:color w:val="000000"/>
                <w:sz w:val="20"/>
              </w:rPr>
              <w:t>
санаты жоқ: жоғары (немесе жоғары оқу орнынан кейінгі) (әлеуметтік, педагогикалық, медициналық) білім, жұмыс өтіліне талап қойылмайды.</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психологиялық білім және ұйымның тиісті бейініне сәйкес келетін экономикалық қызметінде кемінде 5 жыл жұмыс өтілі.</w:t>
            </w:r>
          </w:p>
        </w:tc>
      </w:tr>
      <w:tr>
        <w:trPr>
          <w:trHeight w:val="30" w:hRule="atLeast"/>
        </w:trPr>
        <w:tc>
          <w:tcPr>
            <w:tcW w:w="0" w:type="auto"/>
            <w:gridSpan w:val="3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Әлеуметтік топтарға және жеке адамдарға психологиялық көмек көрсету бойынша ведомствоаралық топтарды құру</w:t>
            </w:r>
          </w:p>
        </w:tc>
        <w:tc>
          <w:tcPr>
            <w:tcW w:w="0" w:type="auto"/>
            <w:gridSpan w:val="2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Ведомствоаралық өзара әрекеттесу бағдарламаларының басқа бағдарлы мамандарымен бірлесіп әзірлеу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Әлеуметтік топтарға және жеке тұлғаларға психологиялық көмек көрсету бойынша ведомствоаралық топтарды дайындау.</w:t>
            </w:r>
          </w:p>
          <w:p>
            <w:pPr>
              <w:spacing w:after="20"/>
              <w:ind w:left="20"/>
              <w:jc w:val="both"/>
            </w:pPr>
            <w:r>
              <w:rPr>
                <w:rFonts w:ascii="Times New Roman"/>
                <w:b w:val="false"/>
                <w:i w:val="false"/>
                <w:color w:val="000000"/>
                <w:sz w:val="20"/>
              </w:rPr>
              <w:t>
2. Психологиялық қорғауды жоғарылату және халық психологиялық сәтсіздігін алдын алу бағдарламаларын әзірлеу.</w:t>
            </w:r>
          </w:p>
          <w:p>
            <w:pPr>
              <w:spacing w:after="20"/>
              <w:ind w:left="20"/>
              <w:jc w:val="both"/>
            </w:pPr>
            <w:r>
              <w:rPr>
                <w:rFonts w:ascii="Times New Roman"/>
                <w:b w:val="false"/>
                <w:i w:val="false"/>
                <w:color w:val="000000"/>
                <w:sz w:val="20"/>
              </w:rPr>
              <w:t>
3. Белгіленген міндеттеріне сәйкес ведомствоаралық топтың мамандарын тиімді психологиялық даярлаудың нысандары мен әдістерін іріктеу.</w:t>
            </w:r>
          </w:p>
        </w:tc>
      </w:tr>
      <w:tr>
        <w:trPr>
          <w:trHeight w:val="30" w:hRule="atLeast"/>
        </w:trPr>
        <w:tc>
          <w:tcPr>
            <w:tcW w:w="0" w:type="auto"/>
            <w:gridSpan w:val="32"/>
            <w:vMerge/>
            <w:tcBorders>
              <w:top w:val="nil"/>
              <w:left w:val="single" w:color="cfcfcf" w:sz="5"/>
              <w:bottom w:val="single" w:color="cfcfcf" w:sz="5"/>
              <w:right w:val="single" w:color="cfcfcf" w:sz="5"/>
            </w:tcBorders>
          </w:tcPr>
          <w:p/>
        </w:tc>
        <w:tc>
          <w:tcPr>
            <w:tcW w:w="0" w:type="auto"/>
            <w:gridSpan w:val="2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Жеке тұлға психологиясы принициптері мен негіздерін.</w:t>
            </w:r>
          </w:p>
          <w:p>
            <w:pPr>
              <w:spacing w:after="20"/>
              <w:ind w:left="20"/>
              <w:jc w:val="both"/>
            </w:pPr>
            <w:r>
              <w:rPr>
                <w:rFonts w:ascii="Times New Roman"/>
                <w:b w:val="false"/>
                <w:i w:val="false"/>
                <w:color w:val="000000"/>
                <w:sz w:val="20"/>
              </w:rPr>
              <w:t>
2. Психотерапия және психологиялық кеңес беру принциптерін.</w:t>
            </w:r>
          </w:p>
          <w:p>
            <w:pPr>
              <w:spacing w:after="20"/>
              <w:ind w:left="20"/>
              <w:jc w:val="both"/>
            </w:pPr>
            <w:r>
              <w:rPr>
                <w:rFonts w:ascii="Times New Roman"/>
                <w:b w:val="false"/>
                <w:i w:val="false"/>
                <w:color w:val="000000"/>
                <w:sz w:val="20"/>
              </w:rPr>
              <w:t>
3. Командада жұмыс істеу, әртүрлі ведомстволар мамандары қызметін ұйымдастыру технологияларын.</w:t>
            </w:r>
          </w:p>
          <w:p>
            <w:pPr>
              <w:spacing w:after="20"/>
              <w:ind w:left="20"/>
              <w:jc w:val="both"/>
            </w:pPr>
            <w:r>
              <w:rPr>
                <w:rFonts w:ascii="Times New Roman"/>
                <w:b w:val="false"/>
                <w:i w:val="false"/>
                <w:color w:val="000000"/>
                <w:sz w:val="20"/>
              </w:rPr>
              <w:t>
4. Ведомствоаралық командаларды дайындау үшін әлеуметтік, психологиялық және басқа ресурстарын жандандыру әдістерін.</w:t>
            </w:r>
          </w:p>
        </w:tc>
      </w:tr>
      <w:tr>
        <w:trPr>
          <w:trHeight w:val="30" w:hRule="atLeast"/>
        </w:trPr>
        <w:tc>
          <w:tcPr>
            <w:tcW w:w="0" w:type="auto"/>
            <w:gridSpan w:val="32"/>
            <w:vMerge/>
            <w:tcBorders>
              <w:top w:val="nil"/>
              <w:left w:val="single" w:color="cfcfcf" w:sz="5"/>
              <w:bottom w:val="single" w:color="cfcfcf" w:sz="5"/>
              <w:right w:val="single" w:color="cfcfcf" w:sz="5"/>
            </w:tcBorders>
          </w:tcPr>
          <w:p/>
        </w:tc>
        <w:tc>
          <w:tcPr>
            <w:tcW w:w="0" w:type="auto"/>
            <w:gridSpan w:val="2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Клиенттерге психологиялық көмек көрсету жөнінде ведомствоаралық тобының мамандарына кеңес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Клиникалық психологиядағы нақты психологиялық мәселелерін шешуде заманауи құралдарын, психотехнологияларды дұрыс іріктеу және пайдалану.</w:t>
            </w:r>
          </w:p>
          <w:p>
            <w:pPr>
              <w:spacing w:after="20"/>
              <w:ind w:left="20"/>
              <w:jc w:val="both"/>
            </w:pPr>
            <w:r>
              <w:rPr>
                <w:rFonts w:ascii="Times New Roman"/>
                <w:b w:val="false"/>
                <w:i w:val="false"/>
                <w:color w:val="000000"/>
                <w:sz w:val="20"/>
              </w:rPr>
              <w:t>
2. Клиент талаптарына және мәселесіне сәйкес келетін дұрыс іріктеу жасау.</w:t>
            </w:r>
          </w:p>
          <w:p>
            <w:pPr>
              <w:spacing w:after="20"/>
              <w:ind w:left="20"/>
              <w:jc w:val="both"/>
            </w:pPr>
            <w:r>
              <w:rPr>
                <w:rFonts w:ascii="Times New Roman"/>
                <w:b w:val="false"/>
                <w:i w:val="false"/>
                <w:color w:val="000000"/>
                <w:sz w:val="20"/>
              </w:rPr>
              <w:t>
3. Психикалық әсердің бағыты мен технологиясын іріктеу.</w:t>
            </w:r>
          </w:p>
        </w:tc>
      </w:tr>
      <w:tr>
        <w:trPr>
          <w:trHeight w:val="30" w:hRule="atLeast"/>
        </w:trPr>
        <w:tc>
          <w:tcPr>
            <w:tcW w:w="0" w:type="auto"/>
            <w:gridSpan w:val="32"/>
            <w:vMerge/>
            <w:tcBorders>
              <w:top w:val="nil"/>
              <w:left w:val="single" w:color="cfcfcf" w:sz="5"/>
              <w:bottom w:val="single" w:color="cfcfcf" w:sz="5"/>
              <w:right w:val="single" w:color="cfcfcf" w:sz="5"/>
            </w:tcBorders>
          </w:tcPr>
          <w:p/>
        </w:tc>
        <w:tc>
          <w:tcPr>
            <w:tcW w:w="0" w:type="auto"/>
            <w:gridSpan w:val="2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Клиенттердің психологиялық қасиеттері мен күйлері.</w:t>
            </w:r>
          </w:p>
          <w:p>
            <w:pPr>
              <w:spacing w:after="20"/>
              <w:ind w:left="20"/>
              <w:jc w:val="both"/>
            </w:pPr>
            <w:r>
              <w:rPr>
                <w:rFonts w:ascii="Times New Roman"/>
                <w:b w:val="false"/>
                <w:i w:val="false"/>
                <w:color w:val="000000"/>
                <w:sz w:val="20"/>
              </w:rPr>
              <w:t>
2. Психологиялық кеңес беру негізгі заманауи тұжырымдамалары.</w:t>
            </w:r>
          </w:p>
          <w:p>
            <w:pPr>
              <w:spacing w:after="20"/>
              <w:ind w:left="20"/>
              <w:jc w:val="both"/>
            </w:pPr>
            <w:r>
              <w:rPr>
                <w:rFonts w:ascii="Times New Roman"/>
                <w:b w:val="false"/>
                <w:i w:val="false"/>
                <w:color w:val="000000"/>
                <w:sz w:val="20"/>
              </w:rPr>
              <w:t>
3. Мамандармен тиімді қарым-қатынас жасау техникалары.</w:t>
            </w:r>
          </w:p>
          <w:p>
            <w:pPr>
              <w:spacing w:after="20"/>
              <w:ind w:left="20"/>
              <w:jc w:val="both"/>
            </w:pPr>
            <w:r>
              <w:rPr>
                <w:rFonts w:ascii="Times New Roman"/>
                <w:b w:val="false"/>
                <w:i w:val="false"/>
                <w:color w:val="000000"/>
                <w:sz w:val="20"/>
              </w:rPr>
              <w:t>
4. Кәсіптік этика талаптарын.</w:t>
            </w:r>
          </w:p>
        </w:tc>
      </w:tr>
      <w:tr>
        <w:trPr>
          <w:trHeight w:val="30" w:hRule="atLeast"/>
        </w:trPr>
        <w:tc>
          <w:tcPr>
            <w:tcW w:w="0" w:type="auto"/>
            <w:gridSpan w:val="3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Халықтың өмір сүру ортасының психологиялық қауіпсіздігі мен жайлылығы мониторингін ұйымдастыру</w:t>
            </w:r>
          </w:p>
        </w:tc>
        <w:tc>
          <w:tcPr>
            <w:tcW w:w="0" w:type="auto"/>
            <w:gridSpan w:val="2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Халықтың тіршілік ортасының талаптары мен мүмкіндіктеріне сәйкестігінің психологиялық өлшемдерін анықтау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Психологиялық тәуекелдерді, әлеуметтік және психологиялық шиеленіс факторларын анықтау және бағалау</w:t>
            </w:r>
          </w:p>
          <w:p>
            <w:pPr>
              <w:spacing w:after="20"/>
              <w:ind w:left="20"/>
              <w:jc w:val="both"/>
            </w:pPr>
            <w:r>
              <w:rPr>
                <w:rFonts w:ascii="Times New Roman"/>
                <w:b w:val="false"/>
                <w:i w:val="false"/>
                <w:color w:val="000000"/>
                <w:sz w:val="20"/>
              </w:rPr>
              <w:t>
2. Алынған деректерді жалпылау, олардың негізінде теріс құбылыстарды барынша азайту үшін психологиялық ұсыныстарын әзірлеу.</w:t>
            </w:r>
          </w:p>
          <w:p>
            <w:pPr>
              <w:spacing w:after="20"/>
              <w:ind w:left="20"/>
              <w:jc w:val="both"/>
            </w:pPr>
            <w:r>
              <w:rPr>
                <w:rFonts w:ascii="Times New Roman"/>
                <w:b w:val="false"/>
                <w:i w:val="false"/>
                <w:color w:val="000000"/>
                <w:sz w:val="20"/>
              </w:rPr>
              <w:t>
3. Өз ұстанымын дәлелдеу.</w:t>
            </w:r>
          </w:p>
        </w:tc>
      </w:tr>
      <w:tr>
        <w:trPr>
          <w:trHeight w:val="30" w:hRule="atLeast"/>
        </w:trPr>
        <w:tc>
          <w:tcPr>
            <w:tcW w:w="0" w:type="auto"/>
            <w:gridSpan w:val="32"/>
            <w:vMerge/>
            <w:tcBorders>
              <w:top w:val="nil"/>
              <w:left w:val="single" w:color="cfcfcf" w:sz="5"/>
              <w:bottom w:val="single" w:color="cfcfcf" w:sz="5"/>
              <w:right w:val="single" w:color="cfcfcf" w:sz="5"/>
            </w:tcBorders>
          </w:tcPr>
          <w:p/>
        </w:tc>
        <w:tc>
          <w:tcPr>
            <w:tcW w:w="0" w:type="auto"/>
            <w:gridSpan w:val="2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Әлеуметтік психология, кіші топтар психологиясы.</w:t>
            </w:r>
          </w:p>
          <w:p>
            <w:pPr>
              <w:spacing w:after="20"/>
              <w:ind w:left="20"/>
              <w:jc w:val="both"/>
            </w:pPr>
            <w:r>
              <w:rPr>
                <w:rFonts w:ascii="Times New Roman"/>
                <w:b w:val="false"/>
                <w:i w:val="false"/>
                <w:color w:val="000000"/>
                <w:sz w:val="20"/>
              </w:rPr>
              <w:t>
2. Күйзеліс күйлер психологиясы.</w:t>
            </w:r>
          </w:p>
          <w:p>
            <w:pPr>
              <w:spacing w:after="20"/>
              <w:ind w:left="20"/>
              <w:jc w:val="both"/>
            </w:pPr>
            <w:r>
              <w:rPr>
                <w:rFonts w:ascii="Times New Roman"/>
                <w:b w:val="false"/>
                <w:i w:val="false"/>
                <w:color w:val="000000"/>
                <w:sz w:val="20"/>
              </w:rPr>
              <w:t>
3. Төтенше жағдайлар психологиясы, жоғалту, қайғы психологиясы.</w:t>
            </w:r>
          </w:p>
          <w:p>
            <w:pPr>
              <w:spacing w:after="20"/>
              <w:ind w:left="20"/>
              <w:jc w:val="both"/>
            </w:pPr>
            <w:r>
              <w:rPr>
                <w:rFonts w:ascii="Times New Roman"/>
                <w:b w:val="false"/>
                <w:i w:val="false"/>
                <w:color w:val="000000"/>
                <w:sz w:val="20"/>
              </w:rPr>
              <w:t>
4. Халықтың ұлттық, этномәдени және конфессиялық ерекшеліктері мен танымал дәстүрлері.</w:t>
            </w:r>
          </w:p>
          <w:p>
            <w:pPr>
              <w:spacing w:after="20"/>
              <w:ind w:left="20"/>
              <w:jc w:val="both"/>
            </w:pPr>
            <w:r>
              <w:rPr>
                <w:rFonts w:ascii="Times New Roman"/>
                <w:b w:val="false"/>
                <w:i w:val="false"/>
                <w:color w:val="000000"/>
                <w:sz w:val="20"/>
              </w:rPr>
              <w:t>
5. Отбасы психологиясы, отбасылық кеңес беру, отбасылық дағдарыстар.</w:t>
            </w:r>
          </w:p>
        </w:tc>
      </w:tr>
      <w:tr>
        <w:trPr>
          <w:trHeight w:val="30" w:hRule="atLeast"/>
        </w:trPr>
        <w:tc>
          <w:tcPr>
            <w:tcW w:w="0" w:type="auto"/>
            <w:gridSpan w:val="32"/>
            <w:vMerge/>
            <w:tcBorders>
              <w:top w:val="nil"/>
              <w:left w:val="single" w:color="cfcfcf" w:sz="5"/>
              <w:bottom w:val="single" w:color="cfcfcf" w:sz="5"/>
              <w:right w:val="single" w:color="cfcfcf" w:sz="5"/>
            </w:tcBorders>
          </w:tcPr>
          <w:p/>
        </w:tc>
        <w:tc>
          <w:tcPr>
            <w:tcW w:w="0" w:type="auto"/>
            <w:gridSpan w:val="2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Халықтың өмір сүру ортасының психологиялық қауіпсіздігі мен орта жайлылығы мониторингін жасау және алынған мәліметтерді талдау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Тәуекелдер мен әлеуметтік-психологиялық шиеленіс факторларын бағалау.</w:t>
            </w:r>
          </w:p>
          <w:p>
            <w:pPr>
              <w:spacing w:after="20"/>
              <w:ind w:left="20"/>
              <w:jc w:val="both"/>
            </w:pPr>
            <w:r>
              <w:rPr>
                <w:rFonts w:ascii="Times New Roman"/>
                <w:b w:val="false"/>
                <w:i w:val="false"/>
                <w:color w:val="000000"/>
                <w:sz w:val="20"/>
              </w:rPr>
              <w:t>
2. Халықтың өмір сүру ортасының психологиялық қауіпсіздігі мен орта жайлылығы мониторингі нәтижелері бойынша материалдар әзірлеу.</w:t>
            </w:r>
          </w:p>
          <w:p>
            <w:pPr>
              <w:spacing w:after="20"/>
              <w:ind w:left="20"/>
              <w:jc w:val="both"/>
            </w:pPr>
            <w:r>
              <w:rPr>
                <w:rFonts w:ascii="Times New Roman"/>
                <w:b w:val="false"/>
                <w:i w:val="false"/>
                <w:color w:val="000000"/>
                <w:sz w:val="20"/>
              </w:rPr>
              <w:t>
3. Халықтың өмір сүру ортасының психологиялық қауіпсіздігі мен жайлылығы мониторингі нәтижелерін талдау кезінде анықталған шиеленісті төмендету мәселелеріне жеке және топтық кеңес беру.</w:t>
            </w:r>
          </w:p>
          <w:p>
            <w:pPr>
              <w:spacing w:after="20"/>
              <w:ind w:left="20"/>
              <w:jc w:val="both"/>
            </w:pPr>
            <w:r>
              <w:rPr>
                <w:rFonts w:ascii="Times New Roman"/>
                <w:b w:val="false"/>
                <w:i w:val="false"/>
                <w:color w:val="000000"/>
                <w:sz w:val="20"/>
              </w:rPr>
              <w:t>
4. Халықтың өмір сүру ортасының психологиялық қауіпсіздігі мен жайлылығы мониторингі нәтижелерін есепке ала отырып, әлеуметтік және психологиялық шиеленісті төмендету бойынша профилактикалық жұмыстарды жүргізу.</w:t>
            </w:r>
          </w:p>
        </w:tc>
      </w:tr>
      <w:tr>
        <w:trPr>
          <w:trHeight w:val="30" w:hRule="atLeast"/>
        </w:trPr>
        <w:tc>
          <w:tcPr>
            <w:tcW w:w="0" w:type="auto"/>
            <w:gridSpan w:val="32"/>
            <w:vMerge/>
            <w:tcBorders>
              <w:top w:val="nil"/>
              <w:left w:val="single" w:color="cfcfcf" w:sz="5"/>
              <w:bottom w:val="single" w:color="cfcfcf" w:sz="5"/>
              <w:right w:val="single" w:color="cfcfcf" w:sz="5"/>
            </w:tcBorders>
          </w:tcPr>
          <w:p/>
        </w:tc>
        <w:tc>
          <w:tcPr>
            <w:tcW w:w="0" w:type="auto"/>
            <w:gridSpan w:val="2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Отбасылық психология, отбасылық кеңес, отбасылық дағдарыстар.</w:t>
            </w:r>
          </w:p>
          <w:p>
            <w:pPr>
              <w:spacing w:after="20"/>
              <w:ind w:left="20"/>
              <w:jc w:val="both"/>
            </w:pPr>
            <w:r>
              <w:rPr>
                <w:rFonts w:ascii="Times New Roman"/>
                <w:b w:val="false"/>
                <w:i w:val="false"/>
                <w:color w:val="000000"/>
                <w:sz w:val="20"/>
              </w:rPr>
              <w:t>
2. Әлеуметтену, әлеуметтік бейімделу мәселелері, әлеуметтік ортаның сипаттамалары.</w:t>
            </w:r>
          </w:p>
          <w:p>
            <w:pPr>
              <w:spacing w:after="20"/>
              <w:ind w:left="20"/>
              <w:jc w:val="both"/>
            </w:pPr>
            <w:r>
              <w:rPr>
                <w:rFonts w:ascii="Times New Roman"/>
                <w:b w:val="false"/>
                <w:i w:val="false"/>
                <w:color w:val="000000"/>
                <w:sz w:val="20"/>
              </w:rPr>
              <w:t>
3. Күйзеліс күйлердің психологиясы.</w:t>
            </w:r>
          </w:p>
          <w:p>
            <w:pPr>
              <w:spacing w:after="20"/>
              <w:ind w:left="20"/>
              <w:jc w:val="both"/>
            </w:pPr>
            <w:r>
              <w:rPr>
                <w:rFonts w:ascii="Times New Roman"/>
                <w:b w:val="false"/>
                <w:i w:val="false"/>
                <w:color w:val="000000"/>
                <w:sz w:val="20"/>
              </w:rPr>
              <w:t>
4. Халықтың ұлттық, этномәдени және конфессиялық ерекшеліктері мен ұлттық дәстүрлері.</w:t>
            </w:r>
          </w:p>
        </w:tc>
      </w:tr>
      <w:tr>
        <w:trPr>
          <w:trHeight w:val="30" w:hRule="atLeast"/>
        </w:trPr>
        <w:tc>
          <w:tcPr>
            <w:tcW w:w="0" w:type="auto"/>
            <w:gridSpan w:val="3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3-еңбек функциясы:</w:t>
            </w:r>
          </w:p>
          <w:p>
            <w:pPr>
              <w:spacing w:after="20"/>
              <w:ind w:left="20"/>
              <w:jc w:val="both"/>
            </w:pPr>
            <w:r>
              <w:rPr>
                <w:rFonts w:ascii="Times New Roman"/>
                <w:b w:val="false"/>
                <w:i w:val="false"/>
                <w:color w:val="000000"/>
                <w:sz w:val="20"/>
              </w:rPr>
              <w:t>
Әртүрлі дереккөздерінің ресурстарын пайдаланып клиенттерге жеке психологиялық қолдау бағдарламаларын әзірлеу</w:t>
            </w:r>
          </w:p>
        </w:tc>
        <w:tc>
          <w:tcPr>
            <w:tcW w:w="0" w:type="auto"/>
            <w:gridSpan w:val="2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Команда құру, оның ішінде ведомство аралық негізінде, клиенттердің жеке ресурстарын белсендіру бағдарламаларын жүзеге асыру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Клиенттерді психологиялық қолдау бойынша топтық жұмыс бағдарламаларын әзірлеу.</w:t>
            </w:r>
          </w:p>
          <w:p>
            <w:pPr>
              <w:spacing w:after="20"/>
              <w:ind w:left="20"/>
              <w:jc w:val="both"/>
            </w:pPr>
            <w:r>
              <w:rPr>
                <w:rFonts w:ascii="Times New Roman"/>
                <w:b w:val="false"/>
                <w:i w:val="false"/>
                <w:color w:val="000000"/>
                <w:sz w:val="20"/>
              </w:rPr>
              <w:t>
2. Өмірлік қиын жағдайға тап болған әлеуметтік топтар мүшелеріне, оның ішінде ведомствоаралық негізінде мамандардың қатысуымен психологиялық көмек көрсету бағдарламаларын әзірлеу.</w:t>
            </w:r>
          </w:p>
        </w:tc>
      </w:tr>
      <w:tr>
        <w:trPr>
          <w:trHeight w:val="30" w:hRule="atLeast"/>
        </w:trPr>
        <w:tc>
          <w:tcPr>
            <w:tcW w:w="0" w:type="auto"/>
            <w:gridSpan w:val="32"/>
            <w:vMerge/>
            <w:tcBorders>
              <w:top w:val="nil"/>
              <w:left w:val="single" w:color="cfcfcf" w:sz="5"/>
              <w:bottom w:val="single" w:color="cfcfcf" w:sz="5"/>
              <w:right w:val="single" w:color="cfcfcf" w:sz="5"/>
            </w:tcBorders>
          </w:tcPr>
          <w:p/>
        </w:tc>
        <w:tc>
          <w:tcPr>
            <w:tcW w:w="0" w:type="auto"/>
            <w:gridSpan w:val="2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Дағдарыс жағдайлар психологиясы (тұжырымдамалар, тәсілдер, факторлар, әдістер және жұмыс әдістемелер), тәуекелтану, қайғы, жоғалту психологиясы.</w:t>
            </w:r>
          </w:p>
          <w:p>
            <w:pPr>
              <w:spacing w:after="20"/>
              <w:ind w:left="20"/>
              <w:jc w:val="both"/>
            </w:pPr>
            <w:r>
              <w:rPr>
                <w:rFonts w:ascii="Times New Roman"/>
                <w:b w:val="false"/>
                <w:i w:val="false"/>
                <w:color w:val="000000"/>
                <w:sz w:val="20"/>
              </w:rPr>
              <w:t>
2. Төтенше жағдайлар психологиясы (тәсілдері, мәселелері, көмек түрлері, салдары).</w:t>
            </w:r>
          </w:p>
          <w:p>
            <w:pPr>
              <w:spacing w:after="20"/>
              <w:ind w:left="20"/>
              <w:jc w:val="both"/>
            </w:pPr>
            <w:r>
              <w:rPr>
                <w:rFonts w:ascii="Times New Roman"/>
                <w:b w:val="false"/>
                <w:i w:val="false"/>
                <w:color w:val="000000"/>
                <w:sz w:val="20"/>
              </w:rPr>
              <w:t>
3. Кіші топтар психологиясы (түрлері, кіші топтардағы қарым- қатынастар, топтағы қысым).</w:t>
            </w:r>
          </w:p>
        </w:tc>
      </w:tr>
      <w:tr>
        <w:trPr>
          <w:trHeight w:val="30" w:hRule="atLeast"/>
        </w:trPr>
        <w:tc>
          <w:tcPr>
            <w:tcW w:w="0" w:type="auto"/>
            <w:gridSpan w:val="32"/>
            <w:vMerge/>
            <w:tcBorders>
              <w:top w:val="nil"/>
              <w:left w:val="single" w:color="cfcfcf" w:sz="5"/>
              <w:bottom w:val="single" w:color="cfcfcf" w:sz="5"/>
              <w:right w:val="single" w:color="cfcfcf" w:sz="5"/>
            </w:tcBorders>
          </w:tcPr>
          <w:p/>
        </w:tc>
        <w:tc>
          <w:tcPr>
            <w:tcW w:w="0" w:type="auto"/>
            <w:gridSpan w:val="2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Психологиялық көмекке мұқтаж клиенттерге психологиялық қолдау көрсетуді ұйымдастыру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Клиенттер мәселелерін шешу үшін ақпараттық дерекқорлармен және басқа ақпараттық жүйелерімен жұмыс істеу заманауи технологияларын пайдалану.</w:t>
            </w:r>
          </w:p>
          <w:p>
            <w:pPr>
              <w:spacing w:after="20"/>
              <w:ind w:left="20"/>
              <w:jc w:val="both"/>
            </w:pPr>
            <w:r>
              <w:rPr>
                <w:rFonts w:ascii="Times New Roman"/>
                <w:b w:val="false"/>
                <w:i w:val="false"/>
                <w:color w:val="000000"/>
                <w:sz w:val="20"/>
              </w:rPr>
              <w:t>
2. Клиенттің жеке деректерін сақтау және өңдеу.</w:t>
            </w:r>
          </w:p>
        </w:tc>
      </w:tr>
      <w:tr>
        <w:trPr>
          <w:trHeight w:val="30" w:hRule="atLeast"/>
        </w:trPr>
        <w:tc>
          <w:tcPr>
            <w:tcW w:w="0" w:type="auto"/>
            <w:gridSpan w:val="32"/>
            <w:vMerge/>
            <w:tcBorders>
              <w:top w:val="nil"/>
              <w:left w:val="single" w:color="cfcfcf" w:sz="5"/>
              <w:bottom w:val="single" w:color="cfcfcf" w:sz="5"/>
              <w:right w:val="single" w:color="cfcfcf" w:sz="5"/>
            </w:tcBorders>
          </w:tcPr>
          <w:p/>
        </w:tc>
        <w:tc>
          <w:tcPr>
            <w:tcW w:w="0" w:type="auto"/>
            <w:gridSpan w:val="2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Әлеуметтену мәселелері (тұжырымдамалар, тәсілдер, әлеуметтенудің бұзылу белгілері, салдары, көмек түрлері).</w:t>
            </w:r>
          </w:p>
          <w:p>
            <w:pPr>
              <w:spacing w:after="20"/>
              <w:ind w:left="20"/>
              <w:jc w:val="both"/>
            </w:pPr>
            <w:r>
              <w:rPr>
                <w:rFonts w:ascii="Times New Roman"/>
                <w:b w:val="false"/>
                <w:i w:val="false"/>
                <w:color w:val="000000"/>
                <w:sz w:val="20"/>
              </w:rPr>
              <w:t>
2. Әлеуметтену бұзылыстарындағы психологиялық көмек көрсету технологиялары, әдістері мен түрлері.</w:t>
            </w:r>
          </w:p>
          <w:p>
            <w:pPr>
              <w:spacing w:after="20"/>
              <w:ind w:left="20"/>
              <w:jc w:val="both"/>
            </w:pPr>
            <w:r>
              <w:rPr>
                <w:rFonts w:ascii="Times New Roman"/>
                <w:b w:val="false"/>
                <w:i w:val="false"/>
                <w:color w:val="000000"/>
                <w:sz w:val="20"/>
              </w:rPr>
              <w:t>
3. Психологиялық тренингті ұйымдастыру және өткізу негіздері (әдістеме, іске асыру, нәтижелер, салдар).</w:t>
            </w:r>
          </w:p>
        </w:tc>
      </w:tr>
      <w:tr>
        <w:trPr>
          <w:trHeight w:val="30" w:hRule="atLeast"/>
        </w:trPr>
        <w:tc>
          <w:tcPr>
            <w:tcW w:w="0" w:type="auto"/>
            <w:gridSpan w:val="3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4-еңбек функциясы:</w:t>
            </w:r>
          </w:p>
          <w:p>
            <w:pPr>
              <w:spacing w:after="20"/>
              <w:ind w:left="20"/>
              <w:jc w:val="both"/>
            </w:pPr>
            <w:r>
              <w:rPr>
                <w:rFonts w:ascii="Times New Roman"/>
                <w:b w:val="false"/>
                <w:i w:val="false"/>
                <w:color w:val="000000"/>
                <w:sz w:val="20"/>
              </w:rPr>
              <w:t>
Халыққа, әлеуметтік саласының органдары және ұйымдар қызметкерлеріне психологиялық білім беру жүйесін құру жөніндегі ұйымдастырушылық қызметі</w:t>
            </w:r>
          </w:p>
        </w:tc>
        <w:tc>
          <w:tcPr>
            <w:tcW w:w="0" w:type="auto"/>
            <w:gridSpan w:val="2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Психикалық және физикалық денсаулығын сақтауда және қолдауда психологиялық факторлардың рөлі туралы ақпараттарды тарату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Клиенттің мәселелерін шешу үшін ақпараттық дерекқорлармен және басқа ақпараттық жүйелермен жұмыс істеуге арналған заманауи технологияларды пайдалану.</w:t>
            </w:r>
          </w:p>
          <w:p>
            <w:pPr>
              <w:spacing w:after="20"/>
              <w:ind w:left="20"/>
              <w:jc w:val="both"/>
            </w:pPr>
            <w:r>
              <w:rPr>
                <w:rFonts w:ascii="Times New Roman"/>
                <w:b w:val="false"/>
                <w:i w:val="false"/>
                <w:color w:val="000000"/>
                <w:sz w:val="20"/>
              </w:rPr>
              <w:t>
2. Клиенттің жеке деректерін сақтау және өңдеу.</w:t>
            </w:r>
          </w:p>
        </w:tc>
      </w:tr>
      <w:tr>
        <w:trPr>
          <w:trHeight w:val="30" w:hRule="atLeast"/>
        </w:trPr>
        <w:tc>
          <w:tcPr>
            <w:tcW w:w="0" w:type="auto"/>
            <w:gridSpan w:val="32"/>
            <w:vMerge/>
            <w:tcBorders>
              <w:top w:val="nil"/>
              <w:left w:val="single" w:color="cfcfcf" w:sz="5"/>
              <w:bottom w:val="single" w:color="cfcfcf" w:sz="5"/>
              <w:right w:val="single" w:color="cfcfcf" w:sz="5"/>
            </w:tcBorders>
          </w:tcPr>
          <w:p/>
        </w:tc>
        <w:tc>
          <w:tcPr>
            <w:tcW w:w="0" w:type="auto"/>
            <w:gridSpan w:val="2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Білуге тиіс:</w:t>
            </w:r>
          </w:p>
          <w:p>
            <w:pPr>
              <w:spacing w:after="20"/>
              <w:ind w:left="20"/>
              <w:jc w:val="both"/>
            </w:pPr>
            <w:r>
              <w:rPr>
                <w:rFonts w:ascii="Times New Roman"/>
                <w:b w:val="false"/>
                <w:i w:val="false"/>
                <w:color w:val="000000"/>
                <w:sz w:val="20"/>
              </w:rPr>
              <w:t>
2.1. Психологиялық ғылым мен практикалық психология (әлеуметті психологияландыру) туралы ғылыми көзқарастар мен ұғымдарды қалыптастыру жолдары мен әдістерін меңгеру.</w:t>
            </w:r>
          </w:p>
          <w:p>
            <w:pPr>
              <w:spacing w:after="20"/>
              <w:ind w:left="20"/>
              <w:jc w:val="both"/>
            </w:pPr>
            <w:r>
              <w:rPr>
                <w:rFonts w:ascii="Times New Roman"/>
                <w:b w:val="false"/>
                <w:i w:val="false"/>
                <w:color w:val="000000"/>
                <w:sz w:val="20"/>
              </w:rPr>
              <w:t>
2. Адамның психикалық және физикалық денсаулығына психологиялық факторлардың әсер ету қағидаттары</w:t>
            </w:r>
          </w:p>
        </w:tc>
      </w:tr>
      <w:tr>
        <w:trPr>
          <w:trHeight w:val="30" w:hRule="atLeast"/>
        </w:trPr>
        <w:tc>
          <w:tcPr>
            <w:tcW w:w="0" w:type="auto"/>
            <w:gridSpan w:val="32"/>
            <w:vMerge/>
            <w:tcBorders>
              <w:top w:val="nil"/>
              <w:left w:val="single" w:color="cfcfcf" w:sz="5"/>
              <w:bottom w:val="single" w:color="cfcfcf" w:sz="5"/>
              <w:right w:val="single" w:color="cfcfcf" w:sz="5"/>
            </w:tcBorders>
          </w:tcPr>
          <w:p/>
        </w:tc>
        <w:tc>
          <w:tcPr>
            <w:tcW w:w="0" w:type="auto"/>
            <w:gridSpan w:val="2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Психологиялық білім беру бойынша әлеуметтік саласының органдары мен ұйымдар қызметкерлеріне ұсынымдарды әзірлеу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Икемділіктер мен дағдылар:</w:t>
            </w:r>
          </w:p>
          <w:p>
            <w:pPr>
              <w:spacing w:after="20"/>
              <w:ind w:left="20"/>
              <w:jc w:val="both"/>
            </w:pPr>
            <w:r>
              <w:rPr>
                <w:rFonts w:ascii="Times New Roman"/>
                <w:b w:val="false"/>
                <w:i w:val="false"/>
                <w:color w:val="000000"/>
                <w:sz w:val="20"/>
              </w:rPr>
              <w:t>
2.1. Микро- және макроорталарын психикалық үйлестіру мақсатында психологиялық білімді қолдану және пайдалану тұрақты қажеттілігін қалыптастыру.</w:t>
            </w:r>
          </w:p>
          <w:p>
            <w:pPr>
              <w:spacing w:after="20"/>
              <w:ind w:left="20"/>
              <w:jc w:val="both"/>
            </w:pPr>
            <w:r>
              <w:rPr>
                <w:rFonts w:ascii="Times New Roman"/>
                <w:b w:val="false"/>
                <w:i w:val="false"/>
                <w:color w:val="000000"/>
                <w:sz w:val="20"/>
              </w:rPr>
              <w:t>
3.2. Ақпаратпен, желілік ресурстармен, ақпараттық жүйелермен және бағдарламалармен заманауи жұмыс технологияларын меңгеру.</w:t>
            </w:r>
          </w:p>
          <w:p>
            <w:pPr>
              <w:spacing w:after="20"/>
              <w:ind w:left="20"/>
              <w:jc w:val="both"/>
            </w:pPr>
            <w:r>
              <w:rPr>
                <w:rFonts w:ascii="Times New Roman"/>
                <w:b w:val="false"/>
                <w:i w:val="false"/>
                <w:color w:val="000000"/>
                <w:sz w:val="20"/>
              </w:rPr>
              <w:t>
3. Жеке даму мақсатында психологиялық білімді қолдану және пайдалану тұрақты қажеттілігін қалыптастыру.</w:t>
            </w:r>
          </w:p>
        </w:tc>
      </w:tr>
      <w:tr>
        <w:trPr>
          <w:trHeight w:val="30" w:hRule="atLeast"/>
        </w:trPr>
        <w:tc>
          <w:tcPr>
            <w:tcW w:w="0" w:type="auto"/>
            <w:gridSpan w:val="32"/>
            <w:vMerge/>
            <w:tcBorders>
              <w:top w:val="nil"/>
              <w:left w:val="single" w:color="cfcfcf" w:sz="5"/>
              <w:bottom w:val="single" w:color="cfcfcf" w:sz="5"/>
              <w:right w:val="single" w:color="cfcfcf" w:sz="5"/>
            </w:tcBorders>
          </w:tcPr>
          <w:p/>
        </w:tc>
        <w:tc>
          <w:tcPr>
            <w:tcW w:w="0" w:type="auto"/>
            <w:gridSpan w:val="2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Білуге тиіс:</w:t>
            </w:r>
          </w:p>
          <w:p>
            <w:pPr>
              <w:spacing w:after="20"/>
              <w:ind w:left="20"/>
              <w:jc w:val="both"/>
            </w:pPr>
            <w:r>
              <w:rPr>
                <w:rFonts w:ascii="Times New Roman"/>
                <w:b w:val="false"/>
                <w:i w:val="false"/>
                <w:color w:val="000000"/>
                <w:sz w:val="20"/>
              </w:rPr>
              <w:t>
2.1. Әлеуметтік саласындағынақты органдар мен ұйымдар шешетін мәселелер.</w:t>
            </w:r>
          </w:p>
          <w:p>
            <w:pPr>
              <w:spacing w:after="20"/>
              <w:ind w:left="20"/>
              <w:jc w:val="both"/>
            </w:pPr>
            <w:r>
              <w:rPr>
                <w:rFonts w:ascii="Times New Roman"/>
                <w:b w:val="false"/>
                <w:i w:val="false"/>
                <w:color w:val="000000"/>
                <w:sz w:val="20"/>
              </w:rPr>
              <w:t>
3.2. Жеке және әлеумет деңгейінде психикалық денсаулықты сақтау нығайту заманауи тәсілдері мен үрдістері.</w:t>
            </w:r>
          </w:p>
          <w:p>
            <w:pPr>
              <w:spacing w:after="20"/>
              <w:ind w:left="20"/>
              <w:jc w:val="both"/>
            </w:pPr>
            <w:r>
              <w:rPr>
                <w:rFonts w:ascii="Times New Roman"/>
                <w:b w:val="false"/>
                <w:i w:val="false"/>
                <w:color w:val="000000"/>
                <w:sz w:val="20"/>
              </w:rPr>
              <w:t>
3. Тұрмыстың және отбасылық тәрбиелеудің ұлттық және аумақтық ерекшеліктері (халық дәстүрлері, тәрбиелеудің этномәдени және конфессиялық ерекшеліктері).</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құзыреттеріне қойылатын талаптар</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ұйымдастыру, коммуникациялар дағдылары, стреске төзімділік, ұжымда жұмыс істеу, жауаптылық, нәтижелерге бағдарлану</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мамандықтарға қатысы</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7-деңгей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басшысы.</w:t>
            </w:r>
          </w:p>
          <w:p>
            <w:pPr>
              <w:spacing w:after="20"/>
              <w:ind w:left="20"/>
              <w:jc w:val="both"/>
            </w:pPr>
            <w:r>
              <w:rPr>
                <w:rFonts w:ascii="Times New Roman"/>
                <w:b w:val="false"/>
                <w:i w:val="false"/>
                <w:color w:val="000000"/>
                <w:sz w:val="20"/>
              </w:rPr>
              <w:t>
Мекеме (ұйым) бөлімінің (бөлімшесінің) меңгерушісі.</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басшысы.</w:t>
            </w:r>
          </w:p>
          <w:p>
            <w:pPr>
              <w:spacing w:after="20"/>
              <w:ind w:left="20"/>
              <w:jc w:val="both"/>
            </w:pPr>
            <w:r>
              <w:rPr>
                <w:rFonts w:ascii="Times New Roman"/>
                <w:b w:val="false"/>
                <w:i w:val="false"/>
                <w:color w:val="000000"/>
                <w:sz w:val="20"/>
              </w:rPr>
              <w:t>
Мекеме (ұйым) бөлімінің (бөлімшесінің) меңгерушісі.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саладағы психолог-консультант (сот)" кәсібінің карточкасы</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коды</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2634-9-004</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саладағы психолог-консультант (сот)</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 6.2., 6.3.)</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сәйкес кәсіптің біліктілік деңгейі</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І-санатты психолог: тиісті мамандығы бойынша жоғары (немесе жоғары оқу орнынан кейінгі) білім және 2-санатты психолог ретінде кемінде 2 жыл жұмыс өтілі.</w:t>
            </w:r>
          </w:p>
          <w:p>
            <w:pPr>
              <w:spacing w:after="20"/>
              <w:ind w:left="20"/>
              <w:jc w:val="both"/>
            </w:pPr>
            <w:r>
              <w:rPr>
                <w:rFonts w:ascii="Times New Roman"/>
                <w:b w:val="false"/>
                <w:i w:val="false"/>
                <w:color w:val="000000"/>
                <w:sz w:val="20"/>
              </w:rPr>
              <w:t>
ІІ-санатты психолог: тиісті мамандығы бойынша жоғары (немесе жоғары оқу орнынан кейінгі) білім және санаты жоқ психолог ретінде кемінде 3 жыл жұмыс өтілі.</w:t>
            </w:r>
          </w:p>
          <w:p>
            <w:pPr>
              <w:spacing w:after="20"/>
              <w:ind w:left="20"/>
              <w:jc w:val="both"/>
            </w:pPr>
            <w:r>
              <w:rPr>
                <w:rFonts w:ascii="Times New Roman"/>
                <w:b w:val="false"/>
                <w:i w:val="false"/>
                <w:color w:val="000000"/>
                <w:sz w:val="20"/>
              </w:rPr>
              <w:t>
Психолог: тиісті мамандығы бойынша жоғары (немесе жоғары оқу орнынан кейінгі) білім, жұмыс өтіліне талап қойылмайды.</w:t>
            </w:r>
          </w:p>
          <w:p>
            <w:pPr>
              <w:spacing w:after="20"/>
              <w:ind w:left="20"/>
              <w:jc w:val="both"/>
            </w:pPr>
            <w:r>
              <w:rPr>
                <w:rFonts w:ascii="Times New Roman"/>
                <w:b w:val="false"/>
                <w:i w:val="false"/>
                <w:color w:val="000000"/>
                <w:sz w:val="20"/>
              </w:rPr>
              <w:t>
Кәсіби консультант: тиісті мамандығы бойынша жоғары (немесе жоғары оқу орнынан кейінгі) білім және мамандығы бойынша кемінде 2 жыл жұмыс өтілі.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психологиялық білім және мамандығы бойынша кемінде 2 жыл жұмыс өтілі.</w:t>
            </w:r>
          </w:p>
        </w:tc>
      </w:tr>
      <w:tr>
        <w:trPr>
          <w:trHeight w:val="30" w:hRule="atLeast"/>
        </w:trPr>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Әртүрлі жастағы адамдарға және әлеуметтік топтарға психологиялық қызмет көрсету және ұйымдастыру</w:t>
            </w:r>
          </w:p>
        </w:tc>
        <w:tc>
          <w:tcPr>
            <w:tcW w:w="0" w:type="auto"/>
            <w:gridSpan w:val="3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Әртүрлі жастағы адамдарды дамыту, білім беру, әлеуметтендіру үшін жауапты барлық органдар өкілдерімен ынтымақтастықты жүзеге асыру</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Халықтың психологиялық қауіпсіздігін арттыру және халықтың психологиялық сәтсіздігін алдын алу бағдарламаларын әзірлеу.</w:t>
            </w:r>
          </w:p>
          <w:p>
            <w:pPr>
              <w:spacing w:after="20"/>
              <w:ind w:left="20"/>
              <w:jc w:val="both"/>
            </w:pPr>
            <w:r>
              <w:rPr>
                <w:rFonts w:ascii="Times New Roman"/>
                <w:b w:val="false"/>
                <w:i w:val="false"/>
                <w:color w:val="000000"/>
                <w:sz w:val="20"/>
              </w:rPr>
              <w:t>
2. Адамдарды сот отырысына дайындау.</w:t>
            </w:r>
          </w:p>
          <w:p>
            <w:pPr>
              <w:spacing w:after="20"/>
              <w:ind w:left="20"/>
              <w:jc w:val="both"/>
            </w:pPr>
            <w:r>
              <w:rPr>
                <w:rFonts w:ascii="Times New Roman"/>
                <w:b w:val="false"/>
                <w:i w:val="false"/>
                <w:color w:val="000000"/>
                <w:sz w:val="20"/>
              </w:rPr>
              <w:t>
3. Жеке психологиялық ерекшеліктерін анықтау мақсатында диагностикалық жұмыс.</w:t>
            </w:r>
          </w:p>
          <w:p>
            <w:pPr>
              <w:spacing w:after="20"/>
              <w:ind w:left="20"/>
              <w:jc w:val="both"/>
            </w:pPr>
            <w:r>
              <w:rPr>
                <w:rFonts w:ascii="Times New Roman"/>
                <w:b w:val="false"/>
                <w:i w:val="false"/>
                <w:color w:val="000000"/>
                <w:sz w:val="20"/>
              </w:rPr>
              <w:t>
4. Психодиагностикалық қорытынды.</w:t>
            </w:r>
          </w:p>
          <w:p>
            <w:pPr>
              <w:spacing w:after="20"/>
              <w:ind w:left="20"/>
              <w:jc w:val="both"/>
            </w:pPr>
            <w:r>
              <w:rPr>
                <w:rFonts w:ascii="Times New Roman"/>
                <w:b w:val="false"/>
                <w:i w:val="false"/>
                <w:color w:val="000000"/>
                <w:sz w:val="20"/>
              </w:rPr>
              <w:t>
5. Психологиялық күйді бағалау және тұлғалық сипаттама жасау (судьяның сұрау салуы бойынша).</w:t>
            </w:r>
          </w:p>
          <w:p>
            <w:pPr>
              <w:spacing w:after="20"/>
              <w:ind w:left="20"/>
              <w:jc w:val="both"/>
            </w:pPr>
            <w:r>
              <w:rPr>
                <w:rFonts w:ascii="Times New Roman"/>
                <w:b w:val="false"/>
                <w:i w:val="false"/>
                <w:color w:val="000000"/>
                <w:sz w:val="20"/>
              </w:rPr>
              <w:t>
6. Қауіпсіздік және еңбекті қорғау нормалары мен ережелерінің талаптарын пайдалану.</w:t>
            </w:r>
          </w:p>
        </w:tc>
      </w:tr>
      <w:tr>
        <w:trPr>
          <w:trHeight w:val="30" w:hRule="atLeast"/>
        </w:trPr>
        <w:tc>
          <w:tcPr>
            <w:tcW w:w="0" w:type="auto"/>
            <w:gridSpan w:val="13"/>
            <w:vMerge/>
            <w:tcBorders>
              <w:top w:val="nil"/>
              <w:left w:val="single" w:color="cfcfcf" w:sz="5"/>
              <w:bottom w:val="single" w:color="cfcfcf" w:sz="5"/>
              <w:right w:val="single" w:color="cfcfcf" w:sz="5"/>
            </w:tcBorders>
          </w:tcPr>
          <w:p/>
        </w:tc>
        <w:tc>
          <w:tcPr>
            <w:tcW w:w="0" w:type="auto"/>
            <w:gridSpan w:val="34"/>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Жеке тұлға психологиясының қағидаттары мен негіздерін білу.</w:t>
            </w:r>
          </w:p>
          <w:p>
            <w:pPr>
              <w:spacing w:after="20"/>
              <w:ind w:left="20"/>
              <w:jc w:val="both"/>
            </w:pPr>
            <w:r>
              <w:rPr>
                <w:rFonts w:ascii="Times New Roman"/>
                <w:b w:val="false"/>
                <w:i w:val="false"/>
                <w:color w:val="000000"/>
                <w:sz w:val="20"/>
              </w:rPr>
              <w:t>
2. Жас психологиясы ерекшеліктері жөніндегі нормативтік және әдістемелік құжаттар.</w:t>
            </w:r>
          </w:p>
          <w:p>
            <w:pPr>
              <w:spacing w:after="20"/>
              <w:ind w:left="20"/>
              <w:jc w:val="both"/>
            </w:pPr>
            <w:r>
              <w:rPr>
                <w:rFonts w:ascii="Times New Roman"/>
                <w:b w:val="false"/>
                <w:i w:val="false"/>
                <w:color w:val="000000"/>
                <w:sz w:val="20"/>
              </w:rPr>
              <w:t>
3. Психотерапия және психологиялық кеңес беру қағидаттары.</w:t>
            </w:r>
          </w:p>
          <w:p>
            <w:pPr>
              <w:spacing w:after="20"/>
              <w:ind w:left="20"/>
              <w:jc w:val="both"/>
            </w:pPr>
            <w:r>
              <w:rPr>
                <w:rFonts w:ascii="Times New Roman"/>
                <w:b w:val="false"/>
                <w:i w:val="false"/>
                <w:color w:val="000000"/>
                <w:sz w:val="20"/>
              </w:rPr>
              <w:t>
4. Командада жұмыс істеу,әртүрлі ведомстволар мамандарының қызметін ұйымдастыру технологиясы.</w:t>
            </w:r>
          </w:p>
          <w:p>
            <w:pPr>
              <w:spacing w:after="20"/>
              <w:ind w:left="20"/>
              <w:jc w:val="both"/>
            </w:pPr>
            <w:r>
              <w:rPr>
                <w:rFonts w:ascii="Times New Roman"/>
                <w:b w:val="false"/>
                <w:i w:val="false"/>
                <w:color w:val="000000"/>
                <w:sz w:val="20"/>
              </w:rPr>
              <w:t>
5. Психодиагностика, психологиялық кеңес беру және психопрофилактика негіздері.</w:t>
            </w:r>
          </w:p>
          <w:p>
            <w:pPr>
              <w:spacing w:after="20"/>
              <w:ind w:left="20"/>
              <w:jc w:val="both"/>
            </w:pPr>
            <w:r>
              <w:rPr>
                <w:rFonts w:ascii="Times New Roman"/>
                <w:b w:val="false"/>
                <w:i w:val="false"/>
                <w:color w:val="000000"/>
                <w:sz w:val="20"/>
              </w:rPr>
              <w:t>
6. Әлеуметтік психология, кіші топтар психологиясы.</w:t>
            </w:r>
          </w:p>
          <w:p>
            <w:pPr>
              <w:spacing w:after="20"/>
              <w:ind w:left="20"/>
              <w:jc w:val="both"/>
            </w:pPr>
            <w:r>
              <w:rPr>
                <w:rFonts w:ascii="Times New Roman"/>
                <w:b w:val="false"/>
                <w:i w:val="false"/>
                <w:color w:val="000000"/>
                <w:sz w:val="20"/>
              </w:rPr>
              <w:t>
7. Дағдарыс жағдайлары психологиясы.</w:t>
            </w:r>
          </w:p>
          <w:p>
            <w:pPr>
              <w:spacing w:after="20"/>
              <w:ind w:left="20"/>
              <w:jc w:val="both"/>
            </w:pPr>
            <w:r>
              <w:rPr>
                <w:rFonts w:ascii="Times New Roman"/>
                <w:b w:val="false"/>
                <w:i w:val="false"/>
                <w:color w:val="000000"/>
                <w:sz w:val="20"/>
              </w:rPr>
              <w:t>
8. Төтенше жағдайлар психологиясы, жоғалту, қайғы психологиясы.</w:t>
            </w:r>
          </w:p>
          <w:p>
            <w:pPr>
              <w:spacing w:after="20"/>
              <w:ind w:left="20"/>
              <w:jc w:val="both"/>
            </w:pPr>
            <w:r>
              <w:rPr>
                <w:rFonts w:ascii="Times New Roman"/>
                <w:b w:val="false"/>
                <w:i w:val="false"/>
                <w:color w:val="000000"/>
                <w:sz w:val="20"/>
              </w:rPr>
              <w:t>
9. Халықтың Ұлттық, этномәдени және конфессиялық ерекшеліктері және халықтың ұлттық дәстүрлері.</w:t>
            </w:r>
          </w:p>
          <w:p>
            <w:pPr>
              <w:spacing w:after="20"/>
              <w:ind w:left="20"/>
              <w:jc w:val="both"/>
            </w:pPr>
            <w:r>
              <w:rPr>
                <w:rFonts w:ascii="Times New Roman"/>
                <w:b w:val="false"/>
                <w:i w:val="false"/>
                <w:color w:val="000000"/>
                <w:sz w:val="20"/>
              </w:rPr>
              <w:t>
10. Отбасы психологиясы, отбасылық кеңес беру, отбасылық дағдарыстар</w:t>
            </w:r>
          </w:p>
        </w:tc>
      </w:tr>
      <w:tr>
        <w:trPr>
          <w:trHeight w:val="30" w:hRule="atLeast"/>
        </w:trPr>
        <w:tc>
          <w:tcPr>
            <w:tcW w:w="0" w:type="auto"/>
            <w:gridSpan w:val="13"/>
            <w:vMerge/>
            <w:tcBorders>
              <w:top w:val="nil"/>
              <w:left w:val="single" w:color="cfcfcf" w:sz="5"/>
              <w:bottom w:val="single" w:color="cfcfcf" w:sz="5"/>
              <w:right w:val="single" w:color="cfcfcf" w:sz="5"/>
            </w:tcBorders>
          </w:tcPr>
          <w:p/>
        </w:tc>
        <w:tc>
          <w:tcPr>
            <w:tcW w:w="0" w:type="auto"/>
            <w:gridSpan w:val="3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Халықтың өмір сүру ортасының психологиялық қауіпсіздігі мен жайлылығы мониторингін жасау және алынған деректерді талдау</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Тәуекелдер мен әлеуметтік-психологиялық шиеленіс факторларын бағалау.</w:t>
            </w:r>
          </w:p>
          <w:p>
            <w:pPr>
              <w:spacing w:after="20"/>
              <w:ind w:left="20"/>
              <w:jc w:val="both"/>
            </w:pPr>
            <w:r>
              <w:rPr>
                <w:rFonts w:ascii="Times New Roman"/>
                <w:b w:val="false"/>
                <w:i w:val="false"/>
                <w:color w:val="000000"/>
                <w:sz w:val="20"/>
              </w:rPr>
              <w:t>
2. Халықтың өмір сүру ортасының психологиялық қауіпсіздігі мен орта жайлылығы мониторингі нәтижелері бойынша материалдар әзірлеу.</w:t>
            </w:r>
          </w:p>
          <w:p>
            <w:pPr>
              <w:spacing w:after="20"/>
              <w:ind w:left="20"/>
              <w:jc w:val="both"/>
            </w:pPr>
            <w:r>
              <w:rPr>
                <w:rFonts w:ascii="Times New Roman"/>
                <w:b w:val="false"/>
                <w:i w:val="false"/>
                <w:color w:val="000000"/>
                <w:sz w:val="20"/>
              </w:rPr>
              <w:t>
3. Халықтың өмір сүру ортасының психологиялық қауіпсіздігі мен жайлылығы мониторингі нәтижелерін талдау кезінде анықталған шиеленісті төмендету мәселелеріне жеке және топтық кеңес беру.</w:t>
            </w:r>
          </w:p>
          <w:p>
            <w:pPr>
              <w:spacing w:after="20"/>
              <w:ind w:left="20"/>
              <w:jc w:val="both"/>
            </w:pPr>
            <w:r>
              <w:rPr>
                <w:rFonts w:ascii="Times New Roman"/>
                <w:b w:val="false"/>
                <w:i w:val="false"/>
                <w:color w:val="000000"/>
                <w:sz w:val="20"/>
              </w:rPr>
              <w:t>
4. Халықтың өмір сүру ортасының психологиялық қауіпсіздігі мен жайлылығы мониторингі нәтижелерін есепке ала отырып, әлеуметтік және психологиялық шиеленісті төмендету бойынша профилактикалық жұмыстарды жүргізу.</w:t>
            </w:r>
          </w:p>
        </w:tc>
      </w:tr>
      <w:tr>
        <w:trPr>
          <w:trHeight w:val="30" w:hRule="atLeast"/>
        </w:trPr>
        <w:tc>
          <w:tcPr>
            <w:tcW w:w="0" w:type="auto"/>
            <w:gridSpan w:val="13"/>
            <w:vMerge/>
            <w:tcBorders>
              <w:top w:val="nil"/>
              <w:left w:val="single" w:color="cfcfcf" w:sz="5"/>
              <w:bottom w:val="single" w:color="cfcfcf" w:sz="5"/>
              <w:right w:val="single" w:color="cfcfcf" w:sz="5"/>
            </w:tcBorders>
          </w:tcPr>
          <w:p/>
        </w:tc>
        <w:tc>
          <w:tcPr>
            <w:tcW w:w="0" w:type="auto"/>
            <w:gridSpan w:val="34"/>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Отбасылық психология, отбасылық кеңес, отбасылық дағдарыстар.</w:t>
            </w:r>
          </w:p>
          <w:p>
            <w:pPr>
              <w:spacing w:after="20"/>
              <w:ind w:left="20"/>
              <w:jc w:val="both"/>
            </w:pPr>
            <w:r>
              <w:rPr>
                <w:rFonts w:ascii="Times New Roman"/>
                <w:b w:val="false"/>
                <w:i w:val="false"/>
                <w:color w:val="000000"/>
                <w:sz w:val="20"/>
              </w:rPr>
              <w:t>
2. Әлеуметтену, әлеуметтік бейімделу мәселелері, әлеуметтік ортаның сипаттамалары.</w:t>
            </w:r>
          </w:p>
          <w:p>
            <w:pPr>
              <w:spacing w:after="20"/>
              <w:ind w:left="20"/>
              <w:jc w:val="both"/>
            </w:pPr>
            <w:r>
              <w:rPr>
                <w:rFonts w:ascii="Times New Roman"/>
                <w:b w:val="false"/>
                <w:i w:val="false"/>
                <w:color w:val="000000"/>
                <w:sz w:val="20"/>
              </w:rPr>
              <w:t>
3. Күйзеліс күйлердің психологиясы.</w:t>
            </w:r>
          </w:p>
          <w:p>
            <w:pPr>
              <w:spacing w:after="20"/>
              <w:ind w:left="20"/>
              <w:jc w:val="both"/>
            </w:pPr>
            <w:r>
              <w:rPr>
                <w:rFonts w:ascii="Times New Roman"/>
                <w:b w:val="false"/>
                <w:i w:val="false"/>
                <w:color w:val="000000"/>
                <w:sz w:val="20"/>
              </w:rPr>
              <w:t>
4. Ұлттық, этномәдени және конфессиялық ерекшеліктері мен халықтың ұлттық дәстүрлері.</w:t>
            </w:r>
          </w:p>
        </w:tc>
      </w:tr>
      <w:tr>
        <w:trPr>
          <w:trHeight w:val="30" w:hRule="atLeast"/>
        </w:trPr>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Әртүрлі дереккөздердің ресурстарын пайдаланып клиенттерге жеке психологиялық қолдау бағдарламаларын әзірлеу</w:t>
            </w:r>
          </w:p>
        </w:tc>
        <w:tc>
          <w:tcPr>
            <w:tcW w:w="0" w:type="auto"/>
            <w:gridSpan w:val="3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Команда құру, оның ішінде ведомствоаралық негізінде, клиенттердің жеке ресурстарын белсендіру бағдарламаларын жүзеге асыру</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Клиенттерді (кәмелетке толмағандарды) психологиялық қолдау жұмыс бағдарламаларын әзірлеу.</w:t>
            </w:r>
          </w:p>
          <w:p>
            <w:pPr>
              <w:spacing w:after="20"/>
              <w:ind w:left="20"/>
              <w:jc w:val="both"/>
            </w:pPr>
            <w:r>
              <w:rPr>
                <w:rFonts w:ascii="Times New Roman"/>
                <w:b w:val="false"/>
                <w:i w:val="false"/>
                <w:color w:val="000000"/>
                <w:sz w:val="20"/>
              </w:rPr>
              <w:t>
2. Өмірлік қиын жағдайға тап болған әлеуметтік топтардың мүшелеріне ведомствоаралық негізде мамандардың қатысуымен психологиялық көмек көрсету бағдарламаларын әзірлеу.</w:t>
            </w:r>
          </w:p>
          <w:p>
            <w:pPr>
              <w:spacing w:after="20"/>
              <w:ind w:left="20"/>
              <w:jc w:val="both"/>
            </w:pPr>
            <w:r>
              <w:rPr>
                <w:rFonts w:ascii="Times New Roman"/>
                <w:b w:val="false"/>
                <w:i w:val="false"/>
                <w:color w:val="000000"/>
                <w:sz w:val="20"/>
              </w:rPr>
              <w:t>
3. Кәмелетке толмағандардың заңды өкілдерімен (ата-аналар, қамқоршылар, жанашырлар) тығыз өзара әрекеттесу.</w:t>
            </w:r>
          </w:p>
        </w:tc>
      </w:tr>
      <w:tr>
        <w:trPr>
          <w:trHeight w:val="30" w:hRule="atLeast"/>
        </w:trPr>
        <w:tc>
          <w:tcPr>
            <w:tcW w:w="0" w:type="auto"/>
            <w:gridSpan w:val="13"/>
            <w:vMerge/>
            <w:tcBorders>
              <w:top w:val="nil"/>
              <w:left w:val="single" w:color="cfcfcf" w:sz="5"/>
              <w:bottom w:val="single" w:color="cfcfcf" w:sz="5"/>
              <w:right w:val="single" w:color="cfcfcf" w:sz="5"/>
            </w:tcBorders>
          </w:tcPr>
          <w:p/>
        </w:tc>
        <w:tc>
          <w:tcPr>
            <w:tcW w:w="0" w:type="auto"/>
            <w:gridSpan w:val="34"/>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Конституциясы.</w:t>
            </w:r>
          </w:p>
          <w:p>
            <w:pPr>
              <w:spacing w:after="20"/>
              <w:ind w:left="20"/>
              <w:jc w:val="both"/>
            </w:pPr>
            <w:r>
              <w:rPr>
                <w:rFonts w:ascii="Times New Roman"/>
                <w:b w:val="false"/>
                <w:i w:val="false"/>
                <w:color w:val="000000"/>
                <w:sz w:val="20"/>
              </w:rPr>
              <w:t xml:space="preserve">
Қылмыстық </w:t>
            </w:r>
            <w:r>
              <w:rPr>
                <w:rFonts w:ascii="Times New Roman"/>
                <w:b w:val="false"/>
                <w:i w:val="false"/>
                <w:color w:val="000000"/>
                <w:sz w:val="20"/>
              </w:rPr>
              <w:t>кодекс</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Республикасының Әкімшілік құқық бұзушылық туралы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2. Дағдарыс күйлер психологиясы (тұжырымдамалар, тәсілдер, факторлар, жұмыс әдістері және әдісмелері), қайғы, жоғалту, қаза психологиясы.</w:t>
            </w:r>
          </w:p>
          <w:p>
            <w:pPr>
              <w:spacing w:after="20"/>
              <w:ind w:left="20"/>
              <w:jc w:val="both"/>
            </w:pPr>
            <w:r>
              <w:rPr>
                <w:rFonts w:ascii="Times New Roman"/>
                <w:b w:val="false"/>
                <w:i w:val="false"/>
                <w:color w:val="000000"/>
                <w:sz w:val="20"/>
              </w:rPr>
              <w:t>
3. Төтенше жағдайлар психологиясы (тәсілдері, мәселелері, көмек түрлері, салдары).</w:t>
            </w:r>
          </w:p>
          <w:p>
            <w:pPr>
              <w:spacing w:after="20"/>
              <w:ind w:left="20"/>
              <w:jc w:val="both"/>
            </w:pPr>
            <w:r>
              <w:rPr>
                <w:rFonts w:ascii="Times New Roman"/>
                <w:b w:val="false"/>
                <w:i w:val="false"/>
                <w:color w:val="000000"/>
                <w:sz w:val="20"/>
              </w:rPr>
              <w:t>
4. Кіші топтар психологиясы (түрлері, кіші топтардағы қарым-қатынастар, топтағы қысым).</w:t>
            </w:r>
          </w:p>
        </w:tc>
      </w:tr>
      <w:tr>
        <w:trPr>
          <w:trHeight w:val="30" w:hRule="atLeast"/>
        </w:trPr>
        <w:tc>
          <w:tcPr>
            <w:tcW w:w="0" w:type="auto"/>
            <w:gridSpan w:val="13"/>
            <w:vMerge/>
            <w:tcBorders>
              <w:top w:val="nil"/>
              <w:left w:val="single" w:color="cfcfcf" w:sz="5"/>
              <w:bottom w:val="single" w:color="cfcfcf" w:sz="5"/>
              <w:right w:val="single" w:color="cfcfcf" w:sz="5"/>
            </w:tcBorders>
          </w:tcPr>
          <w:p/>
        </w:tc>
        <w:tc>
          <w:tcPr>
            <w:tcW w:w="0" w:type="auto"/>
            <w:gridSpan w:val="3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Психологиялық көмекке мұқтаж клиенттерге психологиялық қолдау көрсетуді ұйымдастыру</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Клиенттер мәселелерін шешу үшін ақпараттық дерекқорлармен және басқа ақпараттық жүйелермен жұмыс істеудің заманауи технологияларын қолдану.</w:t>
            </w:r>
          </w:p>
          <w:p>
            <w:pPr>
              <w:spacing w:after="20"/>
              <w:ind w:left="20"/>
              <w:jc w:val="both"/>
            </w:pPr>
            <w:r>
              <w:rPr>
                <w:rFonts w:ascii="Times New Roman"/>
                <w:b w:val="false"/>
                <w:i w:val="false"/>
                <w:color w:val="000000"/>
                <w:sz w:val="20"/>
              </w:rPr>
              <w:t>
2. Клиенттің жеке деректерін тексеру және өңдеу</w:t>
            </w:r>
          </w:p>
        </w:tc>
      </w:tr>
      <w:tr>
        <w:trPr>
          <w:trHeight w:val="30" w:hRule="atLeast"/>
        </w:trPr>
        <w:tc>
          <w:tcPr>
            <w:tcW w:w="0" w:type="auto"/>
            <w:gridSpan w:val="13"/>
            <w:vMerge/>
            <w:tcBorders>
              <w:top w:val="nil"/>
              <w:left w:val="single" w:color="cfcfcf" w:sz="5"/>
              <w:bottom w:val="single" w:color="cfcfcf" w:sz="5"/>
              <w:right w:val="single" w:color="cfcfcf" w:sz="5"/>
            </w:tcBorders>
          </w:tcPr>
          <w:p/>
        </w:tc>
        <w:tc>
          <w:tcPr>
            <w:tcW w:w="0" w:type="auto"/>
            <w:gridSpan w:val="34"/>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Әлеуметтену мәселелері (тұжырымдамалар, тәсілдер, әлеуметтенудің бұзылу белгілері, салдары, көмек түрлері).</w:t>
            </w:r>
          </w:p>
          <w:p>
            <w:pPr>
              <w:spacing w:after="20"/>
              <w:ind w:left="20"/>
              <w:jc w:val="both"/>
            </w:pPr>
            <w:r>
              <w:rPr>
                <w:rFonts w:ascii="Times New Roman"/>
                <w:b w:val="false"/>
                <w:i w:val="false"/>
                <w:color w:val="000000"/>
                <w:sz w:val="20"/>
              </w:rPr>
              <w:t>
2. Әлеуметтену бұзылыстар пайда болған жағдайда психологиялық көмек көрсету технологиялары, әдістері мен түрлері.</w:t>
            </w:r>
          </w:p>
          <w:p>
            <w:pPr>
              <w:spacing w:after="20"/>
              <w:ind w:left="20"/>
              <w:jc w:val="both"/>
            </w:pPr>
            <w:r>
              <w:rPr>
                <w:rFonts w:ascii="Times New Roman"/>
                <w:b w:val="false"/>
                <w:i w:val="false"/>
                <w:color w:val="000000"/>
                <w:sz w:val="20"/>
              </w:rPr>
              <w:t>
3. Психологиялық тренингті ұйымдастыру және өткізу негіздері (әдістеме, жүргізу, нәтижелері, салдар).</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құзыреттеріне қойылатын талаптар</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ұйымдастыру, коммуникация дағдылары, стреске төзімділік, ұжымда жұмыс істеу, жауаптылық, нәтижелерге бағдарлану.</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мамандықтармен байланысы</w:t>
            </w:r>
          </w:p>
        </w:tc>
        <w:tc>
          <w:tcPr>
            <w:tcW w:w="0" w:type="auto"/>
            <w:gridSpan w:val="3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7-деңгей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консультант.</w:t>
            </w:r>
          </w:p>
          <w:p>
            <w:pPr>
              <w:spacing w:after="20"/>
              <w:ind w:left="20"/>
              <w:jc w:val="both"/>
            </w:pPr>
            <w:r>
              <w:rPr>
                <w:rFonts w:ascii="Times New Roman"/>
                <w:b w:val="false"/>
                <w:i w:val="false"/>
                <w:color w:val="000000"/>
                <w:sz w:val="20"/>
              </w:rPr>
              <w:t>
Мекеме (ұйым) бөлімінің (бөлімшесінің) меңгерушісі.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3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консультант.</w:t>
            </w:r>
          </w:p>
          <w:p>
            <w:pPr>
              <w:spacing w:after="20"/>
              <w:ind w:left="20"/>
              <w:jc w:val="both"/>
            </w:pPr>
            <w:r>
              <w:rPr>
                <w:rFonts w:ascii="Times New Roman"/>
                <w:b w:val="false"/>
                <w:i w:val="false"/>
                <w:color w:val="000000"/>
                <w:sz w:val="20"/>
              </w:rPr>
              <w:t>
Мекеме (ұйым) бөлімінің (бөлімшесінің) меңгерушісі.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да қызметшілер лауазымдарының біліктілік анықтамалығы.</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саладағы психолог-консультант (сот)" кәсібінің карточкасы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коды</w:t>
            </w:r>
          </w:p>
        </w:tc>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2634-9-004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саладағы психолог-консультант (сот)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сәйкес кәсіптің біліктілік деңгейі</w:t>
            </w:r>
          </w:p>
        </w:tc>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І-санатты психолог: тиісті мамандығы бойынша жоғары (немесе жоғары оқу орнынан кейінгі) білім және 2-санатты психолог ретінде кемінде 2 жыл жұмыс өтілі.</w:t>
            </w:r>
          </w:p>
          <w:p>
            <w:pPr>
              <w:spacing w:after="20"/>
              <w:ind w:left="20"/>
              <w:jc w:val="both"/>
            </w:pPr>
            <w:r>
              <w:rPr>
                <w:rFonts w:ascii="Times New Roman"/>
                <w:b w:val="false"/>
                <w:i w:val="false"/>
                <w:color w:val="000000"/>
                <w:sz w:val="20"/>
              </w:rPr>
              <w:t>
ІІ-санатты психолог: тиісті мамандығы бойынша жоғары (немесе жоғары оқу орнынан кейінгі) білім және санаты жоқ психолог ретінде кемінде 3 жыл жұмыс өтілі.</w:t>
            </w:r>
          </w:p>
          <w:p>
            <w:pPr>
              <w:spacing w:after="20"/>
              <w:ind w:left="20"/>
              <w:jc w:val="both"/>
            </w:pPr>
            <w:r>
              <w:rPr>
                <w:rFonts w:ascii="Times New Roman"/>
                <w:b w:val="false"/>
                <w:i w:val="false"/>
                <w:color w:val="000000"/>
                <w:sz w:val="20"/>
              </w:rPr>
              <w:t>
Психолог: тиісті мамандығы бойынша жоғары (немесе жоғары оқу орнынан кейінгі) білім, жұмыс өтіліне талап қойылмайды.</w:t>
            </w:r>
          </w:p>
          <w:p>
            <w:pPr>
              <w:spacing w:after="20"/>
              <w:ind w:left="20"/>
              <w:jc w:val="both"/>
            </w:pPr>
            <w:r>
              <w:rPr>
                <w:rFonts w:ascii="Times New Roman"/>
                <w:b w:val="false"/>
                <w:i w:val="false"/>
                <w:color w:val="000000"/>
                <w:sz w:val="20"/>
              </w:rPr>
              <w:t>
Кәсіби консультант: тиісті мамандығы бойынша жоғары (немесе жоғары оқу орнынан кейінгі) білім және мамандығы бойынша кемінде 2 жыл жұмыс өтілі.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психологиялық білім және мамандығы бойынша кемінде 5 жыл жұмыс өтілі.</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Психологиялық білім беру жүйесін құру бойынша ұйымдастырушылық қызмет</w:t>
            </w:r>
          </w:p>
        </w:tc>
        <w:tc>
          <w:tcPr>
            <w:tcW w:w="0" w:type="auto"/>
            <w:gridSpan w:val="3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Психикалық және физикалық денсаулығын сақтау және қолдаудағы психологиялық факторлардың рөлі туралы ақпарат тарату</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Клиенттің мәселелерін шешу үшін ақпараттық дерекқорлармен және басқа ақпараттық жүйелермен жұмыс істеуге арналған заманауи технологияларды пайдалану.</w:t>
            </w:r>
          </w:p>
          <w:p>
            <w:pPr>
              <w:spacing w:after="20"/>
              <w:ind w:left="20"/>
              <w:jc w:val="both"/>
            </w:pPr>
            <w:r>
              <w:rPr>
                <w:rFonts w:ascii="Times New Roman"/>
                <w:b w:val="false"/>
                <w:i w:val="false"/>
                <w:color w:val="000000"/>
                <w:sz w:val="20"/>
              </w:rPr>
              <w:t>
2. Клиенттердің жеке деректерін сақтау және өңдеу.</w:t>
            </w:r>
          </w:p>
          <w:p>
            <w:pPr>
              <w:spacing w:after="20"/>
              <w:ind w:left="20"/>
              <w:jc w:val="both"/>
            </w:pPr>
            <w:r>
              <w:rPr>
                <w:rFonts w:ascii="Times New Roman"/>
                <w:b w:val="false"/>
                <w:i w:val="false"/>
                <w:color w:val="000000"/>
                <w:sz w:val="20"/>
              </w:rPr>
              <w:t>
3. Сот стендтері мен сайттары үшін психологиялық ақпаратты дайындау.</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36"/>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Психологиялық ғылым мен практикалық психология (әлеуметті психологияландыру) туралы ғылыми көзқарастар мен ұғымдарды қалыптастыру жолдары мен әдістерін меңгеру.</w:t>
            </w:r>
          </w:p>
          <w:p>
            <w:pPr>
              <w:spacing w:after="20"/>
              <w:ind w:left="20"/>
              <w:jc w:val="both"/>
            </w:pPr>
            <w:r>
              <w:rPr>
                <w:rFonts w:ascii="Times New Roman"/>
                <w:b w:val="false"/>
                <w:i w:val="false"/>
                <w:color w:val="000000"/>
                <w:sz w:val="20"/>
              </w:rPr>
              <w:t>
2. Адамның психикалық және физикалық денсаулығына психологиялық факторлардың әсер ету принциптерін.</w:t>
            </w:r>
          </w:p>
          <w:p>
            <w:pPr>
              <w:spacing w:after="20"/>
              <w:ind w:left="20"/>
              <w:jc w:val="both"/>
            </w:pPr>
            <w:r>
              <w:rPr>
                <w:rFonts w:ascii="Times New Roman"/>
                <w:b w:val="false"/>
                <w:i w:val="false"/>
                <w:color w:val="000000"/>
                <w:sz w:val="20"/>
              </w:rPr>
              <w:t>
3. Қауіпсіздік және еңбекті қорғау туралы ережелері мен нормаларының талаптары.</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3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Психологиялық білім беру бойынша әлеуметтік саласының органдары мен ұйымдар қызметкерлері үшін ұсынымдарды әзірлеу</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Икемділіктер мен дағдылар:</w:t>
            </w:r>
          </w:p>
          <w:p>
            <w:pPr>
              <w:spacing w:after="20"/>
              <w:ind w:left="20"/>
              <w:jc w:val="both"/>
            </w:pPr>
            <w:r>
              <w:rPr>
                <w:rFonts w:ascii="Times New Roman"/>
                <w:b w:val="false"/>
                <w:i w:val="false"/>
                <w:color w:val="000000"/>
                <w:sz w:val="20"/>
              </w:rPr>
              <w:t>
5.1. Микро- және макроорталарын психикалық үйлестіру мақсатында психологиялық білімді қолдану және пайдаланудағы тұрақты қажеттілікті қалыптастыру.</w:t>
            </w:r>
          </w:p>
          <w:p>
            <w:pPr>
              <w:spacing w:after="20"/>
              <w:ind w:left="20"/>
              <w:jc w:val="both"/>
            </w:pPr>
            <w:r>
              <w:rPr>
                <w:rFonts w:ascii="Times New Roman"/>
                <w:b w:val="false"/>
                <w:i w:val="false"/>
                <w:color w:val="000000"/>
                <w:sz w:val="20"/>
              </w:rPr>
              <w:t>
6.2. Ақпаратпен, желілік ресурстармен, ақпараттық жүйелермен және бағдарламалармен жұмыс істеудің заманауи технологияларын меңгеру.</w:t>
            </w:r>
          </w:p>
          <w:p>
            <w:pPr>
              <w:spacing w:after="20"/>
              <w:ind w:left="20"/>
              <w:jc w:val="both"/>
            </w:pPr>
            <w:r>
              <w:rPr>
                <w:rFonts w:ascii="Times New Roman"/>
                <w:b w:val="false"/>
                <w:i w:val="false"/>
                <w:color w:val="000000"/>
                <w:sz w:val="20"/>
              </w:rPr>
              <w:t>
3. Жеке даму мақсатында психологиялық білімді қолдану және пайдалануға тұрақты қажеттілікті қалыптастыру.</w:t>
            </w:r>
          </w:p>
          <w:p>
            <w:pPr>
              <w:spacing w:after="20"/>
              <w:ind w:left="20"/>
              <w:jc w:val="both"/>
            </w:pPr>
            <w:r>
              <w:rPr>
                <w:rFonts w:ascii="Times New Roman"/>
                <w:b w:val="false"/>
                <w:i w:val="false"/>
                <w:color w:val="000000"/>
                <w:sz w:val="20"/>
              </w:rPr>
              <w:t>
4. Кәсіби қызметте мақсаттарды дербес айқындау.</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36"/>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4.1. Әлеуметтік саладағы нақты органдар мен ұйымдар шешетін мәселелер.</w:t>
            </w:r>
          </w:p>
          <w:p>
            <w:pPr>
              <w:spacing w:after="20"/>
              <w:ind w:left="20"/>
              <w:jc w:val="both"/>
            </w:pPr>
            <w:r>
              <w:rPr>
                <w:rFonts w:ascii="Times New Roman"/>
                <w:b w:val="false"/>
                <w:i w:val="false"/>
                <w:color w:val="000000"/>
                <w:sz w:val="20"/>
              </w:rPr>
              <w:t>
5.2. Жеке және әлеумет деңгейінде психикалық денсаулықты сақтау және нығайтудың заманауи тәсілдері мен үрдістері.</w:t>
            </w:r>
          </w:p>
          <w:p>
            <w:pPr>
              <w:spacing w:after="20"/>
              <w:ind w:left="20"/>
              <w:jc w:val="both"/>
            </w:pPr>
            <w:r>
              <w:rPr>
                <w:rFonts w:ascii="Times New Roman"/>
                <w:b w:val="false"/>
                <w:i w:val="false"/>
                <w:color w:val="000000"/>
                <w:sz w:val="20"/>
              </w:rPr>
              <w:t>
3. Тұрмыстың және отбасылық тәрбиелеудің ұлттық және аумақтық ерекшеліктері (халық дәстүрлері, тәрбиелеудің этномәдени және конфессиялық ерекшеліктері).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құзыреттеріне қойылатын талаптар</w:t>
            </w:r>
          </w:p>
        </w:tc>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ұйымдастыру, коммуникация дағдылары, стреске төзімділік, ұжымда жұмыс істеу, жауаптылық, нәтижелерге бағдарлану.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мамандықтармен байланысы</w:t>
            </w:r>
          </w:p>
        </w:tc>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деңгей</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(ұйымның) басшысы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(ұйымның) басшысы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да қызметшілер лауазымдарының біліктілік анықтамалығы.</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"Мектептегі әлеуметтік педагог" кәсібінің карточкасы</w:t>
            </w: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коды</w:t>
            </w:r>
          </w:p>
        </w:tc>
        <w:tc>
          <w:tcPr>
            <w:tcW w:w="0" w:type="auto"/>
            <w:gridSpan w:val="5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2379-9-007</w:t>
            </w: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5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Мектептегі әлеуметтік педагог</w:t>
            </w: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5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 5.2., 5.3.)</w:t>
            </w: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қызметкерлер мен оларға теңестірілген тұлғалардың лауазымдарының үлгілік біліктілік сипаттамалары</w:t>
            </w:r>
          </w:p>
        </w:tc>
        <w:tc>
          <w:tcPr>
            <w:tcW w:w="0" w:type="auto"/>
            <w:gridSpan w:val="5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Біліктілікке қойылатын талаптар: жоғары білімінің болуы.</w:t>
            </w:r>
          </w:p>
          <w:p>
            <w:pPr>
              <w:spacing w:after="20"/>
              <w:ind w:left="20"/>
              <w:jc w:val="both"/>
            </w:pPr>
            <w:r>
              <w:rPr>
                <w:rFonts w:ascii="Times New Roman"/>
                <w:b w:val="false"/>
                <w:i w:val="false"/>
                <w:color w:val="000000"/>
                <w:sz w:val="20"/>
              </w:rPr>
              <w:t>
Біліктілікке қойылатын талаптар: жоғары деңгейдегі біліктілік санаты жоқ маманы: жоғары білімінің болуы.</w:t>
            </w:r>
          </w:p>
          <w:p>
            <w:pPr>
              <w:spacing w:after="20"/>
              <w:ind w:left="20"/>
              <w:jc w:val="both"/>
            </w:pPr>
            <w:r>
              <w:rPr>
                <w:rFonts w:ascii="Times New Roman"/>
                <w:b w:val="false"/>
                <w:i w:val="false"/>
                <w:color w:val="000000"/>
                <w:sz w:val="20"/>
              </w:rPr>
              <w:t>
Тиісті санатты алу үшін міндеттерді анықтай отырып, біліктілікке қойылатын талаптар:</w:t>
            </w:r>
          </w:p>
          <w:p>
            <w:pPr>
              <w:spacing w:after="20"/>
              <w:ind w:left="20"/>
              <w:jc w:val="both"/>
            </w:pPr>
            <w:r>
              <w:rPr>
                <w:rFonts w:ascii="Times New Roman"/>
                <w:b w:val="false"/>
                <w:i w:val="false"/>
                <w:color w:val="000000"/>
                <w:sz w:val="20"/>
              </w:rPr>
              <w:t>
біліктілігі жоғары деңгейдегі екінші санатты маман:</w:t>
            </w:r>
          </w:p>
          <w:p>
            <w:pPr>
              <w:spacing w:after="20"/>
              <w:ind w:left="20"/>
              <w:jc w:val="both"/>
            </w:pPr>
            <w:r>
              <w:rPr>
                <w:rFonts w:ascii="Times New Roman"/>
                <w:b w:val="false"/>
                <w:i w:val="false"/>
                <w:color w:val="000000"/>
                <w:sz w:val="20"/>
              </w:rPr>
              <w:t>
біліктілігі жоғары деңгейлі санаты жоқ мұғалімге қойылатын жалпы талаптарға жауап беруі, сонымен қатар пәнді оқыту әдістемесін өз бетінше әзірлей білуі, белсенді оқыту нысандары мен әдістерін қолдана білуі, білім алушылармен диагностикалық жұмыстарды ұйымдастыра білуі, оқу-тәрбие процесіндегі тұрақты оң нәтижелермен қамтамасыз етуі, шығармашылық топтардың, әдістемелік бірлестіктердің, білім беру ұйымдары шеңберінде озық тәжірибелі мектептердің жұмысына белсенді қатысуы тиіс.</w:t>
            </w:r>
          </w:p>
          <w:p>
            <w:pPr>
              <w:spacing w:after="20"/>
              <w:ind w:left="20"/>
              <w:jc w:val="both"/>
            </w:pPr>
            <w:r>
              <w:rPr>
                <w:rFonts w:ascii="Times New Roman"/>
                <w:b w:val="false"/>
                <w:i w:val="false"/>
                <w:color w:val="000000"/>
                <w:sz w:val="20"/>
              </w:rPr>
              <w:t>
Біліктілікке қойылатын талаптар: жоғары педагогикалық білім және әлеуметтік педагог лауазымындағы жұмыс өтілі кемінде 3 жыл;</w:t>
            </w:r>
          </w:p>
          <w:p>
            <w:pPr>
              <w:spacing w:after="20"/>
              <w:ind w:left="20"/>
              <w:jc w:val="both"/>
            </w:pPr>
            <w:r>
              <w:rPr>
                <w:rFonts w:ascii="Times New Roman"/>
                <w:b w:val="false"/>
                <w:i w:val="false"/>
                <w:color w:val="000000"/>
                <w:sz w:val="20"/>
              </w:rPr>
              <w:t>
Біліктілігі жоғары деңгейдегі бірінші санатты маман:</w:t>
            </w:r>
          </w:p>
          <w:p>
            <w:pPr>
              <w:spacing w:after="20"/>
              <w:ind w:left="20"/>
              <w:jc w:val="both"/>
            </w:pPr>
            <w:r>
              <w:rPr>
                <w:rFonts w:ascii="Times New Roman"/>
                <w:b w:val="false"/>
                <w:i w:val="false"/>
                <w:color w:val="000000"/>
                <w:sz w:val="20"/>
              </w:rPr>
              <w:t>
біліктілігі жоғары деңгейдегі екінші санатты мұғалімге қойылатын талаптарға жауап беруі, сонымен қатар пән бойынша оқу-әдістемелік талдау әдістерін меңгеруі, оқытудың жеке бағдарламаларын құра және іске асыра білуі, шығармашылық семинарларға, шығармашылық топтар жұмысына жетекшілік жасай алуы, өз жұмысында озық педагогикалық тәжірибелерді қолдана білуі тиіс.</w:t>
            </w:r>
          </w:p>
          <w:p>
            <w:pPr>
              <w:spacing w:after="20"/>
              <w:ind w:left="20"/>
              <w:jc w:val="both"/>
            </w:pPr>
            <w:r>
              <w:rPr>
                <w:rFonts w:ascii="Times New Roman"/>
                <w:b w:val="false"/>
                <w:i w:val="false"/>
                <w:color w:val="000000"/>
                <w:sz w:val="20"/>
              </w:rPr>
              <w:t>
Біліктілікке қойылатын талаптар: жоғары педагогикалық білім және әлеуметтік педагог лауазымындағы жұмыс өтілі кемінде 4 жыл.</w:t>
            </w:r>
          </w:p>
          <w:p>
            <w:pPr>
              <w:spacing w:after="20"/>
              <w:ind w:left="20"/>
              <w:jc w:val="both"/>
            </w:pPr>
            <w:r>
              <w:rPr>
                <w:rFonts w:ascii="Times New Roman"/>
                <w:b w:val="false"/>
                <w:i w:val="false"/>
                <w:color w:val="000000"/>
                <w:sz w:val="20"/>
              </w:rPr>
              <w:t>
Біліктілігі жоғары деңгейдегі жоғары санатты маман:</w:t>
            </w:r>
          </w:p>
          <w:p>
            <w:pPr>
              <w:spacing w:after="20"/>
              <w:ind w:left="20"/>
              <w:jc w:val="both"/>
            </w:pPr>
            <w:r>
              <w:rPr>
                <w:rFonts w:ascii="Times New Roman"/>
                <w:b w:val="false"/>
                <w:i w:val="false"/>
                <w:color w:val="000000"/>
                <w:sz w:val="20"/>
              </w:rPr>
              <w:t>
біліктілігі жоғары деңгейдегі бірінші санатты әлеуметтік мұғалімге қойылатын талаптарға жауап беруі, сонымен қатар жаңа оқу бағдарламаларын, педагогикалық технологияларды, оқыту мен тәрбиелеу әдістемелерін әзірлей білуі, оларды сынақтан өткізу жұмыстарын жүргізе алуы, әлеуметтік педагогика бойынша эксперименттік бағдарламаларды құрастыруы, білім беру саласындағы өзекті бағыттарды шешуде шығармашылық топқа жетекшілік ете білуі қажет.</w:t>
            </w:r>
          </w:p>
          <w:p>
            <w:pPr>
              <w:spacing w:after="20"/>
              <w:ind w:left="20"/>
              <w:jc w:val="both"/>
            </w:pPr>
            <w:r>
              <w:rPr>
                <w:rFonts w:ascii="Times New Roman"/>
                <w:b w:val="false"/>
                <w:i w:val="false"/>
                <w:color w:val="000000"/>
                <w:sz w:val="20"/>
              </w:rPr>
              <w:t>
Біліктілікке қойылатын талаптар: жоғары педагогикалық білім және әлеуметтік мұғалім лауазымы бойынша мұғалімдік қызметтегі еңбек өтілі кемінде 5 жыл.</w:t>
            </w: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5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педагогикалық білім және мамандығы бойынша еңбек өтілі кемінде 4 жыл.</w:t>
            </w:r>
          </w:p>
        </w:tc>
      </w:tr>
      <w:tr>
        <w:trPr>
          <w:trHeight w:val="30" w:hRule="atLeast"/>
        </w:trPr>
        <w:tc>
          <w:tcPr>
            <w:tcW w:w="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Орта білімнің мемлекеттік білім беру стандарттарының талаптарына сәйкес кәсіптік қызметті іске асыру</w:t>
            </w:r>
          </w:p>
        </w:tc>
        <w:tc>
          <w:tcPr>
            <w:tcW w:w="0" w:type="auto"/>
            <w:gridSpan w:val="1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Оқушылардың қабілеттері мен мінез-құлықтарына қарамастан олардың дамуына ықпал ететін тәрбиелеу мақсаттарды қою</w:t>
            </w:r>
          </w:p>
        </w:tc>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Білім алушылар мен тәрбиеленушілердің жеке психологиялық – медициналық - педагогикалық ерекшеліктерін және олардың микроорталығын, өмір сүру жағдайын зерделеу.</w:t>
            </w:r>
          </w:p>
          <w:p>
            <w:pPr>
              <w:spacing w:after="20"/>
              <w:ind w:left="20"/>
              <w:jc w:val="both"/>
            </w:pPr>
            <w:r>
              <w:rPr>
                <w:rFonts w:ascii="Times New Roman"/>
                <w:b w:val="false"/>
                <w:i w:val="false"/>
                <w:color w:val="000000"/>
                <w:sz w:val="20"/>
              </w:rPr>
              <w:t>
2. Білім алушылар мен тәрбиеленушілердің мүдделілігі мен қажеттілігін, даудамайлық жағдайларды, тәртібіндегі ауытқуларды анықтау, уақытында әлеуметтік көмек және қолдау көрсету.</w:t>
            </w:r>
          </w:p>
          <w:p>
            <w:pPr>
              <w:spacing w:after="20"/>
              <w:ind w:left="20"/>
              <w:jc w:val="both"/>
            </w:pPr>
            <w:r>
              <w:rPr>
                <w:rFonts w:ascii="Times New Roman"/>
                <w:b w:val="false"/>
                <w:i w:val="false"/>
                <w:color w:val="000000"/>
                <w:sz w:val="20"/>
              </w:rPr>
              <w:t>
3. Оқушылардың өзін-өзі реттеуін дамытуға ықпал ететін оқыту әдістерін қолдану, өзін-өзі бағалау әдістемесін және оқу жетістіктерін өзара бағалау әдістерін және амалдарын пайдалану.</w:t>
            </w:r>
          </w:p>
          <w:p>
            <w:pPr>
              <w:spacing w:after="20"/>
              <w:ind w:left="20"/>
              <w:jc w:val="both"/>
            </w:pPr>
            <w:r>
              <w:rPr>
                <w:rFonts w:ascii="Times New Roman"/>
                <w:b w:val="false"/>
                <w:i w:val="false"/>
                <w:color w:val="000000"/>
                <w:sz w:val="20"/>
              </w:rPr>
              <w:t>
4. Оқушылармен жеке тіл табу.</w:t>
            </w:r>
          </w:p>
          <w:p>
            <w:pPr>
              <w:spacing w:after="20"/>
              <w:ind w:left="20"/>
              <w:jc w:val="both"/>
            </w:pPr>
            <w:r>
              <w:rPr>
                <w:rFonts w:ascii="Times New Roman"/>
                <w:b w:val="false"/>
                <w:i w:val="false"/>
                <w:color w:val="000000"/>
                <w:sz w:val="20"/>
              </w:rPr>
              <w:t>
5. Тұлғаның даму және нақты және виртуалды ортада мінез-құлқы заңдарының біліміне негізделетін заманауи психологиялық-педагогикалық технологияларды әзірлеу және қолдану.</w:t>
            </w:r>
          </w:p>
          <w:p>
            <w:pPr>
              <w:spacing w:after="20"/>
              <w:ind w:left="20"/>
              <w:jc w:val="both"/>
            </w:pPr>
            <w:r>
              <w:rPr>
                <w:rFonts w:ascii="Times New Roman"/>
                <w:b w:val="false"/>
                <w:i w:val="false"/>
                <w:color w:val="000000"/>
                <w:sz w:val="20"/>
              </w:rPr>
              <w:t>
6. Тұлғаның қоғамдағы өмірге бейімделуін қамтамасыз ету үшін білім беру ұйымдары мен тұрғылықты мекен жайы бойынша білім алушылардың (тәрбиеленушілердің) білім алуы, тәрбиеленуі, дамуы және әлеуметтік қорғалуы бойынша іс-шаралар кешенін жүзеге асыру.</w:t>
            </w:r>
          </w:p>
          <w:p>
            <w:pPr>
              <w:spacing w:after="20"/>
              <w:ind w:left="20"/>
              <w:jc w:val="both"/>
            </w:pPr>
            <w:r>
              <w:rPr>
                <w:rFonts w:ascii="Times New Roman"/>
                <w:b w:val="false"/>
                <w:i w:val="false"/>
                <w:color w:val="000000"/>
                <w:sz w:val="20"/>
              </w:rPr>
              <w:t>
7. Мамандардың бағдарламаны меңгеру қиындықтары бар немесе арнайы мұқтаждары бар балалармен жұмыс істеуде әріптестермен (психолог, логопед, дефектолог және т.б.) өзара қарым-қатынас жасауда педагогикалық ұсыныстарына сүйену.</w:t>
            </w:r>
          </w:p>
          <w:p>
            <w:pPr>
              <w:spacing w:after="20"/>
              <w:ind w:left="20"/>
              <w:jc w:val="both"/>
            </w:pPr>
            <w:r>
              <w:rPr>
                <w:rFonts w:ascii="Times New Roman"/>
                <w:b w:val="false"/>
                <w:i w:val="false"/>
                <w:color w:val="000000"/>
                <w:sz w:val="20"/>
              </w:rPr>
              <w:t>
8. Компьютерлік сауаттылықты және ақпараттық-коммуникативтік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7"/>
            <w:vMerge/>
            <w:tcBorders>
              <w:top w:val="nil"/>
              <w:left w:val="single" w:color="cfcfcf" w:sz="5"/>
              <w:bottom w:val="single" w:color="cfcfcf" w:sz="5"/>
              <w:right w:val="single" w:color="cfcfcf" w:sz="5"/>
            </w:tcBorders>
          </w:tcPr>
          <w:p/>
        </w:tc>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xml:space="preserve">
"Білім туралы"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Қазақстан Республикасының Заңы (Қазақстан Республикасының нормативтік құқықтық актілері мемлекеттік тізіміндегі актінің тіркеу № 12890) (бұдан әрі – "Қазақстан Республикасындағы баланың құқықтары туралы" Заңы).</w:t>
            </w:r>
          </w:p>
          <w:p>
            <w:pPr>
              <w:spacing w:after="20"/>
              <w:ind w:left="20"/>
              <w:jc w:val="both"/>
            </w:pPr>
            <w:r>
              <w:rPr>
                <w:rFonts w:ascii="Times New Roman"/>
                <w:b w:val="false"/>
                <w:i w:val="false"/>
                <w:color w:val="000000"/>
                <w:sz w:val="20"/>
              </w:rPr>
              <w:t xml:space="preserve">
"Арнаулы әлеуметтік қызметтер туралы"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Қазақстан Республикасының "Қазақстан Республикасындағы тіл туралы" Заңы (бұдан әрі – "Қазақстан Республикасындағы тіл туралы Заңы).</w:t>
            </w:r>
          </w:p>
          <w:p>
            <w:pPr>
              <w:spacing w:after="20"/>
              <w:ind w:left="20"/>
              <w:jc w:val="both"/>
            </w:pPr>
            <w:r>
              <w:rPr>
                <w:rFonts w:ascii="Times New Roman"/>
                <w:b w:val="false"/>
                <w:i w:val="false"/>
                <w:color w:val="000000"/>
                <w:sz w:val="20"/>
              </w:rPr>
              <w:t>
2. Бала құқықтары туралы заңнамасының негіздері, жалпыға міндетті білім беру стандарттары.</w:t>
            </w:r>
          </w:p>
          <w:p>
            <w:pPr>
              <w:spacing w:after="20"/>
              <w:ind w:left="20"/>
              <w:jc w:val="both"/>
            </w:pPr>
            <w:r>
              <w:rPr>
                <w:rFonts w:ascii="Times New Roman"/>
                <w:b w:val="false"/>
                <w:i w:val="false"/>
                <w:color w:val="000000"/>
                <w:sz w:val="20"/>
              </w:rPr>
              <w:t>
3. Жас физиологиясы, жас және жалпы психологияның теориялық негіздері.</w:t>
            </w:r>
          </w:p>
          <w:p>
            <w:pPr>
              <w:spacing w:after="20"/>
              <w:ind w:left="20"/>
              <w:jc w:val="both"/>
            </w:pPr>
            <w:r>
              <w:rPr>
                <w:rFonts w:ascii="Times New Roman"/>
                <w:b w:val="false"/>
                <w:i w:val="false"/>
                <w:color w:val="000000"/>
                <w:sz w:val="20"/>
              </w:rPr>
              <w:t>
4. Жас дамуының негізгі заңдылықтары, даму кезеңдері және дағдарыстар, жеке тұлғаны әлеуметтендіру, өмір траекториясының жеке көрсеткіштері, олардың мүмкін болатын девиациялары және психодиагностика негіздері.</w:t>
            </w:r>
          </w:p>
          <w:p>
            <w:pPr>
              <w:spacing w:after="20"/>
              <w:ind w:left="20"/>
              <w:jc w:val="both"/>
            </w:pPr>
            <w:r>
              <w:rPr>
                <w:rFonts w:ascii="Times New Roman"/>
                <w:b w:val="false"/>
                <w:i w:val="false"/>
                <w:color w:val="000000"/>
                <w:sz w:val="20"/>
              </w:rPr>
              <w:t>
5. Мектеп жасына дейінгі жастағы балаларды оқыту теориясы мен технологиялары.</w:t>
            </w:r>
          </w:p>
          <w:p>
            <w:pPr>
              <w:spacing w:after="20"/>
              <w:ind w:left="20"/>
              <w:jc w:val="both"/>
            </w:pPr>
            <w:r>
              <w:rPr>
                <w:rFonts w:ascii="Times New Roman"/>
                <w:b w:val="false"/>
                <w:i w:val="false"/>
                <w:color w:val="000000"/>
                <w:sz w:val="20"/>
              </w:rPr>
              <w:t>
6. Әлеуметтік гигиена мен валеологияның негіздері.</w:t>
            </w:r>
          </w:p>
          <w:p>
            <w:pPr>
              <w:spacing w:after="20"/>
              <w:ind w:left="20"/>
              <w:jc w:val="both"/>
            </w:pPr>
            <w:r>
              <w:rPr>
                <w:rFonts w:ascii="Times New Roman"/>
                <w:b w:val="false"/>
                <w:i w:val="false"/>
                <w:color w:val="000000"/>
                <w:sz w:val="20"/>
              </w:rPr>
              <w:t>
7. Қауіпсіздік және еңбекті қорғау.</w:t>
            </w:r>
          </w:p>
        </w:tc>
      </w:tr>
      <w:tr>
        <w:trPr>
          <w:trHeight w:val="30" w:hRule="atLeast"/>
        </w:trPr>
        <w:tc>
          <w:tcPr>
            <w:tcW w:w="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Қауіпсіз білім беру ортаны қамтамасыз ету мақсатында оқушылардың мінез-құлықтарын реттеу</w:t>
            </w:r>
          </w:p>
        </w:tc>
        <w:tc>
          <w:tcPr>
            <w:tcW w:w="0" w:type="auto"/>
            <w:gridSpan w:val="1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Оқушыларды әлеуметтік құндылықтар жүйесіне үйрету</w:t>
            </w:r>
          </w:p>
        </w:tc>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Кез келген балаға нақты білім алу мүмкіндігіне, мінез-құлқының ерекшеліктеріне, психикалық және физикалық денсаулығының күйіне байланысты емес көмек көрсету кәсіби құзыреттілігін меңгеру.</w:t>
            </w:r>
          </w:p>
          <w:p>
            <w:pPr>
              <w:spacing w:after="20"/>
              <w:ind w:left="20"/>
              <w:jc w:val="both"/>
            </w:pPr>
            <w:r>
              <w:rPr>
                <w:rFonts w:ascii="Times New Roman"/>
                <w:b w:val="false"/>
                <w:i w:val="false"/>
                <w:color w:val="000000"/>
                <w:sz w:val="20"/>
              </w:rPr>
              <w:t>
2. Оқушылардың абыройы мен мүдделерін қорғау, қақтығыс жағдайларға және / немесе қолайсыз жағдайларға тап болған балаларға көмек көрсету.</w:t>
            </w:r>
          </w:p>
          <w:p>
            <w:pPr>
              <w:spacing w:after="20"/>
              <w:ind w:left="20"/>
              <w:jc w:val="both"/>
            </w:pPr>
            <w:r>
              <w:rPr>
                <w:rFonts w:ascii="Times New Roman"/>
                <w:b w:val="false"/>
                <w:i w:val="false"/>
                <w:color w:val="000000"/>
                <w:sz w:val="20"/>
              </w:rPr>
              <w:t>
3. Оқу тобындағы істердің нақты күйін талдау, балалар ұжымында іскерлік, жылы шырайлы атмосферасын құру және қолдау.</w:t>
            </w:r>
          </w:p>
          <w:p>
            <w:pPr>
              <w:spacing w:after="20"/>
              <w:ind w:left="20"/>
              <w:jc w:val="both"/>
            </w:pPr>
            <w:r>
              <w:rPr>
                <w:rFonts w:ascii="Times New Roman"/>
                <w:b w:val="false"/>
                <w:i w:val="false"/>
                <w:color w:val="000000"/>
                <w:sz w:val="20"/>
              </w:rPr>
              <w:t>
4. Оқудан бос уақытта оқушылардың (тәрбиеленушілердің) дарынын, ақыл және физикалық қабілеттерін дамыту үшін жағдай жасау.</w:t>
            </w:r>
          </w:p>
          <w:p>
            <w:pPr>
              <w:spacing w:after="20"/>
              <w:ind w:left="20"/>
              <w:jc w:val="both"/>
            </w:pPr>
            <w:r>
              <w:rPr>
                <w:rFonts w:ascii="Times New Roman"/>
                <w:b w:val="false"/>
                <w:i w:val="false"/>
                <w:color w:val="000000"/>
                <w:sz w:val="20"/>
              </w:rPr>
              <w:t>
5. Әлеуметтік ортада гуманистік, өнегелі дұрыс қарым-қатынастарын орнату үшін жағдай жасау.</w:t>
            </w:r>
          </w:p>
          <w:p>
            <w:pPr>
              <w:spacing w:after="20"/>
              <w:ind w:left="20"/>
              <w:jc w:val="both"/>
            </w:pPr>
            <w:r>
              <w:rPr>
                <w:rFonts w:ascii="Times New Roman"/>
                <w:b w:val="false"/>
                <w:i w:val="false"/>
                <w:color w:val="000000"/>
                <w:sz w:val="20"/>
              </w:rPr>
              <w:t>
6. Кез келген кемсітушілікке, экстремизмге қарсы тұру қабілеттілігін таныту.</w:t>
            </w:r>
          </w:p>
          <w:p>
            <w:pPr>
              <w:spacing w:after="20"/>
              <w:ind w:left="20"/>
              <w:jc w:val="both"/>
            </w:pPr>
            <w:r>
              <w:rPr>
                <w:rFonts w:ascii="Times New Roman"/>
                <w:b w:val="false"/>
                <w:i w:val="false"/>
                <w:color w:val="000000"/>
                <w:sz w:val="20"/>
              </w:rPr>
              <w:t>
7. "Мәңгілік Ел" жаңа жүйе қалыптастыру құндылығына қатыстылықты таныту.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7"/>
            <w:vMerge/>
            <w:tcBorders>
              <w:top w:val="nil"/>
              <w:left w:val="single" w:color="cfcfcf" w:sz="5"/>
              <w:bottom w:val="single" w:color="cfcfcf" w:sz="5"/>
              <w:right w:val="single" w:color="cfcfcf" w:sz="5"/>
            </w:tcBorders>
          </w:tcPr>
          <w:p/>
        </w:tc>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xml:space="preserve">
"Білім туралы"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"Қазақстан Республикасындағы баланың құқықтары туралы" Заңы.</w:t>
            </w:r>
          </w:p>
          <w:p>
            <w:pPr>
              <w:spacing w:after="20"/>
              <w:ind w:left="20"/>
              <w:jc w:val="both"/>
            </w:pPr>
            <w:r>
              <w:rPr>
                <w:rFonts w:ascii="Times New Roman"/>
                <w:b w:val="false"/>
                <w:i w:val="false"/>
                <w:color w:val="000000"/>
                <w:sz w:val="20"/>
              </w:rPr>
              <w:t>
"Қазақстан Республикасындағы тіл туралы" Заңы.</w:t>
            </w:r>
          </w:p>
          <w:p>
            <w:pPr>
              <w:spacing w:after="20"/>
              <w:ind w:left="20"/>
              <w:jc w:val="both"/>
            </w:pPr>
            <w:r>
              <w:rPr>
                <w:rFonts w:ascii="Times New Roman"/>
                <w:b w:val="false"/>
                <w:i w:val="false"/>
                <w:color w:val="000000"/>
                <w:sz w:val="20"/>
              </w:rPr>
              <w:t>
Қазақстан Республикасының "Кәмелетке толмағандар арасындағы құқық бұзушылықтардың профилактикасы мен балалардың қадағалаусыз және панасыз қалуының алдын алу туралы" Заңы (бұдан әрі – "Кәмелетке толмағандар арасындағы құқық бұзушылықтардың профилактикасы мен балалардың қадағалаусыз және панасыз қалуының алдын алу туралы" Заңы).</w:t>
            </w:r>
          </w:p>
          <w:p>
            <w:pPr>
              <w:spacing w:after="20"/>
              <w:ind w:left="20"/>
              <w:jc w:val="both"/>
            </w:pPr>
            <w:r>
              <w:rPr>
                <w:rFonts w:ascii="Times New Roman"/>
                <w:b w:val="false"/>
                <w:i w:val="false"/>
                <w:color w:val="000000"/>
                <w:sz w:val="20"/>
              </w:rPr>
              <w:t>
2. Баланың құқықтары туралы заңнамасының негіздері, жалпы білімнің стандарттары.</w:t>
            </w:r>
          </w:p>
          <w:p>
            <w:pPr>
              <w:spacing w:after="20"/>
              <w:ind w:left="20"/>
              <w:jc w:val="both"/>
            </w:pPr>
            <w:r>
              <w:rPr>
                <w:rFonts w:ascii="Times New Roman"/>
                <w:b w:val="false"/>
                <w:i w:val="false"/>
                <w:color w:val="000000"/>
                <w:sz w:val="20"/>
              </w:rPr>
              <w:t>
3. Балаларды оқыту мен дамытуда тәрбиелеудің басым рөлін түсіну.</w:t>
            </w:r>
          </w:p>
          <w:p>
            <w:pPr>
              <w:spacing w:after="20"/>
              <w:ind w:left="20"/>
              <w:jc w:val="both"/>
            </w:pPr>
            <w:r>
              <w:rPr>
                <w:rFonts w:ascii="Times New Roman"/>
                <w:b w:val="false"/>
                <w:i w:val="false"/>
                <w:color w:val="000000"/>
                <w:sz w:val="20"/>
              </w:rPr>
              <w:t>
4. Тәрбие жұмысының әдіснамалық негіздері, қызметтік тәсілдемесінің негізгі принциптерін, заманауи білім беру технологиялардың түрлері мен әдістері.</w:t>
            </w:r>
          </w:p>
          <w:p>
            <w:pPr>
              <w:spacing w:after="20"/>
              <w:ind w:left="20"/>
              <w:jc w:val="both"/>
            </w:pPr>
            <w:r>
              <w:rPr>
                <w:rFonts w:ascii="Times New Roman"/>
                <w:b w:val="false"/>
                <w:i w:val="false"/>
                <w:color w:val="000000"/>
                <w:sz w:val="20"/>
              </w:rPr>
              <w:t>
5. Балаларды тәрбиелеуде ересектердің жеке үлгісінің жетекші рөлін түсіну.</w:t>
            </w:r>
          </w:p>
          <w:p>
            <w:pPr>
              <w:spacing w:after="20"/>
              <w:ind w:left="20"/>
              <w:jc w:val="both"/>
            </w:pPr>
            <w:r>
              <w:rPr>
                <w:rFonts w:ascii="Times New Roman"/>
                <w:b w:val="false"/>
                <w:i w:val="false"/>
                <w:color w:val="000000"/>
                <w:sz w:val="20"/>
              </w:rPr>
              <w:t>
6. Оқушылардың танымдық белсенділігін, дербестігін, бастамашылығын, шығармашылық қабілеттерін дамыту, кәзіргі заманда азаматтық ұстанымдарын, еңбек және өмірлік қабілеттерін, салауатты және қауіпсіз өмір салтын қалыптастыру.</w:t>
            </w:r>
          </w:p>
          <w:p>
            <w:pPr>
              <w:spacing w:after="20"/>
              <w:ind w:left="20"/>
              <w:jc w:val="both"/>
            </w:pPr>
            <w:r>
              <w:rPr>
                <w:rFonts w:ascii="Times New Roman"/>
                <w:b w:val="false"/>
                <w:i w:val="false"/>
                <w:color w:val="000000"/>
                <w:sz w:val="20"/>
              </w:rPr>
              <w:t>
7. Құқықтық, өнегелік және этикалық нормаларын, кәсіби этика талаптарын сақтау.</w:t>
            </w: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құзыреттеріне қойылатын талаптар</w:t>
            </w:r>
          </w:p>
        </w:tc>
        <w:tc>
          <w:tcPr>
            <w:tcW w:w="0" w:type="auto"/>
            <w:gridSpan w:val="5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ұйымдастыру, коммуникациялар дағдылары, стреске төзімділік, ұжымда жұмыс істеу, жауаптылық, нәтижелерге бағдарлық</w:t>
            </w: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мамандықтармен байланысы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деңгей</w:t>
            </w:r>
          </w:p>
        </w:tc>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Мектептегі әлеуметтік педагог</w:t>
            </w: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Мектептегі әлеуметтік педагог</w:t>
            </w:r>
          </w:p>
        </w:tc>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w:t>
            </w:r>
            <w:r>
              <w:rPr>
                <w:rFonts w:ascii="Times New Roman"/>
                <w:b w:val="false"/>
                <w:i w:val="false"/>
                <w:color w:val="000000"/>
                <w:sz w:val="20"/>
              </w:rPr>
              <w:t>бұйрығы</w:t>
            </w:r>
            <w:r>
              <w:rPr>
                <w:rFonts w:ascii="Times New Roman"/>
                <w:b w:val="false"/>
                <w:i w:val="false"/>
                <w:color w:val="000000"/>
                <w:sz w:val="20"/>
              </w:rPr>
              <w:t xml:space="preserve"> (Қазақстан Республикасының нормативтік құқықтық актілері мемлекеттік тізіміндегі актінің тіркеу № 5750) (бұдан әрі - Педагог қызметкерлер мен оларға теңестірілген тұлғалардың лауазымдарының үлгілік біліктілік сипаттамалары).</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"Мектептегі әлеуметтік педагог" кәсібінің карточкасы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коды</w:t>
            </w:r>
          </w:p>
        </w:tc>
        <w:tc>
          <w:tcPr>
            <w:tcW w:w="0" w:type="auto"/>
            <w:gridSpan w:val="5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2379-9-007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5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Мектептегі әлеуметтік педагог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5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 6.2., 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қызметкерлер мен оларға теңестірілген тұлғалардың лауазымдарының үлгілік біліктілік сипаттамалары</w:t>
            </w:r>
          </w:p>
        </w:tc>
        <w:tc>
          <w:tcPr>
            <w:tcW w:w="0" w:type="auto"/>
            <w:gridSpan w:val="5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Біліктілікке қойылатын талаптар: жоғары білімінің болуы.</w:t>
            </w:r>
          </w:p>
          <w:p>
            <w:pPr>
              <w:spacing w:after="20"/>
              <w:ind w:left="20"/>
              <w:jc w:val="both"/>
            </w:pPr>
            <w:r>
              <w:rPr>
                <w:rFonts w:ascii="Times New Roman"/>
                <w:b w:val="false"/>
                <w:i w:val="false"/>
                <w:color w:val="000000"/>
                <w:sz w:val="20"/>
              </w:rPr>
              <w:t>
Біліктілікке қойылатын талаптар: жоғары деңгейдегі біліктілік санаты жоқ маманы: жоғары білімінің болуы.</w:t>
            </w:r>
          </w:p>
          <w:p>
            <w:pPr>
              <w:spacing w:after="20"/>
              <w:ind w:left="20"/>
              <w:jc w:val="both"/>
            </w:pPr>
            <w:r>
              <w:rPr>
                <w:rFonts w:ascii="Times New Roman"/>
                <w:b w:val="false"/>
                <w:i w:val="false"/>
                <w:color w:val="000000"/>
                <w:sz w:val="20"/>
              </w:rPr>
              <w:t>
Тиісті санатты алу үшін міндеттерді анықтай отырып, біліктілікке қойылатын талаптар:</w:t>
            </w:r>
          </w:p>
          <w:p>
            <w:pPr>
              <w:spacing w:after="20"/>
              <w:ind w:left="20"/>
              <w:jc w:val="both"/>
            </w:pPr>
            <w:r>
              <w:rPr>
                <w:rFonts w:ascii="Times New Roman"/>
                <w:b w:val="false"/>
                <w:i w:val="false"/>
                <w:color w:val="000000"/>
                <w:sz w:val="20"/>
              </w:rPr>
              <w:t>
біліктілігі жоғары деңгейдегі екінші санатты маман:</w:t>
            </w:r>
          </w:p>
          <w:p>
            <w:pPr>
              <w:spacing w:after="20"/>
              <w:ind w:left="20"/>
              <w:jc w:val="both"/>
            </w:pPr>
            <w:r>
              <w:rPr>
                <w:rFonts w:ascii="Times New Roman"/>
                <w:b w:val="false"/>
                <w:i w:val="false"/>
                <w:color w:val="000000"/>
                <w:sz w:val="20"/>
              </w:rPr>
              <w:t>
біліктілігі жоғары деңгейлі санаты жоқ мұғалімге қойылатын жалпы талаптарға жауап беруі, сонымен қатар пәнді оқыту әдістемесін өз бетінше әзірлей білуі, белсенді оқыту нысандары мен әдістерін қолдана білуі, білім алушылармен диагностикалық жұмыстарды ұйымдастыра білуі, оқу-тәрбие процесіндегі тұрақты оң нәтижелермен қамтамасыз етуі, шығармашылық топтардың, әдістемелік бірлестіктердің, білім беру ұйымдары шеңберінде озық тәжірибелі мектептердің жұмысына белсенді қатысуы тиіс.</w:t>
            </w:r>
          </w:p>
          <w:p>
            <w:pPr>
              <w:spacing w:after="20"/>
              <w:ind w:left="20"/>
              <w:jc w:val="both"/>
            </w:pPr>
            <w:r>
              <w:rPr>
                <w:rFonts w:ascii="Times New Roman"/>
                <w:b w:val="false"/>
                <w:i w:val="false"/>
                <w:color w:val="000000"/>
                <w:sz w:val="20"/>
              </w:rPr>
              <w:t>
Біліктілікке қойылатын талаптар: жоғары педагогикалық білім және әлеуметтік педагог лауазымындағы жұмыс өтілі кемінде 3 жыл.</w:t>
            </w:r>
          </w:p>
          <w:p>
            <w:pPr>
              <w:spacing w:after="20"/>
              <w:ind w:left="20"/>
              <w:jc w:val="both"/>
            </w:pPr>
            <w:r>
              <w:rPr>
                <w:rFonts w:ascii="Times New Roman"/>
                <w:b w:val="false"/>
                <w:i w:val="false"/>
                <w:color w:val="000000"/>
                <w:sz w:val="20"/>
              </w:rPr>
              <w:t>
Біліктілігі жоғары деңгейдегі бірінші санатты маман:</w:t>
            </w:r>
          </w:p>
          <w:p>
            <w:pPr>
              <w:spacing w:after="20"/>
              <w:ind w:left="20"/>
              <w:jc w:val="both"/>
            </w:pPr>
            <w:r>
              <w:rPr>
                <w:rFonts w:ascii="Times New Roman"/>
                <w:b w:val="false"/>
                <w:i w:val="false"/>
                <w:color w:val="000000"/>
                <w:sz w:val="20"/>
              </w:rPr>
              <w:t>
біліктілігі жоғары деңгейдегі екінші санатты мұғалімге қойылатын талаптарға жауап беруі, сонымен қатар пән бойынша оқу-әдістемелік талдау әдістерін меңгеруі, оқытудың жеке бағдарламаларын құра және іске асыра білуі, шығармашылық семинарларға, шығармашылық топтар жұмысына жетекшілік жасай алуы, өз жұмысында озық педагогикалық тәжірибелерді қолдана білуі тиіс.</w:t>
            </w:r>
          </w:p>
          <w:p>
            <w:pPr>
              <w:spacing w:after="20"/>
              <w:ind w:left="20"/>
              <w:jc w:val="both"/>
            </w:pPr>
            <w:r>
              <w:rPr>
                <w:rFonts w:ascii="Times New Roman"/>
                <w:b w:val="false"/>
                <w:i w:val="false"/>
                <w:color w:val="000000"/>
                <w:sz w:val="20"/>
              </w:rPr>
              <w:t>
Біліктілікке қойылатын талаптар: жоғары педагогикалық білім және әлеуметтік педагог лауазымындағы жұмыс өтілі кемінде 4 жыл.</w:t>
            </w:r>
          </w:p>
          <w:p>
            <w:pPr>
              <w:spacing w:after="20"/>
              <w:ind w:left="20"/>
              <w:jc w:val="both"/>
            </w:pPr>
            <w:r>
              <w:rPr>
                <w:rFonts w:ascii="Times New Roman"/>
                <w:b w:val="false"/>
                <w:i w:val="false"/>
                <w:color w:val="000000"/>
                <w:sz w:val="20"/>
              </w:rPr>
              <w:t>
Біліктілігі жоғары деңгейдегі жоғары санатты маман:</w:t>
            </w:r>
          </w:p>
          <w:p>
            <w:pPr>
              <w:spacing w:after="20"/>
              <w:ind w:left="20"/>
              <w:jc w:val="both"/>
            </w:pPr>
            <w:r>
              <w:rPr>
                <w:rFonts w:ascii="Times New Roman"/>
                <w:b w:val="false"/>
                <w:i w:val="false"/>
                <w:color w:val="000000"/>
                <w:sz w:val="20"/>
              </w:rPr>
              <w:t>
біліктілігі жоғары деңгейдегі бірінші санатты әлеуметтік мұғалімге қойылатын талаптарға жауап беруі, сонымен қатар жаңа оқу бағдарламаларын, педагогикалық технологияларды, оқыту мен тәрбиелеу әдістемелерін әзірлей білуі, оларды сынақтан өткізу жұмыстарын жүргізе алуы, әлеуметтік педагогика бойынша эксперименттік бағдарламаларды құрастыруы, білім беру саласындағы өзекті бағыттарды шешуде шығармашылық топқа жетекшілік ете білуі қажет.</w:t>
            </w:r>
          </w:p>
          <w:p>
            <w:pPr>
              <w:spacing w:after="20"/>
              <w:ind w:left="20"/>
              <w:jc w:val="both"/>
            </w:pPr>
            <w:r>
              <w:rPr>
                <w:rFonts w:ascii="Times New Roman"/>
                <w:b w:val="false"/>
                <w:i w:val="false"/>
                <w:color w:val="000000"/>
                <w:sz w:val="20"/>
              </w:rPr>
              <w:t>
Біліктілікке қойылатын талаптар: жоғары педагогикалық білім және әлеуметтік мұғалім лауазымы бойынша мұғалімдік қызметтегі еңбек өтілі кемінде 5 жыл.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5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педагогикалық білім және мамандығы бойынша еңбек өтілі кемінде 5 жыл.</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Дамыту қызметі және зерттеу жұмысы</w:t>
            </w:r>
          </w:p>
        </w:tc>
        <w:tc>
          <w:tcPr>
            <w:tcW w:w="0" w:type="auto"/>
            <w:gridSpan w:val="3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Оқу үрдісін әдістемелік қамтамасыз ету</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Жетім балалар мен ата-анасының қамқорлығынсыз қалған балаларды, мүмкіндігі шектеулі балаларды, мүгедектігі бар балаларды, бала кезінен мүгедектігі бар балаларды мүліктік және мүліктік емес құқықтары бойынша патронат бойынша тұрғын үймен, жәрдем ақымен, зейнет ақымен қамтамасыз ету жұмыстарын үйлестіреді.</w:t>
            </w:r>
          </w:p>
          <w:p>
            <w:pPr>
              <w:spacing w:after="20"/>
              <w:ind w:left="20"/>
              <w:jc w:val="both"/>
            </w:pPr>
            <w:r>
              <w:rPr>
                <w:rFonts w:ascii="Times New Roman"/>
                <w:b w:val="false"/>
                <w:i w:val="false"/>
                <w:color w:val="000000"/>
                <w:sz w:val="20"/>
              </w:rPr>
              <w:t>
2. Оқушылардың жеке және жас ерекшеліктерін ескере отырып, жеке білім бағыттарын, жеке даму бағдарламаларын әзірлеу және енгізу.</w:t>
            </w:r>
          </w:p>
          <w:p>
            <w:pPr>
              <w:spacing w:after="20"/>
              <w:ind w:left="20"/>
              <w:jc w:val="both"/>
            </w:pPr>
            <w:r>
              <w:rPr>
                <w:rFonts w:ascii="Times New Roman"/>
                <w:b w:val="false"/>
                <w:i w:val="false"/>
                <w:color w:val="000000"/>
                <w:sz w:val="20"/>
              </w:rPr>
              <w:t>
3. Оқушылардың даму ерекшеліктеріне байланысты қадағалау барысында мінез-құлқы және жеке проблемаларын айқындау.</w:t>
            </w:r>
          </w:p>
          <w:p>
            <w:pPr>
              <w:spacing w:after="20"/>
              <w:ind w:left="20"/>
              <w:jc w:val="both"/>
            </w:pPr>
            <w:r>
              <w:rPr>
                <w:rFonts w:ascii="Times New Roman"/>
                <w:b w:val="false"/>
                <w:i w:val="false"/>
                <w:color w:val="000000"/>
                <w:sz w:val="20"/>
              </w:rPr>
              <w:t>
4. Баланың жеке дамыту бағдарламаларын (басқа мамандарымен) әзірлеу және ата-аналарымен (заңды өкілдерімен) бірлесе отырып жүзеге асыру.</w:t>
            </w:r>
          </w:p>
          <w:p>
            <w:pPr>
              <w:spacing w:after="20"/>
              <w:ind w:left="20"/>
              <w:jc w:val="both"/>
            </w:pPr>
            <w:r>
              <w:rPr>
                <w:rFonts w:ascii="Times New Roman"/>
                <w:b w:val="false"/>
                <w:i w:val="false"/>
                <w:color w:val="000000"/>
                <w:sz w:val="20"/>
              </w:rPr>
              <w:t>
5. Тәрбиелеу мәселелерін шешуде басқа педагогикалық қызметкерлерімен және басқа мамандарымен қызметтесу.</w:t>
            </w:r>
          </w:p>
          <w:p>
            <w:pPr>
              <w:spacing w:after="20"/>
              <w:ind w:left="20"/>
              <w:jc w:val="both"/>
            </w:pPr>
            <w:r>
              <w:rPr>
                <w:rFonts w:ascii="Times New Roman"/>
                <w:b w:val="false"/>
                <w:i w:val="false"/>
                <w:color w:val="000000"/>
                <w:sz w:val="20"/>
              </w:rPr>
              <w:t>
6. АКТ-құзыреттерін меңгеру:</w:t>
            </w:r>
          </w:p>
          <w:p>
            <w:pPr>
              <w:spacing w:after="20"/>
              <w:ind w:left="20"/>
              <w:jc w:val="both"/>
            </w:pPr>
            <w:r>
              <w:rPr>
                <w:rFonts w:ascii="Times New Roman"/>
                <w:b w:val="false"/>
                <w:i w:val="false"/>
                <w:color w:val="000000"/>
                <w:sz w:val="20"/>
              </w:rPr>
              <w:t>
жалпытұтынушылық АКТ-құзыреттері;</w:t>
            </w:r>
          </w:p>
          <w:p>
            <w:pPr>
              <w:spacing w:after="20"/>
              <w:ind w:left="20"/>
              <w:jc w:val="both"/>
            </w:pPr>
            <w:r>
              <w:rPr>
                <w:rFonts w:ascii="Times New Roman"/>
                <w:b w:val="false"/>
                <w:i w:val="false"/>
                <w:color w:val="000000"/>
                <w:sz w:val="20"/>
              </w:rPr>
              <w:t>
жалпыпедагогикалық АКТ-құзыреттері;</w:t>
            </w:r>
          </w:p>
          <w:p>
            <w:pPr>
              <w:spacing w:after="20"/>
              <w:ind w:left="20"/>
              <w:jc w:val="both"/>
            </w:pPr>
            <w:r>
              <w:rPr>
                <w:rFonts w:ascii="Times New Roman"/>
                <w:b w:val="false"/>
                <w:i w:val="false"/>
                <w:color w:val="000000"/>
                <w:sz w:val="20"/>
              </w:rPr>
              <w:t>
пәндік-педагогикалық АКТ-құзыреттері (адам қызметінің тиісті саласындағы әсерін тигізетін кәсіби АКТ-құзыреті).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1"/>
            <w:vMerge/>
            <w:tcBorders>
              <w:top w:val="nil"/>
              <w:left w:val="single" w:color="cfcfcf" w:sz="5"/>
              <w:bottom w:val="single" w:color="cfcfcf" w:sz="5"/>
              <w:right w:val="single" w:color="cfcfcf" w:sz="5"/>
            </w:tcBorders>
          </w:tc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xml:space="preserve">
Халық денсаулығы және денсаулық сақтау жүйесі туралы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"Неке (ерлі-зайыптылық) және отбасы туралы" Заңы.</w:t>
            </w:r>
          </w:p>
          <w:p>
            <w:pPr>
              <w:spacing w:after="20"/>
              <w:ind w:left="20"/>
              <w:jc w:val="both"/>
            </w:pPr>
            <w:r>
              <w:rPr>
                <w:rFonts w:ascii="Times New Roman"/>
                <w:b w:val="false"/>
                <w:i w:val="false"/>
                <w:color w:val="000000"/>
                <w:sz w:val="20"/>
              </w:rPr>
              <w:t xml:space="preserve">
"Кемтар балаларға әлеуметтік және медициналық - педагогикалық түзеуді қолдау туралы"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"Арнаулы әлеуметтік қызметтер туралы" </w:t>
            </w:r>
            <w:r>
              <w:rPr>
                <w:rFonts w:ascii="Times New Roman"/>
                <w:b w:val="false"/>
                <w:i w:val="false"/>
                <w:color w:val="000000"/>
                <w:sz w:val="20"/>
              </w:rPr>
              <w:t>Заң</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"Білім туралы"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"Кәмелетке толмағандар арасындағы құқық бұзушылықтардың профилактикасы мен балалардың қадағалаусыз және панасыз қалуының алдын алу туралы" Заңы.</w:t>
            </w:r>
          </w:p>
          <w:p>
            <w:pPr>
              <w:spacing w:after="20"/>
              <w:ind w:left="20"/>
              <w:jc w:val="both"/>
            </w:pPr>
            <w:r>
              <w:rPr>
                <w:rFonts w:ascii="Times New Roman"/>
                <w:b w:val="false"/>
                <w:i w:val="false"/>
                <w:color w:val="000000"/>
                <w:sz w:val="20"/>
              </w:rPr>
              <w:t>
2. Отандық және шетелдік білім беру жүйелерінің заманауи даму үрдістері.</w:t>
            </w:r>
          </w:p>
          <w:p>
            <w:pPr>
              <w:spacing w:after="20"/>
              <w:ind w:left="20"/>
              <w:jc w:val="both"/>
            </w:pPr>
            <w:r>
              <w:rPr>
                <w:rFonts w:ascii="Times New Roman"/>
                <w:b w:val="false"/>
                <w:i w:val="false"/>
                <w:color w:val="000000"/>
                <w:sz w:val="20"/>
              </w:rPr>
              <w:t>
3. Балалар-ересектер қауымдастықтарының әлеуметтік-психологиялық ерекшеліктері мен даму заңдылықтары.</w:t>
            </w:r>
          </w:p>
          <w:p>
            <w:pPr>
              <w:spacing w:after="20"/>
              <w:ind w:left="20"/>
              <w:jc w:val="both"/>
            </w:pPr>
            <w:r>
              <w:rPr>
                <w:rFonts w:ascii="Times New Roman"/>
                <w:b w:val="false"/>
                <w:i w:val="false"/>
                <w:color w:val="000000"/>
                <w:sz w:val="20"/>
              </w:rPr>
              <w:t>
4. Қазақстан Республикасындағы білім беру ұйымдары жүйесінің ерекшеліктері.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Білім беру ортасын зерделеу</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Оқушының (психолог және басқа мамандармен бірігіп) жеке тұлғалық психологиялық-педагогикалық сипаттамаларын (бейнесін) шығару.</w:t>
            </w:r>
          </w:p>
          <w:p>
            <w:pPr>
              <w:spacing w:after="20"/>
              <w:ind w:left="20"/>
              <w:jc w:val="both"/>
            </w:pPr>
            <w:r>
              <w:rPr>
                <w:rFonts w:ascii="Times New Roman"/>
                <w:b w:val="false"/>
                <w:i w:val="false"/>
                <w:color w:val="000000"/>
                <w:sz w:val="20"/>
              </w:rPr>
              <w:t>
2., Кез-келген баланың нақты оқу қабілеттеріне, мінез-құлқы, психикалық және физикалық денсаулығы ерекшеліктеріне қарамастан көмек көрсету.</w:t>
            </w:r>
          </w:p>
          <w:p>
            <w:pPr>
              <w:spacing w:after="20"/>
              <w:ind w:left="20"/>
              <w:jc w:val="both"/>
            </w:pPr>
            <w:r>
              <w:rPr>
                <w:rFonts w:ascii="Times New Roman"/>
                <w:b w:val="false"/>
                <w:i w:val="false"/>
                <w:color w:val="000000"/>
                <w:sz w:val="20"/>
              </w:rPr>
              <w:t>
3. Оқушылар әлеуетін бастапқы диагностика жасау әдістерін қолдану.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1"/>
            <w:vMerge/>
            <w:tcBorders>
              <w:top w:val="nil"/>
              <w:left w:val="single" w:color="cfcfcf" w:sz="5"/>
              <w:bottom w:val="single" w:color="cfcfcf" w:sz="5"/>
              <w:right w:val="single" w:color="cfcfcf" w:sz="5"/>
            </w:tcBorders>
          </w:tc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Педагогикалық мониторинг негіздері (әдістері, технологиялық рәсімдері).</w:t>
            </w:r>
          </w:p>
          <w:p>
            <w:pPr>
              <w:spacing w:after="20"/>
              <w:ind w:left="20"/>
              <w:jc w:val="both"/>
            </w:pPr>
            <w:r>
              <w:rPr>
                <w:rFonts w:ascii="Times New Roman"/>
                <w:b w:val="false"/>
                <w:i w:val="false"/>
                <w:color w:val="000000"/>
                <w:sz w:val="20"/>
              </w:rPr>
              <w:t>
2. Мектеп жастағы балалардың жетістіктерін бағалау қағидаттары, әдістері, рәсімдері (бастауыш және орта білім беруде).</w:t>
            </w:r>
          </w:p>
          <w:p>
            <w:pPr>
              <w:spacing w:after="20"/>
              <w:ind w:left="20"/>
              <w:jc w:val="both"/>
            </w:pPr>
            <w:r>
              <w:rPr>
                <w:rFonts w:ascii="Times New Roman"/>
                <w:b w:val="false"/>
                <w:i w:val="false"/>
                <w:color w:val="000000"/>
                <w:sz w:val="20"/>
              </w:rPr>
              <w:t>
3. Мектеп жасына дейінгі жастағы балалардың жас ерекшеліктерін есепке алу теориясы мен технологиялары.</w:t>
            </w:r>
          </w:p>
          <w:p>
            <w:pPr>
              <w:spacing w:after="20"/>
              <w:ind w:left="20"/>
              <w:jc w:val="both"/>
            </w:pPr>
            <w:r>
              <w:rPr>
                <w:rFonts w:ascii="Times New Roman"/>
                <w:b w:val="false"/>
                <w:i w:val="false"/>
                <w:color w:val="000000"/>
                <w:sz w:val="20"/>
              </w:rPr>
              <w:t>
4. Әлеуметтік-педагогикалық жұмысты талдау және бағдарламалау.</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Әлеуметтік-коммуникативтік қызмет</w:t>
            </w:r>
          </w:p>
        </w:tc>
        <w:tc>
          <w:tcPr>
            <w:tcW w:w="0" w:type="auto"/>
            <w:gridSpan w:val="3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p>
            <w:pPr>
              <w:spacing w:after="20"/>
              <w:ind w:left="20"/>
              <w:jc w:val="both"/>
            </w:pPr>
            <w:r>
              <w:rPr>
                <w:rFonts w:ascii="Times New Roman"/>
                <w:b w:val="false"/>
                <w:i w:val="false"/>
                <w:color w:val="000000"/>
                <w:sz w:val="20"/>
              </w:rPr>
              <w:t>
Кәсіптік қауымдастықпен және білім берудегі барлық мүдделі тараптармен өзара әрекеттесу</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Бала және мемлекеттік, қоғамдық ұйымдары мен әлеуметтік қызметтер арасындағы байланыстарды қамтамасыз ету.</w:t>
            </w:r>
          </w:p>
          <w:p>
            <w:pPr>
              <w:spacing w:after="20"/>
              <w:ind w:left="20"/>
              <w:jc w:val="both"/>
            </w:pPr>
            <w:r>
              <w:rPr>
                <w:rFonts w:ascii="Times New Roman"/>
                <w:b w:val="false"/>
                <w:i w:val="false"/>
                <w:color w:val="000000"/>
                <w:sz w:val="20"/>
              </w:rPr>
              <w:t>
2. Бастауыш жалпы білім бағдарламалардан тыс кететін білім беру нәтижелерінің барлық түрлеріне (пәндік, метапәндік және жекетұлғалық) жету міндеттеріне сәйкес ата-аналармен (заңды өкілдермен), басқа педагогикалық қызметкерлер мен психологтармен тығыз байланыста оқушының жеке білім алу траекториясын жобалау және түзету.</w:t>
            </w:r>
          </w:p>
          <w:p>
            <w:pPr>
              <w:spacing w:after="20"/>
              <w:ind w:left="20"/>
              <w:jc w:val="both"/>
            </w:pPr>
            <w:r>
              <w:rPr>
                <w:rFonts w:ascii="Times New Roman"/>
                <w:b w:val="false"/>
                <w:i w:val="false"/>
                <w:color w:val="000000"/>
                <w:sz w:val="20"/>
              </w:rPr>
              <w:t>
3. Педагогикалық өзара әрекеттесуді ұйымдастыру қағидаттары мен әдістері негізінде балалар ұжымында, тәрбиелеушілер ұжымында, ата-аналармен тілектестік қарым-қатынастарды орнату.</w:t>
            </w:r>
          </w:p>
          <w:p>
            <w:pPr>
              <w:spacing w:after="20"/>
              <w:ind w:left="20"/>
              <w:jc w:val="both"/>
            </w:pPr>
            <w:r>
              <w:rPr>
                <w:rFonts w:ascii="Times New Roman"/>
                <w:b w:val="false"/>
                <w:i w:val="false"/>
                <w:color w:val="000000"/>
                <w:sz w:val="20"/>
              </w:rPr>
              <w:t>
4. Оқыту процесі барысында оқушылардың қауіпсізідігін, өмірін және денсаулығын қорғауды қамтамасыз ету.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1"/>
            <w:vMerge/>
            <w:tcBorders>
              <w:top w:val="nil"/>
              <w:left w:val="single" w:color="cfcfcf" w:sz="5"/>
              <w:bottom w:val="single" w:color="cfcfcf" w:sz="5"/>
              <w:right w:val="single" w:color="cfcfcf" w:sz="5"/>
            </w:tcBorders>
          </w:tc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Оқыту-тәрбиелеу процесінде қолданылатын білім беру технологиялардың дидактикалық негіздері.</w:t>
            </w:r>
          </w:p>
          <w:p>
            <w:pPr>
              <w:spacing w:after="20"/>
              <w:ind w:left="20"/>
              <w:jc w:val="both"/>
            </w:pPr>
            <w:r>
              <w:rPr>
                <w:rFonts w:ascii="Times New Roman"/>
                <w:b w:val="false"/>
                <w:i w:val="false"/>
                <w:color w:val="000000"/>
                <w:sz w:val="20"/>
              </w:rPr>
              <w:t>
2. Педагогикалық этика қағидалары.</w:t>
            </w:r>
          </w:p>
          <w:p>
            <w:pPr>
              <w:spacing w:after="20"/>
              <w:ind w:left="20"/>
              <w:jc w:val="both"/>
            </w:pPr>
            <w:r>
              <w:rPr>
                <w:rFonts w:ascii="Times New Roman"/>
                <w:b w:val="false"/>
                <w:i w:val="false"/>
                <w:color w:val="000000"/>
                <w:sz w:val="20"/>
              </w:rPr>
              <w:t>
3. Тәрбиеленушілермен педагогикалық қарым-қатынастарды ұйымдастыру қағидаттары мен әдістері.</w:t>
            </w:r>
          </w:p>
          <w:p>
            <w:pPr>
              <w:spacing w:after="20"/>
              <w:ind w:left="20"/>
              <w:jc w:val="both"/>
            </w:pPr>
            <w:r>
              <w:rPr>
                <w:rFonts w:ascii="Times New Roman"/>
                <w:b w:val="false"/>
                <w:i w:val="false"/>
                <w:color w:val="000000"/>
                <w:sz w:val="20"/>
              </w:rPr>
              <w:t>
4. Әріптестер ұжымындағы жұмыс қағидаттары мен әдістері.</w:t>
            </w:r>
          </w:p>
          <w:p>
            <w:pPr>
              <w:spacing w:after="20"/>
              <w:ind w:left="20"/>
              <w:jc w:val="both"/>
            </w:pPr>
            <w:r>
              <w:rPr>
                <w:rFonts w:ascii="Times New Roman"/>
                <w:b w:val="false"/>
                <w:i w:val="false"/>
                <w:color w:val="000000"/>
                <w:sz w:val="20"/>
              </w:rPr>
              <w:t>
5. Мектеп жастағы балалардың ата-аналарымен жұмыс істеу қағидаттары және әдістері.</w:t>
            </w:r>
          </w:p>
          <w:p>
            <w:pPr>
              <w:spacing w:after="20"/>
              <w:ind w:left="20"/>
              <w:jc w:val="both"/>
            </w:pPr>
            <w:r>
              <w:rPr>
                <w:rFonts w:ascii="Times New Roman"/>
                <w:b w:val="false"/>
                <w:i w:val="false"/>
                <w:color w:val="000000"/>
                <w:sz w:val="20"/>
              </w:rPr>
              <w:t>
6. Нормативтік құқықтық актілер:</w:t>
            </w:r>
          </w:p>
          <w:p>
            <w:pPr>
              <w:spacing w:after="20"/>
              <w:ind w:left="20"/>
              <w:jc w:val="both"/>
            </w:pPr>
            <w:r>
              <w:rPr>
                <w:rFonts w:ascii="Times New Roman"/>
                <w:b w:val="false"/>
                <w:i w:val="false"/>
                <w:color w:val="000000"/>
                <w:sz w:val="20"/>
              </w:rPr>
              <w:t xml:space="preserve">
"Білім туралы"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"Кәмелетке толмағандар арасындағы құқық бұзушылықтардың профилактикасы мен балалардың қадағалаусыз және панасыз қалуының алдын алу туралы" Заңы.</w:t>
            </w:r>
          </w:p>
          <w:p>
            <w:pPr>
              <w:spacing w:after="20"/>
              <w:ind w:left="20"/>
              <w:jc w:val="both"/>
            </w:pPr>
            <w:r>
              <w:rPr>
                <w:rFonts w:ascii="Times New Roman"/>
                <w:b w:val="false"/>
                <w:i w:val="false"/>
                <w:color w:val="000000"/>
                <w:sz w:val="20"/>
              </w:rPr>
              <w:t>
"Сыбайлас жемқорлыққа қарсы іс-қимыл туралы" Заңы.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құзыреттеріне қойылатын талаптар</w:t>
            </w:r>
          </w:p>
        </w:tc>
        <w:tc>
          <w:tcPr>
            <w:tcW w:w="0" w:type="auto"/>
            <w:gridSpan w:val="5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ұйымдастыру, коммуникациялар дағдылары, стреске төзімділік, ұжымда жұмыс істеу, жауаптылық, нәтижелерге бағдарлық.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мамандықтармен байланысы</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деңгей</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директорының тәрбие ісі жөніндегі орынбасары (бастауыш, негізгі орта және жалпы орта білім).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директорының тәрбие ісі жөніндегі орынбасары (бастауыш, негізгі орта және жалпы орта білім).</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қызметкерлер мен оларға теңестірілген тұлғалардың лауазымдарының үлгілік біліктілік сипаттамалары.</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жасына дейінгі білім беру ұйымының әлеуметтік педагог" кәсібінің карточкасы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коды</w:t>
            </w:r>
          </w:p>
        </w:tc>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2379-9-007</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жасына дейінгі білім беру мекемедегі әлеуметтік педагог</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 5.2., 5.3.)</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қызметкерлер мен оларға теңестірілген тұлғалардың лауазымдарының үлгілік біліктілік сипаттамалары</w:t>
            </w:r>
          </w:p>
        </w:tc>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Біліктілікке қойылатын талаптар:</w:t>
            </w:r>
          </w:p>
          <w:p>
            <w:pPr>
              <w:spacing w:after="20"/>
              <w:ind w:left="20"/>
              <w:jc w:val="both"/>
            </w:pPr>
            <w:r>
              <w:rPr>
                <w:rFonts w:ascii="Times New Roman"/>
                <w:b w:val="false"/>
                <w:i w:val="false"/>
                <w:color w:val="000000"/>
                <w:sz w:val="20"/>
              </w:rPr>
              <w:t>
біліктілігі жоғары деңгейдегі санаты жоқ маман: жоғары педагогикалық білім немесе бейіні бойынша жоғары білім.</w:t>
            </w:r>
          </w:p>
          <w:p>
            <w:pPr>
              <w:spacing w:after="20"/>
              <w:ind w:left="20"/>
              <w:jc w:val="both"/>
            </w:pPr>
            <w:r>
              <w:rPr>
                <w:rFonts w:ascii="Times New Roman"/>
                <w:b w:val="false"/>
                <w:i w:val="false"/>
                <w:color w:val="000000"/>
                <w:sz w:val="20"/>
              </w:rPr>
              <w:t>
Тиісті санатты алуы үшін міндеттерді анықтай отырып, біліктілікке қойылатын талаптар:</w:t>
            </w:r>
          </w:p>
          <w:p>
            <w:pPr>
              <w:spacing w:after="20"/>
              <w:ind w:left="20"/>
              <w:jc w:val="both"/>
            </w:pPr>
            <w:r>
              <w:rPr>
                <w:rFonts w:ascii="Times New Roman"/>
                <w:b w:val="false"/>
                <w:i w:val="false"/>
                <w:color w:val="000000"/>
                <w:sz w:val="20"/>
              </w:rPr>
              <w:t>
біліктілігі жоғары деңгейдегі екінші санатты маман:</w:t>
            </w:r>
          </w:p>
          <w:p>
            <w:pPr>
              <w:spacing w:after="20"/>
              <w:ind w:left="20"/>
              <w:jc w:val="both"/>
            </w:pPr>
            <w:r>
              <w:rPr>
                <w:rFonts w:ascii="Times New Roman"/>
                <w:b w:val="false"/>
                <w:i w:val="false"/>
                <w:color w:val="000000"/>
                <w:sz w:val="20"/>
              </w:rPr>
              <w:t>
жоғары деңгейлі санаты жоқ әлеуметтік педагогке қойылатын барлық талаптарға жауап беруі, сонымен қатар: озық іс-тәжірибелерді зерттеп оны практикада қолдана білуі, оқу-тәрбие жұмысына талдау жасау дағдыларын, білім беру ұйымдарындағы әдістемелік бірлестіктердің жұмысына қатысуы тиіс.</w:t>
            </w:r>
          </w:p>
          <w:p>
            <w:pPr>
              <w:spacing w:after="20"/>
              <w:ind w:left="20"/>
              <w:jc w:val="both"/>
            </w:pPr>
            <w:r>
              <w:rPr>
                <w:rFonts w:ascii="Times New Roman"/>
                <w:b w:val="false"/>
                <w:i w:val="false"/>
                <w:color w:val="000000"/>
                <w:sz w:val="20"/>
              </w:rPr>
              <w:t>
Біліктілікке қойылатын талаптар: жоғары педагогикалық білім, әлеуметтік педагог лауазымындағы еңбек өтілі кемінде 3 жыл немесе бейіні бойынша жоғары білім және әлеуметтік педагог лауазымындағы еңбек өтілі кемінде 4 жыл.</w:t>
            </w:r>
          </w:p>
          <w:p>
            <w:pPr>
              <w:spacing w:after="20"/>
              <w:ind w:left="20"/>
              <w:jc w:val="both"/>
            </w:pPr>
            <w:r>
              <w:rPr>
                <w:rFonts w:ascii="Times New Roman"/>
                <w:b w:val="false"/>
                <w:i w:val="false"/>
                <w:color w:val="000000"/>
                <w:sz w:val="20"/>
              </w:rPr>
              <w:t>
Біліктілігі жоғары деңгейлі бірінші санатты маман:</w:t>
            </w:r>
          </w:p>
          <w:p>
            <w:pPr>
              <w:spacing w:after="20"/>
              <w:ind w:left="20"/>
              <w:jc w:val="both"/>
            </w:pPr>
            <w:r>
              <w:rPr>
                <w:rFonts w:ascii="Times New Roman"/>
                <w:b w:val="false"/>
                <w:i w:val="false"/>
                <w:color w:val="000000"/>
                <w:sz w:val="20"/>
              </w:rPr>
              <w:t>
біліктілігі жоғары деңгейлі екінші санатты әлеуметтік педагогке қойылатын барлық талаптарға жауап беруі, сонымен қатар: тәрбие жұмысына талдау жасау әдістемесін, шығармашылық семинарларды басқара білуі, озық тәжірбиелерді енгізуі тиіс.</w:t>
            </w:r>
          </w:p>
          <w:p>
            <w:pPr>
              <w:spacing w:after="20"/>
              <w:ind w:left="20"/>
              <w:jc w:val="both"/>
            </w:pPr>
            <w:r>
              <w:rPr>
                <w:rFonts w:ascii="Times New Roman"/>
                <w:b w:val="false"/>
                <w:i w:val="false"/>
                <w:color w:val="000000"/>
                <w:sz w:val="20"/>
              </w:rPr>
              <w:t>
Біліктілікке қойылатын талаптар: жоғары педагогикалық білім және әлеуметтік педагог лауазымындағы еңбек өтілі кемінде 4 жыл немесе бейіні бойынша жоғары білім және әлеуметтік педагог лауазымындағы еңбек өтілі кемінде 5 жыл.</w:t>
            </w:r>
          </w:p>
          <w:p>
            <w:pPr>
              <w:spacing w:after="20"/>
              <w:ind w:left="20"/>
              <w:jc w:val="both"/>
            </w:pPr>
            <w:r>
              <w:rPr>
                <w:rFonts w:ascii="Times New Roman"/>
                <w:b w:val="false"/>
                <w:i w:val="false"/>
                <w:color w:val="000000"/>
                <w:sz w:val="20"/>
              </w:rPr>
              <w:t>
Біліктілігі жоғарғы деңгейдегі жоғары санатты маман:</w:t>
            </w:r>
          </w:p>
          <w:p>
            <w:pPr>
              <w:spacing w:after="20"/>
              <w:ind w:left="20"/>
              <w:jc w:val="both"/>
            </w:pPr>
            <w:r>
              <w:rPr>
                <w:rFonts w:ascii="Times New Roman"/>
                <w:b w:val="false"/>
                <w:i w:val="false"/>
                <w:color w:val="000000"/>
                <w:sz w:val="20"/>
              </w:rPr>
              <w:t>
бірінші санатты әлеуметтік педагогқа қойылатын барлық талаптарға жауап беруі, сонымен қатар: ғылыми-әдістемелік, эксперименттік жұмыстарды білуі; әлеуметтік-педагогикалық бағдарламалардың, педагогикалық технологиялардың құрастыра білуі және олардың жұмысы бойынша апробация жүргізуі, әлеуметтік педагогиканың өзекті мәселелерімен айналысатын шығармашылық топтың жұмысын басқаруы тиіс.</w:t>
            </w:r>
          </w:p>
          <w:p>
            <w:pPr>
              <w:spacing w:after="20"/>
              <w:ind w:left="20"/>
              <w:jc w:val="both"/>
            </w:pPr>
            <w:r>
              <w:rPr>
                <w:rFonts w:ascii="Times New Roman"/>
                <w:b w:val="false"/>
                <w:i w:val="false"/>
                <w:color w:val="000000"/>
                <w:sz w:val="20"/>
              </w:rPr>
              <w:t>
Біліктілікке қойылатын талаптар: жоғары педагогикалық білім және әлеуметтік педагог лауазымындағы еңбек өтілі кемінде 5 жыл немесе бейіні бойынша жоғары білім және әлеуметтік педагог лауазымындағы еңбек өтілі кемінде 6 жыл.</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педагогикалықбілім, мамандығы бойынша еңбек өтілі кемінде 4 жыл</w:t>
            </w:r>
          </w:p>
        </w:tc>
      </w:tr>
      <w:tr>
        <w:trPr>
          <w:trHeight w:val="30" w:hRule="atLeast"/>
        </w:trPr>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Әлеуметтендіру процесінде оқушыларды әлеуметтік-педагогикалық қолдау</w:t>
            </w:r>
          </w:p>
        </w:tc>
        <w:tc>
          <w:tcPr>
            <w:tcW w:w="0" w:type="auto"/>
            <w:gridSpan w:val="2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p>
            <w:pPr>
              <w:spacing w:after="20"/>
              <w:ind w:left="20"/>
              <w:jc w:val="both"/>
            </w:pPr>
            <w:r>
              <w:rPr>
                <w:rFonts w:ascii="Times New Roman"/>
                <w:b w:val="false"/>
                <w:i w:val="false"/>
                <w:color w:val="000000"/>
                <w:sz w:val="20"/>
              </w:rPr>
              <w:t>
Оқыту ақпаратты тарату, білімді дербес меңгеруге үйрету</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Түлектердің өзін-өзі реттеуді дамытуға мүмкіндік беретін оқыту әдістері мен амалдарын, оқу жетістіктерін өзін-өзі бағалау және өзара бағалау әдістерін пайдалану.</w:t>
            </w:r>
          </w:p>
          <w:p>
            <w:pPr>
              <w:spacing w:after="20"/>
              <w:ind w:left="20"/>
              <w:jc w:val="both"/>
            </w:pPr>
            <w:r>
              <w:rPr>
                <w:rFonts w:ascii="Times New Roman"/>
                <w:b w:val="false"/>
                <w:i w:val="false"/>
                <w:color w:val="000000"/>
                <w:sz w:val="20"/>
              </w:rPr>
              <w:t>
2. Білім алу уәждемелерін қалыптастыру.</w:t>
            </w:r>
          </w:p>
          <w:p>
            <w:pPr>
              <w:spacing w:after="20"/>
              <w:ind w:left="20"/>
              <w:jc w:val="both"/>
            </w:pPr>
            <w:r>
              <w:rPr>
                <w:rFonts w:ascii="Times New Roman"/>
                <w:b w:val="false"/>
                <w:i w:val="false"/>
                <w:color w:val="000000"/>
                <w:sz w:val="20"/>
              </w:rPr>
              <w:t>
3. Оқытуда жеке тіл табуды іске асыру.</w:t>
            </w:r>
          </w:p>
          <w:p>
            <w:pPr>
              <w:spacing w:after="20"/>
              <w:ind w:left="20"/>
              <w:jc w:val="both"/>
            </w:pPr>
            <w:r>
              <w:rPr>
                <w:rFonts w:ascii="Times New Roman"/>
                <w:b w:val="false"/>
                <w:i w:val="false"/>
                <w:color w:val="000000"/>
                <w:sz w:val="20"/>
              </w:rPr>
              <w:t>
4. Нақты және виртуалды ортада тұлғаның даму және мінез-құлқы заңдарында негізделетін заманауи психологиялық-педагогикалық технологияларын әзірлеу және пайдалану.</w:t>
            </w:r>
          </w:p>
          <w:p>
            <w:pPr>
              <w:spacing w:after="20"/>
              <w:ind w:left="20"/>
              <w:jc w:val="both"/>
            </w:pPr>
            <w:r>
              <w:rPr>
                <w:rFonts w:ascii="Times New Roman"/>
                <w:b w:val="false"/>
                <w:i w:val="false"/>
                <w:color w:val="000000"/>
                <w:sz w:val="20"/>
              </w:rPr>
              <w:t>
5. Бағдарламаларды меңгеруде қиындықтарға тап болған балалармен немесе ерекше мұқтаждықтағы балалармен жұмыс істеу кезінде әріптестермен өзара әрекеттесуде мамандардың педагогикалық ұсынымдарына сүйену.</w:t>
            </w:r>
          </w:p>
        </w:tc>
      </w:tr>
      <w:tr>
        <w:trPr>
          <w:trHeight w:val="30" w:hRule="atLeast"/>
        </w:trPr>
        <w:tc>
          <w:tcPr>
            <w:tcW w:w="0" w:type="auto"/>
            <w:gridSpan w:val="11"/>
            <w:vMerge/>
            <w:tcBorders>
              <w:top w:val="nil"/>
              <w:left w:val="single" w:color="cfcfcf" w:sz="5"/>
              <w:bottom w:val="single" w:color="cfcfcf" w:sz="5"/>
              <w:right w:val="single" w:color="cfcfcf" w:sz="5"/>
            </w:tcBorders>
          </w:tcPr>
          <w:p/>
        </w:tc>
        <w:tc>
          <w:tcPr>
            <w:tcW w:w="0" w:type="auto"/>
            <w:gridSpan w:val="20"/>
            <w:vMerge/>
            <w:tcBorders>
              <w:top w:val="nil"/>
              <w:left w:val="single" w:color="cfcfcf" w:sz="5"/>
              <w:bottom w:val="single" w:color="cfcfcf" w:sz="5"/>
              <w:right w:val="single" w:color="cfcfcf" w:sz="5"/>
            </w:tcBorders>
          </w:tcP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Түзету педагогикасы мен арнайы психология негіздері.</w:t>
            </w:r>
          </w:p>
          <w:p>
            <w:pPr>
              <w:spacing w:after="20"/>
              <w:ind w:left="20"/>
              <w:jc w:val="both"/>
            </w:pPr>
            <w:r>
              <w:rPr>
                <w:rFonts w:ascii="Times New Roman"/>
                <w:b w:val="false"/>
                <w:i w:val="false"/>
                <w:color w:val="000000"/>
                <w:sz w:val="20"/>
              </w:rPr>
              <w:t>
2. Жас физиологиясы, жас және жалпы психологияның теориялық негіздері.</w:t>
            </w:r>
          </w:p>
          <w:p>
            <w:pPr>
              <w:spacing w:after="20"/>
              <w:ind w:left="20"/>
              <w:jc w:val="both"/>
            </w:pPr>
            <w:r>
              <w:rPr>
                <w:rFonts w:ascii="Times New Roman"/>
                <w:b w:val="false"/>
                <w:i w:val="false"/>
                <w:color w:val="000000"/>
                <w:sz w:val="20"/>
              </w:rPr>
              <w:t>
3. Жастық дамудың негізгі заңдылығы, дамудың кезеңдері мен дағдарыстары, тұлға әлеуметтенуі, өмір траекториялары жеке ерекшеліктерінің индикаторлары, олардың мүмкін девиациясы және психикалық диагностикасының негіздері.</w:t>
            </w:r>
          </w:p>
          <w:p>
            <w:pPr>
              <w:spacing w:after="20"/>
              <w:ind w:left="20"/>
              <w:jc w:val="both"/>
            </w:pPr>
            <w:r>
              <w:rPr>
                <w:rFonts w:ascii="Times New Roman"/>
                <w:b w:val="false"/>
                <w:i w:val="false"/>
                <w:color w:val="000000"/>
                <w:sz w:val="20"/>
              </w:rPr>
              <w:t>
4. Мектеп жасына дейінгі жастағы балаларды оқыту теориялары мен технологиялары.</w:t>
            </w:r>
          </w:p>
        </w:tc>
      </w:tr>
      <w:tr>
        <w:trPr>
          <w:trHeight w:val="30" w:hRule="atLeast"/>
        </w:trPr>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Оқушылардың қабілеттіліктері мен сипаттарына тәуелсіз дамуына ықпал ететін тәрбиелеу мақсаттарын қою</w:t>
            </w:r>
          </w:p>
        </w:tc>
        <w:tc>
          <w:tcPr>
            <w:tcW w:w="0" w:type="auto"/>
            <w:gridSpan w:val="2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p>
            <w:pPr>
              <w:spacing w:after="20"/>
              <w:ind w:left="20"/>
              <w:jc w:val="both"/>
            </w:pPr>
            <w:r>
              <w:rPr>
                <w:rFonts w:ascii="Times New Roman"/>
                <w:b w:val="false"/>
                <w:i w:val="false"/>
                <w:color w:val="000000"/>
                <w:sz w:val="20"/>
              </w:rPr>
              <w:t>
Оқушыларды әлеуметтік құндылықтар жүйесіне тарту</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Оқушылардың қадір-қасиетін және мүдделерін қорғау, жанжалды жағдайларға және / немесе қолайсыз жағдайларға ұшыраған балаларға көмектесу.</w:t>
            </w:r>
          </w:p>
          <w:p>
            <w:pPr>
              <w:spacing w:after="20"/>
              <w:ind w:left="20"/>
              <w:jc w:val="both"/>
            </w:pPr>
            <w:r>
              <w:rPr>
                <w:rFonts w:ascii="Times New Roman"/>
                <w:b w:val="false"/>
                <w:i w:val="false"/>
                <w:color w:val="000000"/>
                <w:sz w:val="20"/>
              </w:rPr>
              <w:t>
2. Балалардың мәдени айырмашылықтарын, жастық-жыныстық және жеке ерекшеліктерін ескере отырып білім беру қызметін құру.</w:t>
            </w:r>
          </w:p>
          <w:p>
            <w:pPr>
              <w:spacing w:after="20"/>
              <w:ind w:left="20"/>
              <w:jc w:val="both"/>
            </w:pPr>
            <w:r>
              <w:rPr>
                <w:rFonts w:ascii="Times New Roman"/>
                <w:b w:val="false"/>
                <w:i w:val="false"/>
                <w:color w:val="000000"/>
                <w:sz w:val="20"/>
              </w:rPr>
              <w:t>
3. Жоғарғы әлеуметтік құндылықтарға, адамгершілік педагогика идеяларына бейілділікті көрсету.</w:t>
            </w:r>
          </w:p>
          <w:p>
            <w:pPr>
              <w:spacing w:after="20"/>
              <w:ind w:left="20"/>
              <w:jc w:val="both"/>
            </w:pPr>
            <w:r>
              <w:rPr>
                <w:rFonts w:ascii="Times New Roman"/>
                <w:b w:val="false"/>
                <w:i w:val="false"/>
                <w:color w:val="000000"/>
                <w:sz w:val="20"/>
              </w:rPr>
              <w:t>
4. Дискриминацияның және экстремизмнің кез келген түрлеріне қарсылық қабілеттілігін көрсету.</w:t>
            </w:r>
          </w:p>
          <w:p>
            <w:pPr>
              <w:spacing w:after="20"/>
              <w:ind w:left="20"/>
              <w:jc w:val="both"/>
            </w:pPr>
            <w:r>
              <w:rPr>
                <w:rFonts w:ascii="Times New Roman"/>
                <w:b w:val="false"/>
                <w:i w:val="false"/>
                <w:color w:val="000000"/>
                <w:sz w:val="20"/>
              </w:rPr>
              <w:t>
5. "Мәңгілік Ел" жаңа жүйе құраушы құндылығына бейілділікті көрсету.</w:t>
            </w:r>
          </w:p>
        </w:tc>
      </w:tr>
      <w:tr>
        <w:trPr>
          <w:trHeight w:val="30" w:hRule="atLeast"/>
        </w:trPr>
        <w:tc>
          <w:tcPr>
            <w:tcW w:w="0" w:type="auto"/>
            <w:gridSpan w:val="11"/>
            <w:vMerge/>
            <w:tcBorders>
              <w:top w:val="nil"/>
              <w:left w:val="single" w:color="cfcfcf" w:sz="5"/>
              <w:bottom w:val="single" w:color="cfcfcf" w:sz="5"/>
              <w:right w:val="single" w:color="cfcfcf" w:sz="5"/>
            </w:tcBorders>
          </w:tcPr>
          <w:p/>
        </w:tc>
        <w:tc>
          <w:tcPr>
            <w:tcW w:w="0" w:type="auto"/>
            <w:gridSpan w:val="20"/>
            <w:vMerge/>
            <w:tcBorders>
              <w:top w:val="nil"/>
              <w:left w:val="single" w:color="cfcfcf" w:sz="5"/>
              <w:bottom w:val="single" w:color="cfcfcf" w:sz="5"/>
              <w:right w:val="single" w:color="cfcfcf" w:sz="5"/>
            </w:tcBorders>
          </w:tcP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Балаларға білім беруде және дамытуда тәрбиелеудің басым ролін түсіну.</w:t>
            </w:r>
          </w:p>
          <w:p>
            <w:pPr>
              <w:spacing w:after="20"/>
              <w:ind w:left="20"/>
              <w:jc w:val="both"/>
            </w:pPr>
            <w:r>
              <w:rPr>
                <w:rFonts w:ascii="Times New Roman"/>
                <w:b w:val="false"/>
                <w:i w:val="false"/>
                <w:color w:val="000000"/>
                <w:sz w:val="20"/>
              </w:rPr>
              <w:t>
2. Балаларды тәрбиелеуде ересектердің жеке үлгісінің жетекші ролін түсіну.</w:t>
            </w:r>
          </w:p>
          <w:p>
            <w:pPr>
              <w:spacing w:after="20"/>
              <w:ind w:left="20"/>
              <w:jc w:val="both"/>
            </w:pPr>
            <w:r>
              <w:rPr>
                <w:rFonts w:ascii="Times New Roman"/>
                <w:b w:val="false"/>
                <w:i w:val="false"/>
                <w:color w:val="000000"/>
                <w:sz w:val="20"/>
              </w:rPr>
              <w:t>
3. Адамгершілік педагогиканың қазіргі заманның тұжырымдамалары.</w:t>
            </w:r>
          </w:p>
          <w:p>
            <w:pPr>
              <w:spacing w:after="20"/>
              <w:ind w:left="20"/>
              <w:jc w:val="both"/>
            </w:pPr>
            <w:r>
              <w:rPr>
                <w:rFonts w:ascii="Times New Roman"/>
                <w:b w:val="false"/>
                <w:i w:val="false"/>
                <w:color w:val="000000"/>
                <w:sz w:val="20"/>
              </w:rPr>
              <w:t>
4. Бала құқығы жөнінде заңнама негіздері, білім саласындағы заңдары, жалпы білімнің білім беру стандарттары.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құзыреттеріне қойылатын талаптар</w:t>
            </w:r>
          </w:p>
        </w:tc>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ұйымдастыру, коммуникация дағдылары, стреске төзімділік, ұжымда жұмыс істеу қабілеттілігі, жауапкершіліқ, нәтижеге бағдарлық.</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кәсіптерімен байланысы</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6-деңгей</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жасына дейінгі білім беру мекемедегі әлеуметтік педагог.</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жасына дейінгі білім беру мекемедегі әлеуметтік педагог</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қызметкерлер мен оларға теңестірілген тұлғалардың лауазымдарының үлгілік біліктілік сипаттамалары.</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жасына дейінгі білім беру ұйымының әлеуметтік педагог" кәсібінің карточкасы</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коды</w:t>
            </w:r>
          </w:p>
        </w:tc>
        <w:tc>
          <w:tcPr>
            <w:tcW w:w="0" w:type="auto"/>
            <w:gridSpan w:val="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2379-9-007</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жасына дейінгі білім беру мекемедегі әлеуметтік педагог</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 6.2., 6.3.)</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қызметкерлер мен оларға теңестірілген тұлғалардың лауазымдарының үлгілік біліктілік сипаттамаларына сәйкес кәсіптің біліктілік деңгейі</w:t>
            </w:r>
          </w:p>
        </w:tc>
        <w:tc>
          <w:tcPr>
            <w:tcW w:w="0" w:type="auto"/>
            <w:gridSpan w:val="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Біліктілікке қойылатын талаптар:</w:t>
            </w:r>
          </w:p>
          <w:p>
            <w:pPr>
              <w:spacing w:after="20"/>
              <w:ind w:left="20"/>
              <w:jc w:val="both"/>
            </w:pPr>
            <w:r>
              <w:rPr>
                <w:rFonts w:ascii="Times New Roman"/>
                <w:b w:val="false"/>
                <w:i w:val="false"/>
                <w:color w:val="000000"/>
                <w:sz w:val="20"/>
              </w:rPr>
              <w:t>
біліктілігі жоғары деңгейдегі санаты жоқ маман: жоғары педагогикалық білім немесе бейіні бойынша жоғары білім.</w:t>
            </w:r>
          </w:p>
          <w:p>
            <w:pPr>
              <w:spacing w:after="20"/>
              <w:ind w:left="20"/>
              <w:jc w:val="both"/>
            </w:pPr>
            <w:r>
              <w:rPr>
                <w:rFonts w:ascii="Times New Roman"/>
                <w:b w:val="false"/>
                <w:i w:val="false"/>
                <w:color w:val="000000"/>
                <w:sz w:val="20"/>
              </w:rPr>
              <w:t>
Тиісті санатты алуы үшін міндеттерді анықтай отырып, біліктілікке қойылатын талаптар:</w:t>
            </w:r>
          </w:p>
          <w:p>
            <w:pPr>
              <w:spacing w:after="20"/>
              <w:ind w:left="20"/>
              <w:jc w:val="both"/>
            </w:pPr>
            <w:r>
              <w:rPr>
                <w:rFonts w:ascii="Times New Roman"/>
                <w:b w:val="false"/>
                <w:i w:val="false"/>
                <w:color w:val="000000"/>
                <w:sz w:val="20"/>
              </w:rPr>
              <w:t>
біліктілігі жоғары деңгейдегі екінші санатты маман:</w:t>
            </w:r>
          </w:p>
          <w:p>
            <w:pPr>
              <w:spacing w:after="20"/>
              <w:ind w:left="20"/>
              <w:jc w:val="both"/>
            </w:pPr>
            <w:r>
              <w:rPr>
                <w:rFonts w:ascii="Times New Roman"/>
                <w:b w:val="false"/>
                <w:i w:val="false"/>
                <w:color w:val="000000"/>
                <w:sz w:val="20"/>
              </w:rPr>
              <w:t>
Жоғары деңгейлі санаты жоқ әлеуметтік педагогке қойылатын барлық талаптарға жауап беруі, сонымен қатар: озық іс-тәжірибелерді зерттеп оны практикада қолдана білуі, оқу-тәрбие жұмысына талдау жасау дағдыларын, білім беру ұйымдарындағы әдістемелік бірлестіктердің жұмысына қатысуы тиіс.</w:t>
            </w:r>
          </w:p>
          <w:p>
            <w:pPr>
              <w:spacing w:after="20"/>
              <w:ind w:left="20"/>
              <w:jc w:val="both"/>
            </w:pPr>
            <w:r>
              <w:rPr>
                <w:rFonts w:ascii="Times New Roman"/>
                <w:b w:val="false"/>
                <w:i w:val="false"/>
                <w:color w:val="000000"/>
                <w:sz w:val="20"/>
              </w:rPr>
              <w:t>
Біліктілікке қойылатын талаптар: жоғары педагогикалық білім, әлеуметтік педагог лауазымындағы еңбек өтілі кемінде 3 жыл.</w:t>
            </w:r>
          </w:p>
          <w:p>
            <w:pPr>
              <w:spacing w:after="20"/>
              <w:ind w:left="20"/>
              <w:jc w:val="both"/>
            </w:pPr>
            <w:r>
              <w:rPr>
                <w:rFonts w:ascii="Times New Roman"/>
                <w:b w:val="false"/>
                <w:i w:val="false"/>
                <w:color w:val="000000"/>
                <w:sz w:val="20"/>
              </w:rPr>
              <w:t>
Біліктілігі жоғары деңгейлі бірінші санатты маман:</w:t>
            </w:r>
          </w:p>
          <w:p>
            <w:pPr>
              <w:spacing w:after="20"/>
              <w:ind w:left="20"/>
              <w:jc w:val="both"/>
            </w:pPr>
            <w:r>
              <w:rPr>
                <w:rFonts w:ascii="Times New Roman"/>
                <w:b w:val="false"/>
                <w:i w:val="false"/>
                <w:color w:val="000000"/>
                <w:sz w:val="20"/>
              </w:rPr>
              <w:t>
біліктілігі жоғары деңгейлі екінші санатты әлеуметтік педагогке қойылатын барлық талаптарға жауап беруі, сонымен қатар: тәрбие жұмысына талдау жасау әдістемесін, шығармашылық семинарларды басқара білуі, озық тәжірбиелерді енгізуі тиіс.</w:t>
            </w:r>
          </w:p>
          <w:p>
            <w:pPr>
              <w:spacing w:after="20"/>
              <w:ind w:left="20"/>
              <w:jc w:val="both"/>
            </w:pPr>
            <w:r>
              <w:rPr>
                <w:rFonts w:ascii="Times New Roman"/>
                <w:b w:val="false"/>
                <w:i w:val="false"/>
                <w:color w:val="000000"/>
                <w:sz w:val="20"/>
              </w:rPr>
              <w:t>
Біліктілікке қойылатын талаптар: жоғары педагогикалық білім және әлеуметтік педагог лауазымындағы еңбек өтілі кемінде 4 жыл.</w:t>
            </w:r>
          </w:p>
          <w:p>
            <w:pPr>
              <w:spacing w:after="20"/>
              <w:ind w:left="20"/>
              <w:jc w:val="both"/>
            </w:pPr>
            <w:r>
              <w:rPr>
                <w:rFonts w:ascii="Times New Roman"/>
                <w:b w:val="false"/>
                <w:i w:val="false"/>
                <w:color w:val="000000"/>
                <w:sz w:val="20"/>
              </w:rPr>
              <w:t>
Біліктілігі жоғарғы деңгейдегі жоғары санатты маман:</w:t>
            </w:r>
          </w:p>
          <w:p>
            <w:pPr>
              <w:spacing w:after="20"/>
              <w:ind w:left="20"/>
              <w:jc w:val="both"/>
            </w:pPr>
            <w:r>
              <w:rPr>
                <w:rFonts w:ascii="Times New Roman"/>
                <w:b w:val="false"/>
                <w:i w:val="false"/>
                <w:color w:val="000000"/>
                <w:sz w:val="20"/>
              </w:rPr>
              <w:t>
бірінші санатты әлеуметтік педагогқа қойылатын барлық талаптарға жауап беруі, сонымен қатар: ғылыми-әдістемелік, эксперименттік жұмыстарды білуі, әлеуметтік-педагогикалық бағдарламалардың, педагогикалық технологиялардың құрастыра білуі және олардың жұмысы бойынша апробация жүргізуі, әлеуметтік педагогиканың өзекті мәселелерімен айналысатын шығармашылық топтың жұмысын басқаруы тиіс.</w:t>
            </w:r>
          </w:p>
          <w:p>
            <w:pPr>
              <w:spacing w:after="20"/>
              <w:ind w:left="20"/>
              <w:jc w:val="both"/>
            </w:pPr>
            <w:r>
              <w:rPr>
                <w:rFonts w:ascii="Times New Roman"/>
                <w:b w:val="false"/>
                <w:i w:val="false"/>
                <w:color w:val="000000"/>
                <w:sz w:val="20"/>
              </w:rPr>
              <w:t>
Біліктілікке қойылатын талаптар: жоғары педагогикалық білім және әлеуметтік педагог лауазымындағы еңбек өтілі кемінде 5 жыл.</w:t>
            </w:r>
          </w:p>
        </w:tc>
      </w:tr>
      <w:tr>
        <w:trPr>
          <w:trHeight w:val="30" w:hRule="atLeast"/>
        </w:trPr>
        <w:tc>
          <w:tcPr>
            <w:tcW w:w="0" w:type="auto"/>
            <w:gridSpan w:val="1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Дамыту қызметі және зерттеу қызметі</w:t>
            </w:r>
          </w:p>
        </w:tc>
        <w:tc>
          <w:tcPr>
            <w:tcW w:w="0" w:type="auto"/>
            <w:gridSpan w:val="3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Оқыту процесін әдістемелік қамсыздандыру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Тәлімгер жетекшілігінде өзінің кәсіптік дамудың траекториясын анықтау.</w:t>
            </w:r>
          </w:p>
          <w:p>
            <w:pPr>
              <w:spacing w:after="20"/>
              <w:ind w:left="20"/>
              <w:jc w:val="both"/>
            </w:pPr>
            <w:r>
              <w:rPr>
                <w:rFonts w:ascii="Times New Roman"/>
                <w:b w:val="false"/>
                <w:i w:val="false"/>
                <w:color w:val="000000"/>
                <w:sz w:val="20"/>
              </w:rPr>
              <w:t>
2. Оқушылардың даралық және жас ерекшеліктерін ескере отырып жеке оқыту бағдарын, жеке дамыту бағдарламаларын құру және іске асыру.</w:t>
            </w:r>
          </w:p>
        </w:tc>
      </w:tr>
      <w:tr>
        <w:trPr>
          <w:trHeight w:val="30" w:hRule="atLeast"/>
        </w:trPr>
        <w:tc>
          <w:tcPr>
            <w:tcW w:w="0" w:type="auto"/>
            <w:gridSpan w:val="16"/>
            <w:vMerge/>
            <w:tcBorders>
              <w:top w:val="nil"/>
              <w:left w:val="single" w:color="cfcfcf" w:sz="5"/>
              <w:bottom w:val="single" w:color="cfcfcf" w:sz="5"/>
              <w:right w:val="single" w:color="cfcfcf" w:sz="5"/>
            </w:tcBorders>
          </w:tcPr>
          <w:p/>
        </w:tc>
        <w:tc>
          <w:tcPr>
            <w:tcW w:w="0" w:type="auto"/>
            <w:gridSpan w:val="3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xml:space="preserve">
Халық денсаулығы және денсаулық сақтау жүйесі туралы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"Неке (ерлі-зайыптылық) және отбасы туралы"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"Білім туралы"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"Кемтар балаларды әлеуметтік және медициналық-педагогикалық түзеу арқылы қолдау туралы"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"Арнаулы әлеуметтік қызметтер туралы"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2. Отандық және шетелдік білім беру жүйелерінің заманауи даму тенденциялары.</w:t>
            </w:r>
          </w:p>
          <w:p>
            <w:pPr>
              <w:spacing w:after="20"/>
              <w:ind w:left="20"/>
              <w:jc w:val="both"/>
            </w:pPr>
            <w:r>
              <w:rPr>
                <w:rFonts w:ascii="Times New Roman"/>
                <w:b w:val="false"/>
                <w:i w:val="false"/>
                <w:color w:val="000000"/>
                <w:sz w:val="20"/>
              </w:rPr>
              <w:t>
3. Бала-ересек қоғамдастықтардың даму әлеуметтік-психологиялық ерекшеліктері мен заңдылықтары.</w:t>
            </w:r>
          </w:p>
          <w:p>
            <w:pPr>
              <w:spacing w:after="20"/>
              <w:ind w:left="20"/>
              <w:jc w:val="both"/>
            </w:pPr>
            <w:r>
              <w:rPr>
                <w:rFonts w:ascii="Times New Roman"/>
                <w:b w:val="false"/>
                <w:i w:val="false"/>
                <w:color w:val="000000"/>
                <w:sz w:val="20"/>
              </w:rPr>
              <w:t>
4. Қазақстан Республикасындағы білім беру жүйесін ұйымдастырудың ерекшеліктері</w:t>
            </w:r>
          </w:p>
        </w:tc>
      </w:tr>
      <w:tr>
        <w:trPr>
          <w:trHeight w:val="30" w:hRule="atLeast"/>
        </w:trPr>
        <w:tc>
          <w:tcPr>
            <w:tcW w:w="0" w:type="auto"/>
            <w:gridSpan w:val="16"/>
            <w:vMerge/>
            <w:tcBorders>
              <w:top w:val="nil"/>
              <w:left w:val="single" w:color="cfcfcf" w:sz="5"/>
              <w:bottom w:val="single" w:color="cfcfcf" w:sz="5"/>
              <w:right w:val="single" w:color="cfcfcf" w:sz="5"/>
            </w:tcBorders>
          </w:tcPr>
          <w:p/>
        </w:tc>
        <w:tc>
          <w:tcPr>
            <w:tcW w:w="0" w:type="auto"/>
            <w:gridSpan w:val="3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Білім беру ортасын зерделеу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Оқушының (психолог пен басқа мамандарымен) тұлғалық психологиялық-педагогикалық мінездемесін (кескінін) құрастыру.</w:t>
            </w:r>
          </w:p>
          <w:p>
            <w:pPr>
              <w:spacing w:after="20"/>
              <w:ind w:left="20"/>
              <w:jc w:val="both"/>
            </w:pPr>
            <w:r>
              <w:rPr>
                <w:rFonts w:ascii="Times New Roman"/>
                <w:b w:val="false"/>
                <w:i w:val="false"/>
                <w:color w:val="000000"/>
                <w:sz w:val="20"/>
              </w:rPr>
              <w:t>
2. Кез келген балаға оның нақты оқу мүмкіндігіне, мінез-құлқының ерекшеліктеріне, психикалық және физикалық денсаулығына қарамастан көмек көрсету.</w:t>
            </w:r>
          </w:p>
          <w:p>
            <w:pPr>
              <w:spacing w:after="20"/>
              <w:ind w:left="20"/>
              <w:jc w:val="both"/>
            </w:pPr>
            <w:r>
              <w:rPr>
                <w:rFonts w:ascii="Times New Roman"/>
                <w:b w:val="false"/>
                <w:i w:val="false"/>
                <w:color w:val="000000"/>
                <w:sz w:val="20"/>
              </w:rPr>
              <w:t>
3. Оқушы әлеуетінің бастапқы диагностика әдістерін қолдану.</w:t>
            </w:r>
          </w:p>
        </w:tc>
      </w:tr>
      <w:tr>
        <w:trPr>
          <w:trHeight w:val="30" w:hRule="atLeast"/>
        </w:trPr>
        <w:tc>
          <w:tcPr>
            <w:tcW w:w="0" w:type="auto"/>
            <w:gridSpan w:val="16"/>
            <w:vMerge/>
            <w:tcBorders>
              <w:top w:val="nil"/>
              <w:left w:val="single" w:color="cfcfcf" w:sz="5"/>
              <w:bottom w:val="single" w:color="cfcfcf" w:sz="5"/>
              <w:right w:val="single" w:color="cfcfcf" w:sz="5"/>
            </w:tcBorders>
          </w:tcPr>
          <w:p/>
        </w:tc>
        <w:tc>
          <w:tcPr>
            <w:tcW w:w="0" w:type="auto"/>
            <w:gridSpan w:val="3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Педагогикалық мониторингі негіздері (әдістері, технологиялық процедуралары).</w:t>
            </w:r>
          </w:p>
          <w:p>
            <w:pPr>
              <w:spacing w:after="20"/>
              <w:ind w:left="20"/>
              <w:jc w:val="both"/>
            </w:pPr>
            <w:r>
              <w:rPr>
                <w:rFonts w:ascii="Times New Roman"/>
                <w:b w:val="false"/>
                <w:i w:val="false"/>
                <w:color w:val="000000"/>
                <w:sz w:val="20"/>
              </w:rPr>
              <w:t>
2. Мектеп жасына дейінгі жастағы балалардың жетістіктерін бағалау қағидаттары, әдістері мен процедуралары.</w:t>
            </w:r>
          </w:p>
          <w:p>
            <w:pPr>
              <w:spacing w:after="20"/>
              <w:ind w:left="20"/>
              <w:jc w:val="both"/>
            </w:pPr>
            <w:r>
              <w:rPr>
                <w:rFonts w:ascii="Times New Roman"/>
                <w:b w:val="false"/>
                <w:i w:val="false"/>
                <w:color w:val="000000"/>
                <w:sz w:val="20"/>
              </w:rPr>
              <w:t>
3. Мектеп жасына дейінгі жастағы балалардың жас ерекшеліктерін есепке алу теориясы мен технологиясы.</w:t>
            </w:r>
          </w:p>
        </w:tc>
      </w:tr>
      <w:tr>
        <w:trPr>
          <w:trHeight w:val="30" w:hRule="atLeast"/>
        </w:trPr>
        <w:tc>
          <w:tcPr>
            <w:tcW w:w="0" w:type="auto"/>
            <w:gridSpan w:val="1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еңбек функциясы:</w:t>
            </w:r>
          </w:p>
          <w:p>
            <w:pPr>
              <w:spacing w:after="20"/>
              <w:ind w:left="20"/>
              <w:jc w:val="both"/>
            </w:pPr>
            <w:r>
              <w:rPr>
                <w:rFonts w:ascii="Times New Roman"/>
                <w:b w:val="false"/>
                <w:i w:val="false"/>
                <w:color w:val="000000"/>
                <w:sz w:val="20"/>
              </w:rPr>
              <w:t>
Әлеуметтік-коммуникативтік</w:t>
            </w:r>
          </w:p>
        </w:tc>
        <w:tc>
          <w:tcPr>
            <w:tcW w:w="0" w:type="auto"/>
            <w:gridSpan w:val="3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p>
            <w:pPr>
              <w:spacing w:after="20"/>
              <w:ind w:left="20"/>
              <w:jc w:val="both"/>
            </w:pPr>
            <w:r>
              <w:rPr>
                <w:rFonts w:ascii="Times New Roman"/>
                <w:b w:val="false"/>
                <w:i w:val="false"/>
                <w:color w:val="000000"/>
                <w:sz w:val="20"/>
              </w:rPr>
              <w:t>
Білім беру кәсіптік қауымдастығы мен барлық мүдделі тараптарымен өзара әрекеттесу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Педагогикалық этикасы ережелерін басымдыққа алу.</w:t>
            </w:r>
          </w:p>
          <w:p>
            <w:pPr>
              <w:spacing w:after="20"/>
              <w:ind w:left="20"/>
              <w:jc w:val="both"/>
            </w:pPr>
            <w:r>
              <w:rPr>
                <w:rFonts w:ascii="Times New Roman"/>
                <w:b w:val="false"/>
                <w:i w:val="false"/>
                <w:color w:val="000000"/>
                <w:sz w:val="20"/>
              </w:rPr>
              <w:t>
2. Педагогикалық өзара әрекеттесуді ұйымдастыру қағидаттары мен әдістердің негізінде балалар ұжымында, тәрбиелеушілер ұжымында және ата-аналармен тілектестік қарым-қатынастарды құру.</w:t>
            </w:r>
          </w:p>
          <w:p>
            <w:pPr>
              <w:spacing w:after="20"/>
              <w:ind w:left="20"/>
              <w:jc w:val="both"/>
            </w:pPr>
            <w:r>
              <w:rPr>
                <w:rFonts w:ascii="Times New Roman"/>
                <w:b w:val="false"/>
                <w:i w:val="false"/>
                <w:color w:val="000000"/>
                <w:sz w:val="20"/>
              </w:rPr>
              <w:t>
3. Туған тілі емес және шетел тілдері мен т.б. ескере отырып мектеп жасына дейінгі жастағы балаларды қосымша оқыту жүйесіне қатыстыру (үйірмелер, балалар қауымдастықтары).</w:t>
            </w:r>
          </w:p>
          <w:p>
            <w:pPr>
              <w:spacing w:after="20"/>
              <w:ind w:left="20"/>
              <w:jc w:val="both"/>
            </w:pPr>
            <w:r>
              <w:rPr>
                <w:rFonts w:ascii="Times New Roman"/>
                <w:b w:val="false"/>
                <w:i w:val="false"/>
                <w:color w:val="000000"/>
                <w:sz w:val="20"/>
              </w:rPr>
              <w:t>
4. Кәсіби-педагогикалық тілдесу негіздері біліміне сүйене отырып өз қызметін құру.</w:t>
            </w:r>
          </w:p>
        </w:tc>
      </w:tr>
      <w:tr>
        <w:trPr>
          <w:trHeight w:val="30" w:hRule="atLeast"/>
        </w:trPr>
        <w:tc>
          <w:tcPr>
            <w:tcW w:w="0" w:type="auto"/>
            <w:gridSpan w:val="16"/>
            <w:vMerge/>
            <w:tcBorders>
              <w:top w:val="nil"/>
              <w:left w:val="single" w:color="cfcfcf" w:sz="5"/>
              <w:bottom w:val="single" w:color="cfcfcf" w:sz="5"/>
              <w:right w:val="single" w:color="cfcfcf" w:sz="5"/>
            </w:tcBorders>
          </w:tcPr>
          <w:p/>
        </w:tc>
        <w:tc>
          <w:tcPr>
            <w:tcW w:w="0" w:type="auto"/>
            <w:gridSpan w:val="3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Педагогикалық этикасының ереже.</w:t>
            </w:r>
          </w:p>
          <w:p>
            <w:pPr>
              <w:spacing w:after="20"/>
              <w:ind w:left="20"/>
              <w:jc w:val="both"/>
            </w:pPr>
            <w:r>
              <w:rPr>
                <w:rFonts w:ascii="Times New Roman"/>
                <w:b w:val="false"/>
                <w:i w:val="false"/>
                <w:color w:val="000000"/>
                <w:sz w:val="20"/>
              </w:rPr>
              <w:t>
2. Тәрбиеленушілермен педагогикалық өзара әрекеттесуді ұйымдастыру принциптері және әдістері.</w:t>
            </w:r>
          </w:p>
          <w:p>
            <w:pPr>
              <w:spacing w:after="20"/>
              <w:ind w:left="20"/>
              <w:jc w:val="both"/>
            </w:pPr>
            <w:r>
              <w:rPr>
                <w:rFonts w:ascii="Times New Roman"/>
                <w:b w:val="false"/>
                <w:i w:val="false"/>
                <w:color w:val="000000"/>
                <w:sz w:val="20"/>
              </w:rPr>
              <w:t>
3. Қызметкерлер ұжымындағы жұмыстың принциптері және әдістері.</w:t>
            </w:r>
          </w:p>
          <w:p>
            <w:pPr>
              <w:spacing w:after="20"/>
              <w:ind w:left="20"/>
              <w:jc w:val="both"/>
            </w:pPr>
            <w:r>
              <w:rPr>
                <w:rFonts w:ascii="Times New Roman"/>
                <w:b w:val="false"/>
                <w:i w:val="false"/>
                <w:color w:val="000000"/>
                <w:sz w:val="20"/>
              </w:rPr>
              <w:t>
4. Мектеп жасына дейінгі жастағы балалардың ата-аналарымен жұмыс жүргізу принциптері және әдістері.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құзыреттеріне қойылатын талаптар</w:t>
            </w:r>
          </w:p>
        </w:tc>
        <w:tc>
          <w:tcPr>
            <w:tcW w:w="0" w:type="auto"/>
            <w:gridSpan w:val="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ұйымдастыру, коммуникация дағдылары, стреске төзімділік, ұжымда жұмыс істеу қабілеттілігі, жауапкершіліқ, нәтижеге бағдарлық.</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кәсіптерімен байланысы</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7-деңгей</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директорының тәрбие ісі жөніндегі орынбасары (бастауыш, негізгі орта және жалпы орта білім)</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директорының тәрбие ісі жөніндегі орынбасары (бастауыш, негізгі орта және жалпы орта білім)</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қызметкерлер мен оларға теңестірілген тұлғалардың лауазымдарының үлгілік біліктілік сипаттамалары.</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"Білімнің бастауыш деңгейіндегі педагог-психолог" кәсібінің карточкасы</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коды</w:t>
            </w: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2634-1-007</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Білімнің бастауыш деңгейіндегі педагог-психологы</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 5.2., 5.3.)</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басшылары, мамандары және басқа да қызметшілері лауазымдарының, педагог қызметкерлер мен оларға теңестірілген тұлғалардың лауазымдарының үлгілік біліктілік сипаттамаларына сәйкес кәсіптің біліктілік деңгейі</w:t>
            </w: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Біліктілікке қойылатын талаптар:</w:t>
            </w:r>
          </w:p>
          <w:p>
            <w:pPr>
              <w:spacing w:after="20"/>
              <w:ind w:left="20"/>
              <w:jc w:val="both"/>
            </w:pPr>
            <w:r>
              <w:rPr>
                <w:rFonts w:ascii="Times New Roman"/>
                <w:b w:val="false"/>
                <w:i w:val="false"/>
                <w:color w:val="000000"/>
                <w:sz w:val="20"/>
              </w:rPr>
              <w:t>
біліктілігі жоғары деңгейлі санаты жоқ маман: еңбек өтіліне қойылатын талаптарсыз тиісті бейіні бойынша жоғары кәсіптік білім.</w:t>
            </w:r>
          </w:p>
          <w:p>
            <w:pPr>
              <w:spacing w:after="20"/>
              <w:ind w:left="20"/>
              <w:jc w:val="both"/>
            </w:pPr>
            <w:r>
              <w:rPr>
                <w:rFonts w:ascii="Times New Roman"/>
                <w:b w:val="false"/>
                <w:i w:val="false"/>
                <w:color w:val="000000"/>
                <w:sz w:val="20"/>
              </w:rPr>
              <w:t>
Тиісті санатты алу үшін міндеттерді анықтау арқылы біліктілікке қойылатын талаптар:</w:t>
            </w:r>
          </w:p>
          <w:p>
            <w:pPr>
              <w:spacing w:after="20"/>
              <w:ind w:left="20"/>
              <w:jc w:val="both"/>
            </w:pPr>
            <w:r>
              <w:rPr>
                <w:rFonts w:ascii="Times New Roman"/>
                <w:b w:val="false"/>
                <w:i w:val="false"/>
                <w:color w:val="000000"/>
                <w:sz w:val="20"/>
              </w:rPr>
              <w:t>
біліктілігі жоғарғы деңгейдегі екінші санатты маман:</w:t>
            </w:r>
          </w:p>
          <w:p>
            <w:pPr>
              <w:spacing w:after="20"/>
              <w:ind w:left="20"/>
              <w:jc w:val="both"/>
            </w:pPr>
            <w:r>
              <w:rPr>
                <w:rFonts w:ascii="Times New Roman"/>
                <w:b w:val="false"/>
                <w:i w:val="false"/>
                <w:color w:val="000000"/>
                <w:sz w:val="20"/>
              </w:rPr>
              <w:t>
біліктілігі жоғары деңгейдегі санаты жоқ педагог-психологке қойылатын барлық талаптарға жауап беруі, сонымен қатар: қазіргі заманғы психологиялық әдістерді меңгеруі, мектепке дейінгі жастағы балалармен нақты психологиялық жұмыс жасаудағы басымдықтарды айқындай алуы, мектеп жасына дейінгі балалармен психологиялық-педагогикалық жұмыстың жаңа технологияларын дайындауға қатысуы, білім беру мекемелеріндегі жетекші психологиялық-педагогикалық тәжірибені игеру бойынша әдістемелік семинар жұмысына қатысуы тиіс.</w:t>
            </w:r>
          </w:p>
          <w:p>
            <w:pPr>
              <w:spacing w:after="20"/>
              <w:ind w:left="20"/>
              <w:jc w:val="both"/>
            </w:pPr>
            <w:r>
              <w:rPr>
                <w:rFonts w:ascii="Times New Roman"/>
                <w:b w:val="false"/>
                <w:i w:val="false"/>
                <w:color w:val="000000"/>
                <w:sz w:val="20"/>
              </w:rPr>
              <w:t>
Біліктілікке қойылатын талаптар: тиісті бейіні бойынша жоғары кәсіптік білім және педагог-психолог қызметіндегі еңбек өтілі кемінде 2 жыл.</w:t>
            </w:r>
          </w:p>
          <w:p>
            <w:pPr>
              <w:spacing w:after="20"/>
              <w:ind w:left="20"/>
              <w:jc w:val="both"/>
            </w:pPr>
            <w:r>
              <w:rPr>
                <w:rFonts w:ascii="Times New Roman"/>
                <w:b w:val="false"/>
                <w:i w:val="false"/>
                <w:color w:val="000000"/>
                <w:sz w:val="20"/>
              </w:rPr>
              <w:t>
Біліктілігі жоғары деңгейдегі бірінші санаттағы маман:</w:t>
            </w:r>
          </w:p>
          <w:p>
            <w:pPr>
              <w:spacing w:after="20"/>
              <w:ind w:left="20"/>
              <w:jc w:val="both"/>
            </w:pPr>
            <w:r>
              <w:rPr>
                <w:rFonts w:ascii="Times New Roman"/>
                <w:b w:val="false"/>
                <w:i w:val="false"/>
                <w:color w:val="000000"/>
                <w:sz w:val="20"/>
              </w:rPr>
              <w:t>
біліктілігі екінші санаттағы жоғары деңгейлі педагог-психологқа қойылатын талаптарға сай болуы тиіс, сонымен қатар: мектеп жасына дейінгі балалармен әртүрлі психологиялық жұмыстарды атқаруы тиіс, үнемі өзінің біліктілігін арттыруы керек, жетекші тәжірибені игеру бойынша семинарларға жетекшілік етуі тиіс.</w:t>
            </w:r>
          </w:p>
          <w:p>
            <w:pPr>
              <w:spacing w:after="20"/>
              <w:ind w:left="20"/>
              <w:jc w:val="both"/>
            </w:pPr>
            <w:r>
              <w:rPr>
                <w:rFonts w:ascii="Times New Roman"/>
                <w:b w:val="false"/>
                <w:i w:val="false"/>
                <w:color w:val="000000"/>
                <w:sz w:val="20"/>
              </w:rPr>
              <w:t>
Біліктілікке қойылатын талаптар: тиісті бейіні бойынша жоғары кәсіптік білім және педагог-психолог лауазымындағы еңбек өтілі кемінде 3 жыл.</w:t>
            </w:r>
          </w:p>
          <w:p>
            <w:pPr>
              <w:spacing w:after="20"/>
              <w:ind w:left="20"/>
              <w:jc w:val="both"/>
            </w:pPr>
            <w:r>
              <w:rPr>
                <w:rFonts w:ascii="Times New Roman"/>
                <w:b w:val="false"/>
                <w:i w:val="false"/>
                <w:color w:val="000000"/>
                <w:sz w:val="20"/>
              </w:rPr>
              <w:t>
Біліктілігі жоғары деңгейдегі жоғары санаттағы маман:</w:t>
            </w:r>
          </w:p>
          <w:p>
            <w:pPr>
              <w:spacing w:after="20"/>
              <w:ind w:left="20"/>
              <w:jc w:val="both"/>
            </w:pPr>
            <w:r>
              <w:rPr>
                <w:rFonts w:ascii="Times New Roman"/>
                <w:b w:val="false"/>
                <w:i w:val="false"/>
                <w:color w:val="000000"/>
                <w:sz w:val="20"/>
              </w:rPr>
              <w:t>
біліктілігі бірінші санаттағы жоғары деңгейлі педагог-психологқа қойылатын талаптарға сай болуы тиіс, сонымен қатар: мектеп жасына дейінгі балалармен жұмыс жасау бойынша жаңа психологиялық-педагогикалық бағдарламаларды дербес дайындауы тиіс.</w:t>
            </w:r>
          </w:p>
          <w:p>
            <w:pPr>
              <w:spacing w:after="20"/>
              <w:ind w:left="20"/>
              <w:jc w:val="both"/>
            </w:pPr>
            <w:r>
              <w:rPr>
                <w:rFonts w:ascii="Times New Roman"/>
                <w:b w:val="false"/>
                <w:i w:val="false"/>
                <w:color w:val="000000"/>
                <w:sz w:val="20"/>
              </w:rPr>
              <w:t>
Біліктілікке қойылатын талаптар: тиісті бейіні бойынша жоғары кәсіптік білім және педагог-психолог лауазымындағы еңбек өтілі кемінде 5 жыл.</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педагогикалық білім</w:t>
            </w:r>
          </w:p>
        </w:tc>
      </w:tr>
      <w:tr>
        <w:trPr>
          <w:trHeight w:val="30" w:hRule="atLeast"/>
        </w:trPr>
        <w:tc>
          <w:tcPr>
            <w:tcW w:w="0" w:type="auto"/>
            <w:gridSpan w:val="2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Негізгі және қосымша білім бағдарламаларын іске асыруда психологиялық-педагогикалық және әдістемелік сүйемелдеу</w:t>
            </w:r>
          </w:p>
        </w:tc>
        <w:tc>
          <w:tcPr>
            <w:tcW w:w="0" w:type="auto"/>
            <w:gridSpan w:val="3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Оқушылармен олардың жеке-психологиялық ерекшеліетерін ескере отырып, дамыту жұмыс жоспарларын қалыптастыру және іске асыру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Психологиялық зерттеулердің сапалы және сандық әдістерін қолдану.</w:t>
            </w:r>
          </w:p>
          <w:p>
            <w:pPr>
              <w:spacing w:after="20"/>
              <w:ind w:left="20"/>
              <w:jc w:val="both"/>
            </w:pPr>
            <w:r>
              <w:rPr>
                <w:rFonts w:ascii="Times New Roman"/>
                <w:b w:val="false"/>
                <w:i w:val="false"/>
                <w:color w:val="000000"/>
                <w:sz w:val="20"/>
              </w:rPr>
              <w:t>
2. Оқушылардың жас және психофизикалық дамуын ескере отырып, педагогикалық технологиялардың мүмкіндіктері мен шектеулерін, оқыту әдістері мен құралдарын талдау.</w:t>
            </w:r>
          </w:p>
          <w:p>
            <w:pPr>
              <w:spacing w:after="20"/>
              <w:ind w:left="20"/>
              <w:jc w:val="both"/>
            </w:pPr>
            <w:r>
              <w:rPr>
                <w:rFonts w:ascii="Times New Roman"/>
                <w:b w:val="false"/>
                <w:i w:val="false"/>
                <w:color w:val="000000"/>
                <w:sz w:val="20"/>
              </w:rPr>
              <w:t>
3. Оқыту, пікірталастар ұйымдастыру әдістерін меңгеру, сабақтардың интерактивтік нысандарын қолдану.</w:t>
            </w:r>
          </w:p>
        </w:tc>
      </w:tr>
      <w:tr>
        <w:trPr>
          <w:trHeight w:val="30" w:hRule="atLeast"/>
        </w:trPr>
        <w:tc>
          <w:tcPr>
            <w:tcW w:w="0" w:type="auto"/>
            <w:gridSpan w:val="21"/>
            <w:vMerge/>
            <w:tcBorders>
              <w:top w:val="nil"/>
              <w:left w:val="single" w:color="cfcfcf" w:sz="5"/>
              <w:bottom w:val="single" w:color="cfcfcf" w:sz="5"/>
              <w:right w:val="single" w:color="cfcfcf" w:sz="5"/>
            </w:tcBorders>
          </w:tcPr>
          <w:p/>
        </w:tc>
        <w:tc>
          <w:tcPr>
            <w:tcW w:w="0" w:type="auto"/>
            <w:gridSpan w:val="31"/>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Психологиялық-педагогикалық ғылым әдістемесі, жас және педагогика психологиясы негіздері, педагогика мен психологияда пайдаланылатын әдістер.</w:t>
            </w:r>
          </w:p>
          <w:p>
            <w:pPr>
              <w:spacing w:after="20"/>
              <w:ind w:left="20"/>
              <w:jc w:val="both"/>
            </w:pPr>
            <w:r>
              <w:rPr>
                <w:rFonts w:ascii="Times New Roman"/>
                <w:b w:val="false"/>
                <w:i w:val="false"/>
                <w:color w:val="000000"/>
                <w:sz w:val="20"/>
              </w:rPr>
              <w:t>
2. Жас физиологиясы, жас және жалпы психологияның теориялық негіздері.</w:t>
            </w:r>
          </w:p>
          <w:p>
            <w:pPr>
              <w:spacing w:after="20"/>
              <w:ind w:left="20"/>
              <w:jc w:val="both"/>
            </w:pPr>
            <w:r>
              <w:rPr>
                <w:rFonts w:ascii="Times New Roman"/>
                <w:b w:val="false"/>
                <w:i w:val="false"/>
                <w:color w:val="000000"/>
                <w:sz w:val="20"/>
              </w:rPr>
              <w:t>
3. Оқу ортасын жобалау әдістемелік негіздері, психодидактика негіздері.</w:t>
            </w:r>
          </w:p>
          <w:p>
            <w:pPr>
              <w:spacing w:after="20"/>
              <w:ind w:left="20"/>
              <w:jc w:val="both"/>
            </w:pPr>
            <w:r>
              <w:rPr>
                <w:rFonts w:ascii="Times New Roman"/>
                <w:b w:val="false"/>
                <w:i w:val="false"/>
                <w:color w:val="000000"/>
                <w:sz w:val="20"/>
              </w:rPr>
              <w:t>
4. Білімнің бастауыш деңгейдегі балаларды оқыту теориясы мен технологиялары.</w:t>
            </w:r>
          </w:p>
        </w:tc>
      </w:tr>
      <w:tr>
        <w:trPr>
          <w:trHeight w:val="30" w:hRule="atLeast"/>
        </w:trPr>
        <w:tc>
          <w:tcPr>
            <w:tcW w:w="0" w:type="auto"/>
            <w:gridSpan w:val="21"/>
            <w:vMerge/>
            <w:tcBorders>
              <w:top w:val="nil"/>
              <w:left w:val="single" w:color="cfcfcf" w:sz="5"/>
              <w:bottom w:val="single" w:color="cfcfcf" w:sz="5"/>
              <w:right w:val="single" w:color="cfcfcf" w:sz="5"/>
            </w:tcBorders>
          </w:tcPr>
          <w:p/>
        </w:tc>
        <w:tc>
          <w:tcPr>
            <w:tcW w:w="0" w:type="auto"/>
            <w:gridSpan w:val="3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Оқушылардың психологиялық сипаттамаларын ескере отырып, жеке оқу жоспарларын әзірлеу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Психологиялық зерттеулердің сапалы және сандық әдістерін қолдану</w:t>
            </w:r>
          </w:p>
          <w:p>
            <w:pPr>
              <w:spacing w:after="20"/>
              <w:ind w:left="20"/>
              <w:jc w:val="both"/>
            </w:pPr>
            <w:r>
              <w:rPr>
                <w:rFonts w:ascii="Times New Roman"/>
                <w:b w:val="false"/>
                <w:i w:val="false"/>
                <w:color w:val="000000"/>
                <w:sz w:val="20"/>
              </w:rPr>
              <w:t>
2. Оқыту, пікірталастар ұйымдастыру әдістерін меңгеру, сабақтардың интерактивтік нысандарын қолдану.</w:t>
            </w:r>
          </w:p>
          <w:p>
            <w:pPr>
              <w:spacing w:after="20"/>
              <w:ind w:left="20"/>
              <w:jc w:val="both"/>
            </w:pPr>
            <w:r>
              <w:rPr>
                <w:rFonts w:ascii="Times New Roman"/>
                <w:b w:val="false"/>
                <w:i w:val="false"/>
                <w:color w:val="000000"/>
                <w:sz w:val="20"/>
              </w:rPr>
              <w:t>
3. Жеке оқу жоспарларын әзірлеу.</w:t>
            </w:r>
          </w:p>
          <w:p>
            <w:pPr>
              <w:spacing w:after="20"/>
              <w:ind w:left="20"/>
              <w:jc w:val="both"/>
            </w:pPr>
            <w:r>
              <w:rPr>
                <w:rFonts w:ascii="Times New Roman"/>
                <w:b w:val="false"/>
                <w:i w:val="false"/>
                <w:color w:val="000000"/>
                <w:sz w:val="20"/>
              </w:rPr>
              <w:t>
4. Оқушылардың жас және психофизикалық ерекшеліктеріне сәйкес оқыту және тәрбиелеудің оңтайлы педагогикалық технологияларын талдау және таңдау.</w:t>
            </w:r>
          </w:p>
        </w:tc>
      </w:tr>
      <w:tr>
        <w:trPr>
          <w:trHeight w:val="30" w:hRule="atLeast"/>
        </w:trPr>
        <w:tc>
          <w:tcPr>
            <w:tcW w:w="0" w:type="auto"/>
            <w:gridSpan w:val="21"/>
            <w:vMerge/>
            <w:tcBorders>
              <w:top w:val="nil"/>
              <w:left w:val="single" w:color="cfcfcf" w:sz="5"/>
              <w:bottom w:val="single" w:color="cfcfcf" w:sz="5"/>
              <w:right w:val="single" w:color="cfcfcf" w:sz="5"/>
            </w:tcBorders>
          </w:tcPr>
          <w:p/>
        </w:tc>
        <w:tc>
          <w:tcPr>
            <w:tcW w:w="0" w:type="auto"/>
            <w:gridSpan w:val="31"/>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Балаларды оқыту мен дамытуда тәрбиелеудің басым рөлін түсіну.</w:t>
            </w:r>
          </w:p>
          <w:p>
            <w:pPr>
              <w:spacing w:after="20"/>
              <w:ind w:left="20"/>
              <w:jc w:val="both"/>
            </w:pPr>
            <w:r>
              <w:rPr>
                <w:rFonts w:ascii="Times New Roman"/>
                <w:b w:val="false"/>
                <w:i w:val="false"/>
                <w:color w:val="000000"/>
                <w:sz w:val="20"/>
              </w:rPr>
              <w:t>
2. Ересектердің балаларды тәрбиелеудегі жеке үлгісінің жетекші рөлін түсіну.</w:t>
            </w:r>
          </w:p>
          <w:p>
            <w:pPr>
              <w:spacing w:after="20"/>
              <w:ind w:left="20"/>
              <w:jc w:val="both"/>
            </w:pPr>
            <w:r>
              <w:rPr>
                <w:rFonts w:ascii="Times New Roman"/>
                <w:b w:val="false"/>
                <w:i w:val="false"/>
                <w:color w:val="000000"/>
                <w:sz w:val="20"/>
              </w:rPr>
              <w:t>
3. Негізгі жалпы білім беру бағдарламаларын ұйымдастыру-әдістемелік сүйемелдеу әдістері.</w:t>
            </w:r>
          </w:p>
        </w:tc>
      </w:tr>
      <w:tr>
        <w:trPr>
          <w:trHeight w:val="30" w:hRule="atLeast"/>
        </w:trPr>
        <w:tc>
          <w:tcPr>
            <w:tcW w:w="0" w:type="auto"/>
            <w:gridSpan w:val="2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Білімнің бастауыш деңгейіндегі білім беру ортасының жайлылығы мен қауіпсіздігін психологиялық бағалау</w:t>
            </w:r>
          </w:p>
        </w:tc>
        <w:tc>
          <w:tcPr>
            <w:tcW w:w="0" w:type="auto"/>
            <w:gridSpan w:val="3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p>
            <w:pPr>
              <w:spacing w:after="20"/>
              <w:ind w:left="20"/>
              <w:jc w:val="both"/>
            </w:pPr>
            <w:r>
              <w:rPr>
                <w:rFonts w:ascii="Times New Roman"/>
                <w:b w:val="false"/>
                <w:i w:val="false"/>
                <w:color w:val="000000"/>
                <w:sz w:val="20"/>
              </w:rPr>
              <w:t>
Оқу процесін әдістемелік қамту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Оқушылар мен оқытушылардың тиімді өзара әрекеттесулерін ұйымдастыру жөнінде педагогтармен және оқытушылармен жұмыс жасау амалдарын меңгеруі.</w:t>
            </w:r>
          </w:p>
          <w:p>
            <w:pPr>
              <w:spacing w:after="20"/>
              <w:ind w:left="20"/>
              <w:jc w:val="both"/>
            </w:pPr>
            <w:r>
              <w:rPr>
                <w:rFonts w:ascii="Times New Roman"/>
                <w:b w:val="false"/>
                <w:i w:val="false"/>
                <w:color w:val="000000"/>
                <w:sz w:val="20"/>
              </w:rPr>
              <w:t>
2. Нақты оқушының ерекшелектері мен білім алу қажеттілігін ескере отырып педагогтармен және оқытушылармен бірігіп жеке білім беру бағытын әзірлеу.</w:t>
            </w:r>
          </w:p>
          <w:p>
            <w:pPr>
              <w:spacing w:after="20"/>
              <w:ind w:left="20"/>
              <w:jc w:val="both"/>
            </w:pPr>
            <w:r>
              <w:rPr>
                <w:rFonts w:ascii="Times New Roman"/>
                <w:b w:val="false"/>
                <w:i w:val="false"/>
                <w:color w:val="000000"/>
                <w:sz w:val="20"/>
              </w:rPr>
              <w:t>
3. Оқу ортасы параметрлерін, оның ішінде қауіпсіздігі мен жайлылығын психологиялық бағалау әдістерін және білім беру технологияларын меңгеру.</w:t>
            </w:r>
          </w:p>
        </w:tc>
      </w:tr>
      <w:tr>
        <w:trPr>
          <w:trHeight w:val="30" w:hRule="atLeast"/>
        </w:trPr>
        <w:tc>
          <w:tcPr>
            <w:tcW w:w="0" w:type="auto"/>
            <w:gridSpan w:val="21"/>
            <w:vMerge/>
            <w:tcBorders>
              <w:top w:val="nil"/>
              <w:left w:val="single" w:color="cfcfcf" w:sz="5"/>
              <w:bottom w:val="single" w:color="cfcfcf" w:sz="5"/>
              <w:right w:val="single" w:color="cfcfcf" w:sz="5"/>
            </w:tcBorders>
          </w:tcPr>
          <w:p/>
        </w:tc>
        <w:tc>
          <w:tcPr>
            <w:tcW w:w="0" w:type="auto"/>
            <w:gridSpan w:val="31"/>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Педагогикалық психологияның теориясы мен әдістемесі, білім берупроцесінің тарихы мен ұйымдастыру теориясы.</w:t>
            </w:r>
          </w:p>
          <w:p>
            <w:pPr>
              <w:spacing w:after="20"/>
              <w:ind w:left="20"/>
              <w:jc w:val="both"/>
            </w:pPr>
            <w:r>
              <w:rPr>
                <w:rFonts w:ascii="Times New Roman"/>
                <w:b w:val="false"/>
                <w:i w:val="false"/>
                <w:color w:val="000000"/>
                <w:sz w:val="20"/>
              </w:rPr>
              <w:t>
2. Оқу процесінің нәтижелері мен мазмұнының сапасын бағалау мониторингінде қолданылатын психологиялық-педагогикалық диагностика әдістері.</w:t>
            </w:r>
          </w:p>
          <w:p>
            <w:pPr>
              <w:spacing w:after="20"/>
              <w:ind w:left="20"/>
              <w:jc w:val="both"/>
            </w:pPr>
            <w:r>
              <w:rPr>
                <w:rFonts w:ascii="Times New Roman"/>
                <w:b w:val="false"/>
                <w:i w:val="false"/>
                <w:color w:val="000000"/>
                <w:sz w:val="20"/>
              </w:rPr>
              <w:t>
3. Кәсіптік қызметті ұйымдастыру жәнеіске асыруға қатысты нормативтік-құқықтық актілер.</w:t>
            </w:r>
          </w:p>
          <w:p>
            <w:pPr>
              <w:spacing w:after="20"/>
              <w:ind w:left="20"/>
              <w:jc w:val="both"/>
            </w:pPr>
            <w:r>
              <w:rPr>
                <w:rFonts w:ascii="Times New Roman"/>
                <w:b w:val="false"/>
                <w:i w:val="false"/>
                <w:color w:val="000000"/>
                <w:sz w:val="20"/>
              </w:rPr>
              <w:t>
4. Бала құқықтары мен балаларға білім беру саласындағы халықаралық нормалары мен ережелері.</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құзыреттеріне қойылатын талаптар</w:t>
            </w: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ұйымдастыру, коммуникациялар дағдылары, стреске төзімділік, командада жұмыс істеу, жауаптылық, нәтижеге бағдарлық.</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мамандықтармен байланысы</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деңгей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Білімнің бастауыш деңгейіндегі педагог-психолог</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Білімнің бастауыш деңгейіндегі педагог-психолог</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қызметкерлер мен оларға теңестірілген тұлғалардың лауазымдарының үлгілік біліктілік сипаттамалары.</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"Білімнің бастауыш деңгейіндегі педагог-психолог" кәсібінің карточкасы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коды</w:t>
            </w:r>
          </w:p>
        </w:tc>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2634-1-007</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Білімнің бастауыш деңгейіндегі педагог-психологы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 6.2., 6.3)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қызметкерлер мен оларға теңестірілген тұлғалардың лауазымдарының үлгілік біліктілік сипаттамаларына сәйкес кәсіптің біліктілік деңгейі</w:t>
            </w:r>
          </w:p>
        </w:tc>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Біліктілікке қойылатын талаптар:</w:t>
            </w:r>
          </w:p>
          <w:p>
            <w:pPr>
              <w:spacing w:after="20"/>
              <w:ind w:left="20"/>
              <w:jc w:val="both"/>
            </w:pPr>
            <w:r>
              <w:rPr>
                <w:rFonts w:ascii="Times New Roman"/>
                <w:b w:val="false"/>
                <w:i w:val="false"/>
                <w:color w:val="000000"/>
                <w:sz w:val="20"/>
              </w:rPr>
              <w:t>
біліктілігі жоғары деңгейлі санаты жоқ маман: еңбек өтіліне қойылатын талаптарсыз тиісті бейіні бойынша жоғары кәсіптік білім.</w:t>
            </w:r>
          </w:p>
          <w:p>
            <w:pPr>
              <w:spacing w:after="20"/>
              <w:ind w:left="20"/>
              <w:jc w:val="both"/>
            </w:pPr>
            <w:r>
              <w:rPr>
                <w:rFonts w:ascii="Times New Roman"/>
                <w:b w:val="false"/>
                <w:i w:val="false"/>
                <w:color w:val="000000"/>
                <w:sz w:val="20"/>
              </w:rPr>
              <w:t>
Тиісті санатты алу үшін міндеттерді анықтау арқылы біліктілікке қойылатын талаптар:</w:t>
            </w:r>
          </w:p>
          <w:p>
            <w:pPr>
              <w:spacing w:after="20"/>
              <w:ind w:left="20"/>
              <w:jc w:val="both"/>
            </w:pPr>
            <w:r>
              <w:rPr>
                <w:rFonts w:ascii="Times New Roman"/>
                <w:b w:val="false"/>
                <w:i w:val="false"/>
                <w:color w:val="000000"/>
                <w:sz w:val="20"/>
              </w:rPr>
              <w:t>
біліктілігі жоғарғы деңгейдегі екінші санатты маман:</w:t>
            </w:r>
          </w:p>
          <w:p>
            <w:pPr>
              <w:spacing w:after="20"/>
              <w:ind w:left="20"/>
              <w:jc w:val="both"/>
            </w:pPr>
            <w:r>
              <w:rPr>
                <w:rFonts w:ascii="Times New Roman"/>
                <w:b w:val="false"/>
                <w:i w:val="false"/>
                <w:color w:val="000000"/>
                <w:sz w:val="20"/>
              </w:rPr>
              <w:t>
біліктілігі жоғары деңгейдегі санаты жоқ педагог-психологке қойылатын барлық талаптарға жауап беруі, сонымен қатар: қазіргі заманғы психологиялық әдістерді меңгеруі, мектепке дейінгі жастағы балалармен нақты психологиялық жұмыс жасаудағы басымдықтарды айқындай алуы, мектеп жасына дейінгі балалармен психологиялық-педагогикалық жұмыстың жаңа технологияларын дайындауға қатысуы, білім беру мекемелеріндегі жетекші психологиялық-педагогикалық тәжірибені игеру бойынша әдістемелік семинар жұмысына қатысуы тиіс.</w:t>
            </w:r>
          </w:p>
          <w:p>
            <w:pPr>
              <w:spacing w:after="20"/>
              <w:ind w:left="20"/>
              <w:jc w:val="both"/>
            </w:pPr>
            <w:r>
              <w:rPr>
                <w:rFonts w:ascii="Times New Roman"/>
                <w:b w:val="false"/>
                <w:i w:val="false"/>
                <w:color w:val="000000"/>
                <w:sz w:val="20"/>
              </w:rPr>
              <w:t>
Біліктілікке қойылатын талаптар: тиісті бейіні бойынша жоғары кәсіптік білім және педагог-психолог қызметіндегі еңбек өтілі кемінде 2 жыл.</w:t>
            </w:r>
          </w:p>
          <w:p>
            <w:pPr>
              <w:spacing w:after="20"/>
              <w:ind w:left="20"/>
              <w:jc w:val="both"/>
            </w:pPr>
            <w:r>
              <w:rPr>
                <w:rFonts w:ascii="Times New Roman"/>
                <w:b w:val="false"/>
                <w:i w:val="false"/>
                <w:color w:val="000000"/>
                <w:sz w:val="20"/>
              </w:rPr>
              <w:t>
Біліктілігі жоғары деңгейдегі бірінші санаттағы маман:</w:t>
            </w:r>
          </w:p>
          <w:p>
            <w:pPr>
              <w:spacing w:after="20"/>
              <w:ind w:left="20"/>
              <w:jc w:val="both"/>
            </w:pPr>
            <w:r>
              <w:rPr>
                <w:rFonts w:ascii="Times New Roman"/>
                <w:b w:val="false"/>
                <w:i w:val="false"/>
                <w:color w:val="000000"/>
                <w:sz w:val="20"/>
              </w:rPr>
              <w:t>
біліктілігі екінші санаттағы жоғары деңгейлі педагог-психологқа қойылатын талаптарға сай болуы тиіс, сонымен қатар: мектеп жасына дейінгі балалармен әртүрлі психологиялық жұмыстарды атқаруы тиіс, үнемі өзінің біліктілігін арттыруы керек, жетекші тәжірибені игеру бойынша семинарларға жетекшілік етуі тиіс.</w:t>
            </w:r>
          </w:p>
          <w:p>
            <w:pPr>
              <w:spacing w:after="20"/>
              <w:ind w:left="20"/>
              <w:jc w:val="both"/>
            </w:pPr>
            <w:r>
              <w:rPr>
                <w:rFonts w:ascii="Times New Roman"/>
                <w:b w:val="false"/>
                <w:i w:val="false"/>
                <w:color w:val="000000"/>
                <w:sz w:val="20"/>
              </w:rPr>
              <w:t>
Біліктілікке қойылатын талаптар: тиісті бейіні бойынша жоғары кәсіптік білім және педагог-психолог лауазымындағы еңбек өтілі кемінде 3 жыл.</w:t>
            </w:r>
          </w:p>
          <w:p>
            <w:pPr>
              <w:spacing w:after="20"/>
              <w:ind w:left="20"/>
              <w:jc w:val="both"/>
            </w:pPr>
            <w:r>
              <w:rPr>
                <w:rFonts w:ascii="Times New Roman"/>
                <w:b w:val="false"/>
                <w:i w:val="false"/>
                <w:color w:val="000000"/>
                <w:sz w:val="20"/>
              </w:rPr>
              <w:t>
біліктілігі жоғары деңгейдегі жоғары санаттағы маман:</w:t>
            </w:r>
          </w:p>
          <w:p>
            <w:pPr>
              <w:spacing w:after="20"/>
              <w:ind w:left="20"/>
              <w:jc w:val="both"/>
            </w:pPr>
            <w:r>
              <w:rPr>
                <w:rFonts w:ascii="Times New Roman"/>
                <w:b w:val="false"/>
                <w:i w:val="false"/>
                <w:color w:val="000000"/>
                <w:sz w:val="20"/>
              </w:rPr>
              <w:t>
біліктілігі бірінші санаттағы жоғары деңгейлі педагог-психологқа қойылатын талаптарға сай болуы тиіс, сонымен қатар: мектеп жасына дейінгі балалармен жұмыс жасау бойынша жаңа психологиялық-педагогикалық бағдарламаларды дербес дайындауы тиіс.</w:t>
            </w:r>
          </w:p>
          <w:p>
            <w:pPr>
              <w:spacing w:after="20"/>
              <w:ind w:left="20"/>
              <w:jc w:val="both"/>
            </w:pPr>
            <w:r>
              <w:rPr>
                <w:rFonts w:ascii="Times New Roman"/>
                <w:b w:val="false"/>
                <w:i w:val="false"/>
                <w:color w:val="000000"/>
                <w:sz w:val="20"/>
              </w:rPr>
              <w:t>
Біліктілікке қойылатын талаптар: тиісті бейіні бойынша жоғары кәсіптік білім және педагог-психолог лауазымындағы еңбек өтілі кемінде 5 жыл.</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педагогикалық білім</w:t>
            </w:r>
          </w:p>
        </w:tc>
      </w:tr>
      <w:tr>
        <w:trPr>
          <w:trHeight w:val="30" w:hRule="atLeast"/>
        </w:trPr>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Психопрофилактика және кеңес беру қызметі</w:t>
            </w:r>
          </w:p>
        </w:tc>
        <w:tc>
          <w:tcPr>
            <w:tcW w:w="0" w:type="auto"/>
            <w:gridSpan w:val="4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Нақты оқушының ерекшелектері мен білім алу қажеттілігін ескере отырып жеке білім алу бағытын құру үшін жеке бағдарламаларды әзірлеу және іске асыру мәселелері бойынша кеңес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Оқушылардың оқу жетістіктеріне бағалау рәсімдерін жүргізу.</w:t>
            </w:r>
          </w:p>
          <w:p>
            <w:pPr>
              <w:spacing w:after="20"/>
              <w:ind w:left="20"/>
              <w:jc w:val="both"/>
            </w:pPr>
            <w:r>
              <w:rPr>
                <w:rFonts w:ascii="Times New Roman"/>
                <w:b w:val="false"/>
                <w:i w:val="false"/>
                <w:color w:val="000000"/>
                <w:sz w:val="20"/>
              </w:rPr>
              <w:t>
2. Оқушылардың психологиялық және әлеуметтік мәртебесін бағалау рәсімдерін жүргізу.</w:t>
            </w: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0" w:type="auto"/>
            <w:gridSpan w:val="46"/>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Педагогикалық мониторингтің негіздері (әдістер, технологиялық рәсімдері).</w:t>
            </w: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0" w:type="auto"/>
            <w:gridSpan w:val="4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Оқушыларға өзін-өзі тану, кәсіптік өзін-өзі анықтау, жеке басты мәселелер, ұжымдағы қарым-қатынас мәселелері және басқа да мәселелер бойынша консультация жасау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Қарым-қатынастар тақырыбы бойынша психологиялық-әлеуметтік тренингтерді жүргізу.</w:t>
            </w:r>
          </w:p>
          <w:p>
            <w:pPr>
              <w:spacing w:after="20"/>
              <w:ind w:left="20"/>
              <w:jc w:val="both"/>
            </w:pPr>
            <w:r>
              <w:rPr>
                <w:rFonts w:ascii="Times New Roman"/>
                <w:b w:val="false"/>
                <w:i w:val="false"/>
                <w:color w:val="000000"/>
                <w:sz w:val="20"/>
              </w:rPr>
              <w:t>
2. Оқушының рефлексия, қиындықтарды анықтау, қызметін оңтайландыру әдістері мен амалдарын қолдану.</w:t>
            </w:r>
          </w:p>
          <w:p>
            <w:pPr>
              <w:spacing w:after="20"/>
              <w:ind w:left="20"/>
              <w:jc w:val="both"/>
            </w:pPr>
            <w:r>
              <w:rPr>
                <w:rFonts w:ascii="Times New Roman"/>
                <w:b w:val="false"/>
                <w:i w:val="false"/>
                <w:color w:val="000000"/>
                <w:sz w:val="20"/>
              </w:rPr>
              <w:t>
3. Оқушылардың білім ұйымдары мен отбасыларда тиімді өзара әрекеттесуді ұйымдастыру мақсатында жұмыс әдістерін меңгеру.</w:t>
            </w: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0" w:type="auto"/>
            <w:gridSpan w:val="46"/>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Кері байланысты алу әдістері мен құралдары.</w:t>
            </w:r>
          </w:p>
          <w:p>
            <w:pPr>
              <w:spacing w:after="20"/>
              <w:ind w:left="20"/>
              <w:jc w:val="both"/>
            </w:pPr>
            <w:r>
              <w:rPr>
                <w:rFonts w:ascii="Times New Roman"/>
                <w:b w:val="false"/>
                <w:i w:val="false"/>
                <w:color w:val="000000"/>
                <w:sz w:val="20"/>
              </w:rPr>
              <w:t>
2. Оқушылардың дамуының жас нормаларына сәйкес біріккен және жеке қызметтерді ұйымдастыру әдістері.</w:t>
            </w: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0" w:type="auto"/>
            <w:gridSpan w:val="4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w:t>
            </w:r>
          </w:p>
          <w:p>
            <w:pPr>
              <w:spacing w:after="20"/>
              <w:ind w:left="20"/>
              <w:jc w:val="both"/>
            </w:pPr>
            <w:r>
              <w:rPr>
                <w:rFonts w:ascii="Times New Roman"/>
                <w:b w:val="false"/>
                <w:i w:val="false"/>
                <w:color w:val="000000"/>
                <w:sz w:val="20"/>
              </w:rPr>
              <w:t>
Жұмысты ұйымдастыру, коммуникациялар дағдылары, стреске төзімділік, командада жұмыс істеу, жауаптылық, нәтижеге бағдарлық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Әртүрлі нысандағы білім ұйымдарының әр түрлі білім деңгейлерінде оқушылардың психикалық даму барысын қадағалау.</w:t>
            </w:r>
          </w:p>
          <w:p>
            <w:pPr>
              <w:spacing w:after="20"/>
              <w:ind w:left="20"/>
              <w:jc w:val="both"/>
            </w:pPr>
            <w:r>
              <w:rPr>
                <w:rFonts w:ascii="Times New Roman"/>
                <w:b w:val="false"/>
                <w:i w:val="false"/>
                <w:color w:val="000000"/>
                <w:sz w:val="20"/>
              </w:rPr>
              <w:t>
2. Білімнің бастауыш деңгейдегі оқушылары мен тәрбиеленушілерімен түзету-даму сабақтарын өткізу.</w:t>
            </w: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0" w:type="auto"/>
            <w:gridSpan w:val="46"/>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Түзету-дамыту жұмысы мен психологиялық көмек көрсетудің заманауи техникалары мен әдістері.</w:t>
            </w:r>
          </w:p>
          <w:p>
            <w:pPr>
              <w:spacing w:after="20"/>
              <w:ind w:left="20"/>
              <w:jc w:val="both"/>
            </w:pPr>
            <w:r>
              <w:rPr>
                <w:rFonts w:ascii="Times New Roman"/>
                <w:b w:val="false"/>
                <w:i w:val="false"/>
                <w:color w:val="000000"/>
                <w:sz w:val="20"/>
              </w:rPr>
              <w:t>
2. Түзету-дамыту жұмысының тиімділігі мен жетілдіруін бағалау әдістері мен амалдары.</w:t>
            </w:r>
          </w:p>
          <w:p>
            <w:pPr>
              <w:spacing w:after="20"/>
              <w:ind w:left="20"/>
              <w:jc w:val="both"/>
            </w:pPr>
            <w:r>
              <w:rPr>
                <w:rFonts w:ascii="Times New Roman"/>
                <w:b w:val="false"/>
                <w:i w:val="false"/>
                <w:color w:val="000000"/>
                <w:sz w:val="20"/>
              </w:rPr>
              <w:t>
3. Кәсіптік қызметті ұйымдастыруға және жүзеге асыруға қатысты нормативтікқұқықтық актілері.</w:t>
            </w:r>
          </w:p>
          <w:p>
            <w:pPr>
              <w:spacing w:after="20"/>
              <w:ind w:left="20"/>
              <w:jc w:val="both"/>
            </w:pPr>
            <w:r>
              <w:rPr>
                <w:rFonts w:ascii="Times New Roman"/>
                <w:b w:val="false"/>
                <w:i w:val="false"/>
                <w:color w:val="000000"/>
                <w:sz w:val="20"/>
              </w:rPr>
              <w:t>
4. Басшылықтың сұрау салуына байланысты ұйымдастырушылық диагностика құрылымын құру қағидаттары.</w:t>
            </w:r>
          </w:p>
          <w:p>
            <w:pPr>
              <w:spacing w:after="20"/>
              <w:ind w:left="20"/>
              <w:jc w:val="both"/>
            </w:pPr>
            <w:r>
              <w:rPr>
                <w:rFonts w:ascii="Times New Roman"/>
                <w:b w:val="false"/>
                <w:i w:val="false"/>
                <w:color w:val="000000"/>
                <w:sz w:val="20"/>
              </w:rPr>
              <w:t>
5. Біріккен қызметтің психологиялық ерекшеліктері.</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құзыреттеріне қойылатын талаптар</w:t>
            </w:r>
          </w:p>
        </w:tc>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ұйымдастыру, коммуникациялар дағдылары, стреске төзімділік, командада жұмыс істеу, жауаптылық, нәтижеге бағдарлық.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мамандықтармен байланысы</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7-деңгей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директорының тәрбие ісі жөніндегі орынбасары (бастауыш, негізгі орта және жалпы орта білім).</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4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директорының тәрбие ісі жөніндегі орынбасары (бастауыш, негізгі орта және жалпы орта білім)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қызметкерлер мен оларға теңестірілген тұлғалардың лауазымдарының үлгілік біліктілік сипаттамалары.</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психологы" кәсібінің карточкасы</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коды</w:t>
            </w:r>
          </w:p>
        </w:tc>
        <w:tc>
          <w:tcPr>
            <w:tcW w:w="0" w:type="auto"/>
            <w:gridSpan w:val="4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2634-1-008</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4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психологы</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4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 6.2., 6.3.)</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қызметкерлер мен оларға теңестірілген тұлғалардың лауазымдарының үлгілік біліктілік сипаттамаларына сәйкес кәсіптің біліктілік деңгейі</w:t>
            </w:r>
          </w:p>
        </w:tc>
        <w:tc>
          <w:tcPr>
            <w:tcW w:w="0" w:type="auto"/>
            <w:gridSpan w:val="4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мамандығы бойынша жоғары білім немесе бейіні бойынша жоғары медициналық білім</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4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педагогикалық, психологиялық, медициналық білім.</w:t>
            </w:r>
          </w:p>
        </w:tc>
      </w:tr>
      <w:tr>
        <w:trPr>
          <w:trHeight w:val="30" w:hRule="atLeast"/>
        </w:trPr>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Мектептегі оқыту және тәрбиелеу процесін психологиялық-педагогикалық сүйемелдеу</w:t>
            </w:r>
          </w:p>
        </w:tc>
        <w:tc>
          <w:tcPr>
            <w:tcW w:w="0" w:type="auto"/>
            <w:gridSpan w:val="3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Мектептегі оқыту және тәрбиелеу процесін психологиялық-педагогикалық сүйемелдеуді жүзеге асыру</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Оқыту және тәрбиелеу процесінде оқушылардың (тәрбиеленушілердің) психикалық, соматикалық және әлеуметтік амандығын сақтауға бағытталған кәсіби қызметті іске асыру.</w:t>
            </w:r>
          </w:p>
          <w:p>
            <w:pPr>
              <w:spacing w:after="20"/>
              <w:ind w:left="20"/>
              <w:jc w:val="both"/>
            </w:pPr>
            <w:r>
              <w:rPr>
                <w:rFonts w:ascii="Times New Roman"/>
                <w:b w:val="false"/>
                <w:i w:val="false"/>
                <w:color w:val="000000"/>
                <w:sz w:val="20"/>
              </w:rPr>
              <w:t>
2. Оқушылардың (тәрбиеленушілердің) құқықтарын Бала құқықтары туралы конвенцияға және Қазақстан Республикасының заңнамасына сәйкес қорғауға жәрдемдесу.</w:t>
            </w:r>
          </w:p>
          <w:p>
            <w:pPr>
              <w:spacing w:after="20"/>
              <w:ind w:left="20"/>
              <w:jc w:val="both"/>
            </w:pPr>
            <w:r>
              <w:rPr>
                <w:rFonts w:ascii="Times New Roman"/>
                <w:b w:val="false"/>
                <w:i w:val="false"/>
                <w:color w:val="000000"/>
                <w:sz w:val="20"/>
              </w:rPr>
              <w:t>
3. Әртүрлі бағдарларда және тағайындауда психологиялық диагностика жүргізу.</w:t>
            </w:r>
          </w:p>
          <w:p>
            <w:pPr>
              <w:spacing w:after="20"/>
              <w:ind w:left="20"/>
              <w:jc w:val="both"/>
            </w:pPr>
            <w:r>
              <w:rPr>
                <w:rFonts w:ascii="Times New Roman"/>
                <w:b w:val="false"/>
                <w:i w:val="false"/>
                <w:color w:val="000000"/>
                <w:sz w:val="20"/>
              </w:rPr>
              <w:t>
4. Оқушылардың жеке психологиялық ерекшеліктерін ескере отырып, дамыту жұмыс жоспарларын қалыптастыру және іске асыру.</w:t>
            </w:r>
          </w:p>
          <w:p>
            <w:pPr>
              <w:spacing w:after="20"/>
              <w:ind w:left="20"/>
              <w:jc w:val="both"/>
            </w:pPr>
            <w:r>
              <w:rPr>
                <w:rFonts w:ascii="Times New Roman"/>
                <w:b w:val="false"/>
                <w:i w:val="false"/>
                <w:color w:val="000000"/>
                <w:sz w:val="20"/>
              </w:rPr>
              <w:t>
5. Білім беру ұйымында инновациялық үрдістерді психологиялық сүйемелдеу бағдарламаларын әзірлеу және іске асыру.</w:t>
            </w:r>
          </w:p>
          <w:p>
            <w:pPr>
              <w:spacing w:after="20"/>
              <w:ind w:left="20"/>
              <w:jc w:val="both"/>
            </w:pPr>
            <w:r>
              <w:rPr>
                <w:rFonts w:ascii="Times New Roman"/>
                <w:b w:val="false"/>
                <w:i w:val="false"/>
                <w:color w:val="000000"/>
                <w:sz w:val="20"/>
              </w:rPr>
              <w:t>
6. Белгіленген нысанда құжаттаманы жүргізу және оны тек кәсіби қызмет мақсатында пайдалану.</w:t>
            </w:r>
          </w:p>
        </w:tc>
      </w:tr>
      <w:tr>
        <w:trPr>
          <w:trHeight w:val="30" w:hRule="atLeast"/>
        </w:trPr>
        <w:tc>
          <w:tcPr>
            <w:tcW w:w="0" w:type="auto"/>
            <w:gridSpan w:val="15"/>
            <w:vMerge/>
            <w:tcBorders>
              <w:top w:val="nil"/>
              <w:left w:val="single" w:color="cfcfcf" w:sz="5"/>
              <w:bottom w:val="single" w:color="cfcfcf" w:sz="5"/>
              <w:right w:val="single" w:color="cfcfcf" w:sz="5"/>
            </w:tcBorders>
          </w:tcPr>
          <w:p/>
        </w:tc>
        <w:tc>
          <w:tcPr>
            <w:tcW w:w="0" w:type="auto"/>
            <w:gridSpan w:val="30"/>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Психологиялық-педагогикалық ғылымдар саласындағы жаңа жетістіктер.</w:t>
            </w:r>
          </w:p>
          <w:p>
            <w:pPr>
              <w:spacing w:after="20"/>
              <w:ind w:left="20"/>
              <w:jc w:val="both"/>
            </w:pPr>
            <w:r>
              <w:rPr>
                <w:rFonts w:ascii="Times New Roman"/>
                <w:b w:val="false"/>
                <w:i w:val="false"/>
                <w:color w:val="000000"/>
                <w:sz w:val="20"/>
              </w:rPr>
              <w:t>
2. Жас психологиясы.</w:t>
            </w:r>
          </w:p>
          <w:p>
            <w:pPr>
              <w:spacing w:after="20"/>
              <w:ind w:left="20"/>
              <w:jc w:val="both"/>
            </w:pPr>
            <w:r>
              <w:rPr>
                <w:rFonts w:ascii="Times New Roman"/>
                <w:b w:val="false"/>
                <w:i w:val="false"/>
                <w:color w:val="000000"/>
                <w:sz w:val="20"/>
              </w:rPr>
              <w:t>
3. Педагогика психологиясы.</w:t>
            </w:r>
          </w:p>
          <w:p>
            <w:pPr>
              <w:spacing w:after="20"/>
              <w:ind w:left="20"/>
              <w:jc w:val="both"/>
            </w:pPr>
            <w:r>
              <w:rPr>
                <w:rFonts w:ascii="Times New Roman"/>
                <w:b w:val="false"/>
                <w:i w:val="false"/>
                <w:color w:val="000000"/>
                <w:sz w:val="20"/>
              </w:rPr>
              <w:t>
4. Психологиялық кеңес берудің әдістері.</w:t>
            </w:r>
          </w:p>
          <w:p>
            <w:pPr>
              <w:spacing w:after="20"/>
              <w:ind w:left="20"/>
              <w:jc w:val="both"/>
            </w:pPr>
            <w:r>
              <w:rPr>
                <w:rFonts w:ascii="Times New Roman"/>
                <w:b w:val="false"/>
                <w:i w:val="false"/>
                <w:color w:val="000000"/>
                <w:sz w:val="20"/>
              </w:rPr>
              <w:t>
5. Психологиялық диагностика мен психологиялық түзету.</w:t>
            </w:r>
          </w:p>
        </w:tc>
      </w:tr>
      <w:tr>
        <w:trPr>
          <w:trHeight w:val="30" w:hRule="atLeast"/>
        </w:trPr>
        <w:tc>
          <w:tcPr>
            <w:tcW w:w="0" w:type="auto"/>
            <w:gridSpan w:val="15"/>
            <w:vMerge/>
            <w:tcBorders>
              <w:top w:val="nil"/>
              <w:left w:val="single" w:color="cfcfcf" w:sz="5"/>
              <w:bottom w:val="single" w:color="cfcfcf" w:sz="5"/>
              <w:right w:val="single" w:color="cfcfcf" w:sz="5"/>
            </w:tcBorders>
          </w:tcPr>
          <w:p/>
        </w:tc>
        <w:tc>
          <w:tcPr>
            <w:tcW w:w="0" w:type="auto"/>
            <w:gridSpan w:val="3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Оқушыларды әлеуметтік құндылықтар жүйесіне бейімдеу</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Оқушылардыңжеке тұлғаларына құрмет таныту;</w:t>
            </w:r>
          </w:p>
          <w:p>
            <w:pPr>
              <w:spacing w:after="20"/>
              <w:ind w:left="20"/>
              <w:jc w:val="both"/>
            </w:pPr>
            <w:r>
              <w:rPr>
                <w:rFonts w:ascii="Times New Roman"/>
                <w:b w:val="false"/>
                <w:i w:val="false"/>
                <w:color w:val="000000"/>
                <w:sz w:val="20"/>
              </w:rPr>
              <w:t>
2. Жалпыға бірдей жалпы адами және ұлттық құндылықтар жұйесіне бейімдеу.</w:t>
            </w:r>
          </w:p>
        </w:tc>
      </w:tr>
      <w:tr>
        <w:trPr>
          <w:trHeight w:val="30" w:hRule="atLeast"/>
        </w:trPr>
        <w:tc>
          <w:tcPr>
            <w:tcW w:w="0" w:type="auto"/>
            <w:gridSpan w:val="15"/>
            <w:vMerge/>
            <w:tcBorders>
              <w:top w:val="nil"/>
              <w:left w:val="single" w:color="cfcfcf" w:sz="5"/>
              <w:bottom w:val="single" w:color="cfcfcf" w:sz="5"/>
              <w:right w:val="single" w:color="cfcfcf" w:sz="5"/>
            </w:tcBorders>
          </w:tcPr>
          <w:p/>
        </w:tc>
        <w:tc>
          <w:tcPr>
            <w:tcW w:w="0" w:type="auto"/>
            <w:gridSpan w:val="30"/>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Балаларды тәрбиелеу, оқыту мен дамыту психологиясының басым рөлін түсіну.</w:t>
            </w:r>
          </w:p>
          <w:p>
            <w:pPr>
              <w:spacing w:after="20"/>
              <w:ind w:left="20"/>
              <w:jc w:val="both"/>
            </w:pPr>
            <w:r>
              <w:rPr>
                <w:rFonts w:ascii="Times New Roman"/>
                <w:b w:val="false"/>
                <w:i w:val="false"/>
                <w:color w:val="000000"/>
                <w:sz w:val="20"/>
              </w:rPr>
              <w:t>
2. Балаларды тәрбиелеудегі ересектердің жеке үлгісінің жетекші рөлін түсіну.</w:t>
            </w:r>
          </w:p>
          <w:p>
            <w:pPr>
              <w:spacing w:after="20"/>
              <w:ind w:left="20"/>
              <w:jc w:val="both"/>
            </w:pPr>
            <w:r>
              <w:rPr>
                <w:rFonts w:ascii="Times New Roman"/>
                <w:b w:val="false"/>
                <w:i w:val="false"/>
                <w:color w:val="000000"/>
                <w:sz w:val="20"/>
              </w:rPr>
              <w:t>
3. Жас және әлеуметтік психология, педагогика негіздері.</w:t>
            </w:r>
          </w:p>
        </w:tc>
      </w:tr>
      <w:tr>
        <w:trPr>
          <w:trHeight w:val="30" w:hRule="atLeast"/>
        </w:trPr>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Оқушыларға (тәрбиеленушілерге) және білім беру процесінің басқа да қатысушыларына психологиялық көмек көрсету</w:t>
            </w:r>
          </w:p>
        </w:tc>
        <w:tc>
          <w:tcPr>
            <w:tcW w:w="0" w:type="auto"/>
            <w:gridSpan w:val="3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Білім беру процесінің басқа да қатысушыларына психологиялық көмек көрсетуді қамтамасыз ету</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Оқушылардың (тәрбиеленушілердің) жеке тұлғалық дамуына кедергі келтіретін факторларды анықтау және оларға әртүрлі психологиялық көмек көрсету бойынша шараларды қолдану (психологиялық түзету, оңалту және кеңес беру) .</w:t>
            </w:r>
          </w:p>
          <w:p>
            <w:pPr>
              <w:spacing w:after="20"/>
              <w:ind w:left="20"/>
              <w:jc w:val="both"/>
            </w:pPr>
            <w:r>
              <w:rPr>
                <w:rFonts w:ascii="Times New Roman"/>
                <w:b w:val="false"/>
                <w:i w:val="false"/>
                <w:color w:val="000000"/>
                <w:sz w:val="20"/>
              </w:rPr>
              <w:t>
2. Нақты психологиялық - педагогикалық мәселелерді шешуде оқушыларға (тәрбиеленушілерге), ата-аналарға (заңды өкілдеріне) және педагогикалық ұжымға көмек көрсету.</w:t>
            </w:r>
          </w:p>
          <w:p>
            <w:pPr>
              <w:spacing w:after="20"/>
              <w:ind w:left="20"/>
              <w:jc w:val="both"/>
            </w:pPr>
            <w:r>
              <w:rPr>
                <w:rFonts w:ascii="Times New Roman"/>
                <w:b w:val="false"/>
                <w:i w:val="false"/>
                <w:color w:val="000000"/>
                <w:sz w:val="20"/>
              </w:rPr>
              <w:t>
3. Мұғалімдер ұжымын жәнеата-аналарды (заңды өкілдерін) оқушылардың (тәрбиеленушілердің) тұлғалық және әлеуметтік даму мәселелеріне бағдарлау мақсатында зерттеу жұмыстардың материалдары бойынша психологиялық-педагогикалық қорынтындыларды шығару.</w:t>
            </w:r>
          </w:p>
          <w:p>
            <w:pPr>
              <w:spacing w:after="20"/>
              <w:ind w:left="20"/>
              <w:jc w:val="both"/>
            </w:pPr>
            <w:r>
              <w:rPr>
                <w:rFonts w:ascii="Times New Roman"/>
                <w:b w:val="false"/>
                <w:i w:val="false"/>
                <w:color w:val="000000"/>
                <w:sz w:val="20"/>
              </w:rPr>
              <w:t>
4. Оқушылардың (тәрбиеленушілердің), мұғалімдер мен ата-аналардың (заңды өкілдердің) психологиялық мәдениетін, оның ішінде жыныстық тәрбие мәдениетін қалыптастыру.</w:t>
            </w:r>
          </w:p>
          <w:p>
            <w:pPr>
              <w:spacing w:after="20"/>
              <w:ind w:left="20"/>
              <w:jc w:val="both"/>
            </w:pPr>
            <w:r>
              <w:rPr>
                <w:rFonts w:ascii="Times New Roman"/>
                <w:b w:val="false"/>
                <w:i w:val="false"/>
                <w:color w:val="000000"/>
                <w:sz w:val="20"/>
              </w:rPr>
              <w:t>
5. Мектеп қызметкерлерін осы білім беру мекеменің дамуы, әлеуметтік-психологиялық құзыретін арттыруға бағытталған психологияны практикалық пайдалану мәселелері бойынша мектеп қызметкерлеріне кеңес беру</w:t>
            </w:r>
          </w:p>
        </w:tc>
      </w:tr>
      <w:tr>
        <w:trPr>
          <w:trHeight w:val="30" w:hRule="atLeast"/>
        </w:trPr>
        <w:tc>
          <w:tcPr>
            <w:tcW w:w="0" w:type="auto"/>
            <w:gridSpan w:val="15"/>
            <w:vMerge/>
            <w:tcBorders>
              <w:top w:val="nil"/>
              <w:left w:val="single" w:color="cfcfcf" w:sz="5"/>
              <w:bottom w:val="single" w:color="cfcfcf" w:sz="5"/>
              <w:right w:val="single" w:color="cfcfcf" w:sz="5"/>
            </w:tcBorders>
          </w:tcPr>
          <w:p/>
        </w:tc>
        <w:tc>
          <w:tcPr>
            <w:tcW w:w="0" w:type="auto"/>
            <w:gridSpan w:val="30"/>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xml:space="preserve">
Халық денсаулығы және денсаулық сақтау жүйесі туралы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"Кемтар балаларды әлеуметтік және медициналық-педагогикалық түзеу арқылы қолдау туралы" </w:t>
            </w:r>
            <w:r>
              <w:rPr>
                <w:rFonts w:ascii="Times New Roman"/>
                <w:b w:val="false"/>
                <w:i w:val="false"/>
                <w:color w:val="000000"/>
                <w:sz w:val="20"/>
              </w:rPr>
              <w:t>Заңы</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"Білім туралы"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2. Отандық және шетелдік білім беру жүйелерінің заманауи даму процестері.</w:t>
            </w:r>
          </w:p>
          <w:p>
            <w:pPr>
              <w:spacing w:after="20"/>
              <w:ind w:left="20"/>
              <w:jc w:val="both"/>
            </w:pPr>
            <w:r>
              <w:rPr>
                <w:rFonts w:ascii="Times New Roman"/>
                <w:b w:val="false"/>
                <w:i w:val="false"/>
                <w:color w:val="000000"/>
                <w:sz w:val="20"/>
              </w:rPr>
              <w:t>
3. Білім беру ортасы оның ішінде білім ортасының жайлылығы мен психологиялық қауіпсіздігі өлшемдерін бағалаудың психологиялық әдістері.</w:t>
            </w:r>
          </w:p>
          <w:p>
            <w:pPr>
              <w:spacing w:after="20"/>
              <w:ind w:left="20"/>
              <w:jc w:val="both"/>
            </w:pPr>
            <w:r>
              <w:rPr>
                <w:rFonts w:ascii="Times New Roman"/>
                <w:b w:val="false"/>
                <w:i w:val="false"/>
                <w:color w:val="000000"/>
                <w:sz w:val="20"/>
              </w:rPr>
              <w:t>
4. Психологиялық кеңес беру әдістері.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құзыреттеріне қойылатын талаптар</w:t>
            </w:r>
          </w:p>
        </w:tc>
        <w:tc>
          <w:tcPr>
            <w:tcW w:w="0" w:type="auto"/>
            <w:gridSpan w:val="4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ұйымдастыру, коммуникациялар дағдылары, стреске төзімділік, командада жұмыс істеу, жауаптылық, нәтижеге бағдарлық</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мамандықтармен байланысы</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деңгей</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(ұйымның) құрылымдық бөлімінің басшысы.</w:t>
            </w:r>
          </w:p>
          <w:p>
            <w:pPr>
              <w:spacing w:after="20"/>
              <w:ind w:left="20"/>
              <w:jc w:val="both"/>
            </w:pPr>
            <w:r>
              <w:rPr>
                <w:rFonts w:ascii="Times New Roman"/>
                <w:b w:val="false"/>
                <w:i w:val="false"/>
                <w:color w:val="000000"/>
                <w:sz w:val="20"/>
              </w:rPr>
              <w:t>
Білім беру ұйымы директорының тәрбие ісі жөніндегі орынбасары (бастауыш, негізгі орта және жалпы орта білім).</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(ұйымның) құрылымдық бөлімінің басшысы.</w:t>
            </w:r>
          </w:p>
          <w:p>
            <w:pPr>
              <w:spacing w:after="20"/>
              <w:ind w:left="20"/>
              <w:jc w:val="both"/>
            </w:pPr>
            <w:r>
              <w:rPr>
                <w:rFonts w:ascii="Times New Roman"/>
                <w:b w:val="false"/>
                <w:i w:val="false"/>
                <w:color w:val="000000"/>
                <w:sz w:val="20"/>
              </w:rPr>
              <w:t>
Білім беру ұйымы директорының тәрбие ісі жөніндегі орынбасары (бастауыш, негізгі орта және жалпы орта білім).</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қызметкерлер мен оларға теңестірілген тұлғалардың лауазымдарының үлгілік біліктілік сипаттамалары.</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психологы" кәсібінің карточкасы</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коды</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2634-1-008</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психологы</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қызметкерлер мен оларға теңестірілген тұлғалардың лауазымдарының үлгілік біліктілік сипаттамаларына сәйкес кәсіптің біліктілік деңгейі</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мамандығы бойынша жоғары білім немесе бейіні бойынша жоғары медициналық білім</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педагогикалық, психологиялық, медициналық білім</w:t>
            </w:r>
          </w:p>
        </w:tc>
      </w:tr>
      <w:tr>
        <w:trPr>
          <w:trHeight w:val="30" w:hRule="atLeast"/>
        </w:trPr>
        <w:tc>
          <w:tcPr>
            <w:tcW w:w="0" w:type="auto"/>
            <w:gridSpan w:val="1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Әлеуметтік бейімсіздену туындауының алдын алу</w:t>
            </w:r>
          </w:p>
        </w:tc>
        <w:tc>
          <w:tcPr>
            <w:tcW w:w="0" w:type="auto"/>
            <w:gridSpan w:val="2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Әлеуметтік бейімсізденудің туындау себептерінің алдын алу</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Мектептің әлеуметтік саласын үйлестіруге жағдай жасау, әлеуметтік бейімсізденудің туындауына жол бермейтін алдын алу іс-шараларын жүзеге асыру.</w:t>
            </w:r>
          </w:p>
          <w:p>
            <w:pPr>
              <w:spacing w:after="20"/>
              <w:ind w:left="20"/>
              <w:jc w:val="both"/>
            </w:pPr>
            <w:r>
              <w:rPr>
                <w:rFonts w:ascii="Times New Roman"/>
                <w:b w:val="false"/>
                <w:i w:val="false"/>
                <w:color w:val="000000"/>
                <w:sz w:val="20"/>
              </w:rPr>
              <w:t>
2. Оқушылардың психологиялық және әлеуметтік жағдайын бағалау рәсімдерін жүзеге асыру.</w:t>
            </w:r>
          </w:p>
          <w:p>
            <w:pPr>
              <w:spacing w:after="20"/>
              <w:ind w:left="20"/>
              <w:jc w:val="both"/>
            </w:pPr>
            <w:r>
              <w:rPr>
                <w:rFonts w:ascii="Times New Roman"/>
                <w:b w:val="false"/>
                <w:i w:val="false"/>
                <w:color w:val="000000"/>
                <w:sz w:val="20"/>
              </w:rPr>
              <w:t>
3. Оқушыларға бейімделу, дағдарысқа дейінгі және дағдарыс кезеңдерінде көмек көрсету бойынша мұғалімдерге, ата-аналарға (заңды өкілдеріне), тәрбиелеушілер мен білім беру ұйымдардың басқа қызметкерлеріне ұсыныстарды әзірлеу.</w:t>
            </w:r>
          </w:p>
          <w:p>
            <w:pPr>
              <w:spacing w:after="20"/>
              <w:ind w:left="20"/>
              <w:jc w:val="both"/>
            </w:pPr>
            <w:r>
              <w:rPr>
                <w:rFonts w:ascii="Times New Roman"/>
                <w:b w:val="false"/>
                <w:i w:val="false"/>
                <w:color w:val="000000"/>
                <w:sz w:val="20"/>
              </w:rPr>
              <w:t>
4. Оқушылардың (тәрбиеленушілердің) дамуындағы ауытқулар деңгейін, сондай-ақ әлеуметтік дамуындағы әртүрлі бұзылыстар деңгейін анықтау және оларға психикалық-педагогикалық түзетуді жасау.</w:t>
            </w:r>
          </w:p>
        </w:tc>
      </w:tr>
      <w:tr>
        <w:trPr>
          <w:trHeight w:val="30" w:hRule="atLeast"/>
        </w:trPr>
        <w:tc>
          <w:tcPr>
            <w:tcW w:w="0" w:type="auto"/>
            <w:gridSpan w:val="14"/>
            <w:vMerge/>
            <w:tcBorders>
              <w:top w:val="nil"/>
              <w:left w:val="single" w:color="cfcfcf" w:sz="5"/>
              <w:bottom w:val="single" w:color="cfcfcf" w:sz="5"/>
              <w:right w:val="single" w:color="cfcfcf" w:sz="5"/>
            </w:tcBorders>
          </w:tcPr>
          <w:p/>
        </w:tc>
        <w:tc>
          <w:tcPr>
            <w:tcW w:w="0" w:type="auto"/>
            <w:gridSpan w:val="29"/>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Ұжымдағы қолайлы әлеуметтік-психологиялық климатты қалыптастыру мен қамтудың заманауи теориялары, қауіпсіз және ыңғайлы білім ортасын жобалау технологиялары мен тәсілдері.</w:t>
            </w:r>
          </w:p>
          <w:p>
            <w:pPr>
              <w:spacing w:after="20"/>
              <w:ind w:left="20"/>
              <w:jc w:val="both"/>
            </w:pPr>
            <w:r>
              <w:rPr>
                <w:rFonts w:ascii="Times New Roman"/>
                <w:b w:val="false"/>
                <w:i w:val="false"/>
                <w:color w:val="000000"/>
                <w:sz w:val="20"/>
              </w:rPr>
              <w:t>
2. Жас психологиясы.</w:t>
            </w:r>
          </w:p>
          <w:p>
            <w:pPr>
              <w:spacing w:after="20"/>
              <w:ind w:left="20"/>
              <w:jc w:val="both"/>
            </w:pPr>
            <w:r>
              <w:rPr>
                <w:rFonts w:ascii="Times New Roman"/>
                <w:b w:val="false"/>
                <w:i w:val="false"/>
                <w:color w:val="000000"/>
                <w:sz w:val="20"/>
              </w:rPr>
              <w:t>
3. Педагогика психологиясы.</w:t>
            </w:r>
          </w:p>
          <w:p>
            <w:pPr>
              <w:spacing w:after="20"/>
              <w:ind w:left="20"/>
              <w:jc w:val="both"/>
            </w:pPr>
            <w:r>
              <w:rPr>
                <w:rFonts w:ascii="Times New Roman"/>
                <w:b w:val="false"/>
                <w:i w:val="false"/>
                <w:color w:val="000000"/>
                <w:sz w:val="20"/>
              </w:rPr>
              <w:t>
4. Психологиялық кеңес беру әдістері.</w:t>
            </w:r>
          </w:p>
          <w:p>
            <w:pPr>
              <w:spacing w:after="20"/>
              <w:ind w:left="20"/>
              <w:jc w:val="both"/>
            </w:pPr>
            <w:r>
              <w:rPr>
                <w:rFonts w:ascii="Times New Roman"/>
                <w:b w:val="false"/>
                <w:i w:val="false"/>
                <w:color w:val="000000"/>
                <w:sz w:val="20"/>
              </w:rPr>
              <w:t>
5. Психологиялық диагностика мен психологиялық түзету.</w:t>
            </w:r>
          </w:p>
          <w:p>
            <w:pPr>
              <w:spacing w:after="20"/>
              <w:ind w:left="20"/>
              <w:jc w:val="both"/>
            </w:pPr>
            <w:r>
              <w:rPr>
                <w:rFonts w:ascii="Times New Roman"/>
                <w:b w:val="false"/>
                <w:i w:val="false"/>
                <w:color w:val="000000"/>
                <w:sz w:val="20"/>
              </w:rPr>
              <w:t>
6. Балармен, ата-аналармен, мұғалімдермен топтық жұмыс нысандары.</w:t>
            </w:r>
          </w:p>
          <w:p>
            <w:pPr>
              <w:spacing w:after="20"/>
              <w:ind w:left="20"/>
              <w:jc w:val="both"/>
            </w:pPr>
            <w:r>
              <w:rPr>
                <w:rFonts w:ascii="Times New Roman"/>
                <w:b w:val="false"/>
                <w:i w:val="false"/>
                <w:color w:val="000000"/>
                <w:sz w:val="20"/>
              </w:rPr>
              <w:t>
7. Кәсіптік қызметті ұйымдастыру мен іске асыруға қатысты нормативтік-құқықтық актілер.</w:t>
            </w:r>
          </w:p>
        </w:tc>
      </w:tr>
      <w:tr>
        <w:trPr>
          <w:trHeight w:val="30" w:hRule="atLeast"/>
        </w:trPr>
        <w:tc>
          <w:tcPr>
            <w:tcW w:w="0" w:type="auto"/>
            <w:gridSpan w:val="14"/>
            <w:vMerge/>
            <w:tcBorders>
              <w:top w:val="nil"/>
              <w:left w:val="single" w:color="cfcfcf" w:sz="5"/>
              <w:bottom w:val="single" w:color="cfcfcf" w:sz="5"/>
              <w:right w:val="single" w:color="cfcfcf" w:sz="5"/>
            </w:tcBorders>
          </w:tcPr>
          <w:p/>
        </w:tc>
        <w:tc>
          <w:tcPr>
            <w:tcW w:w="0" w:type="auto"/>
            <w:gridSpan w:val="2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Әлеуметтік бейімсіздену, аддикциялар мен мінез-құлықтың девиациялары туындауының алдын алу іс-шараларын жоспарлау және жүзеге асыру</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Әлеуметтік және психологиялық қарым-қатынас тренингтерін өткізу.</w:t>
            </w:r>
          </w:p>
          <w:p>
            <w:pPr>
              <w:spacing w:after="20"/>
              <w:ind w:left="20"/>
              <w:jc w:val="both"/>
            </w:pPr>
            <w:r>
              <w:rPr>
                <w:rFonts w:ascii="Times New Roman"/>
                <w:b w:val="false"/>
                <w:i w:val="false"/>
                <w:color w:val="000000"/>
                <w:sz w:val="20"/>
              </w:rPr>
              <w:t>
2. Рефлексия, оқушылардың қиындықтарын анықтау және қызметін түзету әдістері мен амалдарын қолдану.</w:t>
            </w:r>
          </w:p>
          <w:p>
            <w:pPr>
              <w:spacing w:after="20"/>
              <w:ind w:left="20"/>
              <w:jc w:val="both"/>
            </w:pPr>
            <w:r>
              <w:rPr>
                <w:rFonts w:ascii="Times New Roman"/>
                <w:b w:val="false"/>
                <w:i w:val="false"/>
                <w:color w:val="000000"/>
                <w:sz w:val="20"/>
              </w:rPr>
              <w:t>
3. Оқушылардың психикалық және тұлғалық дамудағы, оның ішінде әлеуметтік тұрғыдан осал және киын өмірлік жағдайға тап болуы ықтимал сәтсіздіктің алдын алу жұмысты жоспарлау және ұйымдастыру.</w:t>
            </w:r>
          </w:p>
        </w:tc>
      </w:tr>
      <w:tr>
        <w:trPr>
          <w:trHeight w:val="30" w:hRule="atLeast"/>
        </w:trPr>
        <w:tc>
          <w:tcPr>
            <w:tcW w:w="0" w:type="auto"/>
            <w:gridSpan w:val="14"/>
            <w:vMerge/>
            <w:tcBorders>
              <w:top w:val="nil"/>
              <w:left w:val="single" w:color="cfcfcf" w:sz="5"/>
              <w:bottom w:val="single" w:color="cfcfcf" w:sz="5"/>
              <w:right w:val="single" w:color="cfcfcf" w:sz="5"/>
            </w:tcBorders>
          </w:tcPr>
          <w:p/>
        </w:tc>
        <w:tc>
          <w:tcPr>
            <w:tcW w:w="0" w:type="auto"/>
            <w:gridSpan w:val="29"/>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Кері байланысты алу әдістері мен құралдары.</w:t>
            </w:r>
          </w:p>
          <w:p>
            <w:pPr>
              <w:spacing w:after="20"/>
              <w:ind w:left="20"/>
              <w:jc w:val="both"/>
            </w:pPr>
            <w:r>
              <w:rPr>
                <w:rFonts w:ascii="Times New Roman"/>
                <w:b w:val="false"/>
                <w:i w:val="false"/>
                <w:color w:val="000000"/>
                <w:sz w:val="20"/>
              </w:rPr>
              <w:t>
2. Әртүрлі жас кезеңдеріндегі психикалық, тұлғалық және жеке дамудың жастық нормалары мен заңдылықтары, балалардың, жасөспірімдер мен жастардың білім беру ұйымдарының жағдайларына бейімделу және мінез-құлқының бейімсіздену белгілерінің пайда болу тәсілдері.</w:t>
            </w:r>
          </w:p>
        </w:tc>
      </w:tr>
      <w:tr>
        <w:trPr>
          <w:trHeight w:val="30" w:hRule="atLeast"/>
        </w:trPr>
        <w:tc>
          <w:tcPr>
            <w:tcW w:w="0" w:type="auto"/>
            <w:gridSpan w:val="1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Ағарту қызметі</w:t>
            </w:r>
          </w:p>
        </w:tc>
        <w:tc>
          <w:tcPr>
            <w:tcW w:w="0" w:type="auto"/>
            <w:gridSpan w:val="2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Негізгі жалпы білім бағдарламаларын игеруде, әлеуметтік бейімдеуде және дамуда қиындықтарға тап болған адамдарды психологиялық ағарту және қолдау</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Қойылған мақсаттарға және / немесе нұсқаулар мен талаптарға сәйкес психологиялық материалдарды әзірлеу.</w:t>
            </w:r>
          </w:p>
          <w:p>
            <w:pPr>
              <w:spacing w:after="20"/>
              <w:ind w:left="20"/>
              <w:jc w:val="both"/>
            </w:pPr>
            <w:r>
              <w:rPr>
                <w:rFonts w:ascii="Times New Roman"/>
                <w:b w:val="false"/>
                <w:i w:val="false"/>
                <w:color w:val="000000"/>
                <w:sz w:val="20"/>
              </w:rPr>
              <w:t>
2. Оқушыларды оқыту үшін қолайлы ортаны құру.</w:t>
            </w:r>
          </w:p>
          <w:p>
            <w:pPr>
              <w:spacing w:after="20"/>
              <w:ind w:left="20"/>
              <w:jc w:val="both"/>
            </w:pPr>
            <w:r>
              <w:rPr>
                <w:rFonts w:ascii="Times New Roman"/>
                <w:b w:val="false"/>
                <w:i w:val="false"/>
                <w:color w:val="000000"/>
                <w:sz w:val="20"/>
              </w:rPr>
              <w:t>
3. Психологиялық ағартуды жүзеге асыру.</w:t>
            </w:r>
          </w:p>
        </w:tc>
      </w:tr>
      <w:tr>
        <w:trPr>
          <w:trHeight w:val="30" w:hRule="atLeast"/>
        </w:trPr>
        <w:tc>
          <w:tcPr>
            <w:tcW w:w="0" w:type="auto"/>
            <w:gridSpan w:val="14"/>
            <w:vMerge/>
            <w:tcBorders>
              <w:top w:val="nil"/>
              <w:left w:val="single" w:color="cfcfcf" w:sz="5"/>
              <w:bottom w:val="single" w:color="cfcfcf" w:sz="5"/>
              <w:right w:val="single" w:color="cfcfcf" w:sz="5"/>
            </w:tcBorders>
          </w:tcPr>
          <w:p/>
        </w:tc>
        <w:tc>
          <w:tcPr>
            <w:tcW w:w="0" w:type="auto"/>
            <w:gridSpan w:val="29"/>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Қосымша білім алу қабілеттігін өзіндік анықтау әдістері.</w:t>
            </w:r>
          </w:p>
          <w:p>
            <w:pPr>
              <w:spacing w:after="20"/>
              <w:ind w:left="20"/>
              <w:jc w:val="both"/>
            </w:pPr>
            <w:r>
              <w:rPr>
                <w:rFonts w:ascii="Times New Roman"/>
                <w:b w:val="false"/>
                <w:i w:val="false"/>
                <w:color w:val="000000"/>
                <w:sz w:val="20"/>
              </w:rPr>
              <w:t>
2. Психологиялық ағарту нысандары мен бағыттары, амалдары мен әдістері.</w:t>
            </w:r>
          </w:p>
          <w:p>
            <w:pPr>
              <w:spacing w:after="20"/>
              <w:ind w:left="20"/>
              <w:jc w:val="both"/>
            </w:pPr>
            <w:r>
              <w:rPr>
                <w:rFonts w:ascii="Times New Roman"/>
                <w:b w:val="false"/>
                <w:i w:val="false"/>
                <w:color w:val="000000"/>
                <w:sz w:val="20"/>
              </w:rPr>
              <w:t>
3. Жағдайяттық, педагогикалық міндеттерді құрастыру қағидаттары және әдістері.</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құзыреттеріне қойылатын талаптар</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ұйымдастыру, коммуникациялар дағдылары, стреске төзімділік, командада жұмыс істеу, жауаптылық, нәтижеге бағдарлық.</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мамандықтармен байланысы</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деңгей</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(ұйымның) басшысы.</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(ұйымның) басшысы.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қызметкерлер мен оларға теңестірілген тұлғалардың лауазымдарының үлгілік біліктілік сипаттамалары.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