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457aea" w14:textId="a457ae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Қарулы Күштерінің әскери қызметшілеріне еңбек сіңірген жылдарын есептеуді ұйымдастыру жөніндегі нұсқаулықты бекіту туралы</w:t>
      </w:r>
    </w:p>
    <w:p>
      <w:pPr>
        <w:spacing w:after="0"/>
        <w:ind w:left="0"/>
        <w:jc w:val="both"/>
      </w:pPr>
      <w:r>
        <w:rPr>
          <w:rFonts w:ascii="Times New Roman"/>
          <w:b w:val="false"/>
          <w:i w:val="false"/>
          <w:color w:val="000000"/>
          <w:sz w:val="28"/>
        </w:rPr>
        <w:t>Қазақстан Республикасы Қорғаныс министрінің 2022 жылғы 23 қыркүйектегі № 827 бұйрығы. Қазақстан Республикасының Әділет министрлігінде 2022 жылғы 26 қыркүйекте № 29797 болып тіркелді</w:t>
      </w:r>
    </w:p>
    <w:p>
      <w:pPr>
        <w:spacing w:after="0"/>
        <w:ind w:left="0"/>
        <w:jc w:val="left"/>
      </w:pPr>
    </w:p>
    <w:p>
      <w:pPr>
        <w:spacing w:after="0"/>
        <w:ind w:left="0"/>
        <w:jc w:val="both"/>
      </w:pPr>
      <w:r>
        <w:rPr>
          <w:rFonts w:ascii="Times New Roman"/>
          <w:b w:val="false"/>
          <w:i w:val="false"/>
          <w:color w:val="000000"/>
          <w:sz w:val="28"/>
        </w:rPr>
        <w:t xml:space="preserve">
      Қазақстан Республикасы Үкіметінің 2022 жылғы 2 маусымдағы № 357 қаулысымен бекітілген Қазақстан Республикасының Қорғаныс министрлігі туралы ереже 15-тармағының </w:t>
      </w:r>
      <w:r>
        <w:rPr>
          <w:rFonts w:ascii="Times New Roman"/>
          <w:b w:val="false"/>
          <w:i w:val="false"/>
          <w:color w:val="000000"/>
          <w:sz w:val="28"/>
        </w:rPr>
        <w:t>139) тармақшасына</w:t>
      </w:r>
      <w:r>
        <w:rPr>
          <w:rFonts w:ascii="Times New Roman"/>
          <w:b w:val="false"/>
          <w:i w:val="false"/>
          <w:color w:val="000000"/>
          <w:sz w:val="28"/>
        </w:rPr>
        <w:t xml:space="preserve"> сәйкесБҰЙЫРАМЫН: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Қоса беріліп отырған Қазақстан Республикасы Қарулы Күштерінің әскери қызметшілеріне еңбек сіңірген жылдарын есептеуді ұйымдастыру жөніндегі </w:t>
      </w:r>
      <w:r>
        <w:rPr>
          <w:rFonts w:ascii="Times New Roman"/>
          <w:b w:val="false"/>
          <w:i w:val="false"/>
          <w:color w:val="000000"/>
          <w:sz w:val="28"/>
        </w:rPr>
        <w:t>нұсқаулық</w:t>
      </w:r>
      <w:r>
        <w:rPr>
          <w:rFonts w:ascii="Times New Roman"/>
          <w:b w:val="false"/>
          <w:i w:val="false"/>
          <w:color w:val="000000"/>
          <w:sz w:val="28"/>
        </w:rPr>
        <w:t xml:space="preserve"> бекітілсін.</w:t>
      </w:r>
    </w:p>
    <w:bookmarkStart w:name="z3" w:id="0"/>
    <w:p>
      <w:pPr>
        <w:spacing w:after="0"/>
        <w:ind w:left="0"/>
        <w:jc w:val="both"/>
      </w:pPr>
      <w:r>
        <w:rPr>
          <w:rFonts w:ascii="Times New Roman"/>
          <w:b w:val="false"/>
          <w:i w:val="false"/>
          <w:color w:val="000000"/>
          <w:sz w:val="28"/>
        </w:rPr>
        <w:t>
      2. Қазақстан Республикасы Қорғаныс министрлігінің Зейнетақымен қамсыздандыру орталығы Қазақстан Республикасының заңнамасында белгіленген тәртіппен:</w:t>
      </w:r>
    </w:p>
    <w:bookmarkEnd w:id="0"/>
    <w:bookmarkStart w:name="z4" w:id="1"/>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1"/>
    <w:bookmarkStart w:name="z5" w:id="2"/>
    <w:p>
      <w:pPr>
        <w:spacing w:after="0"/>
        <w:ind w:left="0"/>
        <w:jc w:val="both"/>
      </w:pPr>
      <w:r>
        <w:rPr>
          <w:rFonts w:ascii="Times New Roman"/>
          <w:b w:val="false"/>
          <w:i w:val="false"/>
          <w:color w:val="000000"/>
          <w:sz w:val="28"/>
        </w:rPr>
        <w:t>
      2) осы бұйрықты алғашқы ресми жарияланғанынан кейін Қазақстан Республикасы Қорғаныс министрлігінің интернет-ресурсына орналастыруды;</w:t>
      </w:r>
    </w:p>
    <w:bookmarkEnd w:id="2"/>
    <w:bookmarkStart w:name="z6" w:id="3"/>
    <w:p>
      <w:pPr>
        <w:spacing w:after="0"/>
        <w:ind w:left="0"/>
        <w:jc w:val="both"/>
      </w:pPr>
      <w:r>
        <w:rPr>
          <w:rFonts w:ascii="Times New Roman"/>
          <w:b w:val="false"/>
          <w:i w:val="false"/>
          <w:color w:val="000000"/>
          <w:sz w:val="28"/>
        </w:rPr>
        <w:t xml:space="preserve">
      3) мемлекеттік тіркелген күннен бастап күнтізбелік он күн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Қорғаныс министрлігінің Заң департаментіне жолдауды қамтамасыз етсін.</w:t>
      </w:r>
    </w:p>
    <w:bookmarkEnd w:id="3"/>
    <w:bookmarkStart w:name="z7" w:id="4"/>
    <w:p>
      <w:pPr>
        <w:spacing w:after="0"/>
        <w:ind w:left="0"/>
        <w:jc w:val="both"/>
      </w:pPr>
      <w:r>
        <w:rPr>
          <w:rFonts w:ascii="Times New Roman"/>
          <w:b w:val="false"/>
          <w:i w:val="false"/>
          <w:color w:val="000000"/>
          <w:sz w:val="28"/>
        </w:rPr>
        <w:t xml:space="preserve">
      3. "Қазақстан Республикасы Қарулы Күштерінің әскери қызметшілеріне еңбек сіңірген жылдарын есептеуді ұйымдастыру жөніндегі нұсқаулықты бекіту туралы" Қазақстан Республикасы Қорғаныс министрінің 2019 жылғы 17 қаңтардағы № 27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18216 болып тіркелген) күші жойылды деп танылсын.</w:t>
      </w:r>
    </w:p>
    <w:bookmarkEnd w:id="4"/>
    <w:bookmarkStart w:name="z8" w:id="5"/>
    <w:p>
      <w:pPr>
        <w:spacing w:after="0"/>
        <w:ind w:left="0"/>
        <w:jc w:val="both"/>
      </w:pPr>
      <w:r>
        <w:rPr>
          <w:rFonts w:ascii="Times New Roman"/>
          <w:b w:val="false"/>
          <w:i w:val="false"/>
          <w:color w:val="000000"/>
          <w:sz w:val="28"/>
        </w:rPr>
        <w:t>
      4. Осы бұйрықтың орындалуын бақылау Қазақстан Республикасы Қорғаныс министрінің жетекшілік ететін орынбасарына жүктелсін.</w:t>
      </w:r>
    </w:p>
    <w:bookmarkEnd w:id="5"/>
    <w:bookmarkStart w:name="z9" w:id="6"/>
    <w:p>
      <w:pPr>
        <w:spacing w:after="0"/>
        <w:ind w:left="0"/>
        <w:jc w:val="both"/>
      </w:pPr>
      <w:r>
        <w:rPr>
          <w:rFonts w:ascii="Times New Roman"/>
          <w:b w:val="false"/>
          <w:i w:val="false"/>
          <w:color w:val="000000"/>
          <w:sz w:val="28"/>
        </w:rPr>
        <w:t>
      5. Осы бұйрық лауазымды адамдарға, оларға қатысты бөлігінде жеткізілсін.</w:t>
      </w:r>
    </w:p>
    <w:bookmarkEnd w:id="6"/>
    <w:bookmarkStart w:name="z10" w:id="7"/>
    <w:p>
      <w:pPr>
        <w:spacing w:after="0"/>
        <w:ind w:left="0"/>
        <w:jc w:val="both"/>
      </w:pPr>
      <w:r>
        <w:rPr>
          <w:rFonts w:ascii="Times New Roman"/>
          <w:b w:val="false"/>
          <w:i w:val="false"/>
          <w:color w:val="000000"/>
          <w:sz w:val="28"/>
        </w:rPr>
        <w:t>
      6.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Қорғаныс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Жаксылыков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министрі</w:t>
            </w:r>
            <w:r>
              <w:br/>
            </w:r>
            <w:r>
              <w:rPr>
                <w:rFonts w:ascii="Times New Roman"/>
                <w:b w:val="false"/>
                <w:i w:val="false"/>
                <w:color w:val="000000"/>
                <w:sz w:val="20"/>
              </w:rPr>
              <w:t>2022 жылғы 23 қыркүйектегі</w:t>
            </w:r>
            <w:r>
              <w:br/>
            </w:r>
            <w:r>
              <w:rPr>
                <w:rFonts w:ascii="Times New Roman"/>
                <w:b w:val="false"/>
                <w:i w:val="false"/>
                <w:color w:val="000000"/>
                <w:sz w:val="20"/>
              </w:rPr>
              <w:t>№ 827 бұйрығымен</w:t>
            </w:r>
            <w:r>
              <w:br/>
            </w:r>
            <w:r>
              <w:rPr>
                <w:rFonts w:ascii="Times New Roman"/>
                <w:b w:val="false"/>
                <w:i w:val="false"/>
                <w:color w:val="000000"/>
                <w:sz w:val="20"/>
              </w:rPr>
              <w:t>бекітілген</w:t>
            </w:r>
          </w:p>
        </w:tc>
      </w:tr>
    </w:tbl>
    <w:bookmarkStart w:name="z12" w:id="8"/>
    <w:p>
      <w:pPr>
        <w:spacing w:after="0"/>
        <w:ind w:left="0"/>
        <w:jc w:val="left"/>
      </w:pPr>
      <w:r>
        <w:rPr>
          <w:rFonts w:ascii="Times New Roman"/>
          <w:b/>
          <w:i w:val="false"/>
          <w:color w:val="000000"/>
        </w:rPr>
        <w:t xml:space="preserve"> Қазақстан Республикасы Қарулы Күштерінің әскери қызметшілеріне еңбек сіңірген жылдарын есептеуді ұйымдастыру жөніндегі нұсқаулық</w:t>
      </w:r>
    </w:p>
    <w:bookmarkEnd w:id="8"/>
    <w:p>
      <w:pPr>
        <w:spacing w:after="0"/>
        <w:ind w:left="0"/>
        <w:jc w:val="left"/>
      </w:pPr>
    </w:p>
    <w:p>
      <w:pPr>
        <w:spacing w:after="0"/>
        <w:ind w:left="0"/>
        <w:jc w:val="left"/>
      </w:pPr>
      <w:r>
        <w:rPr>
          <w:rFonts w:ascii="Times New Roman"/>
          <w:b/>
          <w:i w:val="false"/>
          <w:color w:val="000000"/>
        </w:rPr>
        <w:t xml:space="preserve"> 1-тарау. Жалпы ережелер</w:t>
      </w:r>
    </w:p>
    <w:bookmarkStart w:name="z14" w:id="9"/>
    <w:p>
      <w:pPr>
        <w:spacing w:after="0"/>
        <w:ind w:left="0"/>
        <w:jc w:val="both"/>
      </w:pPr>
      <w:r>
        <w:rPr>
          <w:rFonts w:ascii="Times New Roman"/>
          <w:b w:val="false"/>
          <w:i w:val="false"/>
          <w:color w:val="000000"/>
          <w:sz w:val="28"/>
        </w:rPr>
        <w:t xml:space="preserve">
      1. Осы Қазақстан Республикасы Қарулы Күштерінің әскери қызметшілеріне еңбек сіңірген жылдарын есептеуді ұйымдастыру жөніндегі </w:t>
      </w:r>
      <w:r>
        <w:rPr>
          <w:rFonts w:ascii="Times New Roman"/>
          <w:b w:val="false"/>
          <w:i w:val="false"/>
          <w:color w:val="000000"/>
          <w:sz w:val="28"/>
        </w:rPr>
        <w:t>нұсқаулық</w:t>
      </w:r>
      <w:r>
        <w:rPr>
          <w:rFonts w:ascii="Times New Roman"/>
          <w:b w:val="false"/>
          <w:i w:val="false"/>
          <w:color w:val="000000"/>
          <w:sz w:val="28"/>
        </w:rPr>
        <w:t xml:space="preserve"> (бұдан әрі – Нұсқаулық) Қазақстан Республикасы Қарулы Күштері әскери қызметшілерінің еңбек сіңірген жылдарын есептеуді ұйымдастыруды нақтылайды.</w:t>
      </w:r>
    </w:p>
    <w:bookmarkEnd w:id="9"/>
    <w:bookmarkStart w:name="z15" w:id="10"/>
    <w:p>
      <w:pPr>
        <w:spacing w:after="0"/>
        <w:ind w:left="0"/>
        <w:jc w:val="both"/>
      </w:pPr>
      <w:r>
        <w:rPr>
          <w:rFonts w:ascii="Times New Roman"/>
          <w:b w:val="false"/>
          <w:i w:val="false"/>
          <w:color w:val="000000"/>
          <w:sz w:val="28"/>
        </w:rPr>
        <w:t>
      2. Әскери қызметшілердің еңбек сіңірген жылдарын есептеу жөніндегі жұмысты ұйымдастыруды:</w:t>
      </w:r>
    </w:p>
    <w:bookmarkEnd w:id="10"/>
    <w:bookmarkStart w:name="z16" w:id="11"/>
    <w:p>
      <w:pPr>
        <w:spacing w:after="0"/>
        <w:ind w:left="0"/>
        <w:jc w:val="both"/>
      </w:pPr>
      <w:r>
        <w:rPr>
          <w:rFonts w:ascii="Times New Roman"/>
          <w:b w:val="false"/>
          <w:i w:val="false"/>
          <w:color w:val="000000"/>
          <w:sz w:val="28"/>
        </w:rPr>
        <w:t>
      1) Қазақстан Республикасы Қорғаныс министрлігінің Зейнетақымен қамсыздандыру орталығы (бұдан әрі – Орталық);</w:t>
      </w:r>
    </w:p>
    <w:bookmarkEnd w:id="11"/>
    <w:bookmarkStart w:name="z17" w:id="12"/>
    <w:p>
      <w:pPr>
        <w:spacing w:after="0"/>
        <w:ind w:left="0"/>
        <w:jc w:val="both"/>
      </w:pPr>
      <w:r>
        <w:rPr>
          <w:rFonts w:ascii="Times New Roman"/>
          <w:b w:val="false"/>
          <w:i w:val="false"/>
          <w:color w:val="000000"/>
          <w:sz w:val="28"/>
        </w:rPr>
        <w:t>
      2) әскери басқару органдары, әскери бөлімдер мен мекемелер жүзеге асырады.</w:t>
      </w:r>
    </w:p>
    <w:bookmarkEnd w:id="12"/>
    <w:bookmarkStart w:name="z18" w:id="13"/>
    <w:p>
      <w:pPr>
        <w:spacing w:after="0"/>
        <w:ind w:left="0"/>
        <w:jc w:val="left"/>
      </w:pPr>
      <w:r>
        <w:rPr>
          <w:rFonts w:ascii="Times New Roman"/>
          <w:b/>
          <w:i w:val="false"/>
          <w:color w:val="000000"/>
        </w:rPr>
        <w:t xml:space="preserve"> 2-тарау. Әскери қызметшілердің зейнетақыға еңбек сіңірген жылдарын есептеу үшін жеке істерін ресімдеу</w:t>
      </w:r>
    </w:p>
    <w:bookmarkEnd w:id="13"/>
    <w:bookmarkStart w:name="z19" w:id="14"/>
    <w:p>
      <w:pPr>
        <w:spacing w:after="0"/>
        <w:ind w:left="0"/>
        <w:jc w:val="both"/>
      </w:pPr>
      <w:r>
        <w:rPr>
          <w:rFonts w:ascii="Times New Roman"/>
          <w:b w:val="false"/>
          <w:i w:val="false"/>
          <w:color w:val="000000"/>
          <w:sz w:val="28"/>
        </w:rPr>
        <w:t>
      3. Еңбек сіңірген жылдарын есептеу үшін әскери қызметшінің жеке ісі қызметтен шығаруға дейін 6 ай бұрын қызмет өткергенін растағаннан кейін Орталыққа жолданады.</w:t>
      </w:r>
    </w:p>
    <w:bookmarkEnd w:id="14"/>
    <w:bookmarkStart w:name="z20" w:id="15"/>
    <w:p>
      <w:pPr>
        <w:spacing w:after="0"/>
        <w:ind w:left="0"/>
        <w:jc w:val="both"/>
      </w:pPr>
      <w:r>
        <w:rPr>
          <w:rFonts w:ascii="Times New Roman"/>
          <w:b w:val="false"/>
          <w:i w:val="false"/>
          <w:color w:val="000000"/>
          <w:sz w:val="28"/>
        </w:rPr>
        <w:t>
      4. Әскери бөлімде (мекемеде) қызмет өткеретін әскери қызметшілердің қызмет өткеруін растауды офицер құрамына – кадр органының (персоналмен жұмыс бөлімшесінің) бастығы, қатардағы жауынгерлер мен сержанттар құрамының келісімшарт бойынша әскери қызметшілеріне – штаб бастығы жүргізеді.</w:t>
      </w:r>
    </w:p>
    <w:bookmarkEnd w:id="15"/>
    <w:p>
      <w:pPr>
        <w:spacing w:after="0"/>
        <w:ind w:left="0"/>
        <w:jc w:val="both"/>
      </w:pPr>
      <w:r>
        <w:rPr>
          <w:rFonts w:ascii="Times New Roman"/>
          <w:b w:val="false"/>
          <w:i w:val="false"/>
          <w:color w:val="000000"/>
          <w:sz w:val="28"/>
        </w:rPr>
        <w:t>
      Жеке істі жолдау алдында қызметтік тізімде көрсетілген барлық әскери қызмет кезеңі, сондай-ақ зейнетақыға еңбек сіңірген жылдарын жеңілдік шартында есептеу бойынша жазбалар тексеріледі және аттестаттау және қосымша құжаттар деректерімен салыстырылады және бұйрықтармен расталады.</w:t>
      </w:r>
    </w:p>
    <w:bookmarkStart w:name="z21" w:id="16"/>
    <w:p>
      <w:pPr>
        <w:spacing w:after="0"/>
        <w:ind w:left="0"/>
        <w:jc w:val="both"/>
      </w:pPr>
      <w:r>
        <w:rPr>
          <w:rFonts w:ascii="Times New Roman"/>
          <w:b w:val="false"/>
          <w:i w:val="false"/>
          <w:color w:val="000000"/>
          <w:sz w:val="28"/>
        </w:rPr>
        <w:t>
      5. Қызмет өткергенін растау үшін жеке істің қызметтік тізімінде жазба жасалады, ол басқару органы уәкілетті лауазымды адамының қолтаңбасымен, расталған күнін көрсетіп елтаңбалы мөрмен расталады. Бұл жазбада қызметтің барлық күнтізбелік кезеңі, сондай-ақ жеңілдік шартында есептелетін кезең көрсетіледі.</w:t>
      </w:r>
    </w:p>
    <w:bookmarkEnd w:id="16"/>
    <w:p>
      <w:pPr>
        <w:spacing w:after="0"/>
        <w:ind w:left="0"/>
        <w:jc w:val="both"/>
      </w:pPr>
      <w:r>
        <w:rPr>
          <w:rFonts w:ascii="Times New Roman"/>
          <w:b w:val="false"/>
          <w:i w:val="false"/>
          <w:color w:val="000000"/>
          <w:sz w:val="28"/>
        </w:rPr>
        <w:t>
      Қызмет өткергенін растау туралы жазба мынадай тәртіппен жасалады:</w:t>
      </w:r>
    </w:p>
    <w:p>
      <w:pPr>
        <w:spacing w:after="0"/>
        <w:ind w:left="0"/>
        <w:jc w:val="both"/>
      </w:pPr>
      <w:r>
        <w:rPr>
          <w:rFonts w:ascii="Times New Roman"/>
          <w:b w:val="false"/>
          <w:i w:val="false"/>
          <w:color w:val="000000"/>
          <w:sz w:val="28"/>
        </w:rPr>
        <w:t>
      "____ жылғы "___" бастап Қарулы Күштер қатарында қызмет өткергенін растаймын:</w:t>
      </w:r>
    </w:p>
    <w:p>
      <w:pPr>
        <w:spacing w:after="0"/>
        <w:ind w:left="0"/>
        <w:jc w:val="both"/>
      </w:pPr>
      <w:r>
        <w:rPr>
          <w:rFonts w:ascii="Times New Roman"/>
          <w:b w:val="false"/>
          <w:i w:val="false"/>
          <w:color w:val="000000"/>
          <w:sz w:val="28"/>
        </w:rPr>
        <w:t>
      Кеңес Армиясы қатарында ____ жылғы "___" бастап ____ жылғы "___" дейін;</w:t>
      </w:r>
    </w:p>
    <w:p>
      <w:pPr>
        <w:spacing w:after="0"/>
        <w:ind w:left="0"/>
        <w:jc w:val="both"/>
      </w:pPr>
      <w:r>
        <w:rPr>
          <w:rFonts w:ascii="Times New Roman"/>
          <w:b w:val="false"/>
          <w:i w:val="false"/>
          <w:color w:val="000000"/>
          <w:sz w:val="28"/>
        </w:rPr>
        <w:t>
      шетел Қарулы Күштер қатарында____ жылғы "___" бастап ____ жылғы "___" дейін;</w:t>
      </w:r>
    </w:p>
    <w:p>
      <w:pPr>
        <w:spacing w:after="0"/>
        <w:ind w:left="0"/>
        <w:jc w:val="both"/>
      </w:pPr>
      <w:r>
        <w:rPr>
          <w:rFonts w:ascii="Times New Roman"/>
          <w:b w:val="false"/>
          <w:i w:val="false"/>
          <w:color w:val="000000"/>
          <w:sz w:val="28"/>
        </w:rPr>
        <w:t>
      Қазақстан Республикасының әлеуетті құрылымдары қатарында ____ жылғы "____" бастап __ жылғы "____" дейін;</w:t>
      </w:r>
    </w:p>
    <w:p>
      <w:pPr>
        <w:spacing w:after="0"/>
        <w:ind w:left="0"/>
        <w:jc w:val="both"/>
      </w:pPr>
      <w:r>
        <w:rPr>
          <w:rFonts w:ascii="Times New Roman"/>
          <w:b w:val="false"/>
          <w:i w:val="false"/>
          <w:color w:val="000000"/>
          <w:sz w:val="28"/>
        </w:rPr>
        <w:t>
      Қазақстан Республикасының Қарулы Күштер қатарында ____ жылғы "____" бастап ____ жылғы "____" дейін;</w:t>
      </w:r>
    </w:p>
    <w:p>
      <w:pPr>
        <w:spacing w:after="0"/>
        <w:ind w:left="0"/>
        <w:jc w:val="both"/>
      </w:pPr>
      <w:r>
        <w:rPr>
          <w:rFonts w:ascii="Times New Roman"/>
          <w:b w:val="false"/>
          <w:i w:val="false"/>
          <w:color w:val="000000"/>
          <w:sz w:val="28"/>
        </w:rPr>
        <w:t>
      оның ішінде жеңілдікпен есептеумен ____ жылғы "____" бастап ____ жылғы "____" дейін;</w:t>
      </w:r>
    </w:p>
    <w:p>
      <w:pPr>
        <w:spacing w:after="0"/>
        <w:ind w:left="0"/>
        <w:jc w:val="both"/>
      </w:pPr>
      <w:r>
        <w:rPr>
          <w:rFonts w:ascii="Times New Roman"/>
          <w:b w:val="false"/>
          <w:i w:val="false"/>
          <w:color w:val="000000"/>
          <w:sz w:val="28"/>
        </w:rPr>
        <w:t>
      ____ жылғы "____" бастап ____ жылғы "____" дейін;</w:t>
      </w:r>
    </w:p>
    <w:p>
      <w:pPr>
        <w:spacing w:after="0"/>
        <w:ind w:left="0"/>
        <w:jc w:val="both"/>
      </w:pPr>
      <w:r>
        <w:rPr>
          <w:rFonts w:ascii="Times New Roman"/>
          <w:b w:val="false"/>
          <w:i w:val="false"/>
          <w:color w:val="000000"/>
          <w:sz w:val="28"/>
        </w:rPr>
        <w:t>
      ____ жылғы "____" бастап ____ жылғы "____" дейін".</w:t>
      </w:r>
    </w:p>
    <w:bookmarkStart w:name="z22" w:id="17"/>
    <w:p>
      <w:pPr>
        <w:spacing w:after="0"/>
        <w:ind w:left="0"/>
        <w:jc w:val="both"/>
      </w:pPr>
      <w:r>
        <w:rPr>
          <w:rFonts w:ascii="Times New Roman"/>
          <w:b w:val="false"/>
          <w:i w:val="false"/>
          <w:color w:val="000000"/>
          <w:sz w:val="28"/>
        </w:rPr>
        <w:t>
      6. Әскери қызметтен шығарылатын әскери қызметшінің еңбек сіңірген жылдарын есептеу мынадай құжаттардан тұратын жеке істің бірінші данасы бойынша жүзеге асырылады:</w:t>
      </w:r>
    </w:p>
    <w:bookmarkEnd w:id="17"/>
    <w:bookmarkStart w:name="z23" w:id="18"/>
    <w:p>
      <w:pPr>
        <w:spacing w:after="0"/>
        <w:ind w:left="0"/>
        <w:jc w:val="both"/>
      </w:pPr>
      <w:r>
        <w:rPr>
          <w:rFonts w:ascii="Times New Roman"/>
          <w:b w:val="false"/>
          <w:i w:val="false"/>
          <w:color w:val="000000"/>
          <w:sz w:val="28"/>
        </w:rPr>
        <w:t>
      1) қызметтік тізім;</w:t>
      </w:r>
    </w:p>
    <w:bookmarkEnd w:id="18"/>
    <w:bookmarkStart w:name="z24" w:id="19"/>
    <w:p>
      <w:pPr>
        <w:spacing w:after="0"/>
        <w:ind w:left="0"/>
        <w:jc w:val="both"/>
      </w:pPr>
      <w:r>
        <w:rPr>
          <w:rFonts w:ascii="Times New Roman"/>
          <w:b w:val="false"/>
          <w:i w:val="false"/>
          <w:color w:val="000000"/>
          <w:sz w:val="28"/>
        </w:rPr>
        <w:t>
      2) бөлімше басшыларының бұйрығынан үзінді не қызмет, оның ішінде жеңілдік шартында, өткергенін растайтын архивтік анықтамалар;</w:t>
      </w:r>
    </w:p>
    <w:bookmarkEnd w:id="19"/>
    <w:bookmarkStart w:name="z25" w:id="20"/>
    <w:p>
      <w:pPr>
        <w:spacing w:after="0"/>
        <w:ind w:left="0"/>
        <w:jc w:val="both"/>
      </w:pPr>
      <w:r>
        <w:rPr>
          <w:rFonts w:ascii="Times New Roman"/>
          <w:b w:val="false"/>
          <w:i w:val="false"/>
          <w:color w:val="000000"/>
          <w:sz w:val="28"/>
        </w:rPr>
        <w:t>
      3) мерзімді қызмет өткергенін растайтын құжат (әскери билет түпнұсқасы және/немесе көшірмесі немесе жергілікті әскери басқару органынан анықтама);</w:t>
      </w:r>
    </w:p>
    <w:bookmarkEnd w:id="20"/>
    <w:bookmarkStart w:name="z26" w:id="21"/>
    <w:p>
      <w:pPr>
        <w:spacing w:after="0"/>
        <w:ind w:left="0"/>
        <w:jc w:val="both"/>
      </w:pPr>
      <w:r>
        <w:rPr>
          <w:rFonts w:ascii="Times New Roman"/>
          <w:b w:val="false"/>
          <w:i w:val="false"/>
          <w:color w:val="000000"/>
          <w:sz w:val="28"/>
        </w:rPr>
        <w:t>
      4) басқа мемлекеттік органда немесе басқа елдің Қарулы Күштерінде, оның ішінде жеңілдік шартында қызмет өткергенін растайтын құжаттар;</w:t>
      </w:r>
    </w:p>
    <w:bookmarkEnd w:id="21"/>
    <w:bookmarkStart w:name="z27" w:id="22"/>
    <w:p>
      <w:pPr>
        <w:spacing w:after="0"/>
        <w:ind w:left="0"/>
        <w:jc w:val="both"/>
      </w:pPr>
      <w:r>
        <w:rPr>
          <w:rFonts w:ascii="Times New Roman"/>
          <w:b w:val="false"/>
          <w:i w:val="false"/>
          <w:color w:val="000000"/>
          <w:sz w:val="28"/>
        </w:rPr>
        <w:t>
      5) еңбек кітапшасының түпнұсқасы және оның көшірмесі (еңбек өтілі болғанда), диплом, білімі туралы аттестат және куәлік, балалардың туу туралы куәлігі (әскери қызметші әйелдер үшін) көшірмесі және еңбек қызметін растайтын басқа да құжаттар;</w:t>
      </w:r>
    </w:p>
    <w:bookmarkEnd w:id="22"/>
    <w:bookmarkStart w:name="z28" w:id="23"/>
    <w:p>
      <w:pPr>
        <w:spacing w:after="0"/>
        <w:ind w:left="0"/>
        <w:jc w:val="both"/>
      </w:pPr>
      <w:r>
        <w:rPr>
          <w:rFonts w:ascii="Times New Roman"/>
          <w:b w:val="false"/>
          <w:i w:val="false"/>
          <w:color w:val="000000"/>
          <w:sz w:val="28"/>
        </w:rPr>
        <w:t>
      6) 1998 жылғы 1 қаңтардан кейін еңбек өтілі болғанда міндетті зейнетақы жарнасының аударылғанын растайтын құжаттар.</w:t>
      </w:r>
    </w:p>
    <w:bookmarkEnd w:id="23"/>
    <w:bookmarkStart w:name="z29" w:id="24"/>
    <w:p>
      <w:pPr>
        <w:spacing w:after="0"/>
        <w:ind w:left="0"/>
        <w:jc w:val="both"/>
      </w:pPr>
      <w:r>
        <w:rPr>
          <w:rFonts w:ascii="Times New Roman"/>
          <w:b w:val="false"/>
          <w:i w:val="false"/>
          <w:color w:val="000000"/>
          <w:sz w:val="28"/>
        </w:rPr>
        <w:t>
      7. Әскери қызметшінің еңбек сіңірген жылдарын жеңілдік шартын ескеріп, есептеу мынадай құжаттар негізінде жүзеге асырылады:</w:t>
      </w:r>
    </w:p>
    <w:bookmarkEnd w:id="24"/>
    <w:bookmarkStart w:name="z30" w:id="25"/>
    <w:p>
      <w:pPr>
        <w:spacing w:after="0"/>
        <w:ind w:left="0"/>
        <w:jc w:val="both"/>
      </w:pPr>
      <w:r>
        <w:rPr>
          <w:rFonts w:ascii="Times New Roman"/>
          <w:b w:val="false"/>
          <w:i w:val="false"/>
          <w:color w:val="000000"/>
          <w:sz w:val="28"/>
        </w:rPr>
        <w:t>
      1) шалғай жерде, сондай-ақ климаттық жағдайы ауыр жерде – әскери қызметшінің осы жергілікті жерге келуі және одан кетуі туралы бұйрықтан үзінді;</w:t>
      </w:r>
    </w:p>
    <w:bookmarkEnd w:id="25"/>
    <w:bookmarkStart w:name="z31" w:id="26"/>
    <w:p>
      <w:pPr>
        <w:spacing w:after="0"/>
        <w:ind w:left="0"/>
        <w:jc w:val="both"/>
      </w:pPr>
      <w:r>
        <w:rPr>
          <w:rFonts w:ascii="Times New Roman"/>
          <w:b w:val="false"/>
          <w:i w:val="false"/>
          <w:color w:val="000000"/>
          <w:sz w:val="28"/>
        </w:rPr>
        <w:t>
      2) биік таулы жерде – жергілікті жердің теңіз деңгейінен биіктігін көрсетіп, бұйрықтан үзінді не геодезия және картография саласындағы уәкілетті органның жергілікті жердің теңіз деңгейінен биіктігі туралы анықтамасы;</w:t>
      </w:r>
    </w:p>
    <w:bookmarkEnd w:id="26"/>
    <w:bookmarkStart w:name="z32" w:id="27"/>
    <w:p>
      <w:pPr>
        <w:spacing w:after="0"/>
        <w:ind w:left="0"/>
        <w:jc w:val="both"/>
      </w:pPr>
      <w:r>
        <w:rPr>
          <w:rFonts w:ascii="Times New Roman"/>
          <w:b w:val="false"/>
          <w:i w:val="false"/>
          <w:color w:val="000000"/>
          <w:sz w:val="28"/>
        </w:rPr>
        <w:t xml:space="preserve">
      3) авиациядағы ұшу жұмысында – "Жеңілдік жағдайларында зейнетақы тағайындау кезінде Қазақстан Республикасы Қарулы Күштерінің ұшқыштар құрамына еңбек сіңірген жылдарын есептеу үшін шарттарды айқындау жөніндегі нұсқаулықты бекіту туралы" Қазақстан Республикасы Қорғаныс министрінің 2015 жылғы 7 шілдедегі № 383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11901 болып тіркелген) бекітілген ұшу жұмысында ұшу уақытының нормаларын орындау туралы бұйрықтан үзінді;</w:t>
      </w:r>
    </w:p>
    <w:bookmarkEnd w:id="27"/>
    <w:bookmarkStart w:name="z33" w:id="28"/>
    <w:p>
      <w:pPr>
        <w:spacing w:after="0"/>
        <w:ind w:left="0"/>
        <w:jc w:val="both"/>
      </w:pPr>
      <w:r>
        <w:rPr>
          <w:rFonts w:ascii="Times New Roman"/>
          <w:b w:val="false"/>
          <w:i w:val="false"/>
          <w:color w:val="000000"/>
          <w:sz w:val="28"/>
        </w:rPr>
        <w:t>
      4) міндеттерді орындау парашютпен жүйелі секіруге байланысты лауазымда – парашютпен секіру нормаларын орындау туралы бұйрықтан үзінді.</w:t>
      </w:r>
    </w:p>
    <w:bookmarkEnd w:id="28"/>
    <w:bookmarkStart w:name="z34" w:id="29"/>
    <w:p>
      <w:pPr>
        <w:spacing w:after="0"/>
        <w:ind w:left="0"/>
        <w:jc w:val="both"/>
      </w:pPr>
      <w:r>
        <w:rPr>
          <w:rFonts w:ascii="Times New Roman"/>
          <w:b w:val="false"/>
          <w:i w:val="false"/>
          <w:color w:val="000000"/>
          <w:sz w:val="28"/>
        </w:rPr>
        <w:t>
      8. Биік таулы жерде қызмет өткеретін (өткерген) әскери қызметшінің жеке істегі бұйрықтан үзіндіде әскери қызметші қызмет өткеретін (өткерген) бөлімшенің теңіз деңгейінен қандай биіктікте орналасқанын көрсететін жазба жүргізіледі.</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 Бұйрықтан үзінді болмаған жағдайда әскери қызметшінің қызмет өткеру кезеңі "Ұлттық архив қорының құжаттарын және басқа да архивтік құжаттарды мемлекеттік және арнаулы мемлекеттік архивтердің жинақтау, сақтау, есепке алу мен пайдалану қағидаларын бекіту туралы" Қазақстан Республикасы Үкіметінің 2018 жылғы 20 қыркүйектегі № 576 </w:t>
      </w:r>
      <w:r>
        <w:rPr>
          <w:rFonts w:ascii="Times New Roman"/>
          <w:b w:val="false"/>
          <w:i w:val="false"/>
          <w:color w:val="000000"/>
          <w:sz w:val="28"/>
        </w:rPr>
        <w:t>қаулысына</w:t>
      </w:r>
      <w:r>
        <w:rPr>
          <w:rFonts w:ascii="Times New Roman"/>
          <w:b w:val="false"/>
          <w:i w:val="false"/>
          <w:color w:val="000000"/>
          <w:sz w:val="28"/>
        </w:rPr>
        <w:t xml:space="preserve"> сәйкес архивтік анықтамамен расталады.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10. Құжаттардың көшірмесі "Нотариат туралы" Қазақстан Республикасы Заңының </w:t>
      </w:r>
      <w:r>
        <w:rPr>
          <w:rFonts w:ascii="Times New Roman"/>
          <w:b w:val="false"/>
          <w:i w:val="false"/>
          <w:color w:val="000000"/>
          <w:sz w:val="28"/>
        </w:rPr>
        <w:t>34-бабында</w:t>
      </w:r>
      <w:r>
        <w:rPr>
          <w:rFonts w:ascii="Times New Roman"/>
          <w:b w:val="false"/>
          <w:i w:val="false"/>
          <w:color w:val="000000"/>
          <w:sz w:val="28"/>
        </w:rPr>
        <w:t xml:space="preserve"> белгіленген тәртіппен куәландырылады.</w:t>
      </w:r>
    </w:p>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3-тарау. Зейнетақыға еңбек сіңірген жылдарын және еңбек өтілін есептеу тәртібі</w:t>
      </w:r>
    </w:p>
    <w:bookmarkStart w:name="z38" w:id="30"/>
    <w:p>
      <w:pPr>
        <w:spacing w:after="0"/>
        <w:ind w:left="0"/>
        <w:jc w:val="both"/>
      </w:pPr>
      <w:r>
        <w:rPr>
          <w:rFonts w:ascii="Times New Roman"/>
          <w:b w:val="false"/>
          <w:i w:val="false"/>
          <w:color w:val="000000"/>
          <w:sz w:val="28"/>
        </w:rPr>
        <w:t>
      11. Орталық әскери бөлімнен (мекемеден) әскери қызметшінің жеке ісін алғаннан кейін 5 жұмыс күні ішінде еңбек сіңірген жылдары үшін зейнетақы төлеміне оның еңбек сіңірген жылдарын есептейді және Орталық зейнетақыға еңбек сіңірген жылдарының есебі бекітілгеннен және "Еңбек сіңірген жылдарын есептеу Қазақстан Республикасы Қорғаныс министрлігінің Зейнетақымен қамсыздандыру орталығында жүргізілді" деген мөртабан қойылғаннан кейін жеке істі әскери қызметші әскери қызмет өткеретін бөлімшеге қайтарады.</w:t>
      </w:r>
    </w:p>
    <w:bookmarkEnd w:id="30"/>
    <w:p>
      <w:pPr>
        <w:spacing w:after="0"/>
        <w:ind w:left="0"/>
        <w:jc w:val="both"/>
      </w:pPr>
      <w:r>
        <w:rPr>
          <w:rFonts w:ascii="Times New Roman"/>
          <w:b w:val="false"/>
          <w:i w:val="false"/>
          <w:color w:val="000000"/>
          <w:sz w:val="28"/>
        </w:rPr>
        <w:t>
      Еңбек сіңірген жылдары үшін зейнетақы төлеміне құқықты айқындау үшін еңбек сіңірген жылдарын, оның ішінде еңбек өтілін ескеріп есептеу қызметтен шығарылуына байланысты бөлім тізімінен шығарылған күні жасалады.</w:t>
      </w:r>
    </w:p>
    <w:bookmarkStart w:name="z39" w:id="31"/>
    <w:p>
      <w:pPr>
        <w:spacing w:after="0"/>
        <w:ind w:left="0"/>
        <w:jc w:val="both"/>
      </w:pPr>
      <w:r>
        <w:rPr>
          <w:rFonts w:ascii="Times New Roman"/>
          <w:b w:val="false"/>
          <w:i w:val="false"/>
          <w:color w:val="000000"/>
          <w:sz w:val="28"/>
        </w:rPr>
        <w:t>
      12. Келіп түскен жеке іс толық жинақталмаған жағдайда Орталық бөлімшені 1 жұмыс күні ішінде жетіспейтін құжаттарды ұсыну қажеттілігі туралы көрсетіп ол туралы хабардар етеді. Бөлімше 3 жұмыс күні ішінде Орталыққа хабарламада көрсетілген қажетті құжаттарды жолдайды.</w:t>
      </w:r>
    </w:p>
    <w:bookmarkEnd w:id="31"/>
    <w:bookmarkStart w:name="z40" w:id="32"/>
    <w:p>
      <w:pPr>
        <w:spacing w:after="0"/>
        <w:ind w:left="0"/>
        <w:jc w:val="both"/>
      </w:pPr>
      <w:r>
        <w:rPr>
          <w:rFonts w:ascii="Times New Roman"/>
          <w:b w:val="false"/>
          <w:i w:val="false"/>
          <w:color w:val="000000"/>
          <w:sz w:val="28"/>
        </w:rPr>
        <w:t>
      13. Еңбек сіңірген жылдарын (жұмыс өтілін) есептеу кезінде есептелетін кезең басталатын күн нақты басталған күнге сәйкес, ал аяқталатын күн – есептелетін кезең аяқталған күннен кейінгі күнге сәйкес көрсетіледі. Бұл ретте зейнетақы тағайындау үшін еңбек сіңірген жылдарына есептелетін кезең жиынтығы осы жылдағы нақты күндер санына қарамастан, бір жылда – 365 күн, ал бір айда – 30 күн.</w:t>
      </w:r>
    </w:p>
    <w:bookmarkEnd w:id="32"/>
    <w:bookmarkStart w:name="z41" w:id="33"/>
    <w:p>
      <w:pPr>
        <w:spacing w:after="0"/>
        <w:ind w:left="0"/>
        <w:jc w:val="both"/>
      </w:pPr>
      <w:r>
        <w:rPr>
          <w:rFonts w:ascii="Times New Roman"/>
          <w:b w:val="false"/>
          <w:i w:val="false"/>
          <w:color w:val="000000"/>
          <w:sz w:val="28"/>
        </w:rPr>
        <w:t>
      14. Запастан әскерге шақыру бойынша қызметке айқындалған офицердің қызмет мерзімінің басталуы жергілікті әскери басқару органының қызметке шақыру туралы бұйрығы шығарылған күннен бастап не офицер нұсқама бойынша қызмет орнына кеткен күннен бастап белгіленеді.</w:t>
      </w:r>
    </w:p>
    <w:bookmarkEnd w:id="33"/>
    <w:bookmarkStart w:name="z42" w:id="34"/>
    <w:p>
      <w:pPr>
        <w:spacing w:after="0"/>
        <w:ind w:left="0"/>
        <w:jc w:val="both"/>
      </w:pPr>
      <w:r>
        <w:rPr>
          <w:rFonts w:ascii="Times New Roman"/>
          <w:b w:val="false"/>
          <w:i w:val="false"/>
          <w:color w:val="000000"/>
          <w:sz w:val="28"/>
        </w:rPr>
        <w:t>
      15. Есепте әскери қызметтің барлық күнтізбелік кезеңі және жеңілдік шартында еңбек сіңірген жылдарына есептелетін кезең, сондай-ақ зейнетақыға жалпы еңбек сіңірген жылдары бөлек көрсетіледі.</w:t>
      </w:r>
    </w:p>
    <w:bookmarkEnd w:id="34"/>
    <w:bookmarkStart w:name="z43" w:id="35"/>
    <w:p>
      <w:pPr>
        <w:spacing w:after="0"/>
        <w:ind w:left="0"/>
        <w:jc w:val="both"/>
      </w:pPr>
      <w:r>
        <w:rPr>
          <w:rFonts w:ascii="Times New Roman"/>
          <w:b w:val="false"/>
          <w:i w:val="false"/>
          <w:color w:val="000000"/>
          <w:sz w:val="28"/>
        </w:rPr>
        <w:t xml:space="preserve">
      16. Әскери қызметшіде зейнетақы төлеміне еңбек сіңірген жылдарын есептеу кезінде еңбек сіңірген жылдары және/немесе жалпы еңбек өтілі 25 жылдан аз болған жағдайда есептеуде "Қазақстан Республикасында зейнетақымен қамсыздандыру туралы" Қазақстан Республикасының Заңы 64-бабының </w:t>
      </w:r>
      <w:r>
        <w:rPr>
          <w:rFonts w:ascii="Times New Roman"/>
          <w:b w:val="false"/>
          <w:i w:val="false"/>
          <w:color w:val="000000"/>
          <w:sz w:val="28"/>
        </w:rPr>
        <w:t>1-тармағына</w:t>
      </w:r>
      <w:r>
        <w:rPr>
          <w:rFonts w:ascii="Times New Roman"/>
          <w:b w:val="false"/>
          <w:i w:val="false"/>
          <w:color w:val="000000"/>
          <w:sz w:val="28"/>
        </w:rPr>
        <w:t xml:space="preserve"> сәйкес еңбек сіңірген жылдары үшін зейнетақы төлемін алу құқығының болмауы туралы жазба жасалады.</w:t>
      </w:r>
    </w:p>
    <w:bookmarkEnd w:id="35"/>
    <w:p>
      <w:pPr>
        <w:spacing w:after="0"/>
        <w:ind w:left="0"/>
        <w:jc w:val="both"/>
      </w:pPr>
      <w:r>
        <w:rPr>
          <w:rFonts w:ascii="Times New Roman"/>
          <w:b w:val="false"/>
          <w:i w:val="false"/>
          <w:color w:val="000000"/>
          <w:sz w:val="28"/>
        </w:rPr>
        <w:t>
      Есептеуде еңбек сіңірген жылдарын есептеу үшін құжаттарға қатысты жазба жасалады.</w:t>
      </w:r>
    </w:p>
    <w:bookmarkStart w:name="z44" w:id="36"/>
    <w:p>
      <w:pPr>
        <w:spacing w:after="0"/>
        <w:ind w:left="0"/>
        <w:jc w:val="both"/>
      </w:pPr>
      <w:r>
        <w:rPr>
          <w:rFonts w:ascii="Times New Roman"/>
          <w:b w:val="false"/>
          <w:i w:val="false"/>
          <w:color w:val="000000"/>
          <w:sz w:val="28"/>
        </w:rPr>
        <w:t>
      17. Еңбек сіңірген жылдарының есебіне Орталықтың уәкілетті лауазымды адамдары қол қояды, реттік нөмірін беріп, Орталықтың елтаңбалы мөрімен расталады.</w:t>
      </w:r>
    </w:p>
    <w:bookmarkEnd w:id="36"/>
    <w:p>
      <w:pPr>
        <w:spacing w:after="0"/>
        <w:ind w:left="0"/>
        <w:jc w:val="both"/>
      </w:pPr>
      <w:r>
        <w:rPr>
          <w:rFonts w:ascii="Times New Roman"/>
          <w:b w:val="false"/>
          <w:i w:val="false"/>
          <w:color w:val="000000"/>
          <w:sz w:val="28"/>
        </w:rPr>
        <w:t>
      Әскери қызметші қызметтен шығарылған кезде бөлім тізімінен шығарылған күні еңбек сіңірген жылдарының түпкілікті есебі жүргізіледі. Қорытынды есептің артқы парағында "20__ жылғы "___" ______ жағдай бойынша жалпы еңбек өтілі ___ жыл ___ ай ___ күнді құрайды, олардың ішінде: еңбек сіңірген жылдары – ___ жыл ___ ай ___ күнді, оның ішінде күнтізбелік есептеумен – ___ жыл ___ ай ___ күнді, еңбек өтілі – ___ жыл ___ ай ___ күнді, оның ішінде: күнтізбелік есептеумен – ___ жыл ___ ай ___ күнді құрайды" деген мөртабан қоюмен шығарылады.</w:t>
      </w:r>
    </w:p>
    <w:bookmarkStart w:name="z45" w:id="37"/>
    <w:p>
      <w:pPr>
        <w:spacing w:after="0"/>
        <w:ind w:left="0"/>
        <w:jc w:val="both"/>
      </w:pPr>
      <w:r>
        <w:rPr>
          <w:rFonts w:ascii="Times New Roman"/>
          <w:b w:val="false"/>
          <w:i w:val="false"/>
          <w:color w:val="000000"/>
          <w:sz w:val="28"/>
        </w:rPr>
        <w:t xml:space="preserve">
      18. Қызметті жеңілдікпен есептеуді ескеріп, зейнетақыға еңбек сіңірген жылдарының есебі осы Нұсқаулыққа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ресімделеді.</w:t>
      </w:r>
    </w:p>
    <w:bookmarkEnd w:id="37"/>
    <w:bookmarkStart w:name="z46" w:id="38"/>
    <w:p>
      <w:pPr>
        <w:spacing w:after="0"/>
        <w:ind w:left="0"/>
        <w:jc w:val="both"/>
      </w:pPr>
      <w:r>
        <w:rPr>
          <w:rFonts w:ascii="Times New Roman"/>
          <w:b w:val="false"/>
          <w:i w:val="false"/>
          <w:color w:val="000000"/>
          <w:sz w:val="28"/>
        </w:rPr>
        <w:t xml:space="preserve">
      19. Еңбек өтілін ескеріп, зейнетақыға еңбек сіңірген жылдарының есебі осы Нұсқаулыққа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ресімделеді.</w:t>
      </w:r>
    </w:p>
    <w:bookmarkEnd w:id="38"/>
    <w:bookmarkStart w:name="z47" w:id="39"/>
    <w:p>
      <w:pPr>
        <w:spacing w:after="0"/>
        <w:ind w:left="0"/>
        <w:jc w:val="both"/>
      </w:pPr>
      <w:r>
        <w:rPr>
          <w:rFonts w:ascii="Times New Roman"/>
          <w:b w:val="false"/>
          <w:i w:val="false"/>
          <w:color w:val="000000"/>
          <w:sz w:val="28"/>
        </w:rPr>
        <w:t xml:space="preserve">
      20. Еңбек өтілін, оның ішінде жеңілдік шартын ескеріп, зейнетақыға еңбек сіңірген жылдарының есебі осы Нұсқаулыққа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ресімделеді.</w:t>
      </w:r>
    </w:p>
    <w:bookmarkEnd w:id="39"/>
    <w:bookmarkStart w:name="z48" w:id="40"/>
    <w:p>
      <w:pPr>
        <w:spacing w:after="0"/>
        <w:ind w:left="0"/>
        <w:jc w:val="both"/>
      </w:pPr>
      <w:r>
        <w:rPr>
          <w:rFonts w:ascii="Times New Roman"/>
          <w:b w:val="false"/>
          <w:i w:val="false"/>
          <w:color w:val="000000"/>
          <w:sz w:val="28"/>
        </w:rPr>
        <w:t xml:space="preserve">
      21. Қызметті жеңілдікпен есептеуді және еңбек өтілін ескеріп, зейнетақыға еңбек сіңірген жылдарының есебі осы Нұсқаулыққа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ресімделеді.</w:t>
      </w:r>
    </w:p>
    <w:bookmarkEnd w:id="40"/>
    <w:bookmarkStart w:name="z49" w:id="41"/>
    <w:p>
      <w:pPr>
        <w:spacing w:after="0"/>
        <w:ind w:left="0"/>
        <w:jc w:val="both"/>
      </w:pPr>
      <w:r>
        <w:rPr>
          <w:rFonts w:ascii="Times New Roman"/>
          <w:b w:val="false"/>
          <w:i w:val="false"/>
          <w:color w:val="000000"/>
          <w:sz w:val="28"/>
        </w:rPr>
        <w:t xml:space="preserve">
      22. Зейнетақыға еңбек сіңірген жылдарының есебі осы Нұсқаулыққа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әскери қызметшілердің еңбек сіңірген жылдарын есептеу үшін келіп түскен жеке істі есепке алу кітабында тіркеледі. </w:t>
      </w:r>
    </w:p>
    <w:bookmarkEnd w:id="41"/>
    <w:p>
      <w:pPr>
        <w:spacing w:after="0"/>
        <w:ind w:left="0"/>
        <w:jc w:val="both"/>
      </w:pPr>
      <w:r>
        <w:rPr>
          <w:rFonts w:ascii="Times New Roman"/>
          <w:b w:val="false"/>
          <w:i w:val="false"/>
          <w:color w:val="000000"/>
          <w:sz w:val="28"/>
        </w:rPr>
        <w:t>
      Бір данада жасалатын еңбек сіңірген жылдарының есебі жоғалған кезде Орталық жеке іс және лауазымды адамның есепті жоғалту фактісі бойынша қызметтік тергеп-тексеру материалы негізінде еңбек сіңірген жылдары есебінің телнұсқасын береді.</w:t>
      </w:r>
    </w:p>
    <w:bookmarkStart w:name="z50" w:id="42"/>
    <w:p>
      <w:pPr>
        <w:spacing w:after="0"/>
        <w:ind w:left="0"/>
        <w:jc w:val="both"/>
      </w:pPr>
      <w:r>
        <w:rPr>
          <w:rFonts w:ascii="Times New Roman"/>
          <w:b w:val="false"/>
          <w:i w:val="false"/>
          <w:color w:val="000000"/>
          <w:sz w:val="28"/>
        </w:rPr>
        <w:t>
      23. Еңбек сіңірген жылдары үшін зейнетақы төлеміне еңбек сіңірген жылдарының бекітілген есебі ол жасалған күннен бастап 3 жыл ішінде жарамды, тек әскери қызметші еңбек сіңірген жылдарына ықпал ететін жаңа қызмет орнына ауысқан жағдайда қайта қаралуға тиіс. Әскери қызметтен шығару туралы жеке құрам бойынша бұйрық шығаратын кадр органы бекітілген еңбек сіңірген жылдарының есебі негізінде әскери қызметшінің қызметтен шығарылған айдың 1-і күніне күнтізбелік қызмет мерзімінің есебін шығарады.</w:t>
      </w:r>
    </w:p>
    <w:bookmarkEnd w:id="42"/>
    <w:bookmarkStart w:name="z51" w:id="43"/>
    <w:p>
      <w:pPr>
        <w:spacing w:after="0"/>
        <w:ind w:left="0"/>
        <w:jc w:val="both"/>
      </w:pPr>
      <w:r>
        <w:rPr>
          <w:rFonts w:ascii="Times New Roman"/>
          <w:b w:val="false"/>
          <w:i w:val="false"/>
          <w:color w:val="000000"/>
          <w:sz w:val="28"/>
        </w:rPr>
        <w:t xml:space="preserve">
      24. Жеке іс бөлімшеге түскеннен кейін жауапты лауазымды адам әскери қызметшіні қол қойдырумен оның еңбек сіңірген жылдарының есебімен таныстырады. Әскери қызметші еңбек сіңірген жылдарының есебімен келіспеген жағдайда осы Нұсқаулықтың </w:t>
      </w:r>
      <w:r>
        <w:rPr>
          <w:rFonts w:ascii="Times New Roman"/>
          <w:b w:val="false"/>
          <w:i w:val="false"/>
          <w:color w:val="000000"/>
          <w:sz w:val="28"/>
        </w:rPr>
        <w:t>11-тармағына</w:t>
      </w:r>
      <w:r>
        <w:rPr>
          <w:rFonts w:ascii="Times New Roman"/>
          <w:b w:val="false"/>
          <w:i w:val="false"/>
          <w:color w:val="000000"/>
          <w:sz w:val="28"/>
        </w:rPr>
        <w:t xml:space="preserve"> сәйкес есепті қайта жасатады.</w:t>
      </w:r>
    </w:p>
    <w:bookmarkEnd w:id="43"/>
    <w:bookmarkStart w:name="z52" w:id="44"/>
    <w:p>
      <w:pPr>
        <w:spacing w:after="0"/>
        <w:ind w:left="0"/>
        <w:jc w:val="both"/>
      </w:pPr>
      <w:r>
        <w:rPr>
          <w:rFonts w:ascii="Times New Roman"/>
          <w:b w:val="false"/>
          <w:i w:val="false"/>
          <w:color w:val="000000"/>
          <w:sz w:val="28"/>
        </w:rPr>
        <w:t>
      25. Егер әскери қызметшінің үздіксіз еңбек сіңірген жылы 12 жыл 6 айдан аз болған жағдайда еңбек сіңірген жылдарының есебі қызметке шақырылғанға дейінгі еңбек өтілін есептемей жүргізіледі.</w:t>
      </w:r>
    </w:p>
    <w:bookmarkEnd w:id="44"/>
    <w:p>
      <w:pPr>
        <w:spacing w:after="0"/>
        <w:ind w:left="0"/>
        <w:jc w:val="both"/>
      </w:pPr>
      <w:r>
        <w:rPr>
          <w:rFonts w:ascii="Times New Roman"/>
          <w:b w:val="false"/>
          <w:i w:val="false"/>
          <w:color w:val="000000"/>
          <w:sz w:val="28"/>
        </w:rPr>
        <w:t>
      Жеке іс еңбек сіңірген жылдарын есептеу үшін қайта түскен жағдайда бұрын жасалған есеп жеке іске тіркелген жаңадан жасалған есеппен ауыстырылады және қызметтік тізімнің бірінші парағында қайта есептелген күн туралы жазба жасалады және оған Орталықтың уәкілетті адамы қол қояды.</w:t>
      </w:r>
    </w:p>
    <w:bookmarkStart w:name="z53" w:id="45"/>
    <w:p>
      <w:pPr>
        <w:spacing w:after="0"/>
        <w:ind w:left="0"/>
        <w:jc w:val="both"/>
      </w:pPr>
      <w:r>
        <w:rPr>
          <w:rFonts w:ascii="Times New Roman"/>
          <w:b w:val="false"/>
          <w:i w:val="false"/>
          <w:color w:val="000000"/>
          <w:sz w:val="28"/>
        </w:rPr>
        <w:t>
      26. Әскери қызметшінің қызметке шақырылғанға дейінгі еңбек өтілін есептеу мынадай құжаттар негізінде жүзеге асырылады:</w:t>
      </w:r>
    </w:p>
    <w:bookmarkEnd w:id="45"/>
    <w:bookmarkStart w:name="z54" w:id="46"/>
    <w:p>
      <w:pPr>
        <w:spacing w:after="0"/>
        <w:ind w:left="0"/>
        <w:jc w:val="both"/>
      </w:pPr>
      <w:r>
        <w:rPr>
          <w:rFonts w:ascii="Times New Roman"/>
          <w:b w:val="false"/>
          <w:i w:val="false"/>
          <w:color w:val="000000"/>
          <w:sz w:val="28"/>
        </w:rPr>
        <w:t>
      1) еңбек кітапшасының төлнұсқасы және оның көшірмесі (1998 жылғы 1 қаңтарға дейін еңбек қызметі бар болғанда), диплом, білімі туралы аттестат, балаларының туу туралы куәліктерінің көшірмесі, сот шешімінің не еңбек қызметін растайтын архивтік анықтама.</w:t>
      </w:r>
    </w:p>
    <w:bookmarkEnd w:id="46"/>
    <w:p>
      <w:pPr>
        <w:spacing w:after="0"/>
        <w:ind w:left="0"/>
        <w:jc w:val="both"/>
      </w:pPr>
      <w:r>
        <w:rPr>
          <w:rFonts w:ascii="Times New Roman"/>
          <w:b w:val="false"/>
          <w:i w:val="false"/>
          <w:color w:val="000000"/>
          <w:sz w:val="28"/>
        </w:rPr>
        <w:t>
      Әскери қызметке шақырылғанға дейінгі еңбек қызметі туралы мәлімет жеке іс қызметтік тізімінің тиісті бөлігінің деректеріне сәйкес болуға тиіс;</w:t>
      </w:r>
    </w:p>
    <w:bookmarkStart w:name="z55" w:id="47"/>
    <w:p>
      <w:pPr>
        <w:spacing w:after="0"/>
        <w:ind w:left="0"/>
        <w:jc w:val="both"/>
      </w:pPr>
      <w:r>
        <w:rPr>
          <w:rFonts w:ascii="Times New Roman"/>
          <w:b w:val="false"/>
          <w:i w:val="false"/>
          <w:color w:val="000000"/>
          <w:sz w:val="28"/>
        </w:rPr>
        <w:t>
      2) міндетті зейнетақы жарнасының аударылғанын растайтын салымшының транзиттік шоты бойынша айналым ведомосы (1998 жылғы 1 қаңтардан кейін еңбек қызметі бар болғанда).</w:t>
      </w:r>
    </w:p>
    <w:bookmarkEnd w:id="47"/>
    <w:p>
      <w:pPr>
        <w:spacing w:after="0"/>
        <w:ind w:left="0"/>
        <w:jc w:val="both"/>
      </w:pPr>
      <w:r>
        <w:rPr>
          <w:rFonts w:ascii="Times New Roman"/>
          <w:b w:val="false"/>
          <w:i w:val="false"/>
          <w:color w:val="000000"/>
          <w:sz w:val="28"/>
        </w:rPr>
        <w:t>
      1998 жылғы 1 қаңтардан кейін еңбек қызметі бар болғанда міндетті зейнетақы жарнасының аударылғанын растайтын құжаттар болмаған жағдайда еңбек өтілін растайтын құжаттарға қосымша тиісті органдардан жұмыс берушінің мемлекеттік тіркеуден өткені туралы анықтама ұсынылады.</w:t>
      </w:r>
    </w:p>
    <w:bookmarkStart w:name="z56" w:id="48"/>
    <w:p>
      <w:pPr>
        <w:spacing w:after="0"/>
        <w:ind w:left="0"/>
        <w:jc w:val="both"/>
      </w:pPr>
      <w:r>
        <w:rPr>
          <w:rFonts w:ascii="Times New Roman"/>
          <w:b w:val="false"/>
          <w:i w:val="false"/>
          <w:color w:val="000000"/>
          <w:sz w:val="28"/>
        </w:rPr>
        <w:t>
      27. Еңбек өтілін есептеу үшін әскери қызметке шақырылғанға дейін дипломда немесе білімі туралы куәлікте оқуды бастаған күн көрсетілмеген жағдайда оқу жылы басталған күн 1 қыркүйек болып белгіленеді.</w:t>
      </w:r>
    </w:p>
    <w:bookmarkEnd w:id="48"/>
    <w:bookmarkStart w:name="z57" w:id="49"/>
    <w:p>
      <w:pPr>
        <w:spacing w:after="0"/>
        <w:ind w:left="0"/>
        <w:jc w:val="both"/>
      </w:pPr>
      <w:r>
        <w:rPr>
          <w:rFonts w:ascii="Times New Roman"/>
          <w:b w:val="false"/>
          <w:i w:val="false"/>
          <w:color w:val="000000"/>
          <w:sz w:val="28"/>
        </w:rPr>
        <w:t>
      28. Әскери қызметші ұжымдық шаруашылықта мүшелікте болған жағдайда оның еңбек өтілі ұжымдық шаруашылық басқармасы белгілеген еңбекке араласуының жылдық нормасын (еңбек ету күні) орындауға тікелей байланысты айқындалады. Бұл ретте еңбек күнінің жылдық нормасы орындалмаған жағдайда еңбек өтілі осы норманы орындаудың пайыздық қатынасын айқындау және бір жыл ішіндегі күн санына (365 күн) сүйеніп, еңбек өтілі күнінің санын шығару арқылы есептеледі.</w:t>
      </w:r>
    </w:p>
    <w:bookmarkEnd w:id="49"/>
    <w:bookmarkStart w:name="z58" w:id="50"/>
    <w:p>
      <w:pPr>
        <w:spacing w:after="0"/>
        <w:ind w:left="0"/>
        <w:jc w:val="both"/>
      </w:pPr>
      <w:r>
        <w:rPr>
          <w:rFonts w:ascii="Times New Roman"/>
          <w:b w:val="false"/>
          <w:i w:val="false"/>
          <w:color w:val="000000"/>
          <w:sz w:val="28"/>
        </w:rPr>
        <w:t>
      29. Әскери қызметші (мерзімді қызмет әскери қызметшісінен басқа) жұбайының (зайыбының) мамандығы бойынша жұмысқа орналасу мүмкін болмаған жерде бірге тұрған кезеңі мынадай құжаттармен расталады:</w:t>
      </w:r>
    </w:p>
    <w:bookmarkEnd w:id="50"/>
    <w:bookmarkStart w:name="z59" w:id="51"/>
    <w:p>
      <w:pPr>
        <w:spacing w:after="0"/>
        <w:ind w:left="0"/>
        <w:jc w:val="both"/>
      </w:pPr>
      <w:r>
        <w:rPr>
          <w:rFonts w:ascii="Times New Roman"/>
          <w:b w:val="false"/>
          <w:i w:val="false"/>
          <w:color w:val="000000"/>
          <w:sz w:val="28"/>
        </w:rPr>
        <w:t>
      1) отбасы құрамы туралы анықтама;</w:t>
      </w:r>
    </w:p>
    <w:bookmarkEnd w:id="51"/>
    <w:bookmarkStart w:name="z60" w:id="52"/>
    <w:p>
      <w:pPr>
        <w:spacing w:after="0"/>
        <w:ind w:left="0"/>
        <w:jc w:val="both"/>
      </w:pPr>
      <w:r>
        <w:rPr>
          <w:rFonts w:ascii="Times New Roman"/>
          <w:b w:val="false"/>
          <w:i w:val="false"/>
          <w:color w:val="000000"/>
          <w:sz w:val="28"/>
        </w:rPr>
        <w:t xml:space="preserve">
      2) осы Нұсқаулыққа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әскери бөлімнен (мекемеден) осы елді мекенде жұбайымен (зайыбымен) бірге тұрғаны және жұмысқа орналасу мүмкін болмау туралы анықтама;</w:t>
      </w:r>
    </w:p>
    <w:bookmarkEnd w:id="52"/>
    <w:bookmarkStart w:name="z61" w:id="53"/>
    <w:p>
      <w:pPr>
        <w:spacing w:after="0"/>
        <w:ind w:left="0"/>
        <w:jc w:val="both"/>
      </w:pPr>
      <w:r>
        <w:rPr>
          <w:rFonts w:ascii="Times New Roman"/>
          <w:b w:val="false"/>
          <w:i w:val="false"/>
          <w:color w:val="000000"/>
          <w:sz w:val="28"/>
        </w:rPr>
        <w:t>
      3) Халықты жұмыспен қамту орталығынан жұмыссыз ретінде тіркелгені және көрсетілген жергілікті жерде көрсетілген мамандық бойынша жұмысқа орналасу мүмкін болмау туралы анықтама.</w:t>
      </w:r>
    </w:p>
    <w:bookmarkEnd w:id="5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Қарулы Күштерінің әскери </w:t>
            </w:r>
            <w:r>
              <w:br/>
            </w:r>
            <w:r>
              <w:rPr>
                <w:rFonts w:ascii="Times New Roman"/>
                <w:b w:val="false"/>
                <w:i w:val="false"/>
                <w:color w:val="000000"/>
                <w:sz w:val="20"/>
              </w:rPr>
              <w:t xml:space="preserve">қызметшілеріне еңбек сіңірген </w:t>
            </w:r>
            <w:r>
              <w:br/>
            </w:r>
            <w:r>
              <w:rPr>
                <w:rFonts w:ascii="Times New Roman"/>
                <w:b w:val="false"/>
                <w:i w:val="false"/>
                <w:color w:val="000000"/>
                <w:sz w:val="20"/>
              </w:rPr>
              <w:t xml:space="preserve">жылдарын есептеуді </w:t>
            </w:r>
            <w:r>
              <w:br/>
            </w:r>
            <w:r>
              <w:rPr>
                <w:rFonts w:ascii="Times New Roman"/>
                <w:b w:val="false"/>
                <w:i w:val="false"/>
                <w:color w:val="000000"/>
                <w:sz w:val="20"/>
              </w:rPr>
              <w:t xml:space="preserve">ұйымдастыру жөніндегі </w:t>
            </w:r>
            <w:r>
              <w:br/>
            </w:r>
            <w:r>
              <w:rPr>
                <w:rFonts w:ascii="Times New Roman"/>
                <w:b w:val="false"/>
                <w:i w:val="false"/>
                <w:color w:val="000000"/>
                <w:sz w:val="20"/>
              </w:rPr>
              <w:t>нұсқаулыққа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Қызметті жеңілдікпен есептеуді ескере отырып, зейнетақыға еңбек сіңірген жылдарының есебі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қызметшінің әскери атағы, тегі, аты және әкесінің аты (ол бар болған кезде)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Туған айы, күні және жылы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күндер</w:t>
            </w: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Күнтізбелік қызмет мерзімі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Қарулы Күштер қатарындағы қызмет</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Қызметтің бірайы үшін екі ай</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өзге әлеуетті құрылымдардағы қызмет</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Жеңілдік шарттарында есептелетін қызмет кезеңдері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қызметтің бір айы үшін біржарым ай</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қызметтің бір айы үшін үш ай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сіңірген жылдарына есептелетін мерзім</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еңбек сіңірген жылдарының ЖИЫНЫ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сіңірген жылдарына есептелетін мерзім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Зейнетақыға толық жылдар саны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20 _ жылғы "__"___________</w:t>
      </w:r>
    </w:p>
    <w:p>
      <w:pPr>
        <w:spacing w:after="0"/>
        <w:ind w:left="0"/>
        <w:jc w:val="both"/>
      </w:pPr>
      <w:r>
        <w:rPr>
          <w:rFonts w:ascii="Times New Roman"/>
          <w:b w:val="false"/>
          <w:i w:val="false"/>
          <w:color w:val="000000"/>
          <w:sz w:val="28"/>
        </w:rPr>
        <w:t>
      Қазақстан Республикасы Қорғаныс министрлігі</w:t>
      </w:r>
    </w:p>
    <w:p>
      <w:pPr>
        <w:spacing w:after="0"/>
        <w:ind w:left="0"/>
        <w:jc w:val="both"/>
      </w:pPr>
      <w:r>
        <w:rPr>
          <w:rFonts w:ascii="Times New Roman"/>
          <w:b w:val="false"/>
          <w:i w:val="false"/>
          <w:color w:val="000000"/>
          <w:sz w:val="28"/>
        </w:rPr>
        <w:t xml:space="preserve">
      Зейнетақымен қамсыздандыру орталығының бастығы </w:t>
      </w:r>
    </w:p>
    <w:p>
      <w:pPr>
        <w:spacing w:after="0"/>
        <w:ind w:left="0"/>
        <w:jc w:val="both"/>
      </w:pPr>
      <w:r>
        <w:rPr>
          <w:rFonts w:ascii="Times New Roman"/>
          <w:b w:val="false"/>
          <w:i w:val="false"/>
          <w:color w:val="000000"/>
          <w:sz w:val="28"/>
        </w:rPr>
        <w:t>
      ________________________________</w:t>
      </w:r>
    </w:p>
    <w:p>
      <w:pPr>
        <w:spacing w:after="0"/>
        <w:ind w:left="0"/>
        <w:jc w:val="both"/>
      </w:pPr>
      <w:r>
        <w:rPr>
          <w:rFonts w:ascii="Times New Roman"/>
          <w:b w:val="false"/>
          <w:i w:val="false"/>
          <w:color w:val="000000"/>
          <w:sz w:val="28"/>
        </w:rPr>
        <w:t>
      Қызмет маманы ____________________________________</w:t>
      </w:r>
    </w:p>
    <w:p>
      <w:pPr>
        <w:spacing w:after="0"/>
        <w:ind w:left="0"/>
        <w:jc w:val="both"/>
      </w:pPr>
      <w:r>
        <w:rPr>
          <w:rFonts w:ascii="Times New Roman"/>
          <w:b w:val="false"/>
          <w:i w:val="false"/>
          <w:color w:val="000000"/>
          <w:sz w:val="28"/>
        </w:rPr>
        <w:t>
      Қызмет бастығы _______________________</w:t>
      </w:r>
    </w:p>
    <w:p>
      <w:pPr>
        <w:spacing w:after="0"/>
        <w:ind w:left="0"/>
        <w:jc w:val="both"/>
      </w:pPr>
      <w:r>
        <w:rPr>
          <w:rFonts w:ascii="Times New Roman"/>
          <w:b w:val="false"/>
          <w:i w:val="false"/>
          <w:color w:val="000000"/>
          <w:sz w:val="28"/>
        </w:rPr>
        <w:t>
      Есеппен таныстым __________________ (келісемін, келіспеймін)</w:t>
      </w:r>
    </w:p>
    <w:p>
      <w:pPr>
        <w:spacing w:after="0"/>
        <w:ind w:left="0"/>
        <w:jc w:val="both"/>
      </w:pPr>
      <w:r>
        <w:rPr>
          <w:rFonts w:ascii="Times New Roman"/>
          <w:b w:val="false"/>
          <w:i w:val="false"/>
          <w:color w:val="000000"/>
          <w:sz w:val="28"/>
        </w:rPr>
        <w:t>
      қолы керек емесін сызу керек</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Қарулы Күштерінің әскери </w:t>
            </w:r>
            <w:r>
              <w:br/>
            </w:r>
            <w:r>
              <w:rPr>
                <w:rFonts w:ascii="Times New Roman"/>
                <w:b w:val="false"/>
                <w:i w:val="false"/>
                <w:color w:val="000000"/>
                <w:sz w:val="20"/>
              </w:rPr>
              <w:t xml:space="preserve">қызметшілеріне еңбек сіңірген </w:t>
            </w:r>
            <w:r>
              <w:br/>
            </w:r>
            <w:r>
              <w:rPr>
                <w:rFonts w:ascii="Times New Roman"/>
                <w:b w:val="false"/>
                <w:i w:val="false"/>
                <w:color w:val="000000"/>
                <w:sz w:val="20"/>
              </w:rPr>
              <w:t xml:space="preserve">жылдарын есептеуді </w:t>
            </w:r>
            <w:r>
              <w:br/>
            </w:r>
            <w:r>
              <w:rPr>
                <w:rFonts w:ascii="Times New Roman"/>
                <w:b w:val="false"/>
                <w:i w:val="false"/>
                <w:color w:val="000000"/>
                <w:sz w:val="20"/>
              </w:rPr>
              <w:t xml:space="preserve">ұйымдастыру жөніндегі </w:t>
            </w:r>
            <w:r>
              <w:br/>
            </w:r>
            <w:r>
              <w:rPr>
                <w:rFonts w:ascii="Times New Roman"/>
                <w:b w:val="false"/>
                <w:i w:val="false"/>
                <w:color w:val="000000"/>
                <w:sz w:val="20"/>
              </w:rPr>
              <w:t>нұсқаулыққа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Еңбек өтілін ескере отырып, зейнетақыға еңбек сіңірген жылдарының есебі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Әскери қызметшінің әскери атағы, тегі, аты және әкесінің аты (ол бар болған кезде)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Туған айы, күні және жылы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күндер</w:t>
            </w: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1.Күнтізбелік қызмет мерзімі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Қарулы Күштер қатарындағы қызмет</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Еңбек өтілі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өзге әлеуетті құрылымдардағы қызмет</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2.Жеңілдік шарттарында есептелетін қызмет кезеңдері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қызметтің бір айы үшін бір жарым ай</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сіңірген жылдарына есептелетін мерзім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еңбек өтілі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еңбек сіңірген жылдары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Зейнетақыға толық жылдар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20 _ жылғы "__"___________</w:t>
      </w:r>
    </w:p>
    <w:p>
      <w:pPr>
        <w:spacing w:after="0"/>
        <w:ind w:left="0"/>
        <w:jc w:val="both"/>
      </w:pPr>
      <w:r>
        <w:rPr>
          <w:rFonts w:ascii="Times New Roman"/>
          <w:b w:val="false"/>
          <w:i w:val="false"/>
          <w:color w:val="000000"/>
          <w:sz w:val="28"/>
        </w:rPr>
        <w:t>
      Қазақстан Республикасы Қорғаныс министрлігі</w:t>
      </w:r>
    </w:p>
    <w:p>
      <w:pPr>
        <w:spacing w:after="0"/>
        <w:ind w:left="0"/>
        <w:jc w:val="both"/>
      </w:pPr>
      <w:r>
        <w:rPr>
          <w:rFonts w:ascii="Times New Roman"/>
          <w:b w:val="false"/>
          <w:i w:val="false"/>
          <w:color w:val="000000"/>
          <w:sz w:val="28"/>
        </w:rPr>
        <w:t xml:space="preserve">
      Зейнетақымен қамсыздандыру орталығының бастығы </w:t>
      </w:r>
    </w:p>
    <w:p>
      <w:pPr>
        <w:spacing w:after="0"/>
        <w:ind w:left="0"/>
        <w:jc w:val="both"/>
      </w:pPr>
      <w:r>
        <w:rPr>
          <w:rFonts w:ascii="Times New Roman"/>
          <w:b w:val="false"/>
          <w:i w:val="false"/>
          <w:color w:val="000000"/>
          <w:sz w:val="28"/>
        </w:rPr>
        <w:t>
      ________________________________</w:t>
      </w:r>
    </w:p>
    <w:p>
      <w:pPr>
        <w:spacing w:after="0"/>
        <w:ind w:left="0"/>
        <w:jc w:val="both"/>
      </w:pPr>
      <w:r>
        <w:rPr>
          <w:rFonts w:ascii="Times New Roman"/>
          <w:b w:val="false"/>
          <w:i w:val="false"/>
          <w:color w:val="000000"/>
          <w:sz w:val="28"/>
        </w:rPr>
        <w:t>
      Қызмет маманы ____________________________________</w:t>
      </w:r>
    </w:p>
    <w:p>
      <w:pPr>
        <w:spacing w:after="0"/>
        <w:ind w:left="0"/>
        <w:jc w:val="both"/>
      </w:pPr>
      <w:r>
        <w:rPr>
          <w:rFonts w:ascii="Times New Roman"/>
          <w:b w:val="false"/>
          <w:i w:val="false"/>
          <w:color w:val="000000"/>
          <w:sz w:val="28"/>
        </w:rPr>
        <w:t>
      Қызмет бастығы _______________________</w:t>
      </w:r>
    </w:p>
    <w:p>
      <w:pPr>
        <w:spacing w:after="0"/>
        <w:ind w:left="0"/>
        <w:jc w:val="both"/>
      </w:pPr>
      <w:r>
        <w:rPr>
          <w:rFonts w:ascii="Times New Roman"/>
          <w:b w:val="false"/>
          <w:i w:val="false"/>
          <w:color w:val="000000"/>
          <w:sz w:val="28"/>
        </w:rPr>
        <w:t>
      Есеппен таныстым __________________(келісемін, келіспеймін)</w:t>
      </w:r>
    </w:p>
    <w:p>
      <w:pPr>
        <w:spacing w:after="0"/>
        <w:ind w:left="0"/>
        <w:jc w:val="both"/>
      </w:pPr>
      <w:r>
        <w:rPr>
          <w:rFonts w:ascii="Times New Roman"/>
          <w:b w:val="false"/>
          <w:i w:val="false"/>
          <w:color w:val="000000"/>
          <w:sz w:val="28"/>
        </w:rPr>
        <w:t>
      қолы керек емесін сызу керек</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Қарулы Күштерінің әскери </w:t>
            </w:r>
            <w:r>
              <w:br/>
            </w:r>
            <w:r>
              <w:rPr>
                <w:rFonts w:ascii="Times New Roman"/>
                <w:b w:val="false"/>
                <w:i w:val="false"/>
                <w:color w:val="000000"/>
                <w:sz w:val="20"/>
              </w:rPr>
              <w:t xml:space="preserve">қызметшілеріне еңбек сіңірген </w:t>
            </w:r>
            <w:r>
              <w:br/>
            </w:r>
            <w:r>
              <w:rPr>
                <w:rFonts w:ascii="Times New Roman"/>
                <w:b w:val="false"/>
                <w:i w:val="false"/>
                <w:color w:val="000000"/>
                <w:sz w:val="20"/>
              </w:rPr>
              <w:t xml:space="preserve">жылдарын есептеуді </w:t>
            </w:r>
            <w:r>
              <w:br/>
            </w:r>
            <w:r>
              <w:rPr>
                <w:rFonts w:ascii="Times New Roman"/>
                <w:b w:val="false"/>
                <w:i w:val="false"/>
                <w:color w:val="000000"/>
                <w:sz w:val="20"/>
              </w:rPr>
              <w:t xml:space="preserve">ұйымдастыру жөніндегі </w:t>
            </w:r>
            <w:r>
              <w:br/>
            </w:r>
            <w:r>
              <w:rPr>
                <w:rFonts w:ascii="Times New Roman"/>
                <w:b w:val="false"/>
                <w:i w:val="false"/>
                <w:color w:val="000000"/>
                <w:sz w:val="20"/>
              </w:rPr>
              <w:t>нұсқаулыққа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67" w:id="54"/>
    <w:p>
      <w:pPr>
        <w:spacing w:after="0"/>
        <w:ind w:left="0"/>
        <w:jc w:val="left"/>
      </w:pPr>
      <w:r>
        <w:rPr>
          <w:rFonts w:ascii="Times New Roman"/>
          <w:b/>
          <w:i w:val="false"/>
          <w:color w:val="000000"/>
        </w:rPr>
        <w:t xml:space="preserve"> Еңбек, оның ішінде жеңілдік шарттарындағыны өтілін ескере отырып, зейнетақыға еңбек сіңірген жылдарының есебі</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қызметшінің әскери атағы, тегі, аты және әкесінің аты (ол бар болған кезде)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айлар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күндер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жылдар</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айлар</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айы, күні және жылы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1.Күнтізбелік қызмет мерзімі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Қарулы Күштер қатарындағы қызмет</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Еңбек өтілі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өзге әлеуетті құрылымдардағы қызмет</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2.Жеңілдік шарттарында есептелетін қызмет кезеңдері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3.Жеңілдік шарттарында есептелінетін еңбек өтілі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Қызметтің бір айы үшін бір жарым ай</w:t>
            </w: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Жеңілдік шарттарында есептелетін еңбек өтілі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еңбек өтілі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сіңірген жылдарына есептелетін мерзім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еңбек өтілі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еңбек сіңіргенжылдары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Зейнетақыға толық жылдар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20 _ жылғы "__"___________</w:t>
      </w:r>
    </w:p>
    <w:p>
      <w:pPr>
        <w:spacing w:after="0"/>
        <w:ind w:left="0"/>
        <w:jc w:val="both"/>
      </w:pPr>
      <w:r>
        <w:rPr>
          <w:rFonts w:ascii="Times New Roman"/>
          <w:b w:val="false"/>
          <w:i w:val="false"/>
          <w:color w:val="000000"/>
          <w:sz w:val="28"/>
        </w:rPr>
        <w:t>
      Қазақстан Республикасы Қорғаныс министрлігі</w:t>
      </w:r>
    </w:p>
    <w:p>
      <w:pPr>
        <w:spacing w:after="0"/>
        <w:ind w:left="0"/>
        <w:jc w:val="both"/>
      </w:pPr>
      <w:r>
        <w:rPr>
          <w:rFonts w:ascii="Times New Roman"/>
          <w:b w:val="false"/>
          <w:i w:val="false"/>
          <w:color w:val="000000"/>
          <w:sz w:val="28"/>
        </w:rPr>
        <w:t>
      Зейнетақымен қамсыздандыру орталығының бастығы</w:t>
      </w:r>
    </w:p>
    <w:p>
      <w:pPr>
        <w:spacing w:after="0"/>
        <w:ind w:left="0"/>
        <w:jc w:val="both"/>
      </w:pPr>
      <w:r>
        <w:rPr>
          <w:rFonts w:ascii="Times New Roman"/>
          <w:b w:val="false"/>
          <w:i w:val="false"/>
          <w:color w:val="000000"/>
          <w:sz w:val="28"/>
        </w:rPr>
        <w:t>
      ________________________________</w:t>
      </w:r>
    </w:p>
    <w:p>
      <w:pPr>
        <w:spacing w:after="0"/>
        <w:ind w:left="0"/>
        <w:jc w:val="both"/>
      </w:pPr>
      <w:r>
        <w:rPr>
          <w:rFonts w:ascii="Times New Roman"/>
          <w:b w:val="false"/>
          <w:i w:val="false"/>
          <w:color w:val="000000"/>
          <w:sz w:val="28"/>
        </w:rPr>
        <w:t>
      Қызмет маманы _____________________________________</w:t>
      </w:r>
    </w:p>
    <w:p>
      <w:pPr>
        <w:spacing w:after="0"/>
        <w:ind w:left="0"/>
        <w:jc w:val="both"/>
      </w:pPr>
      <w:r>
        <w:rPr>
          <w:rFonts w:ascii="Times New Roman"/>
          <w:b w:val="false"/>
          <w:i w:val="false"/>
          <w:color w:val="000000"/>
          <w:sz w:val="28"/>
        </w:rPr>
        <w:t>
      Қызмет бастығы _______________________</w:t>
      </w:r>
    </w:p>
    <w:p>
      <w:pPr>
        <w:spacing w:after="0"/>
        <w:ind w:left="0"/>
        <w:jc w:val="both"/>
      </w:pPr>
      <w:r>
        <w:rPr>
          <w:rFonts w:ascii="Times New Roman"/>
          <w:b w:val="false"/>
          <w:i w:val="false"/>
          <w:color w:val="000000"/>
          <w:sz w:val="28"/>
        </w:rPr>
        <w:t>
      Есеппен таныстым __________________ (келісемін, келіспеймін)</w:t>
      </w:r>
    </w:p>
    <w:p>
      <w:pPr>
        <w:spacing w:after="0"/>
        <w:ind w:left="0"/>
        <w:jc w:val="both"/>
      </w:pPr>
      <w:r>
        <w:rPr>
          <w:rFonts w:ascii="Times New Roman"/>
          <w:b w:val="false"/>
          <w:i w:val="false"/>
          <w:color w:val="000000"/>
          <w:sz w:val="28"/>
        </w:rPr>
        <w:t>
      қолы керек емесін сызу керек</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Қарулы Күштерінің әскери </w:t>
            </w:r>
            <w:r>
              <w:br/>
            </w:r>
            <w:r>
              <w:rPr>
                <w:rFonts w:ascii="Times New Roman"/>
                <w:b w:val="false"/>
                <w:i w:val="false"/>
                <w:color w:val="000000"/>
                <w:sz w:val="20"/>
              </w:rPr>
              <w:t xml:space="preserve">қызметшілеріне еңбек сіңірген </w:t>
            </w:r>
            <w:r>
              <w:br/>
            </w:r>
            <w:r>
              <w:rPr>
                <w:rFonts w:ascii="Times New Roman"/>
                <w:b w:val="false"/>
                <w:i w:val="false"/>
                <w:color w:val="000000"/>
                <w:sz w:val="20"/>
              </w:rPr>
              <w:t xml:space="preserve">жылдарын есептеуді </w:t>
            </w:r>
            <w:r>
              <w:br/>
            </w:r>
            <w:r>
              <w:rPr>
                <w:rFonts w:ascii="Times New Roman"/>
                <w:b w:val="false"/>
                <w:i w:val="false"/>
                <w:color w:val="000000"/>
                <w:sz w:val="20"/>
              </w:rPr>
              <w:t xml:space="preserve">ұйымдастыру жөніндегі </w:t>
            </w:r>
            <w:r>
              <w:br/>
            </w:r>
            <w:r>
              <w:rPr>
                <w:rFonts w:ascii="Times New Roman"/>
                <w:b w:val="false"/>
                <w:i w:val="false"/>
                <w:color w:val="000000"/>
                <w:sz w:val="20"/>
              </w:rPr>
              <w:t>нұсқаулыққа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Қызметті және еңбек өтілін жеңілдікпен есептеуді ескере отырып, зейнетақыға еңбек сіңірген жылдарының есебі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Әскери қызметшінің әскери атағы, тегі, аты және әкесінің аты (ол бар болған кезде)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айлар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күндер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жылдар</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айлар</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айы, күні және жылы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Күнтізбелік қызмет мерзімі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Қарулы Күштер қатарындағы қызмет</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Еңбек өтілі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өзге әлеуетті құрылымдардағы қызмет</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Жеңілдіктер шарттарында есептелінетін қызмет кезеңдері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Қызметтің бір айы үшін бір жарым ай</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Қызметтің бір айы үшін үш ай</w:t>
            </w: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сіңірген жылдарына есептелінетін мерзім</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еңбек сіңірген жылдарының жиыны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сіңірген жылдарына есептелінетін мерзім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Зейнетақыға толық жылдар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20 _ жылғы "__"___________</w:t>
      </w:r>
    </w:p>
    <w:p>
      <w:pPr>
        <w:spacing w:after="0"/>
        <w:ind w:left="0"/>
        <w:jc w:val="both"/>
      </w:pPr>
      <w:r>
        <w:rPr>
          <w:rFonts w:ascii="Times New Roman"/>
          <w:b w:val="false"/>
          <w:i w:val="false"/>
          <w:color w:val="000000"/>
          <w:sz w:val="28"/>
        </w:rPr>
        <w:t>
      Қазақстан Республикасы Қорғаныс министрлігі</w:t>
      </w:r>
    </w:p>
    <w:p>
      <w:pPr>
        <w:spacing w:after="0"/>
        <w:ind w:left="0"/>
        <w:jc w:val="both"/>
      </w:pPr>
      <w:r>
        <w:rPr>
          <w:rFonts w:ascii="Times New Roman"/>
          <w:b w:val="false"/>
          <w:i w:val="false"/>
          <w:color w:val="000000"/>
          <w:sz w:val="28"/>
        </w:rPr>
        <w:t xml:space="preserve">
      Зейнетақымен қамсыздандыру орталығының бастығы </w:t>
      </w:r>
    </w:p>
    <w:p>
      <w:pPr>
        <w:spacing w:after="0"/>
        <w:ind w:left="0"/>
        <w:jc w:val="both"/>
      </w:pPr>
      <w:r>
        <w:rPr>
          <w:rFonts w:ascii="Times New Roman"/>
          <w:b w:val="false"/>
          <w:i w:val="false"/>
          <w:color w:val="000000"/>
          <w:sz w:val="28"/>
        </w:rPr>
        <w:t>
      ________________________________</w:t>
      </w:r>
    </w:p>
    <w:p>
      <w:pPr>
        <w:spacing w:after="0"/>
        <w:ind w:left="0"/>
        <w:jc w:val="both"/>
      </w:pPr>
      <w:r>
        <w:rPr>
          <w:rFonts w:ascii="Times New Roman"/>
          <w:b w:val="false"/>
          <w:i w:val="false"/>
          <w:color w:val="000000"/>
          <w:sz w:val="28"/>
        </w:rPr>
        <w:t>
      Қызмет маманы _____________________________________</w:t>
      </w:r>
    </w:p>
    <w:p>
      <w:pPr>
        <w:spacing w:after="0"/>
        <w:ind w:left="0"/>
        <w:jc w:val="both"/>
      </w:pPr>
      <w:r>
        <w:rPr>
          <w:rFonts w:ascii="Times New Roman"/>
          <w:b w:val="false"/>
          <w:i w:val="false"/>
          <w:color w:val="000000"/>
          <w:sz w:val="28"/>
        </w:rPr>
        <w:t>
      Қызмет бастығы_______________________</w:t>
      </w:r>
    </w:p>
    <w:p>
      <w:pPr>
        <w:spacing w:after="0"/>
        <w:ind w:left="0"/>
        <w:jc w:val="both"/>
      </w:pPr>
      <w:r>
        <w:rPr>
          <w:rFonts w:ascii="Times New Roman"/>
          <w:b w:val="false"/>
          <w:i w:val="false"/>
          <w:color w:val="000000"/>
          <w:sz w:val="28"/>
        </w:rPr>
        <w:t>
      Есеппен таныстым __________________(келісемін, келіспеймін)</w:t>
      </w:r>
    </w:p>
    <w:p>
      <w:pPr>
        <w:spacing w:after="0"/>
        <w:ind w:left="0"/>
        <w:jc w:val="both"/>
      </w:pPr>
      <w:r>
        <w:rPr>
          <w:rFonts w:ascii="Times New Roman"/>
          <w:b w:val="false"/>
          <w:i w:val="false"/>
          <w:color w:val="000000"/>
          <w:sz w:val="28"/>
        </w:rPr>
        <w:t>
      қолы керек емесін сызу керек</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Қарулы Күштерінің әскери </w:t>
            </w:r>
            <w:r>
              <w:br/>
            </w:r>
            <w:r>
              <w:rPr>
                <w:rFonts w:ascii="Times New Roman"/>
                <w:b w:val="false"/>
                <w:i w:val="false"/>
                <w:color w:val="000000"/>
                <w:sz w:val="20"/>
              </w:rPr>
              <w:t xml:space="preserve">қызметшілеріне еңбек сіңірген </w:t>
            </w:r>
            <w:r>
              <w:br/>
            </w:r>
            <w:r>
              <w:rPr>
                <w:rFonts w:ascii="Times New Roman"/>
                <w:b w:val="false"/>
                <w:i w:val="false"/>
                <w:color w:val="000000"/>
                <w:sz w:val="20"/>
              </w:rPr>
              <w:t xml:space="preserve">жылдарын есептеуді </w:t>
            </w:r>
            <w:r>
              <w:br/>
            </w:r>
            <w:r>
              <w:rPr>
                <w:rFonts w:ascii="Times New Roman"/>
                <w:b w:val="false"/>
                <w:i w:val="false"/>
                <w:color w:val="000000"/>
                <w:sz w:val="20"/>
              </w:rPr>
              <w:t xml:space="preserve">ұйымдастыру жөніндегі </w:t>
            </w:r>
            <w:r>
              <w:br/>
            </w:r>
            <w:r>
              <w:rPr>
                <w:rFonts w:ascii="Times New Roman"/>
                <w:b w:val="false"/>
                <w:i w:val="false"/>
                <w:color w:val="000000"/>
                <w:sz w:val="20"/>
              </w:rPr>
              <w:t>нұсқаулыққа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______ жылға дейін _____ жыл сақталсын</w:t>
      </w:r>
    </w:p>
    <w:p>
      <w:pPr>
        <w:spacing w:after="0"/>
        <w:ind w:left="0"/>
        <w:jc w:val="both"/>
      </w:pPr>
      <w:r>
        <w:rPr>
          <w:rFonts w:ascii="Times New Roman"/>
          <w:b w:val="false"/>
          <w:i w:val="false"/>
          <w:color w:val="000000"/>
          <w:sz w:val="28"/>
        </w:rPr>
        <w:t>
      ______________________________</w:t>
      </w:r>
    </w:p>
    <w:p>
      <w:pPr>
        <w:spacing w:after="0"/>
        <w:ind w:left="0"/>
        <w:jc w:val="both"/>
      </w:pPr>
      <w:r>
        <w:rPr>
          <w:rFonts w:ascii="Times New Roman"/>
          <w:b w:val="false"/>
          <w:i w:val="false"/>
          <w:color w:val="000000"/>
          <w:sz w:val="28"/>
        </w:rPr>
        <w:t>
      №_____________-тармағы</w:t>
      </w:r>
    </w:p>
    <w:p>
      <w:pPr>
        <w:spacing w:after="0"/>
        <w:ind w:left="0"/>
        <w:jc w:val="both"/>
      </w:pPr>
      <w:r>
        <w:rPr>
          <w:rFonts w:ascii="Times New Roman"/>
          <w:b w:val="false"/>
          <w:i w:val="false"/>
          <w:color w:val="000000"/>
          <w:sz w:val="28"/>
        </w:rPr>
        <w:t>
      Мүк. №_____________</w:t>
      </w:r>
    </w:p>
    <w:bookmarkStart w:name="z71" w:id="55"/>
    <w:p>
      <w:pPr>
        <w:spacing w:after="0"/>
        <w:ind w:left="0"/>
        <w:jc w:val="left"/>
      </w:pPr>
      <w:r>
        <w:rPr>
          <w:rFonts w:ascii="Times New Roman"/>
          <w:b/>
          <w:i w:val="false"/>
          <w:color w:val="000000"/>
        </w:rPr>
        <w:t xml:space="preserve"> ҚР ҚМ Зейнетақымен қамсыздандыру орталығы Әскери қызметшілердің еңбек сіңірген жылдарын есептеуге келіп түскен жеке істерді есепке алу КІТАБЫ (______ бастап______дейін, _____том )</w:t>
      </w:r>
    </w:p>
    <w:bookmarkEnd w:id="5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20___жылғы "__"______ басталды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20___жылғы "_"_______ аяқталды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қайдан келіп түсті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Келіп түскен күн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атағы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(ол бар болған кезде)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қайдан келіп түсті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Келіп түскен күн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атағы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Қарулы Күштерінің әскери </w:t>
            </w:r>
            <w:r>
              <w:br/>
            </w:r>
            <w:r>
              <w:rPr>
                <w:rFonts w:ascii="Times New Roman"/>
                <w:b w:val="false"/>
                <w:i w:val="false"/>
                <w:color w:val="000000"/>
                <w:sz w:val="20"/>
              </w:rPr>
              <w:t xml:space="preserve">қызметшілеріне еңбек сіңірген </w:t>
            </w:r>
            <w:r>
              <w:br/>
            </w:r>
            <w:r>
              <w:rPr>
                <w:rFonts w:ascii="Times New Roman"/>
                <w:b w:val="false"/>
                <w:i w:val="false"/>
                <w:color w:val="000000"/>
                <w:sz w:val="20"/>
              </w:rPr>
              <w:t xml:space="preserve">жылдарын есептеуді </w:t>
            </w:r>
            <w:r>
              <w:br/>
            </w:r>
            <w:r>
              <w:rPr>
                <w:rFonts w:ascii="Times New Roman"/>
                <w:b w:val="false"/>
                <w:i w:val="false"/>
                <w:color w:val="000000"/>
                <w:sz w:val="20"/>
              </w:rPr>
              <w:t xml:space="preserve">ұйымдастыру жөніндегі </w:t>
            </w:r>
            <w:r>
              <w:br/>
            </w:r>
            <w:r>
              <w:rPr>
                <w:rFonts w:ascii="Times New Roman"/>
                <w:b w:val="false"/>
                <w:i w:val="false"/>
                <w:color w:val="000000"/>
                <w:sz w:val="20"/>
              </w:rPr>
              <w:t>нұсқаулыққа</w:t>
            </w:r>
            <w:r>
              <w:br/>
            </w:r>
            <w:r>
              <w:rPr>
                <w:rFonts w:ascii="Times New Roman"/>
                <w:b w:val="false"/>
                <w:i w:val="false"/>
                <w:color w:val="000000"/>
                <w:sz w:val="20"/>
              </w:rPr>
              <w:t xml:space="preserve">6-қосымша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Әскери бөлімнің</w:t>
      </w:r>
    </w:p>
    <w:p>
      <w:pPr>
        <w:spacing w:after="0"/>
        <w:ind w:left="0"/>
        <w:jc w:val="both"/>
      </w:pPr>
      <w:r>
        <w:rPr>
          <w:rFonts w:ascii="Times New Roman"/>
          <w:b w:val="false"/>
          <w:i w:val="false"/>
          <w:color w:val="000000"/>
          <w:sz w:val="28"/>
        </w:rPr>
        <w:t>
      (мекеменің)</w:t>
      </w:r>
    </w:p>
    <w:p>
      <w:pPr>
        <w:spacing w:after="0"/>
        <w:ind w:left="0"/>
        <w:jc w:val="both"/>
      </w:pPr>
      <w:r>
        <w:rPr>
          <w:rFonts w:ascii="Times New Roman"/>
          <w:b w:val="false"/>
          <w:i w:val="false"/>
          <w:color w:val="000000"/>
          <w:sz w:val="28"/>
        </w:rPr>
        <w:t>
      бұрыштық мөртаңбасы</w:t>
      </w:r>
    </w:p>
    <w:bookmarkStart w:name="z73" w:id="56"/>
    <w:p>
      <w:pPr>
        <w:spacing w:after="0"/>
        <w:ind w:left="0"/>
        <w:jc w:val="left"/>
      </w:pPr>
      <w:r>
        <w:rPr>
          <w:rFonts w:ascii="Times New Roman"/>
          <w:b/>
          <w:i w:val="false"/>
          <w:color w:val="000000"/>
        </w:rPr>
        <w:t xml:space="preserve"> АНЫҚТАМА</w:t>
      </w:r>
    </w:p>
    <w:bookmarkEnd w:id="56"/>
    <w:p>
      <w:pPr>
        <w:spacing w:after="0"/>
        <w:ind w:left="0"/>
        <w:jc w:val="both"/>
      </w:pPr>
      <w:r>
        <w:rPr>
          <w:rFonts w:ascii="Times New Roman"/>
          <w:b w:val="false"/>
          <w:i w:val="false"/>
          <w:color w:val="000000"/>
          <w:sz w:val="28"/>
        </w:rPr>
        <w:t>
      ___________________________________________________________________ берілді</w:t>
      </w:r>
    </w:p>
    <w:p>
      <w:pPr>
        <w:spacing w:after="0"/>
        <w:ind w:left="0"/>
        <w:jc w:val="both"/>
      </w:pPr>
      <w:r>
        <w:rPr>
          <w:rFonts w:ascii="Times New Roman"/>
          <w:b w:val="false"/>
          <w:i w:val="false"/>
          <w:color w:val="000000"/>
          <w:sz w:val="28"/>
        </w:rPr>
        <w:t>
      (тегі, аты, әкесінің аты (ол бар болған кезде)</w:t>
      </w:r>
    </w:p>
    <w:p>
      <w:pPr>
        <w:spacing w:after="0"/>
        <w:ind w:left="0"/>
        <w:jc w:val="both"/>
      </w:pPr>
      <w:r>
        <w:rPr>
          <w:rFonts w:ascii="Times New Roman"/>
          <w:b w:val="false"/>
          <w:i w:val="false"/>
          <w:color w:val="000000"/>
          <w:sz w:val="28"/>
        </w:rPr>
        <w:t>
      ол ________ жылғы ___________ бастап _______ жылғы _____________ дейінгі кезеңде</w:t>
      </w:r>
    </w:p>
    <w:p>
      <w:pPr>
        <w:spacing w:after="0"/>
        <w:ind w:left="0"/>
        <w:jc w:val="both"/>
      </w:pPr>
      <w:r>
        <w:rPr>
          <w:rFonts w:ascii="Times New Roman"/>
          <w:b w:val="false"/>
          <w:i w:val="false"/>
          <w:color w:val="000000"/>
          <w:sz w:val="28"/>
        </w:rPr>
        <w:t>
      ____________________________________ қызмет еткен зайыбымен (жұбайымен) бірге</w:t>
      </w:r>
    </w:p>
    <w:p>
      <w:pPr>
        <w:spacing w:after="0"/>
        <w:ind w:left="0"/>
        <w:jc w:val="both"/>
      </w:pPr>
      <w:r>
        <w:rPr>
          <w:rFonts w:ascii="Times New Roman"/>
          <w:b w:val="false"/>
          <w:i w:val="false"/>
          <w:color w:val="000000"/>
          <w:sz w:val="28"/>
        </w:rPr>
        <w:t>
      (әскери бөлім (мекеме) жергілікті жерді көрсетіп</w:t>
      </w:r>
    </w:p>
    <w:p>
      <w:pPr>
        <w:spacing w:after="0"/>
        <w:ind w:left="0"/>
        <w:jc w:val="both"/>
      </w:pPr>
      <w:r>
        <w:rPr>
          <w:rFonts w:ascii="Times New Roman"/>
          <w:b w:val="false"/>
          <w:i w:val="false"/>
          <w:color w:val="000000"/>
          <w:sz w:val="28"/>
        </w:rPr>
        <w:t xml:space="preserve">
      тұрғандығы және оның осы гарнизонда ________________________________________ </w:t>
      </w:r>
    </w:p>
    <w:p>
      <w:pPr>
        <w:spacing w:after="0"/>
        <w:ind w:left="0"/>
        <w:jc w:val="both"/>
      </w:pPr>
      <w:r>
        <w:rPr>
          <w:rFonts w:ascii="Times New Roman"/>
          <w:b w:val="false"/>
          <w:i w:val="false"/>
          <w:color w:val="000000"/>
          <w:sz w:val="28"/>
        </w:rPr>
        <w:t>
      (әскери атағы, тегі, аты, әкесінің аты (бар болса)</w:t>
      </w:r>
    </w:p>
    <w:p>
      <w:pPr>
        <w:spacing w:after="0"/>
        <w:ind w:left="0"/>
        <w:jc w:val="both"/>
      </w:pPr>
      <w:r>
        <w:rPr>
          <w:rFonts w:ascii="Times New Roman"/>
          <w:b w:val="false"/>
          <w:i w:val="false"/>
          <w:color w:val="000000"/>
          <w:sz w:val="28"/>
        </w:rPr>
        <w:t>
      мамандығы бойынша жұмысқа орналасу мүмкін болмағандығы туралы берілді.</w:t>
      </w:r>
    </w:p>
    <w:p>
      <w:pPr>
        <w:spacing w:after="0"/>
        <w:ind w:left="0"/>
        <w:jc w:val="both"/>
      </w:pPr>
      <w:r>
        <w:rPr>
          <w:rFonts w:ascii="Times New Roman"/>
          <w:b w:val="false"/>
          <w:i w:val="false"/>
          <w:color w:val="000000"/>
          <w:sz w:val="28"/>
        </w:rPr>
        <w:t>
      Әскери бөлім командирі (мекеме бастығы) _____________________________________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