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4936" w14:textId="bcf4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Референттік (референс-) зерттеулерді жүзеге асыру және жүзеге асыруға рұқсат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2022 жылғы 23 қыркүйектегі № ҚР ДСМ-102 бұйрығы. Қазақстан Республикасының Әділет министрлігінде 2022 жылғы 26 қыркүйекте № 29824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23.11.2022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биологиялық қауіпсіздігі туралы" Қазақстан Республикасы Заңының 10-бабы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қоса беріліп отырған Референттік (референс-) зерттеулерді жүзеге асыру және жүзеге асыруға рұқсат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министрлігі Санитариялық-эпидемиологиялық бақылау комитеті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Республикасының Денсаулық сақтау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Республикасының Денсаулық сақтау министрлігінің Заң департаментіне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2022 жылғы 23 қарашадан бастап қолданысқа енгізіледі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ДСМ-102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Референттік (референс-) зерттеулерді жүзеге асыру және жүзеге асыруға рұқсат беру қағидалары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референттік (референс-) зерттеулерді жүзеге асыру және жүзеге асыруға рұқсат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Республикасының биологиялық қауіпсіздігі туралы" Қазақстан Республикасы Заңының (бұдан әрі – Заң) 10-бабы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биологиялық қауіпсіздік саласындағы референттік (референс-) зерттеулерді жүзеге асыру тәртібін және оларға рұқсат беру тәртібін айқындайды.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Биологиялық қауіпсіздік саласындағы референттік (референс-) зерттеулер Заңның 15-бабының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жағдайларда: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диагностикалық күрделі және сараптамалық жағдайларда;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аса күрделі жағдайларда зерттеулер жүргізуді қоса алғанда, патогенді биологиялық агенттерді сәйкестендіру мақсатында;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жаңадан анықталған патогенді биологиялық агенттерді зерделеу мақсатында;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күмәнді немесе даулы жағдайлар кезінде сараптамалық қорытынды беру үшін жүзеге асырылады.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Биологиялық қауіпсіздік саласындағы референттік (референс-) зерттеулерді жүзеге асыруға рұқсат етілген референс-зертханалардың тізбесі халықтың санитариялық-эпидемиологиялық саламаттылығы саласындағы мемлекеттік органның (бұдан әрі – мемлекеттік орган) ресми интернет-ресурсында жариялануға жатады.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Биологиялық қауіпсіздік саласында референттік (референс-) зерттеулерді жүзеге асыруға рұқсат беру тәртібі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Биологиялық қауіпсіздік саласында референттік (референс-) зерттеулерді жүзеге асыруға рұқсат беру мемлекеттік орган құрған биологиялық қауіпсіздік саласында референттік (референс–) зерттеулерді жүзеге асыруға рұқсат беру жөніндегі комиссияның (бұдан әрі – Комиссия) хаттамасы негізінде жүзеге асырылады.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Өтініш иесі мемлекеттік органға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өлшемшарттарға сәйкестігін растайтын құжаттарды қоса бере отырып,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нысан бойынша өтінішпен жазбаша түрде жүгінеді. Осы Қағидалардың 12-тармағының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еркін түрде жасалған осы өлшемшарттарға сәйкестігі сипатталған анықтама қоса беріледі.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өтініштерді (өтінімдерді) қарауды;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иелерінің осы Қағидаларда белгіленген өлшемшарттар мен талаптарға сәйкестігін айқындауды жүзеге асырады.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құрамы мемлекеттік орган басшысының бұйрығымен бекітіледі.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төрағадан (халықтың санитариялық-эпидемиологиялық саламаттылығы саласындағы мемлекеттік органның басшысы не оның орынбасары), төрағаның орынбасарынан, халықтың санитариялық-эпидемиологиялық саламаттылығы саласындағы мемлекеттік органның және (немесе) оның аумақтық бөлімшелерінің кемінде бес қызметкерінен, осы комиссияның мүшелері болып табылатын кемінде екі бейінді сарапшыдан және (немесе) мамандардан тұрады.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Сондай-ақ, Комиссия құрамына халықтың санитариялық-эпидемиологиялық саламаттылығы саласындағы мемлекеттік органның қызметкерлері қатарынан Комиссия хатшысы енгізіледі.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төрағасы болмаған уақытта оның функцияларын Комиссия төрағасының орынбасары орындайды.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төрағасы: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отырыстарында төрағалық етеді;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қызметіне жалпы басшылықты жүзеге асырады;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мүшелерінің қорытындысы негізінде биологиялық қауіпсіздік саласындағы референттік (референс -) зерттеулерді жүзеге асыруға рұқсат беру туралы немесе биологиялық қауіпсіздік саласында референттік (референс-) зерттеулерді жүзеге асыруға рұқсат беру өлшемшарттарына сәйкес келмеуі туралы шешім қабылдайды.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мүшелері: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ұсынылған материалдармен танысады;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иелерінің осы Қағидаларда белгіленген өлшемшарттарға сәйкестігін айқындайды;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биологиялық қауіпсіздік саласындағы референттік (референс-) зерттеулерді жүзеге асыруға рұқсат беру туралы немесе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нысан бойынша биологиялық қауіпсіздік саласында референттік (референс-) зерттеулерді жүзеге асыруға рұқсат беру өлшемшарттарына сәйкес келмеуі туралы қорытынды шығарады.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Комиссияның шешімін Комиссия төрағасы Комиссия мүшелерінің өтініш иесінің мынадай өлшемшарттарға сәйкестігі: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 сапасын және кәсіби құзыреттерін растайтын ұлттық және (немесе) халықаралық стандарттарға сәйкестігіне аккредиттеу аттестатының болуы;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және (немесе) халықаралық стандарттарға сәйкестікке аккредиттеу аттестатымен немесе сертификатымен расталған, енгізілген және қолданыстағы сапа менеджменті жүйесінің болуы;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тексерілген валидацияланған медициналық зертханалық жабдықтың болуы (қазіргі заманғы технологиялар);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тұрақты негізде жүргізілетін зертхана персоналын оқыту бойынша білім беру бағдарламаларын әзірлеу және іске асыру бойынша тәжірибесінің болуы;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референс-зертхана бейіні бойынша білім беру қызметін аккредиттеу сертификатының болуы;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қызметі туралы ақпарат бар "Интернет" ақпараттық-телекоммуникациялық желісінде қолданыстағы сайтының болуы;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медициналық қызметке мемлекеттік лицензияның болуы;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патогенді биологиялық агенттермен жұмыс істеуге рұқсаттың және оған қосымшаның болуы;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сапаны халықаралық сыртқы бағалау бағдарламаларына жыл сайын қатысу;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зертханалық зерттеулердің верификацияланған әдістерін, материалдарды қолдану;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сапаны бағалау үшін үнемі бақылаудың тұрақты болуы туралы қорытындысы негізінде қабылдайды.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отырыстары хаттамаланады, Комиссия отырысының хаттамасына отырысты өткізу нәтижелері бойынша Комиссия төрағасы мен хатшысы қол қояды.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хатшысы: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отырысының күн тәртібін жасайды;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отырысын өткізу күні мен орны туралы Комиссия мүшелерін хабардар етеді;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отырыс өткізу үшін материалдар дайындауды жүзеге асырады және Комиссия отырысының хаттамасын ресімдейді;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Мемелекеттік органның интернет-ресурсында референттік (референс-) зерттеулерді жүзеге асыратын референс-зертханалар туралы ақпаратты жариялауды қамтамасыз етеді;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Өтініш берушілер мен комиссия мүшелерін комиссяиның қабылданған шешімдері туралы хабардар етеді;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мүшесі болып табылмайды.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мүшесі, егер ол: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иесінің туысы болып табылса;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өтініш иесінің биологиялық қауіпсіздік саласындағы референттік (референс-) зерттеулерді жүзеге асыруға рұқсат беруге жеке, тікелей немесе жанама түрде мүдделі болса, шеттетілуге жатады.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мән-жайлар болған кезде Комиссия мүшесі өздігінен бас тартатынын мәлімдейді.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Өздігінен бас тартуды мәлімдемеген жағдайда, отырысқа қатысатын Комиссия мүшелері қарсылық білдіреді.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Өздігінен бас тарту және қарсылық білдіру ұсынылған құжаттар қаралғанға дейін де, қарау барысында да мәлімделеді.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мүшесінің өздігінен бас тартуы (қарсылық білдіруі) туралы шешімді Комиссия отырысқа қатысушы мүшелердің көпшілік дауысымен жазбаша нысанда қабылдайды және ол Комиссия мүшесінің қатысуымен жария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Қарсылық білдіруді қабылдамай тастау немесе қанағаттандыру туралы шешім шағымдануға жатпайды.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мүшелері өзінің қатысу бойынша өкілеттіктерін басқа адамдарға бермейді.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Биологиялық қауіпсіздік саласындағы референттік (референс-) зерттеулерді жүзеге асыруға рұқсат беру туралы шешім өтініш иесі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барлық өлшемшарттарға сәйкес келген жағдайда қабылданады. 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Комиссияның өтінішті қарауы және шешім қабылдауы өтініш келіп түскен күннен бастап күнтізбелік 30 күннен аспайтын мерзімде жүзеге асырылады.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отырыстары өтініш келіп түскен кезде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өткізіледі.</w:t>
      </w:r>
    </w:p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Биологиялық қауіпсіздік саласындағы референттік (референс-) зерттеулерді жүзеге асыру тәртібі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Биологиялық қауіпсіздік саласындағы референттік (референс-) зерттеулерді мемлекеттік кәсіпорындар мен мемлекеттік мекемелер, сондай-ақ дауыс беретін акцияларының (жарғылық капиталға қатысу үлестерінің) жүз пайызы ұлттық холдингке тиесілі өзге де заңды тұлғалар жүзеге асыратын аса қауіпті инфекциялық ауруларды туғызатын патогенді биологиялық агенттердің референттік (референс-) зерттеулерін қоспағанда, меншік нысанына қарамастан референс-зертханалар жүзеге асырады. 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Биологиялық қауіпсіздік саласындағы референттік (референс-) зерттеулерді жүзеге асыруға рұқсат беру кезінде референс-зертхана: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биологиялық қауіпсіздік саласындағы референстік шамаларды өлшеу мәселелері бойынша ұйымдастырушылық, әдістемелік нұсқаулықтар мен нұсқаулардың, ақпараттық хаттар мен талдамалық анықтамалардың жобаларын дайындауға қатысу; 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биологиялық қауіпсіздік саласында зертханалық диагностика жүргізу және зертханалық зерттеулердің сапасын сыртқы бағалауды ұйымдастыру жөніндегі зертханалардың қызметін регламенттейтін нормативтік және әдістемелік құжаттарды әзірлеуге қатысу;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биологиялық қауіпсіздік саласында референстік зерттеулер әдістемелерін енгізу;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стандартты зертханалық зерттеулер әдістерін енгізу;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валидтілігіне қатысты жаңа немесе қолданыстағы әдістемелерді және (немесе) өлшеулерді зерттеуге қатысу;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зертханалық зерттеулердің қазіргі заманғы әдістері мен стандарттарын, диагностикалық алгоритмдерді зерделеу, әзірлеу және енгізу, биологиялық қауіпсіздік саласында әдістерді, жабдықтарды, технологияларды іріктеу үшін сапаны сыртқы бағалау нәтижелерін пайдалану;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биологиялық қауіпсіздік саласында ауруларды зертханалық диагностикалау үшін қолданылатын әртүрлі талдамалық әдістердің салыстырмалылығына валидация және бағалау жүргізу;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қасиеттері Халықаралық бірліктер жүйесінің бірліктерінде көрсетілетін стандартты үлгілер бойынша референстік өлшеулер әдістемелерінің немесе биологиялық қауіпсіздік саласындағы стандартты үлгілердің мүмкін болатын ең жоғары деңгейіне дейін бақылануын белгілеу;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референстік материалдар бойынша, оның ішінде биологиялық қауіпсіздік саласында калибрлеу үшін пайдаланылатын белгісіздікті белгілей отырып, мәндерді белгілеу;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биологиялық қауіпсіздік саласындағы зертханалық зерттеулердің сапасына сыртқы бағалау жүргізу;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елге келіп түскен диагностикалық тест-жүйелердің қауіпсіздігіне, сапасына және тиімділігіне бағалау жүргізу (тіркеуден кейінгі зерттеулер);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зертханалық диагностиканың даулы және күрделі жағдайлары туындаған кезде биологиялық қауіпсіздік саласындағы сараптамалық зертханалық зерттеулерді жүзеге асыру (төрелік зерттеулер);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биологиялық қауіпсіздік саласындағы патогенді биологиялық агенттермен жұмыс істеуді жүзеге асыратын субъектілердің мамандарын даярлау бойынша білім беру қызметін ұйымдастыру;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технологиялық процестерді стандарттау, өндірушілер ұсынатын бақылау үлгілеріне бағалау жүргізу, ішінде биологиялық қауіпсіздік саласында жүргізілетін зертханалық зерттеулердің сапасына және дәйектілігіне зертханалық бақылау жүргізудің дұрыстығын бағалау арқылы зертханалардың қызметін жетілдіруде оларға консультациялық-әдістемелік және ұйымдастырушылық көмек көрсету;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биологиялық қауіпсіздік саласындағы зертханалық диагностиканы жетілдіру жөніндегі ғылыми-практикалық конференцияларды, семинарларды, тренингтерді және басқа да іс-шараларды дайындауға және өткізуге қатысу; 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биологиялық қауіпсіздік саласындағы зертханалық зерттеулердің сапасын сыртқы бағалаудың халықаралық бағдарламаларына, халықаралық жобалар мен ғылыми бағдарламаларға қатысу болып табылады.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Референс-зертханалар биологиялық қауіпсіздік саласындағы ұлттық, мемлекетаралық және (немесе) халықаралық стандарттарға сәйкес биологиялық қауіпсіздік саласындағы референттік (референс -) зерттеулерді жүзеге асырады.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Референс-зертханалар биологиялық қауіпсіздік саласындағы референттік (референс-) зерттеулерді ғана жүзеге асырады.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Қағидаларға сәйкес биологиялық қауіпсіздік саласындағы референттік (референс-) зерттеулерге рұқсатсыз оларды жүзеге асыруға тыйым салынады.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Референс-зертхана жүргізген зертханалық зерттеулердің (сынақтардың) нәтижелеріне шағымдану рәсімі оның орналасқан жері бойынша Қазақстан Республикасы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Референттік (референс-)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зерттеулерді жүзеге асыру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жүзеге асыруға рұқсат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басшысының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(бар болған жағдайда)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кімнен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(бар болған жағдайда)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сәйкестендіру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иесінің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 иесінің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Сізден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аудан, көше, үй, пәтер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мекенжайында орналасқан объектінің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биологиялық қауіпсіздік саласындағы референттік (референс-) зерттеулерді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жүзеге асыруға рұқсат беруді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 жүйелерде қамтылған заңмен қорғалатын құпияны құрайтын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мәліметтерді пайдалануға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Қолы, күні, айы, жылы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Референттік (референс-)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зерттеулерді жүзеге асыру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жүзеге асыруға рұқсат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 референттік (референс-) зерттеулерді жүзеге асыруға рұқсат беру туралы немесе биологиялық қауіпсіздік саласында референттік (референс-) зерттеулерді жүзеге асыруға рұқсат беру өлшемшарттарына сәйкес келмеуі туралы қорытынды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қауіпсіздік саласында референттік (референс-) зерттеулерді жүзеге асыруға рұқсат беру өлшемшарттары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сапасын және кәсіби құзыреттерін растайтын ұлттық және (немесе) халықаралық стандарттарға сәйкестігіне аккредиттеу аттестатының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(немесе) халықаралық стандарттарға сәйкестікке аккредиттеу аттестатымен немесе сертификатымен расталған, енгізілген және қолданыстағы сапа менеджменті жүйесінің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дамыған ақпараттық инфрақұрылыммен және тексерілген валидацияланған медициналық зертханалық жабдықпен қазіргі заманғы материалдық-техникалық жарақтандырудың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негізде жүргізілетін зертхана персоналын оқыту бойынша білім беру бағдарламаларын әзірлеу және іске асыру бойынша тәжірибесінің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референс-зертхана бейіні бойынша білім беру қызметін аккредиттеу сертификатының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туралы ақпараты бар "Интернет" ақпараттық-телекоммуникациялық желісінде қолданыстағы сайттың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қызметке мемлекеттік лицензияның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 биологиялық агенттермен жұмыс істеуге рұқсаттың және оған қосымшаның болуы;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халықаралық сыртқы бағалау бағдарламаларына жыл сайын қатысу;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зерттеулердің верификацияланған әдістерін, материалдарды қолдану;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сапаны бағалау үшін бақылауды үздіксіз сатып алу.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Қорытынды</w:t>
      </w:r>
      <w:r>
        <w:rPr>
          <w:rFonts w:ascii="Times New Roman"/>
          <w:b/>
          <w:i w:val="false"/>
          <w:color w:val="000000"/>
          <w:sz w:val="28"/>
        </w:rPr>
        <w:t xml:space="preserve"> (сәйкес келеді/сәйкес келмейді):__________________________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      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                  (қолы)             (Т.А.Ә.) (бар 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