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2ec2" w14:textId="2182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"Денсаулық сақтау саласындағы әлеуметтік қызметкерлерге қойылатын біліктілік талаптарын және оларды аттестаттау ережесін бекіту туралы" Қазақстан Республикасы Денсаулық сақтау министрінің 2009 жылғы 16 наурыздағы № 134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2022 жылғы 26 қыркүйектегі № ҚР ДСМ-103 бұйрығы. Қазақстан Республикасының Әділет министрлігінде 2022 жылғы 27 қыркүйекте № 29852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"Денсаулық сақтау саласындағы әлеуметтік қызметкерлерге қойылатын біліктілік талаптарын және оларды аттестаттау ережесін бекіту туралы" Қазақстан Республикасы Денсаулық сақтау министрінің 2009 жылғы 16 наурыздағы № 134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5628 тіркелген):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"Арнаулы әлеуметтік қызметтер туралы" Қазақстан Республикасының Заңы 8-бабының 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ҰЙЫРАМЫН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Денсаулық сақтау саласындағы әлеуметтік қызметкерлерге қойылатын біліктілік </w:t>
      </w:r>
      <w:r>
        <w:rPr>
          <w:rFonts w:ascii="Times New Roman"/>
          <w:b w:val="false"/>
          <w:i w:val="false"/>
          <w:color w:val="000000"/>
          <w:sz w:val="28"/>
        </w:rPr>
        <w:t>талаптарында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Әлеуметтік қызметкер: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Халық денсаулығы және денсаулық сақтау жүйесі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Неке (ерлі-зайыптылық) және отбасы туралы</w:t>
      </w:r>
      <w:r>
        <w:rPr>
          <w:rFonts w:ascii="Times New Roman"/>
          <w:b w:val="false"/>
          <w:i w:val="false"/>
          <w:color w:val="000000"/>
          <w:sz w:val="28"/>
        </w:rPr>
        <w:t>" Кодекстерін, "</w:t>
      </w:r>
      <w:r>
        <w:rPr>
          <w:rFonts w:ascii="Times New Roman"/>
          <w:b w:val="false"/>
          <w:i w:val="false"/>
          <w:color w:val="000000"/>
          <w:sz w:val="28"/>
        </w:rPr>
        <w:t>Кемтар балаларды әлеуметтік және медициналық-педагогикалық түзеу арқылы қолдау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баланың құқықтары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мүгедектігі бар адамдарды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Арнаулы әлеуметтік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Заңдарын білуі тиіс.".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