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a08d" w14:textId="d0ba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саласындағы 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28 қыркүйектегі № 31 бұйрығы. Қазақстан Республикасының Әділет министрлігінде 2022 жылғы 29 қыркүйекте № 29894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Мемлекеттік статистика саласындағы өзгерістер мен толықтырулар енгізілетін кейбір бұйрықтардың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1"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1"/>
    <w:bookmarkStart w:name="z2"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3"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4"/>
    <w:bookmarkStart w:name="z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w:t>
            </w:r>
          </w:p>
          <w:p>
            <w:pPr>
              <w:spacing w:after="20"/>
              <w:ind w:left="20"/>
              <w:jc w:val="both"/>
            </w:pPr>
            <w:r>
              <w:rPr>
                <w:rFonts w:ascii="Times New Roman"/>
                <w:b w:val="false"/>
                <w:i/>
                <w:color w:val="000000"/>
                <w:sz w:val="20"/>
              </w:rPr>
              <w:t>және реформалар агенттігінің</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Ақпарат және қоғамдық</w:t>
            </w:r>
          </w:p>
          <w:p>
            <w:pPr>
              <w:spacing w:after="20"/>
              <w:ind w:left="20"/>
              <w:jc w:val="both"/>
            </w:pP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Әділет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Ғылым және жоғары</w:t>
            </w:r>
          </w:p>
          <w:p>
            <w:pPr>
              <w:spacing w:after="20"/>
              <w:ind w:left="20"/>
              <w:jc w:val="both"/>
            </w:pPr>
            <w:r>
              <w:rPr>
                <w:rFonts w:ascii="Times New Roman"/>
                <w:b w:val="false"/>
                <w:i/>
                <w:color w:val="000000"/>
                <w:sz w:val="20"/>
              </w:rPr>
              <w:t>білім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Қаржылық мониторинг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нарығын реттеу</w:t>
            </w:r>
          </w:p>
          <w:p>
            <w:pPr>
              <w:spacing w:after="20"/>
              <w:ind w:left="20"/>
              <w:jc w:val="both"/>
            </w:pPr>
            <w:r>
              <w:rPr>
                <w:rFonts w:ascii="Times New Roman"/>
                <w:b w:val="false"/>
                <w:i/>
                <w:color w:val="000000"/>
                <w:sz w:val="20"/>
              </w:rPr>
              <w:t>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Қорғаныс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Мемлекеттік қызмет істері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Оқу-ағарту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Сыртқы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Төтенше жағдайлар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банкі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28 қыркүйектегі</w:t>
            </w:r>
            <w:r>
              <w:br/>
            </w:r>
            <w:r>
              <w:rPr>
                <w:rFonts w:ascii="Times New Roman"/>
                <w:b w:val="false"/>
                <w:i w:val="false"/>
                <w:color w:val="000000"/>
                <w:sz w:val="20"/>
              </w:rPr>
              <w:t>№ 31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Мемлекеттік статистика саласындағы өзгерістер мен толықтырулар енгізілетін кейбір бұйрықтардың тізбесі</w:t>
      </w:r>
    </w:p>
    <w:bookmarkEnd w:id="6"/>
    <w:bookmarkStart w:name="z8" w:id="7"/>
    <w:p>
      <w:pPr>
        <w:spacing w:after="0"/>
        <w:ind w:left="0"/>
        <w:jc w:val="both"/>
      </w:pPr>
      <w:r>
        <w:rPr>
          <w:rFonts w:ascii="Times New Roman"/>
          <w:b w:val="false"/>
          <w:i w:val="false"/>
          <w:color w:val="000000"/>
          <w:sz w:val="28"/>
        </w:rPr>
        <w:t xml:space="preserve">
      1. "Мемлекеттік статистика органдарының статистикалық әдіснаманы әзірлеуге және қалыптастыруға қатысу қағидаларын бекіту туралы" Қазақстан Республикасы Статистика агенттігі төрағасының 2010 жылғы 9 шілдедегі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6458 болып тіркелген) мынадай өзгерістер енгізілсін:</w:t>
      </w:r>
    </w:p>
    <w:bookmarkEnd w:id="7"/>
    <w:bookmarkStart w:name="z9" w:id="8"/>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w:t>
      </w:r>
      <w:r>
        <w:rPr>
          <w:rFonts w:ascii="Times New Roman"/>
          <w:b w:val="false"/>
          <w:i w:val="false"/>
          <w:color w:val="000000"/>
          <w:sz w:val="28"/>
        </w:rPr>
        <w:t xml:space="preserve"> бөлігі мынадай редакцияда жазылсын:</w:t>
      </w:r>
    </w:p>
    <w:bookmarkEnd w:id="8"/>
    <w:bookmarkStart w:name="z10" w:id="9"/>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2) тармақшасына, сондай-ақ Қазақстан Републикасының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49)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Мемлекеттік статистика органдарының статистикалық әдіснаманы әзірлеуге және қалыптастыруға қатысу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xml:space="preserve">
      "1. Осы Мемлекеттік статистика органдарының статистикалық әдіснаманы әзірлеуге және қалыптастыруға қатысу қағидалары (бұдан әрі – Қағидалар) "Мемлекеттік статистика туралы" Қазақстан Республикасы Заңының (бұдан әрі – Заң) </w:t>
      </w:r>
      <w:r>
        <w:rPr>
          <w:rFonts w:ascii="Times New Roman"/>
          <w:b w:val="false"/>
          <w:i w:val="false"/>
          <w:color w:val="000000"/>
          <w:sz w:val="28"/>
        </w:rPr>
        <w:t>13-бабы</w:t>
      </w:r>
      <w:r>
        <w:rPr>
          <w:rFonts w:ascii="Times New Roman"/>
          <w:b w:val="false"/>
          <w:i w:val="false"/>
          <w:color w:val="000000"/>
          <w:sz w:val="28"/>
        </w:rPr>
        <w:t xml:space="preserve"> 2) тармақшасына сәйкес әзірленді және мемлекеттік статистика органдарының статистикалық әдіснаманы әзірлеуге және қалыптастыруға қатысу тәртібін айқындайды.";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xml:space="preserve">
      "6. Жалпымемлекеттік статистикалық байқауды жүргізу және ресми статистикалық ақпаратты қалыптастыру бойынша статистикалық әдіснама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(бұдан әрі – Ереже) </w:t>
      </w:r>
      <w:r>
        <w:rPr>
          <w:rFonts w:ascii="Times New Roman"/>
          <w:b w:val="false"/>
          <w:i w:val="false"/>
          <w:color w:val="000000"/>
          <w:sz w:val="28"/>
        </w:rPr>
        <w:t>15-тармағы</w:t>
      </w:r>
      <w:r>
        <w:rPr>
          <w:rFonts w:ascii="Times New Roman"/>
          <w:b w:val="false"/>
          <w:i w:val="false"/>
          <w:color w:val="000000"/>
          <w:sz w:val="28"/>
        </w:rPr>
        <w:t xml:space="preserve"> 24) тармақшасына сәйкес әзірленеді және бекітіледі.";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"7. Ведомстволық статистикалық байқауларды жүргізу және ресми статистикалық ақпаратты қалыптастыру бойынша статистикалық әдіснаманы (бұдан әрі – ведомстволық әдіснама) уәкілетті органмен келісу бойынша мемлекеттік статистика органдарына жататын мемлекеттік органдар және Қазақстан Республикасының Ұлттық Банкі әзірлейді, қалыптастырады және бекітеді.</w:t>
      </w:r>
    </w:p>
    <w:bookmarkEnd w:id="13"/>
    <w:bookmarkStart w:name="z18" w:id="14"/>
    <w:p>
      <w:pPr>
        <w:spacing w:after="0"/>
        <w:ind w:left="0"/>
        <w:jc w:val="both"/>
      </w:pPr>
      <w:r>
        <w:rPr>
          <w:rFonts w:ascii="Times New Roman"/>
          <w:b w:val="false"/>
          <w:i w:val="false"/>
          <w:color w:val="000000"/>
          <w:sz w:val="28"/>
        </w:rPr>
        <w:t>
      Мемлекеттік статистика органы-әзірлеуші (бұдан әрі – әзірлеуші) ведомстволық әдіснама жобасын ведомствоға қарау үшін жолдайды.</w:t>
      </w:r>
    </w:p>
    <w:bookmarkEnd w:id="14"/>
    <w:bookmarkStart w:name="z19" w:id="15"/>
    <w:p>
      <w:pPr>
        <w:spacing w:after="0"/>
        <w:ind w:left="0"/>
        <w:jc w:val="both"/>
      </w:pPr>
      <w:r>
        <w:rPr>
          <w:rFonts w:ascii="Times New Roman"/>
          <w:b w:val="false"/>
          <w:i w:val="false"/>
          <w:color w:val="000000"/>
          <w:sz w:val="28"/>
        </w:rPr>
        <w:t>
      Ведомство ведомстволық әдіснама жобасын алған күнінен бастап, күнтізбелік отыз күн ішінде ведомстволық әдіснама жобасын ескертулерсіз келісетіндігі туралы жауап береді немесе негіздемелері бар ескертулер мен ұсыныстарды жолдайды.</w:t>
      </w:r>
    </w:p>
    <w:bookmarkEnd w:id="15"/>
    <w:bookmarkStart w:name="z20" w:id="16"/>
    <w:p>
      <w:pPr>
        <w:spacing w:after="0"/>
        <w:ind w:left="0"/>
        <w:jc w:val="both"/>
      </w:pPr>
      <w:r>
        <w:rPr>
          <w:rFonts w:ascii="Times New Roman"/>
          <w:b w:val="false"/>
          <w:i w:val="false"/>
          <w:color w:val="000000"/>
          <w:sz w:val="28"/>
        </w:rPr>
        <w:t>
      Әзірлеуші ескертулер мен ұсыныстарды алған күнінен бастап пысықталған ведомстволық әдіснама жобасын он жұмыс күні ішінде қайта келісу үшін ведомствоға жолдайды.</w:t>
      </w:r>
    </w:p>
    <w:bookmarkEnd w:id="16"/>
    <w:bookmarkStart w:name="z21" w:id="17"/>
    <w:p>
      <w:pPr>
        <w:spacing w:after="0"/>
        <w:ind w:left="0"/>
        <w:jc w:val="both"/>
      </w:pPr>
      <w:r>
        <w:rPr>
          <w:rFonts w:ascii="Times New Roman"/>
          <w:b w:val="false"/>
          <w:i w:val="false"/>
          <w:color w:val="000000"/>
          <w:sz w:val="28"/>
        </w:rPr>
        <w:t>
      Ведомстволық әдіснама жобасына алынған ескертулермен және ұсыныстармен келіспеген жағдайда, әзірлеуші ескертулер мен ұсыныстардың қабылданбауы туралы жазбаша негіздеме жолдайды.</w:t>
      </w:r>
    </w:p>
    <w:bookmarkEnd w:id="17"/>
    <w:bookmarkStart w:name="z22" w:id="18"/>
    <w:p>
      <w:pPr>
        <w:spacing w:after="0"/>
        <w:ind w:left="0"/>
        <w:jc w:val="both"/>
      </w:pPr>
      <w:r>
        <w:rPr>
          <w:rFonts w:ascii="Times New Roman"/>
          <w:b w:val="false"/>
          <w:i w:val="false"/>
          <w:color w:val="000000"/>
          <w:sz w:val="28"/>
        </w:rPr>
        <w:t>
      Ведомство ұсынылған негіздемені алған күннен бастап бес жұмыс күні ішінде талқылау және ведомстволық әдіснама жобасының түпкілікті редакциясын қабылдау үшін жұмыс кездесуін, соның ішінде бейнеконференцбайланыс өткізу арқылы ұйымдастырады.</w:t>
      </w:r>
    </w:p>
    <w:bookmarkEnd w:id="18"/>
    <w:bookmarkStart w:name="z23" w:id="19"/>
    <w:p>
      <w:pPr>
        <w:spacing w:after="0"/>
        <w:ind w:left="0"/>
        <w:jc w:val="both"/>
      </w:pPr>
      <w:r>
        <w:rPr>
          <w:rFonts w:ascii="Times New Roman"/>
          <w:b w:val="false"/>
          <w:i w:val="false"/>
          <w:color w:val="000000"/>
          <w:sz w:val="28"/>
        </w:rPr>
        <w:t xml:space="preserve">
      Қағидалардың осы тармағына сәйкес келісілген, мемлекеттік статистика органдарына жататын мемлекеттік органдардың және Қазақстан Республикасы Ұлттық Банкінің ведомстволық әдіснамасы Заңның </w:t>
      </w:r>
      <w:r>
        <w:rPr>
          <w:rFonts w:ascii="Times New Roman"/>
          <w:b w:val="false"/>
          <w:i w:val="false"/>
          <w:color w:val="000000"/>
          <w:sz w:val="28"/>
        </w:rPr>
        <w:t>13-бабының</w:t>
      </w:r>
      <w:r>
        <w:rPr>
          <w:rFonts w:ascii="Times New Roman"/>
          <w:b w:val="false"/>
          <w:i w:val="false"/>
          <w:color w:val="000000"/>
          <w:sz w:val="28"/>
        </w:rPr>
        <w:t xml:space="preserve"> 2) тармақшасына сәйкес бекітіледі.".</w:t>
      </w:r>
    </w:p>
    <w:bookmarkEnd w:id="19"/>
    <w:bookmarkStart w:name="z24" w:id="20"/>
    <w:p>
      <w:pPr>
        <w:spacing w:after="0"/>
        <w:ind w:left="0"/>
        <w:jc w:val="both"/>
      </w:pPr>
      <w:r>
        <w:rPr>
          <w:rFonts w:ascii="Times New Roman"/>
          <w:b w:val="false"/>
          <w:i w:val="false"/>
          <w:color w:val="000000"/>
          <w:sz w:val="28"/>
        </w:rPr>
        <w:t xml:space="preserve">
      2. "Респонденттердің алғашқы статистикалық деректерді ұсыну қағидаларын бекіту туралы" Қазақстан Республикасы Статистика агенттігі төрағасының 2010 жылғы 9 шілдедегі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6459 болып тіркелген) мынадай өзгерістер мен толықтырулар енгізілсін:</w:t>
      </w:r>
    </w:p>
    <w:bookmarkEnd w:id="20"/>
    <w:bookmarkStart w:name="z25" w:id="2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1"/>
    <w:bookmarkStart w:name="z26" w:id="2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9) тармақшасына және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23)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көрсетілген бұйрықпен бекітілген Респонденттердің алғашқы статистикалық деректерді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xml:space="preserve">
      "1. Респонденттердің алғашқы статистикалық деректерді ұсыну қағидалары (бұдан әрі – Қағидалар) "Мемлекеттік статистика туралы" Қазақстан Республикасы Заңының (бұдан әрі – Заң) </w:t>
      </w:r>
      <w:r>
        <w:rPr>
          <w:rFonts w:ascii="Times New Roman"/>
          <w:b w:val="false"/>
          <w:i w:val="false"/>
          <w:color w:val="000000"/>
          <w:sz w:val="28"/>
        </w:rPr>
        <w:t>12-бабы</w:t>
      </w:r>
      <w:r>
        <w:rPr>
          <w:rFonts w:ascii="Times New Roman"/>
          <w:b w:val="false"/>
          <w:i w:val="false"/>
          <w:color w:val="000000"/>
          <w:sz w:val="28"/>
        </w:rPr>
        <w:t xml:space="preserve"> 9) тармақшасына сәйкес әзірленді және мемлекеттік статистика органдарына алғашқы статистикалық деректерді ұсыну тәртібін айқындайды.";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"5. Жалпымемлекеттік статистикалық байқаулардың статистикалық нысандарын ұсыну күні:</w:t>
      </w:r>
    </w:p>
    <w:bookmarkEnd w:id="25"/>
    <w:bookmarkStart w:name="z32" w:id="26"/>
    <w:p>
      <w:pPr>
        <w:spacing w:after="0"/>
        <w:ind w:left="0"/>
        <w:jc w:val="both"/>
      </w:pPr>
      <w:r>
        <w:rPr>
          <w:rFonts w:ascii="Times New Roman"/>
          <w:b w:val="false"/>
          <w:i w:val="false"/>
          <w:color w:val="000000"/>
          <w:sz w:val="28"/>
        </w:rPr>
        <w:t>
      1) қағаз жеткізгіште титулдық бетте мемлекеттік статистика саласындағы уәкілетті орган ведомствосының аумақтық бөлімшелерінің (бұдан әрі – аумақтық бөлімшелер) мөртабанымен бекітіледі;</w:t>
      </w:r>
    </w:p>
    <w:bookmarkEnd w:id="26"/>
    <w:bookmarkStart w:name="z33" w:id="27"/>
    <w:p>
      <w:pPr>
        <w:spacing w:after="0"/>
        <w:ind w:left="0"/>
        <w:jc w:val="both"/>
      </w:pPr>
      <w:r>
        <w:rPr>
          <w:rFonts w:ascii="Times New Roman"/>
          <w:b w:val="false"/>
          <w:i w:val="false"/>
          <w:color w:val="000000"/>
          <w:sz w:val="28"/>
        </w:rPr>
        <w:t>
      2) электрондық түрде Қазақстан Республикасы Стратегиялық жоспарлау және реформалар агенттігі Ұлттық статистика бюросының (бұдан әрі – Бюро) www.stat.gov.kz ресми интернет-ресурсындағы "Респондент кабинеті" арқылы жүйелік күн автоматты түрде бекітіледі;</w:t>
      </w:r>
    </w:p>
    <w:bookmarkEnd w:id="27"/>
    <w:bookmarkStart w:name="z34" w:id="28"/>
    <w:p>
      <w:pPr>
        <w:spacing w:after="0"/>
        <w:ind w:left="0"/>
        <w:jc w:val="both"/>
      </w:pPr>
      <w:r>
        <w:rPr>
          <w:rFonts w:ascii="Times New Roman"/>
          <w:b w:val="false"/>
          <w:i w:val="false"/>
          <w:color w:val="000000"/>
          <w:sz w:val="28"/>
        </w:rPr>
        <w:t>
      3) телефон арқылы сауал салудың компьютерлендірілген жүйесі арқылы жүйелік күн автоматты түрде бекітіледі;</w:t>
      </w:r>
    </w:p>
    <w:bookmarkEnd w:id="28"/>
    <w:bookmarkStart w:name="z35" w:id="29"/>
    <w:p>
      <w:pPr>
        <w:spacing w:after="0"/>
        <w:ind w:left="0"/>
        <w:jc w:val="both"/>
      </w:pPr>
      <w:r>
        <w:rPr>
          <w:rFonts w:ascii="Times New Roman"/>
          <w:b w:val="false"/>
          <w:i w:val="false"/>
          <w:color w:val="000000"/>
          <w:sz w:val="28"/>
        </w:rPr>
        <w:t>
      4) интервьюердің қағаз жеткізгішті және (немесе) жеке есептеуіш құрылғысын пайдаланумен (планшет) респондентке жеке сауал салу жүргізу кезінде жүйелік күн автоматты түрде бекітіледі.</w:t>
      </w:r>
    </w:p>
    <w:bookmarkEnd w:id="29"/>
    <w:bookmarkStart w:name="z36" w:id="30"/>
    <w:p>
      <w:pPr>
        <w:spacing w:after="0"/>
        <w:ind w:left="0"/>
        <w:jc w:val="both"/>
      </w:pPr>
      <w:r>
        <w:rPr>
          <w:rFonts w:ascii="Times New Roman"/>
          <w:b w:val="false"/>
          <w:i w:val="false"/>
          <w:color w:val="000000"/>
          <w:sz w:val="28"/>
        </w:rPr>
        <w:t>
      Ведомстволық статистикалық байқаулардың статистикалық нысандарын ұсыну күні:</w:t>
      </w:r>
    </w:p>
    <w:bookmarkEnd w:id="30"/>
    <w:bookmarkStart w:name="z37" w:id="31"/>
    <w:p>
      <w:pPr>
        <w:spacing w:after="0"/>
        <w:ind w:left="0"/>
        <w:jc w:val="both"/>
      </w:pPr>
      <w:r>
        <w:rPr>
          <w:rFonts w:ascii="Times New Roman"/>
          <w:b w:val="false"/>
          <w:i w:val="false"/>
          <w:color w:val="000000"/>
          <w:sz w:val="28"/>
        </w:rPr>
        <w:t>
      1) қағаз жеткізгіштерде ведомстволық статистикалық байқауларды жүргізетін мемлекеттік органдар мен Қазақстан Республикасы Ұлттық Банк қызметкерлері бекітеді;</w:t>
      </w:r>
    </w:p>
    <w:bookmarkEnd w:id="31"/>
    <w:bookmarkStart w:name="z38" w:id="32"/>
    <w:p>
      <w:pPr>
        <w:spacing w:after="0"/>
        <w:ind w:left="0"/>
        <w:jc w:val="both"/>
      </w:pPr>
      <w:r>
        <w:rPr>
          <w:rFonts w:ascii="Times New Roman"/>
          <w:b w:val="false"/>
          <w:i w:val="false"/>
          <w:color w:val="000000"/>
          <w:sz w:val="28"/>
        </w:rPr>
        <w:t>
      2) электрондық түрде жүйелік күн автоматты түрде бекітіледі.</w:t>
      </w:r>
    </w:p>
    <w:bookmarkEnd w:id="32"/>
    <w:bookmarkStart w:name="z39" w:id="33"/>
    <w:p>
      <w:pPr>
        <w:spacing w:after="0"/>
        <w:ind w:left="0"/>
        <w:jc w:val="both"/>
      </w:pPr>
      <w:r>
        <w:rPr>
          <w:rFonts w:ascii="Times New Roman"/>
          <w:b w:val="false"/>
          <w:i w:val="false"/>
          <w:color w:val="000000"/>
          <w:sz w:val="28"/>
        </w:rPr>
        <w:t>
      Егер статистикалық нысандарды ұсыну мерзімінің соңғы күні жұмыс емес күнге келсе, статистикалық нысандарды ұсыну мерзімінің аяқталу күні одан кейінгі жұмыс күні болып саналады.";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"7. Жалпымемлекеттік статистикалық байқаулар бойынша респонденттер ұсынуға қажетті статистикалық нысандар тізбесін респонденттің сұрауы бойынша немесе өз бетінше Бюроның www.stat.gov.kz. ресми интернет-ресурсында орналасқан "Респондент кабинетінде" жеке тұлғаның жеке сәйкестендіру нөмірін (ЖСН) немесе заңды тұлғаның бизнес сәйкестендіру нөмірін (БСН) енгізу арқылы статистикалық нысандар тізбесін алады.</w:t>
      </w:r>
    </w:p>
    <w:bookmarkEnd w:id="34"/>
    <w:bookmarkStart w:name="z42" w:id="35"/>
    <w:p>
      <w:pPr>
        <w:spacing w:after="0"/>
        <w:ind w:left="0"/>
        <w:jc w:val="both"/>
      </w:pPr>
      <w:r>
        <w:rPr>
          <w:rFonts w:ascii="Times New Roman"/>
          <w:b w:val="false"/>
          <w:i w:val="false"/>
          <w:color w:val="000000"/>
          <w:sz w:val="28"/>
        </w:rPr>
        <w:t>
      Аумақтық бөлімшелерге ұсынуға қажетті алынған статистикалық нысандар тізбесіне сәйкес респонденттер іріктемелі зерттеуге қосу нәтижесін Бюроның www.stat.gov.kz. ресми интернет-ресурсындағы "Респондент кабинеті" арқылы немесе тұратын жері бойынша аумақтық бөлімшелерде өз бетінше нақтылайды.</w:t>
      </w:r>
    </w:p>
    <w:bookmarkEnd w:id="35"/>
    <w:bookmarkStart w:name="z43" w:id="36"/>
    <w:p>
      <w:pPr>
        <w:spacing w:after="0"/>
        <w:ind w:left="0"/>
        <w:jc w:val="both"/>
      </w:pPr>
      <w:r>
        <w:rPr>
          <w:rFonts w:ascii="Times New Roman"/>
          <w:b w:val="false"/>
          <w:i w:val="false"/>
          <w:color w:val="000000"/>
          <w:sz w:val="28"/>
        </w:rPr>
        <w:t>
      Ұсынуға қажетті статистикалық нысандар тізбесі сәйкес жылға Заңда белгіленген тәртіппен бекітілетін статистикалық жұмыстар жоспарына сәйкес қалыптастырылады.";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5" w:id="37"/>
    <w:p>
      <w:pPr>
        <w:spacing w:after="0"/>
        <w:ind w:left="0"/>
        <w:jc w:val="both"/>
      </w:pPr>
      <w:r>
        <w:rPr>
          <w:rFonts w:ascii="Times New Roman"/>
          <w:b w:val="false"/>
          <w:i w:val="false"/>
          <w:color w:val="000000"/>
          <w:sz w:val="28"/>
        </w:rPr>
        <w:t>
      "13. Үй шаруашылықтары алғашқы статистикалық деректерді аумақтық бөлімшелердің интервьюерлеріне тапсырады.";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7" w:id="38"/>
    <w:p>
      <w:pPr>
        <w:spacing w:after="0"/>
        <w:ind w:left="0"/>
        <w:jc w:val="both"/>
      </w:pPr>
      <w:r>
        <w:rPr>
          <w:rFonts w:ascii="Times New Roman"/>
          <w:b w:val="false"/>
          <w:i w:val="false"/>
          <w:color w:val="000000"/>
          <w:sz w:val="28"/>
        </w:rPr>
        <w:t xml:space="preserve">
      "16. Есепті кезеңде (ай, тоқсан, жыл) қызметі болмаған кезде респондент Графикте көрсетілген аталған есепті кезең үшін статистикалық нысандарды ұсынудың ең ерте мерзімдерінің соңғы аяқталу күнінен кешіктірмей, статистикалық нысандардың орнына Қызметінің болмағандығы туралы хабарламаны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нысанға сәйкес қағаз жеткізгіште немесе электронды түрде тиісті мемлекеттік статистика органына ұсынады.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Қызметінің болмағандығы туралы хабарлама таралмайтын статистикалық нысандар тізбесінде көрсетілген статистикалық нысандарды қоспағанда, Қызметінің болмағандығы туралы хабарламада қызметінің болмау себептері мен аталған қызмет жүзеге асырылмаған мерзім көрсетіле отырып, кезеңділікке сәйкес келетін барлық статистикалық нысандар көрсетіледі.</w:t>
      </w:r>
    </w:p>
    <w:bookmarkEnd w:id="38"/>
    <w:bookmarkStart w:name="z48" w:id="39"/>
    <w:p>
      <w:pPr>
        <w:spacing w:after="0"/>
        <w:ind w:left="0"/>
        <w:jc w:val="both"/>
      </w:pPr>
      <w:r>
        <w:rPr>
          <w:rFonts w:ascii="Times New Roman"/>
          <w:b w:val="false"/>
          <w:i w:val="false"/>
          <w:color w:val="000000"/>
          <w:sz w:val="28"/>
        </w:rPr>
        <w:t>
      Бюроның www.stat.gov.kz ресми интернет-ресурсында электрондық цифрлық қолтаңбаны пайдаланумен "Респондент кабинеті" арқылы жалпымемлекеттік статистикалық байқаулар бойынша Қызметінің болмағандығы туралы хабарлама электронды түрде ұсынылады.";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0" w:id="40"/>
    <w:p>
      <w:pPr>
        <w:spacing w:after="0"/>
        <w:ind w:left="0"/>
        <w:jc w:val="both"/>
      </w:pPr>
      <w:r>
        <w:rPr>
          <w:rFonts w:ascii="Times New Roman"/>
          <w:b w:val="false"/>
          <w:i w:val="false"/>
          <w:color w:val="000000"/>
          <w:sz w:val="28"/>
        </w:rPr>
        <w:t>
      "19. Респондент бұрын ұсынған жалпымемлекеттік статистикалық байқаулардың статистикалық нысандары бойынша қателерін өзі анықтаған кезде, респондент қателерді екі жұмыс күні ішінде түзетеді және осы Қағидалардың 21 және 21-1-тармақтарына сәйкес аумақтық бөлімшелерге статистикалық нысанның түзетілген нұсқасын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21-1-тармақ</w:t>
      </w:r>
      <w:r>
        <w:rPr>
          <w:rFonts w:ascii="Times New Roman"/>
          <w:b w:val="false"/>
          <w:i w:val="false"/>
          <w:color w:val="000000"/>
          <w:sz w:val="28"/>
        </w:rPr>
        <w:t xml:space="preserve"> мынадай редакцияда жазылсын:</w:t>
      </w:r>
    </w:p>
    <w:bookmarkStart w:name="z52" w:id="41"/>
    <w:p>
      <w:pPr>
        <w:spacing w:after="0"/>
        <w:ind w:left="0"/>
        <w:jc w:val="both"/>
      </w:pPr>
      <w:r>
        <w:rPr>
          <w:rFonts w:ascii="Times New Roman"/>
          <w:b w:val="false"/>
          <w:i w:val="false"/>
          <w:color w:val="000000"/>
          <w:sz w:val="28"/>
        </w:rPr>
        <w:t>
      "21-1. Аумақтық бөлімшеге жалпымемлекеттік статистикалық байқаудың статистикалық нысанының түзетілген нұсқасын электронды түрде ұсынған жағдайда, респондент Бюроның www.stat.gov.kz ресми интернет-ресурсының "Он-лайн режимде деректерді жинау" бөлімінен "Респондент кабинеті" арқылы басып шығарылған статистикалық нысанның қағаз нұсқасын ұсынады. Статистикалық нысанның басып шығарылған қағаз нұсқасына өзгерістер енгізіледі және "түзетілгені дұрыс" деген сөздермен расталады, түзету күні көрсетіледі және орындаушы мен басшының (басшы болмаған жағдайда, міндетін атқарушы адам) және (немесе) алғашқы статистикалық деректерді ұсынуға және анықтығына жауапты адамдардың қолы қойылады.";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54" w:id="42"/>
    <w:p>
      <w:pPr>
        <w:spacing w:after="0"/>
        <w:ind w:left="0"/>
        <w:jc w:val="both"/>
      </w:pPr>
      <w:r>
        <w:rPr>
          <w:rFonts w:ascii="Times New Roman"/>
          <w:b w:val="false"/>
          <w:i w:val="false"/>
          <w:color w:val="000000"/>
          <w:sz w:val="28"/>
        </w:rPr>
        <w:t>
      "23. Респонденттер негізгі немесе қосалқы экономикалық қызмет түрін өзгерту туралы шешім қабылданған күннен бастап бір айлық мерзімде немесе қызметкерлер саны өзгерген жағдайда бұл туралы мемлекеттік статистика органдарын осы Қағидаларға 3-қосымшаға сәйкес нысан бойынша немесе "Респондент кабинеті" арқылы Бюроның www.stat.gov.kz ресми интернет-ресурсында электрондық цифрлық қолтаңбаны пайдалана отырып хабардар етеді.</w:t>
      </w:r>
    </w:p>
    <w:bookmarkEnd w:id="42"/>
    <w:bookmarkStart w:name="z55" w:id="43"/>
    <w:p>
      <w:pPr>
        <w:spacing w:after="0"/>
        <w:ind w:left="0"/>
        <w:jc w:val="both"/>
      </w:pPr>
      <w:r>
        <w:rPr>
          <w:rFonts w:ascii="Times New Roman"/>
          <w:b w:val="false"/>
          <w:i w:val="false"/>
          <w:color w:val="000000"/>
          <w:sz w:val="28"/>
        </w:rPr>
        <w:t>
      Аумақтық бөлімшелер түскен хабарламаларды қарайды және үш жұмыс күні ішінде экономикалық қызметтің негізгі, қосалқы түрлерінің, статистикалық тіркелімдердегі респонденттер бойынша қызметкерлер санының өзгеруі туралы шешім қабылдайды.</w:t>
      </w:r>
    </w:p>
    <w:bookmarkEnd w:id="43"/>
    <w:bookmarkStart w:name="z56" w:id="44"/>
    <w:p>
      <w:pPr>
        <w:spacing w:after="0"/>
        <w:ind w:left="0"/>
        <w:jc w:val="both"/>
      </w:pPr>
      <w:r>
        <w:rPr>
          <w:rFonts w:ascii="Times New Roman"/>
          <w:b w:val="false"/>
          <w:i w:val="false"/>
          <w:color w:val="000000"/>
          <w:sz w:val="28"/>
        </w:rPr>
        <w:t>
      Хабарламаны қарау нәтижесі хабарламада көрсетілген электрондық мекенжайға (мекенжайларға) жіберіледі.";</w:t>
      </w:r>
    </w:p>
    <w:bookmarkEnd w:id="44"/>
    <w:bookmarkStart w:name="z57" w:id="45"/>
    <w:p>
      <w:pPr>
        <w:spacing w:after="0"/>
        <w:ind w:left="0"/>
        <w:jc w:val="both"/>
      </w:pPr>
      <w:r>
        <w:rPr>
          <w:rFonts w:ascii="Times New Roman"/>
          <w:b w:val="false"/>
          <w:i w:val="false"/>
          <w:color w:val="000000"/>
          <w:sz w:val="28"/>
        </w:rPr>
        <w:t>
      мынадай мазмұндағы 24-тармақпен толықтырылсын:</w:t>
      </w:r>
    </w:p>
    <w:bookmarkEnd w:id="45"/>
    <w:bookmarkStart w:name="z58" w:id="46"/>
    <w:p>
      <w:pPr>
        <w:spacing w:after="0"/>
        <w:ind w:left="0"/>
        <w:jc w:val="both"/>
      </w:pPr>
      <w:r>
        <w:rPr>
          <w:rFonts w:ascii="Times New Roman"/>
          <w:b w:val="false"/>
          <w:i w:val="false"/>
          <w:color w:val="000000"/>
          <w:sz w:val="28"/>
        </w:rPr>
        <w:t>
      "24. Егер статистикалық нысандарды тапсырудың соңғы күні ішінде бағдарламалық іркілістердің басталуы және (немесе) табиғи және техногендік себептерге байланысты ақпараттық жүйенің жұмысында пайда болатын іркілістің салдарынан ақпараттық жүйеде техникалық ақаулар туындаған кезде және оны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ресми растауымен (Анықталған техникалық ақаулар бойынша акт) жұмыс уақытының соңына дейін жою мүмкін болмаса, осы Қағидаларға 4-қосымшаға сәйкес Респонденттердің алғашқы статистикалық деректерді ұсыну мерзімін ұзарту және мерзімін ауыстыру туралы хабарлама (бұдан әрі – Хабарлама) уәкілетті органның ресми интернет-ресурсында орналастырылады.</w:t>
      </w:r>
    </w:p>
    <w:bookmarkEnd w:id="46"/>
    <w:bookmarkStart w:name="z59" w:id="47"/>
    <w:p>
      <w:pPr>
        <w:spacing w:after="0"/>
        <w:ind w:left="0"/>
        <w:jc w:val="both"/>
      </w:pPr>
      <w:r>
        <w:rPr>
          <w:rFonts w:ascii="Times New Roman"/>
          <w:b w:val="false"/>
          <w:i w:val="false"/>
          <w:color w:val="000000"/>
          <w:sz w:val="28"/>
        </w:rPr>
        <w:t>
      Респонденттер уәкілетті органның ресми интернет-ресурсында орналастырылған респонденттердің алғашқы статистикалық деректерді ұсыну мерзімін ұзарту және мерзімін ауыстыру туралы хабарламаның негізінде ақпараттық жүйеде статистикалық нысандарды ұсыну мерзімінің соңғы күні респонденттердің алғашқы статистикалық деректерді ұсынбауына әкеп соққан техникалық ақаулардың туындағанын растау болған кезде статистикалық нысандарды техникалық ақаулар жойылғаннан кейін келесі жұмыс күні осы Қағидалардың 15-тармағы 1) және 2) тармақшаларында көрсетілген тәсілдердің бірімен ұсынуға міндетті.";</w:t>
      </w:r>
    </w:p>
    <w:bookmarkEnd w:id="47"/>
    <w:bookmarkStart w:name="z60" w:id="4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4-қосымшамен толықтырылсын.</w:t>
      </w:r>
    </w:p>
    <w:bookmarkEnd w:id="48"/>
    <w:bookmarkStart w:name="z61" w:id="49"/>
    <w:p>
      <w:pPr>
        <w:spacing w:after="0"/>
        <w:ind w:left="0"/>
        <w:jc w:val="both"/>
      </w:pPr>
      <w:r>
        <w:rPr>
          <w:rFonts w:ascii="Times New Roman"/>
          <w:b w:val="false"/>
          <w:i w:val="false"/>
          <w:color w:val="000000"/>
          <w:sz w:val="28"/>
        </w:rPr>
        <w:t xml:space="preserve">
      3.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қағидаларын бекіту туралы" Қазақстан Республикасы Статистика агенттігі төрағасының 2010 жылғы 9 шілдедегі № 174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6460 болып тіркелген) мынадай өзгерістер мен толықтыру енгізілсін:</w:t>
      </w:r>
    </w:p>
    <w:bookmarkEnd w:id="49"/>
    <w:bookmarkStart w:name="z62" w:id="50"/>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w:t>
      </w:r>
      <w:r>
        <w:rPr>
          <w:rFonts w:ascii="Times New Roman"/>
          <w:b w:val="false"/>
          <w:i w:val="false"/>
          <w:color w:val="000000"/>
          <w:sz w:val="28"/>
        </w:rPr>
        <w:t xml:space="preserve"> бөлігі мынадай редакцияда жазылсын:</w:t>
      </w:r>
    </w:p>
    <w:bookmarkEnd w:id="50"/>
    <w:bookmarkStart w:name="z63" w:id="51"/>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және </w:t>
      </w:r>
      <w:r>
        <w:rPr>
          <w:rFonts w:ascii="Times New Roman"/>
          <w:b w:val="false"/>
          <w:i w:val="false"/>
          <w:color w:val="000000"/>
          <w:sz w:val="28"/>
        </w:rPr>
        <w:t>13-бабының</w:t>
      </w:r>
      <w:r>
        <w:rPr>
          <w:rFonts w:ascii="Times New Roman"/>
          <w:b w:val="false"/>
          <w:i w:val="false"/>
          <w:color w:val="000000"/>
          <w:sz w:val="28"/>
        </w:rPr>
        <w:t xml:space="preserve"> 2-1-тармақшасына және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1"/>
    <w:bookmarkStart w:name="z64" w:id="52"/>
    <w:p>
      <w:pPr>
        <w:spacing w:after="0"/>
        <w:ind w:left="0"/>
        <w:jc w:val="both"/>
      </w:pPr>
      <w:r>
        <w:rPr>
          <w:rFonts w:ascii="Times New Roman"/>
          <w:b w:val="false"/>
          <w:i w:val="false"/>
          <w:color w:val="000000"/>
          <w:sz w:val="28"/>
        </w:rPr>
        <w:t xml:space="preserve">
      Жалпымемлекеттік және ведомстволық статистикалық байқаулар жүргізу үшін статистикалық нысандарды, оларды толтыру жөніндегі нұсқаулықтарды бекіту </w:t>
      </w:r>
      <w:r>
        <w:rPr>
          <w:rFonts w:ascii="Times New Roman"/>
          <w:b w:val="false"/>
          <w:i w:val="false"/>
          <w:color w:val="000000"/>
          <w:sz w:val="28"/>
        </w:rPr>
        <w:t>қағидаларында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6" w:id="53"/>
    <w:p>
      <w:pPr>
        <w:spacing w:after="0"/>
        <w:ind w:left="0"/>
        <w:jc w:val="both"/>
      </w:pPr>
      <w:r>
        <w:rPr>
          <w:rFonts w:ascii="Times New Roman"/>
          <w:b w:val="false"/>
          <w:i w:val="false"/>
          <w:color w:val="000000"/>
          <w:sz w:val="28"/>
        </w:rPr>
        <w:t xml:space="preserve">
      "1. Осы Жалпымемлекеттік және ведомстволық статистикалық байқауларды жүргізу үшін статистикалық нысандарды, оларды толтыру жөніндегі нұсқаулықтарды бекіту қағидалары (бұдан әрі – Қағидалар) "Мемлекеттік статистика туралы" Қазақстан Республикасы Заңының (бұдан әрі – Заң) </w:t>
      </w:r>
      <w:r>
        <w:rPr>
          <w:rFonts w:ascii="Times New Roman"/>
          <w:b w:val="false"/>
          <w:i w:val="false"/>
          <w:color w:val="000000"/>
          <w:sz w:val="28"/>
        </w:rPr>
        <w:t>12-бабы</w:t>
      </w:r>
      <w:r>
        <w:rPr>
          <w:rFonts w:ascii="Times New Roman"/>
          <w:b w:val="false"/>
          <w:i w:val="false"/>
          <w:color w:val="000000"/>
          <w:sz w:val="28"/>
        </w:rPr>
        <w:t xml:space="preserve"> 8) тармақшасына және </w:t>
      </w:r>
      <w:r>
        <w:rPr>
          <w:rFonts w:ascii="Times New Roman"/>
          <w:b w:val="false"/>
          <w:i w:val="false"/>
          <w:color w:val="000000"/>
          <w:sz w:val="28"/>
        </w:rPr>
        <w:t>13-бабының</w:t>
      </w:r>
      <w:r>
        <w:rPr>
          <w:rFonts w:ascii="Times New Roman"/>
          <w:b w:val="false"/>
          <w:i w:val="false"/>
          <w:color w:val="000000"/>
          <w:sz w:val="28"/>
        </w:rPr>
        <w:t xml:space="preserve"> 2-1 тармақшасына сәйкес әзірленді және алғашқы статистикалық деректерді алу немесе тіркеуге арналған, жалпымемлекеттік статистикалық байқауларды жүргізу үшін статистикалық нысандарды, оларды толтыру жөніндегі нұсқаулықтарды бекіту тәртібін айқындайды.";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8" w:id="54"/>
    <w:p>
      <w:pPr>
        <w:spacing w:after="0"/>
        <w:ind w:left="0"/>
        <w:jc w:val="both"/>
      </w:pPr>
      <w:r>
        <w:rPr>
          <w:rFonts w:ascii="Times New Roman"/>
          <w:b w:val="false"/>
          <w:i w:val="false"/>
          <w:color w:val="000000"/>
          <w:sz w:val="28"/>
        </w:rPr>
        <w:t xml:space="preserve">
      "5. Ведомстволық статистикалық байқаулардың статистикалық нысандарын және оларды толтыру жөніндегі нұсқаулықтарды (бұдан әрі – ведомстволық нысан) мемлекеттік органдар мен Қазақстан Республикасының Ұлттық Банкі (бұдан әрі – МО және ҰБ) "Құқықтық актілер туралы" Қазақстан Республикасы Заңының талаптарына және Қазақстан Республикасы Үкіметінің 2016 жылғы 6 қазандағы № 568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ресімдеу, мемлекеттік тіркеуді келісу және олардың күшін жою қағидаларына сәйкес уәкілетті органмен келісу бойынша қазақ және орыс тілдерінде әзірлейді және бекітеді.";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1" w:id="55"/>
    <w:p>
      <w:pPr>
        <w:spacing w:after="0"/>
        <w:ind w:left="0"/>
        <w:jc w:val="both"/>
      </w:pPr>
      <w:r>
        <w:rPr>
          <w:rFonts w:ascii="Times New Roman"/>
          <w:b w:val="false"/>
          <w:i w:val="false"/>
          <w:color w:val="000000"/>
          <w:sz w:val="28"/>
        </w:rPr>
        <w:t xml:space="preserve">
      "9. Жалпымемлекеттік статистикалық байқаулардың статистикалық нысандарын және оларды толтыру жөніндегі нұсқаулықтарды ведомство "Құқықтық актілер туралы" Қазақстан Республикасы Заңының талаптарына және Қазақстан Республикасы Үкіметінің 2016 жылғы 6 қазандағы № 568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ресімдеу, келісу, мемлекеттік тіркеу және олардың күшін жою қағидаларына сәйкес қазақ және орыс тілдерінде бекітеді.";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Тізбеге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74" w:id="56"/>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7-қосымшамен толықтырылсын.</w:t>
      </w:r>
    </w:p>
    <w:bookmarkEnd w:id="56"/>
    <w:bookmarkStart w:name="z75" w:id="57"/>
    <w:p>
      <w:pPr>
        <w:spacing w:after="0"/>
        <w:ind w:left="0"/>
        <w:jc w:val="both"/>
      </w:pPr>
      <w:r>
        <w:rPr>
          <w:rFonts w:ascii="Times New Roman"/>
          <w:b w:val="false"/>
          <w:i w:val="false"/>
          <w:color w:val="000000"/>
          <w:sz w:val="28"/>
        </w:rPr>
        <w:t xml:space="preserve">
      4. "Әкімшілік дереккөздердің әкімшілік деректерді өтеусіз негізде ұсыну қағидаларын бекіту туралы" Қазақстан Республикасы Статистика агенттігі төрағасының міндетін атқарушының 2010 жылғы 14 шілдедегі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туралы тізілімінде № 6394 болып тіркелген) мынадай өзгеріс енгізілсін: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дереккөздердің әкімшілік деректерді өтеусіз негізде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"8. Әкімшілік дереккөздер әкімшілік деректерді жинауға арналған нысандарды, сондай-ақ көрсеткіштерді есептеу әдістемелерін уәкілетті органның ведомствосымен келісу бойынша бекітеді.".</w:t>
      </w:r>
    </w:p>
    <w:bookmarkEnd w:id="58"/>
    <w:bookmarkStart w:name="z79" w:id="59"/>
    <w:p>
      <w:pPr>
        <w:spacing w:after="0"/>
        <w:ind w:left="0"/>
        <w:jc w:val="both"/>
      </w:pPr>
      <w:r>
        <w:rPr>
          <w:rFonts w:ascii="Times New Roman"/>
          <w:b w:val="false"/>
          <w:i w:val="false"/>
          <w:color w:val="000000"/>
          <w:sz w:val="28"/>
        </w:rPr>
        <w:t xml:space="preserve">
      5. "Мемлекеттік органдардың статистикалық ақпаратты түзу процесін сипаттаудың үлгілік әдістемесін бекіту туралы" Қазақстан Республикасы Ұлттық экономика министрлігі Статистика комитеті төрағасының 2015 жылғы 30 наурыздағы № 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10893 болып тіркелген) мынадай өзгерістер мен толықтырулар енгізілсін:</w:t>
      </w:r>
    </w:p>
    <w:bookmarkEnd w:id="59"/>
    <w:bookmarkStart w:name="z80" w:id="60"/>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60"/>
    <w:bookmarkStart w:name="z81" w:id="61"/>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11) тармақшасына, сондай-ақ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61"/>
    <w:bookmarkStart w:name="z82" w:id="62"/>
    <w:p>
      <w:pPr>
        <w:spacing w:after="0"/>
        <w:ind w:left="0"/>
        <w:jc w:val="both"/>
      </w:pPr>
      <w:r>
        <w:rPr>
          <w:rFonts w:ascii="Times New Roman"/>
          <w:b w:val="false"/>
          <w:i w:val="false"/>
          <w:color w:val="000000"/>
          <w:sz w:val="28"/>
        </w:rPr>
        <w:t xml:space="preserve">
      Мемлекеттік органдардың статистикалық ақпаратты түзу процесін сипаттаудың үлгілік </w:t>
      </w:r>
      <w:r>
        <w:rPr>
          <w:rFonts w:ascii="Times New Roman"/>
          <w:b w:val="false"/>
          <w:i w:val="false"/>
          <w:color w:val="000000"/>
          <w:sz w:val="28"/>
        </w:rPr>
        <w:t>әдістемесінде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 w:id="63"/>
    <w:p>
      <w:pPr>
        <w:spacing w:after="0"/>
        <w:ind w:left="0"/>
        <w:jc w:val="both"/>
      </w:pPr>
      <w:r>
        <w:rPr>
          <w:rFonts w:ascii="Times New Roman"/>
          <w:b w:val="false"/>
          <w:i w:val="false"/>
          <w:color w:val="000000"/>
          <w:sz w:val="28"/>
        </w:rPr>
        <w:t xml:space="preserve">
      "1. Осы Мемлекеттік органдардың статистикалық ақпаратты түзу үдерісін сипаттаудың үлгілік әдістемесі (бұдан әрі – Үлгілік әдістеме) "Мемлекеттік статистика туралы" Қазақстан Республикасы Заңының (бұдан әрі –Заң) </w:t>
      </w:r>
      <w:r>
        <w:rPr>
          <w:rFonts w:ascii="Times New Roman"/>
          <w:b w:val="false"/>
          <w:i w:val="false"/>
          <w:color w:val="000000"/>
          <w:sz w:val="28"/>
        </w:rPr>
        <w:t>12-бабы</w:t>
      </w:r>
      <w:r>
        <w:rPr>
          <w:rFonts w:ascii="Times New Roman"/>
          <w:b w:val="false"/>
          <w:i w:val="false"/>
          <w:color w:val="000000"/>
          <w:sz w:val="28"/>
        </w:rPr>
        <w:t xml:space="preserve"> 11) тармақшасына, сондай-ақ Қазақстан Републикасының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19) тармақшасына сәйкес әзірленді.";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6" w:id="64"/>
    <w:p>
      <w:pPr>
        <w:spacing w:after="0"/>
        <w:ind w:left="0"/>
        <w:jc w:val="both"/>
      </w:pPr>
      <w:r>
        <w:rPr>
          <w:rFonts w:ascii="Times New Roman"/>
          <w:b w:val="false"/>
          <w:i w:val="false"/>
          <w:color w:val="000000"/>
          <w:sz w:val="28"/>
        </w:rPr>
        <w:t>
      "4. Осы Үлгілік әдістемеде Заңда айқындалған мәндердегі ұғымдар және келесі ұғымдар қолданылады:</w:t>
      </w:r>
    </w:p>
    <w:bookmarkEnd w:id="64"/>
    <w:bookmarkStart w:name="z87" w:id="65"/>
    <w:p>
      <w:pPr>
        <w:spacing w:after="0"/>
        <w:ind w:left="0"/>
        <w:jc w:val="both"/>
      </w:pPr>
      <w:r>
        <w:rPr>
          <w:rFonts w:ascii="Times New Roman"/>
          <w:b w:val="false"/>
          <w:i w:val="false"/>
          <w:color w:val="000000"/>
          <w:sz w:val="28"/>
        </w:rPr>
        <w:t>
      1) жіктелім – көптеген объектілерді қабылданған белгілеріне сәйкес ұқсастығы немесе айырмашылығы бойынша топтарға бөлу;</w:t>
      </w:r>
    </w:p>
    <w:bookmarkEnd w:id="65"/>
    <w:bookmarkStart w:name="z88" w:id="66"/>
    <w:p>
      <w:pPr>
        <w:spacing w:after="0"/>
        <w:ind w:left="0"/>
        <w:jc w:val="both"/>
      </w:pPr>
      <w:r>
        <w:rPr>
          <w:rFonts w:ascii="Times New Roman"/>
          <w:b w:val="false"/>
          <w:i w:val="false"/>
          <w:color w:val="000000"/>
          <w:sz w:val="28"/>
        </w:rPr>
        <w:t>
      2) импутация – түсіп қалған, дұрыс емес немесе дәрменсіз мәндерді басқа мәндермен алмастыру үдерісі;</w:t>
      </w:r>
    </w:p>
    <w:bookmarkEnd w:id="66"/>
    <w:bookmarkStart w:name="z89" w:id="67"/>
    <w:p>
      <w:pPr>
        <w:spacing w:after="0"/>
        <w:ind w:left="0"/>
        <w:jc w:val="both"/>
      </w:pPr>
      <w:r>
        <w:rPr>
          <w:rFonts w:ascii="Times New Roman"/>
          <w:b w:val="false"/>
          <w:i w:val="false"/>
          <w:color w:val="000000"/>
          <w:sz w:val="28"/>
        </w:rPr>
        <w:t>
      3) индекс салмағы – бұл әрбір дара элементтің олардың жалпы жиынтығындағы маңыздылығын көрсететін мөлшер;</w:t>
      </w:r>
    </w:p>
    <w:bookmarkEnd w:id="67"/>
    <w:bookmarkStart w:name="z90" w:id="68"/>
    <w:p>
      <w:pPr>
        <w:spacing w:after="0"/>
        <w:ind w:left="0"/>
        <w:jc w:val="both"/>
      </w:pPr>
      <w:r>
        <w:rPr>
          <w:rFonts w:ascii="Times New Roman"/>
          <w:b w:val="false"/>
          <w:i w:val="false"/>
          <w:color w:val="000000"/>
          <w:sz w:val="28"/>
        </w:rPr>
        <w:t>
      4) өлшеу – жиынтық көрсеткіштер алу үшін индекстік есептеулерде қолданылатын және тікелей жинақтауға берілмейтін әртүрлі тауарлардың өлшемдестігін қамтамасыз ететін рәсім;</w:t>
      </w:r>
    </w:p>
    <w:bookmarkEnd w:id="68"/>
    <w:bookmarkStart w:name="z91" w:id="69"/>
    <w:p>
      <w:pPr>
        <w:spacing w:after="0"/>
        <w:ind w:left="0"/>
        <w:jc w:val="both"/>
      </w:pPr>
      <w:r>
        <w:rPr>
          <w:rFonts w:ascii="Times New Roman"/>
          <w:b w:val="false"/>
          <w:i w:val="false"/>
          <w:color w:val="000000"/>
          <w:sz w:val="28"/>
        </w:rPr>
        <w:t>
      5) ресми статистикалық ақпарат - Статистикалық жұмыстар жоспарына сәйкес мемлекеттік статистика органдары қалыптастыратын статистикалық ақпарат;</w:t>
      </w:r>
    </w:p>
    <w:bookmarkEnd w:id="69"/>
    <w:bookmarkStart w:name="z92" w:id="70"/>
    <w:p>
      <w:pPr>
        <w:spacing w:after="0"/>
        <w:ind w:left="0"/>
        <w:jc w:val="both"/>
      </w:pPr>
      <w:r>
        <w:rPr>
          <w:rFonts w:ascii="Times New Roman"/>
          <w:b w:val="false"/>
          <w:i w:val="false"/>
          <w:color w:val="000000"/>
          <w:sz w:val="28"/>
        </w:rPr>
        <w:t>
      6) статистикалық ақпарат - алғашқы статистикалық деректерді және (немесе) әкімшілік деректерді өңдеу үдерісінде алынып, біріктірілген деректер;</w:t>
      </w:r>
    </w:p>
    <w:bookmarkEnd w:id="70"/>
    <w:bookmarkStart w:name="z93" w:id="71"/>
    <w:p>
      <w:pPr>
        <w:spacing w:after="0"/>
        <w:ind w:left="0"/>
        <w:jc w:val="both"/>
      </w:pPr>
      <w:r>
        <w:rPr>
          <w:rFonts w:ascii="Times New Roman"/>
          <w:b w:val="false"/>
          <w:i w:val="false"/>
          <w:color w:val="000000"/>
          <w:sz w:val="28"/>
        </w:rPr>
        <w:t>
      7) статистикалық көрсеткіш – бұл орынның және уақыттың нақты жағдайларында құбылыстың немесе үдерістің мәнін көрсететін, қоғамдағы әлеуметтік-экономикалық құбылыстар мен үдерістердің сапалық сипаттамасы;</w:t>
      </w:r>
    </w:p>
    <w:bookmarkEnd w:id="71"/>
    <w:bookmarkStart w:name="z94" w:id="72"/>
    <w:p>
      <w:pPr>
        <w:spacing w:after="0"/>
        <w:ind w:left="0"/>
        <w:jc w:val="both"/>
      </w:pPr>
      <w:r>
        <w:rPr>
          <w:rFonts w:ascii="Times New Roman"/>
          <w:b w:val="false"/>
          <w:i w:val="false"/>
          <w:color w:val="000000"/>
          <w:sz w:val="28"/>
        </w:rPr>
        <w:t>
      8) іріктеме – статистикалық деректерді жинау және өңдеу кезінде қолданылатын, бекітілген жіктеуіштер, номенклатуралар және анықтамалықтардан алынған жеке айқындамалар, сондай-ақ келесі терминдер мен анықтамалар ҚР СТ ИСО 9000-2007 "Негізгі ережелер. Сөздік" Қазақстан Республикасының Мемлекеттік стандартында анықталған мәндерде:</w:t>
      </w:r>
    </w:p>
    <w:bookmarkEnd w:id="72"/>
    <w:bookmarkStart w:name="z95" w:id="73"/>
    <w:p>
      <w:pPr>
        <w:spacing w:after="0"/>
        <w:ind w:left="0"/>
        <w:jc w:val="both"/>
      </w:pPr>
      <w:r>
        <w:rPr>
          <w:rFonts w:ascii="Times New Roman"/>
          <w:b w:val="false"/>
          <w:i w:val="false"/>
          <w:color w:val="000000"/>
          <w:sz w:val="28"/>
        </w:rPr>
        <w:t>
      9) ақпарат – мәнді деректер;</w:t>
      </w:r>
    </w:p>
    <w:bookmarkEnd w:id="73"/>
    <w:bookmarkStart w:name="z96" w:id="74"/>
    <w:p>
      <w:pPr>
        <w:spacing w:after="0"/>
        <w:ind w:left="0"/>
        <w:jc w:val="both"/>
      </w:pPr>
      <w:r>
        <w:rPr>
          <w:rFonts w:ascii="Times New Roman"/>
          <w:b w:val="false"/>
          <w:i w:val="false"/>
          <w:color w:val="000000"/>
          <w:sz w:val="28"/>
        </w:rPr>
        <w:t>
      10) валидация – объективті куәліктерді ұсыну арқылы нақты пайдалану немесе қолдануға арналған талаптардың орындалғанын растау;</w:t>
      </w:r>
    </w:p>
    <w:bookmarkEnd w:id="74"/>
    <w:bookmarkStart w:name="z97" w:id="75"/>
    <w:p>
      <w:pPr>
        <w:spacing w:after="0"/>
        <w:ind w:left="0"/>
        <w:jc w:val="both"/>
      </w:pPr>
      <w:r>
        <w:rPr>
          <w:rFonts w:ascii="Times New Roman"/>
          <w:b w:val="false"/>
          <w:i w:val="false"/>
          <w:color w:val="000000"/>
          <w:sz w:val="28"/>
        </w:rPr>
        <w:t>
      11) жүйе – өзара байланысты және өзара іс-қимыл жасайтын элементтер жиынтығы;</w:t>
      </w:r>
    </w:p>
    <w:bookmarkEnd w:id="75"/>
    <w:bookmarkStart w:name="z98" w:id="76"/>
    <w:p>
      <w:pPr>
        <w:spacing w:after="0"/>
        <w:ind w:left="0"/>
        <w:jc w:val="both"/>
      </w:pPr>
      <w:r>
        <w:rPr>
          <w:rFonts w:ascii="Times New Roman"/>
          <w:b w:val="false"/>
          <w:i w:val="false"/>
          <w:color w:val="000000"/>
          <w:sz w:val="28"/>
        </w:rPr>
        <w:t>
      12) нәтижелілік – қол жеткізілген нәтиже мен пайдаланылған ресурстар арасындағы байланыс;</w:t>
      </w:r>
    </w:p>
    <w:bookmarkEnd w:id="76"/>
    <w:bookmarkStart w:name="z99" w:id="77"/>
    <w:p>
      <w:pPr>
        <w:spacing w:after="0"/>
        <w:ind w:left="0"/>
        <w:jc w:val="both"/>
      </w:pPr>
      <w:r>
        <w:rPr>
          <w:rFonts w:ascii="Times New Roman"/>
          <w:b w:val="false"/>
          <w:i w:val="false"/>
          <w:color w:val="000000"/>
          <w:sz w:val="28"/>
        </w:rPr>
        <w:t>
      13) өндірістік орта – жұмыс орындалатын жердегі жағдайлар жиынтығы;</w:t>
      </w:r>
    </w:p>
    <w:bookmarkEnd w:id="77"/>
    <w:bookmarkStart w:name="z100" w:id="78"/>
    <w:p>
      <w:pPr>
        <w:spacing w:after="0"/>
        <w:ind w:left="0"/>
        <w:jc w:val="both"/>
      </w:pPr>
      <w:r>
        <w:rPr>
          <w:rFonts w:ascii="Times New Roman"/>
          <w:b w:val="false"/>
          <w:i w:val="false"/>
          <w:color w:val="000000"/>
          <w:sz w:val="28"/>
        </w:rPr>
        <w:t>
      14) өнім – үдеріс нәтижесі;</w:t>
      </w:r>
    </w:p>
    <w:bookmarkEnd w:id="78"/>
    <w:bookmarkStart w:name="z101" w:id="79"/>
    <w:p>
      <w:pPr>
        <w:spacing w:after="0"/>
        <w:ind w:left="0"/>
        <w:jc w:val="both"/>
      </w:pPr>
      <w:r>
        <w:rPr>
          <w:rFonts w:ascii="Times New Roman"/>
          <w:b w:val="false"/>
          <w:i w:val="false"/>
          <w:color w:val="000000"/>
          <w:sz w:val="28"/>
        </w:rPr>
        <w:t>
      15) рәсім – қызметті немесе үдерісті жүзеге асырудың белгіленген тәсілі;</w:t>
      </w:r>
    </w:p>
    <w:bookmarkEnd w:id="79"/>
    <w:bookmarkStart w:name="z102" w:id="80"/>
    <w:p>
      <w:pPr>
        <w:spacing w:after="0"/>
        <w:ind w:left="0"/>
        <w:jc w:val="both"/>
      </w:pPr>
      <w:r>
        <w:rPr>
          <w:rFonts w:ascii="Times New Roman"/>
          <w:b w:val="false"/>
          <w:i w:val="false"/>
          <w:color w:val="000000"/>
          <w:sz w:val="28"/>
        </w:rPr>
        <w:t>
      16) сапа – өзіндік сипаттамалар жиынтығының талаптарға сәйкестік дәрежесі;</w:t>
      </w:r>
    </w:p>
    <w:bookmarkEnd w:id="80"/>
    <w:bookmarkStart w:name="z103" w:id="81"/>
    <w:p>
      <w:pPr>
        <w:spacing w:after="0"/>
        <w:ind w:left="0"/>
        <w:jc w:val="both"/>
      </w:pPr>
      <w:r>
        <w:rPr>
          <w:rFonts w:ascii="Times New Roman"/>
          <w:b w:val="false"/>
          <w:i w:val="false"/>
          <w:color w:val="000000"/>
          <w:sz w:val="28"/>
        </w:rPr>
        <w:t>
      17) сапаны басқару – сапаға қойылатын талаптарды орындауға бағытталған сапа менеджментінің бөлігі;</w:t>
      </w:r>
    </w:p>
    <w:bookmarkEnd w:id="81"/>
    <w:bookmarkStart w:name="z104" w:id="82"/>
    <w:p>
      <w:pPr>
        <w:spacing w:after="0"/>
        <w:ind w:left="0"/>
        <w:jc w:val="both"/>
      </w:pPr>
      <w:r>
        <w:rPr>
          <w:rFonts w:ascii="Times New Roman"/>
          <w:b w:val="false"/>
          <w:i w:val="false"/>
          <w:color w:val="000000"/>
          <w:sz w:val="28"/>
        </w:rPr>
        <w:t>
      18) сапаны қамтамасыз ету – сапаға қойылатын талаптардың орындалатынына сенімділік ұялатуға бағытталған сапа менеджментінің бөлігі;</w:t>
      </w:r>
    </w:p>
    <w:bookmarkEnd w:id="82"/>
    <w:bookmarkStart w:name="z105" w:id="83"/>
    <w:p>
      <w:pPr>
        <w:spacing w:after="0"/>
        <w:ind w:left="0"/>
        <w:jc w:val="both"/>
      </w:pPr>
      <w:r>
        <w:rPr>
          <w:rFonts w:ascii="Times New Roman"/>
          <w:b w:val="false"/>
          <w:i w:val="false"/>
          <w:color w:val="000000"/>
          <w:sz w:val="28"/>
        </w:rPr>
        <w:t>
      19) үдеріс – кірісті шығысқа айналдыратын, өзара байланысты және өзара іс-қимыл жасайтын қызмет түрлерінің жиынтығы;</w:t>
      </w:r>
    </w:p>
    <w:bookmarkEnd w:id="83"/>
    <w:bookmarkStart w:name="z106" w:id="84"/>
    <w:p>
      <w:pPr>
        <w:spacing w:after="0"/>
        <w:ind w:left="0"/>
        <w:jc w:val="both"/>
      </w:pPr>
      <w:r>
        <w:rPr>
          <w:rFonts w:ascii="Times New Roman"/>
          <w:b w:val="false"/>
          <w:i w:val="false"/>
          <w:color w:val="000000"/>
          <w:sz w:val="28"/>
        </w:rPr>
        <w:t>
      20) талдау – белгіленген мақсаттарға жету үшін қарастырылып отырған объектінің жарамдылығын, барабарлығын, тиімділігін белгілеу үшін қолданылатын қызмет;</w:t>
      </w:r>
    </w:p>
    <w:bookmarkEnd w:id="84"/>
    <w:bookmarkStart w:name="z107" w:id="85"/>
    <w:p>
      <w:pPr>
        <w:spacing w:after="0"/>
        <w:ind w:left="0"/>
        <w:jc w:val="both"/>
      </w:pPr>
      <w:r>
        <w:rPr>
          <w:rFonts w:ascii="Times New Roman"/>
          <w:b w:val="false"/>
          <w:i w:val="false"/>
          <w:color w:val="000000"/>
          <w:sz w:val="28"/>
        </w:rPr>
        <w:t>
      21) тиімділік – жоспарланған қызметті іске асыру және жоспарланған нәтижелерге қол жеткізу дәрежесі.";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9" w:id="86"/>
    <w:p>
      <w:pPr>
        <w:spacing w:after="0"/>
        <w:ind w:left="0"/>
        <w:jc w:val="both"/>
      </w:pPr>
      <w:r>
        <w:rPr>
          <w:rFonts w:ascii="Times New Roman"/>
          <w:b w:val="false"/>
          <w:i w:val="false"/>
          <w:color w:val="000000"/>
          <w:sz w:val="28"/>
        </w:rPr>
        <w:t>
      "5. Ресми статистикалық ақпаратты түзу осы Үлгілік әдістемеге 1-қосымшаға сәйкес оларға кіретін қосалқы үдерістерді ескерумен келесі үдерістерден (кезеңдерден) тұрады:</w:t>
      </w:r>
    </w:p>
    <w:bookmarkEnd w:id="86"/>
    <w:bookmarkStart w:name="z110" w:id="87"/>
    <w:p>
      <w:pPr>
        <w:spacing w:after="0"/>
        <w:ind w:left="0"/>
        <w:jc w:val="both"/>
      </w:pPr>
      <w:r>
        <w:rPr>
          <w:rFonts w:ascii="Times New Roman"/>
          <w:b w:val="false"/>
          <w:i w:val="false"/>
          <w:color w:val="000000"/>
          <w:sz w:val="28"/>
        </w:rPr>
        <w:t>
      1) қажеттіліктерді зерделеу;</w:t>
      </w:r>
    </w:p>
    <w:bookmarkEnd w:id="87"/>
    <w:bookmarkStart w:name="z111" w:id="88"/>
    <w:p>
      <w:pPr>
        <w:spacing w:after="0"/>
        <w:ind w:left="0"/>
        <w:jc w:val="both"/>
      </w:pPr>
      <w:r>
        <w:rPr>
          <w:rFonts w:ascii="Times New Roman"/>
          <w:b w:val="false"/>
          <w:i w:val="false"/>
          <w:color w:val="000000"/>
          <w:sz w:val="28"/>
        </w:rPr>
        <w:t>
      2) түзу үдерісін жобалау;</w:t>
      </w:r>
    </w:p>
    <w:bookmarkEnd w:id="88"/>
    <w:bookmarkStart w:name="z112" w:id="89"/>
    <w:p>
      <w:pPr>
        <w:spacing w:after="0"/>
        <w:ind w:left="0"/>
        <w:jc w:val="both"/>
      </w:pPr>
      <w:r>
        <w:rPr>
          <w:rFonts w:ascii="Times New Roman"/>
          <w:b w:val="false"/>
          <w:i w:val="false"/>
          <w:color w:val="000000"/>
          <w:sz w:val="28"/>
        </w:rPr>
        <w:t>
      3) түзу үдерісін құру;</w:t>
      </w:r>
    </w:p>
    <w:bookmarkEnd w:id="89"/>
    <w:bookmarkStart w:name="z113" w:id="90"/>
    <w:p>
      <w:pPr>
        <w:spacing w:after="0"/>
        <w:ind w:left="0"/>
        <w:jc w:val="both"/>
      </w:pPr>
      <w:r>
        <w:rPr>
          <w:rFonts w:ascii="Times New Roman"/>
          <w:b w:val="false"/>
          <w:i w:val="false"/>
          <w:color w:val="000000"/>
          <w:sz w:val="28"/>
        </w:rPr>
        <w:t>
      4) алғашқы статистикалық деректерді жинау;</w:t>
      </w:r>
    </w:p>
    <w:bookmarkEnd w:id="90"/>
    <w:bookmarkStart w:name="z114" w:id="91"/>
    <w:p>
      <w:pPr>
        <w:spacing w:after="0"/>
        <w:ind w:left="0"/>
        <w:jc w:val="both"/>
      </w:pPr>
      <w:r>
        <w:rPr>
          <w:rFonts w:ascii="Times New Roman"/>
          <w:b w:val="false"/>
          <w:i w:val="false"/>
          <w:color w:val="000000"/>
          <w:sz w:val="28"/>
        </w:rPr>
        <w:t>
      5) деректерді өңдеу;</w:t>
      </w:r>
    </w:p>
    <w:bookmarkEnd w:id="91"/>
    <w:bookmarkStart w:name="z115" w:id="92"/>
    <w:p>
      <w:pPr>
        <w:spacing w:after="0"/>
        <w:ind w:left="0"/>
        <w:jc w:val="both"/>
      </w:pPr>
      <w:r>
        <w:rPr>
          <w:rFonts w:ascii="Times New Roman"/>
          <w:b w:val="false"/>
          <w:i w:val="false"/>
          <w:color w:val="000000"/>
          <w:sz w:val="28"/>
        </w:rPr>
        <w:t>
      6) деректерді талдау;</w:t>
      </w:r>
    </w:p>
    <w:bookmarkEnd w:id="92"/>
    <w:bookmarkStart w:name="z116" w:id="93"/>
    <w:p>
      <w:pPr>
        <w:spacing w:after="0"/>
        <w:ind w:left="0"/>
        <w:jc w:val="both"/>
      </w:pPr>
      <w:r>
        <w:rPr>
          <w:rFonts w:ascii="Times New Roman"/>
          <w:b w:val="false"/>
          <w:i w:val="false"/>
          <w:color w:val="000000"/>
          <w:sz w:val="28"/>
        </w:rPr>
        <w:t>
      7) ресми статистикалық ақпаратты тарату;</w:t>
      </w:r>
    </w:p>
    <w:bookmarkEnd w:id="93"/>
    <w:bookmarkStart w:name="z117" w:id="94"/>
    <w:p>
      <w:pPr>
        <w:spacing w:after="0"/>
        <w:ind w:left="0"/>
        <w:jc w:val="both"/>
      </w:pPr>
      <w:r>
        <w:rPr>
          <w:rFonts w:ascii="Times New Roman"/>
          <w:b w:val="false"/>
          <w:i w:val="false"/>
          <w:color w:val="000000"/>
          <w:sz w:val="28"/>
        </w:rPr>
        <w:t>
      8) өндірістік циклді бағалау.</w:t>
      </w:r>
    </w:p>
    <w:bookmarkEnd w:id="94"/>
    <w:bookmarkStart w:name="z118" w:id="95"/>
    <w:p>
      <w:pPr>
        <w:spacing w:after="0"/>
        <w:ind w:left="0"/>
        <w:jc w:val="both"/>
      </w:pPr>
      <w:r>
        <w:rPr>
          <w:rFonts w:ascii="Times New Roman"/>
          <w:b w:val="false"/>
          <w:i w:val="false"/>
          <w:color w:val="000000"/>
          <w:sz w:val="28"/>
        </w:rPr>
        <w:t>
      Осы Үлгілік әдістемеде мемлекеттік статистика органдары жалпымемлекеттік және ведомстволық статистикалық байқауларды қалыптастыру кезінде олар өз қызметінде қолданатын үдерістер мен қосалқы үдерістерді ғана ұстанады.";</w:t>
      </w:r>
    </w:p>
    <w:bookmarkEnd w:id="95"/>
    <w:bookmarkStart w:name="z119" w:id="96"/>
    <w:p>
      <w:pPr>
        <w:spacing w:after="0"/>
        <w:ind w:left="0"/>
        <w:jc w:val="both"/>
      </w:pPr>
      <w:r>
        <w:rPr>
          <w:rFonts w:ascii="Times New Roman"/>
          <w:b w:val="false"/>
          <w:i w:val="false"/>
          <w:color w:val="000000"/>
          <w:sz w:val="28"/>
        </w:rPr>
        <w:t>
      мынадай мазмұндағы 3-тараумен толықтырылсын:</w:t>
      </w:r>
    </w:p>
    <w:bookmarkEnd w:id="96"/>
    <w:bookmarkStart w:name="z120" w:id="97"/>
    <w:p>
      <w:pPr>
        <w:spacing w:after="0"/>
        <w:ind w:left="0"/>
        <w:jc w:val="both"/>
      </w:pPr>
      <w:r>
        <w:rPr>
          <w:rFonts w:ascii="Times New Roman"/>
          <w:b w:val="false"/>
          <w:i w:val="false"/>
          <w:color w:val="000000"/>
          <w:sz w:val="28"/>
        </w:rPr>
        <w:t>
      "3. Уәкілетті орган бекіткен, Ведомстволық статистикалық байқаулар бойынша статистикалық қызметке мемлекеттік статистика органдарының статистикалық қызметіне сәйкестігіне талдау жүргізу тәртібі.";</w:t>
      </w:r>
    </w:p>
    <w:bookmarkEnd w:id="97"/>
    <w:bookmarkStart w:name="z121" w:id="98"/>
    <w:p>
      <w:pPr>
        <w:spacing w:after="0"/>
        <w:ind w:left="0"/>
        <w:jc w:val="both"/>
      </w:pPr>
      <w:r>
        <w:rPr>
          <w:rFonts w:ascii="Times New Roman"/>
          <w:b w:val="false"/>
          <w:i w:val="false"/>
          <w:color w:val="000000"/>
          <w:sz w:val="28"/>
        </w:rPr>
        <w:t>
      14. Уәкілетті орган бекіткен, мемлекеттік статистика органдарының статистикалық қызметінің ведомстволық статистикалық байқаулар бойынша статистикалық әдіснамаға сәйкестігін талдау (бұдан әрі – статистикалық қызметті талдау) жаңа байқаулар бойынша – міндетті түрде, қолданыстағы байқаулар бойынша – өзгерістер мен толықтырулар енгізілген жағдайда, қажеттілігіне қарай ресми статистикалық ақпараттың сапасын қамтамасыз ету үшін жүргізіледі.</w:t>
      </w:r>
    </w:p>
    <w:bookmarkEnd w:id="98"/>
    <w:bookmarkStart w:name="z122" w:id="99"/>
    <w:p>
      <w:pPr>
        <w:spacing w:after="0"/>
        <w:ind w:left="0"/>
        <w:jc w:val="both"/>
      </w:pPr>
      <w:r>
        <w:rPr>
          <w:rFonts w:ascii="Times New Roman"/>
          <w:b w:val="false"/>
          <w:i w:val="false"/>
          <w:color w:val="000000"/>
          <w:sz w:val="28"/>
        </w:rPr>
        <w:t>
      15. Мемлекеттік органдардың статистикалық қызметіне талдау жүргізу үшін ақпараттық база (бұдан әрі – ақпараттық база) мыналар болып табылады:</w:t>
      </w:r>
    </w:p>
    <w:bookmarkEnd w:id="99"/>
    <w:bookmarkStart w:name="z123" w:id="100"/>
    <w:p>
      <w:pPr>
        <w:spacing w:after="0"/>
        <w:ind w:left="0"/>
        <w:jc w:val="both"/>
      </w:pPr>
      <w:r>
        <w:rPr>
          <w:rFonts w:ascii="Times New Roman"/>
          <w:b w:val="false"/>
          <w:i w:val="false"/>
          <w:color w:val="000000"/>
          <w:sz w:val="28"/>
        </w:rPr>
        <w:t>
      1) мемлекеттік органдардың ведомстволық әдіснамасы;</w:t>
      </w:r>
    </w:p>
    <w:bookmarkEnd w:id="100"/>
    <w:bookmarkStart w:name="z124" w:id="101"/>
    <w:p>
      <w:pPr>
        <w:spacing w:after="0"/>
        <w:ind w:left="0"/>
        <w:jc w:val="both"/>
      </w:pPr>
      <w:r>
        <w:rPr>
          <w:rFonts w:ascii="Times New Roman"/>
          <w:b w:val="false"/>
          <w:i w:val="false"/>
          <w:color w:val="000000"/>
          <w:sz w:val="28"/>
        </w:rPr>
        <w:t>
      2) жалпымемлекеттік/ведомстволық статистикалық байқаулардың статистикалық нысандары;</w:t>
      </w:r>
    </w:p>
    <w:bookmarkEnd w:id="101"/>
    <w:bookmarkStart w:name="z125" w:id="102"/>
    <w:p>
      <w:pPr>
        <w:spacing w:after="0"/>
        <w:ind w:left="0"/>
        <w:jc w:val="both"/>
      </w:pPr>
      <w:r>
        <w:rPr>
          <w:rFonts w:ascii="Times New Roman"/>
          <w:b w:val="false"/>
          <w:i w:val="false"/>
          <w:color w:val="000000"/>
          <w:sz w:val="28"/>
        </w:rPr>
        <w:t>
      3) мемлекеттік органдардың интернет-ресурсындағы ресми статистикалық ақпарат;</w:t>
      </w:r>
    </w:p>
    <w:bookmarkEnd w:id="102"/>
    <w:bookmarkStart w:name="z126" w:id="103"/>
    <w:p>
      <w:pPr>
        <w:spacing w:after="0"/>
        <w:ind w:left="0"/>
        <w:jc w:val="both"/>
      </w:pPr>
      <w:r>
        <w:rPr>
          <w:rFonts w:ascii="Times New Roman"/>
          <w:b w:val="false"/>
          <w:i w:val="false"/>
          <w:color w:val="000000"/>
          <w:sz w:val="28"/>
        </w:rPr>
        <w:t>
      4) осы Үлгілік әдістемеге 2-қосымшаға сәйкес ұсынылатын Қазақстан Республикасының Стратегиялық жоспарлау және реформалар агенттігі Ұлттық статистика бюросының құрылымдық бөлімшелерінің, мемлекеттік органдардың ақпараты;</w:t>
      </w:r>
    </w:p>
    <w:bookmarkEnd w:id="103"/>
    <w:bookmarkStart w:name="z127" w:id="104"/>
    <w:p>
      <w:pPr>
        <w:spacing w:after="0"/>
        <w:ind w:left="0"/>
        <w:jc w:val="both"/>
      </w:pPr>
      <w:r>
        <w:rPr>
          <w:rFonts w:ascii="Times New Roman"/>
          <w:b w:val="false"/>
          <w:i w:val="false"/>
          <w:color w:val="000000"/>
          <w:sz w:val="28"/>
        </w:rPr>
        <w:t>
      5) ведомствоның сұрау салуы бойынша мемлекеттік органдар ұсынатын өзге де ақпарат.</w:t>
      </w:r>
    </w:p>
    <w:bookmarkEnd w:id="104"/>
    <w:bookmarkStart w:name="z128" w:id="105"/>
    <w:p>
      <w:pPr>
        <w:spacing w:after="0"/>
        <w:ind w:left="0"/>
        <w:jc w:val="both"/>
      </w:pPr>
      <w:r>
        <w:rPr>
          <w:rFonts w:ascii="Times New Roman"/>
          <w:b w:val="false"/>
          <w:i w:val="false"/>
          <w:color w:val="000000"/>
          <w:sz w:val="28"/>
        </w:rPr>
        <w:t xml:space="preserve">
      16. Бюро Заңның </w:t>
      </w:r>
      <w:r>
        <w:rPr>
          <w:rFonts w:ascii="Times New Roman"/>
          <w:b w:val="false"/>
          <w:i w:val="false"/>
          <w:color w:val="000000"/>
          <w:sz w:val="28"/>
        </w:rPr>
        <w:t>1-бабы</w:t>
      </w:r>
      <w:r>
        <w:rPr>
          <w:rFonts w:ascii="Times New Roman"/>
          <w:b w:val="false"/>
          <w:i w:val="false"/>
          <w:color w:val="000000"/>
          <w:sz w:val="28"/>
        </w:rPr>
        <w:t xml:space="preserve"> 18) тармақшасына, </w:t>
      </w:r>
      <w:r>
        <w:rPr>
          <w:rFonts w:ascii="Times New Roman"/>
          <w:b w:val="false"/>
          <w:i w:val="false"/>
          <w:color w:val="000000"/>
          <w:sz w:val="28"/>
        </w:rPr>
        <w:t>5-бабына</w:t>
      </w:r>
      <w:r>
        <w:rPr>
          <w:rFonts w:ascii="Times New Roman"/>
          <w:b w:val="false"/>
          <w:i w:val="false"/>
          <w:color w:val="000000"/>
          <w:sz w:val="28"/>
        </w:rPr>
        <w:t xml:space="preserve"> және </w:t>
      </w:r>
      <w:r>
        <w:rPr>
          <w:rFonts w:ascii="Times New Roman"/>
          <w:b w:val="false"/>
          <w:i w:val="false"/>
          <w:color w:val="000000"/>
          <w:sz w:val="28"/>
        </w:rPr>
        <w:t>22-бабының</w:t>
      </w:r>
      <w:r>
        <w:rPr>
          <w:rFonts w:ascii="Times New Roman"/>
          <w:b w:val="false"/>
          <w:i w:val="false"/>
          <w:color w:val="000000"/>
          <w:sz w:val="28"/>
        </w:rPr>
        <w:t xml:space="preserve"> 1-тармағына, сондай-ақ осы Үлгілік әдістеменің талаптарына сәйкес ақпараттық базаны зерделейді.</w:t>
      </w:r>
    </w:p>
    <w:bookmarkEnd w:id="105"/>
    <w:bookmarkStart w:name="z129" w:id="106"/>
    <w:p>
      <w:pPr>
        <w:spacing w:after="0"/>
        <w:ind w:left="0"/>
        <w:jc w:val="both"/>
      </w:pPr>
      <w:r>
        <w:rPr>
          <w:rFonts w:ascii="Times New Roman"/>
          <w:b w:val="false"/>
          <w:i w:val="false"/>
          <w:color w:val="000000"/>
          <w:sz w:val="28"/>
        </w:rPr>
        <w:t>
      17. Ведомство мемлекеттік органдардың статистикалық қызметін талдау қорытындылары бойынша мемлекеттік статистика принциптерін және осы Үлгілік әдістеменің талаптарын сақтау бойынша талдамалық анықтама жасайды және мемлекеттік органдарға жібереді.</w:t>
      </w:r>
    </w:p>
    <w:bookmarkEnd w:id="106"/>
    <w:bookmarkStart w:name="z130" w:id="107"/>
    <w:p>
      <w:pPr>
        <w:spacing w:after="0"/>
        <w:ind w:left="0"/>
        <w:jc w:val="both"/>
      </w:pPr>
      <w:r>
        <w:rPr>
          <w:rFonts w:ascii="Times New Roman"/>
          <w:b w:val="false"/>
          <w:i w:val="false"/>
          <w:color w:val="000000"/>
          <w:sz w:val="28"/>
        </w:rPr>
        <w:t>
      18. Мемлекеттік статистика принциптерін және осы Үлгілік әдістеменің талаптарын сақтау мемлекеттік органдар жүргізуге жоспарлап отырған ведомстволық статистикалық байқауларды жыл сайынғы Статистикалық жұмыстар жоспарына енгізу үшін шарт болып табылады.";</w:t>
      </w:r>
    </w:p>
    <w:bookmarkEnd w:id="107"/>
    <w:bookmarkStart w:name="z131" w:id="108"/>
    <w:p>
      <w:pPr>
        <w:spacing w:after="0"/>
        <w:ind w:left="0"/>
        <w:jc w:val="both"/>
      </w:pPr>
      <w:r>
        <w:rPr>
          <w:rFonts w:ascii="Times New Roman"/>
          <w:b w:val="false"/>
          <w:i w:val="false"/>
          <w:color w:val="000000"/>
          <w:sz w:val="28"/>
        </w:rPr>
        <w:t xml:space="preserve">
      Мемлекеттік органдардың статистикалық ақпаратты түзу процесін сипаттаудың Үлгілік әдістемесіне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статистикалық ақпаратты түзу</w:t>
            </w:r>
            <w:r>
              <w:br/>
            </w:r>
            <w:r>
              <w:rPr>
                <w:rFonts w:ascii="Times New Roman"/>
                <w:b w:val="false"/>
                <w:i w:val="false"/>
                <w:color w:val="000000"/>
                <w:sz w:val="20"/>
              </w:rPr>
              <w:t>процесін сипаттаудың</w:t>
            </w:r>
            <w:r>
              <w:br/>
            </w:r>
            <w:r>
              <w:rPr>
                <w:rFonts w:ascii="Times New Roman"/>
                <w:b w:val="false"/>
                <w:i w:val="false"/>
                <w:color w:val="000000"/>
                <w:sz w:val="20"/>
              </w:rPr>
              <w:t>үлгілік әдістемесіне</w:t>
            </w:r>
          </w:p>
        </w:tc>
      </w:tr>
    </w:tbl>
    <w:bookmarkStart w:name="z133" w:id="109"/>
    <w:p>
      <w:pPr>
        <w:spacing w:after="0"/>
        <w:ind w:left="0"/>
        <w:jc w:val="both"/>
      </w:pPr>
      <w:r>
        <w:rPr>
          <w:rFonts w:ascii="Times New Roman"/>
          <w:b w:val="false"/>
          <w:i w:val="false"/>
          <w:color w:val="000000"/>
          <w:sz w:val="28"/>
        </w:rPr>
        <w:t>
      1-қосымша";</w:t>
      </w:r>
    </w:p>
    <w:bookmarkEnd w:id="109"/>
    <w:bookmarkStart w:name="z134" w:id="110"/>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2-қосымшамен толықтырылсын.</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28 қыркүйектегі</w:t>
            </w:r>
            <w:r>
              <w:br/>
            </w:r>
            <w:r>
              <w:rPr>
                <w:rFonts w:ascii="Times New Roman"/>
                <w:b w:val="false"/>
                <w:i w:val="false"/>
                <w:color w:val="000000"/>
                <w:sz w:val="20"/>
              </w:rPr>
              <w:t>№ 31 Тізбеге</w:t>
            </w:r>
            <w:r>
              <w:br/>
            </w:r>
            <w:r>
              <w:rPr>
                <w:rFonts w:ascii="Times New Roman"/>
                <w:b w:val="false"/>
                <w:i w:val="false"/>
                <w:color w:val="000000"/>
                <w:sz w:val="20"/>
              </w:rPr>
              <w:t>1-қосымша</w:t>
            </w:r>
            <w:r>
              <w:br/>
            </w:r>
            <w:r>
              <w:rPr>
                <w:rFonts w:ascii="Times New Roman"/>
                <w:b w:val="false"/>
                <w:i w:val="false"/>
                <w:color w:val="000000"/>
                <w:sz w:val="20"/>
              </w:rPr>
              <w:t>Респонденттердің алғашқы</w:t>
            </w:r>
            <w:r>
              <w:br/>
            </w:r>
            <w:r>
              <w:rPr>
                <w:rFonts w:ascii="Times New Roman"/>
                <w:b w:val="false"/>
                <w:i w:val="false"/>
                <w:color w:val="000000"/>
                <w:sz w:val="20"/>
              </w:rPr>
              <w:t>статистикалық деректерді</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bl>
    <w:bookmarkStart w:name="z136" w:id="111"/>
    <w:p>
      <w:pPr>
        <w:spacing w:after="0"/>
        <w:ind w:left="0"/>
        <w:jc w:val="left"/>
      </w:pPr>
      <w:r>
        <w:rPr>
          <w:rFonts w:ascii="Times New Roman"/>
          <w:b/>
          <w:i w:val="false"/>
          <w:color w:val="000000"/>
        </w:rPr>
        <w:t xml:space="preserve"> Респонденттердің алғашқы статистикалық деректерді ұсыну мерзімін ұзарту және кейінге қалдыру туралы хабарлама</w:t>
      </w:r>
    </w:p>
    <w:bookmarkEnd w:id="111"/>
    <w:p>
      <w:pPr>
        <w:spacing w:after="0"/>
        <w:ind w:left="0"/>
        <w:jc w:val="both"/>
      </w:pPr>
      <w:r>
        <w:rPr>
          <w:rFonts w:ascii="Times New Roman"/>
          <w:b w:val="false"/>
          <w:i w:val="false"/>
          <w:color w:val="000000"/>
          <w:sz w:val="28"/>
        </w:rPr>
        <w:t>
      Құрметті респонденттер!</w:t>
      </w:r>
    </w:p>
    <w:p>
      <w:pPr>
        <w:spacing w:after="0"/>
        <w:ind w:left="0"/>
        <w:jc w:val="both"/>
      </w:pPr>
      <w:r>
        <w:rPr>
          <w:rFonts w:ascii="Times New Roman"/>
          <w:b w:val="false"/>
          <w:i w:val="false"/>
          <w:color w:val="000000"/>
          <w:sz w:val="28"/>
        </w:rPr>
        <w:t>
      ________________________ статистикалық нысандары бойынша есептілікті тапсыру мерзімі 20 ____ жылдың __________ дейін ұзартылды.</w:t>
      </w:r>
    </w:p>
    <w:p>
      <w:pPr>
        <w:spacing w:after="0"/>
        <w:ind w:left="0"/>
        <w:jc w:val="both"/>
      </w:pPr>
      <w:r>
        <w:rPr>
          <w:rFonts w:ascii="Times New Roman"/>
          <w:b w:val="false"/>
          <w:i w:val="false"/>
          <w:color w:val="000000"/>
          <w:sz w:val="28"/>
        </w:rPr>
        <w:t>
      Уақытша қолайсыздықтар үшін кешірім өтінеміз!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28 қыркүйектегі</w:t>
            </w:r>
            <w:r>
              <w:br/>
            </w:r>
            <w:r>
              <w:rPr>
                <w:rFonts w:ascii="Times New Roman"/>
                <w:b w:val="false"/>
                <w:i w:val="false"/>
                <w:color w:val="000000"/>
                <w:sz w:val="20"/>
              </w:rPr>
              <w:t>№ 31 Тізбеге</w:t>
            </w:r>
            <w:r>
              <w:br/>
            </w:r>
            <w:r>
              <w:rPr>
                <w:rFonts w:ascii="Times New Roman"/>
                <w:b w:val="false"/>
                <w:i w:val="false"/>
                <w:color w:val="000000"/>
                <w:sz w:val="20"/>
              </w:rPr>
              <w:t>2-қосымша</w:t>
            </w:r>
            <w:r>
              <w:br/>
            </w:r>
            <w:r>
              <w:rPr>
                <w:rFonts w:ascii="Times New Roman"/>
                <w:b w:val="false"/>
                <w:i w:val="false"/>
                <w:color w:val="000000"/>
                <w:sz w:val="20"/>
              </w:rPr>
              <w:t>Жалпымемлекеттік және</w:t>
            </w:r>
            <w:r>
              <w:br/>
            </w:r>
            <w:r>
              <w:rPr>
                <w:rFonts w:ascii="Times New Roman"/>
                <w:b w:val="false"/>
                <w:i w:val="false"/>
                <w:color w:val="000000"/>
                <w:sz w:val="20"/>
              </w:rPr>
              <w:t>ведомстволық статистикалық</w:t>
            </w:r>
            <w:r>
              <w:br/>
            </w:r>
            <w:r>
              <w:rPr>
                <w:rFonts w:ascii="Times New Roman"/>
                <w:b w:val="false"/>
                <w:i w:val="false"/>
                <w:color w:val="000000"/>
                <w:sz w:val="20"/>
              </w:rPr>
              <w:t>байқауларды жүргізу үшін</w:t>
            </w:r>
            <w:r>
              <w:br/>
            </w:r>
            <w:r>
              <w:rPr>
                <w:rFonts w:ascii="Times New Roman"/>
                <w:b w:val="false"/>
                <w:i w:val="false"/>
                <w:color w:val="000000"/>
                <w:sz w:val="20"/>
              </w:rPr>
              <w:t>статистикалық нысандарды,</w:t>
            </w:r>
            <w:r>
              <w:br/>
            </w:r>
            <w:r>
              <w:rPr>
                <w:rFonts w:ascii="Times New Roman"/>
                <w:b w:val="false"/>
                <w:i w:val="false"/>
                <w:color w:val="000000"/>
                <w:sz w:val="20"/>
              </w:rPr>
              <w:t>оларды толтыру жөніндегі</w:t>
            </w:r>
            <w:r>
              <w:br/>
            </w:r>
            <w:r>
              <w:rPr>
                <w:rFonts w:ascii="Times New Roman"/>
                <w:b w:val="false"/>
                <w:i w:val="false"/>
                <w:color w:val="000000"/>
                <w:sz w:val="20"/>
              </w:rPr>
              <w:t>нұсқаулықтарды бекіту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8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w:t>
            </w:r>
            <w:r>
              <w:rPr>
                <w:rFonts w:ascii="Times New Roman"/>
                <w:b/>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w:t>
            </w:r>
            <w:r>
              <w:rPr>
                <w:rFonts w:ascii="Times New Roman"/>
                <w:b/>
                <w:i w:val="false"/>
                <w:color w:val="000000"/>
                <w:sz w:val="20"/>
              </w:rPr>
              <w:t>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Аумақтық статистика органына ұсынылады</w:t>
            </w:r>
          </w:p>
          <w:p>
            <w:pPr>
              <w:spacing w:after="20"/>
              <w:ind w:left="20"/>
              <w:jc w:val="both"/>
            </w:pPr>
            <w:r>
              <w:rPr>
                <w:rFonts w:ascii="Times New Roman"/>
                <w:b w:val="false"/>
                <w:i w:val="false"/>
                <w:color w:val="000000"/>
                <w:sz w:val="20"/>
              </w:rPr>
              <w:t>
</w:t>
            </w:r>
            <w:r>
              <w:rPr>
                <w:rFonts w:ascii="Times New Roman"/>
                <w:b/>
                <w:i w:val="false"/>
                <w:color w:val="000000"/>
                <w:sz w:val="20"/>
              </w:rPr>
              <w:t>Представляется территориальному органу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агенттігінің Ұлттық статистика бюросы басшысының 20___ жылғы "___"_____ № __ бұйрығына ___ - 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__ к приказу</w:t>
            </w:r>
          </w:p>
          <w:p>
            <w:pPr>
              <w:spacing w:after="20"/>
              <w:ind w:left="20"/>
              <w:jc w:val="both"/>
            </w:pPr>
            <w:r>
              <w:rPr>
                <w:rFonts w:ascii="Times New Roman"/>
                <w:b w:val="false"/>
                <w:i w:val="false"/>
                <w:color w:val="000000"/>
                <w:sz w:val="20"/>
              </w:rPr>
              <w:t>
приказу руководителя Бюро</w:t>
            </w:r>
          </w:p>
          <w:p>
            <w:pPr>
              <w:spacing w:after="20"/>
              <w:ind w:left="20"/>
              <w:jc w:val="both"/>
            </w:pPr>
            <w:r>
              <w:rPr>
                <w:rFonts w:ascii="Times New Roman"/>
                <w:b w:val="false"/>
                <w:i w:val="false"/>
                <w:color w:val="000000"/>
                <w:sz w:val="20"/>
              </w:rPr>
              <w:t>
национальной статистики</w:t>
            </w:r>
          </w:p>
          <w:p>
            <w:pPr>
              <w:spacing w:after="20"/>
              <w:ind w:left="20"/>
              <w:jc w:val="both"/>
            </w:pPr>
            <w:r>
              <w:rPr>
                <w:rFonts w:ascii="Times New Roman"/>
                <w:b w:val="false"/>
                <w:i w:val="false"/>
                <w:color w:val="000000"/>
                <w:sz w:val="20"/>
              </w:rPr>
              <w:t>
Агентства по стратегическому</w:t>
            </w:r>
          </w:p>
          <w:p>
            <w:pPr>
              <w:spacing w:after="20"/>
              <w:ind w:left="20"/>
              <w:jc w:val="both"/>
            </w:pPr>
            <w:r>
              <w:rPr>
                <w:rFonts w:ascii="Times New Roman"/>
                <w:b w:val="false"/>
                <w:i w:val="false"/>
                <w:color w:val="000000"/>
                <w:sz w:val="20"/>
              </w:rPr>
              <w:t>
планированию и реформам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 20__ года № 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статистической формы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индексі</w:t>
            </w:r>
          </w:p>
          <w:p>
            <w:pPr>
              <w:spacing w:after="20"/>
              <w:ind w:left="20"/>
              <w:jc w:val="both"/>
            </w:pPr>
            <w:r>
              <w:rPr>
                <w:rFonts w:ascii="Times New Roman"/>
                <w:b w:val="false"/>
                <w:i w:val="false"/>
                <w:color w:val="000000"/>
                <w:sz w:val="20"/>
              </w:rPr>
              <w:t>
</w:t>
            </w:r>
            <w:r>
              <w:rPr>
                <w:rFonts w:ascii="Times New Roman"/>
                <w:b/>
                <w:i w:val="false"/>
                <w:color w:val="000000"/>
                <w:sz w:val="20"/>
              </w:rPr>
              <w:t>Индекс статистической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Кезеңділік</w:t>
            </w:r>
          </w:p>
          <w:p>
            <w:pPr>
              <w:spacing w:after="20"/>
              <w:ind w:left="20"/>
              <w:jc w:val="both"/>
            </w:pPr>
            <w:r>
              <w:rPr>
                <w:rFonts w:ascii="Times New Roman"/>
                <w:b w:val="false"/>
                <w:i w:val="false"/>
                <w:color w:val="000000"/>
                <w:sz w:val="20"/>
              </w:rPr>
              <w:t>
Периодичность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p>
            <w:pPr>
              <w:spacing w:after="20"/>
              <w:ind w:left="20"/>
              <w:jc w:val="both"/>
            </w:pPr>
            <w:r>
              <w:rPr>
                <w:rFonts w:ascii="Times New Roman"/>
                <w:b w:val="false"/>
                <w:i w:val="false"/>
                <w:color w:val="000000"/>
                <w:sz w:val="20"/>
              </w:rPr>
              <w:t>
</w:t>
            </w:r>
            <w:r>
              <w:rPr>
                <w:rFonts w:ascii="Times New Roman"/>
                <w:b/>
                <w:i w:val="false"/>
                <w:color w:val="000000"/>
                <w:sz w:val="20"/>
              </w:rPr>
              <w:t>Круг респондентов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p>
            <w:pPr>
              <w:spacing w:after="20"/>
              <w:ind w:left="20"/>
              <w:jc w:val="both"/>
            </w:pPr>
            <w:r>
              <w:rPr>
                <w:rFonts w:ascii="Times New Roman"/>
                <w:b w:val="false"/>
                <w:i w:val="false"/>
                <w:color w:val="000000"/>
                <w:sz w:val="20"/>
              </w:rPr>
              <w:t>
</w:t>
            </w:r>
            <w:r>
              <w:rPr>
                <w:rFonts w:ascii="Times New Roman"/>
                <w:b/>
                <w:i w:val="false"/>
                <w:color w:val="000000"/>
                <w:sz w:val="20"/>
              </w:rPr>
              <w:t>Срок представления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w:t>
            </w:r>
            <w:r>
              <w:rPr>
                <w:rFonts w:ascii="Times New Roman"/>
                <w:b/>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w:t>
            </w:r>
            <w:r>
              <w:rPr>
                <w:rFonts w:ascii="Times New Roman"/>
                <w:b/>
                <w:i w:val="false"/>
                <w:color w:val="000000"/>
                <w:sz w:val="20"/>
              </w:rPr>
              <w:t>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реформалар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бюросының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Тізбеге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Жалпымемлекеттік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статистикалық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байқауларды жүргізу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толтыру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нұсқаулықтарды бекіту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органдарға және Қазақстан Республикасы Ұлттық Банкіне ұсынылады</w:t>
            </w:r>
          </w:p>
          <w:p>
            <w:pPr>
              <w:spacing w:after="20"/>
              <w:ind w:left="20"/>
              <w:jc w:val="both"/>
            </w:pPr>
            <w:r>
              <w:rPr>
                <w:rFonts w:ascii="Times New Roman"/>
                <w:b w:val="false"/>
                <w:i w:val="false"/>
                <w:color w:val="000000"/>
                <w:sz w:val="20"/>
              </w:rPr>
              <w:t>
Представляется государственным органам и Национальному Банку Республики Казахстан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 лауазымы)</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 __________</w:t>
            </w:r>
          </w:p>
          <w:p>
            <w:pPr>
              <w:spacing w:after="20"/>
              <w:ind w:left="20"/>
              <w:jc w:val="both"/>
            </w:pPr>
            <w:r>
              <w:rPr>
                <w:rFonts w:ascii="Times New Roman"/>
                <w:b w:val="false"/>
                <w:i w:val="false"/>
                <w:color w:val="000000"/>
                <w:sz w:val="20"/>
              </w:rPr>
              <w:t>
</w:t>
            </w:r>
            <w:r>
              <w:rPr>
                <w:rFonts w:ascii="Times New Roman"/>
                <w:b/>
                <w:i w:val="false"/>
                <w:color w:val="000000"/>
                <w:sz w:val="20"/>
              </w:rPr>
              <w:t>№ ___ бұйрығына __-қосымша</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__ к приказу</w:t>
            </w:r>
          </w:p>
          <w:p>
            <w:pPr>
              <w:spacing w:after="20"/>
              <w:ind w:left="20"/>
              <w:jc w:val="both"/>
            </w:pPr>
            <w:r>
              <w:rPr>
                <w:rFonts w:ascii="Times New Roman"/>
                <w:b w:val="false"/>
                <w:i w:val="false"/>
                <w:color w:val="000000"/>
                <w:sz w:val="20"/>
              </w:rPr>
              <w:t>
(Государственный орган, должность)</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 ________ 20__ года № 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атауы</w:t>
            </w:r>
          </w:p>
          <w:p>
            <w:pPr>
              <w:spacing w:after="20"/>
              <w:ind w:left="20"/>
              <w:jc w:val="both"/>
            </w:pPr>
            <w:r>
              <w:rPr>
                <w:rFonts w:ascii="Times New Roman"/>
                <w:b w:val="false"/>
                <w:i w:val="false"/>
                <w:color w:val="000000"/>
                <w:sz w:val="20"/>
              </w:rPr>
              <w:t>
Наименование статистической формы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индексі</w:t>
            </w:r>
          </w:p>
          <w:p>
            <w:pPr>
              <w:spacing w:after="20"/>
              <w:ind w:left="20"/>
              <w:jc w:val="both"/>
            </w:pPr>
            <w:r>
              <w:rPr>
                <w:rFonts w:ascii="Times New Roman"/>
                <w:b w:val="false"/>
                <w:i w:val="false"/>
                <w:color w:val="000000"/>
                <w:sz w:val="20"/>
              </w:rPr>
              <w:t>
Индекс статистической формы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Кезеңділік</w:t>
            </w:r>
          </w:p>
          <w:p>
            <w:pPr>
              <w:spacing w:after="20"/>
              <w:ind w:left="20"/>
              <w:jc w:val="both"/>
            </w:pPr>
            <w:r>
              <w:rPr>
                <w:rFonts w:ascii="Times New Roman"/>
                <w:b w:val="false"/>
                <w:i w:val="false"/>
                <w:color w:val="000000"/>
                <w:sz w:val="20"/>
              </w:rPr>
              <w:t>
Периодичность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Респонденттер тобы</w:t>
            </w:r>
          </w:p>
          <w:p>
            <w:pPr>
              <w:spacing w:after="20"/>
              <w:ind w:left="20"/>
              <w:jc w:val="both"/>
            </w:pPr>
            <w:r>
              <w:rPr>
                <w:rFonts w:ascii="Times New Roman"/>
                <w:b w:val="false"/>
                <w:i w:val="false"/>
                <w:color w:val="000000"/>
                <w:sz w:val="20"/>
              </w:rPr>
              <w:t>
Круг респондентов</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w:t>
            </w:r>
          </w:p>
          <w:p>
            <w:pPr>
              <w:spacing w:after="20"/>
              <w:ind w:left="20"/>
              <w:jc w:val="both"/>
            </w:pPr>
            <w:r>
              <w:rPr>
                <w:rFonts w:ascii="Times New Roman"/>
                <w:b w:val="false"/>
                <w:i w:val="false"/>
                <w:color w:val="000000"/>
                <w:sz w:val="20"/>
              </w:rPr>
              <w:t>
Срок представления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28 қыркүйектегі</w:t>
            </w:r>
            <w:r>
              <w:br/>
            </w:r>
            <w:r>
              <w:rPr>
                <w:rFonts w:ascii="Times New Roman"/>
                <w:b w:val="false"/>
                <w:i w:val="false"/>
                <w:color w:val="000000"/>
                <w:sz w:val="20"/>
              </w:rPr>
              <w:t>№ 31 Тізбеге</w:t>
            </w:r>
            <w:r>
              <w:br/>
            </w:r>
            <w:r>
              <w:rPr>
                <w:rFonts w:ascii="Times New Roman"/>
                <w:b w:val="false"/>
                <w:i w:val="false"/>
                <w:color w:val="000000"/>
                <w:sz w:val="20"/>
              </w:rPr>
              <w:t>4-қосымша</w:t>
            </w:r>
            <w:r>
              <w:br/>
            </w:r>
            <w:r>
              <w:rPr>
                <w:rFonts w:ascii="Times New Roman"/>
                <w:b w:val="false"/>
                <w:i w:val="false"/>
                <w:color w:val="000000"/>
                <w:sz w:val="20"/>
              </w:rPr>
              <w:t>Жалпымемлекеттік және</w:t>
            </w:r>
            <w:r>
              <w:br/>
            </w:r>
            <w:r>
              <w:rPr>
                <w:rFonts w:ascii="Times New Roman"/>
                <w:b w:val="false"/>
                <w:i w:val="false"/>
                <w:color w:val="000000"/>
                <w:sz w:val="20"/>
              </w:rPr>
              <w:t>ведомстволық статистикалық</w:t>
            </w:r>
            <w:r>
              <w:br/>
            </w:r>
            <w:r>
              <w:rPr>
                <w:rFonts w:ascii="Times New Roman"/>
                <w:b w:val="false"/>
                <w:i w:val="false"/>
                <w:color w:val="000000"/>
                <w:sz w:val="20"/>
              </w:rPr>
              <w:t>байқауларды жүргізу үшін</w:t>
            </w:r>
            <w:r>
              <w:br/>
            </w:r>
            <w:r>
              <w:rPr>
                <w:rFonts w:ascii="Times New Roman"/>
                <w:b w:val="false"/>
                <w:i w:val="false"/>
                <w:color w:val="000000"/>
                <w:sz w:val="20"/>
              </w:rPr>
              <w:t>статистикалық нысандарды,</w:t>
            </w:r>
            <w:r>
              <w:br/>
            </w:r>
            <w:r>
              <w:rPr>
                <w:rFonts w:ascii="Times New Roman"/>
                <w:b w:val="false"/>
                <w:i w:val="false"/>
                <w:color w:val="000000"/>
                <w:sz w:val="20"/>
              </w:rPr>
              <w:t>оларды толтыру жөніндегі</w:t>
            </w:r>
            <w:r>
              <w:br/>
            </w:r>
            <w:r>
              <w:rPr>
                <w:rFonts w:ascii="Times New Roman"/>
                <w:b w:val="false"/>
                <w:i w:val="false"/>
                <w:color w:val="000000"/>
                <w:sz w:val="20"/>
              </w:rPr>
              <w:t>нұсқаулықтарды бекіту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20__ жылғы "__"__________</w:t>
            </w:r>
            <w:r>
              <w:br/>
            </w:r>
            <w:r>
              <w:rPr>
                <w:rFonts w:ascii="Times New Roman"/>
                <w:b w:val="false"/>
                <w:i w:val="false"/>
                <w:color w:val="000000"/>
                <w:sz w:val="20"/>
              </w:rPr>
              <w:t>№ ___ бұйрығына __</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"Статистикалық нысанның атауы" (статистикалық нысанның индексі, статистикалық байқауды өткізу кезеңділігі) жалпымемлекеттік статистикалық байқауының статистикалық нысанын толтыру жөніндегі нұсқаулық</w:t>
      </w:r>
    </w:p>
    <w:p>
      <w:pPr>
        <w:spacing w:after="0"/>
        <w:ind w:left="0"/>
        <w:jc w:val="both"/>
      </w:pPr>
      <w:r>
        <w:rPr>
          <w:rFonts w:ascii="Times New Roman"/>
          <w:b w:val="false"/>
          <w:i w:val="false"/>
          <w:color w:val="000000"/>
          <w:sz w:val="28"/>
        </w:rPr>
        <w:t>
      Статистикалық нысанда пайдаланылатын терминдер мен анықтамалар</w:t>
      </w:r>
    </w:p>
    <w:p>
      <w:pPr>
        <w:spacing w:after="0"/>
        <w:ind w:left="0"/>
        <w:jc w:val="both"/>
      </w:pPr>
      <w:r>
        <w:rPr>
          <w:rFonts w:ascii="Times New Roman"/>
          <w:b w:val="false"/>
          <w:i w:val="false"/>
          <w:color w:val="000000"/>
          <w:sz w:val="28"/>
        </w:rPr>
        <w:t>
      Әдіснамалық түсіндірмелер</w:t>
      </w:r>
    </w:p>
    <w:p>
      <w:pPr>
        <w:spacing w:after="0"/>
        <w:ind w:left="0"/>
        <w:jc w:val="both"/>
      </w:pPr>
      <w:r>
        <w:rPr>
          <w:rFonts w:ascii="Times New Roman"/>
          <w:b w:val="false"/>
          <w:i w:val="false"/>
          <w:color w:val="000000"/>
          <w:sz w:val="28"/>
        </w:rPr>
        <w:t>
      Арифметикалық-логикалық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28 қыркүйектегі</w:t>
            </w:r>
            <w:r>
              <w:br/>
            </w:r>
            <w:r>
              <w:rPr>
                <w:rFonts w:ascii="Times New Roman"/>
                <w:b w:val="false"/>
                <w:i w:val="false"/>
                <w:color w:val="000000"/>
                <w:sz w:val="20"/>
              </w:rPr>
              <w:t>№ 31 Тізбеге</w:t>
            </w:r>
            <w:r>
              <w:br/>
            </w:r>
            <w:r>
              <w:rPr>
                <w:rFonts w:ascii="Times New Roman"/>
                <w:b w:val="false"/>
                <w:i w:val="false"/>
                <w:color w:val="000000"/>
                <w:sz w:val="20"/>
              </w:rPr>
              <w:t>5-қосымша</w:t>
            </w:r>
            <w:r>
              <w:br/>
            </w:r>
            <w:r>
              <w:rPr>
                <w:rFonts w:ascii="Times New Roman"/>
                <w:b w:val="false"/>
                <w:i w:val="false"/>
                <w:color w:val="000000"/>
                <w:sz w:val="20"/>
              </w:rPr>
              <w:t>Жалпымемлекеттік және</w:t>
            </w:r>
            <w:r>
              <w:br/>
            </w:r>
            <w:r>
              <w:rPr>
                <w:rFonts w:ascii="Times New Roman"/>
                <w:b w:val="false"/>
                <w:i w:val="false"/>
                <w:color w:val="000000"/>
                <w:sz w:val="20"/>
              </w:rPr>
              <w:t>ведомстволық статистикалық</w:t>
            </w:r>
            <w:r>
              <w:br/>
            </w:r>
            <w:r>
              <w:rPr>
                <w:rFonts w:ascii="Times New Roman"/>
                <w:b w:val="false"/>
                <w:i w:val="false"/>
                <w:color w:val="000000"/>
                <w:sz w:val="20"/>
              </w:rPr>
              <w:t>байқауларды жүргізу үшін</w:t>
            </w:r>
            <w:r>
              <w:br/>
            </w:r>
            <w:r>
              <w:rPr>
                <w:rFonts w:ascii="Times New Roman"/>
                <w:b w:val="false"/>
                <w:i w:val="false"/>
                <w:color w:val="000000"/>
                <w:sz w:val="20"/>
              </w:rPr>
              <w:t>статистикалық нысандарды,</w:t>
            </w:r>
            <w:r>
              <w:br/>
            </w:r>
            <w:r>
              <w:rPr>
                <w:rFonts w:ascii="Times New Roman"/>
                <w:b w:val="false"/>
                <w:i w:val="false"/>
                <w:color w:val="000000"/>
                <w:sz w:val="20"/>
              </w:rPr>
              <w:t>оларды толтыру жөніндегі</w:t>
            </w:r>
            <w:r>
              <w:br/>
            </w:r>
            <w:r>
              <w:rPr>
                <w:rFonts w:ascii="Times New Roman"/>
                <w:b w:val="false"/>
                <w:i w:val="false"/>
                <w:color w:val="000000"/>
                <w:sz w:val="20"/>
              </w:rPr>
              <w:t>нұсқаулықтарды бекіту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(Мемлекеттік орган, лауазымы)</w:t>
            </w:r>
            <w:r>
              <w:br/>
            </w:r>
            <w:r>
              <w:rPr>
                <w:rFonts w:ascii="Times New Roman"/>
                <w:b w:val="false"/>
                <w:i w:val="false"/>
                <w:color w:val="000000"/>
                <w:sz w:val="20"/>
              </w:rPr>
              <w:t>20__ жылғы "__"__________</w:t>
            </w:r>
            <w:r>
              <w:br/>
            </w:r>
            <w:r>
              <w:rPr>
                <w:rFonts w:ascii="Times New Roman"/>
                <w:b w:val="false"/>
                <w:i w:val="false"/>
                <w:color w:val="000000"/>
                <w:sz w:val="20"/>
              </w:rPr>
              <w:t>№ ___ бұйрығына__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қосымша</w:t>
            </w:r>
          </w:p>
        </w:tc>
      </w:tr>
    </w:tbl>
    <w:bookmarkStart w:name="z144" w:id="112"/>
    <w:p>
      <w:pPr>
        <w:spacing w:after="0"/>
        <w:ind w:left="0"/>
        <w:jc w:val="left"/>
      </w:pPr>
      <w:r>
        <w:rPr>
          <w:rFonts w:ascii="Times New Roman"/>
          <w:b/>
          <w:i w:val="false"/>
          <w:color w:val="000000"/>
        </w:rPr>
        <w:t xml:space="preserve"> "Статистикалық нысанның атауы" (статистикалық нысанның индексі, статистикалық байқауды өткізу кезеңділігі) ведомстволық статистикалық байқауының статистикалық нысанын толтыру жөніндегі нұсқаулық</w:t>
      </w:r>
    </w:p>
    <w:bookmarkEnd w:id="112"/>
    <w:p>
      <w:pPr>
        <w:spacing w:after="0"/>
        <w:ind w:left="0"/>
        <w:jc w:val="both"/>
      </w:pPr>
      <w:r>
        <w:rPr>
          <w:rFonts w:ascii="Times New Roman"/>
          <w:b w:val="false"/>
          <w:i w:val="false"/>
          <w:color w:val="000000"/>
          <w:sz w:val="28"/>
        </w:rPr>
        <w:t>
      Статистикалық нысанда пайдаланылатын терминдер мен анықтамалар</w:t>
      </w:r>
    </w:p>
    <w:p>
      <w:pPr>
        <w:spacing w:after="0"/>
        <w:ind w:left="0"/>
        <w:jc w:val="both"/>
      </w:pPr>
      <w:r>
        <w:rPr>
          <w:rFonts w:ascii="Times New Roman"/>
          <w:b w:val="false"/>
          <w:i w:val="false"/>
          <w:color w:val="000000"/>
          <w:sz w:val="28"/>
        </w:rPr>
        <w:t>
      Әдіснамалық түсіндірмелер</w:t>
      </w:r>
    </w:p>
    <w:p>
      <w:pPr>
        <w:spacing w:after="0"/>
        <w:ind w:left="0"/>
        <w:jc w:val="both"/>
      </w:pPr>
      <w:r>
        <w:rPr>
          <w:rFonts w:ascii="Times New Roman"/>
          <w:b w:val="false"/>
          <w:i w:val="false"/>
          <w:color w:val="000000"/>
          <w:sz w:val="28"/>
        </w:rPr>
        <w:t>
      Арифметикалық-логикалық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28 қыркүйектегі</w:t>
            </w:r>
            <w:r>
              <w:br/>
            </w:r>
            <w:r>
              <w:rPr>
                <w:rFonts w:ascii="Times New Roman"/>
                <w:b w:val="false"/>
                <w:i w:val="false"/>
                <w:color w:val="000000"/>
                <w:sz w:val="20"/>
              </w:rPr>
              <w:t>№ 31 Тізбеге</w:t>
            </w:r>
            <w:r>
              <w:br/>
            </w:r>
            <w:r>
              <w:rPr>
                <w:rFonts w:ascii="Times New Roman"/>
                <w:b w:val="false"/>
                <w:i w:val="false"/>
                <w:color w:val="000000"/>
                <w:sz w:val="20"/>
              </w:rPr>
              <w:t>6-қосымша</w:t>
            </w:r>
            <w:r>
              <w:br/>
            </w:r>
            <w:r>
              <w:rPr>
                <w:rFonts w:ascii="Times New Roman"/>
                <w:b w:val="false"/>
                <w:i w:val="false"/>
                <w:color w:val="000000"/>
                <w:sz w:val="20"/>
              </w:rPr>
              <w:t>Мемлекеттік органдардың</w:t>
            </w:r>
            <w:r>
              <w:br/>
            </w:r>
            <w:r>
              <w:rPr>
                <w:rFonts w:ascii="Times New Roman"/>
                <w:b w:val="false"/>
                <w:i w:val="false"/>
                <w:color w:val="000000"/>
                <w:sz w:val="20"/>
              </w:rPr>
              <w:t>статистикалық ақпартты</w:t>
            </w:r>
            <w:r>
              <w:br/>
            </w:r>
            <w:r>
              <w:rPr>
                <w:rFonts w:ascii="Times New Roman"/>
                <w:b w:val="false"/>
                <w:i w:val="false"/>
                <w:color w:val="000000"/>
                <w:sz w:val="20"/>
              </w:rPr>
              <w:t>түзу процесін сипаттаудың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Мемлекеттік орган__________________________________________</w:t>
      </w:r>
    </w:p>
    <w:p>
      <w:pPr>
        <w:spacing w:after="0"/>
        <w:ind w:left="0"/>
        <w:jc w:val="both"/>
      </w:pPr>
      <w:r>
        <w:rPr>
          <w:rFonts w:ascii="Times New Roman"/>
          <w:b w:val="false"/>
          <w:i w:val="false"/>
          <w:color w:val="000000"/>
          <w:sz w:val="28"/>
        </w:rPr>
        <w:t>
      1. Жалпымемлекеттік/ведомстволық статистикалық байқаудың статистикалық нысанының атауы, индексі және байқауды жүргізу кезеңділігі.</w:t>
      </w:r>
    </w:p>
    <w:p>
      <w:pPr>
        <w:spacing w:after="0"/>
        <w:ind w:left="0"/>
        <w:jc w:val="both"/>
      </w:pPr>
      <w:r>
        <w:rPr>
          <w:rFonts w:ascii="Times New Roman"/>
          <w:b w:val="false"/>
          <w:i w:val="false"/>
          <w:color w:val="000000"/>
          <w:sz w:val="28"/>
        </w:rPr>
        <w:t>
      2. Алғашқы статистикалық деректерді жинау үшін негіздеме (тиісті құжаттардың көшірмелерін қоса берумен).</w:t>
      </w:r>
    </w:p>
    <w:p>
      <w:pPr>
        <w:spacing w:after="0"/>
        <w:ind w:left="0"/>
        <w:jc w:val="both"/>
      </w:pPr>
      <w:r>
        <w:rPr>
          <w:rFonts w:ascii="Times New Roman"/>
          <w:b w:val="false"/>
          <w:i w:val="false"/>
          <w:color w:val="000000"/>
          <w:sz w:val="28"/>
        </w:rPr>
        <w:t>
      3. Алғашқы статистикалық деректерді жинау әдісі (қағаз жеткізгіште және (немесе) электрондық түрде).</w:t>
      </w:r>
    </w:p>
    <w:p>
      <w:pPr>
        <w:spacing w:after="0"/>
        <w:ind w:left="0"/>
        <w:jc w:val="both"/>
      </w:pPr>
      <w:r>
        <w:rPr>
          <w:rFonts w:ascii="Times New Roman"/>
          <w:b w:val="false"/>
          <w:i w:val="false"/>
          <w:color w:val="000000"/>
          <w:sz w:val="28"/>
        </w:rPr>
        <w:t>
      4. Респонденттер тобының сипаттамасы. Статистикалық нысан бойынша есеп беруге тиіс респонденттердің саны және нақты есеп берген респонденттердің саны.</w:t>
      </w:r>
    </w:p>
    <w:p>
      <w:pPr>
        <w:spacing w:after="0"/>
        <w:ind w:left="0"/>
        <w:jc w:val="both"/>
      </w:pPr>
      <w:r>
        <w:rPr>
          <w:rFonts w:ascii="Times New Roman"/>
          <w:b w:val="false"/>
          <w:i w:val="false"/>
          <w:color w:val="000000"/>
          <w:sz w:val="28"/>
        </w:rPr>
        <w:t>
      5. Статистикалық ақпаратты түзу процесінің сипаттамасы.</w:t>
      </w:r>
    </w:p>
    <w:p>
      <w:pPr>
        <w:spacing w:after="0"/>
        <w:ind w:left="0"/>
        <w:jc w:val="both"/>
      </w:pPr>
      <w:r>
        <w:rPr>
          <w:rFonts w:ascii="Times New Roman"/>
          <w:b w:val="false"/>
          <w:i w:val="false"/>
          <w:color w:val="000000"/>
          <w:sz w:val="28"/>
        </w:rPr>
        <w:t>
      6. Алғашқы статистикалық деректерді жинау кезінде құпиялылықты қамтамасыз ету (қағаз жеткізгіштерді сақтау шарттары, қорғалған көлік ортасының болуы, әзірленген және бекітілген қауіпсіздік саясаты).</w:t>
      </w:r>
    </w:p>
    <w:p>
      <w:pPr>
        <w:spacing w:after="0"/>
        <w:ind w:left="0"/>
        <w:jc w:val="both"/>
      </w:pPr>
      <w:r>
        <w:rPr>
          <w:rFonts w:ascii="Times New Roman"/>
          <w:b w:val="false"/>
          <w:i w:val="false"/>
          <w:color w:val="000000"/>
          <w:sz w:val="28"/>
        </w:rPr>
        <w:t>
      7. Ресми статистикалық ақпаратты (шығыс ақпаратты) жинау және қалыптастыру үшін статистикалық әдіснаманың болуы, оны бекіту туралы құжаттың күні мен нөмірі.</w:t>
      </w:r>
    </w:p>
    <w:p>
      <w:pPr>
        <w:spacing w:after="0"/>
        <w:ind w:left="0"/>
        <w:jc w:val="both"/>
      </w:pPr>
      <w:r>
        <w:rPr>
          <w:rFonts w:ascii="Times New Roman"/>
          <w:b w:val="false"/>
          <w:i w:val="false"/>
          <w:color w:val="000000"/>
          <w:sz w:val="28"/>
        </w:rPr>
        <w:t>
      8. Ресми статистикалық ақпараттың (шығыс ақпараттың) атауы, жариялау кезеңділігі мен мерзімі, орналастыру (жариялау) орны, Интернет-ресурстың мекенжайын, бөлімді көрсетумен.</w:t>
      </w:r>
    </w:p>
    <w:p>
      <w:pPr>
        <w:spacing w:after="0"/>
        <w:ind w:left="0"/>
        <w:jc w:val="both"/>
      </w:pPr>
      <w:r>
        <w:rPr>
          <w:rFonts w:ascii="Times New Roman"/>
          <w:b w:val="false"/>
          <w:i w:val="false"/>
          <w:color w:val="000000"/>
          <w:sz w:val="28"/>
        </w:rPr>
        <w:t>
      9. Деректерді жинау және өңдеу, статистикалық ақпаратты қалыптастыру (электрондық орта) үшін бағдарламалық қамтылымның (ақпараттық жүйенің) болуы, сондай-ақ "е-Статистика" ақпараттық жүйесімен интеграцияланудың болуы.</w:t>
      </w:r>
    </w:p>
    <w:p>
      <w:pPr>
        <w:spacing w:after="0"/>
        <w:ind w:left="0"/>
        <w:jc w:val="both"/>
      </w:pPr>
      <w:r>
        <w:rPr>
          <w:rFonts w:ascii="Times New Roman"/>
          <w:b w:val="false"/>
          <w:i w:val="false"/>
          <w:color w:val="000000"/>
          <w:sz w:val="28"/>
        </w:rPr>
        <w:t>
      10. Ішкі ведомстволық бақылауға байланысты деректерді тексеру және валидациялау рәсімдерінің сипаттамасы (олардың ведомстволық әдіснамада сипаттамасы болмаған жағдайда).</w:t>
      </w:r>
    </w:p>
    <w:p>
      <w:pPr>
        <w:spacing w:after="0"/>
        <w:ind w:left="0"/>
        <w:jc w:val="both"/>
      </w:pPr>
      <w:r>
        <w:rPr>
          <w:rFonts w:ascii="Times New Roman"/>
          <w:b w:val="false"/>
          <w:i w:val="false"/>
          <w:color w:val="000000"/>
          <w:sz w:val="28"/>
        </w:rPr>
        <w:t>
      11. Пайдаланылатын жіктемелер мен анықтамалықтардың тізбесі.</w:t>
      </w:r>
    </w:p>
    <w:p>
      <w:pPr>
        <w:spacing w:after="0"/>
        <w:ind w:left="0"/>
        <w:jc w:val="both"/>
      </w:pPr>
      <w:r>
        <w:rPr>
          <w:rFonts w:ascii="Times New Roman"/>
          <w:b w:val="false"/>
          <w:i w:val="false"/>
          <w:color w:val="000000"/>
          <w:sz w:val="28"/>
        </w:rPr>
        <w:t>
      12. Бизнес-тіркелімді пайдалану.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