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0060" w14:textId="3440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29 қыркүйектегі № 396 бұйрығы. Қазақстан Республикасының Әділет министрлігінде 2022 жылғы 30 қыркүйекте № 29905 болып тіркелді. Күші жойылды - Қазақстан Республикасы Премьер-Министрінің орынбасары - Еңбек және халықты әлеуметтік қорғау министрінің 2023 жылғы 27 маусымдағы № 256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27.06.2023 </w:t>
      </w:r>
      <w:r>
        <w:rPr>
          <w:rFonts w:ascii="Times New Roman"/>
          <w:b w:val="false"/>
          <w:i w:val="false"/>
          <w:color w:val="ff0000"/>
          <w:sz w:val="28"/>
        </w:rPr>
        <w:t>№ 256</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 Заңының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6-баптарына</w:t>
      </w:r>
      <w:r>
        <w:rPr>
          <w:rFonts w:ascii="Times New Roman"/>
          <w:b w:val="false"/>
          <w:i w:val="false"/>
          <w:color w:val="000000"/>
          <w:sz w:val="28"/>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7-баптарына</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(бұдан әрі – Қағидалар) "мемлекеттік жәрдемақылар туралы" Қазақстан Республикасы Заңының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6-баптарына</w:t>
      </w:r>
      <w:r>
        <w:rPr>
          <w:rFonts w:ascii="Times New Roman"/>
          <w:b w:val="false"/>
          <w:i w:val="false"/>
          <w:color w:val="000000"/>
          <w:sz w:val="28"/>
        </w:rPr>
        <w:t xml:space="preserve"> сәйкес әзірленді. Мүгедектігі бойынша және асыраушысынан айрылу жағдайы бойынша берілетін әлеуметтік жәрдемақылар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Мемлекеттік әлеуметтік жәрдемақылар туралы Заң), "Қазақстан Республикасында жұмыс істеген адамдарға берілетін мемлекеттік арнайы жәрдемақы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w:t>
      </w:r>
      <w:r>
        <w:rPr>
          <w:rFonts w:ascii="Times New Roman"/>
          <w:b w:val="false"/>
          <w:i w:val="false"/>
          <w:color w:val="000000"/>
          <w:sz w:val="28"/>
        </w:rPr>
        <w:t xml:space="preserve"> жер асты және ашық тау-кен жұмыстарында, еңбек жағдайлары ерекше зиянды және ерекше ауыр жұмыстарда, еңбек жағдайлары зиянды және ауыр жұмыстарда істейтін жеке және заңды тұлғаларға қолданылмайды", "Қазақстан Республикасында зейнетақымен қамсыздандыру туралы Қазақстан Республикасы Заңының (бұдан әрі- Заң) </w:t>
      </w:r>
      <w:r>
        <w:rPr>
          <w:rFonts w:ascii="Times New Roman"/>
          <w:b w:val="false"/>
          <w:i w:val="false"/>
          <w:color w:val="000000"/>
          <w:sz w:val="28"/>
        </w:rPr>
        <w:t>7-бабы</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тармақшасымен бюджет қаражаты есебінен мемлекеттік базалық зейнетақы төлемін ұсыну, сондай-ақ жасына байланысты зейнетақы төлемдерін, мүгедектігі бойынша, асыраушысынан айрылу жағдайы бойынша Мемлекеттік әлеуметтік жәрдемақыларды, мемлекеттік арнайы жәрдемақыларды тағайындау және жүзеге асыру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 Базалық зейнетақы мен жасына байланысты зейнетақы төлемдерін (бұдан әрі – зейнетақылар), мемлекеттік әлеуметтік жәрдемақылар мен мемлекеттік арнайы жәрдемақыны (бұдан әрі – жәрдемақылар) алуға құқығы бар адамдар осы Қағидаларға 1-қосымшаға сәйкес нысан бойынша өтінішті және сәйкестендіру үшін жеке басты куәландыратын құжатты мыналар арқылы ұсынады:</w:t>
      </w:r>
    </w:p>
    <w:bookmarkEnd w:id="5"/>
    <w:p>
      <w:pPr>
        <w:spacing w:after="0"/>
        <w:ind w:left="0"/>
        <w:jc w:val="both"/>
      </w:pPr>
      <w:r>
        <w:rPr>
          <w:rFonts w:ascii="Times New Roman"/>
          <w:b w:val="false"/>
          <w:i w:val="false"/>
          <w:color w:val="000000"/>
          <w:sz w:val="28"/>
        </w:rPr>
        <w:t>
      1) Мемлекеттік корпорация арқылы – зейнетақылар мен жәрдемақылар тағайындау үшін.</w:t>
      </w:r>
    </w:p>
    <w:p>
      <w:pPr>
        <w:spacing w:after="0"/>
        <w:ind w:left="0"/>
        <w:jc w:val="both"/>
      </w:pPr>
      <w:r>
        <w:rPr>
          <w:rFonts w:ascii="Times New Roman"/>
          <w:b w:val="false"/>
          <w:i w:val="false"/>
          <w:color w:val="000000"/>
          <w:sz w:val="28"/>
        </w:rPr>
        <w:t>
      Бұл ретте, "бір өтініш" қағидаты бойынша өтініш берушінің таңдауы бойынша мыналар:</w:t>
      </w:r>
    </w:p>
    <w:p>
      <w:pPr>
        <w:spacing w:after="0"/>
        <w:ind w:left="0"/>
        <w:jc w:val="both"/>
      </w:pPr>
      <w:r>
        <w:rPr>
          <w:rFonts w:ascii="Times New Roman"/>
          <w:b w:val="false"/>
          <w:i w:val="false"/>
          <w:color w:val="000000"/>
          <w:sz w:val="28"/>
        </w:rPr>
        <w:t xml:space="preserve">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жеткен адамдар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бірыңғай жинақтаушы зейнетақы қорынан зейнетақы төлемдерін, базалық зейнетақы мен зейнетақы төлемдерін тағайындау үшін;</w:t>
      </w:r>
    </w:p>
    <w:p>
      <w:pPr>
        <w:spacing w:after="0"/>
        <w:ind w:left="0"/>
        <w:jc w:val="both"/>
      </w:pPr>
      <w:r>
        <w:rPr>
          <w:rFonts w:ascii="Times New Roman"/>
          <w:b w:val="false"/>
          <w:i w:val="false"/>
          <w:color w:val="000000"/>
          <w:sz w:val="28"/>
        </w:rPr>
        <w:t>
      белгіленген тәртіппен мүгедектігі бар адам деп танылған адамдар осы Қағидаларға 3-қосымшаға сәйкес нысан бойынша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тағайындау үшін мемлекеттік қызмет көрсетуге өтініш беруі мүмкін;</w:t>
      </w:r>
    </w:p>
    <w:p>
      <w:pPr>
        <w:spacing w:after="0"/>
        <w:ind w:left="0"/>
        <w:jc w:val="both"/>
      </w:pPr>
      <w:r>
        <w:rPr>
          <w:rFonts w:ascii="Times New Roman"/>
          <w:b w:val="false"/>
          <w:i w:val="false"/>
          <w:color w:val="000000"/>
          <w:sz w:val="28"/>
        </w:rPr>
        <w:t xml:space="preserve">
      2) медициналық-әлеуметтік сараптама бөлімшесі арқылы – мүгедектік алғаш рет белгіленген кезде көрсетілетін қызметті алушының таңдауы бойынша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еңбекке қабілеттілігінен айырылу жағдайына әлеуметтік төлем тағайындау үшін "бір өтініш" қағидаты бойынша беріледі;</w:t>
      </w:r>
    </w:p>
    <w:p>
      <w:pPr>
        <w:spacing w:after="0"/>
        <w:ind w:left="0"/>
        <w:jc w:val="both"/>
      </w:pPr>
      <w:r>
        <w:rPr>
          <w:rFonts w:ascii="Times New Roman"/>
          <w:b w:val="false"/>
          <w:i w:val="false"/>
          <w:color w:val="000000"/>
          <w:sz w:val="28"/>
        </w:rPr>
        <w:t>
      3) портал арқылы – базалық зейнетақы, мүгедектігі және асыраушысынан айырылу жағдайы бойынша мемлекеттік әлеуметтік жәрдемақылар тағайындау үшін;</w:t>
      </w:r>
    </w:p>
    <w:p>
      <w:pPr>
        <w:spacing w:after="0"/>
        <w:ind w:left="0"/>
        <w:jc w:val="both"/>
      </w:pPr>
      <w:r>
        <w:rPr>
          <w:rFonts w:ascii="Times New Roman"/>
          <w:b w:val="false"/>
          <w:i w:val="false"/>
          <w:color w:val="000000"/>
          <w:sz w:val="28"/>
        </w:rPr>
        <w:t xml:space="preserve">
      4) проактивті қызмет арқылы – мүгедектігі және асыраушысынан айырылуы жағдайы бойынша мемлекеттік әлеуметтік жәрдемақылар тағайындау кезінде проактивті қызмет арқылы өтініш беру талап етілмейді. Мүгедектігі және асыраушысынан айырылу жағдайы бойынша мемлекеттік әлеуметтік жәрдемақылар тағайындау бойынша проактивті қызмет көрсету тәртібі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Қандас мәртебесі бар адамдар зейнетақылар мен мемлекеттік әлеуметтік жәрдемақылар тағайындауға жүгінгенде сәйкестендіру үшін қандас куәлігі ұсынылады.</w:t>
      </w:r>
    </w:p>
    <w:p>
      <w:pPr>
        <w:spacing w:after="0"/>
        <w:ind w:left="0"/>
        <w:jc w:val="both"/>
      </w:pPr>
      <w:r>
        <w:rPr>
          <w:rFonts w:ascii="Times New Roman"/>
          <w:b w:val="false"/>
          <w:i w:val="false"/>
          <w:color w:val="000000"/>
          <w:sz w:val="28"/>
        </w:rPr>
        <w:t>
      Іс-әрекетке қабілетсіз, іс-әрекетке қабілеті шектеулі немесе қамқоршылыққа немесе қорғаншылыққа мұқтаж адамдарға зейнетақылар мен жәрдемақыларды тағайындау үшін өтінішті олардың заңды өкілдері береді.</w:t>
      </w:r>
    </w:p>
    <w:p>
      <w:pPr>
        <w:spacing w:after="0"/>
        <w:ind w:left="0"/>
        <w:jc w:val="both"/>
      </w:pPr>
      <w:r>
        <w:rPr>
          <w:rFonts w:ascii="Times New Roman"/>
          <w:b w:val="false"/>
          <w:i w:val="false"/>
          <w:color w:val="000000"/>
          <w:sz w:val="28"/>
        </w:rPr>
        <w:t xml:space="preserve">
      Зейнетақылар мен жәрдемақыларды тағайындау үшін өтінішті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үшінші тұлғалар береді.</w:t>
      </w:r>
    </w:p>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bookmarkStart w:name="z10" w:id="6"/>
    <w:p>
      <w:pPr>
        <w:spacing w:after="0"/>
        <w:ind w:left="0"/>
        <w:jc w:val="both"/>
      </w:pPr>
      <w:r>
        <w:rPr>
          <w:rFonts w:ascii="Times New Roman"/>
          <w:b w:val="false"/>
          <w:i w:val="false"/>
          <w:color w:val="000000"/>
          <w:sz w:val="28"/>
        </w:rPr>
        <w:t>
      4. Құжаттарды қабылдайтын маман "электрондық үкімет" шлюзі арқылы тиісті автоматтық жүйеге (бұдан әрі – АЖ) сұрау салуды қалыптастырады:</w:t>
      </w:r>
    </w:p>
    <w:bookmarkEnd w:id="6"/>
    <w:p>
      <w:pPr>
        <w:spacing w:after="0"/>
        <w:ind w:left="0"/>
        <w:jc w:val="both"/>
      </w:pPr>
      <w:r>
        <w:rPr>
          <w:rFonts w:ascii="Times New Roman"/>
          <w:b w:val="false"/>
          <w:i w:val="false"/>
          <w:color w:val="000000"/>
          <w:sz w:val="28"/>
        </w:rPr>
        <w:t>
      "Жеке тұлғалар" мемлекеттік дерекқоры АЖ-ға – өтініш берушінің жеке басын куәландыратын және тұрғылықты тұратын жері бойынша тіркелгенін растайтын құжаттар бойынша;</w:t>
      </w:r>
    </w:p>
    <w:p>
      <w:pPr>
        <w:spacing w:after="0"/>
        <w:ind w:left="0"/>
        <w:jc w:val="both"/>
      </w:pPr>
      <w:r>
        <w:rPr>
          <w:rFonts w:ascii="Times New Roman"/>
          <w:b w:val="false"/>
          <w:i w:val="false"/>
          <w:color w:val="000000"/>
          <w:sz w:val="28"/>
        </w:rPr>
        <w:t>
      МЗЖ АЖ-ға – жинақтаушы зейнетақы қорына немесе бірыңғай жинақтаушы зейнетақы қорына міндетті зейнетақы жарналары жүргізілген орташа айлық табыстың барынша тиімді мөлшерін белгілеу үшін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және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Қазақстан Республикасы Заңдарымен белгіленген міндетті зейнетақы жарналарының, мемлекеттік әлеуметтік сақтандыру қорына әлеуметтік аударымдардың, міндетті медициналық сақтандыру қорына аударымдардың және/немесе жарналардың мөлшерлемелері бойынша сомаларының сәйкестігіне;</w:t>
      </w:r>
    </w:p>
    <w:p>
      <w:pPr>
        <w:spacing w:after="0"/>
        <w:ind w:left="0"/>
        <w:jc w:val="both"/>
      </w:pPr>
      <w:r>
        <w:rPr>
          <w:rFonts w:ascii="Times New Roman"/>
          <w:b w:val="false"/>
          <w:i w:val="false"/>
          <w:color w:val="000000"/>
          <w:sz w:val="28"/>
        </w:rPr>
        <w:t>
      "АХАЖ" (азаматтардың хал актілерін жазу) АЖ-ға – баланың (балалардың) туу туралы куәлігі немесе туу туралы актілік жазбадан үзінді көшірме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 балалардың қайтыс болғаны туралы куәлік немесе хабарлама бойынша (Қазақстан Республикасының аумағында 2008 жылғы 1 мамырдан кейін жүргізілген тіркеулер бойынша);</w:t>
      </w:r>
    </w:p>
    <w:p>
      <w:pPr>
        <w:spacing w:after="0"/>
        <w:ind w:left="0"/>
        <w:jc w:val="both"/>
      </w:pPr>
      <w:r>
        <w:rPr>
          <w:rFonts w:ascii="Times New Roman"/>
          <w:b w:val="false"/>
          <w:i w:val="false"/>
          <w:color w:val="000000"/>
          <w:sz w:val="28"/>
        </w:rPr>
        <w:t>
      "Е-Қорғаншылық" АЖ-ға – қамқоршылық (қорғаншылық) белгілеу туралы құжаттар бойынша;</w:t>
      </w:r>
    </w:p>
    <w:p>
      <w:pPr>
        <w:spacing w:after="0"/>
        <w:ind w:left="0"/>
        <w:jc w:val="both"/>
      </w:pPr>
      <w:r>
        <w:rPr>
          <w:rFonts w:ascii="Times New Roman"/>
          <w:b w:val="false"/>
          <w:i w:val="false"/>
          <w:color w:val="000000"/>
          <w:sz w:val="28"/>
        </w:rPr>
        <w:t>
      "Жоғарғы сот" АЖ-ға – бала (балаларды) асырап алу туралы сот шешімі бойынша сұрау салу бойынша;</w:t>
      </w:r>
    </w:p>
    <w:p>
      <w:pPr>
        <w:spacing w:after="0"/>
        <w:ind w:left="0"/>
        <w:jc w:val="both"/>
      </w:pPr>
      <w:r>
        <w:rPr>
          <w:rFonts w:ascii="Times New Roman"/>
          <w:b w:val="false"/>
          <w:i w:val="false"/>
          <w:color w:val="000000"/>
          <w:sz w:val="28"/>
        </w:rPr>
        <w:t xml:space="preserve">
      "Біріктірілген салықтық ақпараттық жүйе" АЖ – адамның жеке кәсіпкер ретінде тіркелмегені жөнінде мемлекеттік кірістер органынан анықтама бойынша, сондай-ақ Заңның 24-бабының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 көзделген жағдайларды қоспағанда, дара кәсіпкердің, жеке тәжірибемен айналысатын тұлғалардың, сондай-ақ нысанасы жұмыстарды орындау (қызметтерді көрсету) болып табылатын азаматтық-құқықтық сипаттағы шарттар бойынша табыстар алатын жеке тұлғалардың табысы туралы деректер бойынша;</w:t>
      </w:r>
    </w:p>
    <w:p>
      <w:pPr>
        <w:spacing w:after="0"/>
        <w:ind w:left="0"/>
        <w:jc w:val="both"/>
      </w:pPr>
      <w:r>
        <w:rPr>
          <w:rFonts w:ascii="Times New Roman"/>
          <w:b w:val="false"/>
          <w:i w:val="false"/>
          <w:color w:val="000000"/>
          <w:sz w:val="28"/>
        </w:rPr>
        <w:t>
      "Мүгедектігі бар адамдардың орталықтандырылған деректер базасы" АЖ мүгедектігі белгіленгені туралы мәліметтердің болуына;</w:t>
      </w:r>
    </w:p>
    <w:p>
      <w:pPr>
        <w:spacing w:after="0"/>
        <w:ind w:left="0"/>
        <w:jc w:val="both"/>
      </w:pPr>
      <w:r>
        <w:rPr>
          <w:rFonts w:ascii="Times New Roman"/>
          <w:b w:val="false"/>
          <w:i w:val="false"/>
          <w:color w:val="000000"/>
          <w:sz w:val="28"/>
        </w:rPr>
        <w:t>
      "АХАЖ" (азаматтардың хал актілерін жазу) АЖ-ға – қайтыс болғаны туралы куәлік немесе хабарлама бойынша (2008 жылғы 1 мамырдан кейін Қазақстан Республикасының аумағында жүргізілген тіркеу бойынша қалыптастырады).</w:t>
      </w:r>
    </w:p>
    <w:p>
      <w:pPr>
        <w:spacing w:after="0"/>
        <w:ind w:left="0"/>
        <w:jc w:val="both"/>
      </w:pPr>
      <w:r>
        <w:rPr>
          <w:rFonts w:ascii="Times New Roman"/>
          <w:b w:val="false"/>
          <w:i w:val="false"/>
          <w:color w:val="000000"/>
          <w:sz w:val="28"/>
        </w:rPr>
        <w:t>
      Өтініш электрондық не қағаз түрінде беріледі, қол қойылады немесе өтініш берушінің ЭЦҚ-мен куәландырылады.</w:t>
      </w:r>
    </w:p>
    <w:p>
      <w:pPr>
        <w:spacing w:after="0"/>
        <w:ind w:left="0"/>
        <w:jc w:val="both"/>
      </w:pPr>
      <w:r>
        <w:rPr>
          <w:rFonts w:ascii="Times New Roman"/>
          <w:b w:val="false"/>
          <w:i w:val="false"/>
          <w:color w:val="000000"/>
          <w:sz w:val="28"/>
        </w:rPr>
        <w:t>
      АЖ мәліметтермен сәйкес келмеген (болмаған) кезде өтінішке тиісті құжаттар қоса беріледі.</w:t>
      </w:r>
    </w:p>
    <w:p>
      <w:pPr>
        <w:spacing w:after="0"/>
        <w:ind w:left="0"/>
        <w:jc w:val="both"/>
      </w:pPr>
      <w:r>
        <w:rPr>
          <w:rFonts w:ascii="Times New Roman"/>
          <w:b w:val="false"/>
          <w:i w:val="false"/>
          <w:color w:val="000000"/>
          <w:sz w:val="28"/>
        </w:rPr>
        <w:t>
      Электрондық құжаттар цифрлық құжаттардың сервисі арқылы қалыптастырылады, тексеріледі және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2" w:id="7"/>
    <w:p>
      <w:pPr>
        <w:spacing w:after="0"/>
        <w:ind w:left="0"/>
        <w:jc w:val="both"/>
      </w:pPr>
      <w:r>
        <w:rPr>
          <w:rFonts w:ascii="Times New Roman"/>
          <w:b w:val="false"/>
          <w:i w:val="false"/>
          <w:color w:val="000000"/>
          <w:sz w:val="28"/>
        </w:rPr>
        <w:t>
      1) тармақша мынадай редакцияда жазылсын:</w:t>
      </w:r>
    </w:p>
    <w:bookmarkEnd w:id="7"/>
    <w:bookmarkStart w:name="z13" w:id="8"/>
    <w:p>
      <w:pPr>
        <w:spacing w:after="0"/>
        <w:ind w:left="0"/>
        <w:jc w:val="both"/>
      </w:pPr>
      <w:r>
        <w:rPr>
          <w:rFonts w:ascii="Times New Roman"/>
          <w:b w:val="false"/>
          <w:i w:val="false"/>
          <w:color w:val="000000"/>
          <w:sz w:val="28"/>
        </w:rPr>
        <w:t>
      "1) "Байқоңыр" кешенінің ресейлік ұйымдарында жұмыс істеген адамдар Ресей Федерациясының валютасымен төленген табысы туралы жұмыс берушінің анықтамасы (бар болса);</w:t>
      </w:r>
    </w:p>
    <w:bookmarkEnd w:id="8"/>
    <w:p>
      <w:pPr>
        <w:spacing w:after="0"/>
        <w:ind w:left="0"/>
        <w:jc w:val="both"/>
      </w:pPr>
      <w:r>
        <w:rPr>
          <w:rFonts w:ascii="Times New Roman"/>
          <w:b w:val="false"/>
          <w:i w:val="false"/>
          <w:color w:val="000000"/>
          <w:sz w:val="28"/>
        </w:rPr>
        <w:t>
      Жасына байланысты зейнетақы төлемдерін тағайындауға жүгінген күнге Қазақстан Республикасының Ұлттық Банкі белгілеген Қазақстан Республикасы ұлттық валютасының шетел валюталарына ресми бағамы туралы мәліметтерді Мемлекеттік корпорацияның бөлімшесі Қазақстан Республикасы Ұлттық Банкінің ресми интернет-ресурсынан алады;":</w:t>
      </w:r>
    </w:p>
    <w:bookmarkStart w:name="z14" w:id="9"/>
    <w:p>
      <w:pPr>
        <w:spacing w:after="0"/>
        <w:ind w:left="0"/>
        <w:jc w:val="both"/>
      </w:pPr>
      <w:r>
        <w:rPr>
          <w:rFonts w:ascii="Times New Roman"/>
          <w:b w:val="false"/>
          <w:i w:val="false"/>
          <w:color w:val="000000"/>
          <w:sz w:val="28"/>
        </w:rPr>
        <w:t>
      мынадай мазмұндағы 1-1) тармақшамен толықтырылсын:</w:t>
      </w:r>
    </w:p>
    <w:bookmarkEnd w:id="9"/>
    <w:bookmarkStart w:name="z15" w:id="10"/>
    <w:p>
      <w:pPr>
        <w:spacing w:after="0"/>
        <w:ind w:left="0"/>
        <w:jc w:val="both"/>
      </w:pPr>
      <w:r>
        <w:rPr>
          <w:rFonts w:ascii="Times New Roman"/>
          <w:b w:val="false"/>
          <w:i w:val="false"/>
          <w:color w:val="000000"/>
          <w:sz w:val="28"/>
        </w:rPr>
        <w:t xml:space="preserve">
      "1-1) міндетті зейнетақы жарналарына, міндетті кәсіптік зейнетақы жарналарының мөлшерлемелеріне "0" түзету коэффиценті қолданылған Қазақстан Республикасы Үкіметінің шешімі бойынша еңбек, кәсіпкерлік қызмет, қызмет түрлері бойынша жеке практикамен айналысу кезеңдерінде алынған табыс, сондай-ақ табыстары "Қазақстан Республикасында зейнетақымен қамсыздандыру туралы" Қазақстан Республикасы Заңының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жеке тұлғаның салық салынуға жататын табыстарынан алып тасталған қызметтен түскен табыс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жұмыс берушініңтабыстар туралы анықтамасы;";</w:t>
      </w:r>
    </w:p>
    <w:bookmarkEnd w:id="10"/>
    <w:bookmarkStart w:name="z16" w:id="11"/>
    <w:p>
      <w:pPr>
        <w:spacing w:after="0"/>
        <w:ind w:left="0"/>
        <w:jc w:val="both"/>
      </w:pPr>
      <w:r>
        <w:rPr>
          <w:rFonts w:ascii="Times New Roman"/>
          <w:b w:val="false"/>
          <w:i w:val="false"/>
          <w:color w:val="000000"/>
          <w:sz w:val="28"/>
        </w:rPr>
        <w:t>
      2) тармақша мынадай редакцияда жазылсын:</w:t>
      </w:r>
    </w:p>
    <w:bookmarkEnd w:id="11"/>
    <w:bookmarkStart w:name="z17" w:id="12"/>
    <w:p>
      <w:pPr>
        <w:spacing w:after="0"/>
        <w:ind w:left="0"/>
        <w:jc w:val="both"/>
      </w:pPr>
      <w:r>
        <w:rPr>
          <w:rFonts w:ascii="Times New Roman"/>
          <w:b w:val="false"/>
          <w:i w:val="false"/>
          <w:color w:val="000000"/>
          <w:sz w:val="28"/>
        </w:rPr>
        <w:t>
      "2) өтініш берушінің еңбек өтілін растайтын құжаттар:</w:t>
      </w:r>
    </w:p>
    <w:bookmarkEnd w:id="12"/>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жоқ немесе жарамсыз болса, еңбек кітапшасында тиісті жазбалар, нақтылық болмаса, түзетулер және оқылуында әртүрлілік болса архив мекемелерінен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p>
      <w:pPr>
        <w:spacing w:after="0"/>
        <w:ind w:left="0"/>
        <w:jc w:val="both"/>
      </w:pPr>
      <w:r>
        <w:rPr>
          <w:rFonts w:ascii="Times New Roman"/>
          <w:b w:val="false"/>
          <w:i w:val="false"/>
          <w:color w:val="000000"/>
          <w:sz w:val="28"/>
        </w:rPr>
        <w:t>
      Болуына қарай сондай-ақ:</w:t>
      </w:r>
    </w:p>
    <w:p>
      <w:pPr>
        <w:spacing w:after="0"/>
        <w:ind w:left="0"/>
        <w:jc w:val="both"/>
      </w:pPr>
      <w:r>
        <w:rPr>
          <w:rFonts w:ascii="Times New Roman"/>
          <w:b w:val="false"/>
          <w:i w:val="false"/>
          <w:color w:val="000000"/>
          <w:sz w:val="28"/>
        </w:rPr>
        <w:t>
      білімі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мүгедектігі бар адамға, екінші топтағы жалғызілікті мүгедектігі бар адамға және бөгде адамның көмегіне мұқтаж жасына байланысты зейнеткерге, сексен жасқа толған қарттарға, он сегіз жасқа дейінгі мүгедектігі бар балаға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Кеңес Одағы аумағында орналасқан мекемелердің, Қазақстан Республикасы мекемелердің, халықаралық ұйымның қызметкері жұбайы (зайыбы) шетелде тұрғанын растайтын құжат;</w:t>
      </w:r>
    </w:p>
    <w:p>
      <w:pPr>
        <w:spacing w:after="0"/>
        <w:ind w:left="0"/>
        <w:jc w:val="both"/>
      </w:pPr>
      <w:r>
        <w:rPr>
          <w:rFonts w:ascii="Times New Roman"/>
          <w:b w:val="false"/>
          <w:i w:val="false"/>
          <w:color w:val="000000"/>
          <w:sz w:val="28"/>
        </w:rPr>
        <w:t>
      әскери қызметшінің, арнаулы мемлекеттік орган қызметкерінің жұбайының (зайыбының) мамандығы бойынша жұмысқа орналасу мүмкіндігі болмаған жерлерде тұрғанын растайтын құжат;</w:t>
      </w:r>
    </w:p>
    <w:p>
      <w:pPr>
        <w:spacing w:after="0"/>
        <w:ind w:left="0"/>
        <w:jc w:val="both"/>
      </w:pPr>
      <w:r>
        <w:rPr>
          <w:rFonts w:ascii="Times New Roman"/>
          <w:b w:val="false"/>
          <w:i w:val="false"/>
          <w:color w:val="000000"/>
          <w:sz w:val="28"/>
        </w:rPr>
        <w:t>
      Қазақстан Республикасына тарихи отанында тұрақты тұру мақсатында келген этникалық қазақтардың шығу мемлекетіндегі еңбек қызметін растайтын құжат ұсынылады.</w:t>
      </w:r>
    </w:p>
    <w:p>
      <w:pPr>
        <w:spacing w:after="0"/>
        <w:ind w:left="0"/>
        <w:jc w:val="both"/>
      </w:pPr>
      <w:r>
        <w:rPr>
          <w:rFonts w:ascii="Times New Roman"/>
          <w:b w:val="false"/>
          <w:i w:val="false"/>
          <w:color w:val="000000"/>
          <w:sz w:val="28"/>
        </w:rPr>
        <w:t>
      Жұмыс істемейтін ананың жас балаларды бағып-күткен уақытын растау үшін мына құжаттардың (олардың болуына қарай) біреуі ұсынылады: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орта-кәсіптік немесе жоғары оқу орнын бітіргені туралы диплом не балалардың оқығанын растайтын оқу орнының анықтамасы;</w:t>
      </w:r>
    </w:p>
    <w:p>
      <w:pPr>
        <w:spacing w:after="0"/>
        <w:ind w:left="0"/>
        <w:jc w:val="both"/>
      </w:pPr>
      <w:r>
        <w:rPr>
          <w:rFonts w:ascii="Times New Roman"/>
          <w:b w:val="false"/>
          <w:i w:val="false"/>
          <w:color w:val="000000"/>
          <w:sz w:val="28"/>
        </w:rPr>
        <w:t>
      балалардың қайтыс болғаны туралы куәлік немесе хабарлама (не азаматтық хал актілерін жазу органдары берген қайтыс болғаны туралы актілік жазба немесе азаматтық хал актілерін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"6. 5 және одан да көп бала туған (асырап алған) және оларды сегіз жасқа дейін тәрбиелеген әйелдерге жасына байланысты зейнетақы төлемдері тағайындалғанда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тәрбиелеген фактіні растайтын құжаттар ұсынылады.</w:t>
      </w:r>
    </w:p>
    <w:bookmarkEnd w:id="13"/>
    <w:p>
      <w:pPr>
        <w:spacing w:after="0"/>
        <w:ind w:left="0"/>
        <w:jc w:val="both"/>
      </w:pPr>
      <w:r>
        <w:rPr>
          <w:rFonts w:ascii="Times New Roman"/>
          <w:b w:val="false"/>
          <w:i w:val="false"/>
          <w:color w:val="000000"/>
          <w:sz w:val="28"/>
        </w:rPr>
        <w:t>
      Балаларды сегіз жасқа дейін тәрбиелеген фактіні растайтын құжаттарға (олардың бар-жоғына қарай) мыналар жатады:</w:t>
      </w:r>
    </w:p>
    <w:p>
      <w:pPr>
        <w:spacing w:after="0"/>
        <w:ind w:left="0"/>
        <w:jc w:val="both"/>
      </w:pPr>
      <w:r>
        <w:rPr>
          <w:rFonts w:ascii="Times New Roman"/>
          <w:b w:val="false"/>
          <w:i w:val="false"/>
          <w:color w:val="000000"/>
          <w:sz w:val="28"/>
        </w:rPr>
        <w:t>
      1) балалардың жеке басын куәландыратын құжаттар;</w:t>
      </w:r>
    </w:p>
    <w:p>
      <w:pPr>
        <w:spacing w:after="0"/>
        <w:ind w:left="0"/>
        <w:jc w:val="both"/>
      </w:pPr>
      <w:r>
        <w:rPr>
          <w:rFonts w:ascii="Times New Roman"/>
          <w:b w:val="false"/>
          <w:i w:val="false"/>
          <w:color w:val="000000"/>
          <w:sz w:val="28"/>
        </w:rPr>
        <w:t>
      2) балалардың неке туралы куәліктері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p>
      <w:pPr>
        <w:spacing w:after="0"/>
        <w:ind w:left="0"/>
        <w:jc w:val="both"/>
      </w:pPr>
      <w:r>
        <w:rPr>
          <w:rFonts w:ascii="Times New Roman"/>
          <w:b w:val="false"/>
          <w:i w:val="false"/>
          <w:color w:val="000000"/>
          <w:sz w:val="28"/>
        </w:rPr>
        <w:t>
      3) балалардың оқу орнында оқитыны туралы құжат;</w:t>
      </w:r>
    </w:p>
    <w:p>
      <w:pPr>
        <w:spacing w:after="0"/>
        <w:ind w:left="0"/>
        <w:jc w:val="both"/>
      </w:pPr>
      <w:r>
        <w:rPr>
          <w:rFonts w:ascii="Times New Roman"/>
          <w:b w:val="false"/>
          <w:i w:val="false"/>
          <w:color w:val="000000"/>
          <w:sz w:val="28"/>
        </w:rPr>
        <w:t>
      4) балалардың қайтыс болу туралы куәлік немесе хабарлама (азаматтық хал актілерін жазу органы берген қайтыс болу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5) әскери билет;</w:t>
      </w:r>
    </w:p>
    <w:p>
      <w:pPr>
        <w:spacing w:after="0"/>
        <w:ind w:left="0"/>
        <w:jc w:val="both"/>
      </w:pPr>
      <w:r>
        <w:rPr>
          <w:rFonts w:ascii="Times New Roman"/>
          <w:b w:val="false"/>
          <w:i w:val="false"/>
          <w:color w:val="000000"/>
          <w:sz w:val="28"/>
        </w:rPr>
        <w:t>
      6) баланы (балаларды) тәрбиелеу, асырап алу фактісін белгілеу туралы соттың шешімі.";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тармақтар</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"8. Базалық зейнетақыны тағайындау үшін өтініш беруші осы Қағидалардың 3-тармағында тізбеленген құжаттардан басқа:</w:t>
      </w:r>
    </w:p>
    <w:bookmarkEnd w:id="14"/>
    <w:p>
      <w:pPr>
        <w:spacing w:after="0"/>
        <w:ind w:left="0"/>
        <w:jc w:val="both"/>
      </w:pPr>
      <w:r>
        <w:rPr>
          <w:rFonts w:ascii="Times New Roman"/>
          <w:b w:val="false"/>
          <w:i w:val="false"/>
          <w:color w:val="000000"/>
          <w:sz w:val="28"/>
        </w:rPr>
        <w:t>
      1) өтініш берушінің зейнетақы жүйесіне қатысу өтілін растайтын құжаттарды;</w:t>
      </w:r>
    </w:p>
    <w:p>
      <w:pPr>
        <w:spacing w:after="0"/>
        <w:ind w:left="0"/>
        <w:jc w:val="both"/>
      </w:pPr>
      <w:r>
        <w:rPr>
          <w:rFonts w:ascii="Times New Roman"/>
          <w:b w:val="false"/>
          <w:i w:val="false"/>
          <w:color w:val="000000"/>
          <w:sz w:val="28"/>
        </w:rPr>
        <w:t>
      2) неке туралы куәлікті (азаматтық хал актілерін тіркеу туралы анықтама) не некені бұзу туралы куәлікті немесе неке қию туралы актілік жазбадан үзіндіні (бар болса) ұсынады.</w:t>
      </w:r>
    </w:p>
    <w:p>
      <w:pPr>
        <w:spacing w:after="0"/>
        <w:ind w:left="0"/>
        <w:jc w:val="both"/>
      </w:pPr>
      <w:r>
        <w:rPr>
          <w:rFonts w:ascii="Times New Roman"/>
          <w:b w:val="false"/>
          <w:i w:val="false"/>
          <w:color w:val="000000"/>
          <w:sz w:val="28"/>
        </w:rPr>
        <w:t>
      Зейнетақы жүйесіне қатысу өтілін растайтын құжаттарға (олардың болуына байланысты) мыналар жатады:</w:t>
      </w:r>
    </w:p>
    <w:p>
      <w:pPr>
        <w:spacing w:after="0"/>
        <w:ind w:left="0"/>
        <w:jc w:val="both"/>
      </w:pPr>
      <w:r>
        <w:rPr>
          <w:rFonts w:ascii="Times New Roman"/>
          <w:b w:val="false"/>
          <w:i w:val="false"/>
          <w:color w:val="000000"/>
          <w:sz w:val="28"/>
        </w:rPr>
        <w:t>
      1) осы Қағидалардың 5-тармағының 2) тармақшасында көзделген, өтініш берушінің 1998 жылғы 1 қаңтарға дейін жинақталған еңбек өтілін растайтын құжаттар;</w:t>
      </w:r>
    </w:p>
    <w:p>
      <w:pPr>
        <w:spacing w:after="0"/>
        <w:ind w:left="0"/>
        <w:jc w:val="both"/>
      </w:pPr>
      <w:r>
        <w:rPr>
          <w:rFonts w:ascii="Times New Roman"/>
          <w:b w:val="false"/>
          <w:i w:val="false"/>
          <w:color w:val="000000"/>
          <w:sz w:val="28"/>
        </w:rPr>
        <w:t>
      2) жұмыс істемейтін ананың жас балаларды бағып-күткен уақытын растайтын құжаттар:</w:t>
      </w:r>
    </w:p>
    <w:p>
      <w:pPr>
        <w:spacing w:after="0"/>
        <w:ind w:left="0"/>
        <w:jc w:val="both"/>
      </w:pPr>
      <w:r>
        <w:rPr>
          <w:rFonts w:ascii="Times New Roman"/>
          <w:b w:val="false"/>
          <w:i w:val="false"/>
          <w:color w:val="000000"/>
          <w:sz w:val="28"/>
        </w:rPr>
        <w:t>
      балалардың туу туралы куәліктері (туу туралы актілік жазбадан үзінді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келесі құжаттардың біреуі (олардың болуына байланысты):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куәлік немесе неке қию туралы актілік жазбадан үзінді;</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білім алғанын растайтын оқу орнының анықтамасы;</w:t>
      </w:r>
    </w:p>
    <w:p>
      <w:pPr>
        <w:spacing w:after="0"/>
        <w:ind w:left="0"/>
        <w:jc w:val="both"/>
      </w:pPr>
      <w:r>
        <w:rPr>
          <w:rFonts w:ascii="Times New Roman"/>
          <w:b w:val="false"/>
          <w:i w:val="false"/>
          <w:color w:val="000000"/>
          <w:sz w:val="28"/>
        </w:rPr>
        <w:t>
      балалардың қайтыс болғаны туралы куәлік немесе хабарлама (немесе қайтыс болғаны туралы актілік жазба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p>
      <w:pPr>
        <w:spacing w:after="0"/>
        <w:ind w:left="0"/>
        <w:jc w:val="both"/>
      </w:pPr>
      <w:r>
        <w:rPr>
          <w:rFonts w:ascii="Times New Roman"/>
          <w:b w:val="false"/>
          <w:i w:val="false"/>
          <w:color w:val="000000"/>
          <w:sz w:val="28"/>
        </w:rPr>
        <w:t>
      3) жұмыс істемейтін әкенің жас балаларды нақты бағып-күткені фактісін және кезеңін растайтын сот шешімі;</w:t>
      </w:r>
    </w:p>
    <w:p>
      <w:pPr>
        <w:spacing w:after="0"/>
        <w:ind w:left="0"/>
        <w:jc w:val="both"/>
      </w:pPr>
      <w:r>
        <w:rPr>
          <w:rFonts w:ascii="Times New Roman"/>
          <w:b w:val="false"/>
          <w:i w:val="false"/>
          <w:color w:val="000000"/>
          <w:sz w:val="28"/>
        </w:rPr>
        <w:t>
      Бұл ретте көрсетілген кезең баланың анасының зейнетақы жүйесіне қатысу өтіліне есептелмейді.</w:t>
      </w:r>
    </w:p>
    <w:p>
      <w:pPr>
        <w:spacing w:after="0"/>
        <w:ind w:left="0"/>
        <w:jc w:val="both"/>
      </w:pPr>
      <w:r>
        <w:rPr>
          <w:rFonts w:ascii="Times New Roman"/>
          <w:b w:val="false"/>
          <w:i w:val="false"/>
          <w:color w:val="000000"/>
          <w:sz w:val="28"/>
        </w:rPr>
        <w:t>
      4) бірінші топтағы мүгедектігі бар адамды, екінші топтағы жалғызілікті мүгедектігі бар адамды және бөгде адамның көмегіне мұқтаж жасына байланысты зейнеткерді, сексен жасқа толған қарттарды, он сегіз жасқа дейінгі мүгедектігі бар баланы бағып-күтуді жүзеге асыру фактісін және кезеңін растайтын сот шешімі;</w:t>
      </w:r>
    </w:p>
    <w:p>
      <w:pPr>
        <w:spacing w:after="0"/>
        <w:ind w:left="0"/>
        <w:jc w:val="both"/>
      </w:pPr>
      <w:r>
        <w:rPr>
          <w:rFonts w:ascii="Times New Roman"/>
          <w:b w:val="false"/>
          <w:i w:val="false"/>
          <w:color w:val="000000"/>
          <w:sz w:val="28"/>
        </w:rPr>
        <w:t>
      Мүгедектігі бар баланы тәрбиелеп отырған анаға немесе әкеге, бала асырап алушыға, қорғаншыға (қамқоршыға), бірінші топтағы мүгедектігі бар адамға күтімді жүзеге асыратын адамға тағайындалатын және төленетін ай сайынғы мемлекеттік жәрдемақы алу туралы мәліметтерді мемлекеттік АЖ-дан растау кезінде сот шешімін ұсыну талап етілмейді;</w:t>
      </w:r>
    </w:p>
    <w:p>
      <w:pPr>
        <w:spacing w:after="0"/>
        <w:ind w:left="0"/>
        <w:jc w:val="both"/>
      </w:pPr>
      <w:r>
        <w:rPr>
          <w:rFonts w:ascii="Times New Roman"/>
          <w:b w:val="false"/>
          <w:i w:val="false"/>
          <w:color w:val="000000"/>
          <w:sz w:val="28"/>
        </w:rPr>
        <w:t>
      5)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қызмет кезеңі туралы архив мекемесінің анықтамасы;</w:t>
      </w:r>
    </w:p>
    <w:p>
      <w:pPr>
        <w:spacing w:after="0"/>
        <w:ind w:left="0"/>
        <w:jc w:val="both"/>
      </w:pPr>
      <w:r>
        <w:rPr>
          <w:rFonts w:ascii="Times New Roman"/>
          <w:b w:val="false"/>
          <w:i w:val="false"/>
          <w:color w:val="000000"/>
          <w:sz w:val="28"/>
        </w:rPr>
        <w:t>
      қорғаныс істері жөніндегі басқарманың (бөлімнің) немесе қызмет орнының анықтамасы;</w:t>
      </w:r>
    </w:p>
    <w:p>
      <w:pPr>
        <w:spacing w:after="0"/>
        <w:ind w:left="0"/>
        <w:jc w:val="both"/>
      </w:pPr>
      <w:r>
        <w:rPr>
          <w:rFonts w:ascii="Times New Roman"/>
          <w:b w:val="false"/>
          <w:i w:val="false"/>
          <w:color w:val="000000"/>
          <w:sz w:val="28"/>
        </w:rPr>
        <w:t>
      қызметті өткеру туралы келісімшарт жасау және тоқтату негізінде қызметтік қатынастардың туындауын және тоқтауын растайтын бұйрықтың көшірмелері ұсынылады;</w:t>
      </w:r>
    </w:p>
    <w:p>
      <w:pPr>
        <w:spacing w:after="0"/>
        <w:ind w:left="0"/>
        <w:jc w:val="both"/>
      </w:pPr>
      <w:r>
        <w:rPr>
          <w:rFonts w:ascii="Times New Roman"/>
          <w:b w:val="false"/>
          <w:i w:val="false"/>
          <w:color w:val="000000"/>
          <w:sz w:val="28"/>
        </w:rPr>
        <w:t>
      6)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p>
      <w:pPr>
        <w:spacing w:after="0"/>
        <w:ind w:left="0"/>
        <w:jc w:val="both"/>
      </w:pPr>
      <w:r>
        <w:rPr>
          <w:rFonts w:ascii="Times New Roman"/>
          <w:b w:val="false"/>
          <w:i w:val="false"/>
          <w:color w:val="000000"/>
          <w:sz w:val="28"/>
        </w:rPr>
        <w:t>
      7) "Байқоңыр" кешенінің ресейлік ұйымдарында 1998 жылғы 1 қаңтардан кейінгі еңбек өтілін растайтын құжат;</w:t>
      </w:r>
    </w:p>
    <w:p>
      <w:pPr>
        <w:spacing w:after="0"/>
        <w:ind w:left="0"/>
        <w:jc w:val="both"/>
      </w:pPr>
      <w:r>
        <w:rPr>
          <w:rFonts w:ascii="Times New Roman"/>
          <w:b w:val="false"/>
          <w:i w:val="false"/>
          <w:color w:val="000000"/>
          <w:sz w:val="28"/>
        </w:rPr>
        <w:t>
      8)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w:t>
      </w:r>
    </w:p>
    <w:p>
      <w:pPr>
        <w:spacing w:after="0"/>
        <w:ind w:left="0"/>
        <w:jc w:val="both"/>
      </w:pPr>
      <w:r>
        <w:rPr>
          <w:rFonts w:ascii="Times New Roman"/>
          <w:b w:val="false"/>
          <w:i w:val="false"/>
          <w:color w:val="000000"/>
          <w:sz w:val="28"/>
        </w:rPr>
        <w:t>
      сот шешімі.</w:t>
      </w:r>
    </w:p>
    <w:p>
      <w:pPr>
        <w:spacing w:after="0"/>
        <w:ind w:left="0"/>
        <w:jc w:val="both"/>
      </w:pPr>
      <w:r>
        <w:rPr>
          <w:rFonts w:ascii="Times New Roman"/>
          <w:b w:val="false"/>
          <w:i w:val="false"/>
          <w:color w:val="000000"/>
          <w:sz w:val="28"/>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bookmarkStart w:name="z22" w:id="15"/>
    <w:p>
      <w:pPr>
        <w:spacing w:after="0"/>
        <w:ind w:left="0"/>
        <w:jc w:val="both"/>
      </w:pPr>
      <w:r>
        <w:rPr>
          <w:rFonts w:ascii="Times New Roman"/>
          <w:b w:val="false"/>
          <w:i w:val="false"/>
          <w:color w:val="000000"/>
          <w:sz w:val="28"/>
        </w:rPr>
        <w:t>
      9.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bookmarkEnd w:id="15"/>
    <w:p>
      <w:pPr>
        <w:spacing w:after="0"/>
        <w:ind w:left="0"/>
        <w:jc w:val="both"/>
      </w:pPr>
      <w:r>
        <w:rPr>
          <w:rFonts w:ascii="Times New Roman"/>
          <w:b w:val="false"/>
          <w:i w:val="false"/>
          <w:color w:val="000000"/>
          <w:sz w:val="28"/>
        </w:rPr>
        <w:t>
      Міндетті зейнетақы жарналары толық және уақтылы аударылмағанда міндетті зейнетақы жарналарын (олардың болуына қарай) жүзеге асыру кезеңі мынадай құжаттармен расталады:</w:t>
      </w:r>
    </w:p>
    <w:p>
      <w:pPr>
        <w:spacing w:after="0"/>
        <w:ind w:left="0"/>
        <w:jc w:val="both"/>
      </w:pPr>
      <w:r>
        <w:rPr>
          <w:rFonts w:ascii="Times New Roman"/>
          <w:b w:val="false"/>
          <w:i w:val="false"/>
          <w:color w:val="000000"/>
          <w:sz w:val="28"/>
        </w:rPr>
        <w:t xml:space="preserve">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міндетті зейнетақы жарналарын аудару туралы жұмыс берушінің (құқықтық мирасқордың) немесе архивтік мекеменің растау анықтамасы;</w:t>
      </w:r>
    </w:p>
    <w:p>
      <w:pPr>
        <w:spacing w:after="0"/>
        <w:ind w:left="0"/>
        <w:jc w:val="both"/>
      </w:pPr>
      <w:r>
        <w:rPr>
          <w:rFonts w:ascii="Times New Roman"/>
          <w:b w:val="false"/>
          <w:i w:val="false"/>
          <w:color w:val="000000"/>
          <w:sz w:val="28"/>
        </w:rPr>
        <w:t>
      міндетті зейнетақы жарналарын аудару кезеңін растайтын сот шешімі.</w:t>
      </w:r>
    </w:p>
    <w:p>
      <w:pPr>
        <w:spacing w:after="0"/>
        <w:ind w:left="0"/>
        <w:jc w:val="both"/>
      </w:pPr>
      <w:r>
        <w:rPr>
          <w:rFonts w:ascii="Times New Roman"/>
          <w:b w:val="false"/>
          <w:i w:val="false"/>
          <w:color w:val="000000"/>
          <w:sz w:val="28"/>
        </w:rPr>
        <w:t xml:space="preserve">
      Мемлекеттік базалық зейнетақы төлемінің мөлшерін қайта есептеген кезде жеке практикамен айналысатын адамдардың, сондай-ақ нысанасы жұмысты (қызмет көрсетуді) орындау болып табылатын, Заңның 24-бабы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 көзделген жағдайларды қоспағанда, азаматтық-құқықтық сипаттағы шарттар бойынша кіріс алатын жеке тұлғалардың, сондай-ақ өз пайдасына міндетті зейнетақы жарналарын жүзеге асырған дара кәсіпкерлердің және шаруа немесе фермер қожалықтарының басшылары және мүшелерінің (қатысушыларының) міндетті зейнетақы жарналары жүзеге асырылған кезеңі бірыңғай жинақтаушы зейнетақы қорына тиісті салық кезеңіне төленуге жататын міндетті зейнетақы жарналарының кемінде жылдық сомасын аударған жағдайда бір жылға тең болады.</w:t>
      </w:r>
    </w:p>
    <w:p>
      <w:pPr>
        <w:spacing w:after="0"/>
        <w:ind w:left="0"/>
        <w:jc w:val="both"/>
      </w:pPr>
      <w:r>
        <w:rPr>
          <w:rFonts w:ascii="Times New Roman"/>
          <w:b w:val="false"/>
          <w:i w:val="false"/>
          <w:color w:val="000000"/>
          <w:sz w:val="28"/>
        </w:rPr>
        <w:t>
      Егер көрсетілген адамдар енгізген міндетті зейнетақы жарналарының сомасы тиісті салық кезеңіне төленуге жататын міндетті зейнетақы жарналарының жылдық сомасынан аз болса, онда міндетті зейнетақы жарналары аударылған кезең енгізілген міндетті зейнетақы жарналарының сомасына пропорционалды түрде айқындалады.</w:t>
      </w:r>
    </w:p>
    <w:p>
      <w:pPr>
        <w:spacing w:after="0"/>
        <w:ind w:left="0"/>
        <w:jc w:val="both"/>
      </w:pPr>
      <w:r>
        <w:rPr>
          <w:rFonts w:ascii="Times New Roman"/>
          <w:b w:val="false"/>
          <w:i w:val="false"/>
          <w:color w:val="000000"/>
          <w:sz w:val="28"/>
        </w:rPr>
        <w:t>
      Міндетті зейнетақы жарналарын 2006 жылғы 1 шілдеге дейін аударған жағдайда жинақтаушы зейнетақы жүйесіне қатысу кезеңіне міндетті зейнетақы жарналары аударылған айдың алдындағы ай есепке алынады.</w:t>
      </w:r>
    </w:p>
    <w:p>
      <w:pPr>
        <w:spacing w:after="0"/>
        <w:ind w:left="0"/>
        <w:jc w:val="both"/>
      </w:pPr>
      <w:r>
        <w:rPr>
          <w:rFonts w:ascii="Times New Roman"/>
          <w:b w:val="false"/>
          <w:i w:val="false"/>
          <w:color w:val="000000"/>
          <w:sz w:val="28"/>
        </w:rPr>
        <w:t>
      Егер бір айда жинақтаушы зейнетақы қорларына және (немесе) бірыңғай жинақтаушы зейнетақы қорына міндетті зейнетақы жарналарын аудару бірнеше рет жүзеге асырылса, жинақтаушы жүйеге қатысу кезеңі бір айды құрайды.</w:t>
      </w:r>
    </w:p>
    <w:p>
      <w:pPr>
        <w:spacing w:after="0"/>
        <w:ind w:left="0"/>
        <w:jc w:val="both"/>
      </w:pPr>
      <w:r>
        <w:rPr>
          <w:rFonts w:ascii="Times New Roman"/>
          <w:b w:val="false"/>
          <w:i w:val="false"/>
          <w:color w:val="000000"/>
          <w:sz w:val="28"/>
        </w:rPr>
        <w:t xml:space="preserve">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коэффиценті қолданылған еңбек, кәсіпкерлік қызмет, қызмет түрлері бойынша жеке практикамен айналысу кезеңдері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жұмыс берушінің анықтамасымен расталады.</w:t>
      </w:r>
    </w:p>
    <w:p>
      <w:pPr>
        <w:spacing w:after="0"/>
        <w:ind w:left="0"/>
        <w:jc w:val="both"/>
      </w:pPr>
      <w:r>
        <w:rPr>
          <w:rFonts w:ascii="Times New Roman"/>
          <w:b w:val="false"/>
          <w:i w:val="false"/>
          <w:color w:val="000000"/>
          <w:sz w:val="28"/>
        </w:rPr>
        <w:t>
      Төтенше жағдайлар, шектеу іс-шаралары қолданылған кезеңде қызметті шектеуге байланысты кірістен айырылу жағдайына әлеуметтік төлем алу кезеңі орталықтандырылған дерекқордағы мәліметтермен расталады.</w:t>
      </w:r>
    </w:p>
    <w:p>
      <w:pPr>
        <w:spacing w:after="0"/>
        <w:ind w:left="0"/>
        <w:jc w:val="both"/>
      </w:pPr>
      <w:r>
        <w:rPr>
          <w:rFonts w:ascii="Times New Roman"/>
          <w:b w:val="false"/>
          <w:i w:val="false"/>
          <w:color w:val="000000"/>
          <w:sz w:val="28"/>
        </w:rPr>
        <w:t>
      Жасына байланысты зейнетақы төлемдерін тағайындау үшін артығымен (қате) төленген міндетті зейнетақы жарналарының сомалары қайтаруға жатпайды.</w:t>
      </w:r>
    </w:p>
    <w:bookmarkStart w:name="z23" w:id="16"/>
    <w:p>
      <w:pPr>
        <w:spacing w:after="0"/>
        <w:ind w:left="0"/>
        <w:jc w:val="both"/>
      </w:pPr>
      <w:r>
        <w:rPr>
          <w:rFonts w:ascii="Times New Roman"/>
          <w:b w:val="false"/>
          <w:i w:val="false"/>
          <w:color w:val="000000"/>
          <w:sz w:val="28"/>
        </w:rPr>
        <w:t>
      10. Мүгедектігі бойынша берілетін мемлекеттік базалық әлеуметтік жәрдемақыны тағайындау үшін осы Қағидалардың 3-тармағында тізбеленген құжаттардан басқа, мүгедектігі бар адамдардың орталықтандырылған дерекқорынан өтініш берушіге мүгедектік белгілеу туралы мәліметтер сұратылады.</w:t>
      </w:r>
    </w:p>
    <w:bookmarkEnd w:id="16"/>
    <w:p>
      <w:pPr>
        <w:spacing w:after="0"/>
        <w:ind w:left="0"/>
        <w:jc w:val="both"/>
      </w:pPr>
      <w:r>
        <w:rPr>
          <w:rFonts w:ascii="Times New Roman"/>
          <w:b w:val="false"/>
          <w:i w:val="false"/>
          <w:color w:val="000000"/>
          <w:sz w:val="28"/>
        </w:rPr>
        <w:t>
      Мүгедектердің орталықтандырылған дерекқорында мәліметтер болмаған жағдайда өтінішке мүгедектік туралы анықтаманың көшірмесі қоса беріледі.</w:t>
      </w:r>
    </w:p>
    <w:p>
      <w:pPr>
        <w:spacing w:after="0"/>
        <w:ind w:left="0"/>
        <w:jc w:val="both"/>
      </w:pPr>
      <w:r>
        <w:rPr>
          <w:rFonts w:ascii="Times New Roman"/>
          <w:b w:val="false"/>
          <w:i w:val="false"/>
          <w:color w:val="000000"/>
          <w:sz w:val="28"/>
        </w:rPr>
        <w:t>
      Бар-жоғына қарай мынадай құжаттардың біреуі ұсынылады:</w:t>
      </w:r>
    </w:p>
    <w:p>
      <w:pPr>
        <w:spacing w:after="0"/>
        <w:ind w:left="0"/>
        <w:jc w:val="both"/>
      </w:pPr>
      <w:r>
        <w:rPr>
          <w:rFonts w:ascii="Times New Roman"/>
          <w:b w:val="false"/>
          <w:i w:val="false"/>
          <w:color w:val="000000"/>
          <w:sz w:val="28"/>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p>
      <w:pPr>
        <w:spacing w:after="0"/>
        <w:ind w:left="0"/>
        <w:jc w:val="both"/>
      </w:pPr>
      <w:r>
        <w:rPr>
          <w:rFonts w:ascii="Times New Roman"/>
          <w:b w:val="false"/>
          <w:i w:val="false"/>
          <w:color w:val="000000"/>
          <w:sz w:val="28"/>
        </w:rPr>
        <w:t>
      2) Орталық әскери-дәрігерлік комиссияның шешімі;</w:t>
      </w:r>
    </w:p>
    <w:p>
      <w:pPr>
        <w:spacing w:after="0"/>
        <w:ind w:left="0"/>
        <w:jc w:val="both"/>
      </w:pPr>
      <w:r>
        <w:rPr>
          <w:rFonts w:ascii="Times New Roman"/>
          <w:b w:val="false"/>
          <w:i w:val="false"/>
          <w:color w:val="000000"/>
          <w:sz w:val="28"/>
        </w:rPr>
        <w:t>
      3) госпиталь берген ауруы туралы куәлік немесе әскери-дәрiгерлiк комиссияның қорытындысы;</w:t>
      </w:r>
    </w:p>
    <w:p>
      <w:pPr>
        <w:spacing w:after="0"/>
        <w:ind w:left="0"/>
        <w:jc w:val="both"/>
      </w:pPr>
      <w:r>
        <w:rPr>
          <w:rFonts w:ascii="Times New Roman"/>
          <w:b w:val="false"/>
          <w:i w:val="false"/>
          <w:color w:val="000000"/>
          <w:sz w:val="28"/>
        </w:rPr>
        <w:t>
      4) он сегіз жасқа дейінгі мүгедектігі бар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5) неке туралы куәлік (азаматтық хал актілерін тіркеу туралы анықтама) не некені бұзу туралы куәлік немесе неке қию/бұзу туралы актілік жазбадан үзінді көшірме (ата-анасы/қамқоршы тегін өзгерткен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тармақшасы мынадай редакцияда жазылсын:</w:t>
      </w:r>
    </w:p>
    <w:bookmarkStart w:name="z25" w:id="17"/>
    <w:p>
      <w:pPr>
        <w:spacing w:after="0"/>
        <w:ind w:left="0"/>
        <w:jc w:val="both"/>
      </w:pPr>
      <w:r>
        <w:rPr>
          <w:rFonts w:ascii="Times New Roman"/>
          <w:b w:val="false"/>
          <w:i w:val="false"/>
          <w:color w:val="000000"/>
          <w:sz w:val="28"/>
        </w:rPr>
        <w:t>
      "1) асыраушының қайтыс болғаны туралы куәлікті немесе хабарламаны немесе адамды хабар-ошарсыз кеткен (қайтыс болған) деп тану туралы соттың шешiмін;";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xml:space="preserve">
      "14. Мемлекеттік қызметтерді көрсетуге қойылатын негізгі талаптардың тізбесі, оның ішінде процестің сипаттамасы, нысаны, мазмұны және нәтижесі, сондай-ақ мемлекеттік қызметтер көрсетудің ерекшеліктерін ескере отырып, өзге де мәліметтер мемлекеттік қызмет көрсетуге қойылатын негізгі талаптардың тізбесінің нысаны ретінде осы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регламенттелген.";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"18. Көрсетілетін қызметті алушы мүгедектігі бойынша мемлекеттік әлеуметтік жәрдемақыны, мүгедектігі бойынша арнаулы мемлекеттік жәрдемақы, мүгедектігі бар бала тәрбиелеушіге жәрдемақы, бірінші топтағы мүгедектігі бар адамға күтім жасау бойынша жәрдемақы тағайындауға "бір терезе" қағидаты бойынша жүгінгенде МӘС бөлімшесі өтінішті қабылдаған күннен бастап бір жұмыс күні ішінде электрондық өтініштен, құжаттардың электрондық көшірмелеріне тұратын электрондық өтінімді, сондай-ақ мемлекеттік органдардың және (немесе) ұйымдардың АЖ-дан алынған мәліметтерді Мемлекеттік корпорацияның бөлімшесіне жібереді.</w:t>
      </w:r>
    </w:p>
    <w:bookmarkEnd w:id="19"/>
    <w:bookmarkStart w:name="z30" w:id="20"/>
    <w:p>
      <w:pPr>
        <w:spacing w:after="0"/>
        <w:ind w:left="0"/>
        <w:jc w:val="both"/>
      </w:pPr>
      <w:r>
        <w:rPr>
          <w:rFonts w:ascii="Times New Roman"/>
          <w:b w:val="false"/>
          <w:i w:val="false"/>
          <w:color w:val="000000"/>
          <w:sz w:val="28"/>
        </w:rPr>
        <w:t>
      19. Жасына байланысты зейнетақы төлемдерін тағайындау кезінде табыс орталықтандырылған дерекқордың міндетті зейнетақы жарналарының, мемлекеттік әлеуметтік сақтандыру қорына әлеуметтік аударымдардың, міндетті медициналық сақтандыру қорына аударымдардың және/немесе жарналардың және жеке табыс салығының аударылуы туралы мәліметтерімен расталады.</w:t>
      </w:r>
    </w:p>
    <w:bookmarkEnd w:id="20"/>
    <w:p>
      <w:pPr>
        <w:spacing w:after="0"/>
        <w:ind w:left="0"/>
        <w:jc w:val="both"/>
      </w:pPr>
      <w:r>
        <w:rPr>
          <w:rFonts w:ascii="Times New Roman"/>
          <w:b w:val="false"/>
          <w:i w:val="false"/>
          <w:color w:val="000000"/>
          <w:sz w:val="28"/>
        </w:rPr>
        <w:t>
      Айырмашылықтар анықталғанда зейнетақы төлемдерінің мөлшерін есептеуге арналған орташа айлық табыс айырмашылық анықталған айлар үшін табыс сомалары ескерілмей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"23. Өтініш беруші базалық зейнетақыны, мүгедектігі бойынша, асыраушысынан айырылуы жағдайы бойынша мемлекеттік әлеуметтік жәрдемақыны және жерлеуге бір реттік жәрдемақыларды тағайындауға портал арқылы жүгінген кезде ұсынылған мәліметтерді растау және өтініште көзделген қажетті мәліметтерді алу үшін мемлекеттік органдардың және (немесе) ұйымдардың АЖ-на сұрау салу:</w:t>
      </w:r>
    </w:p>
    <w:bookmarkEnd w:id="21"/>
    <w:p>
      <w:pPr>
        <w:spacing w:after="0"/>
        <w:ind w:left="0"/>
        <w:jc w:val="both"/>
      </w:pPr>
      <w:r>
        <w:rPr>
          <w:rFonts w:ascii="Times New Roman"/>
          <w:b w:val="false"/>
          <w:i w:val="false"/>
          <w:color w:val="000000"/>
          <w:sz w:val="28"/>
        </w:rPr>
        <w:t xml:space="preserve">
      базалық зейнетақыны тағайындау үшін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мүгедектігі бойынша мемлекеттік әлеуметтік жәрдемақы тағайындау үшін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асыраушысынан айырылуы жағдайына мемлекеттік әлеуметтік жәрдемақы тағайындау үшін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жерлеуге бір реттік төлем тағайындау үшін –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ЭҮШ ("электрондық үкіметтің" шлюзі) арқылы тиісті мемлекеттік органдардың және (немесе) ұйымдардың АЖ-дан өтініш беруші өзі жүзеге асырады.</w:t>
      </w:r>
    </w:p>
    <w:p>
      <w:pPr>
        <w:spacing w:after="0"/>
        <w:ind w:left="0"/>
        <w:jc w:val="both"/>
      </w:pPr>
      <w:r>
        <w:rPr>
          <w:rFonts w:ascii="Times New Roman"/>
          <w:b w:val="false"/>
          <w:i w:val="false"/>
          <w:color w:val="000000"/>
          <w:sz w:val="28"/>
        </w:rPr>
        <w:t>
      Мемлекеттік органдар және (немесе) ұйымдар сұрау салынған мәліметтерді растайтын электрондық құжаттарды ұсынған кезде сұрау салуды портал арқылы жүзеге асырған өтініш беруші электрондық өтінішті өзінің ЭЦҚ-сымен куәландырады және Е-макет автоматтандырылған АЖ жібереді.</w:t>
      </w:r>
    </w:p>
    <w:p>
      <w:pPr>
        <w:spacing w:after="0"/>
        <w:ind w:left="0"/>
        <w:jc w:val="both"/>
      </w:pPr>
      <w:r>
        <w:rPr>
          <w:rFonts w:ascii="Times New Roman"/>
          <w:b w:val="false"/>
          <w:i w:val="false"/>
          <w:color w:val="000000"/>
          <w:sz w:val="28"/>
        </w:rPr>
        <w:t>
      Базалық зейнетақыны тағайындау, мүгедектігі бойынша, асыраушысынан айырылу жағдайы бойынша мемлекеттік әлеуметтік жәрдемақыны және жерлеуге бір реттік төлемдерді тағайындауға портал арқылы келіп түскен базалық зейнетақы тағайындау үшін ұсынылған электрондық өтініш мынадай параметрлер бойынша тексеруден өтеді:</w:t>
      </w:r>
    </w:p>
    <w:p>
      <w:pPr>
        <w:spacing w:after="0"/>
        <w:ind w:left="0"/>
        <w:jc w:val="both"/>
      </w:pPr>
      <w:r>
        <w:rPr>
          <w:rFonts w:ascii="Times New Roman"/>
          <w:b w:val="false"/>
          <w:i w:val="false"/>
          <w:color w:val="000000"/>
          <w:sz w:val="28"/>
        </w:rPr>
        <w:t>
      1) ұсынылған мәліметтердің толықтығы;</w:t>
      </w:r>
    </w:p>
    <w:p>
      <w:pPr>
        <w:spacing w:after="0"/>
        <w:ind w:left="0"/>
        <w:jc w:val="both"/>
      </w:pPr>
      <w:r>
        <w:rPr>
          <w:rFonts w:ascii="Times New Roman"/>
          <w:b w:val="false"/>
          <w:i w:val="false"/>
          <w:color w:val="000000"/>
          <w:sz w:val="28"/>
        </w:rPr>
        <w:t>
      2) тағайындау, төлеу, сондай-ақ тиісті төлемдерді тағайындауға өтініш беру фактісінің болмауы;</w:t>
      </w:r>
    </w:p>
    <w:p>
      <w:pPr>
        <w:spacing w:after="0"/>
        <w:ind w:left="0"/>
        <w:jc w:val="both"/>
      </w:pPr>
      <w:r>
        <w:rPr>
          <w:rFonts w:ascii="Times New Roman"/>
          <w:b w:val="false"/>
          <w:i w:val="false"/>
          <w:color w:val="000000"/>
          <w:sz w:val="28"/>
        </w:rPr>
        <w:t>
      3) өтініш берушіге басқа негіз бойынша төлем тағайындалуы;</w:t>
      </w:r>
    </w:p>
    <w:p>
      <w:pPr>
        <w:spacing w:after="0"/>
        <w:ind w:left="0"/>
        <w:jc w:val="both"/>
      </w:pPr>
      <w:r>
        <w:rPr>
          <w:rFonts w:ascii="Times New Roman"/>
          <w:b w:val="false"/>
          <w:i w:val="false"/>
          <w:color w:val="000000"/>
          <w:sz w:val="28"/>
        </w:rPr>
        <w:t>
      4) базалық зейнетақыны тағайындау үшін – өтініш берушінің зейнеткерлік жасқа жетуі;</w:t>
      </w:r>
    </w:p>
    <w:p>
      <w:pPr>
        <w:spacing w:after="0"/>
        <w:ind w:left="0"/>
        <w:jc w:val="both"/>
      </w:pPr>
      <w:r>
        <w:rPr>
          <w:rFonts w:ascii="Times New Roman"/>
          <w:b w:val="false"/>
          <w:i w:val="false"/>
          <w:color w:val="000000"/>
          <w:sz w:val="28"/>
        </w:rPr>
        <w:t>
      5 ) жерлеу үшін бір реттік төлемдерді тағайындау үшін – көрсетілген қайтыс болған адамға төлем тағайындауға өтініш беру;</w:t>
      </w:r>
    </w:p>
    <w:p>
      <w:pPr>
        <w:spacing w:after="0"/>
        <w:ind w:left="0"/>
        <w:jc w:val="both"/>
      </w:pPr>
      <w:r>
        <w:rPr>
          <w:rFonts w:ascii="Times New Roman"/>
          <w:b w:val="false"/>
          <w:i w:val="false"/>
          <w:color w:val="000000"/>
          <w:sz w:val="28"/>
        </w:rPr>
        <w:t>
      қайтыс болған адамға жасына байланысты зейнетақы мен жәрдемақы тағайындалуы;</w:t>
      </w:r>
    </w:p>
    <w:p>
      <w:pPr>
        <w:spacing w:after="0"/>
        <w:ind w:left="0"/>
        <w:jc w:val="both"/>
      </w:pPr>
      <w:r>
        <w:rPr>
          <w:rFonts w:ascii="Times New Roman"/>
          <w:b w:val="false"/>
          <w:i w:val="false"/>
          <w:color w:val="000000"/>
          <w:sz w:val="28"/>
        </w:rPr>
        <w:t>
      жерлеу үшін бір реттік төлемге жүгіну зейнетақы немесе жәрдемақы алушы қайтыс болған айдан кейінгі үш жылдан кешіктірмей өтініш беру.</w:t>
      </w:r>
    </w:p>
    <w:p>
      <w:pPr>
        <w:spacing w:after="0"/>
        <w:ind w:left="0"/>
        <w:jc w:val="both"/>
      </w:pPr>
      <w:r>
        <w:rPr>
          <w:rFonts w:ascii="Times New Roman"/>
          <w:b w:val="false"/>
          <w:i w:val="false"/>
          <w:color w:val="000000"/>
          <w:sz w:val="28"/>
        </w:rPr>
        <w:t>
      Көрсетілген параметрлер бойынша тексеру нәтижесі оң болғанда өтініш өңдеуге арналған Е-макет кіріс хабарламалар журналына ауыстырылады.</w:t>
      </w:r>
    </w:p>
    <w:p>
      <w:pPr>
        <w:spacing w:after="0"/>
        <w:ind w:left="0"/>
        <w:jc w:val="both"/>
      </w:pPr>
      <w:r>
        <w:rPr>
          <w:rFonts w:ascii="Times New Roman"/>
          <w:b w:val="false"/>
          <w:i w:val="false"/>
          <w:color w:val="000000"/>
          <w:sz w:val="28"/>
        </w:rPr>
        <w:t>
      Базалық зейнетақы, мүгедектігі бойынша, асыраушысынан айырылу жағдайы бойынша мемлекеттік әлеуметтік жәрдемақы және жерлеуге бір реттік төлемдерді тағайындауға портал арқылы жүгінген өтініш берушіге электрондық өтініштің қабылданғаны туралы хабарлама өтініш берушінің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xml:space="preserve">
      "33. Уәкілетті орган келіп түскен ЭІМ-ді қарайды және осы Қағидаларға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нысандар бойынша жасына байланысты зейнетақы төлемдерін бес жұмыс күні ішінде, базалық зейнетақы мен жәрдемақыларды ЭІМ-ге түскен күннен бастап төрт жұмыс күні ішінде тағайындау (өзгерту, төлемді қалпына келтіру, тағайындаудан бас тарту) туралы шешім қабылдайды.</w:t>
      </w:r>
    </w:p>
    <w:bookmarkEnd w:id="22"/>
    <w:p>
      <w:pPr>
        <w:spacing w:after="0"/>
        <w:ind w:left="0"/>
        <w:jc w:val="both"/>
      </w:pPr>
      <w:r>
        <w:rPr>
          <w:rFonts w:ascii="Times New Roman"/>
          <w:b w:val="false"/>
          <w:i w:val="false"/>
          <w:color w:val="000000"/>
          <w:sz w:val="28"/>
        </w:rPr>
        <w:t xml:space="preserve">
      Бас тарту үшін негіздеме анықталғанда, уәкілетті орган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зейнетақы және жәрдемақылар тағайындаудан (төлемді өзгертуден, қалпына келтіруден) бас тарту туралы хабарлама жібереді.</w:t>
      </w:r>
    </w:p>
    <w:p>
      <w:pPr>
        <w:spacing w:after="0"/>
        <w:ind w:left="0"/>
        <w:jc w:val="both"/>
      </w:pPr>
      <w:r>
        <w:rPr>
          <w:rFonts w:ascii="Times New Roman"/>
          <w:b w:val="false"/>
          <w:i w:val="false"/>
          <w:color w:val="000000"/>
          <w:sz w:val="28"/>
        </w:rPr>
        <w:t>
      Өтініш берушінің алдын ала шешім бойынша қарсылығын уәкілетті орган оны алған күннен бастап 2 (екі) жұмыс күні ішінде қабылдайды.</w:t>
      </w:r>
    </w:p>
    <w:p>
      <w:pPr>
        <w:spacing w:after="0"/>
        <w:ind w:left="0"/>
        <w:jc w:val="both"/>
      </w:pPr>
      <w:r>
        <w:rPr>
          <w:rFonts w:ascii="Times New Roman"/>
          <w:b w:val="false"/>
          <w:i w:val="false"/>
          <w:color w:val="000000"/>
          <w:sz w:val="28"/>
        </w:rPr>
        <w:t>
      Уәкілетті орган тыңдау нәтижелері бойынша зейнетақы және жәрдемақылар тағайындау (төлемді өзгерту, қалпына келтіру) туралы шешім қабылдайды немесе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Бұл ретте өтініш беруші Мемлекеттік корпорация арқылы өтініш бергенде уәкілетті орган қарау мерзімі өткенге дейін бір тәуліктен кешіктірмей қарау нәтижесін "электрондық үкімет" шлюзі арқылы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бірінші бөлігі мынадай редакцияда жазылсын:</w:t>
      </w:r>
    </w:p>
    <w:bookmarkStart w:name="z36" w:id="23"/>
    <w:p>
      <w:pPr>
        <w:spacing w:after="0"/>
        <w:ind w:left="0"/>
        <w:jc w:val="both"/>
      </w:pPr>
      <w:r>
        <w:rPr>
          <w:rFonts w:ascii="Times New Roman"/>
          <w:b w:val="false"/>
          <w:i w:val="false"/>
          <w:color w:val="000000"/>
          <w:sz w:val="28"/>
        </w:rPr>
        <w:t xml:space="preserve">
      "34. Егер зейнетақы мен жәрдемақылар төлемдерін тағайындау (өзгерту, қалпына келтіру) туралы шешім қабылдау үшін ЭІМ-ге қосымша құжаттарды қоса тіркеу қажет екені анықталса және (немесе) табыс орталықтандырылған дерекқордың міндетті зейнетақы жарналарының, мемлекеттік әлеуметтік сақтандыру қорына әлеуметтік аударымдардың, міндетті медициналық сақтандыру қорына аударымдардың және/немесе жарналардың және жеке табыс салығының аударылуы туралы мәліметтерімен расталмаса, уәкілетті орган ЭІМ-ні қайтарады және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Мемлекеттік корпорацияның бөлімшесі арқылы хабарлама жібереді. Мемлекеттік корпорацияның бөлімшесі хабарлама түскен күннен бастап бес жұмыс күні ішінде өтініш берушіні хабарлама немесе ұялы телефонға sms-хабарландыру алған күннен бастап жиырма бес жұмыс күні ішінде қосымша құжаттарды ұсыну туралы, оның ішінде ұялы телефонға sms-хабарландыру жіберу арқылы хабардар етеді. Sms-хабарландырулар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жүргізілетін sms-хабарландырулардың электрондық журналында тіркеледі.";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38" w:id="24"/>
    <w:p>
      <w:pPr>
        <w:spacing w:after="0"/>
        <w:ind w:left="0"/>
        <w:jc w:val="both"/>
      </w:pPr>
      <w:r>
        <w:rPr>
          <w:rFonts w:ascii="Times New Roman"/>
          <w:b w:val="false"/>
          <w:i w:val="false"/>
          <w:color w:val="000000"/>
          <w:sz w:val="28"/>
        </w:rPr>
        <w:t>
      "38. Мемлекеттік қызмет көрсетуге қойылатын негізгі талаптардың тізбесінде көрсетілген Мемлекеттік қызметтерді көрсету мәселелері бойынша уәкілетті органның және (немесе) оның лауазымды адамдарының, Мемлекеттік корпорацияның және (немесе) оның қызметкерлерінің шешімдеріне, әрекеттеріне (әрекетсіздігіне) шағым уәкілетті органның және (немесе) Министрліктің және (немесе) Мемлекеттік корпорация басшысының атына шағым беріледі.";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40" w:id="25"/>
    <w:p>
      <w:pPr>
        <w:spacing w:after="0"/>
        <w:ind w:left="0"/>
        <w:jc w:val="both"/>
      </w:pPr>
      <w:r>
        <w:rPr>
          <w:rFonts w:ascii="Times New Roman"/>
          <w:b w:val="false"/>
          <w:i w:val="false"/>
          <w:color w:val="000000"/>
          <w:sz w:val="28"/>
        </w:rPr>
        <w:t xml:space="preserve">
      "45. Базалық зейнетақыны алушы зейнетақы жүйесіне қатысу өтілі туралы қосымша құжаттарды ұсынған кезде, базалық зейнетақының мөлшерін өзгерту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ал әскери қызметшiлер, арнаулы мемлекеттік және құқық қорғау органдарының, мемлекеттік фельдъегерлік қызмет қызметкерлері, сондай-ақ арнаулы атақтар, сыныптық шендер алу және нысанды киiм киiп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қатарынан базалық зейнетақыны алушылар үшін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өтінішті берген күннен бастап жүзеге асырылады.</w:t>
      </w:r>
    </w:p>
    <w:bookmarkEnd w:id="25"/>
    <w:p>
      <w:pPr>
        <w:spacing w:after="0"/>
        <w:ind w:left="0"/>
        <w:jc w:val="both"/>
      </w:pPr>
      <w:r>
        <w:rPr>
          <w:rFonts w:ascii="Times New Roman"/>
          <w:b w:val="false"/>
          <w:i w:val="false"/>
          <w:color w:val="000000"/>
          <w:sz w:val="28"/>
        </w:rPr>
        <w:t xml:space="preserve">
      Базалық зейнетақының мөлшерін өзгерткенде еңбек сіңірген жылдары үшін зейнетақы төлемдерін тағайындауды жүзеге асыратын уәкілетті мемлекеттік органдар Қазақстан Республикасы Үкіметінің 2013 жылғы 31 желтоқсандағы № 1500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қызметшiлерге, арнаулы мемлекеттік және құқық қорғау органдары,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зейнетақы төлемдерiн тағайындау және жүзеге асыру қағидаларына 4-қосымшаға сәйкес 1-BC-арттыру нысаны бойынша базалық зейнетақының жаңа мөлшері туралы үзінділерді Мемлекеттік корпорацияның филиалдарына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42" w:id="26"/>
    <w:p>
      <w:pPr>
        <w:spacing w:after="0"/>
        <w:ind w:left="0"/>
        <w:jc w:val="both"/>
      </w:pPr>
      <w:r>
        <w:rPr>
          <w:rFonts w:ascii="Times New Roman"/>
          <w:b w:val="false"/>
          <w:i w:val="false"/>
          <w:color w:val="000000"/>
          <w:sz w:val="28"/>
        </w:rPr>
        <w:t>
      "48. Мүгедектігі бар адам зейнеткерлік жасқа жеткен кезде мүгедектігі бойынша жәрдемақыны төлеу тоқтатылады немесе алып отырған жасына байланысты зейнетақы төлемдерінің мөлшері ескеріле отырып қайта қаралады.";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44" w:id="27"/>
    <w:p>
      <w:pPr>
        <w:spacing w:after="0"/>
        <w:ind w:left="0"/>
        <w:jc w:val="both"/>
      </w:pPr>
      <w:r>
        <w:rPr>
          <w:rFonts w:ascii="Times New Roman"/>
          <w:b w:val="false"/>
          <w:i w:val="false"/>
          <w:color w:val="000000"/>
          <w:sz w:val="28"/>
        </w:rPr>
        <w:t xml:space="preserve">
      "50. Тәуелсіз Мемлекеттер Достастығына қатысушы мемлекеттерден Қазақстан Республикасына тұрақты тұруға келген адамдар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құжаттарды зейнетақы ісі түскен соң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46" w:id="28"/>
    <w:p>
      <w:pPr>
        <w:spacing w:after="0"/>
        <w:ind w:left="0"/>
        <w:jc w:val="both"/>
      </w:pPr>
      <w:r>
        <w:rPr>
          <w:rFonts w:ascii="Times New Roman"/>
          <w:b w:val="false"/>
          <w:i w:val="false"/>
          <w:color w:val="000000"/>
          <w:sz w:val="28"/>
        </w:rPr>
        <w:t>
      "61. Зейнетақылар мен жәрдемақыларды үйге жеткізіп беру мынадай санаттағы адамдарға:</w:t>
      </w:r>
    </w:p>
    <w:bookmarkEnd w:id="28"/>
    <w:p>
      <w:pPr>
        <w:spacing w:after="0"/>
        <w:ind w:left="0"/>
        <w:jc w:val="both"/>
      </w:pPr>
      <w:r>
        <w:rPr>
          <w:rFonts w:ascii="Times New Roman"/>
          <w:b w:val="false"/>
          <w:i w:val="false"/>
          <w:color w:val="000000"/>
          <w:sz w:val="28"/>
        </w:rPr>
        <w:t>
      Ұлы Отан соғысының мүгедектігі бар адамдар мен қатысушыларына;</w:t>
      </w:r>
    </w:p>
    <w:p>
      <w:pPr>
        <w:spacing w:after="0"/>
        <w:ind w:left="0"/>
        <w:jc w:val="both"/>
      </w:pPr>
      <w:r>
        <w:rPr>
          <w:rFonts w:ascii="Times New Roman"/>
          <w:b w:val="false"/>
          <w:i w:val="false"/>
          <w:color w:val="000000"/>
          <w:sz w:val="28"/>
        </w:rPr>
        <w:t>
      зейнетақылар мен жәрдемақыларды сексен жастағы алушыларға;</w:t>
      </w:r>
    </w:p>
    <w:p>
      <w:pPr>
        <w:spacing w:after="0"/>
        <w:ind w:left="0"/>
        <w:jc w:val="both"/>
      </w:pPr>
      <w:r>
        <w:rPr>
          <w:rFonts w:ascii="Times New Roman"/>
          <w:b w:val="false"/>
          <w:i w:val="false"/>
          <w:color w:val="000000"/>
          <w:sz w:val="28"/>
        </w:rPr>
        <w:t>
      бірінші топтағы мүгедектігі бар адамдарға;</w:t>
      </w:r>
    </w:p>
    <w:p>
      <w:pPr>
        <w:spacing w:after="0"/>
        <w:ind w:left="0"/>
        <w:jc w:val="both"/>
      </w:pPr>
      <w:r>
        <w:rPr>
          <w:rFonts w:ascii="Times New Roman"/>
          <w:b w:val="false"/>
          <w:i w:val="false"/>
          <w:color w:val="000000"/>
          <w:sz w:val="28"/>
        </w:rPr>
        <w:t>
      бөгде адамның күтіміне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p>
      <w:pPr>
        <w:spacing w:after="0"/>
        <w:ind w:left="0"/>
        <w:jc w:val="both"/>
      </w:pPr>
      <w:r>
        <w:rPr>
          <w:rFonts w:ascii="Times New Roman"/>
          <w:b w:val="false"/>
          <w:i w:val="false"/>
          <w:color w:val="000000"/>
          <w:sz w:val="28"/>
        </w:rPr>
        <w:t>
      почта байланысының автоматтандырылған бөлімшелері (пункттері) болмаған жағдайда ауылдық жерде тұратын адамдарға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66-тармақтар</w:t>
      </w:r>
      <w:r>
        <w:rPr>
          <w:rFonts w:ascii="Times New Roman"/>
          <w:b w:val="false"/>
          <w:i w:val="false"/>
          <w:color w:val="000000"/>
          <w:sz w:val="28"/>
        </w:rPr>
        <w:t xml:space="preserve"> мынадай редакцияда жазылсын:</w:t>
      </w:r>
    </w:p>
    <w:bookmarkStart w:name="z48" w:id="29"/>
    <w:p>
      <w:pPr>
        <w:spacing w:after="0"/>
        <w:ind w:left="0"/>
        <w:jc w:val="both"/>
      </w:pPr>
      <w:r>
        <w:rPr>
          <w:rFonts w:ascii="Times New Roman"/>
          <w:b w:val="false"/>
          <w:i w:val="false"/>
          <w:color w:val="000000"/>
          <w:sz w:val="28"/>
        </w:rPr>
        <w:t xml:space="preserve">
      "64. Мемлекеттік корпорацияның бөлімшесі зейнетақыларды және жәрдемақыларды төлеуді осы Қағидаларға </w:t>
      </w:r>
      <w:r>
        <w:rPr>
          <w:rFonts w:ascii="Times New Roman"/>
          <w:b w:val="false"/>
          <w:i w:val="false"/>
          <w:color w:val="000000"/>
          <w:sz w:val="28"/>
        </w:rPr>
        <w:t>46-қосымшаға</w:t>
      </w:r>
      <w:r>
        <w:rPr>
          <w:rFonts w:ascii="Times New Roman"/>
          <w:b w:val="false"/>
          <w:i w:val="false"/>
          <w:color w:val="000000"/>
          <w:sz w:val="28"/>
        </w:rPr>
        <w:t xml:space="preserve"> сәйкес нысан бойынша уәкілетті орган шешімінің негізінде:</w:t>
      </w:r>
    </w:p>
    <w:bookmarkEnd w:id="29"/>
    <w:p>
      <w:pPr>
        <w:spacing w:after="0"/>
        <w:ind w:left="0"/>
        <w:jc w:val="both"/>
      </w:pPr>
      <w:r>
        <w:rPr>
          <w:rFonts w:ascii="Times New Roman"/>
          <w:b w:val="false"/>
          <w:i w:val="false"/>
          <w:color w:val="000000"/>
          <w:sz w:val="28"/>
        </w:rPr>
        <w:t>
      1) зейнетақы мен жәрдемақы беру жөніндегі уәкілетті ұйым ұсынатын алушының банк шоттары бойынша үш және одан көп ай бойы шығыс операцияларының болмауы туралы;</w:t>
      </w:r>
    </w:p>
    <w:p>
      <w:pPr>
        <w:spacing w:after="0"/>
        <w:ind w:left="0"/>
        <w:jc w:val="both"/>
      </w:pPr>
      <w:r>
        <w:rPr>
          <w:rFonts w:ascii="Times New Roman"/>
          <w:b w:val="false"/>
          <w:i w:val="false"/>
          <w:color w:val="000000"/>
          <w:sz w:val="28"/>
        </w:rPr>
        <w:t>
      2) шетелдіктің немесе азаматтығы жоқ адамның, қандастың жеке басын куәландыратын құжаттың қолданылу мерзімінің өтуі, оның ішінде АЖ анықталғаны туралы;</w:t>
      </w:r>
    </w:p>
    <w:p>
      <w:pPr>
        <w:spacing w:after="0"/>
        <w:ind w:left="0"/>
        <w:jc w:val="both"/>
      </w:pPr>
      <w:r>
        <w:rPr>
          <w:rFonts w:ascii="Times New Roman"/>
          <w:b w:val="false"/>
          <w:i w:val="false"/>
          <w:color w:val="000000"/>
          <w:sz w:val="28"/>
        </w:rPr>
        <w:t>
      3) іздеуде жүрген адамдардың хабар-ошарсыз кету фактісінің, оның ішінде АЖ анықталғаны туралы;</w:t>
      </w:r>
    </w:p>
    <w:p>
      <w:pPr>
        <w:spacing w:after="0"/>
        <w:ind w:left="0"/>
        <w:jc w:val="both"/>
      </w:pPr>
      <w:r>
        <w:rPr>
          <w:rFonts w:ascii="Times New Roman"/>
          <w:b w:val="false"/>
          <w:i w:val="false"/>
          <w:color w:val="000000"/>
          <w:sz w:val="28"/>
        </w:rPr>
        <w:t>
      4) ата-ананың (ата-аналардың) құқықтарынан және қамқоршыны (қорғаншыларды) құқықтарынан айыру (босатылған және шеттетілген қамқоршылар (қорғаншылар) туралы), қамқоршыны (қорғаншыны) ауыстыру немесе қайтыс болуы, оның ішінде қамқоршы бір медициналық-әлеуметтік мекемеден басқасына шығып кеткенде жаңа қамқоршыны (қорғаншыны) тағайындағанға дейінгі фактілер туралы, оның ішінде АЖ анықталғаны туралы;</w:t>
      </w:r>
    </w:p>
    <w:p>
      <w:pPr>
        <w:spacing w:after="0"/>
        <w:ind w:left="0"/>
        <w:jc w:val="both"/>
      </w:pPr>
      <w:r>
        <w:rPr>
          <w:rFonts w:ascii="Times New Roman"/>
          <w:b w:val="false"/>
          <w:i w:val="false"/>
          <w:color w:val="000000"/>
          <w:sz w:val="28"/>
        </w:rPr>
        <w:t>
      5) хабар-ошарсыз кеткен деп танылған немесе қайтыс болған деп жарияланған адамдардың жеке зейнетақы шоттарына міндетті зейнетақы жарналарын (міндетті кәсіптік зейнетақы жарналарын) аудару немесе азаматтың тірі екендігін растайтын ақпараттың келіп түсу фактісінің, оның ішінде АЖ анықталғаны туралы;</w:t>
      </w:r>
    </w:p>
    <w:p>
      <w:pPr>
        <w:spacing w:after="0"/>
        <w:ind w:left="0"/>
        <w:jc w:val="both"/>
      </w:pPr>
      <w:r>
        <w:rPr>
          <w:rFonts w:ascii="Times New Roman"/>
          <w:b w:val="false"/>
          <w:i w:val="false"/>
          <w:color w:val="000000"/>
          <w:sz w:val="28"/>
        </w:rPr>
        <w:t>
      6) қайтыс болған асыраушының балаларына, аға-інілеріне, апа-сіңлілеріне (қарындастарына) немесе немерелеріне күтім жасайтын адамдардың жұмысқа орналасу фактісінің, оның ішінде ақпараттық жүйелерден анықталғаны туралы;</w:t>
      </w:r>
    </w:p>
    <w:p>
      <w:pPr>
        <w:spacing w:after="0"/>
        <w:ind w:left="0"/>
        <w:jc w:val="both"/>
      </w:pPr>
      <w:r>
        <w:rPr>
          <w:rFonts w:ascii="Times New Roman"/>
          <w:b w:val="false"/>
          <w:i w:val="false"/>
          <w:color w:val="000000"/>
          <w:sz w:val="28"/>
        </w:rPr>
        <w:t>
      7) жасы он сегізден асқан асыраушысынан айырылу жағдайы бойынша мемлекеттік әлеуметтік жәрдемақы алушының оқу орнынан шығарылғаны туралы немесе оның сырттай оқу нысанына ауыстырылғаны, оның ішінде ақпараттық жүйелерден анықталғаны туралы;</w:t>
      </w:r>
    </w:p>
    <w:p>
      <w:pPr>
        <w:spacing w:after="0"/>
        <w:ind w:left="0"/>
        <w:jc w:val="both"/>
      </w:pPr>
      <w:r>
        <w:rPr>
          <w:rFonts w:ascii="Times New Roman"/>
          <w:b w:val="false"/>
          <w:i w:val="false"/>
          <w:color w:val="000000"/>
          <w:sz w:val="28"/>
        </w:rPr>
        <w:t>
      8) шетел адамның тұруға ықтиярхатын алғанға дейін Қазақстан Республикасы азаматтығынан айырылу немесе шығу фактісі анықталғаны туралы, оның ішінде ақпараттық жүйелерден анықталғаны туралы мәліметтер келесі айдың бірінші күнінен бастап;</w:t>
      </w:r>
    </w:p>
    <w:p>
      <w:pPr>
        <w:spacing w:after="0"/>
        <w:ind w:left="0"/>
        <w:jc w:val="both"/>
      </w:pPr>
      <w:r>
        <w:rPr>
          <w:rFonts w:ascii="Times New Roman"/>
          <w:b w:val="false"/>
          <w:i w:val="false"/>
          <w:color w:val="000000"/>
          <w:sz w:val="28"/>
        </w:rPr>
        <w:t>
      9) Еуразиялық экономикалық одаққа мүше мемлекеттердің еңбекшілерін зейнетақымен қамсыздандыру туралы келісімге сәйкес тағайындалған зейнетақылардан басқа, Тәуелсіз Мемлекеттер Достастығына қатысушы мемлекеттерде зейнетақы төлемдерін, жәрдемақылар алу фактісі анықталғанда төлемдерді мәліметтер келіп түскен кейінгі айдың бірінші күнінен бастап тоқтата тұрады.</w:t>
      </w:r>
    </w:p>
    <w:p>
      <w:pPr>
        <w:spacing w:after="0"/>
        <w:ind w:left="0"/>
        <w:jc w:val="both"/>
      </w:pPr>
      <w:r>
        <w:rPr>
          <w:rFonts w:ascii="Times New Roman"/>
          <w:b w:val="false"/>
          <w:i w:val="false"/>
          <w:color w:val="000000"/>
          <w:sz w:val="28"/>
        </w:rPr>
        <w:t>
      Еуразиялық экономикалық одаққа мүше мемлекеттердің еңбекшілерін зейнетақымен қамсыздандыру туралы келісімге сәйкес тағайындалған зейнетақыларды қоспағанда, Тәуелсіз Мемлекеттер Достастығына қатысушы мемлекеттерде зейнетақы мен жәрдемақыларды алу фактісі анықталу себебі бойынша зейнетақылар мен жәрдемақылар тоқтатылғанда төлемдерді қалпына келтіру Тәуелсіз Мемлекеттер Достастығына қатысушы мемлекеттерде артығымен төленген зейнетақы мен жәрдемақы сомаларын өтеген кезде тоқтатылған, бірақ үш жылдан аспайтын күннен бастап жүргізіледі.</w:t>
      </w:r>
    </w:p>
    <w:bookmarkStart w:name="z49" w:id="30"/>
    <w:p>
      <w:pPr>
        <w:spacing w:after="0"/>
        <w:ind w:left="0"/>
        <w:jc w:val="both"/>
      </w:pPr>
      <w:r>
        <w:rPr>
          <w:rFonts w:ascii="Times New Roman"/>
          <w:b w:val="false"/>
          <w:i w:val="false"/>
          <w:color w:val="000000"/>
          <w:sz w:val="28"/>
        </w:rPr>
        <w:t xml:space="preserve">
      65. Мемлекеттік корпорацияның бөлімшесі зейнетақыларды немесе жәрдемақыларды төлеуді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уәкілетті органның шешімінің негізінде:</w:t>
      </w:r>
    </w:p>
    <w:bookmarkEnd w:id="30"/>
    <w:p>
      <w:pPr>
        <w:spacing w:after="0"/>
        <w:ind w:left="0"/>
        <w:jc w:val="both"/>
      </w:pPr>
      <w:r>
        <w:rPr>
          <w:rFonts w:ascii="Times New Roman"/>
          <w:b w:val="false"/>
          <w:i w:val="false"/>
          <w:color w:val="000000"/>
          <w:sz w:val="28"/>
        </w:rPr>
        <w:t>
      алушы қайтыс болған;</w:t>
      </w:r>
    </w:p>
    <w:p>
      <w:pPr>
        <w:spacing w:after="0"/>
        <w:ind w:left="0"/>
        <w:jc w:val="both"/>
      </w:pPr>
      <w:r>
        <w:rPr>
          <w:rFonts w:ascii="Times New Roman"/>
          <w:b w:val="false"/>
          <w:i w:val="false"/>
          <w:color w:val="000000"/>
          <w:sz w:val="28"/>
        </w:rPr>
        <w:t>
      кеткен елінің уәкілетті органынан зейнетақы ісіне/жәрдемақы алушының ісіне сұрау салуы түскен;</w:t>
      </w:r>
    </w:p>
    <w:p>
      <w:pPr>
        <w:spacing w:after="0"/>
        <w:ind w:left="0"/>
        <w:jc w:val="both"/>
      </w:pPr>
      <w:r>
        <w:rPr>
          <w:rFonts w:ascii="Times New Roman"/>
          <w:b w:val="false"/>
          <w:i w:val="false"/>
          <w:color w:val="000000"/>
          <w:sz w:val="28"/>
        </w:rPr>
        <w:t>
      зейнетақы немесе жәрдемақы алушының оны әділет органдарынан тіркеуден шығарғанын растайтын құжатпен қоса, зейнетақы немесе жәрдемақы төлеуді тоқтату туралы өтініші түскен;</w:t>
      </w:r>
    </w:p>
    <w:p>
      <w:pPr>
        <w:spacing w:after="0"/>
        <w:ind w:left="0"/>
        <w:jc w:val="both"/>
      </w:pPr>
      <w:r>
        <w:rPr>
          <w:rFonts w:ascii="Times New Roman"/>
          <w:b w:val="false"/>
          <w:i w:val="false"/>
          <w:color w:val="000000"/>
          <w:sz w:val="28"/>
        </w:rPr>
        <w:t>
      мемлекеттік арнайы жәрдемақы алушылардың Қазақстан Республикасының азаматтығын жоғалту немесе азаматтығынан шығу фактісінің, оның ішінде ақпараттық жүйелерден анықталған;</w:t>
      </w:r>
    </w:p>
    <w:p>
      <w:pPr>
        <w:spacing w:after="0"/>
        <w:ind w:left="0"/>
        <w:jc w:val="both"/>
      </w:pPr>
      <w:r>
        <w:rPr>
          <w:rFonts w:ascii="Times New Roman"/>
          <w:b w:val="false"/>
          <w:i w:val="false"/>
          <w:color w:val="000000"/>
          <w:sz w:val="28"/>
        </w:rPr>
        <w:t>
      Қазақстан Республикасы Жоғарғы сотының хабарламасы негізінде отставкадағы судьяға ай сайынғы өмір бойы қамсыздандыру тағайындалған (қайта басталған);</w:t>
      </w:r>
    </w:p>
    <w:p>
      <w:pPr>
        <w:spacing w:after="0"/>
        <w:ind w:left="0"/>
        <w:jc w:val="both"/>
      </w:pPr>
      <w:r>
        <w:rPr>
          <w:rFonts w:ascii="Times New Roman"/>
          <w:b w:val="false"/>
          <w:i w:val="false"/>
          <w:color w:val="000000"/>
          <w:sz w:val="28"/>
        </w:rPr>
        <w:t>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 қатарынан зейнеткердің зейнетақы ісінен уәкілетті мемлекеттік органның еңбек сіңірген жылдары үшін зейнетақы төлемдері тағайындалған;</w:t>
      </w:r>
    </w:p>
    <w:p>
      <w:pPr>
        <w:spacing w:after="0"/>
        <w:ind w:left="0"/>
        <w:jc w:val="both"/>
      </w:pPr>
      <w:r>
        <w:rPr>
          <w:rFonts w:ascii="Times New Roman"/>
          <w:b w:val="false"/>
          <w:i w:val="false"/>
          <w:color w:val="000000"/>
          <w:sz w:val="28"/>
        </w:rPr>
        <w:t>
      зейнетақы мен жәрдемақылар алушылардың Қазақстан Республикасынан тыс жерлерге тұрақты тұруға кету фактісі анықталған, оның ішінде АЖ-дан;</w:t>
      </w:r>
    </w:p>
    <w:p>
      <w:pPr>
        <w:spacing w:after="0"/>
        <w:ind w:left="0"/>
        <w:jc w:val="both"/>
      </w:pPr>
      <w:r>
        <w:rPr>
          <w:rFonts w:ascii="Times New Roman"/>
          <w:b w:val="false"/>
          <w:i w:val="false"/>
          <w:color w:val="000000"/>
          <w:sz w:val="28"/>
        </w:rPr>
        <w:t>
      өтініш берушінің негізсіз тағайындауға алып келген дәйексіз мәліметтерді ұсыну фактісі анықталған жағдайларында кейінгі айдың бірінші күнінен бастап тоқтатады.</w:t>
      </w:r>
    </w:p>
    <w:p>
      <w:pPr>
        <w:spacing w:after="0"/>
        <w:ind w:left="0"/>
        <w:jc w:val="both"/>
      </w:pPr>
      <w:r>
        <w:rPr>
          <w:rFonts w:ascii="Times New Roman"/>
          <w:b w:val="false"/>
          <w:i w:val="false"/>
          <w:color w:val="000000"/>
          <w:sz w:val="28"/>
        </w:rPr>
        <w:t>
      Өтініш берушінің негізсіз бастапқы тағайындауға алып келген дәйексіз мәліметтерді ұсыну фактісі анықталу себебі бойынша зейнетақылар мен жәрдемақыларды төлеу тоқтатылғанда осы Қағидаларда көзделген тәртіппен жаңа тағайындау процедурасы жүргізіледі.</w:t>
      </w:r>
    </w:p>
    <w:p>
      <w:pPr>
        <w:spacing w:after="0"/>
        <w:ind w:left="0"/>
        <w:jc w:val="both"/>
      </w:pPr>
      <w:r>
        <w:rPr>
          <w:rFonts w:ascii="Times New Roman"/>
          <w:b w:val="false"/>
          <w:i w:val="false"/>
          <w:color w:val="000000"/>
          <w:sz w:val="28"/>
        </w:rPr>
        <w:t>
      Уәкілетті орган өтініш берушінің негізсіз бастапқы тағайындауға алып келген дәйексіз мәліметтерді ұсыну фактісі анықталу себебі бойынша төлемді тоқтату туралы шешім бекітілген кезде алушы тарапынан заңсыз төлемдер алуда қылмыс құрамының болуы немесе болмауы фактісін белгілеу үшін құқық қорғау органдарына жүгінеді.</w:t>
      </w:r>
    </w:p>
    <w:p>
      <w:pPr>
        <w:spacing w:after="0"/>
        <w:ind w:left="0"/>
        <w:jc w:val="both"/>
      </w:pPr>
      <w:r>
        <w:rPr>
          <w:rFonts w:ascii="Times New Roman"/>
          <w:b w:val="false"/>
          <w:i w:val="false"/>
          <w:color w:val="000000"/>
          <w:sz w:val="28"/>
        </w:rPr>
        <w:t>
      Жалған құжаттар ұсыну туралы сот шешімін шығарған кезде зейнетақылар мен жәрдемақыларды төлеу бастапқы тағайындау кезінен бастап тоқтатылады.</w:t>
      </w:r>
    </w:p>
    <w:bookmarkStart w:name="z50" w:id="31"/>
    <w:p>
      <w:pPr>
        <w:spacing w:after="0"/>
        <w:ind w:left="0"/>
        <w:jc w:val="both"/>
      </w:pPr>
      <w:r>
        <w:rPr>
          <w:rFonts w:ascii="Times New Roman"/>
          <w:b w:val="false"/>
          <w:i w:val="false"/>
          <w:color w:val="000000"/>
          <w:sz w:val="28"/>
        </w:rPr>
        <w:t xml:space="preserve">
      66. Осы Қағидалардың </w:t>
      </w:r>
      <w:r>
        <w:rPr>
          <w:rFonts w:ascii="Times New Roman"/>
          <w:b w:val="false"/>
          <w:i w:val="false"/>
          <w:color w:val="000000"/>
          <w:sz w:val="28"/>
        </w:rPr>
        <w:t>64-тармағының</w:t>
      </w:r>
      <w:r>
        <w:rPr>
          <w:rFonts w:ascii="Times New Roman"/>
          <w:b w:val="false"/>
          <w:i w:val="false"/>
          <w:color w:val="000000"/>
          <w:sz w:val="28"/>
        </w:rPr>
        <w:t xml:space="preserve"> 1), 2) және 4) тармақшаларында көзделген негіздер бойынша зейнетақы мен жәрдемақылар төлемдері тоқтатыла тұрғанда төлемдерді қалпына келтіру тоқтатыла тұрған күннен, бірақ оларды алу үшін жүгінер алдындағы үш жылдан аспайтын сәттен бастап осы Қағидаларға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нысандар бойынша жүргізіледі.";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73-тармақтың</w:t>
      </w:r>
      <w:r>
        <w:rPr>
          <w:rFonts w:ascii="Times New Roman"/>
          <w:b w:val="false"/>
          <w:i w:val="false"/>
          <w:color w:val="000000"/>
          <w:sz w:val="28"/>
        </w:rPr>
        <w:t xml:space="preserve"> 2) тармақшасы мынадай редакцияда жазылсын:</w:t>
      </w:r>
    </w:p>
    <w:bookmarkStart w:name="z52" w:id="32"/>
    <w:p>
      <w:pPr>
        <w:spacing w:after="0"/>
        <w:ind w:left="0"/>
        <w:jc w:val="both"/>
      </w:pPr>
      <w:r>
        <w:rPr>
          <w:rFonts w:ascii="Times New Roman"/>
          <w:b w:val="false"/>
          <w:i w:val="false"/>
          <w:color w:val="000000"/>
          <w:sz w:val="28"/>
        </w:rPr>
        <w:t>
      "2) алушының қайтыс болғаны туралы куәлік немесе хабарлама немесе қайтыс болу фактісін растайтын басқа мемлекеттердің уәкілетті органы берген және апостиль қойып куәландырылған құжат.";</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54" w:id="33"/>
    <w:p>
      <w:pPr>
        <w:spacing w:after="0"/>
        <w:ind w:left="0"/>
        <w:jc w:val="both"/>
      </w:pPr>
      <w:r>
        <w:rPr>
          <w:rFonts w:ascii="Times New Roman"/>
          <w:b w:val="false"/>
          <w:i w:val="false"/>
          <w:color w:val="000000"/>
          <w:sz w:val="28"/>
        </w:rPr>
        <w:t xml:space="preserve">
      "74. Жерлеуге бір реттік төлем тағайындау бойынша қызмет процесінің сипаты, түрі, мазмұны және нәтижесі, сондай-ақ мемлекеттік қызметтер көрсету ерекшеліктері ескерілген басқа да мәліметтер кіретін мемлекеттік қызметтер көрсетуге қойылатын негізгі талаптар мемлекеттік қызмет көрсетуге қойылатын негізгі талаптардың тізбесі түрінде осы Қағидаларға </w:t>
      </w:r>
      <w:r>
        <w:rPr>
          <w:rFonts w:ascii="Times New Roman"/>
          <w:b w:val="false"/>
          <w:i w:val="false"/>
          <w:color w:val="000000"/>
          <w:sz w:val="28"/>
        </w:rPr>
        <w:t>50-қосымшаға</w:t>
      </w:r>
      <w:r>
        <w:rPr>
          <w:rFonts w:ascii="Times New Roman"/>
          <w:b w:val="false"/>
          <w:i w:val="false"/>
          <w:color w:val="000000"/>
          <w:sz w:val="28"/>
        </w:rPr>
        <w:t xml:space="preserve"> сәйкес регламенттелген.";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56" w:id="34"/>
    <w:p>
      <w:pPr>
        <w:spacing w:after="0"/>
        <w:ind w:left="0"/>
        <w:jc w:val="both"/>
      </w:pPr>
      <w:r>
        <w:rPr>
          <w:rFonts w:ascii="Times New Roman"/>
          <w:b w:val="false"/>
          <w:i w:val="false"/>
          <w:color w:val="000000"/>
          <w:sz w:val="28"/>
        </w:rPr>
        <w:t>
      "86. Мемлекеттік медициналық-әлеуметтік мекемелерде (ұйымдарда) стационар жағдайларында тұратын және мемлекеттің толық қамсыздандыруындағы тірек-қимыл аппараты бұзылған мүгедектігі бар балаларға мүгедектігі бойынша және асыраушысынан айырылу жағдайы бойынша берілетін мемлекеттік әлеуметтік жәрдемақылар зейнетақы мен жәрдемақы беру жөніндегі уәкілетті ұйымда ашылған олардың банк шоттарына аудару арқылы толық көлемде төленеді.";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58" w:id="35"/>
    <w:p>
      <w:pPr>
        <w:spacing w:after="0"/>
        <w:ind w:left="0"/>
        <w:jc w:val="both"/>
      </w:pPr>
      <w:r>
        <w:rPr>
          <w:rFonts w:ascii="Times New Roman"/>
          <w:b w:val="false"/>
          <w:i w:val="false"/>
          <w:color w:val="000000"/>
          <w:sz w:val="28"/>
        </w:rPr>
        <w:t>
      "89. Өздеріне қатыссыз себептер бойынша алушыларға артық аударылған (төленген) зейнетақылар мен жәрдемақылар сомаларын есептен шығару үшін Мемлекеттік корпорацияның бөлімшесі борышкердің қайда екені белгісіз болуына, борышкердің (жауапкердің) жеке басын анықтау мүмкіндігінің немесе мұрагері болмауына байланысты сомаларды қайтару мүмкін еместігі туралы заңды фактіні белгілеу туралы сот актісін шығару үшін өтінішпен қолданыстағы Қазақстан Республикасының азаматтық процестік заңнамасында белгіленген тәртіппен сот органдарына жүгінеді.</w:t>
      </w:r>
    </w:p>
    <w:bookmarkEnd w:id="35"/>
    <w:p>
      <w:pPr>
        <w:spacing w:after="0"/>
        <w:ind w:left="0"/>
        <w:jc w:val="both"/>
      </w:pPr>
      <w:r>
        <w:rPr>
          <w:rFonts w:ascii="Times New Roman"/>
          <w:b w:val="false"/>
          <w:i w:val="false"/>
          <w:color w:val="000000"/>
          <w:sz w:val="28"/>
        </w:rPr>
        <w:t>
      Мемлекеттік корпорация артық аударған (төлеген) сомаларды есептен шығару:</w:t>
      </w:r>
    </w:p>
    <w:p>
      <w:pPr>
        <w:spacing w:after="0"/>
        <w:ind w:left="0"/>
        <w:jc w:val="both"/>
      </w:pPr>
      <w:r>
        <w:rPr>
          <w:rFonts w:ascii="Times New Roman"/>
          <w:b w:val="false"/>
          <w:i w:val="false"/>
          <w:color w:val="000000"/>
          <w:sz w:val="28"/>
        </w:rPr>
        <w:t>
      сот актілері (шешімдер, үкімдер, қаулылар, соның ішінде негізсіз баю ретінде алған ақшалай қаражатты қайтаруға жатпайтын сияқты азаматтық заңнамадағы белгіленген негіздер бойынша артығымен аударылған (төленген) сомаларды төлеттіру туралы қуыным талабын орындауда, сондай-ақ талап қою мерзімін қолдануда бас тарту туралы;</w:t>
      </w:r>
    </w:p>
    <w:p>
      <w:pPr>
        <w:spacing w:after="0"/>
        <w:ind w:left="0"/>
        <w:jc w:val="both"/>
      </w:pPr>
      <w:r>
        <w:rPr>
          <w:rFonts w:ascii="Times New Roman"/>
          <w:b w:val="false"/>
          <w:i w:val="false"/>
          <w:color w:val="000000"/>
          <w:sz w:val="28"/>
        </w:rPr>
        <w:t>
      жауап берушінің (қарыз алушы, айыпталушы) қайтыс болуына байланысты іс бойынша өндірістің тоқтауы туралы сот актілері (қаулылар, анықтаулар);</w:t>
      </w:r>
    </w:p>
    <w:p>
      <w:pPr>
        <w:spacing w:after="0"/>
        <w:ind w:left="0"/>
        <w:jc w:val="both"/>
      </w:pPr>
      <w:r>
        <w:rPr>
          <w:rFonts w:ascii="Times New Roman"/>
          <w:b w:val="false"/>
          <w:i w:val="false"/>
          <w:color w:val="000000"/>
          <w:sz w:val="28"/>
        </w:rPr>
        <w:t>
      борышкердің қайтыс болуына және мұрагері болмауына байланысты атқарушылық өндірісті тоқтату туралы жеке және заңды тұлғалардың пайдасына өндіріп алу жөніндегі аумақтық бөлімнің қаулысы негізінде есептен шығару актісі бойынша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60" w:id="36"/>
    <w:p>
      <w:pPr>
        <w:spacing w:after="0"/>
        <w:ind w:left="0"/>
        <w:jc w:val="both"/>
      </w:pPr>
      <w:r>
        <w:rPr>
          <w:rFonts w:ascii="Times New Roman"/>
          <w:b w:val="false"/>
          <w:i w:val="false"/>
          <w:color w:val="000000"/>
          <w:sz w:val="28"/>
        </w:rPr>
        <w:t>
      "91. Зейнетақыларды немесе жәрдемақыларды төлеу тоқтатыла тұрған зейнетақы істері/жәрдемақы алушылардың істері алушының өзі немесе отбасының мүшелері (мұрагер) жүгінгенге дейін "Бақылауда" деген белгімен қолданыстағы істерден бөлек сақталады.";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50-қосымшалар</w:t>
      </w:r>
      <w:r>
        <w:rPr>
          <w:rFonts w:ascii="Times New Roman"/>
          <w:b w:val="false"/>
          <w:i w:val="false"/>
          <w:color w:val="000000"/>
          <w:sz w:val="28"/>
        </w:rPr>
        <w:t xml:space="preserve"> осы бұйрыққа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жаңа редакцияда жазылсын.</w:t>
      </w:r>
    </w:p>
    <w:bookmarkStart w:name="z66" w:id="37"/>
    <w:p>
      <w:pPr>
        <w:spacing w:after="0"/>
        <w:ind w:left="0"/>
        <w:jc w:val="both"/>
      </w:pPr>
      <w:r>
        <w:rPr>
          <w:rFonts w:ascii="Times New Roman"/>
          <w:b w:val="false"/>
          <w:i w:val="false"/>
          <w:color w:val="000000"/>
          <w:sz w:val="28"/>
        </w:rPr>
        <w:t>
      2. Әлеуметтік қамсыздандыру және әлеуметтік сақтандыру департаменті заңнамада белгіленген тәртіппен:</w:t>
      </w:r>
    </w:p>
    <w:bookmarkEnd w:id="37"/>
    <w:bookmarkStart w:name="z67" w:id="3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8"/>
    <w:bookmarkStart w:name="z68" w:id="3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39"/>
    <w:bookmarkStart w:name="z69" w:id="40"/>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40"/>
    <w:bookmarkStart w:name="z70" w:id="41"/>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 Е. Сағындықоваға жүктелсін.</w:t>
      </w:r>
    </w:p>
    <w:bookmarkEnd w:id="41"/>
    <w:bookmarkStart w:name="z71" w:id="4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Ауданның коды _______________________________</w:t>
      </w:r>
    </w:p>
    <w:p>
      <w:pPr>
        <w:spacing w:after="0"/>
        <w:ind w:left="0"/>
        <w:jc w:val="both"/>
      </w:pPr>
      <w:r>
        <w:rPr>
          <w:rFonts w:ascii="Times New Roman"/>
          <w:b w:val="false"/>
          <w:i w:val="false"/>
          <w:color w:val="000000"/>
          <w:sz w:val="28"/>
        </w:rPr>
        <w:t>
      Қазақстан Республикасы Еңбек, әлеуметтік қорғау және</w:t>
      </w:r>
    </w:p>
    <w:p>
      <w:pPr>
        <w:spacing w:after="0"/>
        <w:ind w:left="0"/>
        <w:jc w:val="both"/>
      </w:pPr>
      <w:r>
        <w:rPr>
          <w:rFonts w:ascii="Times New Roman"/>
          <w:b w:val="false"/>
          <w:i w:val="false"/>
          <w:color w:val="000000"/>
          <w:sz w:val="28"/>
        </w:rPr>
        <w:t>
      көші-қон комитетінің облысы (қаласы) бойынша департаменті</w:t>
      </w:r>
    </w:p>
    <w:bookmarkStart w:name="z74" w:id="43"/>
    <w:p>
      <w:pPr>
        <w:spacing w:after="0"/>
        <w:ind w:left="0"/>
        <w:jc w:val="left"/>
      </w:pPr>
      <w:r>
        <w:rPr>
          <w:rFonts w:ascii="Times New Roman"/>
          <w:b/>
          <w:i w:val="false"/>
          <w:color w:val="000000"/>
        </w:rPr>
        <w:t xml:space="preserve"> Өтініш</w:t>
      </w:r>
    </w:p>
    <w:bookmarkEnd w:id="43"/>
    <w:p>
      <w:pPr>
        <w:spacing w:after="0"/>
        <w:ind w:left="0"/>
        <w:jc w:val="both"/>
      </w:pPr>
      <w:r>
        <w:rPr>
          <w:rFonts w:ascii="Times New Roman"/>
          <w:b w:val="false"/>
          <w:i w:val="false"/>
          <w:color w:val="000000"/>
          <w:sz w:val="28"/>
        </w:rPr>
        <w:t>
      Азамат 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___________ жылғы "___" 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w:t>
      </w:r>
    </w:p>
    <w:p>
      <w:pPr>
        <w:spacing w:after="0"/>
        <w:ind w:left="0"/>
        <w:jc w:val="both"/>
      </w:pPr>
      <w:r>
        <w:rPr>
          <w:rFonts w:ascii="Times New Roman"/>
          <w:b w:val="false"/>
          <w:i w:val="false"/>
          <w:color w:val="000000"/>
          <w:sz w:val="28"/>
        </w:rPr>
        <w:t>
      Құжаттың сериясы: ________ құжаттың нөмірі: ________ кім берген: _____</w:t>
      </w:r>
    </w:p>
    <w:p>
      <w:pPr>
        <w:spacing w:after="0"/>
        <w:ind w:left="0"/>
        <w:jc w:val="both"/>
      </w:pPr>
      <w:r>
        <w:rPr>
          <w:rFonts w:ascii="Times New Roman"/>
          <w:b w:val="false"/>
          <w:i w:val="false"/>
          <w:color w:val="000000"/>
          <w:sz w:val="28"/>
        </w:rPr>
        <w:t>
      Берілген күні _____________ жылғы "______" 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________________________________</w:t>
      </w:r>
    </w:p>
    <w:p>
      <w:pPr>
        <w:spacing w:after="0"/>
        <w:ind w:left="0"/>
        <w:jc w:val="both"/>
      </w:pPr>
      <w:r>
        <w:rPr>
          <w:rFonts w:ascii="Times New Roman"/>
          <w:b w:val="false"/>
          <w:i w:val="false"/>
          <w:color w:val="000000"/>
          <w:sz w:val="28"/>
        </w:rPr>
        <w:t>
      Облыс __________________________________________________________</w:t>
      </w:r>
    </w:p>
    <w:p>
      <w:pPr>
        <w:spacing w:after="0"/>
        <w:ind w:left="0"/>
        <w:jc w:val="both"/>
      </w:pPr>
      <w:r>
        <w:rPr>
          <w:rFonts w:ascii="Times New Roman"/>
          <w:b w:val="false"/>
          <w:i w:val="false"/>
          <w:color w:val="000000"/>
          <w:sz w:val="28"/>
        </w:rPr>
        <w:t>
      қала (аудан) ______________________ ауыл __________________________</w:t>
      </w:r>
    </w:p>
    <w:p>
      <w:pPr>
        <w:spacing w:after="0"/>
        <w:ind w:left="0"/>
        <w:jc w:val="both"/>
      </w:pPr>
      <w:r>
        <w:rPr>
          <w:rFonts w:ascii="Times New Roman"/>
          <w:b w:val="false"/>
          <w:i w:val="false"/>
          <w:color w:val="000000"/>
          <w:sz w:val="28"/>
        </w:rPr>
        <w:t>
      көше (шағынаудан) __________________ үй _______ пәтер______________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w:t>
      </w:r>
    </w:p>
    <w:p>
      <w:pPr>
        <w:spacing w:after="0"/>
        <w:ind w:left="0"/>
        <w:jc w:val="both"/>
      </w:pPr>
      <w:r>
        <w:rPr>
          <w:rFonts w:ascii="Times New Roman"/>
          <w:b w:val="false"/>
          <w:i w:val="false"/>
          <w:color w:val="000000"/>
          <w:sz w:val="28"/>
        </w:rPr>
        <w:t>
      Маған 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 мүгедектігі бойынша, асыраушысынан айырылу жағдайы бойынша мемлекеттік әлеуметтік жәрдемақы,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Асыраушысынан айырылу бойынша мемлекеттік әлеуметтік жәрдемақыға өтініш бергенде асырауындағы адам саны көрсетіледі.</w:t>
      </w:r>
    </w:p>
    <w:p>
      <w:pPr>
        <w:spacing w:after="0"/>
        <w:ind w:left="0"/>
        <w:jc w:val="both"/>
      </w:pPr>
      <w:r>
        <w:rPr>
          <w:rFonts w:ascii="Times New Roman"/>
          <w:b w:val="false"/>
          <w:i w:val="false"/>
          <w:color w:val="000000"/>
          <w:sz w:val="28"/>
        </w:rPr>
        <w:t>
      Бұрын маған жәрдемақы, оның ішінде Қазақстан Республикасынан тыс жерлерде тағайындалған/ тағайындалмаған (қажет емесі сызылып тасталсын).</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ақпараттық жүйелерінен қатарынан кез-келген үш жыл үшін ____________ жылдан _________ жылға дейін _____________ сомасында жинақтаушы зейнетақы қорына немесе бірыңғай жинақтаушы қорына жүргізілген міндетті зейнетақы жарналарының барынша тиімді кезеңі бойынша орташа айлық табысты есептеуге келісім беремін.</w:t>
      </w:r>
    </w:p>
    <w:p>
      <w:pPr>
        <w:spacing w:after="0"/>
        <w:ind w:left="0"/>
        <w:jc w:val="both"/>
      </w:pPr>
      <w:r>
        <w:rPr>
          <w:rFonts w:ascii="Times New Roman"/>
          <w:b w:val="false"/>
          <w:i w:val="false"/>
          <w:color w:val="000000"/>
          <w:sz w:val="28"/>
        </w:rPr>
        <w:t>
      Төленетін зейнетақылар немесе жәрдемақылар мөлшерінің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 ашылғанда,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 қалпына келтіру, қайта есептеу кезінде, сондай-ақ Қазақстан Республикасының заңнамасына және (немесе) Қазақстан Республикасы ратификацияланған халықаралық шарттарға сәйкес Мемлекеттік корпорациясының өз міндеттемелерін орындауы кезінде менің дербес деректерімді Қазақстан Республикасының заңнамасында жол берілетін кез келген тәсілмен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Өзімді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ұйымдардағы, "Қазпошта" акционерлік қоғамының аумақтық бөлімшелеріндегі банк шотының нөмірлері туралы мәліметтерді алуға келісім беремін.</w:t>
      </w:r>
    </w:p>
    <w:p>
      <w:pPr>
        <w:spacing w:after="0"/>
        <w:ind w:left="0"/>
        <w:jc w:val="both"/>
      </w:pPr>
      <w:r>
        <w:rPr>
          <w:rFonts w:ascii="Times New Roman"/>
          <w:b w:val="false"/>
          <w:i w:val="false"/>
          <w:color w:val="000000"/>
          <w:sz w:val="28"/>
        </w:rPr>
        <w:t>
      Зейнетақы төлемдерін, мемлекеттік базалық зейнетақы төлемін; мүгедектігі бойынша, асыраушысынан айырылу жағдайы бойынша мемлекеттік әлеуметтік жәрдемақы,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 ұялы телефон __________ Е-maіl _______________</w:t>
      </w:r>
    </w:p>
    <w:p>
      <w:pPr>
        <w:spacing w:after="0"/>
        <w:ind w:left="0"/>
        <w:jc w:val="both"/>
      </w:pPr>
      <w:r>
        <w:rPr>
          <w:rFonts w:ascii="Times New Roman"/>
          <w:b w:val="false"/>
          <w:i w:val="false"/>
          <w:color w:val="000000"/>
          <w:sz w:val="28"/>
        </w:rPr>
        <w:t>
      өтініш берген күн: 20__ жылғы "___" _______________________________</w:t>
      </w:r>
    </w:p>
    <w:p>
      <w:pPr>
        <w:spacing w:after="0"/>
        <w:ind w:left="0"/>
        <w:jc w:val="both"/>
      </w:pPr>
      <w:r>
        <w:rPr>
          <w:rFonts w:ascii="Times New Roman"/>
          <w:b w:val="false"/>
          <w:i w:val="false"/>
          <w:color w:val="000000"/>
          <w:sz w:val="28"/>
        </w:rPr>
        <w:t>
      өтініш берушінің қолы/ЭЦҚ/sms-хабарламалар _______________________</w:t>
      </w:r>
    </w:p>
    <w:p>
      <w:pPr>
        <w:spacing w:after="0"/>
        <w:ind w:left="0"/>
        <w:jc w:val="both"/>
      </w:pPr>
      <w:r>
        <w:rPr>
          <w:rFonts w:ascii="Times New Roman"/>
          <w:b w:val="false"/>
          <w:i w:val="false"/>
          <w:color w:val="000000"/>
          <w:sz w:val="28"/>
        </w:rPr>
        <w:t>
      Өтінішке қол қою мерзімі мен уақыты</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 (қию сызығы)</w:t>
      </w:r>
    </w:p>
    <w:p>
      <w:pPr>
        <w:spacing w:after="0"/>
        <w:ind w:left="0"/>
        <w:jc w:val="both"/>
      </w:pPr>
      <w:r>
        <w:rPr>
          <w:rFonts w:ascii="Times New Roman"/>
          <w:b w:val="false"/>
          <w:i w:val="false"/>
          <w:color w:val="000000"/>
          <w:sz w:val="28"/>
        </w:rPr>
        <w:t>
      Азамат ________________________________________________________</w:t>
      </w:r>
    </w:p>
    <w:p>
      <w:pPr>
        <w:spacing w:after="0"/>
        <w:ind w:left="0"/>
        <w:jc w:val="both"/>
      </w:pPr>
      <w:r>
        <w:rPr>
          <w:rFonts w:ascii="Times New Roman"/>
          <w:b w:val="false"/>
          <w:i w:val="false"/>
          <w:color w:val="000000"/>
          <w:sz w:val="28"/>
        </w:rPr>
        <w:t>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 аудан коды</w:t>
      </w:r>
    </w:p>
    <w:p>
      <w:pPr>
        <w:spacing w:after="0"/>
        <w:ind w:left="0"/>
        <w:jc w:val="both"/>
      </w:pPr>
      <w:r>
        <w:rPr>
          <w:rFonts w:ascii="Times New Roman"/>
          <w:b w:val="false"/>
          <w:i w:val="false"/>
          <w:color w:val="000000"/>
          <w:sz w:val="28"/>
        </w:rPr>
        <w:t>
      Қазақстан Республикасы _________________ облысы (қаласы) бойынша</w:t>
      </w:r>
    </w:p>
    <w:p>
      <w:pPr>
        <w:spacing w:after="0"/>
        <w:ind w:left="0"/>
        <w:jc w:val="both"/>
      </w:pPr>
      <w:r>
        <w:rPr>
          <w:rFonts w:ascii="Times New Roman"/>
          <w:b w:val="false"/>
          <w:i w:val="false"/>
          <w:color w:val="000000"/>
          <w:sz w:val="28"/>
        </w:rPr>
        <w:t>
      Еңбек, халықты әлеуметтік қорғау және миграция комитеті Департаменті</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w:t>
      </w:r>
    </w:p>
    <w:p>
      <w:pPr>
        <w:spacing w:after="0"/>
        <w:ind w:left="0"/>
        <w:jc w:val="both"/>
      </w:pPr>
      <w:r>
        <w:rPr>
          <w:rFonts w:ascii="Times New Roman"/>
          <w:b w:val="false"/>
          <w:i w:val="false"/>
          <w:color w:val="000000"/>
          <w:sz w:val="28"/>
        </w:rPr>
        <w:t>
      ________________ облысы (қаласы) бойынша филиалы</w:t>
      </w:r>
    </w:p>
    <w:p>
      <w:pPr>
        <w:spacing w:after="0"/>
        <w:ind w:left="0"/>
        <w:jc w:val="both"/>
      </w:pPr>
      <w:r>
        <w:rPr>
          <w:rFonts w:ascii="Times New Roman"/>
          <w:b w:val="false"/>
          <w:i w:val="false"/>
          <w:color w:val="000000"/>
          <w:sz w:val="28"/>
        </w:rPr>
        <w:t>
      Азамат________________________________________________________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өтініші</w:t>
      </w:r>
    </w:p>
    <w:p>
      <w:pPr>
        <w:spacing w:after="0"/>
        <w:ind w:left="0"/>
        <w:jc w:val="both"/>
      </w:pPr>
      <w:r>
        <w:rPr>
          <w:rFonts w:ascii="Times New Roman"/>
          <w:b w:val="false"/>
          <w:i w:val="false"/>
          <w:color w:val="000000"/>
          <w:sz w:val="28"/>
        </w:rPr>
        <w:t>
      Туған күні: ______ жылғы "___" ___________</w:t>
      </w:r>
    </w:p>
    <w:p>
      <w:pPr>
        <w:spacing w:after="0"/>
        <w:ind w:left="0"/>
        <w:jc w:val="both"/>
      </w:pPr>
      <w:r>
        <w:rPr>
          <w:rFonts w:ascii="Times New Roman"/>
          <w:b w:val="false"/>
          <w:i w:val="false"/>
          <w:color w:val="000000"/>
          <w:sz w:val="28"/>
        </w:rPr>
        <w:t>
      Жеке сәйкестендіру нөмірі (ЖСН): 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w:t>
      </w:r>
    </w:p>
    <w:p>
      <w:pPr>
        <w:spacing w:after="0"/>
        <w:ind w:left="0"/>
        <w:jc w:val="both"/>
      </w:pPr>
      <w:r>
        <w:rPr>
          <w:rFonts w:ascii="Times New Roman"/>
          <w:b w:val="false"/>
          <w:i w:val="false"/>
          <w:color w:val="000000"/>
          <w:sz w:val="28"/>
        </w:rPr>
        <w:t>
      Құжаттың сериясы: _______________ құжаттың нөмірі: ______________</w:t>
      </w:r>
    </w:p>
    <w:p>
      <w:pPr>
        <w:spacing w:after="0"/>
        <w:ind w:left="0"/>
        <w:jc w:val="both"/>
      </w:pPr>
      <w:r>
        <w:rPr>
          <w:rFonts w:ascii="Times New Roman"/>
          <w:b w:val="false"/>
          <w:i w:val="false"/>
          <w:color w:val="000000"/>
          <w:sz w:val="28"/>
        </w:rPr>
        <w:t>
      кім берген: _____________________</w:t>
      </w:r>
    </w:p>
    <w:p>
      <w:pPr>
        <w:spacing w:after="0"/>
        <w:ind w:left="0"/>
        <w:jc w:val="both"/>
      </w:pPr>
      <w:r>
        <w:rPr>
          <w:rFonts w:ascii="Times New Roman"/>
          <w:b w:val="false"/>
          <w:i w:val="false"/>
          <w:color w:val="000000"/>
          <w:sz w:val="28"/>
        </w:rPr>
        <w:t>
      Берілген күні ____________ жылғы "_____" 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w:t>
      </w:r>
    </w:p>
    <w:p>
      <w:pPr>
        <w:spacing w:after="0"/>
        <w:ind w:left="0"/>
        <w:jc w:val="both"/>
      </w:pPr>
      <w:r>
        <w:rPr>
          <w:rFonts w:ascii="Times New Roman"/>
          <w:b w:val="false"/>
          <w:i w:val="false"/>
          <w:color w:val="000000"/>
          <w:sz w:val="28"/>
        </w:rPr>
        <w:t>
      Облыс ________________________________________________________</w:t>
      </w:r>
    </w:p>
    <w:p>
      <w:pPr>
        <w:spacing w:after="0"/>
        <w:ind w:left="0"/>
        <w:jc w:val="both"/>
      </w:pPr>
      <w:r>
        <w:rPr>
          <w:rFonts w:ascii="Times New Roman"/>
          <w:b w:val="false"/>
          <w:i w:val="false"/>
          <w:color w:val="000000"/>
          <w:sz w:val="28"/>
        </w:rPr>
        <w:t>
      қала (аудан) ______________________ ауыл ________________________</w:t>
      </w:r>
    </w:p>
    <w:p>
      <w:pPr>
        <w:spacing w:after="0"/>
        <w:ind w:left="0"/>
        <w:jc w:val="both"/>
      </w:pPr>
      <w:r>
        <w:rPr>
          <w:rFonts w:ascii="Times New Roman"/>
          <w:b w:val="false"/>
          <w:i w:val="false"/>
          <w:color w:val="000000"/>
          <w:sz w:val="28"/>
        </w:rPr>
        <w:t>
      көше (шағынаудан) ________________ үй _______ пәтер 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xml:space="preserve">
      Маған, мүгедектігі бар балаға, қамқорлықтағы бірінші топтағы мүгедектігі бар адамға күтімді жүзеге асыратын адамға </w:t>
      </w:r>
    </w:p>
    <w:p>
      <w:pPr>
        <w:spacing w:after="0"/>
        <w:ind w:left="0"/>
        <w:jc w:val="both"/>
      </w:pPr>
      <w:r>
        <w:rPr>
          <w:rFonts w:ascii="Times New Roman"/>
          <w:b w:val="false"/>
          <w:i w:val="false"/>
          <w:color w:val="000000"/>
          <w:sz w:val="28"/>
        </w:rPr>
        <w:t>
      (қажетінің асты сызылсын) ___________________________________________________</w:t>
      </w:r>
    </w:p>
    <w:p>
      <w:pPr>
        <w:spacing w:after="0"/>
        <w:ind w:left="0"/>
        <w:jc w:val="both"/>
      </w:pPr>
      <w:r>
        <w:rPr>
          <w:rFonts w:ascii="Times New Roman"/>
          <w:b w:val="false"/>
          <w:i w:val="false"/>
          <w:color w:val="000000"/>
          <w:sz w:val="28"/>
        </w:rPr>
        <w:t>
      (заңды өкілі өтініш берген жағдайда мүгедектігі бар адамның санаты, баланың/ бірінші топтағы мүгедектігі бар адамның немесе қамқорлықтағының тегі, аты, әкесінің аты (бар болса) туған жылы көрсетіледі)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жәрдемақыны, бірінші топтағы мүгедектігі бар адамның күтімі бойынша жәрдемақыны, еңбекке қабілеттілігінен айырылу жағдайына әлеуметтік төлемді (қажетінің асты сызылсын) тағайындауды сұраймын.</w:t>
      </w:r>
    </w:p>
    <w:p>
      <w:pPr>
        <w:spacing w:after="0"/>
        <w:ind w:left="0"/>
        <w:jc w:val="both"/>
      </w:pPr>
      <w:r>
        <w:rPr>
          <w:rFonts w:ascii="Times New Roman"/>
          <w:b w:val="false"/>
          <w:i w:val="false"/>
          <w:color w:val="000000"/>
          <w:sz w:val="28"/>
        </w:rPr>
        <w:t xml:space="preserve">
      Бірінші топтағы мүгедектігі бар адамға күтімді жүзеге асыратын адам туралы мәліметтер: </w:t>
      </w:r>
    </w:p>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w:t>
      </w:r>
    </w:p>
    <w:p>
      <w:pPr>
        <w:spacing w:after="0"/>
        <w:ind w:left="0"/>
        <w:jc w:val="both"/>
      </w:pPr>
      <w:r>
        <w:rPr>
          <w:rFonts w:ascii="Times New Roman"/>
          <w:b w:val="false"/>
          <w:i w:val="false"/>
          <w:color w:val="000000"/>
          <w:sz w:val="28"/>
        </w:rPr>
        <w:t>
      Туған күні: ________________ жылғы "___" ______________</w:t>
      </w:r>
    </w:p>
    <w:p>
      <w:pPr>
        <w:spacing w:after="0"/>
        <w:ind w:left="0"/>
        <w:jc w:val="both"/>
      </w:pPr>
      <w:r>
        <w:rPr>
          <w:rFonts w:ascii="Times New Roman"/>
          <w:b w:val="false"/>
          <w:i w:val="false"/>
          <w:color w:val="000000"/>
          <w:sz w:val="28"/>
        </w:rPr>
        <w:t>
      Тұрғылықты тұратын жерінің мекенжайы: __________________________</w:t>
      </w:r>
    </w:p>
    <w:p>
      <w:pPr>
        <w:spacing w:after="0"/>
        <w:ind w:left="0"/>
        <w:jc w:val="both"/>
      </w:pPr>
      <w:r>
        <w:rPr>
          <w:rFonts w:ascii="Times New Roman"/>
          <w:b w:val="false"/>
          <w:i w:val="false"/>
          <w:color w:val="000000"/>
          <w:sz w:val="28"/>
        </w:rPr>
        <w:t>
      облысы__________ қаласы __________ ауылы _______</w:t>
      </w:r>
    </w:p>
    <w:p>
      <w:pPr>
        <w:spacing w:after="0"/>
        <w:ind w:left="0"/>
        <w:jc w:val="both"/>
      </w:pPr>
      <w:r>
        <w:rPr>
          <w:rFonts w:ascii="Times New Roman"/>
          <w:b w:val="false"/>
          <w:i w:val="false"/>
          <w:color w:val="000000"/>
          <w:sz w:val="28"/>
        </w:rPr>
        <w:t>
      көшесі (шағынауданы) __ - үй _____ -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w:t>
      </w:r>
    </w:p>
    <w:p>
      <w:pPr>
        <w:spacing w:after="0"/>
        <w:ind w:left="0"/>
        <w:jc w:val="both"/>
      </w:pPr>
      <w:r>
        <w:rPr>
          <w:rFonts w:ascii="Times New Roman"/>
          <w:b w:val="false"/>
          <w:i w:val="false"/>
          <w:color w:val="000000"/>
          <w:sz w:val="28"/>
        </w:rPr>
        <w:t>
      Шоттың түрі: ағымдағы _________________________________________</w:t>
      </w:r>
    </w:p>
    <w:p>
      <w:pPr>
        <w:spacing w:after="0"/>
        <w:ind w:left="0"/>
        <w:jc w:val="both"/>
      </w:pPr>
      <w:r>
        <w:rPr>
          <w:rFonts w:ascii="Times New Roman"/>
          <w:b w:val="false"/>
          <w:i w:val="false"/>
          <w:color w:val="000000"/>
          <w:sz w:val="28"/>
        </w:rPr>
        <w:t>
      Бұдан бұрын маған зейнетақы төлемдері, оның ішінде Қазақстан Республикасының тыс жерлерде тағайындалған/ тағайындалмаған (қажет емесі сызылып тасталсын).</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осындай өзгерістердің туындаған күннен бастап 10 күнтізбелік күн ішінде хабарлауға келісім беремін.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Әлеуметтік төлем сомасынан міндетті зейнетақы жарналарын ұстауға келісім беремін (бірінші немесе екінші топтағы мүгедектігі мерзімсіз болып белгіленген адам толтырады): иә/жоқ </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 қалпына келтіру, қайта есептеу кезінде, сондай-ақ Қазақстан Республикасының заңнамасына және (немесе) Қазақстан Республикасы ратификацияланған халықаралық шарттарға сәйкес Мемлекеттік корпорациясының өз міндеттемелерін орындауы кезінде менің дербес деректерімді Қазақстан Республикасының заңнамасында жол берілетін кез келген тәсілмен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тағайындау (тағайындаудан бас тарту) туралы шешім қабылдау жөнінде ұялы телефонға sms-хабарлама жіберу арқылы хабардар етуге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ашу кезінде, осындай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Төлеуші ұйымның байланыс телефоны, орналасқан жері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Өтініш берушінің, бірінші топтағы мүгедектігі бар адамға күтімді жүзеге асыратын адамның байланыс деректері: үй телефоны _____________ ұялы телефон _____________ Е-maіl _____________ өтініш берген күн: 20__ жылғы "_____" _______</w:t>
      </w:r>
    </w:p>
    <w:p>
      <w:pPr>
        <w:spacing w:after="0"/>
        <w:ind w:left="0"/>
        <w:jc w:val="both"/>
      </w:pPr>
      <w:r>
        <w:rPr>
          <w:rFonts w:ascii="Times New Roman"/>
          <w:b w:val="false"/>
          <w:i w:val="false"/>
          <w:color w:val="000000"/>
          <w:sz w:val="28"/>
        </w:rPr>
        <w:t>
      Өтініш берушінің қолы/ЭЦҚ/ sms-хабарламалар______________________</w:t>
      </w:r>
    </w:p>
    <w:p>
      <w:pPr>
        <w:spacing w:after="0"/>
        <w:ind w:left="0"/>
        <w:jc w:val="both"/>
      </w:pPr>
      <w:r>
        <w:rPr>
          <w:rFonts w:ascii="Times New Roman"/>
          <w:b w:val="false"/>
          <w:i w:val="false"/>
          <w:color w:val="000000"/>
          <w:sz w:val="28"/>
        </w:rPr>
        <w:t xml:space="preserve">
      Өтінішке қол қою мерзімі мен уақыты </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 (қию сызығы)</w:t>
      </w:r>
    </w:p>
    <w:p>
      <w:pPr>
        <w:spacing w:after="0"/>
        <w:ind w:left="0"/>
        <w:jc w:val="both"/>
      </w:pPr>
      <w:r>
        <w:rPr>
          <w:rFonts w:ascii="Times New Roman"/>
          <w:b w:val="false"/>
          <w:i w:val="false"/>
          <w:color w:val="000000"/>
          <w:sz w:val="28"/>
        </w:rPr>
        <w:t>
      Азамат _____________________________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тағайындауға___________ өтініші қоса берілген құжаттармен № ____ болып тіркелді, өтініш тіркелген күн:</w:t>
      </w:r>
    </w:p>
    <w:p>
      <w:pPr>
        <w:spacing w:after="0"/>
        <w:ind w:left="0"/>
        <w:jc w:val="both"/>
      </w:pPr>
      <w:r>
        <w:rPr>
          <w:rFonts w:ascii="Times New Roman"/>
          <w:b w:val="false"/>
          <w:i w:val="false"/>
          <w:color w:val="000000"/>
          <w:sz w:val="28"/>
        </w:rPr>
        <w:t>
      20___ жылғы "___" ____________ (өтінішті Мемлекеттік корпорацияның бөлімшесінде тіркеген күннен бастап қызметті алу күні): 20__ жылғы "___" ____________</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хабарлауға келісім беремін.</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және қолы </w:t>
      </w:r>
    </w:p>
    <w:p>
      <w:pPr>
        <w:spacing w:after="0"/>
        <w:ind w:left="0"/>
        <w:jc w:val="both"/>
      </w:pPr>
      <w:r>
        <w:rPr>
          <w:rFonts w:ascii="Times New Roman"/>
          <w:b w:val="false"/>
          <w:i w:val="false"/>
          <w:color w:val="000000"/>
          <w:sz w:val="28"/>
        </w:rPr>
        <w:t>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9" w:id="44"/>
    <w:p>
      <w:pPr>
        <w:spacing w:after="0"/>
        <w:ind w:left="0"/>
        <w:jc w:val="left"/>
      </w:pPr>
      <w:r>
        <w:rPr>
          <w:rFonts w:ascii="Times New Roman"/>
          <w:b/>
          <w:i w:val="false"/>
          <w:color w:val="000000"/>
        </w:rPr>
        <w:t xml:space="preserve"> Зейнетақымен қамсыздандыру жүйесінде қатысу өтілі мен табысы туралы анықтама</w:t>
      </w:r>
    </w:p>
    <w:bookmarkEnd w:id="44"/>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(Мемлекеттік корпорация бөлімшесінің атауы)</w:t>
      </w:r>
    </w:p>
    <w:p>
      <w:pPr>
        <w:spacing w:after="0"/>
        <w:ind w:left="0"/>
        <w:jc w:val="both"/>
      </w:pPr>
      <w:r>
        <w:rPr>
          <w:rFonts w:ascii="Times New Roman"/>
          <w:b w:val="false"/>
          <w:i w:val="false"/>
          <w:color w:val="000000"/>
          <w:sz w:val="28"/>
        </w:rPr>
        <w:t>
      № ______________________________________________ жеке шоты</w:t>
      </w:r>
    </w:p>
    <w:p>
      <w:pPr>
        <w:spacing w:after="0"/>
        <w:ind w:left="0"/>
        <w:jc w:val="both"/>
      </w:pPr>
      <w:r>
        <w:rPr>
          <w:rFonts w:ascii="Times New Roman"/>
          <w:b w:val="false"/>
          <w:i w:val="false"/>
          <w:color w:val="000000"/>
          <w:sz w:val="28"/>
        </w:rPr>
        <w:t>
      Жеке сәйкестендіру нөмірі (ЖСН) _____________________________</w:t>
      </w:r>
    </w:p>
    <w:p>
      <w:pPr>
        <w:spacing w:after="0"/>
        <w:ind w:left="0"/>
        <w:jc w:val="both"/>
      </w:pPr>
      <w:r>
        <w:rPr>
          <w:rFonts w:ascii="Times New Roman"/>
          <w:b w:val="false"/>
          <w:i w:val="false"/>
          <w:color w:val="000000"/>
          <w:sz w:val="28"/>
        </w:rPr>
        <w:t>
      Аты ______________________________________________________</w:t>
      </w:r>
    </w:p>
    <w:p>
      <w:pPr>
        <w:spacing w:after="0"/>
        <w:ind w:left="0"/>
        <w:jc w:val="both"/>
      </w:pPr>
      <w:r>
        <w:rPr>
          <w:rFonts w:ascii="Times New Roman"/>
          <w:b w:val="false"/>
          <w:i w:val="false"/>
          <w:color w:val="000000"/>
          <w:sz w:val="28"/>
        </w:rPr>
        <w:t>
      Әкесінің аты (ол болған жағдайда) ____________________________</w:t>
      </w:r>
    </w:p>
    <w:p>
      <w:pPr>
        <w:spacing w:after="0"/>
        <w:ind w:left="0"/>
        <w:jc w:val="both"/>
      </w:pPr>
      <w:r>
        <w:rPr>
          <w:rFonts w:ascii="Times New Roman"/>
          <w:b w:val="false"/>
          <w:i w:val="false"/>
          <w:color w:val="000000"/>
          <w:sz w:val="28"/>
        </w:rPr>
        <w:t xml:space="preserve">
      __________________________________________________________ кезеңде "Экономиканы тұрақтандыру жөніндегі одан арғы шаралар туралы" Қазақстан Республикасы Президентінің 2020 жылғы 16 наурыздағы № 287 Жарлығынсалық салу мәселелері бойынша іске асыру жөніндегі одан арғы шаралар туралы" Қазақстан Республикасы Үкіметінің 2020 жылғы 20 сәуірдегі № 224 </w:t>
      </w:r>
      <w:r>
        <w:rPr>
          <w:rFonts w:ascii="Times New Roman"/>
          <w:b w:val="false"/>
          <w:i w:val="false"/>
          <w:color w:val="000000"/>
          <w:sz w:val="28"/>
        </w:rPr>
        <w:t>қаулысы</w:t>
      </w:r>
      <w:r>
        <w:rPr>
          <w:rFonts w:ascii="Times New Roman"/>
          <w:b w:val="false"/>
          <w:i w:val="false"/>
          <w:color w:val="000000"/>
          <w:sz w:val="28"/>
        </w:rPr>
        <w:t xml:space="preserve"> негізінде, сондай-ақ "Қазақстан Республикасында зейнетақымен қамсыздандыру туралы" Қазақстан Республикасы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2-2) тармақшасын сәйкес салық салуға жататын жеке тұлғалардың табысынан алып тасталған табысындағы қызмет кезеңіндегі міндетті зейнетақы жарналары, міндетті кәсіптік зейнетақы жарналарын төлеуден босатылды.</w:t>
      </w:r>
    </w:p>
    <w:p>
      <w:pPr>
        <w:spacing w:after="0"/>
        <w:ind w:left="0"/>
        <w:jc w:val="both"/>
      </w:pPr>
      <w:r>
        <w:rPr>
          <w:rFonts w:ascii="Times New Roman"/>
          <w:b w:val="false"/>
          <w:i w:val="false"/>
          <w:color w:val="000000"/>
          <w:sz w:val="28"/>
        </w:rPr>
        <w:t>
      Директор</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Жауапты атқарушы: __________</w:t>
      </w:r>
    </w:p>
    <w:p>
      <w:pPr>
        <w:spacing w:after="0"/>
        <w:ind w:left="0"/>
        <w:jc w:val="both"/>
      </w:pPr>
      <w:r>
        <w:rPr>
          <w:rFonts w:ascii="Times New Roman"/>
          <w:b w:val="false"/>
          <w:i w:val="false"/>
          <w:color w:val="000000"/>
          <w:sz w:val="28"/>
        </w:rPr>
        <w:t>
      Үзінді көшірменің уақыты мен күні: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p>
            <w:pPr>
              <w:spacing w:after="20"/>
              <w:ind w:left="20"/>
              <w:jc w:val="both"/>
            </w:pPr>
            <w:r>
              <w:rPr>
                <w:rFonts w:ascii="Times New Roman"/>
                <w:b w:val="false"/>
                <w:i w:val="false"/>
                <w:color w:val="000000"/>
                <w:sz w:val="20"/>
              </w:rPr>
              <w:t>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жасына байланысты зейнетақы төлемін тағайындау туралы ақпарат алу кезінде www.egov.kz "электрондық үкімет" веб-порталы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бекітілген нысан бойынша жасына байланысты зейнетақы төлемдерін тағайындау (тағайындаудан бас тарту)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2-қосымшаға сәйкес нысан бойынша бір өтініш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басты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"Байқоңыр" кешенінің ресейлік ұйымдарында жұмыс істеген адамдар Ресей Федерациясының валютасымен төленген табысы туралы жұмыс берушінің анықтамасы (бар болса).</w:t>
            </w:r>
          </w:p>
          <w:p>
            <w:pPr>
              <w:spacing w:after="20"/>
              <w:ind w:left="20"/>
              <w:jc w:val="both"/>
            </w:pPr>
            <w:r>
              <w:rPr>
                <w:rFonts w:ascii="Times New Roman"/>
                <w:b w:val="false"/>
                <w:i w:val="false"/>
                <w:color w:val="000000"/>
                <w:sz w:val="20"/>
              </w:rPr>
              <w:t>
Жасына байланысты зейнетақы төлемдерін тағайындауға жүгінген күнге Қазақстан Республикасының Ұлттық Банкі белгілеген Қазақстан Республикасы ұлттық валютасының шетел валюталарына ресми бағамы туралы мәліметтерді Мемлекеттік корпорацияның бөлімшесі Қазақстан Республикасы Ұлттық Банкінің ресми интернет-ресурсынан алады;</w:t>
            </w:r>
          </w:p>
          <w:p>
            <w:pPr>
              <w:spacing w:after="20"/>
              <w:ind w:left="20"/>
              <w:jc w:val="both"/>
            </w:pPr>
            <w:r>
              <w:rPr>
                <w:rFonts w:ascii="Times New Roman"/>
                <w:b w:val="false"/>
                <w:i w:val="false"/>
                <w:color w:val="000000"/>
                <w:sz w:val="20"/>
              </w:rPr>
              <w:t xml:space="preserve">
2-1) міндетті зейнетақы жарналарына, міндетті кәсіптік зейнетақы жарналарының мөлшерлемелеріне 0 түзету коэффиценті қолданылған Қазақстан Республикасы Үкіметінің шешімі бойынша еңбек, кәсіпкерлік қызмет, қызмет түрлері бойынша жеке практикамен айналысу кезеңдерінде алынған табыс, сондай-ақ табыстары "Салық және бюджетке төленетін басқа да міндетті төлемдер туралы" Қазақстан Республикасы Кодексінің (Салық кодексі) 341-бабы 1-тармағының </w:t>
            </w:r>
            <w:r>
              <w:rPr>
                <w:rFonts w:ascii="Times New Roman"/>
                <w:b w:val="false"/>
                <w:i w:val="false"/>
                <w:color w:val="000000"/>
                <w:sz w:val="20"/>
              </w:rPr>
              <w:t>51) тармақшасына</w:t>
            </w:r>
            <w:r>
              <w:rPr>
                <w:rFonts w:ascii="Times New Roman"/>
                <w:b w:val="false"/>
                <w:i w:val="false"/>
                <w:color w:val="000000"/>
                <w:sz w:val="20"/>
              </w:rPr>
              <w:t xml:space="preserve"> сәйкес жеке тұлғаның салық салынуға жататын табыстарынан алып тасталған қызметтен түскен табыс осы Қағидаларға 5-1-қосымшаға сәйкес жұмыс берушінің табыстар туралы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еңбек өтілін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болмаған немесе жарамсыз болған, еңбек кітапшасында тиісті жазбалар болмаған, түзетулер, дәлсіздіктер болған және әртүрлі оқылған кезде архив мекемелерінен анықтамалар, мемлекеттік архивтің немесе ведомстволық архивтің уәкілетті қызметкерінің ЭЦҚ-мен куәландырылған архивтік құжаттың электрондық көшірмелері немесе жұмыс орнынан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мынадай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 әскери билет немесе қорғаныс істері жөніндегі басқарманың (бөлімнің)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"Жаппай саяси қуғын-сүргіндер құрбандарын ақтау туралы" 1993 жылғы 14 сәуірдегі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 қимылдарына қатысқаны туралы әскери комиссариаттың анықтамасы; бірінші топтағы мүгедектігі бар адамға, екінші топтағы жалғызілікті мүгедектігі бар адамға және бөгде адамның көмегіне мұқтаж жасына байланысты зейнеткерге, сексен жасқа толған қарттарға, он сегіз жасқа дейінгі мүгедектігі бар балаға күтімді жүзеге асыру фактісін және кезеңін растайтын соттың шешімі; бұрынғы кеңестік мекемелер, Қазақстан Республикасы мекемелері, халықаралық ұйым қызметкері жұбайының (зайыбының) шетелде тұрғанын растайтын құжат; әскери қызметші, арнаулы мемлекеттік орган қызметкері жұбайының (зайыбының) мамандығы бойынша жұмысқа орналасу мүмкіндігі болмаған жерлерде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ананың жас балаларға күтім көрсеткенін растау үшін мына құжаттардың біреуі (болуына қарай) ұсынылады: балалардың жеке басын куәландыратын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 орта кәсіптік оқу орнын бітіргені туралы аттестат; балалардың арнаулы орта немесе жоғары оқу орнын бітіргені туралы диплом не оқитынын растайтын оқу орнының анықтамасы; балалардың қайтыс болуы туралы куәлік немесе хабарлама (немесе азаматтық хал актілерін жазу органдары берген қайтыс болуы туралы актілік жазба немесе азаматтық хал актісін тіркеу туралы анықтама); балалардың әскери қызметті өткергенін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сегіз жасқа дейін тәрбиелеу фактісін растау үшін (олардың болуына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балалардың жеке басын куәландыратын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балалардың оқу орнында оқығаны туралы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қайтыс болуы туралы куәлік немесе хабарлама (немесе азаматтық хал актілерін жазу органдары берген қайтыс болғаны туралы актілік жазба немесе азаматтық хал актісін тіркеу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әскери билет;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баланы (балаларды) асырап алу , тәрбиелеу фактісін белгілеу туралы соттың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аса жоғары радиациялық қатер аймақтарында тұрған адамға жасына байланысты зейнетақы төлемдері тағайындалғанда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белгіленгенде қамқоршылық (қорғаншылық) белгіленгенін растайтын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 Жеке басты куәландыратын құжат туралы мәліметтерді,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тіркелгендер бойынша), некеге тұру туралы куәлікті (Қазақстан Республикасының аумағында 2008 жылғы 1 маусымнан кейін тіркелгендер бойынша), қайтыс болғаны туралы куәлікті немесе хабарламаны (Қазақстан Республикасының аумағында 2008 жылғы 1 мамырдан кейін тіркелгендер бойынша) қамқоршылық (қорғаншылық) белгілеу туралы құжатты, баланы (балаларды) асырап алу туралы сот шешімін "электрондық үкімет" шлюзі арқылы тиісті мемлекеттік АЖ-дан, оның ішінде цифрлық құжаттардың сервисінен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 порталда тағайындау туралы ақпаратты алу үшін: көрсетілетін қызметті алушының ЭЦҚ-сымен куәландырылған электрондық құжат нысанында сұрау салу. Көрсетілетін қызметті алушының жеке басын куәландыратын құжат туралы мәліметтерді "электрондық үкімет" шлюзі арқылы тиісті мемлекеттік ақпараттық жүйеден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жүгінгенде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болмағанда Мемлекеттік корпорацияның қызметкері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жойғанда, осы мемлекеттік қызмет көрсетуге қойылатын негізгі талаптардың тізбесінде белгіленген тәртіппен көрсетілетін мемлекеттік қызметті алу үшін көрсетілетін қызметті алушы қайта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p>
            <w:pPr>
              <w:spacing w:after="20"/>
              <w:ind w:left="20"/>
              <w:jc w:val="both"/>
            </w:pPr>
            <w:r>
              <w:rPr>
                <w:rFonts w:ascii="Times New Roman"/>
                <w:b w:val="false"/>
                <w:i w:val="false"/>
                <w:color w:val="000000"/>
                <w:sz w:val="20"/>
              </w:rPr>
              <w:t>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w:t>
            </w:r>
          </w:p>
          <w:p>
            <w:pPr>
              <w:spacing w:after="20"/>
              <w:ind w:left="20"/>
              <w:jc w:val="both"/>
            </w:pP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нысанда мемлекеттік базалық зейнетақы төлемдерін тағайындау (тағайындаудан бас тарту) туралы хабарлама.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мемлекеттік базалық зейнетақы төлемдерін тағайындау туралы хабарлама, сондай-ақ мемлекеттік базалық зейнетақы төлемдерін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нысанда мемлекеттік базалық зейнетақы төлемдерін тағайындау (тағайындаудан бас тарту) туралы хабарлама. Мемлекеттік қызметті көрсету нәтижесін ұсыну нысаны: электрондық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 соң,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2-қосымшаға сәйкес нысан бойынша бір өтініш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басты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 туралы куәлік (азаматтық хал актілерін тіркеу туралы анықтама) немесе некені бұзу туралы куәлік немесе неке қию туралы актілік жазбадан үзінді көшірме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зейнетақы жүйесіне қатысу өтілін растайтын құжаттар: өтініш берушінің 1998 жылғы 1 қаңтарға дейін жинақталған еңбек өтілін растайтын құжаттар: еңбек кітапшасы; еңбек кітапшасы болмаса немесе жарамсыз болса, еңбек кітапшасында тиісті жазбалар болмаса, түзетулер және оқылуында әртүрлілік болса, архив мекемелерінің анықтамалары,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көшірмелері немесе жұмыс орнынан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Болуына қарай сондай-ақ: білімі туралы құжат; әскери билет немесе қорғаныс істері жөніндегі басқарманың (бөлімнің) анықтамасы;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"Жаппай саяси қуғын-сүргіндер құрбандарын ақтау туралы"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 әскери ұрыс қимылдарына қатысқаны туралы әскери комиссариаттың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топтағы мүгедектігі бар адамға, екінші топтағы жалғызілікті мүгедектігі бар адамға және бөгде адамның көмегіне мұқтаж жасына байланысты зейнеткерге, сексен жасқа толған қарттарға, он сегізге дейінгі мүгедектігі бар балаға күтімді жүзеге асыру фактісін және кезеңін растайтын соттың шешімі; Кеңес Одағы аумағында орналасқан мекемелер, Қазақстан Республикасы мекемелері, халықаралық ұйым қызметкері жұбайының (зайыбының) шетелде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арнаулы мемлекеттік орган қызметкері жұбайының (зайыбының) мамандығы бойынша жұмысқа орналасу мүмкіндігі болмаған жерлерде тұрғанын растайтын құжат; Қазақстан Республикасына тарихи елінде тұрақты тұру мақсатында келген этникалық қазақтардың шығу еліндегі еңбек қызметін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ананың жас балаларды бағып-күткен уақытын растау үшін мына құжаттардың (олардың болуына қарай) біреуі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жеке басын куәландыратын құжат;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 балалардың орта оқу орнын бітіргені туралы аттестат; кәсіптік орта немесе жоғары оқу орнын бітіргені туралы диплом не балалардың оқығанын растайтын оқу орнының анықтамасы; балалардың қайтыс болғаны туралы куәлік немесе хабарлама (не азаматтық хал актілерін жазу органдары берген қайтыс болғаны туралы актілік жазба немесе азаматтық хал актілерін тіркеу туралы анықтама); балалардың әскери қызметті өткергенін растайтын құжат; жұмыс істемейтін әкенің жас балаларды нақты бағып-күткені фактісін және кезеңін растайтын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көрсетілген кезең баланың анасының зейнетақы жүйесіне қатысу өтіліне есептелмейді; бірінші топтағы мүгедектігі бар адамды, екінші топтағы жалғызілікті мүгедектігі бар адамды және бөгде адамның көмегіне мұқтаж жасына байланысты зейнеткерді, сексен жасқа толған қартты, он сегіз жасқа дейінгі мүгедектігі бар баланы бағып-күтуді жүзеге асыру фактісін және кезеңін растайтын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тәрбиелеп отырған анаға немесе әкеге, бала асырап алушыға, қорғаншыға (қамқоршыға), бірінші топтағы мүгедектігі бар адамға күтімді жүзеге асыратын адамға тағайындалатын және төленетін ай сайынғы мемлекеттік жәрдемақы алу туралы мәліметтер мемлекеттік ақпараттық жүйелерде расталған кезде сот шешімін ұсыну талап етілмейді;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 еңбек кітапшасы; әскери билет; қызмет кезеңі туралы архив мекемесінің анықтамасы; қорғаныс істері жөніндегі басқарманың (бөлімнің) немесе қызмет орнының анықтамасы; қызметті өткеру туралы келісімшарт жасау және тоқтату негізінде қызметтік қатынастардың туындауын және тоқтауын растайтын бұйрықтың көшірмелері;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ресейлік ұйымдарында 1998 жылғы 1 қаңтардан кейінгі еңбек өтілін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 еңбек кітапшасы;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толық және уақтылы аударылмағанда міндетті зейнетақы жарналарын (олардың болуына қарай) жүзеге асыру кезеңдері мынадай құжаттармен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5-қосымшаға сәйкес нысан бойынша міндетті зейнетақы жарналарын аудару туралы жұмыс берушінің (құқықтық мирасқордың) немесе архивтік мекеменің растау анықтамасы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 міндетті зейнетақы жарналарын аудару кезеңдерін растайтын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практикамен айналысатын адамдар, азаматтық-құқықтық сипаттағы шарттар бойынша кіріс алатын жеке тұлғалар, сондай-ақ нысанасы жұмысты (қызмет көрсетуді) орындау болып табылатын, "Қазақстан Республикасында зейнетақымен қамсыздандыру туралы" 2013 жылғы 21 маусымдағы Қазақстан Республикасы Заңының 24-бабы </w:t>
            </w:r>
            <w:r>
              <w:rPr>
                <w:rFonts w:ascii="Times New Roman"/>
                <w:b w:val="false"/>
                <w:i w:val="false"/>
                <w:color w:val="000000"/>
                <w:sz w:val="20"/>
              </w:rPr>
              <w:t>2-тармағының</w:t>
            </w:r>
            <w:r>
              <w:rPr>
                <w:rFonts w:ascii="Times New Roman"/>
                <w:b w:val="false"/>
                <w:i w:val="false"/>
                <w:color w:val="000000"/>
                <w:sz w:val="20"/>
              </w:rPr>
              <w:t xml:space="preserve"> 5) тармақшасында көзделген жағдайларды қоспағанда, сондай-ақ фермерлік шаруашылық немесе шаруа қожалықтарының басшысы және мүшелеріне (қатысушыларға), өз пайдаларына міндетті зейнетақы жарналары жүргізген дара кәсіпкерлердің адамдардың міндетті зейнетақы жарналарын жүргізген кезеңдері бірыңғай жинақтаушы қорына тиісті қаржы кезеңіне тиісті төленетін кемінде жылдық міндетті зейнетақы жарналарының сомасын аударған жағдайда бір жылға теңестіріледі.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көрсетілген адамдардың салынған міндетті зейнетақы жарналарының сомасы тиісті қаржы кезеңіне тиісті төленетін міндетті зейнетақы жарналарының жылдық сомасынан аз болса, міндетті зейнетақы жарналарының кезеңі міндетті зейнетақы жарналарына енгізген сомасына пропорционалды түрде анықталады.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жүйесіне қатысу кезеңі 2006 жылғы 1 шілдеге дейін міндетті зейнетақы жарналарын аударған жағдайда, міндетті зейнетақы жарналарын аударуды жүзеге асырған алдыңғы айынын айы ескеріледі.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 айдың ішінде жинақтаушы зейнетақы қоры және (немесе) бірыңғай жинақтаушы зейнетақы қорына міндетті зейнетақы жарналарын аудару бірнеше рет жүргізілсе, жинақтаушы жүйеде қатысу кезеңі бір айды құрайды.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коэффиценті қолданылған еңбек, кәсіпкерлік қызмет, қызмет түрлері бойынша жеке практикамен айналысу кезеңдері осы Қағидаларға 5-1-қосымшаға сәйкес жұмыс берушінің анықтамасымен расталады.</w:t>
            </w:r>
          </w:p>
          <w:p>
            <w:pPr>
              <w:spacing w:after="20"/>
              <w:ind w:left="20"/>
              <w:jc w:val="both"/>
            </w:pPr>
            <w:r>
              <w:rPr>
                <w:rFonts w:ascii="Times New Roman"/>
                <w:b w:val="false"/>
                <w:i w:val="false"/>
                <w:color w:val="000000"/>
                <w:sz w:val="20"/>
              </w:rPr>
              <w:t>
Төтенше жағдайлар, шектеу іс-шаралары кезеңінде қызметті шектеуге байланысты кірістен айырылу жағдайына әлеуметтік төлемдерді алу кезеңі орталықтандырылған дерекқордағы мәліметтермен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ұсыну, оларды мемлекеттік ақпараттық жүйелерден, оның ішінде цифрлық құжаттардың сервисінен алу мүмкін болса, талап етілмейді.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мәліметтерді, баланың (балалардың) туу туралы куәлігін немесе туу туралы актілік жазбадан үзінді көшірмені (2007 жылғы 13 тамызға дейін туған жағдайда), неке қию (некені бұзу) туралы куәлікті (некені 2008 жылғы 1 маусымға дейін қиған жағдайда), қайтыс болу туралы куәлік немесе хабаралма (2008 жылғы 1 мамырдан соң Қазақстан Республикасы аумағында жүргізілген тіркеулер бойынша), қамқоршылық (қорғаншылық) белгілеу туралы құжатты, баланы (балаларды) асырап алу туралы соттың шешімін көрсетілетін қызметті алушы "электрондық үкімет" шлюзі арқылы тиісті мемлекеттік АЖ-ден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Қамқоршылықты (қорғаншылықты) белгілеуді, қамқоршылық (қорғаншылық) белгілеуді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ұсынғанда нотариус "Нотариат туралы" Қазақстан Республикасы Заңының 34-бабы 1-тармағының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қазақ немесе орыс тілдеріне құжатты аудару дұрыстығын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мемлекеттік базалық зейнетақы төлемдерін тағайындау үшін – осы Қағидаларға 18-қосымшаға сәйкес көрсетілетін қызметті алушының куәландырылған ЭЦҚ электрондық құжат нысанында портал арқылы мемлекеттік базалық зейнетақы төлемін тағайындауға өтініш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 туралы ақпаратты алу үшін – қызметтерді алушының куәландыратын ЭЦҚ электрондық құжат нысанында өтініш беру.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құжаттардың толық емес топтамасын және (немесе) қолданылу мерзімі өткен құжаттарды ұсынған, мемлекеттік базалық зейнетақы төлемін тағайындауға құқығы болмағанда, Мемлекеттік корпорация қызметкері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тағайындауға өтініш беру немесе тиісті төлемдерді дәлелдейтін деректерді ақпараттық жүйеден алғанда, Мемлекеттік корпорация қызметкері өтініш берушіге кідіртпей осы Қағидаларға 13-қосымшаға сәйкес нысанда өтінішті қабылдаудан бас тарту туралы қолхатты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кезде, мемлекетті қызметтер туралы ақпаратты портал арқылы электрондық нысанда алуға мүмкіндігі бар. Көрсетілетін қызметті алушының мемлекеттік қызметті көрсетудің статусы туралы ақпаратты көрсетілетін қызметті берушінің анықтамалық қызметтері, сондай-ақ "1414" бірыңғай байланыс орталығы, 8-800-080-7777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әлеуметтік жәрдемақыны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 – мүгедектігі бойынша мемлекеттік әлеуметтік жәрдемақыны (бұдан әрі – жәрдемақы) тағайындау үшін мүгедектік алғаш рет белгіленген кезде</w:t>
            </w:r>
          </w:p>
          <w:p>
            <w:pPr>
              <w:spacing w:after="20"/>
              <w:ind w:left="20"/>
              <w:jc w:val="both"/>
            </w:pPr>
            <w:r>
              <w:rPr>
                <w:rFonts w:ascii="Times New Roman"/>
                <w:b w:val="false"/>
                <w:i w:val="false"/>
                <w:color w:val="000000"/>
                <w:sz w:val="20"/>
              </w:rPr>
              <w:t>
3) www.egov.kz "электрондық үкімет" веб-порталы (бұдан әрі – портал)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 – мүгедектігі бойынша мемлекеттік әлеуметтік жәрдемақыны (бұдан әрі – жәрдемақы) тағайындау үшін мүгедектік алғаш рет белгіленген кезде</w:t>
            </w:r>
          </w:p>
          <w:p>
            <w:pPr>
              <w:spacing w:after="20"/>
              <w:ind w:left="20"/>
              <w:jc w:val="both"/>
            </w:pPr>
            <w:r>
              <w:rPr>
                <w:rFonts w:ascii="Times New Roman"/>
                <w:b w:val="false"/>
                <w:i w:val="false"/>
                <w:color w:val="000000"/>
                <w:sz w:val="20"/>
              </w:rPr>
              <w:t>
3) www.egov.kz "электрондық үкімет" веб-порталы (бұдан әрі – портал)</w:t>
            </w:r>
          </w:p>
          <w:p>
            <w:pPr>
              <w:spacing w:after="20"/>
              <w:ind w:left="20"/>
              <w:jc w:val="both"/>
            </w:pPr>
            <w:r>
              <w:rPr>
                <w:rFonts w:ascii="Times New Roman"/>
                <w:b w:val="false"/>
                <w:i w:val="false"/>
                <w:color w:val="000000"/>
                <w:sz w:val="20"/>
              </w:rPr>
              <w:t>
4) ұялы байланыс абоненттік құрылғысы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 порталда жәрдемақы тағайындау туралы жәрдемақы ау үшін – ақпараттық жүйеге электрондық сұрау салу келіп түскен сәттен бастап 30 минут;</w:t>
            </w:r>
          </w:p>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көрсетілетін қызметі берушіде – күту уақыты талап етілмейді;</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 проактивті түрінде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нысанда мемлекеттік базалық зейнетақы төлемдерін тағайындау (тағайындаудан бас тарту) туралы хабарлама.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мүгедектігі бойынша мемлекеттік әлеуметтік жәрдемақы тағайындау туралы хабарлама,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18.00-ге дейін, түскі асқа үзіліс 13.00-ден 14.00-ге дейін Мемлекеттік қызметті көрсетуге өтінішті қабылдау графигі: сағат 9.00-ден 17.30-ға дейін, түскі асқа үзіліс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қызметінсіз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мүгедектігі бойынша мемлекеттік әлеуметтік жәрдемақыны тағайындауға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көрсетілетін орындардың мекенжайлары интернет-ресурстарда орналастырылған:</w:t>
            </w:r>
          </w:p>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Қағидаларға 1-қосымшаға сәйкес нысан бойынша өтініш береді, көрсетілетін қызметті берушіге жүгінген кезде осы Қағидаларға 3-қосымшаға сәйкес нысан бойынша өтініш және мынадай құжаттар ұсынады:</w:t>
            </w:r>
          </w:p>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p>
            <w:pPr>
              <w:spacing w:after="20"/>
              <w:ind w:left="20"/>
              <w:jc w:val="both"/>
            </w:pPr>
            <w:r>
              <w:rPr>
                <w:rFonts w:ascii="Times New Roman"/>
                <w:b w:val="false"/>
                <w:i w:val="false"/>
                <w:color w:val="000000"/>
                <w:sz w:val="20"/>
              </w:rPr>
              <w:t>
2)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бекітілген нысан бойынша мүгедектік туралы анықтама (Нормативтік құқықтық актілердің мемлекеттік тіркеу тізілімінде № 10589 болып тіркелген).</w:t>
            </w:r>
          </w:p>
          <w:p>
            <w:pPr>
              <w:spacing w:after="20"/>
              <w:ind w:left="20"/>
              <w:jc w:val="both"/>
            </w:pPr>
            <w:r>
              <w:rPr>
                <w:rFonts w:ascii="Times New Roman"/>
                <w:b w:val="false"/>
                <w:i w:val="false"/>
                <w:color w:val="000000"/>
                <w:sz w:val="20"/>
              </w:rPr>
              <w:t>
Болуына қарай мынадай құжаттардың біреуі ұсынылады:</w:t>
            </w:r>
          </w:p>
          <w:p>
            <w:pPr>
              <w:spacing w:after="20"/>
              <w:ind w:left="20"/>
              <w:jc w:val="both"/>
            </w:pPr>
            <w:r>
              <w:rPr>
                <w:rFonts w:ascii="Times New Roman"/>
                <w:b w:val="false"/>
                <w:i w:val="false"/>
                <w:color w:val="000000"/>
                <w:sz w:val="20"/>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p>
            <w:pPr>
              <w:spacing w:after="20"/>
              <w:ind w:left="20"/>
              <w:jc w:val="both"/>
            </w:pPr>
            <w:r>
              <w:rPr>
                <w:rFonts w:ascii="Times New Roman"/>
                <w:b w:val="false"/>
                <w:i w:val="false"/>
                <w:color w:val="000000"/>
                <w:sz w:val="20"/>
              </w:rPr>
              <w:t>
2) Орталық әскери-дәрігерлік комиссияның шешімі;</w:t>
            </w:r>
          </w:p>
          <w:p>
            <w:pPr>
              <w:spacing w:after="20"/>
              <w:ind w:left="20"/>
              <w:jc w:val="both"/>
            </w:pPr>
            <w:r>
              <w:rPr>
                <w:rFonts w:ascii="Times New Roman"/>
                <w:b w:val="false"/>
                <w:i w:val="false"/>
                <w:color w:val="000000"/>
                <w:sz w:val="20"/>
              </w:rPr>
              <w:t>
3) госпиталь берген ауруы туралы куәлік немесе әскери-дәрігерлік комиссияның қорытындысы;</w:t>
            </w:r>
          </w:p>
          <w:p>
            <w:pPr>
              <w:spacing w:after="20"/>
              <w:ind w:left="20"/>
              <w:jc w:val="both"/>
            </w:pPr>
            <w:r>
              <w:rPr>
                <w:rFonts w:ascii="Times New Roman"/>
                <w:b w:val="false"/>
                <w:i w:val="false"/>
                <w:color w:val="000000"/>
                <w:sz w:val="20"/>
              </w:rPr>
              <w:t>
4) он алты жасқа дейінгі мүгедектігі бар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20"/>
              <w:ind w:left="20"/>
              <w:jc w:val="both"/>
            </w:pPr>
            <w:r>
              <w:rPr>
                <w:rFonts w:ascii="Times New Roman"/>
                <w:b w:val="false"/>
                <w:i w:val="false"/>
                <w:color w:val="000000"/>
                <w:sz w:val="20"/>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w:t>
            </w:r>
          </w:p>
          <w:p>
            <w:pPr>
              <w:spacing w:after="20"/>
              <w:ind w:left="20"/>
              <w:jc w:val="both"/>
            </w:pPr>
            <w:r>
              <w:rPr>
                <w:rFonts w:ascii="Times New Roman"/>
                <w:b w:val="false"/>
                <w:i w:val="false"/>
                <w:color w:val="000000"/>
                <w:sz w:val="20"/>
              </w:rPr>
              <w:t>
Қамқоршылық (қорғаншылық) белгіленгенде, қамқоршылық (қорғаншылық) белгіленгенін растайтын құжатты ұсынады.</w:t>
            </w:r>
          </w:p>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Құжаттарды ұсыну, оларды мемлекеттік ақпараттық жүйелерден, оның ішінде цифрлық құжаттардың сервисінен алу мүмкін болса талап етілмейді.</w:t>
            </w:r>
          </w:p>
          <w:p>
            <w:pPr>
              <w:spacing w:after="20"/>
              <w:ind w:left="20"/>
              <w:jc w:val="both"/>
            </w:pPr>
            <w:r>
              <w:rPr>
                <w:rFonts w:ascii="Times New Roman"/>
                <w:b w:val="false"/>
                <w:i w:val="false"/>
                <w:color w:val="000000"/>
                <w:sz w:val="20"/>
              </w:rPr>
              <w:t>
Порталға: мүгедектігі бойынша мемлекеттік әлеуметтік жәрдемақыны тағайындау үшін – мүгедектігі бойынша әлеуметтік жәрдемақыны тағайындауға өтініш портал арқылы осы Қағидаларға 19-қосымшаға сәйкес көрсетілетін қызметті алушының ЭЦҚ-мен куәландырылған электрондық құжат нысанында; мүгедектігі бойынша әлеуметтік жәрдемақыны тағайындау туралы ақпаратты алу үшін – көрсетілетін қызметті алушының ЭЦҚ куәландырылған электрондық құжат нысанында сұрау салу.</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тапсырған кезде көрсетілетін қызметті аушыға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сәйкес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 </w:t>
            </w:r>
          </w:p>
          <w:p>
            <w:pPr>
              <w:spacing w:after="20"/>
              <w:ind w:left="20"/>
              <w:jc w:val="both"/>
            </w:pPr>
            <w:r>
              <w:rPr>
                <w:rFonts w:ascii="Times New Roman"/>
                <w:b w:val="false"/>
                <w:i w:val="false"/>
                <w:color w:val="000000"/>
                <w:sz w:val="20"/>
              </w:rPr>
              <w:t>
Көрсетілетін қызметті алушы мемлекеттік қызмет көрсетуден бас тартылған себептерді жойғанда, көрсетілетін қызметті алушы осы Стандартта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таңдауы бойынша мемлекеттік қызмет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бала кезінен бірінші топтағы мүгедектігі бар адамның күтімі бойынша жәрдемақы тағайындау үшін "бір өтініш" қағидаты бойынша көрсетіледі.</w:t>
            </w:r>
          </w:p>
          <w:p>
            <w:pPr>
              <w:spacing w:after="20"/>
              <w:ind w:left="20"/>
              <w:jc w:val="both"/>
            </w:pPr>
            <w:r>
              <w:rPr>
                <w:rFonts w:ascii="Times New Roman"/>
                <w:b w:val="false"/>
                <w:i w:val="false"/>
                <w:color w:val="000000"/>
                <w:sz w:val="20"/>
              </w:rPr>
              <w:t>
Мүгедектігі бойынша мемлекеттік әлеуметтік жәрдемақыларды проактивті қызмет тағайындау қызмет көрсету субъектісінің бастамасы бойынша ұсынылады, оны көрсету үшін ұялы байланыс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берушіде мемлекеттік қызмет:</w:t>
            </w:r>
          </w:p>
          <w:p>
            <w:pPr>
              <w:spacing w:after="20"/>
              <w:ind w:left="20"/>
              <w:jc w:val="both"/>
            </w:pPr>
            <w:r>
              <w:rPr>
                <w:rFonts w:ascii="Times New Roman"/>
                <w:b w:val="false"/>
                <w:i w:val="false"/>
                <w:color w:val="000000"/>
                <w:sz w:val="20"/>
              </w:rPr>
              <w:t>
1) тиісті өңірдің медициналық-әлеуметтік сараптама бөлімшелерінің (медициналық-әлеуметтік сараптама бөлімдерінің және (немесе) медициналық-әлеуметтік сараптама әдіснама және бақылау бөлімдерінің) орналасқан жері бойынша;</w:t>
            </w:r>
          </w:p>
          <w:p>
            <w:pPr>
              <w:spacing w:after="20"/>
              <w:ind w:left="20"/>
              <w:jc w:val="both"/>
            </w:pPr>
            <w:r>
              <w:rPr>
                <w:rFonts w:ascii="Times New Roman"/>
                <w:b w:val="false"/>
                <w:i w:val="false"/>
                <w:color w:val="000000"/>
                <w:sz w:val="20"/>
              </w:rPr>
              <w:t>
2) көшпелі отырыстарда: көрсетілетін қызметті алушының тұрғылықты (тіркелген) жеріндегі емдеу-профилактикалық мекемелер базасында; мамандандырылған мекемелерде емделіп жатқан орны бойынша; көрсетілетін қызметті алушының барған жері бойынша түзеу мекемелері мен тергеу изоляторларында;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"Мүгедектікті және/немесе еңбек ету қабілетінен айырылу дәрежесін белгілеу және/немесе қажетті әлеуметтік қорғау шараларын айқындау" айқындалған құжаттарды ұсыну негізінде көрсетеді.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p>
            <w:pPr>
              <w:spacing w:after="20"/>
              <w:ind w:left="20"/>
              <w:jc w:val="both"/>
            </w:pPr>
            <w:r>
              <w:rPr>
                <w:rFonts w:ascii="Times New Roman"/>
                <w:b w:val="false"/>
                <w:i w:val="false"/>
                <w:color w:val="000000"/>
                <w:sz w:val="20"/>
              </w:rPr>
              <w:t>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жәрдемақыларды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w:t>
            </w:r>
          </w:p>
          <w:p>
            <w:pPr>
              <w:spacing w:after="20"/>
              <w:ind w:left="20"/>
              <w:jc w:val="both"/>
            </w:pPr>
            <w:r>
              <w:rPr>
                <w:rFonts w:ascii="Times New Roman"/>
                <w:b w:val="false"/>
                <w:i w:val="false"/>
                <w:color w:val="000000"/>
                <w:sz w:val="20"/>
              </w:rPr>
              <w:t>
3) ұялы байланыс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w:t>
            </w:r>
          </w:p>
          <w:p>
            <w:pPr>
              <w:spacing w:after="20"/>
              <w:ind w:left="20"/>
              <w:jc w:val="both"/>
            </w:pPr>
            <w:r>
              <w:rPr>
                <w:rFonts w:ascii="Times New Roman"/>
                <w:b w:val="false"/>
                <w:i w:val="false"/>
                <w:color w:val="000000"/>
                <w:sz w:val="20"/>
              </w:rPr>
              <w:t>
порталда жәрдемақы тағайындау туралы ақпарат алу үшін – ақпараттық жүйеге электрондық сұрау салу келіп түскен сәттен бастап 30 минут; көрсетілетін қызметті берушіге өтініш тапсырған күн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проактивті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осы Қағидаларға 30-қосымшаға сәйкес нысан бойынша жәрдемақы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асыраушысынан айырылу жағдайы бойынша берілетін мемлекеттік әлеуметтік жәрдемақыны тағайындау туралы хабарлама, сондай-ақ асыраушысынан айырылу жағдайы бойынша берілетін мемлекеттік әлеуметтік жәрдемақыны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14.30-ға дейін</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порталы арқылы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асыраушысынан айырылуы бойынша мемлекеттік әлеуметтік жәрдемақы тағайындауға өтініш берген жағдайда, өтінішті қабылдау және мемлекеттік қызметті көрсету нәтижесі келесі жұмыс күні жүргізіледі.</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корпорацияға мемлекеттік қызметті көрсету үшін жүгінген кезде осы Қағидалардың 1-қосымшасына сәйкес нысан бойынша өтініш береді, және мынадай құжаттар ұсынады:</w:t>
            </w:r>
          </w:p>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p>
            <w:pPr>
              <w:spacing w:after="20"/>
              <w:ind w:left="20"/>
              <w:jc w:val="both"/>
            </w:pPr>
            <w:r>
              <w:rPr>
                <w:rFonts w:ascii="Times New Roman"/>
                <w:b w:val="false"/>
                <w:i w:val="false"/>
                <w:color w:val="000000"/>
                <w:sz w:val="20"/>
              </w:rPr>
              <w:t>
2) асыраушының қайтыс болуы туралы куәлік немесе хабарлама немесе адамды хабар ошарсыз кетті деп (қайтыс болды) тану туралы соттың шешімі;</w:t>
            </w:r>
          </w:p>
          <w:p>
            <w:pPr>
              <w:spacing w:after="20"/>
              <w:ind w:left="20"/>
              <w:jc w:val="both"/>
            </w:pPr>
            <w:r>
              <w:rPr>
                <w:rFonts w:ascii="Times New Roman"/>
                <w:b w:val="false"/>
                <w:i w:val="false"/>
                <w:color w:val="000000"/>
                <w:sz w:val="20"/>
              </w:rPr>
              <w:t>
3) асырауындағының қайтыс болған адаммен туыстық қатынасын растайтын (тууы туралы, некеге тұру , некені бұзу, әкелігін анықтау (аналығын) туралы куәлік).</w:t>
            </w:r>
          </w:p>
          <w:p>
            <w:pPr>
              <w:spacing w:after="20"/>
              <w:ind w:left="20"/>
              <w:jc w:val="both"/>
            </w:pPr>
            <w:r>
              <w:rPr>
                <w:rFonts w:ascii="Times New Roman"/>
                <w:b w:val="false"/>
                <w:i w:val="false"/>
                <w:color w:val="000000"/>
                <w:sz w:val="20"/>
              </w:rPr>
              <w:t>
Болуына қарай, мынадай құжаттар ұсынылады:</w:t>
            </w:r>
          </w:p>
          <w:p>
            <w:pPr>
              <w:spacing w:after="20"/>
              <w:ind w:left="20"/>
              <w:jc w:val="both"/>
            </w:pPr>
            <w:r>
              <w:rPr>
                <w:rFonts w:ascii="Times New Roman"/>
                <w:b w:val="false"/>
                <w:i w:val="false"/>
                <w:color w:val="000000"/>
                <w:sz w:val="20"/>
              </w:rPr>
              <w:t>
1) азаматтық хал актілерін тіркеу жөніндегі органдардың (егер туу туралы куәлікке әкесі туралы мәліметтер анасының мәлімдеуі бойынша енгізілсе) анықтамасы;</w:t>
            </w:r>
          </w:p>
          <w:p>
            <w:pPr>
              <w:spacing w:after="20"/>
              <w:ind w:left="20"/>
              <w:jc w:val="both"/>
            </w:pPr>
            <w:r>
              <w:rPr>
                <w:rFonts w:ascii="Times New Roman"/>
                <w:b w:val="false"/>
                <w:i w:val="false"/>
                <w:color w:val="000000"/>
                <w:sz w:val="20"/>
              </w:rPr>
              <w:t>
2) егер он сегіз бен жиырма үш жас аралығындағы асырауындағы адамдар күндізгі оқу бөлімінің оқушылары болып табылса, осы Қағидаларға 6-қосымшаға сәйкес нысан бойынша оқу орнының анықтамасы (жыл сайын беріледі);</w:t>
            </w:r>
          </w:p>
          <w:p>
            <w:pPr>
              <w:spacing w:after="20"/>
              <w:ind w:left="20"/>
              <w:jc w:val="both"/>
            </w:pPr>
            <w:r>
              <w:rPr>
                <w:rFonts w:ascii="Times New Roman"/>
                <w:b w:val="false"/>
                <w:i w:val="false"/>
                <w:color w:val="000000"/>
                <w:sz w:val="20"/>
              </w:rPr>
              <w:t>
3) қамқоршылық немесе қорғаншылық белгілеу туралы құжат;</w:t>
            </w:r>
          </w:p>
          <w:p>
            <w:pPr>
              <w:spacing w:after="20"/>
              <w:ind w:left="20"/>
              <w:jc w:val="both"/>
            </w:pPr>
            <w:r>
              <w:rPr>
                <w:rFonts w:ascii="Times New Roman"/>
                <w:b w:val="false"/>
                <w:i w:val="false"/>
                <w:color w:val="000000"/>
                <w:sz w:val="20"/>
              </w:rPr>
              <w:t>
4) қаза тапқан (қайтыс болған) адамның әскери билеті не әскери қызмет өткергені туралы анықтамасы;</w:t>
            </w:r>
          </w:p>
          <w:p>
            <w:pPr>
              <w:spacing w:after="20"/>
              <w:ind w:left="20"/>
              <w:jc w:val="both"/>
            </w:pPr>
            <w:r>
              <w:rPr>
                <w:rFonts w:ascii="Times New Roman"/>
                <w:b w:val="false"/>
                <w:i w:val="false"/>
                <w:color w:val="000000"/>
                <w:sz w:val="20"/>
              </w:rPr>
              <w:t>
5) әскери қызметшінің, ішкі істер органдары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құжат.</w:t>
            </w:r>
          </w:p>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жәрдемақыны тағайындау кезінде қайтыс болған асыраушының сегіз жасқа толмаған балаларын, інілерін, қарындастарын немесе немерелерін күтумен айналысатын адам жыл сайын еңбек қызметін тоқтатқаны туралы жазбасы бар еңбек кітапшасын, ол болмағанда Мемлекеттік корпорация ақпараттық жүйелерден адамның дара кәсіпкер ретінде тіркелмегені туралы және автоматтандырылған ақпараттық жүйеден міндетті зейнетақы жарналарын аудару фактісінің болмауы туралы мәліметтерді сұрайды.</w:t>
            </w:r>
          </w:p>
          <w:p>
            <w:pPr>
              <w:spacing w:after="20"/>
              <w:ind w:left="20"/>
              <w:jc w:val="both"/>
            </w:pPr>
            <w:r>
              <w:rPr>
                <w:rFonts w:ascii="Times New Roman"/>
                <w:b w:val="false"/>
                <w:i w:val="false"/>
                <w:color w:val="000000"/>
                <w:sz w:val="20"/>
              </w:rPr>
              <w:t>
Құжаттарды ұсыну, оларды мемлекеттік ақпараттық жүйелерден, оның ішінде цифрлық құжаттардың сервисінен алу мүмкін болса, талап етілмейді.</w:t>
            </w:r>
          </w:p>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Порталда: асыраушысынан айырылуы жағдайына мемлекеттік әлеуметтік жәрдемақыларды тағайындау үшін – асыраушысынан айырылуы жағдайына мемлекеттік әлеуметтік жәрдемақыларды тағайындауға өтініш осы Қағидаларға 20-қосымшаға сәйкес көрсетілетін қызметті алушының ЭЦҚ-сымен куәландырылған электрондық құжат нысанындағы сұрау салу; асыраушысынан айырылуы жағдайына мемлекеттік әлеуметтік жәрдемақыларды тағайындау үшін қызмет алушының ЭЦҚ куәландырылған электрондық құжат нысанында сұрау салу;</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w:t>
            </w:r>
          </w:p>
          <w:p>
            <w:pPr>
              <w:spacing w:after="20"/>
              <w:ind w:left="20"/>
              <w:jc w:val="both"/>
            </w:pPr>
            <w:r>
              <w:rPr>
                <w:rFonts w:ascii="Times New Roman"/>
                <w:b w:val="false"/>
                <w:i w:val="false"/>
                <w:color w:val="000000"/>
                <w:sz w:val="20"/>
              </w:rPr>
              <w:t>
Мемлекеттік корпорацияда – тиісті құжаттардың қабылданғаны туралы қолхат беріледі;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болғанда іске асырылған интеграция арқылы алады.</w:t>
            </w:r>
          </w:p>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жойғанда, көрсетілетін қызметті алушы осы мемлекеттік қызмет көрсетуге қойылатын негізгі талаптардың тізбесінде белгіленген тәртіппен мемлекеттік қызмет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p>
            <w:pPr>
              <w:spacing w:after="20"/>
              <w:ind w:left="20"/>
              <w:jc w:val="both"/>
            </w:pPr>
            <w:r>
              <w:rPr>
                <w:rFonts w:ascii="Times New Roman"/>
                <w:b w:val="false"/>
                <w:i w:val="false"/>
                <w:color w:val="000000"/>
                <w:sz w:val="20"/>
              </w:rPr>
              <w:t>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 көрсетеді.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арнайы жәрдемақы (бұдан әрі – жәрдемақы) тағайындау туралы ақпарат алу кезінде www.egov.kz "электрондық үкімет" веб-порталы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корпорацияның өтініш берушіні қосымша құжатты (құжаттарды) ұсыну қажеттігі туралы 5 (бес) жұмыс күні ішінде хабардар етуі үшін мемлекеттік қызметті көрсету мерзімі 5 (бес) жұмыс күніне ұзартылады;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Қағидаларға 30-қосымшаға сәйкес нысан бойынша жәрдемақы тағайындау (тағайындаудан бас тарту)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порталы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Қағидаларға 7-қосымшаға сәйкес нысан бойынша мемлекеттік әлеуметтік жәрдемақыны тағайындау үшін жұмыс сипаты мен еңбек жағдайы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таратылғанда жұмыс істеген орны, лауазымы, кәсібі, жұмыс істеген кезеңі, архивтік істің нөмірі, оның беттері мәліметтер көрсетілген мемлекеттік архивтің немесе ведомстволық архивтің уәкілетті қызметкерінің электрондық цифрлық қолтаңбасымен куәландырылған архивтік анықтама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Архивтік құжаттар болмаған кезде, жұмыс сипаты немесе еңбек жағдайлары және олардың Қазақстан Республикасы Үкіметінің 1999 жылғы 19 желтоқсандағы № 1930 </w:t>
            </w:r>
            <w:r>
              <w:rPr>
                <w:rFonts w:ascii="Times New Roman"/>
                <w:b w:val="false"/>
                <w:i w:val="false"/>
                <w:color w:val="000000"/>
                <w:sz w:val="20"/>
              </w:rPr>
              <w:t>қаулысымен</w:t>
            </w:r>
            <w:r>
              <w:rPr>
                <w:rFonts w:ascii="Times New Roman"/>
                <w:b w:val="false"/>
                <w:i w:val="false"/>
                <w:color w:val="000000"/>
                <w:sz w:val="20"/>
              </w:rPr>
              <w:t xml:space="preserve">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еңбек өтілін растайтын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болмаған немесе жарамсыз болған, еңбек кітапшасында тиісті жазбалар болмаған, түзетулер, дәлсіздіктер, әртүрлі оқулар болған кезде архив мекемелерінен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мынадай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 немесе қорғаныс істері жөніндегі басқарманың (бөлімнің)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"Жаппай саяси қуғын-сүргіндер құрбандарын ақтау туралы" 1993 жылғы 14 сәуірдегі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ұрыс қимылдарына қатысқаны туралы әскери комиссариаттың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топтағы мүгедектігі бар адамға, екінші топтағы жалғызілікті мүгедектігі бар адамға және бөгде адамның көмегіне мұқтаж жасына байланысты зейнеткерге, сексен жасқа толған қарттарға, он сегіз жасқа дейінгі мүгедектігі бар балаға күтімді жүзеге асыру фактісін және кезеңін растайтын соттың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мекемелер, Қазақстан Республикасының мекемелері, халықаралық ұйым қызметкері жұбайының (зайыбының) шетелде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арнаулы мемлекеттік орган қызметкері жұбайының (зайыбының) мамандығы бойынша жұмысқа орналасу мүмкіндігі болмаған жерлерде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ананың жас балаларға күтім көрсеткенін растау үшін мына құжаттардың біреуі (болуына қарай)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жеке басын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орта оқу орнын бітіргені туралы аттестат;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орта-кәсіптік немесе жоғары оқу орнын бітіргені туралы диплом не балалардың оқығанын растайтын оқу орнының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тұратын жері бойынша тіркелгенін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әскери қызмет өткергенін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куәлік немесе хабарлама (немесе азаматтық хал актілерін жазу органдары берген қайтыс болуы туралы актілік жазба немесе азаматтық хал актісін тіркеу туралы анықтама)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(қамқоршылық) белгіленгенгенде, қорғаншылық (қамқоршылық) белгіленгенін растайтын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ұсыну, оларды мемлекеттік ақпараттық жүйелерден, оның ішінде цифрлық құжаттардың сервисінен алу мүмкін болса,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мәліметтерді,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мәліметтер "электронды үкімет" шлюзі арқылы тиісті мемлекеттік ақпараттық жүйеден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 жәрдемақы тағайындау туралы ақпарат алу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болмағанда Мемлекеттік корпорацияның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төлемді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көрсетуші мынадай негіздер бойынша мемлекеттік қызмет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жойғанда, көрсетілетін қызметті алушы осы Стандартта белгіленген тәртіппен мемлекеттік қызмет алу үшін қайта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92" w:id="45"/>
    <w:p>
      <w:pPr>
        <w:spacing w:after="0"/>
        <w:ind w:left="0"/>
        <w:jc w:val="left"/>
      </w:pPr>
      <w:r>
        <w:rPr>
          <w:rFonts w:ascii="Times New Roman"/>
          <w:b/>
          <w:i w:val="false"/>
          <w:color w:val="000000"/>
        </w:rPr>
        <w:t xml:space="preserve"> "Электронды үкімет" веб-порталы арқылы мүгедектігі бойынша мемлекеттік әлеуметтік жәрдемақы тағайындауға өтініш</w:t>
      </w:r>
    </w:p>
    <w:bookmarkEnd w:id="45"/>
    <w:p>
      <w:pPr>
        <w:spacing w:after="0"/>
        <w:ind w:left="0"/>
        <w:jc w:val="both"/>
      </w:pPr>
      <w:r>
        <w:rPr>
          <w:rFonts w:ascii="Times New Roman"/>
          <w:b w:val="false"/>
          <w:i w:val="false"/>
          <w:color w:val="000000"/>
          <w:sz w:val="28"/>
        </w:rPr>
        <w:t>
      Өтініш беруші туралы мәліметтер (белгілеу қажет):</w:t>
      </w:r>
    </w:p>
    <w:p>
      <w:pPr>
        <w:spacing w:after="0"/>
        <w:ind w:left="0"/>
        <w:jc w:val="both"/>
      </w:pPr>
      <w:r>
        <w:rPr>
          <w:rFonts w:ascii="Times New Roman"/>
          <w:b w:val="false"/>
          <w:i w:val="false"/>
          <w:color w:val="000000"/>
          <w:sz w:val="28"/>
        </w:rPr>
        <w:t xml:space="preserve">
      Азамат _________________________________________________ атынан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Мүгедектігі бар адам _______ қамқоршы (қорғаншы) ______ заңды өкілі 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Жеке сәйкестендіру нөмірі ЖСН __________________________________</w:t>
      </w:r>
    </w:p>
    <w:p>
      <w:pPr>
        <w:spacing w:after="0"/>
        <w:ind w:left="0"/>
        <w:jc w:val="both"/>
      </w:pPr>
      <w:r>
        <w:rPr>
          <w:rFonts w:ascii="Times New Roman"/>
          <w:b w:val="false"/>
          <w:i w:val="false"/>
          <w:color w:val="000000"/>
          <w:sz w:val="28"/>
        </w:rPr>
        <w:t>
      Маған мүгедектігі бойынша мемлекеттік әлеуметтік жәрдемақы тағайындауды сұраймын.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басты куәландыратын құжаттың түрі: _________________________</w:t>
      </w:r>
    </w:p>
    <w:p>
      <w:pPr>
        <w:spacing w:after="0"/>
        <w:ind w:left="0"/>
        <w:jc w:val="both"/>
      </w:pPr>
      <w:r>
        <w:rPr>
          <w:rFonts w:ascii="Times New Roman"/>
          <w:b w:val="false"/>
          <w:i w:val="false"/>
          <w:color w:val="000000"/>
          <w:sz w:val="28"/>
        </w:rPr>
        <w:t>
      Құжаттың сериясы: ______ құжаттың нөмірі: ________ кім берген: _____</w:t>
      </w:r>
    </w:p>
    <w:p>
      <w:pPr>
        <w:spacing w:after="0"/>
        <w:ind w:left="0"/>
        <w:jc w:val="both"/>
      </w:pPr>
      <w:r>
        <w:rPr>
          <w:rFonts w:ascii="Times New Roman"/>
          <w:b w:val="false"/>
          <w:i w:val="false"/>
          <w:color w:val="000000"/>
          <w:sz w:val="28"/>
        </w:rPr>
        <w:t>
      Берілген күні _________ жылғы "____" ____________________________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w:t>
      </w:r>
    </w:p>
    <w:p>
      <w:pPr>
        <w:spacing w:after="0"/>
        <w:ind w:left="0"/>
        <w:jc w:val="both"/>
      </w:pPr>
      <w:r>
        <w:rPr>
          <w:rFonts w:ascii="Times New Roman"/>
          <w:b w:val="false"/>
          <w:i w:val="false"/>
          <w:color w:val="000000"/>
          <w:sz w:val="28"/>
        </w:rPr>
        <w:t>
      Облыс ________________________________________________________</w:t>
      </w:r>
    </w:p>
    <w:p>
      <w:pPr>
        <w:spacing w:after="0"/>
        <w:ind w:left="0"/>
        <w:jc w:val="both"/>
      </w:pPr>
      <w:r>
        <w:rPr>
          <w:rFonts w:ascii="Times New Roman"/>
          <w:b w:val="false"/>
          <w:i w:val="false"/>
          <w:color w:val="000000"/>
          <w:sz w:val="28"/>
        </w:rPr>
        <w:t>
      қала (аудан) ___________________________ ауыл ________________________</w:t>
      </w:r>
    </w:p>
    <w:p>
      <w:pPr>
        <w:spacing w:after="0"/>
        <w:ind w:left="0"/>
        <w:jc w:val="both"/>
      </w:pPr>
      <w:r>
        <w:rPr>
          <w:rFonts w:ascii="Times New Roman"/>
          <w:b w:val="false"/>
          <w:i w:val="false"/>
          <w:color w:val="000000"/>
          <w:sz w:val="28"/>
        </w:rPr>
        <w:t>
      көше (шағынаудан) ___________________________ үй ____________________</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тағайындалған бала туралы мәліметтер (мүгедектігі бар бала болған жағдайда):</w:t>
      </w:r>
    </w:p>
    <w:p>
      <w:pPr>
        <w:spacing w:after="0"/>
        <w:ind w:left="0"/>
        <w:jc w:val="both"/>
      </w:pPr>
      <w:r>
        <w:rPr>
          <w:rFonts w:ascii="Times New Roman"/>
          <w:b w:val="false"/>
          <w:i w:val="false"/>
          <w:color w:val="000000"/>
          <w:sz w:val="28"/>
        </w:rPr>
        <w:t>
      Жеке сәйкестендіру нөмірі (ЖСН):___________________ ___________</w:t>
      </w:r>
    </w:p>
    <w:p>
      <w:pPr>
        <w:spacing w:after="0"/>
        <w:ind w:left="0"/>
        <w:jc w:val="both"/>
      </w:pPr>
      <w:r>
        <w:rPr>
          <w:rFonts w:ascii="Times New Roman"/>
          <w:b w:val="false"/>
          <w:i w:val="false"/>
          <w:color w:val="000000"/>
          <w:sz w:val="28"/>
        </w:rPr>
        <w:t>
      Баланың тегі, аты, әкесінің аты (бар болса): ___________________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Мүгедектіктің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белгілену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белгілеу туралы медициналық-әлеуметтік сараптама анықтамасы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Мүгедектігі бар адам адамға қамқоршы болуы туралы мәліметтер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 болу туралы шешімнің күні және нөмірі немесе әрекетке қабілетсіз/ қабілеттілігі шектеулі деп тану туралы соттың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Қамқорға алынған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Қамқорға алынған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 Банктің атауы 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БСК ____________________________________________</w:t>
      </w:r>
    </w:p>
    <w:p>
      <w:pPr>
        <w:spacing w:after="0"/>
        <w:ind w:left="0"/>
        <w:jc w:val="both"/>
      </w:pPr>
      <w:r>
        <w:rPr>
          <w:rFonts w:ascii="Times New Roman"/>
          <w:b w:val="false"/>
          <w:i w:val="false"/>
          <w:color w:val="000000"/>
          <w:sz w:val="28"/>
        </w:rPr>
        <w:t>
      ЖСК ___________________________________________</w:t>
      </w:r>
    </w:p>
    <w:p>
      <w:pPr>
        <w:spacing w:after="0"/>
        <w:ind w:left="0"/>
        <w:jc w:val="both"/>
      </w:pPr>
      <w:r>
        <w:rPr>
          <w:rFonts w:ascii="Times New Roman"/>
          <w:b w:val="false"/>
          <w:i w:val="false"/>
          <w:color w:val="000000"/>
          <w:sz w:val="28"/>
        </w:rPr>
        <w:t>
      БСН ____________________________________________</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тағайындау (тағайындаудан бас тарту) туралы шешім қабылдау туралы хабарлама алуға келісім беремін.</w:t>
      </w:r>
    </w:p>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Ұсынылған деректердің дәйектілігіне құқықтық жауапкершілікте боламын.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 ұялы телефон _______________ Е-mail __________</w:t>
      </w:r>
    </w:p>
    <w:p>
      <w:pPr>
        <w:spacing w:after="0"/>
        <w:ind w:left="0"/>
        <w:jc w:val="both"/>
      </w:pPr>
      <w:r>
        <w:rPr>
          <w:rFonts w:ascii="Times New Roman"/>
          <w:b w:val="false"/>
          <w:i w:val="false"/>
          <w:color w:val="000000"/>
          <w:sz w:val="28"/>
        </w:rPr>
        <w:t>
      Өтініш беруші туралы мәліметтерді ҚР Әділетмині (ҚР Әділетмині ЭЦҚ) растайды</w:t>
      </w:r>
    </w:p>
    <w:p>
      <w:pPr>
        <w:spacing w:after="0"/>
        <w:ind w:left="0"/>
        <w:jc w:val="both"/>
      </w:pPr>
      <w:r>
        <w:rPr>
          <w:rFonts w:ascii="Times New Roman"/>
          <w:b w:val="false"/>
          <w:i w:val="false"/>
          <w:color w:val="000000"/>
          <w:sz w:val="28"/>
        </w:rPr>
        <w:t>
      Өтініш берушінің банк деректемелерін ЕДБ растайды _________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ЭЦҚ ________________________________</w:t>
      </w:r>
    </w:p>
    <w:p>
      <w:pPr>
        <w:spacing w:after="0"/>
        <w:ind w:left="0"/>
        <w:jc w:val="both"/>
      </w:pPr>
      <w:r>
        <w:rPr>
          <w:rFonts w:ascii="Times New Roman"/>
          <w:b w:val="false"/>
          <w:i w:val="false"/>
          <w:color w:val="000000"/>
          <w:sz w:val="28"/>
        </w:rPr>
        <w:t>
      Өтінішке қол қойылған күні және уақыты</w:t>
      </w:r>
    </w:p>
    <w:p>
      <w:pPr>
        <w:spacing w:after="0"/>
        <w:ind w:left="0"/>
        <w:jc w:val="both"/>
      </w:pPr>
      <w:r>
        <w:rPr>
          <w:rFonts w:ascii="Times New Roman"/>
          <w:b w:val="false"/>
          <w:i w:val="false"/>
          <w:color w:val="000000"/>
          <w:sz w:val="28"/>
        </w:rPr>
        <w:t>
      "___" _________ жылғы 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"Электрондық үкімет" веб-порталы арқылы асыраушынан айырылуына байланысты мемлекеттік әлеуметтік жәрдемақы тағайындауға өтініш</w:t>
      </w:r>
    </w:p>
    <w:p>
      <w:pPr>
        <w:spacing w:after="0"/>
        <w:ind w:left="0"/>
        <w:jc w:val="both"/>
      </w:pPr>
      <w:r>
        <w:rPr>
          <w:rFonts w:ascii="Times New Roman"/>
          <w:b w:val="false"/>
          <w:i w:val="false"/>
          <w:color w:val="000000"/>
          <w:sz w:val="28"/>
        </w:rPr>
        <w:t>
      Өтініш иесі туралы мәліметтер (белгілеу қажет):</w:t>
      </w:r>
    </w:p>
    <w:p>
      <w:pPr>
        <w:spacing w:after="0"/>
        <w:ind w:left="0"/>
        <w:jc w:val="both"/>
      </w:pPr>
      <w:r>
        <w:rPr>
          <w:rFonts w:ascii="Times New Roman"/>
          <w:b w:val="false"/>
          <w:i w:val="false"/>
          <w:color w:val="000000"/>
          <w:sz w:val="28"/>
        </w:rPr>
        <w:t xml:space="preserve">
      Азамат (ша) ______________________________________________ атынан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Мүгедектігі бар адам ____________ қорғаншы (қорғаншы) _______________ заңды өкілі_______________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Жеке сәйкестендіру нөмірі (ЖСН)_________________________________</w:t>
      </w:r>
    </w:p>
    <w:p>
      <w:pPr>
        <w:spacing w:after="0"/>
        <w:ind w:left="0"/>
        <w:jc w:val="both"/>
      </w:pPr>
      <w:r>
        <w:rPr>
          <w:rFonts w:ascii="Times New Roman"/>
          <w:b w:val="false"/>
          <w:i w:val="false"/>
          <w:color w:val="000000"/>
          <w:sz w:val="28"/>
        </w:rPr>
        <w:t>
      Маған асыраушысынан айырылуына байланысты мемлекеттік әлеуметтік жәрдемақы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 __________________________</w:t>
      </w:r>
    </w:p>
    <w:p>
      <w:pPr>
        <w:spacing w:after="0"/>
        <w:ind w:left="0"/>
        <w:jc w:val="both"/>
      </w:pPr>
      <w:r>
        <w:rPr>
          <w:rFonts w:ascii="Times New Roman"/>
          <w:b w:val="false"/>
          <w:i w:val="false"/>
          <w:color w:val="000000"/>
          <w:sz w:val="28"/>
        </w:rPr>
        <w:t>
      Құжаттың сериясы:_______құжаттың нөмірі:__________кім берген: _____</w:t>
      </w:r>
    </w:p>
    <w:p>
      <w:pPr>
        <w:spacing w:after="0"/>
        <w:ind w:left="0"/>
        <w:jc w:val="both"/>
      </w:pPr>
      <w:r>
        <w:rPr>
          <w:rFonts w:ascii="Times New Roman"/>
          <w:b w:val="false"/>
          <w:i w:val="false"/>
          <w:color w:val="000000"/>
          <w:sz w:val="28"/>
        </w:rPr>
        <w:t>
      Берілген күні _______ жылғы "____" ___________________________</w:t>
      </w:r>
    </w:p>
    <w:p>
      <w:pPr>
        <w:spacing w:after="0"/>
        <w:ind w:left="0"/>
        <w:jc w:val="both"/>
      </w:pPr>
      <w:r>
        <w:rPr>
          <w:rFonts w:ascii="Times New Roman"/>
          <w:b w:val="false"/>
          <w:i w:val="false"/>
          <w:color w:val="000000"/>
          <w:sz w:val="28"/>
        </w:rPr>
        <w:t>
      Тұрақты тұратын жерінің мекенжайы:</w:t>
      </w:r>
    </w:p>
    <w:p>
      <w:pPr>
        <w:spacing w:after="0"/>
        <w:ind w:left="0"/>
        <w:jc w:val="both"/>
      </w:pPr>
      <w:r>
        <w:rPr>
          <w:rFonts w:ascii="Times New Roman"/>
          <w:b w:val="false"/>
          <w:i w:val="false"/>
          <w:color w:val="000000"/>
          <w:sz w:val="28"/>
        </w:rPr>
        <w:t>
      Облыс _________________________________________________________</w:t>
      </w:r>
    </w:p>
    <w:p>
      <w:pPr>
        <w:spacing w:after="0"/>
        <w:ind w:left="0"/>
        <w:jc w:val="both"/>
      </w:pPr>
      <w:r>
        <w:rPr>
          <w:rFonts w:ascii="Times New Roman"/>
          <w:b w:val="false"/>
          <w:i w:val="false"/>
          <w:color w:val="000000"/>
          <w:sz w:val="28"/>
        </w:rPr>
        <w:t>
      қала (аудан) ___________________________ ауыл _________________________</w:t>
      </w:r>
    </w:p>
    <w:p>
      <w:pPr>
        <w:spacing w:after="0"/>
        <w:ind w:left="0"/>
        <w:jc w:val="both"/>
      </w:pPr>
      <w:r>
        <w:rPr>
          <w:rFonts w:ascii="Times New Roman"/>
          <w:b w:val="false"/>
          <w:i w:val="false"/>
          <w:color w:val="000000"/>
          <w:sz w:val="28"/>
        </w:rPr>
        <w:t>
      көше (шағынаудан) _______________________ үй ___________ пәтер ________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тағайындалатын асырауындағылар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Асырауындағы адамның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БСК ___________________________________________</w:t>
      </w:r>
    </w:p>
    <w:p>
      <w:pPr>
        <w:spacing w:after="0"/>
        <w:ind w:left="0"/>
        <w:jc w:val="both"/>
      </w:pPr>
      <w:r>
        <w:rPr>
          <w:rFonts w:ascii="Times New Roman"/>
          <w:b w:val="false"/>
          <w:i w:val="false"/>
          <w:color w:val="000000"/>
          <w:sz w:val="28"/>
        </w:rPr>
        <w:t>
      ЖСК ___________________________________________</w:t>
      </w:r>
    </w:p>
    <w:p>
      <w:pPr>
        <w:spacing w:after="0"/>
        <w:ind w:left="0"/>
        <w:jc w:val="both"/>
      </w:pPr>
      <w:r>
        <w:rPr>
          <w:rFonts w:ascii="Times New Roman"/>
          <w:b w:val="false"/>
          <w:i w:val="false"/>
          <w:color w:val="000000"/>
          <w:sz w:val="28"/>
        </w:rPr>
        <w:t>
      БСН ___________________________________________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 (тағайындаудан бас тарту) туралы шешім қабылдау туралы хабарлама алуға келісім беремін.</w:t>
      </w:r>
    </w:p>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_______________ Е-mail ________</w:t>
      </w:r>
    </w:p>
    <w:p>
      <w:pPr>
        <w:spacing w:after="0"/>
        <w:ind w:left="0"/>
        <w:jc w:val="both"/>
      </w:pPr>
      <w:r>
        <w:rPr>
          <w:rFonts w:ascii="Times New Roman"/>
          <w:b w:val="false"/>
          <w:i w:val="false"/>
          <w:color w:val="000000"/>
          <w:sz w:val="28"/>
        </w:rPr>
        <w:t>
      Өтініш беруші туралы мәліметтерді ҚР Әділетмині (ҚР Әділетмині ЭЦҚ) растайды</w:t>
      </w:r>
    </w:p>
    <w:p>
      <w:pPr>
        <w:spacing w:after="0"/>
        <w:ind w:left="0"/>
        <w:jc w:val="both"/>
      </w:pPr>
      <w:r>
        <w:rPr>
          <w:rFonts w:ascii="Times New Roman"/>
          <w:b w:val="false"/>
          <w:i w:val="false"/>
          <w:color w:val="000000"/>
          <w:sz w:val="28"/>
        </w:rPr>
        <w:t>
      Өтініш берушінің банк деректемелерін ЕДБ растайды ________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ЭЦҚ ______________________________</w:t>
      </w:r>
    </w:p>
    <w:p>
      <w:pPr>
        <w:spacing w:after="0"/>
        <w:ind w:left="0"/>
        <w:jc w:val="both"/>
      </w:pPr>
      <w:r>
        <w:rPr>
          <w:rFonts w:ascii="Times New Roman"/>
          <w:b w:val="false"/>
          <w:i w:val="false"/>
          <w:color w:val="000000"/>
          <w:sz w:val="28"/>
        </w:rPr>
        <w:t>
      Өтінішке қол қойылған күні және уақыты</w:t>
      </w:r>
    </w:p>
    <w:p>
      <w:pPr>
        <w:spacing w:after="0"/>
        <w:ind w:left="0"/>
        <w:jc w:val="both"/>
      </w:pPr>
      <w:r>
        <w:rPr>
          <w:rFonts w:ascii="Times New Roman"/>
          <w:b w:val="false"/>
          <w:i w:val="false"/>
          <w:color w:val="000000"/>
          <w:sz w:val="28"/>
        </w:rPr>
        <w:t>
      "___" _________ жылғы ______сағат________минут__________секунд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97" w:id="46"/>
    <w:p>
      <w:pPr>
        <w:spacing w:after="0"/>
        <w:ind w:left="0"/>
        <w:jc w:val="left"/>
      </w:pPr>
      <w:r>
        <w:rPr>
          <w:rFonts w:ascii="Times New Roman"/>
          <w:b/>
          <w:i w:val="false"/>
          <w:color w:val="000000"/>
        </w:rPr>
        <w:t xml:space="preserve"> "Электрондық үкімет" веб-порталы арқылы асыраушынан айырылуына байланысты мемлекеттік әлеуметтік жәрдемақы тағайындауға өтініш</w:t>
      </w:r>
    </w:p>
    <w:bookmarkEnd w:id="46"/>
    <w:p>
      <w:pPr>
        <w:spacing w:after="0"/>
        <w:ind w:left="0"/>
        <w:jc w:val="both"/>
      </w:pPr>
      <w:r>
        <w:rPr>
          <w:rFonts w:ascii="Times New Roman"/>
          <w:b w:val="false"/>
          <w:i w:val="false"/>
          <w:color w:val="000000"/>
          <w:sz w:val="28"/>
        </w:rPr>
        <w:t>
      Өтініш иесі туралы мәліметтер (белгілеу қажет):</w:t>
      </w:r>
    </w:p>
    <w:p>
      <w:pPr>
        <w:spacing w:after="0"/>
        <w:ind w:left="0"/>
        <w:jc w:val="both"/>
      </w:pPr>
      <w:r>
        <w:rPr>
          <w:rFonts w:ascii="Times New Roman"/>
          <w:b w:val="false"/>
          <w:i w:val="false"/>
          <w:color w:val="000000"/>
          <w:sz w:val="28"/>
        </w:rPr>
        <w:t xml:space="preserve">
      Азамат (ша) ______________________________________________ атынан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Мүгедектігі бар адам ____________ қорғаншы (қорғаншы) _______________ заңды өкілі______________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Жеке сәйкестендіру нөмірі (ЖСН)_________________________________</w:t>
      </w:r>
    </w:p>
    <w:p>
      <w:pPr>
        <w:spacing w:after="0"/>
        <w:ind w:left="0"/>
        <w:jc w:val="both"/>
      </w:pPr>
      <w:r>
        <w:rPr>
          <w:rFonts w:ascii="Times New Roman"/>
          <w:b w:val="false"/>
          <w:i w:val="false"/>
          <w:color w:val="000000"/>
          <w:sz w:val="28"/>
        </w:rPr>
        <w:t>
      Маған асыраушынан айырылуына байланысты мемлекеттік әлеуметтік жәрдемақы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 _________________________</w:t>
      </w:r>
    </w:p>
    <w:p>
      <w:pPr>
        <w:spacing w:after="0"/>
        <w:ind w:left="0"/>
        <w:jc w:val="both"/>
      </w:pPr>
      <w:r>
        <w:rPr>
          <w:rFonts w:ascii="Times New Roman"/>
          <w:b w:val="false"/>
          <w:i w:val="false"/>
          <w:color w:val="000000"/>
          <w:sz w:val="28"/>
        </w:rPr>
        <w:t>
      Құжаттың сериясы:_______құжаттың нөмірі:__________кім берген: _____</w:t>
      </w:r>
    </w:p>
    <w:p>
      <w:pPr>
        <w:spacing w:after="0"/>
        <w:ind w:left="0"/>
        <w:jc w:val="both"/>
      </w:pPr>
      <w:r>
        <w:rPr>
          <w:rFonts w:ascii="Times New Roman"/>
          <w:b w:val="false"/>
          <w:i w:val="false"/>
          <w:color w:val="000000"/>
          <w:sz w:val="28"/>
        </w:rPr>
        <w:t>
      Берілген күні _______ жылғы "____" ____________________________</w:t>
      </w:r>
    </w:p>
    <w:p>
      <w:pPr>
        <w:spacing w:after="0"/>
        <w:ind w:left="0"/>
        <w:jc w:val="both"/>
      </w:pPr>
      <w:r>
        <w:rPr>
          <w:rFonts w:ascii="Times New Roman"/>
          <w:b w:val="false"/>
          <w:i w:val="false"/>
          <w:color w:val="000000"/>
          <w:sz w:val="28"/>
        </w:rPr>
        <w:t>
      Тұрақты тұратын жерінің мекенжайы:</w:t>
      </w:r>
    </w:p>
    <w:p>
      <w:pPr>
        <w:spacing w:after="0"/>
        <w:ind w:left="0"/>
        <w:jc w:val="both"/>
      </w:pPr>
      <w:r>
        <w:rPr>
          <w:rFonts w:ascii="Times New Roman"/>
          <w:b w:val="false"/>
          <w:i w:val="false"/>
          <w:color w:val="000000"/>
          <w:sz w:val="28"/>
        </w:rPr>
        <w:t>
      Облыс ________________________________________________________</w:t>
      </w:r>
    </w:p>
    <w:p>
      <w:pPr>
        <w:spacing w:after="0"/>
        <w:ind w:left="0"/>
        <w:jc w:val="both"/>
      </w:pPr>
      <w:r>
        <w:rPr>
          <w:rFonts w:ascii="Times New Roman"/>
          <w:b w:val="false"/>
          <w:i w:val="false"/>
          <w:color w:val="000000"/>
          <w:sz w:val="28"/>
        </w:rPr>
        <w:t>
      қала (аудан) ___________________________ ауыл ________________________</w:t>
      </w:r>
    </w:p>
    <w:p>
      <w:pPr>
        <w:spacing w:after="0"/>
        <w:ind w:left="0"/>
        <w:jc w:val="both"/>
      </w:pPr>
      <w:r>
        <w:rPr>
          <w:rFonts w:ascii="Times New Roman"/>
          <w:b w:val="false"/>
          <w:i w:val="false"/>
          <w:color w:val="000000"/>
          <w:sz w:val="28"/>
        </w:rPr>
        <w:t>
      көше (шағынаудан) _______________________ үй ___________ пәтер 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жәрлемақы тағайындалатын асырауындағылар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Асырауындағы адамның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БСК ___________________________________________</w:t>
      </w:r>
    </w:p>
    <w:p>
      <w:pPr>
        <w:spacing w:after="0"/>
        <w:ind w:left="0"/>
        <w:jc w:val="both"/>
      </w:pPr>
      <w:r>
        <w:rPr>
          <w:rFonts w:ascii="Times New Roman"/>
          <w:b w:val="false"/>
          <w:i w:val="false"/>
          <w:color w:val="000000"/>
          <w:sz w:val="28"/>
        </w:rPr>
        <w:t>
      ЖСК ___________________________________________</w:t>
      </w:r>
    </w:p>
    <w:p>
      <w:pPr>
        <w:spacing w:after="0"/>
        <w:ind w:left="0"/>
        <w:jc w:val="both"/>
      </w:pPr>
      <w:r>
        <w:rPr>
          <w:rFonts w:ascii="Times New Roman"/>
          <w:b w:val="false"/>
          <w:i w:val="false"/>
          <w:color w:val="000000"/>
          <w:sz w:val="28"/>
        </w:rPr>
        <w:t>
      БСН ___________________________________________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 (тағайындаудан бас тарту) туралы шешім қабылдау туралы хабарлама алуға келісім беремін.</w:t>
      </w:r>
    </w:p>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_______________ Е-mail ________</w:t>
      </w:r>
    </w:p>
    <w:p>
      <w:pPr>
        <w:spacing w:after="0"/>
        <w:ind w:left="0"/>
        <w:jc w:val="both"/>
      </w:pPr>
      <w:r>
        <w:rPr>
          <w:rFonts w:ascii="Times New Roman"/>
          <w:b w:val="false"/>
          <w:i w:val="false"/>
          <w:color w:val="000000"/>
          <w:sz w:val="28"/>
        </w:rPr>
        <w:t>
      Өтініш беруші туралы мәліметтерді ҚР Әділетмині (ҚР Әділетмині ЭЦҚ) растайды</w:t>
      </w:r>
    </w:p>
    <w:p>
      <w:pPr>
        <w:spacing w:after="0"/>
        <w:ind w:left="0"/>
        <w:jc w:val="both"/>
      </w:pPr>
      <w:r>
        <w:rPr>
          <w:rFonts w:ascii="Times New Roman"/>
          <w:b w:val="false"/>
          <w:i w:val="false"/>
          <w:color w:val="000000"/>
          <w:sz w:val="28"/>
        </w:rPr>
        <w:t>
      Өтініш берушінің банк деректемелерін ЕДБ растайды 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ЭЦҚ ______________________________</w:t>
      </w:r>
    </w:p>
    <w:p>
      <w:pPr>
        <w:spacing w:after="0"/>
        <w:ind w:left="0"/>
        <w:jc w:val="both"/>
      </w:pPr>
      <w:r>
        <w:rPr>
          <w:rFonts w:ascii="Times New Roman"/>
          <w:b w:val="false"/>
          <w:i w:val="false"/>
          <w:color w:val="000000"/>
          <w:sz w:val="28"/>
        </w:rPr>
        <w:t>
      Өтінішке қол қойылған күні және уақыты</w:t>
      </w:r>
    </w:p>
    <w:p>
      <w:pPr>
        <w:spacing w:after="0"/>
        <w:ind w:left="0"/>
        <w:jc w:val="both"/>
      </w:pPr>
      <w:r>
        <w:rPr>
          <w:rFonts w:ascii="Times New Roman"/>
          <w:b w:val="false"/>
          <w:i w:val="false"/>
          <w:color w:val="000000"/>
          <w:sz w:val="28"/>
        </w:rPr>
        <w:t>
       "___" _________ жылғы ______сағат________минут__________секунд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w:t>
      </w:r>
    </w:p>
    <w:p>
      <w:pPr>
        <w:spacing w:after="0"/>
        <w:ind w:left="0"/>
        <w:jc w:val="both"/>
      </w:pPr>
      <w:r>
        <w:rPr>
          <w:rFonts w:ascii="Times New Roman"/>
          <w:b w:val="false"/>
          <w:i w:val="false"/>
          <w:color w:val="000000"/>
          <w:sz w:val="28"/>
        </w:rPr>
        <w:t>
      облысы бойынша департаментiнiң</w:t>
      </w:r>
    </w:p>
    <w:p>
      <w:pPr>
        <w:spacing w:after="0"/>
        <w:ind w:left="0"/>
        <w:jc w:val="both"/>
      </w:pPr>
      <w:r>
        <w:rPr>
          <w:rFonts w:ascii="Times New Roman"/>
          <w:b w:val="false"/>
          <w:i w:val="false"/>
          <w:color w:val="000000"/>
          <w:sz w:val="28"/>
        </w:rPr>
        <w:t>
      20__ жылғы "___" __________ № _________ шешiмi Iстiң № __________</w:t>
      </w:r>
    </w:p>
    <w:p>
      <w:pPr>
        <w:spacing w:after="0"/>
        <w:ind w:left="0"/>
        <w:jc w:val="both"/>
      </w:pPr>
      <w:r>
        <w:rPr>
          <w:rFonts w:ascii="Times New Roman"/>
          <w:b w:val="false"/>
          <w:i w:val="false"/>
          <w:color w:val="000000"/>
          <w:sz w:val="28"/>
        </w:rPr>
        <w:t>
      1. Жасына байланысты зейнетақы төлемін тағайындау (өзгерту, төлемді қалпына келтіру, тағайындаудан бас тарту) туралы</w:t>
      </w:r>
    </w:p>
    <w:p>
      <w:pPr>
        <w:spacing w:after="0"/>
        <w:ind w:left="0"/>
        <w:jc w:val="both"/>
      </w:pPr>
      <w:r>
        <w:rPr>
          <w:rFonts w:ascii="Times New Roman"/>
          <w:b w:val="false"/>
          <w:i w:val="false"/>
          <w:color w:val="000000"/>
          <w:sz w:val="28"/>
        </w:rPr>
        <w:t>
      Азамат(ша)____________________________________________________</w:t>
      </w:r>
    </w:p>
    <w:p>
      <w:pPr>
        <w:spacing w:after="0"/>
        <w:ind w:left="0"/>
        <w:jc w:val="both"/>
      </w:pPr>
      <w:r>
        <w:rPr>
          <w:rFonts w:ascii="Times New Roman"/>
          <w:b w:val="false"/>
          <w:i w:val="false"/>
          <w:color w:val="000000"/>
          <w:sz w:val="28"/>
        </w:rPr>
        <w:t>
      Жынысы _________ Туған күнi 19__ жылғы "___" __________________</w:t>
      </w:r>
    </w:p>
    <w:p>
      <w:pPr>
        <w:spacing w:after="0"/>
        <w:ind w:left="0"/>
        <w:jc w:val="both"/>
      </w:pPr>
      <w:r>
        <w:rPr>
          <w:rFonts w:ascii="Times New Roman"/>
          <w:b w:val="false"/>
          <w:i w:val="false"/>
          <w:color w:val="000000"/>
          <w:sz w:val="28"/>
        </w:rPr>
        <w:t>
      Өтiнiш берген күні 20__ жылғы "___"____________ № ______________</w:t>
      </w:r>
    </w:p>
    <w:p>
      <w:pPr>
        <w:spacing w:after="0"/>
        <w:ind w:left="0"/>
        <w:jc w:val="both"/>
      </w:pPr>
      <w:r>
        <w:rPr>
          <w:rFonts w:ascii="Times New Roman"/>
          <w:b w:val="false"/>
          <w:i w:val="false"/>
          <w:color w:val="000000"/>
          <w:sz w:val="28"/>
        </w:rPr>
        <w:t>
      Талап етiлетiн еңбек өтілі ________ жыл.</w:t>
      </w:r>
    </w:p>
    <w:p>
      <w:pPr>
        <w:spacing w:after="0"/>
        <w:ind w:left="0"/>
        <w:jc w:val="both"/>
      </w:pPr>
      <w:r>
        <w:rPr>
          <w:rFonts w:ascii="Times New Roman"/>
          <w:b w:val="false"/>
          <w:i w:val="false"/>
          <w:color w:val="000000"/>
          <w:sz w:val="28"/>
        </w:rPr>
        <w:t>
      ____ жыл _____ ай _______ күн (1998 жылғы 1 қаңтарға дейiн) расталды.</w:t>
      </w:r>
    </w:p>
    <w:p>
      <w:pPr>
        <w:spacing w:after="0"/>
        <w:ind w:left="0"/>
        <w:jc w:val="both"/>
      </w:pPr>
      <w:r>
        <w:rPr>
          <w:rFonts w:ascii="Times New Roman"/>
          <w:b w:val="false"/>
          <w:i w:val="false"/>
          <w:color w:val="000000"/>
          <w:sz w:val="28"/>
        </w:rPr>
        <w:t>
      _________ жылғы _____________ бастап ____________ жылғы _____________</w:t>
      </w:r>
    </w:p>
    <w:p>
      <w:pPr>
        <w:spacing w:after="0"/>
        <w:ind w:left="0"/>
        <w:jc w:val="both"/>
      </w:pPr>
      <w:r>
        <w:rPr>
          <w:rFonts w:ascii="Times New Roman"/>
          <w:b w:val="false"/>
          <w:i w:val="false"/>
          <w:color w:val="000000"/>
          <w:sz w:val="28"/>
        </w:rPr>
        <w:t>
      қоса алғанда __________________ теңге орташа айлық табысы есепке алынды.</w:t>
      </w:r>
    </w:p>
    <w:p>
      <w:pPr>
        <w:spacing w:after="0"/>
        <w:ind w:left="0"/>
        <w:jc w:val="both"/>
      </w:pPr>
      <w:r>
        <w:rPr>
          <w:rFonts w:ascii="Times New Roman"/>
          <w:b w:val="false"/>
          <w:i w:val="false"/>
          <w:color w:val="000000"/>
          <w:sz w:val="28"/>
        </w:rPr>
        <w:t>
      Жасына байланысты зейнетақы төлемі Қазақстан Республикасының</w:t>
      </w:r>
    </w:p>
    <w:p>
      <w:pPr>
        <w:spacing w:after="0"/>
        <w:ind w:left="0"/>
        <w:jc w:val="both"/>
      </w:pPr>
      <w:r>
        <w:rPr>
          <w:rFonts w:ascii="Times New Roman"/>
          <w:b w:val="false"/>
          <w:i w:val="false"/>
          <w:color w:val="000000"/>
          <w:sz w:val="28"/>
        </w:rPr>
        <w:t>
      20__ жылғы "_______" ________ № _____ Заңы _____-бабының _______</w:t>
      </w:r>
    </w:p>
    <w:p>
      <w:pPr>
        <w:spacing w:after="0"/>
        <w:ind w:left="0"/>
        <w:jc w:val="both"/>
      </w:pPr>
      <w:r>
        <w:rPr>
          <w:rFonts w:ascii="Times New Roman"/>
          <w:b w:val="false"/>
          <w:i w:val="false"/>
          <w:color w:val="000000"/>
          <w:sz w:val="28"/>
        </w:rPr>
        <w:t>
      -тармағына сәйкес тағайындалсын.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төлемінің негiзгi мөлшерi 60 %____________ теңге</w:t>
      </w:r>
    </w:p>
    <w:p>
      <w:pPr>
        <w:spacing w:after="0"/>
        <w:ind w:left="0"/>
        <w:jc w:val="both"/>
      </w:pPr>
      <w:r>
        <w:rPr>
          <w:rFonts w:ascii="Times New Roman"/>
          <w:b w:val="false"/>
          <w:i w:val="false"/>
          <w:color w:val="000000"/>
          <w:sz w:val="28"/>
        </w:rPr>
        <w:t>
      Артық өтелген жұмыс өтілі үшiн үстемеақылар: ___ % ____________ теңге</w:t>
      </w:r>
    </w:p>
    <w:p>
      <w:pPr>
        <w:spacing w:after="0"/>
        <w:ind w:left="0"/>
        <w:jc w:val="both"/>
      </w:pPr>
      <w:r>
        <w:rPr>
          <w:rFonts w:ascii="Times New Roman"/>
          <w:b w:val="false"/>
          <w:i w:val="false"/>
          <w:color w:val="000000"/>
          <w:sz w:val="28"/>
        </w:rPr>
        <w:t>
      Экологиялық үстемеақы ______________________ теңге мөлшерiнде</w:t>
      </w:r>
    </w:p>
    <w:p>
      <w:pPr>
        <w:spacing w:after="0"/>
        <w:ind w:left="0"/>
        <w:jc w:val="both"/>
      </w:pPr>
      <w:r>
        <w:rPr>
          <w:rFonts w:ascii="Times New Roman"/>
          <w:b w:val="false"/>
          <w:i w:val="false"/>
          <w:color w:val="000000"/>
          <w:sz w:val="28"/>
        </w:rPr>
        <w:t>
      _________________________ жәрдемақы мөлшерiне дейiнгі қосымша ақы</w:t>
      </w:r>
    </w:p>
    <w:p>
      <w:pPr>
        <w:spacing w:after="0"/>
        <w:ind w:left="0"/>
        <w:jc w:val="both"/>
      </w:pPr>
      <w:r>
        <w:rPr>
          <w:rFonts w:ascii="Times New Roman"/>
          <w:b w:val="false"/>
          <w:i w:val="false"/>
          <w:color w:val="000000"/>
          <w:sz w:val="28"/>
        </w:rPr>
        <w:t>
       (жәрдемақының түрi)</w:t>
      </w:r>
    </w:p>
    <w:p>
      <w:pPr>
        <w:spacing w:after="0"/>
        <w:ind w:left="0"/>
        <w:jc w:val="both"/>
      </w:pPr>
      <w:r>
        <w:rPr>
          <w:rFonts w:ascii="Times New Roman"/>
          <w:b w:val="false"/>
          <w:i w:val="false"/>
          <w:color w:val="000000"/>
          <w:sz w:val="28"/>
        </w:rPr>
        <w:t>
      __________________________________________________________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Айлық зейнетақы төлемінің мөлшерi (жәрдемақы мөлшерiне дейiн жеткiзiлген қосымша ақыны ескере отырып)</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(жәрдемақының түрі)</w:t>
      </w:r>
    </w:p>
    <w:p>
      <w:pPr>
        <w:spacing w:after="0"/>
        <w:ind w:left="0"/>
        <w:jc w:val="both"/>
      </w:pPr>
      <w:r>
        <w:rPr>
          <w:rFonts w:ascii="Times New Roman"/>
          <w:b w:val="false"/>
          <w:i w:val="false"/>
          <w:color w:val="000000"/>
          <w:sz w:val="28"/>
        </w:rPr>
        <w:t>
      20__ жылғы "___" __________ бастап 20__ жылғы "___" _____________</w:t>
      </w:r>
    </w:p>
    <w:p>
      <w:pPr>
        <w:spacing w:after="0"/>
        <w:ind w:left="0"/>
        <w:jc w:val="both"/>
      </w:pPr>
      <w:r>
        <w:rPr>
          <w:rFonts w:ascii="Times New Roman"/>
          <w:b w:val="false"/>
          <w:i w:val="false"/>
          <w:color w:val="000000"/>
          <w:sz w:val="28"/>
        </w:rPr>
        <w:t>
      қоса алғанда 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 Жасына байланысты зейнетақы төлемдерін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(негiздеме)</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 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w:t>
      </w:r>
    </w:p>
    <w:p>
      <w:pPr>
        <w:spacing w:after="0"/>
        <w:ind w:left="0"/>
        <w:jc w:val="both"/>
      </w:pPr>
      <w:r>
        <w:rPr>
          <w:rFonts w:ascii="Times New Roman"/>
          <w:b w:val="false"/>
          <w:i w:val="false"/>
          <w:color w:val="000000"/>
          <w:sz w:val="28"/>
        </w:rPr>
        <w:t xml:space="preserve">
      Еңбек, әлеуметтік қорғау және көші-қон комитетінің ______ облысы бойынша департаментінің </w:t>
      </w:r>
    </w:p>
    <w:p>
      <w:pPr>
        <w:spacing w:after="0"/>
        <w:ind w:left="0"/>
        <w:jc w:val="both"/>
      </w:pPr>
      <w:r>
        <w:rPr>
          <w:rFonts w:ascii="Times New Roman"/>
          <w:b w:val="false"/>
          <w:i w:val="false"/>
          <w:color w:val="000000"/>
          <w:sz w:val="28"/>
        </w:rPr>
        <w:t>
      20__ жылғы "___" _________ № ___________ шешімі</w:t>
      </w:r>
    </w:p>
    <w:p>
      <w:pPr>
        <w:spacing w:after="0"/>
        <w:ind w:left="0"/>
        <w:jc w:val="both"/>
      </w:pPr>
      <w:r>
        <w:rPr>
          <w:rFonts w:ascii="Times New Roman"/>
          <w:b w:val="false"/>
          <w:i w:val="false"/>
          <w:color w:val="000000"/>
          <w:sz w:val="28"/>
        </w:rPr>
        <w:t>
      Істің № __________</w:t>
      </w:r>
    </w:p>
    <w:p>
      <w:pPr>
        <w:spacing w:after="0"/>
        <w:ind w:left="0"/>
        <w:jc w:val="both"/>
      </w:pPr>
      <w:r>
        <w:rPr>
          <w:rFonts w:ascii="Times New Roman"/>
          <w:b w:val="false"/>
          <w:i w:val="false"/>
          <w:color w:val="000000"/>
          <w:sz w:val="28"/>
        </w:rPr>
        <w:t xml:space="preserve">
      1. Мүгедектігі бойынша мемлекеттік әлеуметтік жәрдемақы тағайындау (өзгерту, төлемді қалпына келтіру, тағайындаудан бас тарту) туралы </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(18 жасқа дейінгі мүгедектігі бар баланың, мүгедектігі бар адамның тегі, аты, әкесінің аты (бар болса) </w:t>
      </w:r>
    </w:p>
    <w:p>
      <w:pPr>
        <w:spacing w:after="0"/>
        <w:ind w:left="0"/>
        <w:jc w:val="both"/>
      </w:pPr>
      <w:r>
        <w:rPr>
          <w:rFonts w:ascii="Times New Roman"/>
          <w:b w:val="false"/>
          <w:i w:val="false"/>
          <w:color w:val="000000"/>
          <w:sz w:val="28"/>
        </w:rPr>
        <w:t>
      Жынысы _________ Туған күні 19__ жылғы "___" ____________________</w:t>
      </w:r>
    </w:p>
    <w:p>
      <w:pPr>
        <w:spacing w:after="0"/>
        <w:ind w:left="0"/>
        <w:jc w:val="both"/>
      </w:pPr>
      <w:r>
        <w:rPr>
          <w:rFonts w:ascii="Times New Roman"/>
          <w:b w:val="false"/>
          <w:i w:val="false"/>
          <w:color w:val="000000"/>
          <w:sz w:val="28"/>
        </w:rPr>
        <w:t>
      Өтініш берген күні 20__ жылғы "___" _________ № ___________________</w:t>
      </w:r>
    </w:p>
    <w:p>
      <w:pPr>
        <w:spacing w:after="0"/>
        <w:ind w:left="0"/>
        <w:jc w:val="both"/>
      </w:pPr>
      <w:r>
        <w:rPr>
          <w:rFonts w:ascii="Times New Roman"/>
          <w:b w:val="false"/>
          <w:i w:val="false"/>
          <w:color w:val="000000"/>
          <w:sz w:val="28"/>
        </w:rPr>
        <w:t>
      Мүгедектік тобы _________________________________________________</w:t>
      </w:r>
    </w:p>
    <w:p>
      <w:pPr>
        <w:spacing w:after="0"/>
        <w:ind w:left="0"/>
        <w:jc w:val="both"/>
      </w:pPr>
      <w:r>
        <w:rPr>
          <w:rFonts w:ascii="Times New Roman"/>
          <w:b w:val="false"/>
          <w:i w:val="false"/>
          <w:color w:val="000000"/>
          <w:sz w:val="28"/>
        </w:rPr>
        <w:t>
      18 жасқа дейінгі мүгедектігі бар баланың ата-анасының/ қамқоршысының, тегі, аты, әкесінің аты (бар болса) ____________________________________</w:t>
      </w:r>
    </w:p>
    <w:p>
      <w:pPr>
        <w:spacing w:after="0"/>
        <w:ind w:left="0"/>
        <w:jc w:val="both"/>
      </w:pPr>
      <w:r>
        <w:rPr>
          <w:rFonts w:ascii="Times New Roman"/>
          <w:b w:val="false"/>
          <w:i w:val="false"/>
          <w:color w:val="000000"/>
          <w:sz w:val="28"/>
        </w:rPr>
        <w:t>
      Аурудың себебі ________________________________________________</w:t>
      </w:r>
    </w:p>
    <w:p>
      <w:pPr>
        <w:spacing w:after="0"/>
        <w:ind w:left="0"/>
        <w:jc w:val="both"/>
      </w:pPr>
      <w:r>
        <w:rPr>
          <w:rFonts w:ascii="Times New Roman"/>
          <w:b w:val="false"/>
          <w:i w:val="false"/>
          <w:color w:val="000000"/>
          <w:sz w:val="28"/>
        </w:rPr>
        <w:t xml:space="preserve">
      Жәрдемақы Қазақстан Республикасының 19__жылғы "___" __________ № </w:t>
      </w:r>
    </w:p>
    <w:p>
      <w:pPr>
        <w:spacing w:after="0"/>
        <w:ind w:left="0"/>
        <w:jc w:val="both"/>
      </w:pPr>
      <w:r>
        <w:rPr>
          <w:rFonts w:ascii="Times New Roman"/>
          <w:b w:val="false"/>
          <w:i w:val="false"/>
          <w:color w:val="000000"/>
          <w:sz w:val="28"/>
        </w:rPr>
        <w:t xml:space="preserve">
      Заңы __________-бабының _________-тармағына сәйкес тағайындалсын </w:t>
      </w:r>
    </w:p>
    <w:p>
      <w:pPr>
        <w:spacing w:after="0"/>
        <w:ind w:left="0"/>
        <w:jc w:val="both"/>
      </w:pPr>
      <w:r>
        <w:rPr>
          <w:rFonts w:ascii="Times New Roman"/>
          <w:b w:val="false"/>
          <w:i w:val="false"/>
          <w:color w:val="000000"/>
          <w:sz w:val="28"/>
        </w:rPr>
        <w:t>
      Айлық жәрдемақының мөлшері 20____ жылғы "___" ________ бастап 20__ жылғы "___" ____ қоса алғанда ___________________________________________ теңге (сомасы жазбаша)</w:t>
      </w:r>
    </w:p>
    <w:p>
      <w:pPr>
        <w:spacing w:after="0"/>
        <w:ind w:left="0"/>
        <w:jc w:val="both"/>
      </w:pPr>
      <w:r>
        <w:rPr>
          <w:rFonts w:ascii="Times New Roman"/>
          <w:b w:val="false"/>
          <w:i w:val="false"/>
          <w:color w:val="000000"/>
          <w:sz w:val="28"/>
        </w:rPr>
        <w:t xml:space="preserve">
      2. Жәрдемақы тағайындаудан бас тартылсын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Басқарма (бөлім) басшысы 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Маман 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Шешімнің жобасын дайындаған: </w:t>
      </w:r>
    </w:p>
    <w:p>
      <w:pPr>
        <w:spacing w:after="0"/>
        <w:ind w:left="0"/>
        <w:jc w:val="both"/>
      </w:pPr>
      <w:r>
        <w:rPr>
          <w:rFonts w:ascii="Times New Roman"/>
          <w:b w:val="false"/>
          <w:i w:val="false"/>
          <w:color w:val="000000"/>
          <w:sz w:val="28"/>
        </w:rPr>
        <w:t xml:space="preserve">
      Мемлекеттік корпорация </w:t>
      </w:r>
    </w:p>
    <w:p>
      <w:pPr>
        <w:spacing w:after="0"/>
        <w:ind w:left="0"/>
        <w:jc w:val="both"/>
      </w:pPr>
      <w:r>
        <w:rPr>
          <w:rFonts w:ascii="Times New Roman"/>
          <w:b w:val="false"/>
          <w:i w:val="false"/>
          <w:color w:val="000000"/>
          <w:sz w:val="28"/>
        </w:rPr>
        <w:t>
      филиалының директоры 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w:t>
      </w:r>
    </w:p>
    <w:p>
      <w:pPr>
        <w:spacing w:after="0"/>
        <w:ind w:left="0"/>
        <w:jc w:val="both"/>
      </w:pPr>
      <w:r>
        <w:rPr>
          <w:rFonts w:ascii="Times New Roman"/>
          <w:b w:val="false"/>
          <w:i w:val="false"/>
          <w:color w:val="000000"/>
          <w:sz w:val="28"/>
        </w:rPr>
        <w:t xml:space="preserve">
      филиалының маманы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Ауданның коды __________</w:t>
      </w:r>
    </w:p>
    <w:p>
      <w:pPr>
        <w:spacing w:after="0"/>
        <w:ind w:left="0"/>
        <w:jc w:val="both"/>
      </w:pPr>
      <w:r>
        <w:rPr>
          <w:rFonts w:ascii="Times New Roman"/>
          <w:b w:val="false"/>
          <w:i w:val="false"/>
          <w:color w:val="000000"/>
          <w:sz w:val="28"/>
        </w:rPr>
        <w:t>
      Қазақстан Республикасы Еңбек, әлеуметтік қорғау және көші-қон комитетінің</w:t>
      </w:r>
    </w:p>
    <w:p>
      <w:pPr>
        <w:spacing w:after="0"/>
        <w:ind w:left="0"/>
        <w:jc w:val="both"/>
      </w:pPr>
      <w:r>
        <w:rPr>
          <w:rFonts w:ascii="Times New Roman"/>
          <w:b w:val="false"/>
          <w:i w:val="false"/>
          <w:color w:val="000000"/>
          <w:sz w:val="28"/>
        </w:rPr>
        <w:t>
      ________________________ облысы бойынша департаментi</w:t>
      </w:r>
    </w:p>
    <w:bookmarkStart w:name="z104" w:id="47"/>
    <w:p>
      <w:pPr>
        <w:spacing w:after="0"/>
        <w:ind w:left="0"/>
        <w:jc w:val="left"/>
      </w:pPr>
      <w:r>
        <w:rPr>
          <w:rFonts w:ascii="Times New Roman"/>
          <w:b/>
          <w:i w:val="false"/>
          <w:color w:val="000000"/>
        </w:rPr>
        <w:t xml:space="preserve"> Өтiнiш</w:t>
      </w:r>
    </w:p>
    <w:bookmarkEnd w:id="47"/>
    <w:p>
      <w:pPr>
        <w:spacing w:after="0"/>
        <w:ind w:left="0"/>
        <w:jc w:val="both"/>
      </w:pPr>
      <w:r>
        <w:rPr>
          <w:rFonts w:ascii="Times New Roman"/>
          <w:b w:val="false"/>
          <w:i w:val="false"/>
          <w:color w:val="000000"/>
          <w:sz w:val="28"/>
        </w:rPr>
        <w:t>
      Азамат (ша) 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 жылғы "_____" 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w:t>
      </w:r>
    </w:p>
    <w:p>
      <w:pPr>
        <w:spacing w:after="0"/>
        <w:ind w:left="0"/>
        <w:jc w:val="both"/>
      </w:pPr>
      <w:r>
        <w:rPr>
          <w:rFonts w:ascii="Times New Roman"/>
          <w:b w:val="false"/>
          <w:i w:val="false"/>
          <w:color w:val="000000"/>
          <w:sz w:val="28"/>
        </w:rPr>
        <w:t>
      Құжаттың сериясы: _______ құжаттың нөмірі ________ кім берген ______</w:t>
      </w:r>
    </w:p>
    <w:p>
      <w:pPr>
        <w:spacing w:after="0"/>
        <w:ind w:left="0"/>
        <w:jc w:val="both"/>
      </w:pPr>
      <w:r>
        <w:rPr>
          <w:rFonts w:ascii="Times New Roman"/>
          <w:b w:val="false"/>
          <w:i w:val="false"/>
          <w:color w:val="000000"/>
          <w:sz w:val="28"/>
        </w:rPr>
        <w:t>
      Берілген күні ______ жылғы "_____" _______________</w:t>
      </w:r>
    </w:p>
    <w:p>
      <w:pPr>
        <w:spacing w:after="0"/>
        <w:ind w:left="0"/>
        <w:jc w:val="both"/>
      </w:pPr>
      <w:r>
        <w:rPr>
          <w:rFonts w:ascii="Times New Roman"/>
          <w:b w:val="false"/>
          <w:i w:val="false"/>
          <w:color w:val="000000"/>
          <w:sz w:val="28"/>
        </w:rPr>
        <w:t>
      Тұрақты тұратын жерінің мекенжайы: _______________________________</w:t>
      </w:r>
    </w:p>
    <w:p>
      <w:pPr>
        <w:spacing w:after="0"/>
        <w:ind w:left="0"/>
        <w:jc w:val="both"/>
      </w:pPr>
      <w:r>
        <w:rPr>
          <w:rFonts w:ascii="Times New Roman"/>
          <w:b w:val="false"/>
          <w:i w:val="false"/>
          <w:color w:val="000000"/>
          <w:sz w:val="28"/>
        </w:rPr>
        <w:t>
      Облыс _______________________________________________ қала (аудан)</w:t>
      </w:r>
    </w:p>
    <w:p>
      <w:pPr>
        <w:spacing w:after="0"/>
        <w:ind w:left="0"/>
        <w:jc w:val="both"/>
      </w:pPr>
      <w:r>
        <w:rPr>
          <w:rFonts w:ascii="Times New Roman"/>
          <w:b w:val="false"/>
          <w:i w:val="false"/>
          <w:color w:val="000000"/>
          <w:sz w:val="28"/>
        </w:rPr>
        <w:t>
      __________________________ ауыл _____________________ көше (шағынаудан)</w:t>
      </w:r>
    </w:p>
    <w:p>
      <w:pPr>
        <w:spacing w:after="0"/>
        <w:ind w:left="0"/>
        <w:jc w:val="both"/>
      </w:pPr>
      <w:r>
        <w:rPr>
          <w:rFonts w:ascii="Times New Roman"/>
          <w:b w:val="false"/>
          <w:i w:val="false"/>
          <w:color w:val="000000"/>
          <w:sz w:val="28"/>
        </w:rPr>
        <w:t>
      _________________________ ________________ үй ___________________ пәтер</w:t>
      </w:r>
    </w:p>
    <w:p>
      <w:pPr>
        <w:spacing w:after="0"/>
        <w:ind w:left="0"/>
        <w:jc w:val="both"/>
      </w:pPr>
      <w:r>
        <w:rPr>
          <w:rFonts w:ascii="Times New Roman"/>
          <w:b w:val="false"/>
          <w:i w:val="false"/>
          <w:color w:val="000000"/>
          <w:sz w:val="28"/>
        </w:rPr>
        <w:t>
      Жасына байланысты зейнетақы төлемдерінің, мемлекеттік базалық зейнетақы төлемінің мөлшерін өзгерту үшін қосымша құжаттарды қабылдауды сұраймын.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 ұялы телефон ________________ Е-mail_________</w:t>
      </w:r>
    </w:p>
    <w:p>
      <w:pPr>
        <w:spacing w:after="0"/>
        <w:ind w:left="0"/>
        <w:jc w:val="both"/>
      </w:pPr>
      <w:r>
        <w:rPr>
          <w:rFonts w:ascii="Times New Roman"/>
          <w:b w:val="false"/>
          <w:i w:val="false"/>
          <w:color w:val="000000"/>
          <w:sz w:val="28"/>
        </w:rPr>
        <w:t>
      Берілген күні 20__ жылғы "___" ________</w:t>
      </w:r>
    </w:p>
    <w:p>
      <w:pPr>
        <w:spacing w:after="0"/>
        <w:ind w:left="0"/>
        <w:jc w:val="both"/>
      </w:pPr>
      <w:r>
        <w:rPr>
          <w:rFonts w:ascii="Times New Roman"/>
          <w:b w:val="false"/>
          <w:i w:val="false"/>
          <w:color w:val="000000"/>
          <w:sz w:val="28"/>
        </w:rPr>
        <w:t>
      Өтініш берушінің қолы/ЭЦҚ/ sms-хабарламалар________________</w:t>
      </w:r>
    </w:p>
    <w:p>
      <w:pPr>
        <w:spacing w:after="0"/>
        <w:ind w:left="0"/>
        <w:jc w:val="both"/>
      </w:pPr>
      <w:r>
        <w:rPr>
          <w:rFonts w:ascii="Times New Roman"/>
          <w:b w:val="false"/>
          <w:i w:val="false"/>
          <w:color w:val="000000"/>
          <w:sz w:val="28"/>
        </w:rPr>
        <w:t xml:space="preserve">
      Өтінішке қол қою мерзімі мен уақыты </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Азамат (ша) _____________________________________________ өтініші</w:t>
      </w:r>
    </w:p>
    <w:p>
      <w:pPr>
        <w:spacing w:after="0"/>
        <w:ind w:left="0"/>
        <w:jc w:val="both"/>
      </w:pPr>
      <w:r>
        <w:rPr>
          <w:rFonts w:ascii="Times New Roman"/>
          <w:b w:val="false"/>
          <w:i w:val="false"/>
          <w:color w:val="000000"/>
          <w:sz w:val="28"/>
        </w:rPr>
        <w:t>
       (құжаттармен өтініш қабылданған күн)</w:t>
      </w:r>
    </w:p>
    <w:p>
      <w:pPr>
        <w:spacing w:after="0"/>
        <w:ind w:left="0"/>
        <w:jc w:val="both"/>
      </w:pPr>
      <w:r>
        <w:rPr>
          <w:rFonts w:ascii="Times New Roman"/>
          <w:b w:val="false"/>
          <w:i w:val="false"/>
          <w:color w:val="000000"/>
          <w:sz w:val="28"/>
        </w:rPr>
        <w:t>
      20_____ жылғы "________" _______ қабылданды, № ____________ болып</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базалық зейнетақы төлемін тағайындаған мемлекеттік органның атауы)</w:t>
      </w:r>
    </w:p>
    <w:bookmarkStart w:name="z107" w:id="48"/>
    <w:p>
      <w:pPr>
        <w:spacing w:after="0"/>
        <w:ind w:left="0"/>
        <w:jc w:val="left"/>
      </w:pPr>
      <w:r>
        <w:rPr>
          <w:rFonts w:ascii="Times New Roman"/>
          <w:b/>
          <w:i w:val="false"/>
          <w:color w:val="000000"/>
        </w:rPr>
        <w:t xml:space="preserve"> Өтiнiш</w:t>
      </w:r>
    </w:p>
    <w:bookmarkEnd w:id="48"/>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 жылғы "_____" _____________</w:t>
      </w:r>
    </w:p>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w:t>
      </w:r>
    </w:p>
    <w:p>
      <w:pPr>
        <w:spacing w:after="0"/>
        <w:ind w:left="0"/>
        <w:jc w:val="both"/>
      </w:pPr>
      <w:r>
        <w:rPr>
          <w:rFonts w:ascii="Times New Roman"/>
          <w:b w:val="false"/>
          <w:i w:val="false"/>
          <w:color w:val="000000"/>
          <w:sz w:val="28"/>
        </w:rPr>
        <w:t>
      Құжаттың сериясы: _______ құжаттың нөмірі ________ кім берген _______</w:t>
      </w:r>
    </w:p>
    <w:p>
      <w:pPr>
        <w:spacing w:after="0"/>
        <w:ind w:left="0"/>
        <w:jc w:val="both"/>
      </w:pPr>
      <w:r>
        <w:rPr>
          <w:rFonts w:ascii="Times New Roman"/>
          <w:b w:val="false"/>
          <w:i w:val="false"/>
          <w:color w:val="000000"/>
          <w:sz w:val="28"/>
        </w:rPr>
        <w:t>
      Берілген күні ______ жылғы "_____" _____________</w:t>
      </w:r>
    </w:p>
    <w:p>
      <w:pPr>
        <w:spacing w:after="0"/>
        <w:ind w:left="0"/>
        <w:jc w:val="both"/>
      </w:pPr>
      <w:r>
        <w:rPr>
          <w:rFonts w:ascii="Times New Roman"/>
          <w:b w:val="false"/>
          <w:i w:val="false"/>
          <w:color w:val="000000"/>
          <w:sz w:val="28"/>
        </w:rPr>
        <w:t>
      Тұрғылықты тұратын жерінің мекенжайы: ___________________________</w:t>
      </w:r>
    </w:p>
    <w:p>
      <w:pPr>
        <w:spacing w:after="0"/>
        <w:ind w:left="0"/>
        <w:jc w:val="both"/>
      </w:pPr>
      <w:r>
        <w:rPr>
          <w:rFonts w:ascii="Times New Roman"/>
          <w:b w:val="false"/>
          <w:i w:val="false"/>
          <w:color w:val="000000"/>
          <w:sz w:val="28"/>
        </w:rPr>
        <w:t>
      облысы _______________________________________ қаласы (ауданы)</w:t>
      </w:r>
    </w:p>
    <w:p>
      <w:pPr>
        <w:spacing w:after="0"/>
        <w:ind w:left="0"/>
        <w:jc w:val="both"/>
      </w:pPr>
      <w:r>
        <w:rPr>
          <w:rFonts w:ascii="Times New Roman"/>
          <w:b w:val="false"/>
          <w:i w:val="false"/>
          <w:color w:val="000000"/>
          <w:sz w:val="28"/>
        </w:rPr>
        <w:t>
      ______________________ ауылы _________________________ көшесі</w:t>
      </w:r>
    </w:p>
    <w:p>
      <w:pPr>
        <w:spacing w:after="0"/>
        <w:ind w:left="0"/>
        <w:jc w:val="both"/>
      </w:pPr>
      <w:r>
        <w:rPr>
          <w:rFonts w:ascii="Times New Roman"/>
          <w:b w:val="false"/>
          <w:i w:val="false"/>
          <w:color w:val="000000"/>
          <w:sz w:val="28"/>
        </w:rPr>
        <w:t>
       (шағынауданы)</w:t>
      </w:r>
    </w:p>
    <w:p>
      <w:pPr>
        <w:spacing w:after="0"/>
        <w:ind w:left="0"/>
        <w:jc w:val="both"/>
      </w:pPr>
      <w:r>
        <w:rPr>
          <w:rFonts w:ascii="Times New Roman"/>
          <w:b w:val="false"/>
          <w:i w:val="false"/>
          <w:color w:val="000000"/>
          <w:sz w:val="28"/>
        </w:rPr>
        <w:t>
      _____________ ____ -үй _______ -пәтер</w:t>
      </w:r>
    </w:p>
    <w:p>
      <w:pPr>
        <w:spacing w:after="0"/>
        <w:ind w:left="0"/>
        <w:jc w:val="both"/>
      </w:pPr>
      <w:r>
        <w:rPr>
          <w:rFonts w:ascii="Times New Roman"/>
          <w:b w:val="false"/>
          <w:i w:val="false"/>
          <w:color w:val="000000"/>
          <w:sz w:val="28"/>
        </w:rPr>
        <w:t>
      Мемлекеттік базалық зейнетақы төлемінің мөлшерін өзгерту үшін қосымша құжаттарды қабылдауды сұраймын.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базалық зейнетақы төлемін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 ұялы телефон _____________ Е-mail ____________</w:t>
      </w:r>
    </w:p>
    <w:p>
      <w:pPr>
        <w:spacing w:after="0"/>
        <w:ind w:left="0"/>
        <w:jc w:val="both"/>
      </w:pPr>
      <w:r>
        <w:rPr>
          <w:rFonts w:ascii="Times New Roman"/>
          <w:b w:val="false"/>
          <w:i w:val="false"/>
          <w:color w:val="000000"/>
          <w:sz w:val="28"/>
        </w:rPr>
        <w:t>
      Берілген күні 20__ жылғы "___" ________</w:t>
      </w:r>
    </w:p>
    <w:p>
      <w:pPr>
        <w:spacing w:after="0"/>
        <w:ind w:left="0"/>
        <w:jc w:val="both"/>
      </w:pPr>
      <w:r>
        <w:rPr>
          <w:rFonts w:ascii="Times New Roman"/>
          <w:b w:val="false"/>
          <w:i w:val="false"/>
          <w:color w:val="000000"/>
          <w:sz w:val="28"/>
        </w:rPr>
        <w:t>
      Өтініш берушінің қолы/ЭЦҚ/ sms-хабарламалар ______________________</w:t>
      </w:r>
    </w:p>
    <w:p>
      <w:pPr>
        <w:spacing w:after="0"/>
        <w:ind w:left="0"/>
        <w:jc w:val="both"/>
      </w:pPr>
      <w:r>
        <w:rPr>
          <w:rFonts w:ascii="Times New Roman"/>
          <w:b w:val="false"/>
          <w:i w:val="false"/>
          <w:color w:val="000000"/>
          <w:sz w:val="28"/>
        </w:rPr>
        <w:t xml:space="preserve">
      Өтінішке қол қою мерзімі мен уақыты </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Азамат (ша) ______________________________________________ өтініші</w:t>
      </w:r>
    </w:p>
    <w:p>
      <w:pPr>
        <w:spacing w:after="0"/>
        <w:ind w:left="0"/>
        <w:jc w:val="both"/>
      </w:pPr>
      <w:r>
        <w:rPr>
          <w:rFonts w:ascii="Times New Roman"/>
          <w:b w:val="false"/>
          <w:i w:val="false"/>
          <w:color w:val="000000"/>
          <w:sz w:val="28"/>
        </w:rPr>
        <w:t>
       (құжаттар мен өтініш қабылданған күн)</w:t>
      </w:r>
    </w:p>
    <w:p>
      <w:pPr>
        <w:spacing w:after="0"/>
        <w:ind w:left="0"/>
        <w:jc w:val="both"/>
      </w:pPr>
      <w:r>
        <w:rPr>
          <w:rFonts w:ascii="Times New Roman"/>
          <w:b w:val="false"/>
          <w:i w:val="false"/>
          <w:color w:val="000000"/>
          <w:sz w:val="28"/>
        </w:rPr>
        <w:t>
      20_____ жылғы "_____" _____________ қабылданды, № 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 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Код __________________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___________________________</w:t>
      </w:r>
    </w:p>
    <w:p>
      <w:pPr>
        <w:spacing w:after="0"/>
        <w:ind w:left="0"/>
        <w:jc w:val="both"/>
      </w:pPr>
      <w:r>
        <w:rPr>
          <w:rFonts w:ascii="Times New Roman"/>
          <w:b w:val="false"/>
          <w:i w:val="false"/>
          <w:color w:val="000000"/>
          <w:sz w:val="28"/>
        </w:rPr>
        <w:t>
      облысы бойынша департаментiнің 20__ жылғы "___" _________ № _______ шешiмі</w:t>
      </w:r>
    </w:p>
    <w:p>
      <w:pPr>
        <w:spacing w:after="0"/>
        <w:ind w:left="0"/>
        <w:jc w:val="both"/>
      </w:pPr>
      <w:r>
        <w:rPr>
          <w:rFonts w:ascii="Times New Roman"/>
          <w:b w:val="false"/>
          <w:i w:val="false"/>
          <w:color w:val="000000"/>
          <w:sz w:val="28"/>
        </w:rPr>
        <w:t>
      Iстің № ___________</w:t>
      </w:r>
    </w:p>
    <w:p>
      <w:pPr>
        <w:spacing w:after="0"/>
        <w:ind w:left="0"/>
        <w:jc w:val="both"/>
      </w:pPr>
      <w:r>
        <w:rPr>
          <w:rFonts w:ascii="Times New Roman"/>
          <w:b w:val="false"/>
          <w:i w:val="false"/>
          <w:color w:val="000000"/>
          <w:sz w:val="28"/>
        </w:rPr>
        <w:t>
      1. Мүгедектігі бойынша мемлекеттік базалық әлеуметтік жәрдемақының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w:t>
      </w:r>
    </w:p>
    <w:p>
      <w:pPr>
        <w:spacing w:after="0"/>
        <w:ind w:left="0"/>
        <w:jc w:val="both"/>
      </w:pPr>
      <w:r>
        <w:rPr>
          <w:rFonts w:ascii="Times New Roman"/>
          <w:b w:val="false"/>
          <w:i w:val="false"/>
          <w:color w:val="000000"/>
          <w:sz w:val="28"/>
        </w:rPr>
        <w:t>
       (18 жасқа дейінгі мүгедектігі бар баланың, мүгедектігі бар адамның тегі, аты, әкесінің аты (бар болса)</w:t>
      </w:r>
    </w:p>
    <w:p>
      <w:pPr>
        <w:spacing w:after="0"/>
        <w:ind w:left="0"/>
        <w:jc w:val="both"/>
      </w:pPr>
      <w:r>
        <w:rPr>
          <w:rFonts w:ascii="Times New Roman"/>
          <w:b w:val="false"/>
          <w:i w:val="false"/>
          <w:color w:val="000000"/>
          <w:sz w:val="28"/>
        </w:rPr>
        <w:t>
      Жынысы ______________ Туған күні 19 ____ жылғы "___" ________________</w:t>
      </w:r>
    </w:p>
    <w:p>
      <w:pPr>
        <w:spacing w:after="0"/>
        <w:ind w:left="0"/>
        <w:jc w:val="both"/>
      </w:pPr>
      <w:r>
        <w:rPr>
          <w:rFonts w:ascii="Times New Roman"/>
          <w:b w:val="false"/>
          <w:i w:val="false"/>
          <w:color w:val="000000"/>
          <w:sz w:val="28"/>
        </w:rPr>
        <w:t>
      Мүгедектік тобы __________________</w:t>
      </w:r>
    </w:p>
    <w:p>
      <w:pPr>
        <w:spacing w:after="0"/>
        <w:ind w:left="0"/>
        <w:jc w:val="both"/>
      </w:pPr>
      <w:r>
        <w:rPr>
          <w:rFonts w:ascii="Times New Roman"/>
          <w:b w:val="false"/>
          <w:i w:val="false"/>
          <w:color w:val="000000"/>
          <w:sz w:val="28"/>
        </w:rPr>
        <w:t xml:space="preserve">
      Мүгедектігі бойынша жәрдемақының 20 __ жылғы "___" ___________ дейінгі мөлшері </w:t>
      </w:r>
    </w:p>
    <w:p>
      <w:pPr>
        <w:spacing w:after="0"/>
        <w:ind w:left="0"/>
        <w:jc w:val="both"/>
      </w:pPr>
      <w:r>
        <w:rPr>
          <w:rFonts w:ascii="Times New Roman"/>
          <w:b w:val="false"/>
          <w:i w:val="false"/>
          <w:color w:val="000000"/>
          <w:sz w:val="28"/>
        </w:rPr>
        <w:t>
      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Жәрдемақының мөлшері 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күні)сәйкес арттырылсын.</w:t>
      </w:r>
    </w:p>
    <w:p>
      <w:pPr>
        <w:spacing w:after="0"/>
        <w:ind w:left="0"/>
        <w:jc w:val="both"/>
      </w:pPr>
      <w:r>
        <w:rPr>
          <w:rFonts w:ascii="Times New Roman"/>
          <w:b w:val="false"/>
          <w:i w:val="false"/>
          <w:color w:val="000000"/>
          <w:sz w:val="28"/>
        </w:rPr>
        <w:t xml:space="preserve">
      Мүгедектігі бойынша жәрдемақының мөлшері 20__ жылғы "___" ___ бастап </w:t>
      </w:r>
    </w:p>
    <w:p>
      <w:pPr>
        <w:spacing w:after="0"/>
        <w:ind w:left="0"/>
        <w:jc w:val="both"/>
      </w:pPr>
      <w:r>
        <w:rPr>
          <w:rFonts w:ascii="Times New Roman"/>
          <w:b w:val="false"/>
          <w:i w:val="false"/>
          <w:color w:val="000000"/>
          <w:sz w:val="28"/>
        </w:rPr>
        <w:t>
      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 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Ауданның коды 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корпорацияның</w:t>
      </w:r>
    </w:p>
    <w:p>
      <w:pPr>
        <w:spacing w:after="0"/>
        <w:ind w:left="0"/>
        <w:jc w:val="both"/>
      </w:pPr>
      <w:r>
        <w:rPr>
          <w:rFonts w:ascii="Times New Roman"/>
          <w:b w:val="false"/>
          <w:i w:val="false"/>
          <w:color w:val="000000"/>
          <w:sz w:val="28"/>
        </w:rPr>
        <w:t>
      ____________________ облысы бойынша</w:t>
      </w:r>
    </w:p>
    <w:p>
      <w:pPr>
        <w:spacing w:after="0"/>
        <w:ind w:left="0"/>
        <w:jc w:val="both"/>
      </w:pPr>
      <w:r>
        <w:rPr>
          <w:rFonts w:ascii="Times New Roman"/>
          <w:b w:val="false"/>
          <w:i w:val="false"/>
          <w:color w:val="000000"/>
          <w:sz w:val="28"/>
        </w:rPr>
        <w:t>
      _________бөлімшесі</w:t>
      </w:r>
    </w:p>
    <w:bookmarkStart w:name="z112" w:id="49"/>
    <w:p>
      <w:pPr>
        <w:spacing w:after="0"/>
        <w:ind w:left="0"/>
        <w:jc w:val="left"/>
      </w:pPr>
      <w:r>
        <w:rPr>
          <w:rFonts w:ascii="Times New Roman"/>
          <w:b/>
          <w:i w:val="false"/>
          <w:color w:val="000000"/>
        </w:rPr>
        <w:t xml:space="preserve"> Өтiнiш</w:t>
      </w:r>
    </w:p>
    <w:bookmarkEnd w:id="49"/>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______ жылғы "__________" 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Жеке басын куәландыратын құжаттың түрі:__________________________</w:t>
      </w:r>
    </w:p>
    <w:p>
      <w:pPr>
        <w:spacing w:after="0"/>
        <w:ind w:left="0"/>
        <w:jc w:val="both"/>
      </w:pPr>
      <w:r>
        <w:rPr>
          <w:rFonts w:ascii="Times New Roman"/>
          <w:b w:val="false"/>
          <w:i w:val="false"/>
          <w:color w:val="000000"/>
          <w:sz w:val="28"/>
        </w:rPr>
        <w:t>
      Құжаттың сериясы: ______ құжаттың нөмірі: ________ кім берген: _______</w:t>
      </w:r>
    </w:p>
    <w:p>
      <w:pPr>
        <w:spacing w:after="0"/>
        <w:ind w:left="0"/>
        <w:jc w:val="both"/>
      </w:pPr>
      <w:r>
        <w:rPr>
          <w:rFonts w:ascii="Times New Roman"/>
          <w:b w:val="false"/>
          <w:i w:val="false"/>
          <w:color w:val="000000"/>
          <w:sz w:val="28"/>
        </w:rPr>
        <w:t>
      Берілген күні: ____________ жылғы "______" ________</w:t>
      </w:r>
    </w:p>
    <w:p>
      <w:pPr>
        <w:spacing w:after="0"/>
        <w:ind w:left="0"/>
        <w:jc w:val="both"/>
      </w:pPr>
      <w:r>
        <w:rPr>
          <w:rFonts w:ascii="Times New Roman"/>
          <w:b w:val="false"/>
          <w:i w:val="false"/>
          <w:color w:val="000000"/>
          <w:sz w:val="28"/>
        </w:rPr>
        <w:t>
      Тұрақты тұратын жерінің мекенжайы _______________________________</w:t>
      </w:r>
    </w:p>
    <w:p>
      <w:pPr>
        <w:spacing w:after="0"/>
        <w:ind w:left="0"/>
        <w:jc w:val="both"/>
      </w:pPr>
      <w:r>
        <w:rPr>
          <w:rFonts w:ascii="Times New Roman"/>
          <w:b w:val="false"/>
          <w:i w:val="false"/>
          <w:color w:val="000000"/>
          <w:sz w:val="28"/>
        </w:rPr>
        <w:t>
      Облыс ______________________________________________ қала (аудан)</w:t>
      </w:r>
    </w:p>
    <w:p>
      <w:pPr>
        <w:spacing w:after="0"/>
        <w:ind w:left="0"/>
        <w:jc w:val="both"/>
      </w:pPr>
      <w:r>
        <w:rPr>
          <w:rFonts w:ascii="Times New Roman"/>
          <w:b w:val="false"/>
          <w:i w:val="false"/>
          <w:color w:val="000000"/>
          <w:sz w:val="28"/>
        </w:rPr>
        <w:t>
      ___________________ ауыл ___________________________ көше (шағынаудан)</w:t>
      </w:r>
    </w:p>
    <w:p>
      <w:pPr>
        <w:spacing w:after="0"/>
        <w:ind w:left="0"/>
        <w:jc w:val="both"/>
      </w:pPr>
      <w:r>
        <w:rPr>
          <w:rFonts w:ascii="Times New Roman"/>
          <w:b w:val="false"/>
          <w:i w:val="false"/>
          <w:color w:val="000000"/>
          <w:sz w:val="28"/>
        </w:rPr>
        <w:t>
      __________________ _________ үй _______________ пәтер</w:t>
      </w:r>
    </w:p>
    <w:p>
      <w:pPr>
        <w:spacing w:after="0"/>
        <w:ind w:left="0"/>
        <w:jc w:val="both"/>
      </w:pPr>
      <w:r>
        <w:rPr>
          <w:rFonts w:ascii="Times New Roman"/>
          <w:b w:val="false"/>
          <w:i w:val="false"/>
          <w:color w:val="000000"/>
          <w:sz w:val="28"/>
        </w:rPr>
        <w:t>
      Алушының (мемлекеттік базалық зейнетақы төлемінің, жасына байланысты зейнетақы төлемдерінің, мүгедектігі бойынша, асыраушысынан айрылу жағдайы бойынша мемлекеттік әлеуметтік жәрдемақы, мемлекеттік арнайы жәрдемақы) ісін сұратуды сұраймын (қажетінің асты сызылсын)</w:t>
      </w:r>
    </w:p>
    <w:p>
      <w:pPr>
        <w:spacing w:after="0"/>
        <w:ind w:left="0"/>
        <w:jc w:val="both"/>
      </w:pPr>
      <w:r>
        <w:rPr>
          <w:rFonts w:ascii="Times New Roman"/>
          <w:b w:val="false"/>
          <w:i w:val="false"/>
          <w:color w:val="000000"/>
          <w:sz w:val="28"/>
        </w:rPr>
        <w:t>
      Бұрын тұрған жерінің мекенжайы:_________________________________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Өтініш берушінің байланыс деректері: үй телефоны ___________ ұялы телефон ___________ Е-mail ___________________________ </w:t>
      </w:r>
    </w:p>
    <w:p>
      <w:pPr>
        <w:spacing w:after="0"/>
        <w:ind w:left="0"/>
        <w:jc w:val="both"/>
      </w:pPr>
      <w:r>
        <w:rPr>
          <w:rFonts w:ascii="Times New Roman"/>
          <w:b w:val="false"/>
          <w:i w:val="false"/>
          <w:color w:val="000000"/>
          <w:sz w:val="28"/>
        </w:rPr>
        <w:t>
      Берілген күні 20_____ жылғы "______" _________________</w:t>
      </w:r>
    </w:p>
    <w:p>
      <w:pPr>
        <w:spacing w:after="0"/>
        <w:ind w:left="0"/>
        <w:jc w:val="both"/>
      </w:pPr>
      <w:r>
        <w:rPr>
          <w:rFonts w:ascii="Times New Roman"/>
          <w:b w:val="false"/>
          <w:i w:val="false"/>
          <w:color w:val="000000"/>
          <w:sz w:val="28"/>
        </w:rPr>
        <w:t>
      Өтініш берушінің қолы/ЭЦҚ/ sms-хабарламалар______________________</w:t>
      </w:r>
    </w:p>
    <w:p>
      <w:pPr>
        <w:spacing w:after="0"/>
        <w:ind w:left="0"/>
        <w:jc w:val="both"/>
      </w:pPr>
      <w:r>
        <w:rPr>
          <w:rFonts w:ascii="Times New Roman"/>
          <w:b w:val="false"/>
          <w:i w:val="false"/>
          <w:color w:val="000000"/>
          <w:sz w:val="28"/>
        </w:rPr>
        <w:t xml:space="preserve">
      Өтінішке қол қою мерзімі мен уақыты </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Азамат __________________________________________________ өтініші</w:t>
      </w:r>
    </w:p>
    <w:p>
      <w:pPr>
        <w:spacing w:after="0"/>
        <w:ind w:left="0"/>
        <w:jc w:val="both"/>
      </w:pPr>
      <w:r>
        <w:rPr>
          <w:rFonts w:ascii="Times New Roman"/>
          <w:b w:val="false"/>
          <w:i w:val="false"/>
          <w:color w:val="000000"/>
          <w:sz w:val="28"/>
        </w:rPr>
        <w:t>
      (құжаттармен өтініш қабылданған күн)</w:t>
      </w:r>
    </w:p>
    <w:p>
      <w:pPr>
        <w:spacing w:after="0"/>
        <w:ind w:left="0"/>
        <w:jc w:val="both"/>
      </w:pPr>
      <w:r>
        <w:rPr>
          <w:rFonts w:ascii="Times New Roman"/>
          <w:b w:val="false"/>
          <w:i w:val="false"/>
          <w:color w:val="000000"/>
          <w:sz w:val="28"/>
        </w:rPr>
        <w:t>
      20____ жылғы "___"__________ қабылданды, № ______________________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және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Ауданның коды 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корпорацияның____________________ облысы бойынша</w:t>
      </w:r>
    </w:p>
    <w:p>
      <w:pPr>
        <w:spacing w:after="0"/>
        <w:ind w:left="0"/>
        <w:jc w:val="both"/>
      </w:pPr>
      <w:r>
        <w:rPr>
          <w:rFonts w:ascii="Times New Roman"/>
          <w:b w:val="false"/>
          <w:i w:val="false"/>
          <w:color w:val="000000"/>
          <w:sz w:val="28"/>
        </w:rPr>
        <w:t>
      ____________________ бөлімшесі</w:t>
      </w:r>
    </w:p>
    <w:bookmarkStart w:name="z115" w:id="50"/>
    <w:p>
      <w:pPr>
        <w:spacing w:after="0"/>
        <w:ind w:left="0"/>
        <w:jc w:val="left"/>
      </w:pPr>
      <w:r>
        <w:rPr>
          <w:rFonts w:ascii="Times New Roman"/>
          <w:b/>
          <w:i w:val="false"/>
          <w:color w:val="000000"/>
        </w:rPr>
        <w:t xml:space="preserve"> Өтiнiш</w:t>
      </w:r>
    </w:p>
    <w:bookmarkEnd w:id="50"/>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(өтініш берішінің тегі, аты, әкесінің аты (бар болса)</w:t>
      </w:r>
    </w:p>
    <w:p>
      <w:pPr>
        <w:spacing w:after="0"/>
        <w:ind w:left="0"/>
        <w:jc w:val="both"/>
      </w:pPr>
      <w:r>
        <w:rPr>
          <w:rFonts w:ascii="Times New Roman"/>
          <w:b w:val="false"/>
          <w:i w:val="false"/>
          <w:color w:val="000000"/>
          <w:sz w:val="28"/>
        </w:rPr>
        <w:t>
      Туған күнi: ______ жылғы "________" 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Жеке басын куәландыратын құжаттың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Құжаттың сериясы:__________ құжаттың нөмірі: ________ кім берген: ___</w:t>
      </w:r>
    </w:p>
    <w:p>
      <w:pPr>
        <w:spacing w:after="0"/>
        <w:ind w:left="0"/>
        <w:jc w:val="both"/>
      </w:pPr>
      <w:r>
        <w:rPr>
          <w:rFonts w:ascii="Times New Roman"/>
          <w:b w:val="false"/>
          <w:i w:val="false"/>
          <w:color w:val="000000"/>
          <w:sz w:val="28"/>
        </w:rPr>
        <w:t>
      Берілген күні: _______ жылғы "_____" _________________</w:t>
      </w:r>
    </w:p>
    <w:p>
      <w:pPr>
        <w:spacing w:after="0"/>
        <w:ind w:left="0"/>
        <w:jc w:val="both"/>
      </w:pPr>
      <w:r>
        <w:rPr>
          <w:rFonts w:ascii="Times New Roman"/>
          <w:b w:val="false"/>
          <w:i w:val="false"/>
          <w:color w:val="000000"/>
          <w:sz w:val="28"/>
        </w:rPr>
        <w:t>
      Тұрақты тұратын жерінің мекенжайы _______________________________</w:t>
      </w:r>
    </w:p>
    <w:p>
      <w:pPr>
        <w:spacing w:after="0"/>
        <w:ind w:left="0"/>
        <w:jc w:val="both"/>
      </w:pPr>
      <w:r>
        <w:rPr>
          <w:rFonts w:ascii="Times New Roman"/>
          <w:b w:val="false"/>
          <w:i w:val="false"/>
          <w:color w:val="000000"/>
          <w:sz w:val="28"/>
        </w:rPr>
        <w:t>
      Облыс _______________________________________________ қала (аудан)</w:t>
      </w:r>
    </w:p>
    <w:p>
      <w:pPr>
        <w:spacing w:after="0"/>
        <w:ind w:left="0"/>
        <w:jc w:val="both"/>
      </w:pPr>
      <w:r>
        <w:rPr>
          <w:rFonts w:ascii="Times New Roman"/>
          <w:b w:val="false"/>
          <w:i w:val="false"/>
          <w:color w:val="000000"/>
          <w:sz w:val="28"/>
        </w:rPr>
        <w:t>
      ________________________ ауыл _______________________ көше (шағынаудан)</w:t>
      </w:r>
    </w:p>
    <w:p>
      <w:pPr>
        <w:spacing w:after="0"/>
        <w:ind w:left="0"/>
        <w:jc w:val="both"/>
      </w:pPr>
      <w:r>
        <w:rPr>
          <w:rFonts w:ascii="Times New Roman"/>
          <w:b w:val="false"/>
          <w:i w:val="false"/>
          <w:color w:val="000000"/>
          <w:sz w:val="28"/>
        </w:rPr>
        <w:t>
      _______________________ үй _______________________________ пәтер</w:t>
      </w:r>
    </w:p>
    <w:p>
      <w:pPr>
        <w:spacing w:after="0"/>
        <w:ind w:left="0"/>
        <w:jc w:val="both"/>
      </w:pPr>
      <w:r>
        <w:rPr>
          <w:rFonts w:ascii="Times New Roman"/>
          <w:b w:val="false"/>
          <w:i w:val="false"/>
          <w:color w:val="000000"/>
          <w:sz w:val="28"/>
        </w:rPr>
        <w:t>
      Қазақстан Республикасынан тыс жерлерге кетуіне байланысты (мемлекеттік базалық зейнетақы төлемін, жасына байланысты зейнетақы төлемдерін, мүгедектігі бойынша, асыраушысынан айрылу жағдайы бойынша мемлекеттік әлеуметтік жәрдемақы, мемлекеттік арнайы жәрдемақы) (қажетінің асты сызылсын) алушының ісін қолына беруді сұраймын</w:t>
      </w:r>
    </w:p>
    <w:p>
      <w:pPr>
        <w:spacing w:after="0"/>
        <w:ind w:left="0"/>
        <w:jc w:val="both"/>
      </w:pPr>
      <w:r>
        <w:rPr>
          <w:rFonts w:ascii="Times New Roman"/>
          <w:b w:val="false"/>
          <w:i w:val="false"/>
          <w:color w:val="000000"/>
          <w:sz w:val="28"/>
        </w:rPr>
        <w:t>
      Шыққан жерінің мекенжайы: 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 ұялы телефон ______________ Е-mail _________</w:t>
      </w:r>
    </w:p>
    <w:p>
      <w:pPr>
        <w:spacing w:after="0"/>
        <w:ind w:left="0"/>
        <w:jc w:val="both"/>
      </w:pPr>
      <w:r>
        <w:rPr>
          <w:rFonts w:ascii="Times New Roman"/>
          <w:b w:val="false"/>
          <w:i w:val="false"/>
          <w:color w:val="000000"/>
          <w:sz w:val="28"/>
        </w:rPr>
        <w:t>
      Істі ресімдеуге және беруге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Берілген күні 20__ жылғы "_____" ________</w:t>
      </w:r>
    </w:p>
    <w:p>
      <w:pPr>
        <w:spacing w:after="0"/>
        <w:ind w:left="0"/>
        <w:jc w:val="both"/>
      </w:pPr>
      <w:r>
        <w:rPr>
          <w:rFonts w:ascii="Times New Roman"/>
          <w:b w:val="false"/>
          <w:i w:val="false"/>
          <w:color w:val="000000"/>
          <w:sz w:val="28"/>
        </w:rPr>
        <w:t>
      Өтініш берушінің қолы/ЭЦҚ/ sms-хабарламалар_____________________</w:t>
      </w:r>
    </w:p>
    <w:p>
      <w:pPr>
        <w:spacing w:after="0"/>
        <w:ind w:left="0"/>
        <w:jc w:val="both"/>
      </w:pPr>
      <w:r>
        <w:rPr>
          <w:rFonts w:ascii="Times New Roman"/>
          <w:b w:val="false"/>
          <w:i w:val="false"/>
          <w:color w:val="000000"/>
          <w:sz w:val="28"/>
        </w:rPr>
        <w:t>
      Өтінішке қол қою мерзімі мен уақыты</w:t>
      </w:r>
    </w:p>
    <w:p>
      <w:pPr>
        <w:spacing w:after="0"/>
        <w:ind w:left="0"/>
        <w:jc w:val="both"/>
      </w:pPr>
      <w:r>
        <w:rPr>
          <w:rFonts w:ascii="Times New Roman"/>
          <w:b w:val="false"/>
          <w:i w:val="false"/>
          <w:color w:val="000000"/>
          <w:sz w:val="28"/>
        </w:rPr>
        <w:t>
      ____._____________.________ жылғы ____ сағат ____ минут ____ секунд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Жеке сәйкестендіру нөмірі 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(мекенжайы бойынша тұратын, телефоны)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bookmarkStart w:name="z118" w:id="51"/>
    <w:p>
      <w:pPr>
        <w:spacing w:after="0"/>
        <w:ind w:left="0"/>
        <w:jc w:val="left"/>
      </w:pPr>
      <w:r>
        <w:rPr>
          <w:rFonts w:ascii="Times New Roman"/>
          <w:b/>
          <w:i w:val="false"/>
          <w:color w:val="000000"/>
        </w:rPr>
        <w:t xml:space="preserve"> Өтініш</w:t>
      </w:r>
    </w:p>
    <w:bookmarkEnd w:id="5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 бойынша тұрған)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(қайтыс болған адамның тегі, аты, әкесінің аты (бар болса), туған күні) жерлеуге біржолғы төлем тағайындауды сұраймын.</w:t>
      </w:r>
    </w:p>
    <w:p>
      <w:pPr>
        <w:spacing w:after="0"/>
        <w:ind w:left="0"/>
        <w:jc w:val="both"/>
      </w:pPr>
      <w:r>
        <w:rPr>
          <w:rFonts w:ascii="Times New Roman"/>
          <w:b w:val="false"/>
          <w:i w:val="false"/>
          <w:color w:val="000000"/>
          <w:sz w:val="28"/>
        </w:rPr>
        <w:t>
      Жерлеуге арналған біржолғы төлемді _______________________ банк филиалының №, "Қазпочта" акционерлік қоғамының №______ банк шотына аударуды сұраймын. Өзін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 "Қазпошта" акционерлік қоғамының аумақтың бөлімінде банк шотының нөмірлері туралы мәліметтерді алуға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 ұялы телефон ___________ Е-maіl_________</w:t>
      </w:r>
    </w:p>
    <w:p>
      <w:pPr>
        <w:spacing w:after="0"/>
        <w:ind w:left="0"/>
        <w:jc w:val="both"/>
      </w:pPr>
      <w:r>
        <w:rPr>
          <w:rFonts w:ascii="Times New Roman"/>
          <w:b w:val="false"/>
          <w:i w:val="false"/>
          <w:color w:val="000000"/>
          <w:sz w:val="28"/>
        </w:rPr>
        <w:t>
      Өтініш берген күні: 20 ___ жылғы "_____" ________________________</w:t>
      </w:r>
    </w:p>
    <w:p>
      <w:pPr>
        <w:spacing w:after="0"/>
        <w:ind w:left="0"/>
        <w:jc w:val="both"/>
      </w:pPr>
      <w:r>
        <w:rPr>
          <w:rFonts w:ascii="Times New Roman"/>
          <w:b w:val="false"/>
          <w:i w:val="false"/>
          <w:color w:val="000000"/>
          <w:sz w:val="28"/>
        </w:rPr>
        <w:t>
      Өтініш берушінің қолы/ЭЦҚ/ sms-хабарламалар ____________________</w:t>
      </w:r>
    </w:p>
    <w:p>
      <w:pPr>
        <w:spacing w:after="0"/>
        <w:ind w:left="0"/>
        <w:jc w:val="both"/>
      </w:pPr>
      <w:r>
        <w:rPr>
          <w:rFonts w:ascii="Times New Roman"/>
          <w:b w:val="false"/>
          <w:i w:val="false"/>
          <w:color w:val="000000"/>
          <w:sz w:val="28"/>
        </w:rPr>
        <w:t>
      Өтінішке қол қою мерзімі мен уақыты</w:t>
      </w:r>
    </w:p>
    <w:p>
      <w:pPr>
        <w:spacing w:after="0"/>
        <w:ind w:left="0"/>
        <w:jc w:val="both"/>
      </w:pPr>
      <w:r>
        <w:rPr>
          <w:rFonts w:ascii="Times New Roman"/>
          <w:b w:val="false"/>
          <w:i w:val="false"/>
          <w:color w:val="000000"/>
          <w:sz w:val="28"/>
        </w:rPr>
        <w:t>
      ____.__________.________ жылғы ____ сағат ____ минут ____ секунд ______________</w:t>
      </w:r>
    </w:p>
    <w:p>
      <w:pPr>
        <w:spacing w:after="0"/>
        <w:ind w:left="0"/>
        <w:jc w:val="both"/>
      </w:pPr>
      <w:r>
        <w:rPr>
          <w:rFonts w:ascii="Times New Roman"/>
          <w:b w:val="false"/>
          <w:i w:val="false"/>
          <w:color w:val="000000"/>
          <w:sz w:val="28"/>
        </w:rPr>
        <w:t>
      Азамат _________________________________________________________</w:t>
      </w:r>
    </w:p>
    <w:p>
      <w:pPr>
        <w:spacing w:after="0"/>
        <w:ind w:left="0"/>
        <w:jc w:val="both"/>
      </w:pPr>
      <w:r>
        <w:rPr>
          <w:rFonts w:ascii="Times New Roman"/>
          <w:b w:val="false"/>
          <w:i w:val="false"/>
          <w:color w:val="000000"/>
          <w:sz w:val="28"/>
        </w:rPr>
        <w:t>
      өтініші № _____ болып тіркелді, құжаттар қабылданған күн 20___жылғы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396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төлемін бюджет қаражаты </w:t>
            </w:r>
            <w:r>
              <w:br/>
            </w:r>
            <w:r>
              <w:rPr>
                <w:rFonts w:ascii="Times New Roman"/>
                <w:b w:val="false"/>
                <w:i w:val="false"/>
                <w:color w:val="000000"/>
                <w:sz w:val="20"/>
              </w:rPr>
              <w:t xml:space="preserve">есебінен беру, сондай-ақ жасына </w:t>
            </w:r>
            <w:r>
              <w:br/>
            </w:r>
            <w:r>
              <w:rPr>
                <w:rFonts w:ascii="Times New Roman"/>
                <w:b w:val="false"/>
                <w:i w:val="false"/>
                <w:color w:val="000000"/>
                <w:sz w:val="20"/>
              </w:rPr>
              <w:t xml:space="preserve">байланысты зейнетақы </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айырылу жағдайы бойынша </w:t>
            </w:r>
            <w:r>
              <w:br/>
            </w:r>
            <w:r>
              <w:rPr>
                <w:rFonts w:ascii="Times New Roman"/>
                <w:b w:val="false"/>
                <w:i w:val="false"/>
                <w:color w:val="000000"/>
                <w:sz w:val="20"/>
              </w:rPr>
              <w:t xml:space="preserve">берілетін мемлекеттік </w:t>
            </w:r>
            <w:r>
              <w:br/>
            </w:r>
            <w:r>
              <w:rPr>
                <w:rFonts w:ascii="Times New Roman"/>
                <w:b w:val="false"/>
                <w:i w:val="false"/>
                <w:color w:val="000000"/>
                <w:sz w:val="20"/>
              </w:rPr>
              <w:t xml:space="preserve">әлеуметтік жәрдемақыларды, </w:t>
            </w:r>
            <w:r>
              <w:br/>
            </w:r>
            <w:r>
              <w:rPr>
                <w:rFonts w:ascii="Times New Roman"/>
                <w:b w:val="false"/>
                <w:i w:val="false"/>
                <w:color w:val="000000"/>
                <w:sz w:val="20"/>
              </w:rPr>
              <w:t xml:space="preserve">мемлекеттік арнайы </w:t>
            </w:r>
            <w:r>
              <w:br/>
            </w:r>
            <w:r>
              <w:rPr>
                <w:rFonts w:ascii="Times New Roman"/>
                <w:b w:val="false"/>
                <w:i w:val="false"/>
                <w:color w:val="000000"/>
                <w:sz w:val="20"/>
              </w:rPr>
              <w:t xml:space="preserve">жәрдемақыларды тағайындау </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 реттік төлемдерді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көрсету: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өтініш қабылдау жолымен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2)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жерлеуге арналған бір реттік төлемін тағайындау туралы, сонымен қатар жерлеуге арналған бір реттік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адамдарға (бұдан әрі – Қызмет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және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14.30.дейін</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Қызметті алушы мүгедектігі бойынша мемлекеттік әлеуметтік жәрдемақы тағайындау үшін жұмыс уақытынан кейін, демалыс және мереке күндері жүгінген жағдайда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өтінішті қабылдау және көрсетілген мемлекеттік қызметтің нәтижесін беру келесі жұмыс күнінде жүргізіледі.</w:t>
            </w:r>
          </w:p>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"электрондық үкімет" веб-порталы арқылы брондауға болады.</w:t>
            </w:r>
          </w:p>
          <w:p>
            <w:pPr>
              <w:spacing w:after="20"/>
              <w:ind w:left="20"/>
              <w:jc w:val="both"/>
            </w:pPr>
            <w:r>
              <w:rPr>
                <w:rFonts w:ascii="Times New Roman"/>
                <w:b w:val="false"/>
                <w:i w:val="false"/>
                <w:color w:val="000000"/>
                <w:sz w:val="20"/>
              </w:rPr>
              <w:t>
Мемлекеттік қызмет көрсетілетін орындардың мекен жайлары мынадай интернет ресурстарда орналастырылған:</w:t>
            </w:r>
          </w:p>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Қағидалардың 49-қосымшасына сәйкес нысан бойынша өтініш береді және мынадай құжаттар ұсынады:</w:t>
            </w:r>
          </w:p>
          <w:p>
            <w:pPr>
              <w:spacing w:after="20"/>
              <w:ind w:left="20"/>
              <w:jc w:val="both"/>
            </w:pPr>
            <w:r>
              <w:rPr>
                <w:rFonts w:ascii="Times New Roman"/>
                <w:b w:val="false"/>
                <w:i w:val="false"/>
                <w:color w:val="000000"/>
                <w:sz w:val="20"/>
              </w:rPr>
              <w:t>
1) жерлеуді жүзеге асырған адамның жеке басын куәландыратын құжат немесе заңды тұлғаны (заңды тұлғалар үшін) мемлекеттік тіркеу туралы анықтама (куәлігі) немесе дара кәсіпкердің патенті (заңды тұлға құрмастан кәсіпкерлік қызметті жүзеге асыратын жеке тұлғалар үшін);</w:t>
            </w:r>
          </w:p>
          <w:p>
            <w:pPr>
              <w:spacing w:after="20"/>
              <w:ind w:left="20"/>
              <w:jc w:val="both"/>
            </w:pPr>
            <w:r>
              <w:rPr>
                <w:rFonts w:ascii="Times New Roman"/>
                <w:b w:val="false"/>
                <w:i w:val="false"/>
                <w:color w:val="000000"/>
                <w:sz w:val="20"/>
              </w:rPr>
              <w:t>
2) қайтыс болуы туралы куәлік немесе хабарлама немесе басқа мемлекеттердің уәкілетті органы берген және апостиль қойып куәландырылған қайтыс болу фактісін растайтын құжат (салыстырып тексеру үшін түпнұсқасын ұсынады). Көрсетілген құжаттардағы ақпарат мемлекеттік ақпараттық жүйелерде расталған кезде, көрсетілетін қызметті алушының жеке басын куәландыратын құжатты, қайтыс болғаны туралы куәлікті немесе хабарламаны немесе қайтыс болу фактісін растайтын құжатты ұсыну талап етілмейді.</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Порталда: жерлеуге арналған бір реттік төлемдерді тағайындау үшін – осы Қағидалардың 21-қосымшасына сәйкес қызмет алушының ЭЦҚ куәландырылған, электронды құжат түрінде портал арқылы жерлеуге арналған бір реттік төлемдерді тағайындауға өтініш;жерлеуге арналған бір реттік төлемдерді тағайындау туралы ақпарат алу үшін – қызмет алушының ЭЦҚ куәландырылған электронды құжат түріндегі сұрау.</w:t>
            </w:r>
          </w:p>
          <w:p>
            <w:pPr>
              <w:spacing w:after="20"/>
              <w:ind w:left="20"/>
              <w:jc w:val="both"/>
            </w:pPr>
            <w:r>
              <w:rPr>
                <w:rFonts w:ascii="Times New Roman"/>
                <w:b w:val="false"/>
                <w:i w:val="false"/>
                <w:color w:val="000000"/>
                <w:sz w:val="20"/>
              </w:rPr>
              <w:t>
Құжаттарды ұсыну, оларды мемлекеттік ақпараттық жүйелерден, оның ішінде цифрлық құжаттардың сервисінен алу мүмкін болса, талап етілмейді.</w:t>
            </w:r>
          </w:p>
          <w:p>
            <w:pPr>
              <w:spacing w:after="20"/>
              <w:ind w:left="20"/>
              <w:jc w:val="both"/>
            </w:pPr>
            <w:r>
              <w:rPr>
                <w:rFonts w:ascii="Times New Roman"/>
                <w:b w:val="false"/>
                <w:i w:val="false"/>
                <w:color w:val="000000"/>
                <w:sz w:val="20"/>
              </w:rPr>
              <w:t>
Мемлекеттік корпорацияның қызметкері егер Қазақстан Республикасының заңдарымен басқаша көзделмесе мемлекеттік қызмет көрсеткенде ақпараттық жүйелерде болатын заңмен қорғалатын құпиялары бар мәліметтерді қолдануға қызметті алушыдан жазбаша келісім алады.</w:t>
            </w:r>
          </w:p>
          <w:p>
            <w:pPr>
              <w:spacing w:after="20"/>
              <w:ind w:left="20"/>
              <w:jc w:val="both"/>
            </w:pPr>
            <w:r>
              <w:rPr>
                <w:rFonts w:ascii="Times New Roman"/>
                <w:b w:val="false"/>
                <w:i w:val="false"/>
                <w:color w:val="000000"/>
                <w:sz w:val="20"/>
              </w:rPr>
              <w:t>
Қызметті алушы осы тармақта көрсетілген құжаттарды бергенде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болмағанда Мемлекеттік корпорацияның осы Қағидаларға 14-қосымшаға сәйкес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p>
            <w:pPr>
              <w:spacing w:after="20"/>
              <w:ind w:left="20"/>
              <w:jc w:val="both"/>
            </w:pPr>
            <w:r>
              <w:rPr>
                <w:rFonts w:ascii="Times New Roman"/>
                <w:b w:val="false"/>
                <w:i w:val="false"/>
                <w:color w:val="000000"/>
                <w:sz w:val="20"/>
              </w:rPr>
              <w:t>
Қызмет көрсетуші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 </w:t>
            </w:r>
          </w:p>
          <w:p>
            <w:pPr>
              <w:spacing w:after="20"/>
              <w:ind w:left="20"/>
              <w:jc w:val="both"/>
            </w:pPr>
            <w:r>
              <w:rPr>
                <w:rFonts w:ascii="Times New Roman"/>
                <w:b w:val="false"/>
                <w:i w:val="false"/>
                <w:color w:val="000000"/>
                <w:sz w:val="20"/>
              </w:rPr>
              <w:t>
Қызметті алушы мемлекеттік қызмет көрсетуден бас тарту себептерін жойғанда, қызметті алушы осы мемлекеттік қызмет көрсетуге қойылатын негізгі талаптардың тізбесіне сәйкес белгіленген тәртіппен мемлекеттік қызмет алу үшін қайтадан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бірыңғай байланыс орталығы "1414", 8-800-080-7777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