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3ec51" w14:textId="963ec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Халыққа туберкулез кезінде медициналық көмек көрсетуді ұйымдастыру стандартын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2022 жылғы 30 қыркүйектегі № ҚР ДСМ-107 бұйрығы. Қазақстан Республикасының Әділет министрлігінде 2022 жылғы 30 қыркүйекте № 29917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7-бабының </w:t>
      </w:r>
      <w:r>
        <w:rPr>
          <w:rFonts w:ascii="Times New Roman"/>
          <w:b w:val="false"/>
          <w:i w:val="false"/>
          <w:color w:val="000000"/>
          <w:sz w:val="28"/>
        </w:rPr>
        <w:t>32)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Халыққа туберкулез кезінде медициналық көмек көрсетуді ұйымдастыру стандарты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министрлігінің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күнінің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Дудник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Ішкі істер министрі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30 қыркүйектегі</w:t>
            </w:r>
            <w:r>
              <w:br/>
            </w:r>
            <w:r>
              <w:rPr>
                <w:rFonts w:ascii="Times New Roman"/>
                <w:b w:val="false"/>
                <w:i w:val="false"/>
                <w:color w:val="000000"/>
                <w:sz w:val="20"/>
              </w:rPr>
              <w:t>№ ҚР ДСМ-107</w:t>
            </w:r>
            <w:r>
              <w:br/>
            </w:r>
            <w:r>
              <w:rPr>
                <w:rFonts w:ascii="Times New Roman"/>
                <w:b w:val="false"/>
                <w:i w:val="false"/>
                <w:color w:val="000000"/>
                <w:sz w:val="20"/>
              </w:rPr>
              <w:t>Бұйрығына 1-қосымша</w:t>
            </w:r>
          </w:p>
        </w:tc>
      </w:tr>
    </w:tbl>
    <w:bookmarkStart w:name="z11" w:id="9"/>
    <w:p>
      <w:pPr>
        <w:spacing w:after="0"/>
        <w:ind w:left="0"/>
        <w:jc w:val="left"/>
      </w:pPr>
      <w:r>
        <w:rPr>
          <w:rFonts w:ascii="Times New Roman"/>
          <w:b/>
          <w:i w:val="false"/>
          <w:color w:val="000000"/>
        </w:rPr>
        <w:t xml:space="preserve"> Халыққа туберкулез кезінде медициналық көмек көрсетуді ұйымдастыру стандарты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Халыққа туберкулез кезінде медициналық көмек көрсетуді ұйымдастыру стандарты (бұдан әрі – Стандарт) "Халық денсаулығы және денсаулық сақтау жүйесі туралы" Қазақстан Республикасының Кодексі (бұдан әрі – Кодекс) 7-бабының </w:t>
      </w:r>
      <w:r>
        <w:rPr>
          <w:rFonts w:ascii="Times New Roman"/>
          <w:b w:val="false"/>
          <w:i w:val="false"/>
          <w:color w:val="000000"/>
          <w:sz w:val="28"/>
        </w:rPr>
        <w:t>32) тармақшасына</w:t>
      </w:r>
      <w:r>
        <w:rPr>
          <w:rFonts w:ascii="Times New Roman"/>
          <w:b w:val="false"/>
          <w:i w:val="false"/>
          <w:color w:val="000000"/>
          <w:sz w:val="28"/>
        </w:rPr>
        <w:t xml:space="preserve"> және </w:t>
      </w:r>
      <w:r>
        <w:rPr>
          <w:rFonts w:ascii="Times New Roman"/>
          <w:b w:val="false"/>
          <w:i w:val="false"/>
          <w:color w:val="000000"/>
          <w:sz w:val="28"/>
        </w:rPr>
        <w:t>138-бабына</w:t>
      </w:r>
      <w:r>
        <w:rPr>
          <w:rFonts w:ascii="Times New Roman"/>
          <w:b w:val="false"/>
          <w:i w:val="false"/>
          <w:color w:val="000000"/>
          <w:sz w:val="28"/>
        </w:rPr>
        <w:t xml:space="preserve"> сәйкес әзірленді және туберкулез кезінде Қазақстан Республикасының халқына медициналық көмек көрсетуді ұйымдастыру процестеріне қойылатын талаптарды белгілейді.</w:t>
      </w:r>
    </w:p>
    <w:bookmarkEnd w:id="11"/>
    <w:bookmarkStart w:name="z14" w:id="12"/>
    <w:p>
      <w:pPr>
        <w:spacing w:after="0"/>
        <w:ind w:left="0"/>
        <w:jc w:val="both"/>
      </w:pPr>
      <w:r>
        <w:rPr>
          <w:rFonts w:ascii="Times New Roman"/>
          <w:b w:val="false"/>
          <w:i w:val="false"/>
          <w:color w:val="000000"/>
          <w:sz w:val="28"/>
        </w:rPr>
        <w:t>
      2. Осы Стандартта пайдаланылатын терминдер мен ұғымдар:</w:t>
      </w:r>
    </w:p>
    <w:bookmarkEnd w:id="12"/>
    <w:bookmarkStart w:name="z15" w:id="13"/>
    <w:p>
      <w:pPr>
        <w:spacing w:after="0"/>
        <w:ind w:left="0"/>
        <w:jc w:val="both"/>
      </w:pPr>
      <w:r>
        <w:rPr>
          <w:rFonts w:ascii="Times New Roman"/>
          <w:b w:val="false"/>
          <w:i w:val="false"/>
          <w:color w:val="000000"/>
          <w:sz w:val="28"/>
        </w:rPr>
        <w:t>
      1) амбулаториялық жағдайларда көрсетілетін медициналық көмек – тәулік бойы медициналық байқау мен емдеу көзделмейтін, оның ішінде тәулік бойы жұмыс істейтін стационарлардың қабылдау бөлімшелеріндегі медициналық көмек;</w:t>
      </w:r>
    </w:p>
    <w:bookmarkEnd w:id="13"/>
    <w:bookmarkStart w:name="z16" w:id="14"/>
    <w:p>
      <w:pPr>
        <w:spacing w:after="0"/>
        <w:ind w:left="0"/>
        <w:jc w:val="both"/>
      </w:pPr>
      <w:r>
        <w:rPr>
          <w:rFonts w:ascii="Times New Roman"/>
          <w:b w:val="false"/>
          <w:i w:val="false"/>
          <w:color w:val="000000"/>
          <w:sz w:val="28"/>
        </w:rPr>
        <w:t>
      2) консилиум – кемінде үш дәрігердің қатысуымен диагноз қою, емдеу тактикасын айқындау және ауруды болжау мақсатында адамды зерттеу;</w:t>
      </w:r>
    </w:p>
    <w:bookmarkEnd w:id="14"/>
    <w:bookmarkStart w:name="z17" w:id="15"/>
    <w:p>
      <w:pPr>
        <w:spacing w:after="0"/>
        <w:ind w:left="0"/>
        <w:jc w:val="both"/>
      </w:pPr>
      <w:r>
        <w:rPr>
          <w:rFonts w:ascii="Times New Roman"/>
          <w:b w:val="false"/>
          <w:i w:val="false"/>
          <w:color w:val="000000"/>
          <w:sz w:val="28"/>
        </w:rPr>
        <w:t>
      3) мәжбүрлеп емдеу – науқасты сот шешімі негізінде жүзеге асырылатын емдеу;</w:t>
      </w:r>
    </w:p>
    <w:bookmarkEnd w:id="15"/>
    <w:bookmarkStart w:name="z18" w:id="16"/>
    <w:p>
      <w:pPr>
        <w:spacing w:after="0"/>
        <w:ind w:left="0"/>
        <w:jc w:val="both"/>
      </w:pPr>
      <w:r>
        <w:rPr>
          <w:rFonts w:ascii="Times New Roman"/>
          <w:b w:val="false"/>
          <w:i w:val="false"/>
          <w:color w:val="000000"/>
          <w:sz w:val="28"/>
        </w:rPr>
        <w:t>
      4) медициналық оңалту – пациент организмінің функцияларын сақтауға, бұзылған және (немесе) жоғалтқан функцияларын ішінара немесе толық қалпына келтіруге бағытталған медициналық көрсетілетін қызметтер кешені;</w:t>
      </w:r>
    </w:p>
    <w:bookmarkEnd w:id="16"/>
    <w:bookmarkStart w:name="z19" w:id="17"/>
    <w:p>
      <w:pPr>
        <w:spacing w:after="0"/>
        <w:ind w:left="0"/>
        <w:jc w:val="both"/>
      </w:pPr>
      <w:r>
        <w:rPr>
          <w:rFonts w:ascii="Times New Roman"/>
          <w:b w:val="false"/>
          <w:i w:val="false"/>
          <w:color w:val="000000"/>
          <w:sz w:val="28"/>
        </w:rPr>
        <w:t>
      5) пациент – медициналық көмек көрсетуді қажет ететін ауруының немесе жай-күйінің болуына немесе болмауына қарамастан, медициналық көрсетілетін қызметтердің тұтынушысы болып табылатын (болып табылған) жеке тұлға;</w:t>
      </w:r>
    </w:p>
    <w:bookmarkEnd w:id="17"/>
    <w:bookmarkStart w:name="z20" w:id="18"/>
    <w:p>
      <w:pPr>
        <w:spacing w:after="0"/>
        <w:ind w:left="0"/>
        <w:jc w:val="both"/>
      </w:pPr>
      <w:r>
        <w:rPr>
          <w:rFonts w:ascii="Times New Roman"/>
          <w:b w:val="false"/>
          <w:i w:val="false"/>
          <w:color w:val="000000"/>
          <w:sz w:val="28"/>
        </w:rPr>
        <w:t>
      6) стационарды алмастыратын жағдайларда көрсетілетін медициналық көмек – тәулік бойы медициналық байқау мен емдеу қажет етілмейтін және төсек-орын беріле отырып, күндізгі уақытта медициналық байқау мен емдеу көзделетін медициналық көмек;</w:t>
      </w:r>
    </w:p>
    <w:bookmarkEnd w:id="18"/>
    <w:bookmarkStart w:name="z21" w:id="19"/>
    <w:p>
      <w:pPr>
        <w:spacing w:after="0"/>
        <w:ind w:left="0"/>
        <w:jc w:val="both"/>
      </w:pPr>
      <w:r>
        <w:rPr>
          <w:rFonts w:ascii="Times New Roman"/>
          <w:b w:val="false"/>
          <w:i w:val="false"/>
          <w:color w:val="000000"/>
          <w:sz w:val="28"/>
        </w:rPr>
        <w:t>
      7) стационарлық жағдайларда көрсетілетін медициналық көмек – тәулік бойы медициналық байқау, емдеу, күтім, сондай-ақ тамақпен бірге төсек-орын беру көзделетін, оның ішінде емдеу басталғаннан кейін алғашқы тәуліктер ішінде тәулік бойы байқау көзделетін "бір күн" терапиясы және хирургиясы жағдайларындағы медициналық көмек;</w:t>
      </w:r>
    </w:p>
    <w:bookmarkEnd w:id="19"/>
    <w:bookmarkStart w:name="z22" w:id="20"/>
    <w:p>
      <w:pPr>
        <w:spacing w:after="0"/>
        <w:ind w:left="0"/>
        <w:jc w:val="both"/>
      </w:pPr>
      <w:r>
        <w:rPr>
          <w:rFonts w:ascii="Times New Roman"/>
          <w:b w:val="false"/>
          <w:i w:val="false"/>
          <w:color w:val="000000"/>
          <w:sz w:val="28"/>
        </w:rPr>
        <w:t>
      3. Туберкулез кезінде халыққа медициналық көмек көрсететін ұйымдар өз қызметінде Қазақстан Республикасының Конституциясын, Қазақстан Республикасы Президентінің, Қазақстан Республикасы Үкіметінің заңдарын, актілерін, Қазақстан Республикасының нормативтік құқықтық актілерін және осы Стандартты басшылыққа алады және өз жұмысын медициналық қызметке арналған мемлекеттік лицензия негізінде жүзеге асырады.</w:t>
      </w:r>
    </w:p>
    <w:bookmarkEnd w:id="20"/>
    <w:bookmarkStart w:name="z23" w:id="21"/>
    <w:p>
      <w:pPr>
        <w:spacing w:after="0"/>
        <w:ind w:left="0"/>
        <w:jc w:val="both"/>
      </w:pPr>
      <w:r>
        <w:rPr>
          <w:rFonts w:ascii="Times New Roman"/>
          <w:b w:val="false"/>
          <w:i w:val="false"/>
          <w:color w:val="000000"/>
          <w:sz w:val="28"/>
        </w:rPr>
        <w:t>
      4. Туберкулез кезінде халыққа медициналық көмекті (анықтау, диагностика) медициналық-санитариялық алғашқы көмек (бұдан әрі – МСАК) көрсету желілерінің ұйымдарында және медициналық ұйымды, меншік нысанына, ведомстволық бағыныстылығына және медициналық көмек көрсету деңгейіне қарамастан стационарлық жағдайларда медициналық көмек көрсететін ұйымдарда көрсетіледі.</w:t>
      </w:r>
    </w:p>
    <w:bookmarkEnd w:id="21"/>
    <w:bookmarkStart w:name="z24" w:id="22"/>
    <w:p>
      <w:pPr>
        <w:spacing w:after="0"/>
        <w:ind w:left="0"/>
        <w:jc w:val="both"/>
      </w:pPr>
      <w:r>
        <w:rPr>
          <w:rFonts w:ascii="Times New Roman"/>
          <w:b w:val="false"/>
          <w:i w:val="false"/>
          <w:color w:val="000000"/>
          <w:sz w:val="28"/>
        </w:rPr>
        <w:t>
      5. Халыққа туберкулез кезінде мамандандырылған медициналық көмекті "Терапия", "Учаскелік дәрігер және (немесе) жалпы практика дәрігері", "Фтизиатрия (ересектер, балалар)", "Педиатрия" мамандықтары бойынша сертификаты бар дәрігерлер көрсетеді.</w:t>
      </w:r>
    </w:p>
    <w:bookmarkEnd w:id="22"/>
    <w:bookmarkStart w:name="z25" w:id="23"/>
    <w:p>
      <w:pPr>
        <w:spacing w:after="0"/>
        <w:ind w:left="0"/>
        <w:jc w:val="both"/>
      </w:pPr>
      <w:r>
        <w:rPr>
          <w:rFonts w:ascii="Times New Roman"/>
          <w:b w:val="false"/>
          <w:i w:val="false"/>
          <w:color w:val="000000"/>
          <w:sz w:val="28"/>
        </w:rPr>
        <w:t>
      6. Туберкулез кезінде халыққа медициналық көмекті республикалық деңгейде Ұлттық фтизиопульмонология ғылыми орталығы (бұдан әрі – ҰФҒО), орындарда – облыстардың, республикалық маңызы бар қалалардың және астананың фтизиопульмонология орталықтары (бұдан әрі – ФО) үйлестіреді.</w:t>
      </w:r>
    </w:p>
    <w:bookmarkEnd w:id="23"/>
    <w:bookmarkStart w:name="z26" w:id="24"/>
    <w:p>
      <w:pPr>
        <w:spacing w:after="0"/>
        <w:ind w:left="0"/>
        <w:jc w:val="both"/>
      </w:pPr>
      <w:r>
        <w:rPr>
          <w:rFonts w:ascii="Times New Roman"/>
          <w:b w:val="false"/>
          <w:i w:val="false"/>
          <w:color w:val="000000"/>
          <w:sz w:val="28"/>
        </w:rPr>
        <w:t>
      7. Туберкулез кезінде халыққа медициналық көмек, сондай-ақ дәрімен қамтамасыз ету Кодекстің 196-бабына сәйкес тегін медициналық көмектің кепілдік берілген көлемі (бұдан әрі – ТМККК) шеңберінде көрсетіледі.</w:t>
      </w:r>
    </w:p>
    <w:bookmarkEnd w:id="24"/>
    <w:bookmarkStart w:name="z27" w:id="25"/>
    <w:p>
      <w:pPr>
        <w:spacing w:after="0"/>
        <w:ind w:left="0"/>
        <w:jc w:val="both"/>
      </w:pPr>
      <w:r>
        <w:rPr>
          <w:rFonts w:ascii="Times New Roman"/>
          <w:b w:val="false"/>
          <w:i w:val="false"/>
          <w:color w:val="000000"/>
          <w:sz w:val="28"/>
        </w:rPr>
        <w:t>
      Туберкулез кезінде ТМККК-ға профилактикалық, диагностикалық және емдік медициналық қызметтер, сондай-ақ дәрімен қамтамасыз ету, диспансерлік байқау және медициналық оңалту кіреді.</w:t>
      </w:r>
    </w:p>
    <w:bookmarkEnd w:id="25"/>
    <w:bookmarkStart w:name="z28" w:id="26"/>
    <w:p>
      <w:pPr>
        <w:spacing w:after="0"/>
        <w:ind w:left="0"/>
        <w:jc w:val="both"/>
      </w:pPr>
      <w:r>
        <w:rPr>
          <w:rFonts w:ascii="Times New Roman"/>
          <w:b w:val="false"/>
          <w:i w:val="false"/>
          <w:color w:val="000000"/>
          <w:sz w:val="28"/>
        </w:rPr>
        <w:t>
      Туберкулез кезінде ТМККК-ге:</w:t>
      </w:r>
    </w:p>
    <w:bookmarkEnd w:id="26"/>
    <w:bookmarkStart w:name="z29" w:id="27"/>
    <w:p>
      <w:pPr>
        <w:spacing w:after="0"/>
        <w:ind w:left="0"/>
        <w:jc w:val="both"/>
      </w:pPr>
      <w:r>
        <w:rPr>
          <w:rFonts w:ascii="Times New Roman"/>
          <w:b w:val="false"/>
          <w:i w:val="false"/>
          <w:color w:val="000000"/>
          <w:sz w:val="28"/>
        </w:rPr>
        <w:t>
      1) амбулаториялық жағдайларда туберкулез профилактикасы, диагностикалау және емдеу бойынша қызмет көрсету кезіндегі мамандандырылған медициналық көмек;</w:t>
      </w:r>
    </w:p>
    <w:bookmarkEnd w:id="27"/>
    <w:bookmarkStart w:name="z30" w:id="28"/>
    <w:p>
      <w:pPr>
        <w:spacing w:after="0"/>
        <w:ind w:left="0"/>
        <w:jc w:val="both"/>
      </w:pPr>
      <w:r>
        <w:rPr>
          <w:rFonts w:ascii="Times New Roman"/>
          <w:b w:val="false"/>
          <w:i w:val="false"/>
          <w:color w:val="000000"/>
          <w:sz w:val="28"/>
        </w:rPr>
        <w:t>
      2) стационар алмастырушы жағдайлардағы мамандандырылған медициналық көмек;</w:t>
      </w:r>
    </w:p>
    <w:bookmarkEnd w:id="28"/>
    <w:bookmarkStart w:name="z31" w:id="29"/>
    <w:p>
      <w:pPr>
        <w:spacing w:after="0"/>
        <w:ind w:left="0"/>
        <w:jc w:val="both"/>
      </w:pPr>
      <w:r>
        <w:rPr>
          <w:rFonts w:ascii="Times New Roman"/>
          <w:b w:val="false"/>
          <w:i w:val="false"/>
          <w:color w:val="000000"/>
          <w:sz w:val="28"/>
        </w:rPr>
        <w:t>
      3) стационарлық жағдайлардағы мамандандырылған медициналық көмек кіреді.</w:t>
      </w:r>
    </w:p>
    <w:bookmarkEnd w:id="29"/>
    <w:bookmarkStart w:name="z32" w:id="30"/>
    <w:p>
      <w:pPr>
        <w:spacing w:after="0"/>
        <w:ind w:left="0"/>
        <w:jc w:val="both"/>
      </w:pPr>
      <w:r>
        <w:rPr>
          <w:rFonts w:ascii="Times New Roman"/>
          <w:b w:val="false"/>
          <w:i w:val="false"/>
          <w:color w:val="000000"/>
          <w:sz w:val="28"/>
        </w:rPr>
        <w:t xml:space="preserve">
      8. Туберкулезбен ауыратын науқастарды дәрілік заттармен және медициналық бұйымдармен қамтамасыз ету ТМККК шеңберінде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заттармен және медициналық бұйымдармен қамтамасыз ету қағидаларын, сондай-ақ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 мен медициналық бұйымдарға қажеттілікті қалыптастыру қағидалары мен әдістемесін бекіту туралы" Қазақстан Республикасы Денсаулық сақтау министрінің 2021 жылғы 20 тамыздағы № ҚР ДСМ-89 бұйрығына (Нормативтік құқықтық актілерді мемлекеттік тіркеу тізілімінде № 24069 болып тіркелген) және "Қазақстан Республикасының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бекіту туралы" Қазақстан Республикасы Денсаулық сақтау министрінің 2021 жылғы 5 тамыздағы № ҚР ДСМ-75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23885 болып тіркелген) сәйкес жүзеге асырылады.</w:t>
      </w:r>
    </w:p>
    <w:bookmarkEnd w:id="30"/>
    <w:bookmarkStart w:name="z33" w:id="31"/>
    <w:p>
      <w:pPr>
        <w:spacing w:after="0"/>
        <w:ind w:left="0"/>
        <w:jc w:val="both"/>
      </w:pPr>
      <w:r>
        <w:rPr>
          <w:rFonts w:ascii="Times New Roman"/>
          <w:b w:val="false"/>
          <w:i w:val="false"/>
          <w:color w:val="000000"/>
          <w:sz w:val="28"/>
        </w:rPr>
        <w:t xml:space="preserve">
      9. Туберкулез кезінде медициналық көмек мынадай деңгейлерде Кодекстің </w:t>
      </w:r>
      <w:r>
        <w:rPr>
          <w:rFonts w:ascii="Times New Roman"/>
          <w:b w:val="false"/>
          <w:i w:val="false"/>
          <w:color w:val="000000"/>
          <w:sz w:val="28"/>
        </w:rPr>
        <w:t>116-бабына</w:t>
      </w:r>
      <w:r>
        <w:rPr>
          <w:rFonts w:ascii="Times New Roman"/>
          <w:b w:val="false"/>
          <w:i w:val="false"/>
          <w:color w:val="000000"/>
          <w:sz w:val="28"/>
        </w:rPr>
        <w:t xml:space="preserve"> сәйкес жоспарлы және шұғыл медициналық көмек нысанында мамандандырылған, оның ішінде жоғары технологиялық медициналық көмек, медициналық оңалту, амбулаториялық, стационарлық, стационарды алмастыратын жағдайларда, паллиативтік медициналық көмек түрінде, сондай-ақ үйде және оңалту орталықтарында жүзеге асырылады:</w:t>
      </w:r>
    </w:p>
    <w:bookmarkEnd w:id="31"/>
    <w:bookmarkStart w:name="z34" w:id="32"/>
    <w:p>
      <w:pPr>
        <w:spacing w:after="0"/>
        <w:ind w:left="0"/>
        <w:jc w:val="both"/>
      </w:pPr>
      <w:r>
        <w:rPr>
          <w:rFonts w:ascii="Times New Roman"/>
          <w:b w:val="false"/>
          <w:i w:val="false"/>
          <w:color w:val="000000"/>
          <w:sz w:val="28"/>
        </w:rPr>
        <w:t>
      1) бірінші – МСАК ұйымдары мамандарының амбулаториялық, стационар алмастыратын жағдайларда және үйде медициналық көмек көрсету деңгейі;</w:t>
      </w:r>
    </w:p>
    <w:bookmarkEnd w:id="32"/>
    <w:bookmarkStart w:name="z35" w:id="33"/>
    <w:p>
      <w:pPr>
        <w:spacing w:after="0"/>
        <w:ind w:left="0"/>
        <w:jc w:val="both"/>
      </w:pPr>
      <w:r>
        <w:rPr>
          <w:rFonts w:ascii="Times New Roman"/>
          <w:b w:val="false"/>
          <w:i w:val="false"/>
          <w:color w:val="000000"/>
          <w:sz w:val="28"/>
        </w:rPr>
        <w:t>
      2) екінші – мамандандырылған медициналық көмек көрсететін бейінді мамандардың амбулаториялық, стационар алмастыратын және стационарлық жағдайларда, оның ішінде бірінші деңгейде медициналық көмек көрсететін мамандардың жолдамасы бойынша медициналық көмек көрсету деңгейі;</w:t>
      </w:r>
    </w:p>
    <w:bookmarkEnd w:id="33"/>
    <w:bookmarkStart w:name="z36" w:id="34"/>
    <w:p>
      <w:pPr>
        <w:spacing w:after="0"/>
        <w:ind w:left="0"/>
        <w:jc w:val="both"/>
      </w:pPr>
      <w:r>
        <w:rPr>
          <w:rFonts w:ascii="Times New Roman"/>
          <w:b w:val="false"/>
          <w:i w:val="false"/>
          <w:color w:val="000000"/>
          <w:sz w:val="28"/>
        </w:rPr>
        <w:t>
      3) үшінші – жоғары технологиялы медициналық көрсетілетін қызметтерді қолдана отырып мамандандырылған медициналық көмекті жүзеге асыратын бейінді мамандардың амбулаториялық және стационарлық жағдайларда, оның ішінде бірінші және екінші деңгейлердегі мамандардың жолдамасы бойынша медициналық көмек көрсету деңгейі.</w:t>
      </w:r>
    </w:p>
    <w:bookmarkEnd w:id="34"/>
    <w:bookmarkStart w:name="z37" w:id="35"/>
    <w:p>
      <w:pPr>
        <w:spacing w:after="0"/>
        <w:ind w:left="0"/>
        <w:jc w:val="both"/>
      </w:pPr>
      <w:r>
        <w:rPr>
          <w:rFonts w:ascii="Times New Roman"/>
          <w:b w:val="false"/>
          <w:i w:val="false"/>
          <w:color w:val="000000"/>
          <w:sz w:val="28"/>
        </w:rPr>
        <w:t xml:space="preserve">
      10. Халықтың негізгі топтарындағы (бұдан әрі – ХНТ) туберкулезбен ауыратын науқастарға медициналық көмек көрсету кезінде денсаулық сақтау, психология саласындағы әлеуметтік қызметкерлер, МСАК ұйымдары саламатты өмір салты кабинеттерінің мамандары және үкіметтік емес ұйымдар (бұдан әрі – ҮЕҰ) тартылады. </w:t>
      </w:r>
    </w:p>
    <w:bookmarkEnd w:id="35"/>
    <w:bookmarkStart w:name="z38" w:id="36"/>
    <w:p>
      <w:pPr>
        <w:spacing w:after="0"/>
        <w:ind w:left="0"/>
        <w:jc w:val="both"/>
      </w:pPr>
      <w:r>
        <w:rPr>
          <w:rFonts w:ascii="Times New Roman"/>
          <w:b w:val="false"/>
          <w:i w:val="false"/>
          <w:color w:val="000000"/>
          <w:sz w:val="28"/>
        </w:rPr>
        <w:t>
      ХНТ-ға сапалы медициналық қызметтерге қолжетімділігі шектеулі, мінез-құлық факторларына негізделген туберкулезді жұқтыру және аурудың қаупі жоғары топтарындағы адамдар (белгілі бір тұрғылықты жері жоқ адамдар (БТЖА), қамаудағы және бостандығынан айыру орындарынан босатылғандар, есірткі пайдаланылатын адамдар ( ЕПА), алкогольді шамадан тыс тұтынатын адамдар, АИТВ-мен өмір сүретін адамдар (АӨА), мигранттар) жатады.</w:t>
      </w:r>
    </w:p>
    <w:bookmarkEnd w:id="36"/>
    <w:bookmarkStart w:name="z39" w:id="37"/>
    <w:p>
      <w:pPr>
        <w:spacing w:after="0"/>
        <w:ind w:left="0"/>
        <w:jc w:val="left"/>
      </w:pPr>
      <w:r>
        <w:rPr>
          <w:rFonts w:ascii="Times New Roman"/>
          <w:b/>
          <w:i w:val="false"/>
          <w:color w:val="000000"/>
        </w:rPr>
        <w:t xml:space="preserve"> 2-тарау. Туберкулез кезінде медициналық көмек көрсететін ұйымдардың құрылымы</w:t>
      </w:r>
    </w:p>
    <w:bookmarkEnd w:id="37"/>
    <w:bookmarkStart w:name="z40" w:id="38"/>
    <w:p>
      <w:pPr>
        <w:spacing w:after="0"/>
        <w:ind w:left="0"/>
        <w:jc w:val="both"/>
      </w:pPr>
      <w:r>
        <w:rPr>
          <w:rFonts w:ascii="Times New Roman"/>
          <w:b w:val="false"/>
          <w:i w:val="false"/>
          <w:color w:val="000000"/>
          <w:sz w:val="28"/>
        </w:rPr>
        <w:t>
      11. Бастапқы деңгейдегі туберкулез кезінде медициналық көмек көрсету ұйымдарына:</w:t>
      </w:r>
    </w:p>
    <w:bookmarkEnd w:id="38"/>
    <w:bookmarkStart w:name="z41" w:id="39"/>
    <w:p>
      <w:pPr>
        <w:spacing w:after="0"/>
        <w:ind w:left="0"/>
        <w:jc w:val="both"/>
      </w:pPr>
      <w:r>
        <w:rPr>
          <w:rFonts w:ascii="Times New Roman"/>
          <w:b w:val="false"/>
          <w:i w:val="false"/>
          <w:color w:val="000000"/>
          <w:sz w:val="28"/>
        </w:rPr>
        <w:t>
      1) аудандық деңгейде:</w:t>
      </w:r>
    </w:p>
    <w:bookmarkEnd w:id="39"/>
    <w:bookmarkStart w:name="z42" w:id="40"/>
    <w:p>
      <w:pPr>
        <w:spacing w:after="0"/>
        <w:ind w:left="0"/>
        <w:jc w:val="both"/>
      </w:pPr>
      <w:r>
        <w:rPr>
          <w:rFonts w:ascii="Times New Roman"/>
          <w:b w:val="false"/>
          <w:i w:val="false"/>
          <w:color w:val="000000"/>
          <w:sz w:val="28"/>
        </w:rPr>
        <w:t xml:space="preserve">
      медициналық пункт; </w:t>
      </w:r>
    </w:p>
    <w:bookmarkEnd w:id="40"/>
    <w:bookmarkStart w:name="z43" w:id="41"/>
    <w:p>
      <w:pPr>
        <w:spacing w:after="0"/>
        <w:ind w:left="0"/>
        <w:jc w:val="both"/>
      </w:pPr>
      <w:r>
        <w:rPr>
          <w:rFonts w:ascii="Times New Roman"/>
          <w:b w:val="false"/>
          <w:i w:val="false"/>
          <w:color w:val="000000"/>
          <w:sz w:val="28"/>
        </w:rPr>
        <w:t>
      фельдшерлік-акушерлік пункт;</w:t>
      </w:r>
    </w:p>
    <w:bookmarkEnd w:id="41"/>
    <w:bookmarkStart w:name="z44" w:id="42"/>
    <w:p>
      <w:pPr>
        <w:spacing w:after="0"/>
        <w:ind w:left="0"/>
        <w:jc w:val="both"/>
      </w:pPr>
      <w:r>
        <w:rPr>
          <w:rFonts w:ascii="Times New Roman"/>
          <w:b w:val="false"/>
          <w:i w:val="false"/>
          <w:color w:val="000000"/>
          <w:sz w:val="28"/>
        </w:rPr>
        <w:t xml:space="preserve">
      дәрігерлік амбулатория; </w:t>
      </w:r>
    </w:p>
    <w:bookmarkEnd w:id="42"/>
    <w:bookmarkStart w:name="z45" w:id="43"/>
    <w:p>
      <w:pPr>
        <w:spacing w:after="0"/>
        <w:ind w:left="0"/>
        <w:jc w:val="both"/>
      </w:pPr>
      <w:r>
        <w:rPr>
          <w:rFonts w:ascii="Times New Roman"/>
          <w:b w:val="false"/>
          <w:i w:val="false"/>
          <w:color w:val="000000"/>
          <w:sz w:val="28"/>
        </w:rPr>
        <w:t>
      медициналық-санитариялық алғашқы көмек орталығы;</w:t>
      </w:r>
    </w:p>
    <w:bookmarkEnd w:id="43"/>
    <w:bookmarkStart w:name="z46" w:id="44"/>
    <w:p>
      <w:pPr>
        <w:spacing w:after="0"/>
        <w:ind w:left="0"/>
        <w:jc w:val="both"/>
      </w:pPr>
      <w:r>
        <w:rPr>
          <w:rFonts w:ascii="Times New Roman"/>
          <w:b w:val="false"/>
          <w:i w:val="false"/>
          <w:color w:val="000000"/>
          <w:sz w:val="28"/>
        </w:rPr>
        <w:t>
      аудандық емхана;</w:t>
      </w:r>
    </w:p>
    <w:bookmarkEnd w:id="44"/>
    <w:bookmarkStart w:name="z47" w:id="45"/>
    <w:p>
      <w:pPr>
        <w:spacing w:after="0"/>
        <w:ind w:left="0"/>
        <w:jc w:val="both"/>
      </w:pPr>
      <w:r>
        <w:rPr>
          <w:rFonts w:ascii="Times New Roman"/>
          <w:b w:val="false"/>
          <w:i w:val="false"/>
          <w:color w:val="000000"/>
          <w:sz w:val="28"/>
        </w:rPr>
        <w:t>
      нөмірлі аудандық емхана;</w:t>
      </w:r>
    </w:p>
    <w:bookmarkEnd w:id="45"/>
    <w:bookmarkStart w:name="z48" w:id="46"/>
    <w:p>
      <w:pPr>
        <w:spacing w:after="0"/>
        <w:ind w:left="0"/>
        <w:jc w:val="both"/>
      </w:pPr>
      <w:r>
        <w:rPr>
          <w:rFonts w:ascii="Times New Roman"/>
          <w:b w:val="false"/>
          <w:i w:val="false"/>
          <w:color w:val="000000"/>
          <w:sz w:val="28"/>
        </w:rPr>
        <w:t>
      аудандық аурухана;</w:t>
      </w:r>
    </w:p>
    <w:bookmarkEnd w:id="46"/>
    <w:bookmarkStart w:name="z49" w:id="47"/>
    <w:p>
      <w:pPr>
        <w:spacing w:after="0"/>
        <w:ind w:left="0"/>
        <w:jc w:val="both"/>
      </w:pPr>
      <w:r>
        <w:rPr>
          <w:rFonts w:ascii="Times New Roman"/>
          <w:b w:val="false"/>
          <w:i w:val="false"/>
          <w:color w:val="000000"/>
          <w:sz w:val="28"/>
        </w:rPr>
        <w:t>
      нөмірлі аудандық аурухана;</w:t>
      </w:r>
    </w:p>
    <w:bookmarkEnd w:id="47"/>
    <w:bookmarkStart w:name="z50" w:id="48"/>
    <w:p>
      <w:pPr>
        <w:spacing w:after="0"/>
        <w:ind w:left="0"/>
        <w:jc w:val="both"/>
      </w:pPr>
      <w:r>
        <w:rPr>
          <w:rFonts w:ascii="Times New Roman"/>
          <w:b w:val="false"/>
          <w:i w:val="false"/>
          <w:color w:val="000000"/>
          <w:sz w:val="28"/>
        </w:rPr>
        <w:t>
      көп бейінді орталық аудандық аурухана;</w:t>
      </w:r>
    </w:p>
    <w:bookmarkEnd w:id="48"/>
    <w:bookmarkStart w:name="z51" w:id="49"/>
    <w:p>
      <w:pPr>
        <w:spacing w:after="0"/>
        <w:ind w:left="0"/>
        <w:jc w:val="both"/>
      </w:pPr>
      <w:r>
        <w:rPr>
          <w:rFonts w:ascii="Times New Roman"/>
          <w:b w:val="false"/>
          <w:i w:val="false"/>
          <w:color w:val="000000"/>
          <w:sz w:val="28"/>
        </w:rPr>
        <w:t>
      2) қалалық деңгейде:</w:t>
      </w:r>
    </w:p>
    <w:bookmarkEnd w:id="49"/>
    <w:bookmarkStart w:name="z52" w:id="50"/>
    <w:p>
      <w:pPr>
        <w:spacing w:after="0"/>
        <w:ind w:left="0"/>
        <w:jc w:val="both"/>
      </w:pPr>
      <w:r>
        <w:rPr>
          <w:rFonts w:ascii="Times New Roman"/>
          <w:b w:val="false"/>
          <w:i w:val="false"/>
          <w:color w:val="000000"/>
          <w:sz w:val="28"/>
        </w:rPr>
        <w:t>
      дәрігерлік амбулатория;</w:t>
      </w:r>
    </w:p>
    <w:bookmarkEnd w:id="50"/>
    <w:bookmarkStart w:name="z53" w:id="51"/>
    <w:p>
      <w:pPr>
        <w:spacing w:after="0"/>
        <w:ind w:left="0"/>
        <w:jc w:val="both"/>
      </w:pPr>
      <w:r>
        <w:rPr>
          <w:rFonts w:ascii="Times New Roman"/>
          <w:b w:val="false"/>
          <w:i w:val="false"/>
          <w:color w:val="000000"/>
          <w:sz w:val="28"/>
        </w:rPr>
        <w:t>
      медициналық-санитариялық алғашқы көмек орталығы;</w:t>
      </w:r>
    </w:p>
    <w:bookmarkEnd w:id="51"/>
    <w:bookmarkStart w:name="z54" w:id="52"/>
    <w:p>
      <w:pPr>
        <w:spacing w:after="0"/>
        <w:ind w:left="0"/>
        <w:jc w:val="both"/>
      </w:pPr>
      <w:r>
        <w:rPr>
          <w:rFonts w:ascii="Times New Roman"/>
          <w:b w:val="false"/>
          <w:i w:val="false"/>
          <w:color w:val="000000"/>
          <w:sz w:val="28"/>
        </w:rPr>
        <w:t>
      қалалық емхана;</w:t>
      </w:r>
    </w:p>
    <w:bookmarkEnd w:id="52"/>
    <w:bookmarkStart w:name="z55" w:id="53"/>
    <w:p>
      <w:pPr>
        <w:spacing w:after="0"/>
        <w:ind w:left="0"/>
        <w:jc w:val="both"/>
      </w:pPr>
      <w:r>
        <w:rPr>
          <w:rFonts w:ascii="Times New Roman"/>
          <w:b w:val="false"/>
          <w:i w:val="false"/>
          <w:color w:val="000000"/>
          <w:sz w:val="28"/>
        </w:rPr>
        <w:t xml:space="preserve">
      бастапқы психикалық денсаулық орталығы; </w:t>
      </w:r>
    </w:p>
    <w:bookmarkEnd w:id="53"/>
    <w:bookmarkStart w:name="z56" w:id="54"/>
    <w:p>
      <w:pPr>
        <w:spacing w:after="0"/>
        <w:ind w:left="0"/>
        <w:jc w:val="both"/>
      </w:pPr>
      <w:r>
        <w:rPr>
          <w:rFonts w:ascii="Times New Roman"/>
          <w:b w:val="false"/>
          <w:i w:val="false"/>
          <w:color w:val="000000"/>
          <w:sz w:val="28"/>
        </w:rPr>
        <w:t>
      консультациялық-диагностикалық орталық;</w:t>
      </w:r>
    </w:p>
    <w:bookmarkEnd w:id="54"/>
    <w:bookmarkStart w:name="z57" w:id="55"/>
    <w:p>
      <w:pPr>
        <w:spacing w:after="0"/>
        <w:ind w:left="0"/>
        <w:jc w:val="both"/>
      </w:pPr>
      <w:r>
        <w:rPr>
          <w:rFonts w:ascii="Times New Roman"/>
          <w:b w:val="false"/>
          <w:i w:val="false"/>
          <w:color w:val="000000"/>
          <w:sz w:val="28"/>
        </w:rPr>
        <w:t>
      қалалық аурухана;</w:t>
      </w:r>
    </w:p>
    <w:bookmarkEnd w:id="55"/>
    <w:bookmarkStart w:name="z58" w:id="56"/>
    <w:p>
      <w:pPr>
        <w:spacing w:after="0"/>
        <w:ind w:left="0"/>
        <w:jc w:val="both"/>
      </w:pPr>
      <w:r>
        <w:rPr>
          <w:rFonts w:ascii="Times New Roman"/>
          <w:b w:val="false"/>
          <w:i w:val="false"/>
          <w:color w:val="000000"/>
          <w:sz w:val="28"/>
        </w:rPr>
        <w:t>
      көп бейінді қалалық аурухана;</w:t>
      </w:r>
    </w:p>
    <w:bookmarkEnd w:id="56"/>
    <w:bookmarkStart w:name="z59" w:id="57"/>
    <w:p>
      <w:pPr>
        <w:spacing w:after="0"/>
        <w:ind w:left="0"/>
        <w:jc w:val="both"/>
      </w:pPr>
      <w:r>
        <w:rPr>
          <w:rFonts w:ascii="Times New Roman"/>
          <w:b w:val="false"/>
          <w:i w:val="false"/>
          <w:color w:val="000000"/>
          <w:sz w:val="28"/>
        </w:rPr>
        <w:t xml:space="preserve">
      көп бейінді қалалық балалар ауруханасы; </w:t>
      </w:r>
    </w:p>
    <w:bookmarkEnd w:id="57"/>
    <w:bookmarkStart w:name="z60" w:id="58"/>
    <w:p>
      <w:pPr>
        <w:spacing w:after="0"/>
        <w:ind w:left="0"/>
        <w:jc w:val="both"/>
      </w:pPr>
      <w:r>
        <w:rPr>
          <w:rFonts w:ascii="Times New Roman"/>
          <w:b w:val="false"/>
          <w:i w:val="false"/>
          <w:color w:val="000000"/>
          <w:sz w:val="28"/>
        </w:rPr>
        <w:t xml:space="preserve">
      психикалық денсаулық орталығы; </w:t>
      </w:r>
    </w:p>
    <w:bookmarkEnd w:id="58"/>
    <w:bookmarkStart w:name="z61" w:id="59"/>
    <w:p>
      <w:pPr>
        <w:spacing w:after="0"/>
        <w:ind w:left="0"/>
        <w:jc w:val="both"/>
      </w:pPr>
      <w:r>
        <w:rPr>
          <w:rFonts w:ascii="Times New Roman"/>
          <w:b w:val="false"/>
          <w:i w:val="false"/>
          <w:color w:val="000000"/>
          <w:sz w:val="28"/>
        </w:rPr>
        <w:t>
      онкологиялық орталық;</w:t>
      </w:r>
    </w:p>
    <w:bookmarkEnd w:id="59"/>
    <w:bookmarkStart w:name="z62" w:id="60"/>
    <w:p>
      <w:pPr>
        <w:spacing w:after="0"/>
        <w:ind w:left="0"/>
        <w:jc w:val="both"/>
      </w:pPr>
      <w:r>
        <w:rPr>
          <w:rFonts w:ascii="Times New Roman"/>
          <w:b w:val="false"/>
          <w:i w:val="false"/>
          <w:color w:val="000000"/>
          <w:sz w:val="28"/>
        </w:rPr>
        <w:t>
      инфекциялық аурухана;</w:t>
      </w:r>
    </w:p>
    <w:bookmarkEnd w:id="60"/>
    <w:bookmarkStart w:name="z63" w:id="61"/>
    <w:p>
      <w:pPr>
        <w:spacing w:after="0"/>
        <w:ind w:left="0"/>
        <w:jc w:val="both"/>
      </w:pPr>
      <w:r>
        <w:rPr>
          <w:rFonts w:ascii="Times New Roman"/>
          <w:b w:val="false"/>
          <w:i w:val="false"/>
          <w:color w:val="000000"/>
          <w:sz w:val="28"/>
        </w:rPr>
        <w:t>
      перинаталдық орталығы, перзентхана;</w:t>
      </w:r>
    </w:p>
    <w:bookmarkEnd w:id="61"/>
    <w:bookmarkStart w:name="z64" w:id="62"/>
    <w:p>
      <w:pPr>
        <w:spacing w:after="0"/>
        <w:ind w:left="0"/>
        <w:jc w:val="both"/>
      </w:pPr>
      <w:r>
        <w:rPr>
          <w:rFonts w:ascii="Times New Roman"/>
          <w:b w:val="false"/>
          <w:i w:val="false"/>
          <w:color w:val="000000"/>
          <w:sz w:val="28"/>
        </w:rPr>
        <w:t>
      АИТВ-инфекциясының профилактикасы саласындағы қызметті жүзеге асыратын денсаулық сақтау ұйымдары;</w:t>
      </w:r>
    </w:p>
    <w:bookmarkEnd w:id="62"/>
    <w:bookmarkStart w:name="z65" w:id="63"/>
    <w:p>
      <w:pPr>
        <w:spacing w:after="0"/>
        <w:ind w:left="0"/>
        <w:jc w:val="both"/>
      </w:pPr>
      <w:r>
        <w:rPr>
          <w:rFonts w:ascii="Times New Roman"/>
          <w:b w:val="false"/>
          <w:i w:val="false"/>
          <w:color w:val="000000"/>
          <w:sz w:val="28"/>
        </w:rPr>
        <w:t>
      3) облыстық деңгейде:</w:t>
      </w:r>
    </w:p>
    <w:bookmarkEnd w:id="63"/>
    <w:bookmarkStart w:name="z66" w:id="64"/>
    <w:p>
      <w:pPr>
        <w:spacing w:after="0"/>
        <w:ind w:left="0"/>
        <w:jc w:val="both"/>
      </w:pPr>
      <w:r>
        <w:rPr>
          <w:rFonts w:ascii="Times New Roman"/>
          <w:b w:val="false"/>
          <w:i w:val="false"/>
          <w:color w:val="000000"/>
          <w:sz w:val="28"/>
        </w:rPr>
        <w:t>
      көп бейінді облыстық аурухана;</w:t>
      </w:r>
    </w:p>
    <w:bookmarkEnd w:id="64"/>
    <w:bookmarkStart w:name="z67" w:id="65"/>
    <w:p>
      <w:pPr>
        <w:spacing w:after="0"/>
        <w:ind w:left="0"/>
        <w:jc w:val="both"/>
      </w:pPr>
      <w:r>
        <w:rPr>
          <w:rFonts w:ascii="Times New Roman"/>
          <w:b w:val="false"/>
          <w:i w:val="false"/>
          <w:color w:val="000000"/>
          <w:sz w:val="28"/>
        </w:rPr>
        <w:t xml:space="preserve">
      көп бейінді облыстық балалар ауруханасы; </w:t>
      </w:r>
    </w:p>
    <w:bookmarkEnd w:id="65"/>
    <w:bookmarkStart w:name="z68" w:id="66"/>
    <w:p>
      <w:pPr>
        <w:spacing w:after="0"/>
        <w:ind w:left="0"/>
        <w:jc w:val="both"/>
      </w:pPr>
      <w:r>
        <w:rPr>
          <w:rFonts w:ascii="Times New Roman"/>
          <w:b w:val="false"/>
          <w:i w:val="false"/>
          <w:color w:val="000000"/>
          <w:sz w:val="28"/>
        </w:rPr>
        <w:t>
      облыстық психикалық денсаулық орталығы;</w:t>
      </w:r>
    </w:p>
    <w:bookmarkEnd w:id="66"/>
    <w:bookmarkStart w:name="z69" w:id="67"/>
    <w:p>
      <w:pPr>
        <w:spacing w:after="0"/>
        <w:ind w:left="0"/>
        <w:jc w:val="both"/>
      </w:pPr>
      <w:r>
        <w:rPr>
          <w:rFonts w:ascii="Times New Roman"/>
          <w:b w:val="false"/>
          <w:i w:val="false"/>
          <w:color w:val="000000"/>
          <w:sz w:val="28"/>
        </w:rPr>
        <w:t>
      онкологиялық орталық;</w:t>
      </w:r>
    </w:p>
    <w:bookmarkEnd w:id="67"/>
    <w:bookmarkStart w:name="z70" w:id="68"/>
    <w:p>
      <w:pPr>
        <w:spacing w:after="0"/>
        <w:ind w:left="0"/>
        <w:jc w:val="both"/>
      </w:pPr>
      <w:r>
        <w:rPr>
          <w:rFonts w:ascii="Times New Roman"/>
          <w:b w:val="false"/>
          <w:i w:val="false"/>
          <w:color w:val="000000"/>
          <w:sz w:val="28"/>
        </w:rPr>
        <w:t>
      инфекциялық аурухана;</w:t>
      </w:r>
    </w:p>
    <w:bookmarkEnd w:id="68"/>
    <w:bookmarkStart w:name="z71" w:id="69"/>
    <w:p>
      <w:pPr>
        <w:spacing w:after="0"/>
        <w:ind w:left="0"/>
        <w:jc w:val="both"/>
      </w:pPr>
      <w:r>
        <w:rPr>
          <w:rFonts w:ascii="Times New Roman"/>
          <w:b w:val="false"/>
          <w:i w:val="false"/>
          <w:color w:val="000000"/>
          <w:sz w:val="28"/>
        </w:rPr>
        <w:t>
      перинаталдық орталығы, перзентхана;</w:t>
      </w:r>
    </w:p>
    <w:bookmarkEnd w:id="69"/>
    <w:bookmarkStart w:name="z72" w:id="70"/>
    <w:p>
      <w:pPr>
        <w:spacing w:after="0"/>
        <w:ind w:left="0"/>
        <w:jc w:val="both"/>
      </w:pPr>
      <w:r>
        <w:rPr>
          <w:rFonts w:ascii="Times New Roman"/>
          <w:b w:val="false"/>
          <w:i w:val="false"/>
          <w:color w:val="000000"/>
          <w:sz w:val="28"/>
        </w:rPr>
        <w:t>
      АИТВ-инфекциясының профилактикасы саласындағы қызметті жүзеге асыратын денсаулық сақтау ұйымдары жатады.</w:t>
      </w:r>
    </w:p>
    <w:bookmarkEnd w:id="70"/>
    <w:bookmarkStart w:name="z73" w:id="71"/>
    <w:p>
      <w:pPr>
        <w:spacing w:after="0"/>
        <w:ind w:left="0"/>
        <w:jc w:val="both"/>
      </w:pPr>
      <w:r>
        <w:rPr>
          <w:rFonts w:ascii="Times New Roman"/>
          <w:b w:val="false"/>
          <w:i w:val="false"/>
          <w:color w:val="000000"/>
          <w:sz w:val="28"/>
        </w:rPr>
        <w:t xml:space="preserve">
      12. Екінші деңгейдегі туберкулез кезінде медициналық көмек облыстардың, республикалық маңызы бар қалалардың және астананың ФО-да көрсетіледі. </w:t>
      </w:r>
    </w:p>
    <w:bookmarkEnd w:id="71"/>
    <w:bookmarkStart w:name="z74" w:id="72"/>
    <w:p>
      <w:pPr>
        <w:spacing w:after="0"/>
        <w:ind w:left="0"/>
        <w:jc w:val="both"/>
      </w:pPr>
      <w:r>
        <w:rPr>
          <w:rFonts w:ascii="Times New Roman"/>
          <w:b w:val="false"/>
          <w:i w:val="false"/>
          <w:color w:val="000000"/>
          <w:sz w:val="28"/>
        </w:rPr>
        <w:t>
      13. Үшінші деңгейдегі туберкулез кезінде медициналық көмек ҰФҒО-да көрсетіледі.</w:t>
      </w:r>
    </w:p>
    <w:bookmarkEnd w:id="72"/>
    <w:bookmarkStart w:name="z75" w:id="73"/>
    <w:p>
      <w:pPr>
        <w:spacing w:after="0"/>
        <w:ind w:left="0"/>
        <w:jc w:val="both"/>
      </w:pPr>
      <w:r>
        <w:rPr>
          <w:rFonts w:ascii="Times New Roman"/>
          <w:b w:val="false"/>
          <w:i w:val="false"/>
          <w:color w:val="000000"/>
          <w:sz w:val="28"/>
        </w:rPr>
        <w:t>
      14. Туберкулез кезінде медициналық көмек көрсету үшін МСАК ұйымдарында:</w:t>
      </w:r>
    </w:p>
    <w:bookmarkEnd w:id="73"/>
    <w:bookmarkStart w:name="z76" w:id="74"/>
    <w:p>
      <w:pPr>
        <w:spacing w:after="0"/>
        <w:ind w:left="0"/>
        <w:jc w:val="both"/>
      </w:pPr>
      <w:r>
        <w:rPr>
          <w:rFonts w:ascii="Times New Roman"/>
          <w:b w:val="false"/>
          <w:i w:val="false"/>
          <w:color w:val="000000"/>
          <w:sz w:val="28"/>
        </w:rPr>
        <w:t>
      1) фтизиатр кабинеті;</w:t>
      </w:r>
    </w:p>
    <w:bookmarkEnd w:id="74"/>
    <w:bookmarkStart w:name="z77" w:id="75"/>
    <w:p>
      <w:pPr>
        <w:spacing w:after="0"/>
        <w:ind w:left="0"/>
        <w:jc w:val="both"/>
      </w:pPr>
      <w:r>
        <w:rPr>
          <w:rFonts w:ascii="Times New Roman"/>
          <w:b w:val="false"/>
          <w:i w:val="false"/>
          <w:color w:val="000000"/>
          <w:sz w:val="28"/>
        </w:rPr>
        <w:t>
      2) тікелей бақыланатын емдеуге арналған кабинет;</w:t>
      </w:r>
    </w:p>
    <w:bookmarkEnd w:id="75"/>
    <w:bookmarkStart w:name="z78" w:id="76"/>
    <w:p>
      <w:pPr>
        <w:spacing w:after="0"/>
        <w:ind w:left="0"/>
        <w:jc w:val="both"/>
      </w:pPr>
      <w:r>
        <w:rPr>
          <w:rFonts w:ascii="Times New Roman"/>
          <w:b w:val="false"/>
          <w:i w:val="false"/>
          <w:color w:val="000000"/>
          <w:sz w:val="28"/>
        </w:rPr>
        <w:t xml:space="preserve">
      3) "Денсаулық сақтау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2020 жылғы 11 тамыздағы № ҚР ДСМ-96/2020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21080 болып тіркелген) сәйкес қақырықты жинау бөлмесі көзделеді.</w:t>
      </w:r>
    </w:p>
    <w:bookmarkEnd w:id="76"/>
    <w:bookmarkStart w:name="z79" w:id="77"/>
    <w:p>
      <w:pPr>
        <w:spacing w:after="0"/>
        <w:ind w:left="0"/>
        <w:jc w:val="both"/>
      </w:pPr>
      <w:r>
        <w:rPr>
          <w:rFonts w:ascii="Times New Roman"/>
          <w:b w:val="false"/>
          <w:i w:val="false"/>
          <w:color w:val="000000"/>
          <w:sz w:val="28"/>
        </w:rPr>
        <w:t>
      15. Туберкулез кезінде медициналық көмек көрсету үшін екінші және үшінші деңгейлерде олардың алдында тұрған атауы және тізбесінің қажеттіліктері мен міндеттеріне байланысты құрылымдық бөлімшелер құрылады:</w:t>
      </w:r>
    </w:p>
    <w:bookmarkEnd w:id="77"/>
    <w:bookmarkStart w:name="z80" w:id="78"/>
    <w:p>
      <w:pPr>
        <w:spacing w:after="0"/>
        <w:ind w:left="0"/>
        <w:jc w:val="both"/>
      </w:pPr>
      <w:r>
        <w:rPr>
          <w:rFonts w:ascii="Times New Roman"/>
          <w:b w:val="false"/>
          <w:i w:val="false"/>
          <w:color w:val="000000"/>
          <w:sz w:val="28"/>
        </w:rPr>
        <w:t>
      1) қабылдау бөлімшесі;</w:t>
      </w:r>
    </w:p>
    <w:bookmarkEnd w:id="78"/>
    <w:bookmarkStart w:name="z81" w:id="79"/>
    <w:p>
      <w:pPr>
        <w:spacing w:after="0"/>
        <w:ind w:left="0"/>
        <w:jc w:val="both"/>
      </w:pPr>
      <w:r>
        <w:rPr>
          <w:rFonts w:ascii="Times New Roman"/>
          <w:b w:val="false"/>
          <w:i w:val="false"/>
          <w:color w:val="000000"/>
          <w:sz w:val="28"/>
        </w:rPr>
        <w:t>
      2) сезімталдылығы сақталған өкпе туберкулезі бөлімшесі;</w:t>
      </w:r>
    </w:p>
    <w:bookmarkEnd w:id="79"/>
    <w:bookmarkStart w:name="z82" w:id="80"/>
    <w:p>
      <w:pPr>
        <w:spacing w:after="0"/>
        <w:ind w:left="0"/>
        <w:jc w:val="both"/>
      </w:pPr>
      <w:r>
        <w:rPr>
          <w:rFonts w:ascii="Times New Roman"/>
          <w:b w:val="false"/>
          <w:i w:val="false"/>
          <w:color w:val="000000"/>
          <w:sz w:val="28"/>
        </w:rPr>
        <w:t>
      3) дәріге төзімді өкпе туберкулезі бөлімшесі;</w:t>
      </w:r>
    </w:p>
    <w:bookmarkEnd w:id="80"/>
    <w:bookmarkStart w:name="z83" w:id="81"/>
    <w:p>
      <w:pPr>
        <w:spacing w:after="0"/>
        <w:ind w:left="0"/>
        <w:jc w:val="both"/>
      </w:pPr>
      <w:r>
        <w:rPr>
          <w:rFonts w:ascii="Times New Roman"/>
          <w:b w:val="false"/>
          <w:i w:val="false"/>
          <w:color w:val="000000"/>
          <w:sz w:val="28"/>
        </w:rPr>
        <w:t>
      4) торакальдық хирургия бөлімшесі;</w:t>
      </w:r>
    </w:p>
    <w:bookmarkEnd w:id="81"/>
    <w:bookmarkStart w:name="z84" w:id="82"/>
    <w:p>
      <w:pPr>
        <w:spacing w:after="0"/>
        <w:ind w:left="0"/>
        <w:jc w:val="both"/>
      </w:pPr>
      <w:r>
        <w:rPr>
          <w:rFonts w:ascii="Times New Roman"/>
          <w:b w:val="false"/>
          <w:i w:val="false"/>
          <w:color w:val="000000"/>
          <w:sz w:val="28"/>
        </w:rPr>
        <w:t>
      5) өкпеден тыс туберулез хирургиясы бөлімшесі немесе төсектері;</w:t>
      </w:r>
    </w:p>
    <w:bookmarkEnd w:id="82"/>
    <w:bookmarkStart w:name="z85" w:id="83"/>
    <w:p>
      <w:pPr>
        <w:spacing w:after="0"/>
        <w:ind w:left="0"/>
        <w:jc w:val="both"/>
      </w:pPr>
      <w:r>
        <w:rPr>
          <w:rFonts w:ascii="Times New Roman"/>
          <w:b w:val="false"/>
          <w:i w:val="false"/>
          <w:color w:val="000000"/>
          <w:sz w:val="28"/>
        </w:rPr>
        <w:t>
      6) анестезиология және реанимация бөлімшесі немесе интенсивті терапия палаталары;</w:t>
      </w:r>
    </w:p>
    <w:bookmarkEnd w:id="83"/>
    <w:bookmarkStart w:name="z86" w:id="84"/>
    <w:p>
      <w:pPr>
        <w:spacing w:after="0"/>
        <w:ind w:left="0"/>
        <w:jc w:val="both"/>
      </w:pPr>
      <w:r>
        <w:rPr>
          <w:rFonts w:ascii="Times New Roman"/>
          <w:b w:val="false"/>
          <w:i w:val="false"/>
          <w:color w:val="000000"/>
          <w:sz w:val="28"/>
        </w:rPr>
        <w:t>
      7) пульмонология бөлімшесі;</w:t>
      </w:r>
    </w:p>
    <w:bookmarkEnd w:id="84"/>
    <w:bookmarkStart w:name="z87" w:id="85"/>
    <w:p>
      <w:pPr>
        <w:spacing w:after="0"/>
        <w:ind w:left="0"/>
        <w:jc w:val="both"/>
      </w:pPr>
      <w:r>
        <w:rPr>
          <w:rFonts w:ascii="Times New Roman"/>
          <w:b w:val="false"/>
          <w:i w:val="false"/>
          <w:color w:val="000000"/>
          <w:sz w:val="28"/>
        </w:rPr>
        <w:t>
      8) медициналық оңалту бөлімшесі;</w:t>
      </w:r>
    </w:p>
    <w:bookmarkEnd w:id="85"/>
    <w:bookmarkStart w:name="z88" w:id="86"/>
    <w:p>
      <w:pPr>
        <w:spacing w:after="0"/>
        <w:ind w:left="0"/>
        <w:jc w:val="both"/>
      </w:pPr>
      <w:r>
        <w:rPr>
          <w:rFonts w:ascii="Times New Roman"/>
          <w:b w:val="false"/>
          <w:i w:val="false"/>
          <w:color w:val="000000"/>
          <w:sz w:val="28"/>
        </w:rPr>
        <w:t>
      9) инфекциялық аурулар бөлімшесі;</w:t>
      </w:r>
    </w:p>
    <w:bookmarkEnd w:id="86"/>
    <w:bookmarkStart w:name="z89" w:id="87"/>
    <w:p>
      <w:pPr>
        <w:spacing w:after="0"/>
        <w:ind w:left="0"/>
        <w:jc w:val="both"/>
      </w:pPr>
      <w:r>
        <w:rPr>
          <w:rFonts w:ascii="Times New Roman"/>
          <w:b w:val="false"/>
          <w:i w:val="false"/>
          <w:color w:val="000000"/>
          <w:sz w:val="28"/>
        </w:rPr>
        <w:t>
      10) консультациялық-диагностикалық бөлімше;</w:t>
      </w:r>
    </w:p>
    <w:bookmarkEnd w:id="87"/>
    <w:bookmarkStart w:name="z90" w:id="88"/>
    <w:p>
      <w:pPr>
        <w:spacing w:after="0"/>
        <w:ind w:left="0"/>
        <w:jc w:val="both"/>
      </w:pPr>
      <w:r>
        <w:rPr>
          <w:rFonts w:ascii="Times New Roman"/>
          <w:b w:val="false"/>
          <w:i w:val="false"/>
          <w:color w:val="000000"/>
          <w:sz w:val="28"/>
        </w:rPr>
        <w:t>
      11) ұйымның міндеттеріне сәйкес құрылымдық бөлімшелер, сондай-ақ ұйымның тіршілігін қамтамасыз етуге қажетті бөлімшелер.</w:t>
      </w:r>
    </w:p>
    <w:bookmarkEnd w:id="88"/>
    <w:bookmarkStart w:name="z91" w:id="89"/>
    <w:p>
      <w:pPr>
        <w:spacing w:after="0"/>
        <w:ind w:left="0"/>
        <w:jc w:val="both"/>
      </w:pPr>
      <w:r>
        <w:rPr>
          <w:rFonts w:ascii="Times New Roman"/>
          <w:b w:val="false"/>
          <w:i w:val="false"/>
          <w:color w:val="000000"/>
          <w:sz w:val="28"/>
        </w:rPr>
        <w:t>
      Екінші деңгейде мәжбүрлеп және симптоматикалық емдеуге арналған бөлімше/төсектер қосымша ұйымдастырылады.</w:t>
      </w:r>
    </w:p>
    <w:bookmarkEnd w:id="89"/>
    <w:bookmarkStart w:name="z92" w:id="90"/>
    <w:p>
      <w:pPr>
        <w:spacing w:after="0"/>
        <w:ind w:left="0"/>
        <w:jc w:val="both"/>
      </w:pPr>
      <w:r>
        <w:rPr>
          <w:rFonts w:ascii="Times New Roman"/>
          <w:b w:val="false"/>
          <w:i w:val="false"/>
          <w:color w:val="000000"/>
          <w:sz w:val="28"/>
        </w:rPr>
        <w:t>
      16. ФО-да толық қарап-тексеру жүргізілгеннен кейін түпкілікті диагноз қою мүмкін болмаған жағдайда ҰФҒО деңгейінде консультация жүргізіледі.</w:t>
      </w:r>
    </w:p>
    <w:bookmarkEnd w:id="90"/>
    <w:bookmarkStart w:name="z93" w:id="91"/>
    <w:p>
      <w:pPr>
        <w:spacing w:after="0"/>
        <w:ind w:left="0"/>
        <w:jc w:val="left"/>
      </w:pPr>
      <w:r>
        <w:rPr>
          <w:rFonts w:ascii="Times New Roman"/>
          <w:b/>
          <w:i w:val="false"/>
          <w:color w:val="000000"/>
        </w:rPr>
        <w:t xml:space="preserve"> 3-тарау. Туберкулез кезінде медициналық көмек көрсететін ұйымдар қызметінің негізгі міндеттері мен бағыттары</w:t>
      </w:r>
    </w:p>
    <w:bookmarkEnd w:id="91"/>
    <w:bookmarkStart w:name="z94" w:id="92"/>
    <w:p>
      <w:pPr>
        <w:spacing w:after="0"/>
        <w:ind w:left="0"/>
        <w:jc w:val="both"/>
      </w:pPr>
      <w:r>
        <w:rPr>
          <w:rFonts w:ascii="Times New Roman"/>
          <w:b w:val="false"/>
          <w:i w:val="false"/>
          <w:color w:val="000000"/>
          <w:sz w:val="28"/>
        </w:rPr>
        <w:t>
      17. Медициналық және фельдшерлік-акушерлік пункттердегі туберкулез кезіндегі медициналық көмек мынадай міндеттерді көздейді:</w:t>
      </w:r>
    </w:p>
    <w:bookmarkEnd w:id="92"/>
    <w:bookmarkStart w:name="z95" w:id="93"/>
    <w:p>
      <w:pPr>
        <w:spacing w:after="0"/>
        <w:ind w:left="0"/>
        <w:jc w:val="both"/>
      </w:pPr>
      <w:r>
        <w:rPr>
          <w:rFonts w:ascii="Times New Roman"/>
          <w:b w:val="false"/>
          <w:i w:val="false"/>
          <w:color w:val="000000"/>
          <w:sz w:val="28"/>
        </w:rPr>
        <w:t xml:space="preserve">
      1) туберкулезді диагностикалау және емдеуді бақылау мақсатында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қақырық жинауды ұйымдастыруға қойылатын талаптар бойынша қақырықты жинау және зертханаға тасымалдау;</w:t>
      </w:r>
    </w:p>
    <w:bookmarkEnd w:id="93"/>
    <w:bookmarkStart w:name="z96" w:id="94"/>
    <w:p>
      <w:pPr>
        <w:spacing w:after="0"/>
        <w:ind w:left="0"/>
        <w:jc w:val="both"/>
      </w:pPr>
      <w:r>
        <w:rPr>
          <w:rFonts w:ascii="Times New Roman"/>
          <w:b w:val="false"/>
          <w:i w:val="false"/>
          <w:color w:val="000000"/>
          <w:sz w:val="28"/>
        </w:rPr>
        <w:t xml:space="preserve">
      2) тікелей бақыланатын емдеуді (бұдан әрі – ТБЕ) ұйымдастыруға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ТБЕ қойылатын талаптарға сай жауапты медицина қызметкерінің тікелей бақылауымен барлық жазып берілген туберкулезге қарсы препараттарды (бұдан әрі – ТҚП) қабылдауды көздейді;</w:t>
      </w:r>
    </w:p>
    <w:bookmarkEnd w:id="94"/>
    <w:bookmarkStart w:name="z97" w:id="95"/>
    <w:p>
      <w:pPr>
        <w:spacing w:after="0"/>
        <w:ind w:left="0"/>
        <w:jc w:val="both"/>
      </w:pPr>
      <w:r>
        <w:rPr>
          <w:rFonts w:ascii="Times New Roman"/>
          <w:b w:val="false"/>
          <w:i w:val="false"/>
          <w:color w:val="000000"/>
          <w:sz w:val="28"/>
        </w:rPr>
        <w:t xml:space="preserve">
      3) бейне бақыланатын емдеуді (бұдан әрі – ББЕ) ұйымдастыруға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ББЕ қойылатын талаптарға сай туберкулезбен ауыратын адамдардың емделуін нақты уақыт режимінде немесе бейнежазу режимінде қашықтықтан бақылау.</w:t>
      </w:r>
    </w:p>
    <w:bookmarkEnd w:id="95"/>
    <w:bookmarkStart w:name="z98" w:id="96"/>
    <w:p>
      <w:pPr>
        <w:spacing w:after="0"/>
        <w:ind w:left="0"/>
        <w:jc w:val="both"/>
      </w:pPr>
      <w:r>
        <w:rPr>
          <w:rFonts w:ascii="Times New Roman"/>
          <w:b w:val="false"/>
          <w:i w:val="false"/>
          <w:color w:val="000000"/>
          <w:sz w:val="28"/>
        </w:rPr>
        <w:t>
      18. Дәрігерлік амбулаторияда, МСАК орталығында, аудандық емханада, нөмірлік аудандық емханада, қалалық емханада (учаскелік дәрігерлер және (немесе) жалпы дәрігерлік практика дәрігерлері, терапевттер, педиатрлар) туберкулез кезіндегі медициналық көмек мынадай міндеттерді көздейді:</w:t>
      </w:r>
    </w:p>
    <w:bookmarkEnd w:id="96"/>
    <w:bookmarkStart w:name="z99" w:id="97"/>
    <w:p>
      <w:pPr>
        <w:spacing w:after="0"/>
        <w:ind w:left="0"/>
        <w:jc w:val="both"/>
      </w:pPr>
      <w:r>
        <w:rPr>
          <w:rFonts w:ascii="Times New Roman"/>
          <w:b w:val="false"/>
          <w:i w:val="false"/>
          <w:color w:val="000000"/>
          <w:sz w:val="28"/>
        </w:rPr>
        <w:t xml:space="preserve">
      1) "Туберкулез профилактикасы жөніндегі іс-шараларды жүргізу қағидаларын бекіту туралы" Қазақстан Республикасы Денсаулық сақтау министрінің 2020 жылғы 30 қарашадағы № ҚР ДСМ-214/2020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21695 болып тіркелген) (бұдан әрі – № ҚР ДСМ-214/2020 бұйрығы) сәйкес туберкулез бойынша жоғары қауіп топтарын қалыптастыру және туберкулезді ерте анықтау мақсатында скринингтер жүргізу (флюорография, Манту сынамасы және туберкулезді рекомбинантты аллергені бар сынама);</w:t>
      </w:r>
    </w:p>
    <w:bookmarkEnd w:id="97"/>
    <w:bookmarkStart w:name="z100" w:id="98"/>
    <w:p>
      <w:pPr>
        <w:spacing w:after="0"/>
        <w:ind w:left="0"/>
        <w:jc w:val="both"/>
      </w:pPr>
      <w:r>
        <w:rPr>
          <w:rFonts w:ascii="Times New Roman"/>
          <w:b w:val="false"/>
          <w:i w:val="false"/>
          <w:color w:val="000000"/>
          <w:sz w:val="28"/>
        </w:rPr>
        <w:t>
      2) № ҚР ДСМ-214/2020 бұйрығына сәйкес туберкулезге күдікті адамдарды анықтау, туберкулезді диагностикалау сызбаларына сәйкес зерттеп-қарауды жүргізу;</w:t>
      </w:r>
    </w:p>
    <w:bookmarkEnd w:id="98"/>
    <w:bookmarkStart w:name="z101" w:id="99"/>
    <w:p>
      <w:pPr>
        <w:spacing w:after="0"/>
        <w:ind w:left="0"/>
        <w:jc w:val="both"/>
      </w:pPr>
      <w:r>
        <w:rPr>
          <w:rFonts w:ascii="Times New Roman"/>
          <w:b w:val="false"/>
          <w:i w:val="false"/>
          <w:color w:val="000000"/>
          <w:sz w:val="28"/>
        </w:rPr>
        <w:t>
      3) соңғы диагноз қою үшін туберкулезге күдікті адамдарды ФО жіберу;</w:t>
      </w:r>
    </w:p>
    <w:bookmarkEnd w:id="99"/>
    <w:bookmarkStart w:name="z102" w:id="100"/>
    <w:p>
      <w:pPr>
        <w:spacing w:after="0"/>
        <w:ind w:left="0"/>
        <w:jc w:val="both"/>
      </w:pPr>
      <w:r>
        <w:rPr>
          <w:rFonts w:ascii="Times New Roman"/>
          <w:b w:val="false"/>
          <w:i w:val="false"/>
          <w:color w:val="000000"/>
          <w:sz w:val="28"/>
        </w:rPr>
        <w:t>
      4) туберкулезбен ауыратын адамдарды амбулаториялық және стационарды алмастыратын емдеуді ұйымдастыру;</w:t>
      </w:r>
    </w:p>
    <w:bookmarkEnd w:id="100"/>
    <w:bookmarkStart w:name="z103" w:id="101"/>
    <w:p>
      <w:pPr>
        <w:spacing w:after="0"/>
        <w:ind w:left="0"/>
        <w:jc w:val="both"/>
      </w:pPr>
      <w:r>
        <w:rPr>
          <w:rFonts w:ascii="Times New Roman"/>
          <w:b w:val="false"/>
          <w:i w:val="false"/>
          <w:color w:val="000000"/>
          <w:sz w:val="28"/>
        </w:rPr>
        <w:t>
      5) осы Стандартқа 2-қосымшаға сәйкес ТБЕ ұйымдастыруға қойылатын талаптарға сәйкес және осы Стандартқа 3-қосымшаға сәйкес ББЕ ұйымдастыруға қойылатын талаптарға сәйкес ТБЕ және ББЕ ұйымдастыру;</w:t>
      </w:r>
    </w:p>
    <w:bookmarkEnd w:id="101"/>
    <w:bookmarkStart w:name="z104" w:id="102"/>
    <w:p>
      <w:pPr>
        <w:spacing w:after="0"/>
        <w:ind w:left="0"/>
        <w:jc w:val="both"/>
      </w:pPr>
      <w:r>
        <w:rPr>
          <w:rFonts w:ascii="Times New Roman"/>
          <w:b w:val="false"/>
          <w:i w:val="false"/>
          <w:color w:val="000000"/>
          <w:sz w:val="28"/>
        </w:rPr>
        <w:t>
      6) ТҚП қауіпсіздігінің белсенді мониторингі, ТҚП қабылдауға жағымсыз құбылыстардың профилактикасы, диагностикалау және емдеу;</w:t>
      </w:r>
    </w:p>
    <w:bookmarkEnd w:id="102"/>
    <w:bookmarkStart w:name="z105" w:id="103"/>
    <w:p>
      <w:pPr>
        <w:spacing w:after="0"/>
        <w:ind w:left="0"/>
        <w:jc w:val="both"/>
      </w:pPr>
      <w:r>
        <w:rPr>
          <w:rFonts w:ascii="Times New Roman"/>
          <w:b w:val="false"/>
          <w:i w:val="false"/>
          <w:color w:val="000000"/>
          <w:sz w:val="28"/>
        </w:rPr>
        <w:t>
      7) № ҚР ДСМ-214/2020 бұйрығына сәйкес туберкулезге қарсы вакцинациялауды және ревакцинациялауды жоспарлау, ұйымдастыру және жүргізу;</w:t>
      </w:r>
    </w:p>
    <w:bookmarkEnd w:id="103"/>
    <w:bookmarkStart w:name="z106" w:id="104"/>
    <w:p>
      <w:pPr>
        <w:spacing w:after="0"/>
        <w:ind w:left="0"/>
        <w:jc w:val="both"/>
      </w:pPr>
      <w:r>
        <w:rPr>
          <w:rFonts w:ascii="Times New Roman"/>
          <w:b w:val="false"/>
          <w:i w:val="false"/>
          <w:color w:val="000000"/>
          <w:sz w:val="28"/>
        </w:rPr>
        <w:t>
      8) туберкулез инфекциясын бақыланатын профилактикалық емдеуді ұйымдастыру;</w:t>
      </w:r>
    </w:p>
    <w:bookmarkEnd w:id="104"/>
    <w:bookmarkStart w:name="z107" w:id="105"/>
    <w:p>
      <w:pPr>
        <w:spacing w:after="0"/>
        <w:ind w:left="0"/>
        <w:jc w:val="both"/>
      </w:pPr>
      <w:r>
        <w:rPr>
          <w:rFonts w:ascii="Times New Roman"/>
          <w:b w:val="false"/>
          <w:i w:val="false"/>
          <w:color w:val="000000"/>
          <w:sz w:val="28"/>
        </w:rPr>
        <w:t>
      9) диспансерлік есепте тұрған адамдарды қадағалау;</w:t>
      </w:r>
    </w:p>
    <w:bookmarkEnd w:id="105"/>
    <w:bookmarkStart w:name="z108" w:id="106"/>
    <w:p>
      <w:pPr>
        <w:spacing w:after="0"/>
        <w:ind w:left="0"/>
        <w:jc w:val="both"/>
      </w:pPr>
      <w:r>
        <w:rPr>
          <w:rFonts w:ascii="Times New Roman"/>
          <w:b w:val="false"/>
          <w:i w:val="false"/>
          <w:color w:val="000000"/>
          <w:sz w:val="28"/>
        </w:rPr>
        <w:t>
      10) тіркелген халық арасында туберкулез мәселелері бойынша ақпараттық-түсіндіру жұмыстарын жүргізу.</w:t>
      </w:r>
    </w:p>
    <w:bookmarkEnd w:id="106"/>
    <w:bookmarkStart w:name="z109" w:id="107"/>
    <w:p>
      <w:pPr>
        <w:spacing w:after="0"/>
        <w:ind w:left="0"/>
        <w:jc w:val="both"/>
      </w:pPr>
      <w:r>
        <w:rPr>
          <w:rFonts w:ascii="Times New Roman"/>
          <w:b w:val="false"/>
          <w:i w:val="false"/>
          <w:color w:val="000000"/>
          <w:sz w:val="28"/>
        </w:rPr>
        <w:t>
      19. МСАК ұйымдарының дәрігер-фтизиатрлары мыналарды қамтамасыз етеді:</w:t>
      </w:r>
    </w:p>
    <w:bookmarkEnd w:id="107"/>
    <w:bookmarkStart w:name="z110" w:id="108"/>
    <w:p>
      <w:pPr>
        <w:spacing w:after="0"/>
        <w:ind w:left="0"/>
        <w:jc w:val="both"/>
      </w:pPr>
      <w:r>
        <w:rPr>
          <w:rFonts w:ascii="Times New Roman"/>
          <w:b w:val="false"/>
          <w:i w:val="false"/>
          <w:color w:val="000000"/>
          <w:sz w:val="28"/>
        </w:rPr>
        <w:t>
      1) туберкулезге флюорографиялық зерттеп-қарауды, Манту сынамасын және туберкулез рекомбинантты аллергені бар сынаманы жүргізу мониторингі (МСАК мамандарының зерттеп-қарауға жататын адамдар тізімін қалыптастыруының дұрыстығы мен дәйектілігі, зерттеп-қарау нәтижелері бойынша олардың медициналық құжаттаманы ресімдеуі, ай сайынғы және (немесе) тоқсан сайынғы есепті жасауы);</w:t>
      </w:r>
    </w:p>
    <w:bookmarkEnd w:id="108"/>
    <w:bookmarkStart w:name="z111" w:id="109"/>
    <w:p>
      <w:pPr>
        <w:spacing w:after="0"/>
        <w:ind w:left="0"/>
        <w:jc w:val="both"/>
      </w:pPr>
      <w:r>
        <w:rPr>
          <w:rFonts w:ascii="Times New Roman"/>
          <w:b w:val="false"/>
          <w:i w:val="false"/>
          <w:color w:val="000000"/>
          <w:sz w:val="28"/>
        </w:rPr>
        <w:t>
      2) № ҚР ДСМ-214/2020 бұйрығына сәйкес туберкулезді диагностикалау схемасына сәйкес туберкулезге күдікті адамдарды зерттеп-қарау мониторингі;</w:t>
      </w:r>
    </w:p>
    <w:bookmarkEnd w:id="109"/>
    <w:bookmarkStart w:name="z112" w:id="110"/>
    <w:p>
      <w:pPr>
        <w:spacing w:after="0"/>
        <w:ind w:left="0"/>
        <w:jc w:val="both"/>
      </w:pPr>
      <w:r>
        <w:rPr>
          <w:rFonts w:ascii="Times New Roman"/>
          <w:b w:val="false"/>
          <w:i w:val="false"/>
          <w:color w:val="000000"/>
          <w:sz w:val="28"/>
        </w:rPr>
        <w:t>
      3) МСАК мамандарына консультациялық көмек көрсету;</w:t>
      </w:r>
    </w:p>
    <w:bookmarkEnd w:id="110"/>
    <w:bookmarkStart w:name="z113" w:id="111"/>
    <w:p>
      <w:pPr>
        <w:spacing w:after="0"/>
        <w:ind w:left="0"/>
        <w:jc w:val="both"/>
      </w:pPr>
      <w:r>
        <w:rPr>
          <w:rFonts w:ascii="Times New Roman"/>
          <w:b w:val="false"/>
          <w:i w:val="false"/>
          <w:color w:val="000000"/>
          <w:sz w:val="28"/>
        </w:rPr>
        <w:t>
      4) түпкілікті диагноз қою үшін туберкулезге күдікті адамдарды ФО жіберуді;</w:t>
      </w:r>
    </w:p>
    <w:bookmarkEnd w:id="111"/>
    <w:bookmarkStart w:name="z114" w:id="112"/>
    <w:p>
      <w:pPr>
        <w:spacing w:after="0"/>
        <w:ind w:left="0"/>
        <w:jc w:val="both"/>
      </w:pPr>
      <w:r>
        <w:rPr>
          <w:rFonts w:ascii="Times New Roman"/>
          <w:b w:val="false"/>
          <w:i w:val="false"/>
          <w:color w:val="000000"/>
          <w:sz w:val="28"/>
        </w:rPr>
        <w:t>
      5) туберкулезді амбулаториялық емдеу мониторингі; ТҚП жағымсыз құбылыстарының профилактикасы, диагностикасы және емі;</w:t>
      </w:r>
    </w:p>
    <w:bookmarkEnd w:id="112"/>
    <w:bookmarkStart w:name="z115" w:id="113"/>
    <w:p>
      <w:pPr>
        <w:spacing w:after="0"/>
        <w:ind w:left="0"/>
        <w:jc w:val="both"/>
      </w:pPr>
      <w:r>
        <w:rPr>
          <w:rFonts w:ascii="Times New Roman"/>
          <w:b w:val="false"/>
          <w:i w:val="false"/>
          <w:color w:val="000000"/>
          <w:sz w:val="28"/>
        </w:rPr>
        <w:t>
      6) туберкулез инфекциясын профилактикалық емдеуді тағайындау және оның мониторингі;</w:t>
      </w:r>
    </w:p>
    <w:bookmarkEnd w:id="113"/>
    <w:bookmarkStart w:name="z116" w:id="114"/>
    <w:p>
      <w:pPr>
        <w:spacing w:after="0"/>
        <w:ind w:left="0"/>
        <w:jc w:val="both"/>
      </w:pPr>
      <w:r>
        <w:rPr>
          <w:rFonts w:ascii="Times New Roman"/>
          <w:b w:val="false"/>
          <w:i w:val="false"/>
          <w:color w:val="000000"/>
          <w:sz w:val="28"/>
        </w:rPr>
        <w:t>
      7) "Туберкулезбен ауыратын науқастардың ұлттық тіркелімі" ақпараттық жүйесіне (бұдан әрі – ТНҰТ АЖ) деректерді енгізе отырып, туберкулез науқастарының және профилактикалық ем алатын адамдардың медициналық карталарын жүргізу мониторингі;</w:t>
      </w:r>
    </w:p>
    <w:bookmarkEnd w:id="114"/>
    <w:bookmarkStart w:name="z117" w:id="115"/>
    <w:p>
      <w:pPr>
        <w:spacing w:after="0"/>
        <w:ind w:left="0"/>
        <w:jc w:val="both"/>
      </w:pPr>
      <w:r>
        <w:rPr>
          <w:rFonts w:ascii="Times New Roman"/>
          <w:b w:val="false"/>
          <w:i w:val="false"/>
          <w:color w:val="000000"/>
          <w:sz w:val="28"/>
        </w:rPr>
        <w:t>
      8) когорттық талдау жүргізу және ФО-ға ай сайынғы және тоқсан сайынғы есептілікті ұсыну;</w:t>
      </w:r>
    </w:p>
    <w:bookmarkEnd w:id="115"/>
    <w:bookmarkStart w:name="z118" w:id="116"/>
    <w:p>
      <w:pPr>
        <w:spacing w:after="0"/>
        <w:ind w:left="0"/>
        <w:jc w:val="both"/>
      </w:pPr>
      <w:r>
        <w:rPr>
          <w:rFonts w:ascii="Times New Roman"/>
          <w:b w:val="false"/>
          <w:i w:val="false"/>
          <w:color w:val="000000"/>
          <w:sz w:val="28"/>
        </w:rPr>
        <w:t>
      9) туберкулездің профилактикасы бойынша іс-шаралардың жүргізілуіне мониторинг жүргізу (халықты туберкулез мәселелері бойынша хабардар ету, туберкулезге қарсы вакцинациялау және ревакцинациялау, туберкулез инфекциясын профилактикалық емдеу);</w:t>
      </w:r>
    </w:p>
    <w:bookmarkEnd w:id="116"/>
    <w:bookmarkStart w:name="z119" w:id="117"/>
    <w:p>
      <w:pPr>
        <w:spacing w:after="0"/>
        <w:ind w:left="0"/>
        <w:jc w:val="both"/>
      </w:pPr>
      <w:r>
        <w:rPr>
          <w:rFonts w:ascii="Times New Roman"/>
          <w:b w:val="false"/>
          <w:i w:val="false"/>
          <w:color w:val="000000"/>
          <w:sz w:val="28"/>
        </w:rPr>
        <w:t>
      10) диспансерлік есепте тұрған адамдарды динамикалық байқау;</w:t>
      </w:r>
    </w:p>
    <w:bookmarkEnd w:id="117"/>
    <w:bookmarkStart w:name="z120" w:id="118"/>
    <w:p>
      <w:pPr>
        <w:spacing w:after="0"/>
        <w:ind w:left="0"/>
        <w:jc w:val="both"/>
      </w:pPr>
      <w:r>
        <w:rPr>
          <w:rFonts w:ascii="Times New Roman"/>
          <w:b w:val="false"/>
          <w:i w:val="false"/>
          <w:color w:val="000000"/>
          <w:sz w:val="28"/>
        </w:rPr>
        <w:t>
      11) туберкулез жағдайларын эпидемиологиялық тексеруге, байланыста болған адамдарды анықтауға және зерттеп-қарауға қатысу;</w:t>
      </w:r>
    </w:p>
    <w:bookmarkEnd w:id="118"/>
    <w:bookmarkStart w:name="z121" w:id="119"/>
    <w:p>
      <w:pPr>
        <w:spacing w:after="0"/>
        <w:ind w:left="0"/>
        <w:jc w:val="both"/>
      </w:pPr>
      <w:r>
        <w:rPr>
          <w:rFonts w:ascii="Times New Roman"/>
          <w:b w:val="false"/>
          <w:i w:val="false"/>
          <w:color w:val="000000"/>
          <w:sz w:val="28"/>
        </w:rPr>
        <w:t>
      12) туберкулезбен ауыратын адамдарға әлеуметтік қолдау көрсету бойынша әлеуметтік қызметтермен өзара іс-қимыл жасау.</w:t>
      </w:r>
    </w:p>
    <w:bookmarkEnd w:id="119"/>
    <w:bookmarkStart w:name="z122" w:id="120"/>
    <w:p>
      <w:pPr>
        <w:spacing w:after="0"/>
        <w:ind w:left="0"/>
        <w:jc w:val="both"/>
      </w:pPr>
      <w:r>
        <w:rPr>
          <w:rFonts w:ascii="Times New Roman"/>
          <w:b w:val="false"/>
          <w:i w:val="false"/>
          <w:color w:val="000000"/>
          <w:sz w:val="28"/>
        </w:rPr>
        <w:t>
      20. Аудандық, нөмірлік аудандық, көпбейінді орталық, қалалық, көпбейінді қалалық және облыстық, көпбейінді қалалық және облыстық балалар ауруханаларында, психикалық денсаулық орталығында, консультациялық-диагностикалық орталықта, онкологиялық орталықта, инфекциялық ауруханада, перинаталдық орталықта, перзентханада көрсетілетін туберкулез кезіндегі медициналық көмек мынадай міндеттерді көздейді:</w:t>
      </w:r>
    </w:p>
    <w:bookmarkEnd w:id="120"/>
    <w:bookmarkStart w:name="z123" w:id="121"/>
    <w:p>
      <w:pPr>
        <w:spacing w:after="0"/>
        <w:ind w:left="0"/>
        <w:jc w:val="both"/>
      </w:pPr>
      <w:r>
        <w:rPr>
          <w:rFonts w:ascii="Times New Roman"/>
          <w:b w:val="false"/>
          <w:i w:val="false"/>
          <w:color w:val="000000"/>
          <w:sz w:val="28"/>
        </w:rPr>
        <w:t>
      1) туберкулезді диагностикалау мақсатында биологиялық материалды жинау және зертханаға тасымалдау;</w:t>
      </w:r>
    </w:p>
    <w:bookmarkEnd w:id="121"/>
    <w:bookmarkStart w:name="z124" w:id="122"/>
    <w:p>
      <w:pPr>
        <w:spacing w:after="0"/>
        <w:ind w:left="0"/>
        <w:jc w:val="both"/>
      </w:pPr>
      <w:r>
        <w:rPr>
          <w:rFonts w:ascii="Times New Roman"/>
          <w:b w:val="false"/>
          <w:i w:val="false"/>
          <w:color w:val="000000"/>
          <w:sz w:val="28"/>
        </w:rPr>
        <w:t>
      2) дәрігер-фтизиатрдың консультациясын қамтамасыз ету.</w:t>
      </w:r>
    </w:p>
    <w:bookmarkEnd w:id="122"/>
    <w:bookmarkStart w:name="z125" w:id="123"/>
    <w:p>
      <w:pPr>
        <w:spacing w:after="0"/>
        <w:ind w:left="0"/>
        <w:jc w:val="both"/>
      </w:pPr>
      <w:r>
        <w:rPr>
          <w:rFonts w:ascii="Times New Roman"/>
          <w:b w:val="false"/>
          <w:i w:val="false"/>
          <w:color w:val="000000"/>
          <w:sz w:val="28"/>
        </w:rPr>
        <w:t>
      21. АИТВ-инфекциясының профилактикасы саласындағы қызметті жүзеге асыратын денсаулық сақтау ұйымдарында көрсетілетін туберкулез кезіндегі медициналық көмек мынадай міндеттерді көздейді:</w:t>
      </w:r>
    </w:p>
    <w:bookmarkEnd w:id="123"/>
    <w:bookmarkStart w:name="z126" w:id="124"/>
    <w:p>
      <w:pPr>
        <w:spacing w:after="0"/>
        <w:ind w:left="0"/>
        <w:jc w:val="both"/>
      </w:pPr>
      <w:r>
        <w:rPr>
          <w:rFonts w:ascii="Times New Roman"/>
          <w:b w:val="false"/>
          <w:i w:val="false"/>
          <w:color w:val="000000"/>
          <w:sz w:val="28"/>
        </w:rPr>
        <w:t>
      1) АӨА арасында туберкулезді ерте анықтау мақсатында скринингтер ұйымдастыру (флюорография, Манту сынамасы және рекомбинантты туберкулез аллергені бар сынама);</w:t>
      </w:r>
    </w:p>
    <w:bookmarkEnd w:id="124"/>
    <w:bookmarkStart w:name="z127" w:id="125"/>
    <w:p>
      <w:pPr>
        <w:spacing w:after="0"/>
        <w:ind w:left="0"/>
        <w:jc w:val="both"/>
      </w:pPr>
      <w:r>
        <w:rPr>
          <w:rFonts w:ascii="Times New Roman"/>
          <w:b w:val="false"/>
          <w:i w:val="false"/>
          <w:color w:val="000000"/>
          <w:sz w:val="28"/>
        </w:rPr>
        <w:t>
      2) туберкулезге күдік болған кезде АӨА туберкулезді диагностикалау мақсатында осы Стандартқа 1-қосымшаға сәйкес қақырық жинауды ұйымдастыруға қойылатын талаптарға сай қақырықты жинау және зертханаға тасымалдау;</w:t>
      </w:r>
    </w:p>
    <w:bookmarkEnd w:id="125"/>
    <w:bookmarkStart w:name="z128" w:id="126"/>
    <w:p>
      <w:pPr>
        <w:spacing w:after="0"/>
        <w:ind w:left="0"/>
        <w:jc w:val="both"/>
      </w:pPr>
      <w:r>
        <w:rPr>
          <w:rFonts w:ascii="Times New Roman"/>
          <w:b w:val="false"/>
          <w:i w:val="false"/>
          <w:color w:val="000000"/>
          <w:sz w:val="28"/>
        </w:rPr>
        <w:t>
      3) дәрігер-фтизиатрдың консультациясын қамтамасыз ету;</w:t>
      </w:r>
    </w:p>
    <w:bookmarkEnd w:id="126"/>
    <w:bookmarkStart w:name="z129" w:id="127"/>
    <w:p>
      <w:pPr>
        <w:spacing w:after="0"/>
        <w:ind w:left="0"/>
        <w:jc w:val="both"/>
      </w:pPr>
      <w:r>
        <w:rPr>
          <w:rFonts w:ascii="Times New Roman"/>
          <w:b w:val="false"/>
          <w:i w:val="false"/>
          <w:color w:val="000000"/>
          <w:sz w:val="28"/>
        </w:rPr>
        <w:t>
      4) АӨА туберкулез инфекциясын бақыланатын профилактикалық емдеуді ұйымдастыру.</w:t>
      </w:r>
    </w:p>
    <w:bookmarkEnd w:id="127"/>
    <w:bookmarkStart w:name="z130" w:id="128"/>
    <w:p>
      <w:pPr>
        <w:spacing w:after="0"/>
        <w:ind w:left="0"/>
        <w:jc w:val="both"/>
      </w:pPr>
      <w:r>
        <w:rPr>
          <w:rFonts w:ascii="Times New Roman"/>
          <w:b w:val="false"/>
          <w:i w:val="false"/>
          <w:color w:val="000000"/>
          <w:sz w:val="28"/>
        </w:rPr>
        <w:t>
      22. ФО көрсетілетін туберкулез кезіндегі медициналық көмек мынадай міндеттерді көздейді:</w:t>
      </w:r>
    </w:p>
    <w:bookmarkEnd w:id="128"/>
    <w:bookmarkStart w:name="z131" w:id="129"/>
    <w:p>
      <w:pPr>
        <w:spacing w:after="0"/>
        <w:ind w:left="0"/>
        <w:jc w:val="both"/>
      </w:pPr>
      <w:r>
        <w:rPr>
          <w:rFonts w:ascii="Times New Roman"/>
          <w:b w:val="false"/>
          <w:i w:val="false"/>
          <w:color w:val="000000"/>
          <w:sz w:val="28"/>
        </w:rPr>
        <w:t>
      1) ұйымдастыру, әдістемелік, профилактикалық, емдеу-диагностикалық қызметті және фтизиопульмонологиялық қызметті дамытуды үйлестіру, мониторингтеу, талдау;</w:t>
      </w:r>
    </w:p>
    <w:bookmarkEnd w:id="129"/>
    <w:bookmarkStart w:name="z132" w:id="130"/>
    <w:p>
      <w:pPr>
        <w:spacing w:after="0"/>
        <w:ind w:left="0"/>
        <w:jc w:val="both"/>
      </w:pPr>
      <w:r>
        <w:rPr>
          <w:rFonts w:ascii="Times New Roman"/>
          <w:b w:val="false"/>
          <w:i w:val="false"/>
          <w:color w:val="000000"/>
          <w:sz w:val="28"/>
        </w:rPr>
        <w:t>
      2) туберкулезбен ауыратын адамдарға профилактикалық, консультациялық-диагностикалық, емдеу, оңалту көмегін көрсету;</w:t>
      </w:r>
    </w:p>
    <w:bookmarkEnd w:id="130"/>
    <w:bookmarkStart w:name="z133" w:id="131"/>
    <w:p>
      <w:pPr>
        <w:spacing w:after="0"/>
        <w:ind w:left="0"/>
        <w:jc w:val="both"/>
      </w:pPr>
      <w:r>
        <w:rPr>
          <w:rFonts w:ascii="Times New Roman"/>
          <w:b w:val="false"/>
          <w:i w:val="false"/>
          <w:color w:val="000000"/>
          <w:sz w:val="28"/>
        </w:rPr>
        <w:t xml:space="preserve">
      3)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10 қайта қараудағы аурулар мен денсаулыққа байланысты проблемалардың халықаралық статистикалық жіктемесі (АХЖ-10) бойынша "Туберкулез" диагнозын қою;</w:t>
      </w:r>
    </w:p>
    <w:bookmarkEnd w:id="131"/>
    <w:p>
      <w:pPr>
        <w:spacing w:after="0"/>
        <w:ind w:left="0"/>
        <w:jc w:val="both"/>
      </w:pPr>
      <w:r>
        <w:rPr>
          <w:rFonts w:ascii="Times New Roman"/>
          <w:b w:val="false"/>
          <w:i w:val="false"/>
          <w:color w:val="000000"/>
          <w:sz w:val="28"/>
        </w:rPr>
        <w:t>
      4) туберкулездің зертханалық диагностикасын ұйымдастыру;</w:t>
      </w:r>
    </w:p>
    <w:bookmarkStart w:name="z134" w:id="132"/>
    <w:p>
      <w:pPr>
        <w:spacing w:after="0"/>
        <w:ind w:left="0"/>
        <w:jc w:val="both"/>
      </w:pPr>
      <w:r>
        <w:rPr>
          <w:rFonts w:ascii="Times New Roman"/>
          <w:b w:val="false"/>
          <w:i w:val="false"/>
          <w:color w:val="000000"/>
          <w:sz w:val="28"/>
        </w:rPr>
        <w:t>
      5) ҰҒФО мамандарының қатысуымен консультацияларды ұйымдастыру;</w:t>
      </w:r>
    </w:p>
    <w:bookmarkEnd w:id="132"/>
    <w:bookmarkStart w:name="z135" w:id="133"/>
    <w:p>
      <w:pPr>
        <w:spacing w:after="0"/>
        <w:ind w:left="0"/>
        <w:jc w:val="both"/>
      </w:pPr>
      <w:r>
        <w:rPr>
          <w:rFonts w:ascii="Times New Roman"/>
          <w:b w:val="false"/>
          <w:i w:val="false"/>
          <w:color w:val="000000"/>
          <w:sz w:val="28"/>
        </w:rPr>
        <w:t>
      6) туберкулезбен ауыратын адамдарды көрсетілімдері бойынша ҰҒФО жіберу (күрделі дифференциалды-диагностикалық және клиникалық жағдайлар, түпкілікті диагноз қоюдың мүмкін еместігі, дәріге төзімді туберкулездің қайталанған жағдайлары, емдеу схемаларын түзету емдеудің тиімсіздігі, ТҚП қабылдауға елеулі жағымсыз құбылыстар, хирургиялық емдеу);</w:t>
      </w:r>
    </w:p>
    <w:bookmarkEnd w:id="133"/>
    <w:bookmarkStart w:name="z136" w:id="134"/>
    <w:p>
      <w:pPr>
        <w:spacing w:after="0"/>
        <w:ind w:left="0"/>
        <w:jc w:val="both"/>
      </w:pPr>
      <w:r>
        <w:rPr>
          <w:rFonts w:ascii="Times New Roman"/>
          <w:b w:val="false"/>
          <w:i w:val="false"/>
          <w:color w:val="000000"/>
          <w:sz w:val="28"/>
        </w:rPr>
        <w:t>
      7) стационарлық және амбулаториялық жағдайларда медициналық көмектің өзара іс-қимылын және сабақтастығын қамтамасыз ету;</w:t>
      </w:r>
    </w:p>
    <w:bookmarkEnd w:id="134"/>
    <w:bookmarkStart w:name="z137" w:id="135"/>
    <w:p>
      <w:pPr>
        <w:spacing w:after="0"/>
        <w:ind w:left="0"/>
        <w:jc w:val="both"/>
      </w:pPr>
      <w:r>
        <w:rPr>
          <w:rFonts w:ascii="Times New Roman"/>
          <w:b w:val="false"/>
          <w:i w:val="false"/>
          <w:color w:val="000000"/>
          <w:sz w:val="28"/>
        </w:rPr>
        <w:t>
      8) ТҚП үздіксіз қамтамасыз ету (қажеттілікті айқындау, өтінім жасау, сатып алу, сақтау, бөлу, дәрі-дәрмекпен қамтамасыз етуді үйлестіру);</w:t>
      </w:r>
    </w:p>
    <w:bookmarkEnd w:id="135"/>
    <w:bookmarkStart w:name="z138" w:id="136"/>
    <w:p>
      <w:pPr>
        <w:spacing w:after="0"/>
        <w:ind w:left="0"/>
        <w:jc w:val="both"/>
      </w:pPr>
      <w:r>
        <w:rPr>
          <w:rFonts w:ascii="Times New Roman"/>
          <w:b w:val="false"/>
          <w:i w:val="false"/>
          <w:color w:val="000000"/>
          <w:sz w:val="28"/>
        </w:rPr>
        <w:t>
      9) туберкулезге қарсы іс-шаралардың тиімділігін талдау;</w:t>
      </w:r>
    </w:p>
    <w:bookmarkEnd w:id="136"/>
    <w:bookmarkStart w:name="z139" w:id="137"/>
    <w:p>
      <w:pPr>
        <w:spacing w:after="0"/>
        <w:ind w:left="0"/>
        <w:jc w:val="both"/>
      </w:pPr>
      <w:r>
        <w:rPr>
          <w:rFonts w:ascii="Times New Roman"/>
          <w:b w:val="false"/>
          <w:i w:val="false"/>
          <w:color w:val="000000"/>
          <w:sz w:val="28"/>
        </w:rPr>
        <w:t>
      10) туберкулез кезінде адвокация, коммуникация және әлеуметтік жұмылдыруды жүргізу;</w:t>
      </w:r>
    </w:p>
    <w:bookmarkEnd w:id="137"/>
    <w:bookmarkStart w:name="z140" w:id="138"/>
    <w:p>
      <w:pPr>
        <w:spacing w:after="0"/>
        <w:ind w:left="0"/>
        <w:jc w:val="both"/>
      </w:pPr>
      <w:r>
        <w:rPr>
          <w:rFonts w:ascii="Times New Roman"/>
          <w:b w:val="false"/>
          <w:i w:val="false"/>
          <w:color w:val="000000"/>
          <w:sz w:val="28"/>
        </w:rPr>
        <w:t>
      11) туберкулезді бақылауда ведомствоаралық және сектораралық өзара іс-қимылды ұйымдастыру.</w:t>
      </w:r>
    </w:p>
    <w:bookmarkEnd w:id="138"/>
    <w:bookmarkStart w:name="z141" w:id="139"/>
    <w:p>
      <w:pPr>
        <w:spacing w:after="0"/>
        <w:ind w:left="0"/>
        <w:jc w:val="both"/>
      </w:pPr>
      <w:r>
        <w:rPr>
          <w:rFonts w:ascii="Times New Roman"/>
          <w:b w:val="false"/>
          <w:i w:val="false"/>
          <w:color w:val="000000"/>
          <w:sz w:val="28"/>
        </w:rPr>
        <w:t>
      23. ҰҒФО көрсетілетін туберкулез кезіндегі медициналық көмек мынадай міндеттерді көздейді:</w:t>
      </w:r>
    </w:p>
    <w:bookmarkEnd w:id="139"/>
    <w:bookmarkStart w:name="z142" w:id="140"/>
    <w:p>
      <w:pPr>
        <w:spacing w:after="0"/>
        <w:ind w:left="0"/>
        <w:jc w:val="both"/>
      </w:pPr>
      <w:r>
        <w:rPr>
          <w:rFonts w:ascii="Times New Roman"/>
          <w:b w:val="false"/>
          <w:i w:val="false"/>
          <w:color w:val="000000"/>
          <w:sz w:val="28"/>
        </w:rPr>
        <w:t>
      1) ғылыми, ұйымдастырушылық, әдістемелік, профилактикалық және емдеу-диагностикалық, білім беру қызметін үйлестіру, мониторингтеу, талдау, туберкулез мәселелері жөніндегі заңнамалық және өзге де нормативтік құқықтық актілердің жобаларын әзірлеуге қатысу;</w:t>
      </w:r>
    </w:p>
    <w:bookmarkEnd w:id="140"/>
    <w:bookmarkStart w:name="z143" w:id="141"/>
    <w:p>
      <w:pPr>
        <w:spacing w:after="0"/>
        <w:ind w:left="0"/>
        <w:jc w:val="both"/>
      </w:pPr>
      <w:r>
        <w:rPr>
          <w:rFonts w:ascii="Times New Roman"/>
          <w:b w:val="false"/>
          <w:i w:val="false"/>
          <w:color w:val="000000"/>
          <w:sz w:val="28"/>
        </w:rPr>
        <w:t>
      2) Дүниежүзілік денсаулық сақтау ұйымының ұсынымдарына сәйкес туберкулезді диагностикалау мен емдеудің жаңа әдістерін жүргізу, зерттеулерге қатысу, әзірлеу және енгізу;</w:t>
      </w:r>
    </w:p>
    <w:bookmarkEnd w:id="141"/>
    <w:bookmarkStart w:name="z144" w:id="142"/>
    <w:p>
      <w:pPr>
        <w:spacing w:after="0"/>
        <w:ind w:left="0"/>
        <w:jc w:val="both"/>
      </w:pPr>
      <w:r>
        <w:rPr>
          <w:rFonts w:ascii="Times New Roman"/>
          <w:b w:val="false"/>
          <w:i w:val="false"/>
          <w:color w:val="000000"/>
          <w:sz w:val="28"/>
        </w:rPr>
        <w:t>
      3) туберкулезбен ауыратын адамдарға профилактикалық, консультациялық-диагностикалық, емдеу, оңалту көмегін көрсету;</w:t>
      </w:r>
    </w:p>
    <w:bookmarkEnd w:id="142"/>
    <w:bookmarkStart w:name="z145" w:id="143"/>
    <w:p>
      <w:pPr>
        <w:spacing w:after="0"/>
        <w:ind w:left="0"/>
        <w:jc w:val="both"/>
      </w:pPr>
      <w:r>
        <w:rPr>
          <w:rFonts w:ascii="Times New Roman"/>
          <w:b w:val="false"/>
          <w:i w:val="false"/>
          <w:color w:val="000000"/>
          <w:sz w:val="28"/>
        </w:rPr>
        <w:t>
      4) туберкулезді диагностикалау және емдеу мәселелері бойынша ФО, МСАК дәрігерлеріне, бейінді мамандарға консультациялық көмек көрсету;</w:t>
      </w:r>
    </w:p>
    <w:bookmarkEnd w:id="143"/>
    <w:bookmarkStart w:name="z146" w:id="144"/>
    <w:p>
      <w:pPr>
        <w:spacing w:after="0"/>
        <w:ind w:left="0"/>
        <w:jc w:val="both"/>
      </w:pPr>
      <w:r>
        <w:rPr>
          <w:rFonts w:ascii="Times New Roman"/>
          <w:b w:val="false"/>
          <w:i w:val="false"/>
          <w:color w:val="000000"/>
          <w:sz w:val="28"/>
        </w:rPr>
        <w:t>
      5) туберкулез кезінде адвокация, коммуникация және әлеуметтік жұмылдыруды жүргізу.</w:t>
      </w:r>
    </w:p>
    <w:bookmarkEnd w:id="144"/>
    <w:bookmarkStart w:name="z147" w:id="145"/>
    <w:p>
      <w:pPr>
        <w:spacing w:after="0"/>
        <w:ind w:left="0"/>
        <w:jc w:val="both"/>
      </w:pPr>
      <w:r>
        <w:rPr>
          <w:rFonts w:ascii="Times New Roman"/>
          <w:b w:val="false"/>
          <w:i w:val="false"/>
          <w:color w:val="000000"/>
          <w:sz w:val="28"/>
        </w:rPr>
        <w:t>
      24. Туберкулез кезінде медициналық көмек көрсететін ұйымдар халықтың санитариялық-эпидемиологиялық саламаттылығы саласындағы қолданыстағы нормативтік құқықтық актілер негізінде эпидемияға қарсы жұмыс режимінің сақталуын қамтамасыз етеді.</w:t>
      </w:r>
    </w:p>
    <w:bookmarkEnd w:id="145"/>
    <w:bookmarkStart w:name="z148" w:id="146"/>
    <w:p>
      <w:pPr>
        <w:spacing w:after="0"/>
        <w:ind w:left="0"/>
        <w:jc w:val="both"/>
      </w:pPr>
      <w:r>
        <w:rPr>
          <w:rFonts w:ascii="Times New Roman"/>
          <w:b w:val="false"/>
          <w:i w:val="false"/>
          <w:color w:val="000000"/>
          <w:sz w:val="28"/>
        </w:rPr>
        <w:t xml:space="preserve">
      25. Туберкулез кезінде медициналық көмек көрсететін ұйымдар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м.а. 2020 жылғы 30 қазандағы № ҚР ДСМ-175/2020 бұйрығымен (Нормативтік құқықтық актілерді мемлекеттік тіркеу тізілімінде № 21579 болып тіркелген) (бұдан әрі – ҚР ДСМ-175/2020 бұйрығы) бекітілген нысандар бойынша медициналық есепке алу құжаттамасын жүргізуді қамтамасыз етеді, сондай-ақ жоғары деңгейдегі ұйымдарға "Денсаулық сақтау саласындағы есептік құжаттама нысандарын бекіту туралы" Қазақстан Республикасы Денсаулық сақтау министрінің 2020 жылғы 22 желтоқсандағы № ҚР ДСМ-313/2020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21879 болып тіркелген) бекітілген нысандар бойынша есептік құжаттаманы ұсынады.</w:t>
      </w:r>
    </w:p>
    <w:bookmarkEnd w:id="146"/>
    <w:bookmarkStart w:name="z149" w:id="147"/>
    <w:p>
      <w:pPr>
        <w:spacing w:after="0"/>
        <w:ind w:left="0"/>
        <w:jc w:val="left"/>
      </w:pPr>
      <w:r>
        <w:rPr>
          <w:rFonts w:ascii="Times New Roman"/>
          <w:b/>
          <w:i w:val="false"/>
          <w:color w:val="000000"/>
        </w:rPr>
        <w:t xml:space="preserve"> 4-тарау. Туберкулез кезінде медициналық көмек көрсету тәртібі 1-параграф. Туберкулез кезінде амбулаториялық жағдайда медициналық көмек көрсету тәртібі</w:t>
      </w:r>
    </w:p>
    <w:bookmarkEnd w:id="147"/>
    <w:bookmarkStart w:name="z150" w:id="148"/>
    <w:p>
      <w:pPr>
        <w:spacing w:after="0"/>
        <w:ind w:left="0"/>
        <w:jc w:val="both"/>
      </w:pPr>
      <w:r>
        <w:rPr>
          <w:rFonts w:ascii="Times New Roman"/>
          <w:b w:val="false"/>
          <w:i w:val="false"/>
          <w:color w:val="000000"/>
          <w:sz w:val="28"/>
        </w:rPr>
        <w:t>
      26. Туберкулез кезінде амбулаториялық жағдайда медициналық көмекті МСАК ұйымдары және ФО клиникалық-диагностикалық бөлімшелері көрсетеді.</w:t>
      </w:r>
    </w:p>
    <w:bookmarkEnd w:id="148"/>
    <w:bookmarkStart w:name="z151" w:id="149"/>
    <w:p>
      <w:pPr>
        <w:spacing w:after="0"/>
        <w:ind w:left="0"/>
        <w:jc w:val="both"/>
      </w:pPr>
      <w:r>
        <w:rPr>
          <w:rFonts w:ascii="Times New Roman"/>
          <w:b w:val="false"/>
          <w:i w:val="false"/>
          <w:color w:val="000000"/>
          <w:sz w:val="28"/>
        </w:rPr>
        <w:t>
      27. Туберкулез кезінде амбулаториялық жағдайда медициналық көмек көрсету тәртібі № ҚР ДСМ-214/2020 бұйрығына сәйкес жүзеге асырылады.</w:t>
      </w:r>
    </w:p>
    <w:bookmarkEnd w:id="149"/>
    <w:bookmarkStart w:name="z152" w:id="150"/>
    <w:p>
      <w:pPr>
        <w:spacing w:after="0"/>
        <w:ind w:left="0"/>
        <w:jc w:val="both"/>
      </w:pPr>
      <w:r>
        <w:rPr>
          <w:rFonts w:ascii="Times New Roman"/>
          <w:b w:val="false"/>
          <w:i w:val="false"/>
          <w:color w:val="000000"/>
          <w:sz w:val="28"/>
        </w:rPr>
        <w:t>
      28. Туберкулезді диагностикалау және емдеу мониторингі үшін қақырықты жинау осы Стандартқа 1-қосымшаға сәйкес қақырық жинауды ұйымдастыруға қойылатын талаптарға сәйкес қақырықты жинау бөлмесінде ұйымдастырылады.</w:t>
      </w:r>
    </w:p>
    <w:bookmarkEnd w:id="150"/>
    <w:bookmarkStart w:name="z153" w:id="151"/>
    <w:p>
      <w:pPr>
        <w:spacing w:after="0"/>
        <w:ind w:left="0"/>
        <w:jc w:val="both"/>
      </w:pPr>
      <w:r>
        <w:rPr>
          <w:rFonts w:ascii="Times New Roman"/>
          <w:b w:val="false"/>
          <w:i w:val="false"/>
          <w:color w:val="000000"/>
          <w:sz w:val="28"/>
        </w:rPr>
        <w:t>
      29. ТҚП қабылдау осы Стандартқа 2-қосымшаға сәйкес ТБЕ ұйымдастыруға қойылатын талаптарға сай және осы Стандартқа 3-қосымшаға сәйкес ББЕ ұйымдастыруға қойылатын талаптарға сай жауапты медицина қызметкерінің бақылауымен ТБЕ кабинетінде немесе ББЕ түрінде ұйымдастырылады.</w:t>
      </w:r>
    </w:p>
    <w:bookmarkEnd w:id="151"/>
    <w:bookmarkStart w:name="z154" w:id="152"/>
    <w:p>
      <w:pPr>
        <w:spacing w:after="0"/>
        <w:ind w:left="0"/>
        <w:jc w:val="both"/>
      </w:pPr>
      <w:r>
        <w:rPr>
          <w:rFonts w:ascii="Times New Roman"/>
          <w:b w:val="false"/>
          <w:i w:val="false"/>
          <w:color w:val="000000"/>
          <w:sz w:val="28"/>
        </w:rPr>
        <w:t xml:space="preserve">
      30. ББЕ жауапты медицина қызметкері: </w:t>
      </w:r>
    </w:p>
    <w:bookmarkEnd w:id="152"/>
    <w:bookmarkStart w:name="z155" w:id="153"/>
    <w:p>
      <w:pPr>
        <w:spacing w:after="0"/>
        <w:ind w:left="0"/>
        <w:jc w:val="both"/>
      </w:pPr>
      <w:r>
        <w:rPr>
          <w:rFonts w:ascii="Times New Roman"/>
          <w:b w:val="false"/>
          <w:i w:val="false"/>
          <w:color w:val="000000"/>
          <w:sz w:val="28"/>
        </w:rPr>
        <w:t>
      1) МСАК ұйымының фтизиатрынан ББЕ жүргізу үшін пациенттердің тізімін алады және үнемі жаңартып отырады;</w:t>
      </w:r>
    </w:p>
    <w:bookmarkEnd w:id="153"/>
    <w:bookmarkStart w:name="z156" w:id="154"/>
    <w:p>
      <w:pPr>
        <w:spacing w:after="0"/>
        <w:ind w:left="0"/>
        <w:jc w:val="both"/>
      </w:pPr>
      <w:r>
        <w:rPr>
          <w:rFonts w:ascii="Times New Roman"/>
          <w:b w:val="false"/>
          <w:i w:val="false"/>
          <w:color w:val="000000"/>
          <w:sz w:val="28"/>
        </w:rPr>
        <w:t>
      2) ББЕ байланыс деректері мен бейнежазбаларын компьютерде (планшетте, ноутбукта) сақтау кезінде ақпараттық қауіпсіздік талаптарын сақтайды.</w:t>
      </w:r>
    </w:p>
    <w:bookmarkEnd w:id="154"/>
    <w:bookmarkStart w:name="z157" w:id="155"/>
    <w:p>
      <w:pPr>
        <w:spacing w:after="0"/>
        <w:ind w:left="0"/>
        <w:jc w:val="both"/>
      </w:pPr>
      <w:r>
        <w:rPr>
          <w:rFonts w:ascii="Times New Roman"/>
          <w:b w:val="false"/>
          <w:i w:val="false"/>
          <w:color w:val="000000"/>
          <w:sz w:val="28"/>
        </w:rPr>
        <w:t>
      31. Пациент дәрігерлік амбулатория, медициналық пункт, фельдшерлік-акушерлік пункт жағдайында емдеген кезде ТБЕ, ББЕ және қақырықты жинауды учаскелік мейірбике немесе фельдшер жүзеге асырады.</w:t>
      </w:r>
    </w:p>
    <w:bookmarkEnd w:id="155"/>
    <w:bookmarkStart w:name="z158" w:id="156"/>
    <w:p>
      <w:pPr>
        <w:spacing w:after="0"/>
        <w:ind w:left="0"/>
        <w:jc w:val="both"/>
      </w:pPr>
      <w:r>
        <w:rPr>
          <w:rFonts w:ascii="Times New Roman"/>
          <w:b w:val="false"/>
          <w:i w:val="false"/>
          <w:color w:val="000000"/>
          <w:sz w:val="28"/>
        </w:rPr>
        <w:t>
      32. Туберкулезбен ауыратын адамды емдеу "Туберкулез" диагнозы белгіленген сәттен бастап 72 сағаттан кешіктірілмей басталады.</w:t>
      </w:r>
    </w:p>
    <w:bookmarkEnd w:id="156"/>
    <w:bookmarkStart w:name="z159" w:id="157"/>
    <w:p>
      <w:pPr>
        <w:spacing w:after="0"/>
        <w:ind w:left="0"/>
        <w:jc w:val="left"/>
      </w:pPr>
      <w:r>
        <w:rPr>
          <w:rFonts w:ascii="Times New Roman"/>
          <w:b/>
          <w:i w:val="false"/>
          <w:color w:val="000000"/>
        </w:rPr>
        <w:t xml:space="preserve"> 2-параграф. Туберкулез кезінде стационарлық жағдайда медициналық көмек көрсету тәртібі</w:t>
      </w:r>
    </w:p>
    <w:bookmarkEnd w:id="157"/>
    <w:bookmarkStart w:name="z160" w:id="158"/>
    <w:p>
      <w:pPr>
        <w:spacing w:after="0"/>
        <w:ind w:left="0"/>
        <w:jc w:val="both"/>
      </w:pPr>
      <w:r>
        <w:rPr>
          <w:rFonts w:ascii="Times New Roman"/>
          <w:b w:val="false"/>
          <w:i w:val="false"/>
          <w:color w:val="000000"/>
          <w:sz w:val="28"/>
        </w:rPr>
        <w:t>
      33. Стационарлық көмек туберкулезбен ауыратын адамдарға екінші (ФО) және үшінші (ҰҒФО) деңгейлерде көрсетіледі:</w:t>
      </w:r>
    </w:p>
    <w:bookmarkEnd w:id="158"/>
    <w:bookmarkStart w:name="z161" w:id="159"/>
    <w:p>
      <w:pPr>
        <w:spacing w:after="0"/>
        <w:ind w:left="0"/>
        <w:jc w:val="both"/>
      </w:pPr>
      <w:r>
        <w:rPr>
          <w:rFonts w:ascii="Times New Roman"/>
          <w:b w:val="false"/>
          <w:i w:val="false"/>
          <w:color w:val="000000"/>
          <w:sz w:val="28"/>
        </w:rPr>
        <w:t>
      1) бактерия бөлумен;</w:t>
      </w:r>
    </w:p>
    <w:bookmarkEnd w:id="159"/>
    <w:bookmarkStart w:name="z162" w:id="160"/>
    <w:p>
      <w:pPr>
        <w:spacing w:after="0"/>
        <w:ind w:left="0"/>
        <w:jc w:val="both"/>
      </w:pPr>
      <w:r>
        <w:rPr>
          <w:rFonts w:ascii="Times New Roman"/>
          <w:b w:val="false"/>
          <w:i w:val="false"/>
          <w:color w:val="000000"/>
          <w:sz w:val="28"/>
        </w:rPr>
        <w:t>
      2) тәулік бойы медициналық байқауды қажет ететін;</w:t>
      </w:r>
    </w:p>
    <w:bookmarkEnd w:id="160"/>
    <w:bookmarkStart w:name="z163" w:id="161"/>
    <w:p>
      <w:pPr>
        <w:spacing w:after="0"/>
        <w:ind w:left="0"/>
        <w:jc w:val="both"/>
      </w:pPr>
      <w:r>
        <w:rPr>
          <w:rFonts w:ascii="Times New Roman"/>
          <w:b w:val="false"/>
          <w:i w:val="false"/>
          <w:color w:val="000000"/>
          <w:sz w:val="28"/>
        </w:rPr>
        <w:t>
      3) хирургиялық емдеуді қажет ететін;</w:t>
      </w:r>
    </w:p>
    <w:bookmarkEnd w:id="161"/>
    <w:bookmarkStart w:name="z164" w:id="162"/>
    <w:p>
      <w:pPr>
        <w:spacing w:after="0"/>
        <w:ind w:left="0"/>
        <w:jc w:val="both"/>
      </w:pPr>
      <w:r>
        <w:rPr>
          <w:rFonts w:ascii="Times New Roman"/>
          <w:b w:val="false"/>
          <w:i w:val="false"/>
          <w:color w:val="000000"/>
          <w:sz w:val="28"/>
        </w:rPr>
        <w:t>
      4) әлеуметтік және тұрғын үй жағдайлары қолайсыз жағдайларда жүргізіледі.</w:t>
      </w:r>
    </w:p>
    <w:bookmarkEnd w:id="162"/>
    <w:bookmarkStart w:name="z165" w:id="163"/>
    <w:p>
      <w:pPr>
        <w:spacing w:after="0"/>
        <w:ind w:left="0"/>
        <w:jc w:val="both"/>
      </w:pPr>
      <w:r>
        <w:rPr>
          <w:rFonts w:ascii="Times New Roman"/>
          <w:b w:val="false"/>
          <w:i w:val="false"/>
          <w:color w:val="000000"/>
          <w:sz w:val="28"/>
        </w:rPr>
        <w:t xml:space="preserve">
      34. Емдеуге жатқызу "Қазақстан Республикасында стационарлық жағдайларда медициналық көмек көрсету стандартын бекіту туралы" Қазақстан Республикасы Денсаулық сақтау министрінің 2022 жылғы 24 наурыздағы № ҚР-ДСМ-27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27218 болып тіркелген) сәйкес жоспарлы және (немесе) шұғыл тәртіппен жүзеге асырылады.</w:t>
      </w:r>
    </w:p>
    <w:bookmarkEnd w:id="163"/>
    <w:bookmarkStart w:name="z166" w:id="164"/>
    <w:p>
      <w:pPr>
        <w:spacing w:after="0"/>
        <w:ind w:left="0"/>
        <w:jc w:val="both"/>
      </w:pPr>
      <w:r>
        <w:rPr>
          <w:rFonts w:ascii="Times New Roman"/>
          <w:b w:val="false"/>
          <w:i w:val="false"/>
          <w:color w:val="000000"/>
          <w:sz w:val="28"/>
        </w:rPr>
        <w:t xml:space="preserve">
      35. Жеке басын куәландыратын құжаттары жоқ туберкулезбен ауыратын науқастар ФО стационарына емдеуге жатқызылуы тиіс. Олар ФО стационарына келіп түскен кезде Қазақстан Республикасы Әділет министрлігі және Қазақстан Республикасы Ішкі істер министрлігінің Көші-қон полициясы департаментіне 5 жұмыс күні ішінде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ФО басшысының немесе оны алмастырушы тұлғаның қолы қойылған жазбаша сұрату жіберіледі.</w:t>
      </w:r>
    </w:p>
    <w:bookmarkEnd w:id="164"/>
    <w:bookmarkStart w:name="z167" w:id="165"/>
    <w:p>
      <w:pPr>
        <w:spacing w:after="0"/>
        <w:ind w:left="0"/>
        <w:jc w:val="both"/>
      </w:pPr>
      <w:r>
        <w:rPr>
          <w:rFonts w:ascii="Times New Roman"/>
          <w:b w:val="false"/>
          <w:i w:val="false"/>
          <w:color w:val="000000"/>
          <w:sz w:val="28"/>
        </w:rPr>
        <w:t>
      36. Жеке басын куәландыратын құжаттары болмаған кезде ТНҰТ АЖ-да туберкулезбен ауыратын науқасқа мынадай сандардың комбинациясын көрсететін он екі таңбалы жеке тіркеу коды беріледі: 00 00 00 – туған жылы (гг/мм/дд); 00 – өңірдің цифрлық коды; 0000 – ТНҰТ АЖ автоматты түрде беретін нөмір. Бұдан кейін жеке сәйкестендіру нөмірін берген кезде немесе пациентті диспансерлік есептің белсенді емес тобына ауыстырған кезде бұл код жойылады.</w:t>
      </w:r>
    </w:p>
    <w:bookmarkEnd w:id="165"/>
    <w:bookmarkStart w:name="z168" w:id="166"/>
    <w:p>
      <w:pPr>
        <w:spacing w:after="0"/>
        <w:ind w:left="0"/>
        <w:jc w:val="both"/>
      </w:pPr>
      <w:r>
        <w:rPr>
          <w:rFonts w:ascii="Times New Roman"/>
          <w:b w:val="false"/>
          <w:i w:val="false"/>
          <w:color w:val="000000"/>
          <w:sz w:val="28"/>
        </w:rPr>
        <w:t>
      37. ФО ҮЕҰ тарта отырып, стационарлық емдеуде жатқан туберкулезбен ауыратын науқастың құжаттарын қалпына келтіру бойынша шаралар қабылдайды.</w:t>
      </w:r>
    </w:p>
    <w:bookmarkEnd w:id="166"/>
    <w:bookmarkStart w:name="z169" w:id="167"/>
    <w:p>
      <w:pPr>
        <w:spacing w:after="0"/>
        <w:ind w:left="0"/>
        <w:jc w:val="both"/>
      </w:pPr>
      <w:r>
        <w:rPr>
          <w:rFonts w:ascii="Times New Roman"/>
          <w:b w:val="false"/>
          <w:i w:val="false"/>
          <w:color w:val="000000"/>
          <w:sz w:val="28"/>
        </w:rPr>
        <w:t>
      38. Туберкулезбен ауыратын адамдарды палаталар бойынша бөлу бактерия бөлу және дәрілік сезімталдықтың болуын ескере отырып жүзеге асырылады.</w:t>
      </w:r>
    </w:p>
    <w:bookmarkEnd w:id="167"/>
    <w:bookmarkStart w:name="z170" w:id="168"/>
    <w:p>
      <w:pPr>
        <w:spacing w:after="0"/>
        <w:ind w:left="0"/>
        <w:jc w:val="both"/>
      </w:pPr>
      <w:r>
        <w:rPr>
          <w:rFonts w:ascii="Times New Roman"/>
          <w:b w:val="false"/>
          <w:i w:val="false"/>
          <w:color w:val="000000"/>
          <w:sz w:val="28"/>
        </w:rPr>
        <w:t>
      39. Бактерия бөлетін, дәрілік сезімталдығы белгісіз туберкулезбен ауыратын адамдар дәрілік сезімталдыққа тест нәтижелерін алғанға дейін бір орындық палаталарда немесе бокстарда ұсталады.</w:t>
      </w:r>
    </w:p>
    <w:bookmarkEnd w:id="168"/>
    <w:bookmarkStart w:name="z171" w:id="169"/>
    <w:p>
      <w:pPr>
        <w:spacing w:after="0"/>
        <w:ind w:left="0"/>
        <w:jc w:val="both"/>
      </w:pPr>
      <w:r>
        <w:rPr>
          <w:rFonts w:ascii="Times New Roman"/>
          <w:b w:val="false"/>
          <w:i w:val="false"/>
          <w:color w:val="000000"/>
          <w:sz w:val="28"/>
        </w:rPr>
        <w:t>
      40. Стационардағы пациенттерді фтизиатр дәрігер күн сайын тексеріліп-қаралып отыруға тиіс. Пациенттің медициналық картасына жазу оның жай-күйінің ауырлығына байланысты жүзеге асырылады (жеңіл және орташа ауыр жағдайда аптасына кемінде 3 рет және ауыр жағдайда күн сайын).</w:t>
      </w:r>
    </w:p>
    <w:bookmarkEnd w:id="169"/>
    <w:bookmarkStart w:name="z172" w:id="170"/>
    <w:p>
      <w:pPr>
        <w:spacing w:after="0"/>
        <w:ind w:left="0"/>
        <w:jc w:val="both"/>
      </w:pPr>
      <w:r>
        <w:rPr>
          <w:rFonts w:ascii="Times New Roman"/>
          <w:b w:val="false"/>
          <w:i w:val="false"/>
          <w:color w:val="000000"/>
          <w:sz w:val="28"/>
        </w:rPr>
        <w:t>
      41. Бөлімше меңгерушісі пациенттерді аптасына кемінде 1 рет қарап-тексеруді жүргізеді.</w:t>
      </w:r>
    </w:p>
    <w:bookmarkEnd w:id="170"/>
    <w:bookmarkStart w:name="z173" w:id="171"/>
    <w:p>
      <w:pPr>
        <w:spacing w:after="0"/>
        <w:ind w:left="0"/>
        <w:jc w:val="both"/>
      </w:pPr>
      <w:r>
        <w:rPr>
          <w:rFonts w:ascii="Times New Roman"/>
          <w:b w:val="false"/>
          <w:i w:val="false"/>
          <w:color w:val="000000"/>
          <w:sz w:val="28"/>
        </w:rPr>
        <w:t>
      42. Күрделі сараланған-диагностикалық жағдайларда диагнозды верификациялау және емдеу тактикасын айқындау үшін облыстық және республикалық деңгейдегі мамандардың қатысуымен күндізгі немесе қашықтықтан консилиум жүргізіледі.</w:t>
      </w:r>
    </w:p>
    <w:bookmarkEnd w:id="171"/>
    <w:bookmarkStart w:name="z174" w:id="172"/>
    <w:p>
      <w:pPr>
        <w:spacing w:after="0"/>
        <w:ind w:left="0"/>
        <w:jc w:val="both"/>
      </w:pPr>
      <w:r>
        <w:rPr>
          <w:rFonts w:ascii="Times New Roman"/>
          <w:b w:val="false"/>
          <w:i w:val="false"/>
          <w:color w:val="000000"/>
          <w:sz w:val="28"/>
        </w:rPr>
        <w:t>
      43. ФО мен ҰҒФО ем қабылдап жүрген жүкті әйелдер босануға рұқсат беру үшін босандыру ұйымдарына ауыстырылады.</w:t>
      </w:r>
    </w:p>
    <w:bookmarkEnd w:id="172"/>
    <w:bookmarkStart w:name="z175" w:id="173"/>
    <w:p>
      <w:pPr>
        <w:spacing w:after="0"/>
        <w:ind w:left="0"/>
        <w:jc w:val="both"/>
      </w:pPr>
      <w:r>
        <w:rPr>
          <w:rFonts w:ascii="Times New Roman"/>
          <w:b w:val="false"/>
          <w:i w:val="false"/>
          <w:color w:val="000000"/>
          <w:sz w:val="28"/>
        </w:rPr>
        <w:t>
      44. Пациентті стационардан шығару өлшемшарттары:</w:t>
      </w:r>
    </w:p>
    <w:bookmarkEnd w:id="173"/>
    <w:bookmarkStart w:name="z176" w:id="174"/>
    <w:p>
      <w:pPr>
        <w:spacing w:after="0"/>
        <w:ind w:left="0"/>
        <w:jc w:val="both"/>
      </w:pPr>
      <w:r>
        <w:rPr>
          <w:rFonts w:ascii="Times New Roman"/>
          <w:b w:val="false"/>
          <w:i w:val="false"/>
          <w:color w:val="000000"/>
          <w:sz w:val="28"/>
        </w:rPr>
        <w:t>
      1) бактерия бөлінуінің болмауы;</w:t>
      </w:r>
    </w:p>
    <w:bookmarkEnd w:id="174"/>
    <w:bookmarkStart w:name="z177" w:id="175"/>
    <w:p>
      <w:pPr>
        <w:spacing w:after="0"/>
        <w:ind w:left="0"/>
        <w:jc w:val="both"/>
      </w:pPr>
      <w:r>
        <w:rPr>
          <w:rFonts w:ascii="Times New Roman"/>
          <w:b w:val="false"/>
          <w:i w:val="false"/>
          <w:color w:val="000000"/>
          <w:sz w:val="28"/>
        </w:rPr>
        <w:t>
      2) стационарлық емдеудің жалпы қабылданған нәтижелері (сауығу, жақсару, өзгеріссіз, өлім және басқа медициналық ұйымға ауыстырылған);</w:t>
      </w:r>
    </w:p>
    <w:bookmarkEnd w:id="175"/>
    <w:bookmarkStart w:name="z178" w:id="176"/>
    <w:p>
      <w:pPr>
        <w:spacing w:after="0"/>
        <w:ind w:left="0"/>
        <w:jc w:val="both"/>
      </w:pPr>
      <w:r>
        <w:rPr>
          <w:rFonts w:ascii="Times New Roman"/>
          <w:b w:val="false"/>
          <w:i w:val="false"/>
          <w:color w:val="000000"/>
          <w:sz w:val="28"/>
        </w:rPr>
        <w:t>
      3) қақырық жағындысының конверсиясына қол жеткізілген және тәулік бойы медициналық байқау қажет болмаған жағдайда пациенттің (оның заңды өкілінің) жазбаша өтініші.</w:t>
      </w:r>
    </w:p>
    <w:bookmarkEnd w:id="176"/>
    <w:bookmarkStart w:name="z179" w:id="177"/>
    <w:p>
      <w:pPr>
        <w:spacing w:after="0"/>
        <w:ind w:left="0"/>
        <w:jc w:val="both"/>
      </w:pPr>
      <w:r>
        <w:rPr>
          <w:rFonts w:ascii="Times New Roman"/>
          <w:b w:val="false"/>
          <w:i w:val="false"/>
          <w:color w:val="000000"/>
          <w:sz w:val="28"/>
        </w:rPr>
        <w:t xml:space="preserve">
      45. Стационардан шығару кезінде "Бастапқы медициналық құжаттаманы жүргізу және есептерді ұсыну қағидаларын бекіту туралы" Қазақстан Республикасы Денсаулық сақтау министрінің 2020 жылғы 10 желтоқсандағы № ҚР ДСМ-244/2020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21761 болып тіркелген) сәйкес шығару эпикриз ресімделеді.</w:t>
      </w:r>
    </w:p>
    <w:bookmarkEnd w:id="177"/>
    <w:bookmarkStart w:name="z180" w:id="178"/>
    <w:p>
      <w:pPr>
        <w:spacing w:after="0"/>
        <w:ind w:left="0"/>
        <w:jc w:val="both"/>
      </w:pPr>
      <w:r>
        <w:rPr>
          <w:rFonts w:ascii="Times New Roman"/>
          <w:b w:val="false"/>
          <w:i w:val="false"/>
          <w:color w:val="000000"/>
          <w:sz w:val="28"/>
        </w:rPr>
        <w:t>
      46. ФО немесе ҰҒФО пациентті стационардан шығарғанға дейін күнтізбелік 10 күн бұрын амбулаториялық жағдайда емдеуді ұйымдастыру үшін пациенттің тұрғылықты жері бойынша МСАК медициналық ұйымына телефонограммамен хабарлайды.</w:t>
      </w:r>
    </w:p>
    <w:bookmarkEnd w:id="178"/>
    <w:bookmarkStart w:name="z181" w:id="179"/>
    <w:p>
      <w:pPr>
        <w:spacing w:after="0"/>
        <w:ind w:left="0"/>
        <w:jc w:val="both"/>
      </w:pPr>
      <w:r>
        <w:rPr>
          <w:rFonts w:ascii="Times New Roman"/>
          <w:b w:val="false"/>
          <w:i w:val="false"/>
          <w:color w:val="000000"/>
          <w:sz w:val="28"/>
        </w:rPr>
        <w:t xml:space="preserve">
      47. ТҚП қабылдаудан жалтару және аурухана режимін бұзу Кодекстің 158-бабының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туберкулезбен ауыратын адамды мәжбүрлеп емдеуге ауыстыру үшін негіз болып табылады.</w:t>
      </w:r>
    </w:p>
    <w:bookmarkEnd w:id="179"/>
    <w:bookmarkStart w:name="z182" w:id="180"/>
    <w:p>
      <w:pPr>
        <w:spacing w:after="0"/>
        <w:ind w:left="0"/>
        <w:jc w:val="both"/>
      </w:pPr>
      <w:r>
        <w:rPr>
          <w:rFonts w:ascii="Times New Roman"/>
          <w:b w:val="false"/>
          <w:i w:val="false"/>
          <w:color w:val="000000"/>
          <w:sz w:val="28"/>
        </w:rPr>
        <w:t xml:space="preserve">
      48. Кодекстің 137-бабының </w:t>
      </w:r>
      <w:r>
        <w:rPr>
          <w:rFonts w:ascii="Times New Roman"/>
          <w:b w:val="false"/>
          <w:i w:val="false"/>
          <w:color w:val="000000"/>
          <w:sz w:val="28"/>
        </w:rPr>
        <w:t>1-тармағына</w:t>
      </w:r>
      <w:r>
        <w:rPr>
          <w:rFonts w:ascii="Times New Roman"/>
          <w:b w:val="false"/>
          <w:i w:val="false"/>
          <w:color w:val="000000"/>
          <w:sz w:val="28"/>
        </w:rPr>
        <w:t xml:space="preserve"> сәйкес туберкулезбен ауыратын адамның келісімінсіз туберкулез кезінде медициналық көмек көрсетуге жол беріледі.</w:t>
      </w:r>
    </w:p>
    <w:bookmarkEnd w:id="180"/>
    <w:bookmarkStart w:name="z183" w:id="181"/>
    <w:p>
      <w:pPr>
        <w:spacing w:after="0"/>
        <w:ind w:left="0"/>
        <w:jc w:val="left"/>
      </w:pPr>
      <w:r>
        <w:rPr>
          <w:rFonts w:ascii="Times New Roman"/>
          <w:b/>
          <w:i w:val="false"/>
          <w:color w:val="000000"/>
        </w:rPr>
        <w:t xml:space="preserve"> 3-параграф. Стационарды алмастыратын жағдайларда туберкулез кезінде медициналық көмек көрсету тәртібі</w:t>
      </w:r>
    </w:p>
    <w:bookmarkEnd w:id="181"/>
    <w:bookmarkStart w:name="z184" w:id="182"/>
    <w:p>
      <w:pPr>
        <w:spacing w:after="0"/>
        <w:ind w:left="0"/>
        <w:jc w:val="both"/>
      </w:pPr>
      <w:r>
        <w:rPr>
          <w:rFonts w:ascii="Times New Roman"/>
          <w:b w:val="false"/>
          <w:i w:val="false"/>
          <w:color w:val="000000"/>
          <w:sz w:val="28"/>
        </w:rPr>
        <w:t>
      49. Туберкулез кезінде стационарды алмастыратын көмек аудандық немесе қалалық емханалардың, дәрігерлік амбулаториялардың, ФО күндізгі стационарларында көрсетіледі.</w:t>
      </w:r>
    </w:p>
    <w:bookmarkEnd w:id="182"/>
    <w:bookmarkStart w:name="z185" w:id="183"/>
    <w:p>
      <w:pPr>
        <w:spacing w:after="0"/>
        <w:ind w:left="0"/>
        <w:jc w:val="both"/>
      </w:pPr>
      <w:r>
        <w:rPr>
          <w:rFonts w:ascii="Times New Roman"/>
          <w:b w:val="false"/>
          <w:i w:val="false"/>
          <w:color w:val="000000"/>
          <w:sz w:val="28"/>
        </w:rPr>
        <w:t xml:space="preserve">
      50. Стационарды алмастыратын көмек "Стационарды алмастыратын көмек көрсету қағидаларын бекіту туралы" Қазақстан Республикасы Денсаулық сақтау және әлеуметтік даму министрінің 2015 жылғы 17 тамыздағы № 669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12106 болып тіркелген) сәйкес амбулаториялық жағдайда ем алатын және тәулік бойы медициналық бақылауды қажет етпейтін туберкулезбен ауыратын адамдарға көрсетіледі.</w:t>
      </w:r>
    </w:p>
    <w:bookmarkEnd w:id="183"/>
    <w:bookmarkStart w:name="z186" w:id="184"/>
    <w:p>
      <w:pPr>
        <w:spacing w:after="0"/>
        <w:ind w:left="0"/>
        <w:jc w:val="both"/>
      </w:pPr>
      <w:r>
        <w:rPr>
          <w:rFonts w:ascii="Times New Roman"/>
          <w:b w:val="false"/>
          <w:i w:val="false"/>
          <w:color w:val="000000"/>
          <w:sz w:val="28"/>
        </w:rPr>
        <w:t>
      51. Туберкулезбен ауыратын адамдарды күндізгі стационарға емдеуге жатқызу үшін көрсетілімдер мыналар болып табылады:</w:t>
      </w:r>
    </w:p>
    <w:bookmarkEnd w:id="184"/>
    <w:bookmarkStart w:name="z187" w:id="185"/>
    <w:p>
      <w:pPr>
        <w:spacing w:after="0"/>
        <w:ind w:left="0"/>
        <w:jc w:val="both"/>
      </w:pPr>
      <w:r>
        <w:rPr>
          <w:rFonts w:ascii="Times New Roman"/>
          <w:b w:val="false"/>
          <w:i w:val="false"/>
          <w:color w:val="000000"/>
          <w:sz w:val="28"/>
        </w:rPr>
        <w:t>
      1) қосалқы аурулар;</w:t>
      </w:r>
    </w:p>
    <w:bookmarkEnd w:id="185"/>
    <w:bookmarkStart w:name="z188" w:id="186"/>
    <w:p>
      <w:pPr>
        <w:spacing w:after="0"/>
        <w:ind w:left="0"/>
        <w:jc w:val="both"/>
      </w:pPr>
      <w:r>
        <w:rPr>
          <w:rFonts w:ascii="Times New Roman"/>
          <w:b w:val="false"/>
          <w:i w:val="false"/>
          <w:color w:val="000000"/>
          <w:sz w:val="28"/>
        </w:rPr>
        <w:t>
      2) ТҚП қабылдауға жағымсыз құбылыстар.</w:t>
      </w:r>
    </w:p>
    <w:bookmarkEnd w:id="186"/>
    <w:bookmarkStart w:name="z189" w:id="187"/>
    <w:p>
      <w:pPr>
        <w:spacing w:after="0"/>
        <w:ind w:left="0"/>
        <w:jc w:val="left"/>
      </w:pPr>
      <w:r>
        <w:rPr>
          <w:rFonts w:ascii="Times New Roman"/>
          <w:b/>
          <w:i w:val="false"/>
          <w:color w:val="000000"/>
        </w:rPr>
        <w:t xml:space="preserve"> 4-параграф. Туберкулез кезінде үйде медициналық көмек көрсету тәртібі</w:t>
      </w:r>
    </w:p>
    <w:bookmarkEnd w:id="187"/>
    <w:bookmarkStart w:name="z190" w:id="188"/>
    <w:p>
      <w:pPr>
        <w:spacing w:after="0"/>
        <w:ind w:left="0"/>
        <w:jc w:val="both"/>
      </w:pPr>
      <w:r>
        <w:rPr>
          <w:rFonts w:ascii="Times New Roman"/>
          <w:b w:val="false"/>
          <w:i w:val="false"/>
          <w:color w:val="000000"/>
          <w:sz w:val="28"/>
        </w:rPr>
        <w:t>
      52. Туберкулезбен ауыратын адамдарға үйдегі медициналық көмек медициналық қызметкерді, ФО мобильді бригадасын шақыру, медицина қызметкерлерінің белсенді патронажы, үйде емдеуді ұйымдастыру (үйдегі стационар) және ББЕ кезінде ұсынылады.</w:t>
      </w:r>
    </w:p>
    <w:bookmarkEnd w:id="188"/>
    <w:bookmarkStart w:name="z191" w:id="189"/>
    <w:p>
      <w:pPr>
        <w:spacing w:after="0"/>
        <w:ind w:left="0"/>
        <w:jc w:val="both"/>
      </w:pPr>
      <w:r>
        <w:rPr>
          <w:rFonts w:ascii="Times New Roman"/>
          <w:b w:val="false"/>
          <w:i w:val="false"/>
          <w:color w:val="000000"/>
          <w:sz w:val="28"/>
        </w:rPr>
        <w:t>
      53. Үйдегі стационар туберкулезбен ауыратын, бактерия бөлмейтін немесе қақырық жағындысын конверсиялауға қол жеткізгеннен кейін тәулік бойы медициналық бақылауды қажет етпейтін адамдарға ЕТБ жүргізу мақсатында ұйымдастырылады.</w:t>
      </w:r>
    </w:p>
    <w:bookmarkEnd w:id="189"/>
    <w:bookmarkStart w:name="z192" w:id="190"/>
    <w:p>
      <w:pPr>
        <w:spacing w:after="0"/>
        <w:ind w:left="0"/>
        <w:jc w:val="both"/>
      </w:pPr>
      <w:r>
        <w:rPr>
          <w:rFonts w:ascii="Times New Roman"/>
          <w:b w:val="false"/>
          <w:i w:val="false"/>
          <w:color w:val="000000"/>
          <w:sz w:val="28"/>
        </w:rPr>
        <w:t>
      54. Үйдегі стационар мынадай туберкулезбен ауыратын адамдарға:</w:t>
      </w:r>
    </w:p>
    <w:bookmarkEnd w:id="190"/>
    <w:bookmarkStart w:name="z193" w:id="191"/>
    <w:p>
      <w:pPr>
        <w:spacing w:after="0"/>
        <w:ind w:left="0"/>
        <w:jc w:val="both"/>
      </w:pPr>
      <w:r>
        <w:rPr>
          <w:rFonts w:ascii="Times New Roman"/>
          <w:b w:val="false"/>
          <w:i w:val="false"/>
          <w:color w:val="000000"/>
          <w:sz w:val="28"/>
        </w:rPr>
        <w:t>
      1) МСАК көрсететін медициналық ұйымдарға емделу үшін күн сайын келуге кедергі болатын қосалқы аурулармен;</w:t>
      </w:r>
    </w:p>
    <w:bookmarkEnd w:id="191"/>
    <w:bookmarkStart w:name="z194" w:id="192"/>
    <w:p>
      <w:pPr>
        <w:spacing w:after="0"/>
        <w:ind w:left="0"/>
        <w:jc w:val="both"/>
      </w:pPr>
      <w:r>
        <w:rPr>
          <w:rFonts w:ascii="Times New Roman"/>
          <w:b w:val="false"/>
          <w:i w:val="false"/>
          <w:color w:val="000000"/>
          <w:sz w:val="28"/>
        </w:rPr>
        <w:t>
      2) ЕТБ кабинеттеріне өз бетінше баруға мүмкіндігі жоқ адамдарға, оның ішінде қарт адамдарға, босанғанға дейінгі және босанғаннан кейінгі кезеңдегі әйелдерге, мектеп жасына дейінгі балалармен, мүмкіндіктері шектеулі адамдарға арналған.</w:t>
      </w:r>
    </w:p>
    <w:bookmarkEnd w:id="192"/>
    <w:bookmarkStart w:name="z195" w:id="193"/>
    <w:p>
      <w:pPr>
        <w:spacing w:after="0"/>
        <w:ind w:left="0"/>
        <w:jc w:val="both"/>
      </w:pPr>
      <w:r>
        <w:rPr>
          <w:rFonts w:ascii="Times New Roman"/>
          <w:b w:val="false"/>
          <w:i w:val="false"/>
          <w:color w:val="000000"/>
          <w:sz w:val="28"/>
        </w:rPr>
        <w:t>
      55. Үйде ТБЕ осы Стандартқа 2-қосымшаға сәйкес ТБЕ ұйымдастыруға қойылатын талаптарға сәйкес учаскелік мейіргер жүргізеді.</w:t>
      </w:r>
    </w:p>
    <w:bookmarkEnd w:id="193"/>
    <w:bookmarkStart w:name="z196" w:id="194"/>
    <w:p>
      <w:pPr>
        <w:spacing w:after="0"/>
        <w:ind w:left="0"/>
        <w:jc w:val="both"/>
      </w:pPr>
      <w:r>
        <w:rPr>
          <w:rFonts w:ascii="Times New Roman"/>
          <w:b w:val="false"/>
          <w:i w:val="false"/>
          <w:color w:val="000000"/>
          <w:sz w:val="28"/>
        </w:rPr>
        <w:t>
      56. ФО мобильді бригадасы тәулік бойы медициналық байқауды қажет етпейтін және стационарды алмастыратын жағдайларда бақыланатын ем алу мүмкіндігі жоқ, туберкулезбен ауыратын, КГН бактерия бөлмейтін немесе қақырық жағындысының конверсиясына қол жеткізгеннен кейін адамдарға ЕТБ қамтамасыз етеді.</w:t>
      </w:r>
    </w:p>
    <w:bookmarkEnd w:id="194"/>
    <w:bookmarkStart w:name="z197" w:id="195"/>
    <w:p>
      <w:pPr>
        <w:spacing w:after="0"/>
        <w:ind w:left="0"/>
        <w:jc w:val="both"/>
      </w:pPr>
      <w:r>
        <w:rPr>
          <w:rFonts w:ascii="Times New Roman"/>
          <w:b w:val="false"/>
          <w:i w:val="false"/>
          <w:color w:val="000000"/>
          <w:sz w:val="28"/>
        </w:rPr>
        <w:t>
      57. Фтизиатр-дәрігер туберкулезбен ауыратын адамды 10 жұмыс күні ішінде бір рет ФО мобильді бригадасымен бірге емдеуді бақылайды.</w:t>
      </w:r>
    </w:p>
    <w:bookmarkEnd w:id="195"/>
    <w:bookmarkStart w:name="z198" w:id="196"/>
    <w:p>
      <w:pPr>
        <w:spacing w:after="0"/>
        <w:ind w:left="0"/>
        <w:jc w:val="left"/>
      </w:pPr>
      <w:r>
        <w:rPr>
          <w:rFonts w:ascii="Times New Roman"/>
          <w:b/>
          <w:i w:val="false"/>
          <w:color w:val="000000"/>
        </w:rPr>
        <w:t xml:space="preserve"> 5-параграф. Туберкулез кезінде оңалту медициналық көмек көрсету тәртібі</w:t>
      </w:r>
    </w:p>
    <w:bookmarkEnd w:id="196"/>
    <w:bookmarkStart w:name="z199" w:id="197"/>
    <w:p>
      <w:pPr>
        <w:spacing w:after="0"/>
        <w:ind w:left="0"/>
        <w:jc w:val="both"/>
      </w:pPr>
      <w:r>
        <w:rPr>
          <w:rFonts w:ascii="Times New Roman"/>
          <w:b w:val="false"/>
          <w:i w:val="false"/>
          <w:color w:val="000000"/>
          <w:sz w:val="28"/>
        </w:rPr>
        <w:t xml:space="preserve">
      58. Туберкулез кезінде оңалту медициналық көмек көрсету тәртібі "Медициналық оңалту көрсету қағидаларын бекіту туралы" Қазақстан Республикасы Денсаулық сақтау министрінің 2020 жылғы 7 қазандағы № ҚР ДСМ-116/2020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21381 болып тіркелген) және клиникалық хаттамалар сәйкес жүзеге асырылады.</w:t>
      </w:r>
    </w:p>
    <w:bookmarkEnd w:id="197"/>
    <w:bookmarkStart w:name="z200" w:id="198"/>
    <w:p>
      <w:pPr>
        <w:spacing w:after="0"/>
        <w:ind w:left="0"/>
        <w:jc w:val="left"/>
      </w:pPr>
      <w:r>
        <w:rPr>
          <w:rFonts w:ascii="Times New Roman"/>
          <w:b/>
          <w:i w:val="false"/>
          <w:color w:val="000000"/>
        </w:rPr>
        <w:t xml:space="preserve"> 6-параграф. Медициналық ұйымнан тыс туберкулез кезінде халыққа медициналық көмек көрсету тәртібі</w:t>
      </w:r>
    </w:p>
    <w:bookmarkEnd w:id="198"/>
    <w:bookmarkStart w:name="z201" w:id="199"/>
    <w:p>
      <w:pPr>
        <w:spacing w:after="0"/>
        <w:ind w:left="0"/>
        <w:jc w:val="both"/>
      </w:pPr>
      <w:r>
        <w:rPr>
          <w:rFonts w:ascii="Times New Roman"/>
          <w:b w:val="false"/>
          <w:i w:val="false"/>
          <w:color w:val="000000"/>
          <w:sz w:val="28"/>
        </w:rPr>
        <w:t xml:space="preserve">
      59. Медициналық көмектің қолжетімділігін арттыру үшін қашықтықтан көрсетілетін медициналық қызметтердің, сондай-ақ жылжымалы (далалық) медициналық кешендер мен медициналық поездардың мүмкіндіктері "Жылжымалы медициналық кешендер мен медициналық пойыздар арқылы медициналық көмек көрсету қағидаларын бекіту туралы" Қазақстан Республикасы Денсаулық сақтау министрінің 2020 жылғы 8 желтоқсандағы № ҚР ДСМ-241/2020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 21745 болып тіркелген).</w:t>
      </w:r>
    </w:p>
    <w:bookmarkEnd w:id="199"/>
    <w:bookmarkStart w:name="z202" w:id="200"/>
    <w:p>
      <w:pPr>
        <w:spacing w:after="0"/>
        <w:ind w:left="0"/>
        <w:jc w:val="left"/>
      </w:pPr>
      <w:r>
        <w:rPr>
          <w:rFonts w:ascii="Times New Roman"/>
          <w:b/>
          <w:i w:val="false"/>
          <w:color w:val="000000"/>
        </w:rPr>
        <w:t xml:space="preserve"> 7-параграф. Туберкулез кезінде паллиативтік медициналық көмек көрсету тәртібі</w:t>
      </w:r>
    </w:p>
    <w:bookmarkEnd w:id="200"/>
    <w:bookmarkStart w:name="z203" w:id="201"/>
    <w:p>
      <w:pPr>
        <w:spacing w:after="0"/>
        <w:ind w:left="0"/>
        <w:jc w:val="both"/>
      </w:pPr>
      <w:r>
        <w:rPr>
          <w:rFonts w:ascii="Times New Roman"/>
          <w:b w:val="false"/>
          <w:i w:val="false"/>
          <w:color w:val="000000"/>
          <w:sz w:val="28"/>
        </w:rPr>
        <w:t xml:space="preserve">
      60. Туберкулезбен ауыратын адамдарға паллиативтік медициналық көмек "Паллиативтік медициналық көмек көрсетуді ұйымдастыру стандартын бекіту туралы" Қазақстан Республикасы Денсаулық сақтау министрінің 2020 жылғы 27 қарашадағы № ҚР ДСМ-209/2020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21687 болып тіркелген) және клиникалық хаттамаларға сәйкес көрсетіледі.</w:t>
      </w:r>
    </w:p>
    <w:bookmarkEnd w:id="201"/>
    <w:bookmarkStart w:name="z204" w:id="202"/>
    <w:p>
      <w:pPr>
        <w:spacing w:after="0"/>
        <w:ind w:left="0"/>
        <w:jc w:val="left"/>
      </w:pPr>
      <w:r>
        <w:rPr>
          <w:rFonts w:ascii="Times New Roman"/>
          <w:b/>
          <w:i w:val="false"/>
          <w:color w:val="000000"/>
        </w:rPr>
        <w:t xml:space="preserve"> 5-тарау. Туберкулез кезінде халыққа медициналық көмек көрсететін ұйымдар қызметкерлерінің ең төмен штаты және медициналық бұйымдармен ең төмен жарақтандыру</w:t>
      </w:r>
    </w:p>
    <w:bookmarkEnd w:id="202"/>
    <w:bookmarkStart w:name="z205" w:id="203"/>
    <w:p>
      <w:pPr>
        <w:spacing w:after="0"/>
        <w:ind w:left="0"/>
        <w:jc w:val="both"/>
      </w:pPr>
      <w:r>
        <w:rPr>
          <w:rFonts w:ascii="Times New Roman"/>
          <w:b w:val="false"/>
          <w:i w:val="false"/>
          <w:color w:val="000000"/>
          <w:sz w:val="28"/>
        </w:rPr>
        <w:t xml:space="preserve">
      61. Туберкулез кезінде халыққа медициналық көмек көрсететін ұйымдар қызметкерлерінің ең төмен штаты осы Стандартқа </w:t>
      </w:r>
      <w:r>
        <w:rPr>
          <w:rFonts w:ascii="Times New Roman"/>
          <w:b w:val="false"/>
          <w:i w:val="false"/>
          <w:color w:val="000000"/>
          <w:sz w:val="28"/>
        </w:rPr>
        <w:t>6-қосымшаға</w:t>
      </w:r>
      <w:r>
        <w:rPr>
          <w:rFonts w:ascii="Times New Roman"/>
          <w:b w:val="false"/>
          <w:i w:val="false"/>
          <w:color w:val="000000"/>
          <w:sz w:val="28"/>
        </w:rPr>
        <w:t xml:space="preserve"> сәйкес белгіленеді.</w:t>
      </w:r>
    </w:p>
    <w:bookmarkEnd w:id="203"/>
    <w:bookmarkStart w:name="z206" w:id="204"/>
    <w:p>
      <w:pPr>
        <w:spacing w:after="0"/>
        <w:ind w:left="0"/>
        <w:jc w:val="both"/>
      </w:pPr>
      <w:r>
        <w:rPr>
          <w:rFonts w:ascii="Times New Roman"/>
          <w:b w:val="false"/>
          <w:i w:val="false"/>
          <w:color w:val="000000"/>
          <w:sz w:val="28"/>
        </w:rPr>
        <w:t>
      62. Екінші және үшінші деңгейлерде халыққа туберкулез кезінде медициналық көмек көрсететін ұйымдар қызметкерлерінің штаты ұйымның құрылымына, төсек қуаттылығына және тыныс-тіршілігін қамтамасыз ету қажеттілігіне сәйкес айқындалады.</w:t>
      </w:r>
    </w:p>
    <w:bookmarkEnd w:id="204"/>
    <w:bookmarkStart w:name="z207" w:id="205"/>
    <w:p>
      <w:pPr>
        <w:spacing w:after="0"/>
        <w:ind w:left="0"/>
        <w:jc w:val="both"/>
      </w:pPr>
      <w:r>
        <w:rPr>
          <w:rFonts w:ascii="Times New Roman"/>
          <w:b w:val="false"/>
          <w:i w:val="false"/>
          <w:color w:val="000000"/>
          <w:sz w:val="28"/>
        </w:rPr>
        <w:t xml:space="preserve">
      63. Туберкулезге қарсы көмек көрсететін ұйымдарды медициналық бұйымдармен жарақтандыру "Денсаулық сақтау ұйымдарын медициналық бұйымдармен жарақтандырудың ең төмен стандарттарын бекіту туралы" Қазақстан Республикасы Денсаулық сақтау министрінің 2020 жылғы 29 қазандағы № ҚР ДСМ-167/2020 бұйрығымен (Нормативтік құқықтық актілерді мемлекеттік тіркеу тізілімінде № 21560 болып тіркелген) бекітілген денсаулық сақтау ұйымдарын медициналық бұйымдармен жарақтандырудың ең төмен </w:t>
      </w:r>
      <w:r>
        <w:rPr>
          <w:rFonts w:ascii="Times New Roman"/>
          <w:b w:val="false"/>
          <w:i w:val="false"/>
          <w:color w:val="000000"/>
          <w:sz w:val="28"/>
        </w:rPr>
        <w:t>стандарттарына</w:t>
      </w:r>
      <w:r>
        <w:rPr>
          <w:rFonts w:ascii="Times New Roman"/>
          <w:b w:val="false"/>
          <w:i w:val="false"/>
          <w:color w:val="000000"/>
          <w:sz w:val="28"/>
        </w:rPr>
        <w:t xml:space="preserve"> сәйкес жүзеге асырылады.</w:t>
      </w:r>
    </w:p>
    <w:bookmarkEnd w:id="2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Халыққа туберкулез кезінде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көмек көрсетуді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ұйымдастыру стандартына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09" w:id="206"/>
    <w:p>
      <w:pPr>
        <w:spacing w:after="0"/>
        <w:ind w:left="0"/>
        <w:jc w:val="left"/>
      </w:pPr>
      <w:r>
        <w:rPr>
          <w:rFonts w:ascii="Times New Roman"/>
          <w:b/>
          <w:i w:val="false"/>
          <w:color w:val="000000"/>
        </w:rPr>
        <w:t xml:space="preserve"> Қақырық жинауды ұйымдастыруға қойылатын талаптар</w:t>
      </w:r>
    </w:p>
    <w:bookmarkEnd w:id="206"/>
    <w:bookmarkStart w:name="z210" w:id="207"/>
    <w:p>
      <w:pPr>
        <w:spacing w:after="0"/>
        <w:ind w:left="0"/>
        <w:jc w:val="both"/>
      </w:pPr>
      <w:r>
        <w:rPr>
          <w:rFonts w:ascii="Times New Roman"/>
          <w:b w:val="false"/>
          <w:i w:val="false"/>
          <w:color w:val="000000"/>
          <w:sz w:val="28"/>
        </w:rPr>
        <w:t>
      1. Арнайы киім (халат, қалпақ, алжапқыш, полипропилен маскасы, қолғап) кию.</w:t>
      </w:r>
    </w:p>
    <w:bookmarkEnd w:id="207"/>
    <w:bookmarkStart w:name="z211" w:id="208"/>
    <w:p>
      <w:pPr>
        <w:spacing w:after="0"/>
        <w:ind w:left="0"/>
        <w:jc w:val="both"/>
      </w:pPr>
      <w:r>
        <w:rPr>
          <w:rFonts w:ascii="Times New Roman"/>
          <w:b w:val="false"/>
          <w:i w:val="false"/>
          <w:color w:val="000000"/>
          <w:sz w:val="28"/>
        </w:rPr>
        <w:t xml:space="preserve">
      2. Пациенттен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21579 болып тіркелген) № 097/е "Жолдама № зертханалық зерттеу қызметтері/консультациялық қызметтер үшін/басқа ауруханаға жатқызу үшін" (бұдан әрі - № 097/е нысаны) медициналық нысанын алу.</w:t>
      </w:r>
    </w:p>
    <w:bookmarkEnd w:id="208"/>
    <w:bookmarkStart w:name="z212" w:id="209"/>
    <w:p>
      <w:pPr>
        <w:spacing w:after="0"/>
        <w:ind w:left="0"/>
        <w:jc w:val="both"/>
      </w:pPr>
      <w:r>
        <w:rPr>
          <w:rFonts w:ascii="Times New Roman"/>
          <w:b w:val="false"/>
          <w:i w:val="false"/>
          <w:color w:val="000000"/>
          <w:sz w:val="28"/>
        </w:rPr>
        <w:t>
      3. Пациентті қақырықты жинау рәсімімен таныстыру (қақырықты жинау рәсімі туралы ақпаратты айту және оқуды сұрау).</w:t>
      </w:r>
    </w:p>
    <w:bookmarkEnd w:id="209"/>
    <w:bookmarkStart w:name="z213" w:id="210"/>
    <w:p>
      <w:pPr>
        <w:spacing w:after="0"/>
        <w:ind w:left="0"/>
        <w:jc w:val="both"/>
      </w:pPr>
      <w:r>
        <w:rPr>
          <w:rFonts w:ascii="Times New Roman"/>
          <w:b w:val="false"/>
          <w:i w:val="false"/>
          <w:color w:val="000000"/>
          <w:sz w:val="28"/>
        </w:rPr>
        <w:t>
      4. № 097/е нысанынан пациент туралы деректерді тіркеу журналына енгізу.</w:t>
      </w:r>
    </w:p>
    <w:bookmarkEnd w:id="210"/>
    <w:bookmarkStart w:name="z214" w:id="211"/>
    <w:p>
      <w:pPr>
        <w:spacing w:after="0"/>
        <w:ind w:left="0"/>
        <w:jc w:val="both"/>
      </w:pPr>
      <w:r>
        <w:rPr>
          <w:rFonts w:ascii="Times New Roman"/>
          <w:b w:val="false"/>
          <w:i w:val="false"/>
          <w:color w:val="000000"/>
          <w:sz w:val="28"/>
        </w:rPr>
        <w:t>
      5. Пациенттің тегін, атын, әкесінің атын (бар болса) және қақырық мөлшерінің нөмірін (№ 1, № 2) контейнерде белгілеу (тек қақпақта емес).</w:t>
      </w:r>
    </w:p>
    <w:bookmarkEnd w:id="211"/>
    <w:bookmarkStart w:name="z215" w:id="212"/>
    <w:p>
      <w:pPr>
        <w:spacing w:after="0"/>
        <w:ind w:left="0"/>
        <w:jc w:val="both"/>
      </w:pPr>
      <w:r>
        <w:rPr>
          <w:rFonts w:ascii="Times New Roman"/>
          <w:b w:val="false"/>
          <w:i w:val="false"/>
          <w:color w:val="000000"/>
          <w:sz w:val="28"/>
        </w:rPr>
        <w:t>
      6. Пациенттен қолын жууды, тамақ қалдықтары мен ауыз қуысының микрофлорасын ластастайтын бөлшектерді жою үшін аузын сумен жақсылап шаюды сұрау.</w:t>
      </w:r>
    </w:p>
    <w:bookmarkEnd w:id="212"/>
    <w:bookmarkStart w:name="z216" w:id="213"/>
    <w:p>
      <w:pPr>
        <w:spacing w:after="0"/>
        <w:ind w:left="0"/>
        <w:jc w:val="both"/>
      </w:pPr>
      <w:r>
        <w:rPr>
          <w:rFonts w:ascii="Times New Roman"/>
          <w:b w:val="false"/>
          <w:i w:val="false"/>
          <w:color w:val="000000"/>
          <w:sz w:val="28"/>
        </w:rPr>
        <w:t>
      7. Пациентті кең ашық терезеге қаратып қою.</w:t>
      </w:r>
    </w:p>
    <w:bookmarkEnd w:id="213"/>
    <w:bookmarkStart w:name="z217" w:id="214"/>
    <w:p>
      <w:pPr>
        <w:spacing w:after="0"/>
        <w:ind w:left="0"/>
        <w:jc w:val="both"/>
      </w:pPr>
      <w:r>
        <w:rPr>
          <w:rFonts w:ascii="Times New Roman"/>
          <w:b w:val="false"/>
          <w:i w:val="false"/>
          <w:color w:val="000000"/>
          <w:sz w:val="28"/>
        </w:rPr>
        <w:t>
      8. Пациенттің артында кемінде 1 метр қашықтықта тұрып, пациенттен 3-5 миллилитр қақырықты жөтелуді және емнің орындалуын бақылауды сұрау.</w:t>
      </w:r>
    </w:p>
    <w:bookmarkEnd w:id="214"/>
    <w:bookmarkStart w:name="z218" w:id="215"/>
    <w:p>
      <w:pPr>
        <w:spacing w:after="0"/>
        <w:ind w:left="0"/>
        <w:jc w:val="both"/>
      </w:pPr>
      <w:r>
        <w:rPr>
          <w:rFonts w:ascii="Times New Roman"/>
          <w:b w:val="false"/>
          <w:i w:val="false"/>
          <w:color w:val="000000"/>
          <w:sz w:val="28"/>
        </w:rPr>
        <w:t>
      9. Пациентке контейнерді бұрандалы қақпақпен мықтап жауып, мейіргерге тапсыруды ұсыну.</w:t>
      </w:r>
    </w:p>
    <w:bookmarkEnd w:id="215"/>
    <w:bookmarkStart w:name="z219" w:id="216"/>
    <w:p>
      <w:pPr>
        <w:spacing w:after="0"/>
        <w:ind w:left="0"/>
        <w:jc w:val="both"/>
      </w:pPr>
      <w:r>
        <w:rPr>
          <w:rFonts w:ascii="Times New Roman"/>
          <w:b w:val="false"/>
          <w:i w:val="false"/>
          <w:color w:val="000000"/>
          <w:sz w:val="28"/>
        </w:rPr>
        <w:t>
      10. Контейнердің дұрыс жабылғанына көз жеткізу, оны дезинфекциялық ерітіндімен өңдеу және бикске қою.</w:t>
      </w:r>
    </w:p>
    <w:bookmarkEnd w:id="216"/>
    <w:bookmarkStart w:name="z220" w:id="217"/>
    <w:p>
      <w:pPr>
        <w:spacing w:after="0"/>
        <w:ind w:left="0"/>
        <w:jc w:val="both"/>
      </w:pPr>
      <w:r>
        <w:rPr>
          <w:rFonts w:ascii="Times New Roman"/>
          <w:b w:val="false"/>
          <w:i w:val="false"/>
          <w:color w:val="000000"/>
          <w:sz w:val="28"/>
        </w:rPr>
        <w:t>
      11. Қолды сабынмен ағынды су астында жуу және қолданыстағы нұсқаулыққа сәйкес өңдеу.</w:t>
      </w:r>
    </w:p>
    <w:bookmarkEnd w:id="217"/>
    <w:bookmarkStart w:name="z221" w:id="218"/>
    <w:p>
      <w:pPr>
        <w:spacing w:after="0"/>
        <w:ind w:left="0"/>
        <w:jc w:val="both"/>
      </w:pPr>
      <w:r>
        <w:rPr>
          <w:rFonts w:ascii="Times New Roman"/>
          <w:b w:val="false"/>
          <w:i w:val="false"/>
          <w:color w:val="000000"/>
          <w:sz w:val="28"/>
        </w:rPr>
        <w:t>
      12. Пациентке келесі күні таңертең үйде қақырықты жинауға арналған таза контейнер беру және контейнерді медициналық ұйымға әкелуді сұрау.</w:t>
      </w:r>
    </w:p>
    <w:bookmarkEnd w:id="218"/>
    <w:bookmarkStart w:name="z222" w:id="219"/>
    <w:p>
      <w:pPr>
        <w:spacing w:after="0"/>
        <w:ind w:left="0"/>
        <w:jc w:val="both"/>
      </w:pPr>
      <w:r>
        <w:rPr>
          <w:rFonts w:ascii="Times New Roman"/>
          <w:b w:val="false"/>
          <w:i w:val="false"/>
          <w:color w:val="000000"/>
          <w:sz w:val="28"/>
        </w:rPr>
        <w:t>
      13. Қақырықты жинау жөніндегі журналда (журналдың оң жақ бөлігі) рәсімді жүргізуді белгілеу және № 097/е нысанына үлгінің сәйкестендіру нөмірін белгілеу.</w:t>
      </w:r>
    </w:p>
    <w:bookmarkEnd w:id="2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Халыққа туберкулез кезінде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көмек көрсетуді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ұйымдастыру стандартына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224" w:id="220"/>
    <w:p>
      <w:pPr>
        <w:spacing w:after="0"/>
        <w:ind w:left="0"/>
        <w:jc w:val="left"/>
      </w:pPr>
      <w:r>
        <w:rPr>
          <w:rFonts w:ascii="Times New Roman"/>
          <w:b/>
          <w:i w:val="false"/>
          <w:color w:val="000000"/>
        </w:rPr>
        <w:t xml:space="preserve"> Тікелей бақыланатын емдеуді ұйымдастыруға қойылатын талаптар</w:t>
      </w:r>
    </w:p>
    <w:bookmarkEnd w:id="220"/>
    <w:bookmarkStart w:name="z225" w:id="221"/>
    <w:p>
      <w:pPr>
        <w:spacing w:after="0"/>
        <w:ind w:left="0"/>
        <w:jc w:val="both"/>
      </w:pPr>
      <w:r>
        <w:rPr>
          <w:rFonts w:ascii="Times New Roman"/>
          <w:b w:val="false"/>
          <w:i w:val="false"/>
          <w:color w:val="000000"/>
          <w:sz w:val="28"/>
        </w:rPr>
        <w:t xml:space="preserve">
      Мейіргер: </w:t>
      </w:r>
    </w:p>
    <w:bookmarkEnd w:id="221"/>
    <w:bookmarkStart w:name="z226" w:id="222"/>
    <w:p>
      <w:pPr>
        <w:spacing w:after="0"/>
        <w:ind w:left="0"/>
        <w:jc w:val="both"/>
      </w:pPr>
      <w:r>
        <w:rPr>
          <w:rFonts w:ascii="Times New Roman"/>
          <w:b w:val="false"/>
          <w:i w:val="false"/>
          <w:color w:val="000000"/>
          <w:sz w:val="28"/>
        </w:rPr>
        <w:t xml:space="preserve">
      1)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21579 болып тіркелген) "Туберкулезбен ауыратын науқастың медициналық картасы" № ТБ 014/е (бұдан әрі - № ТБ 014/е нысаны) немесе "IV санатты Туберкулезбен ауыратын науқастың медициналық картасы" № ТБ 015/е (бұдан әрі - № ТБ 015/е) нысанын дайындайды;</w:t>
      </w:r>
    </w:p>
    <w:bookmarkEnd w:id="222"/>
    <w:bookmarkStart w:name="z227" w:id="223"/>
    <w:p>
      <w:pPr>
        <w:spacing w:after="0"/>
        <w:ind w:left="0"/>
        <w:jc w:val="both"/>
      </w:pPr>
      <w:r>
        <w:rPr>
          <w:rFonts w:ascii="Times New Roman"/>
          <w:b w:val="false"/>
          <w:i w:val="false"/>
          <w:color w:val="000000"/>
          <w:sz w:val="28"/>
        </w:rPr>
        <w:t>
      2) пациенттің бүгін қабылдайтын туберкулезге қарсы препараттардың (бұдан әрі – ТҚП) тәуліктік дозасын дайындайды;</w:t>
      </w:r>
    </w:p>
    <w:bookmarkEnd w:id="223"/>
    <w:bookmarkStart w:name="z228" w:id="224"/>
    <w:p>
      <w:pPr>
        <w:spacing w:after="0"/>
        <w:ind w:left="0"/>
        <w:jc w:val="both"/>
      </w:pPr>
      <w:r>
        <w:rPr>
          <w:rFonts w:ascii="Times New Roman"/>
          <w:b w:val="false"/>
          <w:i w:val="false"/>
          <w:color w:val="000000"/>
          <w:sz w:val="28"/>
        </w:rPr>
        <w:t>
      3) пациентке ТҚП қабылдау үшін бір стақан су дайындайды;</w:t>
      </w:r>
    </w:p>
    <w:bookmarkEnd w:id="224"/>
    <w:bookmarkStart w:name="z229" w:id="225"/>
    <w:p>
      <w:pPr>
        <w:spacing w:after="0"/>
        <w:ind w:left="0"/>
        <w:jc w:val="both"/>
      </w:pPr>
      <w:r>
        <w:rPr>
          <w:rFonts w:ascii="Times New Roman"/>
          <w:b w:val="false"/>
          <w:i w:val="false"/>
          <w:color w:val="000000"/>
          <w:sz w:val="28"/>
        </w:rPr>
        <w:t>
      4) пациенттің алдына ТҚП тәуліктік дозасы салынған контейнерді қояды;</w:t>
      </w:r>
    </w:p>
    <w:bookmarkEnd w:id="225"/>
    <w:bookmarkStart w:name="z230" w:id="226"/>
    <w:p>
      <w:pPr>
        <w:spacing w:after="0"/>
        <w:ind w:left="0"/>
        <w:jc w:val="both"/>
      </w:pPr>
      <w:r>
        <w:rPr>
          <w:rFonts w:ascii="Times New Roman"/>
          <w:b w:val="false"/>
          <w:i w:val="false"/>
          <w:color w:val="000000"/>
          <w:sz w:val="28"/>
        </w:rPr>
        <w:t>
      5) пациенттің қалай ТҚП қабылдағанын бақылайды;</w:t>
      </w:r>
    </w:p>
    <w:bookmarkEnd w:id="226"/>
    <w:bookmarkStart w:name="z231" w:id="227"/>
    <w:p>
      <w:pPr>
        <w:spacing w:after="0"/>
        <w:ind w:left="0"/>
        <w:jc w:val="both"/>
      </w:pPr>
      <w:r>
        <w:rPr>
          <w:rFonts w:ascii="Times New Roman"/>
          <w:b w:val="false"/>
          <w:i w:val="false"/>
          <w:color w:val="000000"/>
          <w:sz w:val="28"/>
        </w:rPr>
        <w:t>
      6) пациенттің хал-жағдайын және ТҚП қабылауға реакциясы туралы сұрайды;</w:t>
      </w:r>
    </w:p>
    <w:bookmarkEnd w:id="227"/>
    <w:bookmarkStart w:name="z232" w:id="228"/>
    <w:p>
      <w:pPr>
        <w:spacing w:after="0"/>
        <w:ind w:left="0"/>
        <w:jc w:val="both"/>
      </w:pPr>
      <w:r>
        <w:rPr>
          <w:rFonts w:ascii="Times New Roman"/>
          <w:b w:val="false"/>
          <w:i w:val="false"/>
          <w:color w:val="000000"/>
          <w:sz w:val="28"/>
        </w:rPr>
        <w:t>
      7) № ТБ 014/е немесе № ТБ 015/е нысанында және "Дәрімен қамтамасыз ету" ақпараттық жүйесінде пациенттің ТҚП тәуліктік дозасын қабылдағаны туралы белгі қояды.</w:t>
      </w:r>
    </w:p>
    <w:bookmarkEnd w:id="2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Туберкулез кезінде халыққа медициналық көмек көрсетуді ұйымдастыру стандартына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234" w:id="229"/>
    <w:p>
      <w:pPr>
        <w:spacing w:after="0"/>
        <w:ind w:left="0"/>
        <w:jc w:val="left"/>
      </w:pPr>
      <w:r>
        <w:rPr>
          <w:rFonts w:ascii="Times New Roman"/>
          <w:b/>
          <w:i w:val="false"/>
          <w:color w:val="000000"/>
        </w:rPr>
        <w:t xml:space="preserve"> Бейне бақыланатын емді ұйымдастыруға қойылатын талаптар</w:t>
      </w:r>
    </w:p>
    <w:bookmarkEnd w:id="229"/>
    <w:bookmarkStart w:name="z235" w:id="230"/>
    <w:p>
      <w:pPr>
        <w:spacing w:after="0"/>
        <w:ind w:left="0"/>
        <w:jc w:val="both"/>
      </w:pPr>
      <w:r>
        <w:rPr>
          <w:rFonts w:ascii="Times New Roman"/>
          <w:b w:val="false"/>
          <w:i w:val="false"/>
          <w:color w:val="000000"/>
          <w:sz w:val="28"/>
        </w:rPr>
        <w:t>
      1. Мейіргер:</w:t>
      </w:r>
    </w:p>
    <w:bookmarkEnd w:id="230"/>
    <w:bookmarkStart w:name="z236" w:id="231"/>
    <w:p>
      <w:pPr>
        <w:spacing w:after="0"/>
        <w:ind w:left="0"/>
        <w:jc w:val="both"/>
      </w:pPr>
      <w:r>
        <w:rPr>
          <w:rFonts w:ascii="Times New Roman"/>
          <w:b w:val="false"/>
          <w:i w:val="false"/>
          <w:color w:val="000000"/>
          <w:sz w:val="28"/>
        </w:rPr>
        <w:t xml:space="preserve">
      1) пациентті бейне бақыланатын емдеуге (бұдан әрі – ББЕ) ауыстыру кезінде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21579 болып тіркелген) № ТБ 014/е немесе № ТБ 015/е нысанының оң жақ жоғарғы бұрышына "ББЕ" белгісін және ББЕ басталған күнін қояды.</w:t>
      </w:r>
    </w:p>
    <w:bookmarkEnd w:id="231"/>
    <w:bookmarkStart w:name="z237" w:id="232"/>
    <w:p>
      <w:pPr>
        <w:spacing w:after="0"/>
        <w:ind w:left="0"/>
        <w:jc w:val="both"/>
      </w:pPr>
      <w:r>
        <w:rPr>
          <w:rFonts w:ascii="Times New Roman"/>
          <w:b w:val="false"/>
          <w:i w:val="false"/>
          <w:color w:val="000000"/>
          <w:sz w:val="28"/>
        </w:rPr>
        <w:t>
      2) ББЕ басталар алдында:</w:t>
      </w:r>
    </w:p>
    <w:bookmarkEnd w:id="232"/>
    <w:bookmarkStart w:name="z238" w:id="233"/>
    <w:p>
      <w:pPr>
        <w:spacing w:after="0"/>
        <w:ind w:left="0"/>
        <w:jc w:val="both"/>
      </w:pPr>
      <w:r>
        <w:rPr>
          <w:rFonts w:ascii="Times New Roman"/>
          <w:b w:val="false"/>
          <w:i w:val="false"/>
          <w:color w:val="000000"/>
          <w:sz w:val="28"/>
        </w:rPr>
        <w:t xml:space="preserve">
      пациентке ББЕ жүргізу үшін қажетті қосымшаны (бейнебайланысқа арналған платформа) пайдалану бойынша нұсқау береді және оған жадынама береді; </w:t>
      </w:r>
    </w:p>
    <w:bookmarkEnd w:id="233"/>
    <w:p>
      <w:pPr>
        <w:spacing w:after="0"/>
        <w:ind w:left="0"/>
        <w:jc w:val="both"/>
      </w:pPr>
      <w:r>
        <w:rPr>
          <w:rFonts w:ascii="Times New Roman"/>
          <w:b w:val="false"/>
          <w:i w:val="false"/>
          <w:color w:val="000000"/>
          <w:sz w:val="28"/>
        </w:rPr>
        <w:t>
      пациентпен бірге туберкулезге қарсы препараттарды (бұдан әрі – ТҚП) бір аптаға беру күнін, нақты уақытта ББЕ жүргізу уақытын айқындайды және демалыс күндері ТҚП қабылдау бейнежазбасын беру кестесін келіседі;</w:t>
      </w:r>
    </w:p>
    <w:bookmarkStart w:name="z239" w:id="234"/>
    <w:p>
      <w:pPr>
        <w:spacing w:after="0"/>
        <w:ind w:left="0"/>
        <w:jc w:val="both"/>
      </w:pPr>
      <w:r>
        <w:rPr>
          <w:rFonts w:ascii="Times New Roman"/>
          <w:b w:val="false"/>
          <w:i w:val="false"/>
          <w:color w:val="000000"/>
          <w:sz w:val="28"/>
        </w:rPr>
        <w:t>
      пациентке өз байланыстарын, сондай-ақ сұрақтар немесе шұғыл жағдайлар туындаған кезде пациент байланыса алатын емдеуші дәрігерін ұсынады (ТҚП қабылдауға жағымсыз құбылыстардың туындауы, күтпеген жағдайлар бойынша бейнебайланысқа шығу мүмкін еместігі, байланысқа шығу уақытының өзгеруі);</w:t>
      </w:r>
    </w:p>
    <w:bookmarkEnd w:id="234"/>
    <w:p>
      <w:pPr>
        <w:spacing w:after="0"/>
        <w:ind w:left="0"/>
        <w:jc w:val="both"/>
      </w:pPr>
      <w:r>
        <w:rPr>
          <w:rFonts w:ascii="Times New Roman"/>
          <w:b w:val="false"/>
          <w:i w:val="false"/>
          <w:color w:val="000000"/>
          <w:sz w:val="28"/>
        </w:rPr>
        <w:t xml:space="preserve">
      пациентті іздеу үшін байланысуға болатын, оған жақын адамның телефон нөмірлерін тіркейді; </w:t>
      </w:r>
    </w:p>
    <w:bookmarkStart w:name="z240" w:id="235"/>
    <w:p>
      <w:pPr>
        <w:spacing w:after="0"/>
        <w:ind w:left="0"/>
        <w:jc w:val="both"/>
      </w:pPr>
      <w:r>
        <w:rPr>
          <w:rFonts w:ascii="Times New Roman"/>
          <w:b w:val="false"/>
          <w:i w:val="false"/>
          <w:color w:val="000000"/>
          <w:sz w:val="28"/>
        </w:rPr>
        <w:t>
      аптаның күндері бойынша ыдыратылған ТҚП бар таблетка салатынды береді.</w:t>
      </w:r>
    </w:p>
    <w:bookmarkEnd w:id="235"/>
    <w:bookmarkStart w:name="z241" w:id="236"/>
    <w:p>
      <w:pPr>
        <w:spacing w:after="0"/>
        <w:ind w:left="0"/>
        <w:jc w:val="both"/>
      </w:pPr>
      <w:r>
        <w:rPr>
          <w:rFonts w:ascii="Times New Roman"/>
          <w:b w:val="false"/>
          <w:i w:val="false"/>
          <w:color w:val="000000"/>
          <w:sz w:val="28"/>
        </w:rPr>
        <w:t>
      3) ББЕ сеансы кезінде:</w:t>
      </w:r>
    </w:p>
    <w:bookmarkEnd w:id="236"/>
    <w:p>
      <w:pPr>
        <w:spacing w:after="0"/>
        <w:ind w:left="0"/>
        <w:jc w:val="both"/>
      </w:pPr>
      <w:r>
        <w:rPr>
          <w:rFonts w:ascii="Times New Roman"/>
          <w:b w:val="false"/>
          <w:i w:val="false"/>
          <w:color w:val="000000"/>
          <w:sz w:val="28"/>
        </w:rPr>
        <w:t>
      № ТБ 014/е немесе № ТБ 015/е нысанын дайындайды;</w:t>
      </w:r>
    </w:p>
    <w:p>
      <w:pPr>
        <w:spacing w:after="0"/>
        <w:ind w:left="0"/>
        <w:jc w:val="both"/>
      </w:pPr>
      <w:r>
        <w:rPr>
          <w:rFonts w:ascii="Times New Roman"/>
          <w:b w:val="false"/>
          <w:i w:val="false"/>
          <w:color w:val="000000"/>
          <w:sz w:val="28"/>
        </w:rPr>
        <w:t>
      пациенттің ТҚП тәуліктік дозасын қалай қабылдайтынын бақылайды;</w:t>
      </w:r>
    </w:p>
    <w:p>
      <w:pPr>
        <w:spacing w:after="0"/>
        <w:ind w:left="0"/>
        <w:jc w:val="both"/>
      </w:pPr>
      <w:r>
        <w:rPr>
          <w:rFonts w:ascii="Times New Roman"/>
          <w:b w:val="false"/>
          <w:i w:val="false"/>
          <w:color w:val="000000"/>
          <w:sz w:val="28"/>
        </w:rPr>
        <w:t>
      пациенттің әл-ауқаты және ТҚП қабылдауға реакцияның болуы туралы сұрайды;</w:t>
      </w:r>
    </w:p>
    <w:p>
      <w:pPr>
        <w:spacing w:after="0"/>
        <w:ind w:left="0"/>
        <w:jc w:val="both"/>
      </w:pPr>
      <w:r>
        <w:rPr>
          <w:rFonts w:ascii="Times New Roman"/>
          <w:b w:val="false"/>
          <w:i w:val="false"/>
          <w:color w:val="000000"/>
          <w:sz w:val="28"/>
        </w:rPr>
        <w:t>
      пациенттің ТҚП тәуліктік дозасын № ТБ 014/е немесе № ТБ 015/е нысанында қабылдағаны туралы және "Дәрі-дәрмекпен қамтамасыз ету" ақпараттық жүйесінде белгі жасайды;</w:t>
      </w:r>
    </w:p>
    <w:p>
      <w:pPr>
        <w:spacing w:after="0"/>
        <w:ind w:left="0"/>
        <w:jc w:val="both"/>
      </w:pPr>
      <w:r>
        <w:rPr>
          <w:rFonts w:ascii="Times New Roman"/>
          <w:b w:val="false"/>
          <w:i w:val="false"/>
          <w:color w:val="000000"/>
          <w:sz w:val="28"/>
        </w:rPr>
        <w:t>
      пациентпен келесі бейне байланыс сеансының уақыты мен күні туралы келіседі.</w:t>
      </w:r>
    </w:p>
    <w:bookmarkStart w:name="z242" w:id="237"/>
    <w:p>
      <w:pPr>
        <w:spacing w:after="0"/>
        <w:ind w:left="0"/>
        <w:jc w:val="both"/>
      </w:pPr>
      <w:r>
        <w:rPr>
          <w:rFonts w:ascii="Times New Roman"/>
          <w:b w:val="false"/>
          <w:i w:val="false"/>
          <w:color w:val="000000"/>
          <w:sz w:val="28"/>
        </w:rPr>
        <w:t>
      4) пациент ТҚП үшін алдағы аптаға барған кезде, ББЕ үшін жауапты мейіргер сол жерде ТҚП тәуліктік дозасын қабылдауды аптаның ағымдағы күніне бақылау жүргізеді және ТҚП бар таблетканы береді.</w:t>
      </w:r>
    </w:p>
    <w:bookmarkEnd w:id="237"/>
    <w:bookmarkStart w:name="z243" w:id="238"/>
    <w:p>
      <w:pPr>
        <w:spacing w:after="0"/>
        <w:ind w:left="0"/>
        <w:jc w:val="both"/>
      </w:pPr>
      <w:r>
        <w:rPr>
          <w:rFonts w:ascii="Times New Roman"/>
          <w:b w:val="false"/>
          <w:i w:val="false"/>
          <w:color w:val="000000"/>
          <w:sz w:val="28"/>
        </w:rPr>
        <w:t>
      5) Мереке және демалыс күндері пациенттердің бейнежазбаларына мониторинг жүргізеді.</w:t>
      </w:r>
    </w:p>
    <w:bookmarkEnd w:id="238"/>
    <w:bookmarkStart w:name="z244" w:id="239"/>
    <w:p>
      <w:pPr>
        <w:spacing w:after="0"/>
        <w:ind w:left="0"/>
        <w:jc w:val="both"/>
      </w:pPr>
      <w:r>
        <w:rPr>
          <w:rFonts w:ascii="Times New Roman"/>
          <w:b w:val="false"/>
          <w:i w:val="false"/>
          <w:color w:val="000000"/>
          <w:sz w:val="28"/>
        </w:rPr>
        <w:t>
      2. Пациент:</w:t>
      </w:r>
    </w:p>
    <w:bookmarkEnd w:id="239"/>
    <w:bookmarkStart w:name="z245" w:id="240"/>
    <w:p>
      <w:pPr>
        <w:spacing w:after="0"/>
        <w:ind w:left="0"/>
        <w:jc w:val="both"/>
      </w:pPr>
      <w:r>
        <w:rPr>
          <w:rFonts w:ascii="Times New Roman"/>
          <w:b w:val="false"/>
          <w:i w:val="false"/>
          <w:color w:val="000000"/>
          <w:sz w:val="28"/>
        </w:rPr>
        <w:t>
      1) бейне байланыс сеансының алдында интернеттің жұмыс істеп тұрғанына және қажетті қосымшаның (бейне байланыс платформасы) ашылғанына көз жеткізу керек;</w:t>
      </w:r>
    </w:p>
    <w:bookmarkEnd w:id="240"/>
    <w:bookmarkStart w:name="z246" w:id="241"/>
    <w:p>
      <w:pPr>
        <w:spacing w:after="0"/>
        <w:ind w:left="0"/>
        <w:jc w:val="both"/>
      </w:pPr>
      <w:r>
        <w:rPr>
          <w:rFonts w:ascii="Times New Roman"/>
          <w:b w:val="false"/>
          <w:i w:val="false"/>
          <w:color w:val="000000"/>
          <w:sz w:val="28"/>
        </w:rPr>
        <w:t>
      2) тәуліктік ТҚП дозасы бар таблетка салатынды (контейнер) және мөлдір стакан су дайындайды;</w:t>
      </w:r>
    </w:p>
    <w:bookmarkEnd w:id="241"/>
    <w:bookmarkStart w:name="z247" w:id="242"/>
    <w:p>
      <w:pPr>
        <w:spacing w:after="0"/>
        <w:ind w:left="0"/>
        <w:jc w:val="both"/>
      </w:pPr>
      <w:r>
        <w:rPr>
          <w:rFonts w:ascii="Times New Roman"/>
          <w:b w:val="false"/>
          <w:i w:val="false"/>
          <w:color w:val="000000"/>
          <w:sz w:val="28"/>
        </w:rPr>
        <w:t>
      3) белгіленген уақытта мейіргерге қоңырау шалады;</w:t>
      </w:r>
    </w:p>
    <w:bookmarkEnd w:id="242"/>
    <w:bookmarkStart w:name="z248" w:id="243"/>
    <w:p>
      <w:pPr>
        <w:spacing w:after="0"/>
        <w:ind w:left="0"/>
        <w:jc w:val="both"/>
      </w:pPr>
      <w:r>
        <w:rPr>
          <w:rFonts w:ascii="Times New Roman"/>
          <w:b w:val="false"/>
          <w:i w:val="false"/>
          <w:color w:val="000000"/>
          <w:sz w:val="28"/>
        </w:rPr>
        <w:t>
      4) камераға келесі деректерді дауыстап және анық айтады:</w:t>
      </w:r>
    </w:p>
    <w:bookmarkEnd w:id="243"/>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сеанс күні-күні, айы және жылы;</w:t>
      </w:r>
    </w:p>
    <w:p>
      <w:pPr>
        <w:spacing w:after="0"/>
        <w:ind w:left="0"/>
        <w:jc w:val="both"/>
      </w:pPr>
      <w:r>
        <w:rPr>
          <w:rFonts w:ascii="Times New Roman"/>
          <w:b w:val="false"/>
          <w:i w:val="false"/>
          <w:color w:val="000000"/>
          <w:sz w:val="28"/>
        </w:rPr>
        <w:t>
      сеансты өткізу уақыты-сағат және минут;</w:t>
      </w:r>
    </w:p>
    <w:bookmarkStart w:name="z249" w:id="244"/>
    <w:p>
      <w:pPr>
        <w:spacing w:after="0"/>
        <w:ind w:left="0"/>
        <w:jc w:val="both"/>
      </w:pPr>
      <w:r>
        <w:rPr>
          <w:rFonts w:ascii="Times New Roman"/>
          <w:b w:val="false"/>
          <w:i w:val="false"/>
          <w:color w:val="000000"/>
          <w:sz w:val="28"/>
        </w:rPr>
        <w:t>
      5) камераға ТҚП тәуліктік дозасы бар таблетканың (контейнерлердің) ұяшығын көрсетеді, ол бейнебайланыс сеансы өткізілетін аптаның күніне сәйкес келеді;</w:t>
      </w:r>
    </w:p>
    <w:bookmarkEnd w:id="244"/>
    <w:bookmarkStart w:name="z250" w:id="245"/>
    <w:p>
      <w:pPr>
        <w:spacing w:after="0"/>
        <w:ind w:left="0"/>
        <w:jc w:val="both"/>
      </w:pPr>
      <w:r>
        <w:rPr>
          <w:rFonts w:ascii="Times New Roman"/>
          <w:b w:val="false"/>
          <w:i w:val="false"/>
          <w:color w:val="000000"/>
          <w:sz w:val="28"/>
        </w:rPr>
        <w:t>
      6) бейне байланыс сеансын өткізу күніне қабылдауға жататын ТҚП таблеткаларының (капсулаларының) атауы мен санын камераға көрсетеді және дыбыстайды;</w:t>
      </w:r>
    </w:p>
    <w:bookmarkEnd w:id="245"/>
    <w:bookmarkStart w:name="z251" w:id="246"/>
    <w:p>
      <w:pPr>
        <w:spacing w:after="0"/>
        <w:ind w:left="0"/>
        <w:jc w:val="both"/>
      </w:pPr>
      <w:r>
        <w:rPr>
          <w:rFonts w:ascii="Times New Roman"/>
          <w:b w:val="false"/>
          <w:i w:val="false"/>
          <w:color w:val="000000"/>
          <w:sz w:val="28"/>
        </w:rPr>
        <w:t>
      7) алақанды ТҚП-мен жақтауда ұстайды, аузына салып, жеткілікті мөлшерде сумен жуады;</w:t>
      </w:r>
    </w:p>
    <w:bookmarkEnd w:id="246"/>
    <w:bookmarkStart w:name="z252" w:id="247"/>
    <w:p>
      <w:pPr>
        <w:spacing w:after="0"/>
        <w:ind w:left="0"/>
        <w:jc w:val="both"/>
      </w:pPr>
      <w:r>
        <w:rPr>
          <w:rFonts w:ascii="Times New Roman"/>
          <w:b w:val="false"/>
          <w:i w:val="false"/>
          <w:color w:val="000000"/>
          <w:sz w:val="28"/>
        </w:rPr>
        <w:t>
      8) тәуліктік дозаны қабылдағаннан кейін ТҚП камераға өзінің хал-жайы туралы хабарлайды, күні бойы кешегі хал-жағдайы туралы айтады;</w:t>
      </w:r>
    </w:p>
    <w:bookmarkEnd w:id="247"/>
    <w:bookmarkStart w:name="z253" w:id="248"/>
    <w:p>
      <w:pPr>
        <w:spacing w:after="0"/>
        <w:ind w:left="0"/>
        <w:jc w:val="both"/>
      </w:pPr>
      <w:r>
        <w:rPr>
          <w:rFonts w:ascii="Times New Roman"/>
          <w:b w:val="false"/>
          <w:i w:val="false"/>
          <w:color w:val="000000"/>
          <w:sz w:val="28"/>
        </w:rPr>
        <w:t>
      9) камерада бейне байланыс сеансын өткізу күніне сәйкес келетін таблетка салғыштың (контейнердің) ұяшығы бос екенін көрсетеді;</w:t>
      </w:r>
    </w:p>
    <w:bookmarkEnd w:id="248"/>
    <w:bookmarkStart w:name="z254" w:id="249"/>
    <w:p>
      <w:pPr>
        <w:spacing w:after="0"/>
        <w:ind w:left="0"/>
        <w:jc w:val="both"/>
      </w:pPr>
      <w:r>
        <w:rPr>
          <w:rFonts w:ascii="Times New Roman"/>
          <w:b w:val="false"/>
          <w:i w:val="false"/>
          <w:color w:val="000000"/>
          <w:sz w:val="28"/>
        </w:rPr>
        <w:t>
      10) ТҚП тәуліктік дозасын қабылдауды аяқтау уақытын камераға айтады;</w:t>
      </w:r>
    </w:p>
    <w:bookmarkEnd w:id="249"/>
    <w:bookmarkStart w:name="z255" w:id="250"/>
    <w:p>
      <w:pPr>
        <w:spacing w:after="0"/>
        <w:ind w:left="0"/>
        <w:jc w:val="both"/>
      </w:pPr>
      <w:r>
        <w:rPr>
          <w:rFonts w:ascii="Times New Roman"/>
          <w:b w:val="false"/>
          <w:i w:val="false"/>
          <w:color w:val="000000"/>
          <w:sz w:val="28"/>
        </w:rPr>
        <w:t>
      11) мейіргермен бейнебайланыстың келесі сеансының уақыты мен күні туралы уағдаласады;</w:t>
      </w:r>
    </w:p>
    <w:bookmarkEnd w:id="250"/>
    <w:bookmarkStart w:name="z256" w:id="251"/>
    <w:p>
      <w:pPr>
        <w:spacing w:after="0"/>
        <w:ind w:left="0"/>
        <w:jc w:val="both"/>
      </w:pPr>
      <w:r>
        <w:rPr>
          <w:rFonts w:ascii="Times New Roman"/>
          <w:b w:val="false"/>
          <w:i w:val="false"/>
          <w:color w:val="000000"/>
          <w:sz w:val="28"/>
        </w:rPr>
        <w:t>
      12) аптаның келісілген күні медициналық ұйымға алдағы аптаға ТҚП алу үшін таблеткамен келеді.</w:t>
      </w:r>
    </w:p>
    <w:bookmarkEnd w:id="251"/>
    <w:bookmarkStart w:name="z257" w:id="252"/>
    <w:p>
      <w:pPr>
        <w:spacing w:after="0"/>
        <w:ind w:left="0"/>
        <w:jc w:val="both"/>
      </w:pPr>
      <w:r>
        <w:rPr>
          <w:rFonts w:ascii="Times New Roman"/>
          <w:b w:val="false"/>
          <w:i w:val="false"/>
          <w:color w:val="000000"/>
          <w:sz w:val="28"/>
        </w:rPr>
        <w:t>
      Ескертпе: демалыс және мереке күндері пациент ТҚП тәуліктік дозасының белгіленген уақытында қабылдаудың бейне жазбасын ББЕ ұйымдастыруға қойылатын талаптарына сәйкес жазады және бейнежазбаны мейіргерге жібереді.</w:t>
      </w:r>
    </w:p>
    <w:bookmarkEnd w:id="2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Халыққа туберкулез кезінде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көмек көрсетуді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ұйымдастыру стандартына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259" w:id="253"/>
    <w:p>
      <w:pPr>
        <w:spacing w:after="0"/>
        <w:ind w:left="0"/>
        <w:jc w:val="left"/>
      </w:pPr>
      <w:r>
        <w:rPr>
          <w:rFonts w:ascii="Times New Roman"/>
          <w:b/>
          <w:i w:val="false"/>
          <w:color w:val="000000"/>
        </w:rPr>
        <w:t xml:space="preserve"> 10 қайта қараудағы аурулар мен денсаулыққа байланысты проблемалардың халықаралық статистикалық жіктемесі (АХЖ-10) бойынша туберкулез кезіндегі диагноздар</w:t>
      </w:r>
    </w:p>
    <w:bookmarkEnd w:id="253"/>
    <w:bookmarkStart w:name="z260" w:id="254"/>
    <w:p>
      <w:pPr>
        <w:spacing w:after="0"/>
        <w:ind w:left="0"/>
        <w:jc w:val="both"/>
      </w:pPr>
      <w:r>
        <w:rPr>
          <w:rFonts w:ascii="Times New Roman"/>
          <w:b w:val="false"/>
          <w:i w:val="false"/>
          <w:color w:val="000000"/>
          <w:sz w:val="28"/>
        </w:rPr>
        <w:t>
      1. А15.0 Бактериологиялық жəне гистологиялық тұрғыдан расталған тыныс алу ағзаларының туберкулезі;</w:t>
      </w:r>
    </w:p>
    <w:bookmarkEnd w:id="254"/>
    <w:bookmarkStart w:name="z261" w:id="255"/>
    <w:p>
      <w:pPr>
        <w:spacing w:after="0"/>
        <w:ind w:left="0"/>
        <w:jc w:val="both"/>
      </w:pPr>
      <w:r>
        <w:rPr>
          <w:rFonts w:ascii="Times New Roman"/>
          <w:b w:val="false"/>
          <w:i w:val="false"/>
          <w:color w:val="000000"/>
          <w:sz w:val="28"/>
        </w:rPr>
        <w:t>
      2. А15.1 Тек қана культураның өсуімен расталған өкпе туберкулезі;</w:t>
      </w:r>
    </w:p>
    <w:bookmarkEnd w:id="255"/>
    <w:bookmarkStart w:name="z262" w:id="256"/>
    <w:p>
      <w:pPr>
        <w:spacing w:after="0"/>
        <w:ind w:left="0"/>
        <w:jc w:val="both"/>
      </w:pPr>
      <w:r>
        <w:rPr>
          <w:rFonts w:ascii="Times New Roman"/>
          <w:b w:val="false"/>
          <w:i w:val="false"/>
          <w:color w:val="000000"/>
          <w:sz w:val="28"/>
        </w:rPr>
        <w:t>
      3. А15.2 Гистологиялық тұрғыдан расталған өкпе туберкулезі;</w:t>
      </w:r>
    </w:p>
    <w:bookmarkEnd w:id="256"/>
    <w:bookmarkStart w:name="z263" w:id="257"/>
    <w:p>
      <w:pPr>
        <w:spacing w:after="0"/>
        <w:ind w:left="0"/>
        <w:jc w:val="both"/>
      </w:pPr>
      <w:r>
        <w:rPr>
          <w:rFonts w:ascii="Times New Roman"/>
          <w:b w:val="false"/>
          <w:i w:val="false"/>
          <w:color w:val="000000"/>
          <w:sz w:val="28"/>
        </w:rPr>
        <w:t>
      4. А15.3 Анықталмаған əдістермен расталған өкпе туберкулезі;</w:t>
      </w:r>
    </w:p>
    <w:bookmarkEnd w:id="257"/>
    <w:bookmarkStart w:name="z264" w:id="258"/>
    <w:p>
      <w:pPr>
        <w:spacing w:after="0"/>
        <w:ind w:left="0"/>
        <w:jc w:val="both"/>
      </w:pPr>
      <w:r>
        <w:rPr>
          <w:rFonts w:ascii="Times New Roman"/>
          <w:b w:val="false"/>
          <w:i w:val="false"/>
          <w:color w:val="000000"/>
          <w:sz w:val="28"/>
        </w:rPr>
        <w:t>
      5. А15.4 Бактериологиялық жəне гистологиялық тұрғыдан расталған кеуде ішілік лимфа түйіндерінің туберкулезі;</w:t>
      </w:r>
    </w:p>
    <w:bookmarkEnd w:id="258"/>
    <w:bookmarkStart w:name="z265" w:id="25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А15.5 Бактериологиялық жəне гистологиялық тұрғыдан расталған көмей, кеңірдек, бронхтардың туберкулезі;</w:t>
      </w:r>
    </w:p>
    <w:bookmarkEnd w:id="259"/>
    <w:bookmarkStart w:name="z267" w:id="260"/>
    <w:p>
      <w:pPr>
        <w:spacing w:after="0"/>
        <w:ind w:left="0"/>
        <w:jc w:val="both"/>
      </w:pPr>
      <w:r>
        <w:rPr>
          <w:rFonts w:ascii="Times New Roman"/>
          <w:b w:val="false"/>
          <w:i w:val="false"/>
          <w:color w:val="000000"/>
          <w:sz w:val="28"/>
        </w:rPr>
        <w:t>
      7. А15.6 Бактериологиялық жəне гистологиялық тұрғыдан расталған туберкулезді плеврит;</w:t>
      </w:r>
    </w:p>
    <w:bookmarkEnd w:id="260"/>
    <w:bookmarkStart w:name="z268" w:id="261"/>
    <w:p>
      <w:pPr>
        <w:spacing w:after="0"/>
        <w:ind w:left="0"/>
        <w:jc w:val="both"/>
      </w:pPr>
      <w:r>
        <w:rPr>
          <w:rFonts w:ascii="Times New Roman"/>
          <w:b w:val="false"/>
          <w:i w:val="false"/>
          <w:color w:val="000000"/>
          <w:sz w:val="28"/>
        </w:rPr>
        <w:t>
      8. А15.7 Бактериологиялық жəне гистологиялық тұрғыдан расталған, тыныс алу ағзаларының алғашқы туберкулезі;</w:t>
      </w:r>
    </w:p>
    <w:bookmarkEnd w:id="261"/>
    <w:bookmarkStart w:name="z269" w:id="262"/>
    <w:p>
      <w:pPr>
        <w:spacing w:after="0"/>
        <w:ind w:left="0"/>
        <w:jc w:val="both"/>
      </w:pPr>
      <w:r>
        <w:rPr>
          <w:rFonts w:ascii="Times New Roman"/>
          <w:b w:val="false"/>
          <w:i w:val="false"/>
          <w:color w:val="000000"/>
          <w:sz w:val="28"/>
        </w:rPr>
        <w:t>
      9. А15.8 Бактериологиялық жəне гистологиялық тұрғыдан расталған, басқа тыныс алу ағзаларының туберкулезі</w:t>
      </w:r>
    </w:p>
    <w:bookmarkEnd w:id="262"/>
    <w:bookmarkStart w:name="z270" w:id="263"/>
    <w:p>
      <w:pPr>
        <w:spacing w:after="0"/>
        <w:ind w:left="0"/>
        <w:jc w:val="both"/>
      </w:pPr>
      <w:r>
        <w:rPr>
          <w:rFonts w:ascii="Times New Roman"/>
          <w:b w:val="false"/>
          <w:i w:val="false"/>
          <w:color w:val="000000"/>
          <w:sz w:val="28"/>
        </w:rPr>
        <w:t>
      10. А15.9 Бактериологиялық жəне гистологиялық тұрғыдан расталған, орналасу орны анықталмаған, тыныс алу ағзаларының туберкулезі;</w:t>
      </w:r>
    </w:p>
    <w:bookmarkEnd w:id="263"/>
    <w:bookmarkStart w:name="z271" w:id="264"/>
    <w:p>
      <w:pPr>
        <w:spacing w:after="0"/>
        <w:ind w:left="0"/>
        <w:jc w:val="both"/>
      </w:pPr>
      <w:r>
        <w:rPr>
          <w:rFonts w:ascii="Times New Roman"/>
          <w:b w:val="false"/>
          <w:i w:val="false"/>
          <w:color w:val="000000"/>
          <w:sz w:val="28"/>
        </w:rPr>
        <w:t>
      11. А16.0 Теріс нəтижелі бактериологиялық жəне гистологиялық зерттеулер барысындағы өкпе туберкулезі;</w:t>
      </w:r>
    </w:p>
    <w:bookmarkEnd w:id="264"/>
    <w:bookmarkStart w:name="z272" w:id="265"/>
    <w:p>
      <w:pPr>
        <w:spacing w:after="0"/>
        <w:ind w:left="0"/>
        <w:jc w:val="both"/>
      </w:pPr>
      <w:r>
        <w:rPr>
          <w:rFonts w:ascii="Times New Roman"/>
          <w:b w:val="false"/>
          <w:i w:val="false"/>
          <w:color w:val="000000"/>
          <w:sz w:val="28"/>
        </w:rPr>
        <w:t>
      12. А16.1 Бактериологиялық жəне гистологиялық зерттеулер өткізілмей танылған өкпе туберкулезі;</w:t>
      </w:r>
    </w:p>
    <w:bookmarkEnd w:id="265"/>
    <w:bookmarkStart w:name="z273" w:id="266"/>
    <w:p>
      <w:pPr>
        <w:spacing w:after="0"/>
        <w:ind w:left="0"/>
        <w:jc w:val="both"/>
      </w:pPr>
      <w:r>
        <w:rPr>
          <w:rFonts w:ascii="Times New Roman"/>
          <w:b w:val="false"/>
          <w:i w:val="false"/>
          <w:color w:val="000000"/>
          <w:sz w:val="28"/>
        </w:rPr>
        <w:t>
      13. А16.2 Бактериологиялық немесе гистологиялық расталуы ескертілмеген өкпе туберкулезі;</w:t>
      </w:r>
    </w:p>
    <w:bookmarkEnd w:id="266"/>
    <w:bookmarkStart w:name="z274" w:id="267"/>
    <w:p>
      <w:pPr>
        <w:spacing w:after="0"/>
        <w:ind w:left="0"/>
        <w:jc w:val="both"/>
      </w:pPr>
      <w:r>
        <w:rPr>
          <w:rFonts w:ascii="Times New Roman"/>
          <w:b w:val="false"/>
          <w:i w:val="false"/>
          <w:color w:val="000000"/>
          <w:sz w:val="28"/>
        </w:rPr>
        <w:t>
      14. А16.3 Бактериологиялық немесе гистологиялық расталуы ескертілмеген кеуде ішілік лимфа түйіндерінің туберкулезі;</w:t>
      </w:r>
    </w:p>
    <w:bookmarkEnd w:id="267"/>
    <w:bookmarkStart w:name="z275" w:id="268"/>
    <w:p>
      <w:pPr>
        <w:spacing w:after="0"/>
        <w:ind w:left="0"/>
        <w:jc w:val="both"/>
      </w:pPr>
      <w:r>
        <w:rPr>
          <w:rFonts w:ascii="Times New Roman"/>
          <w:b w:val="false"/>
          <w:i w:val="false"/>
          <w:color w:val="000000"/>
          <w:sz w:val="28"/>
        </w:rPr>
        <w:t>
      15. А16.4 Бактериологиялық немесе гистологиялық расталуы ескертілмеген көмей, кеңірдек жəне бронхылар туберкулезі;</w:t>
      </w:r>
    </w:p>
    <w:bookmarkEnd w:id="268"/>
    <w:bookmarkStart w:name="z276" w:id="269"/>
    <w:p>
      <w:pPr>
        <w:spacing w:after="0"/>
        <w:ind w:left="0"/>
        <w:jc w:val="both"/>
      </w:pPr>
      <w:r>
        <w:rPr>
          <w:rFonts w:ascii="Times New Roman"/>
          <w:b w:val="false"/>
          <w:i w:val="false"/>
          <w:color w:val="000000"/>
          <w:sz w:val="28"/>
        </w:rPr>
        <w:t>
      16. А16.5 Бактериологиялық немесе гистологиялық расталуы ескертілмеген туберкулезді плеврит;</w:t>
      </w:r>
    </w:p>
    <w:bookmarkEnd w:id="269"/>
    <w:bookmarkStart w:name="z277" w:id="270"/>
    <w:p>
      <w:pPr>
        <w:spacing w:after="0"/>
        <w:ind w:left="0"/>
        <w:jc w:val="both"/>
      </w:pPr>
      <w:r>
        <w:rPr>
          <w:rFonts w:ascii="Times New Roman"/>
          <w:b w:val="false"/>
          <w:i w:val="false"/>
          <w:color w:val="000000"/>
          <w:sz w:val="28"/>
        </w:rPr>
        <w:t>
      17. А16.7 Бактериологиялық немесе гистологиялық расталуы ескертілмеген тыныс алу ағзаларының алғашқы туберкулезі;</w:t>
      </w:r>
    </w:p>
    <w:bookmarkEnd w:id="270"/>
    <w:bookmarkStart w:name="z278" w:id="271"/>
    <w:p>
      <w:pPr>
        <w:spacing w:after="0"/>
        <w:ind w:left="0"/>
        <w:jc w:val="both"/>
      </w:pPr>
      <w:r>
        <w:rPr>
          <w:rFonts w:ascii="Times New Roman"/>
          <w:b w:val="false"/>
          <w:i w:val="false"/>
          <w:color w:val="000000"/>
          <w:sz w:val="28"/>
        </w:rPr>
        <w:t>
      18. А16.8 Бактериологиялық немесе гистологиялық расталуы туралы ескертілмеген басқа тыныс алу ағзаларының туберкулезі;</w:t>
      </w:r>
    </w:p>
    <w:bookmarkEnd w:id="271"/>
    <w:bookmarkStart w:name="z279" w:id="272"/>
    <w:p>
      <w:pPr>
        <w:spacing w:after="0"/>
        <w:ind w:left="0"/>
        <w:jc w:val="both"/>
      </w:pPr>
      <w:r>
        <w:rPr>
          <w:rFonts w:ascii="Times New Roman"/>
          <w:b w:val="false"/>
          <w:i w:val="false"/>
          <w:color w:val="000000"/>
          <w:sz w:val="28"/>
        </w:rPr>
        <w:t>
      19. А16.9 Бактериологиялық немесе гистологиялық расталуы ескертілмеген, орналасу орны анықталмаған, тыныс алу ағзаларының туберкулезі;</w:t>
      </w:r>
    </w:p>
    <w:bookmarkEnd w:id="272"/>
    <w:bookmarkStart w:name="z280" w:id="273"/>
    <w:p>
      <w:pPr>
        <w:spacing w:after="0"/>
        <w:ind w:left="0"/>
        <w:jc w:val="both"/>
      </w:pPr>
      <w:r>
        <w:rPr>
          <w:rFonts w:ascii="Times New Roman"/>
          <w:b w:val="false"/>
          <w:i w:val="false"/>
          <w:color w:val="000000"/>
          <w:sz w:val="28"/>
        </w:rPr>
        <w:t>
      20. А17.0 Туберкулездік менингит (G01*);</w:t>
      </w:r>
    </w:p>
    <w:bookmarkEnd w:id="273"/>
    <w:bookmarkStart w:name="z281" w:id="274"/>
    <w:p>
      <w:pPr>
        <w:spacing w:after="0"/>
        <w:ind w:left="0"/>
        <w:jc w:val="both"/>
      </w:pPr>
      <w:r>
        <w:rPr>
          <w:rFonts w:ascii="Times New Roman"/>
          <w:b w:val="false"/>
          <w:i w:val="false"/>
          <w:color w:val="000000"/>
          <w:sz w:val="28"/>
        </w:rPr>
        <w:t>
      21. А17.1 Ми қабықтарының туберкулемасы (G07*);</w:t>
      </w:r>
    </w:p>
    <w:bookmarkEnd w:id="274"/>
    <w:bookmarkStart w:name="z282" w:id="275"/>
    <w:p>
      <w:pPr>
        <w:spacing w:after="0"/>
        <w:ind w:left="0"/>
        <w:jc w:val="both"/>
      </w:pPr>
      <w:r>
        <w:rPr>
          <w:rFonts w:ascii="Times New Roman"/>
          <w:b w:val="false"/>
          <w:i w:val="false"/>
          <w:color w:val="000000"/>
          <w:sz w:val="28"/>
        </w:rPr>
        <w:t>
      22. А17.8 Нерв жүйесінің басқа орындарда орналасқан туберкулезі;</w:t>
      </w:r>
    </w:p>
    <w:bookmarkEnd w:id="275"/>
    <w:bookmarkStart w:name="z283" w:id="276"/>
    <w:p>
      <w:pPr>
        <w:spacing w:after="0"/>
        <w:ind w:left="0"/>
        <w:jc w:val="both"/>
      </w:pPr>
      <w:r>
        <w:rPr>
          <w:rFonts w:ascii="Times New Roman"/>
          <w:b w:val="false"/>
          <w:i w:val="false"/>
          <w:color w:val="000000"/>
          <w:sz w:val="28"/>
        </w:rPr>
        <w:t>
      23. А17.9 Нерв жүйесінің анықталмаған туберкулезі (G99.8*);</w:t>
      </w:r>
    </w:p>
    <w:bookmarkEnd w:id="276"/>
    <w:bookmarkStart w:name="z284" w:id="277"/>
    <w:p>
      <w:pPr>
        <w:spacing w:after="0"/>
        <w:ind w:left="0"/>
        <w:jc w:val="both"/>
      </w:pPr>
      <w:r>
        <w:rPr>
          <w:rFonts w:ascii="Times New Roman"/>
          <w:b w:val="false"/>
          <w:i w:val="false"/>
          <w:color w:val="000000"/>
          <w:sz w:val="28"/>
        </w:rPr>
        <w:t>
      24. А18.0 Сүйектер мен буындар туберкулезі;</w:t>
      </w:r>
    </w:p>
    <w:bookmarkEnd w:id="277"/>
    <w:bookmarkStart w:name="z285" w:id="278"/>
    <w:p>
      <w:pPr>
        <w:spacing w:after="0"/>
        <w:ind w:left="0"/>
        <w:jc w:val="both"/>
      </w:pPr>
      <w:r>
        <w:rPr>
          <w:rFonts w:ascii="Times New Roman"/>
          <w:b w:val="false"/>
          <w:i w:val="false"/>
          <w:color w:val="000000"/>
          <w:sz w:val="28"/>
        </w:rPr>
        <w:t>
      25. А18.1 Несеп-жыныс ағзаларының туберкулезі;</w:t>
      </w:r>
    </w:p>
    <w:bookmarkEnd w:id="278"/>
    <w:bookmarkStart w:name="z286" w:id="279"/>
    <w:p>
      <w:pPr>
        <w:spacing w:after="0"/>
        <w:ind w:left="0"/>
        <w:jc w:val="both"/>
      </w:pPr>
      <w:r>
        <w:rPr>
          <w:rFonts w:ascii="Times New Roman"/>
          <w:b w:val="false"/>
          <w:i w:val="false"/>
          <w:color w:val="000000"/>
          <w:sz w:val="28"/>
        </w:rPr>
        <w:t>
      26. А18.2 Туберкулездік шет лимфаденопатия;</w:t>
      </w:r>
    </w:p>
    <w:bookmarkEnd w:id="279"/>
    <w:bookmarkStart w:name="z287" w:id="280"/>
    <w:p>
      <w:pPr>
        <w:spacing w:after="0"/>
        <w:ind w:left="0"/>
        <w:jc w:val="both"/>
      </w:pPr>
      <w:r>
        <w:rPr>
          <w:rFonts w:ascii="Times New Roman"/>
          <w:b w:val="false"/>
          <w:i w:val="false"/>
          <w:color w:val="000000"/>
          <w:sz w:val="28"/>
        </w:rPr>
        <w:t>
      27. А18.3 Ішек, ішперде жəне шажырқай лимфа түйіндерінің туберкулезі;</w:t>
      </w:r>
    </w:p>
    <w:bookmarkEnd w:id="280"/>
    <w:bookmarkStart w:name="z288" w:id="281"/>
    <w:p>
      <w:pPr>
        <w:spacing w:after="0"/>
        <w:ind w:left="0"/>
        <w:jc w:val="both"/>
      </w:pPr>
      <w:r>
        <w:rPr>
          <w:rFonts w:ascii="Times New Roman"/>
          <w:b w:val="false"/>
          <w:i w:val="false"/>
          <w:color w:val="000000"/>
          <w:sz w:val="28"/>
        </w:rPr>
        <w:t>
      28. А18.4 Тері қабаты мен тері асты шелмайының туберкулезі;</w:t>
      </w:r>
    </w:p>
    <w:bookmarkEnd w:id="281"/>
    <w:bookmarkStart w:name="z289" w:id="282"/>
    <w:p>
      <w:pPr>
        <w:spacing w:after="0"/>
        <w:ind w:left="0"/>
        <w:jc w:val="both"/>
      </w:pPr>
      <w:r>
        <w:rPr>
          <w:rFonts w:ascii="Times New Roman"/>
          <w:b w:val="false"/>
          <w:i w:val="false"/>
          <w:color w:val="000000"/>
          <w:sz w:val="28"/>
        </w:rPr>
        <w:t>
      29. А18.5 Көз туберкулезі;</w:t>
      </w:r>
    </w:p>
    <w:bookmarkEnd w:id="282"/>
    <w:bookmarkStart w:name="z290" w:id="283"/>
    <w:p>
      <w:pPr>
        <w:spacing w:after="0"/>
        <w:ind w:left="0"/>
        <w:jc w:val="both"/>
      </w:pPr>
      <w:r>
        <w:rPr>
          <w:rFonts w:ascii="Times New Roman"/>
          <w:b w:val="false"/>
          <w:i w:val="false"/>
          <w:color w:val="000000"/>
          <w:sz w:val="28"/>
        </w:rPr>
        <w:t>
      30. А18.6 Құлақ туберкулезі;</w:t>
      </w:r>
    </w:p>
    <w:bookmarkEnd w:id="283"/>
    <w:bookmarkStart w:name="z291" w:id="284"/>
    <w:p>
      <w:pPr>
        <w:spacing w:after="0"/>
        <w:ind w:left="0"/>
        <w:jc w:val="both"/>
      </w:pPr>
      <w:r>
        <w:rPr>
          <w:rFonts w:ascii="Times New Roman"/>
          <w:b w:val="false"/>
          <w:i w:val="false"/>
          <w:color w:val="000000"/>
          <w:sz w:val="28"/>
        </w:rPr>
        <w:t>
      31. А18.7 Бүйрекүсті безінің туберкулезі (E35.1*);</w:t>
      </w:r>
    </w:p>
    <w:bookmarkEnd w:id="284"/>
    <w:bookmarkStart w:name="z292" w:id="285"/>
    <w:p>
      <w:pPr>
        <w:spacing w:after="0"/>
        <w:ind w:left="0"/>
        <w:jc w:val="both"/>
      </w:pPr>
      <w:r>
        <w:rPr>
          <w:rFonts w:ascii="Times New Roman"/>
          <w:b w:val="false"/>
          <w:i w:val="false"/>
          <w:color w:val="000000"/>
          <w:sz w:val="28"/>
        </w:rPr>
        <w:t>
      32. А18.8 Басқа, анықталған ағзалардың туберкулезі;</w:t>
      </w:r>
    </w:p>
    <w:bookmarkEnd w:id="285"/>
    <w:bookmarkStart w:name="z293" w:id="286"/>
    <w:p>
      <w:pPr>
        <w:spacing w:after="0"/>
        <w:ind w:left="0"/>
        <w:jc w:val="both"/>
      </w:pPr>
      <w:r>
        <w:rPr>
          <w:rFonts w:ascii="Times New Roman"/>
          <w:b w:val="false"/>
          <w:i w:val="false"/>
          <w:color w:val="000000"/>
          <w:sz w:val="28"/>
        </w:rPr>
        <w:t>
      33. А19.0 Анықталған, бір орында орналасқан миллиарлы жіті туберкулез;</w:t>
      </w:r>
    </w:p>
    <w:bookmarkEnd w:id="286"/>
    <w:bookmarkStart w:name="z294" w:id="287"/>
    <w:p>
      <w:pPr>
        <w:spacing w:after="0"/>
        <w:ind w:left="0"/>
        <w:jc w:val="both"/>
      </w:pPr>
      <w:r>
        <w:rPr>
          <w:rFonts w:ascii="Times New Roman"/>
          <w:b w:val="false"/>
          <w:i w:val="false"/>
          <w:color w:val="000000"/>
          <w:sz w:val="28"/>
        </w:rPr>
        <w:t>
      34. А19.1 Көп орында орналасқан миллиарлы жіті туберкулез;</w:t>
      </w:r>
    </w:p>
    <w:bookmarkEnd w:id="287"/>
    <w:bookmarkStart w:name="z295" w:id="288"/>
    <w:p>
      <w:pPr>
        <w:spacing w:after="0"/>
        <w:ind w:left="0"/>
        <w:jc w:val="both"/>
      </w:pPr>
      <w:r>
        <w:rPr>
          <w:rFonts w:ascii="Times New Roman"/>
          <w:b w:val="false"/>
          <w:i w:val="false"/>
          <w:color w:val="000000"/>
          <w:sz w:val="28"/>
        </w:rPr>
        <w:t>
      35. А19.2 Орны анықталмаған, миллиарлы жіті туберкулез;</w:t>
      </w:r>
    </w:p>
    <w:bookmarkEnd w:id="288"/>
    <w:bookmarkStart w:name="z296" w:id="289"/>
    <w:p>
      <w:pPr>
        <w:spacing w:after="0"/>
        <w:ind w:left="0"/>
        <w:jc w:val="both"/>
      </w:pPr>
      <w:r>
        <w:rPr>
          <w:rFonts w:ascii="Times New Roman"/>
          <w:b w:val="false"/>
          <w:i w:val="false"/>
          <w:color w:val="000000"/>
          <w:sz w:val="28"/>
        </w:rPr>
        <w:t>
      36. А19.8 Миллиарлы туберкулездің басқа пішіндері;</w:t>
      </w:r>
    </w:p>
    <w:bookmarkEnd w:id="289"/>
    <w:bookmarkStart w:name="z297" w:id="290"/>
    <w:p>
      <w:pPr>
        <w:spacing w:after="0"/>
        <w:ind w:left="0"/>
        <w:jc w:val="both"/>
      </w:pPr>
      <w:r>
        <w:rPr>
          <w:rFonts w:ascii="Times New Roman"/>
          <w:b w:val="false"/>
          <w:i w:val="false"/>
          <w:color w:val="000000"/>
          <w:sz w:val="28"/>
        </w:rPr>
        <w:t>
      37. А19.9 Орналасу орны анықталмаған миллиарлы туберкулез.</w:t>
      </w:r>
    </w:p>
    <w:bookmarkEnd w:id="2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Туберкулез кезінде халыққа медициналық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көмек көрсетуді ұйымдастыру стандартына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299" w:id="291"/>
    <w:p>
      <w:pPr>
        <w:spacing w:after="0"/>
        <w:ind w:left="0"/>
        <w:jc w:val="both"/>
      </w:pPr>
      <w:r>
        <w:rPr>
          <w:rFonts w:ascii="Times New Roman"/>
          <w:b w:val="false"/>
          <w:i w:val="false"/>
          <w:color w:val="000000"/>
          <w:sz w:val="28"/>
        </w:rPr>
        <w:t>
      Нысан</w:t>
      </w:r>
    </w:p>
    <w:bookmarkEnd w:id="291"/>
    <w:bookmarkStart w:name="z300" w:id="292"/>
    <w:p>
      <w:pPr>
        <w:spacing w:after="0"/>
        <w:ind w:left="0"/>
        <w:jc w:val="left"/>
      </w:pPr>
      <w:r>
        <w:rPr>
          <w:rFonts w:ascii="Times New Roman"/>
          <w:b/>
          <w:i w:val="false"/>
          <w:color w:val="000000"/>
        </w:rPr>
        <w:t xml:space="preserve"> Қазақстан Республикасы Ішкі істер министрлігінің Көші-қон полициясы департаментіне сұрату</w:t>
      </w:r>
    </w:p>
    <w:bookmarkEnd w:id="292"/>
    <w:p>
      <w:pPr>
        <w:spacing w:after="0"/>
        <w:ind w:left="0"/>
        <w:jc w:val="both"/>
      </w:pPr>
      <w:r>
        <w:rPr>
          <w:rFonts w:ascii="Times New Roman"/>
          <w:b w:val="false"/>
          <w:i w:val="false"/>
          <w:color w:val="000000"/>
          <w:sz w:val="28"/>
        </w:rPr>
        <w:t>
      __________________(облыс) фтизиопульмонология орталығы (бұдан әрі – ФО)</w:t>
      </w:r>
    </w:p>
    <w:p>
      <w:pPr>
        <w:spacing w:after="0"/>
        <w:ind w:left="0"/>
        <w:jc w:val="both"/>
      </w:pPr>
      <w:r>
        <w:rPr>
          <w:rFonts w:ascii="Times New Roman"/>
          <w:b w:val="false"/>
          <w:i w:val="false"/>
          <w:color w:val="000000"/>
          <w:sz w:val="28"/>
        </w:rPr>
        <w:t>
      _____________________(облыс) Полиция департаментіне "__" ______20___ФО</w:t>
      </w:r>
    </w:p>
    <w:p>
      <w:pPr>
        <w:spacing w:after="0"/>
        <w:ind w:left="0"/>
        <w:jc w:val="both"/>
      </w:pPr>
      <w:r>
        <w:rPr>
          <w:rFonts w:ascii="Times New Roman"/>
          <w:b w:val="false"/>
          <w:i w:val="false"/>
          <w:color w:val="000000"/>
          <w:sz w:val="28"/>
        </w:rPr>
        <w:t>
      стационарына туберкулезбен ауыратын жеке басын куәландыратын құжаттарсыз</w:t>
      </w:r>
    </w:p>
    <w:p>
      <w:pPr>
        <w:spacing w:after="0"/>
        <w:ind w:left="0"/>
        <w:jc w:val="both"/>
      </w:pPr>
      <w:r>
        <w:rPr>
          <w:rFonts w:ascii="Times New Roman"/>
          <w:b w:val="false"/>
          <w:i w:val="false"/>
          <w:color w:val="000000"/>
          <w:sz w:val="28"/>
        </w:rPr>
        <w:t>
      адам келіп түскені туралы хабарлайды.</w:t>
      </w:r>
    </w:p>
    <w:p>
      <w:pPr>
        <w:spacing w:after="0"/>
        <w:ind w:left="0"/>
        <w:jc w:val="both"/>
      </w:pPr>
      <w:r>
        <w:rPr>
          <w:rFonts w:ascii="Times New Roman"/>
          <w:b w:val="false"/>
          <w:i w:val="false"/>
          <w:color w:val="000000"/>
          <w:sz w:val="28"/>
        </w:rPr>
        <w:t>
      Туберкулезбен ауыратын адамның сөзінен:</w:t>
      </w:r>
    </w:p>
    <w:p>
      <w:pPr>
        <w:spacing w:after="0"/>
        <w:ind w:left="0"/>
        <w:jc w:val="both"/>
      </w:pPr>
      <w:r>
        <w:rPr>
          <w:rFonts w:ascii="Times New Roman"/>
          <w:b w:val="false"/>
          <w:i w:val="false"/>
          <w:color w:val="000000"/>
          <w:sz w:val="28"/>
        </w:rPr>
        <w:t>
      Тегі, аты, әкесінің аты (бар болса)___________________________</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туған күні ______________,</w:t>
      </w:r>
    </w:p>
    <w:p>
      <w:pPr>
        <w:spacing w:after="0"/>
        <w:ind w:left="0"/>
        <w:jc w:val="both"/>
      </w:pPr>
      <w:r>
        <w:rPr>
          <w:rFonts w:ascii="Times New Roman"/>
          <w:b w:val="false"/>
          <w:i w:val="false"/>
          <w:color w:val="000000"/>
          <w:sz w:val="28"/>
        </w:rPr>
        <w:t>
      тумасы ____________________________________________________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xml:space="preserve">
      Пациенттің жеке басын сәйкестендіру нәтижелері туралы ақпаратты Қазақстан Республикасы Әкімшілік рәсімдік-процестік кодексінің 44-бабының </w:t>
      </w:r>
      <w:r>
        <w:rPr>
          <w:rFonts w:ascii="Times New Roman"/>
          <w:b w:val="false"/>
          <w:i w:val="false"/>
          <w:color w:val="000000"/>
          <w:sz w:val="28"/>
        </w:rPr>
        <w:t>5-тармағында</w:t>
      </w:r>
      <w:r>
        <w:rPr>
          <w:rFonts w:ascii="Times New Roman"/>
          <w:b w:val="false"/>
          <w:i w:val="false"/>
          <w:color w:val="000000"/>
          <w:sz w:val="28"/>
        </w:rPr>
        <w:t xml:space="preserve"> белгіленген мерзімде ұсынуды сұраймыз.</w:t>
      </w:r>
    </w:p>
    <w:p>
      <w:pPr>
        <w:spacing w:after="0"/>
        <w:ind w:left="0"/>
        <w:jc w:val="both"/>
      </w:pPr>
      <w:r>
        <w:rPr>
          <w:rFonts w:ascii="Times New Roman"/>
          <w:b w:val="false"/>
          <w:i w:val="false"/>
          <w:color w:val="000000"/>
          <w:sz w:val="28"/>
        </w:rPr>
        <w:t>
      ФО басшысы немесе оны алмастыратын тұлға</w:t>
      </w:r>
    </w:p>
    <w:p>
      <w:pPr>
        <w:spacing w:after="0"/>
        <w:ind w:left="0"/>
        <w:jc w:val="both"/>
      </w:pPr>
      <w:r>
        <w:rPr>
          <w:rFonts w:ascii="Times New Roman"/>
          <w:b w:val="false"/>
          <w:i w:val="false"/>
          <w:color w:val="000000"/>
          <w:sz w:val="28"/>
        </w:rPr>
        <w:t>
      (қолы, тегі, аты, әкесінің аты (бар болса)___________________________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Туберкулез кезінде халыққа</w:t>
            </w:r>
            <w:r>
              <w:br/>
            </w:r>
            <w:r>
              <w:rPr>
                <w:rFonts w:ascii="Times New Roman"/>
                <w:b w:val="false"/>
                <w:i w:val="false"/>
                <w:color w:val="000000"/>
                <w:sz w:val="20"/>
              </w:rPr>
              <w:t>медициналық көмек көрсетуді</w:t>
            </w:r>
            <w:r>
              <w:br/>
            </w:r>
            <w:r>
              <w:rPr>
                <w:rFonts w:ascii="Times New Roman"/>
                <w:b w:val="false"/>
                <w:i w:val="false"/>
                <w:color w:val="000000"/>
                <w:sz w:val="20"/>
              </w:rPr>
              <w:t>ұйымдастыру стандартына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Туберкулез кезінде халыққа медициналық көмек көрсететін ұйымдар қызметкерлерінің ең төмен штаты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медицина қызметкерлері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деңгей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Ересектер фтизиатры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ересек тұрғынға немесе ауданға 1 штат бірлігі (ересек халық саны 25 000-нан кем болған кезде)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фтизиатры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балаға немесе ауданға 1 штат бірлігі (балалар саны 15 000-нан кем болған кезде)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бақыланатын емге жауапты мейіргер*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мейіргерге тәулігіне 20 науқастан аспайтын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 бақыланатын емдеу үшін жауапты мейіргер*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мейіргерге тәулігіне 20 науқастан аспайтын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(қақырықты) жинауға жауапты мейіргер*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ұйымға 1 штат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және үшінші деңгейлер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фтизиатры, сезімталдығы сақталған өкпе туберкулезінің балалар бөлімшесі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 бірлігіне 25 науқастан аспайтын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 төзімді ересек фтизиатр, балалар өкпе туберкулезінің бөлімшесі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штат бірлігіне 15 науқастан аспайтын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Дәрі-дәрмекпен қамтамасыз ету және фармакологиялық қадағалау жөніндегі менеджер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ұйымға 1 штат бірлігі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және бағалау тобының маманы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ұйымға кемінде 5 (бес) штат бірлігі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Адвокаттық қызмет, коммуникация және әлеуметтік жұмылдыру және үкіметтік емес ұйымдар жөніндегі менеджер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ұйымға 1 штат бірлігі</w:t>
            </w:r>
          </w:p>
        </w:tc>
      </w:tr>
    </w:tbl>
    <w:bookmarkStart w:name="z301" w:id="293"/>
    <w:p>
      <w:pPr>
        <w:spacing w:after="0"/>
        <w:ind w:left="0"/>
        <w:jc w:val="both"/>
      </w:pPr>
      <w:r>
        <w:rPr>
          <w:rFonts w:ascii="Times New Roman"/>
          <w:b w:val="false"/>
          <w:i w:val="false"/>
          <w:color w:val="000000"/>
          <w:sz w:val="28"/>
        </w:rPr>
        <w:t>
      * дәрігерлік амбулаторияларда, медициналық пункттерде және фельдшерлік-акушерлік пункттерде мейіргерге жүктеледі;</w:t>
      </w:r>
    </w:p>
    <w:bookmarkEnd w:id="293"/>
    <w:p>
      <w:pPr>
        <w:spacing w:after="0"/>
        <w:ind w:left="0"/>
        <w:jc w:val="both"/>
      </w:pPr>
      <w:r>
        <w:rPr>
          <w:rFonts w:ascii="Times New Roman"/>
          <w:b w:val="false"/>
          <w:i w:val="false"/>
          <w:color w:val="000000"/>
          <w:sz w:val="28"/>
        </w:rPr>
        <w:t xml:space="preserve">
      Тікелей бақыланатын емге, бейне бақыланатын емге немесе қақырықты жинауға жауапты мейіргер болмаған кезде функциялар оны алмастыратын адамға жүктеледі.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міндетін атқарушы</w:t>
            </w:r>
            <w:r>
              <w:br/>
            </w:r>
            <w:r>
              <w:rPr>
                <w:rFonts w:ascii="Times New Roman"/>
                <w:b w:val="false"/>
                <w:i w:val="false"/>
                <w:color w:val="000000"/>
                <w:sz w:val="20"/>
              </w:rPr>
              <w:t>2022 жылғы 30 қыркүйектегі</w:t>
            </w:r>
            <w:r>
              <w:br/>
            </w:r>
            <w:r>
              <w:rPr>
                <w:rFonts w:ascii="Times New Roman"/>
                <w:b w:val="false"/>
                <w:i w:val="false"/>
                <w:color w:val="000000"/>
                <w:sz w:val="20"/>
              </w:rPr>
              <w:t>№ ҚР ДСМ-107</w:t>
            </w:r>
            <w:r>
              <w:br/>
            </w:r>
            <w:r>
              <w:rPr>
                <w:rFonts w:ascii="Times New Roman"/>
                <w:b w:val="false"/>
                <w:i w:val="false"/>
                <w:color w:val="000000"/>
                <w:sz w:val="20"/>
              </w:rPr>
              <w:t>Бұйрығына 2-қосымша</w:t>
            </w:r>
          </w:p>
        </w:tc>
      </w:tr>
    </w:tbl>
    <w:bookmarkStart w:name="z303" w:id="294"/>
    <w:p>
      <w:pPr>
        <w:spacing w:after="0"/>
        <w:ind w:left="0"/>
        <w:jc w:val="left"/>
      </w:pPr>
      <w:r>
        <w:rPr>
          <w:rFonts w:ascii="Times New Roman"/>
          <w:b/>
          <w:i w:val="false"/>
          <w:color w:val="000000"/>
        </w:rPr>
        <w:t xml:space="preserve"> Қазақстан Республикасы Денсаулық сақтау министрлігінің күші жойылған кейбір бұйрықтарының тізбесі</w:t>
      </w:r>
    </w:p>
    <w:bookmarkEnd w:id="294"/>
    <w:bookmarkStart w:name="z304" w:id="295"/>
    <w:p>
      <w:pPr>
        <w:spacing w:after="0"/>
        <w:ind w:left="0"/>
        <w:jc w:val="both"/>
      </w:pPr>
      <w:r>
        <w:rPr>
          <w:rFonts w:ascii="Times New Roman"/>
          <w:b w:val="false"/>
          <w:i w:val="false"/>
          <w:color w:val="000000"/>
          <w:sz w:val="28"/>
        </w:rPr>
        <w:t xml:space="preserve">
      1. "Халыққа туберкулез кезінде медициналық көмек көрсетуді ұйымдастыру стандартын бекіту туралы" Қазақстан Республикасы Денсаулық сақтау және әлеуметтік даму министрінің 2016 жылғы 2 ақпандағы № 77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13384 болып тіркелген);</w:t>
      </w:r>
    </w:p>
    <w:bookmarkEnd w:id="295"/>
    <w:bookmarkStart w:name="z305" w:id="296"/>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кейбір бұйрықтарына өзгерістер мен толықтырулар енгізу туралы" Қазақстан Республикасы Денсаулық сақтау министрінің 2018 жылғы 13 желтоқсандағы № ҚР ДСМ-39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17965 болып тіркелген);</w:t>
      </w:r>
    </w:p>
    <w:bookmarkEnd w:id="296"/>
    <w:bookmarkStart w:name="z306" w:id="297"/>
    <w:p>
      <w:pPr>
        <w:spacing w:after="0"/>
        <w:ind w:left="0"/>
        <w:jc w:val="both"/>
      </w:pPr>
      <w:r>
        <w:rPr>
          <w:rFonts w:ascii="Times New Roman"/>
          <w:b w:val="false"/>
          <w:i w:val="false"/>
          <w:color w:val="000000"/>
          <w:sz w:val="28"/>
        </w:rPr>
        <w:t xml:space="preserve">
      3. "Халыққа туберкулез кезінде медициналық көмек көрсетуді ұйымдастыру стандартын бекіту туралы" Қазақстан Республикасы Денсаулық сақтау және әлеуметтік даму министрінің 2016 жылғы 2 ақпандағы № 77 бұйрығына өзгеріс енгізу туралы" Қазақстан Республикасы Денсаулық сақтау министрінің 2020 жылғы 5 қаңтардағы № ҚР ДСМ-158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19829 болып тіркелген).</w:t>
      </w:r>
    </w:p>
    <w:bookmarkEnd w:id="2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