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5db71" w14:textId="1f5db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"Заңды тұлғаларды мемлекеттік тіркеу және филиалдар мен өкілдіктерді есептік тіркеу жөнінде мемлекеттік қызметтер көрсету қағидаларын бекіту туралы" Қазақстан Республикасы Әділет министрінің міндетін атқарушының 2020 жылғы 29 мамырдағы № 66 бұйрығына өзгерістер енгізу туралы</w:t>
      </w:r>
    </w:p>
    <w:p>
      <w:pPr>
        <w:spacing w:after="0"/>
        <w:ind w:left="0"/>
        <w:jc w:val="both"/>
      </w:pPr>
      <w:r>
        <w:rPr>
          <w:rFonts w:ascii="Times New Roman"/>
          <w:b w:val="false"/>
          <w:i w:val="false"/>
          <w:color w:val="000000"/>
          <w:sz w:val="28"/>
        </w:rPr>
        <w:t>Қазақстан Республикасы Әділет министрінің 2022 жылғы 30 қыркүйектегі № 821 бұйрығы. Қазақстан Республикасының Әділет министрлігінде 2022 жылғы 30 қыркүйекте № 29933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"Заңды тұлғаларды мемлекеттік тіркеу және филиалдар мен өкілдіктерді есептік тіркеу жөнінде мемлекеттік қызметтер көрсету қағидаларын бекіту туралы" Қазақстан Республикасы Әділет министрінің міндетін атқарушысының 2020 жылғы 29 мамырдағы № 66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20771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1) көрсетілген бұйрықпен бекітілген "Заңды тұлғаларды мемлекеттік тіркеу, олардың филиалдары мен өкілдіктерін есептік тіркеу" мемлекеттік қызмет көрсету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xml:space="preserve">
      2) көрсетілген бұйрықпен бекітілген "Заңды тұлғаларды мемлекеттік қайта тіркеу, олардың филиалдары мен өкілдіктерін есептік қайта тіркеу" мемлекеттік қызмет көрсету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3"/>
    <w:bookmarkStart w:name="z5" w:id="4"/>
    <w:p>
      <w:pPr>
        <w:spacing w:after="0"/>
        <w:ind w:left="0"/>
        <w:jc w:val="both"/>
      </w:pPr>
      <w:r>
        <w:rPr>
          <w:rFonts w:ascii="Times New Roman"/>
          <w:b w:val="false"/>
          <w:i w:val="false"/>
          <w:color w:val="000000"/>
          <w:sz w:val="28"/>
        </w:rPr>
        <w:t xml:space="preserve">
      3) көрсетілген бұйрықпен бекітілген "Жеке кәсіпкерлік субъектісіне жатпайтын заңды тұлғаның, сондай-ақ акционерлік қоғамның құрылтай құжаттарына, олардың филиалдары (өкілдіктері) туралы ережелерге енгізілген өзгерістер мен толықтыруларды мемлекеттік тіркеу" мемлекеттік қызмет көрсету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4"/>
    <w:bookmarkStart w:name="z6" w:id="5"/>
    <w:p>
      <w:pPr>
        <w:spacing w:after="0"/>
        <w:ind w:left="0"/>
        <w:jc w:val="both"/>
      </w:pPr>
      <w:r>
        <w:rPr>
          <w:rFonts w:ascii="Times New Roman"/>
          <w:b w:val="false"/>
          <w:i w:val="false"/>
          <w:color w:val="000000"/>
          <w:sz w:val="28"/>
        </w:rPr>
        <w:t xml:space="preserve">
      4) көрсетілген бұйрықпен бекітілген "Заңды тұлға қызметінің тоқтатылуын мемлекеттік тіркеу, филиал мен өкілдікті есептік тіркеуден шығару" мемлекеттік қызмет көрсету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bookmarkEnd w:id="5"/>
    <w:bookmarkStart w:name="z7" w:id="6"/>
    <w:p>
      <w:pPr>
        <w:spacing w:after="0"/>
        <w:ind w:left="0"/>
        <w:jc w:val="both"/>
      </w:pPr>
      <w:r>
        <w:rPr>
          <w:rFonts w:ascii="Times New Roman"/>
          <w:b w:val="false"/>
          <w:i w:val="false"/>
          <w:color w:val="000000"/>
          <w:sz w:val="28"/>
        </w:rPr>
        <w:t xml:space="preserve">
      5) көрсетілген бұйрықпен бекітілген "Жеке кәсіпкерлік субъектісіне жатпайтын заңды тұлға, сондай-ақ акционерлік қоғам, олардың филиалдары мен өкілдіктері Жарғысының (ережесінің) телнұсқасын беру" мемлекеттік қызмет көрсету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жаңа редакцияда жазылсын;</w:t>
      </w:r>
    </w:p>
    <w:bookmarkEnd w:id="6"/>
    <w:bookmarkStart w:name="z8" w:id="7"/>
    <w:p>
      <w:pPr>
        <w:spacing w:after="0"/>
        <w:ind w:left="0"/>
        <w:jc w:val="both"/>
      </w:pPr>
      <w:r>
        <w:rPr>
          <w:rFonts w:ascii="Times New Roman"/>
          <w:b w:val="false"/>
          <w:i w:val="false"/>
          <w:color w:val="000000"/>
          <w:sz w:val="28"/>
        </w:rPr>
        <w:t xml:space="preserve">
      6) көрсетілген бұйрықпен бекітілген "Заңды тұлғаларды тіркеу (қайта тіркеу) туралы, олардың филиалдары мен өкілдіктерін есептік тіркеу (қайта тіркеу) туралы анықтама беру" мемлекеттік қызмет көрсету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жаңа редакцияда жазылсын.</w:t>
      </w:r>
    </w:p>
    <w:bookmarkEnd w:id="7"/>
    <w:bookmarkStart w:name="z9" w:id="8"/>
    <w:p>
      <w:pPr>
        <w:spacing w:after="0"/>
        <w:ind w:left="0"/>
        <w:jc w:val="both"/>
      </w:pPr>
      <w:r>
        <w:rPr>
          <w:rFonts w:ascii="Times New Roman"/>
          <w:b w:val="false"/>
          <w:i w:val="false"/>
          <w:color w:val="000000"/>
          <w:sz w:val="28"/>
        </w:rPr>
        <w:t>
      2. Қазақстан Республикасы Әділет министрлігінің Тіркеу қызметі және заң қызметтерді ұйымдастыру департаменті Қазақстан Республикасының заңнамасында белгіленген тәртіппен осы бұйрықты мемлекеттік тіркеуді және Қазақстан Республикасы Әділет министрлігінің ресми интернет-ресурсында жариялауды қамтамасыз етілсін.</w:t>
      </w:r>
    </w:p>
    <w:bookmarkEnd w:id="8"/>
    <w:bookmarkStart w:name="z10"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Әділет вице-министріне жүктелсін.</w:t>
      </w:r>
    </w:p>
    <w:bookmarkEnd w:id="9"/>
    <w:bookmarkStart w:name="z11"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Әділет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Мусин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 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w:t>
            </w:r>
            <w:r>
              <w:br/>
            </w:r>
            <w:r>
              <w:rPr>
                <w:rFonts w:ascii="Times New Roman"/>
                <w:b w:val="false"/>
                <w:i w:val="false"/>
                <w:color w:val="000000"/>
                <w:sz w:val="20"/>
              </w:rPr>
              <w:t>2022 жылғы 30 қыркүйектегі</w:t>
            </w:r>
            <w:r>
              <w:br/>
            </w:r>
            <w:r>
              <w:rPr>
                <w:rFonts w:ascii="Times New Roman"/>
                <w:b w:val="false"/>
                <w:i w:val="false"/>
                <w:color w:val="000000"/>
                <w:sz w:val="20"/>
              </w:rPr>
              <w:t>№ 821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 мемлекеттік</w:t>
            </w:r>
            <w:r>
              <w:br/>
            </w:r>
            <w:r>
              <w:rPr>
                <w:rFonts w:ascii="Times New Roman"/>
                <w:b w:val="false"/>
                <w:i w:val="false"/>
                <w:color w:val="000000"/>
                <w:sz w:val="20"/>
              </w:rPr>
              <w:t>тіркеу және филиалдар мен</w:t>
            </w:r>
            <w:r>
              <w:br/>
            </w:r>
            <w:r>
              <w:rPr>
                <w:rFonts w:ascii="Times New Roman"/>
                <w:b w:val="false"/>
                <w:i w:val="false"/>
                <w:color w:val="000000"/>
                <w:sz w:val="20"/>
              </w:rPr>
              <w:t>өкілдіктерді есептік тіркеу</w:t>
            </w:r>
            <w:r>
              <w:br/>
            </w:r>
            <w:r>
              <w:rPr>
                <w:rFonts w:ascii="Times New Roman"/>
                <w:b w:val="false"/>
                <w:i w:val="false"/>
                <w:color w:val="000000"/>
                <w:sz w:val="20"/>
              </w:rPr>
              <w:t>жөнінде мемлекеттік қызметтер</w:t>
            </w:r>
            <w:r>
              <w:br/>
            </w:r>
            <w:r>
              <w:rPr>
                <w:rFonts w:ascii="Times New Roman"/>
                <w:b w:val="false"/>
                <w:i w:val="false"/>
                <w:color w:val="000000"/>
                <w:sz w:val="20"/>
              </w:rPr>
              <w:t xml:space="preserve">көрсету қағидаларын </w:t>
            </w:r>
            <w:r>
              <w:br/>
            </w:r>
            <w:r>
              <w:rPr>
                <w:rFonts w:ascii="Times New Roman"/>
                <w:b w:val="false"/>
                <w:i w:val="false"/>
                <w:color w:val="000000"/>
                <w:sz w:val="20"/>
              </w:rPr>
              <w:t xml:space="preserve">бекіту туралы" </w:t>
            </w:r>
            <w:r>
              <w:br/>
            </w: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2020 жылғы 29 мамырдағы</w:t>
            </w:r>
            <w:r>
              <w:br/>
            </w:r>
            <w:r>
              <w:rPr>
                <w:rFonts w:ascii="Times New Roman"/>
                <w:b w:val="false"/>
                <w:i w:val="false"/>
                <w:color w:val="000000"/>
                <w:sz w:val="20"/>
              </w:rPr>
              <w:t xml:space="preserve">№ 66 бұйрығымен </w:t>
            </w:r>
            <w:r>
              <w:br/>
            </w:r>
            <w:r>
              <w:rPr>
                <w:rFonts w:ascii="Times New Roman"/>
                <w:b w:val="false"/>
                <w:i w:val="false"/>
                <w:color w:val="000000"/>
                <w:sz w:val="20"/>
              </w:rPr>
              <w:t xml:space="preserve">бекітілген Бұйрыққа </w:t>
            </w:r>
            <w:r>
              <w:br/>
            </w:r>
            <w:r>
              <w:rPr>
                <w:rFonts w:ascii="Times New Roman"/>
                <w:b w:val="false"/>
                <w:i w:val="false"/>
                <w:color w:val="000000"/>
                <w:sz w:val="20"/>
              </w:rPr>
              <w:t>1-қосымша</w:t>
            </w:r>
          </w:p>
        </w:tc>
      </w:tr>
    </w:tbl>
    <w:bookmarkStart w:name="z14" w:id="11"/>
    <w:p>
      <w:pPr>
        <w:spacing w:after="0"/>
        <w:ind w:left="0"/>
        <w:jc w:val="left"/>
      </w:pPr>
      <w:r>
        <w:rPr>
          <w:rFonts w:ascii="Times New Roman"/>
          <w:b/>
          <w:i w:val="false"/>
          <w:color w:val="000000"/>
        </w:rPr>
        <w:t xml:space="preserve"> "Заңды тұлғаларды мемлекеттік тіркеу, олардың филиалдары мен өкілдіктерін есептік тіркеу" мемлекеттік қызметтің көрсету ережесі</w:t>
      </w:r>
    </w:p>
    <w:bookmarkEnd w:id="11"/>
    <w:bookmarkStart w:name="z15" w:id="12"/>
    <w:p>
      <w:pPr>
        <w:spacing w:after="0"/>
        <w:ind w:left="0"/>
        <w:jc w:val="left"/>
      </w:pPr>
      <w:r>
        <w:rPr>
          <w:rFonts w:ascii="Times New Roman"/>
          <w:b/>
          <w:i w:val="false"/>
          <w:color w:val="000000"/>
        </w:rPr>
        <w:t xml:space="preserve"> 1-тарау. Жалпы ережелер</w:t>
      </w:r>
    </w:p>
    <w:bookmarkEnd w:id="12"/>
    <w:bookmarkStart w:name="z16" w:id="13"/>
    <w:p>
      <w:pPr>
        <w:spacing w:after="0"/>
        <w:ind w:left="0"/>
        <w:jc w:val="both"/>
      </w:pPr>
      <w:r>
        <w:rPr>
          <w:rFonts w:ascii="Times New Roman"/>
          <w:b w:val="false"/>
          <w:i w:val="false"/>
          <w:color w:val="000000"/>
          <w:sz w:val="28"/>
        </w:rPr>
        <w:t xml:space="preserve">
      1. "Заңды тұлғаларды мемлекеттік тіркеу, олардың филиалдары мен өкілдіктерін есептік тіркеу" мемлекеттік қызмет көрсету </w:t>
      </w:r>
      <w:r>
        <w:rPr>
          <w:rFonts w:ascii="Times New Roman"/>
          <w:b w:val="false"/>
          <w:i w:val="false"/>
          <w:color w:val="000000"/>
          <w:sz w:val="28"/>
        </w:rPr>
        <w:t>ережесі</w:t>
      </w:r>
      <w:r>
        <w:rPr>
          <w:rFonts w:ascii="Times New Roman"/>
          <w:b w:val="false"/>
          <w:i w:val="false"/>
          <w:color w:val="000000"/>
          <w:sz w:val="28"/>
        </w:rPr>
        <w:t xml:space="preserve"> (бұдан әрі - Ереже) "Мемлекеттік көрсетілетін қызметтер туралы" Заңның (бұдан әрі – Мемлекеттік қызметтер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"Заңды тұлғаларды мемлекеттік тіркеу, олардың филиалдары мен өкілдіктерін есептік тіркеу" мемлекеттік қызмет көрсету тәртібін айқындайды (бұдан әрі - мемлекеттік қызмет).</w:t>
      </w:r>
    </w:p>
    <w:bookmarkEnd w:id="13"/>
    <w:bookmarkStart w:name="z17" w:id="14"/>
    <w:p>
      <w:pPr>
        <w:spacing w:after="0"/>
        <w:ind w:left="0"/>
        <w:jc w:val="both"/>
      </w:pPr>
      <w:r>
        <w:rPr>
          <w:rFonts w:ascii="Times New Roman"/>
          <w:b w:val="false"/>
          <w:i w:val="false"/>
          <w:color w:val="000000"/>
          <w:sz w:val="28"/>
        </w:rPr>
        <w:t>
      2. Коммерциялық емес ұйымдар болып табылатын заңды тұлғаларды, мемлекеттік тіркеу және олардың филиалдары мен өкілдіктерін есептік тіркеу Қазақстан Республикасы Әділет министрлігі (бұдан әрі - Министрлік) және аумақтық әділет органдары жүзеге асырады.</w:t>
      </w:r>
    </w:p>
    <w:bookmarkEnd w:id="14"/>
    <w:p>
      <w:pPr>
        <w:spacing w:after="0"/>
        <w:ind w:left="0"/>
        <w:jc w:val="both"/>
      </w:pPr>
      <w:r>
        <w:rPr>
          <w:rFonts w:ascii="Times New Roman"/>
          <w:b w:val="false"/>
          <w:i w:val="false"/>
          <w:color w:val="000000"/>
          <w:sz w:val="28"/>
        </w:rPr>
        <w:t>
      Коммерциялық ұйымдар болып табылатын заңды тұлғаларды мемлекеттік тіркеу және олардың филиалдары мен өкілдіктерін есептік тіркеуді "Азаматтарға арналған үкімет" мемлекеттік корпорациясы (бұдан әрі – Мемлекеттік корпорация) жүзеге асырады.</w:t>
      </w:r>
    </w:p>
    <w:bookmarkStart w:name="z18" w:id="15"/>
    <w:p>
      <w:pPr>
        <w:spacing w:after="0"/>
        <w:ind w:left="0"/>
        <w:jc w:val="both"/>
      </w:pPr>
      <w:r>
        <w:rPr>
          <w:rFonts w:ascii="Times New Roman"/>
          <w:b w:val="false"/>
          <w:i w:val="false"/>
          <w:color w:val="000000"/>
          <w:sz w:val="28"/>
        </w:rPr>
        <w:t>
      3. Республикалық және өңірлік мәртебесі бар қоғамдық және діни бірлестіктерді, оның ішінде саяси партияларды, Республикалық нотариаттық палатаны, Республикалық адвокаттар алқасын, Жеке сот орындаушыларының республикалық палатасын, Қазақстан Республикасының Ұлттық кәсіпкерлер палатасын, Қазақстан Республикасының Сот сарапшылары палатасын, Қазақстанның Төрелік палатасын, Республикалық Заң консультанттары алқасын мемлекеттік тіркеуді, шетелдік және халықаралық коммерциялық емес үкіметтік емес бірлестіктердің филиалдары мен өкілдіктерін есептік тіркеуді Қазақстан Республикасының Әділет министрлігі (бұдан әрі – Министрлік) жүргізеді.</w:t>
      </w:r>
    </w:p>
    <w:bookmarkEnd w:id="15"/>
    <w:bookmarkStart w:name="z19" w:id="16"/>
    <w:p>
      <w:pPr>
        <w:spacing w:after="0"/>
        <w:ind w:left="0"/>
        <w:jc w:val="both"/>
      </w:pPr>
      <w:r>
        <w:rPr>
          <w:rFonts w:ascii="Times New Roman"/>
          <w:b w:val="false"/>
          <w:i w:val="false"/>
          <w:color w:val="000000"/>
          <w:sz w:val="28"/>
        </w:rPr>
        <w:t>
      4. Құрылған, қайта ұйымдастырылған заңды тұлғаларды мемлекеттік тіркеуді және филиалдар мен өкілдіктерді, жергілікті мәртебесі бар қоғамдық және діни бірлестіктерді, заңды тұлғалардың қорлары мен бірлестіктерін есептік тіркеуді, қоғамдық және діни бірлестіктердің филиалдары мен өкілдіктерін есептік тіркеуді аумақтық әділет органдары жүзеге асырады.</w:t>
      </w:r>
    </w:p>
    <w:bookmarkEnd w:id="16"/>
    <w:bookmarkStart w:name="z20" w:id="17"/>
    <w:p>
      <w:pPr>
        <w:spacing w:after="0"/>
        <w:ind w:left="0"/>
        <w:jc w:val="both"/>
      </w:pPr>
      <w:r>
        <w:rPr>
          <w:rFonts w:ascii="Times New Roman"/>
          <w:b w:val="false"/>
          <w:i w:val="false"/>
          <w:color w:val="000000"/>
          <w:sz w:val="28"/>
        </w:rPr>
        <w:t>
      5. Коммерциялық ұйымдарға жататын заңды тұлғаларды мемлекеттік тіркеуді және олардың филиалдары мен өкілдіктерін есептік тіркеуді Мемлекеттік корпорация жүзеге асырады.</w:t>
      </w:r>
    </w:p>
    <w:bookmarkEnd w:id="17"/>
    <w:bookmarkStart w:name="z21" w:id="18"/>
    <w:p>
      <w:pPr>
        <w:spacing w:after="0"/>
        <w:ind w:left="0"/>
        <w:jc w:val="both"/>
      </w:pPr>
      <w:r>
        <w:rPr>
          <w:rFonts w:ascii="Times New Roman"/>
          <w:b w:val="false"/>
          <w:i w:val="false"/>
          <w:color w:val="000000"/>
          <w:sz w:val="28"/>
        </w:rPr>
        <w:t xml:space="preserve">
      6. Қазақстан Республикасынан тыс жерлерде өзінің құрылымдық бөлімшелерін (филиалдары мен өкілдіктерін) ашатын Қазақстан Республикасының аумағында тіркелген заңды тұлғалар үшін көрсетілетін қызметті беруші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ұлттық тізілімнен үзінді көшірмені ұсынады.</w:t>
      </w:r>
    </w:p>
    <w:bookmarkEnd w:id="18"/>
    <w:bookmarkStart w:name="z22" w:id="19"/>
    <w:p>
      <w:pPr>
        <w:spacing w:after="0"/>
        <w:ind w:left="0"/>
        <w:jc w:val="both"/>
      </w:pPr>
      <w:r>
        <w:rPr>
          <w:rFonts w:ascii="Times New Roman"/>
          <w:b w:val="false"/>
          <w:i w:val="false"/>
          <w:color w:val="000000"/>
          <w:sz w:val="28"/>
        </w:rPr>
        <w:t xml:space="preserve">
      7. Шағын және орта кәсіпкерлік субъектісіне жататын заңды тұлғаны мемлекеттік тіркеу кезінде, сондай-ақ "Заңды тұлғаларды мемлекеттік тіркеу және филиалдар мен өкілдіктерді есептік тіркеу туралы" Заңның (бұдан әрі - Заң) </w:t>
      </w:r>
      <w:r>
        <w:rPr>
          <w:rFonts w:ascii="Times New Roman"/>
          <w:b w:val="false"/>
          <w:i w:val="false"/>
          <w:color w:val="000000"/>
          <w:sz w:val="28"/>
        </w:rPr>
        <w:t>6-1-бабының</w:t>
      </w:r>
      <w:r>
        <w:rPr>
          <w:rFonts w:ascii="Times New Roman"/>
          <w:b w:val="false"/>
          <w:i w:val="false"/>
          <w:color w:val="000000"/>
          <w:sz w:val="28"/>
        </w:rPr>
        <w:t xml:space="preserve"> екінші бөлігінде көзделген жағдайда "электрондық үкіметтің" веб-порталы арқылы міндетті түрде банктік шот ашуға және жұмыскерді жазатайым оқиғалардан міндетті сақтандыруға (заңды тұлғаның құрылтайшысы (құрылтайшылары) қызметін жеке тұлғалармен еңбек қатынастарына түспей жүзеге асыратын жағдайларды қоспағанда) өтініш электрондық нысанда "Қызметкер еңбек (қызметтік) міндеттерін атқарған кезде оны жазатайым оқиғалардан міндетті сақтандыру туралы" Қазақстан Республикасының Заңында және қаржы нарығы мен қаржы ұйымдарын реттеу, бақылау және қадағалау жөніндегі уәкілетті органның нормативтік құқықтық актісінде белгіленген талаптарға сәйкес беріледі.</w:t>
      </w:r>
    </w:p>
    <w:bookmarkEnd w:id="19"/>
    <w:p>
      <w:pPr>
        <w:spacing w:after="0"/>
        <w:ind w:left="0"/>
        <w:jc w:val="both"/>
      </w:pPr>
      <w:r>
        <w:rPr>
          <w:rFonts w:ascii="Times New Roman"/>
          <w:b w:val="false"/>
          <w:i w:val="false"/>
          <w:color w:val="000000"/>
          <w:sz w:val="28"/>
        </w:rPr>
        <w:t>
      Екінші деңгейдегі банктер немесе банк операцияларының жекелеген түрлерін жүзеге асыратын ұйымдар "Төлемдер және төлем жүйелері туралы" Қазақстан Республикасының Заңына сәйкес банктік шот ашудан бас тартуға құқылы.</w:t>
      </w:r>
    </w:p>
    <w:bookmarkStart w:name="z23" w:id="20"/>
    <w:p>
      <w:pPr>
        <w:spacing w:after="0"/>
        <w:ind w:left="0"/>
        <w:jc w:val="both"/>
      </w:pPr>
      <w:r>
        <w:rPr>
          <w:rFonts w:ascii="Times New Roman"/>
          <w:b w:val="false"/>
          <w:i w:val="false"/>
          <w:color w:val="000000"/>
          <w:sz w:val="28"/>
        </w:rPr>
        <w:t xml:space="preserve">
      8. Шағын және орта кәсіпкерлік субъектісіне жататын заңды тұлғаны мемлекеттік тіркеу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электрондық хабарлама беру арқылы жүзеге асырылады, оны құрылтайшы (құрылтайшылар) порталда толтырады.</w:t>
      </w:r>
    </w:p>
    <w:bookmarkEnd w:id="20"/>
    <w:bookmarkStart w:name="z24" w:id="21"/>
    <w:p>
      <w:pPr>
        <w:spacing w:after="0"/>
        <w:ind w:left="0"/>
        <w:jc w:val="both"/>
      </w:pPr>
      <w:r>
        <w:rPr>
          <w:rFonts w:ascii="Times New Roman"/>
          <w:b w:val="false"/>
          <w:i w:val="false"/>
          <w:color w:val="000000"/>
          <w:sz w:val="28"/>
        </w:rPr>
        <w:t>
      9. Электрондық тіркеу жағдайында заңды тұлғаларды мемлекеттік тіркеу портал арқылы "Заңды тұлғалар" Мемлекеттік Деректер қорына (бұдан әрі - ЗТ МДҚ) түсетін хабарлама негізінде жүзеге асырылады.</w:t>
      </w:r>
    </w:p>
    <w:bookmarkEnd w:id="21"/>
    <w:bookmarkStart w:name="z25" w:id="22"/>
    <w:p>
      <w:pPr>
        <w:spacing w:after="0"/>
        <w:ind w:left="0"/>
        <w:jc w:val="both"/>
      </w:pPr>
      <w:r>
        <w:rPr>
          <w:rFonts w:ascii="Times New Roman"/>
          <w:b w:val="false"/>
          <w:i w:val="false"/>
          <w:color w:val="000000"/>
          <w:sz w:val="28"/>
        </w:rPr>
        <w:t xml:space="preserve">
      10. Саяси партиялар мен діни бірлестіктерді қоспағанда, заңды тұлғаны мемлекеттік тіркеу "электрондық үкімет" веб-порталы арқылы берілген электрондық өтініштің, сондай-ақ өзге де ақпараттандыру объектілерінің негізінде Заңның </w:t>
      </w:r>
      <w:r>
        <w:rPr>
          <w:rFonts w:ascii="Times New Roman"/>
          <w:b w:val="false"/>
          <w:i w:val="false"/>
          <w:color w:val="000000"/>
          <w:sz w:val="28"/>
        </w:rPr>
        <w:t>6-бабына</w:t>
      </w:r>
      <w:r>
        <w:rPr>
          <w:rFonts w:ascii="Times New Roman"/>
          <w:b w:val="false"/>
          <w:i w:val="false"/>
          <w:color w:val="000000"/>
          <w:sz w:val="28"/>
        </w:rPr>
        <w:t xml:space="preserve"> сәйкес Министрлік айқындайтын тәртіппен жүргізіледі.</w:t>
      </w:r>
    </w:p>
    <w:bookmarkEnd w:id="22"/>
    <w:bookmarkStart w:name="z26" w:id="23"/>
    <w:p>
      <w:pPr>
        <w:spacing w:after="0"/>
        <w:ind w:left="0"/>
        <w:jc w:val="both"/>
      </w:pPr>
      <w:r>
        <w:rPr>
          <w:rFonts w:ascii="Times New Roman"/>
          <w:b w:val="false"/>
          <w:i w:val="false"/>
          <w:color w:val="000000"/>
          <w:sz w:val="28"/>
        </w:rPr>
        <w:t xml:space="preserve">
      11. Саяси партиялардың филиалдарын (өкілдіктерін) және діни бірлестіктерді қоспағанда, заңды тұлғаның филиалын (өкілдігін) есептік тіркеу "электрондық үкімет" веб-порталы арқылы берілген электрондық өтініштің, сондай-ақ Заңның </w:t>
      </w:r>
      <w:r>
        <w:rPr>
          <w:rFonts w:ascii="Times New Roman"/>
          <w:b w:val="false"/>
          <w:i w:val="false"/>
          <w:color w:val="000000"/>
          <w:sz w:val="28"/>
        </w:rPr>
        <w:t>6-2-бабына</w:t>
      </w:r>
      <w:r>
        <w:rPr>
          <w:rFonts w:ascii="Times New Roman"/>
          <w:b w:val="false"/>
          <w:i w:val="false"/>
          <w:color w:val="000000"/>
          <w:sz w:val="28"/>
        </w:rPr>
        <w:t xml:space="preserve"> сәйкес Министрлік айқындайтын тәртіппен өзге де ақпараттандыру объектілерінің негізінде жүргізіледі.</w:t>
      </w:r>
    </w:p>
    <w:bookmarkEnd w:id="23"/>
    <w:bookmarkStart w:name="z27" w:id="24"/>
    <w:p>
      <w:pPr>
        <w:spacing w:after="0"/>
        <w:ind w:left="0"/>
        <w:jc w:val="both"/>
      </w:pPr>
      <w:r>
        <w:rPr>
          <w:rFonts w:ascii="Times New Roman"/>
          <w:b w:val="false"/>
          <w:i w:val="false"/>
          <w:color w:val="000000"/>
          <w:sz w:val="28"/>
        </w:rPr>
        <w:t xml:space="preserve">
      12. Саяси партиялар мен діни бірлестіктерді қоспағанда, қайта ұйымдастыру жолымен құрылатын заңды тұлғаны мемлекеттік тіркеу "электрондық үкімет" веб-порталы арқылы берілген электрондық өтініштің, сондай-ақ Заңның </w:t>
      </w:r>
      <w:r>
        <w:rPr>
          <w:rFonts w:ascii="Times New Roman"/>
          <w:b w:val="false"/>
          <w:i w:val="false"/>
          <w:color w:val="000000"/>
          <w:sz w:val="28"/>
        </w:rPr>
        <w:t>6-3-бабына</w:t>
      </w:r>
      <w:r>
        <w:rPr>
          <w:rFonts w:ascii="Times New Roman"/>
          <w:b w:val="false"/>
          <w:i w:val="false"/>
          <w:color w:val="000000"/>
          <w:sz w:val="28"/>
        </w:rPr>
        <w:t xml:space="preserve"> сәйкес Министрлік айқындайтын тәртіппен өзге де ақпараттандыру объектілерінің негізінде жүргізіледі.</w:t>
      </w:r>
    </w:p>
    <w:bookmarkEnd w:id="24"/>
    <w:bookmarkStart w:name="z28" w:id="25"/>
    <w:p>
      <w:pPr>
        <w:spacing w:after="0"/>
        <w:ind w:left="0"/>
        <w:jc w:val="both"/>
      </w:pPr>
      <w:r>
        <w:rPr>
          <w:rFonts w:ascii="Times New Roman"/>
          <w:b w:val="false"/>
          <w:i w:val="false"/>
          <w:color w:val="000000"/>
          <w:sz w:val="28"/>
        </w:rPr>
        <w:t>
      13. Порталға жүгінген кезде көрсетілетін қызметті алушының "Жеке кабинетіне" электрондық цифрлық қолтаңбамен (бұдан әрі – ЭЦҚ) куәландырылған электрондық құжат нысанында мемлекеттік қызмет көрсету нәтижесі жіберіледі.</w:t>
      </w:r>
    </w:p>
    <w:bookmarkEnd w:id="25"/>
    <w:bookmarkStart w:name="z29" w:id="26"/>
    <w:p>
      <w:pPr>
        <w:spacing w:after="0"/>
        <w:ind w:left="0"/>
        <w:jc w:val="left"/>
      </w:pPr>
      <w:r>
        <w:rPr>
          <w:rFonts w:ascii="Times New Roman"/>
          <w:b/>
          <w:i w:val="false"/>
          <w:color w:val="000000"/>
        </w:rPr>
        <w:t xml:space="preserve"> 2-тарау. Мемлекеттік қызмет көрсету тәртібі</w:t>
      </w:r>
    </w:p>
    <w:bookmarkEnd w:id="26"/>
    <w:bookmarkStart w:name="z30" w:id="27"/>
    <w:p>
      <w:pPr>
        <w:spacing w:after="0"/>
        <w:ind w:left="0"/>
        <w:jc w:val="both"/>
      </w:pPr>
      <w:r>
        <w:rPr>
          <w:rFonts w:ascii="Times New Roman"/>
          <w:b w:val="false"/>
          <w:i w:val="false"/>
          <w:color w:val="000000"/>
          <w:sz w:val="28"/>
        </w:rPr>
        <w:t xml:space="preserve">
      14. Мемлекеттік қызметті алу үшін жеке және (немесе) заңды тұлғалар (бұдан әрі - көрсетілетін қызметті алушы) осы Қағидаларға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 қосымшаларға</w:t>
      </w:r>
      <w:r>
        <w:rPr>
          <w:rFonts w:ascii="Times New Roman"/>
          <w:b w:val="false"/>
          <w:i w:val="false"/>
          <w:color w:val="000000"/>
          <w:sz w:val="28"/>
        </w:rPr>
        <w:t xml:space="preserve"> сәйкес нысан бойынша өтінішті (бұдан әрі-өтініш) және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"Заңды тұлғаларды мемлекеттік тіркеу, олардың филиалдары мен өкілдіктерін есептік тіркеу" мемлекеттік қызмет көрсетуге қойылатын негізгі талаптардың тізбесі (бұдан әрі - тізбесі) көзделген тізбесі бойынша құжаттар топтамасын Мемлекеттік корпорацияға немесе "Электрондық үкіметт" веб-порталы www.egov.kz (бұдан әрі – портал) арқылы жүзеге асырылады.</w:t>
      </w:r>
    </w:p>
    <w:bookmarkEnd w:id="27"/>
    <w:bookmarkStart w:name="z31" w:id="28"/>
    <w:p>
      <w:pPr>
        <w:spacing w:after="0"/>
        <w:ind w:left="0"/>
        <w:jc w:val="both"/>
      </w:pPr>
      <w:r>
        <w:rPr>
          <w:rFonts w:ascii="Times New Roman"/>
          <w:b w:val="false"/>
          <w:i w:val="false"/>
          <w:color w:val="000000"/>
          <w:sz w:val="28"/>
        </w:rPr>
        <w:t>
      15.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келтірілген.</w:t>
      </w:r>
    </w:p>
    <w:bookmarkEnd w:id="28"/>
    <w:bookmarkStart w:name="z32" w:id="29"/>
    <w:p>
      <w:pPr>
        <w:spacing w:after="0"/>
        <w:ind w:left="0"/>
        <w:jc w:val="both"/>
      </w:pPr>
      <w:r>
        <w:rPr>
          <w:rFonts w:ascii="Times New Roman"/>
          <w:b w:val="false"/>
          <w:i w:val="false"/>
          <w:color w:val="000000"/>
          <w:sz w:val="28"/>
        </w:rPr>
        <w:t>
      16. Құжаттарды қабылдау кезінде көрсетілетін қызметті берушінің қызметкері көрсетілетін қызметті алушының жеке басын куәландыратын құжатты не цифрлық құжаттар сервисінен электрондық құжатты (сәйкестендіру үшін) мемлекеттік ақпараттық жүйелерде қамтылған мәліметтермен салыстырып тексереді, содан кейін оны көрсетілетін қызметті алушыға қайтарады.</w:t>
      </w:r>
    </w:p>
    <w:bookmarkEnd w:id="29"/>
    <w:bookmarkStart w:name="z33" w:id="30"/>
    <w:p>
      <w:pPr>
        <w:spacing w:after="0"/>
        <w:ind w:left="0"/>
        <w:jc w:val="both"/>
      </w:pPr>
      <w:r>
        <w:rPr>
          <w:rFonts w:ascii="Times New Roman"/>
          <w:b w:val="false"/>
          <w:i w:val="false"/>
          <w:color w:val="000000"/>
          <w:sz w:val="28"/>
        </w:rPr>
        <w:t xml:space="preserve">
      17. Көрсетілетін қызметті алушы құжаттардың және (немесе) қолданылу мерзімі өтіп кеткен құжаттардың толық топтамасын ұсынбаған жағдайда, көрсетілетін қызметті беруші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қолхат бере отырып, құжаттарды қабылдаудан бас тартады.</w:t>
      </w:r>
    </w:p>
    <w:bookmarkEnd w:id="30"/>
    <w:bookmarkStart w:name="z34" w:id="31"/>
    <w:p>
      <w:pPr>
        <w:spacing w:after="0"/>
        <w:ind w:left="0"/>
        <w:jc w:val="both"/>
      </w:pPr>
      <w:r>
        <w:rPr>
          <w:rFonts w:ascii="Times New Roman"/>
          <w:b w:val="false"/>
          <w:i w:val="false"/>
          <w:color w:val="000000"/>
          <w:sz w:val="28"/>
        </w:rPr>
        <w:t>
      18. Көрсетілетін қызметті беруші құжаттардың толық топтамасын ұсынған кезде көрсетілетін қызметті алушыға мемлекеттік көрсетілетін қызмет нәтижесін алу күні мен уақытын көрсете отырып, құжаттардың қабылданғаны туралы қолхат беріледі.</w:t>
      </w:r>
    </w:p>
    <w:bookmarkEnd w:id="31"/>
    <w:bookmarkStart w:name="z35" w:id="32"/>
    <w:p>
      <w:pPr>
        <w:spacing w:after="0"/>
        <w:ind w:left="0"/>
        <w:jc w:val="both"/>
      </w:pPr>
      <w:r>
        <w:rPr>
          <w:rFonts w:ascii="Times New Roman"/>
          <w:b w:val="false"/>
          <w:i w:val="false"/>
          <w:color w:val="000000"/>
          <w:sz w:val="28"/>
        </w:rPr>
        <w:t>
      19. Осы Қағидалардың 3 және 4-тармақтарына сәйкес мемлекеттік қызмет көрсету құжаттар келіп түскен кезде көрсетілетін қызметті берушінің кеңсе қызметкері тізілімге сәйкес құжаттарды қабылдауды жүзеге асырады және заңды тұлғаларды тіркеу басқармасына (бөліміне) жолдайды.</w:t>
      </w:r>
    </w:p>
    <w:bookmarkEnd w:id="32"/>
    <w:p>
      <w:pPr>
        <w:spacing w:after="0"/>
        <w:ind w:left="0"/>
        <w:jc w:val="both"/>
      </w:pPr>
      <w:r>
        <w:rPr>
          <w:rFonts w:ascii="Times New Roman"/>
          <w:b w:val="false"/>
          <w:i w:val="false"/>
          <w:color w:val="000000"/>
          <w:sz w:val="28"/>
        </w:rPr>
        <w:t>
      Заңды тұлғаларды тіркеу басқармасының (бөлімінің) басшысы 20 минут ішінде орындаушыны анықтайды және оған орындауға береді.</w:t>
      </w:r>
    </w:p>
    <w:p>
      <w:pPr>
        <w:spacing w:after="0"/>
        <w:ind w:left="0"/>
        <w:jc w:val="both"/>
      </w:pPr>
      <w:r>
        <w:rPr>
          <w:rFonts w:ascii="Times New Roman"/>
          <w:b w:val="false"/>
          <w:i w:val="false"/>
          <w:color w:val="000000"/>
          <w:sz w:val="28"/>
        </w:rPr>
        <w:t>
      Орындаушы: ұсынылған құжаттардың дұрыс толтырылуын (ресімдеуін) Қазақстан Республикасының қолданыстағы заңнамасына сәйкестігін тексереді және бас тарту үшін негіздер болмаған жағдайда заңды тұлғаны мемлекеттік тіркеу туралы, филиалды (өкілдікті) есептік тіркеу туралы бұйрықты ресімдейді, Бизнес-сәйкестендіру нөмірлерінің ұлттық тізіліміне (бұдан әрі – Ұлттық тізілім) мәліметтерді енгізеді, заңды тұлғаны мемлекеттік тіркеу туралы, бизнес-сәйкестендіру нөмірі берілген филиалды (өкілдікті) есептік тіркеу туралы анықтаманы ресімдейді, іс ресімделгеннен кейін (БСН берілгенін растайтын тиісті мөртабандар қойылғаннан кейін) құрылтай және басқа құжаттардың бір-бір данасынан тұратын істі ресімдейді.</w:t>
      </w:r>
    </w:p>
    <w:p>
      <w:pPr>
        <w:spacing w:after="0"/>
        <w:ind w:left="0"/>
        <w:jc w:val="both"/>
      </w:pPr>
      <w:r>
        <w:rPr>
          <w:rFonts w:ascii="Times New Roman"/>
          <w:b w:val="false"/>
          <w:i w:val="false"/>
          <w:color w:val="000000"/>
          <w:sz w:val="28"/>
        </w:rPr>
        <w:t>
      Орындаушы қарағаннан кейін заңды тұлғаны мемлекеттік тіркеу туралы, бизнес-сәйкестендіру нөмірі берілген филиалды (өкілдікті) есептік тіркеу туралы анықтама немесе бас тарту туралы дәлелді бұйрық басшылыққа қол қоюға жіберіледі. Басшылық қол қойған құжаттарды орындаушы көрсетілетін қызметті берушінің кеңсесіне береді. Көрсетілетін қызметті берушінің кеңсе қызметкері құжаттарды курьер арқылы Мемлекеттік корпорацияға береді немесе портал арқылы көрсетілетін қызметті алушыға жолдайды.</w:t>
      </w:r>
    </w:p>
    <w:bookmarkStart w:name="z36" w:id="33"/>
    <w:p>
      <w:pPr>
        <w:spacing w:after="0"/>
        <w:ind w:left="0"/>
        <w:jc w:val="both"/>
      </w:pPr>
      <w:r>
        <w:rPr>
          <w:rFonts w:ascii="Times New Roman"/>
          <w:b w:val="false"/>
          <w:i w:val="false"/>
          <w:color w:val="000000"/>
          <w:sz w:val="28"/>
        </w:rPr>
        <w:t>
      20. Осы Қағидалардың 5-тармағына сәйкес құжаттар Мемлекеттік корпорацияға келіп түскен кезде Мемлекеттік корпорацияның қызметкері көрсетілетін қызметті алушы ұсынған құжаттарды қабылдайды, тексереді, қабылданған құжаттар Заңды тұлғаларды тіркеу саласындағы мемлекеттік корпорацияның тиісті бөлімшесіне жіберіледі.</w:t>
      </w:r>
    </w:p>
    <w:bookmarkEnd w:id="33"/>
    <w:p>
      <w:pPr>
        <w:spacing w:after="0"/>
        <w:ind w:left="0"/>
        <w:jc w:val="both"/>
      </w:pPr>
      <w:r>
        <w:rPr>
          <w:rFonts w:ascii="Times New Roman"/>
          <w:b w:val="false"/>
          <w:i w:val="false"/>
          <w:color w:val="000000"/>
          <w:sz w:val="28"/>
        </w:rPr>
        <w:t>
      Заңды тұлғаларды тіркеу басқармасының (бөлімінің) басшысы 20 минут ішінде орындаушыны анықтайды және оған орындауға береді.</w:t>
      </w:r>
    </w:p>
    <w:p>
      <w:pPr>
        <w:spacing w:after="0"/>
        <w:ind w:left="0"/>
        <w:jc w:val="both"/>
      </w:pPr>
      <w:r>
        <w:rPr>
          <w:rFonts w:ascii="Times New Roman"/>
          <w:b w:val="false"/>
          <w:i w:val="false"/>
          <w:color w:val="000000"/>
          <w:sz w:val="28"/>
        </w:rPr>
        <w:t>
      Орындаушы: ұсынылған құжаттардың дұрыс толтырылуын (ресімдеуін) Қазақстан Республикасының қолданыстағы заңнамасына сәйкестігін тексереді және бас тарту үшін негіздер болмаған жағдайда заңды тұлғаны мемлекеттік тіркеу туралы, филиалды (өкілдікті) есептік тіркеу туралы бұйрықты ресімдейді, Ұлттық тізілімге мәліметтерді енгізеді; заңды тұлғаны мемлекеттік тіркеу туралы, бизнес-сәйкестендіру нөмірі берілген филиалды (өкілдікті) есептік тіркеу туралы анықтаманы ресімдейді, іс ресімделгеннен кейін (БСН берілгенін растайтын тиісті мөртабандар қойылғаннан кейін) құрылтай және басқа құжаттардың бір-бір данасынан тұратын істі ресімдейді.</w:t>
      </w:r>
    </w:p>
    <w:p>
      <w:pPr>
        <w:spacing w:after="0"/>
        <w:ind w:left="0"/>
        <w:jc w:val="both"/>
      </w:pPr>
      <w:r>
        <w:rPr>
          <w:rFonts w:ascii="Times New Roman"/>
          <w:b w:val="false"/>
          <w:i w:val="false"/>
          <w:color w:val="000000"/>
          <w:sz w:val="28"/>
        </w:rPr>
        <w:t>
      Орындаушы қарағаннан кейін заңды тұлғаны мемлекеттік тіркеу туралы, бизнес-сәйкестендіру нөмірі берілген филиалды (өкілдікті) есептік тіркеу туралы анықтама немесе бас тарту туралы дәлелді бұйрық басшылыққа қол қоюға жіберіледі. Басшылық қол қойған құжаттарды орындаушы Мемлекеттік корпорацияның беру бөліміне береді.</w:t>
      </w:r>
    </w:p>
    <w:bookmarkStart w:name="z37" w:id="34"/>
    <w:p>
      <w:pPr>
        <w:spacing w:after="0"/>
        <w:ind w:left="0"/>
        <w:jc w:val="both"/>
      </w:pPr>
      <w:r>
        <w:rPr>
          <w:rFonts w:ascii="Times New Roman"/>
          <w:b w:val="false"/>
          <w:i w:val="false"/>
          <w:color w:val="000000"/>
          <w:sz w:val="28"/>
        </w:rPr>
        <w:t>
      21. Мемлекеттік корпорацияда дайын құжаттарды беру жеке куәлігін (не Қазақстан Республикасының азаматтық заңнамасына сәйкес берілген құжаттың негізінде әрекет ететін оның өкілі, онда өкілдің тиісті өкілеттіктері көрсетіледі) көрсеткен кезде жүзеге асырылады.</w:t>
      </w:r>
    </w:p>
    <w:bookmarkEnd w:id="34"/>
    <w:p>
      <w:pPr>
        <w:spacing w:after="0"/>
        <w:ind w:left="0"/>
        <w:jc w:val="both"/>
      </w:pPr>
      <w:r>
        <w:rPr>
          <w:rFonts w:ascii="Times New Roman"/>
          <w:b w:val="false"/>
          <w:i w:val="false"/>
          <w:color w:val="000000"/>
          <w:sz w:val="28"/>
        </w:rPr>
        <w:t>
      Мемлекеттік корпорация 1 (бір) ай ішінде құжаттардың сақталуын қамтамасыз етеді, одан кейін оларды одан әрі сақтау үшін көрсетілетін қызметті берушіге береді.</w:t>
      </w:r>
    </w:p>
    <w:p>
      <w:pPr>
        <w:spacing w:after="0"/>
        <w:ind w:left="0"/>
        <w:jc w:val="both"/>
      </w:pPr>
      <w:r>
        <w:rPr>
          <w:rFonts w:ascii="Times New Roman"/>
          <w:b w:val="false"/>
          <w:i w:val="false"/>
          <w:color w:val="000000"/>
          <w:sz w:val="28"/>
        </w:rPr>
        <w:t>
      Көрсетілетін қызметті алушы 1 (бір) ай өткен соң жүгінген кезде Мемлекеттік корпорацияның сұрау салуы бойынша көрсетілетін қызметті беруші 1 (бір) жұмыс күні ішінде дайын құжаттарды көрсетілетін қызметті алушыға беру үшін Мемлекеттік корпорацияға жібереді.</w:t>
      </w:r>
    </w:p>
    <w:bookmarkStart w:name="z38" w:id="35"/>
    <w:p>
      <w:pPr>
        <w:spacing w:after="0"/>
        <w:ind w:left="0"/>
        <w:jc w:val="both"/>
      </w:pPr>
      <w:r>
        <w:rPr>
          <w:rFonts w:ascii="Times New Roman"/>
          <w:b w:val="false"/>
          <w:i w:val="false"/>
          <w:color w:val="000000"/>
          <w:sz w:val="28"/>
        </w:rPr>
        <w:t>
      22. Порталда құжаттар ұсынылған жағдайда – "жеке кабинетке" шағын және орта кәсіпкерлік субъектілері үшін заңды тұлғаларды мемлекеттік тіркеу туралы хабарлама не көрсетілетін қызметті берушінің ЭЦҚ-мен куәландырылған электрондық құжат нысанындағы мемлекеттік қызметті көрсетуден бас тарту туралы дәлелді жауап жіберіледі.</w:t>
      </w:r>
    </w:p>
    <w:bookmarkEnd w:id="35"/>
    <w:bookmarkStart w:name="z39" w:id="36"/>
    <w:p>
      <w:pPr>
        <w:spacing w:after="0"/>
        <w:ind w:left="0"/>
        <w:jc w:val="both"/>
      </w:pPr>
      <w:r>
        <w:rPr>
          <w:rFonts w:ascii="Times New Roman"/>
          <w:b w:val="false"/>
          <w:i w:val="false"/>
          <w:color w:val="000000"/>
          <w:sz w:val="28"/>
        </w:rPr>
        <w:t>
      23. Құжаттардың толық емес пакеті ұсынылған, оларда кемшіліктер болған, құрылтай құжаттары бойынша сарапшының (маманның) қорытындысын алу қажет болған жағдайларда, сондай-ақ Қазақстан Республикасының заңнамалық актілерінде көзделген өзге де негіздер бойынша мемлекеттік (есептік) тіркеу мерзімі анықталған кемшіліктер жойылғанға немесе тиісті қорытынды (сараптама) алынғанға дейін үзіледі.</w:t>
      </w:r>
    </w:p>
    <w:bookmarkEnd w:id="36"/>
    <w:p>
      <w:pPr>
        <w:spacing w:after="0"/>
        <w:ind w:left="0"/>
        <w:jc w:val="both"/>
      </w:pPr>
      <w:r>
        <w:rPr>
          <w:rFonts w:ascii="Times New Roman"/>
          <w:b w:val="false"/>
          <w:i w:val="false"/>
          <w:color w:val="000000"/>
          <w:sz w:val="28"/>
        </w:rPr>
        <w:t xml:space="preserve">
      Мемлекеттік қызмет көрсету мерзімін үзуге негіздер анықталған кезде көрсетілетін қызметті беруші мемлекеттік қызмет көрсету мерзімін бір айдан аспайтын мерзімге тоқтатады. </w:t>
      </w:r>
    </w:p>
    <w:p>
      <w:pPr>
        <w:spacing w:after="0"/>
        <w:ind w:left="0"/>
        <w:jc w:val="both"/>
      </w:pPr>
      <w:r>
        <w:rPr>
          <w:rFonts w:ascii="Times New Roman"/>
          <w:b w:val="false"/>
          <w:i w:val="false"/>
          <w:color w:val="000000"/>
          <w:sz w:val="28"/>
        </w:rPr>
        <w:t>
      Бұл ретте көрсетілетін қызметті беруші көрсетілетін қызметті алушыны үзілістің себептері мен мерзімін көрсете отырып хабардар етеді.</w:t>
      </w:r>
    </w:p>
    <w:p>
      <w:pPr>
        <w:spacing w:after="0"/>
        <w:ind w:left="0"/>
        <w:jc w:val="both"/>
      </w:pPr>
      <w:r>
        <w:rPr>
          <w:rFonts w:ascii="Times New Roman"/>
          <w:b w:val="false"/>
          <w:i w:val="false"/>
          <w:color w:val="000000"/>
          <w:sz w:val="28"/>
        </w:rPr>
        <w:t>
      Мемлекеттік тіркеуге үзіліс жасау туралы шешімді көрсетілетін қызметті беруші мемлекеттік тіркеуге құжаттарды қабылдаған сәттен бастап құжатты берген сәтке дейін, бірақ қызмет көрсету мерзімінің өтуінен кешіктірмей қабылдайды.</w:t>
      </w:r>
    </w:p>
    <w:p>
      <w:pPr>
        <w:spacing w:after="0"/>
        <w:ind w:left="0"/>
        <w:jc w:val="both"/>
      </w:pPr>
      <w:r>
        <w:rPr>
          <w:rFonts w:ascii="Times New Roman"/>
          <w:b w:val="false"/>
          <w:i w:val="false"/>
          <w:color w:val="000000"/>
          <w:sz w:val="28"/>
        </w:rPr>
        <w:t>
      Егер бір ай ішінде тіркеуге үзіліс жасауға негіз болған мән-жайлар жойылмаса, онда мемлекеттік қызмет көрсетуден бас тарту туралы хабарлама үзіліс мерзімі аяқталғанға дейін үш жұмыс күнінен кешіктірілмей шығарылады.</w:t>
      </w:r>
    </w:p>
    <w:bookmarkStart w:name="z40" w:id="37"/>
    <w:p>
      <w:pPr>
        <w:spacing w:after="0"/>
        <w:ind w:left="0"/>
        <w:jc w:val="both"/>
      </w:pPr>
      <w:r>
        <w:rPr>
          <w:rFonts w:ascii="Times New Roman"/>
          <w:b w:val="false"/>
          <w:i w:val="false"/>
          <w:color w:val="000000"/>
          <w:sz w:val="28"/>
        </w:rPr>
        <w:t xml:space="preserve">
      24. Заңды тұлғаны мемлекеттік тіркеуден, филиалды (өкілдікті) есептік тіркеуден бас тарту үшін негіздер болған кезде көрсетілетін қызметті беруші Заңның </w:t>
      </w:r>
      <w:r>
        <w:rPr>
          <w:rFonts w:ascii="Times New Roman"/>
          <w:b w:val="false"/>
          <w:i w:val="false"/>
          <w:color w:val="000000"/>
          <w:sz w:val="28"/>
        </w:rPr>
        <w:t>11-бабында</w:t>
      </w:r>
      <w:r>
        <w:rPr>
          <w:rFonts w:ascii="Times New Roman"/>
          <w:b w:val="false"/>
          <w:i w:val="false"/>
          <w:color w:val="000000"/>
          <w:sz w:val="28"/>
        </w:rPr>
        <w:t xml:space="preserve"> көзделген мерзімдерде оған Тізбесінің 9-тармағында көрсетілген негіздер бойынша жазбаша түрде мемлекеттік қызмет көрсетуден дәлелді бас тартуды береді.</w:t>
      </w:r>
    </w:p>
    <w:bookmarkEnd w:id="37"/>
    <w:p>
      <w:pPr>
        <w:spacing w:after="0"/>
        <w:ind w:left="0"/>
        <w:jc w:val="both"/>
      </w:pPr>
      <w:r>
        <w:rPr>
          <w:rFonts w:ascii="Times New Roman"/>
          <w:b w:val="false"/>
          <w:i w:val="false"/>
          <w:color w:val="000000"/>
          <w:sz w:val="28"/>
        </w:rPr>
        <w:t>
      Мемлекеттік қызметті көрсетуден бас тарту туралы шешім шығарған кезде көрсетілетін қызметті беруші бір күн ішінде көрсетілетін қызметті алушыны мемлекеттік қызметті көрсетуден бас тарту туралы алдын ала шешім туралы, сондай-ақ тыңдауды өткізу уақыты мен орны туралы көрсетілетін қызметті алушыға алдын ала шешім бойынша позициясын білдіру мүмкіндігі үшін хабардар етеді.</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үш жұмыс күні бұрын жіберіледі.</w:t>
      </w:r>
    </w:p>
    <w:p>
      <w:pPr>
        <w:spacing w:after="0"/>
        <w:ind w:left="0"/>
        <w:jc w:val="both"/>
      </w:pPr>
      <w:r>
        <w:rPr>
          <w:rFonts w:ascii="Times New Roman"/>
          <w:b w:val="false"/>
          <w:i w:val="false"/>
          <w:color w:val="000000"/>
          <w:sz w:val="28"/>
        </w:rPr>
        <w:t>
      Алдын ала шешім бойынша көрсетілетін қызметті алушының қарсылығын көрсетілетін қызметті беруші оны алған күннен бастап 2 жұмыс күні ішінде қабылдайды.</w:t>
      </w:r>
    </w:p>
    <w:p>
      <w:pPr>
        <w:spacing w:after="0"/>
        <w:ind w:left="0"/>
        <w:jc w:val="both"/>
      </w:pPr>
      <w:r>
        <w:rPr>
          <w:rFonts w:ascii="Times New Roman"/>
          <w:b w:val="false"/>
          <w:i w:val="false"/>
          <w:color w:val="000000"/>
          <w:sz w:val="28"/>
        </w:rPr>
        <w:t>
      Тыңдау нәтижелері бойынша көрсетілетін қызметті беруші мемлекеттік тіркеу туралы шешім қабылдайды не мемлекеттік қызмет көрсетуден дәлелді бас тартуды қалыптастырады.</w:t>
      </w:r>
    </w:p>
    <w:p>
      <w:pPr>
        <w:spacing w:after="0"/>
        <w:ind w:left="0"/>
        <w:jc w:val="both"/>
      </w:pPr>
      <w:r>
        <w:rPr>
          <w:rFonts w:ascii="Times New Roman"/>
          <w:b w:val="false"/>
          <w:i w:val="false"/>
          <w:color w:val="000000"/>
          <w:sz w:val="28"/>
        </w:rPr>
        <w:t>
      Мемлекеттік қызмет көрсету үшін үш күндік мерзімнен аз уақыт белгіленген қызметке тыңдау жүргізілмейді.</w:t>
      </w:r>
    </w:p>
    <w:bookmarkStart w:name="z41" w:id="38"/>
    <w:p>
      <w:pPr>
        <w:spacing w:after="0"/>
        <w:ind w:left="0"/>
        <w:jc w:val="both"/>
      </w:pPr>
      <w:r>
        <w:rPr>
          <w:rFonts w:ascii="Times New Roman"/>
          <w:b w:val="false"/>
          <w:i w:val="false"/>
          <w:color w:val="000000"/>
          <w:sz w:val="28"/>
        </w:rPr>
        <w:t xml:space="preserve">
      25. Көрсетілетін қызметті беруші Мемлекеттік қызметтер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қызметті көрсету сатысы туралы деректерді мемлекеттік қызметтер көрсету мониторингінің ақпараттық жүйесіне енгізуді қамтамасыз етеді.</w:t>
      </w:r>
    </w:p>
    <w:bookmarkEnd w:id="38"/>
    <w:bookmarkStart w:name="z42" w:id="39"/>
    <w:p>
      <w:pPr>
        <w:spacing w:after="0"/>
        <w:ind w:left="0"/>
        <w:jc w:val="both"/>
      </w:pPr>
      <w:r>
        <w:rPr>
          <w:rFonts w:ascii="Times New Roman"/>
          <w:b w:val="false"/>
          <w:i w:val="false"/>
          <w:color w:val="000000"/>
          <w:sz w:val="28"/>
        </w:rPr>
        <w:t>
      26. ЗТ МДҚ ақпараттық жүйесі істен шыққан жағдайда қызмет беруші "электрондық үкіметтің" ақпараттық-коммуникациялық инфрақұрылымының операторын (бұдан әрі – оператор) дереу хабардар етеді.</w:t>
      </w:r>
    </w:p>
    <w:bookmarkEnd w:id="39"/>
    <w:p>
      <w:pPr>
        <w:spacing w:after="0"/>
        <w:ind w:left="0"/>
        <w:jc w:val="both"/>
      </w:pPr>
      <w:r>
        <w:rPr>
          <w:rFonts w:ascii="Times New Roman"/>
          <w:b w:val="false"/>
          <w:i w:val="false"/>
          <w:color w:val="000000"/>
          <w:sz w:val="28"/>
        </w:rPr>
        <w:t>
      Бұл жағдайда оператор ақпараттық жүйенің істен шығу себептерін анықтау жөнінде шаралар қабылдайды және 1 (бір) жұмыс күні ішінде техникалық проблема туралы хаттама (акт) жасайды және оған көрсетілетін қызметті беруші қол қояды.</w:t>
      </w:r>
    </w:p>
    <w:bookmarkStart w:name="z43" w:id="40"/>
    <w:p>
      <w:pPr>
        <w:spacing w:after="0"/>
        <w:ind w:left="0"/>
        <w:jc w:val="left"/>
      </w:pPr>
      <w:r>
        <w:rPr>
          <w:rFonts w:ascii="Times New Roman"/>
          <w:b/>
          <w:i w:val="false"/>
          <w:color w:val="000000"/>
        </w:rPr>
        <w:t xml:space="preserve"> 3-тарау. Шешімдерге, әрекеттерге (әрекетсіздікке) шағымдану тәртібі көрсетілетін қызметті берушілерге және (немесе) олардың лауазымды адамдарына мемлекеттік қызметтер көрсету мәселелері бойынша</w:t>
      </w:r>
    </w:p>
    <w:bookmarkEnd w:id="40"/>
    <w:bookmarkStart w:name="z44" w:id="41"/>
    <w:p>
      <w:pPr>
        <w:spacing w:after="0"/>
        <w:ind w:left="0"/>
        <w:jc w:val="both"/>
      </w:pPr>
      <w:r>
        <w:rPr>
          <w:rFonts w:ascii="Times New Roman"/>
          <w:b w:val="false"/>
          <w:i w:val="false"/>
          <w:color w:val="000000"/>
          <w:sz w:val="28"/>
        </w:rPr>
        <w:t>
      27. Көрсетілетін қызметті берушінің мемлекеттік қызмет көрсетуге қатысты шешімі, іс-әрекеті (әрекетсіздігі) туралы шағым, көрсетілетін қызметті берушінің басшысының атына беріледі.</w:t>
      </w:r>
    </w:p>
    <w:bookmarkEnd w:id="41"/>
    <w:p>
      <w:pPr>
        <w:spacing w:after="0"/>
        <w:ind w:left="0"/>
        <w:jc w:val="both"/>
      </w:pPr>
      <w:r>
        <w:rPr>
          <w:rFonts w:ascii="Times New Roman"/>
          <w:b w:val="false"/>
          <w:i w:val="false"/>
          <w:color w:val="000000"/>
          <w:sz w:val="28"/>
        </w:rPr>
        <w:t xml:space="preserve">
      Мемлекеттік қызметтер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тікелей мемлекеттік қызмет көрсететін қызметті берушінің атына келіп түскен көрсетілетін қызметті алушының шағымы оны тіркеген күннен бастап бес жұмыс күні ішінде қарауға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он бес жұмыс күні ішінде қаралуға жатады.</w:t>
      </w:r>
    </w:p>
    <w:p>
      <w:pPr>
        <w:spacing w:after="0"/>
        <w:ind w:left="0"/>
        <w:jc w:val="both"/>
      </w:pPr>
      <w:r>
        <w:rPr>
          <w:rFonts w:ascii="Times New Roman"/>
          <w:b w:val="false"/>
          <w:i w:val="false"/>
          <w:color w:val="000000"/>
          <w:sz w:val="28"/>
        </w:rPr>
        <w:t xml:space="preserve">
      Портал арқылы жүгінген кезде шағымдану тәртібі туралы ақпаратты мемлекеттік қызметтер көрсету мәселелері жөніндегі бірыңғай байланыс орталығының телефоны бойынша алуға болады. </w:t>
      </w:r>
    </w:p>
    <w:bookmarkStart w:name="z45" w:id="42"/>
    <w:p>
      <w:pPr>
        <w:spacing w:after="0"/>
        <w:ind w:left="0"/>
        <w:jc w:val="both"/>
      </w:pPr>
      <w:r>
        <w:rPr>
          <w:rFonts w:ascii="Times New Roman"/>
          <w:b w:val="false"/>
          <w:i w:val="false"/>
          <w:color w:val="000000"/>
          <w:sz w:val="28"/>
        </w:rPr>
        <w:t>
      28. Шағымды қарауды заңды тұлғаларды мемлекеттік тіркеу және филиалдар мен өкілдіктерді есептік тіркеу саласындағы қызметті мемлекеттік реттеу мен бақылауды жүзеге асыратын уәкілетті орган, мемлекеттік қызметтер көрсету сапасын бағалау және бақылау жөніндегі уәкілетті орган (бұдан әрі – шағымды қарайтын орган) жүзеге асырады.</w:t>
      </w:r>
    </w:p>
    <w:bookmarkEnd w:id="42"/>
    <w:p>
      <w:pPr>
        <w:spacing w:after="0"/>
        <w:ind w:left="0"/>
        <w:jc w:val="both"/>
      </w:pPr>
      <w:r>
        <w:rPr>
          <w:rFonts w:ascii="Times New Roman"/>
          <w:b w:val="false"/>
          <w:i w:val="false"/>
          <w:color w:val="000000"/>
          <w:sz w:val="28"/>
        </w:rPr>
        <w:t>
      Шағым шешіміне, әрекетіне (әрекетсіздігіне) шағым жасалып отырған көрсетілетін қызметті берушіге беріледі.</w:t>
      </w:r>
    </w:p>
    <w:p>
      <w:pPr>
        <w:spacing w:after="0"/>
        <w:ind w:left="0"/>
        <w:jc w:val="both"/>
      </w:pPr>
      <w:r>
        <w:rPr>
          <w:rFonts w:ascii="Times New Roman"/>
          <w:b w:val="false"/>
          <w:i w:val="false"/>
          <w:color w:val="000000"/>
          <w:sz w:val="28"/>
        </w:rPr>
        <w:t>
      Шешіміне, әрекетіне (әрекетсіздігіне) шағым жасалған көрсетілетін қызметті беруші шағым келіп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көрсетілетін қызметті беруші шағымды қарайтын органға, егер ол үш жұмыс күні ішінде шағымда көрсетілген талаптарды толық қанағаттандыратын шешім не өзге де әкімшілік әрекет қабылдаса, шағым жібермеуге құқылы.</w:t>
      </w:r>
    </w:p>
    <w:p>
      <w:pPr>
        <w:spacing w:after="0"/>
        <w:ind w:left="0"/>
        <w:jc w:val="both"/>
      </w:pPr>
      <w:r>
        <w:rPr>
          <w:rFonts w:ascii="Times New Roman"/>
          <w:b w:val="false"/>
          <w:i w:val="false"/>
          <w:color w:val="000000"/>
          <w:sz w:val="28"/>
        </w:rPr>
        <w:t>
      Егер заңда өзгеше көзделмесе, онда сотқа жүгінуге сотқа дейінгі тәртіппен шағым жасалғаннан кейін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 мемлекеттік</w:t>
            </w:r>
            <w:r>
              <w:br/>
            </w:r>
            <w:r>
              <w:rPr>
                <w:rFonts w:ascii="Times New Roman"/>
                <w:b w:val="false"/>
                <w:i w:val="false"/>
                <w:color w:val="000000"/>
                <w:sz w:val="20"/>
              </w:rPr>
              <w:t>тіркеу, олардың филиалдары</w:t>
            </w:r>
            <w:r>
              <w:br/>
            </w:r>
            <w:r>
              <w:rPr>
                <w:rFonts w:ascii="Times New Roman"/>
                <w:b w:val="false"/>
                <w:i w:val="false"/>
                <w:color w:val="000000"/>
                <w:sz w:val="20"/>
              </w:rPr>
              <w:t>мен өкілдіктерін есептік тіркеу"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ережеге</w:t>
            </w:r>
            <w:r>
              <w:br/>
            </w:r>
            <w:r>
              <w:rPr>
                <w:rFonts w:ascii="Times New Roman"/>
                <w:b w:val="false"/>
                <w:i w:val="false"/>
                <w:color w:val="000000"/>
                <w:sz w:val="20"/>
              </w:rPr>
              <w:t>1-қосымша</w:t>
            </w:r>
          </w:p>
        </w:tc>
      </w:tr>
    </w:tbl>
    <w:bookmarkStart w:name="z47" w:id="43"/>
    <w:p>
      <w:pPr>
        <w:spacing w:after="0"/>
        <w:ind w:left="0"/>
        <w:jc w:val="left"/>
      </w:pPr>
      <w:r>
        <w:rPr>
          <w:rFonts w:ascii="Times New Roman"/>
          <w:b/>
          <w:i w:val="false"/>
          <w:color w:val="000000"/>
        </w:rPr>
        <w:t xml:space="preserve"> Бизнес-сәйкестендіру нөмірлерінің Ұлттық тізілімінен көшірме</w:t>
      </w:r>
    </w:p>
    <w:bookmarkEnd w:id="43"/>
    <w:p>
      <w:pPr>
        <w:spacing w:after="0"/>
        <w:ind w:left="0"/>
        <w:jc w:val="both"/>
      </w:pPr>
      <w:r>
        <w:rPr>
          <w:rFonts w:ascii="Times New Roman"/>
          <w:b w:val="false"/>
          <w:i w:val="false"/>
          <w:color w:val="000000"/>
          <w:sz w:val="28"/>
        </w:rPr>
        <w:t xml:space="preserve">
      Бұл көшірме заңды тұлға туралы мәліметтерді қамтыйды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(заңды тұлғаның толық атауы)</w:t>
      </w:r>
    </w:p>
    <w:p>
      <w:pPr>
        <w:spacing w:after="0"/>
        <w:ind w:left="0"/>
        <w:jc w:val="both"/>
      </w:pPr>
      <w:r>
        <w:rPr>
          <w:rFonts w:ascii="Times New Roman"/>
          <w:b w:val="false"/>
          <w:i w:val="false"/>
          <w:color w:val="000000"/>
          <w:sz w:val="28"/>
        </w:rPr>
        <w:t xml:space="preserve">
      Бизнес-сәйкестендіру нөмірлерінің Ұлттық тізілімі келесі көрсеткіштер бойынша мәліметтерді қамтыйды: </w:t>
      </w:r>
    </w:p>
    <w:p>
      <w:pPr>
        <w:spacing w:after="0"/>
        <w:ind w:left="0"/>
        <w:jc w:val="both"/>
      </w:pPr>
      <w:r>
        <w:rPr>
          <w:rFonts w:ascii="Times New Roman"/>
          <w:b w:val="false"/>
          <w:i w:val="false"/>
          <w:color w:val="000000"/>
          <w:sz w:val="28"/>
        </w:rPr>
        <w:t xml:space="preserve">
      Ұйымдық-құқықтық нысаны:______________________________________ </w:t>
      </w:r>
    </w:p>
    <w:p>
      <w:pPr>
        <w:spacing w:after="0"/>
        <w:ind w:left="0"/>
        <w:jc w:val="both"/>
      </w:pPr>
      <w:r>
        <w:rPr>
          <w:rFonts w:ascii="Times New Roman"/>
          <w:b w:val="false"/>
          <w:i w:val="false"/>
          <w:color w:val="000000"/>
          <w:sz w:val="28"/>
        </w:rPr>
        <w:t xml:space="preserve">
      Заңды тұлғаның қазақ тіліндегі толық атауы: ________________________ </w:t>
      </w:r>
    </w:p>
    <w:p>
      <w:pPr>
        <w:spacing w:after="0"/>
        <w:ind w:left="0"/>
        <w:jc w:val="both"/>
      </w:pPr>
      <w:r>
        <w:rPr>
          <w:rFonts w:ascii="Times New Roman"/>
          <w:b w:val="false"/>
          <w:i w:val="false"/>
          <w:color w:val="000000"/>
          <w:sz w:val="28"/>
        </w:rPr>
        <w:t xml:space="preserve">
      Заңды тұлғаның орыс тіліндегі толық атауы: _________________________ </w:t>
      </w:r>
    </w:p>
    <w:p>
      <w:pPr>
        <w:spacing w:after="0"/>
        <w:ind w:left="0"/>
        <w:jc w:val="both"/>
      </w:pPr>
      <w:r>
        <w:rPr>
          <w:rFonts w:ascii="Times New Roman"/>
          <w:b w:val="false"/>
          <w:i w:val="false"/>
          <w:color w:val="000000"/>
          <w:sz w:val="28"/>
        </w:rPr>
        <w:t xml:space="preserve">
      Бизнес-сәйкестендіру нөмірі: _____________________________________ </w:t>
      </w:r>
    </w:p>
    <w:p>
      <w:pPr>
        <w:spacing w:after="0"/>
        <w:ind w:left="0"/>
        <w:jc w:val="both"/>
      </w:pPr>
      <w:r>
        <w:rPr>
          <w:rFonts w:ascii="Times New Roman"/>
          <w:b w:val="false"/>
          <w:i w:val="false"/>
          <w:color w:val="000000"/>
          <w:sz w:val="28"/>
        </w:rPr>
        <w:t xml:space="preserve">
      Тіркеу (қайта тіркеу) күні: _________________________________________ </w:t>
      </w:r>
    </w:p>
    <w:p>
      <w:pPr>
        <w:spacing w:after="0"/>
        <w:ind w:left="0"/>
        <w:jc w:val="both"/>
      </w:pPr>
      <w:r>
        <w:rPr>
          <w:rFonts w:ascii="Times New Roman"/>
          <w:b w:val="false"/>
          <w:i w:val="false"/>
          <w:color w:val="000000"/>
          <w:sz w:val="28"/>
        </w:rPr>
        <w:t xml:space="preserve">
      Заңды тұлғаның мекен-жайы (тұрған жері) туралы мәліметі: 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(толық пошталық мекен-жайын көрсете отырып) </w:t>
      </w:r>
    </w:p>
    <w:p>
      <w:pPr>
        <w:spacing w:after="0"/>
        <w:ind w:left="0"/>
        <w:jc w:val="both"/>
      </w:pPr>
      <w:r>
        <w:rPr>
          <w:rFonts w:ascii="Times New Roman"/>
          <w:b w:val="false"/>
          <w:i w:val="false"/>
          <w:color w:val="000000"/>
          <w:sz w:val="28"/>
        </w:rPr>
        <w:t xml:space="preserve">
      Тіркеуші органның атауы: ________________________________________ </w:t>
      </w:r>
    </w:p>
    <w:p>
      <w:pPr>
        <w:spacing w:after="0"/>
        <w:ind w:left="0"/>
        <w:jc w:val="both"/>
      </w:pPr>
      <w:r>
        <w:rPr>
          <w:rFonts w:ascii="Times New Roman"/>
          <w:b w:val="false"/>
          <w:i w:val="false"/>
          <w:color w:val="000000"/>
          <w:sz w:val="28"/>
        </w:rPr>
        <w:t xml:space="preserve">
      Беру күні ____________ ___________ __________ </w:t>
      </w:r>
    </w:p>
    <w:p>
      <w:pPr>
        <w:spacing w:after="0"/>
        <w:ind w:left="0"/>
        <w:jc w:val="both"/>
      </w:pPr>
      <w:r>
        <w:rPr>
          <w:rFonts w:ascii="Times New Roman"/>
          <w:b w:val="false"/>
          <w:i w:val="false"/>
          <w:color w:val="000000"/>
          <w:sz w:val="28"/>
        </w:rPr>
        <w:t>
      басшысы қолы Т.А.Ә. (бар болған жағдайда)</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 мемлекеттік</w:t>
            </w:r>
            <w:r>
              <w:br/>
            </w:r>
            <w:r>
              <w:rPr>
                <w:rFonts w:ascii="Times New Roman"/>
                <w:b w:val="false"/>
                <w:i w:val="false"/>
                <w:color w:val="000000"/>
                <w:sz w:val="20"/>
              </w:rPr>
              <w:t>тіркеу, олардың филиалдары</w:t>
            </w:r>
            <w:r>
              <w:br/>
            </w:r>
            <w:r>
              <w:rPr>
                <w:rFonts w:ascii="Times New Roman"/>
                <w:b w:val="false"/>
                <w:i w:val="false"/>
                <w:color w:val="000000"/>
                <w:sz w:val="20"/>
              </w:rPr>
              <w:t>мен өкілдіктерін есептік тіркеу"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ережеге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49" w:id="44"/>
    <w:p>
      <w:pPr>
        <w:spacing w:after="0"/>
        <w:ind w:left="0"/>
        <w:jc w:val="left"/>
      </w:pPr>
      <w:r>
        <w:rPr>
          <w:rFonts w:ascii="Times New Roman"/>
          <w:b/>
          <w:i w:val="false"/>
          <w:color w:val="000000"/>
        </w:rPr>
        <w:t xml:space="preserve"> Орта кәсіпкерлік субъектілерін мемлекеттік тіркеу және банктік шотты ашу мен жұмыскерді жазатайым оқиғалардан міндетті сақтандыру бойынша (заңды тұлғаның құрылтайшысы (құрылтайшылары) қызметті жеке тұлғалармен еңбек қатынасын орнатпай жүзеге асыратын жағдайдан басқа) өтініш</w:t>
      </w:r>
    </w:p>
    <w:bookmarkEnd w:id="44"/>
    <w:p>
      <w:pPr>
        <w:spacing w:after="0"/>
        <w:ind w:left="0"/>
        <w:jc w:val="both"/>
      </w:pPr>
      <w:r>
        <w:rPr>
          <w:rFonts w:ascii="Times New Roman"/>
          <w:b w:val="false"/>
          <w:i w:val="false"/>
          <w:color w:val="000000"/>
          <w:sz w:val="28"/>
        </w:rPr>
        <w:t>
      1. Ұйымдық нысаны: ______________________________________________</w:t>
      </w:r>
    </w:p>
    <w:p>
      <w:pPr>
        <w:spacing w:after="0"/>
        <w:ind w:left="0"/>
        <w:jc w:val="both"/>
      </w:pPr>
      <w:r>
        <w:rPr>
          <w:rFonts w:ascii="Times New Roman"/>
          <w:b w:val="false"/>
          <w:i w:val="false"/>
          <w:color w:val="000000"/>
          <w:sz w:val="28"/>
        </w:rPr>
        <w:t>
      2. Ұйымдық-құқықтық нысаны:_____________________________________</w:t>
      </w:r>
    </w:p>
    <w:p>
      <w:pPr>
        <w:spacing w:after="0"/>
        <w:ind w:left="0"/>
        <w:jc w:val="both"/>
      </w:pPr>
      <w:r>
        <w:rPr>
          <w:rFonts w:ascii="Times New Roman"/>
          <w:b w:val="false"/>
          <w:i w:val="false"/>
          <w:color w:val="000000"/>
          <w:sz w:val="28"/>
        </w:rPr>
        <w:t>
      3. Ұйымдық-құқықтық нысансыз ұйымның атауын көрсетіңіз:</w:t>
      </w:r>
    </w:p>
    <w:p>
      <w:pPr>
        <w:spacing w:after="0"/>
        <w:ind w:left="0"/>
        <w:jc w:val="both"/>
      </w:pPr>
      <w:r>
        <w:rPr>
          <w:rFonts w:ascii="Times New Roman"/>
          <w:b w:val="false"/>
          <w:i w:val="false"/>
          <w:color w:val="000000"/>
          <w:sz w:val="28"/>
        </w:rPr>
        <w:t>
      Мемлекеттік тілдегі ҰҚН көрсетусіз атауы____________________________</w:t>
      </w:r>
    </w:p>
    <w:p>
      <w:pPr>
        <w:spacing w:after="0"/>
        <w:ind w:left="0"/>
        <w:jc w:val="both"/>
      </w:pPr>
      <w:r>
        <w:rPr>
          <w:rFonts w:ascii="Times New Roman"/>
          <w:b w:val="false"/>
          <w:i w:val="false"/>
          <w:color w:val="000000"/>
          <w:sz w:val="28"/>
        </w:rPr>
        <w:t>
      Орыс тіліндегі ҰҚН көрсетусіз атауы________________________________</w:t>
      </w:r>
    </w:p>
    <w:p>
      <w:pPr>
        <w:spacing w:after="0"/>
        <w:ind w:left="0"/>
        <w:jc w:val="both"/>
      </w:pPr>
      <w:r>
        <w:rPr>
          <w:rFonts w:ascii="Times New Roman"/>
          <w:b w:val="false"/>
          <w:i w:val="false"/>
          <w:color w:val="000000"/>
          <w:sz w:val="28"/>
        </w:rPr>
        <w:t>
      Ағылшын тіліндегі ҰҚН атауы:______________________________________</w:t>
      </w:r>
    </w:p>
    <w:p>
      <w:pPr>
        <w:spacing w:after="0"/>
        <w:ind w:left="0"/>
        <w:jc w:val="both"/>
      </w:pPr>
      <w:r>
        <w:rPr>
          <w:rFonts w:ascii="Times New Roman"/>
          <w:b w:val="false"/>
          <w:i w:val="false"/>
          <w:color w:val="000000"/>
          <w:sz w:val="28"/>
        </w:rPr>
        <w:t>
      Мемлекеттік тілдегі қысқаша атауы:_________________________________</w:t>
      </w:r>
    </w:p>
    <w:p>
      <w:pPr>
        <w:spacing w:after="0"/>
        <w:ind w:left="0"/>
        <w:jc w:val="both"/>
      </w:pPr>
      <w:r>
        <w:rPr>
          <w:rFonts w:ascii="Times New Roman"/>
          <w:b w:val="false"/>
          <w:i w:val="false"/>
          <w:color w:val="000000"/>
          <w:sz w:val="28"/>
        </w:rPr>
        <w:t>
      Орыс тіліндегі қысқаша атауы:______________________________________</w:t>
      </w:r>
    </w:p>
    <w:p>
      <w:pPr>
        <w:spacing w:after="0"/>
        <w:ind w:left="0"/>
        <w:jc w:val="both"/>
      </w:pPr>
      <w:r>
        <w:rPr>
          <w:rFonts w:ascii="Times New Roman"/>
          <w:b w:val="false"/>
          <w:i w:val="false"/>
          <w:color w:val="000000"/>
          <w:sz w:val="28"/>
        </w:rPr>
        <w:t>
      Ағылшын тіліндегі қысқаша ҰҚН атауы: _____________________________</w:t>
      </w:r>
    </w:p>
    <w:p>
      <w:pPr>
        <w:spacing w:after="0"/>
        <w:ind w:left="0"/>
        <w:jc w:val="both"/>
      </w:pPr>
      <w:r>
        <w:rPr>
          <w:rFonts w:ascii="Times New Roman"/>
          <w:b w:val="false"/>
          <w:i w:val="false"/>
          <w:color w:val="000000"/>
          <w:sz w:val="28"/>
        </w:rPr>
        <w:t>
      4. Басшысы: Т.А.Ә. (бар болған жағдайда)/азаматтығы/нөмірі (бар болса сериясы), беру органы/жарамдылық мерзімі, жеке басын куәландыратын құжаттың деректері, соның ішінде ЖСН:______________</w:t>
      </w:r>
    </w:p>
    <w:p>
      <w:pPr>
        <w:spacing w:after="0"/>
        <w:ind w:left="0"/>
        <w:jc w:val="both"/>
      </w:pPr>
      <w:r>
        <w:rPr>
          <w:rFonts w:ascii="Times New Roman"/>
          <w:b w:val="false"/>
          <w:i w:val="false"/>
          <w:color w:val="000000"/>
          <w:sz w:val="28"/>
        </w:rPr>
        <w:t>
      5. ЗТ уәкілетті органының басшыны тағайындау бойынша шешімі ________</w:t>
      </w:r>
    </w:p>
    <w:p>
      <w:pPr>
        <w:spacing w:after="0"/>
        <w:ind w:left="0"/>
        <w:jc w:val="both"/>
      </w:pPr>
      <w:r>
        <w:rPr>
          <w:rFonts w:ascii="Times New Roman"/>
          <w:b w:val="false"/>
          <w:i w:val="false"/>
          <w:color w:val="000000"/>
          <w:sz w:val="28"/>
        </w:rPr>
        <w:t>
      шешім нөмірі: ____________________ шешім күні:_____________________</w:t>
      </w:r>
    </w:p>
    <w:p>
      <w:pPr>
        <w:spacing w:after="0"/>
        <w:ind w:left="0"/>
        <w:jc w:val="both"/>
      </w:pPr>
      <w:r>
        <w:rPr>
          <w:rFonts w:ascii="Times New Roman"/>
          <w:b w:val="false"/>
          <w:i w:val="false"/>
          <w:color w:val="000000"/>
          <w:sz w:val="28"/>
        </w:rPr>
        <w:t>
      6. Құрылтайшы-резиденттер туралы мәліметтер: Жеке тұлғаларға:</w:t>
      </w:r>
    </w:p>
    <w:p>
      <w:pPr>
        <w:spacing w:after="0"/>
        <w:ind w:left="0"/>
        <w:jc w:val="both"/>
      </w:pPr>
      <w:r>
        <w:rPr>
          <w:rFonts w:ascii="Times New Roman"/>
          <w:b w:val="false"/>
          <w:i w:val="false"/>
          <w:color w:val="000000"/>
          <w:sz w:val="28"/>
        </w:rPr>
        <w:t>
      ЖСН/ Т.А.Ә.(бар болған жағдайда), салым мөлшері ___________ жарғылық капиталдағы үлесі % ______</w:t>
      </w:r>
    </w:p>
    <w:p>
      <w:pPr>
        <w:spacing w:after="0"/>
        <w:ind w:left="0"/>
        <w:jc w:val="both"/>
      </w:pPr>
      <w:r>
        <w:rPr>
          <w:rFonts w:ascii="Times New Roman"/>
          <w:b w:val="false"/>
          <w:i w:val="false"/>
          <w:color w:val="000000"/>
          <w:sz w:val="28"/>
        </w:rPr>
        <w:t>
      Заңды тұлғаларға: БСН __________________________, ұйымның атауы, салым мөлшері ______________________ жарғылық капиталдағы үлесі % _____</w:t>
      </w:r>
    </w:p>
    <w:p>
      <w:pPr>
        <w:spacing w:after="0"/>
        <w:ind w:left="0"/>
        <w:jc w:val="both"/>
      </w:pPr>
      <w:r>
        <w:rPr>
          <w:rFonts w:ascii="Times New Roman"/>
          <w:b w:val="false"/>
          <w:i w:val="false"/>
          <w:color w:val="000000"/>
          <w:sz w:val="28"/>
        </w:rPr>
        <w:t>
      6.1. Құрылтайшы-резиденттер емес туралы мәліметтер:</w:t>
      </w:r>
    </w:p>
    <w:p>
      <w:pPr>
        <w:spacing w:after="0"/>
        <w:ind w:left="0"/>
        <w:jc w:val="both"/>
      </w:pPr>
      <w:r>
        <w:rPr>
          <w:rFonts w:ascii="Times New Roman"/>
          <w:b w:val="false"/>
          <w:i w:val="false"/>
          <w:color w:val="000000"/>
          <w:sz w:val="28"/>
        </w:rPr>
        <w:t>
      Жеке тұлғаларға: ЖСН (егер бар болса), жеке басын куәландыратын құжаттың деректері, Т.А.Ә.(бар болған жағдайда), азаматтығы, салым мөлшері _________</w:t>
      </w:r>
    </w:p>
    <w:p>
      <w:pPr>
        <w:spacing w:after="0"/>
        <w:ind w:left="0"/>
        <w:jc w:val="both"/>
      </w:pPr>
      <w:r>
        <w:rPr>
          <w:rFonts w:ascii="Times New Roman"/>
          <w:b w:val="false"/>
          <w:i w:val="false"/>
          <w:color w:val="000000"/>
          <w:sz w:val="28"/>
        </w:rPr>
        <w:t>
      жарғылық капиталдағы үлесі % ______</w:t>
      </w:r>
    </w:p>
    <w:p>
      <w:pPr>
        <w:spacing w:after="0"/>
        <w:ind w:left="0"/>
        <w:jc w:val="both"/>
      </w:pPr>
      <w:r>
        <w:rPr>
          <w:rFonts w:ascii="Times New Roman"/>
          <w:b w:val="false"/>
          <w:i w:val="false"/>
          <w:color w:val="000000"/>
          <w:sz w:val="28"/>
        </w:rPr>
        <w:t>
      Заңды тұлғаларға: БСН (егер бар болса), ұйымның шетелде тіркелген нөмері, ұйымның атауы, юрисдикция (ел) тіркеу, орналасқан жері, салым мөлшері ____________________ жарғылық капиталдағы үлесі % ______</w:t>
      </w:r>
    </w:p>
    <w:p>
      <w:pPr>
        <w:spacing w:after="0"/>
        <w:ind w:left="0"/>
        <w:jc w:val="both"/>
      </w:pPr>
      <w:r>
        <w:rPr>
          <w:rFonts w:ascii="Times New Roman"/>
          <w:b w:val="false"/>
          <w:i w:val="false"/>
          <w:color w:val="000000"/>
          <w:sz w:val="28"/>
        </w:rPr>
        <w:t>
      7. Үлгілік жағы бойынша қызмет етеді: Иә ________ , Жоқ __________</w:t>
      </w:r>
    </w:p>
    <w:p>
      <w:pPr>
        <w:spacing w:after="0"/>
        <w:ind w:left="0"/>
        <w:jc w:val="both"/>
      </w:pPr>
      <w:r>
        <w:rPr>
          <w:rFonts w:ascii="Times New Roman"/>
          <w:b w:val="false"/>
          <w:i w:val="false"/>
          <w:color w:val="000000"/>
          <w:sz w:val="28"/>
        </w:rPr>
        <w:t>
      8. Бенефициар(-лар) меншік иесі(-лері) туралы мәліметтер: азаматтығы,</w:t>
      </w:r>
    </w:p>
    <w:p>
      <w:pPr>
        <w:spacing w:after="0"/>
        <w:ind w:left="0"/>
        <w:jc w:val="both"/>
      </w:pPr>
      <w:r>
        <w:rPr>
          <w:rFonts w:ascii="Times New Roman"/>
          <w:b w:val="false"/>
          <w:i w:val="false"/>
          <w:color w:val="000000"/>
          <w:sz w:val="28"/>
        </w:rPr>
        <w:t>
      Т.А.Ә. (бар болған жағдайда), жеке басын куәландыратын құжаттың деректері, ЖСН.</w:t>
      </w:r>
    </w:p>
    <w:p>
      <w:pPr>
        <w:spacing w:after="0"/>
        <w:ind w:left="0"/>
        <w:jc w:val="both"/>
      </w:pPr>
      <w:r>
        <w:rPr>
          <w:rFonts w:ascii="Times New Roman"/>
          <w:b w:val="false"/>
          <w:i w:val="false"/>
          <w:color w:val="000000"/>
          <w:sz w:val="28"/>
        </w:rPr>
        <w:t>
      9. Заңды тұлғаның, филиал (өкілдіктің) мекен-жайы: __________________</w:t>
      </w:r>
    </w:p>
    <w:p>
      <w:pPr>
        <w:spacing w:after="0"/>
        <w:ind w:left="0"/>
        <w:jc w:val="both"/>
      </w:pPr>
      <w:r>
        <w:rPr>
          <w:rFonts w:ascii="Times New Roman"/>
          <w:b w:val="false"/>
          <w:i w:val="false"/>
          <w:color w:val="000000"/>
          <w:sz w:val="28"/>
        </w:rPr>
        <w:t xml:space="preserve">
      Мекен-жайының типі: </w:t>
      </w:r>
    </w:p>
    <w:p>
      <w:pPr>
        <w:spacing w:after="0"/>
        <w:ind w:left="0"/>
        <w:jc w:val="both"/>
      </w:pPr>
      <w:r>
        <w:rPr>
          <w:rFonts w:ascii="Times New Roman"/>
          <w:b w:val="false"/>
          <w:i w:val="false"/>
          <w:color w:val="000000"/>
          <w:sz w:val="28"/>
        </w:rPr>
        <w:t xml:space="preserve">
      Өзінің жылжымайтын мүліктің мекен-жайы___________________________ </w:t>
      </w:r>
    </w:p>
    <w:p>
      <w:pPr>
        <w:spacing w:after="0"/>
        <w:ind w:left="0"/>
        <w:jc w:val="both"/>
      </w:pPr>
      <w:r>
        <w:rPr>
          <w:rFonts w:ascii="Times New Roman"/>
          <w:b w:val="false"/>
          <w:i w:val="false"/>
          <w:color w:val="000000"/>
          <w:sz w:val="28"/>
        </w:rPr>
        <w:t xml:space="preserve">
      Арендаға алынған жылжымайтын мүліктің мекен-жайы ________________ </w:t>
      </w:r>
    </w:p>
    <w:p>
      <w:pPr>
        <w:spacing w:after="0"/>
        <w:ind w:left="0"/>
        <w:jc w:val="both"/>
      </w:pPr>
      <w:r>
        <w:rPr>
          <w:rFonts w:ascii="Times New Roman"/>
          <w:b w:val="false"/>
          <w:i w:val="false"/>
          <w:color w:val="000000"/>
          <w:sz w:val="28"/>
        </w:rPr>
        <w:t xml:space="preserve">
      Мекен-жайдың тірке коды__________________________________________ </w:t>
      </w:r>
    </w:p>
    <w:p>
      <w:pPr>
        <w:spacing w:after="0"/>
        <w:ind w:left="0"/>
        <w:jc w:val="both"/>
      </w:pPr>
      <w:r>
        <w:rPr>
          <w:rFonts w:ascii="Times New Roman"/>
          <w:b w:val="false"/>
          <w:i w:val="false"/>
          <w:color w:val="000000"/>
          <w:sz w:val="28"/>
        </w:rPr>
        <w:t xml:space="preserve">
      Мекен-жай:_______________________________________________________ </w:t>
      </w:r>
    </w:p>
    <w:p>
      <w:pPr>
        <w:spacing w:after="0"/>
        <w:ind w:left="0"/>
        <w:jc w:val="both"/>
      </w:pPr>
      <w:r>
        <w:rPr>
          <w:rFonts w:ascii="Times New Roman"/>
          <w:b w:val="false"/>
          <w:i w:val="false"/>
          <w:color w:val="000000"/>
          <w:sz w:val="28"/>
        </w:rPr>
        <w:t xml:space="preserve">
      Облыс ___________________________, қала, аудан,____________________ </w:t>
      </w:r>
    </w:p>
    <w:p>
      <w:pPr>
        <w:spacing w:after="0"/>
        <w:ind w:left="0"/>
        <w:jc w:val="both"/>
      </w:pPr>
      <w:r>
        <w:rPr>
          <w:rFonts w:ascii="Times New Roman"/>
          <w:b w:val="false"/>
          <w:i w:val="false"/>
          <w:color w:val="000000"/>
          <w:sz w:val="28"/>
        </w:rPr>
        <w:t xml:space="preserve">
      ауылды өңір, қаладағы аудан:_______________________________________ </w:t>
      </w:r>
    </w:p>
    <w:p>
      <w:pPr>
        <w:spacing w:after="0"/>
        <w:ind w:left="0"/>
        <w:jc w:val="both"/>
      </w:pPr>
      <w:r>
        <w:rPr>
          <w:rFonts w:ascii="Times New Roman"/>
          <w:b w:val="false"/>
          <w:i w:val="false"/>
          <w:color w:val="000000"/>
          <w:sz w:val="28"/>
        </w:rPr>
        <w:t xml:space="preserve">
      ауыл, елді мекен__________________________________________________ </w:t>
      </w:r>
    </w:p>
    <w:p>
      <w:pPr>
        <w:spacing w:after="0"/>
        <w:ind w:left="0"/>
        <w:jc w:val="both"/>
      </w:pPr>
      <w:r>
        <w:rPr>
          <w:rFonts w:ascii="Times New Roman"/>
          <w:b w:val="false"/>
          <w:i w:val="false"/>
          <w:color w:val="000000"/>
          <w:sz w:val="28"/>
        </w:rPr>
        <w:t xml:space="preserve">
      елді мекеннің бөлігі (көше, даңғыл және басқ.): ________________________ </w:t>
      </w:r>
    </w:p>
    <w:p>
      <w:pPr>
        <w:spacing w:after="0"/>
        <w:ind w:left="0"/>
        <w:jc w:val="both"/>
      </w:pPr>
      <w:r>
        <w:rPr>
          <w:rFonts w:ascii="Times New Roman"/>
          <w:b w:val="false"/>
          <w:i w:val="false"/>
          <w:color w:val="000000"/>
          <w:sz w:val="28"/>
        </w:rPr>
        <w:t xml:space="preserve">
      жылжымайтын мүлік түрі: орынжай _____________, ғимарат ________________ </w:t>
      </w:r>
    </w:p>
    <w:p>
      <w:pPr>
        <w:spacing w:after="0"/>
        <w:ind w:left="0"/>
        <w:jc w:val="both"/>
      </w:pPr>
      <w:r>
        <w:rPr>
          <w:rFonts w:ascii="Times New Roman"/>
          <w:b w:val="false"/>
          <w:i w:val="false"/>
          <w:color w:val="000000"/>
          <w:sz w:val="28"/>
        </w:rPr>
        <w:t xml:space="preserve">
      сәйкестендіргіш нөмірлер: үй нөмірі _________, корпус нөмірі _________, </w:t>
      </w:r>
    </w:p>
    <w:p>
      <w:pPr>
        <w:spacing w:after="0"/>
        <w:ind w:left="0"/>
        <w:jc w:val="both"/>
      </w:pPr>
      <w:r>
        <w:rPr>
          <w:rFonts w:ascii="Times New Roman"/>
          <w:b w:val="false"/>
          <w:i w:val="false"/>
          <w:color w:val="000000"/>
          <w:sz w:val="28"/>
        </w:rPr>
        <w:t xml:space="preserve">
      блок нөмірі __________ пәтер __________________________________________ </w:t>
      </w:r>
    </w:p>
    <w:p>
      <w:pPr>
        <w:spacing w:after="0"/>
        <w:ind w:left="0"/>
        <w:jc w:val="both"/>
      </w:pPr>
      <w:r>
        <w:rPr>
          <w:rFonts w:ascii="Times New Roman"/>
          <w:b w:val="false"/>
          <w:i w:val="false"/>
          <w:color w:val="000000"/>
          <w:sz w:val="28"/>
        </w:rPr>
        <w:t>
      пошталық индекс:_____________________________________________________</w:t>
      </w:r>
    </w:p>
    <w:p>
      <w:pPr>
        <w:spacing w:after="0"/>
        <w:ind w:left="0"/>
        <w:jc w:val="both"/>
      </w:pPr>
      <w:r>
        <w:rPr>
          <w:rFonts w:ascii="Times New Roman"/>
          <w:b w:val="false"/>
          <w:i w:val="false"/>
          <w:color w:val="000000"/>
          <w:sz w:val="28"/>
        </w:rPr>
        <w:t>
      10. Тіркеуші орган (көрсетілген мекен-жай бойынша автоматты түрде</w:t>
      </w:r>
    </w:p>
    <w:p>
      <w:pPr>
        <w:spacing w:after="0"/>
        <w:ind w:left="0"/>
        <w:jc w:val="both"/>
      </w:pPr>
      <w:r>
        <w:rPr>
          <w:rFonts w:ascii="Times New Roman"/>
          <w:b w:val="false"/>
          <w:i w:val="false"/>
          <w:color w:val="000000"/>
          <w:sz w:val="28"/>
        </w:rPr>
        <w:t>
      толтырылады):______________________________________________________</w:t>
      </w:r>
    </w:p>
    <w:p>
      <w:pPr>
        <w:spacing w:after="0"/>
        <w:ind w:left="0"/>
        <w:jc w:val="both"/>
      </w:pPr>
      <w:r>
        <w:rPr>
          <w:rFonts w:ascii="Times New Roman"/>
          <w:b w:val="false"/>
          <w:i w:val="false"/>
          <w:color w:val="000000"/>
          <w:sz w:val="28"/>
        </w:rPr>
        <w:t>
      11. Негізгі экономикалық қызмет түрінің коды: ________________________</w:t>
      </w:r>
    </w:p>
    <w:p>
      <w:pPr>
        <w:spacing w:after="0"/>
        <w:ind w:left="0"/>
        <w:jc w:val="both"/>
      </w:pPr>
      <w:r>
        <w:rPr>
          <w:rFonts w:ascii="Times New Roman"/>
          <w:b w:val="false"/>
          <w:i w:val="false"/>
          <w:color w:val="000000"/>
          <w:sz w:val="28"/>
        </w:rPr>
        <w:t>
      12. Жұмыспен қамтылатын адамдардың күтілетін (шамамен) саны: _______</w:t>
      </w:r>
    </w:p>
    <w:p>
      <w:pPr>
        <w:spacing w:after="0"/>
        <w:ind w:left="0"/>
        <w:jc w:val="both"/>
      </w:pPr>
      <w:r>
        <w:rPr>
          <w:rFonts w:ascii="Times New Roman"/>
          <w:b w:val="false"/>
          <w:i w:val="false"/>
          <w:color w:val="000000"/>
          <w:sz w:val="28"/>
        </w:rPr>
        <w:t>
      13. ҚҚС төлеуші ретінде тіркеу: Иә ______, Жоқ _________</w:t>
      </w:r>
    </w:p>
    <w:p>
      <w:pPr>
        <w:spacing w:after="0"/>
        <w:ind w:left="0"/>
        <w:jc w:val="both"/>
      </w:pPr>
      <w:r>
        <w:rPr>
          <w:rFonts w:ascii="Times New Roman"/>
          <w:b w:val="false"/>
          <w:i w:val="false"/>
          <w:color w:val="000000"/>
          <w:sz w:val="28"/>
        </w:rPr>
        <w:t>
      14. Банктік шотты ашу және сақтандыру шартын жасасу.</w:t>
      </w:r>
    </w:p>
    <w:p>
      <w:pPr>
        <w:spacing w:after="0"/>
        <w:ind w:left="0"/>
        <w:jc w:val="both"/>
      </w:pPr>
      <w:r>
        <w:rPr>
          <w:rFonts w:ascii="Times New Roman"/>
          <w:b w:val="false"/>
          <w:i w:val="false"/>
          <w:color w:val="000000"/>
          <w:sz w:val="28"/>
        </w:rPr>
        <w:t>
      15. Банкті таңдау (анықтамалықтан таңдау): ___________________________</w:t>
      </w:r>
    </w:p>
    <w:p>
      <w:pPr>
        <w:spacing w:after="0"/>
        <w:ind w:left="0"/>
        <w:jc w:val="both"/>
      </w:pPr>
      <w:r>
        <w:rPr>
          <w:rFonts w:ascii="Times New Roman"/>
          <w:b w:val="false"/>
          <w:i w:val="false"/>
          <w:color w:val="000000"/>
          <w:sz w:val="28"/>
        </w:rPr>
        <w:t>
      16. Банк филиалын таңдау (анықтамалықтан таңдау): ___________________</w:t>
      </w:r>
    </w:p>
    <w:p>
      <w:pPr>
        <w:spacing w:after="0"/>
        <w:ind w:left="0"/>
        <w:jc w:val="both"/>
      </w:pPr>
      <w:r>
        <w:rPr>
          <w:rFonts w:ascii="Times New Roman"/>
          <w:b w:val="false"/>
          <w:i w:val="false"/>
          <w:color w:val="000000"/>
          <w:sz w:val="28"/>
        </w:rPr>
        <w:t>
      17. Валютаны таңдау (анықтамалықтан таңдау): _______________________</w:t>
      </w:r>
    </w:p>
    <w:p>
      <w:pPr>
        <w:spacing w:after="0"/>
        <w:ind w:left="0"/>
        <w:jc w:val="both"/>
      </w:pPr>
      <w:r>
        <w:rPr>
          <w:rFonts w:ascii="Times New Roman"/>
          <w:b w:val="false"/>
          <w:i w:val="false"/>
          <w:color w:val="000000"/>
          <w:sz w:val="28"/>
        </w:rPr>
        <w:t>
      18. Телефон нөмірі: _______________________________________________</w:t>
      </w:r>
    </w:p>
    <w:p>
      <w:pPr>
        <w:spacing w:after="0"/>
        <w:ind w:left="0"/>
        <w:jc w:val="both"/>
      </w:pPr>
      <w:r>
        <w:rPr>
          <w:rFonts w:ascii="Times New Roman"/>
          <w:b w:val="false"/>
          <w:i w:val="false"/>
          <w:color w:val="000000"/>
          <w:sz w:val="28"/>
        </w:rPr>
        <w:t>
      19. Атқарушы орган туралы мәлімет: Жеке ______________________, алқалы__</w:t>
      </w:r>
    </w:p>
    <w:p>
      <w:pPr>
        <w:spacing w:after="0"/>
        <w:ind w:left="0"/>
        <w:jc w:val="both"/>
      </w:pPr>
      <w:r>
        <w:rPr>
          <w:rFonts w:ascii="Times New Roman"/>
          <w:b w:val="false"/>
          <w:i w:val="false"/>
          <w:color w:val="000000"/>
          <w:sz w:val="28"/>
        </w:rPr>
        <w:t>
      Атқарушы органның атауы_________________________________________</w:t>
      </w:r>
    </w:p>
    <w:p>
      <w:pPr>
        <w:spacing w:after="0"/>
        <w:ind w:left="0"/>
        <w:jc w:val="both"/>
      </w:pPr>
      <w:r>
        <w:rPr>
          <w:rFonts w:ascii="Times New Roman"/>
          <w:b w:val="false"/>
          <w:i w:val="false"/>
          <w:color w:val="000000"/>
          <w:sz w:val="28"/>
        </w:rPr>
        <w:t>
      20. Қаржыландыру көзі (анықтамалықтан таңдау): _____________________</w:t>
      </w:r>
    </w:p>
    <w:p>
      <w:pPr>
        <w:spacing w:after="0"/>
        <w:ind w:left="0"/>
        <w:jc w:val="both"/>
      </w:pPr>
      <w:r>
        <w:rPr>
          <w:rFonts w:ascii="Times New Roman"/>
          <w:b w:val="false"/>
          <w:i w:val="false"/>
          <w:color w:val="000000"/>
          <w:sz w:val="28"/>
        </w:rPr>
        <w:t>
      21. Жылдық еңбек қорын енгізу, теңгемен ____________________________</w:t>
      </w:r>
    </w:p>
    <w:p>
      <w:pPr>
        <w:spacing w:after="0"/>
        <w:ind w:left="0"/>
        <w:jc w:val="both"/>
      </w:pPr>
      <w:r>
        <w:rPr>
          <w:rFonts w:ascii="Times New Roman"/>
          <w:b w:val="false"/>
          <w:i w:val="false"/>
          <w:color w:val="000000"/>
          <w:sz w:val="28"/>
        </w:rPr>
        <w:t>
      22. Сақтандырудың басталу және аяқталу мерзімін көрсету:</w:t>
      </w:r>
    </w:p>
    <w:p>
      <w:pPr>
        <w:spacing w:after="0"/>
        <w:ind w:left="0"/>
        <w:jc w:val="both"/>
      </w:pPr>
      <w:r>
        <w:rPr>
          <w:rFonts w:ascii="Times New Roman"/>
          <w:b w:val="false"/>
          <w:i w:val="false"/>
          <w:color w:val="000000"/>
          <w:sz w:val="28"/>
        </w:rPr>
        <w:t>
      Сақтандырудың басталу күні________________________________________</w:t>
      </w:r>
    </w:p>
    <w:p>
      <w:pPr>
        <w:spacing w:after="0"/>
        <w:ind w:left="0"/>
        <w:jc w:val="both"/>
      </w:pPr>
      <w:r>
        <w:rPr>
          <w:rFonts w:ascii="Times New Roman"/>
          <w:b w:val="false"/>
          <w:i w:val="false"/>
          <w:color w:val="000000"/>
          <w:sz w:val="28"/>
        </w:rPr>
        <w:t>
      Сақтандырудың аяқталу күні_______________________________________</w:t>
      </w:r>
    </w:p>
    <w:p>
      <w:pPr>
        <w:spacing w:after="0"/>
        <w:ind w:left="0"/>
        <w:jc w:val="both"/>
      </w:pPr>
      <w:r>
        <w:rPr>
          <w:rFonts w:ascii="Times New Roman"/>
          <w:b w:val="false"/>
          <w:i w:val="false"/>
          <w:color w:val="000000"/>
          <w:sz w:val="28"/>
        </w:rPr>
        <w:t>
      23. Құжаттарды қосу: жарғының электрондық көшірмесі (егер бар болса).</w:t>
      </w:r>
    </w:p>
    <w:p>
      <w:pPr>
        <w:spacing w:after="0"/>
        <w:ind w:left="0"/>
        <w:jc w:val="both"/>
      </w:pPr>
      <w:r>
        <w:rPr>
          <w:rFonts w:ascii="Times New Roman"/>
          <w:b w:val="false"/>
          <w:i w:val="false"/>
          <w:color w:val="000000"/>
          <w:sz w:val="28"/>
        </w:rPr>
        <w:t>
      Ақпараттық жүйедегі заңмен қорғалатын құпияны қамтитын мәліметтерді пайдалануға келісемін______</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БСН - бизнес сәйкестендіру номері</w:t>
      </w:r>
    </w:p>
    <w:p>
      <w:pPr>
        <w:spacing w:after="0"/>
        <w:ind w:left="0"/>
        <w:jc w:val="both"/>
      </w:pPr>
      <w:r>
        <w:rPr>
          <w:rFonts w:ascii="Times New Roman"/>
          <w:b w:val="false"/>
          <w:i w:val="false"/>
          <w:color w:val="000000"/>
          <w:sz w:val="28"/>
        </w:rPr>
        <w:t>
      ЖСН - жеке сәйкестендіру номері</w:t>
      </w:r>
    </w:p>
    <w:p>
      <w:pPr>
        <w:spacing w:after="0"/>
        <w:ind w:left="0"/>
        <w:jc w:val="both"/>
      </w:pPr>
      <w:r>
        <w:rPr>
          <w:rFonts w:ascii="Times New Roman"/>
          <w:b w:val="false"/>
          <w:i w:val="false"/>
          <w:color w:val="000000"/>
          <w:sz w:val="28"/>
        </w:rPr>
        <w:t xml:space="preserve">
      ТАӘ - тегі, аты, әкесініңаты (бар болған жағдайда) </w:t>
      </w:r>
    </w:p>
    <w:p>
      <w:pPr>
        <w:spacing w:after="0"/>
        <w:ind w:left="0"/>
        <w:jc w:val="both"/>
      </w:pPr>
      <w:r>
        <w:rPr>
          <w:rFonts w:ascii="Times New Roman"/>
          <w:b w:val="false"/>
          <w:i w:val="false"/>
          <w:color w:val="000000"/>
          <w:sz w:val="28"/>
        </w:rPr>
        <w:t>
      ҚҚС - қосымша құн салығы</w:t>
      </w:r>
    </w:p>
    <w:p>
      <w:pPr>
        <w:spacing w:after="0"/>
        <w:ind w:left="0"/>
        <w:jc w:val="both"/>
      </w:pPr>
      <w:r>
        <w:rPr>
          <w:rFonts w:ascii="Times New Roman"/>
          <w:b w:val="false"/>
          <w:i w:val="false"/>
          <w:color w:val="000000"/>
          <w:sz w:val="28"/>
        </w:rPr>
        <w:t>
      Бенефициарлық меншік иесі – клиент-заңды тұлғаның жарғылық капиталына қатысу үлестерінің не орналастырылған акцияларының (артықшылықты және қоғам сатып алған акциялары шегеріле отырып) жиырма бес пайызын астамы тікелей немесе жанама түрде тиесілі жеке тұлға, сол сияқты клиентті өзгеше бақылауды жүзеге асыратын не оның мүддесінде клиент ақшамен және (немесе) өзге мүлікпен операциялар жасайтын жеке тұлға.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 мемлекеттік</w:t>
            </w:r>
            <w:r>
              <w:br/>
            </w:r>
            <w:r>
              <w:rPr>
                <w:rFonts w:ascii="Times New Roman"/>
                <w:b w:val="false"/>
                <w:i w:val="false"/>
                <w:color w:val="000000"/>
                <w:sz w:val="20"/>
              </w:rPr>
              <w:t>тіркеу, олардың филиалдары</w:t>
            </w:r>
            <w:r>
              <w:br/>
            </w:r>
            <w:r>
              <w:rPr>
                <w:rFonts w:ascii="Times New Roman"/>
                <w:b w:val="false"/>
                <w:i w:val="false"/>
                <w:color w:val="000000"/>
                <w:sz w:val="20"/>
              </w:rPr>
              <w:t>мен өкілдіктерін есептік тіркеу"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ережеге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51" w:id="45"/>
    <w:p>
      <w:pPr>
        <w:spacing w:after="0"/>
        <w:ind w:left="0"/>
        <w:jc w:val="left"/>
      </w:pPr>
      <w:r>
        <w:rPr>
          <w:rFonts w:ascii="Times New Roman"/>
          <w:b/>
          <w:i w:val="false"/>
          <w:color w:val="000000"/>
        </w:rPr>
        <w:t xml:space="preserve"> Заңды тұлғаны, филиалды (өкілдікті) мемлекеттік (есептік) тіркеу туралы өтініш</w:t>
      </w:r>
    </w:p>
    <w:bookmarkEnd w:id="45"/>
    <w:p>
      <w:pPr>
        <w:spacing w:after="0"/>
        <w:ind w:left="0"/>
        <w:jc w:val="both"/>
      </w:pPr>
      <w:r>
        <w:rPr>
          <w:rFonts w:ascii="Times New Roman"/>
          <w:b w:val="false"/>
          <w:i w:val="false"/>
          <w:color w:val="000000"/>
          <w:sz w:val="28"/>
        </w:rPr>
        <w:t xml:space="preserve">
      1. Ұйым нысаны (тиісті ұяшықта х түрінде көрсетіңіз) </w:t>
      </w:r>
    </w:p>
    <w:p>
      <w:pPr>
        <w:spacing w:after="0"/>
        <w:ind w:left="0"/>
        <w:jc w:val="both"/>
      </w:pPr>
      <w:r>
        <w:rPr>
          <w:rFonts w:ascii="Times New Roman"/>
          <w:b w:val="false"/>
          <w:i w:val="false"/>
          <w:color w:val="000000"/>
          <w:sz w:val="28"/>
        </w:rPr>
        <w:t xml:space="preserve">
      1) заңды тұлға _______ </w:t>
      </w:r>
    </w:p>
    <w:p>
      <w:pPr>
        <w:spacing w:after="0"/>
        <w:ind w:left="0"/>
        <w:jc w:val="both"/>
      </w:pPr>
      <w:r>
        <w:rPr>
          <w:rFonts w:ascii="Times New Roman"/>
          <w:b w:val="false"/>
          <w:i w:val="false"/>
          <w:color w:val="000000"/>
          <w:sz w:val="28"/>
        </w:rPr>
        <w:t xml:space="preserve">
      2) филиал ________ </w:t>
      </w:r>
    </w:p>
    <w:p>
      <w:pPr>
        <w:spacing w:after="0"/>
        <w:ind w:left="0"/>
        <w:jc w:val="both"/>
      </w:pPr>
      <w:r>
        <w:rPr>
          <w:rFonts w:ascii="Times New Roman"/>
          <w:b w:val="false"/>
          <w:i w:val="false"/>
          <w:color w:val="000000"/>
          <w:sz w:val="28"/>
        </w:rPr>
        <w:t xml:space="preserve">
      3) өкілдік ________________ </w:t>
      </w:r>
    </w:p>
    <w:p>
      <w:pPr>
        <w:spacing w:after="0"/>
        <w:ind w:left="0"/>
        <w:jc w:val="both"/>
      </w:pPr>
      <w:r>
        <w:rPr>
          <w:rFonts w:ascii="Times New Roman"/>
          <w:b w:val="false"/>
          <w:i w:val="false"/>
          <w:color w:val="000000"/>
          <w:sz w:val="28"/>
        </w:rPr>
        <w:t xml:space="preserve">
      2. Заңды тұлғаның, филиалдың (өкілдіктің) атауы ______________________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3. Заңды тұлғаның, филиалдың (өкілдіктің) құрамында шетел инвесторларының қатысуы (тиісті ұяшықта х түрінде көрсетіңіз) </w:t>
      </w:r>
    </w:p>
    <w:p>
      <w:pPr>
        <w:spacing w:after="0"/>
        <w:ind w:left="0"/>
        <w:jc w:val="both"/>
      </w:pPr>
      <w:r>
        <w:rPr>
          <w:rFonts w:ascii="Times New Roman"/>
          <w:b w:val="false"/>
          <w:i w:val="false"/>
          <w:color w:val="000000"/>
          <w:sz w:val="28"/>
        </w:rPr>
        <w:t xml:space="preserve">
      1) иә __________________________ 2) жоқ __________________________ </w:t>
      </w:r>
    </w:p>
    <w:p>
      <w:pPr>
        <w:spacing w:after="0"/>
        <w:ind w:left="0"/>
        <w:jc w:val="both"/>
      </w:pPr>
      <w:r>
        <w:rPr>
          <w:rFonts w:ascii="Times New Roman"/>
          <w:b w:val="false"/>
          <w:i w:val="false"/>
          <w:color w:val="000000"/>
          <w:sz w:val="28"/>
        </w:rPr>
        <w:t xml:space="preserve">
      4. Заңды тұлғаның, филиалдың (өкілдіктің) мекенжайы </w:t>
      </w:r>
    </w:p>
    <w:p>
      <w:pPr>
        <w:spacing w:after="0"/>
        <w:ind w:left="0"/>
        <w:jc w:val="both"/>
      </w:pPr>
      <w:r>
        <w:rPr>
          <w:rFonts w:ascii="Times New Roman"/>
          <w:b w:val="false"/>
          <w:i w:val="false"/>
          <w:color w:val="000000"/>
          <w:sz w:val="28"/>
        </w:rPr>
        <w:t xml:space="preserve">
      Мекенжайдың тіркеу коды: _________________ </w:t>
      </w:r>
    </w:p>
    <w:p>
      <w:pPr>
        <w:spacing w:after="0"/>
        <w:ind w:left="0"/>
        <w:jc w:val="both"/>
      </w:pPr>
      <w:r>
        <w:rPr>
          <w:rFonts w:ascii="Times New Roman"/>
          <w:b w:val="false"/>
          <w:i w:val="false"/>
          <w:color w:val="000000"/>
          <w:sz w:val="28"/>
        </w:rPr>
        <w:t xml:space="preserve">
      Пошталық индексі: ________ </w:t>
      </w:r>
    </w:p>
    <w:p>
      <w:pPr>
        <w:spacing w:after="0"/>
        <w:ind w:left="0"/>
        <w:jc w:val="both"/>
      </w:pPr>
      <w:r>
        <w:rPr>
          <w:rFonts w:ascii="Times New Roman"/>
          <w:b w:val="false"/>
          <w:i w:val="false"/>
          <w:color w:val="000000"/>
          <w:sz w:val="28"/>
        </w:rPr>
        <w:t xml:space="preserve">
      Облыс: _______________________________________________________ </w:t>
      </w:r>
    </w:p>
    <w:p>
      <w:pPr>
        <w:spacing w:after="0"/>
        <w:ind w:left="0"/>
        <w:jc w:val="both"/>
      </w:pPr>
      <w:r>
        <w:rPr>
          <w:rFonts w:ascii="Times New Roman"/>
          <w:b w:val="false"/>
          <w:i w:val="false"/>
          <w:color w:val="000000"/>
          <w:sz w:val="28"/>
        </w:rPr>
        <w:t xml:space="preserve">
      Қала, аудан: ___________________________________________________ </w:t>
      </w:r>
    </w:p>
    <w:p>
      <w:pPr>
        <w:spacing w:after="0"/>
        <w:ind w:left="0"/>
        <w:jc w:val="both"/>
      </w:pPr>
      <w:r>
        <w:rPr>
          <w:rFonts w:ascii="Times New Roman"/>
          <w:b w:val="false"/>
          <w:i w:val="false"/>
          <w:color w:val="000000"/>
          <w:sz w:val="28"/>
        </w:rPr>
        <w:t xml:space="preserve">
      Елді мекен, қаладағы аудан: ________________________________________ </w:t>
      </w:r>
    </w:p>
    <w:p>
      <w:pPr>
        <w:spacing w:after="0"/>
        <w:ind w:left="0"/>
        <w:jc w:val="both"/>
      </w:pPr>
      <w:r>
        <w:rPr>
          <w:rFonts w:ascii="Times New Roman"/>
          <w:b w:val="false"/>
          <w:i w:val="false"/>
          <w:color w:val="000000"/>
          <w:sz w:val="28"/>
        </w:rPr>
        <w:t xml:space="preserve">
      Ауыл, кент: ______________________________________________________ </w:t>
      </w:r>
    </w:p>
    <w:p>
      <w:pPr>
        <w:spacing w:after="0"/>
        <w:ind w:left="0"/>
        <w:jc w:val="both"/>
      </w:pPr>
      <w:r>
        <w:rPr>
          <w:rFonts w:ascii="Times New Roman"/>
          <w:b w:val="false"/>
          <w:i w:val="false"/>
          <w:color w:val="000000"/>
          <w:sz w:val="28"/>
        </w:rPr>
        <w:t xml:space="preserve">
      Елді мекеннің бөлігі (көше, даңғыл): _____________________ </w:t>
      </w:r>
    </w:p>
    <w:p>
      <w:pPr>
        <w:spacing w:after="0"/>
        <w:ind w:left="0"/>
        <w:jc w:val="both"/>
      </w:pPr>
      <w:r>
        <w:rPr>
          <w:rFonts w:ascii="Times New Roman"/>
          <w:b w:val="false"/>
          <w:i w:val="false"/>
          <w:color w:val="000000"/>
          <w:sz w:val="28"/>
        </w:rPr>
        <w:t xml:space="preserve">
      Үйдің нөмірі: ______ орынжай: __________________________________ </w:t>
      </w:r>
    </w:p>
    <w:p>
      <w:pPr>
        <w:spacing w:after="0"/>
        <w:ind w:left="0"/>
        <w:jc w:val="both"/>
      </w:pPr>
      <w:r>
        <w:rPr>
          <w:rFonts w:ascii="Times New Roman"/>
          <w:b w:val="false"/>
          <w:i w:val="false"/>
          <w:color w:val="000000"/>
          <w:sz w:val="28"/>
        </w:rPr>
        <w:t xml:space="preserve">
      Телефон нөмірі: _________________________ </w:t>
      </w:r>
    </w:p>
    <w:p>
      <w:pPr>
        <w:spacing w:after="0"/>
        <w:ind w:left="0"/>
        <w:jc w:val="both"/>
      </w:pPr>
      <w:r>
        <w:rPr>
          <w:rFonts w:ascii="Times New Roman"/>
          <w:b w:val="false"/>
          <w:i w:val="false"/>
          <w:color w:val="000000"/>
          <w:sz w:val="28"/>
        </w:rPr>
        <w:t xml:space="preserve">
      Электрондық пошта:______________ </w:t>
      </w:r>
    </w:p>
    <w:p>
      <w:pPr>
        <w:spacing w:after="0"/>
        <w:ind w:left="0"/>
        <w:jc w:val="both"/>
      </w:pPr>
      <w:r>
        <w:rPr>
          <w:rFonts w:ascii="Times New Roman"/>
          <w:b w:val="false"/>
          <w:i w:val="false"/>
          <w:color w:val="000000"/>
          <w:sz w:val="28"/>
        </w:rPr>
        <w:t>
      5. Басшының Т.А.Ә. (бар болған жағдайда)</w:t>
      </w:r>
    </w:p>
    <w:p>
      <w:pPr>
        <w:spacing w:after="0"/>
        <w:ind w:left="0"/>
        <w:jc w:val="both"/>
      </w:pPr>
      <w:r>
        <w:rPr>
          <w:rFonts w:ascii="Times New Roman"/>
          <w:b w:val="false"/>
          <w:i w:val="false"/>
          <w:color w:val="000000"/>
          <w:sz w:val="28"/>
        </w:rPr>
        <w:t xml:space="preserve">
      __________________________________________________________ </w:t>
      </w:r>
    </w:p>
    <w:p>
      <w:pPr>
        <w:spacing w:after="0"/>
        <w:ind w:left="0"/>
        <w:jc w:val="both"/>
      </w:pPr>
      <w:r>
        <w:rPr>
          <w:rFonts w:ascii="Times New Roman"/>
          <w:b w:val="false"/>
          <w:i w:val="false"/>
          <w:color w:val="000000"/>
          <w:sz w:val="28"/>
        </w:rPr>
        <w:t xml:space="preserve">
      ЖСН ____________________________________________________________ </w:t>
      </w:r>
    </w:p>
    <w:p>
      <w:pPr>
        <w:spacing w:after="0"/>
        <w:ind w:left="0"/>
        <w:jc w:val="both"/>
      </w:pPr>
      <w:r>
        <w:rPr>
          <w:rFonts w:ascii="Times New Roman"/>
          <w:b w:val="false"/>
          <w:i w:val="false"/>
          <w:color w:val="000000"/>
          <w:sz w:val="28"/>
        </w:rPr>
        <w:t xml:space="preserve">
      6. Құрылтайшылардың құрамы және саны (тиісті ұяшықта х түрінде көрсетіңіз, саны цифр түрінде): </w:t>
      </w:r>
    </w:p>
    <w:p>
      <w:pPr>
        <w:spacing w:after="0"/>
        <w:ind w:left="0"/>
        <w:jc w:val="both"/>
      </w:pPr>
      <w:r>
        <w:rPr>
          <w:rFonts w:ascii="Times New Roman"/>
          <w:b w:val="false"/>
          <w:i w:val="false"/>
          <w:color w:val="000000"/>
          <w:sz w:val="28"/>
        </w:rPr>
        <w:t xml:space="preserve">
      1) заңды тұлға _______________ 2) жеке тұлға________________________ </w:t>
      </w:r>
    </w:p>
    <w:p>
      <w:pPr>
        <w:spacing w:after="0"/>
        <w:ind w:left="0"/>
        <w:jc w:val="both"/>
      </w:pPr>
      <w:r>
        <w:rPr>
          <w:rFonts w:ascii="Times New Roman"/>
          <w:b w:val="false"/>
          <w:i w:val="false"/>
          <w:color w:val="000000"/>
          <w:sz w:val="28"/>
        </w:rPr>
        <w:t xml:space="preserve">
      Заңды тұлғаның атауы _____________________________________________ </w:t>
      </w:r>
    </w:p>
    <w:p>
      <w:pPr>
        <w:spacing w:after="0"/>
        <w:ind w:left="0"/>
        <w:jc w:val="both"/>
      </w:pPr>
      <w:r>
        <w:rPr>
          <w:rFonts w:ascii="Times New Roman"/>
          <w:b w:val="false"/>
          <w:i w:val="false"/>
          <w:color w:val="000000"/>
          <w:sz w:val="28"/>
        </w:rPr>
        <w:t xml:space="preserve">
      БСН, салықтық тіркеу нөмірінің аналогы немесе елді мекен коды (шетелдік заңды тұлғалар үшін) __________________________________________________ </w:t>
      </w:r>
    </w:p>
    <w:p>
      <w:pPr>
        <w:spacing w:after="0"/>
        <w:ind w:left="0"/>
        <w:jc w:val="both"/>
      </w:pPr>
      <w:r>
        <w:rPr>
          <w:rFonts w:ascii="Times New Roman"/>
          <w:b w:val="false"/>
          <w:i w:val="false"/>
          <w:color w:val="000000"/>
          <w:sz w:val="28"/>
        </w:rPr>
        <w:t xml:space="preserve">
      Жарғылық капиталдағы үлесі % _____ Үлес сомасы (мың теңге) __________ </w:t>
      </w:r>
    </w:p>
    <w:p>
      <w:pPr>
        <w:spacing w:after="0"/>
        <w:ind w:left="0"/>
        <w:jc w:val="both"/>
      </w:pPr>
      <w:r>
        <w:rPr>
          <w:rFonts w:ascii="Times New Roman"/>
          <w:b w:val="false"/>
          <w:i w:val="false"/>
          <w:color w:val="000000"/>
          <w:sz w:val="28"/>
        </w:rPr>
        <w:t xml:space="preserve">
      Жеке тұлғаның (бар болған жағдайда) Т.А.Ә. (бар болған жағдайда) _____ </w:t>
      </w:r>
    </w:p>
    <w:p>
      <w:pPr>
        <w:spacing w:after="0"/>
        <w:ind w:left="0"/>
        <w:jc w:val="both"/>
      </w:pPr>
      <w:r>
        <w:rPr>
          <w:rFonts w:ascii="Times New Roman"/>
          <w:b w:val="false"/>
          <w:i w:val="false"/>
          <w:color w:val="000000"/>
          <w:sz w:val="28"/>
        </w:rPr>
        <w:t xml:space="preserve">
      ЖСН, салықтық тіркеу нөмірінің аналогы немесе елді мекен коды (шетелдік заңды тұлғалар үшін) _________________________________________ </w:t>
      </w:r>
    </w:p>
    <w:p>
      <w:pPr>
        <w:spacing w:after="0"/>
        <w:ind w:left="0"/>
        <w:jc w:val="both"/>
      </w:pPr>
      <w:r>
        <w:rPr>
          <w:rFonts w:ascii="Times New Roman"/>
          <w:b w:val="false"/>
          <w:i w:val="false"/>
          <w:color w:val="000000"/>
          <w:sz w:val="28"/>
        </w:rPr>
        <w:t xml:space="preserve">
      Жарғылық капиталдағы үлесі % _____ Салым сомасы (мың теңге) _________ </w:t>
      </w:r>
    </w:p>
    <w:p>
      <w:pPr>
        <w:spacing w:after="0"/>
        <w:ind w:left="0"/>
        <w:jc w:val="both"/>
      </w:pPr>
      <w:r>
        <w:rPr>
          <w:rFonts w:ascii="Times New Roman"/>
          <w:b w:val="false"/>
          <w:i w:val="false"/>
          <w:color w:val="000000"/>
          <w:sz w:val="28"/>
        </w:rPr>
        <w:t xml:space="preserve">
      Егер құрылтайшылар саны біреуден асатын жағдайда олар туралы мәліметтер: </w:t>
      </w:r>
    </w:p>
    <w:p>
      <w:pPr>
        <w:spacing w:after="0"/>
        <w:ind w:left="0"/>
        <w:jc w:val="both"/>
      </w:pPr>
      <w:r>
        <w:rPr>
          <w:rFonts w:ascii="Times New Roman"/>
          <w:b w:val="false"/>
          <w:i w:val="false"/>
          <w:color w:val="000000"/>
          <w:sz w:val="28"/>
        </w:rPr>
        <w:t xml:space="preserve">
      Т.А.Ә. (бар болған жағдайда), ЖСНсалықтық тіркеу нөмірінің аналогы немесе елді мекен коды (жеке тұлға үшін), атауы, БСН салықтық тіркеу нөмірінің аналогы немесе елді мекен коды (заңды тұлға үшін) сондай-ақолардың жарғылық капиталдағы пайыз түріндегі және ақшалай үлестің жеке парақта өтінішкеқоса тіркеледі. </w:t>
      </w:r>
    </w:p>
    <w:p>
      <w:pPr>
        <w:spacing w:after="0"/>
        <w:ind w:left="0"/>
        <w:jc w:val="both"/>
      </w:pPr>
      <w:r>
        <w:rPr>
          <w:rFonts w:ascii="Times New Roman"/>
          <w:b w:val="false"/>
          <w:i w:val="false"/>
          <w:color w:val="000000"/>
          <w:sz w:val="28"/>
        </w:rPr>
        <w:t>
      7. Бенефициар(-лар) меншік иесі(-лері) туралы мәліметтер: азаматтығы, Т.А.Ә. (бар болған жағдайда), жеке басын куәландыратын құжаттың деректері, ЖСН, заңды тұлғаның жарғылық капиталына қатысу үлесі немесе бенефициарлық меншік иесіне тиесілі орналастырылған акциялардың мөлшері</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xml:space="preserve">
      8. Экономикалық қызмет негізгі түрінің кодын көрсетіңіз: ____________ </w:t>
      </w:r>
    </w:p>
    <w:p>
      <w:pPr>
        <w:spacing w:after="0"/>
        <w:ind w:left="0"/>
        <w:jc w:val="both"/>
      </w:pPr>
      <w:r>
        <w:rPr>
          <w:rFonts w:ascii="Times New Roman"/>
          <w:b w:val="false"/>
          <w:i w:val="false"/>
          <w:color w:val="000000"/>
          <w:sz w:val="28"/>
        </w:rPr>
        <w:t xml:space="preserve">
      9. ҚҚС төлеушісі ретінде тіркеу (тиісті ұяшықта х түрінде көрсетіңіз) </w:t>
      </w:r>
    </w:p>
    <w:p>
      <w:pPr>
        <w:spacing w:after="0"/>
        <w:ind w:left="0"/>
        <w:jc w:val="both"/>
      </w:pPr>
      <w:r>
        <w:rPr>
          <w:rFonts w:ascii="Times New Roman"/>
          <w:b w:val="false"/>
          <w:i w:val="false"/>
          <w:color w:val="000000"/>
          <w:sz w:val="28"/>
        </w:rPr>
        <w:t xml:space="preserve">
      1) иә_____________ 2) жоқ_______________ </w:t>
      </w:r>
    </w:p>
    <w:p>
      <w:pPr>
        <w:spacing w:after="0"/>
        <w:ind w:left="0"/>
        <w:jc w:val="both"/>
      </w:pPr>
      <w:r>
        <w:rPr>
          <w:rFonts w:ascii="Times New Roman"/>
          <w:b w:val="false"/>
          <w:i w:val="false"/>
          <w:color w:val="000000"/>
          <w:sz w:val="28"/>
        </w:rPr>
        <w:t xml:space="preserve">
      10. Жарғылық капиталдың мөлшері __________________________________ </w:t>
      </w:r>
    </w:p>
    <w:p>
      <w:pPr>
        <w:spacing w:after="0"/>
        <w:ind w:left="0"/>
        <w:jc w:val="both"/>
      </w:pPr>
      <w:r>
        <w:rPr>
          <w:rFonts w:ascii="Times New Roman"/>
          <w:b w:val="false"/>
          <w:i w:val="false"/>
          <w:color w:val="000000"/>
          <w:sz w:val="28"/>
        </w:rPr>
        <w:t xml:space="preserve">
      11. Филиал (өкілдік) құрушы заңды тұлға туралы мәліметтер </w:t>
      </w:r>
    </w:p>
    <w:p>
      <w:pPr>
        <w:spacing w:after="0"/>
        <w:ind w:left="0"/>
        <w:jc w:val="both"/>
      </w:pPr>
      <w:r>
        <w:rPr>
          <w:rFonts w:ascii="Times New Roman"/>
          <w:b w:val="false"/>
          <w:i w:val="false"/>
          <w:color w:val="000000"/>
          <w:sz w:val="28"/>
        </w:rPr>
        <w:t xml:space="preserve">
      Заңды тұлға (резидент емес) </w:t>
      </w:r>
    </w:p>
    <w:p>
      <w:pPr>
        <w:spacing w:after="0"/>
        <w:ind w:left="0"/>
        <w:jc w:val="both"/>
      </w:pPr>
      <w:r>
        <w:rPr>
          <w:rFonts w:ascii="Times New Roman"/>
          <w:b w:val="false"/>
          <w:i w:val="false"/>
          <w:color w:val="000000"/>
          <w:sz w:val="28"/>
        </w:rPr>
        <w:t xml:space="preserve">
      Атауы ____________________________________________________ </w:t>
      </w:r>
    </w:p>
    <w:p>
      <w:pPr>
        <w:spacing w:after="0"/>
        <w:ind w:left="0"/>
        <w:jc w:val="both"/>
      </w:pPr>
      <w:r>
        <w:rPr>
          <w:rFonts w:ascii="Times New Roman"/>
          <w:b w:val="false"/>
          <w:i w:val="false"/>
          <w:color w:val="000000"/>
          <w:sz w:val="28"/>
        </w:rPr>
        <w:t xml:space="preserve">
      БСН, (жоқ болған жағдайда салықтық тіркеу нөмірінің аналогы немесе елді мекен кодыкөрсетіледі)______ </w:t>
      </w:r>
    </w:p>
    <w:p>
      <w:pPr>
        <w:spacing w:after="0"/>
        <w:ind w:left="0"/>
        <w:jc w:val="both"/>
      </w:pPr>
      <w:r>
        <w:rPr>
          <w:rFonts w:ascii="Times New Roman"/>
          <w:b w:val="false"/>
          <w:i w:val="false"/>
          <w:color w:val="000000"/>
          <w:sz w:val="28"/>
        </w:rPr>
        <w:t xml:space="preserve">
      12. Жұмыспен қамтылатын адамдардың күтілетін (шамамен) саны ___ </w:t>
      </w:r>
    </w:p>
    <w:p>
      <w:pPr>
        <w:spacing w:after="0"/>
        <w:ind w:left="0"/>
        <w:jc w:val="both"/>
      </w:pPr>
      <w:r>
        <w:rPr>
          <w:rFonts w:ascii="Times New Roman"/>
          <w:b w:val="false"/>
          <w:i w:val="false"/>
          <w:color w:val="000000"/>
          <w:sz w:val="28"/>
        </w:rPr>
        <w:t xml:space="preserve">
      13. Жеке кәсіпкерлік субъектісі (тиісті ұяшықта х түрінде көрсетіңіз): </w:t>
      </w:r>
    </w:p>
    <w:p>
      <w:pPr>
        <w:spacing w:after="0"/>
        <w:ind w:left="0"/>
        <w:jc w:val="both"/>
      </w:pPr>
      <w:r>
        <w:rPr>
          <w:rFonts w:ascii="Times New Roman"/>
          <w:b w:val="false"/>
          <w:i w:val="false"/>
          <w:color w:val="000000"/>
          <w:sz w:val="28"/>
        </w:rPr>
        <w:t xml:space="preserve">
      1) орта кәсіпкерлік субъектісі _______________________________________ </w:t>
      </w:r>
    </w:p>
    <w:p>
      <w:pPr>
        <w:spacing w:after="0"/>
        <w:ind w:left="0"/>
        <w:jc w:val="both"/>
      </w:pPr>
      <w:r>
        <w:rPr>
          <w:rFonts w:ascii="Times New Roman"/>
          <w:b w:val="false"/>
          <w:i w:val="false"/>
          <w:color w:val="000000"/>
          <w:sz w:val="28"/>
        </w:rPr>
        <w:t xml:space="preserve">
      2) ірі кәсіпкерлік субъектісі _________________________________________ </w:t>
      </w:r>
    </w:p>
    <w:p>
      <w:pPr>
        <w:spacing w:after="0"/>
        <w:ind w:left="0"/>
        <w:jc w:val="both"/>
      </w:pPr>
      <w:r>
        <w:rPr>
          <w:rFonts w:ascii="Times New Roman"/>
          <w:b w:val="false"/>
          <w:i w:val="false"/>
          <w:color w:val="000000"/>
          <w:sz w:val="28"/>
        </w:rPr>
        <w:t xml:space="preserve">
      14. Заңды тұлғаның құрылуына қайта ұйымдастыру негіз болды (тиісті ұяшықта х түрінде көрсетіңіз): </w:t>
      </w:r>
    </w:p>
    <w:p>
      <w:pPr>
        <w:spacing w:after="0"/>
        <w:ind w:left="0"/>
        <w:jc w:val="both"/>
      </w:pPr>
      <w:r>
        <w:rPr>
          <w:rFonts w:ascii="Times New Roman"/>
          <w:b w:val="false"/>
          <w:i w:val="false"/>
          <w:color w:val="000000"/>
          <w:sz w:val="28"/>
        </w:rPr>
        <w:t xml:space="preserve">
      1) қайта құру ________________ 2) қосылу ____________________________ </w:t>
      </w:r>
    </w:p>
    <w:p>
      <w:pPr>
        <w:spacing w:after="0"/>
        <w:ind w:left="0"/>
        <w:jc w:val="both"/>
      </w:pPr>
      <w:r>
        <w:rPr>
          <w:rFonts w:ascii="Times New Roman"/>
          <w:b w:val="false"/>
          <w:i w:val="false"/>
          <w:color w:val="000000"/>
          <w:sz w:val="28"/>
        </w:rPr>
        <w:t xml:space="preserve">
      3) бөлініп шығу ______________ 4) бөліну ____________________________ </w:t>
      </w:r>
    </w:p>
    <w:p>
      <w:pPr>
        <w:spacing w:after="0"/>
        <w:ind w:left="0"/>
        <w:jc w:val="both"/>
      </w:pPr>
      <w:r>
        <w:rPr>
          <w:rFonts w:ascii="Times New Roman"/>
          <w:b w:val="false"/>
          <w:i w:val="false"/>
          <w:color w:val="000000"/>
          <w:sz w:val="28"/>
        </w:rPr>
        <w:t xml:space="preserve">
      Ақпараттық жүйедегі заңмен қорғалатын құпияны қамтитын мәліметтерді пайдалануға келісемін_________ </w:t>
      </w:r>
    </w:p>
    <w:p>
      <w:pPr>
        <w:spacing w:after="0"/>
        <w:ind w:left="0"/>
        <w:jc w:val="both"/>
      </w:pPr>
      <w:r>
        <w:rPr>
          <w:rFonts w:ascii="Times New Roman"/>
          <w:b w:val="false"/>
          <w:i w:val="false"/>
          <w:color w:val="000000"/>
          <w:sz w:val="28"/>
        </w:rPr>
        <w:t xml:space="preserve">
      Өтінішке: 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 қоса беріледі. </w:t>
      </w:r>
    </w:p>
    <w:p>
      <w:pPr>
        <w:spacing w:after="0"/>
        <w:ind w:left="0"/>
        <w:jc w:val="both"/>
      </w:pPr>
      <w:r>
        <w:rPr>
          <w:rFonts w:ascii="Times New Roman"/>
          <w:b w:val="false"/>
          <w:i w:val="false"/>
          <w:color w:val="000000"/>
          <w:sz w:val="28"/>
        </w:rPr>
        <w:t>
      "___" __________ 20____ ж. өтініш берушінің қолы және Т. А. Ә. (бар болған жағдайда).</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БСН - бизнес сәйкестендіру номері</w:t>
      </w:r>
    </w:p>
    <w:p>
      <w:pPr>
        <w:spacing w:after="0"/>
        <w:ind w:left="0"/>
        <w:jc w:val="both"/>
      </w:pPr>
      <w:r>
        <w:rPr>
          <w:rFonts w:ascii="Times New Roman"/>
          <w:b w:val="false"/>
          <w:i w:val="false"/>
          <w:color w:val="000000"/>
          <w:sz w:val="28"/>
        </w:rPr>
        <w:t>
      ЖСН - жеке сәйкестендіру номері</w:t>
      </w:r>
    </w:p>
    <w:p>
      <w:pPr>
        <w:spacing w:after="0"/>
        <w:ind w:left="0"/>
        <w:jc w:val="both"/>
      </w:pPr>
      <w:r>
        <w:rPr>
          <w:rFonts w:ascii="Times New Roman"/>
          <w:b w:val="false"/>
          <w:i w:val="false"/>
          <w:color w:val="000000"/>
          <w:sz w:val="28"/>
        </w:rPr>
        <w:t xml:space="preserve">
      ТАӘ - тегі, аты, әкесініңаты (бар болған жағдайда) </w:t>
      </w:r>
    </w:p>
    <w:p>
      <w:pPr>
        <w:spacing w:after="0"/>
        <w:ind w:left="0"/>
        <w:jc w:val="both"/>
      </w:pPr>
      <w:r>
        <w:rPr>
          <w:rFonts w:ascii="Times New Roman"/>
          <w:b w:val="false"/>
          <w:i w:val="false"/>
          <w:color w:val="000000"/>
          <w:sz w:val="28"/>
        </w:rPr>
        <w:t>
      ҚҚС - қосымша құн салығы</w:t>
      </w:r>
    </w:p>
    <w:p>
      <w:pPr>
        <w:spacing w:after="0"/>
        <w:ind w:left="0"/>
        <w:jc w:val="both"/>
      </w:pPr>
      <w:r>
        <w:rPr>
          <w:rFonts w:ascii="Times New Roman"/>
          <w:b w:val="false"/>
          <w:i w:val="false"/>
          <w:color w:val="000000"/>
          <w:sz w:val="28"/>
        </w:rPr>
        <w:t>
      Бенефициарлық меншік иесі – клиент-заңды тұлғаның жарғылық капиталына қатысу үлестерінің не орналастырылған акцияларының (артықшылықты және қоғам сатып алған акциялары шегеріле отырып) жиырма бес пайызын астамы тікелей немесе жанама түрде тиесілі жеке тұлға, сол сияқты клиентті өзгеше бақылауды жүзеге асыратын не оның мүддесінде клиент ақшамен және (немесе) өзге мүлікпен операциялар жасайтын жеке тұлға.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 мемлекеттік</w:t>
            </w:r>
            <w:r>
              <w:br/>
            </w:r>
            <w:r>
              <w:rPr>
                <w:rFonts w:ascii="Times New Roman"/>
                <w:b w:val="false"/>
                <w:i w:val="false"/>
                <w:color w:val="000000"/>
                <w:sz w:val="20"/>
              </w:rPr>
              <w:t>тіркеу, олардың филиалдары</w:t>
            </w:r>
            <w:r>
              <w:br/>
            </w:r>
            <w:r>
              <w:rPr>
                <w:rFonts w:ascii="Times New Roman"/>
                <w:b w:val="false"/>
                <w:i w:val="false"/>
                <w:color w:val="000000"/>
                <w:sz w:val="20"/>
              </w:rPr>
              <w:t>мен өкілдіктерін есептік тіркеу"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ережеге</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53" w:id="46"/>
    <w:p>
      <w:pPr>
        <w:spacing w:after="0"/>
        <w:ind w:left="0"/>
        <w:jc w:val="left"/>
      </w:pPr>
      <w:r>
        <w:rPr>
          <w:rFonts w:ascii="Times New Roman"/>
          <w:b/>
          <w:i w:val="false"/>
          <w:color w:val="000000"/>
        </w:rPr>
        <w:t xml:space="preserve"> Қызметін үлгілік жарғы негізінде жүзеге асыратын шаруашылық серіктестіктерді мемлекеттік тіркеу туралы өтініш</w:t>
      </w:r>
    </w:p>
    <w:bookmarkEnd w:id="46"/>
    <w:p>
      <w:pPr>
        <w:spacing w:after="0"/>
        <w:ind w:left="0"/>
        <w:jc w:val="both"/>
      </w:pPr>
      <w:r>
        <w:rPr>
          <w:rFonts w:ascii="Times New Roman"/>
          <w:b w:val="false"/>
          <w:i w:val="false"/>
          <w:color w:val="000000"/>
          <w:sz w:val="28"/>
        </w:rPr>
        <w:t xml:space="preserve">
      1. Заңды тұлғаның атауы __________________________________________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2. Ұйымдық-құқықтық нысаны (тиісті ұяшықта х түрінде көрсетіңіз): </w:t>
      </w:r>
    </w:p>
    <w:p>
      <w:pPr>
        <w:spacing w:after="0"/>
        <w:ind w:left="0"/>
        <w:jc w:val="both"/>
      </w:pPr>
      <w:r>
        <w:rPr>
          <w:rFonts w:ascii="Times New Roman"/>
          <w:b w:val="false"/>
          <w:i w:val="false"/>
          <w:color w:val="000000"/>
          <w:sz w:val="28"/>
        </w:rPr>
        <w:t>
      1) толық серіктестік ____________ 2) жауапкершілігі шектеулі серіктестік _</w:t>
      </w:r>
    </w:p>
    <w:p>
      <w:pPr>
        <w:spacing w:after="0"/>
        <w:ind w:left="0"/>
        <w:jc w:val="both"/>
      </w:pPr>
      <w:r>
        <w:rPr>
          <w:rFonts w:ascii="Times New Roman"/>
          <w:b w:val="false"/>
          <w:i w:val="false"/>
          <w:color w:val="000000"/>
          <w:sz w:val="28"/>
        </w:rPr>
        <w:t xml:space="preserve">
      3) сенім серіктестігі ____________ 4) қосымша жауапкершілігі бар серіктестік ____ </w:t>
      </w:r>
    </w:p>
    <w:p>
      <w:pPr>
        <w:spacing w:after="0"/>
        <w:ind w:left="0"/>
        <w:jc w:val="both"/>
      </w:pPr>
      <w:r>
        <w:rPr>
          <w:rFonts w:ascii="Times New Roman"/>
          <w:b w:val="false"/>
          <w:i w:val="false"/>
          <w:color w:val="000000"/>
          <w:sz w:val="28"/>
        </w:rPr>
        <w:t xml:space="preserve">
      3. Құрамында шетел инвесторларының қатысуы (тиісті ұяшықта х түрінде көрсетіңіз): </w:t>
      </w:r>
    </w:p>
    <w:p>
      <w:pPr>
        <w:spacing w:after="0"/>
        <w:ind w:left="0"/>
        <w:jc w:val="both"/>
      </w:pPr>
      <w:r>
        <w:rPr>
          <w:rFonts w:ascii="Times New Roman"/>
          <w:b w:val="false"/>
          <w:i w:val="false"/>
          <w:color w:val="000000"/>
          <w:sz w:val="28"/>
        </w:rPr>
        <w:t>
      1) иә ______________________ 2) жоқ ________________________________</w:t>
      </w:r>
    </w:p>
    <w:p>
      <w:pPr>
        <w:spacing w:after="0"/>
        <w:ind w:left="0"/>
        <w:jc w:val="both"/>
      </w:pPr>
      <w:r>
        <w:rPr>
          <w:rFonts w:ascii="Times New Roman"/>
          <w:b w:val="false"/>
          <w:i w:val="false"/>
          <w:color w:val="000000"/>
          <w:sz w:val="28"/>
        </w:rPr>
        <w:t xml:space="preserve">
      4. Заңды тұлға еншілес ұйым болып табылады (тиісті ұяшықта х түрінде көрсетіңіз): </w:t>
      </w:r>
    </w:p>
    <w:p>
      <w:pPr>
        <w:spacing w:after="0"/>
        <w:ind w:left="0"/>
        <w:jc w:val="both"/>
      </w:pPr>
      <w:r>
        <w:rPr>
          <w:rFonts w:ascii="Times New Roman"/>
          <w:b w:val="false"/>
          <w:i w:val="false"/>
          <w:color w:val="000000"/>
          <w:sz w:val="28"/>
        </w:rPr>
        <w:t>
      1) иә ______________________ 2) жоқ________________________________</w:t>
      </w:r>
    </w:p>
    <w:p>
      <w:pPr>
        <w:spacing w:after="0"/>
        <w:ind w:left="0"/>
        <w:jc w:val="both"/>
      </w:pPr>
      <w:r>
        <w:rPr>
          <w:rFonts w:ascii="Times New Roman"/>
          <w:b w:val="false"/>
          <w:i w:val="false"/>
          <w:color w:val="000000"/>
          <w:sz w:val="28"/>
        </w:rPr>
        <w:t xml:space="preserve">
      5. Заңды тұлғаның орналасқан жері </w:t>
      </w:r>
    </w:p>
    <w:p>
      <w:pPr>
        <w:spacing w:after="0"/>
        <w:ind w:left="0"/>
        <w:jc w:val="both"/>
      </w:pPr>
      <w:r>
        <w:rPr>
          <w:rFonts w:ascii="Times New Roman"/>
          <w:b w:val="false"/>
          <w:i w:val="false"/>
          <w:color w:val="000000"/>
          <w:sz w:val="28"/>
        </w:rPr>
        <w:t xml:space="preserve">
      Мекенжайдың тіркеу коды: ______________ Пошталық индексі: ____________ </w:t>
      </w:r>
    </w:p>
    <w:p>
      <w:pPr>
        <w:spacing w:after="0"/>
        <w:ind w:left="0"/>
        <w:jc w:val="both"/>
      </w:pPr>
      <w:r>
        <w:rPr>
          <w:rFonts w:ascii="Times New Roman"/>
          <w:b w:val="false"/>
          <w:i w:val="false"/>
          <w:color w:val="000000"/>
          <w:sz w:val="28"/>
        </w:rPr>
        <w:t xml:space="preserve">
      Облыс: _________________________ </w:t>
      </w:r>
    </w:p>
    <w:p>
      <w:pPr>
        <w:spacing w:after="0"/>
        <w:ind w:left="0"/>
        <w:jc w:val="both"/>
      </w:pPr>
      <w:r>
        <w:rPr>
          <w:rFonts w:ascii="Times New Roman"/>
          <w:b w:val="false"/>
          <w:i w:val="false"/>
          <w:color w:val="000000"/>
          <w:sz w:val="28"/>
        </w:rPr>
        <w:t xml:space="preserve">
      Қала, аудан: _______________________________________ </w:t>
      </w:r>
    </w:p>
    <w:p>
      <w:pPr>
        <w:spacing w:after="0"/>
        <w:ind w:left="0"/>
        <w:jc w:val="both"/>
      </w:pPr>
      <w:r>
        <w:rPr>
          <w:rFonts w:ascii="Times New Roman"/>
          <w:b w:val="false"/>
          <w:i w:val="false"/>
          <w:color w:val="000000"/>
          <w:sz w:val="28"/>
        </w:rPr>
        <w:t xml:space="preserve">
      Елді мекен, қаладағы аудан:_________________________________________ </w:t>
      </w:r>
    </w:p>
    <w:p>
      <w:pPr>
        <w:spacing w:after="0"/>
        <w:ind w:left="0"/>
        <w:jc w:val="both"/>
      </w:pPr>
      <w:r>
        <w:rPr>
          <w:rFonts w:ascii="Times New Roman"/>
          <w:b w:val="false"/>
          <w:i w:val="false"/>
          <w:color w:val="000000"/>
          <w:sz w:val="28"/>
        </w:rPr>
        <w:t xml:space="preserve">
      Ауыл, кент: ________________________________________ </w:t>
      </w:r>
    </w:p>
    <w:p>
      <w:pPr>
        <w:spacing w:after="0"/>
        <w:ind w:left="0"/>
        <w:jc w:val="both"/>
      </w:pPr>
      <w:r>
        <w:rPr>
          <w:rFonts w:ascii="Times New Roman"/>
          <w:b w:val="false"/>
          <w:i w:val="false"/>
          <w:color w:val="000000"/>
          <w:sz w:val="28"/>
        </w:rPr>
        <w:t xml:space="preserve">
      Елді мекеннің бөлігі (көше, даңғыл): _____________________ </w:t>
      </w:r>
    </w:p>
    <w:p>
      <w:pPr>
        <w:spacing w:after="0"/>
        <w:ind w:left="0"/>
        <w:jc w:val="both"/>
      </w:pPr>
      <w:r>
        <w:rPr>
          <w:rFonts w:ascii="Times New Roman"/>
          <w:b w:val="false"/>
          <w:i w:val="false"/>
          <w:color w:val="000000"/>
          <w:sz w:val="28"/>
        </w:rPr>
        <w:t xml:space="preserve">
      Үйдің нөмірі: ______ орынжай: __________________________________ </w:t>
      </w:r>
    </w:p>
    <w:p>
      <w:pPr>
        <w:spacing w:after="0"/>
        <w:ind w:left="0"/>
        <w:jc w:val="both"/>
      </w:pPr>
      <w:r>
        <w:rPr>
          <w:rFonts w:ascii="Times New Roman"/>
          <w:b w:val="false"/>
          <w:i w:val="false"/>
          <w:color w:val="000000"/>
          <w:sz w:val="28"/>
        </w:rPr>
        <w:t xml:space="preserve">
      Телефон нөмірі: ______________________ Электрондық пошта: _________________ </w:t>
      </w:r>
    </w:p>
    <w:p>
      <w:pPr>
        <w:spacing w:after="0"/>
        <w:ind w:left="0"/>
        <w:jc w:val="both"/>
      </w:pPr>
      <w:r>
        <w:rPr>
          <w:rFonts w:ascii="Times New Roman"/>
          <w:b w:val="false"/>
          <w:i w:val="false"/>
          <w:color w:val="000000"/>
          <w:sz w:val="28"/>
        </w:rPr>
        <w:t xml:space="preserve">
      6. Басшының Т.А.Ә. (бар болған жағдайда) ___________________________ </w:t>
      </w:r>
    </w:p>
    <w:p>
      <w:pPr>
        <w:spacing w:after="0"/>
        <w:ind w:left="0"/>
        <w:jc w:val="both"/>
      </w:pPr>
      <w:r>
        <w:rPr>
          <w:rFonts w:ascii="Times New Roman"/>
          <w:b w:val="false"/>
          <w:i w:val="false"/>
          <w:color w:val="000000"/>
          <w:sz w:val="28"/>
        </w:rPr>
        <w:t xml:space="preserve">
      (ЖСН және азаматтың жеке куәлігінің мәліметтері) ___________________ </w:t>
      </w:r>
    </w:p>
    <w:p>
      <w:pPr>
        <w:spacing w:after="0"/>
        <w:ind w:left="0"/>
        <w:jc w:val="both"/>
      </w:pPr>
      <w:r>
        <w:rPr>
          <w:rFonts w:ascii="Times New Roman"/>
          <w:b w:val="false"/>
          <w:i w:val="false"/>
          <w:color w:val="000000"/>
          <w:sz w:val="28"/>
        </w:rPr>
        <w:t>
      7. Бенефициар (-лар) меншік иесі (-лері) туралы мәліметтер: азаматтығы, Т.А.Ә. (бар болған жағдайда), жеке басын куәландыратын құжаттың деректері, ЖСН, заңды тұлғаның жарғылық капиталына қатысу үлесі немесе бенефициарлық меншік иесіне тиесілі орналастырылған акциялардың мөлшері</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8. Экономикалық қызметтің негізгі түрінің кодын көрсетіңіз: _________</w:t>
      </w:r>
    </w:p>
    <w:p>
      <w:pPr>
        <w:spacing w:after="0"/>
        <w:ind w:left="0"/>
        <w:jc w:val="both"/>
      </w:pPr>
      <w:r>
        <w:rPr>
          <w:rFonts w:ascii="Times New Roman"/>
          <w:b w:val="false"/>
          <w:i w:val="false"/>
          <w:color w:val="000000"/>
          <w:sz w:val="28"/>
        </w:rPr>
        <w:t xml:space="preserve">
      9. ҚҚС төлеушісі ретінде тіркеу (тиісті ұяшықта х түрінде көрсетіңіз) </w:t>
      </w:r>
    </w:p>
    <w:p>
      <w:pPr>
        <w:spacing w:after="0"/>
        <w:ind w:left="0"/>
        <w:jc w:val="both"/>
      </w:pPr>
      <w:r>
        <w:rPr>
          <w:rFonts w:ascii="Times New Roman"/>
          <w:b w:val="false"/>
          <w:i w:val="false"/>
          <w:color w:val="000000"/>
          <w:sz w:val="28"/>
        </w:rPr>
        <w:t xml:space="preserve">
      1) иә_____________ 2) жоқ_______________ </w:t>
      </w:r>
    </w:p>
    <w:p>
      <w:pPr>
        <w:spacing w:after="0"/>
        <w:ind w:left="0"/>
        <w:jc w:val="both"/>
      </w:pPr>
      <w:r>
        <w:rPr>
          <w:rFonts w:ascii="Times New Roman"/>
          <w:b w:val="false"/>
          <w:i w:val="false"/>
          <w:color w:val="000000"/>
          <w:sz w:val="28"/>
        </w:rPr>
        <w:t xml:space="preserve">
      10. Жарғылық капиталдың мөлшері __________________________________ </w:t>
      </w:r>
    </w:p>
    <w:p>
      <w:pPr>
        <w:spacing w:after="0"/>
        <w:ind w:left="0"/>
        <w:jc w:val="both"/>
      </w:pPr>
      <w:r>
        <w:rPr>
          <w:rFonts w:ascii="Times New Roman"/>
          <w:b w:val="false"/>
          <w:i w:val="false"/>
          <w:color w:val="000000"/>
          <w:sz w:val="28"/>
        </w:rPr>
        <w:t xml:space="preserve">
      11. Құрылтайшылардың құрамы және саны (тиісті ұяшықта х түріндекөрсетіңіз, мөлшері сан түрінде): </w:t>
      </w:r>
    </w:p>
    <w:p>
      <w:pPr>
        <w:spacing w:after="0"/>
        <w:ind w:left="0"/>
        <w:jc w:val="both"/>
      </w:pPr>
      <w:r>
        <w:rPr>
          <w:rFonts w:ascii="Times New Roman"/>
          <w:b w:val="false"/>
          <w:i w:val="false"/>
          <w:color w:val="000000"/>
          <w:sz w:val="28"/>
        </w:rPr>
        <w:t xml:space="preserve">
      1) заңды тұлға ________________ 2) жеке тұлға _______________________ </w:t>
      </w:r>
    </w:p>
    <w:p>
      <w:pPr>
        <w:spacing w:after="0"/>
        <w:ind w:left="0"/>
        <w:jc w:val="both"/>
      </w:pPr>
      <w:r>
        <w:rPr>
          <w:rFonts w:ascii="Times New Roman"/>
          <w:b w:val="false"/>
          <w:i w:val="false"/>
          <w:color w:val="000000"/>
          <w:sz w:val="28"/>
        </w:rPr>
        <w:t xml:space="preserve">
      Заңды тұлғаның атауы ____________________________________________ </w:t>
      </w:r>
    </w:p>
    <w:p>
      <w:pPr>
        <w:spacing w:after="0"/>
        <w:ind w:left="0"/>
        <w:jc w:val="both"/>
      </w:pPr>
      <w:r>
        <w:rPr>
          <w:rFonts w:ascii="Times New Roman"/>
          <w:b w:val="false"/>
          <w:i w:val="false"/>
          <w:color w:val="000000"/>
          <w:sz w:val="28"/>
        </w:rPr>
        <w:t xml:space="preserve">
      (БСН көрсете отырып) </w:t>
      </w:r>
    </w:p>
    <w:p>
      <w:pPr>
        <w:spacing w:after="0"/>
        <w:ind w:left="0"/>
        <w:jc w:val="both"/>
      </w:pPr>
      <w:r>
        <w:rPr>
          <w:rFonts w:ascii="Times New Roman"/>
          <w:b w:val="false"/>
          <w:i w:val="false"/>
          <w:color w:val="000000"/>
          <w:sz w:val="28"/>
        </w:rPr>
        <w:t xml:space="preserve">
      Жарғылық капиталдағы үлесі % _______ Үлес сомасы (мың теңге)________ </w:t>
      </w:r>
    </w:p>
    <w:p>
      <w:pPr>
        <w:spacing w:after="0"/>
        <w:ind w:left="0"/>
        <w:jc w:val="both"/>
      </w:pPr>
      <w:r>
        <w:rPr>
          <w:rFonts w:ascii="Times New Roman"/>
          <w:b w:val="false"/>
          <w:i w:val="false"/>
          <w:color w:val="000000"/>
          <w:sz w:val="28"/>
        </w:rPr>
        <w:t>
      Жеке тұлғаның Т.А.Ә. (бар болған жағдайда) ____________________________________________</w:t>
      </w:r>
    </w:p>
    <w:p>
      <w:pPr>
        <w:spacing w:after="0"/>
        <w:ind w:left="0"/>
        <w:jc w:val="both"/>
      </w:pPr>
      <w:r>
        <w:rPr>
          <w:rFonts w:ascii="Times New Roman"/>
          <w:b w:val="false"/>
          <w:i w:val="false"/>
          <w:color w:val="000000"/>
          <w:sz w:val="28"/>
        </w:rPr>
        <w:t xml:space="preserve">
      (ЖСН және азаматтың жеке куәлігінің мәліметтерін көрсете отырып) </w:t>
      </w:r>
    </w:p>
    <w:p>
      <w:pPr>
        <w:spacing w:after="0"/>
        <w:ind w:left="0"/>
        <w:jc w:val="both"/>
      </w:pPr>
      <w:r>
        <w:rPr>
          <w:rFonts w:ascii="Times New Roman"/>
          <w:b w:val="false"/>
          <w:i w:val="false"/>
          <w:color w:val="000000"/>
          <w:sz w:val="28"/>
        </w:rPr>
        <w:t xml:space="preserve">
      Жарғылық капиталдағы үлесі % ____ Үлес сомасы (мың теңге) _________ </w:t>
      </w:r>
    </w:p>
    <w:p>
      <w:pPr>
        <w:spacing w:after="0"/>
        <w:ind w:left="0"/>
        <w:jc w:val="both"/>
      </w:pPr>
      <w:r>
        <w:rPr>
          <w:rFonts w:ascii="Times New Roman"/>
          <w:b w:val="false"/>
          <w:i w:val="false"/>
          <w:color w:val="000000"/>
          <w:sz w:val="28"/>
        </w:rPr>
        <w:t xml:space="preserve">
      Егер құрылтайшылар саны бірнеше болған жағдайда олар туралы мәліметтер: қосымшапарақта (жеке тұлға) Т.А.Ә. (бар болған жағдайда) ЖСН және азаматтың жеке куәлігінің мәліметтерін көрсете отырып, салық тіркеліміндегі аналог нөмірін немесе ел кодын, (жеке тұлға үшін) БСН көрсете отырып атауын, салық тіркеліміндегі аналог нөмірін немесе ел кодын (заңдытұлға үшін), сондай-ақ олардың жарғылық капиталдағы пайыз түріндегіжәне ақшалайүлесін көрсете отырып ұсынады. </w:t>
      </w:r>
    </w:p>
    <w:p>
      <w:pPr>
        <w:spacing w:after="0"/>
        <w:ind w:left="0"/>
        <w:jc w:val="both"/>
      </w:pPr>
      <w:r>
        <w:rPr>
          <w:rFonts w:ascii="Times New Roman"/>
          <w:b w:val="false"/>
          <w:i w:val="false"/>
          <w:color w:val="000000"/>
          <w:sz w:val="28"/>
        </w:rPr>
        <w:t xml:space="preserve">
      12. Байқау кеңесі құрылған жағдайда айрықша құзыреті: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13. Тексеру комиссиясының мерзімін көрсетіңіз (жеке ревизор):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14. Жұмыспен қамтылатын адамдардың күтілетін (шамамен) саны ___________ </w:t>
      </w:r>
    </w:p>
    <w:p>
      <w:pPr>
        <w:spacing w:after="0"/>
        <w:ind w:left="0"/>
        <w:jc w:val="both"/>
      </w:pPr>
      <w:r>
        <w:rPr>
          <w:rFonts w:ascii="Times New Roman"/>
          <w:b w:val="false"/>
          <w:i w:val="false"/>
          <w:color w:val="000000"/>
          <w:sz w:val="28"/>
        </w:rPr>
        <w:t xml:space="preserve">
      15. Жеке кәсіпкерлік субъектісі (тиісті ұяшықта х түрінде көрсетіңіз): </w:t>
      </w:r>
    </w:p>
    <w:p>
      <w:pPr>
        <w:spacing w:after="0"/>
        <w:ind w:left="0"/>
        <w:jc w:val="both"/>
      </w:pPr>
      <w:r>
        <w:rPr>
          <w:rFonts w:ascii="Times New Roman"/>
          <w:b w:val="false"/>
          <w:i w:val="false"/>
          <w:color w:val="000000"/>
          <w:sz w:val="28"/>
        </w:rPr>
        <w:t xml:space="preserve">
      1) шағын кәсіпкерлік субъектісі _________________________________ </w:t>
      </w:r>
    </w:p>
    <w:p>
      <w:pPr>
        <w:spacing w:after="0"/>
        <w:ind w:left="0"/>
        <w:jc w:val="both"/>
      </w:pPr>
      <w:r>
        <w:rPr>
          <w:rFonts w:ascii="Times New Roman"/>
          <w:b w:val="false"/>
          <w:i w:val="false"/>
          <w:color w:val="000000"/>
          <w:sz w:val="28"/>
        </w:rPr>
        <w:t xml:space="preserve">
      2) орта кәсіпкерлік субъектісі_________________________________ </w:t>
      </w:r>
    </w:p>
    <w:p>
      <w:pPr>
        <w:spacing w:after="0"/>
        <w:ind w:left="0"/>
        <w:jc w:val="both"/>
      </w:pPr>
      <w:r>
        <w:rPr>
          <w:rFonts w:ascii="Times New Roman"/>
          <w:b w:val="false"/>
          <w:i w:val="false"/>
          <w:color w:val="000000"/>
          <w:sz w:val="28"/>
        </w:rPr>
        <w:t xml:space="preserve">
      3) ірі кәсіпкерлік субъектісі _____________________________________ </w:t>
      </w:r>
    </w:p>
    <w:p>
      <w:pPr>
        <w:spacing w:after="0"/>
        <w:ind w:left="0"/>
        <w:jc w:val="both"/>
      </w:pPr>
      <w:r>
        <w:rPr>
          <w:rFonts w:ascii="Times New Roman"/>
          <w:b w:val="false"/>
          <w:i w:val="false"/>
          <w:color w:val="000000"/>
          <w:sz w:val="28"/>
        </w:rPr>
        <w:t xml:space="preserve">
      16. Заңды тұлғаның құрылуына қайта ұйымдастыру негіз болды (тиісті ұяшықта х түрінде көрсетіңіз): </w:t>
      </w:r>
    </w:p>
    <w:p>
      <w:pPr>
        <w:spacing w:after="0"/>
        <w:ind w:left="0"/>
        <w:jc w:val="both"/>
      </w:pPr>
      <w:r>
        <w:rPr>
          <w:rFonts w:ascii="Times New Roman"/>
          <w:b w:val="false"/>
          <w:i w:val="false"/>
          <w:color w:val="000000"/>
          <w:sz w:val="28"/>
        </w:rPr>
        <w:t xml:space="preserve">
      1) қайта құру___________________________________________ </w:t>
      </w:r>
    </w:p>
    <w:p>
      <w:pPr>
        <w:spacing w:after="0"/>
        <w:ind w:left="0"/>
        <w:jc w:val="both"/>
      </w:pPr>
      <w:r>
        <w:rPr>
          <w:rFonts w:ascii="Times New Roman"/>
          <w:b w:val="false"/>
          <w:i w:val="false"/>
          <w:color w:val="000000"/>
          <w:sz w:val="28"/>
        </w:rPr>
        <w:t xml:space="preserve">
      2) қосылу____________________________________________________ </w:t>
      </w:r>
    </w:p>
    <w:p>
      <w:pPr>
        <w:spacing w:after="0"/>
        <w:ind w:left="0"/>
        <w:jc w:val="both"/>
      </w:pPr>
      <w:r>
        <w:rPr>
          <w:rFonts w:ascii="Times New Roman"/>
          <w:b w:val="false"/>
          <w:i w:val="false"/>
          <w:color w:val="000000"/>
          <w:sz w:val="28"/>
        </w:rPr>
        <w:t xml:space="preserve">
      3) бөлініп шығу_________________________________________________ </w:t>
      </w:r>
    </w:p>
    <w:p>
      <w:pPr>
        <w:spacing w:after="0"/>
        <w:ind w:left="0"/>
        <w:jc w:val="both"/>
      </w:pPr>
      <w:r>
        <w:rPr>
          <w:rFonts w:ascii="Times New Roman"/>
          <w:b w:val="false"/>
          <w:i w:val="false"/>
          <w:color w:val="000000"/>
          <w:sz w:val="28"/>
        </w:rPr>
        <w:t xml:space="preserve">
      4) бөліну_______________________________________________________ </w:t>
      </w:r>
    </w:p>
    <w:p>
      <w:pPr>
        <w:spacing w:after="0"/>
        <w:ind w:left="0"/>
        <w:jc w:val="both"/>
      </w:pPr>
      <w:r>
        <w:rPr>
          <w:rFonts w:ascii="Times New Roman"/>
          <w:b w:val="false"/>
          <w:i w:val="false"/>
          <w:color w:val="000000"/>
          <w:sz w:val="28"/>
        </w:rPr>
        <w:t xml:space="preserve">
      17. Қайта ұйымдастыруға қатысатын заңды тұлғалардың саны_________ </w:t>
      </w:r>
    </w:p>
    <w:p>
      <w:pPr>
        <w:spacing w:after="0"/>
        <w:ind w:left="0"/>
        <w:jc w:val="both"/>
      </w:pPr>
      <w:r>
        <w:rPr>
          <w:rFonts w:ascii="Times New Roman"/>
          <w:b w:val="false"/>
          <w:i w:val="false"/>
          <w:color w:val="000000"/>
          <w:sz w:val="28"/>
        </w:rPr>
        <w:t xml:space="preserve">
      18. Қайта құрылған жағдайда келесі мәліметтерді көрсету керек: </w:t>
      </w:r>
    </w:p>
    <w:p>
      <w:pPr>
        <w:spacing w:after="0"/>
        <w:ind w:left="0"/>
        <w:jc w:val="both"/>
      </w:pPr>
      <w:r>
        <w:rPr>
          <w:rFonts w:ascii="Times New Roman"/>
          <w:b w:val="false"/>
          <w:i w:val="false"/>
          <w:color w:val="000000"/>
          <w:sz w:val="28"/>
        </w:rPr>
        <w:t xml:space="preserve">
      Заңды тұлғаның бұрынғы атауы _____________________________________ </w:t>
      </w:r>
    </w:p>
    <w:p>
      <w:pPr>
        <w:spacing w:after="0"/>
        <w:ind w:left="0"/>
        <w:jc w:val="both"/>
      </w:pPr>
      <w:r>
        <w:rPr>
          <w:rFonts w:ascii="Times New Roman"/>
          <w:b w:val="false"/>
          <w:i w:val="false"/>
          <w:color w:val="000000"/>
          <w:sz w:val="28"/>
        </w:rPr>
        <w:t xml:space="preserve">
      Бизнес-сәйкестендіру нөмірі (БСН) __________________________________ </w:t>
      </w:r>
    </w:p>
    <w:p>
      <w:pPr>
        <w:spacing w:after="0"/>
        <w:ind w:left="0"/>
        <w:jc w:val="both"/>
      </w:pPr>
      <w:r>
        <w:rPr>
          <w:rFonts w:ascii="Times New Roman"/>
          <w:b w:val="false"/>
          <w:i w:val="false"/>
          <w:color w:val="000000"/>
          <w:sz w:val="28"/>
        </w:rPr>
        <w:t xml:space="preserve">
      19. Қосылған жағдайда келесі мәліметтерді көрсету керек: </w:t>
      </w:r>
    </w:p>
    <w:p>
      <w:pPr>
        <w:spacing w:after="0"/>
        <w:ind w:left="0"/>
        <w:jc w:val="both"/>
      </w:pPr>
      <w:r>
        <w:rPr>
          <w:rFonts w:ascii="Times New Roman"/>
          <w:b w:val="false"/>
          <w:i w:val="false"/>
          <w:color w:val="000000"/>
          <w:sz w:val="28"/>
        </w:rPr>
        <w:t xml:space="preserve">
      Қосылуға қатысатын заңды тұлғалардың атауы________________________ </w:t>
      </w:r>
    </w:p>
    <w:p>
      <w:pPr>
        <w:spacing w:after="0"/>
        <w:ind w:left="0"/>
        <w:jc w:val="both"/>
      </w:pPr>
      <w:r>
        <w:rPr>
          <w:rFonts w:ascii="Times New Roman"/>
          <w:b w:val="false"/>
          <w:i w:val="false"/>
          <w:color w:val="000000"/>
          <w:sz w:val="28"/>
        </w:rPr>
        <w:t xml:space="preserve">
      Бизнес-сәйкестендіру нөмірі (БСН)__________________________________ </w:t>
      </w:r>
    </w:p>
    <w:p>
      <w:pPr>
        <w:spacing w:after="0"/>
        <w:ind w:left="0"/>
        <w:jc w:val="both"/>
      </w:pPr>
      <w:r>
        <w:rPr>
          <w:rFonts w:ascii="Times New Roman"/>
          <w:b w:val="false"/>
          <w:i w:val="false"/>
          <w:color w:val="000000"/>
          <w:sz w:val="28"/>
        </w:rPr>
        <w:t xml:space="preserve">
      20. Бөлініп шығу жағдайында келесі мәліметтерді көрсету керек: </w:t>
      </w:r>
    </w:p>
    <w:p>
      <w:pPr>
        <w:spacing w:after="0"/>
        <w:ind w:left="0"/>
        <w:jc w:val="both"/>
      </w:pPr>
      <w:r>
        <w:rPr>
          <w:rFonts w:ascii="Times New Roman"/>
          <w:b w:val="false"/>
          <w:i w:val="false"/>
          <w:color w:val="000000"/>
          <w:sz w:val="28"/>
        </w:rPr>
        <w:t xml:space="preserve">
      Бөлініп шыққан жаңа заңды тұлғаның атауы___________________________ </w:t>
      </w:r>
    </w:p>
    <w:p>
      <w:pPr>
        <w:spacing w:after="0"/>
        <w:ind w:left="0"/>
        <w:jc w:val="both"/>
      </w:pPr>
      <w:r>
        <w:rPr>
          <w:rFonts w:ascii="Times New Roman"/>
          <w:b w:val="false"/>
          <w:i w:val="false"/>
          <w:color w:val="000000"/>
          <w:sz w:val="28"/>
        </w:rPr>
        <w:t xml:space="preserve">
      Бизнес-сәйкестендіру нөмірі (БСН__________________________________) </w:t>
      </w:r>
    </w:p>
    <w:p>
      <w:pPr>
        <w:spacing w:after="0"/>
        <w:ind w:left="0"/>
        <w:jc w:val="both"/>
      </w:pPr>
      <w:r>
        <w:rPr>
          <w:rFonts w:ascii="Times New Roman"/>
          <w:b w:val="false"/>
          <w:i w:val="false"/>
          <w:color w:val="000000"/>
          <w:sz w:val="28"/>
        </w:rPr>
        <w:t xml:space="preserve">
      21. Бөлінген жағдайда келесі мәліметтерді көрсету керек: </w:t>
      </w:r>
    </w:p>
    <w:p>
      <w:pPr>
        <w:spacing w:after="0"/>
        <w:ind w:left="0"/>
        <w:jc w:val="both"/>
      </w:pPr>
      <w:r>
        <w:rPr>
          <w:rFonts w:ascii="Times New Roman"/>
          <w:b w:val="false"/>
          <w:i w:val="false"/>
          <w:color w:val="000000"/>
          <w:sz w:val="28"/>
        </w:rPr>
        <w:t xml:space="preserve">
      Заңды тұлғаның негізінде құрылған заңды тұлғалардың атау_____________ </w:t>
      </w:r>
    </w:p>
    <w:p>
      <w:pPr>
        <w:spacing w:after="0"/>
        <w:ind w:left="0"/>
        <w:jc w:val="both"/>
      </w:pPr>
      <w:r>
        <w:rPr>
          <w:rFonts w:ascii="Times New Roman"/>
          <w:b w:val="false"/>
          <w:i w:val="false"/>
          <w:color w:val="000000"/>
          <w:sz w:val="28"/>
        </w:rPr>
        <w:t xml:space="preserve">
      Бизнес-сәйкестендіру нөмірі (БСН)__________________________________ </w:t>
      </w:r>
    </w:p>
    <w:p>
      <w:pPr>
        <w:spacing w:after="0"/>
        <w:ind w:left="0"/>
        <w:jc w:val="both"/>
      </w:pPr>
      <w:r>
        <w:rPr>
          <w:rFonts w:ascii="Times New Roman"/>
          <w:b w:val="false"/>
          <w:i w:val="false"/>
          <w:color w:val="000000"/>
          <w:sz w:val="28"/>
        </w:rPr>
        <w:t xml:space="preserve">
      Ақпараттық жүйедегі заңмен қорғалатын құпияны қамтитын мәліметтерді пайдалануға келісемін ____________. </w:t>
      </w:r>
    </w:p>
    <w:p>
      <w:pPr>
        <w:spacing w:after="0"/>
        <w:ind w:left="0"/>
        <w:jc w:val="both"/>
      </w:pPr>
      <w:r>
        <w:rPr>
          <w:rFonts w:ascii="Times New Roman"/>
          <w:b w:val="false"/>
          <w:i w:val="false"/>
          <w:color w:val="000000"/>
          <w:sz w:val="28"/>
        </w:rPr>
        <w:t xml:space="preserve">
      Өтінішке:________________________________________________________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 қоса беріледі. </w:t>
      </w:r>
    </w:p>
    <w:p>
      <w:pPr>
        <w:spacing w:after="0"/>
        <w:ind w:left="0"/>
        <w:jc w:val="both"/>
      </w:pPr>
      <w:r>
        <w:rPr>
          <w:rFonts w:ascii="Times New Roman"/>
          <w:b w:val="false"/>
          <w:i w:val="false"/>
          <w:color w:val="000000"/>
          <w:sz w:val="28"/>
        </w:rPr>
        <w:t xml:space="preserve">
      20___ жылдың "____"_______________________________________ </w:t>
      </w:r>
    </w:p>
    <w:p>
      <w:pPr>
        <w:spacing w:after="0"/>
        <w:ind w:left="0"/>
        <w:jc w:val="both"/>
      </w:pPr>
      <w:r>
        <w:rPr>
          <w:rFonts w:ascii="Times New Roman"/>
          <w:b w:val="false"/>
          <w:i w:val="false"/>
          <w:color w:val="000000"/>
          <w:sz w:val="28"/>
        </w:rPr>
        <w:t xml:space="preserve">
      Құрылтайшылардың қолдары және Т.А.Ә. (бар болған жағдайда) (қатысушылардыңтiзiлiмiн жүргiзудi орталық депозитарий жүзеге асыратын жағдайда - жалпы жиналыстыңқұрылтайшыларының хаттамасымен өкілетті тұлғаның қолы (қатысушының шешімімен). </w:t>
      </w:r>
    </w:p>
    <w:p>
      <w:pPr>
        <w:spacing w:after="0"/>
        <w:ind w:left="0"/>
        <w:jc w:val="both"/>
      </w:pPr>
      <w:r>
        <w:rPr>
          <w:rFonts w:ascii="Times New Roman"/>
          <w:b w:val="false"/>
          <w:i w:val="false"/>
          <w:color w:val="000000"/>
          <w:sz w:val="28"/>
        </w:rPr>
        <w:t>
      Шағын және орта кәсіпкерлік субъектілері болып табылатын шаруашылықсеріктестіктерін қоспағанда, қол(дар) қою шынайылығы нотариалды бекітілген түрде болуы тиіс.</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БСН - бизнес сәйкестендіру номері</w:t>
      </w:r>
    </w:p>
    <w:p>
      <w:pPr>
        <w:spacing w:after="0"/>
        <w:ind w:left="0"/>
        <w:jc w:val="both"/>
      </w:pPr>
      <w:r>
        <w:rPr>
          <w:rFonts w:ascii="Times New Roman"/>
          <w:b w:val="false"/>
          <w:i w:val="false"/>
          <w:color w:val="000000"/>
          <w:sz w:val="28"/>
        </w:rPr>
        <w:t>
      ЖСН - жеке сәйкестендіру номері</w:t>
      </w:r>
    </w:p>
    <w:p>
      <w:pPr>
        <w:spacing w:after="0"/>
        <w:ind w:left="0"/>
        <w:jc w:val="both"/>
      </w:pPr>
      <w:r>
        <w:rPr>
          <w:rFonts w:ascii="Times New Roman"/>
          <w:b w:val="false"/>
          <w:i w:val="false"/>
          <w:color w:val="000000"/>
          <w:sz w:val="28"/>
        </w:rPr>
        <w:t xml:space="preserve">
      ТАӘ - тегі, аты, әкесініңаты (бар болған жағдайда) </w:t>
      </w:r>
    </w:p>
    <w:p>
      <w:pPr>
        <w:spacing w:after="0"/>
        <w:ind w:left="0"/>
        <w:jc w:val="both"/>
      </w:pPr>
      <w:r>
        <w:rPr>
          <w:rFonts w:ascii="Times New Roman"/>
          <w:b w:val="false"/>
          <w:i w:val="false"/>
          <w:color w:val="000000"/>
          <w:sz w:val="28"/>
        </w:rPr>
        <w:t>
      ҚҚС - қосымша құн салығы</w:t>
      </w:r>
    </w:p>
    <w:p>
      <w:pPr>
        <w:spacing w:after="0"/>
        <w:ind w:left="0"/>
        <w:jc w:val="both"/>
      </w:pPr>
      <w:r>
        <w:rPr>
          <w:rFonts w:ascii="Times New Roman"/>
          <w:b w:val="false"/>
          <w:i w:val="false"/>
          <w:color w:val="000000"/>
          <w:sz w:val="28"/>
        </w:rPr>
        <w:t>
      Бенефициарлық меншік иесі – клиент-заңды тұлғаның жарғылық капиталына қатысу үлестерінің не орналастырылған акцияларының (артықшылықты және қоғам сатып алған акциялары шегеріле отырып) жиырма бес пайызын астамы тікелей немесе жанама түрде тиесілі жеке тұлға, сол сияқты клиентті өзгеше бақылауды жүзеге асыратын не оның мүддесінде клиент ақшамен және (немесе) өзге мүлікпен операциялар жасайтын жеке тұлға.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 мемлекеттік</w:t>
            </w:r>
            <w:r>
              <w:br/>
            </w:r>
            <w:r>
              <w:rPr>
                <w:rFonts w:ascii="Times New Roman"/>
                <w:b w:val="false"/>
                <w:i w:val="false"/>
                <w:color w:val="000000"/>
                <w:sz w:val="20"/>
              </w:rPr>
              <w:t>тіркеу, олардың филиалдары</w:t>
            </w:r>
            <w:r>
              <w:br/>
            </w:r>
            <w:r>
              <w:rPr>
                <w:rFonts w:ascii="Times New Roman"/>
                <w:b w:val="false"/>
                <w:i w:val="false"/>
                <w:color w:val="000000"/>
                <w:sz w:val="20"/>
              </w:rPr>
              <w:t>мен өкілдіктерін есептік тіркеу"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ережеге</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55" w:id="47"/>
    <w:p>
      <w:pPr>
        <w:spacing w:after="0"/>
        <w:ind w:left="0"/>
        <w:jc w:val="left"/>
      </w:pPr>
      <w:r>
        <w:rPr>
          <w:rFonts w:ascii="Times New Roman"/>
          <w:b/>
          <w:i w:val="false"/>
          <w:color w:val="000000"/>
        </w:rPr>
        <w:t xml:space="preserve"> Қызметін үлгілік жарғы негізінде жүзеге асыратын акционерлік қоғамды мемлекеттік тіркеу туралы өтініш</w:t>
      </w:r>
    </w:p>
    <w:bookmarkEnd w:id="47"/>
    <w:p>
      <w:pPr>
        <w:spacing w:after="0"/>
        <w:ind w:left="0"/>
        <w:jc w:val="both"/>
      </w:pPr>
      <w:r>
        <w:rPr>
          <w:rFonts w:ascii="Times New Roman"/>
          <w:b w:val="false"/>
          <w:i w:val="false"/>
          <w:color w:val="000000"/>
          <w:sz w:val="28"/>
        </w:rPr>
        <w:t xml:space="preserve">
      1. Тіркелетін акционерлік қоғамның атауы_________________________ </w:t>
      </w:r>
    </w:p>
    <w:p>
      <w:pPr>
        <w:spacing w:after="0"/>
        <w:ind w:left="0"/>
        <w:jc w:val="both"/>
      </w:pPr>
      <w:r>
        <w:rPr>
          <w:rFonts w:ascii="Times New Roman"/>
          <w:b w:val="false"/>
          <w:i w:val="false"/>
          <w:color w:val="000000"/>
          <w:sz w:val="28"/>
        </w:rPr>
        <w:t xml:space="preserve">
      2. Құрамында шетел инвесторларының қатысуы (тиісті ұяшықта х түрінде көрсетіңіз): </w:t>
      </w:r>
    </w:p>
    <w:p>
      <w:pPr>
        <w:spacing w:after="0"/>
        <w:ind w:left="0"/>
        <w:jc w:val="both"/>
      </w:pPr>
      <w:r>
        <w:rPr>
          <w:rFonts w:ascii="Times New Roman"/>
          <w:b w:val="false"/>
          <w:i w:val="false"/>
          <w:color w:val="000000"/>
          <w:sz w:val="28"/>
        </w:rPr>
        <w:t xml:space="preserve">
      1) иә ___________________ 2) жоқ_____________________ </w:t>
      </w:r>
    </w:p>
    <w:p>
      <w:pPr>
        <w:spacing w:after="0"/>
        <w:ind w:left="0"/>
        <w:jc w:val="both"/>
      </w:pPr>
      <w:r>
        <w:rPr>
          <w:rFonts w:ascii="Times New Roman"/>
          <w:b w:val="false"/>
          <w:i w:val="false"/>
          <w:color w:val="000000"/>
          <w:sz w:val="28"/>
        </w:rPr>
        <w:t xml:space="preserve">
      3. Заңды тұлға еншілес ұйым болып табылады (тиісті ұяшықта х түрінде көрсетіңіз): </w:t>
      </w:r>
    </w:p>
    <w:p>
      <w:pPr>
        <w:spacing w:after="0"/>
        <w:ind w:left="0"/>
        <w:jc w:val="both"/>
      </w:pPr>
      <w:r>
        <w:rPr>
          <w:rFonts w:ascii="Times New Roman"/>
          <w:b w:val="false"/>
          <w:i w:val="false"/>
          <w:color w:val="000000"/>
          <w:sz w:val="28"/>
        </w:rPr>
        <w:t xml:space="preserve">
      1) иә ___________________ 2) жоқ_____________________ </w:t>
      </w:r>
    </w:p>
    <w:p>
      <w:pPr>
        <w:spacing w:after="0"/>
        <w:ind w:left="0"/>
        <w:jc w:val="both"/>
      </w:pPr>
      <w:r>
        <w:rPr>
          <w:rFonts w:ascii="Times New Roman"/>
          <w:b w:val="false"/>
          <w:i w:val="false"/>
          <w:color w:val="000000"/>
          <w:sz w:val="28"/>
        </w:rPr>
        <w:t xml:space="preserve">
      4. Акционерлік қоғамның орналасқан жері </w:t>
      </w:r>
    </w:p>
    <w:p>
      <w:pPr>
        <w:spacing w:after="0"/>
        <w:ind w:left="0"/>
        <w:jc w:val="both"/>
      </w:pPr>
      <w:r>
        <w:rPr>
          <w:rFonts w:ascii="Times New Roman"/>
          <w:b w:val="false"/>
          <w:i w:val="false"/>
          <w:color w:val="000000"/>
          <w:sz w:val="28"/>
        </w:rPr>
        <w:t xml:space="preserve">
      Мекенжайдың тіркеу коды: ______________ </w:t>
      </w:r>
    </w:p>
    <w:p>
      <w:pPr>
        <w:spacing w:after="0"/>
        <w:ind w:left="0"/>
        <w:jc w:val="both"/>
      </w:pPr>
      <w:r>
        <w:rPr>
          <w:rFonts w:ascii="Times New Roman"/>
          <w:b w:val="false"/>
          <w:i w:val="false"/>
          <w:color w:val="000000"/>
          <w:sz w:val="28"/>
        </w:rPr>
        <w:t xml:space="preserve">
      Пошталық индексі: ___________ Облыс: _____________________ </w:t>
      </w:r>
    </w:p>
    <w:p>
      <w:pPr>
        <w:spacing w:after="0"/>
        <w:ind w:left="0"/>
        <w:jc w:val="both"/>
      </w:pPr>
      <w:r>
        <w:rPr>
          <w:rFonts w:ascii="Times New Roman"/>
          <w:b w:val="false"/>
          <w:i w:val="false"/>
          <w:color w:val="000000"/>
          <w:sz w:val="28"/>
        </w:rPr>
        <w:t xml:space="preserve">
      Қала, аудан: ____________________________________________ </w:t>
      </w:r>
    </w:p>
    <w:p>
      <w:pPr>
        <w:spacing w:after="0"/>
        <w:ind w:left="0"/>
        <w:jc w:val="both"/>
      </w:pPr>
      <w:r>
        <w:rPr>
          <w:rFonts w:ascii="Times New Roman"/>
          <w:b w:val="false"/>
          <w:i w:val="false"/>
          <w:color w:val="000000"/>
          <w:sz w:val="28"/>
        </w:rPr>
        <w:t xml:space="preserve">
      Елді мекен, қаладағы аудан:______________________________________ </w:t>
      </w:r>
    </w:p>
    <w:p>
      <w:pPr>
        <w:spacing w:after="0"/>
        <w:ind w:left="0"/>
        <w:jc w:val="both"/>
      </w:pPr>
      <w:r>
        <w:rPr>
          <w:rFonts w:ascii="Times New Roman"/>
          <w:b w:val="false"/>
          <w:i w:val="false"/>
          <w:color w:val="000000"/>
          <w:sz w:val="28"/>
        </w:rPr>
        <w:t xml:space="preserve">
      Ауыл, кент:_____________________________________________________ </w:t>
      </w:r>
    </w:p>
    <w:p>
      <w:pPr>
        <w:spacing w:after="0"/>
        <w:ind w:left="0"/>
        <w:jc w:val="both"/>
      </w:pPr>
      <w:r>
        <w:rPr>
          <w:rFonts w:ascii="Times New Roman"/>
          <w:b w:val="false"/>
          <w:i w:val="false"/>
          <w:color w:val="000000"/>
          <w:sz w:val="28"/>
        </w:rPr>
        <w:t xml:space="preserve">
      Елді мекеннің бөлігі (көше, даңғыл): _____________________ </w:t>
      </w:r>
    </w:p>
    <w:p>
      <w:pPr>
        <w:spacing w:after="0"/>
        <w:ind w:left="0"/>
        <w:jc w:val="both"/>
      </w:pPr>
      <w:r>
        <w:rPr>
          <w:rFonts w:ascii="Times New Roman"/>
          <w:b w:val="false"/>
          <w:i w:val="false"/>
          <w:color w:val="000000"/>
          <w:sz w:val="28"/>
        </w:rPr>
        <w:t xml:space="preserve">
      Үйдің нөмірі: ______ орынжай: ___________________________________ </w:t>
      </w:r>
    </w:p>
    <w:p>
      <w:pPr>
        <w:spacing w:after="0"/>
        <w:ind w:left="0"/>
        <w:jc w:val="both"/>
      </w:pPr>
      <w:r>
        <w:rPr>
          <w:rFonts w:ascii="Times New Roman"/>
          <w:b w:val="false"/>
          <w:i w:val="false"/>
          <w:color w:val="000000"/>
          <w:sz w:val="28"/>
        </w:rPr>
        <w:t xml:space="preserve">
      Телефон нөмірі: __________________________ Электрондық пошта:___________ </w:t>
      </w:r>
    </w:p>
    <w:p>
      <w:pPr>
        <w:spacing w:after="0"/>
        <w:ind w:left="0"/>
        <w:jc w:val="both"/>
      </w:pPr>
      <w:r>
        <w:rPr>
          <w:rFonts w:ascii="Times New Roman"/>
          <w:b w:val="false"/>
          <w:i w:val="false"/>
          <w:color w:val="000000"/>
          <w:sz w:val="28"/>
        </w:rPr>
        <w:t xml:space="preserve">
      5. Басшының Т.А.Ә.(бар болған жағдайда)__________________________ </w:t>
      </w:r>
    </w:p>
    <w:p>
      <w:pPr>
        <w:spacing w:after="0"/>
        <w:ind w:left="0"/>
        <w:jc w:val="both"/>
      </w:pPr>
      <w:r>
        <w:rPr>
          <w:rFonts w:ascii="Times New Roman"/>
          <w:b w:val="false"/>
          <w:i w:val="false"/>
          <w:color w:val="000000"/>
          <w:sz w:val="28"/>
        </w:rPr>
        <w:t xml:space="preserve">
      (ЖСН және азаматтың жеке куәлігінің мәліметтері) </w:t>
      </w:r>
    </w:p>
    <w:p>
      <w:pPr>
        <w:spacing w:after="0"/>
        <w:ind w:left="0"/>
        <w:jc w:val="both"/>
      </w:pPr>
      <w:r>
        <w:rPr>
          <w:rFonts w:ascii="Times New Roman"/>
          <w:b w:val="false"/>
          <w:i w:val="false"/>
          <w:color w:val="000000"/>
          <w:sz w:val="28"/>
        </w:rPr>
        <w:t xml:space="preserve">
      6. Экономикалық қызметінің негізгі түрінің кодын көрсетіңіз _________ </w:t>
      </w:r>
    </w:p>
    <w:p>
      <w:pPr>
        <w:spacing w:after="0"/>
        <w:ind w:left="0"/>
        <w:jc w:val="both"/>
      </w:pPr>
      <w:r>
        <w:rPr>
          <w:rFonts w:ascii="Times New Roman"/>
          <w:b w:val="false"/>
          <w:i w:val="false"/>
          <w:color w:val="000000"/>
          <w:sz w:val="28"/>
        </w:rPr>
        <w:t>
      7. Бенефициар (-лар) меншік иесі (-лері) туралы мәліметтер: азаматтығы, Т.А.Ә. (бар болған жағдайда), жеке басын куәландыратын құжаттың деректері, ЖСН, заңды тұлғаның жарғылық капиталына қатысу үлесі немесе бенефициарлық меншік иесіне тиесілі орналастырылған акциялардың мөлшері ___________________________________________________________________________________________</w:t>
      </w:r>
    </w:p>
    <w:p>
      <w:pPr>
        <w:spacing w:after="0"/>
        <w:ind w:left="0"/>
        <w:jc w:val="both"/>
      </w:pPr>
      <w:r>
        <w:rPr>
          <w:rFonts w:ascii="Times New Roman"/>
          <w:b w:val="false"/>
          <w:i w:val="false"/>
          <w:color w:val="000000"/>
          <w:sz w:val="28"/>
        </w:rPr>
        <w:t xml:space="preserve">
      8. Жарғылық капиталдың мөлшері ___________________________________ </w:t>
      </w:r>
    </w:p>
    <w:p>
      <w:pPr>
        <w:spacing w:after="0"/>
        <w:ind w:left="0"/>
        <w:jc w:val="both"/>
      </w:pPr>
      <w:r>
        <w:rPr>
          <w:rFonts w:ascii="Times New Roman"/>
          <w:b w:val="false"/>
          <w:i w:val="false"/>
          <w:color w:val="000000"/>
          <w:sz w:val="28"/>
        </w:rPr>
        <w:t xml:space="preserve">
      9. ҚҚС төлеушісі ретінде тіркеу (тиісті ұяшықта х түрінде көрсетіңіз) </w:t>
      </w:r>
    </w:p>
    <w:p>
      <w:pPr>
        <w:spacing w:after="0"/>
        <w:ind w:left="0"/>
        <w:jc w:val="both"/>
      </w:pPr>
      <w:r>
        <w:rPr>
          <w:rFonts w:ascii="Times New Roman"/>
          <w:b w:val="false"/>
          <w:i w:val="false"/>
          <w:color w:val="000000"/>
          <w:sz w:val="28"/>
        </w:rPr>
        <w:t xml:space="preserve">
      1) иә_____________ 2) жоқ_______________ </w:t>
      </w:r>
    </w:p>
    <w:p>
      <w:pPr>
        <w:spacing w:after="0"/>
        <w:ind w:left="0"/>
        <w:jc w:val="both"/>
      </w:pPr>
      <w:r>
        <w:rPr>
          <w:rFonts w:ascii="Times New Roman"/>
          <w:b w:val="false"/>
          <w:i w:val="false"/>
          <w:color w:val="000000"/>
          <w:sz w:val="28"/>
        </w:rPr>
        <w:t xml:space="preserve">
      10. Құрылтайшылардың құрамы және саны (тиісті ұяшықта х түрінде көрсетіңіз, санын цифр түрінде): </w:t>
      </w:r>
    </w:p>
    <w:p>
      <w:pPr>
        <w:spacing w:after="0"/>
        <w:ind w:left="0"/>
        <w:jc w:val="both"/>
      </w:pPr>
      <w:r>
        <w:rPr>
          <w:rFonts w:ascii="Times New Roman"/>
          <w:b w:val="false"/>
          <w:i w:val="false"/>
          <w:color w:val="000000"/>
          <w:sz w:val="28"/>
        </w:rPr>
        <w:t>
      1) заңды тұлға _______________ 2) жеке тұлға _________________________</w:t>
      </w:r>
    </w:p>
    <w:p>
      <w:pPr>
        <w:spacing w:after="0"/>
        <w:ind w:left="0"/>
        <w:jc w:val="both"/>
      </w:pPr>
      <w:r>
        <w:rPr>
          <w:rFonts w:ascii="Times New Roman"/>
          <w:b w:val="false"/>
          <w:i w:val="false"/>
          <w:color w:val="000000"/>
          <w:sz w:val="28"/>
        </w:rPr>
        <w:t xml:space="preserve">
      11. Артықшылығы бар акциялар бойынша дивидендтің кепілдік берілгенмөлшерін көрсетіңіз: ___________________________________________ </w:t>
      </w:r>
    </w:p>
    <w:p>
      <w:pPr>
        <w:spacing w:after="0"/>
        <w:ind w:left="0"/>
        <w:jc w:val="both"/>
      </w:pPr>
      <w:r>
        <w:rPr>
          <w:rFonts w:ascii="Times New Roman"/>
          <w:b w:val="false"/>
          <w:i w:val="false"/>
          <w:color w:val="000000"/>
          <w:sz w:val="28"/>
        </w:rPr>
        <w:t xml:space="preserve">
      (бекітілген көрсеткіште немесе оның мәні қол жетімді және жүйеліболған жағдайда қандай да болса көрсеткішке қатысты қайта есептелген) </w:t>
      </w:r>
    </w:p>
    <w:p>
      <w:pPr>
        <w:spacing w:after="0"/>
        <w:ind w:left="0"/>
        <w:jc w:val="both"/>
      </w:pPr>
      <w:r>
        <w:rPr>
          <w:rFonts w:ascii="Times New Roman"/>
          <w:b w:val="false"/>
          <w:i w:val="false"/>
          <w:color w:val="000000"/>
          <w:sz w:val="28"/>
        </w:rPr>
        <w:t xml:space="preserve">
      12. Артықшылығы бар акциялар бойынша дивидендтерді төлеу кезеңділігін көрсетіңіз: ___________________________________________________________ </w:t>
      </w:r>
    </w:p>
    <w:p>
      <w:pPr>
        <w:spacing w:after="0"/>
        <w:ind w:left="0"/>
        <w:jc w:val="both"/>
      </w:pPr>
      <w:r>
        <w:rPr>
          <w:rFonts w:ascii="Times New Roman"/>
          <w:b w:val="false"/>
          <w:i w:val="false"/>
          <w:color w:val="000000"/>
          <w:sz w:val="28"/>
        </w:rPr>
        <w:t xml:space="preserve">
      13. Міндетті жариялауға жататын ақпаратты басып шығару үшінқолданатын бұқаралық </w:t>
      </w:r>
    </w:p>
    <w:p>
      <w:pPr>
        <w:spacing w:after="0"/>
        <w:ind w:left="0"/>
        <w:jc w:val="both"/>
      </w:pPr>
      <w:r>
        <w:rPr>
          <w:rFonts w:ascii="Times New Roman"/>
          <w:b w:val="false"/>
          <w:i w:val="false"/>
          <w:color w:val="000000"/>
          <w:sz w:val="28"/>
        </w:rPr>
        <w:t>
      ақпарат құралдарын көрсетіңіз: 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14. Қоғамның директорлар кеңесі мүшелерінің саны__________________________ </w:t>
      </w:r>
    </w:p>
    <w:p>
      <w:pPr>
        <w:spacing w:after="0"/>
        <w:ind w:left="0"/>
        <w:jc w:val="both"/>
      </w:pPr>
      <w:r>
        <w:rPr>
          <w:rFonts w:ascii="Times New Roman"/>
          <w:b w:val="false"/>
          <w:i w:val="false"/>
          <w:color w:val="000000"/>
          <w:sz w:val="28"/>
        </w:rPr>
        <w:t xml:space="preserve">
      (Үлгілік жарғының 37-тармағының талаптары қаржылық ұйымдарға қолданылады) </w:t>
      </w:r>
    </w:p>
    <w:p>
      <w:pPr>
        <w:spacing w:after="0"/>
        <w:ind w:left="0"/>
        <w:jc w:val="both"/>
      </w:pPr>
      <w:r>
        <w:rPr>
          <w:rFonts w:ascii="Times New Roman"/>
          <w:b w:val="false"/>
          <w:i w:val="false"/>
          <w:color w:val="000000"/>
          <w:sz w:val="28"/>
        </w:rPr>
        <w:t xml:space="preserve">
      15.Қоғамды басқару мүшелерінің саны _______________________________ </w:t>
      </w:r>
    </w:p>
    <w:p>
      <w:pPr>
        <w:spacing w:after="0"/>
        <w:ind w:left="0"/>
        <w:jc w:val="both"/>
      </w:pPr>
      <w:r>
        <w:rPr>
          <w:rFonts w:ascii="Times New Roman"/>
          <w:b w:val="false"/>
          <w:i w:val="false"/>
          <w:color w:val="000000"/>
          <w:sz w:val="28"/>
        </w:rPr>
        <w:t>
      16. Жұмыспен қамтылатын адамдардың күтілетін саны (шамамен) _______</w:t>
      </w:r>
    </w:p>
    <w:p>
      <w:pPr>
        <w:spacing w:after="0"/>
        <w:ind w:left="0"/>
        <w:jc w:val="both"/>
      </w:pPr>
      <w:r>
        <w:rPr>
          <w:rFonts w:ascii="Times New Roman"/>
          <w:b w:val="false"/>
          <w:i w:val="false"/>
          <w:color w:val="000000"/>
          <w:sz w:val="28"/>
        </w:rPr>
        <w:t xml:space="preserve">
      17. Жеке кәсіпкерлік субъектісі (тиісті ұяшықта х түрінде көрсетіңіз): </w:t>
      </w:r>
    </w:p>
    <w:p>
      <w:pPr>
        <w:spacing w:after="0"/>
        <w:ind w:left="0"/>
        <w:jc w:val="both"/>
      </w:pPr>
      <w:r>
        <w:rPr>
          <w:rFonts w:ascii="Times New Roman"/>
          <w:b w:val="false"/>
          <w:i w:val="false"/>
          <w:color w:val="000000"/>
          <w:sz w:val="28"/>
        </w:rPr>
        <w:t xml:space="preserve">
      1) орта кәсіпкерлік субъектісі ____ 2) ірі кәсіпкерлік субъектісі ___ </w:t>
      </w:r>
    </w:p>
    <w:p>
      <w:pPr>
        <w:spacing w:after="0"/>
        <w:ind w:left="0"/>
        <w:jc w:val="both"/>
      </w:pPr>
      <w:r>
        <w:rPr>
          <w:rFonts w:ascii="Times New Roman"/>
          <w:b w:val="false"/>
          <w:i w:val="false"/>
          <w:color w:val="000000"/>
          <w:sz w:val="28"/>
        </w:rPr>
        <w:t xml:space="preserve">
      18. Заңды тұлғаның құрылуына қайта ұйымдастыру негіз болды (тиісті ұяшықта х түріндекөрсетіңіз): </w:t>
      </w:r>
    </w:p>
    <w:p>
      <w:pPr>
        <w:spacing w:after="0"/>
        <w:ind w:left="0"/>
        <w:jc w:val="both"/>
      </w:pPr>
      <w:r>
        <w:rPr>
          <w:rFonts w:ascii="Times New Roman"/>
          <w:b w:val="false"/>
          <w:i w:val="false"/>
          <w:color w:val="000000"/>
          <w:sz w:val="28"/>
        </w:rPr>
        <w:t>
      1) қайта құру _______________ 2) қосыл_____________________________</w:t>
      </w:r>
    </w:p>
    <w:p>
      <w:pPr>
        <w:spacing w:after="0"/>
        <w:ind w:left="0"/>
        <w:jc w:val="both"/>
      </w:pPr>
      <w:r>
        <w:rPr>
          <w:rFonts w:ascii="Times New Roman"/>
          <w:b w:val="false"/>
          <w:i w:val="false"/>
          <w:color w:val="000000"/>
          <w:sz w:val="28"/>
        </w:rPr>
        <w:t xml:space="preserve">
      3) бөлініп шығу _____________ 4) бөліну _____________________________ </w:t>
      </w:r>
    </w:p>
    <w:p>
      <w:pPr>
        <w:spacing w:after="0"/>
        <w:ind w:left="0"/>
        <w:jc w:val="both"/>
      </w:pPr>
      <w:r>
        <w:rPr>
          <w:rFonts w:ascii="Times New Roman"/>
          <w:b w:val="false"/>
          <w:i w:val="false"/>
          <w:color w:val="000000"/>
          <w:sz w:val="28"/>
        </w:rPr>
        <w:t>
      19. Қайта ұйымдастыруға қатысатын заңды тұлғалардың мөлшері _______</w:t>
      </w:r>
    </w:p>
    <w:p>
      <w:pPr>
        <w:spacing w:after="0"/>
        <w:ind w:left="0"/>
        <w:jc w:val="both"/>
      </w:pPr>
      <w:r>
        <w:rPr>
          <w:rFonts w:ascii="Times New Roman"/>
          <w:b w:val="false"/>
          <w:i w:val="false"/>
          <w:color w:val="000000"/>
          <w:sz w:val="28"/>
        </w:rPr>
        <w:t xml:space="preserve">
      20. Қайта құрылған жағдайда мынадай мәліметтерді көрсету керек </w:t>
      </w:r>
    </w:p>
    <w:p>
      <w:pPr>
        <w:spacing w:after="0"/>
        <w:ind w:left="0"/>
        <w:jc w:val="both"/>
      </w:pPr>
      <w:r>
        <w:rPr>
          <w:rFonts w:ascii="Times New Roman"/>
          <w:b w:val="false"/>
          <w:i w:val="false"/>
          <w:color w:val="000000"/>
          <w:sz w:val="28"/>
        </w:rPr>
        <w:t xml:space="preserve">
      Заңды тұлғаның бұрынғы _________________________________________ </w:t>
      </w:r>
    </w:p>
    <w:p>
      <w:pPr>
        <w:spacing w:after="0"/>
        <w:ind w:left="0"/>
        <w:jc w:val="both"/>
      </w:pPr>
      <w:r>
        <w:rPr>
          <w:rFonts w:ascii="Times New Roman"/>
          <w:b w:val="false"/>
          <w:i w:val="false"/>
          <w:color w:val="000000"/>
          <w:sz w:val="28"/>
        </w:rPr>
        <w:t xml:space="preserve">
      Бизнес-сәйкестендіру нөмірі (БСН) _________________________________ </w:t>
      </w:r>
    </w:p>
    <w:p>
      <w:pPr>
        <w:spacing w:after="0"/>
        <w:ind w:left="0"/>
        <w:jc w:val="both"/>
      </w:pPr>
      <w:r>
        <w:rPr>
          <w:rFonts w:ascii="Times New Roman"/>
          <w:b w:val="false"/>
          <w:i w:val="false"/>
          <w:color w:val="000000"/>
          <w:sz w:val="28"/>
        </w:rPr>
        <w:t xml:space="preserve">
      21. Қосылған жағдайда мынадай мәліметтерді көрсету керек: </w:t>
      </w:r>
    </w:p>
    <w:p>
      <w:pPr>
        <w:spacing w:after="0"/>
        <w:ind w:left="0"/>
        <w:jc w:val="both"/>
      </w:pPr>
      <w:r>
        <w:rPr>
          <w:rFonts w:ascii="Times New Roman"/>
          <w:b w:val="false"/>
          <w:i w:val="false"/>
          <w:color w:val="000000"/>
          <w:sz w:val="28"/>
        </w:rPr>
        <w:t xml:space="preserve">
      Қосылуға қатысатын заңды тұлғалардың атауы________________________ </w:t>
      </w:r>
    </w:p>
    <w:p>
      <w:pPr>
        <w:spacing w:after="0"/>
        <w:ind w:left="0"/>
        <w:jc w:val="both"/>
      </w:pPr>
      <w:r>
        <w:rPr>
          <w:rFonts w:ascii="Times New Roman"/>
          <w:b w:val="false"/>
          <w:i w:val="false"/>
          <w:color w:val="000000"/>
          <w:sz w:val="28"/>
        </w:rPr>
        <w:t xml:space="preserve">
      Бизнес-сәйкестендіру нөмірі (БСН)_________________________________ </w:t>
      </w:r>
    </w:p>
    <w:p>
      <w:pPr>
        <w:spacing w:after="0"/>
        <w:ind w:left="0"/>
        <w:jc w:val="both"/>
      </w:pPr>
      <w:r>
        <w:rPr>
          <w:rFonts w:ascii="Times New Roman"/>
          <w:b w:val="false"/>
          <w:i w:val="false"/>
          <w:color w:val="000000"/>
          <w:sz w:val="28"/>
        </w:rPr>
        <w:t xml:space="preserve">
      22. Бөлініп шығу жағдайында мынадай мәліметтерді көрсету керек: </w:t>
      </w:r>
    </w:p>
    <w:p>
      <w:pPr>
        <w:spacing w:after="0"/>
        <w:ind w:left="0"/>
        <w:jc w:val="both"/>
      </w:pPr>
      <w:r>
        <w:rPr>
          <w:rFonts w:ascii="Times New Roman"/>
          <w:b w:val="false"/>
          <w:i w:val="false"/>
          <w:color w:val="000000"/>
          <w:sz w:val="28"/>
        </w:rPr>
        <w:t xml:space="preserve">
      Одан жаңа заңды тұлға бөлініп шыққан қолданыстағы заңды тұлғаның атауы _________________________________ </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Бизнес-сәйкестендіру нөмірі (БСН)__________________________________ </w:t>
      </w:r>
    </w:p>
    <w:p>
      <w:pPr>
        <w:spacing w:after="0"/>
        <w:ind w:left="0"/>
        <w:jc w:val="both"/>
      </w:pPr>
      <w:r>
        <w:rPr>
          <w:rFonts w:ascii="Times New Roman"/>
          <w:b w:val="false"/>
          <w:i w:val="false"/>
          <w:color w:val="000000"/>
          <w:sz w:val="28"/>
        </w:rPr>
        <w:t xml:space="preserve">
      23. Бөлінген жағдайда мынадай мәліметтерді көрсету керек: </w:t>
      </w:r>
    </w:p>
    <w:p>
      <w:pPr>
        <w:spacing w:after="0"/>
        <w:ind w:left="0"/>
        <w:jc w:val="both"/>
      </w:pPr>
      <w:r>
        <w:rPr>
          <w:rFonts w:ascii="Times New Roman"/>
          <w:b w:val="false"/>
          <w:i w:val="false"/>
          <w:color w:val="000000"/>
          <w:sz w:val="28"/>
        </w:rPr>
        <w:t xml:space="preserve">
      Оның негізінде заңды тұлғалар құрылған заңды тұлғаның атауы </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Бизнес-сәйкестендіру нөмірі (БСН)__________________________________ </w:t>
      </w:r>
    </w:p>
    <w:p>
      <w:pPr>
        <w:spacing w:after="0"/>
        <w:ind w:left="0"/>
        <w:jc w:val="both"/>
      </w:pPr>
      <w:r>
        <w:rPr>
          <w:rFonts w:ascii="Times New Roman"/>
          <w:b w:val="false"/>
          <w:i w:val="false"/>
          <w:color w:val="000000"/>
          <w:sz w:val="28"/>
        </w:rPr>
        <w:t xml:space="preserve">
      Ақпараттық жүйедегі заңмен қорғалатын құпияны қамтитын мәліметтерді пайдалануға келісемін________________________ </w:t>
      </w:r>
    </w:p>
    <w:p>
      <w:pPr>
        <w:spacing w:after="0"/>
        <w:ind w:left="0"/>
        <w:jc w:val="both"/>
      </w:pPr>
      <w:r>
        <w:rPr>
          <w:rFonts w:ascii="Times New Roman"/>
          <w:b w:val="false"/>
          <w:i w:val="false"/>
          <w:color w:val="000000"/>
          <w:sz w:val="28"/>
        </w:rPr>
        <w:t>
      Өтінішке:_______________________________________________________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 қоса беріледі. </w:t>
      </w:r>
    </w:p>
    <w:p>
      <w:pPr>
        <w:spacing w:after="0"/>
        <w:ind w:left="0"/>
        <w:jc w:val="both"/>
      </w:pPr>
      <w:r>
        <w:rPr>
          <w:rFonts w:ascii="Times New Roman"/>
          <w:b w:val="false"/>
          <w:i w:val="false"/>
          <w:color w:val="000000"/>
          <w:sz w:val="28"/>
        </w:rPr>
        <w:t xml:space="preserve">
      20__ жылғы "_____" ______ </w:t>
      </w:r>
    </w:p>
    <w:p>
      <w:pPr>
        <w:spacing w:after="0"/>
        <w:ind w:left="0"/>
        <w:jc w:val="both"/>
      </w:pPr>
      <w:r>
        <w:rPr>
          <w:rFonts w:ascii="Times New Roman"/>
          <w:b w:val="false"/>
          <w:i w:val="false"/>
          <w:color w:val="000000"/>
          <w:sz w:val="28"/>
        </w:rPr>
        <w:t xml:space="preserve">
      Басшының қолы және Т.А.Ә. (бар болған жағдайда). </w:t>
      </w:r>
    </w:p>
    <w:p>
      <w:pPr>
        <w:spacing w:after="0"/>
        <w:ind w:left="0"/>
        <w:jc w:val="both"/>
      </w:pPr>
      <w:r>
        <w:rPr>
          <w:rFonts w:ascii="Times New Roman"/>
          <w:b w:val="false"/>
          <w:i w:val="false"/>
          <w:color w:val="000000"/>
          <w:sz w:val="28"/>
        </w:rPr>
        <w:t>
      Қолдың шынайылығы нотариалды бекітілген түрде болуы тиіс.</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БСН - бизнес сәйкестендіру номері</w:t>
      </w:r>
    </w:p>
    <w:p>
      <w:pPr>
        <w:spacing w:after="0"/>
        <w:ind w:left="0"/>
        <w:jc w:val="both"/>
      </w:pPr>
      <w:r>
        <w:rPr>
          <w:rFonts w:ascii="Times New Roman"/>
          <w:b w:val="false"/>
          <w:i w:val="false"/>
          <w:color w:val="000000"/>
          <w:sz w:val="28"/>
        </w:rPr>
        <w:t>
      ЖСН - жеке сәйкестендіру номері</w:t>
      </w:r>
    </w:p>
    <w:p>
      <w:pPr>
        <w:spacing w:after="0"/>
        <w:ind w:left="0"/>
        <w:jc w:val="both"/>
      </w:pPr>
      <w:r>
        <w:rPr>
          <w:rFonts w:ascii="Times New Roman"/>
          <w:b w:val="false"/>
          <w:i w:val="false"/>
          <w:color w:val="000000"/>
          <w:sz w:val="28"/>
        </w:rPr>
        <w:t xml:space="preserve">
      ТАӘ - тегі, аты, әкесініңаты (бар болған жағдайда) </w:t>
      </w:r>
    </w:p>
    <w:p>
      <w:pPr>
        <w:spacing w:after="0"/>
        <w:ind w:left="0"/>
        <w:jc w:val="both"/>
      </w:pPr>
      <w:r>
        <w:rPr>
          <w:rFonts w:ascii="Times New Roman"/>
          <w:b w:val="false"/>
          <w:i w:val="false"/>
          <w:color w:val="000000"/>
          <w:sz w:val="28"/>
        </w:rPr>
        <w:t>
      ҚҚС - қосымша құн салығы</w:t>
      </w:r>
    </w:p>
    <w:p>
      <w:pPr>
        <w:spacing w:after="0"/>
        <w:ind w:left="0"/>
        <w:jc w:val="both"/>
      </w:pPr>
      <w:r>
        <w:rPr>
          <w:rFonts w:ascii="Times New Roman"/>
          <w:b w:val="false"/>
          <w:i w:val="false"/>
          <w:color w:val="000000"/>
          <w:sz w:val="28"/>
        </w:rPr>
        <w:t>
      Бенефициарлық меншік иесі – клиент-заңды тұлғаның жарғылық капиталына қатысу үлестерінің не орналастырылған акцияларының (артықшылықты және қоғам сатып алған акциялары шегеріле отырып) жиырма бес пайызын астамы тікелей немесе жанама түрде тиесілі жеке тұлға, сол сияқты клиентті өзгеше бақылауды жүзеге асыратын не оның мүддесінде клиент ақшамен және (немесе) өзге мүлікпен операциялар жасайтын жеке тұлға.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 мемлекеттік</w:t>
            </w:r>
            <w:r>
              <w:br/>
            </w:r>
            <w:r>
              <w:rPr>
                <w:rFonts w:ascii="Times New Roman"/>
                <w:b w:val="false"/>
                <w:i w:val="false"/>
                <w:color w:val="000000"/>
                <w:sz w:val="20"/>
              </w:rPr>
              <w:t>тіркеу, олардың филиалдары</w:t>
            </w:r>
            <w:r>
              <w:br/>
            </w:r>
            <w:r>
              <w:rPr>
                <w:rFonts w:ascii="Times New Roman"/>
                <w:b w:val="false"/>
                <w:i w:val="false"/>
                <w:color w:val="000000"/>
                <w:sz w:val="20"/>
              </w:rPr>
              <w:t>мен өкілдіктерін есептік тіркеу"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ережеге</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bookmarkStart w:name="z57" w:id="48"/>
    <w:p>
      <w:pPr>
        <w:spacing w:after="0"/>
        <w:ind w:left="0"/>
        <w:jc w:val="left"/>
      </w:pPr>
      <w:r>
        <w:rPr>
          <w:rFonts w:ascii="Times New Roman"/>
          <w:b/>
          <w:i w:val="false"/>
          <w:color w:val="000000"/>
        </w:rPr>
        <w:t xml:space="preserve"> Қызметін үлгілік жарғы негізінде өзінің жүзеге асыратын өндірістік кооперативті мемлекеттік тіркеу туралы өтініш</w:t>
      </w:r>
    </w:p>
    <w:bookmarkEnd w:id="48"/>
    <w:p>
      <w:pPr>
        <w:spacing w:after="0"/>
        <w:ind w:left="0"/>
        <w:jc w:val="both"/>
      </w:pPr>
      <w:r>
        <w:rPr>
          <w:rFonts w:ascii="Times New Roman"/>
          <w:b w:val="false"/>
          <w:i w:val="false"/>
          <w:color w:val="000000"/>
          <w:sz w:val="28"/>
        </w:rPr>
        <w:t xml:space="preserve">
      1. Өндірістік кооперативтің атауы___________________________________ </w:t>
      </w:r>
    </w:p>
    <w:p>
      <w:pPr>
        <w:spacing w:after="0"/>
        <w:ind w:left="0"/>
        <w:jc w:val="both"/>
      </w:pPr>
      <w:r>
        <w:rPr>
          <w:rFonts w:ascii="Times New Roman"/>
          <w:b w:val="false"/>
          <w:i w:val="false"/>
          <w:color w:val="000000"/>
          <w:sz w:val="28"/>
        </w:rPr>
        <w:t xml:space="preserve">
      2. Құрамында шетел инвесторларының қатысуы (тиісті ұяшықта х түрінде көрсетіңіз): </w:t>
      </w:r>
    </w:p>
    <w:p>
      <w:pPr>
        <w:spacing w:after="0"/>
        <w:ind w:left="0"/>
        <w:jc w:val="both"/>
      </w:pPr>
      <w:r>
        <w:rPr>
          <w:rFonts w:ascii="Times New Roman"/>
          <w:b w:val="false"/>
          <w:i w:val="false"/>
          <w:color w:val="000000"/>
          <w:sz w:val="28"/>
        </w:rPr>
        <w:t xml:space="preserve">
      1) иә __________________ 2) жоқ______________________________ </w:t>
      </w:r>
    </w:p>
    <w:p>
      <w:pPr>
        <w:spacing w:after="0"/>
        <w:ind w:left="0"/>
        <w:jc w:val="both"/>
      </w:pPr>
      <w:r>
        <w:rPr>
          <w:rFonts w:ascii="Times New Roman"/>
          <w:b w:val="false"/>
          <w:i w:val="false"/>
          <w:color w:val="000000"/>
          <w:sz w:val="28"/>
        </w:rPr>
        <w:t xml:space="preserve">
      3. Заңды тұлға еншілес ұйым болып табылады (тиісті ұяшықта х түрінде көрсетіңіз): </w:t>
      </w:r>
    </w:p>
    <w:p>
      <w:pPr>
        <w:spacing w:after="0"/>
        <w:ind w:left="0"/>
        <w:jc w:val="both"/>
      </w:pPr>
      <w:r>
        <w:rPr>
          <w:rFonts w:ascii="Times New Roman"/>
          <w:b w:val="false"/>
          <w:i w:val="false"/>
          <w:color w:val="000000"/>
          <w:sz w:val="28"/>
        </w:rPr>
        <w:t xml:space="preserve">
      1) иә __________________ 2) жоқ _____________________________ </w:t>
      </w:r>
    </w:p>
    <w:p>
      <w:pPr>
        <w:spacing w:after="0"/>
        <w:ind w:left="0"/>
        <w:jc w:val="both"/>
      </w:pPr>
      <w:r>
        <w:rPr>
          <w:rFonts w:ascii="Times New Roman"/>
          <w:b w:val="false"/>
          <w:i w:val="false"/>
          <w:color w:val="000000"/>
          <w:sz w:val="28"/>
        </w:rPr>
        <w:t xml:space="preserve">
      4. Өндірістік кооперативтің орналасқан жері </w:t>
      </w:r>
    </w:p>
    <w:p>
      <w:pPr>
        <w:spacing w:after="0"/>
        <w:ind w:left="0"/>
        <w:jc w:val="both"/>
      </w:pPr>
      <w:r>
        <w:rPr>
          <w:rFonts w:ascii="Times New Roman"/>
          <w:b w:val="false"/>
          <w:i w:val="false"/>
          <w:color w:val="000000"/>
          <w:sz w:val="28"/>
        </w:rPr>
        <w:t xml:space="preserve">
      Мекенжайдың тіркеу коды: ______________ Пошталық индексі: ______ </w:t>
      </w:r>
    </w:p>
    <w:p>
      <w:pPr>
        <w:spacing w:after="0"/>
        <w:ind w:left="0"/>
        <w:jc w:val="both"/>
      </w:pPr>
      <w:r>
        <w:rPr>
          <w:rFonts w:ascii="Times New Roman"/>
          <w:b w:val="false"/>
          <w:i w:val="false"/>
          <w:color w:val="000000"/>
          <w:sz w:val="28"/>
        </w:rPr>
        <w:t xml:space="preserve">
      Облыс: ____________Қала, аудан: ________________________ </w:t>
      </w:r>
    </w:p>
    <w:p>
      <w:pPr>
        <w:spacing w:after="0"/>
        <w:ind w:left="0"/>
        <w:jc w:val="both"/>
      </w:pPr>
      <w:r>
        <w:rPr>
          <w:rFonts w:ascii="Times New Roman"/>
          <w:b w:val="false"/>
          <w:i w:val="false"/>
          <w:color w:val="000000"/>
          <w:sz w:val="28"/>
        </w:rPr>
        <w:t xml:space="preserve">
      Елді мекен, қаладағы аудан:_____________________________________ </w:t>
      </w:r>
    </w:p>
    <w:p>
      <w:pPr>
        <w:spacing w:after="0"/>
        <w:ind w:left="0"/>
        <w:jc w:val="both"/>
      </w:pPr>
      <w:r>
        <w:rPr>
          <w:rFonts w:ascii="Times New Roman"/>
          <w:b w:val="false"/>
          <w:i w:val="false"/>
          <w:color w:val="000000"/>
          <w:sz w:val="28"/>
        </w:rPr>
        <w:t xml:space="preserve">
      Ауыл, кент: ________________________________________ </w:t>
      </w:r>
    </w:p>
    <w:p>
      <w:pPr>
        <w:spacing w:after="0"/>
        <w:ind w:left="0"/>
        <w:jc w:val="both"/>
      </w:pPr>
      <w:r>
        <w:rPr>
          <w:rFonts w:ascii="Times New Roman"/>
          <w:b w:val="false"/>
          <w:i w:val="false"/>
          <w:color w:val="000000"/>
          <w:sz w:val="28"/>
        </w:rPr>
        <w:t xml:space="preserve">
      Елді мекеннің бөлігі (көше, даңғыл): _____________________ </w:t>
      </w:r>
    </w:p>
    <w:p>
      <w:pPr>
        <w:spacing w:after="0"/>
        <w:ind w:left="0"/>
        <w:jc w:val="both"/>
      </w:pPr>
      <w:r>
        <w:rPr>
          <w:rFonts w:ascii="Times New Roman"/>
          <w:b w:val="false"/>
          <w:i w:val="false"/>
          <w:color w:val="000000"/>
          <w:sz w:val="28"/>
        </w:rPr>
        <w:t xml:space="preserve">
      Үйдің нөмірі: ______ орынжай: ______________________________ </w:t>
      </w:r>
    </w:p>
    <w:p>
      <w:pPr>
        <w:spacing w:after="0"/>
        <w:ind w:left="0"/>
        <w:jc w:val="both"/>
      </w:pPr>
      <w:r>
        <w:rPr>
          <w:rFonts w:ascii="Times New Roman"/>
          <w:b w:val="false"/>
          <w:i w:val="false"/>
          <w:color w:val="000000"/>
          <w:sz w:val="28"/>
        </w:rPr>
        <w:t>
      Телефон нөмірі: __________________________ Электрондық пошта: ____________</w:t>
      </w:r>
    </w:p>
    <w:p>
      <w:pPr>
        <w:spacing w:after="0"/>
        <w:ind w:left="0"/>
        <w:jc w:val="both"/>
      </w:pPr>
      <w:r>
        <w:rPr>
          <w:rFonts w:ascii="Times New Roman"/>
          <w:b w:val="false"/>
          <w:i w:val="false"/>
          <w:color w:val="000000"/>
          <w:sz w:val="28"/>
        </w:rPr>
        <w:t xml:space="preserve">
      5. Басшының Т.А.Ә.(бар болған жағдайда)___________________________ </w:t>
      </w:r>
    </w:p>
    <w:p>
      <w:pPr>
        <w:spacing w:after="0"/>
        <w:ind w:left="0"/>
        <w:jc w:val="both"/>
      </w:pPr>
      <w:r>
        <w:rPr>
          <w:rFonts w:ascii="Times New Roman"/>
          <w:b w:val="false"/>
          <w:i w:val="false"/>
          <w:color w:val="000000"/>
          <w:sz w:val="28"/>
        </w:rPr>
        <w:t xml:space="preserve">
      (ЖСН және азаматтың жеке куәлігінің мәліметтері) </w:t>
      </w:r>
    </w:p>
    <w:p>
      <w:pPr>
        <w:spacing w:after="0"/>
        <w:ind w:left="0"/>
        <w:jc w:val="both"/>
      </w:pPr>
      <w:r>
        <w:rPr>
          <w:rFonts w:ascii="Times New Roman"/>
          <w:b w:val="false"/>
          <w:i w:val="false"/>
          <w:color w:val="000000"/>
          <w:sz w:val="28"/>
        </w:rPr>
        <w:t xml:space="preserve">
      6. Экономикалық қызметінің негізгі түрінің кодын көрсетіңіз: ______ </w:t>
      </w:r>
    </w:p>
    <w:p>
      <w:pPr>
        <w:spacing w:after="0"/>
        <w:ind w:left="0"/>
        <w:jc w:val="both"/>
      </w:pPr>
      <w:r>
        <w:rPr>
          <w:rFonts w:ascii="Times New Roman"/>
          <w:b w:val="false"/>
          <w:i w:val="false"/>
          <w:color w:val="000000"/>
          <w:sz w:val="28"/>
        </w:rPr>
        <w:t>
      7. Бенефициар (-лар) меншік иесі(-лері) туралы мәліметтер: азаматтығы, Т.А.Ә. (бар болған жағдайда), жеке басын куәландыратын құжаттың деректері, ЖСН, бенефициарлық меншік иесіне тиесілі пайлардың мөлшері ________________</w:t>
      </w:r>
    </w:p>
    <w:p>
      <w:pPr>
        <w:spacing w:after="0"/>
        <w:ind w:left="0"/>
        <w:jc w:val="both"/>
      </w:pPr>
      <w:r>
        <w:rPr>
          <w:rFonts w:ascii="Times New Roman"/>
          <w:b w:val="false"/>
          <w:i w:val="false"/>
          <w:color w:val="000000"/>
          <w:sz w:val="28"/>
        </w:rPr>
        <w:t xml:space="preserve">
      8. Капиталдың мөлшері: ________________________________________ </w:t>
      </w:r>
    </w:p>
    <w:p>
      <w:pPr>
        <w:spacing w:after="0"/>
        <w:ind w:left="0"/>
        <w:jc w:val="both"/>
      </w:pPr>
      <w:r>
        <w:rPr>
          <w:rFonts w:ascii="Times New Roman"/>
          <w:b w:val="false"/>
          <w:i w:val="false"/>
          <w:color w:val="000000"/>
          <w:sz w:val="28"/>
        </w:rPr>
        <w:t xml:space="preserve">
      9. ҚҚС төлеушісі ретінде тіркеу (тиісті ұяшықта х түрінде көрсетіңіз) </w:t>
      </w:r>
    </w:p>
    <w:p>
      <w:pPr>
        <w:spacing w:after="0"/>
        <w:ind w:left="0"/>
        <w:jc w:val="both"/>
      </w:pPr>
      <w:r>
        <w:rPr>
          <w:rFonts w:ascii="Times New Roman"/>
          <w:b w:val="false"/>
          <w:i w:val="false"/>
          <w:color w:val="000000"/>
          <w:sz w:val="28"/>
        </w:rPr>
        <w:t xml:space="preserve">
      1) иә_____________ 2) жоқ_______________ </w:t>
      </w:r>
    </w:p>
    <w:p>
      <w:pPr>
        <w:spacing w:after="0"/>
        <w:ind w:left="0"/>
        <w:jc w:val="both"/>
      </w:pPr>
      <w:r>
        <w:rPr>
          <w:rFonts w:ascii="Times New Roman"/>
          <w:b w:val="false"/>
          <w:i w:val="false"/>
          <w:color w:val="000000"/>
          <w:sz w:val="28"/>
        </w:rPr>
        <w:t xml:space="preserve">
      10. Құрылтайшылардың құрамы және саны (тиісті ұяшықта х түрінде көрсетіңіз, саны цифр түрінде): </w:t>
      </w:r>
    </w:p>
    <w:p>
      <w:pPr>
        <w:spacing w:after="0"/>
        <w:ind w:left="0"/>
        <w:jc w:val="both"/>
      </w:pPr>
      <w:r>
        <w:rPr>
          <w:rFonts w:ascii="Times New Roman"/>
          <w:b w:val="false"/>
          <w:i w:val="false"/>
          <w:color w:val="000000"/>
          <w:sz w:val="28"/>
        </w:rPr>
        <w:t xml:space="preserve">
      1) заңды тұлға ____________ 2) жеке тұлға__________________________ </w:t>
      </w:r>
    </w:p>
    <w:p>
      <w:pPr>
        <w:spacing w:after="0"/>
        <w:ind w:left="0"/>
        <w:jc w:val="both"/>
      </w:pPr>
      <w:r>
        <w:rPr>
          <w:rFonts w:ascii="Times New Roman"/>
          <w:b w:val="false"/>
          <w:i w:val="false"/>
          <w:color w:val="000000"/>
          <w:sz w:val="28"/>
        </w:rPr>
        <w:t xml:space="preserve">
      11. Заңды тұлғаның құрылтайшылары туралы мәліметтер: </w:t>
      </w:r>
    </w:p>
    <w:p>
      <w:pPr>
        <w:spacing w:after="0"/>
        <w:ind w:left="0"/>
        <w:jc w:val="both"/>
      </w:pPr>
      <w:r>
        <w:rPr>
          <w:rFonts w:ascii="Times New Roman"/>
          <w:b w:val="false"/>
          <w:i w:val="false"/>
          <w:color w:val="000000"/>
          <w:sz w:val="28"/>
        </w:rPr>
        <w:t xml:space="preserve">
      Жеке тұлғаның Т.А.Ә. (бар болған жағдайда)______________________ </w:t>
      </w:r>
    </w:p>
    <w:p>
      <w:pPr>
        <w:spacing w:after="0"/>
        <w:ind w:left="0"/>
        <w:jc w:val="both"/>
      </w:pPr>
      <w:r>
        <w:rPr>
          <w:rFonts w:ascii="Times New Roman"/>
          <w:b w:val="false"/>
          <w:i w:val="false"/>
          <w:color w:val="000000"/>
          <w:sz w:val="28"/>
        </w:rPr>
        <w:t xml:space="preserve">
      (ЖСН және азаматтың жеке куәлігінің мәліметтері, аналогы немесе_елдің коды (шет ел жеке тұлғалары үшін)_________________________________________ пай мөлшері % ____ мүліктік жарна _________________________________________ </w:t>
      </w:r>
    </w:p>
    <w:p>
      <w:pPr>
        <w:spacing w:after="0"/>
        <w:ind w:left="0"/>
        <w:jc w:val="both"/>
      </w:pPr>
      <w:r>
        <w:rPr>
          <w:rFonts w:ascii="Times New Roman"/>
          <w:b w:val="false"/>
          <w:i w:val="false"/>
          <w:color w:val="000000"/>
          <w:sz w:val="28"/>
        </w:rPr>
        <w:t>
      Жеке тұлғаның Т.А.Ә. (бар болған жағдайда)__________________________</w:t>
      </w:r>
    </w:p>
    <w:p>
      <w:pPr>
        <w:spacing w:after="0"/>
        <w:ind w:left="0"/>
        <w:jc w:val="both"/>
      </w:pPr>
      <w:r>
        <w:rPr>
          <w:rFonts w:ascii="Times New Roman"/>
          <w:b w:val="false"/>
          <w:i w:val="false"/>
          <w:color w:val="000000"/>
          <w:sz w:val="28"/>
        </w:rPr>
        <w:t xml:space="preserve">
      ЖСН, салықтық тіркеу нөмірінің аналогы немесе елді мекен коды (шетелдік жеке тұлға үшін) ___________________________________ </w:t>
      </w:r>
    </w:p>
    <w:p>
      <w:pPr>
        <w:spacing w:after="0"/>
        <w:ind w:left="0"/>
        <w:jc w:val="both"/>
      </w:pPr>
      <w:r>
        <w:rPr>
          <w:rFonts w:ascii="Times New Roman"/>
          <w:b w:val="false"/>
          <w:i w:val="false"/>
          <w:color w:val="000000"/>
          <w:sz w:val="28"/>
        </w:rPr>
        <w:t xml:space="preserve">
      пай мөлшері % мүліктік жарна __________________________________________ </w:t>
      </w:r>
    </w:p>
    <w:p>
      <w:pPr>
        <w:spacing w:after="0"/>
        <w:ind w:left="0"/>
        <w:jc w:val="both"/>
      </w:pPr>
      <w:r>
        <w:rPr>
          <w:rFonts w:ascii="Times New Roman"/>
          <w:b w:val="false"/>
          <w:i w:val="false"/>
          <w:color w:val="000000"/>
          <w:sz w:val="28"/>
        </w:rPr>
        <w:t xml:space="preserve">
      Егер құрылтайшылар саны бірнеше болған жағдайда олар туралы мәліметтер: қосымша парақта (жеке тұлға) Т.А.Ә. (бар болған жағдайда) ЖСН және азаматтың жеке куәлігінің мәліметтерін көрсетеотырып, салық тіркеліміндегі аналог нөмірін немесе ел кодын, сондай-ақ олардың паймөлшерін, мүліктік жарнасын көрсете отырып ұсынады. </w:t>
      </w:r>
    </w:p>
    <w:p>
      <w:pPr>
        <w:spacing w:after="0"/>
        <w:ind w:left="0"/>
        <w:jc w:val="both"/>
      </w:pPr>
      <w:r>
        <w:rPr>
          <w:rFonts w:ascii="Times New Roman"/>
          <w:b w:val="false"/>
          <w:i w:val="false"/>
          <w:color w:val="000000"/>
          <w:sz w:val="28"/>
        </w:rPr>
        <w:t xml:space="preserve">
      12. Кооператив мүшелерінің мүліктік салым салудың тәртібі, әдістері және мерзімі </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13. Кооператив пен оның мүшелерінің, атқару органының және еңбекұйымы арасындағы байланыс: 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14. Тексеру комиссиясының құрамы _________________________________ </w:t>
      </w:r>
    </w:p>
    <w:p>
      <w:pPr>
        <w:spacing w:after="0"/>
        <w:ind w:left="0"/>
        <w:jc w:val="both"/>
      </w:pPr>
      <w:r>
        <w:rPr>
          <w:rFonts w:ascii="Times New Roman"/>
          <w:b w:val="false"/>
          <w:i w:val="false"/>
          <w:color w:val="000000"/>
          <w:sz w:val="28"/>
        </w:rPr>
        <w:t xml:space="preserve">
      15. Тексеру комиссиясын сайлау мерзімі _____________________________ </w:t>
      </w:r>
    </w:p>
    <w:p>
      <w:pPr>
        <w:spacing w:after="0"/>
        <w:ind w:left="0"/>
        <w:jc w:val="both"/>
      </w:pPr>
      <w:r>
        <w:rPr>
          <w:rFonts w:ascii="Times New Roman"/>
          <w:b w:val="false"/>
          <w:i w:val="false"/>
          <w:color w:val="000000"/>
          <w:sz w:val="28"/>
        </w:rPr>
        <w:t xml:space="preserve">
      16. Жұмыспен қамтылатын адамдардың күтілетін саны (шамамен)____________ </w:t>
      </w:r>
    </w:p>
    <w:p>
      <w:pPr>
        <w:spacing w:after="0"/>
        <w:ind w:left="0"/>
        <w:jc w:val="both"/>
      </w:pPr>
      <w:r>
        <w:rPr>
          <w:rFonts w:ascii="Times New Roman"/>
          <w:b w:val="false"/>
          <w:i w:val="false"/>
          <w:color w:val="000000"/>
          <w:sz w:val="28"/>
        </w:rPr>
        <w:t xml:space="preserve">
      17. Жеке кәсіпкерлік субъектісі (тиісті ұяшықта х түрінде көрсетіңіз): </w:t>
      </w:r>
    </w:p>
    <w:p>
      <w:pPr>
        <w:spacing w:after="0"/>
        <w:ind w:left="0"/>
        <w:jc w:val="both"/>
      </w:pPr>
      <w:r>
        <w:rPr>
          <w:rFonts w:ascii="Times New Roman"/>
          <w:b w:val="false"/>
          <w:i w:val="false"/>
          <w:color w:val="000000"/>
          <w:sz w:val="28"/>
        </w:rPr>
        <w:t xml:space="preserve">
      1) шағын кәсіпкерлік субъектісі _______ 2) орта кәсіпкерліксубъектісі ____ </w:t>
      </w:r>
    </w:p>
    <w:p>
      <w:pPr>
        <w:spacing w:after="0"/>
        <w:ind w:left="0"/>
        <w:jc w:val="both"/>
      </w:pPr>
      <w:r>
        <w:rPr>
          <w:rFonts w:ascii="Times New Roman"/>
          <w:b w:val="false"/>
          <w:i w:val="false"/>
          <w:color w:val="000000"/>
          <w:sz w:val="28"/>
        </w:rPr>
        <w:t xml:space="preserve">
      3) ірі кәсіпкерлік субъектісі ____________________ </w:t>
      </w:r>
    </w:p>
    <w:p>
      <w:pPr>
        <w:spacing w:after="0"/>
        <w:ind w:left="0"/>
        <w:jc w:val="both"/>
      </w:pPr>
      <w:r>
        <w:rPr>
          <w:rFonts w:ascii="Times New Roman"/>
          <w:b w:val="false"/>
          <w:i w:val="false"/>
          <w:color w:val="000000"/>
          <w:sz w:val="28"/>
        </w:rPr>
        <w:t xml:space="preserve">
      18. Заңды тұлғаның құрылуына қайта ұйымдастыру негіз болды (тиісті ұяшықта х түрінде көрсетіңіз): </w:t>
      </w:r>
    </w:p>
    <w:p>
      <w:pPr>
        <w:spacing w:after="0"/>
        <w:ind w:left="0"/>
        <w:jc w:val="both"/>
      </w:pPr>
      <w:r>
        <w:rPr>
          <w:rFonts w:ascii="Times New Roman"/>
          <w:b w:val="false"/>
          <w:i w:val="false"/>
          <w:color w:val="000000"/>
          <w:sz w:val="28"/>
        </w:rPr>
        <w:t xml:space="preserve">
      1) қайта құру _____________________ 2) қосылу_______________________ </w:t>
      </w:r>
    </w:p>
    <w:p>
      <w:pPr>
        <w:spacing w:after="0"/>
        <w:ind w:left="0"/>
        <w:jc w:val="both"/>
      </w:pPr>
      <w:r>
        <w:rPr>
          <w:rFonts w:ascii="Times New Roman"/>
          <w:b w:val="false"/>
          <w:i w:val="false"/>
          <w:color w:val="000000"/>
          <w:sz w:val="28"/>
        </w:rPr>
        <w:t xml:space="preserve">
      3) бөлініп шығу ___________________ 4) бөлін________________________ </w:t>
      </w:r>
    </w:p>
    <w:p>
      <w:pPr>
        <w:spacing w:after="0"/>
        <w:ind w:left="0"/>
        <w:jc w:val="both"/>
      </w:pPr>
      <w:r>
        <w:rPr>
          <w:rFonts w:ascii="Times New Roman"/>
          <w:b w:val="false"/>
          <w:i w:val="false"/>
          <w:color w:val="000000"/>
          <w:sz w:val="28"/>
        </w:rPr>
        <w:t xml:space="preserve">
      19. Қайта ұйымдастыруға қатысатын заңды тұлғалардың мөлшері ________ </w:t>
      </w:r>
    </w:p>
    <w:p>
      <w:pPr>
        <w:spacing w:after="0"/>
        <w:ind w:left="0"/>
        <w:jc w:val="both"/>
      </w:pPr>
      <w:r>
        <w:rPr>
          <w:rFonts w:ascii="Times New Roman"/>
          <w:b w:val="false"/>
          <w:i w:val="false"/>
          <w:color w:val="000000"/>
          <w:sz w:val="28"/>
        </w:rPr>
        <w:t xml:space="preserve">
      20. Қайта құрылған жағдайда келесі мәліметтерді көрсету керек: </w:t>
      </w:r>
    </w:p>
    <w:p>
      <w:pPr>
        <w:spacing w:after="0"/>
        <w:ind w:left="0"/>
        <w:jc w:val="both"/>
      </w:pPr>
      <w:r>
        <w:rPr>
          <w:rFonts w:ascii="Times New Roman"/>
          <w:b w:val="false"/>
          <w:i w:val="false"/>
          <w:color w:val="000000"/>
          <w:sz w:val="28"/>
        </w:rPr>
        <w:t xml:space="preserve">
      Заңды тұлғаның бұрынғы атауы_____________________________________ </w:t>
      </w:r>
    </w:p>
    <w:p>
      <w:pPr>
        <w:spacing w:after="0"/>
        <w:ind w:left="0"/>
        <w:jc w:val="both"/>
      </w:pPr>
      <w:r>
        <w:rPr>
          <w:rFonts w:ascii="Times New Roman"/>
          <w:b w:val="false"/>
          <w:i w:val="false"/>
          <w:color w:val="000000"/>
          <w:sz w:val="28"/>
        </w:rPr>
        <w:t xml:space="preserve">
      Бизнес-сәйкестендіру нөмірі (БСН) __________________________________ </w:t>
      </w:r>
    </w:p>
    <w:p>
      <w:pPr>
        <w:spacing w:after="0"/>
        <w:ind w:left="0"/>
        <w:jc w:val="both"/>
      </w:pPr>
      <w:r>
        <w:rPr>
          <w:rFonts w:ascii="Times New Roman"/>
          <w:b w:val="false"/>
          <w:i w:val="false"/>
          <w:color w:val="000000"/>
          <w:sz w:val="28"/>
        </w:rPr>
        <w:t xml:space="preserve">
      21. Қосылған жағдайда келесі мәліметтерді көрсету керек: </w:t>
      </w:r>
    </w:p>
    <w:p>
      <w:pPr>
        <w:spacing w:after="0"/>
        <w:ind w:left="0"/>
        <w:jc w:val="both"/>
      </w:pPr>
      <w:r>
        <w:rPr>
          <w:rFonts w:ascii="Times New Roman"/>
          <w:b w:val="false"/>
          <w:i w:val="false"/>
          <w:color w:val="000000"/>
          <w:sz w:val="28"/>
        </w:rPr>
        <w:t xml:space="preserve">
      Қосылуға қатысатын заңды тұлғалардың атауы________________________ </w:t>
      </w:r>
    </w:p>
    <w:p>
      <w:pPr>
        <w:spacing w:after="0"/>
        <w:ind w:left="0"/>
        <w:jc w:val="both"/>
      </w:pPr>
      <w:r>
        <w:rPr>
          <w:rFonts w:ascii="Times New Roman"/>
          <w:b w:val="false"/>
          <w:i w:val="false"/>
          <w:color w:val="000000"/>
          <w:sz w:val="28"/>
        </w:rPr>
        <w:t xml:space="preserve">
      Бизнес-сәйкестендіру нөмірі (БСН___________________________________ </w:t>
      </w:r>
    </w:p>
    <w:p>
      <w:pPr>
        <w:spacing w:after="0"/>
        <w:ind w:left="0"/>
        <w:jc w:val="both"/>
      </w:pPr>
      <w:r>
        <w:rPr>
          <w:rFonts w:ascii="Times New Roman"/>
          <w:b w:val="false"/>
          <w:i w:val="false"/>
          <w:color w:val="000000"/>
          <w:sz w:val="28"/>
        </w:rPr>
        <w:t xml:space="preserve">
      22. Бөлініп шығу жағдайында мынадай мәліметтерді көрсету керек: </w:t>
      </w:r>
    </w:p>
    <w:p>
      <w:pPr>
        <w:spacing w:after="0"/>
        <w:ind w:left="0"/>
        <w:jc w:val="both"/>
      </w:pPr>
      <w:r>
        <w:rPr>
          <w:rFonts w:ascii="Times New Roman"/>
          <w:b w:val="false"/>
          <w:i w:val="false"/>
          <w:color w:val="000000"/>
          <w:sz w:val="28"/>
        </w:rPr>
        <w:t xml:space="preserve">
      Бөлініп шыққан жаңа заңды тұлғаның атауы___________________________ </w:t>
      </w:r>
    </w:p>
    <w:p>
      <w:pPr>
        <w:spacing w:after="0"/>
        <w:ind w:left="0"/>
        <w:jc w:val="both"/>
      </w:pPr>
      <w:r>
        <w:rPr>
          <w:rFonts w:ascii="Times New Roman"/>
          <w:b w:val="false"/>
          <w:i w:val="false"/>
          <w:color w:val="000000"/>
          <w:sz w:val="28"/>
        </w:rPr>
        <w:t xml:space="preserve">
      Бизнес–сәйкестендіру нөмірі (БСН) __________________________________ </w:t>
      </w:r>
    </w:p>
    <w:p>
      <w:pPr>
        <w:spacing w:after="0"/>
        <w:ind w:left="0"/>
        <w:jc w:val="both"/>
      </w:pPr>
      <w:r>
        <w:rPr>
          <w:rFonts w:ascii="Times New Roman"/>
          <w:b w:val="false"/>
          <w:i w:val="false"/>
          <w:color w:val="000000"/>
          <w:sz w:val="28"/>
        </w:rPr>
        <w:t xml:space="preserve">
      23. Бөлінген жағдайда келесі мәліметтерді көрсету керек: </w:t>
      </w:r>
    </w:p>
    <w:p>
      <w:pPr>
        <w:spacing w:after="0"/>
        <w:ind w:left="0"/>
        <w:jc w:val="both"/>
      </w:pPr>
      <w:r>
        <w:rPr>
          <w:rFonts w:ascii="Times New Roman"/>
          <w:b w:val="false"/>
          <w:i w:val="false"/>
          <w:color w:val="000000"/>
          <w:sz w:val="28"/>
        </w:rPr>
        <w:t xml:space="preserve">
      Заңды тұлғаның негізінде құрылған заңды тұлғалардың атауы____________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Бизнес-сәйкестендіру нөмірі (БСН) __________________________________ </w:t>
      </w:r>
    </w:p>
    <w:p>
      <w:pPr>
        <w:spacing w:after="0"/>
        <w:ind w:left="0"/>
        <w:jc w:val="both"/>
      </w:pPr>
      <w:r>
        <w:rPr>
          <w:rFonts w:ascii="Times New Roman"/>
          <w:b w:val="false"/>
          <w:i w:val="false"/>
          <w:color w:val="000000"/>
          <w:sz w:val="28"/>
        </w:rPr>
        <w:t xml:space="preserve">
      Ақпараттық жүйедегі заңмен қорғалатын құпияны қамтитын мәліметтерді пайдалануға келісемін______ </w:t>
      </w:r>
    </w:p>
    <w:p>
      <w:pPr>
        <w:spacing w:after="0"/>
        <w:ind w:left="0"/>
        <w:jc w:val="both"/>
      </w:pPr>
      <w:r>
        <w:rPr>
          <w:rFonts w:ascii="Times New Roman"/>
          <w:b w:val="false"/>
          <w:i w:val="false"/>
          <w:color w:val="000000"/>
          <w:sz w:val="28"/>
        </w:rPr>
        <w:t xml:space="preserve">
      Өтінішке: 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_______________________________________________________қоса беріледі. </w:t>
      </w:r>
    </w:p>
    <w:p>
      <w:pPr>
        <w:spacing w:after="0"/>
        <w:ind w:left="0"/>
        <w:jc w:val="both"/>
      </w:pPr>
      <w:r>
        <w:rPr>
          <w:rFonts w:ascii="Times New Roman"/>
          <w:b w:val="false"/>
          <w:i w:val="false"/>
          <w:color w:val="000000"/>
          <w:sz w:val="28"/>
        </w:rPr>
        <w:t xml:space="preserve">
      20 __ жылғы "___"_________________________ </w:t>
      </w:r>
    </w:p>
    <w:p>
      <w:pPr>
        <w:spacing w:after="0"/>
        <w:ind w:left="0"/>
        <w:jc w:val="both"/>
      </w:pPr>
      <w:r>
        <w:rPr>
          <w:rFonts w:ascii="Times New Roman"/>
          <w:b w:val="false"/>
          <w:i w:val="false"/>
          <w:color w:val="000000"/>
          <w:sz w:val="28"/>
        </w:rPr>
        <w:t xml:space="preserve">
      Басқару кооперативі (төраға) басшысының қолы және Т.А.Ә. (бар болған жағдайда). </w:t>
      </w:r>
    </w:p>
    <w:p>
      <w:pPr>
        <w:spacing w:after="0"/>
        <w:ind w:left="0"/>
        <w:jc w:val="both"/>
      </w:pPr>
      <w:r>
        <w:rPr>
          <w:rFonts w:ascii="Times New Roman"/>
          <w:b w:val="false"/>
          <w:i w:val="false"/>
          <w:color w:val="000000"/>
          <w:sz w:val="28"/>
        </w:rPr>
        <w:t>
      Қолдың шынайылығы нотариалды бекітілген түрде болуы тиіс.</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БСН - бизнес сәйкестендіру номері</w:t>
      </w:r>
    </w:p>
    <w:p>
      <w:pPr>
        <w:spacing w:after="0"/>
        <w:ind w:left="0"/>
        <w:jc w:val="both"/>
      </w:pPr>
      <w:r>
        <w:rPr>
          <w:rFonts w:ascii="Times New Roman"/>
          <w:b w:val="false"/>
          <w:i w:val="false"/>
          <w:color w:val="000000"/>
          <w:sz w:val="28"/>
        </w:rPr>
        <w:t>
      ЖСН - жеке сәйкестендіру номері</w:t>
      </w:r>
    </w:p>
    <w:p>
      <w:pPr>
        <w:spacing w:after="0"/>
        <w:ind w:left="0"/>
        <w:jc w:val="both"/>
      </w:pPr>
      <w:r>
        <w:rPr>
          <w:rFonts w:ascii="Times New Roman"/>
          <w:b w:val="false"/>
          <w:i w:val="false"/>
          <w:color w:val="000000"/>
          <w:sz w:val="28"/>
        </w:rPr>
        <w:t xml:space="preserve">
      ТАӘ - тегі, аты, әкесініңаты (бар болған жағдайда) </w:t>
      </w:r>
    </w:p>
    <w:p>
      <w:pPr>
        <w:spacing w:after="0"/>
        <w:ind w:left="0"/>
        <w:jc w:val="both"/>
      </w:pPr>
      <w:r>
        <w:rPr>
          <w:rFonts w:ascii="Times New Roman"/>
          <w:b w:val="false"/>
          <w:i w:val="false"/>
          <w:color w:val="000000"/>
          <w:sz w:val="28"/>
        </w:rPr>
        <w:t>
      ҚҚС - қосымша құн салығы</w:t>
      </w:r>
    </w:p>
    <w:p>
      <w:pPr>
        <w:spacing w:after="0"/>
        <w:ind w:left="0"/>
        <w:jc w:val="both"/>
      </w:pPr>
      <w:r>
        <w:rPr>
          <w:rFonts w:ascii="Times New Roman"/>
          <w:b w:val="false"/>
          <w:i w:val="false"/>
          <w:color w:val="000000"/>
          <w:sz w:val="28"/>
        </w:rPr>
        <w:t>
      Бенефициарлық меншік иесі – клиент-заңды тұлғаның жарғылық капиталына қатысу үлестерінің не орналастырылған акцияларының (артықшылықты және қоғам сатып алған акциялары шегеріле отырып) жиырма бес пайызын астамы тікелей немесе жанама түрде тиесілі жеке тұлға, сол сияқты клиентті өзгеше бақылауды жүзеге асыратын не оның мүддесінде клиент ақшамен және (немесе) өзге мүлікпен операциялар жасайтын жеке тұлға.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 мемлекеттік</w:t>
            </w:r>
            <w:r>
              <w:br/>
            </w:r>
            <w:r>
              <w:rPr>
                <w:rFonts w:ascii="Times New Roman"/>
                <w:b w:val="false"/>
                <w:i w:val="false"/>
                <w:color w:val="000000"/>
                <w:sz w:val="20"/>
              </w:rPr>
              <w:t>тіркеу, олардың филиалдары</w:t>
            </w:r>
            <w:r>
              <w:br/>
            </w:r>
            <w:r>
              <w:rPr>
                <w:rFonts w:ascii="Times New Roman"/>
                <w:b w:val="false"/>
                <w:i w:val="false"/>
                <w:color w:val="000000"/>
                <w:sz w:val="20"/>
              </w:rPr>
              <w:t>мен өкілдіктерін есептік тіркеу"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ережеге</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bookmarkStart w:name="z59" w:id="49"/>
    <w:p>
      <w:pPr>
        <w:spacing w:after="0"/>
        <w:ind w:left="0"/>
        <w:jc w:val="left"/>
      </w:pPr>
      <w:r>
        <w:rPr>
          <w:rFonts w:ascii="Times New Roman"/>
          <w:b/>
          <w:i w:val="false"/>
          <w:color w:val="000000"/>
        </w:rPr>
        <w:t xml:space="preserve"> Орта кәсіпкерлік субъектілерін мемлекеттік тіркеу және банктік шотты ашу мен жұмыскерді жазатайым оқиғалардан міндетті сақтандыру бойынша (заңды тұлғаның құрылтайшысы (құрылтайшылары) қызметті жеке тұлғалармен еңбек қатынасын орнатпай жүзеге асыратын жағдайдан басқа) өтініш</w:t>
      </w:r>
    </w:p>
    <w:bookmarkEnd w:id="49"/>
    <w:p>
      <w:pPr>
        <w:spacing w:after="0"/>
        <w:ind w:left="0"/>
        <w:jc w:val="both"/>
      </w:pPr>
      <w:r>
        <w:rPr>
          <w:rFonts w:ascii="Times New Roman"/>
          <w:b w:val="false"/>
          <w:i w:val="false"/>
          <w:color w:val="000000"/>
          <w:sz w:val="28"/>
        </w:rPr>
        <w:t>
      1. Ұйымдық нысаны: ______________________________________________</w:t>
      </w:r>
    </w:p>
    <w:p>
      <w:pPr>
        <w:spacing w:after="0"/>
        <w:ind w:left="0"/>
        <w:jc w:val="both"/>
      </w:pPr>
      <w:r>
        <w:rPr>
          <w:rFonts w:ascii="Times New Roman"/>
          <w:b w:val="false"/>
          <w:i w:val="false"/>
          <w:color w:val="000000"/>
          <w:sz w:val="28"/>
        </w:rPr>
        <w:t>
      2. Ұйымдық-құқықтық нысаны:_______________________________________</w:t>
      </w:r>
    </w:p>
    <w:p>
      <w:pPr>
        <w:spacing w:after="0"/>
        <w:ind w:left="0"/>
        <w:jc w:val="both"/>
      </w:pPr>
      <w:r>
        <w:rPr>
          <w:rFonts w:ascii="Times New Roman"/>
          <w:b w:val="false"/>
          <w:i w:val="false"/>
          <w:color w:val="000000"/>
          <w:sz w:val="28"/>
        </w:rPr>
        <w:t>
      3. Ұйымдық-құқықтық нысансыз ұйымның атауын көрсетіңіз:</w:t>
      </w:r>
    </w:p>
    <w:p>
      <w:pPr>
        <w:spacing w:after="0"/>
        <w:ind w:left="0"/>
        <w:jc w:val="both"/>
      </w:pPr>
      <w:r>
        <w:rPr>
          <w:rFonts w:ascii="Times New Roman"/>
          <w:b w:val="false"/>
          <w:i w:val="false"/>
          <w:color w:val="000000"/>
          <w:sz w:val="28"/>
        </w:rPr>
        <w:t>
      Мемлекеттік тілдегі ҰҚН көрсетусіз атауы____________________________</w:t>
      </w:r>
    </w:p>
    <w:p>
      <w:pPr>
        <w:spacing w:after="0"/>
        <w:ind w:left="0"/>
        <w:jc w:val="both"/>
      </w:pPr>
      <w:r>
        <w:rPr>
          <w:rFonts w:ascii="Times New Roman"/>
          <w:b w:val="false"/>
          <w:i w:val="false"/>
          <w:color w:val="000000"/>
          <w:sz w:val="28"/>
        </w:rPr>
        <w:t>
      Орыс тіліндегі ҰҚН көрсетусіз атауы_________________________________</w:t>
      </w:r>
    </w:p>
    <w:p>
      <w:pPr>
        <w:spacing w:after="0"/>
        <w:ind w:left="0"/>
        <w:jc w:val="both"/>
      </w:pPr>
      <w:r>
        <w:rPr>
          <w:rFonts w:ascii="Times New Roman"/>
          <w:b w:val="false"/>
          <w:i w:val="false"/>
          <w:color w:val="000000"/>
          <w:sz w:val="28"/>
        </w:rPr>
        <w:t>
      Ағылшын тіліндегі ҰҚН атауы:_______________________________________</w:t>
      </w:r>
    </w:p>
    <w:p>
      <w:pPr>
        <w:spacing w:after="0"/>
        <w:ind w:left="0"/>
        <w:jc w:val="both"/>
      </w:pPr>
      <w:r>
        <w:rPr>
          <w:rFonts w:ascii="Times New Roman"/>
          <w:b w:val="false"/>
          <w:i w:val="false"/>
          <w:color w:val="000000"/>
          <w:sz w:val="28"/>
        </w:rPr>
        <w:t>
      Мемлекеттік тілдегі қысқаша атауы:___________________________________</w:t>
      </w:r>
    </w:p>
    <w:p>
      <w:pPr>
        <w:spacing w:after="0"/>
        <w:ind w:left="0"/>
        <w:jc w:val="both"/>
      </w:pPr>
      <w:r>
        <w:rPr>
          <w:rFonts w:ascii="Times New Roman"/>
          <w:b w:val="false"/>
          <w:i w:val="false"/>
          <w:color w:val="000000"/>
          <w:sz w:val="28"/>
        </w:rPr>
        <w:t>
      Орыс тіліндегі қысқаша атауы:_______________________________________</w:t>
      </w:r>
    </w:p>
    <w:p>
      <w:pPr>
        <w:spacing w:after="0"/>
        <w:ind w:left="0"/>
        <w:jc w:val="both"/>
      </w:pPr>
      <w:r>
        <w:rPr>
          <w:rFonts w:ascii="Times New Roman"/>
          <w:b w:val="false"/>
          <w:i w:val="false"/>
          <w:color w:val="000000"/>
          <w:sz w:val="28"/>
        </w:rPr>
        <w:t>
      Ағылшын тіліндегі қысқаша ҰҚН атауы: ______________________________</w:t>
      </w:r>
    </w:p>
    <w:p>
      <w:pPr>
        <w:spacing w:after="0"/>
        <w:ind w:left="0"/>
        <w:jc w:val="both"/>
      </w:pPr>
      <w:r>
        <w:rPr>
          <w:rFonts w:ascii="Times New Roman"/>
          <w:b w:val="false"/>
          <w:i w:val="false"/>
          <w:color w:val="000000"/>
          <w:sz w:val="28"/>
        </w:rPr>
        <w:t>
      4. Басшысы: Т.А.Ә. (бар болған жағдайда)/азаматтығы/нөмірі (бар болса сериясы), беру органы/жарамдылық мерзімі, жеке басын куәландыратын құжаттың деректері, соның ішінде ЖСН:______________</w:t>
      </w:r>
    </w:p>
    <w:p>
      <w:pPr>
        <w:spacing w:after="0"/>
        <w:ind w:left="0"/>
        <w:jc w:val="both"/>
      </w:pPr>
      <w:r>
        <w:rPr>
          <w:rFonts w:ascii="Times New Roman"/>
          <w:b w:val="false"/>
          <w:i w:val="false"/>
          <w:color w:val="000000"/>
          <w:sz w:val="28"/>
        </w:rPr>
        <w:t>
      5. ЗТ уәкілетті органының басшыны тағайындау бойынша шешімі _________</w:t>
      </w:r>
    </w:p>
    <w:p>
      <w:pPr>
        <w:spacing w:after="0"/>
        <w:ind w:left="0"/>
        <w:jc w:val="both"/>
      </w:pPr>
      <w:r>
        <w:rPr>
          <w:rFonts w:ascii="Times New Roman"/>
          <w:b w:val="false"/>
          <w:i w:val="false"/>
          <w:color w:val="000000"/>
          <w:sz w:val="28"/>
        </w:rPr>
        <w:t>
      шешім нөмірі: ____________________ шешім күні:__________________</w:t>
      </w:r>
    </w:p>
    <w:p>
      <w:pPr>
        <w:spacing w:after="0"/>
        <w:ind w:left="0"/>
        <w:jc w:val="both"/>
      </w:pPr>
      <w:r>
        <w:rPr>
          <w:rFonts w:ascii="Times New Roman"/>
          <w:b w:val="false"/>
          <w:i w:val="false"/>
          <w:color w:val="000000"/>
          <w:sz w:val="28"/>
        </w:rPr>
        <w:t>
      6. Құрылтайшы-резиденттер туралы мәліметтер: Жеке тұлғаларға:</w:t>
      </w:r>
    </w:p>
    <w:p>
      <w:pPr>
        <w:spacing w:after="0"/>
        <w:ind w:left="0"/>
        <w:jc w:val="both"/>
      </w:pPr>
      <w:r>
        <w:rPr>
          <w:rFonts w:ascii="Times New Roman"/>
          <w:b w:val="false"/>
          <w:i w:val="false"/>
          <w:color w:val="000000"/>
          <w:sz w:val="28"/>
        </w:rPr>
        <w:t>
      ЖСН/ Т.А.Ә.(бар болған жағдайда), салым мөлшері ___________ жарғылық капиталдағы үлесі % ______</w:t>
      </w:r>
    </w:p>
    <w:p>
      <w:pPr>
        <w:spacing w:after="0"/>
        <w:ind w:left="0"/>
        <w:jc w:val="both"/>
      </w:pPr>
      <w:r>
        <w:rPr>
          <w:rFonts w:ascii="Times New Roman"/>
          <w:b w:val="false"/>
          <w:i w:val="false"/>
          <w:color w:val="000000"/>
          <w:sz w:val="28"/>
        </w:rPr>
        <w:t>
      Заңды тұлғаларға: БСН __________________________, ұйымның атауы,</w:t>
      </w:r>
    </w:p>
    <w:p>
      <w:pPr>
        <w:spacing w:after="0"/>
        <w:ind w:left="0"/>
        <w:jc w:val="both"/>
      </w:pPr>
      <w:r>
        <w:rPr>
          <w:rFonts w:ascii="Times New Roman"/>
          <w:b w:val="false"/>
          <w:i w:val="false"/>
          <w:color w:val="000000"/>
          <w:sz w:val="28"/>
        </w:rPr>
        <w:t>
      салым мөлшері ______________________ жарғылық капиталдағы үлесі % ______</w:t>
      </w:r>
    </w:p>
    <w:p>
      <w:pPr>
        <w:spacing w:after="0"/>
        <w:ind w:left="0"/>
        <w:jc w:val="both"/>
      </w:pPr>
      <w:r>
        <w:rPr>
          <w:rFonts w:ascii="Times New Roman"/>
          <w:b w:val="false"/>
          <w:i w:val="false"/>
          <w:color w:val="000000"/>
          <w:sz w:val="28"/>
        </w:rPr>
        <w:t>
      6.1. Құрылтайшы-резиденттер емес туралы мәліметтер:</w:t>
      </w:r>
    </w:p>
    <w:p>
      <w:pPr>
        <w:spacing w:after="0"/>
        <w:ind w:left="0"/>
        <w:jc w:val="both"/>
      </w:pPr>
      <w:r>
        <w:rPr>
          <w:rFonts w:ascii="Times New Roman"/>
          <w:b w:val="false"/>
          <w:i w:val="false"/>
          <w:color w:val="000000"/>
          <w:sz w:val="28"/>
        </w:rPr>
        <w:t>
      Жеке тұлғаларға: ЖСН (егер бар болса), жеке басын куәландыратын құжаттың деректері, Т.А.Ә.(бар болған жағдайда), азаматтығы, салым мөлшері _______________ жарғылық капиталдағы үлесі % ______</w:t>
      </w:r>
    </w:p>
    <w:p>
      <w:pPr>
        <w:spacing w:after="0"/>
        <w:ind w:left="0"/>
        <w:jc w:val="both"/>
      </w:pPr>
      <w:r>
        <w:rPr>
          <w:rFonts w:ascii="Times New Roman"/>
          <w:b w:val="false"/>
          <w:i w:val="false"/>
          <w:color w:val="000000"/>
          <w:sz w:val="28"/>
        </w:rPr>
        <w:t>
      Заңды тұлғаларға: БСН (егер бар болса), ұйымның шетелде тіркелген нөмері, ұйымның атауы, юрисдикция (ел) тіркеу, орналасқан жері, салым мөлшері ____________________жарғылық капиталдағы үлесі % ______</w:t>
      </w:r>
    </w:p>
    <w:p>
      <w:pPr>
        <w:spacing w:after="0"/>
        <w:ind w:left="0"/>
        <w:jc w:val="both"/>
      </w:pPr>
      <w:r>
        <w:rPr>
          <w:rFonts w:ascii="Times New Roman"/>
          <w:b w:val="false"/>
          <w:i w:val="false"/>
          <w:color w:val="000000"/>
          <w:sz w:val="28"/>
        </w:rPr>
        <w:t>
      7. Үлгілік жағы бойынша қызмет етеді: Иә ________ , Жоқ __________</w:t>
      </w:r>
    </w:p>
    <w:p>
      <w:pPr>
        <w:spacing w:after="0"/>
        <w:ind w:left="0"/>
        <w:jc w:val="both"/>
      </w:pPr>
      <w:r>
        <w:rPr>
          <w:rFonts w:ascii="Times New Roman"/>
          <w:b w:val="false"/>
          <w:i w:val="false"/>
          <w:color w:val="000000"/>
          <w:sz w:val="28"/>
        </w:rPr>
        <w:t>
      8. Бенефициар(-лар) меншік иесі(-лері) туралы мәліметтер: азаматтығы, Т.А.Ә. (бар болған жағдайда), жеке басын куәландыратын құжаттың деректері, ЖСН, заңды тұлғаның жарғылық капиталына қатысу үлесі немесе бенефициарлық меншік иесіне тиесілі орналастырылған акциялардың мөлшері _________ ________________________________________________________________</w:t>
      </w:r>
    </w:p>
    <w:p>
      <w:pPr>
        <w:spacing w:after="0"/>
        <w:ind w:left="0"/>
        <w:jc w:val="both"/>
      </w:pPr>
      <w:r>
        <w:rPr>
          <w:rFonts w:ascii="Times New Roman"/>
          <w:b w:val="false"/>
          <w:i w:val="false"/>
          <w:color w:val="000000"/>
          <w:sz w:val="28"/>
        </w:rPr>
        <w:t>
      9. Заңды тұлғаның, филиал (өкілдіктің) мекен-жайы: ___________________</w:t>
      </w:r>
    </w:p>
    <w:p>
      <w:pPr>
        <w:spacing w:after="0"/>
        <w:ind w:left="0"/>
        <w:jc w:val="both"/>
      </w:pPr>
      <w:r>
        <w:rPr>
          <w:rFonts w:ascii="Times New Roman"/>
          <w:b w:val="false"/>
          <w:i w:val="false"/>
          <w:color w:val="000000"/>
          <w:sz w:val="28"/>
        </w:rPr>
        <w:t>
      Мекен-жайының типі:</w:t>
      </w:r>
    </w:p>
    <w:p>
      <w:pPr>
        <w:spacing w:after="0"/>
        <w:ind w:left="0"/>
        <w:jc w:val="both"/>
      </w:pPr>
      <w:r>
        <w:rPr>
          <w:rFonts w:ascii="Times New Roman"/>
          <w:b w:val="false"/>
          <w:i w:val="false"/>
          <w:color w:val="000000"/>
          <w:sz w:val="28"/>
        </w:rPr>
        <w:t>
      Өзінің жылжымайтын мүліктің мекен-жайы___________________________</w:t>
      </w:r>
    </w:p>
    <w:p>
      <w:pPr>
        <w:spacing w:after="0"/>
        <w:ind w:left="0"/>
        <w:jc w:val="both"/>
      </w:pPr>
      <w:r>
        <w:rPr>
          <w:rFonts w:ascii="Times New Roman"/>
          <w:b w:val="false"/>
          <w:i w:val="false"/>
          <w:color w:val="000000"/>
          <w:sz w:val="28"/>
        </w:rPr>
        <w:t>
      Арендаға алынған жылжымайтын мүліктің мекен-жайы _________________</w:t>
      </w:r>
    </w:p>
    <w:p>
      <w:pPr>
        <w:spacing w:after="0"/>
        <w:ind w:left="0"/>
        <w:jc w:val="both"/>
      </w:pPr>
      <w:r>
        <w:rPr>
          <w:rFonts w:ascii="Times New Roman"/>
          <w:b w:val="false"/>
          <w:i w:val="false"/>
          <w:color w:val="000000"/>
          <w:sz w:val="28"/>
        </w:rPr>
        <w:t>
      Мекен-жайдың тірке коды__________________________________________</w:t>
      </w:r>
    </w:p>
    <w:p>
      <w:pPr>
        <w:spacing w:after="0"/>
        <w:ind w:left="0"/>
        <w:jc w:val="both"/>
      </w:pPr>
      <w:r>
        <w:rPr>
          <w:rFonts w:ascii="Times New Roman"/>
          <w:b w:val="false"/>
          <w:i w:val="false"/>
          <w:color w:val="000000"/>
          <w:sz w:val="28"/>
        </w:rPr>
        <w:t>
      Мекенжай:________________________________________________________</w:t>
      </w:r>
    </w:p>
    <w:p>
      <w:pPr>
        <w:spacing w:after="0"/>
        <w:ind w:left="0"/>
        <w:jc w:val="both"/>
      </w:pPr>
      <w:r>
        <w:rPr>
          <w:rFonts w:ascii="Times New Roman"/>
          <w:b w:val="false"/>
          <w:i w:val="false"/>
          <w:color w:val="000000"/>
          <w:sz w:val="28"/>
        </w:rPr>
        <w:t>
      Облыс ___________________________, қала, аудан,_____________________</w:t>
      </w:r>
    </w:p>
    <w:p>
      <w:pPr>
        <w:spacing w:after="0"/>
        <w:ind w:left="0"/>
        <w:jc w:val="both"/>
      </w:pPr>
      <w:r>
        <w:rPr>
          <w:rFonts w:ascii="Times New Roman"/>
          <w:b w:val="false"/>
          <w:i w:val="false"/>
          <w:color w:val="000000"/>
          <w:sz w:val="28"/>
        </w:rPr>
        <w:t>
      ауылды өңір, қаладағы аудан:________________________________________</w:t>
      </w:r>
    </w:p>
    <w:p>
      <w:pPr>
        <w:spacing w:after="0"/>
        <w:ind w:left="0"/>
        <w:jc w:val="both"/>
      </w:pPr>
      <w:r>
        <w:rPr>
          <w:rFonts w:ascii="Times New Roman"/>
          <w:b w:val="false"/>
          <w:i w:val="false"/>
          <w:color w:val="000000"/>
          <w:sz w:val="28"/>
        </w:rPr>
        <w:t>
      ауыл, елді мекен__________________________________________________</w:t>
      </w:r>
    </w:p>
    <w:p>
      <w:pPr>
        <w:spacing w:after="0"/>
        <w:ind w:left="0"/>
        <w:jc w:val="both"/>
      </w:pPr>
      <w:r>
        <w:rPr>
          <w:rFonts w:ascii="Times New Roman"/>
          <w:b w:val="false"/>
          <w:i w:val="false"/>
          <w:color w:val="000000"/>
          <w:sz w:val="28"/>
        </w:rPr>
        <w:t>
      елді мекеннің бөлігі (көше, даңғыл): __________________________</w:t>
      </w:r>
    </w:p>
    <w:p>
      <w:pPr>
        <w:spacing w:after="0"/>
        <w:ind w:left="0"/>
        <w:jc w:val="both"/>
      </w:pPr>
      <w:r>
        <w:rPr>
          <w:rFonts w:ascii="Times New Roman"/>
          <w:b w:val="false"/>
          <w:i w:val="false"/>
          <w:color w:val="000000"/>
          <w:sz w:val="28"/>
        </w:rPr>
        <w:t>
      жылжымайтын мүлік түрі: орынжай _____________, ғимарат _____________</w:t>
      </w:r>
    </w:p>
    <w:p>
      <w:pPr>
        <w:spacing w:after="0"/>
        <w:ind w:left="0"/>
        <w:jc w:val="both"/>
      </w:pPr>
      <w:r>
        <w:rPr>
          <w:rFonts w:ascii="Times New Roman"/>
          <w:b w:val="false"/>
          <w:i w:val="false"/>
          <w:color w:val="000000"/>
          <w:sz w:val="28"/>
        </w:rPr>
        <w:t>
      сәйкестендіргіш нөмірлер: үй нөмірі _________, корпус нөмірі _________,</w:t>
      </w:r>
    </w:p>
    <w:p>
      <w:pPr>
        <w:spacing w:after="0"/>
        <w:ind w:left="0"/>
        <w:jc w:val="both"/>
      </w:pPr>
      <w:r>
        <w:rPr>
          <w:rFonts w:ascii="Times New Roman"/>
          <w:b w:val="false"/>
          <w:i w:val="false"/>
          <w:color w:val="000000"/>
          <w:sz w:val="28"/>
        </w:rPr>
        <w:t>
      блок нөмірі __________ пәтер ____________ пошталық индекс:__________</w:t>
      </w:r>
    </w:p>
    <w:p>
      <w:pPr>
        <w:spacing w:after="0"/>
        <w:ind w:left="0"/>
        <w:jc w:val="both"/>
      </w:pPr>
      <w:r>
        <w:rPr>
          <w:rFonts w:ascii="Times New Roman"/>
          <w:b w:val="false"/>
          <w:i w:val="false"/>
          <w:color w:val="000000"/>
          <w:sz w:val="28"/>
        </w:rPr>
        <w:t>
      10. Тіркеуші орган (көрсетілген мекен-жай бойынша автоматты түрде толтырылады):_____________________________________________________</w:t>
      </w:r>
    </w:p>
    <w:p>
      <w:pPr>
        <w:spacing w:after="0"/>
        <w:ind w:left="0"/>
        <w:jc w:val="both"/>
      </w:pPr>
      <w:r>
        <w:rPr>
          <w:rFonts w:ascii="Times New Roman"/>
          <w:b w:val="false"/>
          <w:i w:val="false"/>
          <w:color w:val="000000"/>
          <w:sz w:val="28"/>
        </w:rPr>
        <w:t>
      11. Негізгі экономикалық қызмет түрінің коды: _________________________</w:t>
      </w:r>
    </w:p>
    <w:p>
      <w:pPr>
        <w:spacing w:after="0"/>
        <w:ind w:left="0"/>
        <w:jc w:val="both"/>
      </w:pPr>
      <w:r>
        <w:rPr>
          <w:rFonts w:ascii="Times New Roman"/>
          <w:b w:val="false"/>
          <w:i w:val="false"/>
          <w:color w:val="000000"/>
          <w:sz w:val="28"/>
        </w:rPr>
        <w:t>
      12. Жұмыспен қамтылатын адамдардың күтілетін (шамамен) саны: ________</w:t>
      </w:r>
    </w:p>
    <w:p>
      <w:pPr>
        <w:spacing w:after="0"/>
        <w:ind w:left="0"/>
        <w:jc w:val="both"/>
      </w:pPr>
      <w:r>
        <w:rPr>
          <w:rFonts w:ascii="Times New Roman"/>
          <w:b w:val="false"/>
          <w:i w:val="false"/>
          <w:color w:val="000000"/>
          <w:sz w:val="28"/>
        </w:rPr>
        <w:t>
      13. ҚҚС төлеуші ретінде тіркеу: Иә ______, Жоқ _________</w:t>
      </w:r>
    </w:p>
    <w:p>
      <w:pPr>
        <w:spacing w:after="0"/>
        <w:ind w:left="0"/>
        <w:jc w:val="both"/>
      </w:pPr>
      <w:r>
        <w:rPr>
          <w:rFonts w:ascii="Times New Roman"/>
          <w:b w:val="false"/>
          <w:i w:val="false"/>
          <w:color w:val="000000"/>
          <w:sz w:val="28"/>
        </w:rPr>
        <w:t>
      14. Банктік шотты ашу және сақтандыру шартын жасасу.</w:t>
      </w:r>
    </w:p>
    <w:p>
      <w:pPr>
        <w:spacing w:after="0"/>
        <w:ind w:left="0"/>
        <w:jc w:val="both"/>
      </w:pPr>
      <w:r>
        <w:rPr>
          <w:rFonts w:ascii="Times New Roman"/>
          <w:b w:val="false"/>
          <w:i w:val="false"/>
          <w:color w:val="000000"/>
          <w:sz w:val="28"/>
        </w:rPr>
        <w:t>
      15. Банкті таңдау (анықтамалықтан таңдау): ____________________________</w:t>
      </w:r>
    </w:p>
    <w:p>
      <w:pPr>
        <w:spacing w:after="0"/>
        <w:ind w:left="0"/>
        <w:jc w:val="both"/>
      </w:pPr>
      <w:r>
        <w:rPr>
          <w:rFonts w:ascii="Times New Roman"/>
          <w:b w:val="false"/>
          <w:i w:val="false"/>
          <w:color w:val="000000"/>
          <w:sz w:val="28"/>
        </w:rPr>
        <w:t>
      16. Банк филиалын таңдау (анықтамалықтан таңдау): ____________________</w:t>
      </w:r>
    </w:p>
    <w:p>
      <w:pPr>
        <w:spacing w:after="0"/>
        <w:ind w:left="0"/>
        <w:jc w:val="both"/>
      </w:pPr>
      <w:r>
        <w:rPr>
          <w:rFonts w:ascii="Times New Roman"/>
          <w:b w:val="false"/>
          <w:i w:val="false"/>
          <w:color w:val="000000"/>
          <w:sz w:val="28"/>
        </w:rPr>
        <w:t>
      17. Валютаны таңдау (анықтамалықтан таңдау): ________________________</w:t>
      </w:r>
    </w:p>
    <w:p>
      <w:pPr>
        <w:spacing w:after="0"/>
        <w:ind w:left="0"/>
        <w:jc w:val="both"/>
      </w:pPr>
      <w:r>
        <w:rPr>
          <w:rFonts w:ascii="Times New Roman"/>
          <w:b w:val="false"/>
          <w:i w:val="false"/>
          <w:color w:val="000000"/>
          <w:sz w:val="28"/>
        </w:rPr>
        <w:t>
      18. Телефон нөмірі: ________________________________________________</w:t>
      </w:r>
    </w:p>
    <w:p>
      <w:pPr>
        <w:spacing w:after="0"/>
        <w:ind w:left="0"/>
        <w:jc w:val="both"/>
      </w:pPr>
      <w:r>
        <w:rPr>
          <w:rFonts w:ascii="Times New Roman"/>
          <w:b w:val="false"/>
          <w:i w:val="false"/>
          <w:color w:val="000000"/>
          <w:sz w:val="28"/>
        </w:rPr>
        <w:t>
      19. Атқарушы орган туралы мәлімет:Жеке ______________________, алқалы</w:t>
      </w:r>
    </w:p>
    <w:p>
      <w:pPr>
        <w:spacing w:after="0"/>
        <w:ind w:left="0"/>
        <w:jc w:val="both"/>
      </w:pPr>
      <w:r>
        <w:rPr>
          <w:rFonts w:ascii="Times New Roman"/>
          <w:b w:val="false"/>
          <w:i w:val="false"/>
          <w:color w:val="000000"/>
          <w:sz w:val="28"/>
        </w:rPr>
        <w:t>
      Атқарушы органның атауы__________________________________________</w:t>
      </w:r>
    </w:p>
    <w:p>
      <w:pPr>
        <w:spacing w:after="0"/>
        <w:ind w:left="0"/>
        <w:jc w:val="both"/>
      </w:pPr>
      <w:r>
        <w:rPr>
          <w:rFonts w:ascii="Times New Roman"/>
          <w:b w:val="false"/>
          <w:i w:val="false"/>
          <w:color w:val="000000"/>
          <w:sz w:val="28"/>
        </w:rPr>
        <w:t>
      20. Қаржыландыру көзі (анықтамалықтан таңдау): ______________________</w:t>
      </w:r>
    </w:p>
    <w:p>
      <w:pPr>
        <w:spacing w:after="0"/>
        <w:ind w:left="0"/>
        <w:jc w:val="both"/>
      </w:pPr>
      <w:r>
        <w:rPr>
          <w:rFonts w:ascii="Times New Roman"/>
          <w:b w:val="false"/>
          <w:i w:val="false"/>
          <w:color w:val="000000"/>
          <w:sz w:val="28"/>
        </w:rPr>
        <w:t>
      21. Жылдық еңбек қорын енгізу, теңгемен _____________________________</w:t>
      </w:r>
    </w:p>
    <w:p>
      <w:pPr>
        <w:spacing w:after="0"/>
        <w:ind w:left="0"/>
        <w:jc w:val="both"/>
      </w:pPr>
      <w:r>
        <w:rPr>
          <w:rFonts w:ascii="Times New Roman"/>
          <w:b w:val="false"/>
          <w:i w:val="false"/>
          <w:color w:val="000000"/>
          <w:sz w:val="28"/>
        </w:rPr>
        <w:t>
      22. Сақтандырудың басталу және аяқталу мерзімін көрсету:</w:t>
      </w:r>
    </w:p>
    <w:p>
      <w:pPr>
        <w:spacing w:after="0"/>
        <w:ind w:left="0"/>
        <w:jc w:val="both"/>
      </w:pPr>
      <w:r>
        <w:rPr>
          <w:rFonts w:ascii="Times New Roman"/>
          <w:b w:val="false"/>
          <w:i w:val="false"/>
          <w:color w:val="000000"/>
          <w:sz w:val="28"/>
        </w:rPr>
        <w:t>
      Сақтандырудың басталу күні_________________________________________</w:t>
      </w:r>
    </w:p>
    <w:p>
      <w:pPr>
        <w:spacing w:after="0"/>
        <w:ind w:left="0"/>
        <w:jc w:val="both"/>
      </w:pPr>
      <w:r>
        <w:rPr>
          <w:rFonts w:ascii="Times New Roman"/>
          <w:b w:val="false"/>
          <w:i w:val="false"/>
          <w:color w:val="000000"/>
          <w:sz w:val="28"/>
        </w:rPr>
        <w:t>
      Сақтандырудың аяқталу күні_________________________________________</w:t>
      </w:r>
    </w:p>
    <w:p>
      <w:pPr>
        <w:spacing w:after="0"/>
        <w:ind w:left="0"/>
        <w:jc w:val="both"/>
      </w:pPr>
      <w:r>
        <w:rPr>
          <w:rFonts w:ascii="Times New Roman"/>
          <w:b w:val="false"/>
          <w:i w:val="false"/>
          <w:color w:val="000000"/>
          <w:sz w:val="28"/>
        </w:rPr>
        <w:t>
      23. Құжаттарды қосу: жарғының электрондық көшірмесі (егер бар болса).</w:t>
      </w:r>
    </w:p>
    <w:p>
      <w:pPr>
        <w:spacing w:after="0"/>
        <w:ind w:left="0"/>
        <w:jc w:val="both"/>
      </w:pPr>
      <w:r>
        <w:rPr>
          <w:rFonts w:ascii="Times New Roman"/>
          <w:b w:val="false"/>
          <w:i w:val="false"/>
          <w:color w:val="000000"/>
          <w:sz w:val="28"/>
        </w:rPr>
        <w:t>
      Ақпараттық жүйедегі заңмен қорғалатын құпияны қамтитын мәліметтерді пайдалануға келісемін_________</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БСН - бизнес сәйкестендіру номері</w:t>
      </w:r>
    </w:p>
    <w:p>
      <w:pPr>
        <w:spacing w:after="0"/>
        <w:ind w:left="0"/>
        <w:jc w:val="both"/>
      </w:pPr>
      <w:r>
        <w:rPr>
          <w:rFonts w:ascii="Times New Roman"/>
          <w:b w:val="false"/>
          <w:i w:val="false"/>
          <w:color w:val="000000"/>
          <w:sz w:val="28"/>
        </w:rPr>
        <w:t>
      ЖСН - жеке сәйкестендіру номері</w:t>
      </w:r>
    </w:p>
    <w:p>
      <w:pPr>
        <w:spacing w:after="0"/>
        <w:ind w:left="0"/>
        <w:jc w:val="both"/>
      </w:pPr>
      <w:r>
        <w:rPr>
          <w:rFonts w:ascii="Times New Roman"/>
          <w:b w:val="false"/>
          <w:i w:val="false"/>
          <w:color w:val="000000"/>
          <w:sz w:val="28"/>
        </w:rPr>
        <w:t xml:space="preserve">
      ТАӘ - тегі, аты, әкесініңаты (бар болған жағдайда) </w:t>
      </w:r>
    </w:p>
    <w:p>
      <w:pPr>
        <w:spacing w:after="0"/>
        <w:ind w:left="0"/>
        <w:jc w:val="both"/>
      </w:pPr>
      <w:r>
        <w:rPr>
          <w:rFonts w:ascii="Times New Roman"/>
          <w:b w:val="false"/>
          <w:i w:val="false"/>
          <w:color w:val="000000"/>
          <w:sz w:val="28"/>
        </w:rPr>
        <w:t>
      ҚҚС - қосымша құн салығы</w:t>
      </w:r>
    </w:p>
    <w:p>
      <w:pPr>
        <w:spacing w:after="0"/>
        <w:ind w:left="0"/>
        <w:jc w:val="both"/>
      </w:pPr>
      <w:r>
        <w:rPr>
          <w:rFonts w:ascii="Times New Roman"/>
          <w:b w:val="false"/>
          <w:i w:val="false"/>
          <w:color w:val="000000"/>
          <w:sz w:val="28"/>
        </w:rPr>
        <w:t>
      Бенефициарлық меншік иесі – клиент-заңды тұлғаның жарғылық капиталына қатысу үлестерінің не орналастырылған акцияларының (артықшылықты және қоғам сатып алған акциялары шегеріле отырып) жиырма бес пайызын астамы тікелей немесе жанама түрде тиесілі жеке тұлға, сол сияқты клиентті өзгеше бақылауды жүзеге асыратын не оның мүддесінде клиент ақшамен және (немесе) өзге мүлікпен операциялар жасайтын жеке тұлға.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 мемлекеттік</w:t>
            </w:r>
            <w:r>
              <w:br/>
            </w:r>
            <w:r>
              <w:rPr>
                <w:rFonts w:ascii="Times New Roman"/>
                <w:b w:val="false"/>
                <w:i w:val="false"/>
                <w:color w:val="000000"/>
                <w:sz w:val="20"/>
              </w:rPr>
              <w:t>тіркеу, олардың филиалдары</w:t>
            </w:r>
            <w:r>
              <w:br/>
            </w:r>
            <w:r>
              <w:rPr>
                <w:rFonts w:ascii="Times New Roman"/>
                <w:b w:val="false"/>
                <w:i w:val="false"/>
                <w:color w:val="000000"/>
                <w:sz w:val="20"/>
              </w:rPr>
              <w:t>мен өкілдіктерін есептік</w:t>
            </w:r>
            <w:r>
              <w:br/>
            </w:r>
            <w:r>
              <w:rPr>
                <w:rFonts w:ascii="Times New Roman"/>
                <w:b w:val="false"/>
                <w:i w:val="false"/>
                <w:color w:val="000000"/>
                <w:sz w:val="20"/>
              </w:rPr>
              <w:t>тіркеу" мемлекеттік көрсетілетін</w:t>
            </w:r>
            <w:r>
              <w:br/>
            </w:r>
            <w:r>
              <w:rPr>
                <w:rFonts w:ascii="Times New Roman"/>
                <w:b w:val="false"/>
                <w:i w:val="false"/>
                <w:color w:val="000000"/>
                <w:sz w:val="20"/>
              </w:rPr>
              <w:t>қызмет ережеге</w:t>
            </w:r>
            <w:r>
              <w:br/>
            </w:r>
            <w:r>
              <w:rPr>
                <w:rFonts w:ascii="Times New Roman"/>
                <w:b w:val="false"/>
                <w:i w:val="false"/>
                <w:color w:val="000000"/>
                <w:sz w:val="20"/>
              </w:rPr>
              <w:t>8-қосымша</w:t>
            </w:r>
          </w:p>
        </w:tc>
      </w:tr>
    </w:tbl>
    <w:bookmarkStart w:name="z61" w:id="50"/>
    <w:p>
      <w:pPr>
        <w:spacing w:after="0"/>
        <w:ind w:left="0"/>
        <w:jc w:val="left"/>
      </w:pPr>
      <w:r>
        <w:rPr>
          <w:rFonts w:ascii="Times New Roman"/>
          <w:b/>
          <w:i w:val="false"/>
          <w:color w:val="000000"/>
        </w:rPr>
        <w:t xml:space="preserve"> "Заңды тұлғаларды мемлекеттік тіркеу, олардың филиалдары мен өкілдіктерін есептік тіркеу" мемлекеттік қызмет көрсетуге қойылатын негізгі талаптардың тізбесі</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тұлғаларды мемлекеттік тіркеу, олардың филиалдары мен өкілдіктерін есептік тіркеу" мемлекеттік көрсетілетін қызметтің атауы </w:t>
            </w:r>
          </w:p>
          <w:p>
            <w:pPr>
              <w:spacing w:after="20"/>
              <w:ind w:left="20"/>
              <w:jc w:val="both"/>
            </w:pPr>
            <w:r>
              <w:rPr>
                <w:rFonts w:ascii="Times New Roman"/>
                <w:b w:val="false"/>
                <w:i w:val="false"/>
                <w:color w:val="000000"/>
                <w:sz w:val="20"/>
              </w:rPr>
              <w:t>
Мемлекеттік көрсетілетін қызметтің кіші түрінің атауы:</w:t>
            </w:r>
          </w:p>
          <w:p>
            <w:pPr>
              <w:spacing w:after="20"/>
              <w:ind w:left="20"/>
              <w:jc w:val="both"/>
            </w:pPr>
            <w:r>
              <w:rPr>
                <w:rFonts w:ascii="Times New Roman"/>
                <w:b w:val="false"/>
                <w:i w:val="false"/>
                <w:color w:val="000000"/>
                <w:sz w:val="20"/>
              </w:rPr>
              <w:t>
1. Кәсіпкерлік қызметті жүзеге асырудың басталғаны туралы хабарлама (шағын кәсіпкерлік субъектілері үшін).</w:t>
            </w:r>
          </w:p>
          <w:p>
            <w:pPr>
              <w:spacing w:after="20"/>
              <w:ind w:left="20"/>
              <w:jc w:val="both"/>
            </w:pPr>
            <w:r>
              <w:rPr>
                <w:rFonts w:ascii="Times New Roman"/>
                <w:b w:val="false"/>
                <w:i w:val="false"/>
                <w:color w:val="000000"/>
                <w:sz w:val="20"/>
              </w:rPr>
              <w:t>
2. Коммерциялық заңды тұлғаларды тіркеу.</w:t>
            </w:r>
          </w:p>
          <w:p>
            <w:pPr>
              <w:spacing w:after="20"/>
              <w:ind w:left="20"/>
              <w:jc w:val="both"/>
            </w:pPr>
            <w:r>
              <w:rPr>
                <w:rFonts w:ascii="Times New Roman"/>
                <w:b w:val="false"/>
                <w:i w:val="false"/>
                <w:color w:val="000000"/>
                <w:sz w:val="20"/>
              </w:rPr>
              <w:t>
3. Коммерциялық емес заңды тұлғаларды (саяси партияларды, діни бірлестіктерді, олардың филиалдары мен өкілдіктерін) тіркеу.</w:t>
            </w:r>
          </w:p>
          <w:p>
            <w:pPr>
              <w:spacing w:after="20"/>
              <w:ind w:left="20"/>
              <w:jc w:val="both"/>
            </w:pPr>
            <w:r>
              <w:rPr>
                <w:rFonts w:ascii="Times New Roman"/>
                <w:b w:val="false"/>
                <w:i w:val="false"/>
                <w:color w:val="000000"/>
                <w:sz w:val="20"/>
              </w:rPr>
              <w:t>
4. Филиалдар мен өкілдіктерді есептік тіркеу.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 (бұдан әрі - Министрлік), аумақтық әділет органдары, мемлекеттік корпорация</w:t>
            </w:r>
          </w:p>
          <w:p>
            <w:pPr>
              <w:spacing w:after="20"/>
              <w:ind w:left="20"/>
              <w:jc w:val="both"/>
            </w:pPr>
            <w:r>
              <w:rPr>
                <w:rFonts w:ascii="Times New Roman"/>
                <w:b w:val="false"/>
                <w:i w:val="false"/>
                <w:color w:val="000000"/>
                <w:sz w:val="20"/>
              </w:rPr>
              <w:t>
1. Мемлекеттік корпорация, "электрондық үкіметтің" веб-порталы - кәсіпкерлік қызметті жүзеге асырудың басталғаны туралы хабарлама (шағын кәсіпкерлік субъектілері үшін).</w:t>
            </w:r>
          </w:p>
          <w:p>
            <w:pPr>
              <w:spacing w:after="20"/>
              <w:ind w:left="20"/>
              <w:jc w:val="both"/>
            </w:pPr>
            <w:r>
              <w:rPr>
                <w:rFonts w:ascii="Times New Roman"/>
                <w:b w:val="false"/>
                <w:i w:val="false"/>
                <w:color w:val="000000"/>
                <w:sz w:val="20"/>
              </w:rPr>
              <w:t>
2. Мемлекеттік корпорация, "электрондық үкіметтің" веб-порталы - коммерциялық заңды тұлғаларды тіркеу.</w:t>
            </w:r>
          </w:p>
          <w:p>
            <w:pPr>
              <w:spacing w:after="20"/>
              <w:ind w:left="20"/>
              <w:jc w:val="both"/>
            </w:pPr>
            <w:r>
              <w:rPr>
                <w:rFonts w:ascii="Times New Roman"/>
                <w:b w:val="false"/>
                <w:i w:val="false"/>
                <w:color w:val="000000"/>
                <w:sz w:val="20"/>
              </w:rPr>
              <w:t xml:space="preserve">
3. Әділет министрлігі, аумақтық әділет органдары - коммерциялық емес заңды тұлғаларды (саяси партияларды, діни бірлестіктерді, олардың филиалдары мен өкілдіктерін) тіркеу. </w:t>
            </w:r>
          </w:p>
          <w:p>
            <w:pPr>
              <w:spacing w:after="20"/>
              <w:ind w:left="20"/>
              <w:jc w:val="both"/>
            </w:pPr>
            <w:r>
              <w:rPr>
                <w:rFonts w:ascii="Times New Roman"/>
                <w:b w:val="false"/>
                <w:i w:val="false"/>
                <w:color w:val="000000"/>
                <w:sz w:val="20"/>
              </w:rPr>
              <w:t>
4. Әділет министрлігі, аумақтық әділет органдары, мемлекеттік корпорация-филиалдар мен өкілдіктерді есептік тіркеу.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 "электрондық үкіметтің" веб-порталы www.egov.kz -кәсіпкерлік қызметті жүзеге асырудың басталғаны туралы хабарлама (шағын кәсіпкерлік субъектілері үшін).</w:t>
            </w:r>
          </w:p>
          <w:p>
            <w:pPr>
              <w:spacing w:after="20"/>
              <w:ind w:left="20"/>
              <w:jc w:val="both"/>
            </w:pPr>
            <w:r>
              <w:rPr>
                <w:rFonts w:ascii="Times New Roman"/>
                <w:b w:val="false"/>
                <w:i w:val="false"/>
                <w:color w:val="000000"/>
                <w:sz w:val="20"/>
              </w:rPr>
              <w:t>
2. Мемлекеттік корпорация, "электрондық үкіметтің" веб-порталы www.egov.kz -коммерциялық заңды тұлғаларды тіркеу.</w:t>
            </w:r>
          </w:p>
          <w:p>
            <w:pPr>
              <w:spacing w:after="20"/>
              <w:ind w:left="20"/>
              <w:jc w:val="both"/>
            </w:pPr>
            <w:r>
              <w:rPr>
                <w:rFonts w:ascii="Times New Roman"/>
                <w:b w:val="false"/>
                <w:i w:val="false"/>
                <w:color w:val="000000"/>
                <w:sz w:val="20"/>
              </w:rPr>
              <w:t>
3. Әділет министрлігі, аумақтық әділет органдары - коммерциялық емес заңды тұлғаларды (саяси партияларды, діни бірлестіктерді, олардың филиалдары мен өкілдіктерін) тіркеу.</w:t>
            </w:r>
          </w:p>
          <w:p>
            <w:pPr>
              <w:spacing w:after="20"/>
              <w:ind w:left="20"/>
              <w:jc w:val="both"/>
            </w:pPr>
            <w:r>
              <w:rPr>
                <w:rFonts w:ascii="Times New Roman"/>
                <w:b w:val="false"/>
                <w:i w:val="false"/>
                <w:color w:val="000000"/>
                <w:sz w:val="20"/>
              </w:rPr>
              <w:t>
4. Әділет министрлігі, аумақтық әділет органдары, мемлекеттік корпорация-филиалдар мен өкілдіктерді есептік тіркеу.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Кәсіпкерлік қызметті жүзеге асырудың басталғаны туралы хабарлама (шағын кәсіпкерлік субъектілері үшін) - порталда, акционерлік қоғамдарды, олардың филиалдарын (өкілдіктерін) қоспағанда, жеке кәсіпкерлік субъектілеріне жататын заңды тұлғаларды мемлекеттік тіркеу өтініш берілген кезден бастап 1 сағат ішінде көрсетіледі. </w:t>
            </w:r>
          </w:p>
          <w:p>
            <w:pPr>
              <w:spacing w:after="20"/>
              <w:ind w:left="20"/>
              <w:jc w:val="both"/>
            </w:pPr>
            <w:r>
              <w:rPr>
                <w:rFonts w:ascii="Times New Roman"/>
                <w:b w:val="false"/>
                <w:i w:val="false"/>
                <w:color w:val="000000"/>
                <w:sz w:val="20"/>
              </w:rPr>
              <w:t xml:space="preserve">
2. Коммерциялық заңды тұлғаларды тіркеу-коммерциялық заңды тұлғаларды мемлекеттік тіркеу, "Сәйкестендіру нөмірлерінің ұлттық тізілімдері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сәйкестендіру нөмірлері жоқ шетелдік тұлғалар қатысатын олардың филиалдарын (өкілдіктерін) есептік тіркеу өтініш берілген күннен кейінгі бір жұмыс күнінен кешіктірілмей жүргізіледі.</w:t>
            </w:r>
          </w:p>
          <w:p>
            <w:pPr>
              <w:spacing w:after="20"/>
              <w:ind w:left="20"/>
              <w:jc w:val="both"/>
            </w:pPr>
            <w:r>
              <w:rPr>
                <w:rFonts w:ascii="Times New Roman"/>
                <w:b w:val="false"/>
                <w:i w:val="false"/>
                <w:color w:val="000000"/>
                <w:sz w:val="20"/>
              </w:rPr>
              <w:t>
3. Саяси партияларды қоспағанда, жеке кәсіпкерлік субъектілеріне жатпайтын заңды тұлғаларды, сондай-ақ қызметін үлгілік болып табылмайтын жарғы негізінде жүзеге асыратын акционерлік қоғамдарды мемлекеттік тіркеу (қайта тіркеу), құрылтай құжаттарына енгізілген өзгерістер мен толықтыруларды тіркеу, олардың филиалдарын (өкілдіктерін), сондай-ақ филиалдарын (өкілдіктерін) есептік тіркеу (қайта тіркеу)) шетелдік коммерциялық емес ұйымдар бес жұмыс күнінен кешіктірілмей жүргізілуге тиіс, қажетті құжаттарды қоса бере отырып, өтініш берілген күннен кейінгі келесі күні.</w:t>
            </w:r>
          </w:p>
          <w:p>
            <w:pPr>
              <w:spacing w:after="20"/>
              <w:ind w:left="20"/>
              <w:jc w:val="both"/>
            </w:pPr>
            <w:r>
              <w:rPr>
                <w:rFonts w:ascii="Times New Roman"/>
                <w:b w:val="false"/>
                <w:i w:val="false"/>
                <w:color w:val="000000"/>
                <w:sz w:val="20"/>
              </w:rPr>
              <w:t>
4. Коммерциялық емес заңды тұлғаларды (саяси партияларды, діни бірлестіктерді, олардың филиалдары мен өкілдіктерін) тіркеу саяси партияларды, олардың филиалдарын (өкілдіктерін) қоспағанда, жеке кәсіпкерлік субъектілеріне жатпайтын заңды тұлғалар, сондай-ақ қызметін үлгілік болып табылмайтын жарғы негізінде жүзеге асыратын акционерлік қоғамдар үшін заңды тұлғаны мемлекеттік тіркеу (қайта тіркеу) туралы анықтаманы, филиалды (өкілдікті) есептік тіркеу (қайта тіркеу) туралы анықтаманы беру; сондай-ақ Жарғыны (Ережені) қайтару қажетті құжаттарды қоса бере отырып, өтініш берілген күннен бастап бес жұмыс күнінен кешіктірілмей жүргізіледі.</w:t>
            </w:r>
          </w:p>
          <w:p>
            <w:pPr>
              <w:spacing w:after="20"/>
              <w:ind w:left="20"/>
              <w:jc w:val="both"/>
            </w:pPr>
            <w:r>
              <w:rPr>
                <w:rFonts w:ascii="Times New Roman"/>
                <w:b w:val="false"/>
                <w:i w:val="false"/>
                <w:color w:val="000000"/>
                <w:sz w:val="20"/>
              </w:rPr>
              <w:t>
Саяси партияларды мемлекеттік тіркеу (қайта тіркеу) және олардың филиалдарын (өкілдіктерін) есептік тіркеу (қайта тіркеу) қажетті құжаттарды қоса бере отырып, өтініш берілген күннен бастап бір айдан кешіктірілмей жүргізілуге тиіс.</w:t>
            </w:r>
          </w:p>
          <w:p>
            <w:pPr>
              <w:spacing w:after="20"/>
              <w:ind w:left="20"/>
              <w:jc w:val="both"/>
            </w:pPr>
            <w:r>
              <w:rPr>
                <w:rFonts w:ascii="Times New Roman"/>
                <w:b w:val="false"/>
                <w:i w:val="false"/>
                <w:color w:val="000000"/>
                <w:sz w:val="20"/>
              </w:rPr>
              <w:t xml:space="preserve">
5. Филиалдар мен өкілдіктерді есептік тіркеу </w:t>
            </w:r>
          </w:p>
          <w:p>
            <w:pPr>
              <w:spacing w:after="20"/>
              <w:ind w:left="20"/>
              <w:jc w:val="both"/>
            </w:pPr>
            <w:r>
              <w:rPr>
                <w:rFonts w:ascii="Times New Roman"/>
                <w:b w:val="false"/>
                <w:i w:val="false"/>
                <w:color w:val="000000"/>
                <w:sz w:val="20"/>
              </w:rPr>
              <w:t xml:space="preserve">
"Сәйкестендіру нөмірлерінің ұлттық тізілімдері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сәйкестендіру нөмірлері жоқ шетелдік тұлғалар қатысатын коммерциялық заңды тұлғаларды мемлекеттік тіркеу, олардың филиалдарын (өкілдіктерін) есептік тіркеу өтініш берілген күннен кейінгі бір жұмыс күнінен кешіктірілмей жүргізіледі.</w:t>
            </w:r>
          </w:p>
          <w:p>
            <w:pPr>
              <w:spacing w:after="20"/>
              <w:ind w:left="20"/>
              <w:jc w:val="both"/>
            </w:pPr>
            <w:r>
              <w:rPr>
                <w:rFonts w:ascii="Times New Roman"/>
                <w:b w:val="false"/>
                <w:i w:val="false"/>
                <w:color w:val="000000"/>
                <w:sz w:val="20"/>
              </w:rPr>
              <w:t>
Саяси партияларды қоспағанда, жеке кәсіпкерлік субъектілеріне жатпайтын заңды тұлғаларды, сондай-ақ қызметін үлгілік болып табылмайтын жарғы негізінде жүзеге асыратын акционерлік қоғамдарды мемлекеттік тіркеу (қайта тіркеу), құрылтай құжаттарына енгізілген өзгерістер мен толықтыруларды тіркеу, олардың филиалдарын (өкілдіктерін), сондай-ақ филиалдарын (өкілдіктерін) есептік тіркеу (қайта тіркеу)) шетелдік коммерциялық емес ұйымдар бес жұмыс күнінен кешіктірілмей жүргізілуге тиіс, қажетті құжаттарды қоса бере отырып, өтініш берілген күннен кейінгі келесі күні.</w:t>
            </w:r>
          </w:p>
          <w:p>
            <w:pPr>
              <w:spacing w:after="20"/>
              <w:ind w:left="20"/>
              <w:jc w:val="both"/>
            </w:pPr>
            <w:r>
              <w:rPr>
                <w:rFonts w:ascii="Times New Roman"/>
                <w:b w:val="false"/>
                <w:i w:val="false"/>
                <w:color w:val="000000"/>
                <w:sz w:val="20"/>
              </w:rPr>
              <w:t>
Саяси партияларды, олардың филиалдарын (өкілдіктерін) қоспағанда, жеке кәсіпкерлік субъектілеріне жатпайтын заңды тұлғалар, сондай-ақ қызметін үлгілік болып табылмайтын жарғы негізінде жүзеге асыратын акционерлік қоғамдар үшін заңды тұлғаны мемлекеттік тіркеу (қайта тіркеу) туралы анықтаманы, филиалды (өкілдікті) есептік тіркеу (қайта тіркеу) туралы анықтаманы беру; сондай-ақ</w:t>
            </w:r>
          </w:p>
          <w:p>
            <w:pPr>
              <w:spacing w:after="20"/>
              <w:ind w:left="20"/>
              <w:jc w:val="both"/>
            </w:pPr>
            <w:r>
              <w:rPr>
                <w:rFonts w:ascii="Times New Roman"/>
                <w:b w:val="false"/>
                <w:i w:val="false"/>
                <w:color w:val="000000"/>
                <w:sz w:val="20"/>
              </w:rPr>
              <w:t>
Жарғыны (Ережені) қайтару қажетті құжаттарды қоса бере отырып, өтініш берілген күннен бастап бес жұмыс күнінен кешіктірілмей жүргізіледі.</w:t>
            </w:r>
          </w:p>
          <w:p>
            <w:pPr>
              <w:spacing w:after="20"/>
              <w:ind w:left="20"/>
              <w:jc w:val="both"/>
            </w:pPr>
            <w:r>
              <w:rPr>
                <w:rFonts w:ascii="Times New Roman"/>
                <w:b w:val="false"/>
                <w:i w:val="false"/>
                <w:color w:val="000000"/>
                <w:sz w:val="20"/>
              </w:rPr>
              <w:t>
Саяси партияларды мемлекеттік тіркеу (қайта тіркеу) және олардың филиалдарын (өкілдіктерін) есептік тіркеу (қайта тіркеу) қажетті құжаттарды қоса бере отырып, өтініш берілген күннен бастап бір айдан кешіктірілмей жүргізілуге тиіс.</w:t>
            </w:r>
          </w:p>
          <w:p>
            <w:pPr>
              <w:spacing w:after="20"/>
              <w:ind w:left="20"/>
              <w:jc w:val="both"/>
            </w:pPr>
            <w:r>
              <w:rPr>
                <w:rFonts w:ascii="Times New Roman"/>
                <w:b w:val="false"/>
                <w:i w:val="false"/>
                <w:color w:val="000000"/>
                <w:sz w:val="20"/>
              </w:rPr>
              <w:t>
Көрсетілген қызметті алушының көрсетілген қызметті берушіге құжаттар топтамасын тапсыруы үшін күтудің рұқсат етілген ең ұзақ уақыты – 20 минут;</w:t>
            </w:r>
          </w:p>
          <w:p>
            <w:pPr>
              <w:spacing w:after="20"/>
              <w:ind w:left="20"/>
              <w:jc w:val="both"/>
            </w:pPr>
            <w:r>
              <w:rPr>
                <w:rFonts w:ascii="Times New Roman"/>
                <w:b w:val="false"/>
                <w:i w:val="false"/>
                <w:color w:val="000000"/>
                <w:sz w:val="20"/>
              </w:rPr>
              <w:t>
Көрсетілген қызметті алушыға қызмет көрсетудің рұқсат етілген ең ұзақ уақыты - 20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мемлекеттік тіркеу, олардың филиалдары мен өкілдіктерін есептік тіркеу:</w:t>
            </w:r>
          </w:p>
          <w:p>
            <w:pPr>
              <w:spacing w:after="20"/>
              <w:ind w:left="20"/>
              <w:jc w:val="both"/>
            </w:pPr>
            <w:r>
              <w:rPr>
                <w:rFonts w:ascii="Times New Roman"/>
                <w:b w:val="false"/>
                <w:i w:val="false"/>
                <w:color w:val="000000"/>
                <w:sz w:val="20"/>
              </w:rPr>
              <w:t>
1. Кәсіпкерлік қызметті жүзеге асырудың басталғаны туралы хабарлама (шағын кәсіпкерлік субъектілері үшін) - Электронды (толық автоматтандырылған)/қағаз түрінде/ "бір өтініш" қағидаты бойынша көрсетілген;</w:t>
            </w:r>
          </w:p>
          <w:p>
            <w:pPr>
              <w:spacing w:after="20"/>
              <w:ind w:left="20"/>
              <w:jc w:val="both"/>
            </w:pPr>
            <w:r>
              <w:rPr>
                <w:rFonts w:ascii="Times New Roman"/>
                <w:b w:val="false"/>
                <w:i w:val="false"/>
                <w:color w:val="000000"/>
                <w:sz w:val="20"/>
              </w:rPr>
              <w:t>
2. Коммерциялық заңды тұлғаларды тіркеу - Электронды (толық автоматтандырылған)/қағаз түрінде/ "бір өтініш" қағидаты бойынша көрсетілген;</w:t>
            </w:r>
          </w:p>
          <w:p>
            <w:pPr>
              <w:spacing w:after="20"/>
              <w:ind w:left="20"/>
              <w:jc w:val="both"/>
            </w:pPr>
            <w:r>
              <w:rPr>
                <w:rFonts w:ascii="Times New Roman"/>
                <w:b w:val="false"/>
                <w:i w:val="false"/>
                <w:color w:val="000000"/>
                <w:sz w:val="20"/>
              </w:rPr>
              <w:t>
3. Коммерциялық емес заңды тұлғаларды (саяси партияларды, діни бірлестіктерді, олардың филиалдары мен өкілдіктерін) тіркеу - Электронды (ішінара автоматтандырылған)/қағаз түрінде;</w:t>
            </w:r>
          </w:p>
          <w:p>
            <w:pPr>
              <w:spacing w:after="20"/>
              <w:ind w:left="20"/>
              <w:jc w:val="both"/>
            </w:pPr>
            <w:r>
              <w:rPr>
                <w:rFonts w:ascii="Times New Roman"/>
                <w:b w:val="false"/>
                <w:i w:val="false"/>
                <w:color w:val="000000"/>
                <w:sz w:val="20"/>
              </w:rPr>
              <w:t>
4. Олардың филиалдары мен өкілдіктерін есептік тіркеу - Электронды (толық автоматтандырылған)/қағаз түрінде/"бір өтініш" қағидаты бойынша көрсетілген.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Кәсіпкерлік қызметті жүзеге асырудың басталғаны туралы хабарлама (шағын кәсіпкерлік субъектілері үшін).</w:t>
            </w:r>
          </w:p>
          <w:p>
            <w:pPr>
              <w:spacing w:after="20"/>
              <w:ind w:left="20"/>
              <w:jc w:val="both"/>
            </w:pPr>
            <w:r>
              <w:rPr>
                <w:rFonts w:ascii="Times New Roman"/>
                <w:b w:val="false"/>
                <w:i w:val="false"/>
                <w:color w:val="000000"/>
                <w:sz w:val="20"/>
              </w:rPr>
              <w:t>
Порталға жүгінген кезде – "жеке кабинетке" шағын және орта кәсіпкерлік субъектілері үшін заңды тұлғаларды мемлекеттік тіркеу туралы хабарлама не көрсетілетін қызметті берушінің ЭЦҚ-мен куәландырылған электрондық құжат нысанында мемлекеттік қызметті көрсетуден бас тарту туралы көрсетілетін қызметті берушінің дәлелді жауабы жіберіледі.</w:t>
            </w:r>
          </w:p>
          <w:p>
            <w:pPr>
              <w:spacing w:after="20"/>
              <w:ind w:left="20"/>
              <w:jc w:val="both"/>
            </w:pPr>
            <w:r>
              <w:rPr>
                <w:rFonts w:ascii="Times New Roman"/>
                <w:b w:val="false"/>
                <w:i w:val="false"/>
                <w:color w:val="000000"/>
                <w:sz w:val="20"/>
              </w:rPr>
              <w:t xml:space="preserve">
2. Коммерциялық заңды тұлғаларды тіркеу - осы Қағидаларға </w:t>
            </w:r>
            <w:r>
              <w:rPr>
                <w:rFonts w:ascii="Times New Roman"/>
                <w:b w:val="false"/>
                <w:i w:val="false"/>
                <w:color w:val="000000"/>
                <w:sz w:val="20"/>
              </w:rPr>
              <w:t>10 – қосымшаға</w:t>
            </w:r>
            <w:r>
              <w:rPr>
                <w:rFonts w:ascii="Times New Roman"/>
                <w:b w:val="false"/>
                <w:i w:val="false"/>
                <w:color w:val="000000"/>
                <w:sz w:val="20"/>
              </w:rPr>
              <w:t xml:space="preserve"> сәйкес нысан бойынша заңды тұлғаны мемлекеттік тіркеу туралы анықтама, сондай-ақ осы Қағидаларға </w:t>
            </w:r>
            <w:r>
              <w:rPr>
                <w:rFonts w:ascii="Times New Roman"/>
                <w:b w:val="false"/>
                <w:i w:val="false"/>
                <w:color w:val="000000"/>
                <w:sz w:val="20"/>
              </w:rPr>
              <w:t>11-қосымшаға</w:t>
            </w:r>
            <w:r>
              <w:rPr>
                <w:rFonts w:ascii="Times New Roman"/>
                <w:b w:val="false"/>
                <w:i w:val="false"/>
                <w:color w:val="000000"/>
                <w:sz w:val="20"/>
              </w:rPr>
              <w:t xml:space="preserve"> сәйкес нысан бойынша заңды тұлғаның филиалын (өкілдігін) есептік тіркеу туралы анықтама (бұдан әрі-анықтама) не мемлекеттік қызмет көрсетуден бас тарту туралы жазбаша түрдегі дәлелді бұйрық осы қосымшаның 9-тармағында көзделген жағдайларда және негіздер бойынша көрсетілетін қызметтер</w:t>
            </w:r>
          </w:p>
          <w:p>
            <w:pPr>
              <w:spacing w:after="20"/>
              <w:ind w:left="20"/>
              <w:jc w:val="both"/>
            </w:pPr>
            <w:r>
              <w:rPr>
                <w:rFonts w:ascii="Times New Roman"/>
                <w:b w:val="false"/>
                <w:i w:val="false"/>
                <w:color w:val="000000"/>
                <w:sz w:val="20"/>
              </w:rPr>
              <w:t xml:space="preserve">
3. Коммерциялық емес заңды тұлғаларды (саяси партияларды, діни бірлестіктерді, олардың филиалдары мен өкілдіктерін) тіркеу – осы Қағидаларға </w:t>
            </w:r>
            <w:r>
              <w:rPr>
                <w:rFonts w:ascii="Times New Roman"/>
                <w:b w:val="false"/>
                <w:i w:val="false"/>
                <w:color w:val="000000"/>
                <w:sz w:val="20"/>
              </w:rPr>
              <w:t>10 – қосымшаға</w:t>
            </w:r>
            <w:r>
              <w:rPr>
                <w:rFonts w:ascii="Times New Roman"/>
                <w:b w:val="false"/>
                <w:i w:val="false"/>
                <w:color w:val="000000"/>
                <w:sz w:val="20"/>
              </w:rPr>
              <w:t xml:space="preserve"> сәйкес нысан бойынша заңды тұлғаны мемлекеттік тіркеу туралы анықтама, сондай-ақ осы Қағидаларға </w:t>
            </w:r>
            <w:r>
              <w:rPr>
                <w:rFonts w:ascii="Times New Roman"/>
                <w:b w:val="false"/>
                <w:i w:val="false"/>
                <w:color w:val="000000"/>
                <w:sz w:val="20"/>
              </w:rPr>
              <w:t>11-қосымшаға</w:t>
            </w:r>
            <w:r>
              <w:rPr>
                <w:rFonts w:ascii="Times New Roman"/>
                <w:b w:val="false"/>
                <w:i w:val="false"/>
                <w:color w:val="000000"/>
                <w:sz w:val="20"/>
              </w:rPr>
              <w:t xml:space="preserve"> сәйкес нысан бойынша заңды тұлғаның филиалын (өкілдігін) есептік тіркеу туралы анықтама (бұдан әрі-анықтама) немесе осы тізбесінің 9-тармағында көзделген жағдайларда және негіздер бойынша Мемлекеттік қызмет көрсетуден бас тарту туралы жазбаша түрде дәлелді бұйрық.</w:t>
            </w:r>
          </w:p>
          <w:p>
            <w:pPr>
              <w:spacing w:after="20"/>
              <w:ind w:left="20"/>
              <w:jc w:val="both"/>
            </w:pPr>
            <w:r>
              <w:rPr>
                <w:rFonts w:ascii="Times New Roman"/>
                <w:b w:val="false"/>
                <w:i w:val="false"/>
                <w:color w:val="000000"/>
                <w:sz w:val="20"/>
              </w:rPr>
              <w:t>
4. Филиалдар мен өкілдіктерді есептік тіркеу - осы Қағидаларға 10 – қосымшаға сәйкес нысан бойынша заңды тұлғаны мемлекеттік тіркеу туралы анықтама, сондай-ақ осы Қағидаларға 11-қосымшаға сәйкес нысан бойынша заңды тұлғаның филиалын (өкілдігін) есептік тіркеу туралы анықтама (бұдан әрі-анықтама) не мемлекеттік қызмет көрсетуден бас тарту туралы жазбаша түрдегі дәлелді бұйрық осы тізбесінің 9-тармағында көзделген негіздер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кезінде көрсетілетін қызметті алушыдан </w:t>
            </w:r>
          </w:p>
          <w:p>
            <w:pPr>
              <w:spacing w:after="20"/>
              <w:ind w:left="20"/>
              <w:jc w:val="both"/>
            </w:pPr>
            <w:r>
              <w:rPr>
                <w:rFonts w:ascii="Times New Roman"/>
                <w:b w:val="false"/>
                <w:i w:val="false"/>
                <w:color w:val="000000"/>
                <w:sz w:val="20"/>
              </w:rPr>
              <w:t>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жүзеге асырудың басталғаны туралы хабарлама (шағын кәсіпкерлік субъектілері үшін) – нөлдік мөлшерлеме:</w:t>
            </w:r>
          </w:p>
          <w:p>
            <w:pPr>
              <w:spacing w:after="20"/>
              <w:ind w:left="20"/>
              <w:jc w:val="both"/>
            </w:pPr>
            <w:r>
              <w:rPr>
                <w:rFonts w:ascii="Times New Roman"/>
                <w:b w:val="false"/>
                <w:i w:val="false"/>
                <w:color w:val="000000"/>
                <w:sz w:val="20"/>
              </w:rPr>
              <w:t>
2. Коммерциялық заңды тұлғаларды тіркеу</w:t>
            </w:r>
          </w:p>
          <w:p>
            <w:pPr>
              <w:spacing w:after="20"/>
              <w:ind w:left="20"/>
              <w:jc w:val="both"/>
            </w:pPr>
            <w:r>
              <w:rPr>
                <w:rFonts w:ascii="Times New Roman"/>
                <w:b w:val="false"/>
                <w:i w:val="false"/>
                <w:color w:val="000000"/>
                <w:sz w:val="20"/>
              </w:rPr>
              <w:t>
3. Коммерциялық емес заңды тұлғаларды (саяси партияларды, діни бірлестіктерді, олардың филиалдары мен өкілдіктерін)тіркеу</w:t>
            </w:r>
          </w:p>
          <w:p>
            <w:pPr>
              <w:spacing w:after="20"/>
              <w:ind w:left="20"/>
              <w:jc w:val="both"/>
            </w:pPr>
            <w:r>
              <w:rPr>
                <w:rFonts w:ascii="Times New Roman"/>
                <w:b w:val="false"/>
                <w:i w:val="false"/>
                <w:color w:val="000000"/>
                <w:sz w:val="20"/>
              </w:rPr>
              <w:t>
4. Филиалдар мен өкілдіктерді есептік тіркеу</w:t>
            </w:r>
          </w:p>
          <w:p>
            <w:pPr>
              <w:spacing w:after="20"/>
              <w:ind w:left="20"/>
              <w:jc w:val="both"/>
            </w:pPr>
            <w:r>
              <w:rPr>
                <w:rFonts w:ascii="Times New Roman"/>
                <w:b w:val="false"/>
                <w:i w:val="false"/>
                <w:color w:val="000000"/>
                <w:sz w:val="20"/>
              </w:rPr>
              <w:t xml:space="preserve">
Коммерциялық емес ұйымдарды және олардың филиалдары мен өкілдіктерін тіркеу бойынша Мемлекеттік қызметке ақы төлеу тіркеу алымы белгіленген. </w:t>
            </w:r>
          </w:p>
          <w:p>
            <w:pPr>
              <w:spacing w:after="20"/>
              <w:ind w:left="20"/>
              <w:jc w:val="both"/>
            </w:pPr>
            <w:r>
              <w:rPr>
                <w:rFonts w:ascii="Times New Roman"/>
                <w:b w:val="false"/>
                <w:i w:val="false"/>
                <w:color w:val="000000"/>
                <w:sz w:val="20"/>
              </w:rPr>
              <w:t xml:space="preserve">
Тіркеу алымының сомасы осы Қағидаларға </w:t>
            </w:r>
            <w:r>
              <w:rPr>
                <w:rFonts w:ascii="Times New Roman"/>
                <w:b w:val="false"/>
                <w:i w:val="false"/>
                <w:color w:val="000000"/>
                <w:sz w:val="20"/>
              </w:rPr>
              <w:t>12-қосымшаға</w:t>
            </w:r>
            <w:r>
              <w:rPr>
                <w:rFonts w:ascii="Times New Roman"/>
                <w:b w:val="false"/>
                <w:i w:val="false"/>
                <w:color w:val="000000"/>
                <w:sz w:val="20"/>
              </w:rPr>
              <w:t xml:space="preserve"> сәйкес "Салық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0"/>
              </w:rPr>
              <w:t>Кодексінде</w:t>
            </w:r>
            <w:r>
              <w:rPr>
                <w:rFonts w:ascii="Times New Roman"/>
                <w:b w:val="false"/>
                <w:i w:val="false"/>
                <w:color w:val="000000"/>
                <w:sz w:val="20"/>
              </w:rPr>
              <w:t xml:space="preserve"> белгіленген мөлшерлемелер бойынша есептеледі және салық салу объектісінің тіркелген жері бойынша тиісті құжаттар берілгенге дейін төленеді.</w:t>
            </w:r>
          </w:p>
          <w:p>
            <w:pPr>
              <w:spacing w:after="20"/>
              <w:ind w:left="20"/>
              <w:jc w:val="both"/>
            </w:pPr>
            <w:r>
              <w:rPr>
                <w:rFonts w:ascii="Times New Roman"/>
                <w:b w:val="false"/>
                <w:i w:val="false"/>
                <w:color w:val="000000"/>
                <w:sz w:val="20"/>
              </w:rPr>
              <w:t xml:space="preserve">
Коммерциялық ұйымдарды және олардың филиалдары мен өкілдіктерін тіркеу бойынша Мемлекеттік қызмет көрсеткені үшін Заңның </w:t>
            </w:r>
            <w:r>
              <w:rPr>
                <w:rFonts w:ascii="Times New Roman"/>
                <w:b w:val="false"/>
                <w:i w:val="false"/>
                <w:color w:val="000000"/>
                <w:sz w:val="20"/>
              </w:rPr>
              <w:t>10-бабына</w:t>
            </w:r>
            <w:r>
              <w:rPr>
                <w:rFonts w:ascii="Times New Roman"/>
                <w:b w:val="false"/>
                <w:i w:val="false"/>
                <w:color w:val="000000"/>
                <w:sz w:val="20"/>
              </w:rPr>
              <w:t xml:space="preserve"> сәйкес заңды тұлғаларды мемлекеттік тіркеу саласындағы тауарлардың (жұмыстардың, көрсетілетін қызметтердің) бағаларына сәйкес ақы алынады.</w:t>
            </w:r>
          </w:p>
          <w:p>
            <w:pPr>
              <w:spacing w:after="20"/>
              <w:ind w:left="20"/>
              <w:jc w:val="both"/>
            </w:pPr>
            <w:r>
              <w:rPr>
                <w:rFonts w:ascii="Times New Roman"/>
                <w:b w:val="false"/>
                <w:i w:val="false"/>
                <w:color w:val="000000"/>
                <w:sz w:val="20"/>
              </w:rPr>
              <w:t>
Мемлекеттік көрсетілетін қызметті алуға электрондық сұрау салуды портал арқылы берген жағдайда, төлем "электрондық үкіметтің" төлем шлюзі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берушілер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Еңбек Кодексі) сәйкес демалыс және мереке күндерін қоспағанда, белгіленген жұмыс кестесіне сәйкес дүйсенбіден бастап жұманы қоса алғанда,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xml:space="preserve">
2) Мемлекеттік корпорацияда – Еңбек </w:t>
            </w:r>
            <w:r>
              <w:rPr>
                <w:rFonts w:ascii="Times New Roman"/>
                <w:b w:val="false"/>
                <w:i w:val="false"/>
                <w:color w:val="000000"/>
                <w:sz w:val="20"/>
              </w:rPr>
              <w:t>Кодекске</w:t>
            </w:r>
            <w:r>
              <w:rPr>
                <w:rFonts w:ascii="Times New Roman"/>
                <w:b w:val="false"/>
                <w:i w:val="false"/>
                <w:color w:val="000000"/>
                <w:sz w:val="20"/>
              </w:rPr>
              <w:t xml:space="preserve">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w:t>
            </w:r>
          </w:p>
          <w:p>
            <w:pPr>
              <w:spacing w:after="20"/>
              <w:ind w:left="20"/>
              <w:jc w:val="both"/>
            </w:pPr>
            <w:r>
              <w:rPr>
                <w:rFonts w:ascii="Times New Roman"/>
                <w:b w:val="false"/>
                <w:i w:val="false"/>
                <w:color w:val="000000"/>
                <w:sz w:val="20"/>
              </w:rPr>
              <w:t>
3) порталда-жөндеу жұмыстарын жүргізуге байланысты техникалық үзілістерді қоспағанда, тәулік бойы (көрсетілетін қызметті алушы жұмыс уақыты аяқталғаннан кейін, Кодекске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Көрсетілетін қызметті берушінің/ Мемлекеттік корпорацияның қызмет көрсету шарттары: мемлекеттік қызмет жеделдетіп қызмет көрсетусіз, "электрондық" кезек тәртібімен көрсетіледі, электрондық кезек портал арқылы брондалады.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қабылдауды жүзеге асыратын ұйымдар бөлінісінде құжаттар тізбесі (мемлекеттік қызметті көрсету үшін қажетті құжаттардың толық тізбесі), сондай-ақ қызметтердің кіші түрлері:</w:t>
            </w:r>
          </w:p>
          <w:p>
            <w:pPr>
              <w:spacing w:after="20"/>
              <w:ind w:left="20"/>
              <w:jc w:val="both"/>
            </w:pPr>
            <w:r>
              <w:rPr>
                <w:rFonts w:ascii="Times New Roman"/>
                <w:b w:val="false"/>
                <w:i w:val="false"/>
                <w:color w:val="000000"/>
                <w:sz w:val="20"/>
              </w:rPr>
              <w:t>
1. Кәсіпкерлік қызметті жүзеге асырудың басталғаны туралы хабарлама – шағын кәсіпкерлік субъектілері үшін) – хабарлама;</w:t>
            </w:r>
          </w:p>
          <w:p>
            <w:pPr>
              <w:spacing w:after="20"/>
              <w:ind w:left="20"/>
              <w:jc w:val="both"/>
            </w:pPr>
            <w:r>
              <w:rPr>
                <w:rFonts w:ascii="Times New Roman"/>
                <w:b w:val="false"/>
                <w:i w:val="false"/>
                <w:color w:val="000000"/>
                <w:sz w:val="20"/>
              </w:rPr>
              <w:t>
2. Коммерциялық заңды тұлғаларды тіркеу.</w:t>
            </w:r>
          </w:p>
          <w:p>
            <w:pPr>
              <w:spacing w:after="20"/>
              <w:ind w:left="20"/>
              <w:jc w:val="both"/>
            </w:pPr>
            <w:r>
              <w:rPr>
                <w:rFonts w:ascii="Times New Roman"/>
                <w:b w:val="false"/>
                <w:i w:val="false"/>
                <w:color w:val="000000"/>
                <w:sz w:val="20"/>
              </w:rPr>
              <w:t>
Заңды тұлғаларды мемлекеттік тіркеу үшін Мемлекеттік корпорацияға:</w:t>
            </w:r>
          </w:p>
          <w:p>
            <w:pPr>
              <w:spacing w:after="20"/>
              <w:ind w:left="20"/>
              <w:jc w:val="both"/>
            </w:pPr>
            <w:r>
              <w:rPr>
                <w:rFonts w:ascii="Times New Roman"/>
                <w:b w:val="false"/>
                <w:i w:val="false"/>
                <w:color w:val="000000"/>
                <w:sz w:val="20"/>
              </w:rPr>
              <w:t>
қосымшаларға сәйкес нысандар бойынша өтініш:</w:t>
            </w:r>
          </w:p>
          <w:p>
            <w:pPr>
              <w:spacing w:after="20"/>
              <w:ind w:left="20"/>
              <w:jc w:val="both"/>
            </w:pPr>
            <w:r>
              <w:rPr>
                <w:rFonts w:ascii="Times New Roman"/>
                <w:b w:val="false"/>
                <w:i w:val="false"/>
                <w:color w:val="000000"/>
                <w:sz w:val="20"/>
              </w:rPr>
              <w:t>
заңды тұлғаны, филиалды (өкілдікті)мемлекеттік (есептік) тіркеу туралы өтініш;</w:t>
            </w:r>
          </w:p>
          <w:p>
            <w:pPr>
              <w:spacing w:after="20"/>
              <w:ind w:left="20"/>
              <w:jc w:val="both"/>
            </w:pPr>
            <w:r>
              <w:rPr>
                <w:rFonts w:ascii="Times New Roman"/>
                <w:b w:val="false"/>
                <w:i w:val="false"/>
                <w:color w:val="000000"/>
                <w:sz w:val="20"/>
              </w:rPr>
              <w:t>
өз қызметін үлгілік жарғы негізінде жүзеге асыратын шаруашылық серіктестіктерін мемлекеттік тіркеу туралы өтініш;</w:t>
            </w:r>
          </w:p>
          <w:p>
            <w:pPr>
              <w:spacing w:after="20"/>
              <w:ind w:left="20"/>
              <w:jc w:val="both"/>
            </w:pPr>
            <w:r>
              <w:rPr>
                <w:rFonts w:ascii="Times New Roman"/>
                <w:b w:val="false"/>
                <w:i w:val="false"/>
                <w:color w:val="000000"/>
                <w:sz w:val="20"/>
              </w:rPr>
              <w:t>
өз қызметін үлгілік жарғы негізінде жүзеге асыратын акционерлік қоғамды мемлекеттік тіркеу туралы өтініш;</w:t>
            </w:r>
          </w:p>
          <w:p>
            <w:pPr>
              <w:spacing w:after="20"/>
              <w:ind w:left="20"/>
              <w:jc w:val="both"/>
            </w:pPr>
            <w:r>
              <w:rPr>
                <w:rFonts w:ascii="Times New Roman"/>
                <w:b w:val="false"/>
                <w:i w:val="false"/>
                <w:color w:val="000000"/>
                <w:sz w:val="20"/>
              </w:rPr>
              <w:t>
өз қызметін үлгілік жарғы негізінде жүзеге асыратын өндірістік кооперативті мемлекеттік тіркеу туралы өтініш;</w:t>
            </w:r>
          </w:p>
          <w:p>
            <w:pPr>
              <w:spacing w:after="20"/>
              <w:ind w:left="20"/>
              <w:jc w:val="both"/>
            </w:pPr>
            <w:r>
              <w:rPr>
                <w:rFonts w:ascii="Times New Roman"/>
                <w:b w:val="false"/>
                <w:i w:val="false"/>
                <w:color w:val="000000"/>
                <w:sz w:val="20"/>
              </w:rPr>
              <w:t>
Қағидалардың қосымшасына сәйкес нысан бойынша орта кәсіпкерлік субъектісін мемлекеттік тіркеу туралы өтініш және банк шотын ашу және қызметкерді жазатайым оқиғалардан міндетті сақтандыруға (заңды тұлғаның құрылтайшысы (құрылтайшылары) қызметін жеке тұлғалармен еңбек қатынастарына кірмей жүзеге асыратын (жүзеге асыратын) жағдайларды қоспағанда) арналған өтініш (бұдан әрі – өтініш).</w:t>
            </w:r>
          </w:p>
          <w:p>
            <w:pPr>
              <w:spacing w:after="20"/>
              <w:ind w:left="20"/>
              <w:jc w:val="both"/>
            </w:pPr>
            <w:r>
              <w:rPr>
                <w:rFonts w:ascii="Times New Roman"/>
                <w:b w:val="false"/>
                <w:i w:val="false"/>
                <w:color w:val="000000"/>
                <w:sz w:val="20"/>
              </w:rPr>
              <w:t>
Мемлекет қатысатын заңды тұлғалар тізілім ұстаушының белгісі бар өтінішті ұсынады.</w:t>
            </w:r>
          </w:p>
          <w:p>
            <w:pPr>
              <w:spacing w:after="20"/>
              <w:ind w:left="20"/>
              <w:jc w:val="both"/>
            </w:pPr>
            <w:r>
              <w:rPr>
                <w:rFonts w:ascii="Times New Roman"/>
                <w:b w:val="false"/>
                <w:i w:val="false"/>
                <w:color w:val="000000"/>
                <w:sz w:val="20"/>
              </w:rPr>
              <w:t xml:space="preserve">
Сәйкестендіру нөмірлері жоқ адамдарды қоспағанда, шетел қатысатын орта және ірі кәсіпкерлік субъектілеріне жататын заңды тұлғаларды мемлекеттік тіркеу "Сәйкестендіру нөмірлерінің ұлттық тізілімдері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орта және ірі кәсіпкерлік субъектілеріне жататын Қазақстан Республикасының заңды тұлғаларын мемлекеттік тіркеу үшін белгіленген тәртіппен жүргізіледі.</w:t>
            </w:r>
          </w:p>
          <w:p>
            <w:pPr>
              <w:spacing w:after="20"/>
              <w:ind w:left="20"/>
              <w:jc w:val="both"/>
            </w:pPr>
            <w:r>
              <w:rPr>
                <w:rFonts w:ascii="Times New Roman"/>
                <w:b w:val="false"/>
                <w:i w:val="false"/>
                <w:color w:val="000000"/>
                <w:sz w:val="20"/>
              </w:rPr>
              <w:t>
Егер Қазақстан Республикасы ратификациялаған халықаралық шарттарда өзгеше белгіленбесе, олар қосымша ұсынылады:</w:t>
            </w:r>
          </w:p>
          <w:p>
            <w:pPr>
              <w:spacing w:after="20"/>
              <w:ind w:left="20"/>
              <w:jc w:val="both"/>
            </w:pPr>
            <w:r>
              <w:rPr>
                <w:rFonts w:ascii="Times New Roman"/>
                <w:b w:val="false"/>
                <w:i w:val="false"/>
                <w:color w:val="000000"/>
                <w:sz w:val="20"/>
              </w:rPr>
              <w:t>
құрылтайшы - шетелдік заңды тұлға шет мемлекеттің заңнамасы бойынша заңды тұлға болып табылатындығын куәландыратын, қазақ және орыс тілдеріне нотариалды куәландырылған аудармасы бар сауда тізілімінен заңдастырылған үзінді көшірменің немесе басқа заңдастырылған құжаттың көшірмесі; қазақ және орыс тілдеріне нотариалды куәландырылған аудармасы бар шетелдік құрылтайшының паспортының көшірмесі немесе жеке басын куәландыратын басқа да құжат.</w:t>
            </w:r>
          </w:p>
          <w:p>
            <w:pPr>
              <w:spacing w:after="20"/>
              <w:ind w:left="20"/>
              <w:jc w:val="both"/>
            </w:pPr>
            <w:r>
              <w:rPr>
                <w:rFonts w:ascii="Times New Roman"/>
                <w:b w:val="false"/>
                <w:i w:val="false"/>
                <w:color w:val="000000"/>
                <w:sz w:val="20"/>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p>
          <w:p>
            <w:pPr>
              <w:spacing w:after="20"/>
              <w:ind w:left="20"/>
              <w:jc w:val="both"/>
            </w:pPr>
            <w:r>
              <w:rPr>
                <w:rFonts w:ascii="Times New Roman"/>
                <w:b w:val="false"/>
                <w:i w:val="false"/>
                <w:color w:val="000000"/>
                <w:sz w:val="20"/>
              </w:rPr>
              <w:t>
Акционерлік қоғам:</w:t>
            </w:r>
          </w:p>
          <w:p>
            <w:pPr>
              <w:spacing w:after="20"/>
              <w:ind w:left="20"/>
              <w:jc w:val="both"/>
            </w:pPr>
            <w:r>
              <w:rPr>
                <w:rFonts w:ascii="Times New Roman"/>
                <w:b w:val="false"/>
                <w:i w:val="false"/>
                <w:color w:val="000000"/>
                <w:sz w:val="20"/>
              </w:rPr>
              <w:t>
өз қызметін үлгілік жарғы негізінде жүзеге асыратын акционерлік қоғамды қоспағанда, жарғы;</w:t>
            </w:r>
          </w:p>
          <w:p>
            <w:pPr>
              <w:spacing w:after="20"/>
              <w:ind w:left="20"/>
              <w:jc w:val="both"/>
            </w:pPr>
            <w:r>
              <w:rPr>
                <w:rFonts w:ascii="Times New Roman"/>
                <w:b w:val="false"/>
                <w:i w:val="false"/>
                <w:color w:val="000000"/>
                <w:sz w:val="20"/>
              </w:rPr>
              <w:t>
Құрылтай жиналысының хаттамасы не жалғыз қатысушының шешімі;</w:t>
            </w:r>
          </w:p>
          <w:p>
            <w:pPr>
              <w:spacing w:after="20"/>
              <w:ind w:left="20"/>
              <w:jc w:val="both"/>
            </w:pPr>
            <w:r>
              <w:rPr>
                <w:rFonts w:ascii="Times New Roman"/>
                <w:b w:val="false"/>
                <w:i w:val="false"/>
                <w:color w:val="000000"/>
                <w:sz w:val="20"/>
              </w:rPr>
              <w:t>
шағын және орта кәсіпкерлік субъектілеріне жататын заңды тұлғаларды қоспағанда, мемлекеттік тіркеу үшін алымның бюджетке төленгенін растайтын түбіртек немесе өзге де құжат немесе Мемлекеттік корпорацияға төленгенін растайтын құжат.</w:t>
            </w:r>
          </w:p>
          <w:p>
            <w:pPr>
              <w:spacing w:after="20"/>
              <w:ind w:left="20"/>
              <w:jc w:val="both"/>
            </w:pPr>
            <w:r>
              <w:rPr>
                <w:rFonts w:ascii="Times New Roman"/>
                <w:b w:val="false"/>
                <w:i w:val="false"/>
                <w:color w:val="000000"/>
                <w:sz w:val="20"/>
              </w:rPr>
              <w:t>
Өз қызметін Қазақстан Республикасының аумағында жүзеге асыратын мемлекеттік кәсіпорындарды, акцияларының (жарғылық капиталға қатысу үлестерінің) елу пайызынан астамы мемлекетке тиесілі заңды тұлғаларды және олармен үлестес тұлғаларды мемлекеттік тіркеуді тіркеуші орган монополияға қарсы органның келісімімен жүзеге асырады.</w:t>
            </w:r>
          </w:p>
          <w:p>
            <w:pPr>
              <w:spacing w:after="20"/>
              <w:ind w:left="20"/>
              <w:jc w:val="both"/>
            </w:pPr>
            <w:r>
              <w:rPr>
                <w:rFonts w:ascii="Times New Roman"/>
                <w:b w:val="false"/>
                <w:i w:val="false"/>
                <w:color w:val="000000"/>
                <w:sz w:val="20"/>
              </w:rPr>
              <w:t>
Сенім серіктестігі:</w:t>
            </w:r>
          </w:p>
          <w:p>
            <w:pPr>
              <w:spacing w:after="20"/>
              <w:ind w:left="20"/>
              <w:jc w:val="both"/>
            </w:pPr>
            <w:r>
              <w:rPr>
                <w:rFonts w:ascii="Times New Roman"/>
                <w:b w:val="false"/>
                <w:i w:val="false"/>
                <w:color w:val="000000"/>
                <w:sz w:val="20"/>
              </w:rPr>
              <w:t>
шағын және орта кәсіпкерлік субъектілеріне жататын заңды тұлғаларды қоспағанда, Мемлекеттік корпорацияға төлемді растайтын құжат.</w:t>
            </w:r>
          </w:p>
          <w:p>
            <w:pPr>
              <w:spacing w:after="20"/>
              <w:ind w:left="20"/>
              <w:jc w:val="both"/>
            </w:pPr>
            <w:r>
              <w:rPr>
                <w:rFonts w:ascii="Times New Roman"/>
                <w:b w:val="false"/>
                <w:i w:val="false"/>
                <w:color w:val="000000"/>
                <w:sz w:val="20"/>
              </w:rPr>
              <w:t>
Толық серіктестік:</w:t>
            </w:r>
          </w:p>
          <w:p>
            <w:pPr>
              <w:spacing w:after="20"/>
              <w:ind w:left="20"/>
              <w:jc w:val="both"/>
            </w:pPr>
            <w:r>
              <w:rPr>
                <w:rFonts w:ascii="Times New Roman"/>
                <w:b w:val="false"/>
                <w:i w:val="false"/>
                <w:color w:val="000000"/>
                <w:sz w:val="20"/>
              </w:rPr>
              <w:t>
шағын және орта кәсіпкерлік субъектілеріне жататын заңды тұлғаларды қоспағанда, Мемлекеттік корпорацияға төлемді растайтын құжат.</w:t>
            </w:r>
          </w:p>
          <w:p>
            <w:pPr>
              <w:spacing w:after="20"/>
              <w:ind w:left="20"/>
              <w:jc w:val="both"/>
            </w:pPr>
            <w:r>
              <w:rPr>
                <w:rFonts w:ascii="Times New Roman"/>
                <w:b w:val="false"/>
                <w:i w:val="false"/>
                <w:color w:val="000000"/>
                <w:sz w:val="20"/>
              </w:rPr>
              <w:t>
Өндірістік кооператив:</w:t>
            </w:r>
          </w:p>
          <w:p>
            <w:pPr>
              <w:spacing w:after="20"/>
              <w:ind w:left="20"/>
              <w:jc w:val="both"/>
            </w:pPr>
            <w:r>
              <w:rPr>
                <w:rFonts w:ascii="Times New Roman"/>
                <w:b w:val="false"/>
                <w:i w:val="false"/>
                <w:color w:val="000000"/>
                <w:sz w:val="20"/>
              </w:rPr>
              <w:t xml:space="preserve">
Тегі, Аты, Әкесінің аты (бар болған жағдайда), ЖСН, тұрғылықты жері көрсетілген өндірістік кооператив мүшелерінің тізімі; </w:t>
            </w:r>
          </w:p>
          <w:p>
            <w:pPr>
              <w:spacing w:after="20"/>
              <w:ind w:left="20"/>
              <w:jc w:val="both"/>
            </w:pPr>
            <w:r>
              <w:rPr>
                <w:rFonts w:ascii="Times New Roman"/>
                <w:b w:val="false"/>
                <w:i w:val="false"/>
                <w:color w:val="000000"/>
                <w:sz w:val="20"/>
              </w:rPr>
              <w:t>
шағын және орта кәсіпкерлік субъектілеріне жататын заңды тұлғаларды қоспағанда, Мемлекеттік корпорацияға төлемді растайтын құжат.</w:t>
            </w:r>
          </w:p>
          <w:p>
            <w:pPr>
              <w:spacing w:after="20"/>
              <w:ind w:left="20"/>
              <w:jc w:val="both"/>
            </w:pPr>
            <w:r>
              <w:rPr>
                <w:rFonts w:ascii="Times New Roman"/>
                <w:b w:val="false"/>
                <w:i w:val="false"/>
                <w:color w:val="000000"/>
                <w:sz w:val="20"/>
              </w:rPr>
              <w:t>
Тұтыну кооперативі:</w:t>
            </w:r>
          </w:p>
          <w:p>
            <w:pPr>
              <w:spacing w:after="20"/>
              <w:ind w:left="20"/>
              <w:jc w:val="both"/>
            </w:pPr>
            <w:r>
              <w:rPr>
                <w:rFonts w:ascii="Times New Roman"/>
                <w:b w:val="false"/>
                <w:i w:val="false"/>
                <w:color w:val="000000"/>
                <w:sz w:val="20"/>
              </w:rPr>
              <w:t xml:space="preserve">
жарғы; </w:t>
            </w:r>
          </w:p>
          <w:p>
            <w:pPr>
              <w:spacing w:after="20"/>
              <w:ind w:left="20"/>
              <w:jc w:val="both"/>
            </w:pPr>
            <w:r>
              <w:rPr>
                <w:rFonts w:ascii="Times New Roman"/>
                <w:b w:val="false"/>
                <w:i w:val="false"/>
                <w:color w:val="000000"/>
                <w:sz w:val="20"/>
              </w:rPr>
              <w:t xml:space="preserve">
құрылтай шарты; </w:t>
            </w:r>
          </w:p>
          <w:p>
            <w:pPr>
              <w:spacing w:after="20"/>
              <w:ind w:left="20"/>
              <w:jc w:val="both"/>
            </w:pPr>
            <w:r>
              <w:rPr>
                <w:rFonts w:ascii="Times New Roman"/>
                <w:b w:val="false"/>
                <w:i w:val="false"/>
                <w:color w:val="000000"/>
                <w:sz w:val="20"/>
              </w:rPr>
              <w:t xml:space="preserve">
мемлекеттік тіркегені үшін алымның бюджетке төленгенін растайтын түбіртек немесе өзге де құжат; </w:t>
            </w:r>
          </w:p>
          <w:p>
            <w:pPr>
              <w:spacing w:after="20"/>
              <w:ind w:left="20"/>
              <w:jc w:val="both"/>
            </w:pPr>
            <w:r>
              <w:rPr>
                <w:rFonts w:ascii="Times New Roman"/>
                <w:b w:val="false"/>
                <w:i w:val="false"/>
                <w:color w:val="000000"/>
                <w:sz w:val="20"/>
              </w:rPr>
              <w:t xml:space="preserve">
тұтыну кооперативі осы кооператив мүшелерінің тегін, атын, әкесінің атын (бар болған жағдайда), азаматтар үшін - ЖСН мен тұрғылықты жерін және орналасқан жері, Банк деректемелері туралы мәліметтерді және азаматтар үшін - БСН көрсете отырып, олардың тізімін ұсынады. </w:t>
            </w:r>
          </w:p>
          <w:p>
            <w:pPr>
              <w:spacing w:after="20"/>
              <w:ind w:left="20"/>
              <w:jc w:val="both"/>
            </w:pPr>
            <w:r>
              <w:rPr>
                <w:rFonts w:ascii="Times New Roman"/>
                <w:b w:val="false"/>
                <w:i w:val="false"/>
                <w:color w:val="000000"/>
                <w:sz w:val="20"/>
              </w:rPr>
              <w:t>
Қосымша жауапкершілігі бар серіктестік:</w:t>
            </w:r>
          </w:p>
          <w:p>
            <w:pPr>
              <w:spacing w:after="20"/>
              <w:ind w:left="20"/>
              <w:jc w:val="both"/>
            </w:pPr>
            <w:r>
              <w:rPr>
                <w:rFonts w:ascii="Times New Roman"/>
                <w:b w:val="false"/>
                <w:i w:val="false"/>
                <w:color w:val="000000"/>
                <w:sz w:val="20"/>
              </w:rPr>
              <w:t xml:space="preserve">
шағын және орта кәсіпкерлік субъектілеріне жататын заңды тұлғаларды қоспағанда, Мемлекеттік корпорацияға төлемді растайтын құжат. </w:t>
            </w:r>
          </w:p>
          <w:p>
            <w:pPr>
              <w:spacing w:after="20"/>
              <w:ind w:left="20"/>
              <w:jc w:val="both"/>
            </w:pPr>
            <w:r>
              <w:rPr>
                <w:rFonts w:ascii="Times New Roman"/>
                <w:b w:val="false"/>
                <w:i w:val="false"/>
                <w:color w:val="000000"/>
                <w:sz w:val="20"/>
              </w:rPr>
              <w:t>
Жауапкершілігі шектеулі серіктестігі:</w:t>
            </w:r>
          </w:p>
          <w:p>
            <w:pPr>
              <w:spacing w:after="20"/>
              <w:ind w:left="20"/>
              <w:jc w:val="both"/>
            </w:pPr>
            <w:r>
              <w:rPr>
                <w:rFonts w:ascii="Times New Roman"/>
                <w:b w:val="false"/>
                <w:i w:val="false"/>
                <w:color w:val="000000"/>
                <w:sz w:val="20"/>
              </w:rPr>
              <w:t>
шағын және орта кәсіпкерлік субъектілеріне жататын заңды тұлғаларды қоспағанда, Мемлекеттік корпорацияға төлемді растайтын құжат.</w:t>
            </w:r>
          </w:p>
          <w:p>
            <w:pPr>
              <w:spacing w:after="20"/>
              <w:ind w:left="20"/>
              <w:jc w:val="both"/>
            </w:pPr>
            <w:r>
              <w:rPr>
                <w:rFonts w:ascii="Times New Roman"/>
                <w:b w:val="false"/>
                <w:i w:val="false"/>
                <w:color w:val="000000"/>
                <w:sz w:val="20"/>
              </w:rPr>
              <w:t>
Мемлекеттік кәсіпорын:</w:t>
            </w:r>
          </w:p>
          <w:p>
            <w:pPr>
              <w:spacing w:after="20"/>
              <w:ind w:left="20"/>
              <w:jc w:val="both"/>
            </w:pPr>
            <w:r>
              <w:rPr>
                <w:rFonts w:ascii="Times New Roman"/>
                <w:b w:val="false"/>
                <w:i w:val="false"/>
                <w:color w:val="000000"/>
                <w:sz w:val="20"/>
              </w:rPr>
              <w:t xml:space="preserve">
Жарғы; </w:t>
            </w:r>
          </w:p>
          <w:p>
            <w:pPr>
              <w:spacing w:after="20"/>
              <w:ind w:left="20"/>
              <w:jc w:val="both"/>
            </w:pPr>
            <w:r>
              <w:rPr>
                <w:rFonts w:ascii="Times New Roman"/>
                <w:b w:val="false"/>
                <w:i w:val="false"/>
                <w:color w:val="000000"/>
                <w:sz w:val="20"/>
              </w:rPr>
              <w:t>
Қазақстан Республикасы Үкіметінің немесе жергілікті атқарушы органның кәсіпорын құру туралы шешімі;</w:t>
            </w:r>
          </w:p>
          <w:p>
            <w:pPr>
              <w:spacing w:after="20"/>
              <w:ind w:left="20"/>
              <w:jc w:val="both"/>
            </w:pPr>
            <w:r>
              <w:rPr>
                <w:rFonts w:ascii="Times New Roman"/>
                <w:b w:val="false"/>
                <w:i w:val="false"/>
                <w:color w:val="000000"/>
                <w:sz w:val="20"/>
              </w:rPr>
              <w:t>
шағын және орта кәсіпкерлік субъектілеріне жататын заңды тұлғаларды қоспағанда, Мемлекеттік корпорацияға төлемді растайтын құжат.</w:t>
            </w:r>
          </w:p>
          <w:p>
            <w:pPr>
              <w:spacing w:after="20"/>
              <w:ind w:left="20"/>
              <w:jc w:val="both"/>
            </w:pPr>
            <w:r>
              <w:rPr>
                <w:rFonts w:ascii="Times New Roman"/>
                <w:b w:val="false"/>
                <w:i w:val="false"/>
                <w:color w:val="000000"/>
                <w:sz w:val="20"/>
              </w:rPr>
              <w:t>
Мемлекеттік мекеме:</w:t>
            </w:r>
          </w:p>
          <w:p>
            <w:pPr>
              <w:spacing w:after="20"/>
              <w:ind w:left="20"/>
              <w:jc w:val="both"/>
            </w:pPr>
            <w:r>
              <w:rPr>
                <w:rFonts w:ascii="Times New Roman"/>
                <w:b w:val="false"/>
                <w:i w:val="false"/>
                <w:color w:val="000000"/>
                <w:sz w:val="20"/>
              </w:rPr>
              <w:t xml:space="preserve">
мемлекеттік мекемені құру туралы шешім; </w:t>
            </w:r>
          </w:p>
          <w:p>
            <w:pPr>
              <w:spacing w:after="20"/>
              <w:ind w:left="20"/>
              <w:jc w:val="both"/>
            </w:pPr>
            <w:r>
              <w:rPr>
                <w:rFonts w:ascii="Times New Roman"/>
                <w:b w:val="false"/>
                <w:i w:val="false"/>
                <w:color w:val="000000"/>
                <w:sz w:val="20"/>
              </w:rPr>
              <w:t xml:space="preserve">
ереже (жарғы); </w:t>
            </w:r>
          </w:p>
          <w:p>
            <w:pPr>
              <w:spacing w:after="20"/>
              <w:ind w:left="20"/>
              <w:jc w:val="both"/>
            </w:pPr>
            <w:r>
              <w:rPr>
                <w:rFonts w:ascii="Times New Roman"/>
                <w:b w:val="false"/>
                <w:i w:val="false"/>
                <w:color w:val="000000"/>
                <w:sz w:val="20"/>
              </w:rPr>
              <w:t>
мемлекеттік тіркеу үшін алымның бюджетке төленгенін растайтын түбіртек немесе өзге де құжат.</w:t>
            </w:r>
          </w:p>
          <w:p>
            <w:pPr>
              <w:spacing w:after="20"/>
              <w:ind w:left="20"/>
              <w:jc w:val="both"/>
            </w:pPr>
            <w:r>
              <w:rPr>
                <w:rFonts w:ascii="Times New Roman"/>
                <w:b w:val="false"/>
                <w:i w:val="false"/>
                <w:color w:val="000000"/>
                <w:sz w:val="20"/>
              </w:rPr>
              <w:t>
Тұрғын үй-құрылыс кооперативі және тұрғын үй кооперативі:</w:t>
            </w:r>
          </w:p>
          <w:p>
            <w:pPr>
              <w:spacing w:after="20"/>
              <w:ind w:left="20"/>
              <w:jc w:val="both"/>
            </w:pPr>
            <w:r>
              <w:rPr>
                <w:rFonts w:ascii="Times New Roman"/>
                <w:b w:val="false"/>
                <w:i w:val="false"/>
                <w:color w:val="000000"/>
                <w:sz w:val="20"/>
              </w:rPr>
              <w:t>
мемлекеттік тіркеу үшін алымның бюджетке төленгенін растайтын түбіртек немесе өзге де құжат.</w:t>
            </w:r>
          </w:p>
          <w:p>
            <w:pPr>
              <w:spacing w:after="20"/>
              <w:ind w:left="20"/>
              <w:jc w:val="both"/>
            </w:pPr>
            <w:r>
              <w:rPr>
                <w:rFonts w:ascii="Times New Roman"/>
                <w:b w:val="false"/>
                <w:i w:val="false"/>
                <w:color w:val="000000"/>
                <w:sz w:val="20"/>
              </w:rPr>
              <w:t>
Тұрғын үй және тұрғын үй-құрылыс кооперативтері, сондай-ақ осы кооперативтер мүшелерінің тегі, аты, әкесінің аты (бар болған жағдайда), тұрғылықты жері және ЖСН көрсетілген тізімін ұсынады.</w:t>
            </w:r>
          </w:p>
          <w:p>
            <w:pPr>
              <w:spacing w:after="20"/>
              <w:ind w:left="20"/>
              <w:jc w:val="both"/>
            </w:pPr>
            <w:r>
              <w:rPr>
                <w:rFonts w:ascii="Times New Roman"/>
                <w:b w:val="false"/>
                <w:i w:val="false"/>
                <w:color w:val="000000"/>
                <w:sz w:val="20"/>
              </w:rPr>
              <w:t>
Үй-жайлар (пәтерлер)меншік иелерінің кооперативі:</w:t>
            </w:r>
          </w:p>
          <w:p>
            <w:pPr>
              <w:spacing w:after="20"/>
              <w:ind w:left="20"/>
              <w:jc w:val="both"/>
            </w:pPr>
            <w:r>
              <w:rPr>
                <w:rFonts w:ascii="Times New Roman"/>
                <w:b w:val="false"/>
                <w:i w:val="false"/>
                <w:color w:val="000000"/>
                <w:sz w:val="20"/>
              </w:rPr>
              <w:t xml:space="preserve">
кондоминиум объектісіндегі үй-жайлардың (пәтерлердің) меншік иелері құрылтай жиналысының хаттамасы немесе жазбаша сауалнама қорытындысы бойынша дауыс беру парақтары бар хаттама; </w:t>
            </w:r>
          </w:p>
          <w:p>
            <w:pPr>
              <w:spacing w:after="20"/>
              <w:ind w:left="20"/>
              <w:jc w:val="both"/>
            </w:pPr>
            <w:r>
              <w:rPr>
                <w:rFonts w:ascii="Times New Roman"/>
                <w:b w:val="false"/>
                <w:i w:val="false"/>
                <w:color w:val="000000"/>
                <w:sz w:val="20"/>
              </w:rPr>
              <w:t xml:space="preserve">
жарғы; </w:t>
            </w:r>
          </w:p>
          <w:p>
            <w:pPr>
              <w:spacing w:after="20"/>
              <w:ind w:left="20"/>
              <w:jc w:val="both"/>
            </w:pPr>
            <w:r>
              <w:rPr>
                <w:rFonts w:ascii="Times New Roman"/>
                <w:b w:val="false"/>
                <w:i w:val="false"/>
                <w:color w:val="000000"/>
                <w:sz w:val="20"/>
              </w:rPr>
              <w:t xml:space="preserve">
заңды тұлғаның орналасқан жерін куәландыратын құжат; </w:t>
            </w:r>
          </w:p>
          <w:p>
            <w:pPr>
              <w:spacing w:after="20"/>
              <w:ind w:left="20"/>
              <w:jc w:val="both"/>
            </w:pPr>
            <w:r>
              <w:rPr>
                <w:rFonts w:ascii="Times New Roman"/>
                <w:b w:val="false"/>
                <w:i w:val="false"/>
                <w:color w:val="000000"/>
                <w:sz w:val="20"/>
              </w:rPr>
              <w:t xml:space="preserve">
кондоминиум объектісін тіркеу немесе қайта тіркеу туралы Мемлекеттік акт не тіркеуші органның мөртабаны қойылған кондоминиум объектісінің мемлекеттік тіркелуін растайтын құжат; </w:t>
            </w:r>
          </w:p>
          <w:p>
            <w:pPr>
              <w:spacing w:after="20"/>
              <w:ind w:left="20"/>
              <w:jc w:val="both"/>
            </w:pPr>
            <w:r>
              <w:rPr>
                <w:rFonts w:ascii="Times New Roman"/>
                <w:b w:val="false"/>
                <w:i w:val="false"/>
                <w:color w:val="000000"/>
                <w:sz w:val="20"/>
              </w:rPr>
              <w:t xml:space="preserve">
төлем жасалғанын растайтын түбіртек немесе өзге де құжат; </w:t>
            </w:r>
          </w:p>
          <w:p>
            <w:pPr>
              <w:spacing w:after="20"/>
              <w:ind w:left="20"/>
              <w:jc w:val="both"/>
            </w:pPr>
            <w:r>
              <w:rPr>
                <w:rFonts w:ascii="Times New Roman"/>
                <w:b w:val="false"/>
                <w:i w:val="false"/>
                <w:color w:val="000000"/>
                <w:sz w:val="20"/>
              </w:rPr>
              <w:t>
кондоминиум объектісін мемлекеттік тіркеу үшін алым бюджеті.</w:t>
            </w:r>
          </w:p>
          <w:p>
            <w:pPr>
              <w:spacing w:after="20"/>
              <w:ind w:left="20"/>
              <w:jc w:val="both"/>
            </w:pPr>
            <w:r>
              <w:rPr>
                <w:rFonts w:ascii="Times New Roman"/>
                <w:b w:val="false"/>
                <w:i w:val="false"/>
                <w:color w:val="000000"/>
                <w:sz w:val="20"/>
              </w:rPr>
              <w:t>
Мүлік иелерінің бірлестігі:</w:t>
            </w:r>
          </w:p>
          <w:p>
            <w:pPr>
              <w:spacing w:after="20"/>
              <w:ind w:left="20"/>
              <w:jc w:val="both"/>
            </w:pPr>
            <w:r>
              <w:rPr>
                <w:rFonts w:ascii="Times New Roman"/>
                <w:b w:val="false"/>
                <w:i w:val="false"/>
                <w:color w:val="000000"/>
                <w:sz w:val="20"/>
              </w:rPr>
              <w:t xml:space="preserve">
жиналыстың хаттамасы; </w:t>
            </w:r>
          </w:p>
          <w:p>
            <w:pPr>
              <w:spacing w:after="20"/>
              <w:ind w:left="20"/>
              <w:jc w:val="both"/>
            </w:pPr>
            <w:r>
              <w:rPr>
                <w:rFonts w:ascii="Times New Roman"/>
                <w:b w:val="false"/>
                <w:i w:val="false"/>
                <w:color w:val="000000"/>
                <w:sz w:val="20"/>
              </w:rPr>
              <w:t xml:space="preserve">
мүлік иелері бірлестігінің Жарғысы; </w:t>
            </w:r>
          </w:p>
          <w:p>
            <w:pPr>
              <w:spacing w:after="20"/>
              <w:ind w:left="20"/>
              <w:jc w:val="both"/>
            </w:pPr>
            <w:r>
              <w:rPr>
                <w:rFonts w:ascii="Times New Roman"/>
                <w:b w:val="false"/>
                <w:i w:val="false"/>
                <w:color w:val="000000"/>
                <w:sz w:val="20"/>
              </w:rPr>
              <w:t>
мемлекеттік тіркеу үшін бюджетке тіркеу алымының төленгенін растайтын түбіртек немесе өзге де құжат.</w:t>
            </w:r>
          </w:p>
          <w:p>
            <w:pPr>
              <w:spacing w:after="20"/>
              <w:ind w:left="20"/>
              <w:jc w:val="both"/>
            </w:pPr>
            <w:r>
              <w:rPr>
                <w:rFonts w:ascii="Times New Roman"/>
                <w:b w:val="false"/>
                <w:i w:val="false"/>
                <w:color w:val="000000"/>
                <w:sz w:val="20"/>
              </w:rPr>
              <w:t>
Адвокаттар алқасы:</w:t>
            </w:r>
          </w:p>
          <w:p>
            <w:pPr>
              <w:spacing w:after="20"/>
              <w:ind w:left="20"/>
              <w:jc w:val="both"/>
            </w:pPr>
            <w:r>
              <w:rPr>
                <w:rFonts w:ascii="Times New Roman"/>
                <w:b w:val="false"/>
                <w:i w:val="false"/>
                <w:color w:val="000000"/>
                <w:sz w:val="20"/>
              </w:rPr>
              <w:t xml:space="preserve">
адвокаттар алқасы мүшелерінің Құрылтай жиналысында (конференциясында) бекітілген Жарғы; </w:t>
            </w:r>
          </w:p>
          <w:p>
            <w:pPr>
              <w:spacing w:after="20"/>
              <w:ind w:left="20"/>
              <w:jc w:val="both"/>
            </w:pPr>
            <w:r>
              <w:rPr>
                <w:rFonts w:ascii="Times New Roman"/>
                <w:b w:val="false"/>
                <w:i w:val="false"/>
                <w:color w:val="000000"/>
                <w:sz w:val="20"/>
              </w:rPr>
              <w:t xml:space="preserve">
жарғыны бекіту туралы уәкілетті органның шешімі; </w:t>
            </w:r>
          </w:p>
          <w:p>
            <w:pPr>
              <w:spacing w:after="20"/>
              <w:ind w:left="20"/>
              <w:jc w:val="both"/>
            </w:pPr>
            <w:r>
              <w:rPr>
                <w:rFonts w:ascii="Times New Roman"/>
                <w:b w:val="false"/>
                <w:i w:val="false"/>
                <w:color w:val="000000"/>
                <w:sz w:val="20"/>
              </w:rPr>
              <w:t>
мемлекеттік тіркеу үшін алымның бюджетке төленгенін растайтын түбіртек немесе өзге де құжат.</w:t>
            </w:r>
          </w:p>
          <w:p>
            <w:pPr>
              <w:spacing w:after="20"/>
              <w:ind w:left="20"/>
              <w:jc w:val="both"/>
            </w:pPr>
            <w:r>
              <w:rPr>
                <w:rFonts w:ascii="Times New Roman"/>
                <w:b w:val="false"/>
                <w:i w:val="false"/>
                <w:color w:val="000000"/>
                <w:sz w:val="20"/>
              </w:rPr>
              <w:t>
Нотариаттық палата:</w:t>
            </w:r>
          </w:p>
          <w:p>
            <w:pPr>
              <w:spacing w:after="20"/>
              <w:ind w:left="20"/>
              <w:jc w:val="both"/>
            </w:pPr>
            <w:r>
              <w:rPr>
                <w:rFonts w:ascii="Times New Roman"/>
                <w:b w:val="false"/>
                <w:i w:val="false"/>
                <w:color w:val="000000"/>
                <w:sz w:val="20"/>
              </w:rPr>
              <w:t xml:space="preserve">
нотариаттық палатаның жоғары басқару органы бекіткен жарғы; </w:t>
            </w:r>
          </w:p>
          <w:p>
            <w:pPr>
              <w:spacing w:after="20"/>
              <w:ind w:left="20"/>
              <w:jc w:val="both"/>
            </w:pPr>
            <w:r>
              <w:rPr>
                <w:rFonts w:ascii="Times New Roman"/>
                <w:b w:val="false"/>
                <w:i w:val="false"/>
                <w:color w:val="000000"/>
                <w:sz w:val="20"/>
              </w:rPr>
              <w:t xml:space="preserve">
жарғыны бекіту туралы жоғары басқару органының шешімі; </w:t>
            </w:r>
          </w:p>
          <w:p>
            <w:pPr>
              <w:spacing w:after="20"/>
              <w:ind w:left="20"/>
              <w:jc w:val="both"/>
            </w:pPr>
            <w:r>
              <w:rPr>
                <w:rFonts w:ascii="Times New Roman"/>
                <w:b w:val="false"/>
                <w:i w:val="false"/>
                <w:color w:val="000000"/>
                <w:sz w:val="20"/>
              </w:rPr>
              <w:t>
мемлекеттік тіркеу үшін алымның бюджетке төленгенін растайтын түбіртек немесе өзге де құжат.</w:t>
            </w:r>
          </w:p>
          <w:p>
            <w:pPr>
              <w:spacing w:after="20"/>
              <w:ind w:left="20"/>
              <w:jc w:val="both"/>
            </w:pPr>
            <w:r>
              <w:rPr>
                <w:rFonts w:ascii="Times New Roman"/>
                <w:b w:val="false"/>
                <w:i w:val="false"/>
                <w:color w:val="000000"/>
                <w:sz w:val="20"/>
              </w:rPr>
              <w:t>
Қоры:</w:t>
            </w:r>
          </w:p>
          <w:p>
            <w:pPr>
              <w:spacing w:after="20"/>
              <w:ind w:left="20"/>
              <w:jc w:val="both"/>
            </w:pPr>
            <w:r>
              <w:rPr>
                <w:rFonts w:ascii="Times New Roman"/>
                <w:b w:val="false"/>
                <w:i w:val="false"/>
                <w:color w:val="000000"/>
                <w:sz w:val="20"/>
              </w:rPr>
              <w:t xml:space="preserve">
жарғыны бекіту туралы уәкілетті органның шешімі; </w:t>
            </w:r>
          </w:p>
          <w:p>
            <w:pPr>
              <w:spacing w:after="20"/>
              <w:ind w:left="20"/>
              <w:jc w:val="both"/>
            </w:pPr>
            <w:r>
              <w:rPr>
                <w:rFonts w:ascii="Times New Roman"/>
                <w:b w:val="false"/>
                <w:i w:val="false"/>
                <w:color w:val="000000"/>
                <w:sz w:val="20"/>
              </w:rPr>
              <w:t xml:space="preserve">
атқарушы органды тағайындау туралы алқалы органның (қамқоршылық кеңестің) шешімі; </w:t>
            </w:r>
          </w:p>
          <w:p>
            <w:pPr>
              <w:spacing w:after="20"/>
              <w:ind w:left="20"/>
              <w:jc w:val="both"/>
            </w:pPr>
            <w:r>
              <w:rPr>
                <w:rFonts w:ascii="Times New Roman"/>
                <w:b w:val="false"/>
                <w:i w:val="false"/>
                <w:color w:val="000000"/>
                <w:sz w:val="20"/>
              </w:rPr>
              <w:t>
мемлекеттік тіркеу үшін алымның бюджетке төленгенін растайтын түбіртек немесе өзге де құжат.</w:t>
            </w:r>
          </w:p>
          <w:p>
            <w:pPr>
              <w:spacing w:after="20"/>
              <w:ind w:left="20"/>
              <w:jc w:val="both"/>
            </w:pPr>
            <w:r>
              <w:rPr>
                <w:rFonts w:ascii="Times New Roman"/>
                <w:b w:val="false"/>
                <w:i w:val="false"/>
                <w:color w:val="000000"/>
                <w:sz w:val="20"/>
              </w:rPr>
              <w:t>
Бірлестігі:</w:t>
            </w:r>
          </w:p>
          <w:p>
            <w:pPr>
              <w:spacing w:after="20"/>
              <w:ind w:left="20"/>
              <w:jc w:val="both"/>
            </w:pPr>
            <w:r>
              <w:rPr>
                <w:rFonts w:ascii="Times New Roman"/>
                <w:b w:val="false"/>
                <w:i w:val="false"/>
                <w:color w:val="000000"/>
                <w:sz w:val="20"/>
              </w:rPr>
              <w:t xml:space="preserve">
құрылтай съезінде (конференциясында, жиналысында) қабылданған Жарғы; </w:t>
            </w:r>
          </w:p>
          <w:p>
            <w:pPr>
              <w:spacing w:after="20"/>
              <w:ind w:left="20"/>
              <w:jc w:val="both"/>
            </w:pPr>
            <w:r>
              <w:rPr>
                <w:rFonts w:ascii="Times New Roman"/>
                <w:b w:val="false"/>
                <w:i w:val="false"/>
                <w:color w:val="000000"/>
                <w:sz w:val="20"/>
              </w:rPr>
              <w:t xml:space="preserve">
съездің (конференцияның, жиналыстың) төрағасы мен хатшысы қол қойған Жарғыны қабылдаған құрылтай съезінің (конференциясының, жиналысының) хаттамасы; </w:t>
            </w:r>
          </w:p>
          <w:p>
            <w:pPr>
              <w:spacing w:after="20"/>
              <w:ind w:left="20"/>
              <w:jc w:val="both"/>
            </w:pPr>
            <w:r>
              <w:rPr>
                <w:rFonts w:ascii="Times New Roman"/>
                <w:b w:val="false"/>
                <w:i w:val="false"/>
                <w:color w:val="000000"/>
                <w:sz w:val="20"/>
              </w:rPr>
              <w:t xml:space="preserve">
тегін, атын, әкесінің атын (бар болған жағдайда), ЖСН, тұрғылықты жерін, үй-жайын көрсете отырып, қоғамдық бірлестіктің бастамашы азаматтарының тізімі қоғамдық бірлестіктің орналасқан жерін растайтын құжат; </w:t>
            </w:r>
          </w:p>
          <w:p>
            <w:pPr>
              <w:spacing w:after="20"/>
              <w:ind w:left="20"/>
              <w:jc w:val="both"/>
            </w:pPr>
            <w:r>
              <w:rPr>
                <w:rFonts w:ascii="Times New Roman"/>
                <w:b w:val="false"/>
                <w:i w:val="false"/>
                <w:color w:val="000000"/>
                <w:sz w:val="20"/>
              </w:rPr>
              <w:t>
мемлекеттік тіркеу үшін алымның бюджетке төленгенін растайтын түбіртек немесе өзге де құжат.</w:t>
            </w:r>
          </w:p>
          <w:p>
            <w:pPr>
              <w:spacing w:after="20"/>
              <w:ind w:left="20"/>
              <w:jc w:val="both"/>
            </w:pPr>
            <w:r>
              <w:rPr>
                <w:rFonts w:ascii="Times New Roman"/>
                <w:b w:val="false"/>
                <w:i w:val="false"/>
                <w:color w:val="000000"/>
                <w:sz w:val="20"/>
              </w:rPr>
              <w:t xml:space="preserve">
Саяси партияларды тіркеу кезінде қосымша: партия бағдарламасы; </w:t>
            </w:r>
          </w:p>
          <w:p>
            <w:pPr>
              <w:spacing w:after="20"/>
              <w:ind w:left="20"/>
              <w:jc w:val="both"/>
            </w:pPr>
            <w:r>
              <w:rPr>
                <w:rFonts w:ascii="Times New Roman"/>
                <w:b w:val="false"/>
                <w:i w:val="false"/>
                <w:color w:val="000000"/>
                <w:sz w:val="20"/>
              </w:rPr>
              <w:t>
партияның барлық облыстарда, республикалық маңызы бар қалада және Астанада партияның құрылымдық бөлімшелерінен (филиалдары мен өкілдіктерінен) өкілдік ететін, әрқайсысының кемінде алты жүз партия мүшесінің тегін, атын көрсете отырып, құрамында кемінде жиырма мың партия мүшесі болуға тиіс партия мүшелерінің тізімдері ұсынылады, әкесінің аты (бар болған жағдайда), ЖСН, тұрғылықты мекенжайы.</w:t>
            </w:r>
          </w:p>
          <w:p>
            <w:pPr>
              <w:spacing w:after="20"/>
              <w:ind w:left="20"/>
              <w:jc w:val="both"/>
            </w:pPr>
            <w:r>
              <w:rPr>
                <w:rFonts w:ascii="Times New Roman"/>
                <w:b w:val="false"/>
                <w:i w:val="false"/>
                <w:color w:val="000000"/>
                <w:sz w:val="20"/>
              </w:rPr>
              <w:t xml:space="preserve">
Саяси партияны құру үшін саяси партияны құру жөніндегі ұйымдастыру комитеті тіркеуші органға Қағидаларға </w:t>
            </w:r>
            <w:r>
              <w:rPr>
                <w:rFonts w:ascii="Times New Roman"/>
                <w:b w:val="false"/>
                <w:i w:val="false"/>
                <w:color w:val="000000"/>
                <w:sz w:val="20"/>
              </w:rPr>
              <w:t>13-қосымшаға</w:t>
            </w:r>
            <w:r>
              <w:rPr>
                <w:rFonts w:ascii="Times New Roman"/>
                <w:b w:val="false"/>
                <w:i w:val="false"/>
                <w:color w:val="000000"/>
                <w:sz w:val="20"/>
              </w:rPr>
              <w:t xml:space="preserve"> сәйкес, сондай-ақ "Саяси партиялар туралы" Қазақстан Республикасы Заңының </w:t>
            </w:r>
            <w:r>
              <w:rPr>
                <w:rFonts w:ascii="Times New Roman"/>
                <w:b w:val="false"/>
                <w:i w:val="false"/>
                <w:color w:val="000000"/>
                <w:sz w:val="20"/>
              </w:rPr>
              <w:t>6-бабына</w:t>
            </w:r>
            <w:r>
              <w:rPr>
                <w:rFonts w:ascii="Times New Roman"/>
                <w:b w:val="false"/>
                <w:i w:val="false"/>
                <w:color w:val="000000"/>
                <w:sz w:val="20"/>
              </w:rPr>
              <w:t xml:space="preserve"> сәйкес нысан бойынша саяси партияны құру ниеті туралы хабарлама ұсынады:</w:t>
            </w:r>
          </w:p>
          <w:p>
            <w:pPr>
              <w:spacing w:after="20"/>
              <w:ind w:left="20"/>
              <w:jc w:val="both"/>
            </w:pPr>
            <w:r>
              <w:rPr>
                <w:rFonts w:ascii="Times New Roman"/>
                <w:b w:val="false"/>
                <w:i w:val="false"/>
                <w:color w:val="000000"/>
                <w:sz w:val="20"/>
              </w:rPr>
              <w:t xml:space="preserve">
1. саяси партияны құру жөніндегі азаматтардың бастамашыл тобының Қағидаларға </w:t>
            </w:r>
            <w:r>
              <w:rPr>
                <w:rFonts w:ascii="Times New Roman"/>
                <w:b w:val="false"/>
                <w:i w:val="false"/>
                <w:color w:val="000000"/>
                <w:sz w:val="20"/>
              </w:rPr>
              <w:t>14-қосымшаға</w:t>
            </w:r>
            <w:r>
              <w:rPr>
                <w:rFonts w:ascii="Times New Roman"/>
                <w:b w:val="false"/>
                <w:i w:val="false"/>
                <w:color w:val="000000"/>
                <w:sz w:val="20"/>
              </w:rPr>
              <w:t xml:space="preserve"> сәйкес нысан бойынша электрондық (EXCEL форматында) және қағаз жеткізгіштерде тізімі және Қағидаларға </w:t>
            </w:r>
            <w:r>
              <w:rPr>
                <w:rFonts w:ascii="Times New Roman"/>
                <w:b w:val="false"/>
                <w:i w:val="false"/>
                <w:color w:val="000000"/>
                <w:sz w:val="20"/>
              </w:rPr>
              <w:t>15-қосымшаға</w:t>
            </w:r>
            <w:r>
              <w:rPr>
                <w:rFonts w:ascii="Times New Roman"/>
                <w:b w:val="false"/>
                <w:i w:val="false"/>
                <w:color w:val="000000"/>
                <w:sz w:val="20"/>
              </w:rPr>
              <w:t xml:space="preserve"> сәйкес нысан бойынша электрондық және қағаз жеткізгіштерде ұйымдастыру комитетінің мүшелері туралы мәліметтер;</w:t>
            </w:r>
          </w:p>
          <w:p>
            <w:pPr>
              <w:spacing w:after="20"/>
              <w:ind w:left="20"/>
              <w:jc w:val="both"/>
            </w:pPr>
            <w:r>
              <w:rPr>
                <w:rFonts w:ascii="Times New Roman"/>
                <w:b w:val="false"/>
                <w:i w:val="false"/>
                <w:color w:val="000000"/>
                <w:sz w:val="20"/>
              </w:rPr>
              <w:t>
2) ұйымдастыру комитетінің құрылу мақсаты, саяси партияның болжамды атауы, орналасқан жері, ұйымдастыру комитетінің ақшасы мен өзге де мүлкін қалыптастыру мен пайдаланудың болжамды көздері, сондай-ақ ұйымдастыру комитетінің қаражатын қалыптастыру үшін есеп айырысу шотын ашуға және оның қызметін қамтамасыз ету үшін азаматтық-құқықтық шарттар жасасуға уәкілеттік берілген ұйымдастыру комитетінің мүшелері туралы мәліметтер көрсетілген ұйымдастыру комитеті жиналысының хаттамасын.</w:t>
            </w:r>
          </w:p>
          <w:p>
            <w:pPr>
              <w:spacing w:after="20"/>
              <w:ind w:left="20"/>
              <w:jc w:val="both"/>
            </w:pPr>
            <w:r>
              <w:rPr>
                <w:rFonts w:ascii="Times New Roman"/>
                <w:b w:val="false"/>
                <w:i w:val="false"/>
                <w:color w:val="000000"/>
                <w:sz w:val="20"/>
              </w:rPr>
              <w:t xml:space="preserve">
Тіркеуші орган хабарламаны және осы тармақтың 1), 2) тармақшаларында көзделген құжаттарды алған күні Ұйымдастыру комитетінің уәкілетті тұлғасына Қағидалардың </w:t>
            </w:r>
            <w:r>
              <w:rPr>
                <w:rFonts w:ascii="Times New Roman"/>
                <w:b w:val="false"/>
                <w:i w:val="false"/>
                <w:color w:val="000000"/>
                <w:sz w:val="20"/>
              </w:rPr>
              <w:t>16-қосымшасына</w:t>
            </w:r>
            <w:r>
              <w:rPr>
                <w:rFonts w:ascii="Times New Roman"/>
                <w:b w:val="false"/>
                <w:i w:val="false"/>
                <w:color w:val="000000"/>
                <w:sz w:val="20"/>
              </w:rPr>
              <w:t xml:space="preserve"> сәйкес нысан бойынша олардың ұсынылғанын растайтын құжаттардың ұсынылғаны туралы растама береді.</w:t>
            </w:r>
          </w:p>
          <w:p>
            <w:pPr>
              <w:spacing w:after="20"/>
              <w:ind w:left="20"/>
              <w:jc w:val="both"/>
            </w:pPr>
            <w:r>
              <w:rPr>
                <w:rFonts w:ascii="Times New Roman"/>
                <w:b w:val="false"/>
                <w:i w:val="false"/>
                <w:color w:val="000000"/>
                <w:sz w:val="20"/>
              </w:rPr>
              <w:t>
Саяси партияларды тіркеу кезінде қосымша ұсынылады:</w:t>
            </w:r>
          </w:p>
          <w:p>
            <w:pPr>
              <w:spacing w:after="20"/>
              <w:ind w:left="20"/>
              <w:jc w:val="both"/>
            </w:pPr>
            <w:r>
              <w:rPr>
                <w:rFonts w:ascii="Times New Roman"/>
                <w:b w:val="false"/>
                <w:i w:val="false"/>
                <w:color w:val="000000"/>
                <w:sz w:val="20"/>
              </w:rPr>
              <w:t xml:space="preserve">
партияның бағдарламасы; </w:t>
            </w:r>
          </w:p>
          <w:p>
            <w:pPr>
              <w:spacing w:after="20"/>
              <w:ind w:left="20"/>
              <w:jc w:val="both"/>
            </w:pPr>
            <w:r>
              <w:rPr>
                <w:rFonts w:ascii="Times New Roman"/>
                <w:b w:val="false"/>
                <w:i w:val="false"/>
                <w:color w:val="000000"/>
                <w:sz w:val="20"/>
              </w:rPr>
              <w:t xml:space="preserve">
құрамында барлық облыстарда, республикалық маңызы бар қалада және Астанада партияның құрылымдық бөлімшелерінің (филиалдары мен өкілдіктерінің) атынан кемінде жиырма мың партия мүшесі болуға тиіс, Қағидаларға </w:t>
            </w:r>
            <w:r>
              <w:rPr>
                <w:rFonts w:ascii="Times New Roman"/>
                <w:b w:val="false"/>
                <w:i w:val="false"/>
                <w:color w:val="000000"/>
                <w:sz w:val="20"/>
              </w:rPr>
              <w:t>17-қосымшаға</w:t>
            </w:r>
            <w:r>
              <w:rPr>
                <w:rFonts w:ascii="Times New Roman"/>
                <w:b w:val="false"/>
                <w:i w:val="false"/>
                <w:color w:val="000000"/>
                <w:sz w:val="20"/>
              </w:rPr>
              <w:t xml:space="preserve"> сәйкес нысан бойынша электрондық (EXCEL форматында) және электрондық нысанда партияның кемінде алты жүз мүшесі бар партия мүшелерінің тізімдері қағаз тасығыштарда.</w:t>
            </w:r>
          </w:p>
          <w:p>
            <w:pPr>
              <w:spacing w:after="20"/>
              <w:ind w:left="20"/>
              <w:jc w:val="both"/>
            </w:pPr>
            <w:r>
              <w:rPr>
                <w:rFonts w:ascii="Times New Roman"/>
                <w:b w:val="false"/>
                <w:i w:val="false"/>
                <w:color w:val="000000"/>
                <w:sz w:val="20"/>
              </w:rPr>
              <w:t>
Қауымдастық (одақ) нысанындағы заңды тұлғалар бірлестігі, дара кәсіпкерлер мен заңды тұлғалар бірлестігі, дара кәсіпкерлер бірлестігі:</w:t>
            </w:r>
          </w:p>
          <w:p>
            <w:pPr>
              <w:spacing w:after="20"/>
              <w:ind w:left="20"/>
              <w:jc w:val="both"/>
            </w:pPr>
            <w:r>
              <w:rPr>
                <w:rFonts w:ascii="Times New Roman"/>
                <w:b w:val="false"/>
                <w:i w:val="false"/>
                <w:color w:val="000000"/>
                <w:sz w:val="20"/>
              </w:rPr>
              <w:t xml:space="preserve">
жарғыны; </w:t>
            </w:r>
          </w:p>
          <w:p>
            <w:pPr>
              <w:spacing w:after="20"/>
              <w:ind w:left="20"/>
              <w:jc w:val="both"/>
            </w:pPr>
            <w:r>
              <w:rPr>
                <w:rFonts w:ascii="Times New Roman"/>
                <w:b w:val="false"/>
                <w:i w:val="false"/>
                <w:color w:val="000000"/>
                <w:sz w:val="20"/>
              </w:rPr>
              <w:t xml:space="preserve">
бірлестіктің барлық құрылтайшылары қол қойған Құрылтай шартын; </w:t>
            </w:r>
          </w:p>
          <w:p>
            <w:pPr>
              <w:spacing w:after="20"/>
              <w:ind w:left="20"/>
              <w:jc w:val="both"/>
            </w:pPr>
            <w:r>
              <w:rPr>
                <w:rFonts w:ascii="Times New Roman"/>
                <w:b w:val="false"/>
                <w:i w:val="false"/>
                <w:color w:val="000000"/>
                <w:sz w:val="20"/>
              </w:rPr>
              <w:t xml:space="preserve">
заңды тұлға құру туралы уәкілетті органның шешімін; </w:t>
            </w:r>
          </w:p>
          <w:p>
            <w:pPr>
              <w:spacing w:after="20"/>
              <w:ind w:left="20"/>
              <w:jc w:val="both"/>
            </w:pPr>
            <w:r>
              <w:rPr>
                <w:rFonts w:ascii="Times New Roman"/>
                <w:b w:val="false"/>
                <w:i w:val="false"/>
                <w:color w:val="000000"/>
                <w:sz w:val="20"/>
              </w:rPr>
              <w:t>
мемлекеттік тіркеу үшін алымның бюджетке төленгенін растайтын түбіртекті немесе өзге құжатты ұсынады.</w:t>
            </w:r>
          </w:p>
          <w:p>
            <w:pPr>
              <w:spacing w:after="20"/>
              <w:ind w:left="20"/>
              <w:jc w:val="both"/>
            </w:pPr>
            <w:r>
              <w:rPr>
                <w:rFonts w:ascii="Times New Roman"/>
                <w:b w:val="false"/>
                <w:i w:val="false"/>
                <w:color w:val="000000"/>
                <w:sz w:val="20"/>
              </w:rPr>
              <w:t>
Аудиторлар палатасы:</w:t>
            </w:r>
          </w:p>
          <w:p>
            <w:pPr>
              <w:spacing w:after="20"/>
              <w:ind w:left="20"/>
              <w:jc w:val="both"/>
            </w:pPr>
            <w:r>
              <w:rPr>
                <w:rFonts w:ascii="Times New Roman"/>
                <w:b w:val="false"/>
                <w:i w:val="false"/>
                <w:color w:val="000000"/>
                <w:sz w:val="20"/>
              </w:rPr>
              <w:t>
жарғысы;</w:t>
            </w:r>
          </w:p>
          <w:p>
            <w:pPr>
              <w:spacing w:after="20"/>
              <w:ind w:left="20"/>
              <w:jc w:val="both"/>
            </w:pPr>
            <w:r>
              <w:rPr>
                <w:rFonts w:ascii="Times New Roman"/>
                <w:b w:val="false"/>
                <w:i w:val="false"/>
                <w:color w:val="000000"/>
                <w:sz w:val="20"/>
              </w:rPr>
              <w:t>
заңды тұлғаны құру туралы уәкілетті органның шешімі; мемлекеттік тіркеу үшін алымның бюджетке төленгенін растайтын түбіртек немесе өзге де құжат.</w:t>
            </w:r>
          </w:p>
          <w:p>
            <w:pPr>
              <w:spacing w:after="20"/>
              <w:ind w:left="20"/>
              <w:jc w:val="both"/>
            </w:pPr>
            <w:r>
              <w:rPr>
                <w:rFonts w:ascii="Times New Roman"/>
                <w:b w:val="false"/>
                <w:i w:val="false"/>
                <w:color w:val="000000"/>
                <w:sz w:val="20"/>
              </w:rPr>
              <w:t>
Діни бірлестік:</w:t>
            </w:r>
          </w:p>
          <w:p>
            <w:pPr>
              <w:spacing w:after="20"/>
              <w:ind w:left="20"/>
              <w:jc w:val="both"/>
            </w:pPr>
            <w:r>
              <w:rPr>
                <w:rFonts w:ascii="Times New Roman"/>
                <w:b w:val="false"/>
                <w:i w:val="false"/>
                <w:color w:val="000000"/>
                <w:sz w:val="20"/>
              </w:rPr>
              <w:t xml:space="preserve">
діни бірлестіктің басшысы қол қойған діни бірлестіктің жарғысы; </w:t>
            </w:r>
          </w:p>
          <w:p>
            <w:pPr>
              <w:spacing w:after="20"/>
              <w:ind w:left="20"/>
              <w:jc w:val="both"/>
            </w:pPr>
            <w:r>
              <w:rPr>
                <w:rFonts w:ascii="Times New Roman"/>
                <w:b w:val="false"/>
                <w:i w:val="false"/>
                <w:color w:val="000000"/>
                <w:sz w:val="20"/>
              </w:rPr>
              <w:t xml:space="preserve">
Құрылтай жиналысының (съезінің, конференциясының) хаттамасы; </w:t>
            </w:r>
          </w:p>
          <w:p>
            <w:pPr>
              <w:spacing w:after="20"/>
              <w:ind w:left="20"/>
              <w:jc w:val="both"/>
            </w:pPr>
            <w:r>
              <w:rPr>
                <w:rFonts w:ascii="Times New Roman"/>
                <w:b w:val="false"/>
                <w:i w:val="false"/>
                <w:color w:val="000000"/>
                <w:sz w:val="20"/>
              </w:rPr>
              <w:t xml:space="preserve">
Қағидаларға </w:t>
            </w:r>
            <w:r>
              <w:rPr>
                <w:rFonts w:ascii="Times New Roman"/>
                <w:b w:val="false"/>
                <w:i w:val="false"/>
                <w:color w:val="000000"/>
                <w:sz w:val="20"/>
              </w:rPr>
              <w:t>18-қосымшаға</w:t>
            </w:r>
            <w:r>
              <w:rPr>
                <w:rFonts w:ascii="Times New Roman"/>
                <w:b w:val="false"/>
                <w:i w:val="false"/>
                <w:color w:val="000000"/>
                <w:sz w:val="20"/>
              </w:rPr>
              <w:t xml:space="preserve"> сәйкес нысан бойынша электрондық және қағаз жеткізгіштерде құрылатын діни бірлестіктің бастамашы азаматтарының тізімі;</w:t>
            </w:r>
          </w:p>
          <w:p>
            <w:pPr>
              <w:spacing w:after="20"/>
              <w:ind w:left="20"/>
              <w:jc w:val="both"/>
            </w:pPr>
            <w:r>
              <w:rPr>
                <w:rFonts w:ascii="Times New Roman"/>
                <w:b w:val="false"/>
                <w:i w:val="false"/>
                <w:color w:val="000000"/>
                <w:sz w:val="20"/>
              </w:rPr>
              <w:t>
діни бірлестіктің тұрған жерін растайтын құжат;</w:t>
            </w:r>
          </w:p>
          <w:p>
            <w:pPr>
              <w:spacing w:after="20"/>
              <w:ind w:left="20"/>
              <w:jc w:val="both"/>
            </w:pPr>
            <w:r>
              <w:rPr>
                <w:rFonts w:ascii="Times New Roman"/>
                <w:b w:val="false"/>
                <w:i w:val="false"/>
                <w:color w:val="000000"/>
                <w:sz w:val="20"/>
              </w:rPr>
              <w:t xml:space="preserve">
діни ілімнің пайда болу тарихы мен негіздерін ашатын және діни ілімнің пайда болу тарихы мен негіздерін қамтитын баспа діни материалдар тиісті діни қызмет туралы; </w:t>
            </w:r>
          </w:p>
          <w:p>
            <w:pPr>
              <w:spacing w:after="20"/>
              <w:ind w:left="20"/>
              <w:jc w:val="both"/>
            </w:pPr>
            <w:r>
              <w:rPr>
                <w:rFonts w:ascii="Times New Roman"/>
                <w:b w:val="false"/>
                <w:i w:val="false"/>
                <w:color w:val="000000"/>
                <w:sz w:val="20"/>
              </w:rPr>
              <w:t xml:space="preserve">
бюджетке мемлекеттік тіркеу үшін алым төленгенін растайтын түбіртек немесе өзге де құжат; </w:t>
            </w:r>
          </w:p>
          <w:p>
            <w:pPr>
              <w:spacing w:after="20"/>
              <w:ind w:left="20"/>
              <w:jc w:val="both"/>
            </w:pPr>
            <w:r>
              <w:rPr>
                <w:rFonts w:ascii="Times New Roman"/>
                <w:b w:val="false"/>
                <w:i w:val="false"/>
                <w:color w:val="000000"/>
                <w:sz w:val="20"/>
              </w:rPr>
              <w:t>
діни бірлестіктің басшысын сайлау туралы шешім не шетелдік діни орталық басшы тағайындаған жағдайда, уәкілетті органмен келісілгенін растайтын құжат.</w:t>
            </w:r>
          </w:p>
          <w:p>
            <w:pPr>
              <w:spacing w:after="20"/>
              <w:ind w:left="20"/>
              <w:jc w:val="both"/>
            </w:pPr>
            <w:r>
              <w:rPr>
                <w:rFonts w:ascii="Times New Roman"/>
                <w:b w:val="false"/>
                <w:i w:val="false"/>
                <w:color w:val="000000"/>
                <w:sz w:val="20"/>
              </w:rPr>
              <w:t xml:space="preserve">
Өңірлік діни бірлестікті тіркеу кезінде тіркеуші орган белгілеген нысан бойынша өңірлік діни бірлестіктерді құруға бастамашы болған жергілікті діни бірлестіктердің әрқайсысының қатысушыларының тізімі, сондай-ақ олардың жергілікті діни бірлестіктері жарғыларының нотариат куәландырған көшірмелері қосымша ұсынылады; </w:t>
            </w:r>
          </w:p>
          <w:p>
            <w:pPr>
              <w:spacing w:after="20"/>
              <w:ind w:left="20"/>
              <w:jc w:val="both"/>
            </w:pPr>
            <w:r>
              <w:rPr>
                <w:rFonts w:ascii="Times New Roman"/>
                <w:b w:val="false"/>
                <w:i w:val="false"/>
                <w:color w:val="000000"/>
                <w:sz w:val="20"/>
              </w:rPr>
              <w:t>
Республикадан тыс жерлерде басқару орталығы бар діни бірлестік өңірлік діни бірлестіктерді құруға бастамашы болған әрбір жергілікті діни бірлестікке қатысушылардың тізімін қосымша ұсынады:</w:t>
            </w:r>
          </w:p>
          <w:p>
            <w:pPr>
              <w:spacing w:after="20"/>
              <w:ind w:left="20"/>
              <w:jc w:val="both"/>
            </w:pPr>
            <w:r>
              <w:rPr>
                <w:rFonts w:ascii="Times New Roman"/>
                <w:b w:val="false"/>
                <w:i w:val="false"/>
                <w:color w:val="000000"/>
                <w:sz w:val="20"/>
              </w:rPr>
              <w:t>
қазақ және орыс тілдеріндегі нотариат куәландырған аудармасы бар шетелдік орталық жарғысының көшірмесі;</w:t>
            </w:r>
          </w:p>
          <w:p>
            <w:pPr>
              <w:spacing w:after="20"/>
              <w:ind w:left="20"/>
              <w:jc w:val="both"/>
            </w:pPr>
            <w:r>
              <w:rPr>
                <w:rFonts w:ascii="Times New Roman"/>
                <w:b w:val="false"/>
                <w:i w:val="false"/>
                <w:color w:val="000000"/>
                <w:sz w:val="20"/>
              </w:rPr>
              <w:t>
діни орталықтың өз елінің заңнамасы бойынша заңды тұлға болып табылатынын куәландыратын қазақ және орыс тілдеріндегі нотариат куәландырған аудармасымен тізілімнен үзінді көшірмені немесе басқа да құжатты, Діни басқармалар (орталықтар) негізін қалаған діни оқу орындарының, мешіттердің, монастырьлардың және өзге де діни бірлестіктердің жарғыларын (ережелерін) осы діни басқармалар (орталықтар)бекітеді.;</w:t>
            </w:r>
          </w:p>
          <w:p>
            <w:pPr>
              <w:spacing w:after="20"/>
              <w:ind w:left="20"/>
              <w:jc w:val="both"/>
            </w:pPr>
            <w:r>
              <w:rPr>
                <w:rFonts w:ascii="Times New Roman"/>
                <w:b w:val="false"/>
                <w:i w:val="false"/>
                <w:color w:val="000000"/>
                <w:sz w:val="20"/>
              </w:rPr>
              <w:t>
тіркеу үшін Діни басқарманың (орталықтың) уәкілетті органының оларды құру туралы шешімі ұсынылады.</w:t>
            </w:r>
          </w:p>
          <w:p>
            <w:pPr>
              <w:spacing w:after="20"/>
              <w:ind w:left="20"/>
              <w:jc w:val="both"/>
            </w:pPr>
            <w:r>
              <w:rPr>
                <w:rFonts w:ascii="Times New Roman"/>
                <w:b w:val="false"/>
                <w:i w:val="false"/>
                <w:color w:val="000000"/>
                <w:sz w:val="20"/>
              </w:rPr>
              <w:t>
Мемлекеттік мекемесі:</w:t>
            </w:r>
          </w:p>
          <w:p>
            <w:pPr>
              <w:spacing w:after="20"/>
              <w:ind w:left="20"/>
              <w:jc w:val="both"/>
            </w:pPr>
            <w:r>
              <w:rPr>
                <w:rFonts w:ascii="Times New Roman"/>
                <w:b w:val="false"/>
                <w:i w:val="false"/>
                <w:color w:val="000000"/>
                <w:sz w:val="20"/>
              </w:rPr>
              <w:t xml:space="preserve">
мекеме құру туралы меншік иесінің шешімі; </w:t>
            </w:r>
          </w:p>
          <w:p>
            <w:pPr>
              <w:spacing w:after="20"/>
              <w:ind w:left="20"/>
              <w:jc w:val="both"/>
            </w:pPr>
            <w:r>
              <w:rPr>
                <w:rFonts w:ascii="Times New Roman"/>
                <w:b w:val="false"/>
                <w:i w:val="false"/>
                <w:color w:val="000000"/>
                <w:sz w:val="20"/>
              </w:rPr>
              <w:t xml:space="preserve">
ереже (жарғы); </w:t>
            </w:r>
          </w:p>
          <w:p>
            <w:pPr>
              <w:spacing w:after="20"/>
              <w:ind w:left="20"/>
              <w:jc w:val="both"/>
            </w:pPr>
            <w:r>
              <w:rPr>
                <w:rFonts w:ascii="Times New Roman"/>
                <w:b w:val="false"/>
                <w:i w:val="false"/>
                <w:color w:val="000000"/>
                <w:sz w:val="20"/>
              </w:rPr>
              <w:t xml:space="preserve">
құрылтай шарты немесе осыған ұқсас келісім (меншік иелерінің (құрылтайшылардың) саны біреуден артық болған кезде); </w:t>
            </w:r>
          </w:p>
          <w:p>
            <w:pPr>
              <w:spacing w:after="20"/>
              <w:ind w:left="20"/>
              <w:jc w:val="both"/>
            </w:pPr>
            <w:r>
              <w:rPr>
                <w:rFonts w:ascii="Times New Roman"/>
                <w:b w:val="false"/>
                <w:i w:val="false"/>
                <w:color w:val="000000"/>
                <w:sz w:val="20"/>
              </w:rPr>
              <w:t>
мемлекеттік тіркеу үшін алымның бюджетке төленгенін растайтын түбіртек немесе өзге де құжат.</w:t>
            </w:r>
          </w:p>
          <w:p>
            <w:pPr>
              <w:spacing w:after="20"/>
              <w:ind w:left="20"/>
              <w:jc w:val="both"/>
            </w:pPr>
            <w:r>
              <w:rPr>
                <w:rFonts w:ascii="Times New Roman"/>
                <w:b w:val="false"/>
                <w:i w:val="false"/>
                <w:color w:val="000000"/>
                <w:sz w:val="20"/>
              </w:rPr>
              <w:t>
Бағалаушылар палатасы:</w:t>
            </w:r>
          </w:p>
          <w:p>
            <w:pPr>
              <w:spacing w:after="20"/>
              <w:ind w:left="20"/>
              <w:jc w:val="both"/>
            </w:pPr>
            <w:r>
              <w:rPr>
                <w:rFonts w:ascii="Times New Roman"/>
                <w:b w:val="false"/>
                <w:i w:val="false"/>
                <w:color w:val="000000"/>
                <w:sz w:val="20"/>
              </w:rPr>
              <w:t xml:space="preserve">
жарғысы; </w:t>
            </w:r>
          </w:p>
          <w:p>
            <w:pPr>
              <w:spacing w:after="20"/>
              <w:ind w:left="20"/>
              <w:jc w:val="both"/>
            </w:pPr>
            <w:r>
              <w:rPr>
                <w:rFonts w:ascii="Times New Roman"/>
                <w:b w:val="false"/>
                <w:i w:val="false"/>
                <w:color w:val="000000"/>
                <w:sz w:val="20"/>
              </w:rPr>
              <w:t xml:space="preserve">
заңды тұлғаны құру туралы уәкілетті органның шешімі; </w:t>
            </w:r>
          </w:p>
          <w:p>
            <w:pPr>
              <w:spacing w:after="20"/>
              <w:ind w:left="20"/>
              <w:jc w:val="both"/>
            </w:pPr>
            <w:r>
              <w:rPr>
                <w:rFonts w:ascii="Times New Roman"/>
                <w:b w:val="false"/>
                <w:i w:val="false"/>
                <w:color w:val="000000"/>
                <w:sz w:val="20"/>
              </w:rPr>
              <w:t>
мемлекеттік тіркеу үшін алымның бюджетке төленгенін растайтын түбіртек немесе өзге де құжат.</w:t>
            </w:r>
          </w:p>
          <w:p>
            <w:pPr>
              <w:spacing w:after="20"/>
              <w:ind w:left="20"/>
              <w:jc w:val="both"/>
            </w:pPr>
            <w:r>
              <w:rPr>
                <w:rFonts w:ascii="Times New Roman"/>
                <w:b w:val="false"/>
                <w:i w:val="false"/>
                <w:color w:val="000000"/>
                <w:sz w:val="20"/>
              </w:rPr>
              <w:t>
Заң консультанттары палатасы:</w:t>
            </w:r>
          </w:p>
          <w:p>
            <w:pPr>
              <w:spacing w:after="20"/>
              <w:ind w:left="20"/>
              <w:jc w:val="both"/>
            </w:pPr>
            <w:r>
              <w:rPr>
                <w:rFonts w:ascii="Times New Roman"/>
                <w:b w:val="false"/>
                <w:i w:val="false"/>
                <w:color w:val="000000"/>
                <w:sz w:val="20"/>
              </w:rPr>
              <w:t xml:space="preserve">
жарғысы; </w:t>
            </w:r>
          </w:p>
          <w:p>
            <w:pPr>
              <w:spacing w:after="20"/>
              <w:ind w:left="20"/>
              <w:jc w:val="both"/>
            </w:pPr>
            <w:r>
              <w:rPr>
                <w:rFonts w:ascii="Times New Roman"/>
                <w:b w:val="false"/>
                <w:i w:val="false"/>
                <w:color w:val="000000"/>
                <w:sz w:val="20"/>
              </w:rPr>
              <w:t xml:space="preserve">
заңды тұлғаны құру туралы уәкілетті органның шешімі; </w:t>
            </w:r>
          </w:p>
          <w:p>
            <w:pPr>
              <w:spacing w:after="20"/>
              <w:ind w:left="20"/>
              <w:jc w:val="both"/>
            </w:pPr>
            <w:r>
              <w:rPr>
                <w:rFonts w:ascii="Times New Roman"/>
                <w:b w:val="false"/>
                <w:i w:val="false"/>
                <w:color w:val="000000"/>
                <w:sz w:val="20"/>
              </w:rPr>
              <w:t>
мемлекеттік тіркеу үшін алымның бюджетке төленгенін растайтын түбіртек немесе өзге де құжат.</w:t>
            </w:r>
          </w:p>
          <w:p>
            <w:pPr>
              <w:spacing w:after="20"/>
              <w:ind w:left="20"/>
              <w:jc w:val="both"/>
            </w:pPr>
            <w:r>
              <w:rPr>
                <w:rFonts w:ascii="Times New Roman"/>
                <w:b w:val="false"/>
                <w:i w:val="false"/>
                <w:color w:val="000000"/>
                <w:sz w:val="20"/>
              </w:rPr>
              <w:t>
Адвокатская контора:</w:t>
            </w:r>
          </w:p>
          <w:p>
            <w:pPr>
              <w:spacing w:after="20"/>
              <w:ind w:left="20"/>
              <w:jc w:val="both"/>
            </w:pPr>
            <w:r>
              <w:rPr>
                <w:rFonts w:ascii="Times New Roman"/>
                <w:b w:val="false"/>
                <w:i w:val="false"/>
                <w:color w:val="000000"/>
                <w:sz w:val="20"/>
              </w:rPr>
              <w:t>
заңды тұлғаны құру туралы уәкілетті органның шешімі;</w:t>
            </w:r>
          </w:p>
          <w:p>
            <w:pPr>
              <w:spacing w:after="20"/>
              <w:ind w:left="20"/>
              <w:jc w:val="both"/>
            </w:pPr>
            <w:r>
              <w:rPr>
                <w:rFonts w:ascii="Times New Roman"/>
                <w:b w:val="false"/>
                <w:i w:val="false"/>
                <w:color w:val="000000"/>
                <w:sz w:val="20"/>
              </w:rPr>
              <w:t>
заңды тұлғаларды мемлекеттік тіркеу және филиалдар мен өкілдіктерді есептік тіркеу үшін бюджетке алым төленгенін растайтын түбіртек немесе өзге де құжат.</w:t>
            </w:r>
          </w:p>
          <w:p>
            <w:pPr>
              <w:spacing w:after="20"/>
              <w:ind w:left="20"/>
              <w:jc w:val="both"/>
            </w:pPr>
            <w:r>
              <w:rPr>
                <w:rFonts w:ascii="Times New Roman"/>
                <w:b w:val="false"/>
                <w:i w:val="false"/>
                <w:color w:val="000000"/>
                <w:sz w:val="20"/>
              </w:rPr>
              <w:t>
Филиалдарды (өкілдіктерді) есептік тіркеу үшін: қазақстандық заңды тұлғаның филиалы (өкілдігі):</w:t>
            </w:r>
          </w:p>
          <w:p>
            <w:pPr>
              <w:spacing w:after="20"/>
              <w:ind w:left="20"/>
              <w:jc w:val="both"/>
            </w:pPr>
            <w:r>
              <w:rPr>
                <w:rFonts w:ascii="Times New Roman"/>
                <w:b w:val="false"/>
                <w:i w:val="false"/>
                <w:color w:val="000000"/>
                <w:sz w:val="20"/>
              </w:rPr>
              <w:t>
Қағидаларға 3-қосымшаға сәйкес нысан бойынша есептік тіркеу туралы өтініш (бұдан әрі - өтініш);</w:t>
            </w:r>
          </w:p>
          <w:p>
            <w:pPr>
              <w:spacing w:after="20"/>
              <w:ind w:left="20"/>
              <w:jc w:val="both"/>
            </w:pPr>
            <w:r>
              <w:rPr>
                <w:rFonts w:ascii="Times New Roman"/>
                <w:b w:val="false"/>
                <w:i w:val="false"/>
                <w:color w:val="000000"/>
                <w:sz w:val="20"/>
              </w:rPr>
              <w:t>
Өтінішке коммерциялық емес ұйымдарға жататын заңды тұлғалардың филиалын (өкілдігін) есептік тіркеу үшін бюджетке тіркеу алымының төленгенін растайтын түбіртек немесе өзге де құжат немесе коммерциялық ұйымдарға жататын заңды тұлғалардың филиалы (өкілдігі) үшін Мемлекеттік корпорацияға төлемді растайтын құжат қоса беріледі.</w:t>
            </w:r>
          </w:p>
          <w:p>
            <w:pPr>
              <w:spacing w:after="20"/>
              <w:ind w:left="20"/>
              <w:jc w:val="both"/>
            </w:pPr>
            <w:r>
              <w:rPr>
                <w:rFonts w:ascii="Times New Roman"/>
                <w:b w:val="false"/>
                <w:i w:val="false"/>
                <w:color w:val="000000"/>
                <w:sz w:val="20"/>
              </w:rPr>
              <w:t>
Жеке кәсіпкерлік субъектілеріне жатпайтын заңды тұлғалардың, сондай-ақ акционерлік қоғамдардың филиалдары (өкілдіктері) үшін заңды тұлға бекіткен, қазақ және орыс тілдерінде екі данада филиал (өкілдік) туралы ереже, Жарғының (Ереженің) көшірмелері және заңды тұлғаның (қоғамдық және діни бірлестіктерді қоспағанда) берген сенімхаты қосымша ұсынылады филиал (өкілдік) басшысына.</w:t>
            </w:r>
          </w:p>
          <w:p>
            <w:pPr>
              <w:spacing w:after="20"/>
              <w:ind w:left="20"/>
              <w:jc w:val="both"/>
            </w:pPr>
            <w:r>
              <w:rPr>
                <w:rFonts w:ascii="Times New Roman"/>
                <w:b w:val="false"/>
                <w:i w:val="false"/>
                <w:color w:val="000000"/>
                <w:sz w:val="20"/>
              </w:rPr>
              <w:t>
Егер заңды тұлғаның басшысы филиалдың (өкілдіктің) басшысы болып табылған жағдайда, тіркеуші органға сенімхат ұсыну талап етілмейді.</w:t>
            </w:r>
          </w:p>
          <w:p>
            <w:pPr>
              <w:spacing w:after="20"/>
              <w:ind w:left="20"/>
              <w:jc w:val="both"/>
            </w:pPr>
            <w:r>
              <w:rPr>
                <w:rFonts w:ascii="Times New Roman"/>
                <w:b w:val="false"/>
                <w:i w:val="false"/>
                <w:color w:val="000000"/>
                <w:sz w:val="20"/>
              </w:rPr>
              <w:t>
Мемлекеттік кәсіпорын филиалды (өкілдікті) құрған кезде Ұлттық банктің не мемлекеттік мүлікті басқару жөніндегі уәкілетті органның (жергілікті атқарушы органның) филиалды (өкілдікті) құруға келісімін растайтын құжат қосымша ұсынылады.</w:t>
            </w:r>
          </w:p>
          <w:p>
            <w:pPr>
              <w:spacing w:after="20"/>
              <w:ind w:left="20"/>
              <w:jc w:val="both"/>
            </w:pPr>
            <w:r>
              <w:rPr>
                <w:rFonts w:ascii="Times New Roman"/>
                <w:b w:val="false"/>
                <w:i w:val="false"/>
                <w:color w:val="000000"/>
                <w:sz w:val="20"/>
              </w:rPr>
              <w:t>
Шетелдік заңды тұлғаның филиалы (өкілдігі):</w:t>
            </w:r>
          </w:p>
          <w:p>
            <w:pPr>
              <w:spacing w:after="20"/>
              <w:ind w:left="20"/>
              <w:jc w:val="both"/>
            </w:pPr>
            <w:r>
              <w:rPr>
                <w:rFonts w:ascii="Times New Roman"/>
                <w:b w:val="false"/>
                <w:i w:val="false"/>
                <w:color w:val="000000"/>
                <w:sz w:val="20"/>
              </w:rPr>
              <w:t xml:space="preserve">
Қағидаларға 3-қосымшаға сәйкес нысан бойынша есептік тіркеу туралы өтініш (бұдан әрі - өтініш); </w:t>
            </w:r>
          </w:p>
          <w:p>
            <w:pPr>
              <w:spacing w:after="20"/>
              <w:ind w:left="20"/>
              <w:jc w:val="both"/>
            </w:pPr>
            <w:r>
              <w:rPr>
                <w:rFonts w:ascii="Times New Roman"/>
                <w:b w:val="false"/>
                <w:i w:val="false"/>
                <w:color w:val="000000"/>
                <w:sz w:val="20"/>
              </w:rPr>
              <w:t xml:space="preserve">
заңды тұлғаның органы бекіткен филиал (өкілдік) туралы ереже; </w:t>
            </w:r>
          </w:p>
          <w:p>
            <w:pPr>
              <w:spacing w:after="20"/>
              <w:ind w:left="20"/>
              <w:jc w:val="both"/>
            </w:pPr>
            <w:r>
              <w:rPr>
                <w:rFonts w:ascii="Times New Roman"/>
                <w:b w:val="false"/>
                <w:i w:val="false"/>
                <w:color w:val="000000"/>
                <w:sz w:val="20"/>
              </w:rPr>
              <w:t xml:space="preserve">
заңды тұлғаның органы филиалдың немесе өкілдіктің басшысына берген, қазақ және орыс тілдеріне нотариалды куәландырылған аудармасы бар сенімхат; </w:t>
            </w:r>
          </w:p>
          <w:p>
            <w:pPr>
              <w:spacing w:after="20"/>
              <w:ind w:left="20"/>
              <w:jc w:val="both"/>
            </w:pPr>
            <w:r>
              <w:rPr>
                <w:rFonts w:ascii="Times New Roman"/>
                <w:b w:val="false"/>
                <w:i w:val="false"/>
                <w:color w:val="000000"/>
                <w:sz w:val="20"/>
              </w:rPr>
              <w:t xml:space="preserve">
заңды тұлғаның филиалды (өкілдікті)құру туралы шешімі қазақ және орыс тілдеріне нотариалды куәландырылған аудармасымен; </w:t>
            </w:r>
          </w:p>
          <w:p>
            <w:pPr>
              <w:spacing w:after="20"/>
              <w:ind w:left="20"/>
              <w:jc w:val="both"/>
            </w:pPr>
            <w:r>
              <w:rPr>
                <w:rFonts w:ascii="Times New Roman"/>
                <w:b w:val="false"/>
                <w:i w:val="false"/>
                <w:color w:val="000000"/>
                <w:sz w:val="20"/>
              </w:rPr>
              <w:t xml:space="preserve">
сауда тізілімінен заңдастырылған үзінді көшірме немесе Қазақстан Республикасында филиал (өкілдік) ашатын осы субъектінің өз елінің заңнамасы бойынша заңды тұлға болып табылатынын куәландыратын басқа да заңдастырылған құжат, қазақ және орыс тілдеріне нотариалды куәландырылған аудармасы бар; </w:t>
            </w:r>
          </w:p>
          <w:p>
            <w:pPr>
              <w:spacing w:after="20"/>
              <w:ind w:left="20"/>
              <w:jc w:val="both"/>
            </w:pPr>
            <w:r>
              <w:rPr>
                <w:rFonts w:ascii="Times New Roman"/>
                <w:b w:val="false"/>
                <w:i w:val="false"/>
                <w:color w:val="000000"/>
                <w:sz w:val="20"/>
              </w:rPr>
              <w:t xml:space="preserve">
заңды тұлғаның құрылтай құжаттарының қазақ және орыс тілдеріне нотариалды куәландырылған аудармасы бар көшірмесі; </w:t>
            </w:r>
          </w:p>
          <w:p>
            <w:pPr>
              <w:spacing w:after="20"/>
              <w:ind w:left="20"/>
              <w:jc w:val="both"/>
            </w:pPr>
            <w:r>
              <w:rPr>
                <w:rFonts w:ascii="Times New Roman"/>
                <w:b w:val="false"/>
                <w:i w:val="false"/>
                <w:color w:val="000000"/>
                <w:sz w:val="20"/>
              </w:rPr>
              <w:t>
шетелдік коммерциялық емес ұйымның филиалын (өкілдігін) есептік тіркеу үшін бюджетке тіркеу алымының төленгенін растайтын түбіртек немесе өзге де құжат немесе шетелдік коммерциялық ұйымның филиалы (өкілдігі) үшін Мемлекеттік корпорацияға төленгенін растайтын құжат.</w:t>
            </w:r>
          </w:p>
          <w:p>
            <w:pPr>
              <w:spacing w:after="20"/>
              <w:ind w:left="20"/>
              <w:jc w:val="both"/>
            </w:pPr>
            <w:r>
              <w:rPr>
                <w:rFonts w:ascii="Times New Roman"/>
                <w:b w:val="false"/>
                <w:i w:val="false"/>
                <w:color w:val="000000"/>
                <w:sz w:val="20"/>
              </w:rPr>
              <w:t>
Қайта ұйымдастыру жолымен құрылатын заңды тұлғаны мемлекеттік тіркеу үшін:</w:t>
            </w:r>
          </w:p>
          <w:p>
            <w:pPr>
              <w:spacing w:after="20"/>
              <w:ind w:left="20"/>
              <w:jc w:val="both"/>
            </w:pPr>
            <w:r>
              <w:rPr>
                <w:rFonts w:ascii="Times New Roman"/>
                <w:b w:val="false"/>
                <w:i w:val="false"/>
                <w:color w:val="000000"/>
                <w:sz w:val="20"/>
              </w:rPr>
              <w:t xml:space="preserve">
Қағидаларға 3, 4, 5 және 6 – қосымшаларға сәйкес өтініш (бұдан әрі - өтініш); </w:t>
            </w:r>
          </w:p>
          <w:p>
            <w:pPr>
              <w:spacing w:after="20"/>
              <w:ind w:left="20"/>
              <w:jc w:val="both"/>
            </w:pPr>
            <w:r>
              <w:rPr>
                <w:rFonts w:ascii="Times New Roman"/>
                <w:b w:val="false"/>
                <w:i w:val="false"/>
                <w:color w:val="000000"/>
                <w:sz w:val="20"/>
              </w:rPr>
              <w:t xml:space="preserve">
Қазақстан Республикасы Кәсіпкерлік кодексінің </w:t>
            </w:r>
            <w:r>
              <w:rPr>
                <w:rFonts w:ascii="Times New Roman"/>
                <w:b w:val="false"/>
                <w:i w:val="false"/>
                <w:color w:val="000000"/>
                <w:sz w:val="20"/>
              </w:rPr>
              <w:t>231-бабында</w:t>
            </w:r>
            <w:r>
              <w:rPr>
                <w:rFonts w:ascii="Times New Roman"/>
                <w:b w:val="false"/>
                <w:i w:val="false"/>
                <w:color w:val="000000"/>
                <w:sz w:val="20"/>
              </w:rPr>
              <w:t xml:space="preserve"> және баптың 3-тармағында көзделген жағдайларда заңды тұлға мүлкінің меншік иесінің немесе меншік иесі уәкілеттік берген органның, құрылтайшылардың (қатысушылардың) шешімі, заңды тұлғаның құрылтай құжаттарымен уәкілеттік берілген органның шешімі немесе соттың шешімі 45 </w:t>
            </w:r>
          </w:p>
          <w:p>
            <w:pPr>
              <w:spacing w:after="20"/>
              <w:ind w:left="20"/>
              <w:jc w:val="both"/>
            </w:pPr>
            <w:r>
              <w:rPr>
                <w:rFonts w:ascii="Times New Roman"/>
                <w:b w:val="false"/>
                <w:i w:val="false"/>
                <w:color w:val="000000"/>
                <w:sz w:val="20"/>
              </w:rPr>
              <w:t xml:space="preserve">
Қазақстан Республикасының Азаматтық </w:t>
            </w:r>
            <w:r>
              <w:rPr>
                <w:rFonts w:ascii="Times New Roman"/>
                <w:b w:val="false"/>
                <w:i w:val="false"/>
                <w:color w:val="000000"/>
                <w:sz w:val="20"/>
              </w:rPr>
              <w:t>кодексі</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заңды тұлға мүлкінің меншік иесі немесе заңды тұлғаны қайта ұйымдастыру туралы шешім қабылдаған орган бекіткен, қайта ұйымдастырылған заңды тұлғаның міндеттемелері бойынша құқықтық мирасқорлық туралы ережелер көрсетіле отырып, бірігу, қосылу, қайта құрылу кезінде - өткізу актісі, бөліну, бөлініп шығу кезінде - бөлу балансы және заңды тұлғаның уәкілетті органының тапсыру актісі мен бөлу балансын бекіту туралы шешімі;</w:t>
            </w:r>
          </w:p>
          <w:p>
            <w:pPr>
              <w:spacing w:after="20"/>
              <w:ind w:left="20"/>
              <w:jc w:val="both"/>
            </w:pPr>
            <w:r>
              <w:rPr>
                <w:rFonts w:ascii="Times New Roman"/>
                <w:b w:val="false"/>
                <w:i w:val="false"/>
                <w:color w:val="000000"/>
                <w:sz w:val="20"/>
              </w:rPr>
              <w:t xml:space="preserve">
заңды тұлғаны қайта ұйымдастыру туралы кредиторлардың жазбаша хабарламасын растайтын құжат; </w:t>
            </w:r>
          </w:p>
          <w:p>
            <w:pPr>
              <w:spacing w:after="20"/>
              <w:ind w:left="20"/>
              <w:jc w:val="both"/>
            </w:pPr>
            <w:r>
              <w:rPr>
                <w:rFonts w:ascii="Times New Roman"/>
                <w:b w:val="false"/>
                <w:i w:val="false"/>
                <w:color w:val="000000"/>
                <w:sz w:val="20"/>
              </w:rPr>
              <w:t>
коммерциялық емес ұйымға жататын қайта ұйымдастырылған заңды тұлғаның қызметін тоқтатқаны үшін алымның бюджетке төленгенін растайтын түбіртек немесе өзге де құжат немесе коммерциялық ұйымға жататын қайта ұйымдастырылған заңды тұлғаның қызметін тоқтатқаны үшін Мемлекеттік корпорацияға төленгенін растайтын құжат. Портал арқылы құжаттарды тапсыру кезінде.</w:t>
            </w:r>
          </w:p>
          <w:p>
            <w:pPr>
              <w:spacing w:after="20"/>
              <w:ind w:left="20"/>
              <w:jc w:val="both"/>
            </w:pPr>
            <w:r>
              <w:rPr>
                <w:rFonts w:ascii="Times New Roman"/>
                <w:b w:val="false"/>
                <w:i w:val="false"/>
                <w:color w:val="000000"/>
                <w:sz w:val="20"/>
              </w:rPr>
              <w:t>
Шағын кәсіпкерлік субъектісіне жататын заңды тұлғаны мемлекеттік тіркеу үшін құрылтайшы (құрылтайшылар) банк шотын аша отырып және қызметкерді жазатайым оқиғалардан міндетті сақтандыра отырып (заңды тұлғаның құрылтайшысы (құрылтайшылары) жеке тұлғалармен еңбек қатынастарына кірмей қызметті жүзеге асыратын (жүзеге асыратын) жағдайларды қоспағанда), кәсіпкерлік қызметті жүзеге асырудың басталғаны туралы хабарлама береді. Қағидаларға 2-қосымшаға сәйкес нысан бойынша.</w:t>
            </w:r>
          </w:p>
          <w:p>
            <w:pPr>
              <w:spacing w:after="20"/>
              <w:ind w:left="20"/>
              <w:jc w:val="both"/>
            </w:pPr>
            <w:r>
              <w:rPr>
                <w:rFonts w:ascii="Times New Roman"/>
                <w:b w:val="false"/>
                <w:i w:val="false"/>
                <w:color w:val="000000"/>
                <w:sz w:val="20"/>
              </w:rPr>
              <w:t xml:space="preserve">
Орта кәсіпкерлік субъектісіне жататын заңды тұлғаны мемлекеттік тіркеу үшін құрылтайшы (құрылтайшылар) орта кәсіпкерлік субъектісін мемлекеттік тіркеу және банк шотын ашу туралы және қызметкерді жазатайым оқиғалардан міндетті сақтандыруға (заңды тұлғаның құрылтайшысы (құрылтайшылары) жеке тұлғамен еңбек қатынастарына кірмей-ақ қызметті жүзеге асыратын (жүзеге асыратын) жағдайларды қоспағанда) нысанды толтырады Қағидаларға 7-қосымшаға сәйкес нысан бойынша жүзеге асырылады. </w:t>
            </w:r>
          </w:p>
          <w:p>
            <w:pPr>
              <w:spacing w:after="20"/>
              <w:ind w:left="20"/>
              <w:jc w:val="both"/>
            </w:pPr>
            <w:r>
              <w:rPr>
                <w:rFonts w:ascii="Times New Roman"/>
                <w:b w:val="false"/>
                <w:i w:val="false"/>
                <w:color w:val="000000"/>
                <w:sz w:val="20"/>
              </w:rPr>
              <w:t>
Заңды тұлғаларды, филиалдар мен өкілдіктерді (саяси партиялар мен діни бірлестіктерді қоспағанда) мемлекеттік тіркеу үшін:</w:t>
            </w:r>
          </w:p>
          <w:p>
            <w:pPr>
              <w:spacing w:after="20"/>
              <w:ind w:left="20"/>
              <w:jc w:val="both"/>
            </w:pPr>
            <w:r>
              <w:rPr>
                <w:rFonts w:ascii="Times New Roman"/>
                <w:b w:val="false"/>
                <w:i w:val="false"/>
                <w:color w:val="000000"/>
                <w:sz w:val="20"/>
              </w:rPr>
              <w:t xml:space="preserve">
Жарғының (Ереженің) электрондық көшірмесі; </w:t>
            </w:r>
          </w:p>
          <w:p>
            <w:pPr>
              <w:spacing w:after="20"/>
              <w:ind w:left="20"/>
              <w:jc w:val="both"/>
            </w:pPr>
            <w:r>
              <w:rPr>
                <w:rFonts w:ascii="Times New Roman"/>
                <w:b w:val="false"/>
                <w:i w:val="false"/>
                <w:color w:val="000000"/>
                <w:sz w:val="20"/>
              </w:rPr>
              <w:t xml:space="preserve">
"электрондық үкіметтің" төлем шлюзі арқылы тіркеу алымын төлеу; </w:t>
            </w:r>
          </w:p>
          <w:p>
            <w:pPr>
              <w:spacing w:after="20"/>
              <w:ind w:left="20"/>
              <w:jc w:val="both"/>
            </w:pPr>
            <w:r>
              <w:rPr>
                <w:rFonts w:ascii="Times New Roman"/>
                <w:b w:val="false"/>
                <w:i w:val="false"/>
                <w:color w:val="000000"/>
                <w:sz w:val="20"/>
              </w:rPr>
              <w:t>
қоғамдық бірлестіктің орналасқан жерін растайтын құжаттың электрондық көшірмесі;</w:t>
            </w:r>
          </w:p>
          <w:p>
            <w:pPr>
              <w:spacing w:after="20"/>
              <w:ind w:left="20"/>
              <w:jc w:val="both"/>
            </w:pPr>
            <w:r>
              <w:rPr>
                <w:rFonts w:ascii="Times New Roman"/>
                <w:b w:val="false"/>
                <w:i w:val="false"/>
                <w:color w:val="000000"/>
                <w:sz w:val="20"/>
              </w:rPr>
              <w:t>
уәкілетті орган шешімінің электрондық көшірмесі.</w:t>
            </w:r>
          </w:p>
          <w:p>
            <w:pPr>
              <w:spacing w:after="20"/>
              <w:ind w:left="20"/>
              <w:jc w:val="both"/>
            </w:pPr>
            <w:r>
              <w:rPr>
                <w:rFonts w:ascii="Times New Roman"/>
                <w:b w:val="false"/>
                <w:i w:val="false"/>
                <w:color w:val="000000"/>
                <w:sz w:val="20"/>
              </w:rPr>
              <w:t>
Акционерлік қоғам үшін:</w:t>
            </w:r>
          </w:p>
          <w:p>
            <w:pPr>
              <w:spacing w:after="20"/>
              <w:ind w:left="20"/>
              <w:jc w:val="both"/>
            </w:pPr>
            <w:r>
              <w:rPr>
                <w:rFonts w:ascii="Times New Roman"/>
                <w:b w:val="false"/>
                <w:i w:val="false"/>
                <w:color w:val="000000"/>
                <w:sz w:val="20"/>
              </w:rPr>
              <w:t xml:space="preserve">
қызметін үлгілік жарғы негізінде жүзеге асыратын акционерлік қоғамды қоспағанда, Жарғының электрондық көшірмесі; </w:t>
            </w:r>
          </w:p>
          <w:p>
            <w:pPr>
              <w:spacing w:after="20"/>
              <w:ind w:left="20"/>
              <w:jc w:val="both"/>
            </w:pPr>
            <w:r>
              <w:rPr>
                <w:rFonts w:ascii="Times New Roman"/>
                <w:b w:val="false"/>
                <w:i w:val="false"/>
                <w:color w:val="000000"/>
                <w:sz w:val="20"/>
              </w:rPr>
              <w:t xml:space="preserve">
Құрылтай жиналысы хаттамасының электрондық көшірмесі не жалғыз қатысушының шешімі; </w:t>
            </w:r>
          </w:p>
          <w:p>
            <w:pPr>
              <w:spacing w:after="20"/>
              <w:ind w:left="20"/>
              <w:jc w:val="both"/>
            </w:pPr>
            <w:r>
              <w:rPr>
                <w:rFonts w:ascii="Times New Roman"/>
                <w:b w:val="false"/>
                <w:i w:val="false"/>
                <w:color w:val="000000"/>
                <w:sz w:val="20"/>
              </w:rPr>
              <w:t xml:space="preserve">
"электрондық үкіметтің" төлем шлюзі арқылы тіркеу алымын төлеу; </w:t>
            </w:r>
          </w:p>
          <w:p>
            <w:pPr>
              <w:spacing w:after="20"/>
              <w:ind w:left="20"/>
              <w:jc w:val="both"/>
            </w:pPr>
            <w:r>
              <w:rPr>
                <w:rFonts w:ascii="Times New Roman"/>
                <w:b w:val="false"/>
                <w:i w:val="false"/>
                <w:color w:val="000000"/>
                <w:sz w:val="20"/>
              </w:rPr>
              <w:t xml:space="preserve">
егер заңды тұлға тиісті тауар нарығында монополиялық жағдайға ие нарық субъектісіне жататын болса, сондай-ақ Мемлекеттік кәсіпорындардың, акцияларының (жарғылық капиталға қатысу үлестерінің) елу пайызынан астамы мемлекетке тиесілі заңды тұлғалардың және өз қызметін тиісті тауар нарығында жүзеге асыратын, олармен үлестес тұлғалардың монополияға қарсы органның алдын ала келісімінің электрондық көшірмесі; </w:t>
            </w:r>
          </w:p>
          <w:p>
            <w:pPr>
              <w:spacing w:after="20"/>
              <w:ind w:left="20"/>
              <w:jc w:val="both"/>
            </w:pPr>
            <w:r>
              <w:rPr>
                <w:rFonts w:ascii="Times New Roman"/>
                <w:b w:val="false"/>
                <w:i w:val="false"/>
                <w:color w:val="000000"/>
                <w:sz w:val="20"/>
              </w:rPr>
              <w:t>
құру Қазақстан Республикасының заңдарында тікелей көзделген жағдайларды қоспағанда, Қазақстан Республикасының аумағы, тіркеуші орган монополияға қарсы органның алдын ала келісімімен жүзеге асырады.</w:t>
            </w:r>
          </w:p>
          <w:p>
            <w:pPr>
              <w:spacing w:after="20"/>
              <w:ind w:left="20"/>
              <w:jc w:val="both"/>
            </w:pPr>
            <w:r>
              <w:rPr>
                <w:rFonts w:ascii="Times New Roman"/>
                <w:b w:val="false"/>
                <w:i w:val="false"/>
                <w:color w:val="000000"/>
                <w:sz w:val="20"/>
              </w:rPr>
              <w:t>
Сенім серіктестігі үшін:</w:t>
            </w:r>
          </w:p>
          <w:p>
            <w:pPr>
              <w:spacing w:after="20"/>
              <w:ind w:left="20"/>
              <w:jc w:val="both"/>
            </w:pPr>
            <w:r>
              <w:rPr>
                <w:rFonts w:ascii="Times New Roman"/>
                <w:b w:val="false"/>
                <w:i w:val="false"/>
                <w:color w:val="000000"/>
                <w:sz w:val="20"/>
              </w:rPr>
              <w:t>
шағын және орта кәсіпкерлік субъектілеріне жататын заңды тұлғаларды қоспағанда, "электрондық үкіметтің" төлем шлюзі арқылы тіркеу алымын төлеу.</w:t>
            </w:r>
          </w:p>
          <w:p>
            <w:pPr>
              <w:spacing w:after="20"/>
              <w:ind w:left="20"/>
              <w:jc w:val="both"/>
            </w:pPr>
            <w:r>
              <w:rPr>
                <w:rFonts w:ascii="Times New Roman"/>
                <w:b w:val="false"/>
                <w:i w:val="false"/>
                <w:color w:val="000000"/>
                <w:sz w:val="20"/>
              </w:rPr>
              <w:t>
Толық серіктестік үшін:</w:t>
            </w:r>
          </w:p>
          <w:p>
            <w:pPr>
              <w:spacing w:after="20"/>
              <w:ind w:left="20"/>
              <w:jc w:val="both"/>
            </w:pPr>
            <w:r>
              <w:rPr>
                <w:rFonts w:ascii="Times New Roman"/>
                <w:b w:val="false"/>
                <w:i w:val="false"/>
                <w:color w:val="000000"/>
                <w:sz w:val="20"/>
              </w:rPr>
              <w:t>
шағын және орта кәсіпкерлік субъектілеріне жататын заңды тұлғаларды қоспағанда, "электрондық үкіметтің" төлем шлюзі арқылы тіркеу алымын төлеу.</w:t>
            </w:r>
          </w:p>
          <w:p>
            <w:pPr>
              <w:spacing w:after="20"/>
              <w:ind w:left="20"/>
              <w:jc w:val="both"/>
            </w:pPr>
            <w:r>
              <w:rPr>
                <w:rFonts w:ascii="Times New Roman"/>
                <w:b w:val="false"/>
                <w:i w:val="false"/>
                <w:color w:val="000000"/>
                <w:sz w:val="20"/>
              </w:rPr>
              <w:t>
Өндірістік кооператив үшін:</w:t>
            </w:r>
          </w:p>
          <w:p>
            <w:pPr>
              <w:spacing w:after="20"/>
              <w:ind w:left="20"/>
              <w:jc w:val="both"/>
            </w:pPr>
            <w:r>
              <w:rPr>
                <w:rFonts w:ascii="Times New Roman"/>
                <w:b w:val="false"/>
                <w:i w:val="false"/>
                <w:color w:val="000000"/>
                <w:sz w:val="20"/>
              </w:rPr>
              <w:t>
Тегі, Аты, Әкесінің аты (бар болған жағдайда), ЖСН, тұрғылықты жері көрсетілген өндірістік кооператив мүшелері тізімінің электрондық көшірмесі;</w:t>
            </w:r>
          </w:p>
          <w:p>
            <w:pPr>
              <w:spacing w:after="20"/>
              <w:ind w:left="20"/>
              <w:jc w:val="both"/>
            </w:pPr>
            <w:r>
              <w:rPr>
                <w:rFonts w:ascii="Times New Roman"/>
                <w:b w:val="false"/>
                <w:i w:val="false"/>
                <w:color w:val="000000"/>
                <w:sz w:val="20"/>
              </w:rPr>
              <w:t>
"электрондық үкіметтің" төлем шлюзі арқылы тіркеу алымын төлеу.</w:t>
            </w:r>
          </w:p>
          <w:p>
            <w:pPr>
              <w:spacing w:after="20"/>
              <w:ind w:left="20"/>
              <w:jc w:val="both"/>
            </w:pPr>
            <w:r>
              <w:rPr>
                <w:rFonts w:ascii="Times New Roman"/>
                <w:b w:val="false"/>
                <w:i w:val="false"/>
                <w:color w:val="000000"/>
                <w:sz w:val="20"/>
              </w:rPr>
              <w:t>
Тұтыну кооперативі үшін:</w:t>
            </w:r>
          </w:p>
          <w:p>
            <w:pPr>
              <w:spacing w:after="20"/>
              <w:ind w:left="20"/>
              <w:jc w:val="both"/>
            </w:pPr>
            <w:r>
              <w:rPr>
                <w:rFonts w:ascii="Times New Roman"/>
                <w:b w:val="false"/>
                <w:i w:val="false"/>
                <w:color w:val="000000"/>
                <w:sz w:val="20"/>
              </w:rPr>
              <w:t xml:space="preserve">
Жарғының электрондық көшірмесі; </w:t>
            </w:r>
          </w:p>
          <w:p>
            <w:pPr>
              <w:spacing w:after="20"/>
              <w:ind w:left="20"/>
              <w:jc w:val="both"/>
            </w:pPr>
            <w:r>
              <w:rPr>
                <w:rFonts w:ascii="Times New Roman"/>
                <w:b w:val="false"/>
                <w:i w:val="false"/>
                <w:color w:val="000000"/>
                <w:sz w:val="20"/>
              </w:rPr>
              <w:t xml:space="preserve">
құрылтай шартының электрондық көшірмесі; </w:t>
            </w:r>
          </w:p>
          <w:p>
            <w:pPr>
              <w:spacing w:after="20"/>
              <w:ind w:left="20"/>
              <w:jc w:val="both"/>
            </w:pPr>
            <w:r>
              <w:rPr>
                <w:rFonts w:ascii="Times New Roman"/>
                <w:b w:val="false"/>
                <w:i w:val="false"/>
                <w:color w:val="000000"/>
                <w:sz w:val="20"/>
              </w:rPr>
              <w:t xml:space="preserve">
"электрондық үкіметтің" төлем шлюзі арқылы тіркеу алымын төлеу; </w:t>
            </w:r>
          </w:p>
          <w:p>
            <w:pPr>
              <w:spacing w:after="20"/>
              <w:ind w:left="20"/>
              <w:jc w:val="both"/>
            </w:pPr>
            <w:r>
              <w:rPr>
                <w:rFonts w:ascii="Times New Roman"/>
                <w:b w:val="false"/>
                <w:i w:val="false"/>
                <w:color w:val="000000"/>
                <w:sz w:val="20"/>
              </w:rPr>
              <w:t>
азаматтар үшін – олардың Тегі, Аты, Әкесінің аты (бар болған жағдайда), ЖСН және тұрғылықты жері көрсетілген осы кооперативтер мүшелері тізімінің және орналасқан жері, Банк деректемелері және БСН туралы мәліметтердің электрондық көшірмесі. заңды тұлғалардың</w:t>
            </w:r>
          </w:p>
          <w:p>
            <w:pPr>
              <w:spacing w:after="20"/>
              <w:ind w:left="20"/>
              <w:jc w:val="both"/>
            </w:pPr>
            <w:r>
              <w:rPr>
                <w:rFonts w:ascii="Times New Roman"/>
                <w:b w:val="false"/>
                <w:i w:val="false"/>
                <w:color w:val="000000"/>
                <w:sz w:val="20"/>
              </w:rPr>
              <w:t>
Қосымша жауапкершілігі бар серіктестік үшін:</w:t>
            </w:r>
          </w:p>
          <w:p>
            <w:pPr>
              <w:spacing w:after="20"/>
              <w:ind w:left="20"/>
              <w:jc w:val="both"/>
            </w:pPr>
            <w:r>
              <w:rPr>
                <w:rFonts w:ascii="Times New Roman"/>
                <w:b w:val="false"/>
                <w:i w:val="false"/>
                <w:color w:val="000000"/>
                <w:sz w:val="20"/>
              </w:rPr>
              <w:t>
шағын және орта кәсіпкерлік субъектілеріне жататын заңды тұлғаларды қоспағанда, "электрондық үкіметтің" төлем шлюзі арқылы тіркеу алымын төлеу.</w:t>
            </w:r>
          </w:p>
          <w:p>
            <w:pPr>
              <w:spacing w:after="20"/>
              <w:ind w:left="20"/>
              <w:jc w:val="both"/>
            </w:pPr>
            <w:r>
              <w:rPr>
                <w:rFonts w:ascii="Times New Roman"/>
                <w:b w:val="false"/>
                <w:i w:val="false"/>
                <w:color w:val="000000"/>
                <w:sz w:val="20"/>
              </w:rPr>
              <w:t>
Жауапкершілігі шектеулі серіктестік үшін:</w:t>
            </w:r>
          </w:p>
          <w:p>
            <w:pPr>
              <w:spacing w:after="20"/>
              <w:ind w:left="20"/>
              <w:jc w:val="both"/>
            </w:pPr>
            <w:r>
              <w:rPr>
                <w:rFonts w:ascii="Times New Roman"/>
                <w:b w:val="false"/>
                <w:i w:val="false"/>
                <w:color w:val="000000"/>
                <w:sz w:val="20"/>
              </w:rPr>
              <w:t>
шағын және орта кәсіпкерлік субъектілеріне жататын заңды тұлғаларды қоспағанда, "электрондық үкіметтің" төлем шлюзі арқылы тіркеу алымын төлеу.</w:t>
            </w:r>
          </w:p>
          <w:p>
            <w:pPr>
              <w:spacing w:after="20"/>
              <w:ind w:left="20"/>
              <w:jc w:val="both"/>
            </w:pPr>
            <w:r>
              <w:rPr>
                <w:rFonts w:ascii="Times New Roman"/>
                <w:b w:val="false"/>
                <w:i w:val="false"/>
                <w:color w:val="000000"/>
                <w:sz w:val="20"/>
              </w:rPr>
              <w:t>
Мемлекеттік кәсіпорын үшін:</w:t>
            </w:r>
          </w:p>
          <w:p>
            <w:pPr>
              <w:spacing w:after="20"/>
              <w:ind w:left="20"/>
              <w:jc w:val="both"/>
            </w:pPr>
            <w:r>
              <w:rPr>
                <w:rFonts w:ascii="Times New Roman"/>
                <w:b w:val="false"/>
                <w:i w:val="false"/>
                <w:color w:val="000000"/>
                <w:sz w:val="20"/>
              </w:rPr>
              <w:t xml:space="preserve">
Жарғының электрондық көшірмесі; </w:t>
            </w:r>
          </w:p>
          <w:p>
            <w:pPr>
              <w:spacing w:after="20"/>
              <w:ind w:left="20"/>
              <w:jc w:val="both"/>
            </w:pPr>
            <w:r>
              <w:rPr>
                <w:rFonts w:ascii="Times New Roman"/>
                <w:b w:val="false"/>
                <w:i w:val="false"/>
                <w:color w:val="000000"/>
                <w:sz w:val="20"/>
              </w:rPr>
              <w:t>
Қазақстан Республикасы Үкіметінің немесе жергілікті атқарушы органның кәсіпорынды құру туралы шешімінің электрондық көшірмесі;</w:t>
            </w:r>
          </w:p>
          <w:p>
            <w:pPr>
              <w:spacing w:after="20"/>
              <w:ind w:left="20"/>
              <w:jc w:val="both"/>
            </w:pPr>
            <w:r>
              <w:rPr>
                <w:rFonts w:ascii="Times New Roman"/>
                <w:b w:val="false"/>
                <w:i w:val="false"/>
                <w:color w:val="000000"/>
                <w:sz w:val="20"/>
              </w:rPr>
              <w:t>
"электрондық үкіметтің" төлем шлюзі арқылы тіркеу алымын төлеу.</w:t>
            </w:r>
          </w:p>
          <w:p>
            <w:pPr>
              <w:spacing w:after="20"/>
              <w:ind w:left="20"/>
              <w:jc w:val="both"/>
            </w:pPr>
            <w:r>
              <w:rPr>
                <w:rFonts w:ascii="Times New Roman"/>
                <w:b w:val="false"/>
                <w:i w:val="false"/>
                <w:color w:val="000000"/>
                <w:sz w:val="20"/>
              </w:rPr>
              <w:t>
Мемлекеттік мекеме үшін:</w:t>
            </w:r>
          </w:p>
          <w:p>
            <w:pPr>
              <w:spacing w:after="20"/>
              <w:ind w:left="20"/>
              <w:jc w:val="both"/>
            </w:pPr>
            <w:r>
              <w:rPr>
                <w:rFonts w:ascii="Times New Roman"/>
                <w:b w:val="false"/>
                <w:i w:val="false"/>
                <w:color w:val="000000"/>
                <w:sz w:val="20"/>
              </w:rPr>
              <w:t xml:space="preserve">
мемлекеттік мекемені құру туралы шешімнің электрондық көшірмесі; </w:t>
            </w:r>
          </w:p>
          <w:p>
            <w:pPr>
              <w:spacing w:after="20"/>
              <w:ind w:left="20"/>
              <w:jc w:val="both"/>
            </w:pPr>
            <w:r>
              <w:rPr>
                <w:rFonts w:ascii="Times New Roman"/>
                <w:b w:val="false"/>
                <w:i w:val="false"/>
                <w:color w:val="000000"/>
                <w:sz w:val="20"/>
              </w:rPr>
              <w:t>
Ереженің (Жарғының) электрондық көшірмесі;</w:t>
            </w:r>
          </w:p>
          <w:p>
            <w:pPr>
              <w:spacing w:after="20"/>
              <w:ind w:left="20"/>
              <w:jc w:val="both"/>
            </w:pPr>
            <w:r>
              <w:rPr>
                <w:rFonts w:ascii="Times New Roman"/>
                <w:b w:val="false"/>
                <w:i w:val="false"/>
                <w:color w:val="000000"/>
                <w:sz w:val="20"/>
              </w:rPr>
              <w:t>
"электрондық үкіметтің" төлем шлюзі арқылы тіркеу алымын төлеу.</w:t>
            </w:r>
          </w:p>
          <w:p>
            <w:pPr>
              <w:spacing w:after="20"/>
              <w:ind w:left="20"/>
              <w:jc w:val="both"/>
            </w:pPr>
            <w:r>
              <w:rPr>
                <w:rFonts w:ascii="Times New Roman"/>
                <w:b w:val="false"/>
                <w:i w:val="false"/>
                <w:color w:val="000000"/>
                <w:sz w:val="20"/>
              </w:rPr>
              <w:t>
Тұрғын үй-құрылыс кооперативі және тұрғын үй кооперативі үшін:</w:t>
            </w:r>
          </w:p>
          <w:p>
            <w:pPr>
              <w:spacing w:after="20"/>
              <w:ind w:left="20"/>
              <w:jc w:val="both"/>
            </w:pPr>
            <w:r>
              <w:rPr>
                <w:rFonts w:ascii="Times New Roman"/>
                <w:b w:val="false"/>
                <w:i w:val="false"/>
                <w:color w:val="000000"/>
                <w:sz w:val="20"/>
              </w:rPr>
              <w:t xml:space="preserve">
Жарғының электрондық көшірмесі; </w:t>
            </w:r>
          </w:p>
          <w:p>
            <w:pPr>
              <w:spacing w:after="20"/>
              <w:ind w:left="20"/>
              <w:jc w:val="both"/>
            </w:pPr>
            <w:r>
              <w:rPr>
                <w:rFonts w:ascii="Times New Roman"/>
                <w:b w:val="false"/>
                <w:i w:val="false"/>
                <w:color w:val="000000"/>
                <w:sz w:val="20"/>
              </w:rPr>
              <w:t>
"электрондық үкіметтің" төлем шлюзі арқылы тіркеу алымын төлеу осы кооперативтер мүшелерінің тегі, аты, әкесінің аты (бар болған жағдайда), тұрғылықты жері және ЖСН көрсетілген тізімінің электрондық көшірмесі.</w:t>
            </w:r>
          </w:p>
          <w:p>
            <w:pPr>
              <w:spacing w:after="20"/>
              <w:ind w:left="20"/>
              <w:jc w:val="both"/>
            </w:pPr>
            <w:r>
              <w:rPr>
                <w:rFonts w:ascii="Times New Roman"/>
                <w:b w:val="false"/>
                <w:i w:val="false"/>
                <w:color w:val="000000"/>
                <w:sz w:val="20"/>
              </w:rPr>
              <w:t>
Мүлік иелерінің бірлестігі:</w:t>
            </w:r>
          </w:p>
          <w:p>
            <w:pPr>
              <w:spacing w:after="20"/>
              <w:ind w:left="20"/>
              <w:jc w:val="both"/>
            </w:pPr>
            <w:r>
              <w:rPr>
                <w:rFonts w:ascii="Times New Roman"/>
                <w:b w:val="false"/>
                <w:i w:val="false"/>
                <w:color w:val="000000"/>
                <w:sz w:val="20"/>
              </w:rPr>
              <w:t xml:space="preserve">
жиналыс хаттамасы; </w:t>
            </w:r>
          </w:p>
          <w:p>
            <w:pPr>
              <w:spacing w:after="20"/>
              <w:ind w:left="20"/>
              <w:jc w:val="both"/>
            </w:pPr>
            <w:r>
              <w:rPr>
                <w:rFonts w:ascii="Times New Roman"/>
                <w:b w:val="false"/>
                <w:i w:val="false"/>
                <w:color w:val="000000"/>
                <w:sz w:val="20"/>
              </w:rPr>
              <w:t>
мүлік иелері бірлестігінің жарғысы;</w:t>
            </w:r>
          </w:p>
          <w:p>
            <w:pPr>
              <w:spacing w:after="20"/>
              <w:ind w:left="20"/>
              <w:jc w:val="both"/>
            </w:pPr>
            <w:r>
              <w:rPr>
                <w:rFonts w:ascii="Times New Roman"/>
                <w:b w:val="false"/>
                <w:i w:val="false"/>
                <w:color w:val="000000"/>
                <w:sz w:val="20"/>
              </w:rPr>
              <w:t>
мемлекеттік тіркеу үшін бюджетке алым төленгенін растайтын түбіртек немесе өзге де құжат.</w:t>
            </w:r>
          </w:p>
          <w:p>
            <w:pPr>
              <w:spacing w:after="20"/>
              <w:ind w:left="20"/>
              <w:jc w:val="both"/>
            </w:pPr>
            <w:r>
              <w:rPr>
                <w:rFonts w:ascii="Times New Roman"/>
                <w:b w:val="false"/>
                <w:i w:val="false"/>
                <w:color w:val="000000"/>
                <w:sz w:val="20"/>
              </w:rPr>
              <w:t>
Адвокаттар алқасы үшін:</w:t>
            </w:r>
          </w:p>
          <w:p>
            <w:pPr>
              <w:spacing w:after="20"/>
              <w:ind w:left="20"/>
              <w:jc w:val="both"/>
            </w:pPr>
            <w:r>
              <w:rPr>
                <w:rFonts w:ascii="Times New Roman"/>
                <w:b w:val="false"/>
                <w:i w:val="false"/>
                <w:color w:val="000000"/>
                <w:sz w:val="20"/>
              </w:rPr>
              <w:t xml:space="preserve">
адвокаттар алқасы мүшелерінің Құрылтай жиналысы (конференциясы) бекіткен жарғының электрондық көшірмесі; </w:t>
            </w:r>
          </w:p>
          <w:p>
            <w:pPr>
              <w:spacing w:after="20"/>
              <w:ind w:left="20"/>
              <w:jc w:val="both"/>
            </w:pPr>
            <w:r>
              <w:rPr>
                <w:rFonts w:ascii="Times New Roman"/>
                <w:b w:val="false"/>
                <w:i w:val="false"/>
                <w:color w:val="000000"/>
                <w:sz w:val="20"/>
              </w:rPr>
              <w:t xml:space="preserve">
жарғыны бекіту туралы уәкілетті орган шешімінің электрондық көшірмесі; </w:t>
            </w:r>
          </w:p>
          <w:p>
            <w:pPr>
              <w:spacing w:after="20"/>
              <w:ind w:left="20"/>
              <w:jc w:val="both"/>
            </w:pPr>
            <w:r>
              <w:rPr>
                <w:rFonts w:ascii="Times New Roman"/>
                <w:b w:val="false"/>
                <w:i w:val="false"/>
                <w:color w:val="000000"/>
                <w:sz w:val="20"/>
              </w:rPr>
              <w:t>
"электрондық үкіметтің" төлем шлюзі арқылы тіркеу алымын төлеу.</w:t>
            </w:r>
          </w:p>
          <w:p>
            <w:pPr>
              <w:spacing w:after="20"/>
              <w:ind w:left="20"/>
              <w:jc w:val="both"/>
            </w:pPr>
            <w:r>
              <w:rPr>
                <w:rFonts w:ascii="Times New Roman"/>
                <w:b w:val="false"/>
                <w:i w:val="false"/>
                <w:color w:val="000000"/>
                <w:sz w:val="20"/>
              </w:rPr>
              <w:t>
Нотариаттық палата үшін:</w:t>
            </w:r>
          </w:p>
          <w:p>
            <w:pPr>
              <w:spacing w:after="20"/>
              <w:ind w:left="20"/>
              <w:jc w:val="both"/>
            </w:pPr>
            <w:r>
              <w:rPr>
                <w:rFonts w:ascii="Times New Roman"/>
                <w:b w:val="false"/>
                <w:i w:val="false"/>
                <w:color w:val="000000"/>
                <w:sz w:val="20"/>
              </w:rPr>
              <w:t>
нотариаттық палатаның жоғары басқару органы бекіткен Жарғының электрондық көшірмесі;</w:t>
            </w:r>
          </w:p>
          <w:p>
            <w:pPr>
              <w:spacing w:after="20"/>
              <w:ind w:left="20"/>
              <w:jc w:val="both"/>
            </w:pPr>
            <w:r>
              <w:rPr>
                <w:rFonts w:ascii="Times New Roman"/>
                <w:b w:val="false"/>
                <w:i w:val="false"/>
                <w:color w:val="000000"/>
                <w:sz w:val="20"/>
              </w:rPr>
              <w:t xml:space="preserve">
жарғыны бекіту туралы жоғары басқару органы шешімінің электрондық көшірмесі; </w:t>
            </w:r>
          </w:p>
          <w:p>
            <w:pPr>
              <w:spacing w:after="20"/>
              <w:ind w:left="20"/>
              <w:jc w:val="both"/>
            </w:pPr>
            <w:r>
              <w:rPr>
                <w:rFonts w:ascii="Times New Roman"/>
                <w:b w:val="false"/>
                <w:i w:val="false"/>
                <w:color w:val="000000"/>
                <w:sz w:val="20"/>
              </w:rPr>
              <w:t>
"электрондық үкіметтің" төлем шлюзі арқылы тіркеу алымын төлеу.</w:t>
            </w:r>
          </w:p>
          <w:p>
            <w:pPr>
              <w:spacing w:after="20"/>
              <w:ind w:left="20"/>
              <w:jc w:val="both"/>
            </w:pPr>
            <w:r>
              <w:rPr>
                <w:rFonts w:ascii="Times New Roman"/>
                <w:b w:val="false"/>
                <w:i w:val="false"/>
                <w:color w:val="000000"/>
                <w:sz w:val="20"/>
              </w:rPr>
              <w:t>
Қор:</w:t>
            </w:r>
          </w:p>
          <w:p>
            <w:pPr>
              <w:spacing w:after="20"/>
              <w:ind w:left="20"/>
              <w:jc w:val="both"/>
            </w:pPr>
            <w:r>
              <w:rPr>
                <w:rFonts w:ascii="Times New Roman"/>
                <w:b w:val="false"/>
                <w:i w:val="false"/>
                <w:color w:val="000000"/>
                <w:sz w:val="20"/>
              </w:rPr>
              <w:t xml:space="preserve">
жарғының электрондық көшірмесі; </w:t>
            </w:r>
          </w:p>
          <w:p>
            <w:pPr>
              <w:spacing w:after="20"/>
              <w:ind w:left="20"/>
              <w:jc w:val="both"/>
            </w:pPr>
            <w:r>
              <w:rPr>
                <w:rFonts w:ascii="Times New Roman"/>
                <w:b w:val="false"/>
                <w:i w:val="false"/>
                <w:color w:val="000000"/>
                <w:sz w:val="20"/>
              </w:rPr>
              <w:t xml:space="preserve">
құрылтай шартының электрондық көшірмесі (құрылтайшылардың саны біреуден көп болған кезде); </w:t>
            </w:r>
          </w:p>
          <w:p>
            <w:pPr>
              <w:spacing w:after="20"/>
              <w:ind w:left="20"/>
              <w:jc w:val="both"/>
            </w:pPr>
            <w:r>
              <w:rPr>
                <w:rFonts w:ascii="Times New Roman"/>
                <w:b w:val="false"/>
                <w:i w:val="false"/>
                <w:color w:val="000000"/>
                <w:sz w:val="20"/>
              </w:rPr>
              <w:t xml:space="preserve">
жарғыны бекіту туралы уәкілетті орган шешімінің электрондық көшірмесі; </w:t>
            </w:r>
          </w:p>
          <w:p>
            <w:pPr>
              <w:spacing w:after="20"/>
              <w:ind w:left="20"/>
              <w:jc w:val="both"/>
            </w:pPr>
            <w:r>
              <w:rPr>
                <w:rFonts w:ascii="Times New Roman"/>
                <w:b w:val="false"/>
                <w:i w:val="false"/>
                <w:color w:val="000000"/>
                <w:sz w:val="20"/>
              </w:rPr>
              <w:t xml:space="preserve">
атқарушы органды тағайындау туралы алқалы орган (Қамқоршылық кеңес) шешімінің электрондық көшірмесі; </w:t>
            </w:r>
          </w:p>
          <w:p>
            <w:pPr>
              <w:spacing w:after="20"/>
              <w:ind w:left="20"/>
              <w:jc w:val="both"/>
            </w:pPr>
            <w:r>
              <w:rPr>
                <w:rFonts w:ascii="Times New Roman"/>
                <w:b w:val="false"/>
                <w:i w:val="false"/>
                <w:color w:val="000000"/>
                <w:sz w:val="20"/>
              </w:rPr>
              <w:t>
"электрондық үкіметтің" төлем шлюзі арқылы тіркеу алымын төлеу.</w:t>
            </w:r>
          </w:p>
          <w:p>
            <w:pPr>
              <w:spacing w:after="20"/>
              <w:ind w:left="20"/>
              <w:jc w:val="both"/>
            </w:pPr>
            <w:r>
              <w:rPr>
                <w:rFonts w:ascii="Times New Roman"/>
                <w:b w:val="false"/>
                <w:i w:val="false"/>
                <w:color w:val="000000"/>
                <w:sz w:val="20"/>
              </w:rPr>
              <w:t>
Бірлестіктер үшін:</w:t>
            </w:r>
          </w:p>
          <w:p>
            <w:pPr>
              <w:spacing w:after="20"/>
              <w:ind w:left="20"/>
              <w:jc w:val="both"/>
            </w:pPr>
            <w:r>
              <w:rPr>
                <w:rFonts w:ascii="Times New Roman"/>
                <w:b w:val="false"/>
                <w:i w:val="false"/>
                <w:color w:val="000000"/>
                <w:sz w:val="20"/>
              </w:rPr>
              <w:t>
құрылтай съезінде (конференцияда, жиналыста) қабылданған жарғының электрондық көшірмесі;</w:t>
            </w:r>
          </w:p>
          <w:p>
            <w:pPr>
              <w:spacing w:after="20"/>
              <w:ind w:left="20"/>
              <w:jc w:val="both"/>
            </w:pPr>
            <w:r>
              <w:rPr>
                <w:rFonts w:ascii="Times New Roman"/>
                <w:b w:val="false"/>
                <w:i w:val="false"/>
                <w:color w:val="000000"/>
                <w:sz w:val="20"/>
              </w:rPr>
              <w:t xml:space="preserve">
съездің (конференцияның, жиналыстың) төрағасы мен хатшысы қол қойған жарғыны қабылдаған құрылтай съезі (конференциясы, жиналысы) хаттамасының электрондық көшірмесі; </w:t>
            </w:r>
          </w:p>
          <w:p>
            <w:pPr>
              <w:spacing w:after="20"/>
              <w:ind w:left="20"/>
              <w:jc w:val="both"/>
            </w:pPr>
            <w:r>
              <w:rPr>
                <w:rFonts w:ascii="Times New Roman"/>
                <w:b w:val="false"/>
                <w:i w:val="false"/>
                <w:color w:val="000000"/>
                <w:sz w:val="20"/>
              </w:rPr>
              <w:t xml:space="preserve">
тегін, атын, әкесінің атын (бар болған жағдайда) көрсете отырып, қоғамдық бірлестіктің бастамашы азаматтары тізімінің электрондық көшірмесі. </w:t>
            </w:r>
          </w:p>
          <w:p>
            <w:pPr>
              <w:spacing w:after="20"/>
              <w:ind w:left="20"/>
              <w:jc w:val="both"/>
            </w:pPr>
            <w:r>
              <w:rPr>
                <w:rFonts w:ascii="Times New Roman"/>
                <w:b w:val="false"/>
                <w:i w:val="false"/>
                <w:color w:val="000000"/>
                <w:sz w:val="20"/>
              </w:rPr>
              <w:t xml:space="preserve">
ЖСН, тұрғылықты жері, үй және қызметтік телефоны, жеке қолы; </w:t>
            </w:r>
          </w:p>
          <w:p>
            <w:pPr>
              <w:spacing w:after="20"/>
              <w:ind w:left="20"/>
              <w:jc w:val="both"/>
            </w:pPr>
            <w:r>
              <w:rPr>
                <w:rFonts w:ascii="Times New Roman"/>
                <w:b w:val="false"/>
                <w:i w:val="false"/>
                <w:color w:val="000000"/>
                <w:sz w:val="20"/>
              </w:rPr>
              <w:t xml:space="preserve">
қоғамдық бірлестіктің орналасқан жерін растайтын құжаттың электрондық көшірмесі; </w:t>
            </w:r>
          </w:p>
          <w:p>
            <w:pPr>
              <w:spacing w:after="20"/>
              <w:ind w:left="20"/>
              <w:jc w:val="both"/>
            </w:pPr>
            <w:r>
              <w:rPr>
                <w:rFonts w:ascii="Times New Roman"/>
                <w:b w:val="false"/>
                <w:i w:val="false"/>
                <w:color w:val="000000"/>
                <w:sz w:val="20"/>
              </w:rPr>
              <w:t>
"электрондық үкіметтің" төлем шлюзі арқылы тіркеу алымын төлеу.</w:t>
            </w:r>
          </w:p>
          <w:p>
            <w:pPr>
              <w:spacing w:after="20"/>
              <w:ind w:left="20"/>
              <w:jc w:val="both"/>
            </w:pPr>
            <w:r>
              <w:rPr>
                <w:rFonts w:ascii="Times New Roman"/>
                <w:b w:val="false"/>
                <w:i w:val="false"/>
                <w:color w:val="000000"/>
                <w:sz w:val="20"/>
              </w:rPr>
              <w:t>
Мүліктің меншік иелерін біріктіру үшін тіркеу ақпараттандыру объектілерін және ЗТ МДҚ электрондық түрде интеграциялау арқылы жүзеге асырылады.</w:t>
            </w:r>
          </w:p>
          <w:p>
            <w:pPr>
              <w:spacing w:after="20"/>
              <w:ind w:left="20"/>
              <w:jc w:val="both"/>
            </w:pPr>
            <w:r>
              <w:rPr>
                <w:rFonts w:ascii="Times New Roman"/>
                <w:b w:val="false"/>
                <w:i w:val="false"/>
                <w:color w:val="000000"/>
                <w:sz w:val="20"/>
              </w:rPr>
              <w:t>
Қауымдастық (одақ) нысанындағы заңды тұлғалардың бірлестіктері, дара кәсіпкерлер және заңды тұлғалар бірлестіктері, дара кәсіпкерлер бірлестіктері үшін:</w:t>
            </w:r>
          </w:p>
          <w:p>
            <w:pPr>
              <w:spacing w:after="20"/>
              <w:ind w:left="20"/>
              <w:jc w:val="both"/>
            </w:pPr>
            <w:r>
              <w:rPr>
                <w:rFonts w:ascii="Times New Roman"/>
                <w:b w:val="false"/>
                <w:i w:val="false"/>
                <w:color w:val="000000"/>
                <w:sz w:val="20"/>
              </w:rPr>
              <w:t>
Жарғының электрондық көшірмесі;</w:t>
            </w:r>
          </w:p>
          <w:p>
            <w:pPr>
              <w:spacing w:after="20"/>
              <w:ind w:left="20"/>
              <w:jc w:val="both"/>
            </w:pPr>
            <w:r>
              <w:rPr>
                <w:rFonts w:ascii="Times New Roman"/>
                <w:b w:val="false"/>
                <w:i w:val="false"/>
                <w:color w:val="000000"/>
                <w:sz w:val="20"/>
              </w:rPr>
              <w:t xml:space="preserve">
бірлестіктің барлық құрылтайшылары қол қойған құрылтай шартының электрондық көшірмесі; </w:t>
            </w:r>
          </w:p>
          <w:p>
            <w:pPr>
              <w:spacing w:after="20"/>
              <w:ind w:left="20"/>
              <w:jc w:val="both"/>
            </w:pPr>
            <w:r>
              <w:rPr>
                <w:rFonts w:ascii="Times New Roman"/>
                <w:b w:val="false"/>
                <w:i w:val="false"/>
                <w:color w:val="000000"/>
                <w:sz w:val="20"/>
              </w:rPr>
              <w:t xml:space="preserve">
уәкілетті органның заңды тұлғаны құру туралы шешімінің электрондық көшірмесі; </w:t>
            </w:r>
          </w:p>
          <w:p>
            <w:pPr>
              <w:spacing w:after="20"/>
              <w:ind w:left="20"/>
              <w:jc w:val="both"/>
            </w:pPr>
            <w:r>
              <w:rPr>
                <w:rFonts w:ascii="Times New Roman"/>
                <w:b w:val="false"/>
                <w:i w:val="false"/>
                <w:color w:val="000000"/>
                <w:sz w:val="20"/>
              </w:rPr>
              <w:t>
"электрондық үкіметтің" төлем шлюзі арқылы тіркеу алымын төлеу.</w:t>
            </w:r>
          </w:p>
          <w:p>
            <w:pPr>
              <w:spacing w:after="20"/>
              <w:ind w:left="20"/>
              <w:jc w:val="both"/>
            </w:pPr>
            <w:r>
              <w:rPr>
                <w:rFonts w:ascii="Times New Roman"/>
                <w:b w:val="false"/>
                <w:i w:val="false"/>
                <w:color w:val="000000"/>
                <w:sz w:val="20"/>
              </w:rPr>
              <w:t>
Аудиторлар палатасы үшін:</w:t>
            </w:r>
          </w:p>
          <w:p>
            <w:pPr>
              <w:spacing w:after="20"/>
              <w:ind w:left="20"/>
              <w:jc w:val="both"/>
            </w:pPr>
            <w:r>
              <w:rPr>
                <w:rFonts w:ascii="Times New Roman"/>
                <w:b w:val="false"/>
                <w:i w:val="false"/>
                <w:color w:val="000000"/>
                <w:sz w:val="20"/>
              </w:rPr>
              <w:t>
Жарғының электрондық көшірмесі; заңды тұлғаны құру туралы уәкілетті органның шешімінің электрондық көшірмесі;</w:t>
            </w:r>
          </w:p>
          <w:p>
            <w:pPr>
              <w:spacing w:after="20"/>
              <w:ind w:left="20"/>
              <w:jc w:val="both"/>
            </w:pPr>
            <w:r>
              <w:rPr>
                <w:rFonts w:ascii="Times New Roman"/>
                <w:b w:val="false"/>
                <w:i w:val="false"/>
                <w:color w:val="000000"/>
                <w:sz w:val="20"/>
              </w:rPr>
              <w:t>
"электрондық үкіметтің" төлем шлюзі арқылы тіркеу алымын төлеу.</w:t>
            </w:r>
          </w:p>
          <w:p>
            <w:pPr>
              <w:spacing w:after="20"/>
              <w:ind w:left="20"/>
              <w:jc w:val="both"/>
            </w:pPr>
            <w:r>
              <w:rPr>
                <w:rFonts w:ascii="Times New Roman"/>
                <w:b w:val="false"/>
                <w:i w:val="false"/>
                <w:color w:val="000000"/>
                <w:sz w:val="20"/>
              </w:rPr>
              <w:t>
Бағалаушылар палатасы үшін:</w:t>
            </w:r>
          </w:p>
          <w:p>
            <w:pPr>
              <w:spacing w:after="20"/>
              <w:ind w:left="20"/>
              <w:jc w:val="both"/>
            </w:pPr>
            <w:r>
              <w:rPr>
                <w:rFonts w:ascii="Times New Roman"/>
                <w:b w:val="false"/>
                <w:i w:val="false"/>
                <w:color w:val="000000"/>
                <w:sz w:val="20"/>
              </w:rPr>
              <w:t xml:space="preserve">
Жарғының электрондық көшірмесі; </w:t>
            </w:r>
          </w:p>
          <w:p>
            <w:pPr>
              <w:spacing w:after="20"/>
              <w:ind w:left="20"/>
              <w:jc w:val="both"/>
            </w:pPr>
            <w:r>
              <w:rPr>
                <w:rFonts w:ascii="Times New Roman"/>
                <w:b w:val="false"/>
                <w:i w:val="false"/>
                <w:color w:val="000000"/>
                <w:sz w:val="20"/>
              </w:rPr>
              <w:t>
заңды тұлғаны құру туралы уәкілетті органның шешімінің электрондық көшірмесі;</w:t>
            </w:r>
          </w:p>
          <w:p>
            <w:pPr>
              <w:spacing w:after="20"/>
              <w:ind w:left="20"/>
              <w:jc w:val="both"/>
            </w:pPr>
            <w:r>
              <w:rPr>
                <w:rFonts w:ascii="Times New Roman"/>
                <w:b w:val="false"/>
                <w:i w:val="false"/>
                <w:color w:val="000000"/>
                <w:sz w:val="20"/>
              </w:rPr>
              <w:t>
"электрондық үкіметтің" төлем шлюзі арқылы тіркеу алымын төлеу.</w:t>
            </w:r>
          </w:p>
          <w:p>
            <w:pPr>
              <w:spacing w:after="20"/>
              <w:ind w:left="20"/>
              <w:jc w:val="both"/>
            </w:pPr>
            <w:r>
              <w:rPr>
                <w:rFonts w:ascii="Times New Roman"/>
                <w:b w:val="false"/>
                <w:i w:val="false"/>
                <w:color w:val="000000"/>
                <w:sz w:val="20"/>
              </w:rPr>
              <w:t>
Заң консультанттары палатасы үшін:</w:t>
            </w:r>
          </w:p>
          <w:p>
            <w:pPr>
              <w:spacing w:after="20"/>
              <w:ind w:left="20"/>
              <w:jc w:val="both"/>
            </w:pPr>
            <w:r>
              <w:rPr>
                <w:rFonts w:ascii="Times New Roman"/>
                <w:b w:val="false"/>
                <w:i w:val="false"/>
                <w:color w:val="000000"/>
                <w:sz w:val="20"/>
              </w:rPr>
              <w:t xml:space="preserve">
Жарғының электрондық көшірмесі; </w:t>
            </w:r>
          </w:p>
          <w:p>
            <w:pPr>
              <w:spacing w:after="20"/>
              <w:ind w:left="20"/>
              <w:jc w:val="both"/>
            </w:pPr>
            <w:r>
              <w:rPr>
                <w:rFonts w:ascii="Times New Roman"/>
                <w:b w:val="false"/>
                <w:i w:val="false"/>
                <w:color w:val="000000"/>
                <w:sz w:val="20"/>
              </w:rPr>
              <w:t xml:space="preserve">
заңды тұлғаны құру туралы уәкілетті органның шешімінің электрондық көшірмесі; </w:t>
            </w:r>
          </w:p>
          <w:p>
            <w:pPr>
              <w:spacing w:after="20"/>
              <w:ind w:left="20"/>
              <w:jc w:val="both"/>
            </w:pPr>
            <w:r>
              <w:rPr>
                <w:rFonts w:ascii="Times New Roman"/>
                <w:b w:val="false"/>
                <w:i w:val="false"/>
                <w:color w:val="000000"/>
                <w:sz w:val="20"/>
              </w:rPr>
              <w:t>
"электрондық үкіметтің" төлем шлюзі арқылы тіркеу алымын төлеу.</w:t>
            </w:r>
          </w:p>
          <w:p>
            <w:pPr>
              <w:spacing w:after="20"/>
              <w:ind w:left="20"/>
              <w:jc w:val="both"/>
            </w:pPr>
            <w:r>
              <w:rPr>
                <w:rFonts w:ascii="Times New Roman"/>
                <w:b w:val="false"/>
                <w:i w:val="false"/>
                <w:color w:val="000000"/>
                <w:sz w:val="20"/>
              </w:rPr>
              <w:t>
Адвокаттық кеңсе үшін:</w:t>
            </w:r>
          </w:p>
          <w:p>
            <w:pPr>
              <w:spacing w:after="20"/>
              <w:ind w:left="20"/>
              <w:jc w:val="both"/>
            </w:pPr>
            <w:r>
              <w:rPr>
                <w:rFonts w:ascii="Times New Roman"/>
                <w:b w:val="false"/>
                <w:i w:val="false"/>
                <w:color w:val="000000"/>
                <w:sz w:val="20"/>
              </w:rPr>
              <w:t xml:space="preserve">
Жарғының электрондық көшірмесі; </w:t>
            </w:r>
          </w:p>
          <w:p>
            <w:pPr>
              <w:spacing w:after="20"/>
              <w:ind w:left="20"/>
              <w:jc w:val="both"/>
            </w:pPr>
            <w:r>
              <w:rPr>
                <w:rFonts w:ascii="Times New Roman"/>
                <w:b w:val="false"/>
                <w:i w:val="false"/>
                <w:color w:val="000000"/>
                <w:sz w:val="20"/>
              </w:rPr>
              <w:t xml:space="preserve">
заңды тұлғаны құру туралы уәкілетті органның шешімінің электрондық көшірмесі; </w:t>
            </w:r>
          </w:p>
          <w:p>
            <w:pPr>
              <w:spacing w:after="20"/>
              <w:ind w:left="20"/>
              <w:jc w:val="both"/>
            </w:pPr>
            <w:r>
              <w:rPr>
                <w:rFonts w:ascii="Times New Roman"/>
                <w:b w:val="false"/>
                <w:i w:val="false"/>
                <w:color w:val="000000"/>
                <w:sz w:val="20"/>
              </w:rPr>
              <w:t>
"электрондық үкіметтің" төлем шлюзі арқылы тіркеу алымын төлеу.</w:t>
            </w:r>
          </w:p>
          <w:p>
            <w:pPr>
              <w:spacing w:after="20"/>
              <w:ind w:left="20"/>
              <w:jc w:val="both"/>
            </w:pPr>
            <w:r>
              <w:rPr>
                <w:rFonts w:ascii="Times New Roman"/>
                <w:b w:val="false"/>
                <w:i w:val="false"/>
                <w:color w:val="000000"/>
                <w:sz w:val="20"/>
              </w:rPr>
              <w:t>
Қайта ұйымдастыру жолымен құрылатын заңды тұлғаны мемлекеттік тіркеу үшін:</w:t>
            </w:r>
          </w:p>
          <w:p>
            <w:pPr>
              <w:spacing w:after="20"/>
              <w:ind w:left="20"/>
              <w:jc w:val="both"/>
            </w:pPr>
            <w:r>
              <w:rPr>
                <w:rFonts w:ascii="Times New Roman"/>
                <w:b w:val="false"/>
                <w:i w:val="false"/>
                <w:color w:val="000000"/>
                <w:sz w:val="20"/>
              </w:rPr>
              <w:t xml:space="preserve">
хабарлама; </w:t>
            </w:r>
          </w:p>
          <w:p>
            <w:pPr>
              <w:spacing w:after="20"/>
              <w:ind w:left="20"/>
              <w:jc w:val="both"/>
            </w:pPr>
            <w:r>
              <w:rPr>
                <w:rFonts w:ascii="Times New Roman"/>
                <w:b w:val="false"/>
                <w:i w:val="false"/>
                <w:color w:val="000000"/>
                <w:sz w:val="20"/>
              </w:rPr>
              <w:t xml:space="preserve">
Қазақстан Республикасы Кәсіпкерлік кодексінің </w:t>
            </w:r>
            <w:r>
              <w:rPr>
                <w:rFonts w:ascii="Times New Roman"/>
                <w:b w:val="false"/>
                <w:i w:val="false"/>
                <w:color w:val="000000"/>
                <w:sz w:val="20"/>
              </w:rPr>
              <w:t>231-бабында</w:t>
            </w:r>
            <w:r>
              <w:rPr>
                <w:rFonts w:ascii="Times New Roman"/>
                <w:b w:val="false"/>
                <w:i w:val="false"/>
                <w:color w:val="000000"/>
                <w:sz w:val="20"/>
              </w:rPr>
              <w:t xml:space="preserve"> және Қазақстан Республикасы Азаматтық кодексінің </w:t>
            </w:r>
            <w:r>
              <w:rPr>
                <w:rFonts w:ascii="Times New Roman"/>
                <w:b w:val="false"/>
                <w:i w:val="false"/>
                <w:color w:val="000000"/>
                <w:sz w:val="20"/>
              </w:rPr>
              <w:t>45-бабының</w:t>
            </w:r>
            <w:r>
              <w:rPr>
                <w:rFonts w:ascii="Times New Roman"/>
                <w:b w:val="false"/>
                <w:i w:val="false"/>
                <w:color w:val="000000"/>
                <w:sz w:val="20"/>
              </w:rPr>
              <w:t xml:space="preserve"> 3-тармағында көзделген жағдайларда заңды тұлға мүлкінің меншік иесі немесе меншік иесі уәкілеттік берген орган, құрылтайшылар (қатысушылар) шешімінің электрондық көшірмесі, заңды тұлғаның құрылтай құжаттарымен уәкілеттік берілген органның шешімі немесе соттың шешімі;</w:t>
            </w:r>
          </w:p>
          <w:p>
            <w:pPr>
              <w:spacing w:after="20"/>
              <w:ind w:left="20"/>
              <w:jc w:val="both"/>
            </w:pPr>
            <w:r>
              <w:rPr>
                <w:rFonts w:ascii="Times New Roman"/>
                <w:b w:val="false"/>
                <w:i w:val="false"/>
                <w:color w:val="000000"/>
                <w:sz w:val="20"/>
              </w:rPr>
              <w:t>
заңды тұлға мүлкінің меншік иесі немесе заңды тұлғаны қайта ұйымдастыру туралы шешім қабылдаған орган бекіткен, қайта ұйымдастырылған заңды тұлғаның міндеттемелері бойынша құқықтық мирасқорлық туралы ережелер көрсетілген бөлу балансының электрондық көшірмесі және заңды тұлғаның уәкілетті органының тапсыру актісі мен бөлу балансын бекіту туралы шешімі бірігу, қосылу, қайта құрылу кезінде – тапсыру актісінің электрондық көшірмесі, бөліну, бөлініп шығу кезінде – қайта ұйымдастырылған заңды тұлғаның міндеттемелері бойынша құқықтық мирасқорлық туралы;</w:t>
            </w:r>
          </w:p>
          <w:p>
            <w:pPr>
              <w:spacing w:after="20"/>
              <w:ind w:left="20"/>
              <w:jc w:val="both"/>
            </w:pPr>
            <w:r>
              <w:rPr>
                <w:rFonts w:ascii="Times New Roman"/>
                <w:b w:val="false"/>
                <w:i w:val="false"/>
                <w:color w:val="000000"/>
                <w:sz w:val="20"/>
              </w:rPr>
              <w:t xml:space="preserve">
кредиторлардың заңды тұлғаны қайта ұйымдастыру туралы жазбаша хабарламасын растайтын құжаттың электрондық көшірмесі; </w:t>
            </w:r>
          </w:p>
          <w:p>
            <w:pPr>
              <w:spacing w:after="20"/>
              <w:ind w:left="20"/>
              <w:jc w:val="both"/>
            </w:pPr>
            <w:r>
              <w:rPr>
                <w:rFonts w:ascii="Times New Roman"/>
                <w:b w:val="false"/>
                <w:i w:val="false"/>
                <w:color w:val="000000"/>
                <w:sz w:val="20"/>
              </w:rPr>
              <w:t>
коммерциялық емес ұйымға жататын қайта ұйымдастырылған заңды тұлғаның қызметін тоқтатқаны үшін "электрондық үкіметтің" төлем шлюзі арқылы тіркеу алымын төлеу немесе коммерциялық ұйымға жататын қайта ұйымдастырылған заңды тұлғаның қызметін тоқтатқаны үшін Мемлекеттік корпорацияға төлемді растайтын құжат.</w:t>
            </w:r>
          </w:p>
          <w:p>
            <w:pPr>
              <w:spacing w:after="20"/>
              <w:ind w:left="20"/>
              <w:jc w:val="both"/>
            </w:pPr>
            <w:r>
              <w:rPr>
                <w:rFonts w:ascii="Times New Roman"/>
                <w:b w:val="false"/>
                <w:i w:val="false"/>
                <w:color w:val="000000"/>
                <w:sz w:val="20"/>
              </w:rPr>
              <w:t>
Портал арқылы жүгінген кезде көрсетілетін қызметті алушының "жеке кабинетіне" ЭЦҚ-мен куәландырылған электрондық құжат нысанында мемлекеттік көрсетілетін қызмет нәтижесін алу күні мен уақыты көрсетілген хабарлама жіберіледі. Заңды тұлғаның орналасқан жерін растайтын құжаттардың электрондық көшірмелері жалдау шарты және азаматтық заңнамада көзделген өзге де құжат болып табылады.</w:t>
            </w:r>
          </w:p>
          <w:p>
            <w:pPr>
              <w:spacing w:after="20"/>
              <w:ind w:left="20"/>
              <w:jc w:val="both"/>
            </w:pPr>
            <w:r>
              <w:rPr>
                <w:rFonts w:ascii="Times New Roman"/>
                <w:b w:val="false"/>
                <w:i w:val="false"/>
                <w:color w:val="000000"/>
                <w:sz w:val="20"/>
              </w:rPr>
              <w:t>
Егер үй-жайдың иесі жеке тұлға болып табылған жағдайда, онда заңды тұлғаның орналасқан жері ретінде үй-жайды беру туралы жеке тұлғаның нотариат куәландырған келісімі ұсынылады.</w:t>
            </w:r>
          </w:p>
          <w:p>
            <w:pPr>
              <w:spacing w:after="20"/>
              <w:ind w:left="20"/>
              <w:jc w:val="both"/>
            </w:pPr>
            <w:r>
              <w:rPr>
                <w:rFonts w:ascii="Times New Roman"/>
                <w:b w:val="false"/>
                <w:i w:val="false"/>
                <w:color w:val="000000"/>
                <w:sz w:val="20"/>
              </w:rPr>
              <w:t>
Акционерлік қоғамдар мен Мемлекеттік кәсіпорындардың құрылтай құжаттарын қоспағанда, коммерциялық ұйымдарға жататын заңды тұлғалардың құрылтай құжаттары мемлекеттік тіркеу кезінде ұсынылмайды.</w:t>
            </w:r>
          </w:p>
          <w:p>
            <w:pPr>
              <w:spacing w:after="20"/>
              <w:ind w:left="20"/>
              <w:jc w:val="both"/>
            </w:pPr>
            <w:r>
              <w:rPr>
                <w:rFonts w:ascii="Times New Roman"/>
                <w:b w:val="false"/>
                <w:i w:val="false"/>
                <w:color w:val="000000"/>
                <w:sz w:val="20"/>
              </w:rPr>
              <w:t xml:space="preserve">
Жеке кәсіпкерлік субъектілеріне жатпайтын заңды тұлғалардың құрылтай құжаттары қазақ және орыс тілдерінде ұсынылады. Заңның </w:t>
            </w:r>
            <w:r>
              <w:rPr>
                <w:rFonts w:ascii="Times New Roman"/>
                <w:b w:val="false"/>
                <w:i w:val="false"/>
                <w:color w:val="000000"/>
                <w:sz w:val="20"/>
              </w:rPr>
              <w:t>6-бабында</w:t>
            </w:r>
            <w:r>
              <w:rPr>
                <w:rFonts w:ascii="Times New Roman"/>
                <w:b w:val="false"/>
                <w:i w:val="false"/>
                <w:color w:val="000000"/>
                <w:sz w:val="20"/>
              </w:rPr>
              <w:t xml:space="preserve"> көзделген жағдайларда, қызметінің нысанасы қаржылық қызметтер көрсету болып табылатын заңды тұлғаны мемлекеттік тіркеу кезінде бизнес-сәйкестендіру нөмірлерінің ұлттық тізілімі Қаржы нарығын және қаржы ұйымдарын реттеу, бақылау мен қадағалау жөніндегі уәкілетті органның рұқсатының болуы туралы мәліметтерді электрондық хабарлама арқылы алады. </w:t>
            </w:r>
          </w:p>
          <w:p>
            <w:pPr>
              <w:spacing w:after="20"/>
              <w:ind w:left="20"/>
              <w:jc w:val="both"/>
            </w:pPr>
            <w:r>
              <w:rPr>
                <w:rFonts w:ascii="Times New Roman"/>
                <w:b w:val="false"/>
                <w:i w:val="false"/>
                <w:color w:val="000000"/>
                <w:sz w:val="20"/>
              </w:rPr>
              <w:t>
Қазақстандық филиалдарды (өкілдіктерді) есептік тіркеу үшін:</w:t>
            </w:r>
          </w:p>
          <w:p>
            <w:pPr>
              <w:spacing w:after="20"/>
              <w:ind w:left="20"/>
              <w:jc w:val="both"/>
            </w:pPr>
            <w:r>
              <w:rPr>
                <w:rFonts w:ascii="Times New Roman"/>
                <w:b w:val="false"/>
                <w:i w:val="false"/>
                <w:color w:val="000000"/>
                <w:sz w:val="20"/>
              </w:rPr>
              <w:t>
есептік тіркеу туралы өтінім беріледі;</w:t>
            </w:r>
          </w:p>
          <w:p>
            <w:pPr>
              <w:spacing w:after="20"/>
              <w:ind w:left="20"/>
              <w:jc w:val="both"/>
            </w:pPr>
            <w:r>
              <w:rPr>
                <w:rFonts w:ascii="Times New Roman"/>
                <w:b w:val="false"/>
                <w:i w:val="false"/>
                <w:color w:val="000000"/>
                <w:sz w:val="20"/>
              </w:rPr>
              <w:t>
коммерциялық емес ұйымдарға жататын заңды тұлғалардың филиалын (өкілдігін) есептік тіркегені үшін "электрондық үкіметтің" төлем шлюзі арқылы тіркеу алымын төлеу немесе коммерциялық ұйымдарға жататын заңды тұлғалардың филиалы (өкілдігі) үшін Мемлекеттік корпорацияға төлемді растайтын құжат.</w:t>
            </w:r>
          </w:p>
          <w:p>
            <w:pPr>
              <w:spacing w:after="20"/>
              <w:ind w:left="20"/>
              <w:jc w:val="both"/>
            </w:pPr>
            <w:r>
              <w:rPr>
                <w:rFonts w:ascii="Times New Roman"/>
                <w:b w:val="false"/>
                <w:i w:val="false"/>
                <w:color w:val="000000"/>
                <w:sz w:val="20"/>
              </w:rPr>
              <w:t xml:space="preserve">
Жеке кәсіпкерлік субъектілеріне жатпайтын заңды тұлғалардың, сондай-ақ акционерлік қоғамдардың филиалдары (өкілдіктері) үшін заңды тұлға бекіткен филиал (өкілдік) туралы ереженің қазақ және орыс тілдеріндегі электрондық көшірмесі, Жарғының (Ереженің) көшірмелері және заңды тұлғаның (қоғамдық және діни бірлестіктерді қоспағанда) филиал басшысына берілген сенімхаты қосымша ұсынылады (өкілдіктер). </w:t>
            </w:r>
          </w:p>
          <w:p>
            <w:pPr>
              <w:spacing w:after="20"/>
              <w:ind w:left="20"/>
              <w:jc w:val="both"/>
            </w:pPr>
            <w:r>
              <w:rPr>
                <w:rFonts w:ascii="Times New Roman"/>
                <w:b w:val="false"/>
                <w:i w:val="false"/>
                <w:color w:val="000000"/>
                <w:sz w:val="20"/>
              </w:rPr>
              <w:t>
Мемлекеттік кәсіпорын филиалды (өкілдікті) құрған кезде Ұлттық банктің не мемлекеттік мүлікті басқару жөніндегі уәкілетті органның (жергілікті атқарушы органның) филиалды (өкілдікті) құруға келісімін растайтын құжаттың электрондық көшірмесі қосымша ұсынылады.</w:t>
            </w:r>
          </w:p>
          <w:p>
            <w:pPr>
              <w:spacing w:after="20"/>
              <w:ind w:left="20"/>
              <w:jc w:val="both"/>
            </w:pPr>
            <w:r>
              <w:rPr>
                <w:rFonts w:ascii="Times New Roman"/>
                <w:b w:val="false"/>
                <w:i w:val="false"/>
                <w:color w:val="000000"/>
                <w:sz w:val="20"/>
              </w:rPr>
              <w:t xml:space="preserve">
Шетелдік заңды тұлғаның филиалына (өкілдігіне): </w:t>
            </w:r>
          </w:p>
          <w:p>
            <w:pPr>
              <w:spacing w:after="20"/>
              <w:ind w:left="20"/>
              <w:jc w:val="both"/>
            </w:pPr>
            <w:r>
              <w:rPr>
                <w:rFonts w:ascii="Times New Roman"/>
                <w:b w:val="false"/>
                <w:i w:val="false"/>
                <w:color w:val="000000"/>
                <w:sz w:val="20"/>
              </w:rPr>
              <w:t xml:space="preserve">
есептік тіркеу туралы хабарлама; </w:t>
            </w:r>
          </w:p>
          <w:p>
            <w:pPr>
              <w:spacing w:after="20"/>
              <w:ind w:left="20"/>
              <w:jc w:val="both"/>
            </w:pPr>
            <w:r>
              <w:rPr>
                <w:rFonts w:ascii="Times New Roman"/>
                <w:b w:val="false"/>
                <w:i w:val="false"/>
                <w:color w:val="000000"/>
                <w:sz w:val="20"/>
              </w:rPr>
              <w:t xml:space="preserve">
заңды тұлғаның органы бекіткен филиал (өкілдік) туралы ереженің электрондық көшірмесі; </w:t>
            </w:r>
          </w:p>
          <w:p>
            <w:pPr>
              <w:spacing w:after="20"/>
              <w:ind w:left="20"/>
              <w:jc w:val="both"/>
            </w:pPr>
            <w:r>
              <w:rPr>
                <w:rFonts w:ascii="Times New Roman"/>
                <w:b w:val="false"/>
                <w:i w:val="false"/>
                <w:color w:val="000000"/>
                <w:sz w:val="20"/>
              </w:rPr>
              <w:t xml:space="preserve">
заңды тұлғаның органы филиалдың немесе өкілдіктің басшысына берген сенімхаттың қазақ және орыс тілдеріндегі нотариат куәландырған аудармасы бар электрондық көшірмесі; </w:t>
            </w:r>
          </w:p>
          <w:p>
            <w:pPr>
              <w:spacing w:after="20"/>
              <w:ind w:left="20"/>
              <w:jc w:val="both"/>
            </w:pPr>
            <w:r>
              <w:rPr>
                <w:rFonts w:ascii="Times New Roman"/>
                <w:b w:val="false"/>
                <w:i w:val="false"/>
                <w:color w:val="000000"/>
                <w:sz w:val="20"/>
              </w:rPr>
              <w:t xml:space="preserve">
заңды тұлғаның филиалды (өкілдікті) құру туралы шешімінің қазақ және орыс тілдеріндегі нотариат куәландырған аудармасы бар электрондық көшірмесі. орыс тілдері; </w:t>
            </w:r>
          </w:p>
          <w:p>
            <w:pPr>
              <w:spacing w:after="20"/>
              <w:ind w:left="20"/>
              <w:jc w:val="both"/>
            </w:pPr>
            <w:r>
              <w:rPr>
                <w:rFonts w:ascii="Times New Roman"/>
                <w:b w:val="false"/>
                <w:i w:val="false"/>
                <w:color w:val="000000"/>
                <w:sz w:val="20"/>
              </w:rPr>
              <w:t xml:space="preserve">
сауда тізілімінен заңдастырылған үзінді көшірменің немесе Қазақстан Республикасында филиал (өкілдік) ашатын осы субъектінің өз елінің заңнамасы бойынша заңды тұлға болып табылатындығын куәландыратын басқа да заңдастырылған құжаттың қазақ және орыс тілдеріне нотариалды куәландырылған аудармасы бар электрондық көшірмесі; </w:t>
            </w:r>
          </w:p>
          <w:p>
            <w:pPr>
              <w:spacing w:after="20"/>
              <w:ind w:left="20"/>
              <w:jc w:val="both"/>
            </w:pPr>
            <w:r>
              <w:rPr>
                <w:rFonts w:ascii="Times New Roman"/>
                <w:b w:val="false"/>
                <w:i w:val="false"/>
                <w:color w:val="000000"/>
                <w:sz w:val="20"/>
              </w:rPr>
              <w:t xml:space="preserve">
заңды тұлғаның құрылтай құжаттарының қазақ және орыс тілдеріне нотариат куәландырған аудармасымен электрондық көшірмесі; </w:t>
            </w:r>
          </w:p>
          <w:p>
            <w:pPr>
              <w:spacing w:after="20"/>
              <w:ind w:left="20"/>
              <w:jc w:val="both"/>
            </w:pPr>
            <w:r>
              <w:rPr>
                <w:rFonts w:ascii="Times New Roman"/>
                <w:b w:val="false"/>
                <w:i w:val="false"/>
                <w:color w:val="000000"/>
                <w:sz w:val="20"/>
              </w:rPr>
              <w:t>
шетелдік коммерциялық емес ұйымның филиалын (өкілдігін) есептік тіркегені үшін "электрондық үкіметтің" төлем шлюзі арқылы тіркеу алымын төлеу немесе шетелдік коммерциялық ұйымның филиалы (өкілдігі) үшін Мемлекеттік корпорацияға төлемді растайтын құжат.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Коммерциялық заңды тұлғаларды тіркеу;</w:t>
            </w:r>
          </w:p>
          <w:p>
            <w:pPr>
              <w:spacing w:after="20"/>
              <w:ind w:left="20"/>
              <w:jc w:val="both"/>
            </w:pPr>
            <w:r>
              <w:rPr>
                <w:rFonts w:ascii="Times New Roman"/>
                <w:b w:val="false"/>
                <w:i w:val="false"/>
                <w:color w:val="000000"/>
                <w:sz w:val="20"/>
              </w:rPr>
              <w:t>
2.2. Коммерциялық емес заңды тұлғаларды (саяси партияларды, діни бірлестіктерді, олардың филиалдары мен өкілдіктерін)тіркеу;</w:t>
            </w:r>
          </w:p>
          <w:p>
            <w:pPr>
              <w:spacing w:after="20"/>
              <w:ind w:left="20"/>
              <w:jc w:val="both"/>
            </w:pPr>
            <w:r>
              <w:rPr>
                <w:rFonts w:ascii="Times New Roman"/>
                <w:b w:val="false"/>
                <w:i w:val="false"/>
                <w:color w:val="000000"/>
                <w:sz w:val="20"/>
              </w:rPr>
              <w:t>
3.3. Филиалдар мен өкілдіктерді есептік тіркеу.</w:t>
            </w:r>
          </w:p>
          <w:p>
            <w:pPr>
              <w:spacing w:after="20"/>
              <w:ind w:left="20"/>
              <w:jc w:val="both"/>
            </w:pPr>
            <w:r>
              <w:rPr>
                <w:rFonts w:ascii="Times New Roman"/>
                <w:b w:val="false"/>
                <w:i w:val="false"/>
                <w:color w:val="000000"/>
                <w:sz w:val="20"/>
              </w:rPr>
              <w:t>
1) заңды тұлғаны құру, қайта тіркеу және қайта ұйымдастыру тәртібінің Қазақстан Республикасының заңнамалық актілерінде белгіленген бұзылуы, құрылтай құжаттарының Қазақстан Республикасының Заңына сәйкес келмеуі;</w:t>
            </w:r>
          </w:p>
          <w:p>
            <w:pPr>
              <w:spacing w:after="20"/>
              <w:ind w:left="20"/>
              <w:jc w:val="both"/>
            </w:pPr>
            <w:r>
              <w:rPr>
                <w:rFonts w:ascii="Times New Roman"/>
                <w:b w:val="false"/>
                <w:i w:val="false"/>
                <w:color w:val="000000"/>
                <w:sz w:val="20"/>
              </w:rPr>
              <w:t>
2) тапсыру актісі немесе бөлу балансы ұсынылмаған не оларда қайта ұйымдастырылған заңды тұлғаның құқықтық мирасқорлығы туралы ережелер болмаған жағдайларда жүзеге асырылады;</w:t>
            </w:r>
          </w:p>
          <w:p>
            <w:pPr>
              <w:spacing w:after="20"/>
              <w:ind w:left="20"/>
              <w:jc w:val="both"/>
            </w:pPr>
            <w:r>
              <w:rPr>
                <w:rFonts w:ascii="Times New Roman"/>
                <w:b w:val="false"/>
                <w:i w:val="false"/>
                <w:color w:val="000000"/>
                <w:sz w:val="20"/>
              </w:rPr>
              <w:t>
3) Егер заңды тұлға немесе заңды тұлғаның жалғыз құрылтайшысы (қатысушысы) әрекетсіз заңды тұлға болып табылса;</w:t>
            </w:r>
          </w:p>
          <w:p>
            <w:pPr>
              <w:spacing w:after="20"/>
              <w:ind w:left="20"/>
              <w:jc w:val="both"/>
            </w:pPr>
            <w:r>
              <w:rPr>
                <w:rFonts w:ascii="Times New Roman"/>
                <w:b w:val="false"/>
                <w:i w:val="false"/>
                <w:color w:val="000000"/>
                <w:sz w:val="20"/>
              </w:rPr>
              <w:t>
4) Егер заңды тұлғаның құрылтайшысы (қатысушысы, мүшесі) және (немесе) басшысы болып табылатын жеке тұлға әрекетсіз заңды тұлғалардың жалғыз құрылтайшысы (қатысушысы, мүшесі) және (немесе) басшысы болып табылса;</w:t>
            </w:r>
          </w:p>
          <w:p>
            <w:pPr>
              <w:spacing w:after="20"/>
              <w:ind w:left="20"/>
              <w:jc w:val="both"/>
            </w:pPr>
            <w:r>
              <w:rPr>
                <w:rFonts w:ascii="Times New Roman"/>
                <w:b w:val="false"/>
                <w:i w:val="false"/>
                <w:color w:val="000000"/>
                <w:sz w:val="20"/>
              </w:rPr>
              <w:t>
5) егер заңды тұлғаның құрылтайшысы (қатысушысы, мүшесі) және (немесе) басшысы болып табылатын жеке тұлға Қазақстан Республикасының заңнамасына сәйкес Терроризмді және экстремизмді қаржыландырумен байланысты ұйымдар мен тұлғалардың тізбесіне енгізілсе;</w:t>
            </w:r>
          </w:p>
          <w:p>
            <w:pPr>
              <w:spacing w:after="20"/>
              <w:ind w:left="20"/>
              <w:jc w:val="both"/>
            </w:pPr>
            <w:r>
              <w:rPr>
                <w:rFonts w:ascii="Times New Roman"/>
                <w:b w:val="false"/>
                <w:i w:val="false"/>
                <w:color w:val="000000"/>
                <w:sz w:val="20"/>
              </w:rPr>
              <w:t>
6) егер заңды тұлғаның құрылтайшысы (қатысушысы, мүшесі) және (немесе) басшысы болып табылатын жеке тұлға әрекетке қабілетсіз немесе әрекет қабілеті шектеулі деп танылса;</w:t>
            </w:r>
          </w:p>
          <w:p>
            <w:pPr>
              <w:spacing w:after="20"/>
              <w:ind w:left="20"/>
              <w:jc w:val="both"/>
            </w:pPr>
            <w:r>
              <w:rPr>
                <w:rFonts w:ascii="Times New Roman"/>
                <w:b w:val="false"/>
                <w:i w:val="false"/>
                <w:color w:val="000000"/>
                <w:sz w:val="20"/>
              </w:rPr>
              <w:t>
7) егер заңды тұлғаның құрылтайшысы (қатысушысы, мүшесі) және (немесе) басшысы болып табылатын жеке тұлға хабар-ошарсыз кетті деп танылса, қайтыс болды деп жарияланса, қайтыс болды деп тіркелсе не оның мәртебесі айқындалмаса;</w:t>
            </w:r>
          </w:p>
          <w:p>
            <w:pPr>
              <w:spacing w:after="20"/>
              <w:ind w:left="20"/>
              <w:jc w:val="both"/>
            </w:pPr>
            <w:r>
              <w:rPr>
                <w:rFonts w:ascii="Times New Roman"/>
                <w:b w:val="false"/>
                <w:i w:val="false"/>
                <w:color w:val="000000"/>
                <w:sz w:val="20"/>
              </w:rPr>
              <w:t xml:space="preserve">
8) егер заңды тұлғаның құрылтайшысы (қатысушысы, мүшесі) және (немесе) басшысы болып табылатын жеке тұлғаның Қазақстан Республикасы Қылмыстық кодексінің </w:t>
            </w:r>
            <w:r>
              <w:rPr>
                <w:rFonts w:ascii="Times New Roman"/>
                <w:b w:val="false"/>
                <w:i w:val="false"/>
                <w:color w:val="000000"/>
                <w:sz w:val="20"/>
              </w:rPr>
              <w:t>237</w:t>
            </w:r>
            <w:r>
              <w:rPr>
                <w:rFonts w:ascii="Times New Roman"/>
                <w:b w:val="false"/>
                <w:i w:val="false"/>
                <w:color w:val="000000"/>
                <w:sz w:val="20"/>
              </w:rPr>
              <w:t xml:space="preserve">, </w:t>
            </w:r>
            <w:r>
              <w:rPr>
                <w:rFonts w:ascii="Times New Roman"/>
                <w:b w:val="false"/>
                <w:i w:val="false"/>
                <w:color w:val="000000"/>
                <w:sz w:val="20"/>
              </w:rPr>
              <w:t>238-баптары</w:t>
            </w:r>
            <w:r>
              <w:rPr>
                <w:rFonts w:ascii="Times New Roman"/>
                <w:b w:val="false"/>
                <w:i w:val="false"/>
                <w:color w:val="000000"/>
                <w:sz w:val="20"/>
              </w:rPr>
              <w:t xml:space="preserve"> бойынша қылмыстары үшін жойылмаған немесе алынбаған сотталғандығы болса;</w:t>
            </w:r>
          </w:p>
          <w:p>
            <w:pPr>
              <w:spacing w:after="20"/>
              <w:ind w:left="20"/>
              <w:jc w:val="both"/>
            </w:pPr>
            <w:r>
              <w:rPr>
                <w:rFonts w:ascii="Times New Roman"/>
                <w:b w:val="false"/>
                <w:i w:val="false"/>
                <w:color w:val="000000"/>
                <w:sz w:val="20"/>
              </w:rPr>
              <w:t>
9) егер мемлекеттік тіркеу кезінде заңды тұлғаның құрылтайшысы (жеке тұлғасы және (немесе) заңды тұлғасы), оның құрылтайшылары, заңды тұлғаның басшысы, заңды тұлғаның құрылтайшысы және (немесе) құрылтайшысы (қатысушысы, мүшесі) болып табылатын заңды тұлғаның басшысы атқарушылық құжат бойынша борышкерлер болып табылса, атқарушылық іс жүргізу бойынша борышкер болып табылатын тұлғаны қоспағанда, атқарушылық құжат бойынша үш айдан астам мерзімді өндіріп алу туралы атқарушылық іс жүргізу бойынша берешегі жоқ мерзімді төлемдерді өндіріп алу;</w:t>
            </w:r>
          </w:p>
          <w:p>
            <w:pPr>
              <w:spacing w:after="20"/>
              <w:ind w:left="20"/>
              <w:jc w:val="both"/>
            </w:pPr>
            <w:r>
              <w:rPr>
                <w:rFonts w:ascii="Times New Roman"/>
                <w:b w:val="false"/>
                <w:i w:val="false"/>
                <w:color w:val="000000"/>
                <w:sz w:val="20"/>
              </w:rPr>
              <w:t>
10) егер мемлекеттік қайта тіркеу кезінде мерзімді төлемдерді өндіріп алу туралы атқарушылық іс жүргізу бойынша борышкер болып табылатын және мерзімді өндіріп алу туралы атқарушылық іс жүргізу бойынша үш айдан астам берешегі жоқ адамды қоспағанда, жаңа құрылтайшылар (қатысушылар, мүшелер) және (немесе) үлесті иеліктен шығаратын адамдар атқарушылық құжат бойынша борышкерлер болып табылса, атқарушылық құжат бойынша борышкерлер болып табылады;</w:t>
            </w:r>
          </w:p>
          <w:p>
            <w:pPr>
              <w:spacing w:after="20"/>
              <w:ind w:left="20"/>
              <w:jc w:val="both"/>
            </w:pPr>
            <w:r>
              <w:rPr>
                <w:rFonts w:ascii="Times New Roman"/>
                <w:b w:val="false"/>
                <w:i w:val="false"/>
                <w:color w:val="000000"/>
                <w:sz w:val="20"/>
              </w:rPr>
              <w:t>
11) жеке басты куәландыратын жоғалған және (немесе) жарамсыз құжаттар ұсынылған;</w:t>
            </w:r>
          </w:p>
          <w:p>
            <w:pPr>
              <w:spacing w:after="20"/>
              <w:ind w:left="20"/>
              <w:jc w:val="both"/>
            </w:pPr>
            <w:r>
              <w:rPr>
                <w:rFonts w:ascii="Times New Roman"/>
                <w:b w:val="false"/>
                <w:i w:val="false"/>
                <w:color w:val="000000"/>
                <w:sz w:val="20"/>
              </w:rPr>
              <w:t>
12) сот актілерінің және сот орындаушылары мен құқық қорғау органдары қаулыларының (тыйым салуларының, тыйым салуларының) болуы;</w:t>
            </w:r>
          </w:p>
          <w:p>
            <w:pPr>
              <w:spacing w:after="20"/>
              <w:ind w:left="20"/>
              <w:jc w:val="both"/>
            </w:pPr>
            <w:r>
              <w:rPr>
                <w:rFonts w:ascii="Times New Roman"/>
                <w:b w:val="false"/>
                <w:i w:val="false"/>
                <w:color w:val="000000"/>
                <w:sz w:val="20"/>
              </w:rPr>
              <w:t>
13)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p>
            <w:pPr>
              <w:spacing w:after="20"/>
              <w:ind w:left="20"/>
              <w:jc w:val="both"/>
            </w:pPr>
            <w:r>
              <w:rPr>
                <w:rFonts w:ascii="Times New Roman"/>
                <w:b w:val="false"/>
                <w:i w:val="false"/>
                <w:color w:val="000000"/>
                <w:sz w:val="20"/>
              </w:rPr>
              <w:t>
14) егер Қазақстан Республикасының заңдарында немесе сот актісінде өзгеше белгіленбесе, тіркеу әрекеттері мерзімнің үзілуіне негіз болған, бірақ бір айдан аспайтын мән-жайлар жойылғанға дейін үзіледі.</w:t>
            </w:r>
          </w:p>
          <w:p>
            <w:pPr>
              <w:spacing w:after="20"/>
              <w:ind w:left="20"/>
              <w:jc w:val="both"/>
            </w:pPr>
            <w:r>
              <w:rPr>
                <w:rFonts w:ascii="Times New Roman"/>
                <w:b w:val="false"/>
                <w:i w:val="false"/>
                <w:color w:val="000000"/>
                <w:sz w:val="20"/>
              </w:rPr>
              <w:t>
Егер мерзімді үзуге негіз болған мән-жайлар бір ай ішінде жойылмаса, сарапшының (маманның) қорытындысын алуды қоспағанда, тіркеу іс-әрекеттерінен бас тартылады.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оның ішінде электрондық нысанда және Мемлекеттік корпорация арқылы көрсетілетін қызметті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талаптар мемлекеттік қызметті көрсету ерекшеліктері ескерілген:</w:t>
            </w:r>
          </w:p>
          <w:p>
            <w:pPr>
              <w:spacing w:after="20"/>
              <w:ind w:left="20"/>
              <w:jc w:val="both"/>
            </w:pPr>
            <w:r>
              <w:rPr>
                <w:rFonts w:ascii="Times New Roman"/>
                <w:b w:val="false"/>
                <w:i w:val="false"/>
                <w:color w:val="000000"/>
                <w:sz w:val="20"/>
              </w:rPr>
              <w:t>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 арқылы жүгіну арқылы мемлекеттік корпорацияның қызметкері тұрғылықты жеріне барып жүргізеді.</w:t>
            </w:r>
          </w:p>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"электрондық үкімет" веб-порталы арқылы электрондық нысанда алу мүмкіндігі бар.</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порольді пайдалана отырып, мобильді қосымшада авторландырудан өту, одан әрі "цифрлық құжаттар" бөліміне өту және қажетті құжатты таңдау қажет.</w:t>
            </w:r>
          </w:p>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 мемлекеттік</w:t>
            </w:r>
            <w:r>
              <w:br/>
            </w:r>
            <w:r>
              <w:rPr>
                <w:rFonts w:ascii="Times New Roman"/>
                <w:b w:val="false"/>
                <w:i w:val="false"/>
                <w:color w:val="000000"/>
                <w:sz w:val="20"/>
              </w:rPr>
              <w:t>тіркеу, олардың филиалдары</w:t>
            </w:r>
            <w:r>
              <w:br/>
            </w:r>
            <w:r>
              <w:rPr>
                <w:rFonts w:ascii="Times New Roman"/>
                <w:b w:val="false"/>
                <w:i w:val="false"/>
                <w:color w:val="000000"/>
                <w:sz w:val="20"/>
              </w:rPr>
              <w:t>мен өкілдіктерін есептік тіркеу"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ережеге</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(көрсетілетін қызметті </w:t>
            </w:r>
            <w:r>
              <w:br/>
            </w:r>
            <w:r>
              <w:rPr>
                <w:rFonts w:ascii="Times New Roman"/>
                <w:b w:val="false"/>
                <w:i w:val="false"/>
                <w:color w:val="000000"/>
                <w:sz w:val="20"/>
              </w:rPr>
              <w:t xml:space="preserve">алушының тегі, аты, болған </w:t>
            </w:r>
            <w:r>
              <w:br/>
            </w:r>
            <w:r>
              <w:rPr>
                <w:rFonts w:ascii="Times New Roman"/>
                <w:b w:val="false"/>
                <w:i w:val="false"/>
                <w:color w:val="000000"/>
                <w:sz w:val="20"/>
              </w:rPr>
              <w:t>жағдайда әкесінің</w:t>
            </w:r>
            <w:r>
              <w:br/>
            </w:r>
            <w:r>
              <w:rPr>
                <w:rFonts w:ascii="Times New Roman"/>
                <w:b w:val="false"/>
                <w:i w:val="false"/>
                <w:color w:val="000000"/>
                <w:sz w:val="20"/>
              </w:rPr>
              <w:t>аты (бұдан әрі - Т.А.Ә.</w:t>
            </w:r>
            <w:r>
              <w:br/>
            </w:r>
            <w:r>
              <w:rPr>
                <w:rFonts w:ascii="Times New Roman"/>
                <w:b w:val="false"/>
                <w:i w:val="false"/>
                <w:color w:val="000000"/>
                <w:sz w:val="20"/>
              </w:rPr>
              <w:t>(бар болған жағдайда)</w:t>
            </w:r>
            <w:r>
              <w:br/>
            </w:r>
            <w:r>
              <w:rPr>
                <w:rFonts w:ascii="Times New Roman"/>
                <w:b w:val="false"/>
                <w:i w:val="false"/>
                <w:color w:val="000000"/>
                <w:sz w:val="20"/>
              </w:rPr>
              <w:t>не ұйымының атауы)</w:t>
            </w:r>
            <w:r>
              <w:br/>
            </w:r>
            <w:r>
              <w:rPr>
                <w:rFonts w:ascii="Times New Roman"/>
                <w:b w:val="false"/>
                <w:i w:val="false"/>
                <w:color w:val="000000"/>
                <w:sz w:val="20"/>
              </w:rPr>
              <w:t>_______________________</w:t>
            </w:r>
            <w:r>
              <w:br/>
            </w:r>
            <w:r>
              <w:rPr>
                <w:rFonts w:ascii="Times New Roman"/>
                <w:b w:val="false"/>
                <w:i w:val="false"/>
                <w:color w:val="000000"/>
                <w:sz w:val="20"/>
              </w:rPr>
              <w:t>(көрсетілетін қызмет</w:t>
            </w:r>
            <w:r>
              <w:br/>
            </w:r>
            <w:r>
              <w:rPr>
                <w:rFonts w:ascii="Times New Roman"/>
                <w:b w:val="false"/>
                <w:i w:val="false"/>
                <w:color w:val="000000"/>
                <w:sz w:val="20"/>
              </w:rPr>
              <w:t>алушының мекенжайы)</w:t>
            </w:r>
          </w:p>
        </w:tc>
      </w:tr>
    </w:tbl>
    <w:bookmarkStart w:name="z63" w:id="51"/>
    <w:p>
      <w:pPr>
        <w:spacing w:after="0"/>
        <w:ind w:left="0"/>
        <w:jc w:val="left"/>
      </w:pPr>
      <w:r>
        <w:rPr>
          <w:rFonts w:ascii="Times New Roman"/>
          <w:b/>
          <w:i w:val="false"/>
          <w:color w:val="000000"/>
        </w:rPr>
        <w:t xml:space="preserve"> Құжаттарды қабылдаудан бас тарту туралы қолхат</w:t>
      </w:r>
    </w:p>
    <w:bookmarkEnd w:id="51"/>
    <w:p>
      <w:pPr>
        <w:spacing w:after="0"/>
        <w:ind w:left="0"/>
        <w:jc w:val="both"/>
      </w:pPr>
      <w:r>
        <w:rPr>
          <w:rFonts w:ascii="Times New Roman"/>
          <w:b w:val="false"/>
          <w:i w:val="false"/>
          <w:color w:val="000000"/>
          <w:sz w:val="28"/>
        </w:rPr>
        <w:t xml:space="preserve">
      Мемлекеттік қызметтер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Мемлекеттік корпорация филиалының №__ бөлімі (мекенжайын көрсету) Сіздің мемлекеттік көрсетілетін қызмет тізбесінде көзделген тізбесіне сәйкес құжаттардың толық топтамасын ұсынбауыңызға байланысты мемлекеттік қызмет көрсетуге (мемлекеттік көрсетілетін қызметтің атауы мемлекеттік көрсетілетін қызмет тізбесіне сәйкес көрсетілсін)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w:t>
      </w:r>
    </w:p>
    <w:p>
      <w:pPr>
        <w:spacing w:after="0"/>
        <w:ind w:left="0"/>
        <w:jc w:val="both"/>
      </w:pPr>
      <w:r>
        <w:rPr>
          <w:rFonts w:ascii="Times New Roman"/>
          <w:b w:val="false"/>
          <w:i w:val="false"/>
          <w:color w:val="000000"/>
          <w:sz w:val="28"/>
        </w:rPr>
        <w:t>
      Осы қолхат әрбір тарап үшін біреуден 2 данада жасалды.</w:t>
      </w:r>
    </w:p>
    <w:p>
      <w:pPr>
        <w:spacing w:after="0"/>
        <w:ind w:left="0"/>
        <w:jc w:val="both"/>
      </w:pPr>
      <w:r>
        <w:rPr>
          <w:rFonts w:ascii="Times New Roman"/>
          <w:b w:val="false"/>
          <w:i w:val="false"/>
          <w:color w:val="000000"/>
          <w:sz w:val="28"/>
        </w:rPr>
        <w:t>
      Т.А.Ә. (бар болған жағдайда)(Мемлекеттік корпорация қызметкері) (қолы)</w:t>
      </w:r>
    </w:p>
    <w:p>
      <w:pPr>
        <w:spacing w:after="0"/>
        <w:ind w:left="0"/>
        <w:jc w:val="both"/>
      </w:pPr>
      <w:r>
        <w:rPr>
          <w:rFonts w:ascii="Times New Roman"/>
          <w:b w:val="false"/>
          <w:i w:val="false"/>
          <w:color w:val="000000"/>
          <w:sz w:val="28"/>
        </w:rPr>
        <w:t>
      Орындаушы: Т.А.Ә.(бар болған жағдайда) _____________</w:t>
      </w:r>
    </w:p>
    <w:p>
      <w:pPr>
        <w:spacing w:after="0"/>
        <w:ind w:left="0"/>
        <w:jc w:val="both"/>
      </w:pPr>
      <w:r>
        <w:rPr>
          <w:rFonts w:ascii="Times New Roman"/>
          <w:b w:val="false"/>
          <w:i w:val="false"/>
          <w:color w:val="000000"/>
          <w:sz w:val="28"/>
        </w:rPr>
        <w:t>
      Телефон __________</w:t>
      </w:r>
    </w:p>
    <w:p>
      <w:pPr>
        <w:spacing w:after="0"/>
        <w:ind w:left="0"/>
        <w:jc w:val="both"/>
      </w:pPr>
      <w:r>
        <w:rPr>
          <w:rFonts w:ascii="Times New Roman"/>
          <w:b w:val="false"/>
          <w:i w:val="false"/>
          <w:color w:val="000000"/>
          <w:sz w:val="28"/>
        </w:rPr>
        <w:t>
      Алдым: Т.А.Ә.(бар болған жағдайда) /____/ көрсетілетін қызметті алушының қолы</w:t>
      </w:r>
    </w:p>
    <w:p>
      <w:pPr>
        <w:spacing w:after="0"/>
        <w:ind w:left="0"/>
        <w:jc w:val="both"/>
      </w:pPr>
      <w:r>
        <w:rPr>
          <w:rFonts w:ascii="Times New Roman"/>
          <w:b w:val="false"/>
          <w:i w:val="false"/>
          <w:color w:val="000000"/>
          <w:sz w:val="28"/>
        </w:rPr>
        <w:t>
      20__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 мемлекеттік</w:t>
            </w:r>
            <w:r>
              <w:br/>
            </w:r>
            <w:r>
              <w:rPr>
                <w:rFonts w:ascii="Times New Roman"/>
                <w:b w:val="false"/>
                <w:i w:val="false"/>
                <w:color w:val="000000"/>
                <w:sz w:val="20"/>
              </w:rPr>
              <w:t>тіркеу, олардың филиалдары</w:t>
            </w:r>
            <w:r>
              <w:br/>
            </w:r>
            <w:r>
              <w:rPr>
                <w:rFonts w:ascii="Times New Roman"/>
                <w:b w:val="false"/>
                <w:i w:val="false"/>
                <w:color w:val="000000"/>
                <w:sz w:val="20"/>
              </w:rPr>
              <w:t>мен өкілдіктерін есептік тіркеу"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ережеге</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____________________________________________________  тіркеуш орган </w:t>
      </w:r>
    </w:p>
    <w:bookmarkStart w:name="z65" w:id="52"/>
    <w:p>
      <w:pPr>
        <w:spacing w:after="0"/>
        <w:ind w:left="0"/>
        <w:jc w:val="left"/>
      </w:pPr>
      <w:r>
        <w:rPr>
          <w:rFonts w:ascii="Times New Roman"/>
          <w:b/>
          <w:i w:val="false"/>
          <w:color w:val="000000"/>
        </w:rPr>
        <w:t xml:space="preserve"> Заңды тұлғаны мемлекеттік тiркеу туралы анықтама  _______________________________________________________  бизнес-сәйкестендіру нөмiрi</w:t>
      </w:r>
    </w:p>
    <w:bookmarkEnd w:id="5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"___"</w:t>
            </w:r>
          </w:p>
        </w:tc>
      </w:tr>
    </w:tbl>
    <w:p>
      <w:pPr>
        <w:spacing w:after="0"/>
        <w:ind w:left="0"/>
        <w:jc w:val="both"/>
      </w:pPr>
      <w:r>
        <w:rPr>
          <w:rFonts w:ascii="Times New Roman"/>
          <w:b w:val="false"/>
          <w:i w:val="false"/>
          <w:color w:val="000000"/>
          <w:sz w:val="28"/>
        </w:rPr>
        <w:t>
      Атауы: ___________________________________________________________</w:t>
      </w:r>
    </w:p>
    <w:p>
      <w:pPr>
        <w:spacing w:after="0"/>
        <w:ind w:left="0"/>
        <w:jc w:val="both"/>
      </w:pPr>
      <w:r>
        <w:rPr>
          <w:rFonts w:ascii="Times New Roman"/>
          <w:b w:val="false"/>
          <w:i w:val="false"/>
          <w:color w:val="000000"/>
          <w:sz w:val="28"/>
        </w:rPr>
        <w:t>
      Орналасқан жері: __________________________________________________</w:t>
      </w:r>
    </w:p>
    <w:p>
      <w:pPr>
        <w:spacing w:after="0"/>
        <w:ind w:left="0"/>
        <w:jc w:val="both"/>
      </w:pPr>
      <w:r>
        <w:rPr>
          <w:rFonts w:ascii="Times New Roman"/>
          <w:b w:val="false"/>
          <w:i w:val="false"/>
          <w:color w:val="000000"/>
          <w:sz w:val="28"/>
        </w:rPr>
        <w:t>
      Анықтама Қазақстан Республикасының заңнамасына сәйкес заңды тұлғаның мемлекеттік тіркелгінін растайтын құжат болып табылады.</w:t>
      </w:r>
    </w:p>
    <w:p>
      <w:pPr>
        <w:spacing w:after="0"/>
        <w:ind w:left="0"/>
        <w:jc w:val="both"/>
      </w:pPr>
      <w:r>
        <w:rPr>
          <w:rFonts w:ascii="Times New Roman"/>
          <w:b w:val="false"/>
          <w:i w:val="false"/>
          <w:color w:val="000000"/>
          <w:sz w:val="28"/>
        </w:rPr>
        <w:t xml:space="preserve">
      Тіркеу органының басшысы ____________ _________________________ </w:t>
      </w:r>
    </w:p>
    <w:p>
      <w:pPr>
        <w:spacing w:after="0"/>
        <w:ind w:left="0"/>
        <w:jc w:val="both"/>
      </w:pPr>
      <w:r>
        <w:rPr>
          <w:rFonts w:ascii="Times New Roman"/>
          <w:b w:val="false"/>
          <w:i w:val="false"/>
          <w:color w:val="000000"/>
          <w:sz w:val="28"/>
        </w:rPr>
        <w:t>
      (қолы) (Тегі, аты, әкесінің аты (бар болған жағдайда)</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Берілген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 мемлекеттік</w:t>
            </w:r>
            <w:r>
              <w:br/>
            </w:r>
            <w:r>
              <w:rPr>
                <w:rFonts w:ascii="Times New Roman"/>
                <w:b w:val="false"/>
                <w:i w:val="false"/>
                <w:color w:val="000000"/>
                <w:sz w:val="20"/>
              </w:rPr>
              <w:t>тіркеу, олардың филиалдары</w:t>
            </w:r>
            <w:r>
              <w:br/>
            </w:r>
            <w:r>
              <w:rPr>
                <w:rFonts w:ascii="Times New Roman"/>
                <w:b w:val="false"/>
                <w:i w:val="false"/>
                <w:color w:val="000000"/>
                <w:sz w:val="20"/>
              </w:rPr>
              <w:t>мен өкілдіктерін есептік тіркеу"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ережеге</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____________________________________________________  тіркеуш орган </w:t>
      </w:r>
    </w:p>
    <w:bookmarkStart w:name="z67" w:id="53"/>
    <w:p>
      <w:pPr>
        <w:spacing w:after="0"/>
        <w:ind w:left="0"/>
        <w:jc w:val="left"/>
      </w:pPr>
      <w:r>
        <w:rPr>
          <w:rFonts w:ascii="Times New Roman"/>
          <w:b/>
          <w:i w:val="false"/>
          <w:color w:val="000000"/>
        </w:rPr>
        <w:t xml:space="preserve"> Заңды тұлғаның филиалын (өкілдігін) есептік тiркеу туралы анықтама  ___________________________________  бизнес-сәйкестендіру нөмiрi</w:t>
      </w:r>
    </w:p>
    <w:bookmarkEnd w:id="5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"___"______</w:t>
            </w:r>
          </w:p>
        </w:tc>
      </w:tr>
    </w:tbl>
    <w:p>
      <w:pPr>
        <w:spacing w:after="0"/>
        <w:ind w:left="0"/>
        <w:jc w:val="both"/>
      </w:pPr>
      <w:r>
        <w:rPr>
          <w:rFonts w:ascii="Times New Roman"/>
          <w:b w:val="false"/>
          <w:i w:val="false"/>
          <w:color w:val="000000"/>
          <w:sz w:val="28"/>
        </w:rPr>
        <w:t xml:space="preserve">
      Заңды тұлға филиалының (өкiлдiгiнiң) атауы: ________________________ </w:t>
      </w:r>
    </w:p>
    <w:p>
      <w:pPr>
        <w:spacing w:after="0"/>
        <w:ind w:left="0"/>
        <w:jc w:val="both"/>
      </w:pPr>
      <w:r>
        <w:rPr>
          <w:rFonts w:ascii="Times New Roman"/>
          <w:b w:val="false"/>
          <w:i w:val="false"/>
          <w:color w:val="000000"/>
          <w:sz w:val="28"/>
        </w:rPr>
        <w:t xml:space="preserve">
      Заңды тұлғаның атауы: ____________________________________________ </w:t>
      </w:r>
    </w:p>
    <w:p>
      <w:pPr>
        <w:spacing w:after="0"/>
        <w:ind w:left="0"/>
        <w:jc w:val="both"/>
      </w:pPr>
      <w:r>
        <w:rPr>
          <w:rFonts w:ascii="Times New Roman"/>
          <w:b w:val="false"/>
          <w:i w:val="false"/>
          <w:color w:val="000000"/>
          <w:sz w:val="28"/>
        </w:rPr>
        <w:t xml:space="preserve">
      Заңды тұлға филиалының (өкiлдiгiнiң) орналасқан жері: ________________ </w:t>
      </w:r>
    </w:p>
    <w:p>
      <w:pPr>
        <w:spacing w:after="0"/>
        <w:ind w:left="0"/>
        <w:jc w:val="both"/>
      </w:pPr>
      <w:r>
        <w:rPr>
          <w:rFonts w:ascii="Times New Roman"/>
          <w:b w:val="false"/>
          <w:i w:val="false"/>
          <w:color w:val="000000"/>
          <w:sz w:val="28"/>
        </w:rPr>
        <w:t>
      Қазақстан Республикасының заңнамасына сәйкес анықтама заңды тұлғаның филиалын (өкілдігін) есептік тiркеуден өткенін растайтың құжат болып табылады.</w:t>
      </w:r>
    </w:p>
    <w:p>
      <w:pPr>
        <w:spacing w:after="0"/>
        <w:ind w:left="0"/>
        <w:jc w:val="both"/>
      </w:pPr>
      <w:r>
        <w:rPr>
          <w:rFonts w:ascii="Times New Roman"/>
          <w:b w:val="false"/>
          <w:i w:val="false"/>
          <w:color w:val="000000"/>
          <w:sz w:val="28"/>
        </w:rPr>
        <w:t xml:space="preserve">
      Тіркеу органының басшысы ____________________ </w:t>
      </w:r>
    </w:p>
    <w:p>
      <w:pPr>
        <w:spacing w:after="0"/>
        <w:ind w:left="0"/>
        <w:jc w:val="both"/>
      </w:pPr>
      <w:r>
        <w:rPr>
          <w:rFonts w:ascii="Times New Roman"/>
          <w:b w:val="false"/>
          <w:i w:val="false"/>
          <w:color w:val="000000"/>
          <w:sz w:val="28"/>
        </w:rPr>
        <w:t xml:space="preserve">
      ____________________________ </w:t>
      </w:r>
    </w:p>
    <w:p>
      <w:pPr>
        <w:spacing w:after="0"/>
        <w:ind w:left="0"/>
        <w:jc w:val="both"/>
      </w:pPr>
      <w:r>
        <w:rPr>
          <w:rFonts w:ascii="Times New Roman"/>
          <w:b w:val="false"/>
          <w:i w:val="false"/>
          <w:color w:val="000000"/>
          <w:sz w:val="28"/>
        </w:rPr>
        <w:t>
      (қолы) (Тегі, аты, әкесінің аты (бар болған жағдайда)</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Берілген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 мемлекеттік</w:t>
            </w:r>
            <w:r>
              <w:br/>
            </w:r>
            <w:r>
              <w:rPr>
                <w:rFonts w:ascii="Times New Roman"/>
                <w:b w:val="false"/>
                <w:i w:val="false"/>
                <w:color w:val="000000"/>
                <w:sz w:val="20"/>
              </w:rPr>
              <w:t>тіркеу, олардың филиалдары</w:t>
            </w:r>
            <w:r>
              <w:br/>
            </w:r>
            <w:r>
              <w:rPr>
                <w:rFonts w:ascii="Times New Roman"/>
                <w:b w:val="false"/>
                <w:i w:val="false"/>
                <w:color w:val="000000"/>
                <w:sz w:val="20"/>
              </w:rPr>
              <w:t>мен өкілдіктерін есептік тіркеу"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ережеге</w:t>
            </w:r>
            <w:r>
              <w:br/>
            </w:r>
            <w:r>
              <w:rPr>
                <w:rFonts w:ascii="Times New Roman"/>
                <w:b w:val="false"/>
                <w:i w:val="false"/>
                <w:color w:val="000000"/>
                <w:sz w:val="20"/>
              </w:rPr>
              <w:t>12-қосымша</w:t>
            </w:r>
          </w:p>
        </w:tc>
      </w:tr>
    </w:tbl>
    <w:bookmarkStart w:name="z69" w:id="54"/>
    <w:p>
      <w:pPr>
        <w:spacing w:after="0"/>
        <w:ind w:left="0"/>
        <w:jc w:val="left"/>
      </w:pPr>
      <w:r>
        <w:rPr>
          <w:rFonts w:ascii="Times New Roman"/>
          <w:b/>
          <w:i w:val="false"/>
          <w:color w:val="000000"/>
        </w:rPr>
        <w:t xml:space="preserve"> Тіркеу алымдарының мөлшерлемелері республикалық бюджет туралы заңда белгіленген және осындай алымдарды төлеу күніне қолданыста болатын айлық есептік көрсеткішке (бұдан әрі осы тараудың мәтіні бойынша – АЕК) еселенген мөлшерде айқындалады.</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әрекеттерінің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Мөлшерлемелер (АЕК)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Коммерциялық ұйымдарды қоспағанда, заңды тұлғаларды мемлекеттік тіркегені (қайта тіркегені), олардың қызметінің тоқтатылуын мемлекеттік тіркегені (оның ішінде Қазақстан Республикасының заңнамасында көзделген жағдайларда қайта ұйымдастыру кезінде), олардың филиалдары мен өкілдіктерін есептік тіркегені (қайта тіркегені), есептік тіркеуден шығарғаны үшін: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олардың филиалдары мен өкілдіктерін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партияларды, олардың филиалдары мен өкілдіктерін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Бюджет қаражатынан қаржыландырылатын мекемелерді, қазыналық кәсіпорындарды, үй-жайлар (пәтерлер) меншік иелерінің кооперативтерін және көппәтерлі тұрғын үй мүлкінің меншік иелері бірлестіктерін мемлекеттік тіркегені (қайта тіркегені), олардың қызметінің тоқтатылуын (оның ішінде, Қазақстан Республикасының заңнамасында көзделген жағдайларда қайта ұйымдастыру кезінде) мемлекеттік тіркегені, олардың филиалдары мен өкілдіктерін есептік тіркегені (қайта тіркегені), есептік тіркеуден шығарғаны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тіркегені, қызметтің тоқтатылуын тіркегені, есептік тіркегені, есептік тіркеуден шығарғаны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тіркегені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жастардың қоғамдық бірлестіктерін, сондай-ақ мүгедектігі бар адамдардың қоғамдық бірлестіктерін мемлекеттік тіркегені (қайта тіркегені), олардың қызметінің тоқтатылуын мемлекеттік тіркегені (оның ішінде Қазақстан Республикасының заңнамасында көзделген жағдайларда қайта ұйымдастыру кезінде), олардың филиалдары мен өкілдіктерін, республикалық және өңірлік ұлттық-мәдени қоғамдық бірлестіктердің филиалдарын есептік тіркегені (қайта тіркегені), есептік тіркеуден шығарғаны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тіркегені үшін (оның ішінде Қазақстан Республикасының заңнамасында көзделген жағдайларда қайта ұйымдастыру кезінде)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тіркегені, қызметтің тоқтатылуын мемлекеттік тіркегені (оның ішінде Қазақстан Республикасының заңнамасында көзделген жағдайларда қайта ұйымдастыру кезінде), есептік тіркеуден шығарғаны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 мемлекеттік</w:t>
            </w:r>
            <w:r>
              <w:br/>
            </w:r>
            <w:r>
              <w:rPr>
                <w:rFonts w:ascii="Times New Roman"/>
                <w:b w:val="false"/>
                <w:i w:val="false"/>
                <w:color w:val="000000"/>
                <w:sz w:val="20"/>
              </w:rPr>
              <w:t>тіркеу, олардың филиалдары</w:t>
            </w:r>
            <w:r>
              <w:br/>
            </w:r>
            <w:r>
              <w:rPr>
                <w:rFonts w:ascii="Times New Roman"/>
                <w:b w:val="false"/>
                <w:i w:val="false"/>
                <w:color w:val="000000"/>
                <w:sz w:val="20"/>
              </w:rPr>
              <w:t>мен өкілдіктерін есептік тіркеу"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ережеге</w:t>
            </w:r>
            <w:r>
              <w:br/>
            </w:r>
            <w:r>
              <w:rPr>
                <w:rFonts w:ascii="Times New Roman"/>
                <w:b w:val="false"/>
                <w:i w:val="false"/>
                <w:color w:val="000000"/>
                <w:sz w:val="20"/>
              </w:rPr>
              <w:t>13-қосымша</w:t>
            </w:r>
          </w:p>
        </w:tc>
      </w:tr>
    </w:tbl>
    <w:p>
      <w:pPr>
        <w:spacing w:after="0"/>
        <w:ind w:left="0"/>
        <w:jc w:val="both"/>
      </w:pPr>
      <w:r>
        <w:rPr>
          <w:rFonts w:ascii="Times New Roman"/>
          <w:b w:val="false"/>
          <w:i w:val="false"/>
          <w:color w:val="000000"/>
          <w:sz w:val="28"/>
        </w:rPr>
        <w:t>
      Нысан</w:t>
      </w:r>
    </w:p>
    <w:bookmarkStart w:name="z71" w:id="55"/>
    <w:p>
      <w:pPr>
        <w:spacing w:after="0"/>
        <w:ind w:left="0"/>
        <w:jc w:val="left"/>
      </w:pPr>
      <w:r>
        <w:rPr>
          <w:rFonts w:ascii="Times New Roman"/>
          <w:b/>
          <w:i w:val="false"/>
          <w:color w:val="000000"/>
        </w:rPr>
        <w:t xml:space="preserve"> Саяси партияны құру ниеті туралы хабарлама</w:t>
      </w:r>
    </w:p>
    <w:bookmarkEnd w:id="55"/>
    <w:p>
      <w:pPr>
        <w:spacing w:after="0"/>
        <w:ind w:left="0"/>
        <w:jc w:val="both"/>
      </w:pPr>
      <w:r>
        <w:rPr>
          <w:rFonts w:ascii="Times New Roman"/>
          <w:b w:val="false"/>
          <w:i w:val="false"/>
          <w:color w:val="000000"/>
          <w:sz w:val="28"/>
        </w:rPr>
        <w:t>
      "____" __________ 20__ жыл № _________</w:t>
      </w:r>
    </w:p>
    <w:p>
      <w:pPr>
        <w:spacing w:after="0"/>
        <w:ind w:left="0"/>
        <w:jc w:val="both"/>
      </w:pPr>
      <w:r>
        <w:rPr>
          <w:rFonts w:ascii="Times New Roman"/>
          <w:b w:val="false"/>
          <w:i w:val="false"/>
          <w:color w:val="000000"/>
          <w:sz w:val="28"/>
        </w:rPr>
        <w:t xml:space="preserve">
      Қазақстан Республикасы "Саяси партиялар туралы" Занының </w:t>
      </w:r>
      <w:r>
        <w:rPr>
          <w:rFonts w:ascii="Times New Roman"/>
          <w:b w:val="false"/>
          <w:i w:val="false"/>
          <w:color w:val="000000"/>
          <w:sz w:val="28"/>
        </w:rPr>
        <w:t>6-бабына</w:t>
      </w:r>
      <w:r>
        <w:rPr>
          <w:rFonts w:ascii="Times New Roman"/>
          <w:b w:val="false"/>
          <w:i w:val="false"/>
          <w:color w:val="000000"/>
          <w:sz w:val="28"/>
        </w:rPr>
        <w:t xml:space="preserve"> сәйкес біз төмендегі қол қойғандар, Қазақстан Республикасы Әділет Министрлігіне саяси партияны құру туралы хабарлаймыз:</w:t>
      </w:r>
    </w:p>
    <w:p>
      <w:pPr>
        <w:spacing w:after="0"/>
        <w:ind w:left="0"/>
        <w:jc w:val="both"/>
      </w:pPr>
      <w:r>
        <w:rPr>
          <w:rFonts w:ascii="Times New Roman"/>
          <w:b w:val="false"/>
          <w:i w:val="false"/>
          <w:color w:val="000000"/>
          <w:sz w:val="28"/>
        </w:rPr>
        <w:t xml:space="preserve">
      __________________________________________________________: болжамды атауы </w:t>
      </w:r>
    </w:p>
    <w:p>
      <w:pPr>
        <w:spacing w:after="0"/>
        <w:ind w:left="0"/>
        <w:jc w:val="both"/>
      </w:pPr>
      <w:r>
        <w:rPr>
          <w:rFonts w:ascii="Times New Roman"/>
          <w:b w:val="false"/>
          <w:i w:val="false"/>
          <w:color w:val="000000"/>
          <w:sz w:val="28"/>
        </w:rPr>
        <w:t xml:space="preserve">
      (Т.А.Ә. (бар болған жағдайда), қолы) 1. __________________________________; </w:t>
      </w:r>
    </w:p>
    <w:p>
      <w:pPr>
        <w:spacing w:after="0"/>
        <w:ind w:left="0"/>
        <w:jc w:val="both"/>
      </w:pPr>
      <w:r>
        <w:rPr>
          <w:rFonts w:ascii="Times New Roman"/>
          <w:b w:val="false"/>
          <w:i w:val="false"/>
          <w:color w:val="000000"/>
          <w:sz w:val="28"/>
        </w:rPr>
        <w:t xml:space="preserve">
      (Т.А.Ә. (бар болған жағдайда), қолы) 2. __________________________________; </w:t>
      </w:r>
    </w:p>
    <w:p>
      <w:pPr>
        <w:spacing w:after="0"/>
        <w:ind w:left="0"/>
        <w:jc w:val="both"/>
      </w:pPr>
      <w:r>
        <w:rPr>
          <w:rFonts w:ascii="Times New Roman"/>
          <w:b w:val="false"/>
          <w:i w:val="false"/>
          <w:color w:val="000000"/>
          <w:sz w:val="28"/>
        </w:rPr>
        <w:t xml:space="preserve">
      (Т.А.Ә. (бар болған жағдайда), қолы) 3. __________________________________; </w:t>
      </w:r>
    </w:p>
    <w:p>
      <w:pPr>
        <w:spacing w:after="0"/>
        <w:ind w:left="0"/>
        <w:jc w:val="both"/>
      </w:pPr>
      <w:r>
        <w:rPr>
          <w:rFonts w:ascii="Times New Roman"/>
          <w:b w:val="false"/>
          <w:i w:val="false"/>
          <w:color w:val="000000"/>
          <w:sz w:val="28"/>
        </w:rPr>
        <w:t xml:space="preserve">
      (Т.А.Ә. (бар болған жағдайда), қолы) 4. __________________________________; </w:t>
      </w:r>
    </w:p>
    <w:p>
      <w:pPr>
        <w:spacing w:after="0"/>
        <w:ind w:left="0"/>
        <w:jc w:val="both"/>
      </w:pPr>
      <w:r>
        <w:rPr>
          <w:rFonts w:ascii="Times New Roman"/>
          <w:b w:val="false"/>
          <w:i w:val="false"/>
          <w:color w:val="000000"/>
          <w:sz w:val="28"/>
        </w:rPr>
        <w:t xml:space="preserve">
      (Т.А.Ә. (бар болған жағдайда), қолы) 5. __________________________________; </w:t>
      </w:r>
    </w:p>
    <w:p>
      <w:pPr>
        <w:spacing w:after="0"/>
        <w:ind w:left="0"/>
        <w:jc w:val="both"/>
      </w:pPr>
      <w:r>
        <w:rPr>
          <w:rFonts w:ascii="Times New Roman"/>
          <w:b w:val="false"/>
          <w:i w:val="false"/>
          <w:color w:val="000000"/>
          <w:sz w:val="28"/>
        </w:rPr>
        <w:t xml:space="preserve">
      (Т.А.Ә. (бар болған жағдайда), қолы) 6. __________________________________; </w:t>
      </w:r>
    </w:p>
    <w:p>
      <w:pPr>
        <w:spacing w:after="0"/>
        <w:ind w:left="0"/>
        <w:jc w:val="both"/>
      </w:pPr>
      <w:r>
        <w:rPr>
          <w:rFonts w:ascii="Times New Roman"/>
          <w:b w:val="false"/>
          <w:i w:val="false"/>
          <w:color w:val="000000"/>
          <w:sz w:val="28"/>
        </w:rPr>
        <w:t xml:space="preserve">
      (Т.А.Ә. (бар болған жағдайда), қолы) 7. __________________________________; </w:t>
      </w:r>
    </w:p>
    <w:p>
      <w:pPr>
        <w:spacing w:after="0"/>
        <w:ind w:left="0"/>
        <w:jc w:val="both"/>
      </w:pPr>
      <w:r>
        <w:rPr>
          <w:rFonts w:ascii="Times New Roman"/>
          <w:b w:val="false"/>
          <w:i w:val="false"/>
          <w:color w:val="000000"/>
          <w:sz w:val="28"/>
        </w:rPr>
        <w:t xml:space="preserve">
      (Т.А.Ә. (бар болған жағдайда), қолы) 8. __________________________________; </w:t>
      </w:r>
    </w:p>
    <w:p>
      <w:pPr>
        <w:spacing w:after="0"/>
        <w:ind w:left="0"/>
        <w:jc w:val="both"/>
      </w:pPr>
      <w:r>
        <w:rPr>
          <w:rFonts w:ascii="Times New Roman"/>
          <w:b w:val="false"/>
          <w:i w:val="false"/>
          <w:color w:val="000000"/>
          <w:sz w:val="28"/>
        </w:rPr>
        <w:t xml:space="preserve">
      (Т.А.Ә. (бар болған жағдайда), қолы) 9. __________________________________; </w:t>
      </w:r>
    </w:p>
    <w:p>
      <w:pPr>
        <w:spacing w:after="0"/>
        <w:ind w:left="0"/>
        <w:jc w:val="both"/>
      </w:pPr>
      <w:r>
        <w:rPr>
          <w:rFonts w:ascii="Times New Roman"/>
          <w:b w:val="false"/>
          <w:i w:val="false"/>
          <w:color w:val="000000"/>
          <w:sz w:val="28"/>
        </w:rPr>
        <w:t xml:space="preserve">
      (Т.А.Ә. (бар болған жағдайда), қолы) 10. _________________________________; </w:t>
      </w:r>
    </w:p>
    <w:p>
      <w:pPr>
        <w:spacing w:after="0"/>
        <w:ind w:left="0"/>
        <w:jc w:val="both"/>
      </w:pPr>
      <w:r>
        <w:rPr>
          <w:rFonts w:ascii="Times New Roman"/>
          <w:b w:val="false"/>
          <w:i w:val="false"/>
          <w:color w:val="000000"/>
          <w:sz w:val="28"/>
        </w:rPr>
        <w:t>
      Қосымша келесі құжаттар ұсынылады: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 мемлекеттік</w:t>
            </w:r>
            <w:r>
              <w:br/>
            </w:r>
            <w:r>
              <w:rPr>
                <w:rFonts w:ascii="Times New Roman"/>
                <w:b w:val="false"/>
                <w:i w:val="false"/>
                <w:color w:val="000000"/>
                <w:sz w:val="20"/>
              </w:rPr>
              <w:t>тіркеу, олардың филиалдары</w:t>
            </w:r>
            <w:r>
              <w:br/>
            </w:r>
            <w:r>
              <w:rPr>
                <w:rFonts w:ascii="Times New Roman"/>
                <w:b w:val="false"/>
                <w:i w:val="false"/>
                <w:color w:val="000000"/>
                <w:sz w:val="20"/>
              </w:rPr>
              <w:t>мен өкілдіктерін есептік тіркеу"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ережеге</w:t>
            </w:r>
            <w:r>
              <w:br/>
            </w:r>
            <w:r>
              <w:rPr>
                <w:rFonts w:ascii="Times New Roman"/>
                <w:b w:val="false"/>
                <w:i w:val="false"/>
                <w:color w:val="000000"/>
                <w:sz w:val="20"/>
              </w:rPr>
              <w:t>14-қосымша</w:t>
            </w:r>
          </w:p>
        </w:tc>
      </w:tr>
    </w:tbl>
    <w:p>
      <w:pPr>
        <w:spacing w:after="0"/>
        <w:ind w:left="0"/>
        <w:jc w:val="both"/>
      </w:pPr>
      <w:r>
        <w:rPr>
          <w:rFonts w:ascii="Times New Roman"/>
          <w:b w:val="false"/>
          <w:i w:val="false"/>
          <w:color w:val="000000"/>
          <w:sz w:val="28"/>
        </w:rPr>
        <w:t>
      Нысан</w:t>
      </w:r>
    </w:p>
    <w:bookmarkStart w:name="z73" w:id="56"/>
    <w:p>
      <w:pPr>
        <w:spacing w:after="0"/>
        <w:ind w:left="0"/>
        <w:jc w:val="left"/>
      </w:pPr>
      <w:r>
        <w:rPr>
          <w:rFonts w:ascii="Times New Roman"/>
          <w:b/>
          <w:i w:val="false"/>
          <w:color w:val="000000"/>
        </w:rPr>
        <w:t xml:space="preserve"> Мүшелердің тізімі _____________________________________________________  саяси партияның атауы  ______________________________________________________  Астана, Алматы және Шымкент қаласы, облыс</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аты(болған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жылы мен 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азаматының жеке басын анықтайтын құжаттың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мекен-жайы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Тізімді жасауға тұлғаның тегі, аты және қолы (тізімнің әр беті тізімді жасауға тұлғаның қолымен бекітіледі)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 мемлекеттік</w:t>
            </w:r>
            <w:r>
              <w:br/>
            </w:r>
            <w:r>
              <w:rPr>
                <w:rFonts w:ascii="Times New Roman"/>
                <w:b w:val="false"/>
                <w:i w:val="false"/>
                <w:color w:val="000000"/>
                <w:sz w:val="20"/>
              </w:rPr>
              <w:t>тіркеу, олардың филиалдары</w:t>
            </w:r>
            <w:r>
              <w:br/>
            </w:r>
            <w:r>
              <w:rPr>
                <w:rFonts w:ascii="Times New Roman"/>
                <w:b w:val="false"/>
                <w:i w:val="false"/>
                <w:color w:val="000000"/>
                <w:sz w:val="20"/>
              </w:rPr>
              <w:t>мен өкілдіктерін есептік тіркеу”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ережеге</w:t>
            </w:r>
            <w:r>
              <w:br/>
            </w:r>
            <w:r>
              <w:rPr>
                <w:rFonts w:ascii="Times New Roman"/>
                <w:b w:val="false"/>
                <w:i w:val="false"/>
                <w:color w:val="000000"/>
                <w:sz w:val="20"/>
              </w:rPr>
              <w:t>15-қосымша</w:t>
            </w:r>
          </w:p>
        </w:tc>
      </w:tr>
    </w:tbl>
    <w:p>
      <w:pPr>
        <w:spacing w:after="0"/>
        <w:ind w:left="0"/>
        <w:jc w:val="both"/>
      </w:pPr>
      <w:r>
        <w:rPr>
          <w:rFonts w:ascii="Times New Roman"/>
          <w:b w:val="false"/>
          <w:i w:val="false"/>
          <w:color w:val="000000"/>
          <w:sz w:val="28"/>
        </w:rPr>
        <w:t>
      Нысан</w:t>
      </w:r>
    </w:p>
    <w:bookmarkStart w:name="z75" w:id="57"/>
    <w:p>
      <w:pPr>
        <w:spacing w:after="0"/>
        <w:ind w:left="0"/>
        <w:jc w:val="left"/>
      </w:pPr>
      <w:r>
        <w:rPr>
          <w:rFonts w:ascii="Times New Roman"/>
          <w:b/>
          <w:i w:val="false"/>
          <w:color w:val="000000"/>
        </w:rPr>
        <w:t xml:space="preserve"> Саяси партиясын құрушы ұйымдастыру комитетінің мүшелері туралы мәліметтер</w:t>
      </w:r>
    </w:p>
    <w:bookmarkEnd w:id="57"/>
    <w:p>
      <w:pPr>
        <w:spacing w:after="0"/>
        <w:ind w:left="0"/>
        <w:jc w:val="both"/>
      </w:pPr>
      <w:r>
        <w:rPr>
          <w:rFonts w:ascii="Times New Roman"/>
          <w:b w:val="false"/>
          <w:i w:val="false"/>
          <w:color w:val="000000"/>
          <w:sz w:val="28"/>
        </w:rPr>
        <w:t>
      "____" ________ 20__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айы, жылы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немесе сәйкестендіру нөмірі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мекен-жайы, байланыс телефоны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 мемлекеттік</w:t>
            </w:r>
            <w:r>
              <w:br/>
            </w:r>
            <w:r>
              <w:rPr>
                <w:rFonts w:ascii="Times New Roman"/>
                <w:b w:val="false"/>
                <w:i w:val="false"/>
                <w:color w:val="000000"/>
                <w:sz w:val="20"/>
              </w:rPr>
              <w:t>тіркеу, олардың филиалдары</w:t>
            </w:r>
            <w:r>
              <w:br/>
            </w:r>
            <w:r>
              <w:rPr>
                <w:rFonts w:ascii="Times New Roman"/>
                <w:b w:val="false"/>
                <w:i w:val="false"/>
                <w:color w:val="000000"/>
                <w:sz w:val="20"/>
              </w:rPr>
              <w:t>мен өкілдіктерін есептік тіркеу"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ережеге</w:t>
            </w:r>
            <w:r>
              <w:br/>
            </w:r>
            <w:r>
              <w:rPr>
                <w:rFonts w:ascii="Times New Roman"/>
                <w:b w:val="false"/>
                <w:i w:val="false"/>
                <w:color w:val="000000"/>
                <w:sz w:val="20"/>
              </w:rPr>
              <w:t>16-қосымша</w:t>
            </w:r>
          </w:p>
        </w:tc>
      </w:tr>
    </w:tbl>
    <w:p>
      <w:pPr>
        <w:spacing w:after="0"/>
        <w:ind w:left="0"/>
        <w:jc w:val="both"/>
      </w:pPr>
      <w:r>
        <w:rPr>
          <w:rFonts w:ascii="Times New Roman"/>
          <w:b w:val="false"/>
          <w:i w:val="false"/>
          <w:color w:val="000000"/>
          <w:sz w:val="28"/>
        </w:rPr>
        <w:t>
      Нысан</w:t>
      </w:r>
    </w:p>
    <w:bookmarkStart w:name="z77" w:id="58"/>
    <w:p>
      <w:pPr>
        <w:spacing w:after="0"/>
        <w:ind w:left="0"/>
        <w:jc w:val="left"/>
      </w:pPr>
      <w:r>
        <w:rPr>
          <w:rFonts w:ascii="Times New Roman"/>
          <w:b/>
          <w:i w:val="false"/>
          <w:color w:val="000000"/>
        </w:rPr>
        <w:t xml:space="preserve"> Құжаттардың ұсынғандығы туралы растау</w:t>
      </w:r>
    </w:p>
    <w:bookmarkEnd w:id="58"/>
    <w:p>
      <w:pPr>
        <w:spacing w:after="0"/>
        <w:ind w:left="0"/>
        <w:jc w:val="both"/>
      </w:pPr>
      <w:r>
        <w:rPr>
          <w:rFonts w:ascii="Times New Roman"/>
          <w:b w:val="false"/>
          <w:i w:val="false"/>
          <w:color w:val="000000"/>
          <w:sz w:val="28"/>
        </w:rPr>
        <w:t xml:space="preserve">
      Осымен, Қазақстан Республикасы Әділет министрлігі ұйымдастыру комитетінің үәкілетті өкілі </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(болған жағдайда) жеке басын анықтайтын құжаты: </w:t>
      </w:r>
    </w:p>
    <w:p>
      <w:pPr>
        <w:spacing w:after="0"/>
        <w:ind w:left="0"/>
        <w:jc w:val="both"/>
      </w:pPr>
      <w:r>
        <w:rPr>
          <w:rFonts w:ascii="Times New Roman"/>
          <w:b w:val="false"/>
          <w:i w:val="false"/>
          <w:color w:val="000000"/>
          <w:sz w:val="28"/>
        </w:rPr>
        <w:t xml:space="preserve">
      ____________________________________________ нөмірі, құжаттың берілген </w:t>
      </w:r>
    </w:p>
    <w:p>
      <w:pPr>
        <w:spacing w:after="0"/>
        <w:ind w:left="0"/>
        <w:jc w:val="both"/>
      </w:pPr>
      <w:r>
        <w:rPr>
          <w:rFonts w:ascii="Times New Roman"/>
          <w:b w:val="false"/>
          <w:i w:val="false"/>
          <w:color w:val="000000"/>
          <w:sz w:val="28"/>
        </w:rPr>
        <w:t xml:space="preserve">
      уақыты, кіммен берілген, ұсынған, ал тіркеуші орган "____" ______ 20___ жылы </w:t>
      </w:r>
    </w:p>
    <w:p>
      <w:pPr>
        <w:spacing w:after="0"/>
        <w:ind w:left="0"/>
        <w:jc w:val="both"/>
      </w:pPr>
      <w:r>
        <w:rPr>
          <w:rFonts w:ascii="Times New Roman"/>
          <w:b w:val="false"/>
          <w:i w:val="false"/>
          <w:color w:val="000000"/>
          <w:sz w:val="28"/>
        </w:rPr>
        <w:t>
      № ________ келесі құжаттарды қабылдап алғандығын растайды: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ұсынылды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тасымалда (парақтар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тасымалда (файлдың аталуы)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партияны құрушы бастамашы топтың тiзiмi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 комитетiнiң мұшелерi туралы мәлiметтер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 комитетi жиналысының "____" _________ 20__ жылғы хаттамасы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Тiркеушi орган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Тiркеушi орган қызметкерiнiң лауазымы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Әкесiнiң аты(болған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 мемлекеттік</w:t>
            </w:r>
            <w:r>
              <w:br/>
            </w:r>
            <w:r>
              <w:rPr>
                <w:rFonts w:ascii="Times New Roman"/>
                <w:b w:val="false"/>
                <w:i w:val="false"/>
                <w:color w:val="000000"/>
                <w:sz w:val="20"/>
              </w:rPr>
              <w:t>тіркеу, олардың филиалдары</w:t>
            </w:r>
            <w:r>
              <w:br/>
            </w:r>
            <w:r>
              <w:rPr>
                <w:rFonts w:ascii="Times New Roman"/>
                <w:b w:val="false"/>
                <w:i w:val="false"/>
                <w:color w:val="000000"/>
                <w:sz w:val="20"/>
              </w:rPr>
              <w:t>мен өкілдіктерін есептік тіркеу"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ережеге</w:t>
            </w:r>
            <w:r>
              <w:br/>
            </w:r>
            <w:r>
              <w:rPr>
                <w:rFonts w:ascii="Times New Roman"/>
                <w:b w:val="false"/>
                <w:i w:val="false"/>
                <w:color w:val="000000"/>
                <w:sz w:val="20"/>
              </w:rPr>
              <w:t>17-қосымша</w:t>
            </w:r>
          </w:p>
        </w:tc>
      </w:tr>
    </w:tbl>
    <w:p>
      <w:pPr>
        <w:spacing w:after="0"/>
        <w:ind w:left="0"/>
        <w:jc w:val="both"/>
      </w:pPr>
      <w:r>
        <w:rPr>
          <w:rFonts w:ascii="Times New Roman"/>
          <w:b w:val="false"/>
          <w:i w:val="false"/>
          <w:color w:val="000000"/>
          <w:sz w:val="28"/>
        </w:rPr>
        <w:t>
      Нысан</w:t>
      </w:r>
    </w:p>
    <w:bookmarkStart w:name="z79" w:id="59"/>
    <w:p>
      <w:pPr>
        <w:spacing w:after="0"/>
        <w:ind w:left="0"/>
        <w:jc w:val="left"/>
      </w:pPr>
      <w:r>
        <w:rPr>
          <w:rFonts w:ascii="Times New Roman"/>
          <w:b/>
          <w:i w:val="false"/>
          <w:color w:val="000000"/>
        </w:rPr>
        <w:t xml:space="preserve"> Мүшелердің тізімі _________________________  саяси партияның атауы  _____________________________________  Астана, Алматы және Шымкент қаласы, облыс</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жылы мен 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азаматының жеке басын анықтайтын құжаттың нөмірі, ЖСН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мекен-жайы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Тізімді жасауға тұлғаның тегі, аты және қолы (тізімнің әр беті тізімді жасауға тұлғаның қолымен бекітіледі)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 мемлекеттік</w:t>
            </w:r>
            <w:r>
              <w:br/>
            </w:r>
            <w:r>
              <w:rPr>
                <w:rFonts w:ascii="Times New Roman"/>
                <w:b w:val="false"/>
                <w:i w:val="false"/>
                <w:color w:val="000000"/>
                <w:sz w:val="20"/>
              </w:rPr>
              <w:t>тіркеу, олардың филиалдары</w:t>
            </w:r>
            <w:r>
              <w:br/>
            </w:r>
            <w:r>
              <w:rPr>
                <w:rFonts w:ascii="Times New Roman"/>
                <w:b w:val="false"/>
                <w:i w:val="false"/>
                <w:color w:val="000000"/>
                <w:sz w:val="20"/>
              </w:rPr>
              <w:t>мен өкілдіктерін есептік тіркеу"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ережеге</w:t>
            </w:r>
            <w:r>
              <w:br/>
            </w:r>
            <w:r>
              <w:rPr>
                <w:rFonts w:ascii="Times New Roman"/>
                <w:b w:val="false"/>
                <w:i w:val="false"/>
                <w:color w:val="000000"/>
                <w:sz w:val="20"/>
              </w:rPr>
              <w:t>18-қосымша</w:t>
            </w:r>
          </w:p>
        </w:tc>
      </w:tr>
    </w:tbl>
    <w:p>
      <w:pPr>
        <w:spacing w:after="0"/>
        <w:ind w:left="0"/>
        <w:jc w:val="both"/>
      </w:pPr>
      <w:r>
        <w:rPr>
          <w:rFonts w:ascii="Times New Roman"/>
          <w:b w:val="false"/>
          <w:i w:val="false"/>
          <w:color w:val="000000"/>
          <w:sz w:val="28"/>
        </w:rPr>
        <w:t>
      Нысан</w:t>
      </w:r>
    </w:p>
    <w:bookmarkStart w:name="z81" w:id="60"/>
    <w:p>
      <w:pPr>
        <w:spacing w:after="0"/>
        <w:ind w:left="0"/>
        <w:jc w:val="left"/>
      </w:pPr>
      <w:r>
        <w:rPr>
          <w:rFonts w:ascii="Times New Roman"/>
          <w:b/>
          <w:i w:val="false"/>
          <w:color w:val="000000"/>
        </w:rPr>
        <w:t xml:space="preserve"> Діни бірлестіктерді құратын бастамашы-азаматтардың тізімі  _____________________________________________________________________  діни бірлестіктердің атауы  ____________________________________________________________________  облысы, Астана, Алматы және Шымкент қалалары</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кұні, айы және жылы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 азаматының жеке күәлік құжатты туралы мәлімет, ЖСН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мекен-жайы, үйдің және қызметтік телефонының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қолы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 xml:space="preserve">2-қосымша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 мемлекеттік</w:t>
            </w:r>
            <w:r>
              <w:br/>
            </w:r>
            <w:r>
              <w:rPr>
                <w:rFonts w:ascii="Times New Roman"/>
                <w:b w:val="false"/>
                <w:i w:val="false"/>
                <w:color w:val="000000"/>
                <w:sz w:val="20"/>
              </w:rPr>
              <w:t>тіркеу және филиалдар мен</w:t>
            </w:r>
            <w:r>
              <w:br/>
            </w:r>
            <w:r>
              <w:rPr>
                <w:rFonts w:ascii="Times New Roman"/>
                <w:b w:val="false"/>
                <w:i w:val="false"/>
                <w:color w:val="000000"/>
                <w:sz w:val="20"/>
              </w:rPr>
              <w:t>өкілдіктерді есептік тіркеу</w:t>
            </w:r>
            <w:r>
              <w:br/>
            </w:r>
            <w:r>
              <w:rPr>
                <w:rFonts w:ascii="Times New Roman"/>
                <w:b w:val="false"/>
                <w:i w:val="false"/>
                <w:color w:val="000000"/>
                <w:sz w:val="20"/>
              </w:rPr>
              <w:t>жөнінде мемлекеттік қызметтер</w:t>
            </w:r>
            <w:r>
              <w:br/>
            </w:r>
            <w:r>
              <w:rPr>
                <w:rFonts w:ascii="Times New Roman"/>
                <w:b w:val="false"/>
                <w:i w:val="false"/>
                <w:color w:val="000000"/>
                <w:sz w:val="20"/>
              </w:rPr>
              <w:t xml:space="preserve">көрсету қағидаларын </w:t>
            </w:r>
            <w:r>
              <w:br/>
            </w:r>
            <w:r>
              <w:rPr>
                <w:rFonts w:ascii="Times New Roman"/>
                <w:b w:val="false"/>
                <w:i w:val="false"/>
                <w:color w:val="000000"/>
                <w:sz w:val="20"/>
              </w:rPr>
              <w:t xml:space="preserve">бекіту туралы" </w:t>
            </w:r>
            <w:r>
              <w:br/>
            </w: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2020 жылғы 29 мамырдағы</w:t>
            </w:r>
            <w:r>
              <w:br/>
            </w:r>
            <w:r>
              <w:rPr>
                <w:rFonts w:ascii="Times New Roman"/>
                <w:b w:val="false"/>
                <w:i w:val="false"/>
                <w:color w:val="000000"/>
                <w:sz w:val="20"/>
              </w:rPr>
              <w:t xml:space="preserve">№ 66 бұйрығымен </w:t>
            </w:r>
            <w:r>
              <w:br/>
            </w:r>
            <w:r>
              <w:rPr>
                <w:rFonts w:ascii="Times New Roman"/>
                <w:b w:val="false"/>
                <w:i w:val="false"/>
                <w:color w:val="000000"/>
                <w:sz w:val="20"/>
              </w:rPr>
              <w:t xml:space="preserve">бекітілген </w:t>
            </w:r>
          </w:p>
        </w:tc>
      </w:tr>
    </w:tbl>
    <w:bookmarkStart w:name="z83" w:id="61"/>
    <w:p>
      <w:pPr>
        <w:spacing w:after="0"/>
        <w:ind w:left="0"/>
        <w:jc w:val="left"/>
      </w:pPr>
      <w:r>
        <w:rPr>
          <w:rFonts w:ascii="Times New Roman"/>
          <w:b/>
          <w:i w:val="false"/>
          <w:color w:val="000000"/>
        </w:rPr>
        <w:t xml:space="preserve"> "Заңды тұлғаларды мемлекеттік қайта тіркеу, олардың филиалдары мен өкілдіктерін есептік қайта тіркеу" мемлекеттік қызметтің көрсету ережесі</w:t>
      </w:r>
    </w:p>
    <w:bookmarkEnd w:id="61"/>
    <w:bookmarkStart w:name="z84" w:id="62"/>
    <w:p>
      <w:pPr>
        <w:spacing w:after="0"/>
        <w:ind w:left="0"/>
        <w:jc w:val="left"/>
      </w:pPr>
      <w:r>
        <w:rPr>
          <w:rFonts w:ascii="Times New Roman"/>
          <w:b/>
          <w:i w:val="false"/>
          <w:color w:val="000000"/>
        </w:rPr>
        <w:t xml:space="preserve"> 1-тарау. Жалпы ережелер</w:t>
      </w:r>
    </w:p>
    <w:bookmarkEnd w:id="62"/>
    <w:bookmarkStart w:name="z85" w:id="63"/>
    <w:p>
      <w:pPr>
        <w:spacing w:after="0"/>
        <w:ind w:left="0"/>
        <w:jc w:val="both"/>
      </w:pPr>
      <w:r>
        <w:rPr>
          <w:rFonts w:ascii="Times New Roman"/>
          <w:b w:val="false"/>
          <w:i w:val="false"/>
          <w:color w:val="000000"/>
          <w:sz w:val="28"/>
        </w:rPr>
        <w:t xml:space="preserve">
      1. "Заңды тұлғаларды мемлекеттік қайта тіркеу, олардың филиалдары мен өкілдіктерін есептік қайта тіркеу" мемлекеттік қызмет көрсету </w:t>
      </w:r>
      <w:r>
        <w:rPr>
          <w:rFonts w:ascii="Times New Roman"/>
          <w:b w:val="false"/>
          <w:i w:val="false"/>
          <w:color w:val="000000"/>
          <w:sz w:val="28"/>
        </w:rPr>
        <w:t>ережесі</w:t>
      </w:r>
      <w:r>
        <w:rPr>
          <w:rFonts w:ascii="Times New Roman"/>
          <w:b w:val="false"/>
          <w:i w:val="false"/>
          <w:color w:val="000000"/>
          <w:sz w:val="28"/>
        </w:rPr>
        <w:t xml:space="preserve"> (бұдан әрі - Ереже) Мемлекеттік қызметтер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"Заңды тұлғаларды мемлекеттік қайта тіркеу, олардың филиалдары мен өкілдіктерін есептік қайта тіркеу" мемлекеттік қызмет көрсету тәртібін айқындайды (бұдан әрі - мемлекеттік қызмет).</w:t>
      </w:r>
    </w:p>
    <w:bookmarkEnd w:id="63"/>
    <w:bookmarkStart w:name="z86" w:id="64"/>
    <w:p>
      <w:pPr>
        <w:spacing w:after="0"/>
        <w:ind w:left="0"/>
        <w:jc w:val="both"/>
      </w:pPr>
      <w:r>
        <w:rPr>
          <w:rFonts w:ascii="Times New Roman"/>
          <w:b w:val="false"/>
          <w:i w:val="false"/>
          <w:color w:val="000000"/>
          <w:sz w:val="28"/>
        </w:rPr>
        <w:t>
      2. Коммерциялық емес ұйымдар болып табылатын заңды тұлғаларды, мемлекеттік қайта тіркеу және олардың филиалдары мен өкілдіктерін есептік қайта тіркеу Қазақстан Республикасы Әділет министрлігі (бұдан әрі - Министрлік) және аумақтық әділет органдары жүзеге асырады.</w:t>
      </w:r>
    </w:p>
    <w:bookmarkEnd w:id="64"/>
    <w:p>
      <w:pPr>
        <w:spacing w:after="0"/>
        <w:ind w:left="0"/>
        <w:jc w:val="both"/>
      </w:pPr>
      <w:r>
        <w:rPr>
          <w:rFonts w:ascii="Times New Roman"/>
          <w:b w:val="false"/>
          <w:i w:val="false"/>
          <w:color w:val="000000"/>
          <w:sz w:val="28"/>
        </w:rPr>
        <w:t>
      Коммерциялық ұйымдар болып табылатын заңды тұлғаларды мемлекеттік қайта тіркеу және олардың филиалдары мен өкілдіктерін есептік қайта тіркеуді "Азаматтарға арналған үкімет" мемлекеттік корпорациясы (бұдан әрі – Мемлекеттік корпорация) жүзеге асырады.</w:t>
      </w:r>
    </w:p>
    <w:bookmarkStart w:name="z87" w:id="65"/>
    <w:p>
      <w:pPr>
        <w:spacing w:after="0"/>
        <w:ind w:left="0"/>
        <w:jc w:val="both"/>
      </w:pPr>
      <w:r>
        <w:rPr>
          <w:rFonts w:ascii="Times New Roman"/>
          <w:b w:val="false"/>
          <w:i w:val="false"/>
          <w:color w:val="000000"/>
          <w:sz w:val="28"/>
        </w:rPr>
        <w:t>
      3. Республикалық және өңірлік мәртебесі бар қоғамдық және діни бірлестіктерді, оның ішінде саяси партияларды, Республикалық нотариаттық палатаны, Республикалық адвокаттар алқасын, Жеке сот орындаушыларының республикалық палатасын, Қазақстан Республикасының Ұлттық кәсіпкерлер палатасын, Қазақстан Республикасының Сот сарапшылары палатасын, Қазақстанның Төрелік палатасын, Республикалық Заң консультанттары алқасын мемлекеттік қайта тіркеуді, шетелдік және халықаралық коммерциялық емес үкіметтік емес бірлестіктердің филиалдары мен өкілдіктерін есептік тіркеуді Министрлік жүргізеді.</w:t>
      </w:r>
    </w:p>
    <w:bookmarkEnd w:id="65"/>
    <w:bookmarkStart w:name="z88" w:id="66"/>
    <w:p>
      <w:pPr>
        <w:spacing w:after="0"/>
        <w:ind w:left="0"/>
        <w:jc w:val="both"/>
      </w:pPr>
      <w:r>
        <w:rPr>
          <w:rFonts w:ascii="Times New Roman"/>
          <w:b w:val="false"/>
          <w:i w:val="false"/>
          <w:color w:val="000000"/>
          <w:sz w:val="28"/>
        </w:rPr>
        <w:t>
      4. Құрылған, қайта ұйымдастырылған заңды тұлғаларды мемлекеттік қайта тіркеуді және филиалдар мен өкілдіктерді, жергілікті мәртебесі бар қоғамдық және діни бірлестіктерді, заңды тұлғалардың қорлары мен бірлестіктерін есептік тіркеуді, қоғамдық және діни бірлестіктердің филиалдары мен өкілдіктерін есептік тіркеуді аумақтық әділет органдары жүзеге асырады.</w:t>
      </w:r>
    </w:p>
    <w:bookmarkEnd w:id="66"/>
    <w:bookmarkStart w:name="z89" w:id="67"/>
    <w:p>
      <w:pPr>
        <w:spacing w:after="0"/>
        <w:ind w:left="0"/>
        <w:jc w:val="both"/>
      </w:pPr>
      <w:r>
        <w:rPr>
          <w:rFonts w:ascii="Times New Roman"/>
          <w:b w:val="false"/>
          <w:i w:val="false"/>
          <w:color w:val="000000"/>
          <w:sz w:val="28"/>
        </w:rPr>
        <w:t>
      5. Коммерциялық ұйымдарға жататын заңды тұлғаларды мемлекеттік қайта тіркеуді және олардың филиалдары мен өкілдіктерін есептік тіркеуді Мемлекеттік корпорация жүзеге асырады.</w:t>
      </w:r>
    </w:p>
    <w:bookmarkEnd w:id="67"/>
    <w:bookmarkStart w:name="z90" w:id="68"/>
    <w:p>
      <w:pPr>
        <w:spacing w:after="0"/>
        <w:ind w:left="0"/>
        <w:jc w:val="both"/>
      </w:pPr>
      <w:r>
        <w:rPr>
          <w:rFonts w:ascii="Times New Roman"/>
          <w:b w:val="false"/>
          <w:i w:val="false"/>
          <w:color w:val="000000"/>
          <w:sz w:val="28"/>
        </w:rPr>
        <w:t xml:space="preserve">
      6. Саяси партиялар мен діни бірлестіктерді қоспағанда, заңды тұлғаны мемлекеттік қайта тіркеу "электрондық үкімет" веб-порталы арқылы берілген электрондық өтініштің, сондай-ақ өзге де ақпараттандыру объектілерінің негізінде Заңның </w:t>
      </w:r>
      <w:r>
        <w:rPr>
          <w:rFonts w:ascii="Times New Roman"/>
          <w:b w:val="false"/>
          <w:i w:val="false"/>
          <w:color w:val="000000"/>
          <w:sz w:val="28"/>
        </w:rPr>
        <w:t>14-бабына</w:t>
      </w:r>
      <w:r>
        <w:rPr>
          <w:rFonts w:ascii="Times New Roman"/>
          <w:b w:val="false"/>
          <w:i w:val="false"/>
          <w:color w:val="000000"/>
          <w:sz w:val="28"/>
        </w:rPr>
        <w:t xml:space="preserve"> сәйкес Министрлік айқындайтын тәртіппен жүргізіледі.</w:t>
      </w:r>
    </w:p>
    <w:bookmarkEnd w:id="68"/>
    <w:bookmarkStart w:name="z91" w:id="69"/>
    <w:p>
      <w:pPr>
        <w:spacing w:after="0"/>
        <w:ind w:left="0"/>
        <w:jc w:val="left"/>
      </w:pPr>
      <w:r>
        <w:rPr>
          <w:rFonts w:ascii="Times New Roman"/>
          <w:b/>
          <w:i w:val="false"/>
          <w:color w:val="000000"/>
        </w:rPr>
        <w:t xml:space="preserve"> 2-тарау. Мемлекеттік қызмет көрсету тәртібі</w:t>
      </w:r>
    </w:p>
    <w:bookmarkEnd w:id="69"/>
    <w:bookmarkStart w:name="z92" w:id="70"/>
    <w:p>
      <w:pPr>
        <w:spacing w:after="0"/>
        <w:ind w:left="0"/>
        <w:jc w:val="both"/>
      </w:pPr>
      <w:r>
        <w:rPr>
          <w:rFonts w:ascii="Times New Roman"/>
          <w:b w:val="false"/>
          <w:i w:val="false"/>
          <w:color w:val="000000"/>
          <w:sz w:val="28"/>
        </w:rPr>
        <w:t xml:space="preserve">
      7. Мемлекеттік көрсетілетін қызметті алу үшін жеке және (немесе) заңды тұлғалар (бұдан әрі - көрсетілетін қызметті алушы) осы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 қосымшаларға</w:t>
      </w:r>
      <w:r>
        <w:rPr>
          <w:rFonts w:ascii="Times New Roman"/>
          <w:b w:val="false"/>
          <w:i w:val="false"/>
          <w:color w:val="000000"/>
          <w:sz w:val="28"/>
        </w:rPr>
        <w:t xml:space="preserve"> сәйкес нысан бойынша өтінішті (бұдан әрі-өтініш) және осы Қағидаларға </w:t>
      </w:r>
      <w:r>
        <w:rPr>
          <w:rFonts w:ascii="Times New Roman"/>
          <w:b w:val="false"/>
          <w:i w:val="false"/>
          <w:color w:val="000000"/>
          <w:sz w:val="28"/>
        </w:rPr>
        <w:t>5 - қосымшаға</w:t>
      </w:r>
      <w:r>
        <w:rPr>
          <w:rFonts w:ascii="Times New Roman"/>
          <w:b w:val="false"/>
          <w:i w:val="false"/>
          <w:color w:val="000000"/>
          <w:sz w:val="28"/>
        </w:rPr>
        <w:t xml:space="preserve"> сәйкес "Заңды тұлғаларды мемлекеттік қайта тіркеу, олардың филиалдары мен өкілдіктерін есептік қайта тіркеу" мемлекеттік қызмет көрсетуге қойылатын негізгі талаптардың тізбесі (бұдан әрі - Тізбесі) көзделген тізбесі бойынша құжаттар топтамасын көрсетілетін қызметті www.egov.kz (бұдан әрі – портал) арқылы жүзеге асырылады. </w:t>
      </w:r>
    </w:p>
    <w:bookmarkEnd w:id="70"/>
    <w:bookmarkStart w:name="z93" w:id="71"/>
    <w:p>
      <w:pPr>
        <w:spacing w:after="0"/>
        <w:ind w:left="0"/>
        <w:jc w:val="both"/>
      </w:pPr>
      <w:r>
        <w:rPr>
          <w:rFonts w:ascii="Times New Roman"/>
          <w:b w:val="false"/>
          <w:i w:val="false"/>
          <w:color w:val="000000"/>
          <w:sz w:val="28"/>
        </w:rPr>
        <w:t>
      8.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талаптары тізбесінде келтірілген.</w:t>
      </w:r>
    </w:p>
    <w:bookmarkEnd w:id="71"/>
    <w:bookmarkStart w:name="z94" w:id="72"/>
    <w:p>
      <w:pPr>
        <w:spacing w:after="0"/>
        <w:ind w:left="0"/>
        <w:jc w:val="both"/>
      </w:pPr>
      <w:r>
        <w:rPr>
          <w:rFonts w:ascii="Times New Roman"/>
          <w:b w:val="false"/>
          <w:i w:val="false"/>
          <w:color w:val="000000"/>
          <w:sz w:val="28"/>
        </w:rPr>
        <w:t>
      9. Құжаттарды қабылдау кезінде көрсетілетін қызметті берушінің қызметкері көрсетілетін қызметті алушының жеке басын куәландыратын құжатты немесе цифрлық құжаттар сервисінен электрондық құжат (сәйкестендіру үшін) мемлекеттік ақпараттық жүйелерде қамтылған мәліметтермен салыстырып тексереді, содан кейін оны көрсетілетін қызметті алушыға қайтарады.</w:t>
      </w:r>
    </w:p>
    <w:bookmarkEnd w:id="72"/>
    <w:bookmarkStart w:name="z95" w:id="73"/>
    <w:p>
      <w:pPr>
        <w:spacing w:after="0"/>
        <w:ind w:left="0"/>
        <w:jc w:val="both"/>
      </w:pPr>
      <w:r>
        <w:rPr>
          <w:rFonts w:ascii="Times New Roman"/>
          <w:b w:val="false"/>
          <w:i w:val="false"/>
          <w:color w:val="000000"/>
          <w:sz w:val="28"/>
        </w:rPr>
        <w:t xml:space="preserve">
      10. Көрсетілетін қызметті алушы құжаттардың және (немесе) қолданылу мерзімі өтіп кеткен құжаттардың толық топтамасын ұсынбаған жағдайда, көрсетілетін қызметті беруші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қолхат бере отырып, құжаттарды қабылдаудан бас тартады.</w:t>
      </w:r>
    </w:p>
    <w:bookmarkEnd w:id="73"/>
    <w:bookmarkStart w:name="z96" w:id="74"/>
    <w:p>
      <w:pPr>
        <w:spacing w:after="0"/>
        <w:ind w:left="0"/>
        <w:jc w:val="both"/>
      </w:pPr>
      <w:r>
        <w:rPr>
          <w:rFonts w:ascii="Times New Roman"/>
          <w:b w:val="false"/>
          <w:i w:val="false"/>
          <w:color w:val="000000"/>
          <w:sz w:val="28"/>
        </w:rPr>
        <w:t>
      11. Көрсетілетін қызметті беруші құжаттардың толық топтамасын ұсынған кезде көрсетілетін қызметті алушыға мемлекеттік көрсетілетін қызмет нәтижесін алу күні мен уақытын көрсете отырып, құжаттардың қабылданғаны туралы қолхат беріледі.</w:t>
      </w:r>
    </w:p>
    <w:bookmarkEnd w:id="74"/>
    <w:bookmarkStart w:name="z97" w:id="75"/>
    <w:p>
      <w:pPr>
        <w:spacing w:after="0"/>
        <w:ind w:left="0"/>
        <w:jc w:val="both"/>
      </w:pPr>
      <w:r>
        <w:rPr>
          <w:rFonts w:ascii="Times New Roman"/>
          <w:b w:val="false"/>
          <w:i w:val="false"/>
          <w:color w:val="000000"/>
          <w:sz w:val="28"/>
        </w:rPr>
        <w:t>
      12. Осы Қағидалардың 3 және 4-тармақтарына сәйкес мемлекеттік қызмет көрсету құжаттар келіп түскен кезде көрсетілетін қызметті берушінің кеңсе қызметкері тізілімге сәйкес құжаттарды қабылдауды жүзеге асырады және заңды тұлғаларды тіркеу басқармасына (бөліміне) жолдайды.</w:t>
      </w:r>
    </w:p>
    <w:bookmarkEnd w:id="75"/>
    <w:p>
      <w:pPr>
        <w:spacing w:after="0"/>
        <w:ind w:left="0"/>
        <w:jc w:val="both"/>
      </w:pPr>
      <w:r>
        <w:rPr>
          <w:rFonts w:ascii="Times New Roman"/>
          <w:b w:val="false"/>
          <w:i w:val="false"/>
          <w:color w:val="000000"/>
          <w:sz w:val="28"/>
        </w:rPr>
        <w:t>
      Заңды тұлғаларды тіркеу басқармасының (бөлімінің) басшысы 20 минут ішінде орындаушыны анықтайды және оған орындауға береді.</w:t>
      </w:r>
    </w:p>
    <w:p>
      <w:pPr>
        <w:spacing w:after="0"/>
        <w:ind w:left="0"/>
        <w:jc w:val="both"/>
      </w:pPr>
      <w:r>
        <w:rPr>
          <w:rFonts w:ascii="Times New Roman"/>
          <w:b w:val="false"/>
          <w:i w:val="false"/>
          <w:color w:val="000000"/>
          <w:sz w:val="28"/>
        </w:rPr>
        <w:t>
      Орындаушы: ұсынылған құжаттардың дұрыс толтырылуын (ресімделуін) Қазақстан Республикасының қолданыстағы заңнамасына сәйкестігін тексереді және бас тарту үшін негіздер болмаған жағдайда заңды тұлғаны мемлекеттік қайта тіркеу туралы, филиалды (өкілдікті) есептік қайта тіркеу туралы бұйрықты ресімдейді, Бизнес-сәйкестендіру нөмірлерінің ұлттық тізіліміне мәліметтерді енгізеді, заңды тұлғаны мемлекеттік қайта тіркеу туралы, бизнес–сәйкестендіру нөмірі берілген филиалды (өкілдікті) есептік қайта тіркеу туралы анықтаманы ресімдейді, іс ресімделгеннен кейін (БСН берілгенін растайтын тиісті мөртабандар қойылғаннан кейін) құрылтай және басқа құжаттардың бір-бір данасынан тұратын істі ресімдейді.</w:t>
      </w:r>
    </w:p>
    <w:p>
      <w:pPr>
        <w:spacing w:after="0"/>
        <w:ind w:left="0"/>
        <w:jc w:val="both"/>
      </w:pPr>
      <w:r>
        <w:rPr>
          <w:rFonts w:ascii="Times New Roman"/>
          <w:b w:val="false"/>
          <w:i w:val="false"/>
          <w:color w:val="000000"/>
          <w:sz w:val="28"/>
        </w:rPr>
        <w:t>
      Орындаушы қарағаннан кейін заңды тұлғаны мемлекеттік қайта тіркеу туралы, бизнес-сәйкестендіру нөмірі берілген филиалды (өкілдікті) есептік қайта тіркеу туралы анықтама немесе бас тарту туралы дәлелді бұйрық басшылыққа қол қоюға жіберіледі. Басшылық қол қойған құжаттарды орындаушы көрсетілетін қызметті берушінің кеңсесіне береді. Көрсетілетін қызметті берушінің кеңсе қызметкері құжаттарды курьер арқылы мемлекеттік корпорацияға береді немесе портал арқылы көрсетілетін қызметті алушыға жолдайды.</w:t>
      </w:r>
    </w:p>
    <w:bookmarkStart w:name="z98" w:id="76"/>
    <w:p>
      <w:pPr>
        <w:spacing w:after="0"/>
        <w:ind w:left="0"/>
        <w:jc w:val="both"/>
      </w:pPr>
      <w:r>
        <w:rPr>
          <w:rFonts w:ascii="Times New Roman"/>
          <w:b w:val="false"/>
          <w:i w:val="false"/>
          <w:color w:val="000000"/>
          <w:sz w:val="28"/>
        </w:rPr>
        <w:t>
      13. Осы Қағидалардың 5-тармағына сәйкес мемлекеттік қызмет көрсету құжаттар келіп түскен кезде Мемлекеттік корпорацияның қызметкері көрсетілетін қызметті алушы ұсынған құжаттарды қабылдайды, тексереді және қабылданған құжаттар заңды тұлғаларды тіркеу саласындағы Мемлекеттік корпорацияның тиісті бөлімшесіне жіберіледі.</w:t>
      </w:r>
    </w:p>
    <w:bookmarkEnd w:id="76"/>
    <w:p>
      <w:pPr>
        <w:spacing w:after="0"/>
        <w:ind w:left="0"/>
        <w:jc w:val="both"/>
      </w:pPr>
      <w:r>
        <w:rPr>
          <w:rFonts w:ascii="Times New Roman"/>
          <w:b w:val="false"/>
          <w:i w:val="false"/>
          <w:color w:val="000000"/>
          <w:sz w:val="28"/>
        </w:rPr>
        <w:t>
      Заңды тұлғаларды тіркеу басқармасының (бөлімінің) басшысы 20 минут ішінде орындаушыны анықтайды және оны орындауға береді.</w:t>
      </w:r>
    </w:p>
    <w:p>
      <w:pPr>
        <w:spacing w:after="0"/>
        <w:ind w:left="0"/>
        <w:jc w:val="both"/>
      </w:pPr>
      <w:r>
        <w:rPr>
          <w:rFonts w:ascii="Times New Roman"/>
          <w:b w:val="false"/>
          <w:i w:val="false"/>
          <w:color w:val="000000"/>
          <w:sz w:val="28"/>
        </w:rPr>
        <w:t>
      Орындаушы: ұсынылған құжаттардың дұрыс толтырылуын (ресімделуін) Қазақстан Республикасының қолданыстағы заңнамасына сәйкестігін тексереді және бас тарту үшін негіздер болмаған жағдайда заңды тұлғаны мемлекеттік қайта тіркеу туралы, филиалды (өкілдікті) есептік қайта тіркеу туралы бұйрықты ресімдейді, Бизнес-сәйкестендіру нөмірлерінің ұлттық тізіліміне мәліметтерді енгізеді; заңды тұлғаны мемлекеттік қайта тіркеу туралы, бизнес–сәйкестендіру нөмірі берілген филиалды (өкілдікті) есептік қайта тіркеу туралы анықтаманы ресімдейді, іс ресімделгеннен кейін (БСН берілгенін растайтын тиісті мөртабандар қойылғаннан кейін) құрылтай және басқа құжаттардың бір-бір данасынан тұратын істі ресімдейді.</w:t>
      </w:r>
    </w:p>
    <w:p>
      <w:pPr>
        <w:spacing w:after="0"/>
        <w:ind w:left="0"/>
        <w:jc w:val="both"/>
      </w:pPr>
      <w:r>
        <w:rPr>
          <w:rFonts w:ascii="Times New Roman"/>
          <w:b w:val="false"/>
          <w:i w:val="false"/>
          <w:color w:val="000000"/>
          <w:sz w:val="28"/>
        </w:rPr>
        <w:t>
      Орындаушы қарағаннан кейін заңды тұлғаны мемлекеттік қайта тіркеу туралы, бизнес-сәйкестендіру нөмірі берілген филиалды (өкілдікті) есептік қайта тіркеу туралы анықтама немесе бас тарту туралы дәлелді бұйрық басшылыққа қол қоюға жіберіледі. Басшылық қол қойған құжаттарды орындаушы Мемлекеттік корпорацияның беру бөліміне береді.</w:t>
      </w:r>
    </w:p>
    <w:bookmarkStart w:name="z99" w:id="77"/>
    <w:p>
      <w:pPr>
        <w:spacing w:after="0"/>
        <w:ind w:left="0"/>
        <w:jc w:val="both"/>
      </w:pPr>
      <w:r>
        <w:rPr>
          <w:rFonts w:ascii="Times New Roman"/>
          <w:b w:val="false"/>
          <w:i w:val="false"/>
          <w:color w:val="000000"/>
          <w:sz w:val="28"/>
        </w:rPr>
        <w:t>
      14. Мемлекеттік корпорацияда дайын құжаттарды беру жеке куәлігін немесе цифрлық құжаттар сервисінен электрондық құжат (сәйкестендіру үшін) (не Қазақстан Республикасының азаматтық заңнамасына сәйкес берілген құжаттың негізінде әрекет ететін оның өкілі, онда өкілдің тиісті өкілеттіктері көрсетіледі) көрсеткен кезде жүзеге асырылады.</w:t>
      </w:r>
    </w:p>
    <w:bookmarkEnd w:id="77"/>
    <w:bookmarkStart w:name="z100" w:id="78"/>
    <w:p>
      <w:pPr>
        <w:spacing w:after="0"/>
        <w:ind w:left="0"/>
        <w:jc w:val="both"/>
      </w:pPr>
      <w:r>
        <w:rPr>
          <w:rFonts w:ascii="Times New Roman"/>
          <w:b w:val="false"/>
          <w:i w:val="false"/>
          <w:color w:val="000000"/>
          <w:sz w:val="28"/>
        </w:rPr>
        <w:t>
      15. Порталда құжаттар ұсынылған жағдайда – "жеке кабинетке" шағын және орта кәсіпкерлік субъектілері үшін заңды тұлғаларды мемлекеттік тіркеу туралы хабарлама не көрсетілетін қызметті берушінің ЭЦҚ-мен куәландырылған электрондық құжат нысанындағы мемлекеттік қызметті көрсетуден бас тарту туралы дәлелді жауап жіберіледі.</w:t>
      </w:r>
    </w:p>
    <w:bookmarkEnd w:id="78"/>
    <w:bookmarkStart w:name="z101" w:id="79"/>
    <w:p>
      <w:pPr>
        <w:spacing w:after="0"/>
        <w:ind w:left="0"/>
        <w:jc w:val="both"/>
      </w:pPr>
      <w:r>
        <w:rPr>
          <w:rFonts w:ascii="Times New Roman"/>
          <w:b w:val="false"/>
          <w:i w:val="false"/>
          <w:color w:val="000000"/>
          <w:sz w:val="28"/>
        </w:rPr>
        <w:t>
      16. Құжаттардың толық емес пакеті ұсынылған, оларда кемшіліктер болған, құрылтай құжаттары бойынша сарапшының (маманның) қорытындысын алу қажет болған жағдайларда, сондай-ақ Қазақстан Республикасының заңнамалық актілерінде көзделген өзге де негіздер бойынша мемлекеттік (есептік) қайта тіркеу мерзімі анықталған кемшіліктер жойылғанға немесе тиісті қорытынды (сараптама) алынғанға дейін үзіледі.</w:t>
      </w:r>
    </w:p>
    <w:bookmarkEnd w:id="79"/>
    <w:p>
      <w:pPr>
        <w:spacing w:after="0"/>
        <w:ind w:left="0"/>
        <w:jc w:val="both"/>
      </w:pPr>
      <w:r>
        <w:rPr>
          <w:rFonts w:ascii="Times New Roman"/>
          <w:b w:val="false"/>
          <w:i w:val="false"/>
          <w:color w:val="000000"/>
          <w:sz w:val="28"/>
        </w:rPr>
        <w:t xml:space="preserve">
      Мемлекеттік қызмет көрсету мерзімін үзуге негіздер анықталған кезде көрсетілетін қызметті беруші мемлекеттік қызмет көрсету мерзімін бір айдан аспайтын мерзімге тоқтатады. </w:t>
      </w:r>
    </w:p>
    <w:p>
      <w:pPr>
        <w:spacing w:after="0"/>
        <w:ind w:left="0"/>
        <w:jc w:val="both"/>
      </w:pPr>
      <w:r>
        <w:rPr>
          <w:rFonts w:ascii="Times New Roman"/>
          <w:b w:val="false"/>
          <w:i w:val="false"/>
          <w:color w:val="000000"/>
          <w:sz w:val="28"/>
        </w:rPr>
        <w:t>
      Бұл ретте көрсетілетін қызметті беруші көрсетілетін қызметті алушыны үзілістің себептері мен мерзімін көрсете отырып хабардар етеді.</w:t>
      </w:r>
    </w:p>
    <w:p>
      <w:pPr>
        <w:spacing w:after="0"/>
        <w:ind w:left="0"/>
        <w:jc w:val="both"/>
      </w:pPr>
      <w:r>
        <w:rPr>
          <w:rFonts w:ascii="Times New Roman"/>
          <w:b w:val="false"/>
          <w:i w:val="false"/>
          <w:color w:val="000000"/>
          <w:sz w:val="28"/>
        </w:rPr>
        <w:t>
      Мемлекеттік қайта тіркеуге үзіліс жасау туралы шешімді көрсетілетін қызметті беруші мемлекеттік қайта тіркеуге құжаттарды қабылдаған сәттен бастап құжатты берген сәтке дейін, бірақ қызмет көрсету мерзімінің өтуінен кешіктірмей қабылдайды.</w:t>
      </w:r>
    </w:p>
    <w:p>
      <w:pPr>
        <w:spacing w:after="0"/>
        <w:ind w:left="0"/>
        <w:jc w:val="both"/>
      </w:pPr>
      <w:r>
        <w:rPr>
          <w:rFonts w:ascii="Times New Roman"/>
          <w:b w:val="false"/>
          <w:i w:val="false"/>
          <w:color w:val="000000"/>
          <w:sz w:val="28"/>
        </w:rPr>
        <w:t>
      Егер бір ай ішінде тіркеуге үзіліс жасауға негіз болған мән-жайлар жойылмаса, онда мемлекеттік қызмет көрсетуден бас тарту туралы хабарлама үзіліс мерзімі аяқталғанға дейін үш жұмыс күнінен кешіктірілмей шығарылады.</w:t>
      </w:r>
    </w:p>
    <w:bookmarkStart w:name="z102" w:id="80"/>
    <w:p>
      <w:pPr>
        <w:spacing w:after="0"/>
        <w:ind w:left="0"/>
        <w:jc w:val="both"/>
      </w:pPr>
      <w:r>
        <w:rPr>
          <w:rFonts w:ascii="Times New Roman"/>
          <w:b w:val="false"/>
          <w:i w:val="false"/>
          <w:color w:val="000000"/>
          <w:sz w:val="28"/>
        </w:rPr>
        <w:t xml:space="preserve">
      17. Заңды тұлғаны мемлекеттік қайта тіркеуден, филиалды (өкілдікті) есептік қайта тіркеуден бас тарту үшін негіздер болған кезде көрсетілетін қызметті беруші Заңның </w:t>
      </w:r>
      <w:r>
        <w:rPr>
          <w:rFonts w:ascii="Times New Roman"/>
          <w:b w:val="false"/>
          <w:i w:val="false"/>
          <w:color w:val="000000"/>
          <w:sz w:val="28"/>
        </w:rPr>
        <w:t>11-бабында</w:t>
      </w:r>
      <w:r>
        <w:rPr>
          <w:rFonts w:ascii="Times New Roman"/>
          <w:b w:val="false"/>
          <w:i w:val="false"/>
          <w:color w:val="000000"/>
          <w:sz w:val="28"/>
        </w:rPr>
        <w:t xml:space="preserve"> көзделген мерзімдерде оған Тізбесінің 9-тармағында көрсетілген негіздер бойынша жазбаша түрде мемлекеттік қызмет көрсетуден дәлелді бас тартуды береді.</w:t>
      </w:r>
    </w:p>
    <w:bookmarkEnd w:id="80"/>
    <w:p>
      <w:pPr>
        <w:spacing w:after="0"/>
        <w:ind w:left="0"/>
        <w:jc w:val="both"/>
      </w:pPr>
      <w:r>
        <w:rPr>
          <w:rFonts w:ascii="Times New Roman"/>
          <w:b w:val="false"/>
          <w:i w:val="false"/>
          <w:color w:val="000000"/>
          <w:sz w:val="28"/>
        </w:rPr>
        <w:t>
      Мемлекеттік қызметті көрсетуден бас тарту туралы шешім шығарған кезде көрсетілетін қызметті беруші бір күн ішінде көрсетілетін қызметті алушыны мемлекеттік қызметті көрсетуден бас тарту туралы алдын ала шешім туралы, сондай-ақ тыңдауды өткізу уақыты мен орны туралы көрсетілетін қызметті алушыға алдын ала шешім бойынша позициясын білдіру мүмкіндігі үшін хабардар етеді.</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үш жұмыс күні бұрын жіберіледі.</w:t>
      </w:r>
    </w:p>
    <w:p>
      <w:pPr>
        <w:spacing w:after="0"/>
        <w:ind w:left="0"/>
        <w:jc w:val="both"/>
      </w:pPr>
      <w:r>
        <w:rPr>
          <w:rFonts w:ascii="Times New Roman"/>
          <w:b w:val="false"/>
          <w:i w:val="false"/>
          <w:color w:val="000000"/>
          <w:sz w:val="28"/>
        </w:rPr>
        <w:t>
      Алдын ала шешім бойынша көрсетілетін қызметті алушының қарсылығын көрсетілетін қызметті беруші оны алған күннен бастап 2 жұмыс күні ішінде қабылдайды.</w:t>
      </w:r>
    </w:p>
    <w:p>
      <w:pPr>
        <w:spacing w:after="0"/>
        <w:ind w:left="0"/>
        <w:jc w:val="both"/>
      </w:pPr>
      <w:r>
        <w:rPr>
          <w:rFonts w:ascii="Times New Roman"/>
          <w:b w:val="false"/>
          <w:i w:val="false"/>
          <w:color w:val="000000"/>
          <w:sz w:val="28"/>
        </w:rPr>
        <w:t>
      Тыңдау нәтижелері бойынша көрсетілетін қызметті беруші мемлекеттік тіркеу туралы шешім қабылдайды не мемлекеттік қызмет көрсетуден дәлелді бас тартуды қалыптастырады.</w:t>
      </w:r>
    </w:p>
    <w:p>
      <w:pPr>
        <w:spacing w:after="0"/>
        <w:ind w:left="0"/>
        <w:jc w:val="both"/>
      </w:pPr>
      <w:r>
        <w:rPr>
          <w:rFonts w:ascii="Times New Roman"/>
          <w:b w:val="false"/>
          <w:i w:val="false"/>
          <w:color w:val="000000"/>
          <w:sz w:val="28"/>
        </w:rPr>
        <w:t>
      Мемлекеттік қызмет көрсету үшін үш күндік мерзімнен аз уақыт белгіленген қызметке тыңдау жүргізілмейді.</w:t>
      </w:r>
    </w:p>
    <w:bookmarkStart w:name="z103" w:id="81"/>
    <w:p>
      <w:pPr>
        <w:spacing w:after="0"/>
        <w:ind w:left="0"/>
        <w:jc w:val="both"/>
      </w:pPr>
      <w:r>
        <w:rPr>
          <w:rFonts w:ascii="Times New Roman"/>
          <w:b w:val="false"/>
          <w:i w:val="false"/>
          <w:color w:val="000000"/>
          <w:sz w:val="28"/>
        </w:rPr>
        <w:t xml:space="preserve">
      18. Көрсетілетін қызметті беруші Мемлекеттік қызметтер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қызметті көрсету сатысы туралы деректерді мемлекеттік қызметтер көрсету мониторингінің ақпараттық жүйесіне енгізуді қамтамасыз етеді.</w:t>
      </w:r>
    </w:p>
    <w:bookmarkEnd w:id="81"/>
    <w:bookmarkStart w:name="z104" w:id="82"/>
    <w:p>
      <w:pPr>
        <w:spacing w:after="0"/>
        <w:ind w:left="0"/>
        <w:jc w:val="both"/>
      </w:pPr>
      <w:r>
        <w:rPr>
          <w:rFonts w:ascii="Times New Roman"/>
          <w:b w:val="false"/>
          <w:i w:val="false"/>
          <w:color w:val="000000"/>
          <w:sz w:val="28"/>
        </w:rPr>
        <w:t>
      19. ЗТ МДҚ ақпараттық жүйесі істен шыққан жағдайда қызмет беруші "электрондық үкіметтің" ақпараттық-коммуникациялық инфрақұрылымының операторын (бұдан әрі – оператор) дереу хабардар етеді.</w:t>
      </w:r>
    </w:p>
    <w:bookmarkEnd w:id="82"/>
    <w:p>
      <w:pPr>
        <w:spacing w:after="0"/>
        <w:ind w:left="0"/>
        <w:jc w:val="both"/>
      </w:pPr>
      <w:r>
        <w:rPr>
          <w:rFonts w:ascii="Times New Roman"/>
          <w:b w:val="false"/>
          <w:i w:val="false"/>
          <w:color w:val="000000"/>
          <w:sz w:val="28"/>
        </w:rPr>
        <w:t>
      Бұл жағдайда оператор ақпараттық жүйенің істен шығу себептерін анықтау жөнінде шаралар қабылдайды және 1 (бір) жұмыс күні ішінде техникалық проблема туралы хаттама (акт) жасайды және оған көрсетілетін қызметті беруші қол қояды.</w:t>
      </w:r>
    </w:p>
    <w:bookmarkStart w:name="z105" w:id="83"/>
    <w:p>
      <w:pPr>
        <w:spacing w:after="0"/>
        <w:ind w:left="0"/>
        <w:jc w:val="left"/>
      </w:pPr>
      <w:r>
        <w:rPr>
          <w:rFonts w:ascii="Times New Roman"/>
          <w:b/>
          <w:i w:val="false"/>
          <w:color w:val="000000"/>
        </w:rPr>
        <w:t xml:space="preserve"> 3-тарау. Шешімдерге, әрекеттерге (әрекетсіздікке) шағымдану тәртібі көрсетілетін қызметті берушілерге және (немесе) олардың лауазымды адамдарына мемлекеттік қызметтер көрсету мәселелері бойынша</w:t>
      </w:r>
    </w:p>
    <w:bookmarkEnd w:id="83"/>
    <w:bookmarkStart w:name="z106" w:id="84"/>
    <w:p>
      <w:pPr>
        <w:spacing w:after="0"/>
        <w:ind w:left="0"/>
        <w:jc w:val="both"/>
      </w:pPr>
      <w:r>
        <w:rPr>
          <w:rFonts w:ascii="Times New Roman"/>
          <w:b w:val="false"/>
          <w:i w:val="false"/>
          <w:color w:val="000000"/>
          <w:sz w:val="28"/>
        </w:rPr>
        <w:t>
      20. Көрсетілетін қызметті берушінің және (немесе) олардың қызметкерлерінің мемлекеттік қызметтер көрсету мәселелері бойынша шешіміне, іс-әрекетіне (әрекетсіздігіне) шағым көрсетілетін қызметті беруші басшысының атына беріледі.</w:t>
      </w:r>
    </w:p>
    <w:bookmarkEnd w:id="84"/>
    <w:p>
      <w:pPr>
        <w:spacing w:after="0"/>
        <w:ind w:left="0"/>
        <w:jc w:val="both"/>
      </w:pPr>
      <w:r>
        <w:rPr>
          <w:rFonts w:ascii="Times New Roman"/>
          <w:b w:val="false"/>
          <w:i w:val="false"/>
          <w:color w:val="000000"/>
          <w:sz w:val="28"/>
        </w:rPr>
        <w:t xml:space="preserve">
      Мемлекеттік қызметтер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тікелей мемлекеттік қызмет көрсететін қызметті берушінің атына келіп түскен көрсетілетін қызметті алушының шағымы оны тіркеген күннен бастап бес жұмыс күні ішінде қарауға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он бес жұмыс күні ішінде қаралуға жатады.</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мемлекеттік қызметтер көрсету мәселелері жөніндегі бірыңғай байланыс орталығының телефоны бойынша алуға болады.</w:t>
      </w:r>
    </w:p>
    <w:bookmarkStart w:name="z107" w:id="85"/>
    <w:p>
      <w:pPr>
        <w:spacing w:after="0"/>
        <w:ind w:left="0"/>
        <w:jc w:val="both"/>
      </w:pPr>
      <w:r>
        <w:rPr>
          <w:rFonts w:ascii="Times New Roman"/>
          <w:b w:val="false"/>
          <w:i w:val="false"/>
          <w:color w:val="000000"/>
          <w:sz w:val="28"/>
        </w:rPr>
        <w:t>
      21. Шағымды қарауды заңды тұлғаларды мемлекеттік тіркеу және филиалдар мен өкілдіктерді есептік тіркеу саласындағы қызметті мемлекеттік реттеу мен бақылауды жүзеге асыратын уәкілетті орган, мемлекеттік қызметтер көрсету сапасын бағалау және бақылау жөніндегі уәкілетті орган (бұдан әрі – шағымды қарайтын орган) жүзеге асырады.</w:t>
      </w:r>
    </w:p>
    <w:bookmarkEnd w:id="85"/>
    <w:p>
      <w:pPr>
        <w:spacing w:after="0"/>
        <w:ind w:left="0"/>
        <w:jc w:val="both"/>
      </w:pPr>
      <w:r>
        <w:rPr>
          <w:rFonts w:ascii="Times New Roman"/>
          <w:b w:val="false"/>
          <w:i w:val="false"/>
          <w:color w:val="000000"/>
          <w:sz w:val="28"/>
        </w:rPr>
        <w:t>
      Шағым шешіміне, әрекетіне (әрекетсіздігіне) шағым жасалып отырған көрсетілетін қызметті берушіге беріледі.</w:t>
      </w:r>
    </w:p>
    <w:p>
      <w:pPr>
        <w:spacing w:after="0"/>
        <w:ind w:left="0"/>
        <w:jc w:val="both"/>
      </w:pPr>
      <w:r>
        <w:rPr>
          <w:rFonts w:ascii="Times New Roman"/>
          <w:b w:val="false"/>
          <w:i w:val="false"/>
          <w:color w:val="000000"/>
          <w:sz w:val="28"/>
        </w:rPr>
        <w:t>
      Шешіміне, әрекетіне (әрекетсіздігіне) шағым жасалған көрсетілетін қызметті беруші шағым келіп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көрсетілетін қызметті беруші шағымды қарайтын органға, егер ол үш жұмыс күні ішінде шағымда көрсетілген талаптарды толық қанағаттандыратын шешім не өзге де әкімшілік әрекет қабылдаса, шағым жібермеуге құқылы.</w:t>
      </w:r>
    </w:p>
    <w:p>
      <w:pPr>
        <w:spacing w:after="0"/>
        <w:ind w:left="0"/>
        <w:jc w:val="both"/>
      </w:pPr>
      <w:r>
        <w:rPr>
          <w:rFonts w:ascii="Times New Roman"/>
          <w:b w:val="false"/>
          <w:i w:val="false"/>
          <w:color w:val="000000"/>
          <w:sz w:val="28"/>
        </w:rPr>
        <w:t>
      Егер заңда өзгеше көзделмесе, онда сотқа жүгінуге сотқа дейінгі тәртіппен шағым жасалғаннан кейін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 мемлекеттік</w:t>
            </w:r>
            <w:r>
              <w:br/>
            </w:r>
            <w:r>
              <w:rPr>
                <w:rFonts w:ascii="Times New Roman"/>
                <w:b w:val="false"/>
                <w:i w:val="false"/>
                <w:color w:val="000000"/>
                <w:sz w:val="20"/>
              </w:rPr>
              <w:t xml:space="preserve">қайта тіркеу, олардың </w:t>
            </w:r>
            <w:r>
              <w:br/>
            </w:r>
            <w:r>
              <w:rPr>
                <w:rFonts w:ascii="Times New Roman"/>
                <w:b w:val="false"/>
                <w:i w:val="false"/>
                <w:color w:val="000000"/>
                <w:sz w:val="20"/>
              </w:rPr>
              <w:t xml:space="preserve">филиалдары мен өкілдіктерін </w:t>
            </w:r>
            <w:r>
              <w:br/>
            </w:r>
            <w:r>
              <w:rPr>
                <w:rFonts w:ascii="Times New Roman"/>
                <w:b w:val="false"/>
                <w:i w:val="false"/>
                <w:color w:val="000000"/>
                <w:sz w:val="20"/>
              </w:rPr>
              <w:t xml:space="preserve">есептік қайта тіркеу" </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ережеге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109" w:id="86"/>
    <w:p>
      <w:pPr>
        <w:spacing w:after="0"/>
        <w:ind w:left="0"/>
        <w:jc w:val="left"/>
      </w:pPr>
      <w:r>
        <w:rPr>
          <w:rFonts w:ascii="Times New Roman"/>
          <w:b/>
          <w:i w:val="false"/>
          <w:color w:val="000000"/>
        </w:rPr>
        <w:t xml:space="preserve"> Заңды тұлғаны, филиалды (өкілдікті) мемлекеттік (есептік) қайта тіркеу туралы өтініш</w:t>
      </w:r>
    </w:p>
    <w:bookmarkEnd w:id="86"/>
    <w:p>
      <w:pPr>
        <w:spacing w:after="0"/>
        <w:ind w:left="0"/>
        <w:jc w:val="both"/>
      </w:pPr>
      <w:r>
        <w:rPr>
          <w:rFonts w:ascii="Times New Roman"/>
          <w:b w:val="false"/>
          <w:i w:val="false"/>
          <w:color w:val="000000"/>
          <w:sz w:val="28"/>
        </w:rPr>
        <w:t xml:space="preserve">
      1. Ұйым нысаны (тиісті ұяшықта х түрінде көрсетіңіз) </w:t>
      </w:r>
    </w:p>
    <w:p>
      <w:pPr>
        <w:spacing w:after="0"/>
        <w:ind w:left="0"/>
        <w:jc w:val="both"/>
      </w:pPr>
      <w:r>
        <w:rPr>
          <w:rFonts w:ascii="Times New Roman"/>
          <w:b w:val="false"/>
          <w:i w:val="false"/>
          <w:color w:val="000000"/>
          <w:sz w:val="28"/>
        </w:rPr>
        <w:t xml:space="preserve">
      1) заңды тұлға ____________________ 2) филиал _______________________ </w:t>
      </w:r>
    </w:p>
    <w:p>
      <w:pPr>
        <w:spacing w:after="0"/>
        <w:ind w:left="0"/>
        <w:jc w:val="both"/>
      </w:pPr>
      <w:r>
        <w:rPr>
          <w:rFonts w:ascii="Times New Roman"/>
          <w:b w:val="false"/>
          <w:i w:val="false"/>
          <w:color w:val="000000"/>
          <w:sz w:val="28"/>
        </w:rPr>
        <w:t xml:space="preserve">
      3) өкілдік ____________________________________________________________ </w:t>
      </w:r>
    </w:p>
    <w:p>
      <w:pPr>
        <w:spacing w:after="0"/>
        <w:ind w:left="0"/>
        <w:jc w:val="both"/>
      </w:pPr>
      <w:r>
        <w:rPr>
          <w:rFonts w:ascii="Times New Roman"/>
          <w:b w:val="false"/>
          <w:i w:val="false"/>
          <w:color w:val="000000"/>
          <w:sz w:val="28"/>
        </w:rPr>
        <w:t xml:space="preserve">
      2. Заңды тұлғаның, филиалдың (өкілдіктің) атауы 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3. Бизнес-сәйкестендіру нөмірі (БСН)_____________________________________ </w:t>
      </w:r>
    </w:p>
    <w:p>
      <w:pPr>
        <w:spacing w:after="0"/>
        <w:ind w:left="0"/>
        <w:jc w:val="both"/>
      </w:pPr>
      <w:r>
        <w:rPr>
          <w:rFonts w:ascii="Times New Roman"/>
          <w:b w:val="false"/>
          <w:i w:val="false"/>
          <w:color w:val="000000"/>
          <w:sz w:val="28"/>
        </w:rPr>
        <w:t xml:space="preserve">
      4. Қайта тіркеудің негізі (тиісті ұяшықта х түрінде көрсетіңіз) </w:t>
      </w:r>
    </w:p>
    <w:p>
      <w:pPr>
        <w:spacing w:after="0"/>
        <w:ind w:left="0"/>
        <w:jc w:val="both"/>
      </w:pPr>
      <w:r>
        <w:rPr>
          <w:rFonts w:ascii="Times New Roman"/>
          <w:b w:val="false"/>
          <w:i w:val="false"/>
          <w:color w:val="000000"/>
          <w:sz w:val="28"/>
        </w:rPr>
        <w:t xml:space="preserve">
      1) атауын өзгерту _____________________________________________________ </w:t>
      </w:r>
    </w:p>
    <w:p>
      <w:pPr>
        <w:spacing w:after="0"/>
        <w:ind w:left="0"/>
        <w:jc w:val="both"/>
      </w:pPr>
      <w:r>
        <w:rPr>
          <w:rFonts w:ascii="Times New Roman"/>
          <w:b w:val="false"/>
          <w:i w:val="false"/>
          <w:color w:val="000000"/>
          <w:sz w:val="28"/>
        </w:rPr>
        <w:t xml:space="preserve">
      2) жарғылық капитал мөлшерінің азаюы __________________________________ </w:t>
      </w:r>
    </w:p>
    <w:p>
      <w:pPr>
        <w:spacing w:after="0"/>
        <w:ind w:left="0"/>
        <w:jc w:val="both"/>
      </w:pPr>
      <w:r>
        <w:rPr>
          <w:rFonts w:ascii="Times New Roman"/>
          <w:b w:val="false"/>
          <w:i w:val="false"/>
          <w:color w:val="000000"/>
          <w:sz w:val="28"/>
        </w:rPr>
        <w:t xml:space="preserve">
      3) шаруашылық серіктестіктің қатысушылары құрамының өзгеруі (жауапкершілігі </w:t>
      </w:r>
    </w:p>
    <w:p>
      <w:pPr>
        <w:spacing w:after="0"/>
        <w:ind w:left="0"/>
        <w:jc w:val="both"/>
      </w:pPr>
      <w:r>
        <w:rPr>
          <w:rFonts w:ascii="Times New Roman"/>
          <w:b w:val="false"/>
          <w:i w:val="false"/>
          <w:color w:val="000000"/>
          <w:sz w:val="28"/>
        </w:rPr>
        <w:t xml:space="preserve">
      шектеулі серiктестiкке қатысушылардың тiзiлiмiн жүргiзудi орталық депозитарий </w:t>
      </w:r>
    </w:p>
    <w:p>
      <w:pPr>
        <w:spacing w:after="0"/>
        <w:ind w:left="0"/>
        <w:jc w:val="both"/>
      </w:pPr>
      <w:r>
        <w:rPr>
          <w:rFonts w:ascii="Times New Roman"/>
          <w:b w:val="false"/>
          <w:i w:val="false"/>
          <w:color w:val="000000"/>
          <w:sz w:val="28"/>
        </w:rPr>
        <w:t xml:space="preserve">
      жүзеге асыратын жауапкершілігі шектеулі серiктестiктерді қоспағанда) __________ </w:t>
      </w:r>
    </w:p>
    <w:p>
      <w:pPr>
        <w:spacing w:after="0"/>
        <w:ind w:left="0"/>
        <w:jc w:val="both"/>
      </w:pPr>
      <w:r>
        <w:rPr>
          <w:rFonts w:ascii="Times New Roman"/>
          <w:b w:val="false"/>
          <w:i w:val="false"/>
          <w:color w:val="000000"/>
          <w:sz w:val="28"/>
        </w:rPr>
        <w:t xml:space="preserve">
      5. Заңды тұлғаның, филиалдың (өкілдіктің) орналасқан жері </w:t>
      </w:r>
    </w:p>
    <w:p>
      <w:pPr>
        <w:spacing w:after="0"/>
        <w:ind w:left="0"/>
        <w:jc w:val="both"/>
      </w:pPr>
      <w:r>
        <w:rPr>
          <w:rFonts w:ascii="Times New Roman"/>
          <w:b w:val="false"/>
          <w:i w:val="false"/>
          <w:color w:val="000000"/>
          <w:sz w:val="28"/>
        </w:rPr>
        <w:t xml:space="preserve">
      Мекенжайдың тіркеу коды: ___________ Пошталық индексі: ________________ </w:t>
      </w:r>
    </w:p>
    <w:p>
      <w:pPr>
        <w:spacing w:after="0"/>
        <w:ind w:left="0"/>
        <w:jc w:val="both"/>
      </w:pPr>
      <w:r>
        <w:rPr>
          <w:rFonts w:ascii="Times New Roman"/>
          <w:b w:val="false"/>
          <w:i w:val="false"/>
          <w:color w:val="000000"/>
          <w:sz w:val="28"/>
        </w:rPr>
        <w:t xml:space="preserve">
      Облысы: _____________________ </w:t>
      </w:r>
    </w:p>
    <w:p>
      <w:pPr>
        <w:spacing w:after="0"/>
        <w:ind w:left="0"/>
        <w:jc w:val="both"/>
      </w:pPr>
      <w:r>
        <w:rPr>
          <w:rFonts w:ascii="Times New Roman"/>
          <w:b w:val="false"/>
          <w:i w:val="false"/>
          <w:color w:val="000000"/>
          <w:sz w:val="28"/>
        </w:rPr>
        <w:t xml:space="preserve">
      Қала, аудан, қаладағы ауданы: __________________________________________ </w:t>
      </w:r>
    </w:p>
    <w:p>
      <w:pPr>
        <w:spacing w:after="0"/>
        <w:ind w:left="0"/>
        <w:jc w:val="both"/>
      </w:pPr>
      <w:r>
        <w:rPr>
          <w:rFonts w:ascii="Times New Roman"/>
          <w:b w:val="false"/>
          <w:i w:val="false"/>
          <w:color w:val="000000"/>
          <w:sz w:val="28"/>
        </w:rPr>
        <w:t xml:space="preserve">
      Елді мекен (ауыл, кенті):_______________________________________________ </w:t>
      </w:r>
    </w:p>
    <w:p>
      <w:pPr>
        <w:spacing w:after="0"/>
        <w:ind w:left="0"/>
        <w:jc w:val="both"/>
      </w:pPr>
      <w:r>
        <w:rPr>
          <w:rFonts w:ascii="Times New Roman"/>
          <w:b w:val="false"/>
          <w:i w:val="false"/>
          <w:color w:val="000000"/>
          <w:sz w:val="28"/>
        </w:rPr>
        <w:t xml:space="preserve">
      Көше, шағын аудан, квартал, тұйық көше, даңғыл: _________________________ </w:t>
      </w:r>
    </w:p>
    <w:p>
      <w:pPr>
        <w:spacing w:after="0"/>
        <w:ind w:left="0"/>
        <w:jc w:val="both"/>
      </w:pPr>
      <w:r>
        <w:rPr>
          <w:rFonts w:ascii="Times New Roman"/>
          <w:b w:val="false"/>
          <w:i w:val="false"/>
          <w:color w:val="000000"/>
          <w:sz w:val="28"/>
        </w:rPr>
        <w:t xml:space="preserve">
      Үйдің нөмірі: _____ пәтер, бөлме: _______________________________________ </w:t>
      </w:r>
    </w:p>
    <w:p>
      <w:pPr>
        <w:spacing w:after="0"/>
        <w:ind w:left="0"/>
        <w:jc w:val="both"/>
      </w:pPr>
      <w:r>
        <w:rPr>
          <w:rFonts w:ascii="Times New Roman"/>
          <w:b w:val="false"/>
          <w:i w:val="false"/>
          <w:color w:val="000000"/>
          <w:sz w:val="28"/>
        </w:rPr>
        <w:t xml:space="preserve">
      Телефон нөмірі (факс) _________________________________________________ </w:t>
      </w:r>
    </w:p>
    <w:p>
      <w:pPr>
        <w:spacing w:after="0"/>
        <w:ind w:left="0"/>
        <w:jc w:val="both"/>
      </w:pPr>
      <w:r>
        <w:rPr>
          <w:rFonts w:ascii="Times New Roman"/>
          <w:b w:val="false"/>
          <w:i w:val="false"/>
          <w:color w:val="000000"/>
          <w:sz w:val="28"/>
        </w:rPr>
        <w:t xml:space="preserve">
      (жеке куәлігінің және ЖСН деректерін көрсете отырып </w:t>
      </w:r>
    </w:p>
    <w:p>
      <w:pPr>
        <w:spacing w:after="0"/>
        <w:ind w:left="0"/>
        <w:jc w:val="both"/>
      </w:pPr>
      <w:r>
        <w:rPr>
          <w:rFonts w:ascii="Times New Roman"/>
          <w:b w:val="false"/>
          <w:i w:val="false"/>
          <w:color w:val="000000"/>
          <w:sz w:val="28"/>
        </w:rPr>
        <w:t xml:space="preserve">
      7. Құрылтайшылардың құрамы және саны (тиісті ұяшықта х түрінде көрсетіңіз, </w:t>
      </w:r>
    </w:p>
    <w:p>
      <w:pPr>
        <w:spacing w:after="0"/>
        <w:ind w:left="0"/>
        <w:jc w:val="both"/>
      </w:pPr>
      <w:r>
        <w:rPr>
          <w:rFonts w:ascii="Times New Roman"/>
          <w:b w:val="false"/>
          <w:i w:val="false"/>
          <w:color w:val="000000"/>
          <w:sz w:val="28"/>
        </w:rPr>
        <w:t xml:space="preserve">
      мөлшері сан түрінде): </w:t>
      </w:r>
    </w:p>
    <w:p>
      <w:pPr>
        <w:spacing w:after="0"/>
        <w:ind w:left="0"/>
        <w:jc w:val="both"/>
      </w:pPr>
      <w:r>
        <w:rPr>
          <w:rFonts w:ascii="Times New Roman"/>
          <w:b w:val="false"/>
          <w:i w:val="false"/>
          <w:color w:val="000000"/>
          <w:sz w:val="28"/>
        </w:rPr>
        <w:t xml:space="preserve">
      1) заңды тұлға ______________ 2) жеке тұлға _________________________________ </w:t>
      </w:r>
    </w:p>
    <w:p>
      <w:pPr>
        <w:spacing w:after="0"/>
        <w:ind w:left="0"/>
        <w:jc w:val="both"/>
      </w:pPr>
      <w:r>
        <w:rPr>
          <w:rFonts w:ascii="Times New Roman"/>
          <w:b w:val="false"/>
          <w:i w:val="false"/>
          <w:color w:val="000000"/>
          <w:sz w:val="28"/>
        </w:rPr>
        <w:t xml:space="preserve">
      Заңды тұлғаның атауы _________________________________________________ </w:t>
      </w:r>
    </w:p>
    <w:p>
      <w:pPr>
        <w:spacing w:after="0"/>
        <w:ind w:left="0"/>
        <w:jc w:val="both"/>
      </w:pPr>
      <w:r>
        <w:rPr>
          <w:rFonts w:ascii="Times New Roman"/>
          <w:b w:val="false"/>
          <w:i w:val="false"/>
          <w:color w:val="000000"/>
          <w:sz w:val="28"/>
        </w:rPr>
        <w:t xml:space="preserve">
      (БСН көрсете отырып) </w:t>
      </w:r>
    </w:p>
    <w:p>
      <w:pPr>
        <w:spacing w:after="0"/>
        <w:ind w:left="0"/>
        <w:jc w:val="both"/>
      </w:pPr>
      <w:r>
        <w:rPr>
          <w:rFonts w:ascii="Times New Roman"/>
          <w:b w:val="false"/>
          <w:i w:val="false"/>
          <w:color w:val="000000"/>
          <w:sz w:val="28"/>
        </w:rPr>
        <w:t xml:space="preserve">
      Жарғылық капиталдағы үлесі % ______ Салым сомасы (мың теңге) ___________ </w:t>
      </w:r>
    </w:p>
    <w:p>
      <w:pPr>
        <w:spacing w:after="0"/>
        <w:ind w:left="0"/>
        <w:jc w:val="both"/>
      </w:pPr>
      <w:r>
        <w:rPr>
          <w:rFonts w:ascii="Times New Roman"/>
          <w:b w:val="false"/>
          <w:i w:val="false"/>
          <w:color w:val="000000"/>
          <w:sz w:val="28"/>
        </w:rPr>
        <w:t xml:space="preserve">
      Жеке тұлғаның Т. А.Ә. (болған жағдайда), ________________________________ </w:t>
      </w:r>
    </w:p>
    <w:p>
      <w:pPr>
        <w:spacing w:after="0"/>
        <w:ind w:left="0"/>
        <w:jc w:val="both"/>
      </w:pPr>
      <w:r>
        <w:rPr>
          <w:rFonts w:ascii="Times New Roman"/>
          <w:b w:val="false"/>
          <w:i w:val="false"/>
          <w:color w:val="000000"/>
          <w:sz w:val="28"/>
        </w:rPr>
        <w:t xml:space="preserve">
      (жеке куәлігінің және ЖСН деректерін көрсете отырып) </w:t>
      </w:r>
    </w:p>
    <w:p>
      <w:pPr>
        <w:spacing w:after="0"/>
        <w:ind w:left="0"/>
        <w:jc w:val="both"/>
      </w:pPr>
      <w:r>
        <w:rPr>
          <w:rFonts w:ascii="Times New Roman"/>
          <w:b w:val="false"/>
          <w:i w:val="false"/>
          <w:color w:val="000000"/>
          <w:sz w:val="28"/>
        </w:rPr>
        <w:t xml:space="preserve">
      Жарғылық капиталдағы үлесі % _________ Үлес сомасы (мың теңге)__________ </w:t>
      </w:r>
    </w:p>
    <w:p>
      <w:pPr>
        <w:spacing w:after="0"/>
        <w:ind w:left="0"/>
        <w:jc w:val="both"/>
      </w:pPr>
      <w:r>
        <w:rPr>
          <w:rFonts w:ascii="Times New Roman"/>
          <w:b w:val="false"/>
          <w:i w:val="false"/>
          <w:color w:val="000000"/>
          <w:sz w:val="28"/>
        </w:rPr>
        <w:t xml:space="preserve">
      Егер құрылтайшылар біреуден көп болған жағдайда, олар туралы мәліметтер: </w:t>
      </w:r>
    </w:p>
    <w:p>
      <w:pPr>
        <w:spacing w:after="0"/>
        <w:ind w:left="0"/>
        <w:jc w:val="both"/>
      </w:pPr>
      <w:r>
        <w:rPr>
          <w:rFonts w:ascii="Times New Roman"/>
          <w:b w:val="false"/>
          <w:i w:val="false"/>
          <w:color w:val="000000"/>
          <w:sz w:val="28"/>
        </w:rPr>
        <w:t xml:space="preserve">
      Т.А.Ә. (бар болған жағдайда), жеке куәлігінің және ЖСН деректерін көрсете отырып </w:t>
      </w:r>
    </w:p>
    <w:p>
      <w:pPr>
        <w:spacing w:after="0"/>
        <w:ind w:left="0"/>
        <w:jc w:val="both"/>
      </w:pPr>
      <w:r>
        <w:rPr>
          <w:rFonts w:ascii="Times New Roman"/>
          <w:b w:val="false"/>
          <w:i w:val="false"/>
          <w:color w:val="000000"/>
          <w:sz w:val="28"/>
        </w:rPr>
        <w:t xml:space="preserve">
      (жеке тұлғалар үшін), БСН көрсете отырып (заңды тұлғалар үшін атауы), сонымен </w:t>
      </w:r>
    </w:p>
    <w:p>
      <w:pPr>
        <w:spacing w:after="0"/>
        <w:ind w:left="0"/>
        <w:jc w:val="both"/>
      </w:pPr>
      <w:r>
        <w:rPr>
          <w:rFonts w:ascii="Times New Roman"/>
          <w:b w:val="false"/>
          <w:i w:val="false"/>
          <w:color w:val="000000"/>
          <w:sz w:val="28"/>
        </w:rPr>
        <w:t xml:space="preserve">
      қатар олардың пайыз және ақшалай жарғылық капиталдағы үлесі жеке парақта </w:t>
      </w:r>
    </w:p>
    <w:p>
      <w:pPr>
        <w:spacing w:after="0"/>
        <w:ind w:left="0"/>
        <w:jc w:val="both"/>
      </w:pPr>
      <w:r>
        <w:rPr>
          <w:rFonts w:ascii="Times New Roman"/>
          <w:b w:val="false"/>
          <w:i w:val="false"/>
          <w:color w:val="000000"/>
          <w:sz w:val="28"/>
        </w:rPr>
        <w:t xml:space="preserve">
      өтінішке қоса беріледі. </w:t>
      </w:r>
    </w:p>
    <w:p>
      <w:pPr>
        <w:spacing w:after="0"/>
        <w:ind w:left="0"/>
        <w:jc w:val="both"/>
      </w:pPr>
      <w:r>
        <w:rPr>
          <w:rFonts w:ascii="Times New Roman"/>
          <w:b w:val="false"/>
          <w:i w:val="false"/>
          <w:color w:val="000000"/>
          <w:sz w:val="28"/>
        </w:rPr>
        <w:t xml:space="preserve">
      8. Бенефициар (-лар) меншік иесі (-лері) туралы мәліметтер: азаматтығы, Т.А.Ә. </w:t>
      </w:r>
    </w:p>
    <w:p>
      <w:pPr>
        <w:spacing w:after="0"/>
        <w:ind w:left="0"/>
        <w:jc w:val="both"/>
      </w:pPr>
      <w:r>
        <w:rPr>
          <w:rFonts w:ascii="Times New Roman"/>
          <w:b w:val="false"/>
          <w:i w:val="false"/>
          <w:color w:val="000000"/>
          <w:sz w:val="28"/>
        </w:rPr>
        <w:t xml:space="preserve">
      (бар болған жағдайда), жеке басын куәландыратын құжаттың деректері, ЖСН, </w:t>
      </w:r>
    </w:p>
    <w:p>
      <w:pPr>
        <w:spacing w:after="0"/>
        <w:ind w:left="0"/>
        <w:jc w:val="both"/>
      </w:pPr>
      <w:r>
        <w:rPr>
          <w:rFonts w:ascii="Times New Roman"/>
          <w:b w:val="false"/>
          <w:i w:val="false"/>
          <w:color w:val="000000"/>
          <w:sz w:val="28"/>
        </w:rPr>
        <w:t xml:space="preserve">
      заңды тұлғаның жарғылық капиталына қатысу үлесі немесе бенефициарлық </w:t>
      </w:r>
    </w:p>
    <w:p>
      <w:pPr>
        <w:spacing w:after="0"/>
        <w:ind w:left="0"/>
        <w:jc w:val="both"/>
      </w:pPr>
      <w:r>
        <w:rPr>
          <w:rFonts w:ascii="Times New Roman"/>
          <w:b w:val="false"/>
          <w:i w:val="false"/>
          <w:color w:val="000000"/>
          <w:sz w:val="28"/>
        </w:rPr>
        <w:t xml:space="preserve">
      меншік иесіне тиесілі орналастырылған акциялардың мөлшері _______________ </w:t>
      </w:r>
    </w:p>
    <w:p>
      <w:pPr>
        <w:spacing w:after="0"/>
        <w:ind w:left="0"/>
        <w:jc w:val="both"/>
      </w:pPr>
      <w:r>
        <w:rPr>
          <w:rFonts w:ascii="Times New Roman"/>
          <w:b w:val="false"/>
          <w:i w:val="false"/>
          <w:color w:val="000000"/>
          <w:sz w:val="28"/>
        </w:rPr>
        <w:t xml:space="preserve">
      9. Экономикалық қызметтің негізгі түрінің кодын көрсетіңіз: _____________ </w:t>
      </w:r>
    </w:p>
    <w:p>
      <w:pPr>
        <w:spacing w:after="0"/>
        <w:ind w:left="0"/>
        <w:jc w:val="both"/>
      </w:pPr>
      <w:r>
        <w:rPr>
          <w:rFonts w:ascii="Times New Roman"/>
          <w:b w:val="false"/>
          <w:i w:val="false"/>
          <w:color w:val="000000"/>
          <w:sz w:val="28"/>
        </w:rPr>
        <w:t xml:space="preserve">
      10. Жарғылық капиталдың мөлшері ______________________________________ </w:t>
      </w:r>
    </w:p>
    <w:p>
      <w:pPr>
        <w:spacing w:after="0"/>
        <w:ind w:left="0"/>
        <w:jc w:val="both"/>
      </w:pPr>
      <w:r>
        <w:rPr>
          <w:rFonts w:ascii="Times New Roman"/>
          <w:b w:val="false"/>
          <w:i w:val="false"/>
          <w:color w:val="000000"/>
          <w:sz w:val="28"/>
        </w:rPr>
        <w:t xml:space="preserve">
      11. Жұмыспен қамтылатын адамдардың күтілетін (шамамен) саны ___________ </w:t>
      </w:r>
    </w:p>
    <w:p>
      <w:pPr>
        <w:spacing w:after="0"/>
        <w:ind w:left="0"/>
        <w:jc w:val="both"/>
      </w:pPr>
      <w:r>
        <w:rPr>
          <w:rFonts w:ascii="Times New Roman"/>
          <w:b w:val="false"/>
          <w:i w:val="false"/>
          <w:color w:val="000000"/>
          <w:sz w:val="28"/>
        </w:rPr>
        <w:t xml:space="preserve">
      12. Заңды тұлғаны қайта тіркеу негізі, қайта ұйымдастыру нәтижесінде туындайды </w:t>
      </w:r>
    </w:p>
    <w:p>
      <w:pPr>
        <w:spacing w:after="0"/>
        <w:ind w:left="0"/>
        <w:jc w:val="both"/>
      </w:pPr>
      <w:r>
        <w:rPr>
          <w:rFonts w:ascii="Times New Roman"/>
          <w:b w:val="false"/>
          <w:i w:val="false"/>
          <w:color w:val="000000"/>
          <w:sz w:val="28"/>
        </w:rPr>
        <w:t xml:space="preserve">
      (тиісті ұяшықта х түрінде көрсетіңіз): </w:t>
      </w:r>
    </w:p>
    <w:p>
      <w:pPr>
        <w:spacing w:after="0"/>
        <w:ind w:left="0"/>
        <w:jc w:val="both"/>
      </w:pPr>
      <w:r>
        <w:rPr>
          <w:rFonts w:ascii="Times New Roman"/>
          <w:b w:val="false"/>
          <w:i w:val="false"/>
          <w:color w:val="000000"/>
          <w:sz w:val="28"/>
        </w:rPr>
        <w:t xml:space="preserve">
      1) иә ________________ 2) жоқ __________________________________________ </w:t>
      </w:r>
    </w:p>
    <w:p>
      <w:pPr>
        <w:spacing w:after="0"/>
        <w:ind w:left="0"/>
        <w:jc w:val="both"/>
      </w:pPr>
      <w:r>
        <w:rPr>
          <w:rFonts w:ascii="Times New Roman"/>
          <w:b w:val="false"/>
          <w:i w:val="false"/>
          <w:color w:val="000000"/>
          <w:sz w:val="28"/>
        </w:rPr>
        <w:t xml:space="preserve">
      13. Қосылу жағдайында мынадай мәліметтерді көрсету қажет: </w:t>
      </w:r>
    </w:p>
    <w:p>
      <w:pPr>
        <w:spacing w:after="0"/>
        <w:ind w:left="0"/>
        <w:jc w:val="both"/>
      </w:pPr>
      <w:r>
        <w:rPr>
          <w:rFonts w:ascii="Times New Roman"/>
          <w:b w:val="false"/>
          <w:i w:val="false"/>
          <w:color w:val="000000"/>
          <w:sz w:val="28"/>
        </w:rPr>
        <w:t xml:space="preserve">
      Қосылатын заңды тұлғалардың атаулары _________________________________ </w:t>
      </w:r>
    </w:p>
    <w:p>
      <w:pPr>
        <w:spacing w:after="0"/>
        <w:ind w:left="0"/>
        <w:jc w:val="both"/>
      </w:pPr>
      <w:r>
        <w:rPr>
          <w:rFonts w:ascii="Times New Roman"/>
          <w:b w:val="false"/>
          <w:i w:val="false"/>
          <w:color w:val="000000"/>
          <w:sz w:val="28"/>
        </w:rPr>
        <w:t xml:space="preserve">
      Бизнес-сәйкестендіру нөмірі (БСН) ________________________________________ </w:t>
      </w:r>
    </w:p>
    <w:p>
      <w:pPr>
        <w:spacing w:after="0"/>
        <w:ind w:left="0"/>
        <w:jc w:val="both"/>
      </w:pPr>
      <w:r>
        <w:rPr>
          <w:rFonts w:ascii="Times New Roman"/>
          <w:b w:val="false"/>
          <w:i w:val="false"/>
          <w:color w:val="000000"/>
          <w:sz w:val="28"/>
        </w:rPr>
        <w:t xml:space="preserve">
      14. Жеке кәсіпкерлік субъектісі (тиісті ұяшықта х түрінде көрсетіңіз): </w:t>
      </w:r>
    </w:p>
    <w:p>
      <w:pPr>
        <w:spacing w:after="0"/>
        <w:ind w:left="0"/>
        <w:jc w:val="both"/>
      </w:pPr>
      <w:r>
        <w:rPr>
          <w:rFonts w:ascii="Times New Roman"/>
          <w:b w:val="false"/>
          <w:i w:val="false"/>
          <w:color w:val="000000"/>
          <w:sz w:val="28"/>
        </w:rPr>
        <w:t xml:space="preserve">
      1) шағын кәсіпкерлік субъектісі _________________ 2) орта кәсіпкерлік субъектісі _ </w:t>
      </w:r>
    </w:p>
    <w:p>
      <w:pPr>
        <w:spacing w:after="0"/>
        <w:ind w:left="0"/>
        <w:jc w:val="both"/>
      </w:pPr>
      <w:r>
        <w:rPr>
          <w:rFonts w:ascii="Times New Roman"/>
          <w:b w:val="false"/>
          <w:i w:val="false"/>
          <w:color w:val="000000"/>
          <w:sz w:val="28"/>
        </w:rPr>
        <w:t xml:space="preserve">
      3) ірі кәсіпкерлік субъектісі _______________ </w:t>
      </w:r>
    </w:p>
    <w:p>
      <w:pPr>
        <w:spacing w:after="0"/>
        <w:ind w:left="0"/>
        <w:jc w:val="both"/>
      </w:pPr>
      <w:r>
        <w:rPr>
          <w:rFonts w:ascii="Times New Roman"/>
          <w:b w:val="false"/>
          <w:i w:val="false"/>
          <w:color w:val="000000"/>
          <w:sz w:val="28"/>
        </w:rPr>
        <w:t xml:space="preserve">
      Ақпараттық жүйедегі заңмен қорғалатын құпияны қамтитын мәліметтерді пайдалануға келісемін____ </w:t>
      </w:r>
    </w:p>
    <w:p>
      <w:pPr>
        <w:spacing w:after="0"/>
        <w:ind w:left="0"/>
        <w:jc w:val="both"/>
      </w:pPr>
      <w:r>
        <w:rPr>
          <w:rFonts w:ascii="Times New Roman"/>
          <w:b w:val="false"/>
          <w:i w:val="false"/>
          <w:color w:val="000000"/>
          <w:sz w:val="28"/>
        </w:rPr>
        <w:t xml:space="preserve">
      Өтінішке:____________________________________________________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 қоса беріледі. </w:t>
      </w:r>
    </w:p>
    <w:p>
      <w:pPr>
        <w:spacing w:after="0"/>
        <w:ind w:left="0"/>
        <w:jc w:val="both"/>
      </w:pPr>
      <w:r>
        <w:rPr>
          <w:rFonts w:ascii="Times New Roman"/>
          <w:b w:val="false"/>
          <w:i w:val="false"/>
          <w:color w:val="000000"/>
          <w:sz w:val="28"/>
        </w:rPr>
        <w:t xml:space="preserve">
      20___ жылдың "____"_______________ </w:t>
      </w:r>
    </w:p>
    <w:p>
      <w:pPr>
        <w:spacing w:after="0"/>
        <w:ind w:left="0"/>
        <w:jc w:val="both"/>
      </w:pPr>
      <w:r>
        <w:rPr>
          <w:rFonts w:ascii="Times New Roman"/>
          <w:b w:val="false"/>
          <w:i w:val="false"/>
          <w:color w:val="000000"/>
          <w:sz w:val="28"/>
        </w:rPr>
        <w:t>
      Өтініш берушінің Т.А.Ә. (бар болған жағдайда), және қолы "___"______________</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БСН - бизнес сәйкестендіру номері</w:t>
      </w:r>
    </w:p>
    <w:p>
      <w:pPr>
        <w:spacing w:after="0"/>
        <w:ind w:left="0"/>
        <w:jc w:val="both"/>
      </w:pPr>
      <w:r>
        <w:rPr>
          <w:rFonts w:ascii="Times New Roman"/>
          <w:b w:val="false"/>
          <w:i w:val="false"/>
          <w:color w:val="000000"/>
          <w:sz w:val="28"/>
        </w:rPr>
        <w:t>
      ЖСН - жеке сәйкестендіру номері</w:t>
      </w:r>
    </w:p>
    <w:p>
      <w:pPr>
        <w:spacing w:after="0"/>
        <w:ind w:left="0"/>
        <w:jc w:val="both"/>
      </w:pPr>
      <w:r>
        <w:rPr>
          <w:rFonts w:ascii="Times New Roman"/>
          <w:b w:val="false"/>
          <w:i w:val="false"/>
          <w:color w:val="000000"/>
          <w:sz w:val="28"/>
        </w:rPr>
        <w:t xml:space="preserve">
      ТАӘ - тегі, аты, әкесініңаты (бар болған жағдайда) </w:t>
      </w:r>
    </w:p>
    <w:p>
      <w:pPr>
        <w:spacing w:after="0"/>
        <w:ind w:left="0"/>
        <w:jc w:val="both"/>
      </w:pPr>
      <w:r>
        <w:rPr>
          <w:rFonts w:ascii="Times New Roman"/>
          <w:b w:val="false"/>
          <w:i w:val="false"/>
          <w:color w:val="000000"/>
          <w:sz w:val="28"/>
        </w:rPr>
        <w:t>
      ҚҚС - қосымша құн салығы</w:t>
      </w:r>
    </w:p>
    <w:p>
      <w:pPr>
        <w:spacing w:after="0"/>
        <w:ind w:left="0"/>
        <w:jc w:val="both"/>
      </w:pPr>
      <w:r>
        <w:rPr>
          <w:rFonts w:ascii="Times New Roman"/>
          <w:b w:val="false"/>
          <w:i w:val="false"/>
          <w:color w:val="000000"/>
          <w:sz w:val="28"/>
        </w:rPr>
        <w:t>
      Бенефициарлық меншік иесі – клиент-заңды тұлғаның жарғылық капиталына қатысу үлестерінің не орналастырылған акцияларының (артықшылықты және қоғам сатып алған акциялары шегеріле отырып) жиырма бес пайызын астамы тікелей немесе жанама түрде тиесілі жеке тұлға, сол сияқты клиентті өзгеше бақылауды жүзеге асыратын не оның мүддесінде клиент ақшамен және (немесе) өзге мүлікпен операциялар жасайтын жеке тұлға.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 мемлекеттік</w:t>
            </w:r>
            <w:r>
              <w:br/>
            </w:r>
            <w:r>
              <w:rPr>
                <w:rFonts w:ascii="Times New Roman"/>
                <w:b w:val="false"/>
                <w:i w:val="false"/>
                <w:color w:val="000000"/>
                <w:sz w:val="20"/>
              </w:rPr>
              <w:t xml:space="preserve">қайта тіркеу, олардың </w:t>
            </w:r>
            <w:r>
              <w:br/>
            </w:r>
            <w:r>
              <w:rPr>
                <w:rFonts w:ascii="Times New Roman"/>
                <w:b w:val="false"/>
                <w:i w:val="false"/>
                <w:color w:val="000000"/>
                <w:sz w:val="20"/>
              </w:rPr>
              <w:t xml:space="preserve">филиалдары мен өкілдіктерін </w:t>
            </w:r>
            <w:r>
              <w:br/>
            </w:r>
            <w:r>
              <w:rPr>
                <w:rFonts w:ascii="Times New Roman"/>
                <w:b w:val="false"/>
                <w:i w:val="false"/>
                <w:color w:val="000000"/>
                <w:sz w:val="20"/>
              </w:rPr>
              <w:t xml:space="preserve">есептік қайта тіркеу" </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ережеге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111" w:id="87"/>
    <w:p>
      <w:pPr>
        <w:spacing w:after="0"/>
        <w:ind w:left="0"/>
        <w:jc w:val="left"/>
      </w:pPr>
      <w:r>
        <w:rPr>
          <w:rFonts w:ascii="Times New Roman"/>
          <w:b/>
          <w:i w:val="false"/>
          <w:color w:val="000000"/>
        </w:rPr>
        <w:t xml:space="preserve"> Қызметін үлгілік жарғы негізінде жүзеге асыратын шаруашылық серіктестікті мемлекеттік қайта тіркеу туралы өтініш</w:t>
      </w:r>
    </w:p>
    <w:bookmarkEnd w:id="87"/>
    <w:p>
      <w:pPr>
        <w:spacing w:after="0"/>
        <w:ind w:left="0"/>
        <w:jc w:val="both"/>
      </w:pPr>
      <w:r>
        <w:rPr>
          <w:rFonts w:ascii="Times New Roman"/>
          <w:b w:val="false"/>
          <w:i w:val="false"/>
          <w:color w:val="000000"/>
          <w:sz w:val="28"/>
        </w:rPr>
        <w:t xml:space="preserve">
      1. Заңды тұлғаның атауы _______________________________________________ </w:t>
      </w:r>
    </w:p>
    <w:p>
      <w:pPr>
        <w:spacing w:after="0"/>
        <w:ind w:left="0"/>
        <w:jc w:val="both"/>
      </w:pPr>
      <w:r>
        <w:rPr>
          <w:rFonts w:ascii="Times New Roman"/>
          <w:b w:val="false"/>
          <w:i w:val="false"/>
          <w:color w:val="000000"/>
          <w:sz w:val="28"/>
        </w:rPr>
        <w:t xml:space="preserve">
      2. Ұйымдық-құқықтық нысаны (тиісті ұяшықта х түрінде көрсетіңіз): </w:t>
      </w:r>
    </w:p>
    <w:p>
      <w:pPr>
        <w:spacing w:after="0"/>
        <w:ind w:left="0"/>
        <w:jc w:val="both"/>
      </w:pPr>
      <w:r>
        <w:rPr>
          <w:rFonts w:ascii="Times New Roman"/>
          <w:b w:val="false"/>
          <w:i w:val="false"/>
          <w:color w:val="000000"/>
          <w:sz w:val="28"/>
        </w:rPr>
        <w:t xml:space="preserve">
      1) толық серіктестік ___ 3) жауапкершілігі шектеулі серіктестік _____ </w:t>
      </w:r>
    </w:p>
    <w:p>
      <w:pPr>
        <w:spacing w:after="0"/>
        <w:ind w:left="0"/>
        <w:jc w:val="both"/>
      </w:pPr>
      <w:r>
        <w:rPr>
          <w:rFonts w:ascii="Times New Roman"/>
          <w:b w:val="false"/>
          <w:i w:val="false"/>
          <w:color w:val="000000"/>
          <w:sz w:val="28"/>
        </w:rPr>
        <w:t xml:space="preserve">
      2) сенім серіктестігі __ 4) қосымша жауапкершілігі бар серіктестік </w:t>
      </w:r>
    </w:p>
    <w:p>
      <w:pPr>
        <w:spacing w:after="0"/>
        <w:ind w:left="0"/>
        <w:jc w:val="both"/>
      </w:pPr>
      <w:r>
        <w:rPr>
          <w:rFonts w:ascii="Times New Roman"/>
          <w:b w:val="false"/>
          <w:i w:val="false"/>
          <w:color w:val="000000"/>
          <w:sz w:val="28"/>
        </w:rPr>
        <w:t xml:space="preserve">
      3. Бизнес-сәйкестендіру нөмірі (БСН)_____________________________________ </w:t>
      </w:r>
    </w:p>
    <w:p>
      <w:pPr>
        <w:spacing w:after="0"/>
        <w:ind w:left="0"/>
        <w:jc w:val="both"/>
      </w:pPr>
      <w:r>
        <w:rPr>
          <w:rFonts w:ascii="Times New Roman"/>
          <w:b w:val="false"/>
          <w:i w:val="false"/>
          <w:color w:val="000000"/>
          <w:sz w:val="28"/>
        </w:rPr>
        <w:t xml:space="preserve">
      4. Шаруашылық серіктестікті қайта тіркеудің негізі (тиісті ұяшықта х түрінде көрсетіңіз): </w:t>
      </w:r>
    </w:p>
    <w:p>
      <w:pPr>
        <w:spacing w:after="0"/>
        <w:ind w:left="0"/>
        <w:jc w:val="both"/>
      </w:pPr>
      <w:r>
        <w:rPr>
          <w:rFonts w:ascii="Times New Roman"/>
          <w:b w:val="false"/>
          <w:i w:val="false"/>
          <w:color w:val="000000"/>
          <w:sz w:val="28"/>
        </w:rPr>
        <w:t xml:space="preserve">
      1) атаудың өзгеруі ____________________________________________________ </w:t>
      </w:r>
    </w:p>
    <w:p>
      <w:pPr>
        <w:spacing w:after="0"/>
        <w:ind w:left="0"/>
        <w:jc w:val="both"/>
      </w:pPr>
      <w:r>
        <w:rPr>
          <w:rFonts w:ascii="Times New Roman"/>
          <w:b w:val="false"/>
          <w:i w:val="false"/>
          <w:color w:val="000000"/>
          <w:sz w:val="28"/>
        </w:rPr>
        <w:t xml:space="preserve">
      2) жарғылық капиталдың мөлшерінің азаюы ______________________________ </w:t>
      </w:r>
    </w:p>
    <w:p>
      <w:pPr>
        <w:spacing w:after="0"/>
        <w:ind w:left="0"/>
        <w:jc w:val="both"/>
      </w:pPr>
      <w:r>
        <w:rPr>
          <w:rFonts w:ascii="Times New Roman"/>
          <w:b w:val="false"/>
          <w:i w:val="false"/>
          <w:color w:val="000000"/>
          <w:sz w:val="28"/>
        </w:rPr>
        <w:t xml:space="preserve">
      3) шаруашылық серіктестікке қатысушылар құрамының өзгеруі </w:t>
      </w:r>
    </w:p>
    <w:p>
      <w:pPr>
        <w:spacing w:after="0"/>
        <w:ind w:left="0"/>
        <w:jc w:val="both"/>
      </w:pPr>
      <w:r>
        <w:rPr>
          <w:rFonts w:ascii="Times New Roman"/>
          <w:b w:val="false"/>
          <w:i w:val="false"/>
          <w:color w:val="000000"/>
          <w:sz w:val="28"/>
        </w:rPr>
        <w:t xml:space="preserve">
      (Жауапкершілігі шектеулі серiктестiкке қатысушылардың тiзiлiмiн жүргiзудi орталық </w:t>
      </w:r>
    </w:p>
    <w:p>
      <w:pPr>
        <w:spacing w:after="0"/>
        <w:ind w:left="0"/>
        <w:jc w:val="both"/>
      </w:pPr>
      <w:r>
        <w:rPr>
          <w:rFonts w:ascii="Times New Roman"/>
          <w:b w:val="false"/>
          <w:i w:val="false"/>
          <w:color w:val="000000"/>
          <w:sz w:val="28"/>
        </w:rPr>
        <w:t xml:space="preserve">
      депозитарий жүзеге асыратын жауапкершілігі шектеулі серiктестiктерді қоспағанда) __ </w:t>
      </w:r>
    </w:p>
    <w:p>
      <w:pPr>
        <w:spacing w:after="0"/>
        <w:ind w:left="0"/>
        <w:jc w:val="both"/>
      </w:pPr>
      <w:r>
        <w:rPr>
          <w:rFonts w:ascii="Times New Roman"/>
          <w:b w:val="false"/>
          <w:i w:val="false"/>
          <w:color w:val="000000"/>
          <w:sz w:val="28"/>
        </w:rPr>
        <w:t xml:space="preserve">
      5. Заңды тұлғаның орналасқан жері: </w:t>
      </w:r>
    </w:p>
    <w:p>
      <w:pPr>
        <w:spacing w:after="0"/>
        <w:ind w:left="0"/>
        <w:jc w:val="both"/>
      </w:pPr>
      <w:r>
        <w:rPr>
          <w:rFonts w:ascii="Times New Roman"/>
          <w:b w:val="false"/>
          <w:i w:val="false"/>
          <w:color w:val="000000"/>
          <w:sz w:val="28"/>
        </w:rPr>
        <w:t xml:space="preserve">
      Мекенжайдың тіркеу коды: ___________ Пошталық индексі: ________________ </w:t>
      </w:r>
    </w:p>
    <w:p>
      <w:pPr>
        <w:spacing w:after="0"/>
        <w:ind w:left="0"/>
        <w:jc w:val="both"/>
      </w:pPr>
      <w:r>
        <w:rPr>
          <w:rFonts w:ascii="Times New Roman"/>
          <w:b w:val="false"/>
          <w:i w:val="false"/>
          <w:color w:val="000000"/>
          <w:sz w:val="28"/>
        </w:rPr>
        <w:t xml:space="preserve">
      Облысы: ________________________ </w:t>
      </w:r>
    </w:p>
    <w:p>
      <w:pPr>
        <w:spacing w:after="0"/>
        <w:ind w:left="0"/>
        <w:jc w:val="both"/>
      </w:pPr>
      <w:r>
        <w:rPr>
          <w:rFonts w:ascii="Times New Roman"/>
          <w:b w:val="false"/>
          <w:i w:val="false"/>
          <w:color w:val="000000"/>
          <w:sz w:val="28"/>
        </w:rPr>
        <w:t xml:space="preserve">
      Қала, аудан, қаладағы ауданы __________________________________________ </w:t>
      </w:r>
    </w:p>
    <w:p>
      <w:pPr>
        <w:spacing w:after="0"/>
        <w:ind w:left="0"/>
        <w:jc w:val="both"/>
      </w:pPr>
      <w:r>
        <w:rPr>
          <w:rFonts w:ascii="Times New Roman"/>
          <w:b w:val="false"/>
          <w:i w:val="false"/>
          <w:color w:val="000000"/>
          <w:sz w:val="28"/>
        </w:rPr>
        <w:t xml:space="preserve">
      Елді мекен (ауыл, кенті): _______________________________________________ </w:t>
      </w:r>
    </w:p>
    <w:p>
      <w:pPr>
        <w:spacing w:after="0"/>
        <w:ind w:left="0"/>
        <w:jc w:val="both"/>
      </w:pPr>
      <w:r>
        <w:rPr>
          <w:rFonts w:ascii="Times New Roman"/>
          <w:b w:val="false"/>
          <w:i w:val="false"/>
          <w:color w:val="000000"/>
          <w:sz w:val="28"/>
        </w:rPr>
        <w:t xml:space="preserve">
      Көше, шағын аудан, квартал, тұйық көше, даңғыл: _________________________ </w:t>
      </w:r>
    </w:p>
    <w:p>
      <w:pPr>
        <w:spacing w:after="0"/>
        <w:ind w:left="0"/>
        <w:jc w:val="both"/>
      </w:pPr>
      <w:r>
        <w:rPr>
          <w:rFonts w:ascii="Times New Roman"/>
          <w:b w:val="false"/>
          <w:i w:val="false"/>
          <w:color w:val="000000"/>
          <w:sz w:val="28"/>
        </w:rPr>
        <w:t xml:space="preserve">
      Үйдің нөмірі:______ пәтер, бөлме: ______________________________________ </w:t>
      </w:r>
    </w:p>
    <w:p>
      <w:pPr>
        <w:spacing w:after="0"/>
        <w:ind w:left="0"/>
        <w:jc w:val="both"/>
      </w:pPr>
      <w:r>
        <w:rPr>
          <w:rFonts w:ascii="Times New Roman"/>
          <w:b w:val="false"/>
          <w:i w:val="false"/>
          <w:color w:val="000000"/>
          <w:sz w:val="28"/>
        </w:rPr>
        <w:t xml:space="preserve">
      Телефон нөмірі (факс) _________________________________________________ </w:t>
      </w:r>
    </w:p>
    <w:p>
      <w:pPr>
        <w:spacing w:after="0"/>
        <w:ind w:left="0"/>
        <w:jc w:val="both"/>
      </w:pPr>
      <w:r>
        <w:rPr>
          <w:rFonts w:ascii="Times New Roman"/>
          <w:b w:val="false"/>
          <w:i w:val="false"/>
          <w:color w:val="000000"/>
          <w:sz w:val="28"/>
        </w:rPr>
        <w:t xml:space="preserve">
      6. Басшының Т.А.Ә. (бар болған жағдайда), _____________________________________ </w:t>
      </w:r>
    </w:p>
    <w:p>
      <w:pPr>
        <w:spacing w:after="0"/>
        <w:ind w:left="0"/>
        <w:jc w:val="both"/>
      </w:pPr>
      <w:r>
        <w:rPr>
          <w:rFonts w:ascii="Times New Roman"/>
          <w:b w:val="false"/>
          <w:i w:val="false"/>
          <w:color w:val="000000"/>
          <w:sz w:val="28"/>
        </w:rPr>
        <w:t xml:space="preserve">
      (жеке куәлігінің және ЖСН деректерін көрсете отырып) </w:t>
      </w:r>
    </w:p>
    <w:p>
      <w:pPr>
        <w:spacing w:after="0"/>
        <w:ind w:left="0"/>
        <w:jc w:val="both"/>
      </w:pPr>
      <w:r>
        <w:rPr>
          <w:rFonts w:ascii="Times New Roman"/>
          <w:b w:val="false"/>
          <w:i w:val="false"/>
          <w:color w:val="000000"/>
          <w:sz w:val="28"/>
        </w:rPr>
        <w:t xml:space="preserve">
      7. Бенефициар (-лар) меншік иесі (-лері) туралы мәліметтер: азаматтығы, Т.А.Ә. </w:t>
      </w:r>
    </w:p>
    <w:p>
      <w:pPr>
        <w:spacing w:after="0"/>
        <w:ind w:left="0"/>
        <w:jc w:val="both"/>
      </w:pPr>
      <w:r>
        <w:rPr>
          <w:rFonts w:ascii="Times New Roman"/>
          <w:b w:val="false"/>
          <w:i w:val="false"/>
          <w:color w:val="000000"/>
          <w:sz w:val="28"/>
        </w:rPr>
        <w:t xml:space="preserve">
      (бар болған жағдайда), жеке басын куәландыратын құжаттың деректері, ЖСН, </w:t>
      </w:r>
    </w:p>
    <w:p>
      <w:pPr>
        <w:spacing w:after="0"/>
        <w:ind w:left="0"/>
        <w:jc w:val="both"/>
      </w:pPr>
      <w:r>
        <w:rPr>
          <w:rFonts w:ascii="Times New Roman"/>
          <w:b w:val="false"/>
          <w:i w:val="false"/>
          <w:color w:val="000000"/>
          <w:sz w:val="28"/>
        </w:rPr>
        <w:t xml:space="preserve">
      заңды тұлғаның жарғылық капиталына қатысу үлесі немесе бенефициарлық </w:t>
      </w:r>
    </w:p>
    <w:p>
      <w:pPr>
        <w:spacing w:after="0"/>
        <w:ind w:left="0"/>
        <w:jc w:val="both"/>
      </w:pPr>
      <w:r>
        <w:rPr>
          <w:rFonts w:ascii="Times New Roman"/>
          <w:b w:val="false"/>
          <w:i w:val="false"/>
          <w:color w:val="000000"/>
          <w:sz w:val="28"/>
        </w:rPr>
        <w:t xml:space="preserve">
      меншік иесіне тиесілі орналастырылған акциялардың мөлшері ___________________ </w:t>
      </w:r>
    </w:p>
    <w:p>
      <w:pPr>
        <w:spacing w:after="0"/>
        <w:ind w:left="0"/>
        <w:jc w:val="both"/>
      </w:pPr>
      <w:r>
        <w:rPr>
          <w:rFonts w:ascii="Times New Roman"/>
          <w:b w:val="false"/>
          <w:i w:val="false"/>
          <w:color w:val="000000"/>
          <w:sz w:val="28"/>
        </w:rPr>
        <w:t xml:space="preserve">
      8. Экономикалық қызметтің негізгі түрінің кодын көрсетіңіз: ___________________ </w:t>
      </w:r>
    </w:p>
    <w:p>
      <w:pPr>
        <w:spacing w:after="0"/>
        <w:ind w:left="0"/>
        <w:jc w:val="both"/>
      </w:pPr>
      <w:r>
        <w:rPr>
          <w:rFonts w:ascii="Times New Roman"/>
          <w:b w:val="false"/>
          <w:i w:val="false"/>
          <w:color w:val="000000"/>
          <w:sz w:val="28"/>
        </w:rPr>
        <w:t xml:space="preserve">
      9. Жарғылық капиталдың мөлшері: ______________________________________ </w:t>
      </w:r>
    </w:p>
    <w:p>
      <w:pPr>
        <w:spacing w:after="0"/>
        <w:ind w:left="0"/>
        <w:jc w:val="both"/>
      </w:pPr>
      <w:r>
        <w:rPr>
          <w:rFonts w:ascii="Times New Roman"/>
          <w:b w:val="false"/>
          <w:i w:val="false"/>
          <w:color w:val="000000"/>
          <w:sz w:val="28"/>
        </w:rPr>
        <w:t xml:space="preserve">
      10. Құрылтайшылардың құрамы және саны (тиісті ұяшықта х түрінде, санын цифр </w:t>
      </w:r>
    </w:p>
    <w:p>
      <w:pPr>
        <w:spacing w:after="0"/>
        <w:ind w:left="0"/>
        <w:jc w:val="both"/>
      </w:pPr>
      <w:r>
        <w:rPr>
          <w:rFonts w:ascii="Times New Roman"/>
          <w:b w:val="false"/>
          <w:i w:val="false"/>
          <w:color w:val="000000"/>
          <w:sz w:val="28"/>
        </w:rPr>
        <w:t xml:space="preserve">
      түрінде көрсетіңіз): </w:t>
      </w:r>
    </w:p>
    <w:p>
      <w:pPr>
        <w:spacing w:after="0"/>
        <w:ind w:left="0"/>
        <w:jc w:val="both"/>
      </w:pPr>
      <w:r>
        <w:rPr>
          <w:rFonts w:ascii="Times New Roman"/>
          <w:b w:val="false"/>
          <w:i w:val="false"/>
          <w:color w:val="000000"/>
          <w:sz w:val="28"/>
        </w:rPr>
        <w:t xml:space="preserve">
      1) заңды тұлға _________________ 2) жеке тұлға ___________________________ </w:t>
      </w:r>
    </w:p>
    <w:p>
      <w:pPr>
        <w:spacing w:after="0"/>
        <w:ind w:left="0"/>
        <w:jc w:val="both"/>
      </w:pPr>
      <w:r>
        <w:rPr>
          <w:rFonts w:ascii="Times New Roman"/>
          <w:b w:val="false"/>
          <w:i w:val="false"/>
          <w:color w:val="000000"/>
          <w:sz w:val="28"/>
        </w:rPr>
        <w:t xml:space="preserve">
      11. Заңды тұлғаның құрылтайшылары туралы мәліметтерді көрсетіңіз </w:t>
      </w:r>
    </w:p>
    <w:p>
      <w:pPr>
        <w:spacing w:after="0"/>
        <w:ind w:left="0"/>
        <w:jc w:val="both"/>
      </w:pPr>
      <w:r>
        <w:rPr>
          <w:rFonts w:ascii="Times New Roman"/>
          <w:b w:val="false"/>
          <w:i w:val="false"/>
          <w:color w:val="000000"/>
          <w:sz w:val="28"/>
        </w:rPr>
        <w:t xml:space="preserve">
      (жауапкершілігі шектеулі серiктестiкке қатысушылардың тiзiлiмiн жүргiзудi орталық </w:t>
      </w:r>
    </w:p>
    <w:p>
      <w:pPr>
        <w:spacing w:after="0"/>
        <w:ind w:left="0"/>
        <w:jc w:val="both"/>
      </w:pPr>
      <w:r>
        <w:rPr>
          <w:rFonts w:ascii="Times New Roman"/>
          <w:b w:val="false"/>
          <w:i w:val="false"/>
          <w:color w:val="000000"/>
          <w:sz w:val="28"/>
        </w:rPr>
        <w:t xml:space="preserve">
      депозитарий жүзеге асыратын жауапкершілігі шектеулі серiктестiктерді) </w:t>
      </w:r>
    </w:p>
    <w:p>
      <w:pPr>
        <w:spacing w:after="0"/>
        <w:ind w:left="0"/>
        <w:jc w:val="both"/>
      </w:pPr>
      <w:r>
        <w:rPr>
          <w:rFonts w:ascii="Times New Roman"/>
          <w:b w:val="false"/>
          <w:i w:val="false"/>
          <w:color w:val="000000"/>
          <w:sz w:val="28"/>
        </w:rPr>
        <w:t xml:space="preserve">
      Заңды тұлғаның атауы __________________________ (БСН көрсете отырып) </w:t>
      </w:r>
    </w:p>
    <w:p>
      <w:pPr>
        <w:spacing w:after="0"/>
        <w:ind w:left="0"/>
        <w:jc w:val="both"/>
      </w:pPr>
      <w:r>
        <w:rPr>
          <w:rFonts w:ascii="Times New Roman"/>
          <w:b w:val="false"/>
          <w:i w:val="false"/>
          <w:color w:val="000000"/>
          <w:sz w:val="28"/>
        </w:rPr>
        <w:t xml:space="preserve">
      Жарғылық капиталдағы үлесі % _____ Үлес сомасы (мың теңге) __________ </w:t>
      </w:r>
    </w:p>
    <w:p>
      <w:pPr>
        <w:spacing w:after="0"/>
        <w:ind w:left="0"/>
        <w:jc w:val="both"/>
      </w:pPr>
      <w:r>
        <w:rPr>
          <w:rFonts w:ascii="Times New Roman"/>
          <w:b w:val="false"/>
          <w:i w:val="false"/>
          <w:color w:val="000000"/>
          <w:sz w:val="28"/>
        </w:rPr>
        <w:t xml:space="preserve">
      Жеке тұлғаның Т.А.Ә. (бар болған жағдайда), __________________________ </w:t>
      </w:r>
    </w:p>
    <w:p>
      <w:pPr>
        <w:spacing w:after="0"/>
        <w:ind w:left="0"/>
        <w:jc w:val="both"/>
      </w:pPr>
      <w:r>
        <w:rPr>
          <w:rFonts w:ascii="Times New Roman"/>
          <w:b w:val="false"/>
          <w:i w:val="false"/>
          <w:color w:val="000000"/>
          <w:sz w:val="28"/>
        </w:rPr>
        <w:t xml:space="preserve">
      (жеке куәлігінің және ЖСН деректерін көрсете отырып) </w:t>
      </w:r>
    </w:p>
    <w:p>
      <w:pPr>
        <w:spacing w:after="0"/>
        <w:ind w:left="0"/>
        <w:jc w:val="both"/>
      </w:pPr>
      <w:r>
        <w:rPr>
          <w:rFonts w:ascii="Times New Roman"/>
          <w:b w:val="false"/>
          <w:i w:val="false"/>
          <w:color w:val="000000"/>
          <w:sz w:val="28"/>
        </w:rPr>
        <w:t xml:space="preserve">
      Жарғылық капиталдағы үлесі % ____ Үлес сомасы (мың теңге) ________________ </w:t>
      </w:r>
    </w:p>
    <w:p>
      <w:pPr>
        <w:spacing w:after="0"/>
        <w:ind w:left="0"/>
        <w:jc w:val="both"/>
      </w:pPr>
      <w:r>
        <w:rPr>
          <w:rFonts w:ascii="Times New Roman"/>
          <w:b w:val="false"/>
          <w:i w:val="false"/>
          <w:color w:val="000000"/>
          <w:sz w:val="28"/>
        </w:rPr>
        <w:t xml:space="preserve">
      Егер құрылтайшылар біреуден көп болған жағдайда, олар туралы мәліметтер: </w:t>
      </w:r>
    </w:p>
    <w:p>
      <w:pPr>
        <w:spacing w:after="0"/>
        <w:ind w:left="0"/>
        <w:jc w:val="both"/>
      </w:pPr>
      <w:r>
        <w:rPr>
          <w:rFonts w:ascii="Times New Roman"/>
          <w:b w:val="false"/>
          <w:i w:val="false"/>
          <w:color w:val="000000"/>
          <w:sz w:val="28"/>
        </w:rPr>
        <w:t xml:space="preserve">
      Т.А.Ә. (бар болған жағдайда), жеке куәлігінің және ЖСН деректерін көрсете отырып </w:t>
      </w:r>
    </w:p>
    <w:p>
      <w:pPr>
        <w:spacing w:after="0"/>
        <w:ind w:left="0"/>
        <w:jc w:val="both"/>
      </w:pPr>
      <w:r>
        <w:rPr>
          <w:rFonts w:ascii="Times New Roman"/>
          <w:b w:val="false"/>
          <w:i w:val="false"/>
          <w:color w:val="000000"/>
          <w:sz w:val="28"/>
        </w:rPr>
        <w:t xml:space="preserve">
      (жеке тұлғалар үшін), БСН көрсете отырып (заңды тұлғалар үшін атауы), сонымен </w:t>
      </w:r>
    </w:p>
    <w:p>
      <w:pPr>
        <w:spacing w:after="0"/>
        <w:ind w:left="0"/>
        <w:jc w:val="both"/>
      </w:pPr>
      <w:r>
        <w:rPr>
          <w:rFonts w:ascii="Times New Roman"/>
          <w:b w:val="false"/>
          <w:i w:val="false"/>
          <w:color w:val="000000"/>
          <w:sz w:val="28"/>
        </w:rPr>
        <w:t xml:space="preserve">
      қатар олардың пайыз және ақшалай жарғылық капиталдағы үлесі жеке парақта </w:t>
      </w:r>
    </w:p>
    <w:p>
      <w:pPr>
        <w:spacing w:after="0"/>
        <w:ind w:left="0"/>
        <w:jc w:val="both"/>
      </w:pPr>
      <w:r>
        <w:rPr>
          <w:rFonts w:ascii="Times New Roman"/>
          <w:b w:val="false"/>
          <w:i w:val="false"/>
          <w:color w:val="000000"/>
          <w:sz w:val="28"/>
        </w:rPr>
        <w:t xml:space="preserve">
      өтінішке қоса беріледі. </w:t>
      </w:r>
    </w:p>
    <w:p>
      <w:pPr>
        <w:spacing w:after="0"/>
        <w:ind w:left="0"/>
        <w:jc w:val="both"/>
      </w:pPr>
      <w:r>
        <w:rPr>
          <w:rFonts w:ascii="Times New Roman"/>
          <w:b w:val="false"/>
          <w:i w:val="false"/>
          <w:color w:val="000000"/>
          <w:sz w:val="28"/>
        </w:rPr>
        <w:t xml:space="preserve">
      12. Жұмыспен қамтылатын адамдардың күтілетін саны (шамамен) ___________ </w:t>
      </w:r>
    </w:p>
    <w:p>
      <w:pPr>
        <w:spacing w:after="0"/>
        <w:ind w:left="0"/>
        <w:jc w:val="both"/>
      </w:pPr>
      <w:r>
        <w:rPr>
          <w:rFonts w:ascii="Times New Roman"/>
          <w:b w:val="false"/>
          <w:i w:val="false"/>
          <w:color w:val="000000"/>
          <w:sz w:val="28"/>
        </w:rPr>
        <w:t xml:space="preserve">
      13. Байқау кеңесі құрылған жағдайда айрықша құзыретті көрсетіңіз: _________ </w:t>
      </w:r>
    </w:p>
    <w:p>
      <w:pPr>
        <w:spacing w:after="0"/>
        <w:ind w:left="0"/>
        <w:jc w:val="both"/>
      </w:pPr>
      <w:r>
        <w:rPr>
          <w:rFonts w:ascii="Times New Roman"/>
          <w:b w:val="false"/>
          <w:i w:val="false"/>
          <w:color w:val="000000"/>
          <w:sz w:val="28"/>
        </w:rPr>
        <w:t xml:space="preserve">
      14. Тексеру комиссиясының (жеке тексерушінің) мерзімін көрсетіңіз: _____ </w:t>
      </w:r>
    </w:p>
    <w:p>
      <w:pPr>
        <w:spacing w:after="0"/>
        <w:ind w:left="0"/>
        <w:jc w:val="both"/>
      </w:pPr>
      <w:r>
        <w:rPr>
          <w:rFonts w:ascii="Times New Roman"/>
          <w:b w:val="false"/>
          <w:i w:val="false"/>
          <w:color w:val="000000"/>
          <w:sz w:val="28"/>
        </w:rPr>
        <w:t xml:space="preserve">
      15. Жеке кәсіпкерлік субъектісі (тиісті ұяшықта х түрінде көрсетіңіз): </w:t>
      </w:r>
    </w:p>
    <w:p>
      <w:pPr>
        <w:spacing w:after="0"/>
        <w:ind w:left="0"/>
        <w:jc w:val="both"/>
      </w:pPr>
      <w:r>
        <w:rPr>
          <w:rFonts w:ascii="Times New Roman"/>
          <w:b w:val="false"/>
          <w:i w:val="false"/>
          <w:color w:val="000000"/>
          <w:sz w:val="28"/>
        </w:rPr>
        <w:t xml:space="preserve">
      1) шағын кәсіпкерлік субъектісі ________ </w:t>
      </w:r>
    </w:p>
    <w:p>
      <w:pPr>
        <w:spacing w:after="0"/>
        <w:ind w:left="0"/>
        <w:jc w:val="both"/>
      </w:pPr>
      <w:r>
        <w:rPr>
          <w:rFonts w:ascii="Times New Roman"/>
          <w:b w:val="false"/>
          <w:i w:val="false"/>
          <w:color w:val="000000"/>
          <w:sz w:val="28"/>
        </w:rPr>
        <w:t xml:space="preserve">
      2) орта кәсіпкерлік субъектісі ____________ </w:t>
      </w:r>
    </w:p>
    <w:p>
      <w:pPr>
        <w:spacing w:after="0"/>
        <w:ind w:left="0"/>
        <w:jc w:val="both"/>
      </w:pPr>
      <w:r>
        <w:rPr>
          <w:rFonts w:ascii="Times New Roman"/>
          <w:b w:val="false"/>
          <w:i w:val="false"/>
          <w:color w:val="000000"/>
          <w:sz w:val="28"/>
        </w:rPr>
        <w:t xml:space="preserve">
      3) ірі кәсіпкерлік субъектісі _______________ </w:t>
      </w:r>
    </w:p>
    <w:p>
      <w:pPr>
        <w:spacing w:after="0"/>
        <w:ind w:left="0"/>
        <w:jc w:val="both"/>
      </w:pPr>
      <w:r>
        <w:rPr>
          <w:rFonts w:ascii="Times New Roman"/>
          <w:b w:val="false"/>
          <w:i w:val="false"/>
          <w:color w:val="000000"/>
          <w:sz w:val="28"/>
        </w:rPr>
        <w:t xml:space="preserve">
      16. Заңды тұлғаны қайта тіркеу негізі, қайта ұйымдастыру нәтижесінде туындайды </w:t>
      </w:r>
    </w:p>
    <w:p>
      <w:pPr>
        <w:spacing w:after="0"/>
        <w:ind w:left="0"/>
        <w:jc w:val="both"/>
      </w:pPr>
      <w:r>
        <w:rPr>
          <w:rFonts w:ascii="Times New Roman"/>
          <w:b w:val="false"/>
          <w:i w:val="false"/>
          <w:color w:val="000000"/>
          <w:sz w:val="28"/>
        </w:rPr>
        <w:t xml:space="preserve">
      (тиісті ұяшықта х түрінде көрсетіңіз) </w:t>
      </w:r>
    </w:p>
    <w:p>
      <w:pPr>
        <w:spacing w:after="0"/>
        <w:ind w:left="0"/>
        <w:jc w:val="both"/>
      </w:pPr>
      <w:r>
        <w:rPr>
          <w:rFonts w:ascii="Times New Roman"/>
          <w:b w:val="false"/>
          <w:i w:val="false"/>
          <w:color w:val="000000"/>
          <w:sz w:val="28"/>
        </w:rPr>
        <w:t xml:space="preserve">
      1) иә __________________________ 2) жоқ _______________________ </w:t>
      </w:r>
    </w:p>
    <w:p>
      <w:pPr>
        <w:spacing w:after="0"/>
        <w:ind w:left="0"/>
        <w:jc w:val="both"/>
      </w:pPr>
      <w:r>
        <w:rPr>
          <w:rFonts w:ascii="Times New Roman"/>
          <w:b w:val="false"/>
          <w:i w:val="false"/>
          <w:color w:val="000000"/>
          <w:sz w:val="28"/>
        </w:rPr>
        <w:t xml:space="preserve">
      17. Қосылған жағдайда мынадай мәліметтерді көрсету керек: </w:t>
      </w:r>
    </w:p>
    <w:p>
      <w:pPr>
        <w:spacing w:after="0"/>
        <w:ind w:left="0"/>
        <w:jc w:val="both"/>
      </w:pPr>
      <w:r>
        <w:rPr>
          <w:rFonts w:ascii="Times New Roman"/>
          <w:b w:val="false"/>
          <w:i w:val="false"/>
          <w:color w:val="000000"/>
          <w:sz w:val="28"/>
        </w:rPr>
        <w:t xml:space="preserve">
      Қосылатын заңды тұлғалардың атауы ________________________________ </w:t>
      </w:r>
    </w:p>
    <w:p>
      <w:pPr>
        <w:spacing w:after="0"/>
        <w:ind w:left="0"/>
        <w:jc w:val="both"/>
      </w:pPr>
      <w:r>
        <w:rPr>
          <w:rFonts w:ascii="Times New Roman"/>
          <w:b w:val="false"/>
          <w:i w:val="false"/>
          <w:color w:val="000000"/>
          <w:sz w:val="28"/>
        </w:rPr>
        <w:t xml:space="preserve">
      Бизнес-сәйкестендіру нөмірі (БСН) ___________________________________ </w:t>
      </w:r>
    </w:p>
    <w:p>
      <w:pPr>
        <w:spacing w:after="0"/>
        <w:ind w:left="0"/>
        <w:jc w:val="both"/>
      </w:pPr>
      <w:r>
        <w:rPr>
          <w:rFonts w:ascii="Times New Roman"/>
          <w:b w:val="false"/>
          <w:i w:val="false"/>
          <w:color w:val="000000"/>
          <w:sz w:val="28"/>
        </w:rPr>
        <w:t xml:space="preserve">
      Ақпараттық жүйедегі заңмен қорғалатын құпияны қамтитын мәліметтерді </w:t>
      </w:r>
    </w:p>
    <w:p>
      <w:pPr>
        <w:spacing w:after="0"/>
        <w:ind w:left="0"/>
        <w:jc w:val="both"/>
      </w:pPr>
      <w:r>
        <w:rPr>
          <w:rFonts w:ascii="Times New Roman"/>
          <w:b w:val="false"/>
          <w:i w:val="false"/>
          <w:color w:val="000000"/>
          <w:sz w:val="28"/>
        </w:rPr>
        <w:t xml:space="preserve">
      пайдалануға келісемін________ </w:t>
      </w:r>
    </w:p>
    <w:p>
      <w:pPr>
        <w:spacing w:after="0"/>
        <w:ind w:left="0"/>
        <w:jc w:val="both"/>
      </w:pPr>
      <w:r>
        <w:rPr>
          <w:rFonts w:ascii="Times New Roman"/>
          <w:b w:val="false"/>
          <w:i w:val="false"/>
          <w:color w:val="000000"/>
          <w:sz w:val="28"/>
        </w:rPr>
        <w:t xml:space="preserve">
      Өтінішке: 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 қоса беріледі. </w:t>
      </w:r>
    </w:p>
    <w:p>
      <w:pPr>
        <w:spacing w:after="0"/>
        <w:ind w:left="0"/>
        <w:jc w:val="both"/>
      </w:pPr>
      <w:r>
        <w:rPr>
          <w:rFonts w:ascii="Times New Roman"/>
          <w:b w:val="false"/>
          <w:i w:val="false"/>
          <w:color w:val="000000"/>
          <w:sz w:val="28"/>
        </w:rPr>
        <w:t xml:space="preserve">
      20___ жылдың "____"_______________ </w:t>
      </w:r>
    </w:p>
    <w:p>
      <w:pPr>
        <w:spacing w:after="0"/>
        <w:ind w:left="0"/>
        <w:jc w:val="both"/>
      </w:pPr>
      <w:r>
        <w:rPr>
          <w:rFonts w:ascii="Times New Roman"/>
          <w:b w:val="false"/>
          <w:i w:val="false"/>
          <w:color w:val="000000"/>
          <w:sz w:val="28"/>
        </w:rPr>
        <w:t xml:space="preserve">
      Құрылтайшылардың қолдары және Т.А.Ә. (бар болған жағдайда), </w:t>
      </w:r>
    </w:p>
    <w:p>
      <w:pPr>
        <w:spacing w:after="0"/>
        <w:ind w:left="0"/>
        <w:jc w:val="both"/>
      </w:pPr>
      <w:r>
        <w:rPr>
          <w:rFonts w:ascii="Times New Roman"/>
          <w:b w:val="false"/>
          <w:i w:val="false"/>
          <w:color w:val="000000"/>
          <w:sz w:val="28"/>
        </w:rPr>
        <w:t xml:space="preserve">
      (қатысушылардың тiзiлiмiн жүргiзудiорталық депозитарий жүзеге асыратын </w:t>
      </w:r>
    </w:p>
    <w:p>
      <w:pPr>
        <w:spacing w:after="0"/>
        <w:ind w:left="0"/>
        <w:jc w:val="both"/>
      </w:pPr>
      <w:r>
        <w:rPr>
          <w:rFonts w:ascii="Times New Roman"/>
          <w:b w:val="false"/>
          <w:i w:val="false"/>
          <w:color w:val="000000"/>
          <w:sz w:val="28"/>
        </w:rPr>
        <w:t xml:space="preserve">
      жағдайда құрылтайшылардың жалпыжиналысын хаттамасымен өкілетті </w:t>
      </w:r>
    </w:p>
    <w:p>
      <w:pPr>
        <w:spacing w:after="0"/>
        <w:ind w:left="0"/>
        <w:jc w:val="both"/>
      </w:pPr>
      <w:r>
        <w:rPr>
          <w:rFonts w:ascii="Times New Roman"/>
          <w:b w:val="false"/>
          <w:i w:val="false"/>
          <w:color w:val="000000"/>
          <w:sz w:val="28"/>
        </w:rPr>
        <w:t xml:space="preserve">
      тұлғаның қолы (қатысушының шешімімен)). </w:t>
      </w:r>
    </w:p>
    <w:p>
      <w:pPr>
        <w:spacing w:after="0"/>
        <w:ind w:left="0"/>
        <w:jc w:val="both"/>
      </w:pPr>
      <w:r>
        <w:rPr>
          <w:rFonts w:ascii="Times New Roman"/>
          <w:b w:val="false"/>
          <w:i w:val="false"/>
          <w:color w:val="000000"/>
          <w:sz w:val="28"/>
        </w:rPr>
        <w:t>
      Қолдың төлнұсқалығы нотариалды тәртіппен бекітілген түрде болуы тиіс.</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БСН - бизнес сәйкестендіру номері</w:t>
      </w:r>
    </w:p>
    <w:p>
      <w:pPr>
        <w:spacing w:after="0"/>
        <w:ind w:left="0"/>
        <w:jc w:val="both"/>
      </w:pPr>
      <w:r>
        <w:rPr>
          <w:rFonts w:ascii="Times New Roman"/>
          <w:b w:val="false"/>
          <w:i w:val="false"/>
          <w:color w:val="000000"/>
          <w:sz w:val="28"/>
        </w:rPr>
        <w:t>
      ЖСН - жеке сәйкестендіру номері</w:t>
      </w:r>
    </w:p>
    <w:p>
      <w:pPr>
        <w:spacing w:after="0"/>
        <w:ind w:left="0"/>
        <w:jc w:val="both"/>
      </w:pPr>
      <w:r>
        <w:rPr>
          <w:rFonts w:ascii="Times New Roman"/>
          <w:b w:val="false"/>
          <w:i w:val="false"/>
          <w:color w:val="000000"/>
          <w:sz w:val="28"/>
        </w:rPr>
        <w:t xml:space="preserve">
      ТАӘ - тегі, аты, әкесініңаты (бар болған жағдайда) </w:t>
      </w:r>
    </w:p>
    <w:p>
      <w:pPr>
        <w:spacing w:after="0"/>
        <w:ind w:left="0"/>
        <w:jc w:val="both"/>
      </w:pPr>
      <w:r>
        <w:rPr>
          <w:rFonts w:ascii="Times New Roman"/>
          <w:b w:val="false"/>
          <w:i w:val="false"/>
          <w:color w:val="000000"/>
          <w:sz w:val="28"/>
        </w:rPr>
        <w:t>
      ҚҚС - қосымша құн салығы</w:t>
      </w:r>
    </w:p>
    <w:p>
      <w:pPr>
        <w:spacing w:after="0"/>
        <w:ind w:left="0"/>
        <w:jc w:val="both"/>
      </w:pPr>
      <w:r>
        <w:rPr>
          <w:rFonts w:ascii="Times New Roman"/>
          <w:b w:val="false"/>
          <w:i w:val="false"/>
          <w:color w:val="000000"/>
          <w:sz w:val="28"/>
        </w:rPr>
        <w:t>
      Бенефициарлық меншік иесі – клиент-заңды тұлғаның жарғылық капиталына қатысу үлестерінің не орналастырылған акцияларының (артықшылықты және қоғам сатып алған акциялары шегеріле отырып) жиырма бес пайызын астамы тікелей немесе жанама түрде тиесілі жеке тұлға, сол сияқты клиентті өзгеше бақылауды жүзеге асыратын не оның мүддесінде клиент ақшамен және (немесе) өзге мүлікпен операциялар жасайтын жеке тұлға.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 мемлекеттік</w:t>
            </w:r>
            <w:r>
              <w:br/>
            </w:r>
            <w:r>
              <w:rPr>
                <w:rFonts w:ascii="Times New Roman"/>
                <w:b w:val="false"/>
                <w:i w:val="false"/>
                <w:color w:val="000000"/>
                <w:sz w:val="20"/>
              </w:rPr>
              <w:t xml:space="preserve">қайта тіркеу, олардың </w:t>
            </w:r>
            <w:r>
              <w:br/>
            </w:r>
            <w:r>
              <w:rPr>
                <w:rFonts w:ascii="Times New Roman"/>
                <w:b w:val="false"/>
                <w:i w:val="false"/>
                <w:color w:val="000000"/>
                <w:sz w:val="20"/>
              </w:rPr>
              <w:t xml:space="preserve">филиалдары мен өкілдіктерін </w:t>
            </w:r>
            <w:r>
              <w:br/>
            </w:r>
            <w:r>
              <w:rPr>
                <w:rFonts w:ascii="Times New Roman"/>
                <w:b w:val="false"/>
                <w:i w:val="false"/>
                <w:color w:val="000000"/>
                <w:sz w:val="20"/>
              </w:rPr>
              <w:t xml:space="preserve">есептік қайта тіркеу" </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ережеге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113" w:id="88"/>
    <w:p>
      <w:pPr>
        <w:spacing w:after="0"/>
        <w:ind w:left="0"/>
        <w:jc w:val="left"/>
      </w:pPr>
      <w:r>
        <w:rPr>
          <w:rFonts w:ascii="Times New Roman"/>
          <w:b/>
          <w:i w:val="false"/>
          <w:color w:val="000000"/>
        </w:rPr>
        <w:t xml:space="preserve"> Қызметін үлгілік жарғы негізінде жүзеге асыратын акционерлік қоғамды мемлекеттік қайта тіркеу туралы өтініш</w:t>
      </w:r>
    </w:p>
    <w:bookmarkEnd w:id="88"/>
    <w:p>
      <w:pPr>
        <w:spacing w:after="0"/>
        <w:ind w:left="0"/>
        <w:jc w:val="both"/>
      </w:pPr>
      <w:r>
        <w:rPr>
          <w:rFonts w:ascii="Times New Roman"/>
          <w:b w:val="false"/>
          <w:i w:val="false"/>
          <w:color w:val="000000"/>
          <w:sz w:val="28"/>
        </w:rPr>
        <w:t>
      1. Акционерлік қоғамның атауы _________________________________</w:t>
      </w:r>
    </w:p>
    <w:p>
      <w:pPr>
        <w:spacing w:after="0"/>
        <w:ind w:left="0"/>
        <w:jc w:val="both"/>
      </w:pPr>
      <w:r>
        <w:rPr>
          <w:rFonts w:ascii="Times New Roman"/>
          <w:b w:val="false"/>
          <w:i w:val="false"/>
          <w:color w:val="000000"/>
          <w:sz w:val="28"/>
        </w:rPr>
        <w:t>
      2. Бизнес-сәйкестендіру нөмірі (БСН) ________________________________</w:t>
      </w:r>
    </w:p>
    <w:p>
      <w:pPr>
        <w:spacing w:after="0"/>
        <w:ind w:left="0"/>
        <w:jc w:val="both"/>
      </w:pPr>
      <w:r>
        <w:rPr>
          <w:rFonts w:ascii="Times New Roman"/>
          <w:b w:val="false"/>
          <w:i w:val="false"/>
          <w:color w:val="000000"/>
          <w:sz w:val="28"/>
        </w:rPr>
        <w:t>
      3. Акционерлік қоғамды қайта тіркеудің негізі (тиісті ұяшықта х түрінде көрсетіңіз):</w:t>
      </w:r>
    </w:p>
    <w:p>
      <w:pPr>
        <w:spacing w:after="0"/>
        <w:ind w:left="0"/>
        <w:jc w:val="both"/>
      </w:pPr>
      <w:r>
        <w:rPr>
          <w:rFonts w:ascii="Times New Roman"/>
          <w:b w:val="false"/>
          <w:i w:val="false"/>
          <w:color w:val="000000"/>
          <w:sz w:val="28"/>
        </w:rPr>
        <w:t>
      1) атаудың өзгеруі ___ 2) жарғылық капиталдың мөлшерінің азаюы ______</w:t>
      </w:r>
    </w:p>
    <w:p>
      <w:pPr>
        <w:spacing w:after="0"/>
        <w:ind w:left="0"/>
        <w:jc w:val="both"/>
      </w:pPr>
      <w:r>
        <w:rPr>
          <w:rFonts w:ascii="Times New Roman"/>
          <w:b w:val="false"/>
          <w:i w:val="false"/>
          <w:color w:val="000000"/>
          <w:sz w:val="28"/>
        </w:rPr>
        <w:t>
      4. Акционерлік қоғамның мекенжайы:</w:t>
      </w:r>
    </w:p>
    <w:p>
      <w:pPr>
        <w:spacing w:after="0"/>
        <w:ind w:left="0"/>
        <w:jc w:val="both"/>
      </w:pPr>
      <w:r>
        <w:rPr>
          <w:rFonts w:ascii="Times New Roman"/>
          <w:b w:val="false"/>
          <w:i w:val="false"/>
          <w:color w:val="000000"/>
          <w:sz w:val="28"/>
        </w:rPr>
        <w:t>
      Пошталық индексі: __________________ Облысы: _____________________</w:t>
      </w:r>
    </w:p>
    <w:p>
      <w:pPr>
        <w:spacing w:after="0"/>
        <w:ind w:left="0"/>
        <w:jc w:val="both"/>
      </w:pPr>
      <w:r>
        <w:rPr>
          <w:rFonts w:ascii="Times New Roman"/>
          <w:b w:val="false"/>
          <w:i w:val="false"/>
          <w:color w:val="000000"/>
          <w:sz w:val="28"/>
        </w:rPr>
        <w:t>
      Қала, аудан, қаладағы ауданы: _____________________________________</w:t>
      </w:r>
    </w:p>
    <w:p>
      <w:pPr>
        <w:spacing w:after="0"/>
        <w:ind w:left="0"/>
        <w:jc w:val="both"/>
      </w:pPr>
      <w:r>
        <w:rPr>
          <w:rFonts w:ascii="Times New Roman"/>
          <w:b w:val="false"/>
          <w:i w:val="false"/>
          <w:color w:val="000000"/>
          <w:sz w:val="28"/>
        </w:rPr>
        <w:t>
      Елді мекен (ауыл, кенті): ___________________________________________</w:t>
      </w:r>
    </w:p>
    <w:p>
      <w:pPr>
        <w:spacing w:after="0"/>
        <w:ind w:left="0"/>
        <w:jc w:val="both"/>
      </w:pPr>
      <w:r>
        <w:rPr>
          <w:rFonts w:ascii="Times New Roman"/>
          <w:b w:val="false"/>
          <w:i w:val="false"/>
          <w:color w:val="000000"/>
          <w:sz w:val="28"/>
        </w:rPr>
        <w:t>
      Көше, шағын аудан, квартал, тұйық көше, даңғыл: _____________________</w:t>
      </w:r>
    </w:p>
    <w:p>
      <w:pPr>
        <w:spacing w:after="0"/>
        <w:ind w:left="0"/>
        <w:jc w:val="both"/>
      </w:pPr>
      <w:r>
        <w:rPr>
          <w:rFonts w:ascii="Times New Roman"/>
          <w:b w:val="false"/>
          <w:i w:val="false"/>
          <w:color w:val="000000"/>
          <w:sz w:val="28"/>
        </w:rPr>
        <w:t>
      Үйдің нөмірі: _____ пәтер, бөлме: ___________________________________</w:t>
      </w:r>
    </w:p>
    <w:p>
      <w:pPr>
        <w:spacing w:after="0"/>
        <w:ind w:left="0"/>
        <w:jc w:val="both"/>
      </w:pPr>
      <w:r>
        <w:rPr>
          <w:rFonts w:ascii="Times New Roman"/>
          <w:b w:val="false"/>
          <w:i w:val="false"/>
          <w:color w:val="000000"/>
          <w:sz w:val="28"/>
        </w:rPr>
        <w:t>
      Телефон нөмірі (факс) _____________________________________________</w:t>
      </w:r>
    </w:p>
    <w:p>
      <w:pPr>
        <w:spacing w:after="0"/>
        <w:ind w:left="0"/>
        <w:jc w:val="both"/>
      </w:pPr>
      <w:r>
        <w:rPr>
          <w:rFonts w:ascii="Times New Roman"/>
          <w:b w:val="false"/>
          <w:i w:val="false"/>
          <w:color w:val="000000"/>
          <w:sz w:val="28"/>
        </w:rPr>
        <w:t>
      5. Басшының Т.А.Ә. (бар болған жағдайда), _______________________________</w:t>
      </w:r>
    </w:p>
    <w:p>
      <w:pPr>
        <w:spacing w:after="0"/>
        <w:ind w:left="0"/>
        <w:jc w:val="both"/>
      </w:pPr>
      <w:r>
        <w:rPr>
          <w:rFonts w:ascii="Times New Roman"/>
          <w:b w:val="false"/>
          <w:i w:val="false"/>
          <w:color w:val="000000"/>
          <w:sz w:val="28"/>
        </w:rPr>
        <w:t>
      (жеке куәлігінің және ЖСН деректерін көрсете отырып)</w:t>
      </w:r>
    </w:p>
    <w:p>
      <w:pPr>
        <w:spacing w:after="0"/>
        <w:ind w:left="0"/>
        <w:jc w:val="both"/>
      </w:pPr>
      <w:r>
        <w:rPr>
          <w:rFonts w:ascii="Times New Roman"/>
          <w:b w:val="false"/>
          <w:i w:val="false"/>
          <w:color w:val="000000"/>
          <w:sz w:val="28"/>
        </w:rPr>
        <w:t>
      6. Экономикалық қызметінің негізгі түрінің кодын көрсетіңіз: ________</w:t>
      </w:r>
    </w:p>
    <w:p>
      <w:pPr>
        <w:spacing w:after="0"/>
        <w:ind w:left="0"/>
        <w:jc w:val="both"/>
      </w:pPr>
      <w:r>
        <w:rPr>
          <w:rFonts w:ascii="Times New Roman"/>
          <w:b w:val="false"/>
          <w:i w:val="false"/>
          <w:color w:val="000000"/>
          <w:sz w:val="28"/>
        </w:rPr>
        <w:t xml:space="preserve">
      7. Бенефициар (-лар) меншік иесі (-лері) туралы мәліметтер: азаматтығы, Т.А.Ә. (бар болған жағдайда), жеке басын куәландыратын құжаттың деректері, ЖСН, заңды тұлғаның жарғылық капиталына қатысу үлесі немесе бенефициарлық меншік иесіне тиесілі орналастырылған акциялардың мөлшері </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8. Жарғылық капиталдың мөлшері ______________________________________</w:t>
      </w:r>
    </w:p>
    <w:p>
      <w:pPr>
        <w:spacing w:after="0"/>
        <w:ind w:left="0"/>
        <w:jc w:val="both"/>
      </w:pPr>
      <w:r>
        <w:rPr>
          <w:rFonts w:ascii="Times New Roman"/>
          <w:b w:val="false"/>
          <w:i w:val="false"/>
          <w:color w:val="000000"/>
          <w:sz w:val="28"/>
        </w:rPr>
        <w:t>
      9. Құрылтайшылардың құрамы және саны (тиісті ұяшықта х түрінде көрсетіңіз,</w:t>
      </w:r>
    </w:p>
    <w:p>
      <w:pPr>
        <w:spacing w:after="0"/>
        <w:ind w:left="0"/>
        <w:jc w:val="both"/>
      </w:pPr>
      <w:r>
        <w:rPr>
          <w:rFonts w:ascii="Times New Roman"/>
          <w:b w:val="false"/>
          <w:i w:val="false"/>
          <w:color w:val="000000"/>
          <w:sz w:val="28"/>
        </w:rPr>
        <w:t>
      мөлшері сан түрінде):</w:t>
      </w:r>
    </w:p>
    <w:p>
      <w:pPr>
        <w:spacing w:after="0"/>
        <w:ind w:left="0"/>
        <w:jc w:val="both"/>
      </w:pPr>
      <w:r>
        <w:rPr>
          <w:rFonts w:ascii="Times New Roman"/>
          <w:b w:val="false"/>
          <w:i w:val="false"/>
          <w:color w:val="000000"/>
          <w:sz w:val="28"/>
        </w:rPr>
        <w:t>
      1) заңды тұлға ____________ 2) жеке тұлға ___________________________</w:t>
      </w:r>
    </w:p>
    <w:p>
      <w:pPr>
        <w:spacing w:after="0"/>
        <w:ind w:left="0"/>
        <w:jc w:val="both"/>
      </w:pPr>
      <w:r>
        <w:rPr>
          <w:rFonts w:ascii="Times New Roman"/>
          <w:b w:val="false"/>
          <w:i w:val="false"/>
          <w:color w:val="000000"/>
          <w:sz w:val="28"/>
        </w:rPr>
        <w:t xml:space="preserve">
      10. Артықшылығы бар акциялар бойынша дивидендтің кепіл мөлшерін көрсетіңіз: </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(бекітілген көрсеткіште немесе оның мәні қол жетімді және жүйелі болған жағдайда</w:t>
      </w:r>
    </w:p>
    <w:p>
      <w:pPr>
        <w:spacing w:after="0"/>
        <w:ind w:left="0"/>
        <w:jc w:val="both"/>
      </w:pPr>
      <w:r>
        <w:rPr>
          <w:rFonts w:ascii="Times New Roman"/>
          <w:b w:val="false"/>
          <w:i w:val="false"/>
          <w:color w:val="000000"/>
          <w:sz w:val="28"/>
        </w:rPr>
        <w:t>
      қандай да болса көрсеткішке қатысты қайта есептелген)</w:t>
      </w:r>
    </w:p>
    <w:p>
      <w:pPr>
        <w:spacing w:after="0"/>
        <w:ind w:left="0"/>
        <w:jc w:val="both"/>
      </w:pPr>
      <w:r>
        <w:rPr>
          <w:rFonts w:ascii="Times New Roman"/>
          <w:b w:val="false"/>
          <w:i w:val="false"/>
          <w:color w:val="000000"/>
          <w:sz w:val="28"/>
        </w:rPr>
        <w:t xml:space="preserve">
      11. Артықшылығы бар акциялар бойынша дивидендтерді төлеу кезеңділігін көрсетіңіз: </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12. Міндетті жариялауға жататын ақпаратты басып шығару үшін қолданатын</w:t>
      </w:r>
    </w:p>
    <w:p>
      <w:pPr>
        <w:spacing w:after="0"/>
        <w:ind w:left="0"/>
        <w:jc w:val="both"/>
      </w:pPr>
      <w:r>
        <w:rPr>
          <w:rFonts w:ascii="Times New Roman"/>
          <w:b w:val="false"/>
          <w:i w:val="false"/>
          <w:color w:val="000000"/>
          <w:sz w:val="28"/>
        </w:rPr>
        <w:t>
      бұқаралық ақпарат құралдарын көрсетіңіз: ___________________________</w:t>
      </w:r>
    </w:p>
    <w:p>
      <w:pPr>
        <w:spacing w:after="0"/>
        <w:ind w:left="0"/>
        <w:jc w:val="both"/>
      </w:pPr>
      <w:r>
        <w:rPr>
          <w:rFonts w:ascii="Times New Roman"/>
          <w:b w:val="false"/>
          <w:i w:val="false"/>
          <w:color w:val="000000"/>
          <w:sz w:val="28"/>
        </w:rPr>
        <w:t>
      13. Қоғамның директорлар кеңесі мүшелерінің саны ____________________</w:t>
      </w:r>
    </w:p>
    <w:p>
      <w:pPr>
        <w:spacing w:after="0"/>
        <w:ind w:left="0"/>
        <w:jc w:val="both"/>
      </w:pPr>
      <w:r>
        <w:rPr>
          <w:rFonts w:ascii="Times New Roman"/>
          <w:b w:val="false"/>
          <w:i w:val="false"/>
          <w:color w:val="000000"/>
          <w:sz w:val="28"/>
        </w:rPr>
        <w:t>
      Үлгілік жарғының 37-тармағының талаптары қаржылық ұйымдарға қолданылады.</w:t>
      </w:r>
    </w:p>
    <w:p>
      <w:pPr>
        <w:spacing w:after="0"/>
        <w:ind w:left="0"/>
        <w:jc w:val="both"/>
      </w:pPr>
      <w:r>
        <w:rPr>
          <w:rFonts w:ascii="Times New Roman"/>
          <w:b w:val="false"/>
          <w:i w:val="false"/>
          <w:color w:val="000000"/>
          <w:sz w:val="28"/>
        </w:rPr>
        <w:t>
      14. Қоғамды басқару мүшелерінің саны ______________________________</w:t>
      </w:r>
    </w:p>
    <w:p>
      <w:pPr>
        <w:spacing w:after="0"/>
        <w:ind w:left="0"/>
        <w:jc w:val="both"/>
      </w:pPr>
      <w:r>
        <w:rPr>
          <w:rFonts w:ascii="Times New Roman"/>
          <w:b w:val="false"/>
          <w:i w:val="false"/>
          <w:color w:val="000000"/>
          <w:sz w:val="28"/>
        </w:rPr>
        <w:t>
      15. Жұмыспен қамтылатын адамдардың күтілетін саны (шамамен) ________</w:t>
      </w:r>
    </w:p>
    <w:p>
      <w:pPr>
        <w:spacing w:after="0"/>
        <w:ind w:left="0"/>
        <w:jc w:val="both"/>
      </w:pPr>
      <w:r>
        <w:rPr>
          <w:rFonts w:ascii="Times New Roman"/>
          <w:b w:val="false"/>
          <w:i w:val="false"/>
          <w:color w:val="000000"/>
          <w:sz w:val="28"/>
        </w:rPr>
        <w:t>
      16. Жеке кәсіпкерлік субъектісі (тиісті ұяшықта х түрінде көрсетіңіз):</w:t>
      </w:r>
    </w:p>
    <w:p>
      <w:pPr>
        <w:spacing w:after="0"/>
        <w:ind w:left="0"/>
        <w:jc w:val="both"/>
      </w:pPr>
      <w:r>
        <w:rPr>
          <w:rFonts w:ascii="Times New Roman"/>
          <w:b w:val="false"/>
          <w:i w:val="false"/>
          <w:color w:val="000000"/>
          <w:sz w:val="28"/>
        </w:rPr>
        <w:t>
      1) орта кәсіпкерлік субъектісі ___ 2) ірі кәсіпкерлік субъектісі ____</w:t>
      </w:r>
    </w:p>
    <w:p>
      <w:pPr>
        <w:spacing w:after="0"/>
        <w:ind w:left="0"/>
        <w:jc w:val="both"/>
      </w:pPr>
      <w:r>
        <w:rPr>
          <w:rFonts w:ascii="Times New Roman"/>
          <w:b w:val="false"/>
          <w:i w:val="false"/>
          <w:color w:val="000000"/>
          <w:sz w:val="28"/>
        </w:rPr>
        <w:t>
      17. Акционерлік қоғамды қайта тіркеу негізі қайта ұйымдастыру нәтижесінде туындайды (тиісті ұяшықта х түрінде көрсетіңіз):</w:t>
      </w:r>
    </w:p>
    <w:p>
      <w:pPr>
        <w:spacing w:after="0"/>
        <w:ind w:left="0"/>
        <w:jc w:val="both"/>
      </w:pPr>
      <w:r>
        <w:rPr>
          <w:rFonts w:ascii="Times New Roman"/>
          <w:b w:val="false"/>
          <w:i w:val="false"/>
          <w:color w:val="000000"/>
          <w:sz w:val="28"/>
        </w:rPr>
        <w:t>
      1) иә ________________________ 2) жоқ ___________________________</w:t>
      </w:r>
    </w:p>
    <w:p>
      <w:pPr>
        <w:spacing w:after="0"/>
        <w:ind w:left="0"/>
        <w:jc w:val="both"/>
      </w:pPr>
      <w:r>
        <w:rPr>
          <w:rFonts w:ascii="Times New Roman"/>
          <w:b w:val="false"/>
          <w:i w:val="false"/>
          <w:color w:val="000000"/>
          <w:sz w:val="28"/>
        </w:rPr>
        <w:t>
      18. Қосылған жағдайда келесі мәліметтерді көрсету керек:</w:t>
      </w:r>
    </w:p>
    <w:p>
      <w:pPr>
        <w:spacing w:after="0"/>
        <w:ind w:left="0"/>
        <w:jc w:val="both"/>
      </w:pPr>
      <w:r>
        <w:rPr>
          <w:rFonts w:ascii="Times New Roman"/>
          <w:b w:val="false"/>
          <w:i w:val="false"/>
          <w:color w:val="000000"/>
          <w:sz w:val="28"/>
        </w:rPr>
        <w:t>
      Қосылатын заңды тұлғалардың атауы ______________________________</w:t>
      </w:r>
    </w:p>
    <w:p>
      <w:pPr>
        <w:spacing w:after="0"/>
        <w:ind w:left="0"/>
        <w:jc w:val="both"/>
      </w:pPr>
      <w:r>
        <w:rPr>
          <w:rFonts w:ascii="Times New Roman"/>
          <w:b w:val="false"/>
          <w:i w:val="false"/>
          <w:color w:val="000000"/>
          <w:sz w:val="28"/>
        </w:rPr>
        <w:t>
      Бизнес-сәйкестендіру нөмірі (БСН) _________________________________</w:t>
      </w:r>
    </w:p>
    <w:p>
      <w:pPr>
        <w:spacing w:after="0"/>
        <w:ind w:left="0"/>
        <w:jc w:val="both"/>
      </w:pPr>
      <w:r>
        <w:rPr>
          <w:rFonts w:ascii="Times New Roman"/>
          <w:b w:val="false"/>
          <w:i w:val="false"/>
          <w:color w:val="000000"/>
          <w:sz w:val="28"/>
        </w:rPr>
        <w:t>
      Ақпараттық жүйедегі заңмен қорғалатын құпияны қамтитын мәліметтерді</w:t>
      </w:r>
    </w:p>
    <w:p>
      <w:pPr>
        <w:spacing w:after="0"/>
        <w:ind w:left="0"/>
        <w:jc w:val="both"/>
      </w:pPr>
      <w:r>
        <w:rPr>
          <w:rFonts w:ascii="Times New Roman"/>
          <w:b w:val="false"/>
          <w:i w:val="false"/>
          <w:color w:val="000000"/>
          <w:sz w:val="28"/>
        </w:rPr>
        <w:t>
      пайдалануға келісемін_________________________</w:t>
      </w:r>
    </w:p>
    <w:p>
      <w:pPr>
        <w:spacing w:after="0"/>
        <w:ind w:left="0"/>
        <w:jc w:val="both"/>
      </w:pPr>
      <w:r>
        <w:rPr>
          <w:rFonts w:ascii="Times New Roman"/>
          <w:b w:val="false"/>
          <w:i w:val="false"/>
          <w:color w:val="000000"/>
          <w:sz w:val="28"/>
        </w:rPr>
        <w:t>
      Өтінішке: _______________________________________________________</w:t>
      </w:r>
    </w:p>
    <w:p>
      <w:pPr>
        <w:spacing w:after="0"/>
        <w:ind w:left="0"/>
        <w:jc w:val="both"/>
      </w:pPr>
      <w:r>
        <w:rPr>
          <w:rFonts w:ascii="Times New Roman"/>
          <w:b w:val="false"/>
          <w:i w:val="false"/>
          <w:color w:val="000000"/>
          <w:sz w:val="28"/>
        </w:rPr>
        <w:t>
      __________________________________________________________ қоса беріледі.</w:t>
      </w:r>
    </w:p>
    <w:p>
      <w:pPr>
        <w:spacing w:after="0"/>
        <w:ind w:left="0"/>
        <w:jc w:val="both"/>
      </w:pPr>
      <w:r>
        <w:rPr>
          <w:rFonts w:ascii="Times New Roman"/>
          <w:b w:val="false"/>
          <w:i w:val="false"/>
          <w:color w:val="000000"/>
          <w:sz w:val="28"/>
        </w:rPr>
        <w:t>
      20 жылғы "___" ________________________________</w:t>
      </w:r>
    </w:p>
    <w:p>
      <w:pPr>
        <w:spacing w:after="0"/>
        <w:ind w:left="0"/>
        <w:jc w:val="both"/>
      </w:pPr>
      <w:r>
        <w:rPr>
          <w:rFonts w:ascii="Times New Roman"/>
          <w:b w:val="false"/>
          <w:i w:val="false"/>
          <w:color w:val="000000"/>
          <w:sz w:val="28"/>
        </w:rPr>
        <w:t>
      Басшының Т.А.Ә. (бар болған жағдайда), және қолы/___________________________/</w:t>
      </w:r>
    </w:p>
    <w:p>
      <w:pPr>
        <w:spacing w:after="0"/>
        <w:ind w:left="0"/>
        <w:jc w:val="both"/>
      </w:pPr>
      <w:r>
        <w:rPr>
          <w:rFonts w:ascii="Times New Roman"/>
          <w:b w:val="false"/>
          <w:i w:val="false"/>
          <w:color w:val="000000"/>
          <w:sz w:val="28"/>
        </w:rPr>
        <w:t>
      Қолдың шынайылығы нотариалды бекітілген түрде болуы тиіс.</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БСН - бизнес сәйкестендіру номері</w:t>
      </w:r>
    </w:p>
    <w:p>
      <w:pPr>
        <w:spacing w:after="0"/>
        <w:ind w:left="0"/>
        <w:jc w:val="both"/>
      </w:pPr>
      <w:r>
        <w:rPr>
          <w:rFonts w:ascii="Times New Roman"/>
          <w:b w:val="false"/>
          <w:i w:val="false"/>
          <w:color w:val="000000"/>
          <w:sz w:val="28"/>
        </w:rPr>
        <w:t>
      ЖСН - жеке сәйкестендіру номері</w:t>
      </w:r>
    </w:p>
    <w:p>
      <w:pPr>
        <w:spacing w:after="0"/>
        <w:ind w:left="0"/>
        <w:jc w:val="both"/>
      </w:pPr>
      <w:r>
        <w:rPr>
          <w:rFonts w:ascii="Times New Roman"/>
          <w:b w:val="false"/>
          <w:i w:val="false"/>
          <w:color w:val="000000"/>
          <w:sz w:val="28"/>
        </w:rPr>
        <w:t xml:space="preserve">
      ТАӘ - тегі, аты, әкесініңаты (бар болған жағдайда) </w:t>
      </w:r>
    </w:p>
    <w:p>
      <w:pPr>
        <w:spacing w:after="0"/>
        <w:ind w:left="0"/>
        <w:jc w:val="both"/>
      </w:pPr>
      <w:r>
        <w:rPr>
          <w:rFonts w:ascii="Times New Roman"/>
          <w:b w:val="false"/>
          <w:i w:val="false"/>
          <w:color w:val="000000"/>
          <w:sz w:val="28"/>
        </w:rPr>
        <w:t>
      ҚҚС - қосымша құн салығы</w:t>
      </w:r>
    </w:p>
    <w:p>
      <w:pPr>
        <w:spacing w:after="0"/>
        <w:ind w:left="0"/>
        <w:jc w:val="both"/>
      </w:pPr>
      <w:r>
        <w:rPr>
          <w:rFonts w:ascii="Times New Roman"/>
          <w:b w:val="false"/>
          <w:i w:val="false"/>
          <w:color w:val="000000"/>
          <w:sz w:val="28"/>
        </w:rPr>
        <w:t>
      Бенефициарлық меншік иесі – клиент-заңды тұлғаның жарғылық капиталына қатысу үлестерінің не орналастырылған акцияларының (артықшылықты және қоғам сатып алған акциялары шегеріле отырып) жиырма бес пайызын астамы тікелей немесе жанама түрде тиесілі жеке тұлға, сол сияқты клиентті өзгеше бақылауды жүзеге асыратын не оның мүддесінде клиент ақшамен және (немесе) өзге мүлікпен операциялар жасайтын жеке тұлға.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 мемлекеттік</w:t>
            </w:r>
            <w:r>
              <w:br/>
            </w:r>
            <w:r>
              <w:rPr>
                <w:rFonts w:ascii="Times New Roman"/>
                <w:b w:val="false"/>
                <w:i w:val="false"/>
                <w:color w:val="000000"/>
                <w:sz w:val="20"/>
              </w:rPr>
              <w:t xml:space="preserve">қайта тіркеу, олардың </w:t>
            </w:r>
            <w:r>
              <w:br/>
            </w:r>
            <w:r>
              <w:rPr>
                <w:rFonts w:ascii="Times New Roman"/>
                <w:b w:val="false"/>
                <w:i w:val="false"/>
                <w:color w:val="000000"/>
                <w:sz w:val="20"/>
              </w:rPr>
              <w:t xml:space="preserve">филиалдары мен өкілдіктерін </w:t>
            </w:r>
            <w:r>
              <w:br/>
            </w:r>
            <w:r>
              <w:rPr>
                <w:rFonts w:ascii="Times New Roman"/>
                <w:b w:val="false"/>
                <w:i w:val="false"/>
                <w:color w:val="000000"/>
                <w:sz w:val="20"/>
              </w:rPr>
              <w:t xml:space="preserve">есептік қайта тіркеу" </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ережеге</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115" w:id="89"/>
    <w:p>
      <w:pPr>
        <w:spacing w:after="0"/>
        <w:ind w:left="0"/>
        <w:jc w:val="left"/>
      </w:pPr>
      <w:r>
        <w:rPr>
          <w:rFonts w:ascii="Times New Roman"/>
          <w:b/>
          <w:i w:val="false"/>
          <w:color w:val="000000"/>
        </w:rPr>
        <w:t xml:space="preserve"> Қызметін үлгілік жарғы негізінде жүзеге асыратын өндірістік кооперативті мемлекеттік қайта тіркеу туралы өтініш</w:t>
      </w:r>
    </w:p>
    <w:bookmarkEnd w:id="89"/>
    <w:p>
      <w:pPr>
        <w:spacing w:after="0"/>
        <w:ind w:left="0"/>
        <w:jc w:val="both"/>
      </w:pPr>
      <w:r>
        <w:rPr>
          <w:rFonts w:ascii="Times New Roman"/>
          <w:b w:val="false"/>
          <w:i w:val="false"/>
          <w:color w:val="000000"/>
          <w:sz w:val="28"/>
        </w:rPr>
        <w:t>
      1. Өндірістік кооперативтің атауы ___________________________________</w:t>
      </w:r>
    </w:p>
    <w:p>
      <w:pPr>
        <w:spacing w:after="0"/>
        <w:ind w:left="0"/>
        <w:jc w:val="both"/>
      </w:pPr>
      <w:r>
        <w:rPr>
          <w:rFonts w:ascii="Times New Roman"/>
          <w:b w:val="false"/>
          <w:i w:val="false"/>
          <w:color w:val="000000"/>
          <w:sz w:val="28"/>
        </w:rPr>
        <w:t>
      2. Өндірістік кооперативтің атауын өзгерту ___________________________</w:t>
      </w:r>
    </w:p>
    <w:p>
      <w:pPr>
        <w:spacing w:after="0"/>
        <w:ind w:left="0"/>
        <w:jc w:val="both"/>
      </w:pPr>
      <w:r>
        <w:rPr>
          <w:rFonts w:ascii="Times New Roman"/>
          <w:b w:val="false"/>
          <w:i w:val="false"/>
          <w:color w:val="000000"/>
          <w:sz w:val="28"/>
        </w:rPr>
        <w:t>
      3. Бизнес–сәйкестендіру нөмірі (БСН) ________________________________</w:t>
      </w:r>
    </w:p>
    <w:p>
      <w:pPr>
        <w:spacing w:after="0"/>
        <w:ind w:left="0"/>
        <w:jc w:val="both"/>
      </w:pPr>
      <w:r>
        <w:rPr>
          <w:rFonts w:ascii="Times New Roman"/>
          <w:b w:val="false"/>
          <w:i w:val="false"/>
          <w:color w:val="000000"/>
          <w:sz w:val="28"/>
        </w:rPr>
        <w:t>
      4. Заңды тұлғаның мекен-жайы</w:t>
      </w:r>
    </w:p>
    <w:p>
      <w:pPr>
        <w:spacing w:after="0"/>
        <w:ind w:left="0"/>
        <w:jc w:val="both"/>
      </w:pPr>
      <w:r>
        <w:rPr>
          <w:rFonts w:ascii="Times New Roman"/>
          <w:b w:val="false"/>
          <w:i w:val="false"/>
          <w:color w:val="000000"/>
          <w:sz w:val="28"/>
        </w:rPr>
        <w:t>
      Пошталық индексі: __________________ Облысы: _____________________</w:t>
      </w:r>
    </w:p>
    <w:p>
      <w:pPr>
        <w:spacing w:after="0"/>
        <w:ind w:left="0"/>
        <w:jc w:val="both"/>
      </w:pPr>
      <w:r>
        <w:rPr>
          <w:rFonts w:ascii="Times New Roman"/>
          <w:b w:val="false"/>
          <w:i w:val="false"/>
          <w:color w:val="000000"/>
          <w:sz w:val="28"/>
        </w:rPr>
        <w:t>
      Қала, аудан, қаладағы ауданы: _____________________________________</w:t>
      </w:r>
    </w:p>
    <w:p>
      <w:pPr>
        <w:spacing w:after="0"/>
        <w:ind w:left="0"/>
        <w:jc w:val="both"/>
      </w:pPr>
      <w:r>
        <w:rPr>
          <w:rFonts w:ascii="Times New Roman"/>
          <w:b w:val="false"/>
          <w:i w:val="false"/>
          <w:color w:val="000000"/>
          <w:sz w:val="28"/>
        </w:rPr>
        <w:t>
      Елді мекен (ауыл, кенті): ___________________________________________</w:t>
      </w:r>
    </w:p>
    <w:p>
      <w:pPr>
        <w:spacing w:after="0"/>
        <w:ind w:left="0"/>
        <w:jc w:val="both"/>
      </w:pPr>
      <w:r>
        <w:rPr>
          <w:rFonts w:ascii="Times New Roman"/>
          <w:b w:val="false"/>
          <w:i w:val="false"/>
          <w:color w:val="000000"/>
          <w:sz w:val="28"/>
        </w:rPr>
        <w:t>
      Көше, шағын аудан, квартал, тұйық көше, даңғыл: _____________________</w:t>
      </w:r>
    </w:p>
    <w:p>
      <w:pPr>
        <w:spacing w:after="0"/>
        <w:ind w:left="0"/>
        <w:jc w:val="both"/>
      </w:pPr>
      <w:r>
        <w:rPr>
          <w:rFonts w:ascii="Times New Roman"/>
          <w:b w:val="false"/>
          <w:i w:val="false"/>
          <w:color w:val="000000"/>
          <w:sz w:val="28"/>
        </w:rPr>
        <w:t>
      Үйдің нөмірі: ______ пәтер, бөлме: __________________________________</w:t>
      </w:r>
    </w:p>
    <w:p>
      <w:pPr>
        <w:spacing w:after="0"/>
        <w:ind w:left="0"/>
        <w:jc w:val="both"/>
      </w:pPr>
      <w:r>
        <w:rPr>
          <w:rFonts w:ascii="Times New Roman"/>
          <w:b w:val="false"/>
          <w:i w:val="false"/>
          <w:color w:val="000000"/>
          <w:sz w:val="28"/>
        </w:rPr>
        <w:t>
      Телефон нөмірі (факс) _______________________________________________</w:t>
      </w:r>
    </w:p>
    <w:p>
      <w:pPr>
        <w:spacing w:after="0"/>
        <w:ind w:left="0"/>
        <w:jc w:val="both"/>
      </w:pPr>
      <w:r>
        <w:rPr>
          <w:rFonts w:ascii="Times New Roman"/>
          <w:b w:val="false"/>
          <w:i w:val="false"/>
          <w:color w:val="000000"/>
          <w:sz w:val="28"/>
        </w:rPr>
        <w:t>
      5. Басшының Т.А.Ә. (бар болған жағдайда), _________________________________</w:t>
      </w:r>
    </w:p>
    <w:p>
      <w:pPr>
        <w:spacing w:after="0"/>
        <w:ind w:left="0"/>
        <w:jc w:val="both"/>
      </w:pPr>
      <w:r>
        <w:rPr>
          <w:rFonts w:ascii="Times New Roman"/>
          <w:b w:val="false"/>
          <w:i w:val="false"/>
          <w:color w:val="000000"/>
          <w:sz w:val="28"/>
        </w:rPr>
        <w:t>
      (жеке куәлігінің және ЖСН деректерін көрсете отырып)</w:t>
      </w:r>
    </w:p>
    <w:p>
      <w:pPr>
        <w:spacing w:after="0"/>
        <w:ind w:left="0"/>
        <w:jc w:val="both"/>
      </w:pPr>
      <w:r>
        <w:rPr>
          <w:rFonts w:ascii="Times New Roman"/>
          <w:b w:val="false"/>
          <w:i w:val="false"/>
          <w:color w:val="000000"/>
          <w:sz w:val="28"/>
        </w:rPr>
        <w:t>
      6. Экономикалық қызметінің негізгі түрінің кодын көрсетіңіз:_______________</w:t>
      </w:r>
    </w:p>
    <w:p>
      <w:pPr>
        <w:spacing w:after="0"/>
        <w:ind w:left="0"/>
        <w:jc w:val="both"/>
      </w:pPr>
      <w:r>
        <w:rPr>
          <w:rFonts w:ascii="Times New Roman"/>
          <w:b w:val="false"/>
          <w:i w:val="false"/>
          <w:color w:val="000000"/>
          <w:sz w:val="28"/>
        </w:rPr>
        <w:t>
      7. Бенефициар (-лар) меншік иесі (-лері) туралы мәліметтер: азаматтығы, Т.А.Ә. (бар болған жағдайда), жеке басын куәландыратын құжаттың деректері, ЖСН, бенефициарлық меншік иесіне тиесілі пайлардың мөлшері ____________________________</w:t>
      </w:r>
    </w:p>
    <w:p>
      <w:pPr>
        <w:spacing w:after="0"/>
        <w:ind w:left="0"/>
        <w:jc w:val="both"/>
      </w:pPr>
      <w:r>
        <w:rPr>
          <w:rFonts w:ascii="Times New Roman"/>
          <w:b w:val="false"/>
          <w:i w:val="false"/>
          <w:color w:val="000000"/>
          <w:sz w:val="28"/>
        </w:rPr>
        <w:t>
      8. Капиталдың мөлшері ____________________________________________</w:t>
      </w:r>
    </w:p>
    <w:p>
      <w:pPr>
        <w:spacing w:after="0"/>
        <w:ind w:left="0"/>
        <w:jc w:val="both"/>
      </w:pPr>
      <w:r>
        <w:rPr>
          <w:rFonts w:ascii="Times New Roman"/>
          <w:b w:val="false"/>
          <w:i w:val="false"/>
          <w:color w:val="000000"/>
          <w:sz w:val="28"/>
        </w:rPr>
        <w:t>
      9. Құрылтайшылардың құрамы және саны (тиісті ұяшықта х түрінде көрсетіңіз,</w:t>
      </w:r>
    </w:p>
    <w:p>
      <w:pPr>
        <w:spacing w:after="0"/>
        <w:ind w:left="0"/>
        <w:jc w:val="both"/>
      </w:pPr>
      <w:r>
        <w:rPr>
          <w:rFonts w:ascii="Times New Roman"/>
          <w:b w:val="false"/>
          <w:i w:val="false"/>
          <w:color w:val="000000"/>
          <w:sz w:val="28"/>
        </w:rPr>
        <w:t>
      мөлшері сан түрінде):</w:t>
      </w:r>
    </w:p>
    <w:p>
      <w:pPr>
        <w:spacing w:after="0"/>
        <w:ind w:left="0"/>
        <w:jc w:val="both"/>
      </w:pPr>
      <w:r>
        <w:rPr>
          <w:rFonts w:ascii="Times New Roman"/>
          <w:b w:val="false"/>
          <w:i w:val="false"/>
          <w:color w:val="000000"/>
          <w:sz w:val="28"/>
        </w:rPr>
        <w:t>
      1) заңды тұлға _______ 2) жеке тұлға ________________________________</w:t>
      </w:r>
    </w:p>
    <w:p>
      <w:pPr>
        <w:spacing w:after="0"/>
        <w:ind w:left="0"/>
        <w:jc w:val="both"/>
      </w:pPr>
      <w:r>
        <w:rPr>
          <w:rFonts w:ascii="Times New Roman"/>
          <w:b w:val="false"/>
          <w:i w:val="false"/>
          <w:color w:val="000000"/>
          <w:sz w:val="28"/>
        </w:rPr>
        <w:t>
      10. Заңды тұлғаның құрылтайшылары туралы мәліметтер</w:t>
      </w:r>
    </w:p>
    <w:p>
      <w:pPr>
        <w:spacing w:after="0"/>
        <w:ind w:left="0"/>
        <w:jc w:val="both"/>
      </w:pPr>
      <w:r>
        <w:rPr>
          <w:rFonts w:ascii="Times New Roman"/>
          <w:b w:val="false"/>
          <w:i w:val="false"/>
          <w:color w:val="000000"/>
          <w:sz w:val="28"/>
        </w:rPr>
        <w:t>
      Жеке тұлғаның Т.А.Ә. (бар болған жағдайда), ________________________________</w:t>
      </w:r>
    </w:p>
    <w:p>
      <w:pPr>
        <w:spacing w:after="0"/>
        <w:ind w:left="0"/>
        <w:jc w:val="both"/>
      </w:pPr>
      <w:r>
        <w:rPr>
          <w:rFonts w:ascii="Times New Roman"/>
          <w:b w:val="false"/>
          <w:i w:val="false"/>
          <w:color w:val="000000"/>
          <w:sz w:val="28"/>
        </w:rPr>
        <w:t>
      ЖСН, СТН аналогы немесе елдің коды көрсетілуі тиіс (шетелдік жеке тұлға үшін)</w:t>
      </w:r>
    </w:p>
    <w:p>
      <w:pPr>
        <w:spacing w:after="0"/>
        <w:ind w:left="0"/>
        <w:jc w:val="both"/>
      </w:pPr>
      <w:r>
        <w:rPr>
          <w:rFonts w:ascii="Times New Roman"/>
          <w:b w:val="false"/>
          <w:i w:val="false"/>
          <w:color w:val="000000"/>
          <w:sz w:val="28"/>
        </w:rPr>
        <w:t>
      Пайдың үлесі % ___________________ Мүліктік жарна ___________________</w:t>
      </w:r>
    </w:p>
    <w:p>
      <w:pPr>
        <w:spacing w:after="0"/>
        <w:ind w:left="0"/>
        <w:jc w:val="both"/>
      </w:pPr>
      <w:r>
        <w:rPr>
          <w:rFonts w:ascii="Times New Roman"/>
          <w:b w:val="false"/>
          <w:i w:val="false"/>
          <w:color w:val="000000"/>
          <w:sz w:val="28"/>
        </w:rPr>
        <w:t>
      Егер құрылтайшылар біреуден көп болған жағдайда қосымша парақта келесіні көрсетіңіз:</w:t>
      </w:r>
    </w:p>
    <w:p>
      <w:pPr>
        <w:spacing w:after="0"/>
        <w:ind w:left="0"/>
        <w:jc w:val="both"/>
      </w:pPr>
      <w:r>
        <w:rPr>
          <w:rFonts w:ascii="Times New Roman"/>
          <w:b w:val="false"/>
          <w:i w:val="false"/>
          <w:color w:val="000000"/>
          <w:sz w:val="28"/>
        </w:rPr>
        <w:t>
      Т.А.Ә. (бар болған жағдайда), жеке куәлігінің деректері, ЖСН, СТН аналогы немесе елдің коды (сонымен қатар мүліктік жарна, пайдың үлесі туралы мәліметтер)</w:t>
      </w:r>
    </w:p>
    <w:p>
      <w:pPr>
        <w:spacing w:after="0"/>
        <w:ind w:left="0"/>
        <w:jc w:val="both"/>
      </w:pPr>
      <w:r>
        <w:rPr>
          <w:rFonts w:ascii="Times New Roman"/>
          <w:b w:val="false"/>
          <w:i w:val="false"/>
          <w:color w:val="000000"/>
          <w:sz w:val="28"/>
        </w:rPr>
        <w:t>
      11. Кооператив мүшелерінің мүліктік салым салудың тәртібі,</w:t>
      </w:r>
    </w:p>
    <w:p>
      <w:pPr>
        <w:spacing w:after="0"/>
        <w:ind w:left="0"/>
        <w:jc w:val="both"/>
      </w:pPr>
      <w:r>
        <w:rPr>
          <w:rFonts w:ascii="Times New Roman"/>
          <w:b w:val="false"/>
          <w:i w:val="false"/>
          <w:color w:val="000000"/>
          <w:sz w:val="28"/>
        </w:rPr>
        <w:t>
      әдістері және мерзімі _______________________________________________</w:t>
      </w:r>
    </w:p>
    <w:p>
      <w:pPr>
        <w:spacing w:after="0"/>
        <w:ind w:left="0"/>
        <w:jc w:val="both"/>
      </w:pPr>
      <w:r>
        <w:rPr>
          <w:rFonts w:ascii="Times New Roman"/>
          <w:b w:val="false"/>
          <w:i w:val="false"/>
          <w:color w:val="000000"/>
          <w:sz w:val="28"/>
        </w:rPr>
        <w:t>
      12. Тексеру комиссиясының құрамы __________________________________</w:t>
      </w:r>
    </w:p>
    <w:p>
      <w:pPr>
        <w:spacing w:after="0"/>
        <w:ind w:left="0"/>
        <w:jc w:val="both"/>
      </w:pPr>
      <w:r>
        <w:rPr>
          <w:rFonts w:ascii="Times New Roman"/>
          <w:b w:val="false"/>
          <w:i w:val="false"/>
          <w:color w:val="000000"/>
          <w:sz w:val="28"/>
        </w:rPr>
        <w:t>
      13. Тексеру комиссиясын сайлау мерзімі ______________________________</w:t>
      </w:r>
    </w:p>
    <w:p>
      <w:pPr>
        <w:spacing w:after="0"/>
        <w:ind w:left="0"/>
        <w:jc w:val="both"/>
      </w:pPr>
      <w:r>
        <w:rPr>
          <w:rFonts w:ascii="Times New Roman"/>
          <w:b w:val="false"/>
          <w:i w:val="false"/>
          <w:color w:val="000000"/>
          <w:sz w:val="28"/>
        </w:rPr>
        <w:t>
      14. Жұмыспен қамтылатын адамдардың күтілетін саны (шамамен) ________</w:t>
      </w:r>
    </w:p>
    <w:p>
      <w:pPr>
        <w:spacing w:after="0"/>
        <w:ind w:left="0"/>
        <w:jc w:val="both"/>
      </w:pPr>
      <w:r>
        <w:rPr>
          <w:rFonts w:ascii="Times New Roman"/>
          <w:b w:val="false"/>
          <w:i w:val="false"/>
          <w:color w:val="000000"/>
          <w:sz w:val="28"/>
        </w:rPr>
        <w:t>
      15. Кооператив пен оның мүшелерінің, атқару органының және еңбек ұйымы арасындағы байланыс: ____________________________________</w:t>
      </w:r>
    </w:p>
    <w:p>
      <w:pPr>
        <w:spacing w:after="0"/>
        <w:ind w:left="0"/>
        <w:jc w:val="both"/>
      </w:pPr>
      <w:r>
        <w:rPr>
          <w:rFonts w:ascii="Times New Roman"/>
          <w:b w:val="false"/>
          <w:i w:val="false"/>
          <w:color w:val="000000"/>
          <w:sz w:val="28"/>
        </w:rPr>
        <w:t>
      16. Жеке кәсіпкерлік субъектісі (тиісті ұяшықта х түрінде көрсетіңіз):</w:t>
      </w:r>
    </w:p>
    <w:p>
      <w:pPr>
        <w:spacing w:after="0"/>
        <w:ind w:left="0"/>
        <w:jc w:val="both"/>
      </w:pPr>
      <w:r>
        <w:rPr>
          <w:rFonts w:ascii="Times New Roman"/>
          <w:b w:val="false"/>
          <w:i w:val="false"/>
          <w:color w:val="000000"/>
          <w:sz w:val="28"/>
        </w:rPr>
        <w:t>
      1) шағын кәсіпкерлік субъектісі _____________________________________</w:t>
      </w:r>
    </w:p>
    <w:p>
      <w:pPr>
        <w:spacing w:after="0"/>
        <w:ind w:left="0"/>
        <w:jc w:val="both"/>
      </w:pPr>
      <w:r>
        <w:rPr>
          <w:rFonts w:ascii="Times New Roman"/>
          <w:b w:val="false"/>
          <w:i w:val="false"/>
          <w:color w:val="000000"/>
          <w:sz w:val="28"/>
        </w:rPr>
        <w:t>
      2) орта кәсіпкерлік субъектісі _______________________________________</w:t>
      </w:r>
    </w:p>
    <w:p>
      <w:pPr>
        <w:spacing w:after="0"/>
        <w:ind w:left="0"/>
        <w:jc w:val="both"/>
      </w:pPr>
      <w:r>
        <w:rPr>
          <w:rFonts w:ascii="Times New Roman"/>
          <w:b w:val="false"/>
          <w:i w:val="false"/>
          <w:color w:val="000000"/>
          <w:sz w:val="28"/>
        </w:rPr>
        <w:t>
      3) ірі кәсіпкерлік субъектісі _________________________________________</w:t>
      </w:r>
    </w:p>
    <w:p>
      <w:pPr>
        <w:spacing w:after="0"/>
        <w:ind w:left="0"/>
        <w:jc w:val="both"/>
      </w:pPr>
      <w:r>
        <w:rPr>
          <w:rFonts w:ascii="Times New Roman"/>
          <w:b w:val="false"/>
          <w:i w:val="false"/>
          <w:color w:val="000000"/>
          <w:sz w:val="28"/>
        </w:rPr>
        <w:t>
      17. Өндірістік кооперативті қайта тіркеу негізі оның қайта құрылуы негізінде туды (тиісті ұяшықта х түрінде көрсетіңіз):</w:t>
      </w:r>
    </w:p>
    <w:p>
      <w:pPr>
        <w:spacing w:after="0"/>
        <w:ind w:left="0"/>
        <w:jc w:val="both"/>
      </w:pPr>
      <w:r>
        <w:rPr>
          <w:rFonts w:ascii="Times New Roman"/>
          <w:b w:val="false"/>
          <w:i w:val="false"/>
          <w:color w:val="000000"/>
          <w:sz w:val="28"/>
        </w:rPr>
        <w:t>
      1) иә _____________________________ 2) жоқ ________________________</w:t>
      </w:r>
    </w:p>
    <w:p>
      <w:pPr>
        <w:spacing w:after="0"/>
        <w:ind w:left="0"/>
        <w:jc w:val="both"/>
      </w:pPr>
      <w:r>
        <w:rPr>
          <w:rFonts w:ascii="Times New Roman"/>
          <w:b w:val="false"/>
          <w:i w:val="false"/>
          <w:color w:val="000000"/>
          <w:sz w:val="28"/>
        </w:rPr>
        <w:t>
      18. Қосылған жағдайда келесі мәліметтерді көрсету керек:</w:t>
      </w:r>
    </w:p>
    <w:p>
      <w:pPr>
        <w:spacing w:after="0"/>
        <w:ind w:left="0"/>
        <w:jc w:val="both"/>
      </w:pPr>
      <w:r>
        <w:rPr>
          <w:rFonts w:ascii="Times New Roman"/>
          <w:b w:val="false"/>
          <w:i w:val="false"/>
          <w:color w:val="000000"/>
          <w:sz w:val="28"/>
        </w:rPr>
        <w:t>
      Қосылатын заңды тұлғалардың атауы</w:t>
      </w:r>
    </w:p>
    <w:p>
      <w:pPr>
        <w:spacing w:after="0"/>
        <w:ind w:left="0"/>
        <w:jc w:val="both"/>
      </w:pPr>
      <w:r>
        <w:rPr>
          <w:rFonts w:ascii="Times New Roman"/>
          <w:b w:val="false"/>
          <w:i w:val="false"/>
          <w:color w:val="000000"/>
          <w:sz w:val="28"/>
        </w:rPr>
        <w:t>
      Бизнес–сәйкестендіру нөмірі (БСН) __________________________________</w:t>
      </w:r>
    </w:p>
    <w:p>
      <w:pPr>
        <w:spacing w:after="0"/>
        <w:ind w:left="0"/>
        <w:jc w:val="both"/>
      </w:pPr>
      <w:r>
        <w:rPr>
          <w:rFonts w:ascii="Times New Roman"/>
          <w:b w:val="false"/>
          <w:i w:val="false"/>
          <w:color w:val="000000"/>
          <w:sz w:val="28"/>
        </w:rPr>
        <w:t>
      Ақпараттық жүйедегі заңмен қорғалатын құпияны қамтитын мәліметтерді пайдалануға келісемін _________________________________________</w:t>
      </w:r>
    </w:p>
    <w:p>
      <w:pPr>
        <w:spacing w:after="0"/>
        <w:ind w:left="0"/>
        <w:jc w:val="both"/>
      </w:pPr>
      <w:r>
        <w:rPr>
          <w:rFonts w:ascii="Times New Roman"/>
          <w:b w:val="false"/>
          <w:i w:val="false"/>
          <w:color w:val="000000"/>
          <w:sz w:val="28"/>
        </w:rPr>
        <w:t>
      Өтінішке: _______________________________________________________</w:t>
      </w:r>
    </w:p>
    <w:p>
      <w:pPr>
        <w:spacing w:after="0"/>
        <w:ind w:left="0"/>
        <w:jc w:val="both"/>
      </w:pPr>
      <w:r>
        <w:rPr>
          <w:rFonts w:ascii="Times New Roman"/>
          <w:b w:val="false"/>
          <w:i w:val="false"/>
          <w:color w:val="000000"/>
          <w:sz w:val="28"/>
        </w:rPr>
        <w:t>
      ___________________________________________________________ қоса беріледі.</w:t>
      </w:r>
    </w:p>
    <w:p>
      <w:pPr>
        <w:spacing w:after="0"/>
        <w:ind w:left="0"/>
        <w:jc w:val="both"/>
      </w:pPr>
      <w:r>
        <w:rPr>
          <w:rFonts w:ascii="Times New Roman"/>
          <w:b w:val="false"/>
          <w:i w:val="false"/>
          <w:color w:val="000000"/>
          <w:sz w:val="28"/>
        </w:rPr>
        <w:t>
      20 жылғы "___"________________________________</w:t>
      </w:r>
    </w:p>
    <w:p>
      <w:pPr>
        <w:spacing w:after="0"/>
        <w:ind w:left="0"/>
        <w:jc w:val="both"/>
      </w:pPr>
      <w:r>
        <w:rPr>
          <w:rFonts w:ascii="Times New Roman"/>
          <w:b w:val="false"/>
          <w:i w:val="false"/>
          <w:color w:val="000000"/>
          <w:sz w:val="28"/>
        </w:rPr>
        <w:t>
      Кооперативтің басқару төрағасының (төрағасы) Т.А.Ә. (бар болған жағдайда), қолы /_____/</w:t>
      </w:r>
    </w:p>
    <w:p>
      <w:pPr>
        <w:spacing w:after="0"/>
        <w:ind w:left="0"/>
        <w:jc w:val="both"/>
      </w:pPr>
      <w:r>
        <w:rPr>
          <w:rFonts w:ascii="Times New Roman"/>
          <w:b w:val="false"/>
          <w:i w:val="false"/>
          <w:color w:val="000000"/>
          <w:sz w:val="28"/>
        </w:rPr>
        <w:t>
      Қолдың шынайылығы нотариалды бекітілген түрде болуы тиіс.</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БСН - бизнес сәйкестендіру номері</w:t>
      </w:r>
    </w:p>
    <w:p>
      <w:pPr>
        <w:spacing w:after="0"/>
        <w:ind w:left="0"/>
        <w:jc w:val="both"/>
      </w:pPr>
      <w:r>
        <w:rPr>
          <w:rFonts w:ascii="Times New Roman"/>
          <w:b w:val="false"/>
          <w:i w:val="false"/>
          <w:color w:val="000000"/>
          <w:sz w:val="28"/>
        </w:rPr>
        <w:t>
      ЖСН - жеке сәйкестендіру номері</w:t>
      </w:r>
    </w:p>
    <w:p>
      <w:pPr>
        <w:spacing w:after="0"/>
        <w:ind w:left="0"/>
        <w:jc w:val="both"/>
      </w:pPr>
      <w:r>
        <w:rPr>
          <w:rFonts w:ascii="Times New Roman"/>
          <w:b w:val="false"/>
          <w:i w:val="false"/>
          <w:color w:val="000000"/>
          <w:sz w:val="28"/>
        </w:rPr>
        <w:t xml:space="preserve">
      ТАӘ - тегі, аты, әкесініңаты (бар болған жағдайда) </w:t>
      </w:r>
    </w:p>
    <w:p>
      <w:pPr>
        <w:spacing w:after="0"/>
        <w:ind w:left="0"/>
        <w:jc w:val="both"/>
      </w:pPr>
      <w:r>
        <w:rPr>
          <w:rFonts w:ascii="Times New Roman"/>
          <w:b w:val="false"/>
          <w:i w:val="false"/>
          <w:color w:val="000000"/>
          <w:sz w:val="28"/>
        </w:rPr>
        <w:t>
      ҚҚС - қосымша құн салығы</w:t>
      </w:r>
    </w:p>
    <w:p>
      <w:pPr>
        <w:spacing w:after="0"/>
        <w:ind w:left="0"/>
        <w:jc w:val="both"/>
      </w:pPr>
      <w:r>
        <w:rPr>
          <w:rFonts w:ascii="Times New Roman"/>
          <w:b w:val="false"/>
          <w:i w:val="false"/>
          <w:color w:val="000000"/>
          <w:sz w:val="28"/>
        </w:rPr>
        <w:t>
      Бенефициарлық меншік иесі – клиент-заңды тұлғаның жарғылық капиталына қатысу үлестерінің не орналастырылған акцияларының (артықшылықты және қоғам сатып алған акциялары шегеріле отырып) жиырма бес пайызын астамы тікелей немесе жанама түрде тиесілі жеке тұлға, сол сияқты клиентті өзгеше бақылауды жүзеге асыратын не оның мүддесінде клиент ақшамен және (немесе) өзге мүлікпен операциялар жасайтын жеке тұлға.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 мемлекеттік</w:t>
            </w:r>
            <w:r>
              <w:br/>
            </w:r>
            <w:r>
              <w:rPr>
                <w:rFonts w:ascii="Times New Roman"/>
                <w:b w:val="false"/>
                <w:i w:val="false"/>
                <w:color w:val="000000"/>
                <w:sz w:val="20"/>
              </w:rPr>
              <w:t xml:space="preserve">қайта тіркеу, олардың </w:t>
            </w:r>
            <w:r>
              <w:br/>
            </w:r>
            <w:r>
              <w:rPr>
                <w:rFonts w:ascii="Times New Roman"/>
                <w:b w:val="false"/>
                <w:i w:val="false"/>
                <w:color w:val="000000"/>
                <w:sz w:val="20"/>
              </w:rPr>
              <w:t xml:space="preserve">филиалдары мен өкілдіктерін </w:t>
            </w:r>
            <w:r>
              <w:br/>
            </w:r>
            <w:r>
              <w:rPr>
                <w:rFonts w:ascii="Times New Roman"/>
                <w:b w:val="false"/>
                <w:i w:val="false"/>
                <w:color w:val="000000"/>
                <w:sz w:val="20"/>
              </w:rPr>
              <w:t xml:space="preserve">есептік қайта тіркеу" </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ережеге</w:t>
            </w:r>
            <w:r>
              <w:br/>
            </w:r>
            <w:r>
              <w:rPr>
                <w:rFonts w:ascii="Times New Roman"/>
                <w:b w:val="false"/>
                <w:i w:val="false"/>
                <w:color w:val="000000"/>
                <w:sz w:val="20"/>
              </w:rPr>
              <w:t>5-қосымша</w:t>
            </w:r>
          </w:p>
        </w:tc>
      </w:tr>
    </w:tbl>
    <w:bookmarkStart w:name="z117" w:id="90"/>
    <w:p>
      <w:pPr>
        <w:spacing w:after="0"/>
        <w:ind w:left="0"/>
        <w:jc w:val="left"/>
      </w:pPr>
      <w:r>
        <w:rPr>
          <w:rFonts w:ascii="Times New Roman"/>
          <w:b/>
          <w:i w:val="false"/>
          <w:color w:val="000000"/>
        </w:rPr>
        <w:t xml:space="preserve"> "Заңды тұлғаларды мемлекеттік тіркеу, олардың филиалдары мен өкілдіктерін есептік тіркеу" мемлекеттік қызмет көрсетуге қойылатын негізгі талаптардың тізбесі</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тұлғаларды мемлекеттік тіркеу, олардың филиалдары мен өкілдіктерін есептік тіркеу" мемлекеттік көрсетілетін қызметтің атауы </w:t>
            </w:r>
          </w:p>
          <w:p>
            <w:pPr>
              <w:spacing w:after="20"/>
              <w:ind w:left="20"/>
              <w:jc w:val="both"/>
            </w:pPr>
            <w:r>
              <w:rPr>
                <w:rFonts w:ascii="Times New Roman"/>
                <w:b w:val="false"/>
                <w:i w:val="false"/>
                <w:color w:val="000000"/>
                <w:sz w:val="20"/>
              </w:rPr>
              <w:t>
Мемлекеттік көрсетілетін қызметтің кіші түрінің атауы:</w:t>
            </w:r>
          </w:p>
          <w:p>
            <w:pPr>
              <w:spacing w:after="20"/>
              <w:ind w:left="20"/>
              <w:jc w:val="both"/>
            </w:pPr>
            <w:r>
              <w:rPr>
                <w:rFonts w:ascii="Times New Roman"/>
                <w:b w:val="false"/>
                <w:i w:val="false"/>
                <w:color w:val="000000"/>
                <w:sz w:val="20"/>
              </w:rPr>
              <w:t>
1. Атауын өзгерту.</w:t>
            </w:r>
          </w:p>
          <w:p>
            <w:pPr>
              <w:spacing w:after="20"/>
              <w:ind w:left="20"/>
              <w:jc w:val="both"/>
            </w:pPr>
            <w:r>
              <w:rPr>
                <w:rFonts w:ascii="Times New Roman"/>
                <w:b w:val="false"/>
                <w:i w:val="false"/>
                <w:color w:val="000000"/>
                <w:sz w:val="20"/>
              </w:rPr>
              <w:t>
2. Жарғылық капитал мөлшерін азайту.</w:t>
            </w:r>
          </w:p>
          <w:p>
            <w:pPr>
              <w:spacing w:after="20"/>
              <w:ind w:left="20"/>
              <w:jc w:val="both"/>
            </w:pPr>
            <w:r>
              <w:rPr>
                <w:rFonts w:ascii="Times New Roman"/>
                <w:b w:val="false"/>
                <w:i w:val="false"/>
                <w:color w:val="000000"/>
                <w:sz w:val="20"/>
              </w:rPr>
              <w:t>
3. Қатысушылар (құрылтайшылар) құрамының өзгеруі.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Әділет министрлігі (бұдан әрі - Министрлік), аумақтық әділет органдары, мемлекеттік корпорация, "электрондық үкіметтің" веб-порталы– атауының өзгеруі;</w:t>
            </w:r>
          </w:p>
          <w:p>
            <w:pPr>
              <w:spacing w:after="20"/>
              <w:ind w:left="20"/>
              <w:jc w:val="both"/>
            </w:pPr>
            <w:r>
              <w:rPr>
                <w:rFonts w:ascii="Times New Roman"/>
                <w:b w:val="false"/>
                <w:i w:val="false"/>
                <w:color w:val="000000"/>
                <w:sz w:val="20"/>
              </w:rPr>
              <w:t>
2. Мемлекеттік корпорация, "электрондық үкіметтің" веб-порталы – жарғылық капиталды азайту;</w:t>
            </w:r>
          </w:p>
          <w:p>
            <w:pPr>
              <w:spacing w:after="20"/>
              <w:ind w:left="20"/>
              <w:jc w:val="both"/>
            </w:pPr>
            <w:r>
              <w:rPr>
                <w:rFonts w:ascii="Times New Roman"/>
                <w:b w:val="false"/>
                <w:i w:val="false"/>
                <w:color w:val="000000"/>
                <w:sz w:val="20"/>
              </w:rPr>
              <w:t>
3. Мемлекеттік корпорация, "электрондық үкіметтің" веб-порталы - қатысушылар (құрылтайшылар)құрамының өзгеруі.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Министрлік, аумақтық әділет органдары, мемлекеттік корпорация, "электрондық үкіметтің" веб-порталы– атауының өзгеруі;</w:t>
            </w:r>
          </w:p>
          <w:p>
            <w:pPr>
              <w:spacing w:after="20"/>
              <w:ind w:left="20"/>
              <w:jc w:val="both"/>
            </w:pPr>
            <w:r>
              <w:rPr>
                <w:rFonts w:ascii="Times New Roman"/>
                <w:b w:val="false"/>
                <w:i w:val="false"/>
                <w:color w:val="000000"/>
                <w:sz w:val="20"/>
              </w:rPr>
              <w:t>
2. Мемлекеттік корпорация, "электрондық үкіметтің" веб-порталы – жарғылық капиталды азайту;</w:t>
            </w:r>
          </w:p>
          <w:p>
            <w:pPr>
              <w:spacing w:after="20"/>
              <w:ind w:left="20"/>
              <w:jc w:val="both"/>
            </w:pPr>
            <w:r>
              <w:rPr>
                <w:rFonts w:ascii="Times New Roman"/>
                <w:b w:val="false"/>
                <w:i w:val="false"/>
                <w:color w:val="000000"/>
                <w:sz w:val="20"/>
              </w:rPr>
              <w:t>
3.Мемлекеттік корпорация, "электрондық үкіметтің" веб-порталы - қатысушылар (құрылтайшылар)құрамының өзгеруі.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корпорацияға:</w:t>
            </w:r>
          </w:p>
          <w:p>
            <w:pPr>
              <w:spacing w:after="20"/>
              <w:ind w:left="20"/>
              <w:jc w:val="both"/>
            </w:pPr>
            <w:r>
              <w:rPr>
                <w:rFonts w:ascii="Times New Roman"/>
                <w:b w:val="false"/>
                <w:i w:val="false"/>
                <w:color w:val="000000"/>
                <w:sz w:val="20"/>
              </w:rPr>
              <w:t>
Акционерлік қоғамдарды, олардың филиалдарын (өкілдіктерін) қоспағанда, жеке кәсіпкерлік субъектілеріне жататын заңды тұлғаларды мемлекеттік қайта тіркеу, олардың филиалдарын (өкілдіктерін) есептік қайта тіркеу өтініш берілген кезден бастап 1 жұмыс күні ішінде жүргізіледі.</w:t>
            </w:r>
          </w:p>
          <w:p>
            <w:pPr>
              <w:spacing w:after="20"/>
              <w:ind w:left="20"/>
              <w:jc w:val="both"/>
            </w:pPr>
            <w:r>
              <w:rPr>
                <w:rFonts w:ascii="Times New Roman"/>
                <w:b w:val="false"/>
                <w:i w:val="false"/>
                <w:color w:val="000000"/>
                <w:sz w:val="20"/>
              </w:rPr>
              <w:t>
Саяси партияларды қоспағанда, жеке кәсіпкерлік субъектілеріне жатпайтын, сондай-ақ қызметін үлгілік болып табылмайтын жарғы негізінде жүзеге асыратын акционерлік қоғамдарды мемлекеттік қайта тіркеу, олардың филиалдарын (өкілдіктерін), сондай-ақ шетелдік коммерциялық емес ұйымдардың филиалдарын (өкілдіктерін) есептік тіркеу (қайта тіркеу) мынадай 5 жұмыс күнінен кешіктірілмей жүргізілуге тиіс: өтініш берілген күннен бастап қажетті құжаттар қоса беріледі.</w:t>
            </w:r>
          </w:p>
          <w:p>
            <w:pPr>
              <w:spacing w:after="20"/>
              <w:ind w:left="20"/>
              <w:jc w:val="both"/>
            </w:pPr>
            <w:r>
              <w:rPr>
                <w:rFonts w:ascii="Times New Roman"/>
                <w:b w:val="false"/>
                <w:i w:val="false"/>
                <w:color w:val="000000"/>
                <w:sz w:val="20"/>
              </w:rPr>
              <w:t>
Саяси партияларды, олардың филиалдарын (өкілдіктерін) қоспағанда, жеке кәсіпкерлік субъектілеріне жатпайтын заңды тұлғалар, сондай-ақ қызметін үлгілік болып табылмайтын жарғы негізінде жүзеге асыратын акционерлік қоғамдар үшін заңды тұлғаны мемлекеттік қайта тіркеу туралы анықтаманы, филиалды (өкілдікті) есептік қайта тіркеу туралы анықтаманы беру, сондай-ақ Жарғыны (Ережені) қайтару) қажетті құжаттарды қоса бере отырып, өтініш берілген күннен бастап 5 жұмыс күнінен кешіктірілмей жүргізіледі.</w:t>
            </w:r>
          </w:p>
          <w:p>
            <w:pPr>
              <w:spacing w:after="20"/>
              <w:ind w:left="20"/>
              <w:jc w:val="both"/>
            </w:pPr>
            <w:r>
              <w:rPr>
                <w:rFonts w:ascii="Times New Roman"/>
                <w:b w:val="false"/>
                <w:i w:val="false"/>
                <w:color w:val="000000"/>
                <w:sz w:val="20"/>
              </w:rPr>
              <w:t>
Саяси партияларды мемлекеттік қайта тіркеу және олардың филиалдарын (өкілдіктерін) есептік тіркеу (қайта тіркеу) қажетті құжаттарды қоса бере отырып, өтініш берілген күннен бастап 1 айдан кешіктірілмей жүргізілуге тиіс.</w:t>
            </w:r>
          </w:p>
          <w:p>
            <w:pPr>
              <w:spacing w:after="20"/>
              <w:ind w:left="20"/>
              <w:jc w:val="both"/>
            </w:pPr>
            <w:r>
              <w:rPr>
                <w:rFonts w:ascii="Times New Roman"/>
                <w:b w:val="false"/>
                <w:i w:val="false"/>
                <w:color w:val="000000"/>
                <w:sz w:val="20"/>
              </w:rPr>
              <w:t>
Республикалық және өңірлік мәртебесі бар қоғамдық және діни бірлестіктерді мемлекеттік қайта тіркеу, оның ішінде шетелдік және халықаралық коммерциялық емес үкіметтік емес бірлестіктердің филиалдары мен өкілдіктерін есептік қайта тіркеу: қажетті құжаттарды қоса бере отырып, өтініш берілген күннен кейінгі көрсетілетін қызметті берушінің орналасқан жері бойынша 5 жұмыс күнінен кешіктірілмей, көрсетілетін қызметті берушінің орналасқан жері бойынша 10 жұмыс күнінен кешіктірілмей жүргізіледі;</w:t>
            </w:r>
          </w:p>
          <w:p>
            <w:pPr>
              <w:spacing w:after="20"/>
              <w:ind w:left="20"/>
              <w:jc w:val="both"/>
            </w:pPr>
            <w:r>
              <w:rPr>
                <w:rFonts w:ascii="Times New Roman"/>
                <w:b w:val="false"/>
                <w:i w:val="false"/>
                <w:color w:val="000000"/>
                <w:sz w:val="20"/>
              </w:rPr>
              <w:t xml:space="preserve">
2. порталда – қызметін үлгілік болып табылмайтын жарғы негізінде жүзеге асыратын акционерлік қоғамдарды, олардың филиалдарын (өкілдіктерін) қоспағанда, жеке кәсіпкерлік субъектілеріне жататын заңды тұлғаларды және олардың филиалдарын (өкілдіктерін), шетелдік коммерциялық емес заңды тұлғалардың филиалдары мен өкілдіктерін мемлекеттік қайта тіркеу бір жұмыс күні ішінде көрсетіледі (көрсетілетін қызметті алушы жұмыс орны аяқталғаннан кейін жүгінген кезде). уақыт, демалыс және мереке күндері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өтінішті қабылдау және Мемлекеттік қызмет көрсету нәтижесін беру келесі жұмыс күні жүзеге асырылады).</w:t>
            </w:r>
          </w:p>
          <w:p>
            <w:pPr>
              <w:spacing w:after="20"/>
              <w:ind w:left="20"/>
              <w:jc w:val="both"/>
            </w:pPr>
            <w:r>
              <w:rPr>
                <w:rFonts w:ascii="Times New Roman"/>
                <w:b w:val="false"/>
                <w:i w:val="false"/>
                <w:color w:val="000000"/>
                <w:sz w:val="20"/>
              </w:rPr>
              <w:t>
Көрсетілген қызметті алушының көрсетілген қызметті берушіге құжаттар топтамасын тапсыруы үшін күтудің рұқсат етілген ең ұзақ уақыты – 20 минут;</w:t>
            </w:r>
          </w:p>
          <w:p>
            <w:pPr>
              <w:spacing w:after="20"/>
              <w:ind w:left="20"/>
              <w:jc w:val="both"/>
            </w:pPr>
            <w:r>
              <w:rPr>
                <w:rFonts w:ascii="Times New Roman"/>
                <w:b w:val="false"/>
                <w:i w:val="false"/>
                <w:color w:val="000000"/>
                <w:sz w:val="20"/>
              </w:rPr>
              <w:t>
Көрсетілген қызметті алушыға қызмет көрсетудің рұқсат етілген ең ұзақ уақыты - 20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мемлекеттік қайта тіркеу, олардың филиалдары мен өкілдіктерін есептік қайта тіркеуі:</w:t>
            </w:r>
          </w:p>
          <w:p>
            <w:pPr>
              <w:spacing w:after="20"/>
              <w:ind w:left="20"/>
              <w:jc w:val="both"/>
            </w:pPr>
            <w:r>
              <w:rPr>
                <w:rFonts w:ascii="Times New Roman"/>
                <w:b w:val="false"/>
                <w:i w:val="false"/>
                <w:color w:val="000000"/>
                <w:sz w:val="20"/>
              </w:rPr>
              <w:t>
1. Атауын өзгерту - электронды (ішінара автоматтандырылған)/қағаз түрінде;</w:t>
            </w:r>
          </w:p>
          <w:p>
            <w:pPr>
              <w:spacing w:after="20"/>
              <w:ind w:left="20"/>
              <w:jc w:val="both"/>
            </w:pPr>
            <w:r>
              <w:rPr>
                <w:rFonts w:ascii="Times New Roman"/>
                <w:b w:val="false"/>
                <w:i w:val="false"/>
                <w:color w:val="000000"/>
                <w:sz w:val="20"/>
              </w:rPr>
              <w:t>
2. Жарғылық капиталдың мөлшерін азайту - электронды (ішінара автоматтандырылған)/қағаз түрінде;</w:t>
            </w:r>
          </w:p>
          <w:p>
            <w:pPr>
              <w:spacing w:after="20"/>
              <w:ind w:left="20"/>
              <w:jc w:val="both"/>
            </w:pPr>
            <w:r>
              <w:rPr>
                <w:rFonts w:ascii="Times New Roman"/>
                <w:b w:val="false"/>
                <w:i w:val="false"/>
                <w:color w:val="000000"/>
                <w:sz w:val="20"/>
              </w:rPr>
              <w:t>
3. Қатысушылар (құрылтайшылар)құрамының өзгеруі -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r>
              <w:rPr>
                <w:rFonts w:ascii="Times New Roman"/>
                <w:b w:val="false"/>
                <w:i w:val="false"/>
                <w:color w:val="000000"/>
                <w:sz w:val="20"/>
              </w:rPr>
              <w:t>7 – қосымшаға</w:t>
            </w:r>
            <w:r>
              <w:rPr>
                <w:rFonts w:ascii="Times New Roman"/>
                <w:b w:val="false"/>
                <w:i w:val="false"/>
                <w:color w:val="000000"/>
                <w:sz w:val="20"/>
              </w:rPr>
              <w:t xml:space="preserve"> сәйкес заңды тұлғаны мемлекеттік қайта тіркеу туралы анықтама, сондай-ақ осы Қағидаларға </w:t>
            </w:r>
            <w:r>
              <w:rPr>
                <w:rFonts w:ascii="Times New Roman"/>
                <w:b w:val="false"/>
                <w:i w:val="false"/>
                <w:color w:val="000000"/>
                <w:sz w:val="20"/>
              </w:rPr>
              <w:t>8-қосымшаға</w:t>
            </w:r>
            <w:r>
              <w:rPr>
                <w:rFonts w:ascii="Times New Roman"/>
                <w:b w:val="false"/>
                <w:i w:val="false"/>
                <w:color w:val="000000"/>
                <w:sz w:val="20"/>
              </w:rPr>
              <w:t xml:space="preserve"> сәйкес заңды тұлғаның филиалын (өкілдігін) есептік қайта тіркеу туралы анықтама (бұдан әрі-анықтама) не осы Тізбесінің 9-тармағында көзделген жағдайларда және негіздер бойынша Мемлекеттік қызмет көрсетуден жазбаша түрде дәлелді бас тарту.</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 Порталда – "жеке кабинетке" берген кезде шағын және орта кәсіпкерлік субъектілері үшін заңды тұлғаларды мемлекеттік қайта тіркеу туралы хабарлама не көрсетілетін қызметті берушінің ЭЦҚ-мен куәландырылған электрондық құжат нысанында мемлекеттік қызметті көрсетуден бас тарту туралы көрсетілетін қызметті берушінің дәлелді жауабы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Коммерциялық емес ұйымдарды және олардың филиалдары мен өкілдіктерін қайта тіркеу бойынша Мемлекеттік қызмет көрсеткені үшін тіркеу алымы белгіленген. Тіркеу алымының сомасы осы Тізбенің 9-қосымшасына сәйкес "салық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0"/>
              </w:rPr>
              <w:t>Кодексінде</w:t>
            </w:r>
            <w:r>
              <w:rPr>
                <w:rFonts w:ascii="Times New Roman"/>
                <w:b w:val="false"/>
                <w:i w:val="false"/>
                <w:color w:val="000000"/>
                <w:sz w:val="20"/>
              </w:rPr>
              <w:t xml:space="preserve"> белгіленген мөлшерлемелер бойынша есептеледі және салық салу объектісінің тіркелген жері бойынша тиісті құжаттар берілгенге дейін төленеді.</w:t>
            </w:r>
          </w:p>
          <w:p>
            <w:pPr>
              <w:spacing w:after="20"/>
              <w:ind w:left="20"/>
              <w:jc w:val="both"/>
            </w:pPr>
            <w:r>
              <w:rPr>
                <w:rFonts w:ascii="Times New Roman"/>
                <w:b w:val="false"/>
                <w:i w:val="false"/>
                <w:color w:val="000000"/>
                <w:sz w:val="20"/>
              </w:rPr>
              <w:t>
2. Коммерциялық ұйымдарды және олардың филиалдары мен өкілдіктерін тіркеу бойынша Мемлекеттік қызмет көрсеткені үшін Заңның 10-бабына сәйкес заңды тұлғаларды мемлекеттік тіркеу саласындағы тауарлардың (жұмыстардың, көрсетілетін қызметтердің) бағаларына сәйкес ақы алынады.</w:t>
            </w:r>
          </w:p>
          <w:p>
            <w:pPr>
              <w:spacing w:after="20"/>
              <w:ind w:left="20"/>
              <w:jc w:val="both"/>
            </w:pPr>
            <w:r>
              <w:rPr>
                <w:rFonts w:ascii="Times New Roman"/>
                <w:b w:val="false"/>
                <w:i w:val="false"/>
                <w:color w:val="000000"/>
                <w:sz w:val="20"/>
              </w:rPr>
              <w:t>
3. Мемлекеттік көрсетілетін қызметті алуға электрондық сұрау салуды портал арқылы берген жағдайда, төлем "электрондық үкіметтің" төлем шлюзі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 қоспағанда, министрлікте және аумақтық әділет органдарында – дүйсенбіден бастап жұманы қоса алғанда,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xml:space="preserve">
2. мемлекеттік корпорацияның филиалдарында-Қазақстан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 қоспағанда, дүйсенбі-жұма аралығында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xml:space="preserve">
3. Құжаттарды қабылдау және беру жөніндегі мемлекеттік корпорация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жексенбі және мереке күндерінен басқа, дүйсенбіден бастап сенбіні қоса алғанда, үзіліссіз сағат 9.00-ден 20.00-ге дейін.</w:t>
            </w:r>
          </w:p>
          <w:p>
            <w:pPr>
              <w:spacing w:after="20"/>
              <w:ind w:left="20"/>
              <w:jc w:val="both"/>
            </w:pPr>
            <w:r>
              <w:rPr>
                <w:rFonts w:ascii="Times New Roman"/>
                <w:b w:val="false"/>
                <w:i w:val="false"/>
                <w:color w:val="000000"/>
                <w:sz w:val="20"/>
              </w:rPr>
              <w:t>
Қабылдау "электрондық" кезек тәртібімен, көрсетілетін қызметті алушының таңдауы бойынша жеделдетілген қызмет көрсетусіз жүзеге асырылады, электрондық кезекті портал арқылы броньдауға болады.</w:t>
            </w:r>
          </w:p>
          <w:p>
            <w:pPr>
              <w:spacing w:after="20"/>
              <w:ind w:left="20"/>
              <w:jc w:val="both"/>
            </w:pPr>
            <w:r>
              <w:rPr>
                <w:rFonts w:ascii="Times New Roman"/>
                <w:b w:val="false"/>
                <w:i w:val="false"/>
                <w:color w:val="000000"/>
                <w:sz w:val="20"/>
              </w:rPr>
              <w:t xml:space="preserve">
4.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 жүгінген кезде өтінішті қабылдау және мемлекеттік қызметті көрсету нәтижесін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корпорацияға:</w:t>
            </w:r>
          </w:p>
          <w:p>
            <w:pPr>
              <w:spacing w:after="20"/>
              <w:ind w:left="20"/>
              <w:jc w:val="both"/>
            </w:pPr>
            <w:r>
              <w:rPr>
                <w:rFonts w:ascii="Times New Roman"/>
                <w:b w:val="false"/>
                <w:i w:val="false"/>
                <w:color w:val="000000"/>
                <w:sz w:val="20"/>
              </w:rPr>
              <w:t>
Қағидаларға 1, 2, 3 және 4 – қосымшаларға сәйкес нысан бойынша өтініш (бұдан әрі - өтініш).</w:t>
            </w:r>
          </w:p>
          <w:p>
            <w:pPr>
              <w:spacing w:after="20"/>
              <w:ind w:left="20"/>
              <w:jc w:val="both"/>
            </w:pPr>
            <w:r>
              <w:rPr>
                <w:rFonts w:ascii="Times New Roman"/>
                <w:b w:val="false"/>
                <w:i w:val="false"/>
                <w:color w:val="000000"/>
                <w:sz w:val="20"/>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p>
          <w:p>
            <w:pPr>
              <w:spacing w:after="20"/>
              <w:ind w:left="20"/>
              <w:jc w:val="both"/>
            </w:pPr>
            <w:r>
              <w:rPr>
                <w:rFonts w:ascii="Times New Roman"/>
                <w:b w:val="false"/>
                <w:i w:val="false"/>
                <w:color w:val="000000"/>
                <w:sz w:val="20"/>
              </w:rPr>
              <w:t>
Үлесіне мемлекет қатысатын заңды тұлға тізілім ұстаушының белгісі бар өтінішті ұсынады;</w:t>
            </w:r>
          </w:p>
          <w:p>
            <w:pPr>
              <w:spacing w:after="20"/>
              <w:ind w:left="20"/>
              <w:jc w:val="both"/>
            </w:pPr>
            <w:r>
              <w:rPr>
                <w:rFonts w:ascii="Times New Roman"/>
                <w:b w:val="false"/>
                <w:i w:val="false"/>
                <w:color w:val="000000"/>
                <w:sz w:val="20"/>
              </w:rPr>
              <w:t>
электрондық өтініш беруді қоспағанда, заңды тұлғаның құрылтай құжаттарына, филиал (өкілдік) туралы ережеге өзгерістер мен толықтырулар енгізуді көздейтін, заңды тұлғаның уәкілетті органының мемлекеттік (есептік) қайта тіркеу туралы шешімі не шешімінен үзінді-көшірме. Егер заңды тұлға Жеке кәсіпкерлік субъектісі болып табылған жағдайда, онда құжаттарды мөрмен бекемдеу талап етілмейді;</w:t>
            </w:r>
          </w:p>
          <w:p>
            <w:pPr>
              <w:spacing w:after="20"/>
              <w:ind w:left="20"/>
              <w:jc w:val="both"/>
            </w:pPr>
            <w:r>
              <w:rPr>
                <w:rFonts w:ascii="Times New Roman"/>
                <w:b w:val="false"/>
                <w:i w:val="false"/>
                <w:color w:val="000000"/>
                <w:sz w:val="20"/>
              </w:rPr>
              <w:t>
өзгерістер мен толықтырулар енгізілген құрылтай құжаттарының екі данасы не жеке кәсіпкерлік субъектісіне жатпайтын заңды тұлғаның, филиалдың (өкілдіктің)құрылтай құжаттарына енгізілген өзгерістер мен толықтырулардың мәтіні;</w:t>
            </w:r>
          </w:p>
          <w:p>
            <w:pPr>
              <w:spacing w:after="20"/>
              <w:ind w:left="20"/>
              <w:jc w:val="both"/>
            </w:pPr>
            <w:r>
              <w:rPr>
                <w:rFonts w:ascii="Times New Roman"/>
                <w:b w:val="false"/>
                <w:i w:val="false"/>
                <w:color w:val="000000"/>
                <w:sz w:val="20"/>
              </w:rPr>
              <w:t>
енгізілген өзгерістерімен және толықтыруларымен нотариат куәландырған жарғы (ереже) не акционерлік қоғамның жарғысына, филиал (өкілдік)туралы ережеге енгізілген өзгерістер мен толықтырулардың мәтіні;</w:t>
            </w:r>
          </w:p>
          <w:p>
            <w:pPr>
              <w:spacing w:after="20"/>
              <w:ind w:left="20"/>
              <w:jc w:val="both"/>
            </w:pPr>
            <w:r>
              <w:rPr>
                <w:rFonts w:ascii="Times New Roman"/>
                <w:b w:val="false"/>
                <w:i w:val="false"/>
                <w:color w:val="000000"/>
                <w:sz w:val="20"/>
              </w:rPr>
              <w:t>
акционерлік қоғамдарды, филиалдар (өкілдіктер)туралы ережелерді қоспағанда, жеке кәсіпкерлік субъектісіне жатпайтын заңды тұлғаның бұрынғы құрылтай құжаттарының түпнұсқалары;</w:t>
            </w:r>
          </w:p>
          <w:p>
            <w:pPr>
              <w:spacing w:after="20"/>
              <w:ind w:left="20"/>
              <w:jc w:val="both"/>
            </w:pPr>
            <w:r>
              <w:rPr>
                <w:rFonts w:ascii="Times New Roman"/>
                <w:b w:val="false"/>
                <w:i w:val="false"/>
                <w:color w:val="000000"/>
                <w:sz w:val="20"/>
              </w:rPr>
              <w:t>
коммерциялық емес ұйым болып табылатын заңды тұлғаны мемлекеттік қайта тіркеу немесе оның филиалын (өкілдігін)есептік қайта тіркеу үшін бюджетке тіркеу алымының төленгенін растайтын құжат;</w:t>
            </w:r>
          </w:p>
          <w:p>
            <w:pPr>
              <w:spacing w:after="20"/>
              <w:ind w:left="20"/>
              <w:jc w:val="both"/>
            </w:pPr>
            <w:r>
              <w:rPr>
                <w:rFonts w:ascii="Times New Roman"/>
                <w:b w:val="false"/>
                <w:i w:val="false"/>
                <w:color w:val="000000"/>
                <w:sz w:val="20"/>
              </w:rPr>
              <w:t>
коммерциялық ұйым болып табылатын заңды тұлғаны мемлекеттік қайта тіркеу немесе оның филиалын (өкілдігін) есептік қайта тіркеу үшін Мемлекеттік корпорацияға төлемді растайтын құжат.</w:t>
            </w:r>
          </w:p>
          <w:p>
            <w:pPr>
              <w:spacing w:after="20"/>
              <w:ind w:left="20"/>
              <w:jc w:val="both"/>
            </w:pPr>
            <w:r>
              <w:rPr>
                <w:rFonts w:ascii="Times New Roman"/>
                <w:b w:val="false"/>
                <w:i w:val="false"/>
                <w:color w:val="000000"/>
                <w:sz w:val="20"/>
              </w:rPr>
              <w:t>
Филиалдар мен өкілдіктер атауы өзгерген жағдайда қайта тіркелуге жатады.</w:t>
            </w:r>
          </w:p>
          <w:p>
            <w:pPr>
              <w:spacing w:after="20"/>
              <w:ind w:left="20"/>
              <w:jc w:val="both"/>
            </w:pPr>
            <w:r>
              <w:rPr>
                <w:rFonts w:ascii="Times New Roman"/>
                <w:b w:val="false"/>
                <w:i w:val="false"/>
                <w:color w:val="000000"/>
                <w:sz w:val="20"/>
              </w:rPr>
              <w:t>
2. порталда:</w:t>
            </w:r>
          </w:p>
          <w:p>
            <w:pPr>
              <w:spacing w:after="20"/>
              <w:ind w:left="20"/>
              <w:jc w:val="both"/>
            </w:pPr>
            <w:r>
              <w:rPr>
                <w:rFonts w:ascii="Times New Roman"/>
                <w:b w:val="false"/>
                <w:i w:val="false"/>
                <w:color w:val="000000"/>
                <w:sz w:val="20"/>
              </w:rPr>
              <w:t>
жеке кәсіпкерлік субъектілеріне жататын заңды тұлғаларды құрылтайшы (құрылтайшылар)мемлекеттік қайта тіркеу үшін:</w:t>
            </w:r>
          </w:p>
          <w:p>
            <w:pPr>
              <w:spacing w:after="20"/>
              <w:ind w:left="20"/>
              <w:jc w:val="both"/>
            </w:pPr>
            <w:r>
              <w:rPr>
                <w:rFonts w:ascii="Times New Roman"/>
                <w:b w:val="false"/>
                <w:i w:val="false"/>
                <w:color w:val="000000"/>
                <w:sz w:val="20"/>
              </w:rPr>
              <w:t>
электрондық өтініш;</w:t>
            </w:r>
          </w:p>
          <w:p>
            <w:pPr>
              <w:spacing w:after="20"/>
              <w:ind w:left="20"/>
              <w:jc w:val="both"/>
            </w:pPr>
            <w:r>
              <w:rPr>
                <w:rFonts w:ascii="Times New Roman"/>
                <w:b w:val="false"/>
                <w:i w:val="false"/>
                <w:color w:val="000000"/>
                <w:sz w:val="20"/>
              </w:rPr>
              <w:t>
жарғылық капиталдың мөлшері азайтылған және баспа басылымдарында хабарланған кезде басылым туралы қиындының электрондық көшірмесі;</w:t>
            </w:r>
          </w:p>
          <w:p>
            <w:pPr>
              <w:spacing w:after="20"/>
              <w:ind w:left="20"/>
              <w:jc w:val="both"/>
            </w:pPr>
            <w:r>
              <w:rPr>
                <w:rFonts w:ascii="Times New Roman"/>
                <w:b w:val="false"/>
                <w:i w:val="false"/>
                <w:color w:val="000000"/>
                <w:sz w:val="20"/>
              </w:rPr>
              <w:t>
егер көрсетілетін қызметті алушы ЭҮТШ арқылы қызмет көрсеткені үшін мемлекеттік алымды төлеу тәсілін таңдамаған жағдайда, түбіртектің/төлем тапсырмасының электрондық көшірмесі;</w:t>
            </w:r>
          </w:p>
          <w:p>
            <w:pPr>
              <w:spacing w:after="20"/>
              <w:ind w:left="20"/>
              <w:jc w:val="both"/>
            </w:pPr>
            <w:r>
              <w:rPr>
                <w:rFonts w:ascii="Times New Roman"/>
                <w:b w:val="false"/>
                <w:i w:val="false"/>
                <w:color w:val="000000"/>
                <w:sz w:val="20"/>
              </w:rPr>
              <w:t>
орналасқан жері өзгерген кезде:</w:t>
            </w:r>
          </w:p>
          <w:p>
            <w:pPr>
              <w:spacing w:after="20"/>
              <w:ind w:left="20"/>
              <w:jc w:val="both"/>
            </w:pPr>
            <w:r>
              <w:rPr>
                <w:rFonts w:ascii="Times New Roman"/>
                <w:b w:val="false"/>
                <w:i w:val="false"/>
                <w:color w:val="000000"/>
                <w:sz w:val="20"/>
              </w:rPr>
              <w:t>
жылжымайтын мүлік объектісіне меншік құқығы болған жағдайда: "жылжымайтын мүлік тіркелімі" мемлекеттік дерекқорынан (бұдан әрі – ЖМТ МДҚ) көрсетілетін қызметті алушының бизнес-сәйкестендіру нөміріне тіркелген, көрсетілетін қызметті алушы көрсеткен мекенжай бойынша орналасқан бастапқы немесе кейінгі жылжымайтын мүлік объектісіне меншік құқығы туралы ЖМТ МДҚ ЭЦҚ-мен қол қойылған электрондық растау;</w:t>
            </w:r>
          </w:p>
          <w:p>
            <w:pPr>
              <w:spacing w:after="20"/>
              <w:ind w:left="20"/>
              <w:jc w:val="both"/>
            </w:pPr>
            <w:r>
              <w:rPr>
                <w:rFonts w:ascii="Times New Roman"/>
                <w:b w:val="false"/>
                <w:i w:val="false"/>
                <w:color w:val="000000"/>
                <w:sz w:val="20"/>
              </w:rPr>
              <w:t>
заңды тұлғадан үй-жайды жалға алған жағдайда: жалға алу шартының электрондық көшірмесі. Жеке тұлғадан үй-жайды жалға алған жағдайда: заңды тұлғаның орналасқан жері ретінде үй-жайды беру туралы жеке тұлғаның нотариат куәландырған келісімінің электрондық көшірмесі;</w:t>
            </w:r>
          </w:p>
          <w:p>
            <w:pPr>
              <w:spacing w:after="20"/>
              <w:ind w:left="20"/>
              <w:jc w:val="both"/>
            </w:pPr>
            <w:r>
              <w:rPr>
                <w:rFonts w:ascii="Times New Roman"/>
                <w:b w:val="false"/>
                <w:i w:val="false"/>
                <w:color w:val="000000"/>
                <w:sz w:val="20"/>
              </w:rPr>
              <w:t>
үй-жайды қосалқы жалдау жағдайында: жалдау мен қосалқы жалдаудың электрондық көшірмелері;</w:t>
            </w:r>
          </w:p>
          <w:p>
            <w:pPr>
              <w:spacing w:after="20"/>
              <w:ind w:left="20"/>
              <w:jc w:val="both"/>
            </w:pPr>
            <w:r>
              <w:rPr>
                <w:rFonts w:ascii="Times New Roman"/>
                <w:b w:val="false"/>
                <w:i w:val="false"/>
                <w:color w:val="000000"/>
                <w:sz w:val="20"/>
              </w:rPr>
              <w:t>
Қазақстан Республикасының бейрезиденті қатысушыларының құрамына енгізілген кезде сауда тізілімінен заңдастырылған үзінді көшірменің немесе құрылтайшы - шетелдік заңды тұлға шет мемлекеттің заңнамасы бойынша заңды тұлға болып табылатындығын куәландыратын басқа да заңдастырылған құжаттың қазақ және орыс тілдеріндегі нотариат куәландырған аудармасымен қоса электрондық көшірмесі;</w:t>
            </w:r>
          </w:p>
          <w:p>
            <w:pPr>
              <w:spacing w:after="20"/>
              <w:ind w:left="20"/>
              <w:jc w:val="both"/>
            </w:pPr>
            <w:r>
              <w:rPr>
                <w:rFonts w:ascii="Times New Roman"/>
                <w:b w:val="false"/>
                <w:i w:val="false"/>
                <w:color w:val="000000"/>
                <w:sz w:val="20"/>
              </w:rPr>
              <w:t>
шетелдік тұлға қатысушыларының құрамына шетелдік құрылтайшы паспортының немесе жеке басын куәландыратын басқа құжаттың, егер басшы, енгізілген жаңа қатысушы/құрылтайшы шетелдік тұлға болып табылса, қазақ және орыс тілдеріндегі нотариат куәландырған аудармасы бар электрондық көшірмесін енгізген кезде;</w:t>
            </w:r>
          </w:p>
          <w:p>
            <w:pPr>
              <w:spacing w:after="20"/>
              <w:ind w:left="20"/>
              <w:jc w:val="both"/>
            </w:pPr>
            <w:r>
              <w:rPr>
                <w:rFonts w:ascii="Times New Roman"/>
                <w:b w:val="false"/>
                <w:i w:val="false"/>
                <w:color w:val="000000"/>
                <w:sz w:val="20"/>
              </w:rPr>
              <w:t>
қатысушылар тізілімін жүргізуді орталық депозитарий жүзеге асыратын акционерлік қоғам немесе шаруашылық жүргізуші серіктестік қатысушылар құрамын өзгерткен кезде тіркеушінің мөрімен куәландырылған қатысушылар тізілімінің электрондық көшірмесі.</w:t>
            </w:r>
          </w:p>
          <w:p>
            <w:pPr>
              <w:spacing w:after="20"/>
              <w:ind w:left="20"/>
              <w:jc w:val="both"/>
            </w:pPr>
            <w:r>
              <w:rPr>
                <w:rFonts w:ascii="Times New Roman"/>
                <w:b w:val="false"/>
                <w:i w:val="false"/>
                <w:color w:val="000000"/>
                <w:sz w:val="20"/>
              </w:rPr>
              <w:t>
Электрондық өтінішке көрсетілетін қызметті алушының ЭЦҚ-сы қойылады. Егер көрсетілетін қызметті алушының уәкілетті адамы оның басшысы болып табылмаған жағдайда, онда өтініш басшымен келісіледі. Шаруашылық серіктестіктерді, Акционерлік қоғамдар мен өндірістік кооперативтерді қоспағанда, заңды тұлға үшін электрондық өтініш ЭҮП-да оның қатысушыларымен келісілуге тиіс. Филиал (өкілдік) үшін – оның заңды тұлғасының басшысы.</w:t>
            </w:r>
          </w:p>
          <w:p>
            <w:pPr>
              <w:spacing w:after="20"/>
              <w:ind w:left="20"/>
              <w:jc w:val="both"/>
            </w:pPr>
            <w:r>
              <w:rPr>
                <w:rFonts w:ascii="Times New Roman"/>
                <w:b w:val="false"/>
                <w:i w:val="false"/>
                <w:color w:val="000000"/>
                <w:sz w:val="20"/>
              </w:rPr>
              <w:t>
Шаруашылық серіктестікке қатысушылардың тізілімін жүргізуді бағалы қағаздарды ұстаушылар тізілімдерінің жүйесін жүргізу жөніндегі қызметті жүзеге асыратын бағалы қағаздар нарығының кәсіби қатысушысы жүргізетін шаруашылық серіктестіктерді қоспағанда, шаруашылық серіктестіктерді қатысушылар құрамын өзгерту негізінде мемлекеттік қайта тіркеу үшін, Қазақстан Республикасының заңдарына және құрылтай құжаттарына сәйкес шаруашылық серіктестіктен шығатын қатысушының серіктестік мүлкіндегі (жарғылық капиталындағы) үлесіне немесе оның бір бөлігіне құқығын иеліктен шығару (басқаға беру) шартының электрондық көшірмесі ұсынылады.</w:t>
            </w:r>
          </w:p>
          <w:p>
            <w:pPr>
              <w:spacing w:after="20"/>
              <w:ind w:left="20"/>
              <w:jc w:val="both"/>
            </w:pPr>
            <w:r>
              <w:rPr>
                <w:rFonts w:ascii="Times New Roman"/>
                <w:b w:val="false"/>
                <w:i w:val="false"/>
                <w:color w:val="000000"/>
                <w:sz w:val="20"/>
              </w:rPr>
              <w:t>
Тарапы жеке тұлға болып табылатын шаруашылық серіктестігінің шығатын қатысушысының серіктестік мүлкіндегі (жарғылық капиталындағы) үлесіне немесе оның бір бөлігіне құқығын иеліктен шығару (басқаға беру) шартының электрондық көшірмесі нотариаттық куәландырылуға жатады.</w:t>
            </w:r>
          </w:p>
          <w:p>
            <w:pPr>
              <w:spacing w:after="20"/>
              <w:ind w:left="20"/>
              <w:jc w:val="both"/>
            </w:pPr>
            <w:r>
              <w:rPr>
                <w:rFonts w:ascii="Times New Roman"/>
                <w:b w:val="false"/>
                <w:i w:val="false"/>
                <w:color w:val="000000"/>
                <w:sz w:val="20"/>
              </w:rPr>
              <w:t>
үлесіне мемлекет қатысатын заңды тұлға үшін тізілім ұстаушының белгісі бар өтініштің электрондық көшірмесі ұсынылады;</w:t>
            </w:r>
          </w:p>
          <w:p>
            <w:pPr>
              <w:spacing w:after="20"/>
              <w:ind w:left="20"/>
              <w:jc w:val="both"/>
            </w:pPr>
            <w:r>
              <w:rPr>
                <w:rFonts w:ascii="Times New Roman"/>
                <w:b w:val="false"/>
                <w:i w:val="false"/>
                <w:color w:val="000000"/>
                <w:sz w:val="20"/>
              </w:rPr>
              <w:t>
заңды тұлғаның құрылтай құжаттарына, филиал (өкілдік) туралы ережеге өзгерістер мен толықтырулар енгізуді көздейтін мемлекеттік (есептік) қайта тіркеу туралы шешімнің электрондық көшірмесі не заңды тұлғаның уәкілетті органының шешімінен үзінді, енгізілген өзгерістерімен және толықтыруларымен бірге нотариат куәландырған Жарғының (Ереженің) электрондық көшірмесі не акционерлік қоғамның жарғысына енгізілген өзгерістер мен толықтырулардың мәтіні, филиал (өкілдік) туралы ереже;</w:t>
            </w:r>
          </w:p>
          <w:p>
            <w:pPr>
              <w:spacing w:after="20"/>
              <w:ind w:left="20"/>
              <w:jc w:val="both"/>
            </w:pPr>
            <w:r>
              <w:rPr>
                <w:rFonts w:ascii="Times New Roman"/>
                <w:b w:val="false"/>
                <w:i w:val="false"/>
                <w:color w:val="000000"/>
                <w:sz w:val="20"/>
              </w:rPr>
              <w:t>
"электрондық үкіметтің" төлем шлюзі арқылы тіркеу алымын төлеу;</w:t>
            </w:r>
          </w:p>
          <w:p>
            <w:pPr>
              <w:spacing w:after="20"/>
              <w:ind w:left="20"/>
              <w:jc w:val="both"/>
            </w:pPr>
            <w:r>
              <w:rPr>
                <w:rFonts w:ascii="Times New Roman"/>
                <w:b w:val="false"/>
                <w:i w:val="false"/>
                <w:color w:val="000000"/>
                <w:sz w:val="20"/>
              </w:rPr>
              <w:t>
немесе коммерциялық ұйым болып табылатын заңды тұлғаны мемлекеттік қайта тіркеу немесе оның филиалын (өкілдігін) есептік қайта тіркеу үшін Мемлекеттік корпорацияға төлемді растайтын электрондық құжат. Тарапы жеке тұлға болып табылатын шаруашылық серіктестігінің шығатын қатысушысының серіктестік мүлкіндегі (жарғылық капиталындағы) үлесіне немесе оның бір бөлігіне құқығын иеліктен шығару (басқаға беру) шартының электрондық көшірмесі нотариаттық куәландырылуға жатады.</w:t>
            </w:r>
          </w:p>
          <w:p>
            <w:pPr>
              <w:spacing w:after="20"/>
              <w:ind w:left="20"/>
              <w:jc w:val="both"/>
            </w:pPr>
            <w:r>
              <w:rPr>
                <w:rFonts w:ascii="Times New Roman"/>
                <w:b w:val="false"/>
                <w:i w:val="false"/>
                <w:color w:val="000000"/>
                <w:sz w:val="20"/>
              </w:rPr>
              <w:t>
үлесіне мемлекет қатысатын заңды тұлға үшін тізілім ұстаушының белгісі бар өтініштің электрондық көшірмесі ұсынылады;</w:t>
            </w:r>
          </w:p>
          <w:p>
            <w:pPr>
              <w:spacing w:after="20"/>
              <w:ind w:left="20"/>
              <w:jc w:val="both"/>
            </w:pPr>
            <w:r>
              <w:rPr>
                <w:rFonts w:ascii="Times New Roman"/>
                <w:b w:val="false"/>
                <w:i w:val="false"/>
                <w:color w:val="000000"/>
                <w:sz w:val="20"/>
              </w:rPr>
              <w:t>
заңды тұлғаның құрылтай құжаттарына, филиал (өкілдік) туралы ережеге өзгерістер мен толықтырулар енгізуді көздейтін мемлекеттік (есептік) қайта тіркеу туралы шешімнің электрондық көшірмесі не заңды тұлғаның уәкілетті органының шешімінен үзінді, енгізілген өзгерістерімен және толықтыруларымен бірге нотариат куәландырған Жарғының (Ереженің) электрондық көшірмесі не акционерлік қоғамның жарғысына енгізілген өзгерістер мен толықтырулардың мәтіні, филиал (өкілдік)туралы ереже;</w:t>
            </w:r>
          </w:p>
          <w:p>
            <w:pPr>
              <w:spacing w:after="20"/>
              <w:ind w:left="20"/>
              <w:jc w:val="both"/>
            </w:pPr>
            <w:r>
              <w:rPr>
                <w:rFonts w:ascii="Times New Roman"/>
                <w:b w:val="false"/>
                <w:i w:val="false"/>
                <w:color w:val="000000"/>
                <w:sz w:val="20"/>
              </w:rPr>
              <w:t>
"электрондық үкіметтің" төлем шлюзі арқылы тіркеу алымын төлеу;</w:t>
            </w:r>
          </w:p>
          <w:p>
            <w:pPr>
              <w:spacing w:after="20"/>
              <w:ind w:left="20"/>
              <w:jc w:val="both"/>
            </w:pPr>
            <w:r>
              <w:rPr>
                <w:rFonts w:ascii="Times New Roman"/>
                <w:b w:val="false"/>
                <w:i w:val="false"/>
                <w:color w:val="000000"/>
                <w:sz w:val="20"/>
              </w:rPr>
              <w:t>
немесе коммерциялық ұйым болып табылатын заңды тұлғаны мемлекеттік қайта тіркеу немесе оның филиалын (өкілдігін) есептік қайта тіркеу үшін Мемлекеттік корпорацияға төлемді растайтын электрондық құжат.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заңды тұлғаны құру, қайта тіркеу және қайта ұйымдастыру тәртібінің Қазақстан Республикасының заңнамалық актілерінде белгіленген бұзылуы, құрылтай құжаттарының Қазақстан Республикасының Заңына сәйкес келмеуі;</w:t>
            </w:r>
          </w:p>
          <w:p>
            <w:pPr>
              <w:spacing w:after="20"/>
              <w:ind w:left="20"/>
              <w:jc w:val="both"/>
            </w:pPr>
            <w:r>
              <w:rPr>
                <w:rFonts w:ascii="Times New Roman"/>
                <w:b w:val="false"/>
                <w:i w:val="false"/>
                <w:color w:val="000000"/>
                <w:sz w:val="20"/>
              </w:rPr>
              <w:t>
2. тапсыру актісі немесе бөлу балансы ұсынылмаған не оларда қайта ұйымдастырылған заңды тұлғаның құқықтық мирасқорлығы туралы ережелер болмаған жағдайларда жүзеге асырылады;</w:t>
            </w:r>
          </w:p>
          <w:p>
            <w:pPr>
              <w:spacing w:after="20"/>
              <w:ind w:left="20"/>
              <w:jc w:val="both"/>
            </w:pPr>
            <w:r>
              <w:rPr>
                <w:rFonts w:ascii="Times New Roman"/>
                <w:b w:val="false"/>
                <w:i w:val="false"/>
                <w:color w:val="000000"/>
                <w:sz w:val="20"/>
              </w:rPr>
              <w:t>
3. Егер заңды тұлға немесе заңды тұлғаның жалғыз құрылтайшысы (қатысушысы) әрекетсіз заңды тұлға болып табылса;</w:t>
            </w:r>
          </w:p>
          <w:p>
            <w:pPr>
              <w:spacing w:after="20"/>
              <w:ind w:left="20"/>
              <w:jc w:val="both"/>
            </w:pPr>
            <w:r>
              <w:rPr>
                <w:rFonts w:ascii="Times New Roman"/>
                <w:b w:val="false"/>
                <w:i w:val="false"/>
                <w:color w:val="000000"/>
                <w:sz w:val="20"/>
              </w:rPr>
              <w:t>
4. Егер заңды тұлғаның құрылтайшысы (қатысушысы, мүшесі) және (немесе) басшысы болып табылатын жеке тұлға әрекетсіз заңды тұлғалардың жалғыз құрылтайшысы (қатысушысы, мүшесі) және (немесе) басшысы болып табылса;</w:t>
            </w:r>
          </w:p>
          <w:p>
            <w:pPr>
              <w:spacing w:after="20"/>
              <w:ind w:left="20"/>
              <w:jc w:val="both"/>
            </w:pPr>
            <w:r>
              <w:rPr>
                <w:rFonts w:ascii="Times New Roman"/>
                <w:b w:val="false"/>
                <w:i w:val="false"/>
                <w:color w:val="000000"/>
                <w:sz w:val="20"/>
              </w:rPr>
              <w:t>
5. егер заңды тұлғаның құрылтайшысы (қатысушысы, мүшесі) және (немесе) басшысы болып табылатын жеке тұлға Қазақстан Республикасының заңнамасына сәйкес Терроризмді және экстремизмді қаржыландырумен байланысты ұйымдар мен тұлғалардың тізбесіне енгізілсе;</w:t>
            </w:r>
          </w:p>
          <w:p>
            <w:pPr>
              <w:spacing w:after="20"/>
              <w:ind w:left="20"/>
              <w:jc w:val="both"/>
            </w:pPr>
            <w:r>
              <w:rPr>
                <w:rFonts w:ascii="Times New Roman"/>
                <w:b w:val="false"/>
                <w:i w:val="false"/>
                <w:color w:val="000000"/>
                <w:sz w:val="20"/>
              </w:rPr>
              <w:t>
6. егер заңды тұлғаның құрылтайшысы (қатысушысы, мүшесі) және (немесе) басшысы болып табылатын жеке тұлға әрекетке қабілетсіз немесе әрекет қабілеті шектеулі деп танылса;</w:t>
            </w:r>
          </w:p>
          <w:p>
            <w:pPr>
              <w:spacing w:after="20"/>
              <w:ind w:left="20"/>
              <w:jc w:val="both"/>
            </w:pPr>
            <w:r>
              <w:rPr>
                <w:rFonts w:ascii="Times New Roman"/>
                <w:b w:val="false"/>
                <w:i w:val="false"/>
                <w:color w:val="000000"/>
                <w:sz w:val="20"/>
              </w:rPr>
              <w:t>
7. егер заңды тұлғаның құрылтайшысы (қатысушысы, мүшесі) және (немесе) басшысы болып табылатын жеке тұлға хабар-ошарсыз кетті деп танылса, қайтыс болды деп жарияланса, қайтыс болды деп тіркелсе не оның мәртебесі айқындалмаса;</w:t>
            </w:r>
          </w:p>
          <w:p>
            <w:pPr>
              <w:spacing w:after="20"/>
              <w:ind w:left="20"/>
              <w:jc w:val="both"/>
            </w:pPr>
            <w:r>
              <w:rPr>
                <w:rFonts w:ascii="Times New Roman"/>
                <w:b w:val="false"/>
                <w:i w:val="false"/>
                <w:color w:val="000000"/>
                <w:sz w:val="20"/>
              </w:rPr>
              <w:t xml:space="preserve">
8. егер заңды тұлғаның құрылтайшысы (қатысушысы, мүшесі) және (немесе) басшысы болып табылатын жеке тұлғаның Қазақстан Республикасы Қылмыстық кодексінің </w:t>
            </w:r>
            <w:r>
              <w:rPr>
                <w:rFonts w:ascii="Times New Roman"/>
                <w:b w:val="false"/>
                <w:i w:val="false"/>
                <w:color w:val="000000"/>
                <w:sz w:val="20"/>
              </w:rPr>
              <w:t>237</w:t>
            </w:r>
            <w:r>
              <w:rPr>
                <w:rFonts w:ascii="Times New Roman"/>
                <w:b w:val="false"/>
                <w:i w:val="false"/>
                <w:color w:val="000000"/>
                <w:sz w:val="20"/>
              </w:rPr>
              <w:t xml:space="preserve">, </w:t>
            </w:r>
            <w:r>
              <w:rPr>
                <w:rFonts w:ascii="Times New Roman"/>
                <w:b w:val="false"/>
                <w:i w:val="false"/>
                <w:color w:val="000000"/>
                <w:sz w:val="20"/>
              </w:rPr>
              <w:t>238-баптары</w:t>
            </w:r>
            <w:r>
              <w:rPr>
                <w:rFonts w:ascii="Times New Roman"/>
                <w:b w:val="false"/>
                <w:i w:val="false"/>
                <w:color w:val="000000"/>
                <w:sz w:val="20"/>
              </w:rPr>
              <w:t xml:space="preserve"> бойынша қылмыстары үшін жойылмаған немесе алынбаған сотталғандығы болса;</w:t>
            </w:r>
          </w:p>
          <w:p>
            <w:pPr>
              <w:spacing w:after="20"/>
              <w:ind w:left="20"/>
              <w:jc w:val="both"/>
            </w:pPr>
            <w:r>
              <w:rPr>
                <w:rFonts w:ascii="Times New Roman"/>
                <w:b w:val="false"/>
                <w:i w:val="false"/>
                <w:color w:val="000000"/>
                <w:sz w:val="20"/>
              </w:rPr>
              <w:t>
9. егер мемлекеттік тіркеу кезінде заңды тұлғаның құрылтайшысы (жеке тұлғасы және (немесе) заңды тұлғасы), оның құрылтайшылары, заңды тұлғаның басшысы, заңды тұлғаның құрылтайшысы және (немесе) құрылтайшысы (қатысушысы, мүшесі) болып табылатын заңды тұлғаның басшысы атқарушылық құжат бойынша борышкерлер болып табылса, атқарушылық іс жүргізу бойынша борышкер болып табылатын тұлғаны қоспағанда, атқарушылық құжат бойынша үш айдан астам мерзімді өндіріп алу туралы атқарушылық іс жүргізу бойынша берешегі жоқ мерзімді төлемдерді өндіріп алу;</w:t>
            </w:r>
          </w:p>
          <w:p>
            <w:pPr>
              <w:spacing w:after="20"/>
              <w:ind w:left="20"/>
              <w:jc w:val="both"/>
            </w:pPr>
            <w:r>
              <w:rPr>
                <w:rFonts w:ascii="Times New Roman"/>
                <w:b w:val="false"/>
                <w:i w:val="false"/>
                <w:color w:val="000000"/>
                <w:sz w:val="20"/>
              </w:rPr>
              <w:t>
10. егер мемлекеттік қайта тіркеу кезінде мерзімді төлемдерді өндіріп алу туралы атқарушылық іс жүргізу бойынша борышкер болып табылатын және мерзімді өндіріп алу туралы атқарушылық іс жүргізу бойынша үш айдан астам берешегі жоқ адамды қоспағанда, жаңа құрылтайшылар (қатысушылар, мүшелер) және (немесе) үлесті иеліктен шығаратын адамдар атқарушылық құжат бойынша борышкерлер болып табылса, атқарушылық құжат бойынша борышкерлер болып табылады;</w:t>
            </w:r>
          </w:p>
          <w:p>
            <w:pPr>
              <w:spacing w:after="20"/>
              <w:ind w:left="20"/>
              <w:jc w:val="both"/>
            </w:pPr>
            <w:r>
              <w:rPr>
                <w:rFonts w:ascii="Times New Roman"/>
                <w:b w:val="false"/>
                <w:i w:val="false"/>
                <w:color w:val="000000"/>
                <w:sz w:val="20"/>
              </w:rPr>
              <w:t>
11. жеке басты куәландыратын жоғалған және (немесе) жарамсыз құжаттар ұсынылған; ;</w:t>
            </w:r>
          </w:p>
          <w:p>
            <w:pPr>
              <w:spacing w:after="20"/>
              <w:ind w:left="20"/>
              <w:jc w:val="both"/>
            </w:pPr>
            <w:r>
              <w:rPr>
                <w:rFonts w:ascii="Times New Roman"/>
                <w:b w:val="false"/>
                <w:i w:val="false"/>
                <w:color w:val="000000"/>
                <w:sz w:val="20"/>
              </w:rPr>
              <w:t>
12. сот актілерінің және сот орындаушылары мен құқық қорғау органдары қаулыларының (тыйым салуларының, тыйым салуларының) болуы;</w:t>
            </w:r>
          </w:p>
          <w:p>
            <w:pPr>
              <w:spacing w:after="20"/>
              <w:ind w:left="20"/>
              <w:jc w:val="both"/>
            </w:pPr>
            <w:r>
              <w:rPr>
                <w:rFonts w:ascii="Times New Roman"/>
                <w:b w:val="false"/>
                <w:i w:val="false"/>
                <w:color w:val="000000"/>
                <w:sz w:val="20"/>
              </w:rPr>
              <w:t>
13.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p>
            <w:pPr>
              <w:spacing w:after="20"/>
              <w:ind w:left="20"/>
              <w:jc w:val="both"/>
            </w:pPr>
            <w:r>
              <w:rPr>
                <w:rFonts w:ascii="Times New Roman"/>
                <w:b w:val="false"/>
                <w:i w:val="false"/>
                <w:color w:val="000000"/>
                <w:sz w:val="20"/>
              </w:rPr>
              <w:t>
14. егер Қазақстан Республикасының заңдарында немесе сот актісінде өзгеше белгіленбесе, тіркеу әрекеттері мерзімнің үзілуіне негіз болған, бірақ бір айдан аспайтын мән-жайлар жойылғанға дейін үзіледі.</w:t>
            </w:r>
          </w:p>
          <w:p>
            <w:pPr>
              <w:spacing w:after="20"/>
              <w:ind w:left="20"/>
              <w:jc w:val="both"/>
            </w:pPr>
            <w:r>
              <w:rPr>
                <w:rFonts w:ascii="Times New Roman"/>
                <w:b w:val="false"/>
                <w:i w:val="false"/>
                <w:color w:val="000000"/>
                <w:sz w:val="20"/>
              </w:rPr>
              <w:t>
Егер мерзімді үзуге негіз болған мән-жайлар бір ай ішінде жойылмаса, сарапшының (маманның) қорытындысын алуды қоспағанда, тіркеу іс-әрекеттерінен бас тартылады.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оның ішінде электрондық нысанда және Мемлекеттік корпорация арқылы көрсетілетін қызметті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 арқылы жүгіну арқылы мемлекеттік корпорацияның қызметкері тұрғылықты жеріне барып жүргізеді.</w:t>
            </w:r>
          </w:p>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"электрондық үкімет" веб-порталы арқылы электрондық нысанда алу мүмкіндігі бар.</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қажет, одан әрі "цифрлық құжаттар" бөліміне өтіп, қажетті құжатты таңдау қажет</w:t>
            </w:r>
          </w:p>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 мемлекеттік</w:t>
            </w:r>
            <w:r>
              <w:br/>
            </w:r>
            <w:r>
              <w:rPr>
                <w:rFonts w:ascii="Times New Roman"/>
                <w:b w:val="false"/>
                <w:i w:val="false"/>
                <w:color w:val="000000"/>
                <w:sz w:val="20"/>
              </w:rPr>
              <w:t xml:space="preserve">қайта тіркеу, олардың </w:t>
            </w:r>
            <w:r>
              <w:br/>
            </w:r>
            <w:r>
              <w:rPr>
                <w:rFonts w:ascii="Times New Roman"/>
                <w:b w:val="false"/>
                <w:i w:val="false"/>
                <w:color w:val="000000"/>
                <w:sz w:val="20"/>
              </w:rPr>
              <w:t xml:space="preserve">филиалдары мен өкілдіктерін </w:t>
            </w:r>
            <w:r>
              <w:br/>
            </w:r>
            <w:r>
              <w:rPr>
                <w:rFonts w:ascii="Times New Roman"/>
                <w:b w:val="false"/>
                <w:i w:val="false"/>
                <w:color w:val="000000"/>
                <w:sz w:val="20"/>
              </w:rPr>
              <w:t xml:space="preserve">есептік қайта тіркеу" </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ережеге</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(көрсетілетін қызметтіалушының тегі, аты, болған жағдайда әкесінің аты (бұдан әрі - Т.А.Ә. (бар болған жағдайда) не ұйымының атауы)  _______________________  (көрсетілетін қызмет алушының мекенжайы)</w:t>
      </w:r>
    </w:p>
    <w:bookmarkStart w:name="z119" w:id="91"/>
    <w:p>
      <w:pPr>
        <w:spacing w:after="0"/>
        <w:ind w:left="0"/>
        <w:jc w:val="left"/>
      </w:pPr>
      <w:r>
        <w:rPr>
          <w:rFonts w:ascii="Times New Roman"/>
          <w:b/>
          <w:i w:val="false"/>
          <w:color w:val="000000"/>
        </w:rPr>
        <w:t xml:space="preserve"> Құжаттарды қабылдаудан бас тарту туралы қолхат</w:t>
      </w:r>
    </w:p>
    <w:bookmarkEnd w:id="91"/>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Мемлекеттік корпорация филиалының №__ бөлімі (мекенжайын көрсету) Сіздің мемлекеттік көрсетілетін қызмет тізбесінде көзделген тізіміне сәйкес құжаттардың толық топтамасын ұсынбауыңызға байланысты мемлекеттік қызмет көрсетуге (мемлекеттік көрсетілетін қызметтің атауы мемлекеттік көрсетілетін қызмет тізбесіне сәйкес көрсетілсін)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w:t>
      </w:r>
    </w:p>
    <w:p>
      <w:pPr>
        <w:spacing w:after="0"/>
        <w:ind w:left="0"/>
        <w:jc w:val="both"/>
      </w:pPr>
      <w:r>
        <w:rPr>
          <w:rFonts w:ascii="Times New Roman"/>
          <w:b w:val="false"/>
          <w:i w:val="false"/>
          <w:color w:val="000000"/>
          <w:sz w:val="28"/>
        </w:rPr>
        <w:t>
      Осы қолхат әрбір тарап үшін біреуден 2 данада жасалды.</w:t>
      </w:r>
    </w:p>
    <w:p>
      <w:pPr>
        <w:spacing w:after="0"/>
        <w:ind w:left="0"/>
        <w:jc w:val="both"/>
      </w:pPr>
      <w:r>
        <w:rPr>
          <w:rFonts w:ascii="Times New Roman"/>
          <w:b w:val="false"/>
          <w:i w:val="false"/>
          <w:color w:val="000000"/>
          <w:sz w:val="28"/>
        </w:rPr>
        <w:t>
      Т.А.Ә. (бар болған жағдайда)(Мемлекеттік корпорация қызметкері) (қолы)</w:t>
      </w:r>
    </w:p>
    <w:p>
      <w:pPr>
        <w:spacing w:after="0"/>
        <w:ind w:left="0"/>
        <w:jc w:val="both"/>
      </w:pPr>
      <w:r>
        <w:rPr>
          <w:rFonts w:ascii="Times New Roman"/>
          <w:b w:val="false"/>
          <w:i w:val="false"/>
          <w:color w:val="000000"/>
          <w:sz w:val="28"/>
        </w:rPr>
        <w:t>
      Орындаушы: Т.А.Ә.(бар болған жағдайда) _____________</w:t>
      </w:r>
    </w:p>
    <w:p>
      <w:pPr>
        <w:spacing w:after="0"/>
        <w:ind w:left="0"/>
        <w:jc w:val="both"/>
      </w:pPr>
      <w:r>
        <w:rPr>
          <w:rFonts w:ascii="Times New Roman"/>
          <w:b w:val="false"/>
          <w:i w:val="false"/>
          <w:color w:val="000000"/>
          <w:sz w:val="28"/>
        </w:rPr>
        <w:t>
      Телефон __________</w:t>
      </w:r>
    </w:p>
    <w:p>
      <w:pPr>
        <w:spacing w:after="0"/>
        <w:ind w:left="0"/>
        <w:jc w:val="both"/>
      </w:pPr>
      <w:r>
        <w:rPr>
          <w:rFonts w:ascii="Times New Roman"/>
          <w:b w:val="false"/>
          <w:i w:val="false"/>
          <w:color w:val="000000"/>
          <w:sz w:val="28"/>
        </w:rPr>
        <w:t>
      Алдым: Т.А.Ә.(бар болған жағдайда) /____/ көрсетілетін қызметті алушының қолы</w:t>
      </w:r>
    </w:p>
    <w:p>
      <w:pPr>
        <w:spacing w:after="0"/>
        <w:ind w:left="0"/>
        <w:jc w:val="both"/>
      </w:pPr>
      <w:r>
        <w:rPr>
          <w:rFonts w:ascii="Times New Roman"/>
          <w:b w:val="false"/>
          <w:i w:val="false"/>
          <w:color w:val="000000"/>
          <w:sz w:val="28"/>
        </w:rPr>
        <w:t>
      20__ жылғы "___" _________</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БСН - бизнес сәйкестендіру номері</w:t>
      </w:r>
    </w:p>
    <w:p>
      <w:pPr>
        <w:spacing w:after="0"/>
        <w:ind w:left="0"/>
        <w:jc w:val="both"/>
      </w:pPr>
      <w:r>
        <w:rPr>
          <w:rFonts w:ascii="Times New Roman"/>
          <w:b w:val="false"/>
          <w:i w:val="false"/>
          <w:color w:val="000000"/>
          <w:sz w:val="28"/>
        </w:rPr>
        <w:t>
      ЖСН - жеке сәйкестендіру номері</w:t>
      </w:r>
    </w:p>
    <w:p>
      <w:pPr>
        <w:spacing w:after="0"/>
        <w:ind w:left="0"/>
        <w:jc w:val="both"/>
      </w:pPr>
      <w:r>
        <w:rPr>
          <w:rFonts w:ascii="Times New Roman"/>
          <w:b w:val="false"/>
          <w:i w:val="false"/>
          <w:color w:val="000000"/>
          <w:sz w:val="28"/>
        </w:rPr>
        <w:t xml:space="preserve">
      ТАӘ - тегі, аты, әкесініңаты (бар болған жағдайда) </w:t>
      </w:r>
    </w:p>
    <w:p>
      <w:pPr>
        <w:spacing w:after="0"/>
        <w:ind w:left="0"/>
        <w:jc w:val="both"/>
      </w:pPr>
      <w:r>
        <w:rPr>
          <w:rFonts w:ascii="Times New Roman"/>
          <w:b w:val="false"/>
          <w:i w:val="false"/>
          <w:color w:val="000000"/>
          <w:sz w:val="28"/>
        </w:rPr>
        <w:t>
      ҚҚС - қосымша құн салығы</w:t>
      </w:r>
    </w:p>
    <w:p>
      <w:pPr>
        <w:spacing w:after="0"/>
        <w:ind w:left="0"/>
        <w:jc w:val="both"/>
      </w:pPr>
      <w:r>
        <w:rPr>
          <w:rFonts w:ascii="Times New Roman"/>
          <w:b w:val="false"/>
          <w:i w:val="false"/>
          <w:color w:val="000000"/>
          <w:sz w:val="28"/>
        </w:rPr>
        <w:t>
      Бенефициарлық меншік иесі – клиент-заңды тұлғаның жарғылық капиталына қатысу үлестерінің не орналастырылған акцияларының (артықшылықты және қоғам сатып алған акциялары шегеріле отырып) жиырма бес пайызын астамы тікелей немесе жанама түрде тиесілі жеке тұлға, сол сияқты клиентті өзгеше бақылауды жүзеге асыратын не оның мүддесінде клиент ақшамен және (немесе) өзге мүлікпен операциялар жасайтын жеке тұлға.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 мемлекеттік</w:t>
            </w:r>
            <w:r>
              <w:br/>
            </w:r>
            <w:r>
              <w:rPr>
                <w:rFonts w:ascii="Times New Roman"/>
                <w:b w:val="false"/>
                <w:i w:val="false"/>
                <w:color w:val="000000"/>
                <w:sz w:val="20"/>
              </w:rPr>
              <w:t xml:space="preserve">қайта тіркеу, олардың </w:t>
            </w:r>
            <w:r>
              <w:br/>
            </w:r>
            <w:r>
              <w:rPr>
                <w:rFonts w:ascii="Times New Roman"/>
                <w:b w:val="false"/>
                <w:i w:val="false"/>
                <w:color w:val="000000"/>
                <w:sz w:val="20"/>
              </w:rPr>
              <w:t xml:space="preserve">филиалдары мен өкілдіктерін </w:t>
            </w:r>
            <w:r>
              <w:br/>
            </w:r>
            <w:r>
              <w:rPr>
                <w:rFonts w:ascii="Times New Roman"/>
                <w:b w:val="false"/>
                <w:i w:val="false"/>
                <w:color w:val="000000"/>
                <w:sz w:val="20"/>
              </w:rPr>
              <w:t xml:space="preserve">есептік қайта тіркеу" </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ережеге</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Тіркеу органы ____________ </w:t>
      </w:r>
    </w:p>
    <w:bookmarkStart w:name="z121" w:id="92"/>
    <w:p>
      <w:pPr>
        <w:spacing w:after="0"/>
        <w:ind w:left="0"/>
        <w:jc w:val="left"/>
      </w:pPr>
      <w:r>
        <w:rPr>
          <w:rFonts w:ascii="Times New Roman"/>
          <w:b/>
          <w:i w:val="false"/>
          <w:color w:val="000000"/>
        </w:rPr>
        <w:t xml:space="preserve"> Заңды тұлғаны мемлекеттік қайта тіркеу туралы анықтама  ___________________________________________________________  бизнес-сәйкестендіру нөмiрi</w:t>
      </w:r>
    </w:p>
    <w:bookmarkEnd w:id="9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 елді мекен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"___"_______________</w:t>
            </w:r>
          </w:p>
        </w:tc>
      </w:tr>
    </w:tbl>
    <w:p>
      <w:pPr>
        <w:spacing w:after="0"/>
        <w:ind w:left="0"/>
        <w:jc w:val="both"/>
      </w:pPr>
      <w:r>
        <w:rPr>
          <w:rFonts w:ascii="Times New Roman"/>
          <w:b w:val="false"/>
          <w:i w:val="false"/>
          <w:color w:val="000000"/>
          <w:sz w:val="28"/>
        </w:rPr>
        <w:t>
      Атауы: ________________________________________________________</w:t>
      </w:r>
    </w:p>
    <w:p>
      <w:pPr>
        <w:spacing w:after="0"/>
        <w:ind w:left="0"/>
        <w:jc w:val="both"/>
      </w:pPr>
      <w:r>
        <w:rPr>
          <w:rFonts w:ascii="Times New Roman"/>
          <w:b w:val="false"/>
          <w:i w:val="false"/>
          <w:color w:val="000000"/>
          <w:sz w:val="28"/>
        </w:rPr>
        <w:t>
      Орналасқан жері: _______________________________________________</w:t>
      </w:r>
    </w:p>
    <w:p>
      <w:pPr>
        <w:spacing w:after="0"/>
        <w:ind w:left="0"/>
        <w:jc w:val="both"/>
      </w:pPr>
      <w:r>
        <w:rPr>
          <w:rFonts w:ascii="Times New Roman"/>
          <w:b w:val="false"/>
          <w:i w:val="false"/>
          <w:color w:val="000000"/>
          <w:sz w:val="28"/>
        </w:rPr>
        <w:t>
      Анықтама Қазақстан Республикасының заңнамасына сәйкес заңды тұлғаның</w:t>
      </w:r>
    </w:p>
    <w:p>
      <w:pPr>
        <w:spacing w:after="0"/>
        <w:ind w:left="0"/>
        <w:jc w:val="both"/>
      </w:pPr>
      <w:r>
        <w:rPr>
          <w:rFonts w:ascii="Times New Roman"/>
          <w:b w:val="false"/>
          <w:i w:val="false"/>
          <w:color w:val="000000"/>
          <w:sz w:val="28"/>
        </w:rPr>
        <w:t>
      мемлекеттік тіркелгінін растайтын құжат болып табылады.</w:t>
      </w:r>
    </w:p>
    <w:p>
      <w:pPr>
        <w:spacing w:after="0"/>
        <w:ind w:left="0"/>
        <w:jc w:val="both"/>
      </w:pPr>
      <w:r>
        <w:rPr>
          <w:rFonts w:ascii="Times New Roman"/>
          <w:b w:val="false"/>
          <w:i w:val="false"/>
          <w:color w:val="000000"/>
          <w:sz w:val="28"/>
        </w:rPr>
        <w:t xml:space="preserve">
      Тіркеу органының басшысы ____________ ____________________________ </w:t>
      </w:r>
    </w:p>
    <w:p>
      <w:pPr>
        <w:spacing w:after="0"/>
        <w:ind w:left="0"/>
        <w:jc w:val="both"/>
      </w:pPr>
      <w:r>
        <w:rPr>
          <w:rFonts w:ascii="Times New Roman"/>
          <w:b w:val="false"/>
          <w:i w:val="false"/>
          <w:color w:val="000000"/>
          <w:sz w:val="28"/>
        </w:rPr>
        <w:t>
      (қолы) (Тегі, аты, әкесінің аты (бар болға)</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Берілген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 мемлекеттік</w:t>
            </w:r>
            <w:r>
              <w:br/>
            </w:r>
            <w:r>
              <w:rPr>
                <w:rFonts w:ascii="Times New Roman"/>
                <w:b w:val="false"/>
                <w:i w:val="false"/>
                <w:color w:val="000000"/>
                <w:sz w:val="20"/>
              </w:rPr>
              <w:t xml:space="preserve">қайта тіркеу, олардың </w:t>
            </w:r>
            <w:r>
              <w:br/>
            </w:r>
            <w:r>
              <w:rPr>
                <w:rFonts w:ascii="Times New Roman"/>
                <w:b w:val="false"/>
                <w:i w:val="false"/>
                <w:color w:val="000000"/>
                <w:sz w:val="20"/>
              </w:rPr>
              <w:t xml:space="preserve">филиалдары мен өкілдіктерін </w:t>
            </w:r>
            <w:r>
              <w:br/>
            </w:r>
            <w:r>
              <w:rPr>
                <w:rFonts w:ascii="Times New Roman"/>
                <w:b w:val="false"/>
                <w:i w:val="false"/>
                <w:color w:val="000000"/>
                <w:sz w:val="20"/>
              </w:rPr>
              <w:t xml:space="preserve">есептік қайта тіркеу" </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ережеге</w:t>
            </w:r>
            <w:r>
              <w:br/>
            </w:r>
            <w:r>
              <w:rPr>
                <w:rFonts w:ascii="Times New Roman"/>
                <w:b w:val="false"/>
                <w:i w:val="false"/>
                <w:color w:val="000000"/>
                <w:sz w:val="20"/>
              </w:rPr>
              <w:t>8-қосымша</w:t>
            </w:r>
          </w:p>
        </w:tc>
      </w:tr>
    </w:tbl>
    <w:p>
      <w:pPr>
        <w:spacing w:after="0"/>
        <w:ind w:left="0"/>
        <w:jc w:val="left"/>
      </w:pPr>
      <w:r>
        <w:rPr>
          <w:rFonts w:ascii="Times New Roman"/>
          <w:b/>
          <w:i w:val="false"/>
          <w:color w:val="000000"/>
        </w:rPr>
        <w:t xml:space="preserve"> Тіркеу органы </w:t>
      </w:r>
    </w:p>
    <w:bookmarkStart w:name="z123" w:id="93"/>
    <w:p>
      <w:pPr>
        <w:spacing w:after="0"/>
        <w:ind w:left="0"/>
        <w:jc w:val="left"/>
      </w:pPr>
      <w:r>
        <w:rPr>
          <w:rFonts w:ascii="Times New Roman"/>
          <w:b/>
          <w:i w:val="false"/>
          <w:color w:val="000000"/>
        </w:rPr>
        <w:t xml:space="preserve"> Заңды тұлғаның филиалын (өкілдігін) есептік тiркеу (қайта тіркеуі) туралы Анықтама  _______________________________  бизнес-сәйкестендіру нөмiрi</w:t>
      </w:r>
    </w:p>
    <w:bookmarkEnd w:id="9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"___"__________</w:t>
            </w:r>
          </w:p>
        </w:tc>
      </w:tr>
    </w:tbl>
    <w:p>
      <w:pPr>
        <w:spacing w:after="0"/>
        <w:ind w:left="0"/>
        <w:jc w:val="both"/>
      </w:pPr>
      <w:r>
        <w:rPr>
          <w:rFonts w:ascii="Times New Roman"/>
          <w:b w:val="false"/>
          <w:i w:val="false"/>
          <w:color w:val="000000"/>
          <w:sz w:val="28"/>
        </w:rPr>
        <w:t>
      Заңды тұлға филиалының (өкiлдiгiнiң) атауы: ___________________________________</w:t>
      </w:r>
    </w:p>
    <w:p>
      <w:pPr>
        <w:spacing w:after="0"/>
        <w:ind w:left="0"/>
        <w:jc w:val="both"/>
      </w:pPr>
      <w:r>
        <w:rPr>
          <w:rFonts w:ascii="Times New Roman"/>
          <w:b w:val="false"/>
          <w:i w:val="false"/>
          <w:color w:val="000000"/>
          <w:sz w:val="28"/>
        </w:rPr>
        <w:t>
      Заңды тұлғаның атауы: ______________________________________________________</w:t>
      </w:r>
    </w:p>
    <w:p>
      <w:pPr>
        <w:spacing w:after="0"/>
        <w:ind w:left="0"/>
        <w:jc w:val="both"/>
      </w:pPr>
      <w:r>
        <w:rPr>
          <w:rFonts w:ascii="Times New Roman"/>
          <w:b w:val="false"/>
          <w:i w:val="false"/>
          <w:color w:val="000000"/>
          <w:sz w:val="28"/>
        </w:rPr>
        <w:t>
      Заңды тұлға филиалының (өкiлдiгiнiң) орналасқан жері: __________________________</w:t>
      </w:r>
    </w:p>
    <w:p>
      <w:pPr>
        <w:spacing w:after="0"/>
        <w:ind w:left="0"/>
        <w:jc w:val="both"/>
      </w:pPr>
      <w:r>
        <w:rPr>
          <w:rFonts w:ascii="Times New Roman"/>
          <w:b w:val="false"/>
          <w:i w:val="false"/>
          <w:color w:val="000000"/>
          <w:sz w:val="28"/>
        </w:rPr>
        <w:t>
      Қазақстан Республикасының заңнамасына сәйкес анықтама заңды тұлғаның филиалын</w:t>
      </w:r>
    </w:p>
    <w:p>
      <w:pPr>
        <w:spacing w:after="0"/>
        <w:ind w:left="0"/>
        <w:jc w:val="both"/>
      </w:pPr>
      <w:r>
        <w:rPr>
          <w:rFonts w:ascii="Times New Roman"/>
          <w:b w:val="false"/>
          <w:i w:val="false"/>
          <w:color w:val="000000"/>
          <w:sz w:val="28"/>
        </w:rPr>
        <w:t>
      (өкілдігін) есептік тiркеуден өткенін растайтың құжат болып табылады.</w:t>
      </w:r>
    </w:p>
    <w:p>
      <w:pPr>
        <w:spacing w:after="0"/>
        <w:ind w:left="0"/>
        <w:jc w:val="both"/>
      </w:pPr>
      <w:r>
        <w:rPr>
          <w:rFonts w:ascii="Times New Roman"/>
          <w:b w:val="false"/>
          <w:i w:val="false"/>
          <w:color w:val="000000"/>
          <w:sz w:val="28"/>
        </w:rPr>
        <w:t xml:space="preserve">
      Тіркеу органының басшысы ____________________ ____________________________ </w:t>
      </w:r>
    </w:p>
    <w:p>
      <w:pPr>
        <w:spacing w:after="0"/>
        <w:ind w:left="0"/>
        <w:jc w:val="both"/>
      </w:pPr>
      <w:r>
        <w:rPr>
          <w:rFonts w:ascii="Times New Roman"/>
          <w:b w:val="false"/>
          <w:i w:val="false"/>
          <w:color w:val="000000"/>
          <w:sz w:val="28"/>
        </w:rPr>
        <w:t>
                                    (қолы) (Тегі, аты, әкесінің аты (бар болға)</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Берілген күні</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БСН - бизнес сәйкестендіру номері</w:t>
      </w:r>
    </w:p>
    <w:p>
      <w:pPr>
        <w:spacing w:after="0"/>
        <w:ind w:left="0"/>
        <w:jc w:val="both"/>
      </w:pPr>
      <w:r>
        <w:rPr>
          <w:rFonts w:ascii="Times New Roman"/>
          <w:b w:val="false"/>
          <w:i w:val="false"/>
          <w:color w:val="000000"/>
          <w:sz w:val="28"/>
        </w:rPr>
        <w:t>
      ЖСН - жеке сәйкестендіру номері</w:t>
      </w:r>
    </w:p>
    <w:p>
      <w:pPr>
        <w:spacing w:after="0"/>
        <w:ind w:left="0"/>
        <w:jc w:val="both"/>
      </w:pPr>
      <w:r>
        <w:rPr>
          <w:rFonts w:ascii="Times New Roman"/>
          <w:b w:val="false"/>
          <w:i w:val="false"/>
          <w:color w:val="000000"/>
          <w:sz w:val="28"/>
        </w:rPr>
        <w:t xml:space="preserve">
      ТАӘ - тегі, аты, әкесініңаты (бар болған жағдайда) </w:t>
      </w:r>
    </w:p>
    <w:p>
      <w:pPr>
        <w:spacing w:after="0"/>
        <w:ind w:left="0"/>
        <w:jc w:val="both"/>
      </w:pPr>
      <w:r>
        <w:rPr>
          <w:rFonts w:ascii="Times New Roman"/>
          <w:b w:val="false"/>
          <w:i w:val="false"/>
          <w:color w:val="000000"/>
          <w:sz w:val="28"/>
        </w:rPr>
        <w:t>
      ҚҚС - қосымша құн салығы</w:t>
      </w:r>
    </w:p>
    <w:p>
      <w:pPr>
        <w:spacing w:after="0"/>
        <w:ind w:left="0"/>
        <w:jc w:val="both"/>
      </w:pPr>
      <w:r>
        <w:rPr>
          <w:rFonts w:ascii="Times New Roman"/>
          <w:b w:val="false"/>
          <w:i w:val="false"/>
          <w:color w:val="000000"/>
          <w:sz w:val="28"/>
        </w:rPr>
        <w:t>
      Бенефициарлық меншік иесі – клиент-заңды тұлғаның жарғылық капиталына қатысу үлестерінің не орналастырылған акцияларының (артықшылықты және қоғам сатып алған акциялары шегеріле отырып) жиырма бес пайызын астамы тікелей немесе жанама түрде тиесілі жеке тұлға, сол сияқты клиентті өзгеше бақылауды жүзеге асыратын не оның мүддесінде клиент ақшамен және (немесе) өзге мүлікпен операциялар жасайтын жеке тұлға.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 мемлекеттік</w:t>
            </w:r>
            <w:r>
              <w:br/>
            </w:r>
            <w:r>
              <w:rPr>
                <w:rFonts w:ascii="Times New Roman"/>
                <w:b w:val="false"/>
                <w:i w:val="false"/>
                <w:color w:val="000000"/>
                <w:sz w:val="20"/>
              </w:rPr>
              <w:t xml:space="preserve">қайта тіркеу, олардың </w:t>
            </w:r>
            <w:r>
              <w:br/>
            </w:r>
            <w:r>
              <w:rPr>
                <w:rFonts w:ascii="Times New Roman"/>
                <w:b w:val="false"/>
                <w:i w:val="false"/>
                <w:color w:val="000000"/>
                <w:sz w:val="20"/>
              </w:rPr>
              <w:t xml:space="preserve">филиалдары мен өкілдіктерін </w:t>
            </w:r>
            <w:r>
              <w:br/>
            </w:r>
            <w:r>
              <w:rPr>
                <w:rFonts w:ascii="Times New Roman"/>
                <w:b w:val="false"/>
                <w:i w:val="false"/>
                <w:color w:val="000000"/>
                <w:sz w:val="20"/>
              </w:rPr>
              <w:t xml:space="preserve">есептік қайта тіркеу" </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ережеге</w:t>
            </w:r>
            <w:r>
              <w:br/>
            </w:r>
            <w:r>
              <w:rPr>
                <w:rFonts w:ascii="Times New Roman"/>
                <w:b w:val="false"/>
                <w:i w:val="false"/>
                <w:color w:val="000000"/>
                <w:sz w:val="20"/>
              </w:rPr>
              <w:t>9-қосымша</w:t>
            </w:r>
          </w:p>
        </w:tc>
      </w:tr>
    </w:tbl>
    <w:bookmarkStart w:name="z125" w:id="94"/>
    <w:p>
      <w:pPr>
        <w:spacing w:after="0"/>
        <w:ind w:left="0"/>
        <w:jc w:val="left"/>
      </w:pPr>
      <w:r>
        <w:rPr>
          <w:rFonts w:ascii="Times New Roman"/>
          <w:b/>
          <w:i w:val="false"/>
          <w:color w:val="000000"/>
        </w:rPr>
        <w:t xml:space="preserve"> Тіркеу алымдарының мөлшерлемелері республикалық бюджет туралы заңда белгіленген және осындай алымдарды төлеу күніне қолданыста болатын айлық есептік көрсеткішке (бұдан әрі осы тараудың мәтіні бойынша – АЕК) еселенген мөлшерде айқындалады.</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әрекеттерінің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Мөлшерлемелер (АЕК)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Коммерциялық ұйымдарды қоспағанда, заңды тұлғаларды мемлекеттік тіркегені (қайта тіркегені), олардың қызметінің тоқтатылуын мемлекеттік тіркегені (оның ішінде Қазақстан Республикасының заңнамасында көзделген жағдайларда қайта ұйымдастыру кезінде), олардың филиалдары мен өкілдіктерін есептік тіркегені (қайта тіркегені), есептік тіркеуден шығарғаны үшін: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олардың филиалдары мен өкілдіктерін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партияларды, олардың филиалдары мен өкілдіктерін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Бюджет қаражатынан қаржыландырылатын мекемелерді, қазыналық кәсіпорындарды, үй-жайлар (пәтерлер) меншік иелерінің кооперативтерін және көппәтерлі тұрғын үй мүлкінің меншік иелері бірлестіктерін мемлекеттік тіркегені (қайта тіркегені), олардың қызметінің тоқтатылуын (оның ішінде, Қазақстан Республикасының заңнамасында көзделген жағдайларда қайта ұйымдастыру кезінде) мемлекеттік тіркегені, олардың филиалдары мен өкілдіктерін есептік тіркегені (қайта тіркегені), есептік тіркеуден шығарғаны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тіркегені, қызметтің тоқтатылуын тіркегені, есептік тіркегені, есептік тіркеуден шығарғаны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тіркегені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жастардың қоғамдық бірлестіктерін, сондай-ақ мүгедектігі бар адамдардың қоғамдық бірлестіктерін мемлекеттік тіркегені (қайта тіркегені), олардың қызметінің тоқтатылуын мемлекеттік тіркегені (оның ішінде Қазақстан Республикасының заңнамасында көзделген жағдайларда қайта ұйымдастыру кезінде), олардың филиалдары мен өкілдіктерін, республикалық және өңірлік ұлттық-мәдени қоғамдық бірлестіктердің филиалдарын есептік тіркегені (қайта тіркегені), есептік тіркеуден шығарғаны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тіркегені үшін (оның ішінде Қазақстан Республикасының заңнамасында көзделген жағдайларда қайта ұйымдастыру кезінде)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тіркегені, қызметтің тоқтатылуын мемлекеттік тіркегені (оның ішінде Қазақстан Республикасының заңнамасында көзделген жағдайларда қайта ұйымдастыру кезінде), есептік тіркеуден шығарғаны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 мемлекеттік</w:t>
            </w:r>
            <w:r>
              <w:br/>
            </w:r>
            <w:r>
              <w:rPr>
                <w:rFonts w:ascii="Times New Roman"/>
                <w:b w:val="false"/>
                <w:i w:val="false"/>
                <w:color w:val="000000"/>
                <w:sz w:val="20"/>
              </w:rPr>
              <w:t xml:space="preserve">қайта тіркеу, олардың </w:t>
            </w:r>
            <w:r>
              <w:br/>
            </w:r>
            <w:r>
              <w:rPr>
                <w:rFonts w:ascii="Times New Roman"/>
                <w:b w:val="false"/>
                <w:i w:val="false"/>
                <w:color w:val="000000"/>
                <w:sz w:val="20"/>
              </w:rPr>
              <w:t xml:space="preserve">филиалдары мен өкілдіктерін </w:t>
            </w:r>
            <w:r>
              <w:br/>
            </w:r>
            <w:r>
              <w:rPr>
                <w:rFonts w:ascii="Times New Roman"/>
                <w:b w:val="false"/>
                <w:i w:val="false"/>
                <w:color w:val="000000"/>
                <w:sz w:val="20"/>
              </w:rPr>
              <w:t xml:space="preserve">есептік қайта тіркеу" </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ережеге</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(көрсетілетін қызметті алушының тегі, аты, болған жағдайда әкесінің аты (бұдан әрі - Т.А.Ә.(бар болған жағдайда) не ұйымының атауы)  _______________________  (көрсетілетін қызмет алушының мекенжайы)</w:t>
      </w:r>
    </w:p>
    <w:bookmarkStart w:name="z127" w:id="95"/>
    <w:p>
      <w:pPr>
        <w:spacing w:after="0"/>
        <w:ind w:left="0"/>
        <w:jc w:val="left"/>
      </w:pPr>
      <w:r>
        <w:rPr>
          <w:rFonts w:ascii="Times New Roman"/>
          <w:b/>
          <w:i w:val="false"/>
          <w:color w:val="000000"/>
        </w:rPr>
        <w:t xml:space="preserve"> Құжаттарды қабылдаудан бас тарту туралы қолхат</w:t>
      </w:r>
    </w:p>
    <w:bookmarkEnd w:id="95"/>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Мемлекеттік корпорация филиалының №__ бөлімі (мекенжайын көрсету) Сіздің мемлекеттік көрсетілетін қызмет тізбесінде көзделген тізбесіне сәйкес құжаттардың толық топтамасын ұсынбауыңызға байланысты мемлекеттік қызмет көрсетуге (мемлекеттік көрсетілетін қызметтің атауы мемлекеттік көрсетілетін қызмет тізбесіне сәйкес көрсетілсін)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w:t>
      </w:r>
    </w:p>
    <w:p>
      <w:pPr>
        <w:spacing w:after="0"/>
        <w:ind w:left="0"/>
        <w:jc w:val="both"/>
      </w:pPr>
      <w:r>
        <w:rPr>
          <w:rFonts w:ascii="Times New Roman"/>
          <w:b w:val="false"/>
          <w:i w:val="false"/>
          <w:color w:val="000000"/>
          <w:sz w:val="28"/>
        </w:rPr>
        <w:t>
      Осы қолхат әрбір тарап үшін біреуден 2 данада жасалды.</w:t>
      </w:r>
    </w:p>
    <w:p>
      <w:pPr>
        <w:spacing w:after="0"/>
        <w:ind w:left="0"/>
        <w:jc w:val="both"/>
      </w:pPr>
      <w:r>
        <w:rPr>
          <w:rFonts w:ascii="Times New Roman"/>
          <w:b w:val="false"/>
          <w:i w:val="false"/>
          <w:color w:val="000000"/>
          <w:sz w:val="28"/>
        </w:rPr>
        <w:t>
      Т.А.Ә. (бар болған жағдайда)(Мемлекеттік корпорация қызметкері) (қолы)</w:t>
      </w:r>
    </w:p>
    <w:p>
      <w:pPr>
        <w:spacing w:after="0"/>
        <w:ind w:left="0"/>
        <w:jc w:val="both"/>
      </w:pPr>
      <w:r>
        <w:rPr>
          <w:rFonts w:ascii="Times New Roman"/>
          <w:b w:val="false"/>
          <w:i w:val="false"/>
          <w:color w:val="000000"/>
          <w:sz w:val="28"/>
        </w:rPr>
        <w:t>
      Орындаушы: Т.А.Ә. (бар болған жағдайда) _____________</w:t>
      </w:r>
    </w:p>
    <w:p>
      <w:pPr>
        <w:spacing w:after="0"/>
        <w:ind w:left="0"/>
        <w:jc w:val="both"/>
      </w:pPr>
      <w:r>
        <w:rPr>
          <w:rFonts w:ascii="Times New Roman"/>
          <w:b w:val="false"/>
          <w:i w:val="false"/>
          <w:color w:val="000000"/>
          <w:sz w:val="28"/>
        </w:rPr>
        <w:t>
      Телефон __________</w:t>
      </w:r>
    </w:p>
    <w:p>
      <w:pPr>
        <w:spacing w:after="0"/>
        <w:ind w:left="0"/>
        <w:jc w:val="both"/>
      </w:pPr>
      <w:r>
        <w:rPr>
          <w:rFonts w:ascii="Times New Roman"/>
          <w:b w:val="false"/>
          <w:i w:val="false"/>
          <w:color w:val="000000"/>
          <w:sz w:val="28"/>
        </w:rPr>
        <w:t>
      Алдым: Т.А.Ә. (бар болған жағдайда) /____/ көрсетілетін қызметті алушының қолы</w:t>
      </w:r>
    </w:p>
    <w:p>
      <w:pPr>
        <w:spacing w:after="0"/>
        <w:ind w:left="0"/>
        <w:jc w:val="both"/>
      </w:pPr>
      <w:r>
        <w:rPr>
          <w:rFonts w:ascii="Times New Roman"/>
          <w:b w:val="false"/>
          <w:i w:val="false"/>
          <w:color w:val="000000"/>
          <w:sz w:val="28"/>
        </w:rPr>
        <w:t>
      20__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 мемлекеттік</w:t>
            </w:r>
            <w:r>
              <w:br/>
            </w:r>
            <w:r>
              <w:rPr>
                <w:rFonts w:ascii="Times New Roman"/>
                <w:b w:val="false"/>
                <w:i w:val="false"/>
                <w:color w:val="000000"/>
                <w:sz w:val="20"/>
              </w:rPr>
              <w:t xml:space="preserve">қайта тіркеу, олардың </w:t>
            </w:r>
            <w:r>
              <w:br/>
            </w:r>
            <w:r>
              <w:rPr>
                <w:rFonts w:ascii="Times New Roman"/>
                <w:b w:val="false"/>
                <w:i w:val="false"/>
                <w:color w:val="000000"/>
                <w:sz w:val="20"/>
              </w:rPr>
              <w:t xml:space="preserve">филиалдары мен өкілдіктерін </w:t>
            </w:r>
            <w:r>
              <w:br/>
            </w:r>
            <w:r>
              <w:rPr>
                <w:rFonts w:ascii="Times New Roman"/>
                <w:b w:val="false"/>
                <w:i w:val="false"/>
                <w:color w:val="000000"/>
                <w:sz w:val="20"/>
              </w:rPr>
              <w:t xml:space="preserve">есептік қайта тіркеу" </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ережеге</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Тәркеу органы ____________ </w:t>
      </w:r>
    </w:p>
    <w:bookmarkStart w:name="z129" w:id="96"/>
    <w:p>
      <w:pPr>
        <w:spacing w:after="0"/>
        <w:ind w:left="0"/>
        <w:jc w:val="left"/>
      </w:pPr>
      <w:r>
        <w:rPr>
          <w:rFonts w:ascii="Times New Roman"/>
          <w:b/>
          <w:i w:val="false"/>
          <w:color w:val="000000"/>
        </w:rPr>
        <w:t xml:space="preserve"> Заңды тұлғаны мемлекеттік қайта тіркеу туралы Анықтама  ___________________________________________________________  бизнес-сәйкестендіру нөмiрi</w:t>
      </w:r>
    </w:p>
    <w:bookmarkEnd w:id="9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 елді мекен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"___"____________</w:t>
            </w:r>
          </w:p>
        </w:tc>
      </w:tr>
    </w:tbl>
    <w:p>
      <w:pPr>
        <w:spacing w:after="0"/>
        <w:ind w:left="0"/>
        <w:jc w:val="both"/>
      </w:pPr>
      <w:r>
        <w:rPr>
          <w:rFonts w:ascii="Times New Roman"/>
          <w:b w:val="false"/>
          <w:i w:val="false"/>
          <w:color w:val="000000"/>
          <w:sz w:val="28"/>
        </w:rPr>
        <w:t>
      Атауы: ________________________________________________________</w:t>
      </w:r>
    </w:p>
    <w:p>
      <w:pPr>
        <w:spacing w:after="0"/>
        <w:ind w:left="0"/>
        <w:jc w:val="both"/>
      </w:pPr>
      <w:r>
        <w:rPr>
          <w:rFonts w:ascii="Times New Roman"/>
          <w:b w:val="false"/>
          <w:i w:val="false"/>
          <w:color w:val="000000"/>
          <w:sz w:val="28"/>
        </w:rPr>
        <w:t>
      Орналасқан жері: _______________________________________________</w:t>
      </w:r>
    </w:p>
    <w:p>
      <w:pPr>
        <w:spacing w:after="0"/>
        <w:ind w:left="0"/>
        <w:jc w:val="both"/>
      </w:pPr>
      <w:r>
        <w:rPr>
          <w:rFonts w:ascii="Times New Roman"/>
          <w:b w:val="false"/>
          <w:i w:val="false"/>
          <w:color w:val="000000"/>
          <w:sz w:val="28"/>
        </w:rPr>
        <w:t>
      Анықтама Қазақстан Республикасының заңнамасына сәйкес заңды тұлғаның</w:t>
      </w:r>
    </w:p>
    <w:p>
      <w:pPr>
        <w:spacing w:after="0"/>
        <w:ind w:left="0"/>
        <w:jc w:val="both"/>
      </w:pPr>
      <w:r>
        <w:rPr>
          <w:rFonts w:ascii="Times New Roman"/>
          <w:b w:val="false"/>
          <w:i w:val="false"/>
          <w:color w:val="000000"/>
          <w:sz w:val="28"/>
        </w:rPr>
        <w:t>
      мемлекеттік тіркелгінін растайтын құжат болып табылады.</w:t>
      </w:r>
    </w:p>
    <w:p>
      <w:pPr>
        <w:spacing w:after="0"/>
        <w:ind w:left="0"/>
        <w:jc w:val="both"/>
      </w:pPr>
      <w:r>
        <w:rPr>
          <w:rFonts w:ascii="Times New Roman"/>
          <w:b w:val="false"/>
          <w:i w:val="false"/>
          <w:color w:val="000000"/>
          <w:sz w:val="28"/>
        </w:rPr>
        <w:t xml:space="preserve">
      Тіркеу органының басшысы ____________ ____________________________ </w:t>
      </w:r>
    </w:p>
    <w:p>
      <w:pPr>
        <w:spacing w:after="0"/>
        <w:ind w:left="0"/>
        <w:jc w:val="both"/>
      </w:pPr>
      <w:r>
        <w:rPr>
          <w:rFonts w:ascii="Times New Roman"/>
          <w:b w:val="false"/>
          <w:i w:val="false"/>
          <w:color w:val="000000"/>
          <w:sz w:val="28"/>
        </w:rPr>
        <w:t>
      (қолы) (Тегі, аты, әкесінің аты (бар болға)</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Берілген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 мемлекеттік</w:t>
            </w:r>
            <w:r>
              <w:br/>
            </w:r>
            <w:r>
              <w:rPr>
                <w:rFonts w:ascii="Times New Roman"/>
                <w:b w:val="false"/>
                <w:i w:val="false"/>
                <w:color w:val="000000"/>
                <w:sz w:val="20"/>
              </w:rPr>
              <w:t xml:space="preserve">қайта тіркеу, олардың </w:t>
            </w:r>
            <w:r>
              <w:br/>
            </w:r>
            <w:r>
              <w:rPr>
                <w:rFonts w:ascii="Times New Roman"/>
                <w:b w:val="false"/>
                <w:i w:val="false"/>
                <w:color w:val="000000"/>
                <w:sz w:val="20"/>
              </w:rPr>
              <w:t xml:space="preserve">филиалдары мен өкілдіктерін </w:t>
            </w:r>
            <w:r>
              <w:br/>
            </w:r>
            <w:r>
              <w:rPr>
                <w:rFonts w:ascii="Times New Roman"/>
                <w:b w:val="false"/>
                <w:i w:val="false"/>
                <w:color w:val="000000"/>
                <w:sz w:val="20"/>
              </w:rPr>
              <w:t xml:space="preserve">есептік қайта тіркеу" </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ережеге</w:t>
            </w:r>
            <w:r>
              <w:br/>
            </w:r>
            <w:r>
              <w:rPr>
                <w:rFonts w:ascii="Times New Roman"/>
                <w:b w:val="false"/>
                <w:i w:val="false"/>
                <w:color w:val="000000"/>
                <w:sz w:val="20"/>
              </w:rPr>
              <w:t>8-қосымша</w:t>
            </w:r>
          </w:p>
        </w:tc>
      </w:tr>
    </w:tbl>
    <w:p>
      <w:pPr>
        <w:spacing w:after="0"/>
        <w:ind w:left="0"/>
        <w:jc w:val="left"/>
      </w:pPr>
      <w:r>
        <w:rPr>
          <w:rFonts w:ascii="Times New Roman"/>
          <w:b/>
          <w:i w:val="false"/>
          <w:color w:val="000000"/>
        </w:rPr>
        <w:t xml:space="preserve"> Тіркеу органы </w:t>
      </w:r>
    </w:p>
    <w:bookmarkStart w:name="z131" w:id="97"/>
    <w:p>
      <w:pPr>
        <w:spacing w:after="0"/>
        <w:ind w:left="0"/>
        <w:jc w:val="left"/>
      </w:pPr>
      <w:r>
        <w:rPr>
          <w:rFonts w:ascii="Times New Roman"/>
          <w:b/>
          <w:i w:val="false"/>
          <w:color w:val="000000"/>
        </w:rPr>
        <w:t xml:space="preserve"> Заңды тұлғаның филиалын (өкілдігін) есептік тiркеу (қайта тіркеуі) туралы Анықтама  _______________________________  бизнес-сәйкестендіру нөмiрi</w:t>
      </w:r>
    </w:p>
    <w:bookmarkEnd w:id="9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"___" ________</w:t>
            </w:r>
          </w:p>
        </w:tc>
      </w:tr>
    </w:tbl>
    <w:p>
      <w:pPr>
        <w:spacing w:after="0"/>
        <w:ind w:left="0"/>
        <w:jc w:val="both"/>
      </w:pPr>
      <w:r>
        <w:rPr>
          <w:rFonts w:ascii="Times New Roman"/>
          <w:b w:val="false"/>
          <w:i w:val="false"/>
          <w:color w:val="000000"/>
          <w:sz w:val="28"/>
        </w:rPr>
        <w:t>
      Заңды тұлға филиалының (өкiлдiгiнiң) атауы: ___________________________________</w:t>
      </w:r>
    </w:p>
    <w:p>
      <w:pPr>
        <w:spacing w:after="0"/>
        <w:ind w:left="0"/>
        <w:jc w:val="both"/>
      </w:pPr>
      <w:r>
        <w:rPr>
          <w:rFonts w:ascii="Times New Roman"/>
          <w:b w:val="false"/>
          <w:i w:val="false"/>
          <w:color w:val="000000"/>
          <w:sz w:val="28"/>
        </w:rPr>
        <w:t>
      Заңды тұлғаның атауы: ______________________________________________________</w:t>
      </w:r>
    </w:p>
    <w:p>
      <w:pPr>
        <w:spacing w:after="0"/>
        <w:ind w:left="0"/>
        <w:jc w:val="both"/>
      </w:pPr>
      <w:r>
        <w:rPr>
          <w:rFonts w:ascii="Times New Roman"/>
          <w:b w:val="false"/>
          <w:i w:val="false"/>
          <w:color w:val="000000"/>
          <w:sz w:val="28"/>
        </w:rPr>
        <w:t>
      Заңды тұлға филиалының (өкiлдiгiнiң) орналасқан жері: __________________________</w:t>
      </w:r>
    </w:p>
    <w:p>
      <w:pPr>
        <w:spacing w:after="0"/>
        <w:ind w:left="0"/>
        <w:jc w:val="both"/>
      </w:pPr>
      <w:r>
        <w:rPr>
          <w:rFonts w:ascii="Times New Roman"/>
          <w:b w:val="false"/>
          <w:i w:val="false"/>
          <w:color w:val="000000"/>
          <w:sz w:val="28"/>
        </w:rPr>
        <w:t>
      Қазақстан Республикасының заңнамасына сәйкес анықтама заңды тұлғаның филиалын</w:t>
      </w:r>
    </w:p>
    <w:p>
      <w:pPr>
        <w:spacing w:after="0"/>
        <w:ind w:left="0"/>
        <w:jc w:val="both"/>
      </w:pPr>
      <w:r>
        <w:rPr>
          <w:rFonts w:ascii="Times New Roman"/>
          <w:b w:val="false"/>
          <w:i w:val="false"/>
          <w:color w:val="000000"/>
          <w:sz w:val="28"/>
        </w:rPr>
        <w:t>
      (өкілдігін) есептік тiркеуден өткенін растайтың құжат болып табылады.</w:t>
      </w:r>
    </w:p>
    <w:p>
      <w:pPr>
        <w:spacing w:after="0"/>
        <w:ind w:left="0"/>
        <w:jc w:val="both"/>
      </w:pPr>
      <w:r>
        <w:rPr>
          <w:rFonts w:ascii="Times New Roman"/>
          <w:b w:val="false"/>
          <w:i w:val="false"/>
          <w:color w:val="000000"/>
          <w:sz w:val="28"/>
        </w:rPr>
        <w:t xml:space="preserve">
      Тіркеу органының басшысы ____________________ ____________________________ </w:t>
      </w:r>
    </w:p>
    <w:p>
      <w:pPr>
        <w:spacing w:after="0"/>
        <w:ind w:left="0"/>
        <w:jc w:val="both"/>
      </w:pPr>
      <w:r>
        <w:rPr>
          <w:rFonts w:ascii="Times New Roman"/>
          <w:b w:val="false"/>
          <w:i w:val="false"/>
          <w:color w:val="000000"/>
          <w:sz w:val="28"/>
        </w:rPr>
        <w:t>
                                    (қолы) (Тегі, аты, әкесінің аты (бар болға)</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Берілген күні</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 xml:space="preserve">3-қосымша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 мемлекеттік</w:t>
            </w:r>
            <w:r>
              <w:br/>
            </w:r>
            <w:r>
              <w:rPr>
                <w:rFonts w:ascii="Times New Roman"/>
                <w:b w:val="false"/>
                <w:i w:val="false"/>
                <w:color w:val="000000"/>
                <w:sz w:val="20"/>
              </w:rPr>
              <w:t>тіркеу және филиалдар мен</w:t>
            </w:r>
            <w:r>
              <w:br/>
            </w:r>
            <w:r>
              <w:rPr>
                <w:rFonts w:ascii="Times New Roman"/>
                <w:b w:val="false"/>
                <w:i w:val="false"/>
                <w:color w:val="000000"/>
                <w:sz w:val="20"/>
              </w:rPr>
              <w:t xml:space="preserve">өкілдіктерді есептік тіркеу </w:t>
            </w:r>
            <w:r>
              <w:br/>
            </w:r>
            <w:r>
              <w:rPr>
                <w:rFonts w:ascii="Times New Roman"/>
                <w:b w:val="false"/>
                <w:i w:val="false"/>
                <w:color w:val="000000"/>
                <w:sz w:val="20"/>
              </w:rPr>
              <w:t xml:space="preserve">жөнінде мемлекеттік қызметтер </w:t>
            </w:r>
            <w:r>
              <w:br/>
            </w:r>
            <w:r>
              <w:rPr>
                <w:rFonts w:ascii="Times New Roman"/>
                <w:b w:val="false"/>
                <w:i w:val="false"/>
                <w:color w:val="000000"/>
                <w:sz w:val="20"/>
              </w:rPr>
              <w:t xml:space="preserve">көрсету қағидаларын </w:t>
            </w:r>
            <w:r>
              <w:br/>
            </w:r>
            <w:r>
              <w:rPr>
                <w:rFonts w:ascii="Times New Roman"/>
                <w:b w:val="false"/>
                <w:i w:val="false"/>
                <w:color w:val="000000"/>
                <w:sz w:val="20"/>
              </w:rPr>
              <w:t>бекіту туралы"</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Әділет министрінің міндетін </w:t>
            </w:r>
            <w:r>
              <w:br/>
            </w:r>
            <w:r>
              <w:rPr>
                <w:rFonts w:ascii="Times New Roman"/>
                <w:b w:val="false"/>
                <w:i w:val="false"/>
                <w:color w:val="000000"/>
                <w:sz w:val="20"/>
              </w:rPr>
              <w:t>атқарушының</w:t>
            </w:r>
            <w:r>
              <w:br/>
            </w:r>
            <w:r>
              <w:rPr>
                <w:rFonts w:ascii="Times New Roman"/>
                <w:b w:val="false"/>
                <w:i w:val="false"/>
                <w:color w:val="000000"/>
                <w:sz w:val="20"/>
              </w:rPr>
              <w:t>2020 жылғы 29 мамырдағы</w:t>
            </w:r>
            <w:r>
              <w:br/>
            </w:r>
            <w:r>
              <w:rPr>
                <w:rFonts w:ascii="Times New Roman"/>
                <w:b w:val="false"/>
                <w:i w:val="false"/>
                <w:color w:val="000000"/>
                <w:sz w:val="20"/>
              </w:rPr>
              <w:t xml:space="preserve">№ 66 бұйрығымен </w:t>
            </w:r>
            <w:r>
              <w:br/>
            </w:r>
            <w:r>
              <w:rPr>
                <w:rFonts w:ascii="Times New Roman"/>
                <w:b w:val="false"/>
                <w:i w:val="false"/>
                <w:color w:val="000000"/>
                <w:sz w:val="20"/>
              </w:rPr>
              <w:t xml:space="preserve">бекітілген </w:t>
            </w:r>
          </w:p>
        </w:tc>
      </w:tr>
    </w:tbl>
    <w:bookmarkStart w:name="z133" w:id="98"/>
    <w:p>
      <w:pPr>
        <w:spacing w:after="0"/>
        <w:ind w:left="0"/>
        <w:jc w:val="left"/>
      </w:pPr>
      <w:r>
        <w:rPr>
          <w:rFonts w:ascii="Times New Roman"/>
          <w:b/>
          <w:i w:val="false"/>
          <w:color w:val="000000"/>
        </w:rPr>
        <w:t xml:space="preserve"> "Жеке кәсіпкерлік субъектісіне жатпайтын заңды тұлғаның, сондай-ақ акционерлік қоғамның құрылтай құжаттарына, олардың филиалдары (өкілдіктері) туралы ережелерге енгізілген өзгерістер мен толықтыруларды мемлекеттік тіркеу" мемлекеттік қызметтің көрсету ережесі</w:t>
      </w:r>
    </w:p>
    <w:bookmarkEnd w:id="98"/>
    <w:bookmarkStart w:name="z134" w:id="99"/>
    <w:p>
      <w:pPr>
        <w:spacing w:after="0"/>
        <w:ind w:left="0"/>
        <w:jc w:val="left"/>
      </w:pPr>
      <w:r>
        <w:rPr>
          <w:rFonts w:ascii="Times New Roman"/>
          <w:b/>
          <w:i w:val="false"/>
          <w:color w:val="000000"/>
        </w:rPr>
        <w:t xml:space="preserve"> 1-тарау. Жалпы ережелер</w:t>
      </w:r>
    </w:p>
    <w:bookmarkEnd w:id="99"/>
    <w:bookmarkStart w:name="z135" w:id="100"/>
    <w:p>
      <w:pPr>
        <w:spacing w:after="0"/>
        <w:ind w:left="0"/>
        <w:jc w:val="both"/>
      </w:pPr>
      <w:r>
        <w:rPr>
          <w:rFonts w:ascii="Times New Roman"/>
          <w:b w:val="false"/>
          <w:i w:val="false"/>
          <w:color w:val="000000"/>
          <w:sz w:val="28"/>
        </w:rPr>
        <w:t xml:space="preserve">
      1. "Жеке кәсіпкерлік субъектісіне жатпайтын заңды тұлғаның, сондай-ақ акционерлік қоғамның құрылтай құжаттарына, олардың филиалдары (өкілдіктері) туралы ережелерге енгізілген өзгерістер мен толықтыруларды мемлекеттік тіркеу" мемлекеттік қызмет көрсету </w:t>
      </w:r>
      <w:r>
        <w:rPr>
          <w:rFonts w:ascii="Times New Roman"/>
          <w:b w:val="false"/>
          <w:i w:val="false"/>
          <w:color w:val="000000"/>
          <w:sz w:val="28"/>
        </w:rPr>
        <w:t>ережесі</w:t>
      </w:r>
      <w:r>
        <w:rPr>
          <w:rFonts w:ascii="Times New Roman"/>
          <w:b w:val="false"/>
          <w:i w:val="false"/>
          <w:color w:val="000000"/>
          <w:sz w:val="28"/>
        </w:rPr>
        <w:t xml:space="preserve"> (бұдан әрі - Ереже) Мемлекеттік қызметтер Заңға сәйкес әзірленді және "Жеке кәсіпкерлік субъектісіне жатпайтын заңды тұлғаның, сондай-ақ акционерлік қоғамның құрылтай құжаттарына, олардың филиалдары (өкілдіктері) туралы ережелерге енгізілген өзгерістер мен толықтыруларды мемлекеттік тіркеу" мемлекеттік қызмет көрсету тәртібін айқындайды (бұдан әрі-мемлекеттік қызмет).</w:t>
      </w:r>
    </w:p>
    <w:bookmarkEnd w:id="100"/>
    <w:bookmarkStart w:name="z136" w:id="101"/>
    <w:p>
      <w:pPr>
        <w:spacing w:after="0"/>
        <w:ind w:left="0"/>
        <w:jc w:val="both"/>
      </w:pPr>
      <w:r>
        <w:rPr>
          <w:rFonts w:ascii="Times New Roman"/>
          <w:b w:val="false"/>
          <w:i w:val="false"/>
          <w:color w:val="000000"/>
          <w:sz w:val="28"/>
        </w:rPr>
        <w:t>
      2. Жеке кәсіпкерлік субъектісіне жатпайтын заңды тұлғаның, сондай-ақ акционерлік қоғамның құрылтай құжаттарына, олардың филиалдары (өкілдіктері) туралы ережелерге енгізілген өзгерістер мен толықтыруларды мемлекеттік тіркеу Қазақстан Республикасы Әділет министрлігі (бұдан әрі - Министрлік) және аумақтық әділет органдары және коммерциялық ұйымдар болып табылатын заңды тұлғаларға, филиалдар мен өкілдіктерге мемлекеттік қызметті "Азаматтарға арналған үкімет" КЕАҚ Мемлекеттік корпорациясы (бұдан әрі – Мемлекеттік корпорация) көрсетеді (бұдан әрі – көрсетілетін қызметті беруші).</w:t>
      </w:r>
    </w:p>
    <w:bookmarkEnd w:id="101"/>
    <w:bookmarkStart w:name="z137" w:id="102"/>
    <w:p>
      <w:pPr>
        <w:spacing w:after="0"/>
        <w:ind w:left="0"/>
        <w:jc w:val="both"/>
      </w:pPr>
      <w:r>
        <w:rPr>
          <w:rFonts w:ascii="Times New Roman"/>
          <w:b w:val="false"/>
          <w:i w:val="false"/>
          <w:color w:val="000000"/>
          <w:sz w:val="28"/>
        </w:rPr>
        <w:t>
      3. Республикалық және аймақтық мәртебесі бар қоғамдық және діни бірлестіктерді, оның ішінде саяси партияларды, Республикалық нотариаттық палатаны, Республикалық адвокаттар алқасын, Жеке сот орындаушыларының республикалық палатасын, Қазақстан Республикасының Ұлттық кәсіпкерлер палатасын, Қазақстан Республикасының Сот сарапшылары палатасын, Қазақстанның Төрелік палатасын, Республикалық Заң консультанттары алқасын, шетелдік және халықаралық коммерциялық емес үкіметтік емес бірлестіктердің филиалдары мен өкілдіктерін және жеке кәсіпкерлік субъектісіне жатпайтын заңды тұлғаның, сондай-ақ акционерлік қоғамның құрылтай құжаттарына, олардың филиалдары (өкілдіктері) туралы ережелерге енгізілген өзгерістер мен толықтыруларды мемлекеттік тіркеуді Қазақстан Республикасының Әділет министрлігі (бұдан әрі - Министрлік) жүзеге асырады.</w:t>
      </w:r>
    </w:p>
    <w:bookmarkEnd w:id="102"/>
    <w:bookmarkStart w:name="z138" w:id="103"/>
    <w:p>
      <w:pPr>
        <w:spacing w:after="0"/>
        <w:ind w:left="0"/>
        <w:jc w:val="both"/>
      </w:pPr>
      <w:r>
        <w:rPr>
          <w:rFonts w:ascii="Times New Roman"/>
          <w:b w:val="false"/>
          <w:i w:val="false"/>
          <w:color w:val="000000"/>
          <w:sz w:val="28"/>
        </w:rPr>
        <w:t>
      4. Жергілікті мәртебесі бар қоғамдық және діни бірлестіктерді, заңды тұлғалардың қорлары мен бірлестіктерін тіркеуді, қоғамдық және діни бірлестіктердің филиалдары мен өкілдіктерін және жеке кәсіпкерлік субъектісіне жатпайтын заңды тұлғаның, сондай-ақ акционерлік қоғамның құрылтай құжаттарына, олардың филиалдары (өкілдіктері) туралы ережелерге енгізілген өзгерістер мен толықтыруларды мемлекеттік тіркеуді аумақтық әділет органдары жүзеге асырады.</w:t>
      </w:r>
    </w:p>
    <w:bookmarkEnd w:id="103"/>
    <w:bookmarkStart w:name="z139" w:id="104"/>
    <w:p>
      <w:pPr>
        <w:spacing w:after="0"/>
        <w:ind w:left="0"/>
        <w:jc w:val="both"/>
      </w:pPr>
      <w:r>
        <w:rPr>
          <w:rFonts w:ascii="Times New Roman"/>
          <w:b w:val="false"/>
          <w:i w:val="false"/>
          <w:color w:val="000000"/>
          <w:sz w:val="28"/>
        </w:rPr>
        <w:t>
      5. Коммерциялық ұйымдарға байланысты заңды тұлғаларды мемлекеттік тіркеуді және олардың филиалдары мен өкілдіктерін және жеке кәсіпкерлік субъектісіне жатпайтын заңды тұлғаның, сондай-ақ акционерлік қоғамның құрылтай құжаттарына, олардың филиалдары (өкілдіктері) туралы ережелерге енгізілген өзгерістер мен толықтыруларды мемлекеттік тіркеуді Мемлекеттік корпорация жүзеге асырады.</w:t>
      </w:r>
    </w:p>
    <w:bookmarkEnd w:id="104"/>
    <w:bookmarkStart w:name="z140" w:id="105"/>
    <w:p>
      <w:pPr>
        <w:spacing w:after="0"/>
        <w:ind w:left="0"/>
        <w:jc w:val="both"/>
      </w:pPr>
      <w:r>
        <w:rPr>
          <w:rFonts w:ascii="Times New Roman"/>
          <w:b w:val="false"/>
          <w:i w:val="false"/>
          <w:color w:val="000000"/>
          <w:sz w:val="28"/>
        </w:rPr>
        <w:t xml:space="preserve">
      6. Саяси партиялар мен діни бірлестіктерді қоспағанда, заңды тұлғаның құрылтай құжаттарына енгізілген өзгерістер мен толықтыруларды мемлекеттік тіркеу "Электрондық үкімет" веб-порталы арқылы берілген электрондық өтініштің, сондай-ақ өзге де ақпараттандыру объектілерінің негізінде Заңның </w:t>
      </w:r>
      <w:r>
        <w:rPr>
          <w:rFonts w:ascii="Times New Roman"/>
          <w:b w:val="false"/>
          <w:i w:val="false"/>
          <w:color w:val="000000"/>
          <w:sz w:val="28"/>
        </w:rPr>
        <w:t>14-бабына</w:t>
      </w:r>
      <w:r>
        <w:rPr>
          <w:rFonts w:ascii="Times New Roman"/>
          <w:b w:val="false"/>
          <w:i w:val="false"/>
          <w:color w:val="000000"/>
          <w:sz w:val="28"/>
        </w:rPr>
        <w:t xml:space="preserve"> сәйкес Министрлік айқындайтын тәртіппен жүргізіледі. </w:t>
      </w:r>
    </w:p>
    <w:bookmarkEnd w:id="105"/>
    <w:bookmarkStart w:name="z141" w:id="106"/>
    <w:p>
      <w:pPr>
        <w:spacing w:after="0"/>
        <w:ind w:left="0"/>
        <w:jc w:val="left"/>
      </w:pPr>
      <w:r>
        <w:rPr>
          <w:rFonts w:ascii="Times New Roman"/>
          <w:b/>
          <w:i w:val="false"/>
          <w:color w:val="000000"/>
        </w:rPr>
        <w:t xml:space="preserve"> 2-тарау. Мемлекеттік қызмет көрсету тәртібі</w:t>
      </w:r>
    </w:p>
    <w:bookmarkEnd w:id="106"/>
    <w:bookmarkStart w:name="z142" w:id="107"/>
    <w:p>
      <w:pPr>
        <w:spacing w:after="0"/>
        <w:ind w:left="0"/>
        <w:jc w:val="both"/>
      </w:pPr>
      <w:r>
        <w:rPr>
          <w:rFonts w:ascii="Times New Roman"/>
          <w:b w:val="false"/>
          <w:i w:val="false"/>
          <w:color w:val="000000"/>
          <w:sz w:val="28"/>
        </w:rPr>
        <w:t xml:space="preserve">
      7. Мемлекеттік қызметті алу үшін жеке және (немесе) заңды тұлғалар (бұдан әрі - көрсетілетін қызметті алушы) өтініш береді (бұдан әрі-өтініш) осы Ережелерге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 қосымшаларға</w:t>
      </w:r>
      <w:r>
        <w:rPr>
          <w:rFonts w:ascii="Times New Roman"/>
          <w:b w:val="false"/>
          <w:i w:val="false"/>
          <w:color w:val="000000"/>
          <w:sz w:val="28"/>
        </w:rPr>
        <w:t xml:space="preserve"> сәйкес нысан бойынша және Тізбесі бойынша құжаттар "Жеке кәсіпкерлік субъектісіне жатпайтын заңды тұлғаның, сондай-ақ акционерлік қоғамның құрылтай құжаттарына, олардың филиалдары (өкілдіктері) туралы ережелерге енгізілген өзгерістер мен толықтыруларды мемлекеттік тіркеу" мемлекеттік қызмет көрсету ереженің </w:t>
      </w:r>
      <w:r>
        <w:rPr>
          <w:rFonts w:ascii="Times New Roman"/>
          <w:b w:val="false"/>
          <w:i w:val="false"/>
          <w:color w:val="000000"/>
          <w:sz w:val="28"/>
        </w:rPr>
        <w:t>3-қосымшасына</w:t>
      </w:r>
      <w:r>
        <w:rPr>
          <w:rFonts w:ascii="Times New Roman"/>
          <w:b w:val="false"/>
          <w:i w:val="false"/>
          <w:color w:val="000000"/>
          <w:sz w:val="28"/>
        </w:rPr>
        <w:t xml:space="preserve"> (бұдан әрі-тізбесі) сәйкес мемлекеттік корпорацияға немесе "Электрондық үкімет" веб-порталында: www.egov.kz (бұдан әрі – портал) арқылы жүзеге асырылады.</w:t>
      </w:r>
    </w:p>
    <w:bookmarkEnd w:id="107"/>
    <w:bookmarkStart w:name="z143" w:id="108"/>
    <w:p>
      <w:pPr>
        <w:spacing w:after="0"/>
        <w:ind w:left="0"/>
        <w:jc w:val="both"/>
      </w:pPr>
      <w:r>
        <w:rPr>
          <w:rFonts w:ascii="Times New Roman"/>
          <w:b w:val="false"/>
          <w:i w:val="false"/>
          <w:color w:val="000000"/>
          <w:sz w:val="28"/>
        </w:rPr>
        <w:t>
      8. Мемлекеттік қызмет көрсетуге қойылатын негізгі тізбесі талаптар тізбесі процесстің сипатын, нысанын, мазмұнын және нәтижесін құрайтын мәліметтер мемлекеттік қызметті көрсетудің ерекшеліктерін ескере отырып тізбесі көрсетілген.</w:t>
      </w:r>
    </w:p>
    <w:bookmarkEnd w:id="108"/>
    <w:bookmarkStart w:name="z144" w:id="109"/>
    <w:p>
      <w:pPr>
        <w:spacing w:after="0"/>
        <w:ind w:left="0"/>
        <w:jc w:val="both"/>
      </w:pPr>
      <w:r>
        <w:rPr>
          <w:rFonts w:ascii="Times New Roman"/>
          <w:b w:val="false"/>
          <w:i w:val="false"/>
          <w:color w:val="000000"/>
          <w:sz w:val="28"/>
        </w:rPr>
        <w:t>
      9. Өтінішке, электрондық өтініш беруді қоспағанда, заңды тұлғаның мөрімен (ол болған кезде) бекемделген, құрылтай құжаттарына өзгерістер мен толықтырулар енгізу туралы заңды тұлғаның уәкiлеттi органының шешімі не шешімінен үзінді көшірме, сондай-ақ жеке кәсіпкерлік субъектісіне жатпайтын заңды тұлғаның, сондай-ақ акционерлік қоғамның құрылтай құжаттарына, олардың филиалдары (өкілдіктері) туралы ережелерге енгізілген өзгерістер мен толықтырулардың мәтіні қоса беріледі.</w:t>
      </w:r>
    </w:p>
    <w:bookmarkEnd w:id="109"/>
    <w:bookmarkStart w:name="z145" w:id="110"/>
    <w:p>
      <w:pPr>
        <w:spacing w:after="0"/>
        <w:ind w:left="0"/>
        <w:jc w:val="both"/>
      </w:pPr>
      <w:r>
        <w:rPr>
          <w:rFonts w:ascii="Times New Roman"/>
          <w:b w:val="false"/>
          <w:i w:val="false"/>
          <w:color w:val="000000"/>
          <w:sz w:val="28"/>
        </w:rPr>
        <w:t>
      10. Жеке кәсіпкерлік субъектісіне жатпайтын заңды тұлғаның, сондай-ақ акционерлік қоғамның құрылтай құжаттарына, олардың филиалдары (өкілдіктері) туралы ережелерге енгізілген өзгерістер мен толықтыруларды мемлекеттік тіркеу орналасқан жері өзгерген, жарғы (ереже) жаңа редакцияда қабылданған жағдайларда жүргізіледі.</w:t>
      </w:r>
    </w:p>
    <w:bookmarkEnd w:id="110"/>
    <w:bookmarkStart w:name="z146" w:id="111"/>
    <w:p>
      <w:pPr>
        <w:spacing w:after="0"/>
        <w:ind w:left="0"/>
        <w:jc w:val="both"/>
      </w:pPr>
      <w:r>
        <w:rPr>
          <w:rFonts w:ascii="Times New Roman"/>
          <w:b w:val="false"/>
          <w:i w:val="false"/>
          <w:color w:val="000000"/>
          <w:sz w:val="28"/>
        </w:rPr>
        <w:t>
      11. Заңды тұлғаның, филиалдың (өкілдіктің) тіркеу және өзге де мәліметтерін өзгерту мен толықтырудың хабарлама тәртібі Портал аркылы көзделген.</w:t>
      </w:r>
    </w:p>
    <w:bookmarkEnd w:id="111"/>
    <w:bookmarkStart w:name="z147" w:id="112"/>
    <w:p>
      <w:pPr>
        <w:spacing w:after="0"/>
        <w:ind w:left="0"/>
        <w:jc w:val="both"/>
      </w:pPr>
      <w:r>
        <w:rPr>
          <w:rFonts w:ascii="Times New Roman"/>
          <w:b w:val="false"/>
          <w:i w:val="false"/>
          <w:color w:val="000000"/>
          <w:sz w:val="28"/>
        </w:rPr>
        <w:t>
      12. Заңды тұлғаның, филиалдың (өкілдіктің) тіркеу деректеріне өзгерістер мен толықтырулар мынадай:</w:t>
      </w:r>
    </w:p>
    <w:bookmarkEnd w:id="112"/>
    <w:p>
      <w:pPr>
        <w:spacing w:after="0"/>
        <w:ind w:left="0"/>
        <w:jc w:val="both"/>
      </w:pPr>
      <w:r>
        <w:rPr>
          <w:rFonts w:ascii="Times New Roman"/>
          <w:b w:val="false"/>
          <w:i w:val="false"/>
          <w:color w:val="000000"/>
          <w:sz w:val="28"/>
        </w:rPr>
        <w:t>
      1. акционерлік қоғамды, филиалды (өкілдікті) қоспағанда, жеке кәсіпкерлік субъектісіне жататын заңды тұлғаның, филиалдың (өкілдіктің) орналасқан жері өзгерген;</w:t>
      </w:r>
    </w:p>
    <w:p>
      <w:pPr>
        <w:spacing w:after="0"/>
        <w:ind w:left="0"/>
        <w:jc w:val="both"/>
      </w:pPr>
      <w:r>
        <w:rPr>
          <w:rFonts w:ascii="Times New Roman"/>
          <w:b w:val="false"/>
          <w:i w:val="false"/>
          <w:color w:val="000000"/>
          <w:sz w:val="28"/>
        </w:rPr>
        <w:t>
      2. басшы өзгерген (басшы тағайындалған, басшының міндетін атқарушы тағайындалған, заңды тұлғаның мүлкін және қызметін басқарушы тағайындалған, басшы лауазымынан шеттетілген);</w:t>
      </w:r>
    </w:p>
    <w:p>
      <w:pPr>
        <w:spacing w:after="0"/>
        <w:ind w:left="0"/>
        <w:jc w:val="both"/>
      </w:pPr>
      <w:r>
        <w:rPr>
          <w:rFonts w:ascii="Times New Roman"/>
          <w:b w:val="false"/>
          <w:i w:val="false"/>
          <w:color w:val="000000"/>
          <w:sz w:val="28"/>
        </w:rPr>
        <w:t xml:space="preserve">
      3. осы Заңның </w:t>
      </w:r>
      <w:r>
        <w:rPr>
          <w:rFonts w:ascii="Times New Roman"/>
          <w:b w:val="false"/>
          <w:i w:val="false"/>
          <w:color w:val="000000"/>
          <w:sz w:val="28"/>
        </w:rPr>
        <w:t>14-1-бабында</w:t>
      </w:r>
      <w:r>
        <w:rPr>
          <w:rFonts w:ascii="Times New Roman"/>
          <w:b w:val="false"/>
          <w:i w:val="false"/>
          <w:color w:val="000000"/>
          <w:sz w:val="28"/>
        </w:rPr>
        <w:t xml:space="preserve"> көзделген талаптарды қоспағанда, құрылтай құжаттарына өзгерістер мен толықтырулар енгізілген;</w:t>
      </w:r>
    </w:p>
    <w:p>
      <w:pPr>
        <w:spacing w:after="0"/>
        <w:ind w:left="0"/>
        <w:jc w:val="both"/>
      </w:pPr>
      <w:r>
        <w:rPr>
          <w:rFonts w:ascii="Times New Roman"/>
          <w:b w:val="false"/>
          <w:i w:val="false"/>
          <w:color w:val="000000"/>
          <w:sz w:val="28"/>
        </w:rPr>
        <w:t>
      4. жарғылық капиталдағы үлес сенімгерлік басқаруға берілген;</w:t>
      </w:r>
    </w:p>
    <w:p>
      <w:pPr>
        <w:spacing w:after="0"/>
        <w:ind w:left="0"/>
        <w:jc w:val="both"/>
      </w:pPr>
      <w:r>
        <w:rPr>
          <w:rFonts w:ascii="Times New Roman"/>
          <w:b w:val="false"/>
          <w:i w:val="false"/>
          <w:color w:val="000000"/>
          <w:sz w:val="28"/>
        </w:rPr>
        <w:t>
      5. шаруашылық серіктестіктердің жарғылық капиталы ұлғайған;</w:t>
      </w:r>
    </w:p>
    <w:p>
      <w:pPr>
        <w:spacing w:after="0"/>
        <w:ind w:left="0"/>
        <w:jc w:val="both"/>
      </w:pPr>
      <w:r>
        <w:rPr>
          <w:rFonts w:ascii="Times New Roman"/>
          <w:b w:val="false"/>
          <w:i w:val="false"/>
          <w:color w:val="000000"/>
          <w:sz w:val="28"/>
        </w:rPr>
        <w:t>
      6. экономикалық қызметтің негізгі түрі өзгерген;</w:t>
      </w:r>
    </w:p>
    <w:p>
      <w:pPr>
        <w:spacing w:after="0"/>
        <w:ind w:left="0"/>
        <w:jc w:val="both"/>
      </w:pPr>
      <w:r>
        <w:rPr>
          <w:rFonts w:ascii="Times New Roman"/>
          <w:b w:val="false"/>
          <w:i w:val="false"/>
          <w:color w:val="000000"/>
          <w:sz w:val="28"/>
        </w:rPr>
        <w:t>
      7. саяси партияларды қоспағанда, коммерциялық емес ұйымдар құрылтайшыларының (қатысушыларының, мүшелерінің) құрамы өзгерген кезде енгізіледі.</w:t>
      </w:r>
    </w:p>
    <w:bookmarkStart w:name="z148" w:id="113"/>
    <w:p>
      <w:pPr>
        <w:spacing w:after="0"/>
        <w:ind w:left="0"/>
        <w:jc w:val="both"/>
      </w:pPr>
      <w:r>
        <w:rPr>
          <w:rFonts w:ascii="Times New Roman"/>
          <w:b w:val="false"/>
          <w:i w:val="false"/>
          <w:color w:val="000000"/>
          <w:sz w:val="28"/>
        </w:rPr>
        <w:t xml:space="preserve">
      13. Осы Заңның </w:t>
      </w:r>
      <w:r>
        <w:rPr>
          <w:rFonts w:ascii="Times New Roman"/>
          <w:b w:val="false"/>
          <w:i w:val="false"/>
          <w:color w:val="000000"/>
          <w:sz w:val="28"/>
        </w:rPr>
        <w:t>14-2-бабының</w:t>
      </w:r>
      <w:r>
        <w:rPr>
          <w:rFonts w:ascii="Times New Roman"/>
          <w:b w:val="false"/>
          <w:i w:val="false"/>
          <w:color w:val="000000"/>
          <w:sz w:val="28"/>
        </w:rPr>
        <w:t xml:space="preserve"> бірінші бөлігінің 2), 6) және 7) тармақшаларында көрсетілген заңды тұлғаның, филиалдың (өкілдіктің) тіркеу деректеріне өзгерістер мен толықтырулар электрондық хабарлама негізінде автоматты режимде енгізіледі. </w:t>
      </w:r>
    </w:p>
    <w:bookmarkEnd w:id="113"/>
    <w:bookmarkStart w:name="z149" w:id="114"/>
    <w:p>
      <w:pPr>
        <w:spacing w:after="0"/>
        <w:ind w:left="0"/>
        <w:jc w:val="both"/>
      </w:pPr>
      <w:r>
        <w:rPr>
          <w:rFonts w:ascii="Times New Roman"/>
          <w:b w:val="false"/>
          <w:i w:val="false"/>
          <w:color w:val="000000"/>
          <w:sz w:val="28"/>
        </w:rPr>
        <w:t xml:space="preserve">
      14. Осы Заңның </w:t>
      </w:r>
      <w:r>
        <w:rPr>
          <w:rFonts w:ascii="Times New Roman"/>
          <w:b w:val="false"/>
          <w:i w:val="false"/>
          <w:color w:val="000000"/>
          <w:sz w:val="28"/>
        </w:rPr>
        <w:t>14-2-бабының</w:t>
      </w:r>
      <w:r>
        <w:rPr>
          <w:rFonts w:ascii="Times New Roman"/>
          <w:b w:val="false"/>
          <w:i w:val="false"/>
          <w:color w:val="000000"/>
          <w:sz w:val="28"/>
        </w:rPr>
        <w:t xml:space="preserve"> бірінші бөлігінің 1), 3), 4) және 5) тармақшаларында көрсетілген заңды тұлғаның, филиалдың (өкілдіктің) тіркеу деректеріне өзгерістер мен осы бапта көзделген құжаттар қоса беріле отырып, электрондық хабарлама негізінде енгізіледі.</w:t>
      </w:r>
    </w:p>
    <w:bookmarkEnd w:id="114"/>
    <w:bookmarkStart w:name="z150" w:id="115"/>
    <w:p>
      <w:pPr>
        <w:spacing w:after="0"/>
        <w:ind w:left="0"/>
        <w:jc w:val="both"/>
      </w:pPr>
      <w:r>
        <w:rPr>
          <w:rFonts w:ascii="Times New Roman"/>
          <w:b w:val="false"/>
          <w:i w:val="false"/>
          <w:color w:val="000000"/>
          <w:sz w:val="28"/>
        </w:rPr>
        <w:t>
      15. Акционерлік қоғамды, филиалды (өкілдікті) қоспағанда, жеке кәсіпкерлік субъектісіне жататын заңды тұлғаның, филиалдың (өкілдіктің) орналасқан жерін өзгерту жылжымайтын мүлік иесінің келісімімен электрондық цифрлық қолтаңба арқылы жүзеге асырады.</w:t>
      </w:r>
    </w:p>
    <w:bookmarkEnd w:id="115"/>
    <w:bookmarkStart w:name="z151" w:id="116"/>
    <w:p>
      <w:pPr>
        <w:spacing w:after="0"/>
        <w:ind w:left="0"/>
        <w:jc w:val="both"/>
      </w:pPr>
      <w:r>
        <w:rPr>
          <w:rFonts w:ascii="Times New Roman"/>
          <w:b w:val="false"/>
          <w:i w:val="false"/>
          <w:color w:val="000000"/>
          <w:sz w:val="28"/>
        </w:rPr>
        <w:t>
      16. "Қазақстан Республикасының әкімшілік-аумақтық құрылысы туралы" Қазақстан Республикасы Заңының талаптарына сәйкес елді мекендер атауының, көше аттарының өзгеру жағдайлары бұған кірмейді.</w:t>
      </w:r>
    </w:p>
    <w:bookmarkEnd w:id="116"/>
    <w:bookmarkStart w:name="z152" w:id="117"/>
    <w:p>
      <w:pPr>
        <w:spacing w:after="0"/>
        <w:ind w:left="0"/>
        <w:jc w:val="both"/>
      </w:pPr>
      <w:r>
        <w:rPr>
          <w:rFonts w:ascii="Times New Roman"/>
          <w:b w:val="false"/>
          <w:i w:val="false"/>
          <w:color w:val="000000"/>
          <w:sz w:val="28"/>
        </w:rPr>
        <w:t>
      17. Жарғылық капиталдағы үлесті сенімгерлік басқаруға берген кезде, нотариат куәландырған сенімгерлік басқару шарты қосымша ұсынылады.</w:t>
      </w:r>
    </w:p>
    <w:bookmarkEnd w:id="117"/>
    <w:bookmarkStart w:name="z153" w:id="118"/>
    <w:p>
      <w:pPr>
        <w:spacing w:after="0"/>
        <w:ind w:left="0"/>
        <w:jc w:val="both"/>
      </w:pPr>
      <w:r>
        <w:rPr>
          <w:rFonts w:ascii="Times New Roman"/>
          <w:b w:val="false"/>
          <w:i w:val="false"/>
          <w:color w:val="000000"/>
          <w:sz w:val="28"/>
        </w:rPr>
        <w:t>
      18. Коммерциялық емес ұйымдар құрылтайшыларының (қатысушыларының, мүшелерінің) құрамы өзгерген кезде, коммерциялық емес ұйымдар құрылтайшыларының (қатысушыларының, мүшелерінің) тізімі тегі, аты, әкесінің аты (егер ол жеке басын куәландыратын құжатта көрсетілсе), туған күні, айы, жылы, жеке сәйкестендіру нөмірі, тұрғылықты жері, байланыс телефонының нөмірі, жеке қолтаңбасы көрсетіле отырып, қосымша ұсынылады.</w:t>
      </w:r>
    </w:p>
    <w:bookmarkEnd w:id="118"/>
    <w:bookmarkStart w:name="z154" w:id="119"/>
    <w:p>
      <w:pPr>
        <w:spacing w:after="0"/>
        <w:ind w:left="0"/>
        <w:jc w:val="both"/>
      </w:pPr>
      <w:r>
        <w:rPr>
          <w:rFonts w:ascii="Times New Roman"/>
          <w:b w:val="false"/>
          <w:i w:val="false"/>
          <w:color w:val="000000"/>
          <w:sz w:val="28"/>
        </w:rPr>
        <w:t>
      19. Заңды тұлғалар, филиалдар (өкілдіктер) құрылтай құжаттарына осы баптың бірінші бөлігінде көрсетілген өзгерістер мен толықтырулар енгізілгені туралы тіркеуші органға құрылтай құжаттарына өзгерістер мен толықтырулар енгізу туралы шешім қабылданған күннен бастап бір ай мерзімде хабар береді.</w:t>
      </w:r>
    </w:p>
    <w:bookmarkEnd w:id="119"/>
    <w:bookmarkStart w:name="z155" w:id="120"/>
    <w:p>
      <w:pPr>
        <w:spacing w:after="0"/>
        <w:ind w:left="0"/>
        <w:jc w:val="both"/>
      </w:pPr>
      <w:r>
        <w:rPr>
          <w:rFonts w:ascii="Times New Roman"/>
          <w:b w:val="false"/>
          <w:i w:val="false"/>
          <w:color w:val="000000"/>
          <w:sz w:val="28"/>
        </w:rPr>
        <w:t>
      20. Заңды тұлғаның, филиалдың (өкілдіктің) тіркеу және өзге де мәліметтеріне өзгерістер мен толықтырулар электрондық хабарлама берілген кезден бастап үш жұмыс күні ішінде енгізіледі.</w:t>
      </w:r>
    </w:p>
    <w:bookmarkEnd w:id="120"/>
    <w:bookmarkStart w:name="z156" w:id="121"/>
    <w:p>
      <w:pPr>
        <w:spacing w:after="0"/>
        <w:ind w:left="0"/>
        <w:jc w:val="both"/>
      </w:pPr>
      <w:r>
        <w:rPr>
          <w:rFonts w:ascii="Times New Roman"/>
          <w:b w:val="false"/>
          <w:i w:val="false"/>
          <w:color w:val="000000"/>
          <w:sz w:val="28"/>
        </w:rPr>
        <w:t xml:space="preserve">
      21. Сот актілерінің, сот орындаушылары мен құқық қорғау органдары қаулыларының (тыйым салуларының, қамаққа алуларының) болуы, сондай-ақ осы Заңның </w:t>
      </w:r>
      <w:r>
        <w:rPr>
          <w:rFonts w:ascii="Times New Roman"/>
          <w:b w:val="false"/>
          <w:i w:val="false"/>
          <w:color w:val="000000"/>
          <w:sz w:val="28"/>
        </w:rPr>
        <w:t>11-бабы</w:t>
      </w:r>
      <w:r>
        <w:rPr>
          <w:rFonts w:ascii="Times New Roman"/>
          <w:b w:val="false"/>
          <w:i w:val="false"/>
          <w:color w:val="000000"/>
          <w:sz w:val="28"/>
        </w:rPr>
        <w:t xml:space="preserve"> бірінші бөлігінің 3), 4), 4-1) және 5) тармақшаларында көзделген жағдайлар, өтініш берушіге бұл туралы хабар бере отырып, электрондық хабарламаны орындамай қалдыру үшін негіз болып табылады.</w:t>
      </w:r>
    </w:p>
    <w:bookmarkEnd w:id="121"/>
    <w:bookmarkStart w:name="z157" w:id="122"/>
    <w:p>
      <w:pPr>
        <w:spacing w:after="0"/>
        <w:ind w:left="0"/>
        <w:jc w:val="both"/>
      </w:pPr>
      <w:r>
        <w:rPr>
          <w:rFonts w:ascii="Times New Roman"/>
          <w:b w:val="false"/>
          <w:i w:val="false"/>
          <w:color w:val="000000"/>
          <w:sz w:val="28"/>
        </w:rPr>
        <w:t>
      22. Заңды тұлға, филиал (өкілдік) енгізілген мәліметтердің толықтығы және анықтығы үшін жауапты болады.</w:t>
      </w:r>
    </w:p>
    <w:bookmarkEnd w:id="122"/>
    <w:bookmarkStart w:name="z158" w:id="123"/>
    <w:p>
      <w:pPr>
        <w:spacing w:after="0"/>
        <w:ind w:left="0"/>
        <w:jc w:val="both"/>
      </w:pPr>
      <w:r>
        <w:rPr>
          <w:rFonts w:ascii="Times New Roman"/>
          <w:b w:val="false"/>
          <w:i w:val="false"/>
          <w:color w:val="000000"/>
          <w:sz w:val="28"/>
        </w:rPr>
        <w:t>
      23. Құжаттарды қабылдау кезінде көрсетілетін қызметті берушінің қызметкері көрсетілетін қызметті алушының жеке басын куәландыратын құжатты немесе цифрлық құжаттар сервисінен электрондық құжат (сәйкестендіру үшін) мемлекеттік ақпараттық жүйелерде қамтылған мәліметтермен салыстырып тексереді, содан кейін оны көрсетілетін қызметті алушыға қайтарады.</w:t>
      </w:r>
    </w:p>
    <w:bookmarkEnd w:id="123"/>
    <w:bookmarkStart w:name="z159" w:id="124"/>
    <w:p>
      <w:pPr>
        <w:spacing w:after="0"/>
        <w:ind w:left="0"/>
        <w:jc w:val="both"/>
      </w:pPr>
      <w:r>
        <w:rPr>
          <w:rFonts w:ascii="Times New Roman"/>
          <w:b w:val="false"/>
          <w:i w:val="false"/>
          <w:color w:val="000000"/>
          <w:sz w:val="28"/>
        </w:rPr>
        <w:t xml:space="preserve">
      24. Көрсетілетін қызметті алушы осы Қағиданың 9-тармағында көзделген тізбесіне сәйкес құжаттар топтамасын толық ұсынбаған жағдайда, Мемлекеттік корпорация қызметкері өтінішті қабылдаудан бас тартады және осы қағиданың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124"/>
    <w:bookmarkStart w:name="z160" w:id="125"/>
    <w:p>
      <w:pPr>
        <w:spacing w:after="0"/>
        <w:ind w:left="0"/>
        <w:jc w:val="both"/>
      </w:pPr>
      <w:r>
        <w:rPr>
          <w:rFonts w:ascii="Times New Roman"/>
          <w:b w:val="false"/>
          <w:i w:val="false"/>
          <w:color w:val="000000"/>
          <w:sz w:val="28"/>
        </w:rPr>
        <w:t>
      25. Көрсетілетін қызметті беруші құжаттардың толық топтамасын ұсынған кезде көрсетілетін қызметті алушыға мемлекеттік көрсетілетін қызмет нәтижесін алу күні мен уақытын көрсете отырып, құжаттардың қабылданғаны туралы қолхат беріледі.</w:t>
      </w:r>
    </w:p>
    <w:bookmarkEnd w:id="125"/>
    <w:bookmarkStart w:name="z161" w:id="126"/>
    <w:p>
      <w:pPr>
        <w:spacing w:after="0"/>
        <w:ind w:left="0"/>
        <w:jc w:val="both"/>
      </w:pPr>
      <w:r>
        <w:rPr>
          <w:rFonts w:ascii="Times New Roman"/>
          <w:b w:val="false"/>
          <w:i w:val="false"/>
          <w:color w:val="000000"/>
          <w:sz w:val="28"/>
        </w:rPr>
        <w:t>
      26. Осы Қағидалардың 3 және 4-тармақтарына сәйкес мемлекеттік қызмет көрсету құжаттар келіп түскен кезде көрсетілетін қызметті берушінің кеңсе қызметкері тізілімге сәйкес құжаттарды қабылдауды жүзеге асырады және заңды тұлғаларды тіркеу басқармасына (бөліміне) жолдайды.</w:t>
      </w:r>
    </w:p>
    <w:bookmarkEnd w:id="126"/>
    <w:p>
      <w:pPr>
        <w:spacing w:after="0"/>
        <w:ind w:left="0"/>
        <w:jc w:val="both"/>
      </w:pPr>
      <w:r>
        <w:rPr>
          <w:rFonts w:ascii="Times New Roman"/>
          <w:b w:val="false"/>
          <w:i w:val="false"/>
          <w:color w:val="000000"/>
          <w:sz w:val="28"/>
        </w:rPr>
        <w:t>
      Заңды тұлғаларды тіркеу басқармасының (бөлімінің) басшысы 20 минут ішінде орындаушыны анықтайды және оған орындауға береді.</w:t>
      </w:r>
    </w:p>
    <w:p>
      <w:pPr>
        <w:spacing w:after="0"/>
        <w:ind w:left="0"/>
        <w:jc w:val="both"/>
      </w:pPr>
      <w:r>
        <w:rPr>
          <w:rFonts w:ascii="Times New Roman"/>
          <w:b w:val="false"/>
          <w:i w:val="false"/>
          <w:color w:val="000000"/>
          <w:sz w:val="28"/>
        </w:rPr>
        <w:t>
      Орындаушы: ұсынылған құжаттардың дұрыс толтырылуын (ресімделуін) Қазақстан Республикасының қолданыстағы заңнамасына сәйкестігіне тексереді және бас тарту үшін негіздер болмаған жағдайда заңды тұлғаның құрылтай құжаттарына өзгерістер мен толықтыруларды мемлекеттік тіркеу туралы, филиалды (өкілдікті) құрылтай құжаттарына өзгерістер мен толықтыруларды мемлекеттік тіркеу туралы бұйрықты ресімдейді, Бизнес-сәйкестендіру нөмірлерінің ұлттық тізіліміне мәліметтерді енгізеді, заңды тұлғаны мемлекеттік (қайта) тіркеу туралы, бизнес–сәйкестендіру нөмірі берілген филиалды (өкілдікті) есептік (қайта) тіркеу туралы анықтаманы ресімдейді, іс ресімделгеннен кейін (БСН берілгенін растайтын тиісті мөртабандар қойылғаннан кейін) құрылтай және басқа құжаттардың бір-бір данасынан тұратын істі ресімдейді.</w:t>
      </w:r>
    </w:p>
    <w:p>
      <w:pPr>
        <w:spacing w:after="0"/>
        <w:ind w:left="0"/>
        <w:jc w:val="both"/>
      </w:pPr>
      <w:r>
        <w:rPr>
          <w:rFonts w:ascii="Times New Roman"/>
          <w:b w:val="false"/>
          <w:i w:val="false"/>
          <w:color w:val="000000"/>
          <w:sz w:val="28"/>
        </w:rPr>
        <w:t>
      Орындаушы қарағаннан кейін бизнес-сәйкестендіру нөмірі берілген заңды тұлғаны мемлекеттік (қайта) тіркеу туралы, филиалды (өкілдікті) есептік (қайта) тіркеу туралы анықтама немесе заңды тұлғаның, филиалдың (өкілдіктің) құрылтай құжаттарына өзгерістер мен толықтыруларды мемлекеттік тіркеуден бас тарту туралы дәлелді бұйрық басшылыққа қол қоюға жіберіледі.Басшылық қол қойған құжаттарды орындаушы көрсетілетін қызметті берушінің кеңсесіне береді.Көрсетілетін қызметті берушінің кеңсе қызметкері құжаттарды курьер арқылы мемлекеттік корпорацияға береді немесе портал арқылы көрсетілетін қызметті алушыға жолдайды.</w:t>
      </w:r>
    </w:p>
    <w:bookmarkStart w:name="z162" w:id="127"/>
    <w:p>
      <w:pPr>
        <w:spacing w:after="0"/>
        <w:ind w:left="0"/>
        <w:jc w:val="both"/>
      </w:pPr>
      <w:r>
        <w:rPr>
          <w:rFonts w:ascii="Times New Roman"/>
          <w:b w:val="false"/>
          <w:i w:val="false"/>
          <w:color w:val="000000"/>
          <w:sz w:val="28"/>
        </w:rPr>
        <w:t xml:space="preserve">
      27. Осы Қағидалардың 5-тармағына сәйкес мемлекеттік қызмет көрсету құжаттар Мемлекеттік корпорацияға келіп түскен кезде Мемлекеттік корпорацияның қызметкері көрсетілетін қызметті алушы ұсынған құжаттарды және қабылданған құжаттарды қабылдайды, тексереді және қабылданған құжаттар заңды тұлғаларды тіркеу саласындағы Мемлекеттік корпорацияның тиісті бөлімшесіне жіберіледі. </w:t>
      </w:r>
    </w:p>
    <w:bookmarkEnd w:id="127"/>
    <w:p>
      <w:pPr>
        <w:spacing w:after="0"/>
        <w:ind w:left="0"/>
        <w:jc w:val="both"/>
      </w:pPr>
      <w:r>
        <w:rPr>
          <w:rFonts w:ascii="Times New Roman"/>
          <w:b w:val="false"/>
          <w:i w:val="false"/>
          <w:color w:val="000000"/>
          <w:sz w:val="28"/>
        </w:rPr>
        <w:t>
      Заңды тұлғаларды тіркеу басқармасының (бөлімінің) басшысы 20 минут ішінде орындаушыны анықтайды және оған орындауға береді.</w:t>
      </w:r>
    </w:p>
    <w:p>
      <w:pPr>
        <w:spacing w:after="0"/>
        <w:ind w:left="0"/>
        <w:jc w:val="both"/>
      </w:pPr>
      <w:r>
        <w:rPr>
          <w:rFonts w:ascii="Times New Roman"/>
          <w:b w:val="false"/>
          <w:i w:val="false"/>
          <w:color w:val="000000"/>
          <w:sz w:val="28"/>
        </w:rPr>
        <w:t>
      Орындаушы: ұсынылған құжаттардың дұрыс толтырылуын (ресімделуін) Қазақстан Республикасының қолданыстағы заңнамасына сәйкестігін тексереді және бас тарту үшін негіздер болмаған жағдайда заңды тұлғаны құрылтай құжаттарына өзгерістер мен толықтыруларды мемлекеттік тіркеу туралы, филиалды (өкілдікті) құрылтай құжаттарына өзгерістер мен толықтыруларды мемлекеттік тіркеу туралы бұйрықты ресімдейді, Бизнес-сәйкестендіру нөмірлерінің ұлттық тізіліміне мәліметтерді енгізеді; заңды тұлғаны мемлекеттік (қайта) тіркеу туралы, бизнес-сәйкестендіру нөмірі берілген филиалды (өкілдікті) есептік (қайта) тіркеу туралы анықтаманы ресімдейді, іс ресімделгеннен кейін (БСН берілгенін растайтын тиісті мөртабандар қойылғаннан кейін) құрылтай және басқа құжаттардың бір-бір данасынан тұратын істі ресімдейді.</w:t>
      </w:r>
    </w:p>
    <w:p>
      <w:pPr>
        <w:spacing w:after="0"/>
        <w:ind w:left="0"/>
        <w:jc w:val="both"/>
      </w:pPr>
      <w:r>
        <w:rPr>
          <w:rFonts w:ascii="Times New Roman"/>
          <w:b w:val="false"/>
          <w:i w:val="false"/>
          <w:color w:val="000000"/>
          <w:sz w:val="28"/>
        </w:rPr>
        <w:t>
      Орындаушы қарағаннан кейін бизнес-сәйкестендіру нөмірі берілген заңды тұлғаны мемлекеттік қайта тіркеу туралы, филиалды (өкілдікті) есептік қайта тіркеу туралы анықтама немесе заңды тұлғаның, филиалдың (өкілдіктің) құрылтай құжаттарына өзгерістер мен толықтыруларды мемлекеттік тіркеуден бас тарту туралы дәлелді бұйрық басшылыққа қол қоюға жіберіледі.Басшылық қол қойған құжаттарды орындаушы Мемлекеттік корпорацияның беру бөліміне береді.</w:t>
      </w:r>
    </w:p>
    <w:bookmarkStart w:name="z163" w:id="128"/>
    <w:p>
      <w:pPr>
        <w:spacing w:after="0"/>
        <w:ind w:left="0"/>
        <w:jc w:val="both"/>
      </w:pPr>
      <w:r>
        <w:rPr>
          <w:rFonts w:ascii="Times New Roman"/>
          <w:b w:val="false"/>
          <w:i w:val="false"/>
          <w:color w:val="000000"/>
          <w:sz w:val="28"/>
        </w:rPr>
        <w:t>
      28. Мемлекеттік корпорацияда дайын құжаттарды беру жеке куәлігін немесе цифрлық құжаттар сервисінен электрондық құжат (сәйкестендіру үшін) (не Қазақстан Республикасының азаматтық заңнамасына сәйкес берілген құжаттың негізінде әрекет ететін оның өкілі, онда өкілдің тиісті өкілеттіктері көрсетіледі) көрсеткен кезде жүзеге асырылады.</w:t>
      </w:r>
    </w:p>
    <w:bookmarkEnd w:id="128"/>
    <w:bookmarkStart w:name="z164" w:id="129"/>
    <w:p>
      <w:pPr>
        <w:spacing w:after="0"/>
        <w:ind w:left="0"/>
        <w:jc w:val="both"/>
      </w:pPr>
      <w:r>
        <w:rPr>
          <w:rFonts w:ascii="Times New Roman"/>
          <w:b w:val="false"/>
          <w:i w:val="false"/>
          <w:color w:val="000000"/>
          <w:sz w:val="28"/>
        </w:rPr>
        <w:t>
      29. Порталға жүгінген кезде, көрсетілетін қызметті алушының "жеке кабинетіне" электрондық цифрлық қолтаңбамен (бұдан әрі - ЭЦҚ) куәландырылған электрондық құжат нысанындағы үлкен және орта кәсіпкерлік субьектісіне жататын жаңды тұлғалар үшін мемлекеттік қызмет көрсету нәтижесі немесе бас тарту туралы жауап жолданады.</w:t>
      </w:r>
    </w:p>
    <w:bookmarkEnd w:id="129"/>
    <w:bookmarkStart w:name="z165" w:id="130"/>
    <w:p>
      <w:pPr>
        <w:spacing w:after="0"/>
        <w:ind w:left="0"/>
        <w:jc w:val="both"/>
      </w:pPr>
      <w:r>
        <w:rPr>
          <w:rFonts w:ascii="Times New Roman"/>
          <w:b w:val="false"/>
          <w:i w:val="false"/>
          <w:color w:val="000000"/>
          <w:sz w:val="28"/>
        </w:rPr>
        <w:t>
      30. Құжаттар топтамасы толық ұсынылмаған, құрылтай құжаттары бойынша сарапшының (маманның) қорытындысын алу қажеттігі болған жағдайларда, сондай-ақ Қазақстан Республикасының заңнамалық актілерінде көзделген өзге де негіздер бойынша заңды тұлғаны, филиалды немесе өкілдікті мемлекеттік (есептік) тіркеу мерзімі анықталған кемшіліктер жойылғанға немесе көрсетілетін қызметті беруші тиісті қорытындыны (сараптама қорытындысын) алғанға дейін тоқтатылады.</w:t>
      </w:r>
    </w:p>
    <w:bookmarkEnd w:id="130"/>
    <w:p>
      <w:pPr>
        <w:spacing w:after="0"/>
        <w:ind w:left="0"/>
        <w:jc w:val="both"/>
      </w:pPr>
      <w:r>
        <w:rPr>
          <w:rFonts w:ascii="Times New Roman"/>
          <w:b w:val="false"/>
          <w:i w:val="false"/>
          <w:color w:val="000000"/>
          <w:sz w:val="28"/>
        </w:rPr>
        <w:t>
      Мемлекеттік қызмет көрсету мерзімін үзуге негіздер анықталған кезде көрсетілетін қызметті беруші мемлекеттік қызмет көрсету мерзімін бір айдан аспайтын мерзімге тоқтатады.</w:t>
      </w:r>
    </w:p>
    <w:p>
      <w:pPr>
        <w:spacing w:after="0"/>
        <w:ind w:left="0"/>
        <w:jc w:val="both"/>
      </w:pPr>
      <w:r>
        <w:rPr>
          <w:rFonts w:ascii="Times New Roman"/>
          <w:b w:val="false"/>
          <w:i w:val="false"/>
          <w:color w:val="000000"/>
          <w:sz w:val="28"/>
        </w:rPr>
        <w:t>
      Бұл ретте көрсетілетін қызметті беруші көрсетілетін қызметті алушыны үзілістің себептері мен мерзімін көрсете отырып хабардар етеді.</w:t>
      </w:r>
    </w:p>
    <w:p>
      <w:pPr>
        <w:spacing w:after="0"/>
        <w:ind w:left="0"/>
        <w:jc w:val="both"/>
      </w:pPr>
      <w:r>
        <w:rPr>
          <w:rFonts w:ascii="Times New Roman"/>
          <w:b w:val="false"/>
          <w:i w:val="false"/>
          <w:color w:val="000000"/>
          <w:sz w:val="28"/>
        </w:rPr>
        <w:t>
      Мемлекеттік тіркеуге үзіліс жасау туралы шешімді көрсетілетін қызметті беруші мемлекеттік тіркеуге құжаттарды қабылдаған сәттен бастап құжатты берген сәтке дейін, бірақ қызмет көрсету мерзімінің өтуінен кешіктірмей қабылдайды.</w:t>
      </w:r>
    </w:p>
    <w:p>
      <w:pPr>
        <w:spacing w:after="0"/>
        <w:ind w:left="0"/>
        <w:jc w:val="both"/>
      </w:pPr>
      <w:r>
        <w:rPr>
          <w:rFonts w:ascii="Times New Roman"/>
          <w:b w:val="false"/>
          <w:i w:val="false"/>
          <w:color w:val="000000"/>
          <w:sz w:val="28"/>
        </w:rPr>
        <w:t>
      Егер бір ай ішінде тіркеуге үзіліс жасауға негіз болған мән-жайлар жойылмаса, онда мемлекеттік қызмет көрсетуден бас тарту туралы хабарлама үзіліс мерзімі аяқталғанға дейін үш жұмыс күнінен кешіктірілмей шығарылады.</w:t>
      </w:r>
    </w:p>
    <w:bookmarkStart w:name="z166" w:id="131"/>
    <w:p>
      <w:pPr>
        <w:spacing w:after="0"/>
        <w:ind w:left="0"/>
        <w:jc w:val="both"/>
      </w:pPr>
      <w:r>
        <w:rPr>
          <w:rFonts w:ascii="Times New Roman"/>
          <w:b w:val="false"/>
          <w:i w:val="false"/>
          <w:color w:val="000000"/>
          <w:sz w:val="28"/>
        </w:rPr>
        <w:t xml:space="preserve">
      31. Жеке кәсіпкерлік субъектісіне жатпайтын заңды тұлғаның, сондай-ақ акционерлік қоғамның құрылтай құжаттарына, олардың филиалдары (өкілдіктері) туралы ережелерге енгізілген өзгерістер мен толықтыруларды мемлекеттік тіркеуден бас тарту үшін негіздер болған кезде, көрсетілетін қызметті беруші Заңның </w:t>
      </w:r>
      <w:r>
        <w:rPr>
          <w:rFonts w:ascii="Times New Roman"/>
          <w:b w:val="false"/>
          <w:i w:val="false"/>
          <w:color w:val="000000"/>
          <w:sz w:val="28"/>
        </w:rPr>
        <w:t>14-1-бабында</w:t>
      </w:r>
      <w:r>
        <w:rPr>
          <w:rFonts w:ascii="Times New Roman"/>
          <w:b w:val="false"/>
          <w:i w:val="false"/>
          <w:color w:val="000000"/>
          <w:sz w:val="28"/>
        </w:rPr>
        <w:t xml:space="preserve"> көзделген мерзімдерде оған қағиданың 9-тармағында көрсетілген негіздер бойынша мемлекеттік қызметті көрсетуден бас тарту туралы дәлелді бұйрық береді.</w:t>
      </w:r>
    </w:p>
    <w:bookmarkEnd w:id="131"/>
    <w:p>
      <w:pPr>
        <w:spacing w:after="0"/>
        <w:ind w:left="0"/>
        <w:jc w:val="both"/>
      </w:pPr>
      <w:r>
        <w:rPr>
          <w:rFonts w:ascii="Times New Roman"/>
          <w:b w:val="false"/>
          <w:i w:val="false"/>
          <w:color w:val="000000"/>
          <w:sz w:val="28"/>
        </w:rPr>
        <w:t>
      Мемлекеттік қызметті көрсетуден бас тарту туралы шешім шығарған кезде көрсетілетін қызметті беруші бір күн ішінде көрсетілетін қызметті алушыны мемлекеттік қызметті көрсетуден бас тарту туралы алдын ала шешім туралы, сондай-ақ тыңдауды өткізу уақыты мен орны туралы көрсетілетін қызметті алушыға алдын ала шешім бойынша позициясын білдіру мүмкіндігі үшін хабардар етеді.</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үш жұмыс күні бұрын жіберіледі.</w:t>
      </w:r>
    </w:p>
    <w:p>
      <w:pPr>
        <w:spacing w:after="0"/>
        <w:ind w:left="0"/>
        <w:jc w:val="both"/>
      </w:pPr>
      <w:r>
        <w:rPr>
          <w:rFonts w:ascii="Times New Roman"/>
          <w:b w:val="false"/>
          <w:i w:val="false"/>
          <w:color w:val="000000"/>
          <w:sz w:val="28"/>
        </w:rPr>
        <w:t>
      Алдын ала шешім бойынша көрсетілетін қызметті алушының қарсылығын көрсетілетін қызметті беруші оны алған күннен бастап 2 жұмыс күні ішінде қабылдайды.</w:t>
      </w:r>
    </w:p>
    <w:p>
      <w:pPr>
        <w:spacing w:after="0"/>
        <w:ind w:left="0"/>
        <w:jc w:val="both"/>
      </w:pPr>
      <w:r>
        <w:rPr>
          <w:rFonts w:ascii="Times New Roman"/>
          <w:b w:val="false"/>
          <w:i w:val="false"/>
          <w:color w:val="000000"/>
          <w:sz w:val="28"/>
        </w:rPr>
        <w:t>
      Тыңдау нәтижелері бойынша көрсетілетін қызметті беруші мемлекеттік тіркеу туралы шешім қабылдайды не мемлекеттік қызмет көрсетуден дәлелді бас тартуды қалыптастырады.</w:t>
      </w:r>
    </w:p>
    <w:bookmarkStart w:name="z167" w:id="132"/>
    <w:p>
      <w:pPr>
        <w:spacing w:after="0"/>
        <w:ind w:left="0"/>
        <w:jc w:val="both"/>
      </w:pPr>
      <w:r>
        <w:rPr>
          <w:rFonts w:ascii="Times New Roman"/>
          <w:b w:val="false"/>
          <w:i w:val="false"/>
          <w:color w:val="000000"/>
          <w:sz w:val="28"/>
        </w:rPr>
        <w:t xml:space="preserve">
      32. Көрсетілетін қызметті беруші "Мемлекеттік көрсетілетін қызметтер туралы" Заңның 5-бабы, </w:t>
      </w:r>
      <w:r>
        <w:rPr>
          <w:rFonts w:ascii="Times New Roman"/>
          <w:b w:val="false"/>
          <w:i w:val="false"/>
          <w:color w:val="000000"/>
          <w:sz w:val="28"/>
        </w:rPr>
        <w:t>2-тармағы</w:t>
      </w:r>
      <w:r>
        <w:rPr>
          <w:rFonts w:ascii="Times New Roman"/>
          <w:b w:val="false"/>
          <w:i w:val="false"/>
          <w:color w:val="000000"/>
          <w:sz w:val="28"/>
        </w:rPr>
        <w:t xml:space="preserve"> 11) тармақшасына сәйкес анықталған уәкілетті органмен бекітілген тәртіпте мемлекеттік қызметтерді көрсету сатысы туралы мәліметтердің мемлекеттік қызмет көрсетуді бақылаудың ақпараттық жүйесіне енгізілуін қамтамасыз етеді.</w:t>
      </w:r>
    </w:p>
    <w:bookmarkEnd w:id="132"/>
    <w:bookmarkStart w:name="z168" w:id="133"/>
    <w:p>
      <w:pPr>
        <w:spacing w:after="0"/>
        <w:ind w:left="0"/>
        <w:jc w:val="both"/>
      </w:pPr>
      <w:r>
        <w:rPr>
          <w:rFonts w:ascii="Times New Roman"/>
          <w:b w:val="false"/>
          <w:i w:val="false"/>
          <w:color w:val="000000"/>
          <w:sz w:val="28"/>
        </w:rPr>
        <w:t>
      33. "Азаматтарға арналған үкімет" Мемлекеттік корпорациясының ақпараттық жүйесі істен шыққан жағдайда, бір жұмыс күні ішінде "электрондық үкіметтің" ақпараттық-коммуникациялық инфрақұрылымының операторына (бұдан әрі - оператор) хабарлайды.</w:t>
      </w:r>
    </w:p>
    <w:bookmarkEnd w:id="133"/>
    <w:p>
      <w:pPr>
        <w:spacing w:after="0"/>
        <w:ind w:left="0"/>
        <w:jc w:val="both"/>
      </w:pPr>
      <w:r>
        <w:rPr>
          <w:rFonts w:ascii="Times New Roman"/>
          <w:b w:val="false"/>
          <w:i w:val="false"/>
          <w:color w:val="000000"/>
          <w:sz w:val="28"/>
        </w:rPr>
        <w:t>
      Бұл жағдайда оператор техникалық ақаулар туралы хаттама жасайды және осы Қағидалардың осы тармағының бірінші бөлігінде көрсетілген мерзімде көрсетілетін қызметті берушіге қол қояды.</w:t>
      </w:r>
    </w:p>
    <w:bookmarkStart w:name="z169" w:id="134"/>
    <w:p>
      <w:pPr>
        <w:spacing w:after="0"/>
        <w:ind w:left="0"/>
        <w:jc w:val="left"/>
      </w:pPr>
      <w:r>
        <w:rPr>
          <w:rFonts w:ascii="Times New Roman"/>
          <w:b/>
          <w:i w:val="false"/>
          <w:color w:val="000000"/>
        </w:rPr>
        <w:t xml:space="preserve"> 3-тарау. Шешімдерге, әрекеттерге (әрекетсіздікке) шағымдану тәртібі көрсетілетін қызметті берушілерге және (немесе) олардың лауазымды адамдарына мемлекеттік қызметтер көрсету мәселелері бойынша</w:t>
      </w:r>
    </w:p>
    <w:bookmarkEnd w:id="134"/>
    <w:bookmarkStart w:name="z170" w:id="135"/>
    <w:p>
      <w:pPr>
        <w:spacing w:after="0"/>
        <w:ind w:left="0"/>
        <w:jc w:val="both"/>
      </w:pPr>
      <w:r>
        <w:rPr>
          <w:rFonts w:ascii="Times New Roman"/>
          <w:b w:val="false"/>
          <w:i w:val="false"/>
          <w:color w:val="000000"/>
          <w:sz w:val="28"/>
        </w:rPr>
        <w:t>
      34. Көрсетілетін қызметті берушінің және (немесе) олардың қызметкерлерінің мемлекеттік қызметтер көрсету мәселелері бойынша шешіміне, іс-әрекетіне (әрекетсіздігіне) шағым көрсетілетін қызметті беруші басшысының атына беріледі.</w:t>
      </w:r>
    </w:p>
    <w:bookmarkEnd w:id="135"/>
    <w:p>
      <w:pPr>
        <w:spacing w:after="0"/>
        <w:ind w:left="0"/>
        <w:jc w:val="both"/>
      </w:pPr>
      <w:r>
        <w:rPr>
          <w:rFonts w:ascii="Times New Roman"/>
          <w:b w:val="false"/>
          <w:i w:val="false"/>
          <w:color w:val="000000"/>
          <w:sz w:val="28"/>
        </w:rPr>
        <w:t xml:space="preserve">
      "Мемлекеттік көрсетілетін қызметтер туралы"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тікелей мемлекеттік қызмет көрсететін қызметті берушінің атына келіп түскен көрсетілетін қызметті алушының шағымы оны тіркеген күннен бастап бес жұмыс күні ішінде қарауға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он бес жұмыс күні ішінде қаралуға жатады.</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мемлекеттік қызметтер көрсету мәселелері жөніндегі бірыңғай байланыс орталығының телефоны бойынша алуға болады.</w:t>
      </w:r>
    </w:p>
    <w:bookmarkStart w:name="z171" w:id="136"/>
    <w:p>
      <w:pPr>
        <w:spacing w:after="0"/>
        <w:ind w:left="0"/>
        <w:jc w:val="both"/>
      </w:pPr>
      <w:r>
        <w:rPr>
          <w:rFonts w:ascii="Times New Roman"/>
          <w:b w:val="false"/>
          <w:i w:val="false"/>
          <w:color w:val="000000"/>
          <w:sz w:val="28"/>
        </w:rPr>
        <w:t>
      35. Шағымды қарауды заңды тұлғаларды мемлекеттік тіркеу және филиалдар мен өкілдіктерді есептік тіркеу саласындағы қызметті мемлекеттік реттеу мен бақылауды жүзеге асыратын уәкілетті орган, мемлекеттік қызметтер көрсету сапасын бағалау және бақылау жөніндегі уәкілетті орган (бұдан әрі – шағымды қарайтын орган) жүзеге асырады.</w:t>
      </w:r>
    </w:p>
    <w:bookmarkEnd w:id="136"/>
    <w:p>
      <w:pPr>
        <w:spacing w:after="0"/>
        <w:ind w:left="0"/>
        <w:jc w:val="both"/>
      </w:pPr>
      <w:r>
        <w:rPr>
          <w:rFonts w:ascii="Times New Roman"/>
          <w:b w:val="false"/>
          <w:i w:val="false"/>
          <w:color w:val="000000"/>
          <w:sz w:val="28"/>
        </w:rPr>
        <w:t>
      Шағым шешіміне, әрекетіне (әрекетсіздігіне) шағым жасалып отырған көрсетілетін қызметті берушіге беріледі.</w:t>
      </w:r>
    </w:p>
    <w:p>
      <w:pPr>
        <w:spacing w:after="0"/>
        <w:ind w:left="0"/>
        <w:jc w:val="both"/>
      </w:pPr>
      <w:r>
        <w:rPr>
          <w:rFonts w:ascii="Times New Roman"/>
          <w:b w:val="false"/>
          <w:i w:val="false"/>
          <w:color w:val="000000"/>
          <w:sz w:val="28"/>
        </w:rPr>
        <w:t>
      Шешіміне, әрекетіне (әрекетсіздігіне) шағым жасалған көрсетілетін қызметті беруші шағым келіп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көрсетілетін қызметті беруші шағымды қарайтын органға, егер ол үш жұмыс күні ішінде шағымда көрсетілген талаптарды толық қанағаттандыратын шешім не өзге де әкімшілік әрекет қабылдаса, шағым жібермеуге құқылы.</w:t>
      </w:r>
    </w:p>
    <w:p>
      <w:pPr>
        <w:spacing w:after="0"/>
        <w:ind w:left="0"/>
        <w:jc w:val="both"/>
      </w:pPr>
      <w:r>
        <w:rPr>
          <w:rFonts w:ascii="Times New Roman"/>
          <w:b w:val="false"/>
          <w:i w:val="false"/>
          <w:color w:val="000000"/>
          <w:sz w:val="28"/>
        </w:rPr>
        <w:t>
      Егер заңда өзгеше көзделмесе, онда сотқа жүгінуге сотқа дейінгі тәртіппен шағым жасалғаннан кейін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кәсіпкерлік субъектісіне</w:t>
            </w:r>
            <w:r>
              <w:br/>
            </w:r>
            <w:r>
              <w:rPr>
                <w:rFonts w:ascii="Times New Roman"/>
                <w:b w:val="false"/>
                <w:i w:val="false"/>
                <w:color w:val="000000"/>
                <w:sz w:val="20"/>
              </w:rPr>
              <w:t>жатпайтын заңды тұлғаның,</w:t>
            </w:r>
            <w:r>
              <w:br/>
            </w:r>
            <w:r>
              <w:rPr>
                <w:rFonts w:ascii="Times New Roman"/>
                <w:b w:val="false"/>
                <w:i w:val="false"/>
                <w:color w:val="000000"/>
                <w:sz w:val="20"/>
              </w:rPr>
              <w:t xml:space="preserve">сондай-ақ акционерлік </w:t>
            </w:r>
            <w:r>
              <w:br/>
            </w:r>
            <w:r>
              <w:rPr>
                <w:rFonts w:ascii="Times New Roman"/>
                <w:b w:val="false"/>
                <w:i w:val="false"/>
                <w:color w:val="000000"/>
                <w:sz w:val="20"/>
              </w:rPr>
              <w:t xml:space="preserve">қоғамның құрылтай </w:t>
            </w:r>
            <w:r>
              <w:br/>
            </w:r>
            <w:r>
              <w:rPr>
                <w:rFonts w:ascii="Times New Roman"/>
                <w:b w:val="false"/>
                <w:i w:val="false"/>
                <w:color w:val="000000"/>
                <w:sz w:val="20"/>
              </w:rPr>
              <w:t>құжаттарына, олардың</w:t>
            </w:r>
            <w:r>
              <w:br/>
            </w:r>
            <w:r>
              <w:rPr>
                <w:rFonts w:ascii="Times New Roman"/>
                <w:b w:val="false"/>
                <w:i w:val="false"/>
                <w:color w:val="000000"/>
                <w:sz w:val="20"/>
              </w:rPr>
              <w:t xml:space="preserve">филиалдары (өкілдіктері) </w:t>
            </w:r>
            <w:r>
              <w:br/>
            </w:r>
            <w:r>
              <w:rPr>
                <w:rFonts w:ascii="Times New Roman"/>
                <w:b w:val="false"/>
                <w:i w:val="false"/>
                <w:color w:val="000000"/>
                <w:sz w:val="20"/>
              </w:rPr>
              <w:t xml:space="preserve">туралы ережелерге енгізілген </w:t>
            </w:r>
            <w:r>
              <w:br/>
            </w:r>
            <w:r>
              <w:rPr>
                <w:rFonts w:ascii="Times New Roman"/>
                <w:b w:val="false"/>
                <w:i w:val="false"/>
                <w:color w:val="000000"/>
                <w:sz w:val="20"/>
              </w:rPr>
              <w:t xml:space="preserve">өзгерістер мен толықтыруларды </w:t>
            </w:r>
            <w:r>
              <w:br/>
            </w:r>
            <w:r>
              <w:rPr>
                <w:rFonts w:ascii="Times New Roman"/>
                <w:b w:val="false"/>
                <w:i w:val="false"/>
                <w:color w:val="000000"/>
                <w:sz w:val="20"/>
              </w:rPr>
              <w:t xml:space="preserve">мемлекеттік тіркеу" мемлекеттік </w:t>
            </w:r>
            <w:r>
              <w:br/>
            </w:r>
            <w:r>
              <w:rPr>
                <w:rFonts w:ascii="Times New Roman"/>
                <w:b w:val="false"/>
                <w:i w:val="false"/>
                <w:color w:val="000000"/>
                <w:sz w:val="20"/>
              </w:rPr>
              <w:t>көрсетілетін қызмет ережеге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173" w:id="137"/>
    <w:p>
      <w:pPr>
        <w:spacing w:after="0"/>
        <w:ind w:left="0"/>
        <w:jc w:val="left"/>
      </w:pPr>
      <w:r>
        <w:rPr>
          <w:rFonts w:ascii="Times New Roman"/>
          <w:b/>
          <w:i w:val="false"/>
          <w:color w:val="000000"/>
        </w:rPr>
        <w:t xml:space="preserve"> Заңды тұлғаның, филиалдың (өкілдіктің) құрылтай құжаттарына енгізілген өзгерістер мен толықтыруларды мемлекеттік (есептік) тіркеу туралы өтініш</w:t>
      </w:r>
    </w:p>
    <w:bookmarkEnd w:id="137"/>
    <w:p>
      <w:pPr>
        <w:spacing w:after="0"/>
        <w:ind w:left="0"/>
        <w:jc w:val="both"/>
      </w:pPr>
      <w:r>
        <w:rPr>
          <w:rFonts w:ascii="Times New Roman"/>
          <w:b w:val="false"/>
          <w:i w:val="false"/>
          <w:color w:val="000000"/>
          <w:sz w:val="28"/>
        </w:rPr>
        <w:t xml:space="preserve">
      1. Ұйым нысаны (тиiстi ұяшыққа х түрiнде көрсетiңiз) </w:t>
      </w:r>
    </w:p>
    <w:p>
      <w:pPr>
        <w:spacing w:after="0"/>
        <w:ind w:left="0"/>
        <w:jc w:val="both"/>
      </w:pPr>
      <w:r>
        <w:rPr>
          <w:rFonts w:ascii="Times New Roman"/>
          <w:b w:val="false"/>
          <w:i w:val="false"/>
          <w:color w:val="000000"/>
          <w:sz w:val="28"/>
        </w:rPr>
        <w:t xml:space="preserve">
      1) заңды тұлға _____________ 2) филиал __________ 3) өкiлдiк ________ </w:t>
      </w:r>
    </w:p>
    <w:p>
      <w:pPr>
        <w:spacing w:after="0"/>
        <w:ind w:left="0"/>
        <w:jc w:val="both"/>
      </w:pPr>
      <w:r>
        <w:rPr>
          <w:rFonts w:ascii="Times New Roman"/>
          <w:b w:val="false"/>
          <w:i w:val="false"/>
          <w:color w:val="000000"/>
          <w:sz w:val="28"/>
        </w:rPr>
        <w:t xml:space="preserve">
      2. Заңды тұлғаның, филиалдың (өкiлдiктiң) атауы ________ _______________________ </w:t>
      </w:r>
    </w:p>
    <w:p>
      <w:pPr>
        <w:spacing w:after="0"/>
        <w:ind w:left="0"/>
        <w:jc w:val="both"/>
      </w:pPr>
      <w:r>
        <w:rPr>
          <w:rFonts w:ascii="Times New Roman"/>
          <w:b w:val="false"/>
          <w:i w:val="false"/>
          <w:color w:val="000000"/>
          <w:sz w:val="28"/>
        </w:rPr>
        <w:t xml:space="preserve">
      3. Бизнес-сәйкестендіру нөмірі (БСН) _________________ </w:t>
      </w:r>
    </w:p>
    <w:p>
      <w:pPr>
        <w:spacing w:after="0"/>
        <w:ind w:left="0"/>
        <w:jc w:val="both"/>
      </w:pPr>
      <w:r>
        <w:rPr>
          <w:rFonts w:ascii="Times New Roman"/>
          <w:b w:val="false"/>
          <w:i w:val="false"/>
          <w:color w:val="000000"/>
          <w:sz w:val="28"/>
        </w:rPr>
        <w:t xml:space="preserve">
      4. Заңды тұлғаның құрылтай құжаттарына өзгерістер мен толықтыруларды енгізудің негіздемесі </w:t>
      </w:r>
    </w:p>
    <w:p>
      <w:pPr>
        <w:spacing w:after="0"/>
        <w:ind w:left="0"/>
        <w:jc w:val="both"/>
      </w:pPr>
      <w:r>
        <w:rPr>
          <w:rFonts w:ascii="Times New Roman"/>
          <w:b w:val="false"/>
          <w:i w:val="false"/>
          <w:color w:val="000000"/>
          <w:sz w:val="28"/>
        </w:rPr>
        <w:t xml:space="preserve">
      (тиісті ұяшыққа х түрiнде көрсетіңіз) </w:t>
      </w:r>
    </w:p>
    <w:p>
      <w:pPr>
        <w:spacing w:after="0"/>
        <w:ind w:left="0"/>
        <w:jc w:val="both"/>
      </w:pPr>
      <w:r>
        <w:rPr>
          <w:rFonts w:ascii="Times New Roman"/>
          <w:b w:val="false"/>
          <w:i w:val="false"/>
          <w:color w:val="000000"/>
          <w:sz w:val="28"/>
        </w:rPr>
        <w:t xml:space="preserve">
      1) мекен жайының өзгеруі ____________________________ </w:t>
      </w:r>
    </w:p>
    <w:p>
      <w:pPr>
        <w:spacing w:after="0"/>
        <w:ind w:left="0"/>
        <w:jc w:val="both"/>
      </w:pPr>
      <w:r>
        <w:rPr>
          <w:rFonts w:ascii="Times New Roman"/>
          <w:b w:val="false"/>
          <w:i w:val="false"/>
          <w:color w:val="000000"/>
          <w:sz w:val="28"/>
        </w:rPr>
        <w:t xml:space="preserve">
      2) жарғыны (ережені) жаңа редакцияда бекіту ___________ </w:t>
      </w:r>
    </w:p>
    <w:p>
      <w:pPr>
        <w:spacing w:after="0"/>
        <w:ind w:left="0"/>
        <w:jc w:val="both"/>
      </w:pPr>
      <w:r>
        <w:rPr>
          <w:rFonts w:ascii="Times New Roman"/>
          <w:b w:val="false"/>
          <w:i w:val="false"/>
          <w:color w:val="000000"/>
          <w:sz w:val="28"/>
        </w:rPr>
        <w:t xml:space="preserve">
      5. Заңды тұлғаның, филиалдың (өкілдіктің) орналасқан жері </w:t>
      </w:r>
    </w:p>
    <w:p>
      <w:pPr>
        <w:spacing w:after="0"/>
        <w:ind w:left="0"/>
        <w:jc w:val="both"/>
      </w:pPr>
      <w:r>
        <w:rPr>
          <w:rFonts w:ascii="Times New Roman"/>
          <w:b w:val="false"/>
          <w:i w:val="false"/>
          <w:color w:val="000000"/>
          <w:sz w:val="28"/>
        </w:rPr>
        <w:t xml:space="preserve">
      Пошталық индексі: ______________ Облысы: __________________________ </w:t>
      </w:r>
    </w:p>
    <w:p>
      <w:pPr>
        <w:spacing w:after="0"/>
        <w:ind w:left="0"/>
        <w:jc w:val="both"/>
      </w:pPr>
      <w:r>
        <w:rPr>
          <w:rFonts w:ascii="Times New Roman"/>
          <w:b w:val="false"/>
          <w:i w:val="false"/>
          <w:color w:val="000000"/>
          <w:sz w:val="28"/>
        </w:rPr>
        <w:t xml:space="preserve">
      Қала, аудан, қаладағы аудан: _________________________ </w:t>
      </w:r>
    </w:p>
    <w:p>
      <w:pPr>
        <w:spacing w:after="0"/>
        <w:ind w:left="0"/>
        <w:jc w:val="both"/>
      </w:pPr>
      <w:r>
        <w:rPr>
          <w:rFonts w:ascii="Times New Roman"/>
          <w:b w:val="false"/>
          <w:i w:val="false"/>
          <w:color w:val="000000"/>
          <w:sz w:val="28"/>
        </w:rPr>
        <w:t xml:space="preserve">
      Елді мекен (ауыл, кенті): _____________________________ </w:t>
      </w:r>
    </w:p>
    <w:p>
      <w:pPr>
        <w:spacing w:after="0"/>
        <w:ind w:left="0"/>
        <w:jc w:val="both"/>
      </w:pPr>
      <w:r>
        <w:rPr>
          <w:rFonts w:ascii="Times New Roman"/>
          <w:b w:val="false"/>
          <w:i w:val="false"/>
          <w:color w:val="000000"/>
          <w:sz w:val="28"/>
        </w:rPr>
        <w:t xml:space="preserve">
      Көше, шағынаудан, орам, тұйық көше, даңғыл: _________________________ </w:t>
      </w:r>
    </w:p>
    <w:p>
      <w:pPr>
        <w:spacing w:after="0"/>
        <w:ind w:left="0"/>
        <w:jc w:val="both"/>
      </w:pPr>
      <w:r>
        <w:rPr>
          <w:rFonts w:ascii="Times New Roman"/>
          <w:b w:val="false"/>
          <w:i w:val="false"/>
          <w:color w:val="000000"/>
          <w:sz w:val="28"/>
        </w:rPr>
        <w:t xml:space="preserve">
      Үйдің нөмірі _________, пәтер, бөлме: ________________ </w:t>
      </w:r>
    </w:p>
    <w:p>
      <w:pPr>
        <w:spacing w:after="0"/>
        <w:ind w:left="0"/>
        <w:jc w:val="both"/>
      </w:pPr>
      <w:r>
        <w:rPr>
          <w:rFonts w:ascii="Times New Roman"/>
          <w:b w:val="false"/>
          <w:i w:val="false"/>
          <w:color w:val="000000"/>
          <w:sz w:val="28"/>
        </w:rPr>
        <w:t xml:space="preserve">
      телефон нөмірі (факс): _______________________________ </w:t>
      </w:r>
    </w:p>
    <w:p>
      <w:pPr>
        <w:spacing w:after="0"/>
        <w:ind w:left="0"/>
        <w:jc w:val="both"/>
      </w:pPr>
      <w:r>
        <w:rPr>
          <w:rFonts w:ascii="Times New Roman"/>
          <w:b w:val="false"/>
          <w:i w:val="false"/>
          <w:color w:val="000000"/>
          <w:sz w:val="28"/>
        </w:rPr>
        <w:t xml:space="preserve">
      6. Басшының Т.А.Ә. (бар болған жағдайда) ____________________________________ </w:t>
      </w:r>
    </w:p>
    <w:p>
      <w:pPr>
        <w:spacing w:after="0"/>
        <w:ind w:left="0"/>
        <w:jc w:val="both"/>
      </w:pPr>
      <w:r>
        <w:rPr>
          <w:rFonts w:ascii="Times New Roman"/>
          <w:b w:val="false"/>
          <w:i w:val="false"/>
          <w:color w:val="000000"/>
          <w:sz w:val="28"/>
        </w:rPr>
        <w:t xml:space="preserve">
      (жеке куәлігінің және ЖСН деректерін көрсете отырып) </w:t>
      </w:r>
    </w:p>
    <w:p>
      <w:pPr>
        <w:spacing w:after="0"/>
        <w:ind w:left="0"/>
        <w:jc w:val="both"/>
      </w:pPr>
      <w:r>
        <w:rPr>
          <w:rFonts w:ascii="Times New Roman"/>
          <w:b w:val="false"/>
          <w:i w:val="false"/>
          <w:color w:val="000000"/>
          <w:sz w:val="28"/>
        </w:rPr>
        <w:t xml:space="preserve">
      7. Бенефициар(-лар) меншік иесі(-лері) туралы мәліметтер: азаматтығы,Т.А.Ә. </w:t>
      </w:r>
    </w:p>
    <w:p>
      <w:pPr>
        <w:spacing w:after="0"/>
        <w:ind w:left="0"/>
        <w:jc w:val="both"/>
      </w:pPr>
      <w:r>
        <w:rPr>
          <w:rFonts w:ascii="Times New Roman"/>
          <w:b w:val="false"/>
          <w:i w:val="false"/>
          <w:color w:val="000000"/>
          <w:sz w:val="28"/>
        </w:rPr>
        <w:t xml:space="preserve">
      (бар болған жағдайда), жеке басын куәландыратын құжаттың деректері, ЖСН, заңды </w:t>
      </w:r>
    </w:p>
    <w:p>
      <w:pPr>
        <w:spacing w:after="0"/>
        <w:ind w:left="0"/>
        <w:jc w:val="both"/>
      </w:pPr>
      <w:r>
        <w:rPr>
          <w:rFonts w:ascii="Times New Roman"/>
          <w:b w:val="false"/>
          <w:i w:val="false"/>
          <w:color w:val="000000"/>
          <w:sz w:val="28"/>
        </w:rPr>
        <w:t xml:space="preserve">
      тұлғаның жарғылық капиталына қатысу үлесі немесе бенефициарлық меншік иесіне </w:t>
      </w:r>
    </w:p>
    <w:p>
      <w:pPr>
        <w:spacing w:after="0"/>
        <w:ind w:left="0"/>
        <w:jc w:val="both"/>
      </w:pPr>
      <w:r>
        <w:rPr>
          <w:rFonts w:ascii="Times New Roman"/>
          <w:b w:val="false"/>
          <w:i w:val="false"/>
          <w:color w:val="000000"/>
          <w:sz w:val="28"/>
        </w:rPr>
        <w:t xml:space="preserve">
      тиесілі орналастырылған акциялардың мөлшері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8. Құрылтайшылардың құрамы және саны (тиісті ұяшыққа х түрiнде көрсетіңіз, сандық көрсеткіште): </w:t>
      </w:r>
    </w:p>
    <w:p>
      <w:pPr>
        <w:spacing w:after="0"/>
        <w:ind w:left="0"/>
        <w:jc w:val="both"/>
      </w:pPr>
      <w:r>
        <w:rPr>
          <w:rFonts w:ascii="Times New Roman"/>
          <w:b w:val="false"/>
          <w:i w:val="false"/>
          <w:color w:val="000000"/>
          <w:sz w:val="28"/>
        </w:rPr>
        <w:t xml:space="preserve">
      1) заңды тұлға _____________ 2) жеке тұлға______________ </w:t>
      </w:r>
    </w:p>
    <w:p>
      <w:pPr>
        <w:spacing w:after="0"/>
        <w:ind w:left="0"/>
        <w:jc w:val="both"/>
      </w:pPr>
      <w:r>
        <w:rPr>
          <w:rFonts w:ascii="Times New Roman"/>
          <w:b w:val="false"/>
          <w:i w:val="false"/>
          <w:color w:val="000000"/>
          <w:sz w:val="28"/>
        </w:rPr>
        <w:t xml:space="preserve">
      Заңды тұлғаның атауы _____________________________________________________ </w:t>
      </w:r>
    </w:p>
    <w:p>
      <w:pPr>
        <w:spacing w:after="0"/>
        <w:ind w:left="0"/>
        <w:jc w:val="both"/>
      </w:pPr>
      <w:r>
        <w:rPr>
          <w:rFonts w:ascii="Times New Roman"/>
          <w:b w:val="false"/>
          <w:i w:val="false"/>
          <w:color w:val="000000"/>
          <w:sz w:val="28"/>
        </w:rPr>
        <w:t xml:space="preserve">
      (БСН көрсете отырып) </w:t>
      </w:r>
    </w:p>
    <w:p>
      <w:pPr>
        <w:spacing w:after="0"/>
        <w:ind w:left="0"/>
        <w:jc w:val="both"/>
      </w:pPr>
      <w:r>
        <w:rPr>
          <w:rFonts w:ascii="Times New Roman"/>
          <w:b w:val="false"/>
          <w:i w:val="false"/>
          <w:color w:val="000000"/>
          <w:sz w:val="28"/>
        </w:rPr>
        <w:t xml:space="preserve">
      Жарғылық капиталдың үлесі % ________ Үлес соммасы (мың теңге) _______ </w:t>
      </w:r>
    </w:p>
    <w:p>
      <w:pPr>
        <w:spacing w:after="0"/>
        <w:ind w:left="0"/>
        <w:jc w:val="both"/>
      </w:pPr>
      <w:r>
        <w:rPr>
          <w:rFonts w:ascii="Times New Roman"/>
          <w:b w:val="false"/>
          <w:i w:val="false"/>
          <w:color w:val="000000"/>
          <w:sz w:val="28"/>
        </w:rPr>
        <w:t xml:space="preserve">
      Жеке тұлғаның Т.А.Ә. (бар болған жағдайда)______________________________ </w:t>
      </w:r>
    </w:p>
    <w:p>
      <w:pPr>
        <w:spacing w:after="0"/>
        <w:ind w:left="0"/>
        <w:jc w:val="both"/>
      </w:pPr>
      <w:r>
        <w:rPr>
          <w:rFonts w:ascii="Times New Roman"/>
          <w:b w:val="false"/>
          <w:i w:val="false"/>
          <w:color w:val="000000"/>
          <w:sz w:val="28"/>
        </w:rPr>
        <w:t xml:space="preserve">
      (жеке куәлігінің және ЖСН деректерін көрсете отырып) </w:t>
      </w:r>
    </w:p>
    <w:p>
      <w:pPr>
        <w:spacing w:after="0"/>
        <w:ind w:left="0"/>
        <w:jc w:val="both"/>
      </w:pPr>
      <w:r>
        <w:rPr>
          <w:rFonts w:ascii="Times New Roman"/>
          <w:b w:val="false"/>
          <w:i w:val="false"/>
          <w:color w:val="000000"/>
          <w:sz w:val="28"/>
        </w:rPr>
        <w:t xml:space="preserve">
      Жарғылық капиталдың үлесі % _________ Үлес соммасы (мың теңге) ______ </w:t>
      </w:r>
    </w:p>
    <w:p>
      <w:pPr>
        <w:spacing w:after="0"/>
        <w:ind w:left="0"/>
        <w:jc w:val="both"/>
      </w:pPr>
      <w:r>
        <w:rPr>
          <w:rFonts w:ascii="Times New Roman"/>
          <w:b w:val="false"/>
          <w:i w:val="false"/>
          <w:color w:val="000000"/>
          <w:sz w:val="28"/>
        </w:rPr>
        <w:t xml:space="preserve">
      Егер құрылтайшылары біреуден көп болса олар жөнінде мәлімет: Т.А.Ә. (бар болған жағдайда) жеке куәлігінің және ЖСН деректерін көрсете отырып(жеке тұлға үшін), атауы және БСН (заңды тұлға үшін), сондай-ақ олардың жарғылықкапиталдағы үлесі пайыздық және ақшалай түрде көрсетіле отырып, өтінішке қосымшабөлек парақта қоса беріледі. </w:t>
      </w:r>
    </w:p>
    <w:p>
      <w:pPr>
        <w:spacing w:after="0"/>
        <w:ind w:left="0"/>
        <w:jc w:val="both"/>
      </w:pPr>
      <w:r>
        <w:rPr>
          <w:rFonts w:ascii="Times New Roman"/>
          <w:b w:val="false"/>
          <w:i w:val="false"/>
          <w:color w:val="000000"/>
          <w:sz w:val="28"/>
        </w:rPr>
        <w:t xml:space="preserve">
      9. Экономикалық қызметтің негізгі түрінің кодын көрсетіңіз: _______________ </w:t>
      </w:r>
    </w:p>
    <w:p>
      <w:pPr>
        <w:spacing w:after="0"/>
        <w:ind w:left="0"/>
        <w:jc w:val="both"/>
      </w:pPr>
      <w:r>
        <w:rPr>
          <w:rFonts w:ascii="Times New Roman"/>
          <w:b w:val="false"/>
          <w:i w:val="false"/>
          <w:color w:val="000000"/>
          <w:sz w:val="28"/>
        </w:rPr>
        <w:t xml:space="preserve">
      10. Жарғылық капиталдың мөлшері ___________________ </w:t>
      </w:r>
    </w:p>
    <w:p>
      <w:pPr>
        <w:spacing w:after="0"/>
        <w:ind w:left="0"/>
        <w:jc w:val="both"/>
      </w:pPr>
      <w:r>
        <w:rPr>
          <w:rFonts w:ascii="Times New Roman"/>
          <w:b w:val="false"/>
          <w:i w:val="false"/>
          <w:color w:val="000000"/>
          <w:sz w:val="28"/>
        </w:rPr>
        <w:t xml:space="preserve">
      11. Жұмыспен қамтылатын адамдардың күтілетін (шамамен) саны __________ </w:t>
      </w:r>
    </w:p>
    <w:p>
      <w:pPr>
        <w:spacing w:after="0"/>
        <w:ind w:left="0"/>
        <w:jc w:val="both"/>
      </w:pPr>
      <w:r>
        <w:rPr>
          <w:rFonts w:ascii="Times New Roman"/>
          <w:b w:val="false"/>
          <w:i w:val="false"/>
          <w:color w:val="000000"/>
          <w:sz w:val="28"/>
        </w:rPr>
        <w:t xml:space="preserve">
      12. Өзгерістер енгізу негіздемесі қайта ұйымдастыру нәтижесінде туындады (тиiстi ұяшыққа х деп көрсетiңiз): </w:t>
      </w:r>
    </w:p>
    <w:p>
      <w:pPr>
        <w:spacing w:after="0"/>
        <w:ind w:left="0"/>
        <w:jc w:val="both"/>
      </w:pPr>
      <w:r>
        <w:rPr>
          <w:rFonts w:ascii="Times New Roman"/>
          <w:b w:val="false"/>
          <w:i w:val="false"/>
          <w:color w:val="000000"/>
          <w:sz w:val="28"/>
        </w:rPr>
        <w:t xml:space="preserve">
      1) иә _______________________ 2) жоқ______________ </w:t>
      </w:r>
    </w:p>
    <w:p>
      <w:pPr>
        <w:spacing w:after="0"/>
        <w:ind w:left="0"/>
        <w:jc w:val="both"/>
      </w:pPr>
      <w:r>
        <w:rPr>
          <w:rFonts w:ascii="Times New Roman"/>
          <w:b w:val="false"/>
          <w:i w:val="false"/>
          <w:color w:val="000000"/>
          <w:sz w:val="28"/>
        </w:rPr>
        <w:t xml:space="preserve">
      13. Қосылу жағдайында мынадай мәліметтерді көрсету қажет: </w:t>
      </w:r>
    </w:p>
    <w:p>
      <w:pPr>
        <w:spacing w:after="0"/>
        <w:ind w:left="0"/>
        <w:jc w:val="both"/>
      </w:pPr>
      <w:r>
        <w:rPr>
          <w:rFonts w:ascii="Times New Roman"/>
          <w:b w:val="false"/>
          <w:i w:val="false"/>
          <w:color w:val="000000"/>
          <w:sz w:val="28"/>
        </w:rPr>
        <w:t xml:space="preserve">
      қосылатын заңды тұлғалардың атауы _________________________________________ </w:t>
      </w:r>
    </w:p>
    <w:p>
      <w:pPr>
        <w:spacing w:after="0"/>
        <w:ind w:left="0"/>
        <w:jc w:val="both"/>
      </w:pPr>
      <w:r>
        <w:rPr>
          <w:rFonts w:ascii="Times New Roman"/>
          <w:b w:val="false"/>
          <w:i w:val="false"/>
          <w:color w:val="000000"/>
          <w:sz w:val="28"/>
        </w:rPr>
        <w:t xml:space="preserve">
      Бизнес-сәйкестендіру нөмірі (БСН)____________________ </w:t>
      </w:r>
    </w:p>
    <w:p>
      <w:pPr>
        <w:spacing w:after="0"/>
        <w:ind w:left="0"/>
        <w:jc w:val="both"/>
      </w:pPr>
      <w:r>
        <w:rPr>
          <w:rFonts w:ascii="Times New Roman"/>
          <w:b w:val="false"/>
          <w:i w:val="false"/>
          <w:color w:val="000000"/>
          <w:sz w:val="28"/>
        </w:rPr>
        <w:t xml:space="preserve">
      14. Жеке кәсіпкерлік субъектісі (тиiстi ұяшыққа х деп көрсетiңiз): </w:t>
      </w:r>
    </w:p>
    <w:p>
      <w:pPr>
        <w:spacing w:after="0"/>
        <w:ind w:left="0"/>
        <w:jc w:val="both"/>
      </w:pPr>
      <w:r>
        <w:rPr>
          <w:rFonts w:ascii="Times New Roman"/>
          <w:b w:val="false"/>
          <w:i w:val="false"/>
          <w:color w:val="000000"/>
          <w:sz w:val="28"/>
        </w:rPr>
        <w:t xml:space="preserve">
      1) орта кәсіпкерлік субъектісі _________________________ </w:t>
      </w:r>
    </w:p>
    <w:p>
      <w:pPr>
        <w:spacing w:after="0"/>
        <w:ind w:left="0"/>
        <w:jc w:val="both"/>
      </w:pPr>
      <w:r>
        <w:rPr>
          <w:rFonts w:ascii="Times New Roman"/>
          <w:b w:val="false"/>
          <w:i w:val="false"/>
          <w:color w:val="000000"/>
          <w:sz w:val="28"/>
        </w:rPr>
        <w:t xml:space="preserve">
      2) ірі кәсіпкерлік субъектісі __________________________ </w:t>
      </w:r>
    </w:p>
    <w:p>
      <w:pPr>
        <w:spacing w:after="0"/>
        <w:ind w:left="0"/>
        <w:jc w:val="both"/>
      </w:pPr>
      <w:r>
        <w:rPr>
          <w:rFonts w:ascii="Times New Roman"/>
          <w:b w:val="false"/>
          <w:i w:val="false"/>
          <w:color w:val="000000"/>
          <w:sz w:val="28"/>
        </w:rPr>
        <w:t xml:space="preserve">
      Ақпараттық жүйеде занмен қорғалатын құпияны қамтитын мәліметтерді пайдалануға келісемін________________ </w:t>
      </w:r>
    </w:p>
    <w:p>
      <w:pPr>
        <w:spacing w:after="0"/>
        <w:ind w:left="0"/>
        <w:jc w:val="both"/>
      </w:pPr>
      <w:r>
        <w:rPr>
          <w:rFonts w:ascii="Times New Roman"/>
          <w:b w:val="false"/>
          <w:i w:val="false"/>
          <w:color w:val="000000"/>
          <w:sz w:val="28"/>
        </w:rPr>
        <w:t xml:space="preserve">
      Өтінішке: </w:t>
      </w:r>
    </w:p>
    <w:p>
      <w:pPr>
        <w:spacing w:after="0"/>
        <w:ind w:left="0"/>
        <w:jc w:val="both"/>
      </w:pPr>
      <w:r>
        <w:rPr>
          <w:rFonts w:ascii="Times New Roman"/>
          <w:b w:val="false"/>
          <w:i w:val="false"/>
          <w:color w:val="000000"/>
          <w:sz w:val="28"/>
        </w:rPr>
        <w:t xml:space="preserve">
      ______________________________________________________________ қоса беріледі. </w:t>
      </w:r>
    </w:p>
    <w:p>
      <w:pPr>
        <w:spacing w:after="0"/>
        <w:ind w:left="0"/>
        <w:jc w:val="both"/>
      </w:pPr>
      <w:r>
        <w:rPr>
          <w:rFonts w:ascii="Times New Roman"/>
          <w:b w:val="false"/>
          <w:i w:val="false"/>
          <w:color w:val="000000"/>
          <w:sz w:val="28"/>
        </w:rPr>
        <w:t xml:space="preserve">
      20 жылдың "___" ________________ </w:t>
      </w:r>
    </w:p>
    <w:p>
      <w:pPr>
        <w:spacing w:after="0"/>
        <w:ind w:left="0"/>
        <w:jc w:val="both"/>
      </w:pPr>
      <w:r>
        <w:rPr>
          <w:rFonts w:ascii="Times New Roman"/>
          <w:b w:val="false"/>
          <w:i w:val="false"/>
          <w:color w:val="000000"/>
          <w:sz w:val="28"/>
        </w:rPr>
        <w:t>
      Өтініш берушінің Т.А.Ә. (бар болған жағдайда) және қолы қойылады.</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БСН - бизнес сәйкестендіру номері</w:t>
      </w:r>
    </w:p>
    <w:p>
      <w:pPr>
        <w:spacing w:after="0"/>
        <w:ind w:left="0"/>
        <w:jc w:val="both"/>
      </w:pPr>
      <w:r>
        <w:rPr>
          <w:rFonts w:ascii="Times New Roman"/>
          <w:b w:val="false"/>
          <w:i w:val="false"/>
          <w:color w:val="000000"/>
          <w:sz w:val="28"/>
        </w:rPr>
        <w:t>
      ЖСН - жеке сәйкестендіру номері</w:t>
      </w:r>
    </w:p>
    <w:p>
      <w:pPr>
        <w:spacing w:after="0"/>
        <w:ind w:left="0"/>
        <w:jc w:val="both"/>
      </w:pPr>
      <w:r>
        <w:rPr>
          <w:rFonts w:ascii="Times New Roman"/>
          <w:b w:val="false"/>
          <w:i w:val="false"/>
          <w:color w:val="000000"/>
          <w:sz w:val="28"/>
        </w:rPr>
        <w:t xml:space="preserve">
      ТАӘ - тегі, аты, әкесініңаты (бар болған жағдайда) </w:t>
      </w:r>
    </w:p>
    <w:p>
      <w:pPr>
        <w:spacing w:after="0"/>
        <w:ind w:left="0"/>
        <w:jc w:val="both"/>
      </w:pPr>
      <w:r>
        <w:rPr>
          <w:rFonts w:ascii="Times New Roman"/>
          <w:b w:val="false"/>
          <w:i w:val="false"/>
          <w:color w:val="000000"/>
          <w:sz w:val="28"/>
        </w:rPr>
        <w:t>
      ҚҚС - қосымша құн салығы</w:t>
      </w:r>
    </w:p>
    <w:p>
      <w:pPr>
        <w:spacing w:after="0"/>
        <w:ind w:left="0"/>
        <w:jc w:val="both"/>
      </w:pPr>
      <w:r>
        <w:rPr>
          <w:rFonts w:ascii="Times New Roman"/>
          <w:b w:val="false"/>
          <w:i w:val="false"/>
          <w:color w:val="000000"/>
          <w:sz w:val="28"/>
        </w:rPr>
        <w:t>
      Бенефициарлық меншік иесі – клиент-заңды тұлғаның жарғылық капиталына қатысу үлестерінің не орналастырылған акцияларының (артықшылықты және қоғам сатып алған акциялары шегеріле отырып) жиырма бес пайызын астамы тікелей немесе жанама түрде тиесілі жеке тұлға, сол сияқты клиентті өзгеше бақылауды жүзеге асыратын не оның мүддесінде клиент ақшамен және (немесе) өзге мүлікпен операциялар жасайтын жеке тұлға.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кәсіпкерлік субъектісіне</w:t>
            </w:r>
            <w:r>
              <w:br/>
            </w:r>
            <w:r>
              <w:rPr>
                <w:rFonts w:ascii="Times New Roman"/>
                <w:b w:val="false"/>
                <w:i w:val="false"/>
                <w:color w:val="000000"/>
                <w:sz w:val="20"/>
              </w:rPr>
              <w:t>жатпайтын заңды тұлғаның,</w:t>
            </w:r>
            <w:r>
              <w:br/>
            </w:r>
            <w:r>
              <w:rPr>
                <w:rFonts w:ascii="Times New Roman"/>
                <w:b w:val="false"/>
                <w:i w:val="false"/>
                <w:color w:val="000000"/>
                <w:sz w:val="20"/>
              </w:rPr>
              <w:t xml:space="preserve">сондай-ақ акционерлік </w:t>
            </w:r>
            <w:r>
              <w:br/>
            </w:r>
            <w:r>
              <w:rPr>
                <w:rFonts w:ascii="Times New Roman"/>
                <w:b w:val="false"/>
                <w:i w:val="false"/>
                <w:color w:val="000000"/>
                <w:sz w:val="20"/>
              </w:rPr>
              <w:t xml:space="preserve">қоғамның құрылтай </w:t>
            </w:r>
            <w:r>
              <w:br/>
            </w:r>
            <w:r>
              <w:rPr>
                <w:rFonts w:ascii="Times New Roman"/>
                <w:b w:val="false"/>
                <w:i w:val="false"/>
                <w:color w:val="000000"/>
                <w:sz w:val="20"/>
              </w:rPr>
              <w:t>құжаттарына, олардың</w:t>
            </w:r>
            <w:r>
              <w:br/>
            </w:r>
            <w:r>
              <w:rPr>
                <w:rFonts w:ascii="Times New Roman"/>
                <w:b w:val="false"/>
                <w:i w:val="false"/>
                <w:color w:val="000000"/>
                <w:sz w:val="20"/>
              </w:rPr>
              <w:t xml:space="preserve">филиалдары (өкілдіктері) </w:t>
            </w:r>
            <w:r>
              <w:br/>
            </w:r>
            <w:r>
              <w:rPr>
                <w:rFonts w:ascii="Times New Roman"/>
                <w:b w:val="false"/>
                <w:i w:val="false"/>
                <w:color w:val="000000"/>
                <w:sz w:val="20"/>
              </w:rPr>
              <w:t>туралы ережелерге енгізілген</w:t>
            </w:r>
            <w:r>
              <w:br/>
            </w:r>
            <w:r>
              <w:rPr>
                <w:rFonts w:ascii="Times New Roman"/>
                <w:b w:val="false"/>
                <w:i w:val="false"/>
                <w:color w:val="000000"/>
                <w:sz w:val="20"/>
              </w:rPr>
              <w:t>өзгерістер мен толықтыруларды</w:t>
            </w:r>
            <w:r>
              <w:br/>
            </w:r>
            <w:r>
              <w:rPr>
                <w:rFonts w:ascii="Times New Roman"/>
                <w:b w:val="false"/>
                <w:i w:val="false"/>
                <w:color w:val="000000"/>
                <w:sz w:val="20"/>
              </w:rPr>
              <w:t>мемлекеттік тіркеу" мемлекеттік</w:t>
            </w:r>
            <w:r>
              <w:br/>
            </w:r>
            <w:r>
              <w:rPr>
                <w:rFonts w:ascii="Times New Roman"/>
                <w:b w:val="false"/>
                <w:i w:val="false"/>
                <w:color w:val="000000"/>
                <w:sz w:val="20"/>
              </w:rPr>
              <w:t>көрсетілетін қызмет ережеге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175" w:id="138"/>
    <w:p>
      <w:pPr>
        <w:spacing w:after="0"/>
        <w:ind w:left="0"/>
        <w:jc w:val="left"/>
      </w:pPr>
      <w:r>
        <w:rPr>
          <w:rFonts w:ascii="Times New Roman"/>
          <w:b/>
          <w:i w:val="false"/>
          <w:color w:val="000000"/>
        </w:rPr>
        <w:t xml:space="preserve"> Қызметін үлгілік жарғы негізінде жүзеге асыратын акционерлік қоғамның енгізілген өзгерістер мен толықтыруларды мемлекеттік тіркеу туралы өтініш</w:t>
      </w:r>
    </w:p>
    <w:bookmarkEnd w:id="138"/>
    <w:p>
      <w:pPr>
        <w:spacing w:after="0"/>
        <w:ind w:left="0"/>
        <w:jc w:val="both"/>
      </w:pPr>
      <w:r>
        <w:rPr>
          <w:rFonts w:ascii="Times New Roman"/>
          <w:b w:val="false"/>
          <w:i w:val="false"/>
          <w:color w:val="000000"/>
          <w:sz w:val="28"/>
        </w:rPr>
        <w:t xml:space="preserve">
      1. Тіркелетін акционерлік қоғамның атауы ______________________________________ </w:t>
      </w:r>
    </w:p>
    <w:p>
      <w:pPr>
        <w:spacing w:after="0"/>
        <w:ind w:left="0"/>
        <w:jc w:val="both"/>
      </w:pPr>
      <w:r>
        <w:rPr>
          <w:rFonts w:ascii="Times New Roman"/>
          <w:b w:val="false"/>
          <w:i w:val="false"/>
          <w:color w:val="000000"/>
          <w:sz w:val="28"/>
        </w:rPr>
        <w:t xml:space="preserve">
      2. Құрамына шетел инвесторларының қатысуы (тиiстi ұяшыққа х түрiнде көрсетiңiз): </w:t>
      </w:r>
    </w:p>
    <w:p>
      <w:pPr>
        <w:spacing w:after="0"/>
        <w:ind w:left="0"/>
        <w:jc w:val="both"/>
      </w:pPr>
      <w:r>
        <w:rPr>
          <w:rFonts w:ascii="Times New Roman"/>
          <w:b w:val="false"/>
          <w:i w:val="false"/>
          <w:color w:val="000000"/>
          <w:sz w:val="28"/>
        </w:rPr>
        <w:t xml:space="preserve">
      1) иә _______________ 2) жоқ _______________ </w:t>
      </w:r>
    </w:p>
    <w:p>
      <w:pPr>
        <w:spacing w:after="0"/>
        <w:ind w:left="0"/>
        <w:jc w:val="both"/>
      </w:pPr>
      <w:r>
        <w:rPr>
          <w:rFonts w:ascii="Times New Roman"/>
          <w:b w:val="false"/>
          <w:i w:val="false"/>
          <w:color w:val="000000"/>
          <w:sz w:val="28"/>
        </w:rPr>
        <w:t xml:space="preserve">
      3. Заңды тұлға еншілес ұйым болып табылады (тиiстi ұяшыққа х түрiнде көрсетiңiз): </w:t>
      </w:r>
    </w:p>
    <w:p>
      <w:pPr>
        <w:spacing w:after="0"/>
        <w:ind w:left="0"/>
        <w:jc w:val="both"/>
      </w:pPr>
      <w:r>
        <w:rPr>
          <w:rFonts w:ascii="Times New Roman"/>
          <w:b w:val="false"/>
          <w:i w:val="false"/>
          <w:color w:val="000000"/>
          <w:sz w:val="28"/>
        </w:rPr>
        <w:t xml:space="preserve">
      1) иә ________________ 2) жоқ ______________ </w:t>
      </w:r>
    </w:p>
    <w:p>
      <w:pPr>
        <w:spacing w:after="0"/>
        <w:ind w:left="0"/>
        <w:jc w:val="both"/>
      </w:pPr>
      <w:r>
        <w:rPr>
          <w:rFonts w:ascii="Times New Roman"/>
          <w:b w:val="false"/>
          <w:i w:val="false"/>
          <w:color w:val="000000"/>
          <w:sz w:val="28"/>
        </w:rPr>
        <w:t xml:space="preserve">
      4. Құрылтай құжаттарына өзгерістер енгізудің негіздемесі (тиiстi ұяшыққа х түрiнде көрсетiңiз): </w:t>
      </w:r>
    </w:p>
    <w:p>
      <w:pPr>
        <w:spacing w:after="0"/>
        <w:ind w:left="0"/>
        <w:jc w:val="both"/>
      </w:pPr>
      <w:r>
        <w:rPr>
          <w:rFonts w:ascii="Times New Roman"/>
          <w:b w:val="false"/>
          <w:i w:val="false"/>
          <w:color w:val="000000"/>
          <w:sz w:val="28"/>
        </w:rPr>
        <w:t xml:space="preserve">
      1) мекен жайының өзгеруі___________________________ </w:t>
      </w:r>
    </w:p>
    <w:p>
      <w:pPr>
        <w:spacing w:after="0"/>
        <w:ind w:left="0"/>
        <w:jc w:val="both"/>
      </w:pPr>
      <w:r>
        <w:rPr>
          <w:rFonts w:ascii="Times New Roman"/>
          <w:b w:val="false"/>
          <w:i w:val="false"/>
          <w:color w:val="000000"/>
          <w:sz w:val="28"/>
        </w:rPr>
        <w:t xml:space="preserve">
      5. Акционерлік қоғамның мекен жайы </w:t>
      </w:r>
    </w:p>
    <w:p>
      <w:pPr>
        <w:spacing w:after="0"/>
        <w:ind w:left="0"/>
        <w:jc w:val="both"/>
      </w:pPr>
      <w:r>
        <w:rPr>
          <w:rFonts w:ascii="Times New Roman"/>
          <w:b w:val="false"/>
          <w:i w:val="false"/>
          <w:color w:val="000000"/>
          <w:sz w:val="28"/>
        </w:rPr>
        <w:t xml:space="preserve">
      Пошталық индексі: _______________________ </w:t>
      </w:r>
    </w:p>
    <w:p>
      <w:pPr>
        <w:spacing w:after="0"/>
        <w:ind w:left="0"/>
        <w:jc w:val="both"/>
      </w:pPr>
      <w:r>
        <w:rPr>
          <w:rFonts w:ascii="Times New Roman"/>
          <w:b w:val="false"/>
          <w:i w:val="false"/>
          <w:color w:val="000000"/>
          <w:sz w:val="28"/>
        </w:rPr>
        <w:t xml:space="preserve">
      Облысы: ____________________________ </w:t>
      </w:r>
    </w:p>
    <w:p>
      <w:pPr>
        <w:spacing w:after="0"/>
        <w:ind w:left="0"/>
        <w:jc w:val="both"/>
      </w:pPr>
      <w:r>
        <w:rPr>
          <w:rFonts w:ascii="Times New Roman"/>
          <w:b w:val="false"/>
          <w:i w:val="false"/>
          <w:color w:val="000000"/>
          <w:sz w:val="28"/>
        </w:rPr>
        <w:t xml:space="preserve">
      Қала, аудан, қаладағы аудан: _________________________ </w:t>
      </w:r>
    </w:p>
    <w:p>
      <w:pPr>
        <w:spacing w:after="0"/>
        <w:ind w:left="0"/>
        <w:jc w:val="both"/>
      </w:pPr>
      <w:r>
        <w:rPr>
          <w:rFonts w:ascii="Times New Roman"/>
          <w:b w:val="false"/>
          <w:i w:val="false"/>
          <w:color w:val="000000"/>
          <w:sz w:val="28"/>
        </w:rPr>
        <w:t xml:space="preserve">
      Елді мекен (ауыл, кент): _____________________________ </w:t>
      </w:r>
    </w:p>
    <w:p>
      <w:pPr>
        <w:spacing w:after="0"/>
        <w:ind w:left="0"/>
        <w:jc w:val="both"/>
      </w:pPr>
      <w:r>
        <w:rPr>
          <w:rFonts w:ascii="Times New Roman"/>
          <w:b w:val="false"/>
          <w:i w:val="false"/>
          <w:color w:val="000000"/>
          <w:sz w:val="28"/>
        </w:rPr>
        <w:t xml:space="preserve">
      Көше, шағынаудан, орам, тұйық көше даңғыл:_______________________________ </w:t>
      </w:r>
    </w:p>
    <w:p>
      <w:pPr>
        <w:spacing w:after="0"/>
        <w:ind w:left="0"/>
        <w:jc w:val="both"/>
      </w:pPr>
      <w:r>
        <w:rPr>
          <w:rFonts w:ascii="Times New Roman"/>
          <w:b w:val="false"/>
          <w:i w:val="false"/>
          <w:color w:val="000000"/>
          <w:sz w:val="28"/>
        </w:rPr>
        <w:t xml:space="preserve">
      йдің нөмірі _______________, пәтер, бөлме: ___________ </w:t>
      </w:r>
    </w:p>
    <w:p>
      <w:pPr>
        <w:spacing w:after="0"/>
        <w:ind w:left="0"/>
        <w:jc w:val="both"/>
      </w:pPr>
      <w:r>
        <w:rPr>
          <w:rFonts w:ascii="Times New Roman"/>
          <w:b w:val="false"/>
          <w:i w:val="false"/>
          <w:color w:val="000000"/>
          <w:sz w:val="28"/>
        </w:rPr>
        <w:t xml:space="preserve">
      телефон нөмірі (факс): ________________________ </w:t>
      </w:r>
    </w:p>
    <w:p>
      <w:pPr>
        <w:spacing w:after="0"/>
        <w:ind w:left="0"/>
        <w:jc w:val="both"/>
      </w:pPr>
      <w:r>
        <w:rPr>
          <w:rFonts w:ascii="Times New Roman"/>
          <w:b w:val="false"/>
          <w:i w:val="false"/>
          <w:color w:val="000000"/>
          <w:sz w:val="28"/>
        </w:rPr>
        <w:t xml:space="preserve">
      6. Басшының Т.А.Ә. (бар болған жағдайда) ____________________________________ </w:t>
      </w:r>
    </w:p>
    <w:p>
      <w:pPr>
        <w:spacing w:after="0"/>
        <w:ind w:left="0"/>
        <w:jc w:val="both"/>
      </w:pPr>
      <w:r>
        <w:rPr>
          <w:rFonts w:ascii="Times New Roman"/>
          <w:b w:val="false"/>
          <w:i w:val="false"/>
          <w:color w:val="000000"/>
          <w:sz w:val="28"/>
        </w:rPr>
        <w:t xml:space="preserve">
      (жеке куәлігінің және ЖСН деректерін көрсете отырып) </w:t>
      </w:r>
    </w:p>
    <w:p>
      <w:pPr>
        <w:spacing w:after="0"/>
        <w:ind w:left="0"/>
        <w:jc w:val="both"/>
      </w:pPr>
      <w:r>
        <w:rPr>
          <w:rFonts w:ascii="Times New Roman"/>
          <w:b w:val="false"/>
          <w:i w:val="false"/>
          <w:color w:val="000000"/>
          <w:sz w:val="28"/>
        </w:rPr>
        <w:t xml:space="preserve">
      7. Бенефициар(-лар) меншік иесі(-лері) туралы мәліметтер: азаматтығы,Т.А.Ә.(бар </w:t>
      </w:r>
    </w:p>
    <w:p>
      <w:pPr>
        <w:spacing w:after="0"/>
        <w:ind w:left="0"/>
        <w:jc w:val="both"/>
      </w:pPr>
      <w:r>
        <w:rPr>
          <w:rFonts w:ascii="Times New Roman"/>
          <w:b w:val="false"/>
          <w:i w:val="false"/>
          <w:color w:val="000000"/>
          <w:sz w:val="28"/>
        </w:rPr>
        <w:t xml:space="preserve">
      болған жағдайда), жеке басын куәландыратын құжаттың деректері, ЖСН, заңды </w:t>
      </w:r>
    </w:p>
    <w:p>
      <w:pPr>
        <w:spacing w:after="0"/>
        <w:ind w:left="0"/>
        <w:jc w:val="both"/>
      </w:pPr>
      <w:r>
        <w:rPr>
          <w:rFonts w:ascii="Times New Roman"/>
          <w:b w:val="false"/>
          <w:i w:val="false"/>
          <w:color w:val="000000"/>
          <w:sz w:val="28"/>
        </w:rPr>
        <w:t xml:space="preserve">
      тұлғаның жарғылық капиталына қатысу үлесі немесе бенефициарлық меншік иесіне </w:t>
      </w:r>
    </w:p>
    <w:p>
      <w:pPr>
        <w:spacing w:after="0"/>
        <w:ind w:left="0"/>
        <w:jc w:val="both"/>
      </w:pPr>
      <w:r>
        <w:rPr>
          <w:rFonts w:ascii="Times New Roman"/>
          <w:b w:val="false"/>
          <w:i w:val="false"/>
          <w:color w:val="000000"/>
          <w:sz w:val="28"/>
        </w:rPr>
        <w:t xml:space="preserve">
      тиесілі орналастырылған акциялардың мөлшері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8. Экономикалық қызметтің негізгі түрінің кодын көрсетіңіз: _________ </w:t>
      </w:r>
    </w:p>
    <w:p>
      <w:pPr>
        <w:spacing w:after="0"/>
        <w:ind w:left="0"/>
        <w:jc w:val="both"/>
      </w:pPr>
      <w:r>
        <w:rPr>
          <w:rFonts w:ascii="Times New Roman"/>
          <w:b w:val="false"/>
          <w:i w:val="false"/>
          <w:color w:val="000000"/>
          <w:sz w:val="28"/>
        </w:rPr>
        <w:t xml:space="preserve">
      9. Жарғылық капиталының мөлшері____________________ </w:t>
      </w:r>
    </w:p>
    <w:p>
      <w:pPr>
        <w:spacing w:after="0"/>
        <w:ind w:left="0"/>
        <w:jc w:val="both"/>
      </w:pPr>
      <w:r>
        <w:rPr>
          <w:rFonts w:ascii="Times New Roman"/>
          <w:b w:val="false"/>
          <w:i w:val="false"/>
          <w:color w:val="000000"/>
          <w:sz w:val="28"/>
        </w:rPr>
        <w:t xml:space="preserve">
      10. Құрылтайшылардың құрамы және саны (тиісті ұяшыққа х түрiнде көрсетіңіз,санын цифрлық көрсеткіште): </w:t>
      </w:r>
    </w:p>
    <w:p>
      <w:pPr>
        <w:spacing w:after="0"/>
        <w:ind w:left="0"/>
        <w:jc w:val="both"/>
      </w:pPr>
      <w:r>
        <w:rPr>
          <w:rFonts w:ascii="Times New Roman"/>
          <w:b w:val="false"/>
          <w:i w:val="false"/>
          <w:color w:val="000000"/>
          <w:sz w:val="28"/>
        </w:rPr>
        <w:t xml:space="preserve">
      1) заңды тұлға ___________ 2) жеке тұлға _________ </w:t>
      </w:r>
    </w:p>
    <w:p>
      <w:pPr>
        <w:spacing w:after="0"/>
        <w:ind w:left="0"/>
        <w:jc w:val="both"/>
      </w:pPr>
      <w:r>
        <w:rPr>
          <w:rFonts w:ascii="Times New Roman"/>
          <w:b w:val="false"/>
          <w:i w:val="false"/>
          <w:color w:val="000000"/>
          <w:sz w:val="28"/>
        </w:rPr>
        <w:t xml:space="preserve">
      11. Артықшылығы бар акция бойынша дивидендтің кепілді мөлшерін көрсетіңіз: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(бекітілген көрсеткіште немесе оның мәні қол жетімді және жүйелі болған жағдайда </w:t>
      </w:r>
    </w:p>
    <w:p>
      <w:pPr>
        <w:spacing w:after="0"/>
        <w:ind w:left="0"/>
        <w:jc w:val="both"/>
      </w:pPr>
      <w:r>
        <w:rPr>
          <w:rFonts w:ascii="Times New Roman"/>
          <w:b w:val="false"/>
          <w:i w:val="false"/>
          <w:color w:val="000000"/>
          <w:sz w:val="28"/>
        </w:rPr>
        <w:t xml:space="preserve">
      қандай да бір көрсеткішке қатысты индекстелгенін) </w:t>
      </w:r>
    </w:p>
    <w:p>
      <w:pPr>
        <w:spacing w:after="0"/>
        <w:ind w:left="0"/>
        <w:jc w:val="both"/>
      </w:pPr>
      <w:r>
        <w:rPr>
          <w:rFonts w:ascii="Times New Roman"/>
          <w:b w:val="false"/>
          <w:i w:val="false"/>
          <w:color w:val="000000"/>
          <w:sz w:val="28"/>
        </w:rPr>
        <w:t xml:space="preserve">
      12. Артықшылығы бар акциялар бойынша дивидендтерді төлеу мерзімділігін </w:t>
      </w:r>
    </w:p>
    <w:p>
      <w:pPr>
        <w:spacing w:after="0"/>
        <w:ind w:left="0"/>
        <w:jc w:val="both"/>
      </w:pPr>
      <w:r>
        <w:rPr>
          <w:rFonts w:ascii="Times New Roman"/>
          <w:b w:val="false"/>
          <w:i w:val="false"/>
          <w:color w:val="000000"/>
          <w:sz w:val="28"/>
        </w:rPr>
        <w:t xml:space="preserve">
      көрсетіңіз: _______________________ </w:t>
      </w:r>
    </w:p>
    <w:p>
      <w:pPr>
        <w:spacing w:after="0"/>
        <w:ind w:left="0"/>
        <w:jc w:val="both"/>
      </w:pPr>
      <w:r>
        <w:rPr>
          <w:rFonts w:ascii="Times New Roman"/>
          <w:b w:val="false"/>
          <w:i w:val="false"/>
          <w:color w:val="000000"/>
          <w:sz w:val="28"/>
        </w:rPr>
        <w:t xml:space="preserve">
      13. Міндетті жариялануға жататын ақпаратты жариялау үшін пайдаланатын,уәкілетті </w:t>
      </w:r>
    </w:p>
    <w:p>
      <w:pPr>
        <w:spacing w:after="0"/>
        <w:ind w:left="0"/>
        <w:jc w:val="both"/>
      </w:pPr>
      <w:r>
        <w:rPr>
          <w:rFonts w:ascii="Times New Roman"/>
          <w:b w:val="false"/>
          <w:i w:val="false"/>
          <w:color w:val="000000"/>
          <w:sz w:val="28"/>
        </w:rPr>
        <w:t xml:space="preserve">
      орган айқындаған бұқаралық ақпарат құралдарынкөрсетіңіз: _____________________ </w:t>
      </w:r>
    </w:p>
    <w:p>
      <w:pPr>
        <w:spacing w:after="0"/>
        <w:ind w:left="0"/>
        <w:jc w:val="both"/>
      </w:pPr>
      <w:r>
        <w:rPr>
          <w:rFonts w:ascii="Times New Roman"/>
          <w:b w:val="false"/>
          <w:i w:val="false"/>
          <w:color w:val="000000"/>
          <w:sz w:val="28"/>
        </w:rPr>
        <w:t xml:space="preserve">
      14. Қоғамның директорлар кеңесі мүшелерінің саны ____________________________ </w:t>
      </w:r>
    </w:p>
    <w:p>
      <w:pPr>
        <w:spacing w:after="0"/>
        <w:ind w:left="0"/>
        <w:jc w:val="both"/>
      </w:pPr>
      <w:r>
        <w:rPr>
          <w:rFonts w:ascii="Times New Roman"/>
          <w:b w:val="false"/>
          <w:i w:val="false"/>
          <w:color w:val="000000"/>
          <w:sz w:val="28"/>
        </w:rPr>
        <w:t xml:space="preserve">
      15. Қоғамды басқару мүшелерінің саны ______________ </w:t>
      </w:r>
    </w:p>
    <w:p>
      <w:pPr>
        <w:spacing w:after="0"/>
        <w:ind w:left="0"/>
        <w:jc w:val="both"/>
      </w:pPr>
      <w:r>
        <w:rPr>
          <w:rFonts w:ascii="Times New Roman"/>
          <w:b w:val="false"/>
          <w:i w:val="false"/>
          <w:color w:val="000000"/>
          <w:sz w:val="28"/>
        </w:rPr>
        <w:t xml:space="preserve">
      16. Жұмыспен қамтылатын адамдардың күтілетін саны (шамамен) _______ </w:t>
      </w:r>
    </w:p>
    <w:p>
      <w:pPr>
        <w:spacing w:after="0"/>
        <w:ind w:left="0"/>
        <w:jc w:val="both"/>
      </w:pPr>
      <w:r>
        <w:rPr>
          <w:rFonts w:ascii="Times New Roman"/>
          <w:b w:val="false"/>
          <w:i w:val="false"/>
          <w:color w:val="000000"/>
          <w:sz w:val="28"/>
        </w:rPr>
        <w:t xml:space="preserve">
      17. Жеке кәсіпкерлік субъектісі (тиісті ұяшыққа х түрiнде көрсетіңіз): </w:t>
      </w:r>
    </w:p>
    <w:p>
      <w:pPr>
        <w:spacing w:after="0"/>
        <w:ind w:left="0"/>
        <w:jc w:val="both"/>
      </w:pPr>
      <w:r>
        <w:rPr>
          <w:rFonts w:ascii="Times New Roman"/>
          <w:b w:val="false"/>
          <w:i w:val="false"/>
          <w:color w:val="000000"/>
          <w:sz w:val="28"/>
        </w:rPr>
        <w:t xml:space="preserve">
      1) орта кәсіпкерлік субъектісі ___________________ </w:t>
      </w:r>
    </w:p>
    <w:p>
      <w:pPr>
        <w:spacing w:after="0"/>
        <w:ind w:left="0"/>
        <w:jc w:val="both"/>
      </w:pPr>
      <w:r>
        <w:rPr>
          <w:rFonts w:ascii="Times New Roman"/>
          <w:b w:val="false"/>
          <w:i w:val="false"/>
          <w:color w:val="000000"/>
          <w:sz w:val="28"/>
        </w:rPr>
        <w:t xml:space="preserve">
      2) ірі кәсіпкерлік субъектісі__________________________ </w:t>
      </w:r>
    </w:p>
    <w:p>
      <w:pPr>
        <w:spacing w:after="0"/>
        <w:ind w:left="0"/>
        <w:jc w:val="both"/>
      </w:pPr>
      <w:r>
        <w:rPr>
          <w:rFonts w:ascii="Times New Roman"/>
          <w:b w:val="false"/>
          <w:i w:val="false"/>
          <w:color w:val="000000"/>
          <w:sz w:val="28"/>
        </w:rPr>
        <w:t xml:space="preserve">
      18. Заңды тұлғаның құрылуына қайта ұйымдастыру негіз болды(тиісті ұяшыққа х түрiнде көрсетіңіз): </w:t>
      </w:r>
    </w:p>
    <w:p>
      <w:pPr>
        <w:spacing w:after="0"/>
        <w:ind w:left="0"/>
        <w:jc w:val="both"/>
      </w:pPr>
      <w:r>
        <w:rPr>
          <w:rFonts w:ascii="Times New Roman"/>
          <w:b w:val="false"/>
          <w:i w:val="false"/>
          <w:color w:val="000000"/>
          <w:sz w:val="28"/>
        </w:rPr>
        <w:t xml:space="preserve">
      1) қайта құру _____________ 2) бірігу ________________ </w:t>
      </w:r>
    </w:p>
    <w:p>
      <w:pPr>
        <w:spacing w:after="0"/>
        <w:ind w:left="0"/>
        <w:jc w:val="both"/>
      </w:pPr>
      <w:r>
        <w:rPr>
          <w:rFonts w:ascii="Times New Roman"/>
          <w:b w:val="false"/>
          <w:i w:val="false"/>
          <w:color w:val="000000"/>
          <w:sz w:val="28"/>
        </w:rPr>
        <w:t xml:space="preserve">
      3) бөлініп шығу _________ 4) бөліну ________________ </w:t>
      </w:r>
    </w:p>
    <w:p>
      <w:pPr>
        <w:spacing w:after="0"/>
        <w:ind w:left="0"/>
        <w:jc w:val="both"/>
      </w:pPr>
      <w:r>
        <w:rPr>
          <w:rFonts w:ascii="Times New Roman"/>
          <w:b w:val="false"/>
          <w:i w:val="false"/>
          <w:color w:val="000000"/>
          <w:sz w:val="28"/>
        </w:rPr>
        <w:t xml:space="preserve">
      5) қосылу __________________________________ </w:t>
      </w:r>
    </w:p>
    <w:p>
      <w:pPr>
        <w:spacing w:after="0"/>
        <w:ind w:left="0"/>
        <w:jc w:val="both"/>
      </w:pPr>
      <w:r>
        <w:rPr>
          <w:rFonts w:ascii="Times New Roman"/>
          <w:b w:val="false"/>
          <w:i w:val="false"/>
          <w:color w:val="000000"/>
          <w:sz w:val="28"/>
        </w:rPr>
        <w:t xml:space="preserve">
      19. Қайта құруға қатысатын заңды тұлғалардың саны _______ </w:t>
      </w:r>
    </w:p>
    <w:p>
      <w:pPr>
        <w:spacing w:after="0"/>
        <w:ind w:left="0"/>
        <w:jc w:val="both"/>
      </w:pPr>
      <w:r>
        <w:rPr>
          <w:rFonts w:ascii="Times New Roman"/>
          <w:b w:val="false"/>
          <w:i w:val="false"/>
          <w:color w:val="000000"/>
          <w:sz w:val="28"/>
        </w:rPr>
        <w:t xml:space="preserve">
      20. Қайта құрылған жағдайда мына мәліметтерді көрсету қажет: </w:t>
      </w:r>
    </w:p>
    <w:p>
      <w:pPr>
        <w:spacing w:after="0"/>
        <w:ind w:left="0"/>
        <w:jc w:val="both"/>
      </w:pPr>
      <w:r>
        <w:rPr>
          <w:rFonts w:ascii="Times New Roman"/>
          <w:b w:val="false"/>
          <w:i w:val="false"/>
          <w:color w:val="000000"/>
          <w:sz w:val="28"/>
        </w:rPr>
        <w:t xml:space="preserve">
      Заңды тұлғаның бұрынғы атауы _______________________ </w:t>
      </w:r>
    </w:p>
    <w:p>
      <w:pPr>
        <w:spacing w:after="0"/>
        <w:ind w:left="0"/>
        <w:jc w:val="both"/>
      </w:pPr>
      <w:r>
        <w:rPr>
          <w:rFonts w:ascii="Times New Roman"/>
          <w:b w:val="false"/>
          <w:i w:val="false"/>
          <w:color w:val="000000"/>
          <w:sz w:val="28"/>
        </w:rPr>
        <w:t xml:space="preserve">
      Бизнес-сәйкестендіру нөмірі (БСН)____________________ </w:t>
      </w:r>
    </w:p>
    <w:p>
      <w:pPr>
        <w:spacing w:after="0"/>
        <w:ind w:left="0"/>
        <w:jc w:val="both"/>
      </w:pPr>
      <w:r>
        <w:rPr>
          <w:rFonts w:ascii="Times New Roman"/>
          <w:b w:val="false"/>
          <w:i w:val="false"/>
          <w:color w:val="000000"/>
          <w:sz w:val="28"/>
        </w:rPr>
        <w:t xml:space="preserve">
      21. Біріккен жағдайда мына мәліметтерді көрсету қажет: </w:t>
      </w:r>
    </w:p>
    <w:p>
      <w:pPr>
        <w:spacing w:after="0"/>
        <w:ind w:left="0"/>
        <w:jc w:val="both"/>
      </w:pPr>
      <w:r>
        <w:rPr>
          <w:rFonts w:ascii="Times New Roman"/>
          <w:b w:val="false"/>
          <w:i w:val="false"/>
          <w:color w:val="000000"/>
          <w:sz w:val="28"/>
        </w:rPr>
        <w:t xml:space="preserve">
      Бірігуге қатысатын заңды тұлғалардың атауы __________________________________ </w:t>
      </w:r>
    </w:p>
    <w:p>
      <w:pPr>
        <w:spacing w:after="0"/>
        <w:ind w:left="0"/>
        <w:jc w:val="both"/>
      </w:pPr>
      <w:r>
        <w:rPr>
          <w:rFonts w:ascii="Times New Roman"/>
          <w:b w:val="false"/>
          <w:i w:val="false"/>
          <w:color w:val="000000"/>
          <w:sz w:val="28"/>
        </w:rPr>
        <w:t xml:space="preserve">
      Бизнес-сәйкестендіру нөмірі (БСН)___________________ </w:t>
      </w:r>
    </w:p>
    <w:p>
      <w:pPr>
        <w:spacing w:after="0"/>
        <w:ind w:left="0"/>
        <w:jc w:val="both"/>
      </w:pPr>
      <w:r>
        <w:rPr>
          <w:rFonts w:ascii="Times New Roman"/>
          <w:b w:val="false"/>
          <w:i w:val="false"/>
          <w:color w:val="000000"/>
          <w:sz w:val="28"/>
        </w:rPr>
        <w:t xml:space="preserve">
      22. Бөлініп шығу жағдайында мына мәліметтерді көрсету қажет: </w:t>
      </w:r>
    </w:p>
    <w:p>
      <w:pPr>
        <w:spacing w:after="0"/>
        <w:ind w:left="0"/>
        <w:jc w:val="both"/>
      </w:pPr>
      <w:r>
        <w:rPr>
          <w:rFonts w:ascii="Times New Roman"/>
          <w:b w:val="false"/>
          <w:i w:val="false"/>
          <w:color w:val="000000"/>
          <w:sz w:val="28"/>
        </w:rPr>
        <w:t xml:space="preserve">
      Жаңа заңды тұлға бөлініп шыққан, жұмыс істеп тұрған заңды тұлғаның атауы ________ </w:t>
      </w:r>
    </w:p>
    <w:p>
      <w:pPr>
        <w:spacing w:after="0"/>
        <w:ind w:left="0"/>
        <w:jc w:val="both"/>
      </w:pPr>
      <w:r>
        <w:rPr>
          <w:rFonts w:ascii="Times New Roman"/>
          <w:b w:val="false"/>
          <w:i w:val="false"/>
          <w:color w:val="000000"/>
          <w:sz w:val="28"/>
        </w:rPr>
        <w:t xml:space="preserve">
      Бизнес-сәйкестендіру нөмірі (БСН)___________________ </w:t>
      </w:r>
    </w:p>
    <w:p>
      <w:pPr>
        <w:spacing w:after="0"/>
        <w:ind w:left="0"/>
        <w:jc w:val="both"/>
      </w:pPr>
      <w:r>
        <w:rPr>
          <w:rFonts w:ascii="Times New Roman"/>
          <w:b w:val="false"/>
          <w:i w:val="false"/>
          <w:color w:val="000000"/>
          <w:sz w:val="28"/>
        </w:rPr>
        <w:t xml:space="preserve">
      23. Бөлінген жағдайда мына мәліметтерді көрсету қажет: </w:t>
      </w:r>
    </w:p>
    <w:p>
      <w:pPr>
        <w:spacing w:after="0"/>
        <w:ind w:left="0"/>
        <w:jc w:val="both"/>
      </w:pPr>
      <w:r>
        <w:rPr>
          <w:rFonts w:ascii="Times New Roman"/>
          <w:b w:val="false"/>
          <w:i w:val="false"/>
          <w:color w:val="000000"/>
          <w:sz w:val="28"/>
        </w:rPr>
        <w:t xml:space="preserve">
      Заңды тұлғаның негізінде құрылған заңды тұлғалардың </w:t>
      </w:r>
    </w:p>
    <w:p>
      <w:pPr>
        <w:spacing w:after="0"/>
        <w:ind w:left="0"/>
        <w:jc w:val="both"/>
      </w:pPr>
      <w:r>
        <w:rPr>
          <w:rFonts w:ascii="Times New Roman"/>
          <w:b w:val="false"/>
          <w:i w:val="false"/>
          <w:color w:val="000000"/>
          <w:sz w:val="28"/>
        </w:rPr>
        <w:t xml:space="preserve">
      атауы ______________________________________________ </w:t>
      </w:r>
    </w:p>
    <w:p>
      <w:pPr>
        <w:spacing w:after="0"/>
        <w:ind w:left="0"/>
        <w:jc w:val="both"/>
      </w:pPr>
      <w:r>
        <w:rPr>
          <w:rFonts w:ascii="Times New Roman"/>
          <w:b w:val="false"/>
          <w:i w:val="false"/>
          <w:color w:val="000000"/>
          <w:sz w:val="28"/>
        </w:rPr>
        <w:t xml:space="preserve">
      Бизнес-сәйкестендіру нөмірі (БСН)____________________ </w:t>
      </w:r>
    </w:p>
    <w:p>
      <w:pPr>
        <w:spacing w:after="0"/>
        <w:ind w:left="0"/>
        <w:jc w:val="both"/>
      </w:pPr>
      <w:r>
        <w:rPr>
          <w:rFonts w:ascii="Times New Roman"/>
          <w:b w:val="false"/>
          <w:i w:val="false"/>
          <w:color w:val="000000"/>
          <w:sz w:val="28"/>
        </w:rPr>
        <w:t xml:space="preserve">
      Ақпараттық жүйеде занмен қорғалатын құпияны қамтитын мәліметтерді пайдалануға </w:t>
      </w:r>
    </w:p>
    <w:p>
      <w:pPr>
        <w:spacing w:after="0"/>
        <w:ind w:left="0"/>
        <w:jc w:val="both"/>
      </w:pPr>
      <w:r>
        <w:rPr>
          <w:rFonts w:ascii="Times New Roman"/>
          <w:b w:val="false"/>
          <w:i w:val="false"/>
          <w:color w:val="000000"/>
          <w:sz w:val="28"/>
        </w:rPr>
        <w:t xml:space="preserve">
      келісемін ________________ </w:t>
      </w:r>
    </w:p>
    <w:p>
      <w:pPr>
        <w:spacing w:after="0"/>
        <w:ind w:left="0"/>
        <w:jc w:val="both"/>
      </w:pPr>
      <w:r>
        <w:rPr>
          <w:rFonts w:ascii="Times New Roman"/>
          <w:b w:val="false"/>
          <w:i w:val="false"/>
          <w:color w:val="000000"/>
          <w:sz w:val="28"/>
        </w:rPr>
        <w:t xml:space="preserve">
      Өтінішке: </w:t>
      </w:r>
    </w:p>
    <w:p>
      <w:pPr>
        <w:spacing w:after="0"/>
        <w:ind w:left="0"/>
        <w:jc w:val="both"/>
      </w:pPr>
      <w:r>
        <w:rPr>
          <w:rFonts w:ascii="Times New Roman"/>
          <w:b w:val="false"/>
          <w:i w:val="false"/>
          <w:color w:val="000000"/>
          <w:sz w:val="28"/>
        </w:rPr>
        <w:t xml:space="preserve">
      ______________________________________________________________ коса беріледі. </w:t>
      </w:r>
    </w:p>
    <w:p>
      <w:pPr>
        <w:spacing w:after="0"/>
        <w:ind w:left="0"/>
        <w:jc w:val="both"/>
      </w:pPr>
      <w:r>
        <w:rPr>
          <w:rFonts w:ascii="Times New Roman"/>
          <w:b w:val="false"/>
          <w:i w:val="false"/>
          <w:color w:val="000000"/>
          <w:sz w:val="28"/>
        </w:rPr>
        <w:t xml:space="preserve">
      20___ жылдың "___" ______________ </w:t>
      </w:r>
    </w:p>
    <w:p>
      <w:pPr>
        <w:spacing w:after="0"/>
        <w:ind w:left="0"/>
        <w:jc w:val="both"/>
      </w:pPr>
      <w:r>
        <w:rPr>
          <w:rFonts w:ascii="Times New Roman"/>
          <w:b w:val="false"/>
          <w:i w:val="false"/>
          <w:color w:val="000000"/>
          <w:sz w:val="28"/>
        </w:rPr>
        <w:t xml:space="preserve">
      ___________________________________________________ </w:t>
      </w:r>
    </w:p>
    <w:p>
      <w:pPr>
        <w:spacing w:after="0"/>
        <w:ind w:left="0"/>
        <w:jc w:val="both"/>
      </w:pPr>
      <w:r>
        <w:rPr>
          <w:rFonts w:ascii="Times New Roman"/>
          <w:b w:val="false"/>
          <w:i w:val="false"/>
          <w:color w:val="000000"/>
          <w:sz w:val="28"/>
        </w:rPr>
        <w:t>
      Басшының Т.А.Ә. (бар болған жағдайда) және қолы қойылады.</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БСН - бизнес сәйкестендіру номері</w:t>
      </w:r>
    </w:p>
    <w:p>
      <w:pPr>
        <w:spacing w:after="0"/>
        <w:ind w:left="0"/>
        <w:jc w:val="both"/>
      </w:pPr>
      <w:r>
        <w:rPr>
          <w:rFonts w:ascii="Times New Roman"/>
          <w:b w:val="false"/>
          <w:i w:val="false"/>
          <w:color w:val="000000"/>
          <w:sz w:val="28"/>
        </w:rPr>
        <w:t>
      ЖСН - жеке сәйкестендіру номері</w:t>
      </w:r>
    </w:p>
    <w:p>
      <w:pPr>
        <w:spacing w:after="0"/>
        <w:ind w:left="0"/>
        <w:jc w:val="both"/>
      </w:pPr>
      <w:r>
        <w:rPr>
          <w:rFonts w:ascii="Times New Roman"/>
          <w:b w:val="false"/>
          <w:i w:val="false"/>
          <w:color w:val="000000"/>
          <w:sz w:val="28"/>
        </w:rPr>
        <w:t xml:space="preserve">
      ТАӘ - тегі, аты, әкесініңаты (бар болған жағдайда) </w:t>
      </w:r>
    </w:p>
    <w:p>
      <w:pPr>
        <w:spacing w:after="0"/>
        <w:ind w:left="0"/>
        <w:jc w:val="both"/>
      </w:pPr>
      <w:r>
        <w:rPr>
          <w:rFonts w:ascii="Times New Roman"/>
          <w:b w:val="false"/>
          <w:i w:val="false"/>
          <w:color w:val="000000"/>
          <w:sz w:val="28"/>
        </w:rPr>
        <w:t>
      ҚҚС - қосымша құн салығы</w:t>
      </w:r>
    </w:p>
    <w:p>
      <w:pPr>
        <w:spacing w:after="0"/>
        <w:ind w:left="0"/>
        <w:jc w:val="both"/>
      </w:pPr>
      <w:r>
        <w:rPr>
          <w:rFonts w:ascii="Times New Roman"/>
          <w:b w:val="false"/>
          <w:i w:val="false"/>
          <w:color w:val="000000"/>
          <w:sz w:val="28"/>
        </w:rPr>
        <w:t>
      Бенефициарлық меншік иесі – клиент-заңды тұлғаның жарғылық капиталына қатысу үлестерінің не орналастырылған акцияларының (артықшылықты және қоғам сатып алған акциялары шегеріле отырып) жиырма бес пайызын астамы тікелей немесе жанама түрде тиесілі жеке тұлға, сол сияқты клиентті өзгеше бақылауды жүзеге асыратын не оның мүддесінде клиент ақшамен және (немесе) өзге мүлікпен операциялар жасайтын жеке тұлға.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кәсіпкерлік субъектісіне</w:t>
            </w:r>
            <w:r>
              <w:br/>
            </w:r>
            <w:r>
              <w:rPr>
                <w:rFonts w:ascii="Times New Roman"/>
                <w:b w:val="false"/>
                <w:i w:val="false"/>
                <w:color w:val="000000"/>
                <w:sz w:val="20"/>
              </w:rPr>
              <w:t>жатпайтын заңды тұлғаның,</w:t>
            </w:r>
            <w:r>
              <w:br/>
            </w:r>
            <w:r>
              <w:rPr>
                <w:rFonts w:ascii="Times New Roman"/>
                <w:b w:val="false"/>
                <w:i w:val="false"/>
                <w:color w:val="000000"/>
                <w:sz w:val="20"/>
              </w:rPr>
              <w:t xml:space="preserve">сондай-ақ акционерлік </w:t>
            </w:r>
            <w:r>
              <w:br/>
            </w:r>
            <w:r>
              <w:rPr>
                <w:rFonts w:ascii="Times New Roman"/>
                <w:b w:val="false"/>
                <w:i w:val="false"/>
                <w:color w:val="000000"/>
                <w:sz w:val="20"/>
              </w:rPr>
              <w:t xml:space="preserve">қоғамның құрылтай </w:t>
            </w:r>
            <w:r>
              <w:br/>
            </w:r>
            <w:r>
              <w:rPr>
                <w:rFonts w:ascii="Times New Roman"/>
                <w:b w:val="false"/>
                <w:i w:val="false"/>
                <w:color w:val="000000"/>
                <w:sz w:val="20"/>
              </w:rPr>
              <w:t>құжаттарына, олардың</w:t>
            </w:r>
            <w:r>
              <w:br/>
            </w:r>
            <w:r>
              <w:rPr>
                <w:rFonts w:ascii="Times New Roman"/>
                <w:b w:val="false"/>
                <w:i w:val="false"/>
                <w:color w:val="000000"/>
                <w:sz w:val="20"/>
              </w:rPr>
              <w:t xml:space="preserve">филиалдары (өкілдіктері) </w:t>
            </w:r>
            <w:r>
              <w:br/>
            </w:r>
            <w:r>
              <w:rPr>
                <w:rFonts w:ascii="Times New Roman"/>
                <w:b w:val="false"/>
                <w:i w:val="false"/>
                <w:color w:val="000000"/>
                <w:sz w:val="20"/>
              </w:rPr>
              <w:t xml:space="preserve">туралы ережелерге енгізілген </w:t>
            </w:r>
            <w:r>
              <w:br/>
            </w:r>
            <w:r>
              <w:rPr>
                <w:rFonts w:ascii="Times New Roman"/>
                <w:b w:val="false"/>
                <w:i w:val="false"/>
                <w:color w:val="000000"/>
                <w:sz w:val="20"/>
              </w:rPr>
              <w:t xml:space="preserve">өзгерістер мен толықтыруларды </w:t>
            </w:r>
            <w:r>
              <w:br/>
            </w:r>
            <w:r>
              <w:rPr>
                <w:rFonts w:ascii="Times New Roman"/>
                <w:b w:val="false"/>
                <w:i w:val="false"/>
                <w:color w:val="000000"/>
                <w:sz w:val="20"/>
              </w:rPr>
              <w:t xml:space="preserve">мемлекеттік тіркеу" мемлекеттік </w:t>
            </w:r>
            <w:r>
              <w:br/>
            </w:r>
            <w:r>
              <w:rPr>
                <w:rFonts w:ascii="Times New Roman"/>
                <w:b w:val="false"/>
                <w:i w:val="false"/>
                <w:color w:val="000000"/>
                <w:sz w:val="20"/>
              </w:rPr>
              <w:t>көрсетілетін қызмет ережеге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кәсіпкерлік субъектісіне жатпайтын заңды тұлғаның, сондай-ақ акционерлік қоғамның құрылтай құжаттарына, олардың филиалдары (өкілдіктері) туралы ережелерге енгізілген өзгерістер мен толықтыруларды мемлекеттік тіркеу" мемлекеттік көрсетілетін қызмет тізбесі</w:t>
            </w:r>
          </w:p>
          <w:p>
            <w:pPr>
              <w:spacing w:after="20"/>
              <w:ind w:left="20"/>
              <w:jc w:val="both"/>
            </w:pPr>
            <w:r>
              <w:rPr>
                <w:rFonts w:ascii="Times New Roman"/>
                <w:b w:val="false"/>
                <w:i w:val="false"/>
                <w:color w:val="000000"/>
                <w:sz w:val="20"/>
              </w:rPr>
              <w:t>
Мемлекеттік көрсетілетін қызметтің кіші түрінің атауы:</w:t>
            </w:r>
          </w:p>
          <w:p>
            <w:pPr>
              <w:spacing w:after="20"/>
              <w:ind w:left="20"/>
              <w:jc w:val="both"/>
            </w:pPr>
            <w:r>
              <w:rPr>
                <w:rFonts w:ascii="Times New Roman"/>
                <w:b w:val="false"/>
                <w:i w:val="false"/>
                <w:color w:val="000000"/>
                <w:sz w:val="20"/>
              </w:rPr>
              <w:t>
1. Орналасқан жерін өзгерту.</w:t>
            </w:r>
          </w:p>
          <w:p>
            <w:pPr>
              <w:spacing w:after="20"/>
              <w:ind w:left="20"/>
              <w:jc w:val="both"/>
            </w:pPr>
            <w:r>
              <w:rPr>
                <w:rFonts w:ascii="Times New Roman"/>
                <w:b w:val="false"/>
                <w:i w:val="false"/>
                <w:color w:val="000000"/>
                <w:sz w:val="20"/>
              </w:rPr>
              <w:t>
2. Жарғы (ереже) жаңа редакцияда қабылданған жағдайларда.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жерін өзгерту;</w:t>
            </w:r>
          </w:p>
          <w:p>
            <w:pPr>
              <w:spacing w:after="20"/>
              <w:ind w:left="20"/>
              <w:jc w:val="both"/>
            </w:pPr>
            <w:r>
              <w:rPr>
                <w:rFonts w:ascii="Times New Roman"/>
                <w:b w:val="false"/>
                <w:i w:val="false"/>
                <w:color w:val="000000"/>
                <w:sz w:val="20"/>
              </w:rPr>
              <w:t>
Жарғы (ереже) жаңа редакцияда қабылданған жағдайларда;</w:t>
            </w:r>
          </w:p>
          <w:p>
            <w:pPr>
              <w:spacing w:after="20"/>
              <w:ind w:left="20"/>
              <w:jc w:val="both"/>
            </w:pPr>
            <w:r>
              <w:rPr>
                <w:rFonts w:ascii="Times New Roman"/>
                <w:b w:val="false"/>
                <w:i w:val="false"/>
                <w:color w:val="000000"/>
                <w:sz w:val="20"/>
              </w:rPr>
              <w:t>
Әділет министрлігі мен аумақтық әділет органдары және мемлекеттік корпорация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жерін өзгерту:</w:t>
            </w:r>
          </w:p>
          <w:p>
            <w:pPr>
              <w:spacing w:after="20"/>
              <w:ind w:left="20"/>
              <w:jc w:val="both"/>
            </w:pPr>
            <w:r>
              <w:rPr>
                <w:rFonts w:ascii="Times New Roman"/>
                <w:b w:val="false"/>
                <w:i w:val="false"/>
                <w:color w:val="000000"/>
                <w:sz w:val="20"/>
              </w:rPr>
              <w:t>
1) Мемлекеттік корпорация;</w:t>
            </w:r>
          </w:p>
          <w:p>
            <w:pPr>
              <w:spacing w:after="20"/>
              <w:ind w:left="20"/>
              <w:jc w:val="both"/>
            </w:pPr>
            <w:r>
              <w:rPr>
                <w:rFonts w:ascii="Times New Roman"/>
                <w:b w:val="false"/>
                <w:i w:val="false"/>
                <w:color w:val="000000"/>
                <w:sz w:val="20"/>
              </w:rPr>
              <w:t>
2) "электрондық үкіметтің" веб-порталы.</w:t>
            </w:r>
          </w:p>
          <w:p>
            <w:pPr>
              <w:spacing w:after="20"/>
              <w:ind w:left="20"/>
              <w:jc w:val="both"/>
            </w:pPr>
            <w:r>
              <w:rPr>
                <w:rFonts w:ascii="Times New Roman"/>
                <w:b w:val="false"/>
                <w:i w:val="false"/>
                <w:color w:val="000000"/>
                <w:sz w:val="20"/>
              </w:rPr>
              <w:t>
Жарғы (ереже) жаңа редакцияда қабылданған жағдайларда:</w:t>
            </w:r>
          </w:p>
          <w:p>
            <w:pPr>
              <w:spacing w:after="20"/>
              <w:ind w:left="20"/>
              <w:jc w:val="both"/>
            </w:pPr>
            <w:r>
              <w:rPr>
                <w:rFonts w:ascii="Times New Roman"/>
                <w:b w:val="false"/>
                <w:i w:val="false"/>
                <w:color w:val="000000"/>
                <w:sz w:val="20"/>
              </w:rPr>
              <w:t>
1) Мемлекеттік корпорация.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w:t>
            </w:r>
          </w:p>
          <w:p>
            <w:pPr>
              <w:spacing w:after="20"/>
              <w:ind w:left="20"/>
              <w:jc w:val="both"/>
            </w:pPr>
            <w:r>
              <w:rPr>
                <w:rFonts w:ascii="Times New Roman"/>
                <w:b w:val="false"/>
                <w:i w:val="false"/>
                <w:color w:val="000000"/>
                <w:sz w:val="20"/>
              </w:rPr>
              <w:t>
Орналасқан жерін өзгерту;</w:t>
            </w:r>
          </w:p>
          <w:p>
            <w:pPr>
              <w:spacing w:after="20"/>
              <w:ind w:left="20"/>
              <w:jc w:val="both"/>
            </w:pPr>
            <w:r>
              <w:rPr>
                <w:rFonts w:ascii="Times New Roman"/>
                <w:b w:val="false"/>
                <w:i w:val="false"/>
                <w:color w:val="000000"/>
                <w:sz w:val="20"/>
              </w:rPr>
              <w:t>
Жарғы (ереже) жаңа редакцияда қабылданған жағдайларда;</w:t>
            </w:r>
          </w:p>
          <w:p>
            <w:pPr>
              <w:spacing w:after="20"/>
              <w:ind w:left="20"/>
              <w:jc w:val="both"/>
            </w:pPr>
            <w:r>
              <w:rPr>
                <w:rFonts w:ascii="Times New Roman"/>
                <w:b w:val="false"/>
                <w:i w:val="false"/>
                <w:color w:val="000000"/>
                <w:sz w:val="20"/>
              </w:rPr>
              <w:t>
Жеке кәсіпкерлік субъектілеріне жатпайтын заңды тұлғалардың, сондай-ақ үлгілік болып табылмайтын жарғының негізінде қызметін жүзеге асыратын акционерлік қоғамдардың құрылтай құжаттарына енгізілген өзгерістер мен толықтыруларды мемлекеттік тіркеу: қажетті құжаттарды қоса бере отырып, өтініш берілген күннен кейін 5 жұмыс күннен кешіктірмей жүргізіледі. Жеке кәсіпкерлік субъектілеріне жатпайтын заңды тұлғалардың, сондай-ақ үлгілік болып табылмайтын жарғының негізінде қызметін жүзеге асыратын акционерлік қоғамдардың құрылтай құжаттарына енгізілген өзгерістер мен толықтыруларды мемлекеттік тіркеу: қажетті құжаттарды қоса бере отырып, өтініш берілген күннен кейін көрсетілетін қызмет берушінің орналасқан жері бойынша 5 жұмыс күннен кешіктірмей, көрсетілетін қызмет берушінің орналасқан жерінен тыс 10 жұмыс күннен кешіктірілмей жүргізіледі;</w:t>
            </w:r>
          </w:p>
          <w:p>
            <w:pPr>
              <w:spacing w:after="20"/>
              <w:ind w:left="20"/>
              <w:jc w:val="both"/>
            </w:pPr>
            <w:r>
              <w:rPr>
                <w:rFonts w:ascii="Times New Roman"/>
                <w:b w:val="false"/>
                <w:i w:val="false"/>
                <w:color w:val="000000"/>
                <w:sz w:val="20"/>
              </w:rPr>
              <w:t>
2) Порталда:</w:t>
            </w:r>
          </w:p>
          <w:p>
            <w:pPr>
              <w:spacing w:after="20"/>
              <w:ind w:left="20"/>
              <w:jc w:val="both"/>
            </w:pPr>
            <w:r>
              <w:rPr>
                <w:rFonts w:ascii="Times New Roman"/>
                <w:b w:val="false"/>
                <w:i w:val="false"/>
                <w:color w:val="000000"/>
                <w:sz w:val="20"/>
              </w:rPr>
              <w:t>
Орналасқан жерін өзгерту;</w:t>
            </w:r>
          </w:p>
          <w:p>
            <w:pPr>
              <w:spacing w:after="20"/>
              <w:ind w:left="20"/>
              <w:jc w:val="both"/>
            </w:pPr>
            <w:r>
              <w:rPr>
                <w:rFonts w:ascii="Times New Roman"/>
                <w:b w:val="false"/>
                <w:i w:val="false"/>
                <w:color w:val="000000"/>
                <w:sz w:val="20"/>
              </w:rPr>
              <w:t>
заңды тұлғалардың орналасқан жерін өзгерту мемлекеттік тіркеу өтінішті берген кезден бастап 5 жұмыс күнінде көрсетіледі.</w:t>
            </w:r>
          </w:p>
          <w:p>
            <w:pPr>
              <w:spacing w:after="20"/>
              <w:ind w:left="20"/>
              <w:jc w:val="both"/>
            </w:pPr>
            <w:r>
              <w:rPr>
                <w:rFonts w:ascii="Times New Roman"/>
                <w:b w:val="false"/>
                <w:i w:val="false"/>
                <w:color w:val="000000"/>
                <w:sz w:val="20"/>
              </w:rPr>
              <w:t>
Көрсетілген қызметті алушының көрсетілген қызметті берушіге құжаттар топтамасын тапсыруы үшін күтудің рұқсат етілген ең ұзақ уақыты – 20 минут;</w:t>
            </w:r>
          </w:p>
          <w:p>
            <w:pPr>
              <w:spacing w:after="20"/>
              <w:ind w:left="20"/>
              <w:jc w:val="both"/>
            </w:pPr>
            <w:r>
              <w:rPr>
                <w:rFonts w:ascii="Times New Roman"/>
                <w:b w:val="false"/>
                <w:i w:val="false"/>
                <w:color w:val="000000"/>
                <w:sz w:val="20"/>
              </w:rPr>
              <w:t>
Көрсетілген қызметті алушыға қызмет көрсетудің рұқсат етілген ең ұзақ уақыты - 20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кәсіпкерлік субъектісіне жатпайтын заңды тұлғаның, сондай-ақ акционерлік қоғамның құрылтай құжаттарына, олардың филиалдары (өкілдіктері) туралы ережелерге енгізілген өзгерістер мен толықтыруларды мемлекеттік тіркеу:</w:t>
            </w:r>
          </w:p>
          <w:p>
            <w:pPr>
              <w:spacing w:after="20"/>
              <w:ind w:left="20"/>
              <w:jc w:val="both"/>
            </w:pPr>
            <w:r>
              <w:rPr>
                <w:rFonts w:ascii="Times New Roman"/>
                <w:b w:val="false"/>
                <w:i w:val="false"/>
                <w:color w:val="000000"/>
                <w:sz w:val="20"/>
              </w:rPr>
              <w:t>
1. Орналасқан жері өзгерту - электронды (толық автоматтандырылған)/ қағаз түрінде;</w:t>
            </w:r>
          </w:p>
          <w:p>
            <w:pPr>
              <w:spacing w:after="20"/>
              <w:ind w:left="20"/>
              <w:jc w:val="both"/>
            </w:pPr>
            <w:r>
              <w:rPr>
                <w:rFonts w:ascii="Times New Roman"/>
                <w:b w:val="false"/>
                <w:i w:val="false"/>
                <w:color w:val="000000"/>
                <w:sz w:val="20"/>
              </w:rPr>
              <w:t>
2. Жарғы (ереже) жаңа редакцияда қабылданған жағдайларда жүргізіледі - электронды (ішінара автоматтандырылған)/қағаз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тізбесінің 1-2 қосымшаларға сәйкес заңды тұлғаны мемлекеттік тіркеу (қайта тіркеу) туралы анықтама, немесе осы тізбесінің 9 тармағымен көрсетілген жағдай мен негіздерде мемлекеттік қызметті көрсетуден бас тарту.</w:t>
            </w:r>
          </w:p>
          <w:p>
            <w:pPr>
              <w:spacing w:after="20"/>
              <w:ind w:left="20"/>
              <w:jc w:val="both"/>
            </w:pPr>
            <w:r>
              <w:rPr>
                <w:rFonts w:ascii="Times New Roman"/>
                <w:b w:val="false"/>
                <w:i w:val="false"/>
                <w:color w:val="000000"/>
                <w:sz w:val="20"/>
              </w:rPr>
              <w:t>
Порталға жүгінген кезде, көрсетілетін қызметті алушының "жеке кабинетіне" электрондық цифрлық қолтаңбамен (бұдан әрі - ЭЦҚ) куәландырылған электрондық құжат нысанындағы үлкен және орта кәсіпкерлік субъектісіне жататын заңды тұлғалар үшін мемлекеттік қызмет көрсету нәтижесі немесе бас тарту туралы жауап жолданады.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Министрлікте және аумақтық әділет органдарда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 қоспағанда, дүйсенбіден бастап жұманы қоса алғанда,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xml:space="preserve">
2. Мемлекеттік корпорациясының филиалдарында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 қоспағанда, дүйсенбіден бастап жұманы қоса алғанда,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xml:space="preserve">
3. Мемлекеттік корпорацияда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жексенбі және мереке күндерінен басқа, белгіленген жұмыс кестесіне сәйкес, дүйсенбіден бастап сенбіні қоса алғанда, үзіліссіз сағат 9.00-ден 20.00-ге дейін. Қабылдау көрсетілетін қызметті алушының таңдауы бойынша "электрондық" кезек тәртібімен жеделдетілген қызмет көрсету жүзеге асырылады, портал арқылы электрондық кезекті брондауға болады.</w:t>
            </w:r>
          </w:p>
          <w:p>
            <w:pPr>
              <w:spacing w:after="20"/>
              <w:ind w:left="20"/>
              <w:jc w:val="both"/>
            </w:pPr>
            <w:r>
              <w:rPr>
                <w:rFonts w:ascii="Times New Roman"/>
                <w:b w:val="false"/>
                <w:i w:val="false"/>
                <w:color w:val="000000"/>
                <w:sz w:val="20"/>
              </w:rPr>
              <w:t xml:space="preserve">
4.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өтінішті қабылдау және мемлекеттік қызмет көрсету нәтижесін беру келесі жұмыс күнінен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корпорацияда:</w:t>
            </w:r>
          </w:p>
          <w:p>
            <w:pPr>
              <w:spacing w:after="20"/>
              <w:ind w:left="20"/>
              <w:jc w:val="both"/>
            </w:pPr>
            <w:r>
              <w:rPr>
                <w:rFonts w:ascii="Times New Roman"/>
                <w:b w:val="false"/>
                <w:i w:val="false"/>
                <w:color w:val="000000"/>
                <w:sz w:val="20"/>
              </w:rPr>
              <w:t>
Орналасқан жерін өзгерту;</w:t>
            </w:r>
          </w:p>
          <w:p>
            <w:pPr>
              <w:spacing w:after="20"/>
              <w:ind w:left="20"/>
              <w:jc w:val="both"/>
            </w:pPr>
            <w:r>
              <w:rPr>
                <w:rFonts w:ascii="Times New Roman"/>
                <w:b w:val="false"/>
                <w:i w:val="false"/>
                <w:color w:val="000000"/>
                <w:sz w:val="20"/>
              </w:rPr>
              <w:t>
Жарғы (ереже) жаңа редакцияда қабылданған жағдайларда;</w:t>
            </w:r>
          </w:p>
          <w:p>
            <w:pPr>
              <w:spacing w:after="20"/>
              <w:ind w:left="20"/>
              <w:jc w:val="both"/>
            </w:pPr>
            <w:r>
              <w:rPr>
                <w:rFonts w:ascii="Times New Roman"/>
                <w:b w:val="false"/>
                <w:i w:val="false"/>
                <w:color w:val="000000"/>
                <w:sz w:val="20"/>
              </w:rPr>
              <w:t>
1. осы Қағиданың 1 және 2 – қосымшаларына сәйкес нысан бойынша өтініш;</w:t>
            </w:r>
          </w:p>
          <w:p>
            <w:pPr>
              <w:spacing w:after="20"/>
              <w:ind w:left="20"/>
              <w:jc w:val="both"/>
            </w:pPr>
            <w:r>
              <w:rPr>
                <w:rFonts w:ascii="Times New Roman"/>
                <w:b w:val="false"/>
                <w:i w:val="false"/>
                <w:color w:val="000000"/>
                <w:sz w:val="20"/>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паролді беру арқылы немесе "электрондық үкімет" веб-порталының хабарламасына жауап ретінде қысқа мәтіндік хабарлама жіберу арқылы алады.</w:t>
            </w:r>
          </w:p>
          <w:p>
            <w:pPr>
              <w:spacing w:after="20"/>
              <w:ind w:left="20"/>
              <w:jc w:val="both"/>
            </w:pPr>
            <w:r>
              <w:rPr>
                <w:rFonts w:ascii="Times New Roman"/>
                <w:b w:val="false"/>
                <w:i w:val="false"/>
                <w:color w:val="000000"/>
                <w:sz w:val="20"/>
              </w:rPr>
              <w:t>
2. заңды тұлғаның мөрімен (ол болған кезде) бекемделген, заңды тұлғаның құрылтай құжаттарына, филиал (өкілдік) туралы ережеге өзгерістер мен толықтырулар енгізу туралы заңды тұлғаның уәкiлеттi органының шешімі не шешімінен үзінді көшірме;</w:t>
            </w:r>
          </w:p>
          <w:p>
            <w:pPr>
              <w:spacing w:after="20"/>
              <w:ind w:left="20"/>
              <w:jc w:val="both"/>
            </w:pPr>
            <w:r>
              <w:rPr>
                <w:rFonts w:ascii="Times New Roman"/>
                <w:b w:val="false"/>
                <w:i w:val="false"/>
                <w:color w:val="000000"/>
                <w:sz w:val="20"/>
              </w:rPr>
              <w:t>
3. заңды тұлғаның мөрімен бекемделген, жеке кәсіпкерлік субъектісіне жатпайтын заңды тұлғаның, филиалдың (өкілдіктің) енгізілген өзгерістер мен толықтырулар бар құрылтай құжаттарының екі данасы не құрылтай құжаттарына енгізілген өзгерістер мен толықтырулардың мәтіні;</w:t>
            </w:r>
          </w:p>
          <w:p>
            <w:pPr>
              <w:spacing w:after="20"/>
              <w:ind w:left="20"/>
              <w:jc w:val="both"/>
            </w:pPr>
            <w:r>
              <w:rPr>
                <w:rFonts w:ascii="Times New Roman"/>
                <w:b w:val="false"/>
                <w:i w:val="false"/>
                <w:color w:val="000000"/>
                <w:sz w:val="20"/>
              </w:rPr>
              <w:t>
4. енгізілген өзгерістер мен толықтырулар бар, нотариат куәландырған жарғы (ереже) не акционерлік қоғамның жарғысына, филиалдың (өкілдіктің) ережесіне енгізілген өзгерістер мен толықтырулардың мәтіні;</w:t>
            </w:r>
          </w:p>
          <w:p>
            <w:pPr>
              <w:spacing w:after="20"/>
              <w:ind w:left="20"/>
              <w:jc w:val="both"/>
            </w:pPr>
            <w:r>
              <w:rPr>
                <w:rFonts w:ascii="Times New Roman"/>
                <w:b w:val="false"/>
                <w:i w:val="false"/>
                <w:color w:val="000000"/>
                <w:sz w:val="20"/>
              </w:rPr>
              <w:t>
5. акционерлік қоғамдарды қоспағанда, заңды тұлғаның бұрынғы құрылтай құжаттарының, филиал (өкілдік) туралы ереженің төлнұсқалары;</w:t>
            </w:r>
          </w:p>
          <w:p>
            <w:pPr>
              <w:spacing w:after="20"/>
              <w:ind w:left="20"/>
              <w:jc w:val="both"/>
            </w:pPr>
            <w:r>
              <w:rPr>
                <w:rFonts w:ascii="Times New Roman"/>
                <w:b w:val="false"/>
                <w:i w:val="false"/>
                <w:color w:val="000000"/>
                <w:sz w:val="20"/>
              </w:rPr>
              <w:t>
6. нақты орналасқан жерін (орналасқан жерін заңды тұлғаның орналасқан жерін растайтын құжаттар болып, нотариалды куәландырылған жалға алу шарты және азаматтық заңнамамен көзделген басқа да құжат табылады.</w:t>
            </w:r>
          </w:p>
          <w:p>
            <w:pPr>
              <w:spacing w:after="20"/>
              <w:ind w:left="20"/>
              <w:jc w:val="both"/>
            </w:pPr>
            <w:r>
              <w:rPr>
                <w:rFonts w:ascii="Times New Roman"/>
                <w:b w:val="false"/>
                <w:i w:val="false"/>
                <w:color w:val="000000"/>
                <w:sz w:val="20"/>
              </w:rPr>
              <w:t>
Егер де ғимараттың иесі өзі заңды тұлға болған жағдайда, орналасқан жерін растайтын құжаттар талап етілмейді. Егер де ғимараттың иесі жеке тұлға болған жағдайда, жеке тұлғаның ғимаратты заңды тұлғаға орналасу жері ретінде бергені туралы нотариалды куәландырылған келісімі қажет.</w:t>
            </w:r>
          </w:p>
          <w:p>
            <w:pPr>
              <w:spacing w:after="20"/>
              <w:ind w:left="20"/>
              <w:jc w:val="both"/>
            </w:pPr>
            <w:r>
              <w:rPr>
                <w:rFonts w:ascii="Times New Roman"/>
                <w:b w:val="false"/>
                <w:i w:val="false"/>
                <w:color w:val="000000"/>
                <w:sz w:val="20"/>
              </w:rPr>
              <w:t>
7. хабарламаға: заңды тұлға мөрімен (ол болған кезде) бекітілген, құрылтай құжаттарына өзгерістер мен толықтырулар енгізу туралы заңды тұлғаның уәкiлеттi органының шешімі не шешімінен үзінді көшірме, сондай-ақ құрылтай құжаттарына енгізілген өзгірістер мен толықтырулардың мәтіні;</w:t>
            </w:r>
          </w:p>
          <w:p>
            <w:pPr>
              <w:spacing w:after="20"/>
              <w:ind w:left="20"/>
              <w:jc w:val="both"/>
            </w:pPr>
            <w:r>
              <w:rPr>
                <w:rFonts w:ascii="Times New Roman"/>
                <w:b w:val="false"/>
                <w:i w:val="false"/>
                <w:color w:val="000000"/>
                <w:sz w:val="20"/>
              </w:rPr>
              <w:t>
акционерлік қоғамды, оның филиалдарын (өкілдіктерін) қоспағанда, жеке кәсіпкерлік субъектісіне жататын заңды тұлға үшін нақты орналасқан жерін растайтын құжат.</w:t>
            </w:r>
          </w:p>
          <w:p>
            <w:pPr>
              <w:spacing w:after="20"/>
              <w:ind w:left="20"/>
              <w:jc w:val="both"/>
            </w:pPr>
            <w:r>
              <w:rPr>
                <w:rFonts w:ascii="Times New Roman"/>
                <w:b w:val="false"/>
                <w:i w:val="false"/>
                <w:color w:val="000000"/>
                <w:sz w:val="20"/>
              </w:rPr>
              <w:t>
Қазақстан Республикасының заңнамасында белгіленген тәртіппен мемлекеттік және орыс тілдерінде жасалған құрылтай құжаттары тігілген және нөмірленген түрінде, екі данада ұсынылады.</w:t>
            </w:r>
          </w:p>
          <w:p>
            <w:pPr>
              <w:spacing w:after="20"/>
              <w:ind w:left="20"/>
              <w:jc w:val="both"/>
            </w:pPr>
            <w:r>
              <w:rPr>
                <w:rFonts w:ascii="Times New Roman"/>
                <w:b w:val="false"/>
                <w:i w:val="false"/>
                <w:color w:val="000000"/>
                <w:sz w:val="20"/>
              </w:rPr>
              <w:t>
Порталда:</w:t>
            </w:r>
          </w:p>
          <w:p>
            <w:pPr>
              <w:spacing w:after="20"/>
              <w:ind w:left="20"/>
              <w:jc w:val="both"/>
            </w:pPr>
            <w:r>
              <w:rPr>
                <w:rFonts w:ascii="Times New Roman"/>
                <w:b w:val="false"/>
                <w:i w:val="false"/>
                <w:color w:val="000000"/>
                <w:sz w:val="20"/>
              </w:rPr>
              <w:t>
Орналасқан жерін өзгерту;</w:t>
            </w:r>
          </w:p>
          <w:p>
            <w:pPr>
              <w:spacing w:after="20"/>
              <w:ind w:left="20"/>
              <w:jc w:val="both"/>
            </w:pPr>
            <w:r>
              <w:rPr>
                <w:rFonts w:ascii="Times New Roman"/>
                <w:b w:val="false"/>
                <w:i w:val="false"/>
                <w:color w:val="000000"/>
                <w:sz w:val="20"/>
              </w:rPr>
              <w:t>
1. осы Қағиданың сәйкес 1 және 2-қосымшаларына сәйкес нысан бойынша өтініш;</w:t>
            </w:r>
          </w:p>
          <w:p>
            <w:pPr>
              <w:spacing w:after="20"/>
              <w:ind w:left="20"/>
              <w:jc w:val="both"/>
            </w:pPr>
            <w:r>
              <w:rPr>
                <w:rFonts w:ascii="Times New Roman"/>
                <w:b w:val="false"/>
                <w:i w:val="false"/>
                <w:color w:val="000000"/>
                <w:sz w:val="20"/>
              </w:rPr>
              <w:t>
2. нақты орналасқан жері (орналасқан жері өзгерген жағдайда) расталған құжаттың электрондық көшірмесі.</w:t>
            </w:r>
          </w:p>
          <w:p>
            <w:pPr>
              <w:spacing w:after="20"/>
              <w:ind w:left="20"/>
              <w:jc w:val="both"/>
            </w:pPr>
            <w:r>
              <w:rPr>
                <w:rFonts w:ascii="Times New Roman"/>
                <w:b w:val="false"/>
                <w:i w:val="false"/>
                <w:color w:val="000000"/>
                <w:sz w:val="20"/>
              </w:rPr>
              <w:t>
Орналасу жері өзгеретін жағдайда, өкілетті орган шешім қабылдаған күннен бастап бір айдың ішінде құрылтай құжаттарына енгізілген өзгертулер мен қосымшаларды мемлекеттік тіркеу туралы өтініш 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заңды тұлғаның құрылтай құжаттарына, филиал (өкілдік) туралы ережеге өзгерістер мен толықтырулар енгізу тәртібінің бұзылуы, Қазақстан Республикасының заңнамалық актiлерiнде, сондай-ақ "Коммерциялық емес ұйымдар туралы" Қазақстан Республикасы Заңының 24-бабында белгіленген құрылтай құжаттарының (ереженің) келмеуі;</w:t>
            </w:r>
          </w:p>
          <w:p>
            <w:pPr>
              <w:spacing w:after="20"/>
              <w:ind w:left="20"/>
              <w:jc w:val="both"/>
            </w:pPr>
            <w:r>
              <w:rPr>
                <w:rFonts w:ascii="Times New Roman"/>
                <w:b w:val="false"/>
                <w:i w:val="false"/>
                <w:color w:val="000000"/>
                <w:sz w:val="20"/>
              </w:rPr>
              <w:t>
2. жеке басшы куәландыратын жоғалған және (немесе) жарамсыз құжаттарды, сондай-ақ мемлекеттік қызметті алу үшін көрсетілетін қызметті алушы ұсынған анық емес құжаттарды және (немесе) оларда қамтылған деректерді (мәліметтерді) ұсыну;</w:t>
            </w:r>
          </w:p>
          <w:p>
            <w:pPr>
              <w:spacing w:after="20"/>
              <w:ind w:left="20"/>
              <w:jc w:val="both"/>
            </w:pPr>
            <w:r>
              <w:rPr>
                <w:rFonts w:ascii="Times New Roman"/>
                <w:b w:val="false"/>
                <w:i w:val="false"/>
                <w:color w:val="000000"/>
                <w:sz w:val="20"/>
              </w:rPr>
              <w:t>
3. сот орындаушылардың және құқық қорғау органдарының сот актілері мен қаулыларының (тыйым салуларының, қамауға алуларының), оның ішінде мемлекеттік көрсетілетін қызметті алуды талап ететін қызметке немесе қызметтің жекелеген түрлеріне тыйым салу туралы сот шешімдерінің (үкімдерінің), сондай-ақ мемлекеттік көрсетілетін қызметті алумен байланысты арнайы құқықтан көрсетілетін қызметті алушының айырылуына негіз болған сот шешімдерінің болуы негіз болып табылады;</w:t>
            </w:r>
          </w:p>
          <w:p>
            <w:pPr>
              <w:spacing w:after="20"/>
              <w:ind w:left="20"/>
              <w:jc w:val="both"/>
            </w:pPr>
            <w:r>
              <w:rPr>
                <w:rFonts w:ascii="Times New Roman"/>
                <w:b w:val="false"/>
                <w:i w:val="false"/>
                <w:color w:val="000000"/>
                <w:sz w:val="20"/>
              </w:rPr>
              <w:t>
4.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оның ішінде электрондық нысанда және Мемлекеттік корпорация арқылы көрсетілетін қызметті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Заңнамада белгіленген тәртіппен өзіне-өзі қызмет көрсету, өз бетінше жүріп-тұру, бағдарлану, қабілетін толық немесе ішінара жоғалту мүмкіндігі бар көрсетілетін қызметті алушыларға мемлекеттік қызметті көрсету үшін құжаттарды қабылдауды Мемлекеттік корпорация қызметкері "1414", 8 800 080 777 Бірыңғай байланыс орталығы арқылы өтініш жасау арқылы тұрғылықты жеріне барып жүргізеді.</w:t>
            </w:r>
          </w:p>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"электрондық үкімет" веб-порталы арқылы электрондық нысанда алуға мүмкіндігі бар.</w:t>
            </w:r>
          </w:p>
          <w:p>
            <w:pPr>
              <w:spacing w:after="20"/>
              <w:ind w:left="20"/>
              <w:jc w:val="both"/>
            </w:pPr>
            <w:r>
              <w:rPr>
                <w:rFonts w:ascii="Times New Roman"/>
                <w:b w:val="false"/>
                <w:i w:val="false"/>
                <w:color w:val="000000"/>
                <w:sz w:val="20"/>
              </w:rPr>
              <w:t>
Цифрлық құжаттар сервисі мобилді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паролді пайдалана отырып, мобилді қосымшада авторландырудан өту, одан әрі "цифрлық құжаттар" бөліміне өтіп, қажетті құжатты таңдау қажет.</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кәсіпкерлік субъектісіне</w:t>
            </w:r>
            <w:r>
              <w:br/>
            </w:r>
            <w:r>
              <w:rPr>
                <w:rFonts w:ascii="Times New Roman"/>
                <w:b w:val="false"/>
                <w:i w:val="false"/>
                <w:color w:val="000000"/>
                <w:sz w:val="20"/>
              </w:rPr>
              <w:t>жатпайтын заңды тұлғаның,</w:t>
            </w:r>
            <w:r>
              <w:br/>
            </w:r>
            <w:r>
              <w:rPr>
                <w:rFonts w:ascii="Times New Roman"/>
                <w:b w:val="false"/>
                <w:i w:val="false"/>
                <w:color w:val="000000"/>
                <w:sz w:val="20"/>
              </w:rPr>
              <w:t xml:space="preserve">сондай-ақ акционерлік </w:t>
            </w:r>
            <w:r>
              <w:br/>
            </w:r>
            <w:r>
              <w:rPr>
                <w:rFonts w:ascii="Times New Roman"/>
                <w:b w:val="false"/>
                <w:i w:val="false"/>
                <w:color w:val="000000"/>
                <w:sz w:val="20"/>
              </w:rPr>
              <w:t xml:space="preserve">филиалдары (өкілдіктері) </w:t>
            </w:r>
            <w:r>
              <w:br/>
            </w:r>
            <w:r>
              <w:rPr>
                <w:rFonts w:ascii="Times New Roman"/>
                <w:b w:val="false"/>
                <w:i w:val="false"/>
                <w:color w:val="000000"/>
                <w:sz w:val="20"/>
              </w:rPr>
              <w:t>туралы ережелерге</w:t>
            </w:r>
            <w:r>
              <w:br/>
            </w:r>
            <w:r>
              <w:rPr>
                <w:rFonts w:ascii="Times New Roman"/>
                <w:b w:val="false"/>
                <w:i w:val="false"/>
                <w:color w:val="000000"/>
                <w:sz w:val="20"/>
              </w:rPr>
              <w:t>енгізілген өзгерістер мен</w:t>
            </w:r>
            <w:r>
              <w:br/>
            </w:r>
            <w:r>
              <w:rPr>
                <w:rFonts w:ascii="Times New Roman"/>
                <w:b w:val="false"/>
                <w:i w:val="false"/>
                <w:color w:val="000000"/>
                <w:sz w:val="20"/>
              </w:rPr>
              <w:t>толықтыруларды мемлекеттік</w:t>
            </w:r>
            <w:r>
              <w:br/>
            </w:r>
            <w:r>
              <w:rPr>
                <w:rFonts w:ascii="Times New Roman"/>
                <w:b w:val="false"/>
                <w:i w:val="false"/>
                <w:color w:val="000000"/>
                <w:sz w:val="20"/>
              </w:rPr>
              <w:t>тіркеу" мемлекеттік көрсетілетін</w:t>
            </w:r>
            <w:r>
              <w:br/>
            </w:r>
            <w:r>
              <w:rPr>
                <w:rFonts w:ascii="Times New Roman"/>
                <w:b w:val="false"/>
                <w:i w:val="false"/>
                <w:color w:val="000000"/>
                <w:sz w:val="20"/>
              </w:rPr>
              <w:t>қызмет ережеге қоғамның</w:t>
            </w:r>
            <w:r>
              <w:br/>
            </w:r>
            <w:r>
              <w:rPr>
                <w:rFonts w:ascii="Times New Roman"/>
                <w:b w:val="false"/>
                <w:i w:val="false"/>
                <w:color w:val="000000"/>
                <w:sz w:val="20"/>
              </w:rPr>
              <w:t>құрылтай құжаттарына, олардың</w:t>
            </w:r>
            <w:r>
              <w:br/>
            </w:r>
            <w:r>
              <w:rPr>
                <w:rFonts w:ascii="Times New Roman"/>
                <w:b w:val="false"/>
                <w:i w:val="false"/>
                <w:color w:val="000000"/>
                <w:sz w:val="20"/>
              </w:rPr>
              <w:t>4-қосымша</w:t>
            </w:r>
          </w:p>
        </w:tc>
      </w:tr>
    </w:tbl>
    <w:bookmarkStart w:name="z178" w:id="139"/>
    <w:p>
      <w:pPr>
        <w:spacing w:after="0"/>
        <w:ind w:left="0"/>
        <w:jc w:val="left"/>
      </w:pPr>
      <w:r>
        <w:rPr>
          <w:rFonts w:ascii="Times New Roman"/>
          <w:b/>
          <w:i w:val="false"/>
          <w:color w:val="000000"/>
        </w:rPr>
        <w:t xml:space="preserve"> Құжаттарды қабылдаудан бас тарту туралы қолхат</w:t>
      </w:r>
    </w:p>
    <w:bookmarkEnd w:id="139"/>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Мемлекеттік корпорация филиалының №__ бөлімі (мекенжайын көрсету) Сіздің мемлекеттік көрсетілетін қызмет тізбесінде көзделген тізбесіне сәйкес құжаттардың толық топтамасын ұсынбауыңызға байланысты мемлекеттік қызмет көрсетуге (мемлекеттік көрсетілетін қызметтің атауы мемлекеттік көрсетілетін қызмет тізбесіне сәйкес көрсетілсін)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w:t>
      </w:r>
    </w:p>
    <w:p>
      <w:pPr>
        <w:spacing w:after="0"/>
        <w:ind w:left="0"/>
        <w:jc w:val="both"/>
      </w:pPr>
      <w:r>
        <w:rPr>
          <w:rFonts w:ascii="Times New Roman"/>
          <w:b w:val="false"/>
          <w:i w:val="false"/>
          <w:color w:val="000000"/>
          <w:sz w:val="28"/>
        </w:rPr>
        <w:t>
      Осы қолхат әрбір тарап үшін біреуден 2 данада жасалды.</w:t>
      </w:r>
    </w:p>
    <w:p>
      <w:pPr>
        <w:spacing w:after="0"/>
        <w:ind w:left="0"/>
        <w:jc w:val="both"/>
      </w:pPr>
      <w:r>
        <w:rPr>
          <w:rFonts w:ascii="Times New Roman"/>
          <w:b w:val="false"/>
          <w:i w:val="false"/>
          <w:color w:val="000000"/>
          <w:sz w:val="28"/>
        </w:rPr>
        <w:t>
      Т.А.Ә. (бар болған жағдайда)(Мемлекеттік корпорация қызметкері) (қолы)</w:t>
      </w:r>
    </w:p>
    <w:p>
      <w:pPr>
        <w:spacing w:after="0"/>
        <w:ind w:left="0"/>
        <w:jc w:val="both"/>
      </w:pPr>
      <w:r>
        <w:rPr>
          <w:rFonts w:ascii="Times New Roman"/>
          <w:b w:val="false"/>
          <w:i w:val="false"/>
          <w:color w:val="000000"/>
          <w:sz w:val="28"/>
        </w:rPr>
        <w:t>
      Орындаушы: Т.А.Ә.(бар болған жағдайда) _____________</w:t>
      </w:r>
    </w:p>
    <w:p>
      <w:pPr>
        <w:spacing w:after="0"/>
        <w:ind w:left="0"/>
        <w:jc w:val="both"/>
      </w:pPr>
      <w:r>
        <w:rPr>
          <w:rFonts w:ascii="Times New Roman"/>
          <w:b w:val="false"/>
          <w:i w:val="false"/>
          <w:color w:val="000000"/>
          <w:sz w:val="28"/>
        </w:rPr>
        <w:t>
      Телефон __________</w:t>
      </w:r>
    </w:p>
    <w:p>
      <w:pPr>
        <w:spacing w:after="0"/>
        <w:ind w:left="0"/>
        <w:jc w:val="both"/>
      </w:pPr>
      <w:r>
        <w:rPr>
          <w:rFonts w:ascii="Times New Roman"/>
          <w:b w:val="false"/>
          <w:i w:val="false"/>
          <w:color w:val="000000"/>
          <w:sz w:val="28"/>
        </w:rPr>
        <w:t>
      Алдым: Т.А.Ә.(бар болған жағдайда) /____/ көрсетілетін қызметті алушының қолы</w:t>
      </w:r>
    </w:p>
    <w:p>
      <w:pPr>
        <w:spacing w:after="0"/>
        <w:ind w:left="0"/>
        <w:jc w:val="both"/>
      </w:pPr>
      <w:r>
        <w:rPr>
          <w:rFonts w:ascii="Times New Roman"/>
          <w:b w:val="false"/>
          <w:i w:val="false"/>
          <w:color w:val="000000"/>
          <w:sz w:val="28"/>
        </w:rPr>
        <w:t>
      20__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кәсіпкерлік субъектісіне</w:t>
            </w:r>
            <w:r>
              <w:br/>
            </w:r>
            <w:r>
              <w:rPr>
                <w:rFonts w:ascii="Times New Roman"/>
                <w:b w:val="false"/>
                <w:i w:val="false"/>
                <w:color w:val="000000"/>
                <w:sz w:val="20"/>
              </w:rPr>
              <w:t>жатпайтын заңды тұлғаның,</w:t>
            </w:r>
            <w:r>
              <w:br/>
            </w:r>
            <w:r>
              <w:rPr>
                <w:rFonts w:ascii="Times New Roman"/>
                <w:b w:val="false"/>
                <w:i w:val="false"/>
                <w:color w:val="000000"/>
                <w:sz w:val="20"/>
              </w:rPr>
              <w:t xml:space="preserve">сондай-ақ акционерлік </w:t>
            </w:r>
            <w:r>
              <w:br/>
            </w:r>
            <w:r>
              <w:rPr>
                <w:rFonts w:ascii="Times New Roman"/>
                <w:b w:val="false"/>
                <w:i w:val="false"/>
                <w:color w:val="000000"/>
                <w:sz w:val="20"/>
              </w:rPr>
              <w:t xml:space="preserve">филиалдары (өкілдіктері) </w:t>
            </w:r>
            <w:r>
              <w:br/>
            </w:r>
            <w:r>
              <w:rPr>
                <w:rFonts w:ascii="Times New Roman"/>
                <w:b w:val="false"/>
                <w:i w:val="false"/>
                <w:color w:val="000000"/>
                <w:sz w:val="20"/>
              </w:rPr>
              <w:t>туралы ережелерге</w:t>
            </w:r>
            <w:r>
              <w:br/>
            </w:r>
            <w:r>
              <w:rPr>
                <w:rFonts w:ascii="Times New Roman"/>
                <w:b w:val="false"/>
                <w:i w:val="false"/>
                <w:color w:val="000000"/>
                <w:sz w:val="20"/>
              </w:rPr>
              <w:t>енгізілген өзгерістер мен</w:t>
            </w:r>
            <w:r>
              <w:br/>
            </w:r>
            <w:r>
              <w:rPr>
                <w:rFonts w:ascii="Times New Roman"/>
                <w:b w:val="false"/>
                <w:i w:val="false"/>
                <w:color w:val="000000"/>
                <w:sz w:val="20"/>
              </w:rPr>
              <w:t>толықтыруларды мемлекеттік</w:t>
            </w:r>
            <w:r>
              <w:br/>
            </w:r>
            <w:r>
              <w:rPr>
                <w:rFonts w:ascii="Times New Roman"/>
                <w:b w:val="false"/>
                <w:i w:val="false"/>
                <w:color w:val="000000"/>
                <w:sz w:val="20"/>
              </w:rPr>
              <w:t>тіркеу" мемлекеттік көрсетілетін</w:t>
            </w:r>
            <w:r>
              <w:br/>
            </w:r>
            <w:r>
              <w:rPr>
                <w:rFonts w:ascii="Times New Roman"/>
                <w:b w:val="false"/>
                <w:i w:val="false"/>
                <w:color w:val="000000"/>
                <w:sz w:val="20"/>
              </w:rPr>
              <w:t>қызмет ережеге қоғамның</w:t>
            </w:r>
            <w:r>
              <w:br/>
            </w:r>
            <w:r>
              <w:rPr>
                <w:rFonts w:ascii="Times New Roman"/>
                <w:b w:val="false"/>
                <w:i w:val="false"/>
                <w:color w:val="000000"/>
                <w:sz w:val="20"/>
              </w:rPr>
              <w:t>құрылтай құжаттарына, олардың</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Тіркеу органы ____________ </w:t>
      </w:r>
    </w:p>
    <w:bookmarkStart w:name="z180" w:id="140"/>
    <w:p>
      <w:pPr>
        <w:spacing w:after="0"/>
        <w:ind w:left="0"/>
        <w:jc w:val="left"/>
      </w:pPr>
      <w:r>
        <w:rPr>
          <w:rFonts w:ascii="Times New Roman"/>
          <w:b/>
          <w:i w:val="false"/>
          <w:color w:val="000000"/>
        </w:rPr>
        <w:t xml:space="preserve"> Заңды тұлғаны мемлекеттік тiркеу (қайта тіркеу) туралы Анықтама  ___________________________________________________________  бизнес-сәйкестендіру нөмiрi</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"___" _______________</w:t>
            </w:r>
          </w:p>
        </w:tc>
      </w:tr>
    </w:tbl>
    <w:p>
      <w:pPr>
        <w:spacing w:after="0"/>
        <w:ind w:left="0"/>
        <w:jc w:val="both"/>
      </w:pPr>
      <w:r>
        <w:rPr>
          <w:rFonts w:ascii="Times New Roman"/>
          <w:b w:val="false"/>
          <w:i w:val="false"/>
          <w:color w:val="000000"/>
          <w:sz w:val="28"/>
        </w:rPr>
        <w:t>
      Атауы: ___________________________________________________________________</w:t>
      </w:r>
    </w:p>
    <w:p>
      <w:pPr>
        <w:spacing w:after="0"/>
        <w:ind w:left="0"/>
        <w:jc w:val="both"/>
      </w:pPr>
      <w:r>
        <w:rPr>
          <w:rFonts w:ascii="Times New Roman"/>
          <w:b w:val="false"/>
          <w:i w:val="false"/>
          <w:color w:val="000000"/>
          <w:sz w:val="28"/>
        </w:rPr>
        <w:t>
      Орналасқан жері: ___________________________________________________________</w:t>
      </w:r>
    </w:p>
    <w:p>
      <w:pPr>
        <w:spacing w:after="0"/>
        <w:ind w:left="0"/>
        <w:jc w:val="both"/>
      </w:pPr>
      <w:r>
        <w:rPr>
          <w:rFonts w:ascii="Times New Roman"/>
          <w:b w:val="false"/>
          <w:i w:val="false"/>
          <w:color w:val="000000"/>
          <w:sz w:val="28"/>
        </w:rPr>
        <w:t>
      Анықтама Қазақстан Республикасының заңнамасына сәйкес заңды тұлғаның</w:t>
      </w:r>
    </w:p>
    <w:p>
      <w:pPr>
        <w:spacing w:after="0"/>
        <w:ind w:left="0"/>
        <w:jc w:val="both"/>
      </w:pPr>
      <w:r>
        <w:rPr>
          <w:rFonts w:ascii="Times New Roman"/>
          <w:b w:val="false"/>
          <w:i w:val="false"/>
          <w:color w:val="000000"/>
          <w:sz w:val="28"/>
        </w:rPr>
        <w:t>
      мемлекеттік тіркелгінін растайтын құжат болып табылады.</w:t>
      </w:r>
    </w:p>
    <w:p>
      <w:pPr>
        <w:spacing w:after="0"/>
        <w:ind w:left="0"/>
        <w:jc w:val="both"/>
      </w:pPr>
      <w:r>
        <w:rPr>
          <w:rFonts w:ascii="Times New Roman"/>
          <w:b w:val="false"/>
          <w:i w:val="false"/>
          <w:color w:val="000000"/>
          <w:sz w:val="28"/>
        </w:rPr>
        <w:t xml:space="preserve">
      Тіркеу органының басшысы ____________ _____________________________ </w:t>
      </w:r>
    </w:p>
    <w:p>
      <w:pPr>
        <w:spacing w:after="0"/>
        <w:ind w:left="0"/>
        <w:jc w:val="both"/>
      </w:pPr>
      <w:r>
        <w:rPr>
          <w:rFonts w:ascii="Times New Roman"/>
          <w:b w:val="false"/>
          <w:i w:val="false"/>
          <w:color w:val="000000"/>
          <w:sz w:val="28"/>
        </w:rPr>
        <w:t>
      (қолы) (Тегі, аты, әкесінің аты (бар болға)</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Берілген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кәсіпкерлік субъектісіне</w:t>
            </w:r>
            <w:r>
              <w:br/>
            </w:r>
            <w:r>
              <w:rPr>
                <w:rFonts w:ascii="Times New Roman"/>
                <w:b w:val="false"/>
                <w:i w:val="false"/>
                <w:color w:val="000000"/>
                <w:sz w:val="20"/>
              </w:rPr>
              <w:t>жатпайтын заңды тұлғаның,</w:t>
            </w:r>
            <w:r>
              <w:br/>
            </w:r>
            <w:r>
              <w:rPr>
                <w:rFonts w:ascii="Times New Roman"/>
                <w:b w:val="false"/>
                <w:i w:val="false"/>
                <w:color w:val="000000"/>
                <w:sz w:val="20"/>
              </w:rPr>
              <w:t xml:space="preserve">сондай-ақ акционерлік </w:t>
            </w:r>
            <w:r>
              <w:br/>
            </w:r>
            <w:r>
              <w:rPr>
                <w:rFonts w:ascii="Times New Roman"/>
                <w:b w:val="false"/>
                <w:i w:val="false"/>
                <w:color w:val="000000"/>
                <w:sz w:val="20"/>
              </w:rPr>
              <w:t xml:space="preserve">қоғамның құрылтай </w:t>
            </w:r>
            <w:r>
              <w:br/>
            </w:r>
            <w:r>
              <w:rPr>
                <w:rFonts w:ascii="Times New Roman"/>
                <w:b w:val="false"/>
                <w:i w:val="false"/>
                <w:color w:val="000000"/>
                <w:sz w:val="20"/>
              </w:rPr>
              <w:t>құжаттарына, олардың</w:t>
            </w:r>
            <w:r>
              <w:br/>
            </w:r>
            <w:r>
              <w:rPr>
                <w:rFonts w:ascii="Times New Roman"/>
                <w:b w:val="false"/>
                <w:i w:val="false"/>
                <w:color w:val="000000"/>
                <w:sz w:val="20"/>
              </w:rPr>
              <w:t xml:space="preserve">филиалдары (өкілдіктері) </w:t>
            </w:r>
            <w:r>
              <w:br/>
            </w:r>
            <w:r>
              <w:rPr>
                <w:rFonts w:ascii="Times New Roman"/>
                <w:b w:val="false"/>
                <w:i w:val="false"/>
                <w:color w:val="000000"/>
                <w:sz w:val="20"/>
              </w:rPr>
              <w:t xml:space="preserve">туралы ережелерге енгізілген </w:t>
            </w:r>
            <w:r>
              <w:br/>
            </w:r>
            <w:r>
              <w:rPr>
                <w:rFonts w:ascii="Times New Roman"/>
                <w:b w:val="false"/>
                <w:i w:val="false"/>
                <w:color w:val="000000"/>
                <w:sz w:val="20"/>
              </w:rPr>
              <w:t xml:space="preserve">өзгерістер мен толықтыруларды </w:t>
            </w:r>
            <w:r>
              <w:br/>
            </w:r>
            <w:r>
              <w:rPr>
                <w:rFonts w:ascii="Times New Roman"/>
                <w:b w:val="false"/>
                <w:i w:val="false"/>
                <w:color w:val="000000"/>
                <w:sz w:val="20"/>
              </w:rPr>
              <w:t xml:space="preserve">мемлекеттік тіркеу" мемлекеттік </w:t>
            </w:r>
            <w:r>
              <w:br/>
            </w:r>
            <w:r>
              <w:rPr>
                <w:rFonts w:ascii="Times New Roman"/>
                <w:b w:val="false"/>
                <w:i w:val="false"/>
                <w:color w:val="000000"/>
                <w:sz w:val="20"/>
              </w:rPr>
              <w:t>көрсетілетін қызмет ережеге</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Тіркеу органы </w:t>
      </w:r>
    </w:p>
    <w:bookmarkStart w:name="z182" w:id="141"/>
    <w:p>
      <w:pPr>
        <w:spacing w:after="0"/>
        <w:ind w:left="0"/>
        <w:jc w:val="left"/>
      </w:pPr>
      <w:r>
        <w:rPr>
          <w:rFonts w:ascii="Times New Roman"/>
          <w:b/>
          <w:i w:val="false"/>
          <w:color w:val="000000"/>
        </w:rPr>
        <w:t xml:space="preserve"> Заңды тұлғаның филиалын (өкілдігін) есептік тiркеу (қайта тіркеуі) туралы Анықтама  _________________________  бизнес-сәйкестендіру нөмiрi</w:t>
      </w:r>
    </w:p>
    <w:bookmarkEnd w:id="14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 елді мекен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"___" ______</w:t>
            </w:r>
          </w:p>
        </w:tc>
      </w:tr>
    </w:tbl>
    <w:p>
      <w:pPr>
        <w:spacing w:after="0"/>
        <w:ind w:left="0"/>
        <w:jc w:val="both"/>
      </w:pPr>
      <w:r>
        <w:rPr>
          <w:rFonts w:ascii="Times New Roman"/>
          <w:b w:val="false"/>
          <w:i w:val="false"/>
          <w:color w:val="000000"/>
          <w:sz w:val="28"/>
        </w:rPr>
        <w:t>
      Заңды тұлға филиалының (өкiлдiгiнiң) атауы: ___________________________________</w:t>
      </w:r>
    </w:p>
    <w:p>
      <w:pPr>
        <w:spacing w:after="0"/>
        <w:ind w:left="0"/>
        <w:jc w:val="both"/>
      </w:pPr>
      <w:r>
        <w:rPr>
          <w:rFonts w:ascii="Times New Roman"/>
          <w:b w:val="false"/>
          <w:i w:val="false"/>
          <w:color w:val="000000"/>
          <w:sz w:val="28"/>
        </w:rPr>
        <w:t>
      Заңды тұлғаның атауы: ______________________________________________________</w:t>
      </w:r>
    </w:p>
    <w:p>
      <w:pPr>
        <w:spacing w:after="0"/>
        <w:ind w:left="0"/>
        <w:jc w:val="both"/>
      </w:pPr>
      <w:r>
        <w:rPr>
          <w:rFonts w:ascii="Times New Roman"/>
          <w:b w:val="false"/>
          <w:i w:val="false"/>
          <w:color w:val="000000"/>
          <w:sz w:val="28"/>
        </w:rPr>
        <w:t>
      Заңды тұлға филиалының (өкiлдiгiнiң) орналасқан жері: __________________________</w:t>
      </w:r>
    </w:p>
    <w:p>
      <w:pPr>
        <w:spacing w:after="0"/>
        <w:ind w:left="0"/>
        <w:jc w:val="both"/>
      </w:pPr>
      <w:r>
        <w:rPr>
          <w:rFonts w:ascii="Times New Roman"/>
          <w:b w:val="false"/>
          <w:i w:val="false"/>
          <w:color w:val="000000"/>
          <w:sz w:val="28"/>
        </w:rPr>
        <w:t>
      Қазақстан Республикасының заңнамасына сәйкес анықтама заңды тұлғаның филиалын</w:t>
      </w:r>
    </w:p>
    <w:p>
      <w:pPr>
        <w:spacing w:after="0"/>
        <w:ind w:left="0"/>
        <w:jc w:val="both"/>
      </w:pPr>
      <w:r>
        <w:rPr>
          <w:rFonts w:ascii="Times New Roman"/>
          <w:b w:val="false"/>
          <w:i w:val="false"/>
          <w:color w:val="000000"/>
          <w:sz w:val="28"/>
        </w:rPr>
        <w:t>
      (өкілдігін) есептік тiркеуден өткенін растайтың құжат болып табылады.</w:t>
      </w:r>
    </w:p>
    <w:p>
      <w:pPr>
        <w:spacing w:after="0"/>
        <w:ind w:left="0"/>
        <w:jc w:val="both"/>
      </w:pPr>
      <w:r>
        <w:rPr>
          <w:rFonts w:ascii="Times New Roman"/>
          <w:b w:val="false"/>
          <w:i w:val="false"/>
          <w:color w:val="000000"/>
          <w:sz w:val="28"/>
        </w:rPr>
        <w:t xml:space="preserve">
      Тіркеу органының басшысы ____________________ __________________________ </w:t>
      </w:r>
    </w:p>
    <w:p>
      <w:pPr>
        <w:spacing w:after="0"/>
        <w:ind w:left="0"/>
        <w:jc w:val="both"/>
      </w:pPr>
      <w:r>
        <w:rPr>
          <w:rFonts w:ascii="Times New Roman"/>
          <w:b w:val="false"/>
          <w:i w:val="false"/>
          <w:color w:val="000000"/>
          <w:sz w:val="28"/>
        </w:rPr>
        <w:t>
                                          (қолы) (Тегі, аты, әкесінің аты (бар болға)</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Берілген күні</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 мемлекеттік</w:t>
            </w:r>
            <w:r>
              <w:br/>
            </w:r>
            <w:r>
              <w:rPr>
                <w:rFonts w:ascii="Times New Roman"/>
                <w:b w:val="false"/>
                <w:i w:val="false"/>
                <w:color w:val="000000"/>
                <w:sz w:val="20"/>
              </w:rPr>
              <w:t>тіркеу және филиалдар мен</w:t>
            </w:r>
            <w:r>
              <w:br/>
            </w:r>
            <w:r>
              <w:rPr>
                <w:rFonts w:ascii="Times New Roman"/>
                <w:b w:val="false"/>
                <w:i w:val="false"/>
                <w:color w:val="000000"/>
                <w:sz w:val="20"/>
              </w:rPr>
              <w:t xml:space="preserve">өкілдіктерді есептік тіркеу </w:t>
            </w:r>
            <w:r>
              <w:br/>
            </w:r>
            <w:r>
              <w:rPr>
                <w:rFonts w:ascii="Times New Roman"/>
                <w:b w:val="false"/>
                <w:i w:val="false"/>
                <w:color w:val="000000"/>
                <w:sz w:val="20"/>
              </w:rPr>
              <w:t xml:space="preserve">жөнінде мемлекеттік қызметтер </w:t>
            </w:r>
            <w:r>
              <w:br/>
            </w:r>
            <w:r>
              <w:rPr>
                <w:rFonts w:ascii="Times New Roman"/>
                <w:b w:val="false"/>
                <w:i w:val="false"/>
                <w:color w:val="000000"/>
                <w:sz w:val="20"/>
              </w:rPr>
              <w:t xml:space="preserve">көрсету қағидаларын </w:t>
            </w:r>
            <w:r>
              <w:br/>
            </w:r>
            <w:r>
              <w:rPr>
                <w:rFonts w:ascii="Times New Roman"/>
                <w:b w:val="false"/>
                <w:i w:val="false"/>
                <w:color w:val="000000"/>
                <w:sz w:val="20"/>
              </w:rPr>
              <w:t>бекіту туралы"</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Әділет министрінің </w:t>
            </w:r>
            <w:r>
              <w:br/>
            </w:r>
            <w:r>
              <w:rPr>
                <w:rFonts w:ascii="Times New Roman"/>
                <w:b w:val="false"/>
                <w:i w:val="false"/>
                <w:color w:val="000000"/>
                <w:sz w:val="20"/>
              </w:rPr>
              <w:t>міндетін атқарушының</w:t>
            </w:r>
            <w:r>
              <w:br/>
            </w:r>
            <w:r>
              <w:rPr>
                <w:rFonts w:ascii="Times New Roman"/>
                <w:b w:val="false"/>
                <w:i w:val="false"/>
                <w:color w:val="000000"/>
                <w:sz w:val="20"/>
              </w:rPr>
              <w:t>2020 жылғы 29 мамырдағы</w:t>
            </w:r>
            <w:r>
              <w:br/>
            </w:r>
            <w:r>
              <w:rPr>
                <w:rFonts w:ascii="Times New Roman"/>
                <w:b w:val="false"/>
                <w:i w:val="false"/>
                <w:color w:val="000000"/>
                <w:sz w:val="20"/>
              </w:rPr>
              <w:t xml:space="preserve">№ 66 бұйрығымен </w:t>
            </w:r>
            <w:r>
              <w:br/>
            </w:r>
            <w:r>
              <w:rPr>
                <w:rFonts w:ascii="Times New Roman"/>
                <w:b w:val="false"/>
                <w:i w:val="false"/>
                <w:color w:val="000000"/>
                <w:sz w:val="20"/>
              </w:rPr>
              <w:t xml:space="preserve">бекітілген </w:t>
            </w:r>
          </w:p>
        </w:tc>
      </w:tr>
    </w:tbl>
    <w:bookmarkStart w:name="z184" w:id="142"/>
    <w:p>
      <w:pPr>
        <w:spacing w:after="0"/>
        <w:ind w:left="0"/>
        <w:jc w:val="left"/>
      </w:pPr>
      <w:r>
        <w:rPr>
          <w:rFonts w:ascii="Times New Roman"/>
          <w:b/>
          <w:i w:val="false"/>
          <w:color w:val="000000"/>
        </w:rPr>
        <w:t xml:space="preserve"> "Заңды тұлға қызметінің тоқтатылуын мемлекеттік тіркеу, филиал мен өкілдікті есептік тіркеуден шығару" мемлекеттік қызметтің көрсету ережесі</w:t>
      </w:r>
    </w:p>
    <w:bookmarkEnd w:id="142"/>
    <w:bookmarkStart w:name="z185" w:id="143"/>
    <w:p>
      <w:pPr>
        <w:spacing w:after="0"/>
        <w:ind w:left="0"/>
        <w:jc w:val="left"/>
      </w:pPr>
      <w:r>
        <w:rPr>
          <w:rFonts w:ascii="Times New Roman"/>
          <w:b/>
          <w:i w:val="false"/>
          <w:color w:val="000000"/>
        </w:rPr>
        <w:t xml:space="preserve"> 1-тарау. Жалпы ережелер</w:t>
      </w:r>
    </w:p>
    <w:bookmarkEnd w:id="143"/>
    <w:bookmarkStart w:name="z186" w:id="144"/>
    <w:p>
      <w:pPr>
        <w:spacing w:after="0"/>
        <w:ind w:left="0"/>
        <w:jc w:val="both"/>
      </w:pPr>
      <w:r>
        <w:rPr>
          <w:rFonts w:ascii="Times New Roman"/>
          <w:b w:val="false"/>
          <w:i w:val="false"/>
          <w:color w:val="000000"/>
          <w:sz w:val="28"/>
        </w:rPr>
        <w:t xml:space="preserve">
      1. "Заңды тұлға қызметінің тоқтатылуын мемлекеттік тіркеу, филиал мен өкілдікті есептік тіркеуден шығару" мемлекеттік қызмет көрсету </w:t>
      </w:r>
      <w:r>
        <w:rPr>
          <w:rFonts w:ascii="Times New Roman"/>
          <w:b w:val="false"/>
          <w:i w:val="false"/>
          <w:color w:val="000000"/>
          <w:sz w:val="28"/>
        </w:rPr>
        <w:t>ережесі</w:t>
      </w:r>
      <w:r>
        <w:rPr>
          <w:rFonts w:ascii="Times New Roman"/>
          <w:b w:val="false"/>
          <w:i w:val="false"/>
          <w:color w:val="000000"/>
          <w:sz w:val="28"/>
        </w:rPr>
        <w:t xml:space="preserve"> (бұдан әрі - Ереже) "Мемлекеттік көрсетілетін қызметтер туралы" </w:t>
      </w:r>
      <w:r>
        <w:rPr>
          <w:rFonts w:ascii="Times New Roman"/>
          <w:b w:val="false"/>
          <w:i w:val="false"/>
          <w:color w:val="000000"/>
          <w:sz w:val="28"/>
        </w:rPr>
        <w:t>Заңға</w:t>
      </w:r>
      <w:r>
        <w:rPr>
          <w:rFonts w:ascii="Times New Roman"/>
          <w:b w:val="false"/>
          <w:i w:val="false"/>
          <w:color w:val="000000"/>
          <w:sz w:val="28"/>
        </w:rPr>
        <w:t xml:space="preserve"> сәйкес әзірленді және және "Заңды тұлға қызметінің тоқтатылуын мемлекеттік тіркеу, филиал мен өкілдікті есептік тіркеуден шығару" мемлекеттік қызметті (бұдан әрі - мемлекеттік қызмет) көрсету тәртібін айқындайды.</w:t>
      </w:r>
    </w:p>
    <w:bookmarkEnd w:id="144"/>
    <w:bookmarkStart w:name="z187" w:id="145"/>
    <w:p>
      <w:pPr>
        <w:spacing w:after="0"/>
        <w:ind w:left="0"/>
        <w:jc w:val="both"/>
      </w:pPr>
      <w:r>
        <w:rPr>
          <w:rFonts w:ascii="Times New Roman"/>
          <w:b w:val="false"/>
          <w:i w:val="false"/>
          <w:color w:val="000000"/>
          <w:sz w:val="28"/>
        </w:rPr>
        <w:t>
      2. Мемлекеттік қызмет әділет Министрлігімен және коммерциялық емес ұйымдар болып табылатын заңды тұлғалар, филиалдар және өкілдіктер қатынасында аумақтық әділет органдарымен және коммерциялық ұйымдар (бұдан әрі – қызмет көрсетуші) болып табылатын, заңды тұлғалар, филиалдар мен өкілдіктер қатынасында "Азаматтарға арналған үкімет" мемлекеттік корпорациясымен (бұдан әрі – Мемлекеттік корпорация) көрсетіледі</w:t>
      </w:r>
    </w:p>
    <w:bookmarkEnd w:id="145"/>
    <w:bookmarkStart w:name="z188" w:id="146"/>
    <w:p>
      <w:pPr>
        <w:spacing w:after="0"/>
        <w:ind w:left="0"/>
        <w:jc w:val="both"/>
      </w:pPr>
      <w:r>
        <w:rPr>
          <w:rFonts w:ascii="Times New Roman"/>
          <w:b w:val="false"/>
          <w:i w:val="false"/>
          <w:color w:val="000000"/>
          <w:sz w:val="28"/>
        </w:rPr>
        <w:t>
      3. Заңды тұлғаның, республикалық және өңірлік мәртебесі бар қоғамдық және діни бірлестіктердің, оның ішінде саяси партиялардың, Республикалық нотариаттық палатаның, Республикалық адвокаттар алқасының, Жеке сот орындаушыларының республикалық палатасының, Қазақстан Республикасының Ұлттық кәсіпкерлер палатасының, Қазақстан Республикасының Сот сарапшылары палатасының, Қазақстанның Төрелік палатасының, Республикалық Заң консультанттары алқасының қызметін тоқтатуды мемлекеттік тіркеуді, шетелдік және халықаралық коммерциялық емес үкіметтік емес бірлестіктердің филиалдары мен өкілдіктерін есептік тіркеуден шығаруды Қазақстан Республикасының Әділет министрлігі (бұдан әрі – Министрлік) жүргізеді.</w:t>
      </w:r>
    </w:p>
    <w:bookmarkEnd w:id="146"/>
    <w:bookmarkStart w:name="z189" w:id="147"/>
    <w:p>
      <w:pPr>
        <w:spacing w:after="0"/>
        <w:ind w:left="0"/>
        <w:jc w:val="both"/>
      </w:pPr>
      <w:r>
        <w:rPr>
          <w:rFonts w:ascii="Times New Roman"/>
          <w:b w:val="false"/>
          <w:i w:val="false"/>
          <w:color w:val="000000"/>
          <w:sz w:val="28"/>
        </w:rPr>
        <w:t>
      4. Заңды тұлға қызметінің тоқтатылуын мемлекеттік тіркеуді, филиал мен өкілдікті есептік тіркеуден шығаруды, жергілікті мәртебесі бар қоғамдық және діни бірлестіктерді, заңды тұлғалардың қорлары мен бірлестіктерін, қоғамдық және діни бірлестіктердің филиалдары мен өкілдіктерін есептік тіркеуді аумақтық әділет органдары жүзеге асырады.</w:t>
      </w:r>
    </w:p>
    <w:bookmarkEnd w:id="147"/>
    <w:bookmarkStart w:name="z190" w:id="148"/>
    <w:p>
      <w:pPr>
        <w:spacing w:after="0"/>
        <w:ind w:left="0"/>
        <w:jc w:val="both"/>
      </w:pPr>
      <w:r>
        <w:rPr>
          <w:rFonts w:ascii="Times New Roman"/>
          <w:b w:val="false"/>
          <w:i w:val="false"/>
          <w:color w:val="000000"/>
          <w:sz w:val="28"/>
        </w:rPr>
        <w:t>
      5. Коммерциялық ұйымдарға жататын заңды тұлға қызметінің тоқтатылуын мемлекеттік тіркеуді, филиал мен өкілдікті есептік тіркеуден шығаруды және олардың филиалдары мен өкілдіктерін есептік тіркеуді Мемлекеттік корпорация жүзеге асырады.</w:t>
      </w:r>
    </w:p>
    <w:bookmarkEnd w:id="148"/>
    <w:bookmarkStart w:name="z191" w:id="149"/>
    <w:p>
      <w:pPr>
        <w:spacing w:after="0"/>
        <w:ind w:left="0"/>
        <w:jc w:val="both"/>
      </w:pPr>
      <w:r>
        <w:rPr>
          <w:rFonts w:ascii="Times New Roman"/>
          <w:b w:val="false"/>
          <w:i w:val="false"/>
          <w:color w:val="000000"/>
          <w:sz w:val="28"/>
        </w:rPr>
        <w:t>
      6. Саяси партиялар мен діни бірлестіктерді қоспағанда, заңды тұлға қызметінің тоқтатылуын мемлекеттік тіркеу "Электрондық үкімет" веб-порталы арқылы берілген электрондық өтініштің, сондай-ақ Қазақстан Республикасының Әділет министрлігі айқындайтын тәртіппен өзге де ақпараттандыру объектілерінің негізінде жүргізіледі.</w:t>
      </w:r>
    </w:p>
    <w:bookmarkEnd w:id="149"/>
    <w:bookmarkStart w:name="z192" w:id="150"/>
    <w:p>
      <w:pPr>
        <w:spacing w:after="0"/>
        <w:ind w:left="0"/>
        <w:jc w:val="both"/>
      </w:pPr>
      <w:r>
        <w:rPr>
          <w:rFonts w:ascii="Times New Roman"/>
          <w:b w:val="false"/>
          <w:i w:val="false"/>
          <w:color w:val="000000"/>
          <w:sz w:val="28"/>
        </w:rPr>
        <w:t>
      7. Заңды тұлғалардың, олардың филиалдарының (өкілдіктерінің) қызметі мынадай шарттарға бір мезгілде сәйкес келген: бизнес-сәйкестендіру нөмірін қалыптастыру үшін тіркеуші органға Қазақстан Республикасының Үкіметі айқындаған тәртіппен өтініш білдірмеген; салық төлеушілер ретінде мемлекеттік кіріс органдарында тіркелмеген кезде мәжбүрлеп тәртіппен тоқтатылуға жатады. Мәжбүрлеу тәртібімен қызметін тоқтату заңды тұлғаларды мемлекеттік тіркеуді жүзеге асыратын органның өтініші бойынша сот тәртібімен жүргізіледі.Заңды тұлғалардың бизнес-сәйкестендіру нөмірлерінің Ұлттық тізілімінен шығару заңды күшіне енген мәжбүрлеп тарату туралы сот шешімінің негізінде жүргізіледі.</w:t>
      </w:r>
    </w:p>
    <w:bookmarkEnd w:id="150"/>
    <w:bookmarkStart w:name="z193" w:id="151"/>
    <w:p>
      <w:pPr>
        <w:spacing w:after="0"/>
        <w:ind w:left="0"/>
        <w:jc w:val="left"/>
      </w:pPr>
      <w:r>
        <w:rPr>
          <w:rFonts w:ascii="Times New Roman"/>
          <w:b/>
          <w:i w:val="false"/>
          <w:color w:val="000000"/>
        </w:rPr>
        <w:t xml:space="preserve"> 2-бөлім. Мемлекеттік қызметті көрсету тәртібі</w:t>
      </w:r>
    </w:p>
    <w:bookmarkEnd w:id="151"/>
    <w:bookmarkStart w:name="z194" w:id="152"/>
    <w:p>
      <w:pPr>
        <w:spacing w:after="0"/>
        <w:ind w:left="0"/>
        <w:jc w:val="both"/>
      </w:pPr>
      <w:r>
        <w:rPr>
          <w:rFonts w:ascii="Times New Roman"/>
          <w:b w:val="false"/>
          <w:i w:val="false"/>
          <w:color w:val="000000"/>
          <w:sz w:val="28"/>
        </w:rPr>
        <w:t xml:space="preserve">
      8. Мемлекеттік қызметті алу үшін жеке және (немесе) заңды тұлғалар (бұдан әрі – қызмет алушы) қызмет берушінің орналасу мекенжайы бойынша Мемлекеттік корпорацияға немесе "электронды үкіметтің" www.egov.kz веб-порталына (бұдан әрі – портал) осы Қағидаларға берілген </w:t>
      </w:r>
      <w:r>
        <w:rPr>
          <w:rFonts w:ascii="Times New Roman"/>
          <w:b w:val="false"/>
          <w:i w:val="false"/>
          <w:color w:val="000000"/>
          <w:sz w:val="28"/>
        </w:rPr>
        <w:t>1-қосымшаға</w:t>
      </w:r>
      <w:r>
        <w:rPr>
          <w:rFonts w:ascii="Times New Roman"/>
          <w:b w:val="false"/>
          <w:i w:val="false"/>
          <w:color w:val="000000"/>
          <w:sz w:val="28"/>
        </w:rPr>
        <w:t xml:space="preserve"> сәйкес өтінішті (бұдан әрі – өтініш) және осы Қағидаларға берілген </w:t>
      </w:r>
      <w:r>
        <w:rPr>
          <w:rFonts w:ascii="Times New Roman"/>
          <w:b w:val="false"/>
          <w:i w:val="false"/>
          <w:color w:val="000000"/>
          <w:sz w:val="28"/>
        </w:rPr>
        <w:t>2-қосымшаға</w:t>
      </w:r>
      <w:r>
        <w:rPr>
          <w:rFonts w:ascii="Times New Roman"/>
          <w:b w:val="false"/>
          <w:i w:val="false"/>
          <w:color w:val="000000"/>
          <w:sz w:val="28"/>
        </w:rPr>
        <w:t xml:space="preserve"> сәйкес "Заңды тұлға қызметінің тоқтатылуын мемлекеттік тіркеу, филиал мен өкілдікті есептік тіркеуден шығару" мемлекеттік қызмет көрсетуге қойылатын негізгі талаптардың тізбесі (бұдан әрі – Тізбесі) қарастырылған тізім бойынша құжаттар жинағын ұсынады. </w:t>
      </w:r>
    </w:p>
    <w:bookmarkEnd w:id="152"/>
    <w:bookmarkStart w:name="z195" w:id="153"/>
    <w:p>
      <w:pPr>
        <w:spacing w:after="0"/>
        <w:ind w:left="0"/>
        <w:jc w:val="both"/>
      </w:pPr>
      <w:r>
        <w:rPr>
          <w:rFonts w:ascii="Times New Roman"/>
          <w:b w:val="false"/>
          <w:i w:val="false"/>
          <w:color w:val="000000"/>
          <w:sz w:val="28"/>
        </w:rPr>
        <w:t>
      9.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келтірілген.</w:t>
      </w:r>
    </w:p>
    <w:bookmarkEnd w:id="153"/>
    <w:bookmarkStart w:name="z196" w:id="154"/>
    <w:p>
      <w:pPr>
        <w:spacing w:after="0"/>
        <w:ind w:left="0"/>
        <w:jc w:val="both"/>
      </w:pPr>
      <w:r>
        <w:rPr>
          <w:rFonts w:ascii="Times New Roman"/>
          <w:b w:val="false"/>
          <w:i w:val="false"/>
          <w:color w:val="000000"/>
          <w:sz w:val="28"/>
        </w:rPr>
        <w:t>
      10. Құжаттарды қабылдау кезінде көрсетілетін қызметті берушінің қызметкері көрсетілетін қызметті алушының жеке басын куәландыратын құжатты мемлекеттік ақпараттық жүйелерде қамтылған мәліметтермен салыстырып тексереді, содан кейін оны көрсетілетін қызметті алушыға қайтарады.</w:t>
      </w:r>
    </w:p>
    <w:bookmarkEnd w:id="154"/>
    <w:bookmarkStart w:name="z197" w:id="155"/>
    <w:p>
      <w:pPr>
        <w:spacing w:after="0"/>
        <w:ind w:left="0"/>
        <w:jc w:val="both"/>
      </w:pPr>
      <w:r>
        <w:rPr>
          <w:rFonts w:ascii="Times New Roman"/>
          <w:b w:val="false"/>
          <w:i w:val="false"/>
          <w:color w:val="000000"/>
          <w:sz w:val="28"/>
        </w:rPr>
        <w:t xml:space="preserve">
      11. Бұл ретте көрсетілетін қызметті алушы құжаттардың толық топтамасын және (немесе) қолданылу мерзімі өтіп кеткен құжаттарды ұсынбаған жағдайда, көрсетілетін қызметті беруші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қолхат бере отырып, құжаттарды қабылдаудан бас тартады.</w:t>
      </w:r>
    </w:p>
    <w:bookmarkEnd w:id="155"/>
    <w:bookmarkStart w:name="z198" w:id="156"/>
    <w:p>
      <w:pPr>
        <w:spacing w:after="0"/>
        <w:ind w:left="0"/>
        <w:jc w:val="both"/>
      </w:pPr>
      <w:r>
        <w:rPr>
          <w:rFonts w:ascii="Times New Roman"/>
          <w:b w:val="false"/>
          <w:i w:val="false"/>
          <w:color w:val="000000"/>
          <w:sz w:val="28"/>
        </w:rPr>
        <w:t>
      12. Көрсетілетін қызметті берушіге құжаттардың толық топтамасын ұсынған кезде көрсетілетін қызметті алушыға мемлекеттік көрсетілетін қызмет нәтижесін алу күні мен уақыты көрсетілген құжаттардың қабылданғаны туралы қолхат беріледі.</w:t>
      </w:r>
    </w:p>
    <w:bookmarkEnd w:id="156"/>
    <w:bookmarkStart w:name="z199" w:id="157"/>
    <w:p>
      <w:pPr>
        <w:spacing w:after="0"/>
        <w:ind w:left="0"/>
        <w:jc w:val="both"/>
      </w:pPr>
      <w:r>
        <w:rPr>
          <w:rFonts w:ascii="Times New Roman"/>
          <w:b w:val="false"/>
          <w:i w:val="false"/>
          <w:color w:val="000000"/>
          <w:sz w:val="28"/>
        </w:rPr>
        <w:t>
      13. Осы Қағидалардың 3 және 4-тармақтарына сәйкес құжаттар келіп түскен кезде көрсетілетін қызметті берушінің кеңсе қызметкері тізілімге сәйкес құжаттарды қабылдауды жүзеге асырады және заңды тұлғаларды тіркеу басқармасына (бөліміне) жолдайды.</w:t>
      </w:r>
    </w:p>
    <w:bookmarkEnd w:id="157"/>
    <w:p>
      <w:pPr>
        <w:spacing w:after="0"/>
        <w:ind w:left="0"/>
        <w:jc w:val="both"/>
      </w:pPr>
      <w:r>
        <w:rPr>
          <w:rFonts w:ascii="Times New Roman"/>
          <w:b w:val="false"/>
          <w:i w:val="false"/>
          <w:color w:val="000000"/>
          <w:sz w:val="28"/>
        </w:rPr>
        <w:t>
      Заңды тұлғаларды тіркеу басқармасының (бөлімінің) басшысы 20 минут ішінде орындаушыны анықтайды және оған орындауға береді.</w:t>
      </w:r>
    </w:p>
    <w:p>
      <w:pPr>
        <w:spacing w:after="0"/>
        <w:ind w:left="0"/>
        <w:jc w:val="both"/>
      </w:pPr>
      <w:r>
        <w:rPr>
          <w:rFonts w:ascii="Times New Roman"/>
          <w:b w:val="false"/>
          <w:i w:val="false"/>
          <w:color w:val="000000"/>
          <w:sz w:val="28"/>
        </w:rPr>
        <w:t>
      Орындаушы: Қазақстан Республикасының заңнамалық актілерінде белгіленген тарату тәртібінің сақталуын тексереді және бас тарту үшін негіздер болмаған жағдайда Ұлттық тізілімге заңды тұлғаны тарату туралы мәліметтерді енгізеді; заңды тұлғаның (филиалдың және өкілдіктің) қызметін тоқтатуды тіркеу, мемлекеттік тіркеу (қайта тіркеу) туралы анықтаманың (куәліктің) күшін жою және оны Ұлттық тізілімнен шығару туралы бұйрық шығарады.</w:t>
      </w:r>
    </w:p>
    <w:bookmarkStart w:name="z200" w:id="158"/>
    <w:p>
      <w:pPr>
        <w:spacing w:after="0"/>
        <w:ind w:left="0"/>
        <w:jc w:val="both"/>
      </w:pPr>
      <w:r>
        <w:rPr>
          <w:rFonts w:ascii="Times New Roman"/>
          <w:b w:val="false"/>
          <w:i w:val="false"/>
          <w:color w:val="000000"/>
          <w:sz w:val="28"/>
        </w:rPr>
        <w:t>
      14. Орындаушы қарағаннан кейін заңды тұлға (филиал және өкілдік) қызметінің тоқтатылуын тіркеу туралы бұйрық немесе бас тарту туралы дәлелді бұйрық басшылыққа қол қоюға жіберіледі.</w:t>
      </w:r>
    </w:p>
    <w:bookmarkEnd w:id="158"/>
    <w:p>
      <w:pPr>
        <w:spacing w:after="0"/>
        <w:ind w:left="0"/>
        <w:jc w:val="both"/>
      </w:pPr>
      <w:r>
        <w:rPr>
          <w:rFonts w:ascii="Times New Roman"/>
          <w:b w:val="false"/>
          <w:i w:val="false"/>
          <w:color w:val="000000"/>
          <w:sz w:val="28"/>
        </w:rPr>
        <w:t>
      Басшылық қол қойған құжаттарды орындаушы көрсетілетін қызметті берушінің кеңсесіне береді.Көрсетілетін қызметті берушінің кеңсе қызметкері құжаттарды курьер арқылы мемлекеттік корпорацияға береді немесе портал арқылы көрсетілетін қызметті алушыға жолдайды.</w:t>
      </w:r>
    </w:p>
    <w:bookmarkStart w:name="z201" w:id="159"/>
    <w:p>
      <w:pPr>
        <w:spacing w:after="0"/>
        <w:ind w:left="0"/>
        <w:jc w:val="both"/>
      </w:pPr>
      <w:r>
        <w:rPr>
          <w:rFonts w:ascii="Times New Roman"/>
          <w:b w:val="false"/>
          <w:i w:val="false"/>
          <w:color w:val="000000"/>
          <w:sz w:val="28"/>
        </w:rPr>
        <w:t xml:space="preserve">
      15. Мемлекеттік корпорацияға осы Қағидалардың 5-тармағына сәйкес құжаттар келіп түскен кезде қызметкер құжаттарды қабылдауды жүзеге асырады және Мемлекеттік корпорацияның заңды тұлғаларды тіркеу саласындағы тиісті бөлімшесіне тізілім бойынша табыстайды. </w:t>
      </w:r>
    </w:p>
    <w:bookmarkEnd w:id="159"/>
    <w:p>
      <w:pPr>
        <w:spacing w:after="0"/>
        <w:ind w:left="0"/>
        <w:jc w:val="both"/>
      </w:pPr>
      <w:r>
        <w:rPr>
          <w:rFonts w:ascii="Times New Roman"/>
          <w:b w:val="false"/>
          <w:i w:val="false"/>
          <w:color w:val="000000"/>
          <w:sz w:val="28"/>
        </w:rPr>
        <w:t>
      Заңды тұлғаларды тіркеу басшысы 20 минуттың ішінде атқарушыны анықтайды және оған орындауға табыстайды.</w:t>
      </w:r>
    </w:p>
    <w:p>
      <w:pPr>
        <w:spacing w:after="0"/>
        <w:ind w:left="0"/>
        <w:jc w:val="both"/>
      </w:pPr>
      <w:r>
        <w:rPr>
          <w:rFonts w:ascii="Times New Roman"/>
          <w:b w:val="false"/>
          <w:i w:val="false"/>
          <w:color w:val="000000"/>
          <w:sz w:val="28"/>
        </w:rPr>
        <w:t>
      Орындаушы: Қазақстан Республикасының заңнамалық актілерінде белгіленген тарату тәртібінің сақталуын тексереді және бас тарту үшін негіздер болмаған жағдайда Ұлттық тізілімге заңды тұлғаны тарату туралы мәліметтерді енгізеді; заңды тұлғаның (филиалдың және өкілдіктің) қызметін тоқтатуды тіркеу, мемлекеттік тіркеу (қайта тіркеу) туралы анықтаманың (куәліктің) күшін жою және оны Ұлттық тізілімнен шығару туралы бұйрық шығарады.</w:t>
      </w:r>
    </w:p>
    <w:p>
      <w:pPr>
        <w:spacing w:after="0"/>
        <w:ind w:left="0"/>
        <w:jc w:val="both"/>
      </w:pPr>
      <w:r>
        <w:rPr>
          <w:rFonts w:ascii="Times New Roman"/>
          <w:b w:val="false"/>
          <w:i w:val="false"/>
          <w:color w:val="000000"/>
          <w:sz w:val="28"/>
        </w:rPr>
        <w:t>
      Орындаушы қарағаннан кейін заңды тұлға (филиал және өкілдік) қызметінің тоқтатылуын тіркеу туралы бұйрық немесе бас тарту туралы дәлелді бұйрық басшылыққа қол қоюға жіберіледі.</w:t>
      </w:r>
    </w:p>
    <w:p>
      <w:pPr>
        <w:spacing w:after="0"/>
        <w:ind w:left="0"/>
        <w:jc w:val="both"/>
      </w:pPr>
      <w:r>
        <w:rPr>
          <w:rFonts w:ascii="Times New Roman"/>
          <w:b w:val="false"/>
          <w:i w:val="false"/>
          <w:color w:val="000000"/>
          <w:sz w:val="28"/>
        </w:rPr>
        <w:t>
      Басшылық қол қойған құжаттарды орындаушы Мемлекеттік корпорацияның табыстау бөліміне береді.</w:t>
      </w:r>
    </w:p>
    <w:bookmarkStart w:name="z202" w:id="160"/>
    <w:p>
      <w:pPr>
        <w:spacing w:after="0"/>
        <w:ind w:left="0"/>
        <w:jc w:val="both"/>
      </w:pPr>
      <w:r>
        <w:rPr>
          <w:rFonts w:ascii="Times New Roman"/>
          <w:b w:val="false"/>
          <w:i w:val="false"/>
          <w:color w:val="000000"/>
          <w:sz w:val="28"/>
        </w:rPr>
        <w:t>
      16. Мемлекеттік корпорацияда дайын құжаттарды беру жеке куәлігін немесе цифрлық құжаттар сервисінен электрондық құжат (сәйкестендіру үшін) (не Қазақстан Республикасының азаматтық заңнамасына сәйкес берілген құжаттың негізінде әрекет ететін оның өкілі, онда өкілдің тиісті өкілеттіктері көрсетіледі) көрсеткен кезде жүзеге асырылады.</w:t>
      </w:r>
    </w:p>
    <w:bookmarkEnd w:id="160"/>
    <w:bookmarkStart w:name="z203" w:id="161"/>
    <w:p>
      <w:pPr>
        <w:spacing w:after="0"/>
        <w:ind w:left="0"/>
        <w:jc w:val="both"/>
      </w:pPr>
      <w:r>
        <w:rPr>
          <w:rFonts w:ascii="Times New Roman"/>
          <w:b w:val="false"/>
          <w:i w:val="false"/>
          <w:color w:val="000000"/>
          <w:sz w:val="28"/>
        </w:rPr>
        <w:t>
      17. Порталда құжаттар ұсынылған жағдайда – "жеке кабинетке" шағын және орта кәсіпкерлік субъектілері үшін заңды тұлғаларды мемлекеттік тіркеу туралы хабарлама не көрсетілетін қызметті берушінің ЭЦҚ-мен куәландырылған электрондық құжат нысанындағы мемлекеттік қызметті көрсетуден бас тарту туралы дәлелді жауап жіберіледі.</w:t>
      </w:r>
    </w:p>
    <w:bookmarkEnd w:id="161"/>
    <w:bookmarkStart w:name="z204" w:id="162"/>
    <w:p>
      <w:pPr>
        <w:spacing w:after="0"/>
        <w:ind w:left="0"/>
        <w:jc w:val="both"/>
      </w:pPr>
      <w:r>
        <w:rPr>
          <w:rFonts w:ascii="Times New Roman"/>
          <w:b w:val="false"/>
          <w:i w:val="false"/>
          <w:color w:val="000000"/>
          <w:sz w:val="28"/>
        </w:rPr>
        <w:t>
      18. Құжаттардың толық емес пакеті ұсынылған, оларда кемшіліктер болған, құрылтай құжаттары бойынша сарапшының (маманның) қорытындысын алу қажет болған жағдайларда, сондай-ақ Қазақстан Республикасының заңнамалық актілерінде көзделген өзге де негіздер бойынша заңды тұлғалардың қызметін тоқтатуды мемлекеттік тіркеу, филиалдарды (өкілдіктерді) есептік тіркеуден шығару мерзімі анықталған кемшіліктер жойылғанға немесе тиісті қорытынды (сараптама) алынғанға дейін үзіледі.</w:t>
      </w:r>
    </w:p>
    <w:bookmarkEnd w:id="162"/>
    <w:p>
      <w:pPr>
        <w:spacing w:after="0"/>
        <w:ind w:left="0"/>
        <w:jc w:val="both"/>
      </w:pPr>
      <w:r>
        <w:rPr>
          <w:rFonts w:ascii="Times New Roman"/>
          <w:b w:val="false"/>
          <w:i w:val="false"/>
          <w:color w:val="000000"/>
          <w:sz w:val="28"/>
        </w:rPr>
        <w:t>
      Мемлекеттік қызмет көрсету мерзімін үзуге негіздер анықталған кезде көрсетілетін қызметті беруші мемлекеттік қызмет көрсету мерзімін бір айдан аспайтын мерзімге тоқтатады.</w:t>
      </w:r>
    </w:p>
    <w:p>
      <w:pPr>
        <w:spacing w:after="0"/>
        <w:ind w:left="0"/>
        <w:jc w:val="both"/>
      </w:pPr>
      <w:r>
        <w:rPr>
          <w:rFonts w:ascii="Times New Roman"/>
          <w:b w:val="false"/>
          <w:i w:val="false"/>
          <w:color w:val="000000"/>
          <w:sz w:val="28"/>
        </w:rPr>
        <w:t>
      Бұл ретте көрсетілетін қызметті беруші көрсетілетін қызметті алушыны үзілістің себептері мен мерзімін көрсете отырып хабардар етеді.</w:t>
      </w:r>
    </w:p>
    <w:p>
      <w:pPr>
        <w:spacing w:after="0"/>
        <w:ind w:left="0"/>
        <w:jc w:val="both"/>
      </w:pPr>
      <w:r>
        <w:rPr>
          <w:rFonts w:ascii="Times New Roman"/>
          <w:b w:val="false"/>
          <w:i w:val="false"/>
          <w:color w:val="000000"/>
          <w:sz w:val="28"/>
        </w:rPr>
        <w:t>
      Мемлекеттік тіркеуге үзіліс жасау туралы шешімді көрсетілетін қызметті беруші мемлекеттік тіркеуге құжаттарды қабылдаған сәттен бастап құжатты берген сәтке дейін, бірақ қызмет көрсету мерзімінің өтуінен кешіктірмей қабылдайды.</w:t>
      </w:r>
    </w:p>
    <w:p>
      <w:pPr>
        <w:spacing w:after="0"/>
        <w:ind w:left="0"/>
        <w:jc w:val="both"/>
      </w:pPr>
      <w:r>
        <w:rPr>
          <w:rFonts w:ascii="Times New Roman"/>
          <w:b w:val="false"/>
          <w:i w:val="false"/>
          <w:color w:val="000000"/>
          <w:sz w:val="28"/>
        </w:rPr>
        <w:t>
      Егер бір ай ішінде тіркеуге үзіліс жасауға негіз болған мән-жайлар жойылмаса, онда мемлекеттік қызмет көрсетуден бас тарту туралы хабарлама үзіліс мерзімі аяқталғанға дейін үш жұмыс күнінен кешіктірілмей шығарылады.</w:t>
      </w:r>
    </w:p>
    <w:bookmarkStart w:name="z205" w:id="163"/>
    <w:p>
      <w:pPr>
        <w:spacing w:after="0"/>
        <w:ind w:left="0"/>
        <w:jc w:val="both"/>
      </w:pPr>
      <w:r>
        <w:rPr>
          <w:rFonts w:ascii="Times New Roman"/>
          <w:b w:val="false"/>
          <w:i w:val="false"/>
          <w:color w:val="000000"/>
          <w:sz w:val="28"/>
        </w:rPr>
        <w:t xml:space="preserve">
      19. Заңды тұлғаны мемлекеттік тіркеуден, филиалды (өкілдікті) есептік тіркеуден бас тарту үшін негіздер болған кезде көрсетілетін қызметті беруші Заңның </w:t>
      </w:r>
      <w:r>
        <w:rPr>
          <w:rFonts w:ascii="Times New Roman"/>
          <w:b w:val="false"/>
          <w:i w:val="false"/>
          <w:color w:val="000000"/>
          <w:sz w:val="28"/>
        </w:rPr>
        <w:t>16-бабында</w:t>
      </w:r>
      <w:r>
        <w:rPr>
          <w:rFonts w:ascii="Times New Roman"/>
          <w:b w:val="false"/>
          <w:i w:val="false"/>
          <w:color w:val="000000"/>
          <w:sz w:val="28"/>
        </w:rPr>
        <w:t xml:space="preserve"> көзделген мерзімдерде оған тізбесінің 9-тармағында көрсетілген негіздер бойынша жазбаша түрде мемлекеттік қызмет көрсетуден дәлелді бас тартуды береді.</w:t>
      </w:r>
    </w:p>
    <w:bookmarkEnd w:id="163"/>
    <w:p>
      <w:pPr>
        <w:spacing w:after="0"/>
        <w:ind w:left="0"/>
        <w:jc w:val="both"/>
      </w:pPr>
      <w:r>
        <w:rPr>
          <w:rFonts w:ascii="Times New Roman"/>
          <w:b w:val="false"/>
          <w:i w:val="false"/>
          <w:color w:val="000000"/>
          <w:sz w:val="28"/>
        </w:rPr>
        <w:t>
      Мемлекеттік қызметті көрсетуден бас тарту туралы шешім шығарған кезде көрсетілетін қызметті беруші бір күн ішінде көрсетілетін қызметті алушыны мемлекеттік қызметті көрсетуден бас тарту туралы алдын ала шешім туралы, сондай-ақ тыңдауды өткізу уақыты мен орны туралы көрсетілетін қызметті алушыға алдын ала шешім бойынша позициясын білдіру мүмкіндігі үшін хабардар етеді.</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үш жұмыс күні бұрын жіберіледі.</w:t>
      </w:r>
    </w:p>
    <w:p>
      <w:pPr>
        <w:spacing w:after="0"/>
        <w:ind w:left="0"/>
        <w:jc w:val="both"/>
      </w:pPr>
      <w:r>
        <w:rPr>
          <w:rFonts w:ascii="Times New Roman"/>
          <w:b w:val="false"/>
          <w:i w:val="false"/>
          <w:color w:val="000000"/>
          <w:sz w:val="28"/>
        </w:rPr>
        <w:t>
      Алдын ала шешім бойынша көрсетілетін қызметті алушының қарсылығын көрсетілетін қызметті беруші оны алған күннен бастап 2 жұмыс күні ішінде қабылдайды.</w:t>
      </w:r>
    </w:p>
    <w:p>
      <w:pPr>
        <w:spacing w:after="0"/>
        <w:ind w:left="0"/>
        <w:jc w:val="both"/>
      </w:pPr>
      <w:r>
        <w:rPr>
          <w:rFonts w:ascii="Times New Roman"/>
          <w:b w:val="false"/>
          <w:i w:val="false"/>
          <w:color w:val="000000"/>
          <w:sz w:val="28"/>
        </w:rPr>
        <w:t>
      Тыңдау нәтижелері бойынша көрсетілетін қызметті беруші мемлекеттік тіркеу туралы шешім қабылдайды не мемлекеттік қызмет көрсетуден дәлелді бас тартуды қалыптастырады.</w:t>
      </w:r>
    </w:p>
    <w:bookmarkStart w:name="z206" w:id="164"/>
    <w:p>
      <w:pPr>
        <w:spacing w:after="0"/>
        <w:ind w:left="0"/>
        <w:jc w:val="both"/>
      </w:pPr>
      <w:r>
        <w:rPr>
          <w:rFonts w:ascii="Times New Roman"/>
          <w:b w:val="false"/>
          <w:i w:val="false"/>
          <w:color w:val="000000"/>
          <w:sz w:val="28"/>
        </w:rPr>
        <w:t xml:space="preserve">
      20. Көрсетілетін қызметті беруші Мемлекеттік қызметтер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қызметті көрсету сатысы туралы деректерді мемлекеттік қызметтер көрсету мониторингінің ақпараттық жүйесіне енгізуді қамтамасыз етеді.</w:t>
      </w:r>
    </w:p>
    <w:bookmarkEnd w:id="164"/>
    <w:bookmarkStart w:name="z207" w:id="165"/>
    <w:p>
      <w:pPr>
        <w:spacing w:after="0"/>
        <w:ind w:left="0"/>
        <w:jc w:val="both"/>
      </w:pPr>
      <w:r>
        <w:rPr>
          <w:rFonts w:ascii="Times New Roman"/>
          <w:b w:val="false"/>
          <w:i w:val="false"/>
          <w:color w:val="000000"/>
          <w:sz w:val="28"/>
        </w:rPr>
        <w:t>
      21. ЗТ МДҚ ақпараттық жүйесі істен шыққан жағдайда көрсетілетін қызметті беруші "электрондық үкіметтің" ақпараттық-коммуникациялық инфрақұрылымының операторын (бұдан әрі – оператор) дереу хабардар етеді.</w:t>
      </w:r>
    </w:p>
    <w:bookmarkEnd w:id="165"/>
    <w:p>
      <w:pPr>
        <w:spacing w:after="0"/>
        <w:ind w:left="0"/>
        <w:jc w:val="both"/>
      </w:pPr>
      <w:r>
        <w:rPr>
          <w:rFonts w:ascii="Times New Roman"/>
          <w:b w:val="false"/>
          <w:i w:val="false"/>
          <w:color w:val="000000"/>
          <w:sz w:val="28"/>
        </w:rPr>
        <w:t>
      Бұл жағдайда оператор ақпараттық жүйенің істен шығу себептерін анықтау жөнінде шаралар қабылдайды және 1 (бір) жұмыс күні ішінде техникалық проблема туралы хаттама (акт) жасайды және оған көрсетілетін қызметті беруші қол қояды.</w:t>
      </w:r>
    </w:p>
    <w:bookmarkStart w:name="z208" w:id="166"/>
    <w:p>
      <w:pPr>
        <w:spacing w:after="0"/>
        <w:ind w:left="0"/>
        <w:jc w:val="left"/>
      </w:pPr>
      <w:r>
        <w:rPr>
          <w:rFonts w:ascii="Times New Roman"/>
          <w:b/>
          <w:i w:val="false"/>
          <w:color w:val="000000"/>
        </w:rPr>
        <w:t xml:space="preserve"> 3-бөлім. Мемлекеттік қызмет көрсету мәселелері бойынша көрсетілетін қызметті берушілердің және (немесе) олардың лауазымды адамдарының шешімдеріне, әрекеттеріне (әрекетсіздігіне) шағымдану тәртібі</w:t>
      </w:r>
    </w:p>
    <w:bookmarkEnd w:id="166"/>
    <w:bookmarkStart w:name="z209" w:id="167"/>
    <w:p>
      <w:pPr>
        <w:spacing w:after="0"/>
        <w:ind w:left="0"/>
        <w:jc w:val="both"/>
      </w:pPr>
      <w:r>
        <w:rPr>
          <w:rFonts w:ascii="Times New Roman"/>
          <w:b w:val="false"/>
          <w:i w:val="false"/>
          <w:color w:val="000000"/>
          <w:sz w:val="28"/>
        </w:rPr>
        <w:t>
      22. Көрсетілетін қызметті берушінің және (немесе) олардың қызметкерлерінің мемлекеттік қызметтер көрсету мәселелері бойынша шешіміне, іс-әрекетіне (әрекетсіздігіне) шағым көрсетілетін қызметті беруші басшысының атына беріледі.</w:t>
      </w:r>
    </w:p>
    <w:bookmarkEnd w:id="167"/>
    <w:p>
      <w:pPr>
        <w:spacing w:after="0"/>
        <w:ind w:left="0"/>
        <w:jc w:val="both"/>
      </w:pPr>
      <w:r>
        <w:rPr>
          <w:rFonts w:ascii="Times New Roman"/>
          <w:b w:val="false"/>
          <w:i w:val="false"/>
          <w:color w:val="000000"/>
          <w:sz w:val="28"/>
        </w:rPr>
        <w:t xml:space="preserve">
      "Мемлекеттік көрсетілетін қызметтер туралы"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көрсетілетін қызметті берушінің атына келіп түскен көрсетілетін қызметті алушының шағымы оны тіркеген күннен бастап бес жұмыс күні ішінде қарауға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он бес жұмыс күні ішінде қаралуға жатады.</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мемлекеттік қызметтер көрсету мәселелері жөніндегі бірыңғай байланыс орталығының телефоны бойынша алуға болады.</w:t>
      </w:r>
    </w:p>
    <w:bookmarkStart w:name="z210" w:id="168"/>
    <w:p>
      <w:pPr>
        <w:spacing w:after="0"/>
        <w:ind w:left="0"/>
        <w:jc w:val="both"/>
      </w:pPr>
      <w:r>
        <w:rPr>
          <w:rFonts w:ascii="Times New Roman"/>
          <w:b w:val="false"/>
          <w:i w:val="false"/>
          <w:color w:val="000000"/>
          <w:sz w:val="28"/>
        </w:rPr>
        <w:t>
      23. Шағымды қарауды заңды тұлғаларды мемлекеттік тіркеу және филиалдар мен өкілдіктерді есептік тіркеу саласындағы қызметті мемлекеттік реттеу мен бақылауды жүзеге асыратын уәкілетті орган, мемлекеттік қызметтер көрсету сапасын бағалау және бақылау жөніндегі уәкілетті орган (бұдан әрі – шағымды қарайтын орган) жүзеге асырады.</w:t>
      </w:r>
    </w:p>
    <w:bookmarkEnd w:id="168"/>
    <w:p>
      <w:pPr>
        <w:spacing w:after="0"/>
        <w:ind w:left="0"/>
        <w:jc w:val="both"/>
      </w:pPr>
      <w:r>
        <w:rPr>
          <w:rFonts w:ascii="Times New Roman"/>
          <w:b w:val="false"/>
          <w:i w:val="false"/>
          <w:color w:val="000000"/>
          <w:sz w:val="28"/>
        </w:rPr>
        <w:t>
      Шағым шешіміне, әрекетіне (әрекетсіздігіне) шағым жасалып отырған көрсетілетін қызметті берушіге беріледі.</w:t>
      </w:r>
    </w:p>
    <w:p>
      <w:pPr>
        <w:spacing w:after="0"/>
        <w:ind w:left="0"/>
        <w:jc w:val="both"/>
      </w:pPr>
      <w:r>
        <w:rPr>
          <w:rFonts w:ascii="Times New Roman"/>
          <w:b w:val="false"/>
          <w:i w:val="false"/>
          <w:color w:val="000000"/>
          <w:sz w:val="28"/>
        </w:rPr>
        <w:t>
      Шешіміне, әрекетіне (әрекетсіздігіне) шағым жасалған көрсетілетін қызметті беруші шағым келіп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көрсетілетін қызметті беруші шағымды қарайтын органға, егер ол үш жұмыс күні ішінде шағымда көрсетілген талаптарды толық қанағаттандыратын шешім не өзге де әкімшілік әрекет қабылдаса, шағым жібермеуге құқылы.</w:t>
      </w:r>
    </w:p>
    <w:p>
      <w:pPr>
        <w:spacing w:after="0"/>
        <w:ind w:left="0"/>
        <w:jc w:val="both"/>
      </w:pPr>
      <w:r>
        <w:rPr>
          <w:rFonts w:ascii="Times New Roman"/>
          <w:b w:val="false"/>
          <w:i w:val="false"/>
          <w:color w:val="000000"/>
          <w:sz w:val="28"/>
        </w:rPr>
        <w:t>
      Егер заңда өзгеше көзделмесе, онда сотқа жүгінуге сотқа дейінгі тәртіппен шағым жасалғаннан кейін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"Заңды тұлға қызметінің </w:t>
            </w:r>
            <w:r>
              <w:br/>
            </w:r>
            <w:r>
              <w:rPr>
                <w:rFonts w:ascii="Times New Roman"/>
                <w:b w:val="false"/>
                <w:i w:val="false"/>
                <w:color w:val="000000"/>
                <w:sz w:val="20"/>
              </w:rPr>
              <w:t xml:space="preserve">тоқтатылуын мемлекеттік </w:t>
            </w:r>
            <w:r>
              <w:br/>
            </w:r>
            <w:r>
              <w:rPr>
                <w:rFonts w:ascii="Times New Roman"/>
                <w:b w:val="false"/>
                <w:i w:val="false"/>
                <w:color w:val="000000"/>
                <w:sz w:val="20"/>
              </w:rPr>
              <w:t>тіркеу, филиал мен</w:t>
            </w:r>
            <w:r>
              <w:br/>
            </w:r>
            <w:r>
              <w:rPr>
                <w:rFonts w:ascii="Times New Roman"/>
                <w:b w:val="false"/>
                <w:i w:val="false"/>
                <w:color w:val="000000"/>
                <w:sz w:val="20"/>
              </w:rPr>
              <w:t xml:space="preserve">өкілдік есептік тіркеуден </w:t>
            </w:r>
            <w:r>
              <w:br/>
            </w:r>
            <w:r>
              <w:rPr>
                <w:rFonts w:ascii="Times New Roman"/>
                <w:b w:val="false"/>
                <w:i w:val="false"/>
                <w:color w:val="000000"/>
                <w:sz w:val="20"/>
              </w:rPr>
              <w:t xml:space="preserve">шығару" мемлекеттік </w:t>
            </w:r>
            <w:r>
              <w:br/>
            </w:r>
            <w:r>
              <w:rPr>
                <w:rFonts w:ascii="Times New Roman"/>
                <w:b w:val="false"/>
                <w:i w:val="false"/>
                <w:color w:val="000000"/>
                <w:sz w:val="20"/>
              </w:rPr>
              <w:t>көрсетілетін қызмет ережеге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212" w:id="169"/>
    <w:p>
      <w:pPr>
        <w:spacing w:after="0"/>
        <w:ind w:left="0"/>
        <w:jc w:val="left"/>
      </w:pPr>
      <w:r>
        <w:rPr>
          <w:rFonts w:ascii="Times New Roman"/>
          <w:b/>
          <w:i w:val="false"/>
          <w:color w:val="000000"/>
        </w:rPr>
        <w:t xml:space="preserve"> Заңды тұлға, филиал (өкiлдiк) қызметiнің тоқтатылуын тiркеу туралы өтiнiш</w:t>
      </w:r>
    </w:p>
    <w:bookmarkEnd w:id="169"/>
    <w:p>
      <w:pPr>
        <w:spacing w:after="0"/>
        <w:ind w:left="0"/>
        <w:jc w:val="both"/>
      </w:pPr>
      <w:r>
        <w:rPr>
          <w:rFonts w:ascii="Times New Roman"/>
          <w:b w:val="false"/>
          <w:i w:val="false"/>
          <w:color w:val="000000"/>
          <w:sz w:val="28"/>
        </w:rPr>
        <w:t xml:space="preserve">
      1. Ұйым нысаны (тиiстi ұяшықта х түрiнде көрсетiңiз) </w:t>
      </w:r>
    </w:p>
    <w:p>
      <w:pPr>
        <w:spacing w:after="0"/>
        <w:ind w:left="0"/>
        <w:jc w:val="both"/>
      </w:pPr>
      <w:r>
        <w:rPr>
          <w:rFonts w:ascii="Times New Roman"/>
          <w:b w:val="false"/>
          <w:i w:val="false"/>
          <w:color w:val="000000"/>
          <w:sz w:val="28"/>
        </w:rPr>
        <w:t xml:space="preserve">
      1) заңды тұлға _________________ 2) филиал ___________________ </w:t>
      </w:r>
    </w:p>
    <w:p>
      <w:pPr>
        <w:spacing w:after="0"/>
        <w:ind w:left="0"/>
        <w:jc w:val="both"/>
      </w:pPr>
      <w:r>
        <w:rPr>
          <w:rFonts w:ascii="Times New Roman"/>
          <w:b w:val="false"/>
          <w:i w:val="false"/>
          <w:color w:val="000000"/>
          <w:sz w:val="28"/>
        </w:rPr>
        <w:t xml:space="preserve">
      3) өкілдік_______________________ </w:t>
      </w:r>
    </w:p>
    <w:p>
      <w:pPr>
        <w:spacing w:after="0"/>
        <w:ind w:left="0"/>
        <w:jc w:val="both"/>
      </w:pPr>
      <w:r>
        <w:rPr>
          <w:rFonts w:ascii="Times New Roman"/>
          <w:b w:val="false"/>
          <w:i w:val="false"/>
          <w:color w:val="000000"/>
          <w:sz w:val="28"/>
        </w:rPr>
        <w:t xml:space="preserve">
      2. Заңды тұлғаның, филиалдың (өкiлдiктiң) атауы _______________________________ </w:t>
      </w:r>
    </w:p>
    <w:p>
      <w:pPr>
        <w:spacing w:after="0"/>
        <w:ind w:left="0"/>
        <w:jc w:val="both"/>
      </w:pPr>
      <w:r>
        <w:rPr>
          <w:rFonts w:ascii="Times New Roman"/>
          <w:b w:val="false"/>
          <w:i w:val="false"/>
          <w:color w:val="000000"/>
          <w:sz w:val="28"/>
        </w:rPr>
        <w:t xml:space="preserve">
      3. Бизнес-сәйкестендіру нөмірі (БСН) (болмаған жағдайда тіркеу нөмірі) ________ </w:t>
      </w:r>
    </w:p>
    <w:p>
      <w:pPr>
        <w:spacing w:after="0"/>
        <w:ind w:left="0"/>
        <w:jc w:val="both"/>
      </w:pPr>
      <w:r>
        <w:rPr>
          <w:rFonts w:ascii="Times New Roman"/>
          <w:b w:val="false"/>
          <w:i w:val="false"/>
          <w:color w:val="000000"/>
          <w:sz w:val="28"/>
        </w:rPr>
        <w:t xml:space="preserve">
      4. Қызметтi тоқтату негiздемесi мынаның нәтижесінде туындады (тиiстi ұяшықта х түрiнде көрсетiңiз) </w:t>
      </w:r>
    </w:p>
    <w:p>
      <w:pPr>
        <w:spacing w:after="0"/>
        <w:ind w:left="0"/>
        <w:jc w:val="both"/>
      </w:pPr>
      <w:r>
        <w:rPr>
          <w:rFonts w:ascii="Times New Roman"/>
          <w:b w:val="false"/>
          <w:i w:val="false"/>
          <w:color w:val="000000"/>
          <w:sz w:val="28"/>
        </w:rPr>
        <w:t xml:space="preserve">
      1) тарату _______ 2) қосылу арқылы қайта ұйымдастыру ________________ </w:t>
      </w:r>
    </w:p>
    <w:p>
      <w:pPr>
        <w:spacing w:after="0"/>
        <w:ind w:left="0"/>
        <w:jc w:val="both"/>
      </w:pPr>
      <w:r>
        <w:rPr>
          <w:rFonts w:ascii="Times New Roman"/>
          <w:b w:val="false"/>
          <w:i w:val="false"/>
          <w:color w:val="000000"/>
          <w:sz w:val="28"/>
        </w:rPr>
        <w:t xml:space="preserve">
      5. Заңды тұлға, филиал (өкiлдiк) қызметiнің тоқтатылу (тиiстi ұяшықта х түрiнде көрсетiңiз) </w:t>
      </w:r>
    </w:p>
    <w:p>
      <w:pPr>
        <w:spacing w:after="0"/>
        <w:ind w:left="0"/>
        <w:jc w:val="both"/>
      </w:pPr>
      <w:r>
        <w:rPr>
          <w:rFonts w:ascii="Times New Roman"/>
          <w:b w:val="false"/>
          <w:i w:val="false"/>
          <w:color w:val="000000"/>
          <w:sz w:val="28"/>
        </w:rPr>
        <w:t xml:space="preserve">
      1) ерікті _______________ 2) мәжбүрлі _______________________________ </w:t>
      </w:r>
    </w:p>
    <w:p>
      <w:pPr>
        <w:spacing w:after="0"/>
        <w:ind w:left="0"/>
        <w:jc w:val="both"/>
      </w:pPr>
      <w:r>
        <w:rPr>
          <w:rFonts w:ascii="Times New Roman"/>
          <w:b w:val="false"/>
          <w:i w:val="false"/>
          <w:color w:val="000000"/>
          <w:sz w:val="28"/>
        </w:rPr>
        <w:t xml:space="preserve">
      6. Заңды тұлға, филиал (өкiлдiк) қызметiнің тоқтатылуы туралы хабарландыру </w:t>
      </w:r>
    </w:p>
    <w:p>
      <w:pPr>
        <w:spacing w:after="0"/>
        <w:ind w:left="0"/>
        <w:jc w:val="both"/>
      </w:pPr>
      <w:r>
        <w:rPr>
          <w:rFonts w:ascii="Times New Roman"/>
          <w:b w:val="false"/>
          <w:i w:val="false"/>
          <w:color w:val="000000"/>
          <w:sz w:val="28"/>
        </w:rPr>
        <w:t xml:space="preserve">
      жарияланған баспа органының атауы, нөмiрі және жариялану күні _________________ </w:t>
      </w:r>
    </w:p>
    <w:p>
      <w:pPr>
        <w:spacing w:after="0"/>
        <w:ind w:left="0"/>
        <w:jc w:val="both"/>
      </w:pPr>
      <w:r>
        <w:rPr>
          <w:rFonts w:ascii="Times New Roman"/>
          <w:b w:val="false"/>
          <w:i w:val="false"/>
          <w:color w:val="000000"/>
          <w:sz w:val="28"/>
        </w:rPr>
        <w:t xml:space="preserve">
      7. Заңды тұлғаның филиалдары (өкiлдiктерi) туралы мәлiметтер (тиiстi ұяшықта х түрiнде көрсетiңiз) </w:t>
      </w:r>
    </w:p>
    <w:p>
      <w:pPr>
        <w:spacing w:after="0"/>
        <w:ind w:left="0"/>
        <w:jc w:val="both"/>
      </w:pPr>
      <w:r>
        <w:rPr>
          <w:rFonts w:ascii="Times New Roman"/>
          <w:b w:val="false"/>
          <w:i w:val="false"/>
          <w:color w:val="000000"/>
          <w:sz w:val="28"/>
        </w:rPr>
        <w:t xml:space="preserve">
      1) иә ____________________________ 2) жоқ____________________________ </w:t>
      </w:r>
    </w:p>
    <w:p>
      <w:pPr>
        <w:spacing w:after="0"/>
        <w:ind w:left="0"/>
        <w:jc w:val="both"/>
      </w:pPr>
      <w:r>
        <w:rPr>
          <w:rFonts w:ascii="Times New Roman"/>
          <w:b w:val="false"/>
          <w:i w:val="false"/>
          <w:color w:val="000000"/>
          <w:sz w:val="28"/>
        </w:rPr>
        <w:t xml:space="preserve">
      Өтінішке: </w:t>
      </w:r>
    </w:p>
    <w:p>
      <w:pPr>
        <w:spacing w:after="0"/>
        <w:ind w:left="0"/>
        <w:jc w:val="both"/>
      </w:pPr>
      <w:r>
        <w:rPr>
          <w:rFonts w:ascii="Times New Roman"/>
          <w:b w:val="false"/>
          <w:i w:val="false"/>
          <w:color w:val="000000"/>
          <w:sz w:val="28"/>
        </w:rPr>
        <w:t xml:space="preserve">
      ______________________________________________________________ қоса беріледі </w:t>
      </w:r>
    </w:p>
    <w:p>
      <w:pPr>
        <w:spacing w:after="0"/>
        <w:ind w:left="0"/>
        <w:jc w:val="both"/>
      </w:pPr>
      <w:r>
        <w:rPr>
          <w:rFonts w:ascii="Times New Roman"/>
          <w:b w:val="false"/>
          <w:i w:val="false"/>
          <w:color w:val="000000"/>
          <w:sz w:val="28"/>
        </w:rPr>
        <w:t xml:space="preserve">
      Өтініш берушінің Т.А.Ә. (бар болған жағдайда) және қолы </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мәліметтерді пайдалануға келісемін ____ </w:t>
      </w:r>
    </w:p>
    <w:p>
      <w:pPr>
        <w:spacing w:after="0"/>
        <w:ind w:left="0"/>
        <w:jc w:val="both"/>
      </w:pPr>
      <w:r>
        <w:rPr>
          <w:rFonts w:ascii="Times New Roman"/>
          <w:b w:val="false"/>
          <w:i w:val="false"/>
          <w:color w:val="000000"/>
          <w:sz w:val="28"/>
        </w:rPr>
        <w:t>
      20__ жылғы "___" _____________ (қолы)</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БСН - бизнес сәйкестендіру номері</w:t>
      </w:r>
    </w:p>
    <w:p>
      <w:pPr>
        <w:spacing w:after="0"/>
        <w:ind w:left="0"/>
        <w:jc w:val="both"/>
      </w:pPr>
      <w:r>
        <w:rPr>
          <w:rFonts w:ascii="Times New Roman"/>
          <w:b w:val="false"/>
          <w:i w:val="false"/>
          <w:color w:val="000000"/>
          <w:sz w:val="28"/>
        </w:rPr>
        <w:t>
      ЖСН - жеке сәйкестендіру номері</w:t>
      </w:r>
    </w:p>
    <w:p>
      <w:pPr>
        <w:spacing w:after="0"/>
        <w:ind w:left="0"/>
        <w:jc w:val="both"/>
      </w:pPr>
      <w:r>
        <w:rPr>
          <w:rFonts w:ascii="Times New Roman"/>
          <w:b w:val="false"/>
          <w:i w:val="false"/>
          <w:color w:val="000000"/>
          <w:sz w:val="28"/>
        </w:rPr>
        <w:t xml:space="preserve">
      ТАӘ - тегі, аты, әкесініңаты (бар болған жағдайда) </w:t>
      </w:r>
    </w:p>
    <w:p>
      <w:pPr>
        <w:spacing w:after="0"/>
        <w:ind w:left="0"/>
        <w:jc w:val="both"/>
      </w:pPr>
      <w:r>
        <w:rPr>
          <w:rFonts w:ascii="Times New Roman"/>
          <w:b w:val="false"/>
          <w:i w:val="false"/>
          <w:color w:val="000000"/>
          <w:sz w:val="28"/>
        </w:rPr>
        <w:t>
      ҚҚС - қосымша құн салығы</w:t>
      </w:r>
    </w:p>
    <w:p>
      <w:pPr>
        <w:spacing w:after="0"/>
        <w:ind w:left="0"/>
        <w:jc w:val="both"/>
      </w:pPr>
      <w:r>
        <w:rPr>
          <w:rFonts w:ascii="Times New Roman"/>
          <w:b w:val="false"/>
          <w:i w:val="false"/>
          <w:color w:val="000000"/>
          <w:sz w:val="28"/>
        </w:rPr>
        <w:t>
      Бенефициарлық меншік иесі – клиент-заңды тұлғаның жарғылық капиталына қатысу үлестерінің не орналастырылған акцияларының (артықшылықты және қоғам сатып алған акциялары шегеріле отырып) жиырма бес пайызын астамы тікелей немесе жанама түрде тиесілі жеке тұлға, сол сияқты клиентті өзгеше бақылауды жүзеге асыратын не оның мүддесінде клиент ақшамен және (немесе) өзге мүлікпен операциялар жасайтын жеке тұлға.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"Заңды тұлға қызметінің </w:t>
            </w:r>
            <w:r>
              <w:br/>
            </w:r>
            <w:r>
              <w:rPr>
                <w:rFonts w:ascii="Times New Roman"/>
                <w:b w:val="false"/>
                <w:i w:val="false"/>
                <w:color w:val="000000"/>
                <w:sz w:val="20"/>
              </w:rPr>
              <w:t xml:space="preserve">тоқтатылуын мемлекеттік </w:t>
            </w:r>
            <w:r>
              <w:br/>
            </w:r>
            <w:r>
              <w:rPr>
                <w:rFonts w:ascii="Times New Roman"/>
                <w:b w:val="false"/>
                <w:i w:val="false"/>
                <w:color w:val="000000"/>
                <w:sz w:val="20"/>
              </w:rPr>
              <w:t>тіркеу, филиал мен</w:t>
            </w:r>
            <w:r>
              <w:br/>
            </w:r>
            <w:r>
              <w:rPr>
                <w:rFonts w:ascii="Times New Roman"/>
                <w:b w:val="false"/>
                <w:i w:val="false"/>
                <w:color w:val="000000"/>
                <w:sz w:val="20"/>
              </w:rPr>
              <w:t xml:space="preserve">өкілдік есептік тіркеуден </w:t>
            </w:r>
            <w:r>
              <w:br/>
            </w:r>
            <w:r>
              <w:rPr>
                <w:rFonts w:ascii="Times New Roman"/>
                <w:b w:val="false"/>
                <w:i w:val="false"/>
                <w:color w:val="000000"/>
                <w:sz w:val="20"/>
              </w:rPr>
              <w:t xml:space="preserve">шығару" мемлекеттік </w:t>
            </w:r>
            <w:r>
              <w:br/>
            </w:r>
            <w:r>
              <w:rPr>
                <w:rFonts w:ascii="Times New Roman"/>
                <w:b w:val="false"/>
                <w:i w:val="false"/>
                <w:color w:val="000000"/>
                <w:sz w:val="20"/>
              </w:rPr>
              <w:t>көрсетілетін қызмет ережеге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қызметінің тоқтатылуын мемлекеттік тіркеу, филиал мен өкілдікті есептік тіркеуден шығару" Мемлекеттік қызметінің тізбесі.</w:t>
            </w:r>
          </w:p>
          <w:p>
            <w:pPr>
              <w:spacing w:after="20"/>
              <w:ind w:left="20"/>
              <w:jc w:val="both"/>
            </w:pPr>
            <w:r>
              <w:rPr>
                <w:rFonts w:ascii="Times New Roman"/>
                <w:b w:val="false"/>
                <w:i w:val="false"/>
                <w:color w:val="000000"/>
                <w:sz w:val="20"/>
              </w:rPr>
              <w:t>
Мемлекеттік көрсетілетін қызметтің кіші түрінің атауы:</w:t>
            </w:r>
          </w:p>
          <w:p>
            <w:pPr>
              <w:spacing w:after="20"/>
              <w:ind w:left="20"/>
              <w:jc w:val="both"/>
            </w:pPr>
            <w:r>
              <w:rPr>
                <w:rFonts w:ascii="Times New Roman"/>
                <w:b w:val="false"/>
                <w:i w:val="false"/>
                <w:color w:val="000000"/>
                <w:sz w:val="20"/>
              </w:rPr>
              <w:t>
1. Заңды тұлғаның қызметі тарату негізі бойынша тоқтатылған;</w:t>
            </w:r>
          </w:p>
          <w:p>
            <w:pPr>
              <w:spacing w:after="20"/>
              <w:ind w:left="20"/>
              <w:jc w:val="both"/>
            </w:pPr>
            <w:r>
              <w:rPr>
                <w:rFonts w:ascii="Times New Roman"/>
                <w:b w:val="false"/>
                <w:i w:val="false"/>
                <w:color w:val="000000"/>
                <w:sz w:val="20"/>
              </w:rPr>
              <w:t>
2. Мүліктік кешен ретінде жекешелендірілген мемлекеттік кәсіпорын қызметінің тоқтатылуын тіркеу арқылы жүзеге асырылады;</w:t>
            </w:r>
          </w:p>
          <w:p>
            <w:pPr>
              <w:spacing w:after="20"/>
              <w:ind w:left="20"/>
              <w:jc w:val="both"/>
            </w:pPr>
            <w:r>
              <w:rPr>
                <w:rFonts w:ascii="Times New Roman"/>
                <w:b w:val="false"/>
                <w:i w:val="false"/>
                <w:color w:val="000000"/>
                <w:sz w:val="20"/>
              </w:rPr>
              <w:t>
3. Қызметті мәжбүрлеу тәртібімен тоқтату органның өтініші бойынша сот тәртібімен жүргізіледі;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қызметі тарату негізі бойынша тоқтатылған;</w:t>
            </w:r>
          </w:p>
          <w:p>
            <w:pPr>
              <w:spacing w:after="20"/>
              <w:ind w:left="20"/>
              <w:jc w:val="both"/>
            </w:pPr>
            <w:r>
              <w:rPr>
                <w:rFonts w:ascii="Times New Roman"/>
                <w:b w:val="false"/>
                <w:i w:val="false"/>
                <w:color w:val="000000"/>
                <w:sz w:val="20"/>
              </w:rPr>
              <w:t>
Мүліктік кешен ретінде жекешелендірілген мемлекеттік кәсіпорын қызметінің тоқтатылуын тіркеу арқылы жүзеге асырылады;</w:t>
            </w:r>
          </w:p>
          <w:p>
            <w:pPr>
              <w:spacing w:after="20"/>
              <w:ind w:left="20"/>
              <w:jc w:val="both"/>
            </w:pPr>
            <w:r>
              <w:rPr>
                <w:rFonts w:ascii="Times New Roman"/>
                <w:b w:val="false"/>
                <w:i w:val="false"/>
                <w:color w:val="000000"/>
                <w:sz w:val="20"/>
              </w:rPr>
              <w:t>
Қызметті мәжбүрлеу тәртібімен тоқтату органның өтініші бойынша сот тәртібімен жүргізіледі;</w:t>
            </w:r>
          </w:p>
          <w:p>
            <w:pPr>
              <w:spacing w:after="20"/>
              <w:ind w:left="20"/>
              <w:jc w:val="both"/>
            </w:pPr>
            <w:r>
              <w:rPr>
                <w:rFonts w:ascii="Times New Roman"/>
                <w:b w:val="false"/>
                <w:i w:val="false"/>
                <w:color w:val="000000"/>
                <w:sz w:val="20"/>
              </w:rPr>
              <w:t>
Әділет Министрлігі, аумақтық әділет органдары, Мемлекеттік корпорация.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қызметі тарату негізі бойынша тоқтатылған:</w:t>
            </w:r>
          </w:p>
          <w:p>
            <w:pPr>
              <w:spacing w:after="20"/>
              <w:ind w:left="20"/>
              <w:jc w:val="both"/>
            </w:pPr>
            <w:r>
              <w:rPr>
                <w:rFonts w:ascii="Times New Roman"/>
                <w:b w:val="false"/>
                <w:i w:val="false"/>
                <w:color w:val="000000"/>
                <w:sz w:val="20"/>
              </w:rPr>
              <w:t>
1) Мемлекеттік корпорация;</w:t>
            </w:r>
          </w:p>
          <w:p>
            <w:pPr>
              <w:spacing w:after="20"/>
              <w:ind w:left="20"/>
              <w:jc w:val="both"/>
            </w:pPr>
            <w:r>
              <w:rPr>
                <w:rFonts w:ascii="Times New Roman"/>
                <w:b w:val="false"/>
                <w:i w:val="false"/>
                <w:color w:val="000000"/>
                <w:sz w:val="20"/>
              </w:rPr>
              <w:t>
2) "электрондық үкіметтің" веб-порталы.</w:t>
            </w:r>
          </w:p>
          <w:p>
            <w:pPr>
              <w:spacing w:after="20"/>
              <w:ind w:left="20"/>
              <w:jc w:val="both"/>
            </w:pPr>
            <w:r>
              <w:rPr>
                <w:rFonts w:ascii="Times New Roman"/>
                <w:b w:val="false"/>
                <w:i w:val="false"/>
                <w:color w:val="000000"/>
                <w:sz w:val="20"/>
              </w:rPr>
              <w:t>
Мүліктік кешен ретінде жекешелендірілген мемлекеттік кәсіпорын қызметінің тоқтатылуын тіркеу арқылы жүзеге асырылады;</w:t>
            </w:r>
          </w:p>
          <w:p>
            <w:pPr>
              <w:spacing w:after="20"/>
              <w:ind w:left="20"/>
              <w:jc w:val="both"/>
            </w:pPr>
            <w:r>
              <w:rPr>
                <w:rFonts w:ascii="Times New Roman"/>
                <w:b w:val="false"/>
                <w:i w:val="false"/>
                <w:color w:val="000000"/>
                <w:sz w:val="20"/>
              </w:rPr>
              <w:t>
Қызметті мәжбүрлеу тәртібімен тоқтату органның өтініші бойынша сот тәртібімен жүргізіледі:</w:t>
            </w:r>
          </w:p>
          <w:p>
            <w:pPr>
              <w:spacing w:after="20"/>
              <w:ind w:left="20"/>
              <w:jc w:val="both"/>
            </w:pPr>
            <w:r>
              <w:rPr>
                <w:rFonts w:ascii="Times New Roman"/>
                <w:b w:val="false"/>
                <w:i w:val="false"/>
                <w:color w:val="000000"/>
                <w:sz w:val="20"/>
              </w:rPr>
              <w:t>
1) Мемлекеттік корпорация;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қызметінің тоқтатылуын мемлекеттік тіркеу, филиал мен өкілдікті есептік тіркеуден шығару қажетті құжаттарды қоса бере отырып, заңды тұлғаны таратуды мемлекеттік тіркеу туралы өтініш берілген күннен кейінгі 5 жұмыс күні ішінде жүргізіледі.</w:t>
            </w:r>
          </w:p>
          <w:p>
            <w:pPr>
              <w:spacing w:after="20"/>
              <w:ind w:left="20"/>
              <w:jc w:val="both"/>
            </w:pPr>
            <w:r>
              <w:rPr>
                <w:rFonts w:ascii="Times New Roman"/>
                <w:b w:val="false"/>
                <w:i w:val="false"/>
                <w:color w:val="000000"/>
                <w:sz w:val="20"/>
              </w:rPr>
              <w:t>
Заңды тұлғаның, республикалық және өңірлік мәртебесі бар қоғамдық және діни бірлестіктердің, оның ішінде қызметін тоқтатуды мемлекеттік тіркеуді, шетелдік және халықаралық коммерциялық емес үкіметтік емес бірлестіктердің филиалдары мен өкілдіктерін есептік тіркеуден шығаруды қажетті құжаттарды қоса бере отырып, өтініш берілген күннен кейін көрсетілетін қызмет берушінің орналасқан жері бойынша 5 жұмыс күннен кешіктірмей, көрсетілетін қызмет берушінің орналасқан жерінен тыс 10 жұмыс күннен кешіктірілмей жүргізіледі;</w:t>
            </w:r>
          </w:p>
          <w:p>
            <w:pPr>
              <w:spacing w:after="20"/>
              <w:ind w:left="20"/>
              <w:jc w:val="both"/>
            </w:pPr>
            <w:r>
              <w:rPr>
                <w:rFonts w:ascii="Times New Roman"/>
                <w:b w:val="false"/>
                <w:i w:val="false"/>
                <w:color w:val="000000"/>
                <w:sz w:val="20"/>
              </w:rPr>
              <w:t>
Құжаттардың толық емес пакеті ұсынылған, оларда кемшіліктер болған, құрылтай құжаттары бойынша сарапшының (маманның) қорытындысын алу қажет болған жағдайларда, сондай-ақ Қазақстан Республикасының заңнамалық актілерінде көзделген өзге де негіздер бойынша заңды тұлғалардың қызметін тоқтатуды мемлекеттік тіркеу, филиалдарды (өкілдіктерді) есептік тіркеуден шығару мерзімі анықталған кемшіліктер жойылғанға немесе тиісті қорытынды (сараптама) алынғанға дейін үзіледі. Мемлекеттік қызмет көрсету мерзімін үзуге негіздер анықталған кезде көрсетілетін қызметті беруші мемлекеттік қызмет көрсету мерзімін бір айдан аспайтын мерзімге тоқтатады. Бұл ретте көрсетілетін қызметті беруші көрсетілетін қызметті алушыны үзілістің себептері мен мерзімін көрсете отырып хабардар етеді. Мемлекеттік тіркеуге үзіліс жасау туралы шешімді көрсетілетін қызметті беруші мемлекеттік тіркеуге құжаттарды қабылдаған сәттен бастап құжатты берген сәтке дейін , бірақ қызмет көрсету мерзімінің өтуінен кешіктірмей қабылдайды. Егер бір ай ішінде тіркеуге үзіліс жасауға негіз болған мән-жайлар жойылмаса, онда мемлекеттік қызмет көрсетуден бас тарту туралы хабарлама үзіліс мерзімі аяқталғанға дейін үш жұмыс күнінен кешіктірілмей шығарылады.</w:t>
            </w:r>
          </w:p>
          <w:p>
            <w:pPr>
              <w:spacing w:after="20"/>
              <w:ind w:left="20"/>
              <w:jc w:val="both"/>
            </w:pPr>
            <w:r>
              <w:rPr>
                <w:rFonts w:ascii="Times New Roman"/>
                <w:b w:val="false"/>
                <w:i w:val="false"/>
                <w:color w:val="000000"/>
                <w:sz w:val="20"/>
              </w:rPr>
              <w:t>
Көрсетілген қызметті алушының көрсетілген қызметті берушіге құжаттар топтамасын тапсыруы үшін күтудің рұқсат етілген ең ұзақ уақыты – 20 минут;</w:t>
            </w:r>
          </w:p>
          <w:p>
            <w:pPr>
              <w:spacing w:after="20"/>
              <w:ind w:left="20"/>
              <w:jc w:val="both"/>
            </w:pPr>
            <w:r>
              <w:rPr>
                <w:rFonts w:ascii="Times New Roman"/>
                <w:b w:val="false"/>
                <w:i w:val="false"/>
                <w:color w:val="000000"/>
                <w:sz w:val="20"/>
              </w:rPr>
              <w:t>
Көрсетілген қызметті алушыға қызмет көрсетудің рұқсат етілген ең ұзақ уақыты - 20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қызметінің тоқтатылуын мемлекеттік тiркеу, филиал мен өкілдікті есептік тіркеуден шығару:</w:t>
            </w:r>
          </w:p>
          <w:p>
            <w:pPr>
              <w:spacing w:after="20"/>
              <w:ind w:left="20"/>
              <w:jc w:val="both"/>
            </w:pPr>
            <w:r>
              <w:rPr>
                <w:rFonts w:ascii="Times New Roman"/>
                <w:b w:val="false"/>
                <w:i w:val="false"/>
                <w:color w:val="000000"/>
                <w:sz w:val="20"/>
              </w:rPr>
              <w:t>
1. Заңды тұлғаның қызметі тарату негізі бойынша тоқтатылған - электронды (толық автоматтандырылған)/ қағаз түрінде;</w:t>
            </w:r>
          </w:p>
          <w:p>
            <w:pPr>
              <w:spacing w:after="20"/>
              <w:ind w:left="20"/>
              <w:jc w:val="both"/>
            </w:pPr>
            <w:r>
              <w:rPr>
                <w:rFonts w:ascii="Times New Roman"/>
                <w:b w:val="false"/>
                <w:i w:val="false"/>
                <w:color w:val="000000"/>
                <w:sz w:val="20"/>
              </w:rPr>
              <w:t>
2. Мүліктік кешен ретінде жекешелендірілген мемлекеттік кәсіпорын қызметінің тоқтатылуын тіркеу арқылы жүзеге асырылады - қағаз түрінде;</w:t>
            </w:r>
          </w:p>
          <w:p>
            <w:pPr>
              <w:spacing w:after="20"/>
              <w:ind w:left="20"/>
              <w:jc w:val="both"/>
            </w:pPr>
            <w:r>
              <w:rPr>
                <w:rFonts w:ascii="Times New Roman"/>
                <w:b w:val="false"/>
                <w:i w:val="false"/>
                <w:color w:val="000000"/>
                <w:sz w:val="20"/>
              </w:rPr>
              <w:t>
3. Қызметті мәжбүрлеу тәртібімен тоқтату органның өтініші бойынша сот тәртібімен жүргізіледі -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қызметінің тоқтатылуын мемлекеттік тіркеу туралы немесе филиал мен өкілдікті есептік тіркеуден шығару туралы бұйрық немесе осы қосымшаның 9-тармағында көзделген жағдайларда және негіздер бойынша Мемлекеттік қызмет көрсетуден дәлелді бас тарту.</w:t>
            </w:r>
          </w:p>
          <w:p>
            <w:pPr>
              <w:spacing w:after="20"/>
              <w:ind w:left="20"/>
              <w:jc w:val="both"/>
            </w:pPr>
            <w:r>
              <w:rPr>
                <w:rFonts w:ascii="Times New Roman"/>
                <w:b w:val="false"/>
                <w:i w:val="false"/>
                <w:color w:val="000000"/>
                <w:sz w:val="20"/>
              </w:rPr>
              <w:t>
Порталда құжаттарды тапсырған кезде – "жеке кабинетке" шағын және орта кәсіпкерлік субъектілері үшін заңды тұлғаларды мемлекеттік тіркеу туралы хабарлама не көрсетілетін қызметті берушінің ЭЦҚ-мен куәландырылған электрондық құжат нысанындағы мемлекеттік қызметті көрсетуден бас тарту туралы дәлелді жауап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емес ұйымдарға мемлекеттік қызмет көрсеткені үшін тіркеу алымы белгіленген.</w:t>
            </w:r>
          </w:p>
          <w:p>
            <w:pPr>
              <w:spacing w:after="20"/>
              <w:ind w:left="20"/>
              <w:jc w:val="both"/>
            </w:pPr>
            <w:r>
              <w:rPr>
                <w:rFonts w:ascii="Times New Roman"/>
                <w:b w:val="false"/>
                <w:i w:val="false"/>
                <w:color w:val="000000"/>
                <w:sz w:val="20"/>
              </w:rPr>
              <w:t xml:space="preserve">
Тіркеу алымының сомасы "Салық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0"/>
              </w:rPr>
              <w:t>Кодексінде</w:t>
            </w:r>
            <w:r>
              <w:rPr>
                <w:rFonts w:ascii="Times New Roman"/>
                <w:b w:val="false"/>
                <w:i w:val="false"/>
                <w:color w:val="000000"/>
                <w:sz w:val="20"/>
              </w:rPr>
              <w:t xml:space="preserve"> белгіленген осы мемлекеттік көрсетілетін қызмет тізбесіне 4-қосымшаға сәйкес ставкалар бойынша есептеледі және салық салу объектісінің тіркелген жері бойынша тиісті құжаттар берілгенге дейін төленеді.</w:t>
            </w:r>
          </w:p>
          <w:p>
            <w:pPr>
              <w:spacing w:after="20"/>
              <w:ind w:left="20"/>
              <w:jc w:val="both"/>
            </w:pPr>
            <w:r>
              <w:rPr>
                <w:rFonts w:ascii="Times New Roman"/>
                <w:b w:val="false"/>
                <w:i w:val="false"/>
                <w:color w:val="000000"/>
                <w:sz w:val="20"/>
              </w:rPr>
              <w:t xml:space="preserve">
"Заңды тұлғаларды мемлекеттік тіркеу және филиалдар мен өкілдіктерді есептік тіркеу туралы" Заңның </w:t>
            </w:r>
            <w:r>
              <w:rPr>
                <w:rFonts w:ascii="Times New Roman"/>
                <w:b w:val="false"/>
                <w:i w:val="false"/>
                <w:color w:val="000000"/>
                <w:sz w:val="20"/>
              </w:rPr>
              <w:t>10-бабына</w:t>
            </w:r>
            <w:r>
              <w:rPr>
                <w:rFonts w:ascii="Times New Roman"/>
                <w:b w:val="false"/>
                <w:i w:val="false"/>
                <w:color w:val="000000"/>
                <w:sz w:val="20"/>
              </w:rPr>
              <w:t xml:space="preserve"> сәйкес коммерциялық ұйымдар мен олардың филиалдары мен өкілдіктерінің мемлекеттік қызметін көрсеткені үшін "Заңды тұлғаларды мемлекеттік тіркеу және филиалдар мен өкілдіктерді есептік тіркеу туралы" Заңның </w:t>
            </w:r>
            <w:r>
              <w:rPr>
                <w:rFonts w:ascii="Times New Roman"/>
                <w:b w:val="false"/>
                <w:i w:val="false"/>
                <w:color w:val="000000"/>
                <w:sz w:val="20"/>
              </w:rPr>
              <w:t>10-бабына</w:t>
            </w:r>
            <w:r>
              <w:rPr>
                <w:rFonts w:ascii="Times New Roman"/>
                <w:b w:val="false"/>
                <w:i w:val="false"/>
                <w:color w:val="000000"/>
                <w:sz w:val="20"/>
              </w:rPr>
              <w:t xml:space="preserve"> сәйкес заңды тұлғаларды мемлекеттік тіркеу саласындағы тауарлардың (жұмыстардың, көрсетілетін қызметтердің) бағаларына сәйкес төлем алынады.</w:t>
            </w:r>
          </w:p>
          <w:p>
            <w:pPr>
              <w:spacing w:after="20"/>
              <w:ind w:left="20"/>
              <w:jc w:val="both"/>
            </w:pPr>
            <w:r>
              <w:rPr>
                <w:rFonts w:ascii="Times New Roman"/>
                <w:b w:val="false"/>
                <w:i w:val="false"/>
                <w:color w:val="000000"/>
                <w:sz w:val="20"/>
              </w:rPr>
              <w:t>
Мемлекеттік қызмет шағын және орта кәсіпкерлік субъектілеріне жататын заңды тұлғаларды қоспағанда, заңды тұлғаларға ақылы көрсетіледі.</w:t>
            </w:r>
          </w:p>
          <w:p>
            <w:pPr>
              <w:spacing w:after="20"/>
              <w:ind w:left="20"/>
              <w:jc w:val="both"/>
            </w:pPr>
            <w:r>
              <w:rPr>
                <w:rFonts w:ascii="Times New Roman"/>
                <w:b w:val="false"/>
                <w:i w:val="false"/>
                <w:color w:val="000000"/>
                <w:sz w:val="20"/>
              </w:rPr>
              <w:t>
Мемлекеттік қызметті алуға электрондық сұрау салу портал арқылы берілген жағдайда, төлем "электрондық үкіметтің" төлем шлюзі арқылы жүзеге асырылады.</w:t>
            </w:r>
          </w:p>
          <w:p>
            <w:pPr>
              <w:spacing w:after="20"/>
              <w:ind w:left="20"/>
              <w:jc w:val="both"/>
            </w:pPr>
            <w:r>
              <w:rPr>
                <w:rFonts w:ascii="Times New Roman"/>
                <w:b w:val="false"/>
                <w:i w:val="false"/>
                <w:color w:val="000000"/>
                <w:sz w:val="20"/>
              </w:rPr>
              <w:t>
Балалар мен жастардың қоғамдық бірлестіктерін, сондай-ақ мүгедектігі бар адамдардың қоғамдық бірлестіктерін қызметінің тоқтатылуын мемлекеттік тіркегені (оның ішінде Қазақстан Республикасының заңнамасында көзделген жағдайларда қайта ұйымдастыру кезінде), олардың филиалдары мен өкілдіктерін, республикалық және өңірлік ұлттық-мәдени қоғамдық бірлестіктердің филиалдарын есептік тіркеуден шығарғаны үшін заңнамаға сәйкес төлеуден босатылады.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 үшін:</w:t>
            </w:r>
          </w:p>
          <w:p>
            <w:pPr>
              <w:spacing w:after="20"/>
              <w:ind w:left="20"/>
              <w:jc w:val="both"/>
            </w:pPr>
            <w:r>
              <w:rPr>
                <w:rFonts w:ascii="Times New Roman"/>
                <w:b w:val="false"/>
                <w:i w:val="false"/>
                <w:color w:val="000000"/>
                <w:sz w:val="20"/>
              </w:rPr>
              <w:t xml:space="preserve">
1.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 қоспағанда, дүйсенбіден бастап жұманы қоса алғанда, сағат 13.00 – ден 14.30-ға дейінгі түскі үзіліспен сағат 9.00-ден 18.30-ға дейін;</w:t>
            </w:r>
          </w:p>
          <w:p>
            <w:pPr>
              <w:spacing w:after="20"/>
              <w:ind w:left="20"/>
              <w:jc w:val="both"/>
            </w:pPr>
            <w:r>
              <w:rPr>
                <w:rFonts w:ascii="Times New Roman"/>
                <w:b w:val="false"/>
                <w:i w:val="false"/>
                <w:color w:val="000000"/>
                <w:sz w:val="20"/>
              </w:rPr>
              <w:t xml:space="preserve">
2. Мемлекеттік корпорация филиалдары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 қоспағанда, дүйсенбіден бастап жұманы қоса алғанда,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xml:space="preserve">
3. Құжаттарды қабылдау және беру жөніндегі мемлекеттік корпорация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жексенбі және мереке күндерінен басқа, дүйсенбіден бастап сенбіні қоса алғанда, үзіліссіз сағат 9.00-ден 20.00-ге дейін.</w:t>
            </w:r>
          </w:p>
          <w:p>
            <w:pPr>
              <w:spacing w:after="20"/>
              <w:ind w:left="20"/>
              <w:jc w:val="both"/>
            </w:pPr>
            <w:r>
              <w:rPr>
                <w:rFonts w:ascii="Times New Roman"/>
                <w:b w:val="false"/>
                <w:i w:val="false"/>
                <w:color w:val="000000"/>
                <w:sz w:val="20"/>
              </w:rPr>
              <w:t>
Қабылдау жеделдетіп қызмет көрсетусіз, көрсетілетін қызметті алушының таңдауы бойынша "электрондық" кезек тәртібімен жүзеге асырылады, электрондық кезекті портал арқылы броньдауға болады.</w:t>
            </w:r>
          </w:p>
          <w:p>
            <w:pPr>
              <w:spacing w:after="20"/>
              <w:ind w:left="20"/>
              <w:jc w:val="both"/>
            </w:pPr>
            <w:r>
              <w:rPr>
                <w:rFonts w:ascii="Times New Roman"/>
                <w:b w:val="false"/>
                <w:i w:val="false"/>
                <w:color w:val="000000"/>
                <w:sz w:val="20"/>
              </w:rPr>
              <w:t xml:space="preserve">
4.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өтінішті қабылдау және мемлекеттік қызмет көрсету нәтижесін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корпорацияға:</w:t>
            </w:r>
          </w:p>
          <w:p>
            <w:pPr>
              <w:spacing w:after="20"/>
              <w:ind w:left="20"/>
              <w:jc w:val="both"/>
            </w:pPr>
            <w:r>
              <w:rPr>
                <w:rFonts w:ascii="Times New Roman"/>
                <w:b w:val="false"/>
                <w:i w:val="false"/>
                <w:color w:val="000000"/>
                <w:sz w:val="20"/>
              </w:rPr>
              <w:t>
Заңды тұлғаның қызметі тарату негізі бойынша тоқтату:</w:t>
            </w:r>
          </w:p>
          <w:p>
            <w:pPr>
              <w:spacing w:after="20"/>
              <w:ind w:left="20"/>
              <w:jc w:val="both"/>
            </w:pPr>
            <w:r>
              <w:rPr>
                <w:rFonts w:ascii="Times New Roman"/>
                <w:b w:val="false"/>
                <w:i w:val="false"/>
                <w:color w:val="000000"/>
                <w:sz w:val="20"/>
              </w:rPr>
              <w:t>
1. осы Қағидаларға 1-қосымшаға сәйкес нысан бойынша заңды тұлғаның, филиалдың (өкілдіктің) қызметінің тоқтатылуын тіркеу туралы өтініш;</w:t>
            </w:r>
          </w:p>
          <w:p>
            <w:pPr>
              <w:spacing w:after="20"/>
              <w:ind w:left="20"/>
              <w:jc w:val="both"/>
            </w:pPr>
            <w:r>
              <w:rPr>
                <w:rFonts w:ascii="Times New Roman"/>
                <w:b w:val="false"/>
                <w:i w:val="false"/>
                <w:color w:val="000000"/>
                <w:sz w:val="20"/>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p>
          <w:p>
            <w:pPr>
              <w:spacing w:after="20"/>
              <w:ind w:left="20"/>
              <w:jc w:val="both"/>
            </w:pPr>
            <w:r>
              <w:rPr>
                <w:rFonts w:ascii="Times New Roman"/>
                <w:b w:val="false"/>
                <w:i w:val="false"/>
                <w:color w:val="000000"/>
                <w:sz w:val="20"/>
              </w:rPr>
              <w:t>
Үлесіне мемлекет қатысатын заңды тұлға тізілім ұстаушының белгісі бар өтінішті ұсынады. заңды тұлға мүлкінің меншік иесінің немесе меншік иесі уәкілеттік берген органның не заңды тұлғаның мөрімен бекітілген құрылтай құжаттарымен уәкілеттік берілген заңды тұлға органының шешімі. Егер заңды тұлға Жеке кәсіпкерлік субъектісі болып табылса, құжаттарды мөрмен бекіту талап етілмейді.</w:t>
            </w:r>
          </w:p>
          <w:p>
            <w:pPr>
              <w:spacing w:after="20"/>
              <w:ind w:left="20"/>
              <w:jc w:val="both"/>
            </w:pPr>
            <w:r>
              <w:rPr>
                <w:rFonts w:ascii="Times New Roman"/>
                <w:b w:val="false"/>
                <w:i w:val="false"/>
                <w:color w:val="000000"/>
                <w:sz w:val="20"/>
              </w:rPr>
              <w:t>
2. заңды тұлға мүлкінің меншік иесінің немесе меншік иесі уәкілеттік берген органның не заңды тұлғаның мөрімен бекітілген құрылтай құжаттарымен уәкілеттік берілген заңды тұлға органының шешімі. Егер заңды тұлға Жеке кәсіпкерлік субъектісі болып табылса, құжаттарды мөрмен бекіту талап етілмейді;</w:t>
            </w:r>
          </w:p>
          <w:p>
            <w:pPr>
              <w:spacing w:after="20"/>
              <w:ind w:left="20"/>
              <w:jc w:val="both"/>
            </w:pPr>
            <w:r>
              <w:rPr>
                <w:rFonts w:ascii="Times New Roman"/>
                <w:b w:val="false"/>
                <w:i w:val="false"/>
                <w:color w:val="000000"/>
                <w:sz w:val="20"/>
              </w:rPr>
              <w:t>
3. Қазақстан Республикасының бүкіл аумағында таратылатын мерзімді баспасөз басылымдарында заңды тұлғаны тарату, кредиторлардың талаптарын мәлімдеу тәртібі мен мерзімдері туралы ақпараттың жарияланғанын растайтын құжат;</w:t>
            </w:r>
          </w:p>
          <w:p>
            <w:pPr>
              <w:spacing w:after="20"/>
              <w:ind w:left="20"/>
              <w:jc w:val="both"/>
            </w:pPr>
            <w:r>
              <w:rPr>
                <w:rFonts w:ascii="Times New Roman"/>
                <w:b w:val="false"/>
                <w:i w:val="false"/>
                <w:color w:val="000000"/>
                <w:sz w:val="20"/>
              </w:rPr>
              <w:t>
4. заңды тұлғаның мөрін (бар болса) жою туралы құжат. 5. төленгенін растайтын құжат; тіркеу алымының бюджетке қызметінің тоқтатылуын мемлекеттік тіркегені үшін заңды тұлға болып табылатын коммерциялық емес ұйым;</w:t>
            </w:r>
          </w:p>
          <w:p>
            <w:pPr>
              <w:spacing w:after="20"/>
              <w:ind w:left="20"/>
              <w:jc w:val="both"/>
            </w:pPr>
            <w:r>
              <w:rPr>
                <w:rFonts w:ascii="Times New Roman"/>
                <w:b w:val="false"/>
                <w:i w:val="false"/>
                <w:color w:val="000000"/>
                <w:sz w:val="20"/>
              </w:rPr>
              <w:t>
6. шағын және орта кәсіпкерлік субъектілері болып табылатын заңды тұлғаларды қоспағанда, коммерциялық ұйым болып табылатын заңды тұлға қызметінің тоқтатылуын мемлекеттік тіркегені үшін "Азаматтарға арналған үкімет" мемлекеттік корпорациясына төленгенін растайтын құжат.</w:t>
            </w:r>
          </w:p>
          <w:p>
            <w:pPr>
              <w:spacing w:after="20"/>
              <w:ind w:left="20"/>
              <w:jc w:val="both"/>
            </w:pPr>
            <w:r>
              <w:rPr>
                <w:rFonts w:ascii="Times New Roman"/>
                <w:b w:val="false"/>
                <w:i w:val="false"/>
                <w:color w:val="000000"/>
                <w:sz w:val="20"/>
              </w:rPr>
              <w:t>
Заңды тұлғаның таратылуын мемлекеттік тіркеу туралы өтініш заңды тұлғаның таратылуы туралы ақпарат жарияланған күннен бастап екі ай өткеннен кейін тіркеуші органға ұсынылады.</w:t>
            </w:r>
          </w:p>
          <w:p>
            <w:pPr>
              <w:spacing w:after="20"/>
              <w:ind w:left="20"/>
              <w:jc w:val="both"/>
            </w:pPr>
            <w:r>
              <w:rPr>
                <w:rFonts w:ascii="Times New Roman"/>
                <w:b w:val="false"/>
                <w:i w:val="false"/>
                <w:color w:val="000000"/>
                <w:sz w:val="20"/>
              </w:rPr>
              <w:t>
Мүліктік кешен ретінде жекешелендірілген мемлекеттік кәсіпорын қызметінің тоқтатылуын мемлекеттік тіркеу үшін сатып алушы:</w:t>
            </w:r>
          </w:p>
          <w:p>
            <w:pPr>
              <w:spacing w:after="20"/>
              <w:ind w:left="20"/>
              <w:jc w:val="both"/>
            </w:pPr>
            <w:r>
              <w:rPr>
                <w:rFonts w:ascii="Times New Roman"/>
                <w:b w:val="false"/>
                <w:i w:val="false"/>
                <w:color w:val="000000"/>
                <w:sz w:val="20"/>
              </w:rPr>
              <w:t>
1. Қазақстан Республикасының Әділет министрлігі белгілеген нысан бойынша мемлекеттік тіркеу туралы өтінішті;</w:t>
            </w:r>
          </w:p>
          <w:p>
            <w:pPr>
              <w:spacing w:after="20"/>
              <w:ind w:left="20"/>
              <w:jc w:val="both"/>
            </w:pPr>
            <w:r>
              <w:rPr>
                <w:rFonts w:ascii="Times New Roman"/>
                <w:b w:val="false"/>
                <w:i w:val="false"/>
                <w:color w:val="000000"/>
                <w:sz w:val="20"/>
              </w:rPr>
              <w:t>
2. Қазақстан Республикасы Үкіметінің (жергілікті атқарушы органның) мемлекеттік кәсіпорынды мүліктік кешен ретінде жекешелендіру туралы шешімін;</w:t>
            </w:r>
          </w:p>
          <w:p>
            <w:pPr>
              <w:spacing w:after="20"/>
              <w:ind w:left="20"/>
              <w:jc w:val="both"/>
            </w:pPr>
            <w:r>
              <w:rPr>
                <w:rFonts w:ascii="Times New Roman"/>
                <w:b w:val="false"/>
                <w:i w:val="false"/>
                <w:color w:val="000000"/>
                <w:sz w:val="20"/>
              </w:rPr>
              <w:t>
3. мемлекеттік кәсіпорынның мүліктік кешенін сатып алу-сату шартының көшірмесін;</w:t>
            </w:r>
          </w:p>
          <w:p>
            <w:pPr>
              <w:spacing w:after="20"/>
              <w:ind w:left="20"/>
              <w:jc w:val="both"/>
            </w:pPr>
            <w:r>
              <w:rPr>
                <w:rFonts w:ascii="Times New Roman"/>
                <w:b w:val="false"/>
                <w:i w:val="false"/>
                <w:color w:val="000000"/>
                <w:sz w:val="20"/>
              </w:rPr>
              <w:t>
4. мемлекеттік кәсіпорынның тапсыру актiсiнің көшірмесін;</w:t>
            </w:r>
          </w:p>
          <w:p>
            <w:pPr>
              <w:spacing w:after="20"/>
              <w:ind w:left="20"/>
              <w:jc w:val="both"/>
            </w:pPr>
            <w:r>
              <w:rPr>
                <w:rFonts w:ascii="Times New Roman"/>
                <w:b w:val="false"/>
                <w:i w:val="false"/>
                <w:color w:val="000000"/>
                <w:sz w:val="20"/>
              </w:rPr>
              <w:t>
5. заңды тұлғаны мемлекеттік тіркегені немесе филиалды (өкілдікті) есептік тіркегені үшін ақы төленгенін растайтын құжатты ұсынады.</w:t>
            </w:r>
          </w:p>
          <w:p>
            <w:pPr>
              <w:spacing w:after="20"/>
              <w:ind w:left="20"/>
              <w:jc w:val="both"/>
            </w:pPr>
            <w:r>
              <w:rPr>
                <w:rFonts w:ascii="Times New Roman"/>
                <w:b w:val="false"/>
                <w:i w:val="false"/>
                <w:color w:val="000000"/>
                <w:sz w:val="20"/>
              </w:rPr>
              <w:t>
Қызметті мәжбүрлеу тәртібімен тоқтату органның өтініші бойынша сот тәртібімен жүргізіледі:</w:t>
            </w:r>
          </w:p>
          <w:p>
            <w:pPr>
              <w:spacing w:after="20"/>
              <w:ind w:left="20"/>
              <w:jc w:val="both"/>
            </w:pPr>
            <w:r>
              <w:rPr>
                <w:rFonts w:ascii="Times New Roman"/>
                <w:b w:val="false"/>
                <w:i w:val="false"/>
                <w:color w:val="000000"/>
                <w:sz w:val="20"/>
              </w:rPr>
              <w:t>
Өзіне қатысты сот заңды тұлғаны мәжбүрлеп тарату туралы шешім шығарған заңды тұлға қызметінің тоқтатылуын мемлекеттік тіркеу заңды күшіне енген осындай шешім негізінде жүзеге асырылады.</w:t>
            </w:r>
          </w:p>
          <w:p>
            <w:pPr>
              <w:spacing w:after="20"/>
              <w:ind w:left="20"/>
              <w:jc w:val="both"/>
            </w:pPr>
            <w:r>
              <w:rPr>
                <w:rFonts w:ascii="Times New Roman"/>
                <w:b w:val="false"/>
                <w:i w:val="false"/>
                <w:color w:val="000000"/>
                <w:sz w:val="20"/>
              </w:rPr>
              <w:t>
Мүліктік кешен ретінде жекешелендірілген мемлекеттік кәсіпорынның қызметін тоқтатуды мемлекеттік тіркеу үшін сатып алушы мынадай құжаттарды ұсынады:</w:t>
            </w:r>
          </w:p>
          <w:p>
            <w:pPr>
              <w:spacing w:after="20"/>
              <w:ind w:left="20"/>
              <w:jc w:val="both"/>
            </w:pPr>
            <w:r>
              <w:rPr>
                <w:rFonts w:ascii="Times New Roman"/>
                <w:b w:val="false"/>
                <w:i w:val="false"/>
                <w:color w:val="000000"/>
                <w:sz w:val="20"/>
              </w:rPr>
              <w:t>
1. осы Қағидаларға 1-қосымшаға сәйкес нысан бойынша мемлекеттік тіркеу туралы өтініш;</w:t>
            </w:r>
          </w:p>
          <w:p>
            <w:pPr>
              <w:spacing w:after="20"/>
              <w:ind w:left="20"/>
              <w:jc w:val="both"/>
            </w:pPr>
            <w:r>
              <w:rPr>
                <w:rFonts w:ascii="Times New Roman"/>
                <w:b w:val="false"/>
                <w:i w:val="false"/>
                <w:color w:val="000000"/>
                <w:sz w:val="20"/>
              </w:rPr>
              <w:t>
2. мемлекеттік кәсіпорынды мүліктік кешен ретінде жекешелендіру туралы Қазақстан Республикасы Үкіметінің (Жергілікті атқарушы органның) шешімі;</w:t>
            </w:r>
          </w:p>
          <w:p>
            <w:pPr>
              <w:spacing w:after="20"/>
              <w:ind w:left="20"/>
              <w:jc w:val="both"/>
            </w:pPr>
            <w:r>
              <w:rPr>
                <w:rFonts w:ascii="Times New Roman"/>
                <w:b w:val="false"/>
                <w:i w:val="false"/>
                <w:color w:val="000000"/>
                <w:sz w:val="20"/>
              </w:rPr>
              <w:t>
3. мемлекеттік кәсіпорынның мүліктік кешенін сатып алу-сату шартының көшірмесі;</w:t>
            </w:r>
          </w:p>
          <w:p>
            <w:pPr>
              <w:spacing w:after="20"/>
              <w:ind w:left="20"/>
              <w:jc w:val="both"/>
            </w:pPr>
            <w:r>
              <w:rPr>
                <w:rFonts w:ascii="Times New Roman"/>
                <w:b w:val="false"/>
                <w:i w:val="false"/>
                <w:color w:val="000000"/>
                <w:sz w:val="20"/>
              </w:rPr>
              <w:t>
4. мемлекеттік кәсіпорынның тапсыру актісінің көшірмесі;</w:t>
            </w:r>
          </w:p>
          <w:p>
            <w:pPr>
              <w:spacing w:after="20"/>
              <w:ind w:left="20"/>
              <w:jc w:val="both"/>
            </w:pPr>
            <w:r>
              <w:rPr>
                <w:rFonts w:ascii="Times New Roman"/>
                <w:b w:val="false"/>
                <w:i w:val="false"/>
                <w:color w:val="000000"/>
                <w:sz w:val="20"/>
              </w:rPr>
              <w:t>
5. заңды тұлғаны мемлекеттік тіркегені немесе филиалды (өкілдікті) есептік тіркегені үшін төленгенін растайтын құжат.</w:t>
            </w:r>
          </w:p>
          <w:p>
            <w:pPr>
              <w:spacing w:after="20"/>
              <w:ind w:left="20"/>
              <w:jc w:val="both"/>
            </w:pPr>
            <w:r>
              <w:rPr>
                <w:rFonts w:ascii="Times New Roman"/>
                <w:b w:val="false"/>
                <w:i w:val="false"/>
                <w:color w:val="000000"/>
                <w:sz w:val="20"/>
              </w:rPr>
              <w:t>
Тіркеуші орган заңды тұлғаны тарату туралы шешімді алғаннан кейін Қазақстан Республикасының заңнамалық актілерінде белгіленген тарату тәртібінің сақталуын тексереді, заңды тұлғаны тарату туралы мәліметтерді бизнес-сәйкестендіру нөмірлерінің ұлттық тізіліміне енгізеді.</w:t>
            </w:r>
          </w:p>
          <w:p>
            <w:pPr>
              <w:spacing w:after="20"/>
              <w:ind w:left="20"/>
              <w:jc w:val="both"/>
            </w:pPr>
            <w:r>
              <w:rPr>
                <w:rFonts w:ascii="Times New Roman"/>
                <w:b w:val="false"/>
                <w:i w:val="false"/>
                <w:color w:val="000000"/>
                <w:sz w:val="20"/>
              </w:rPr>
              <w:t xml:space="preserve">
Мемлекеттік кіріс органдары бизнес-сәйкестендіру нөмірлері Ұлттық тізілімінің мәліметтері негізінде қызметін тоқтататын заңды тұлға бойынша Мемлекеттік кіріс органдарында есепке алу жүргізілетін берешектің жоқ (бар) екендігі туралы мәліметтерді табыс етеді не мұндай заңды тұлға Қазақстан Республикасының заңнамасында белгіленген тәртіппен міндеттемелерді орындамаған жағдайда берешек туралы аталған мәліметтерді беруден бас тартады, "Салық және бюджетке төленетін басқа да міндетті төлемдер туралы" Қазақстан Республикасының </w:t>
            </w:r>
            <w:r>
              <w:rPr>
                <w:rFonts w:ascii="Times New Roman"/>
                <w:b w:val="false"/>
                <w:i w:val="false"/>
                <w:color w:val="000000"/>
                <w:sz w:val="20"/>
              </w:rPr>
              <w:t>Кодексінде</w:t>
            </w:r>
            <w:r>
              <w:rPr>
                <w:rFonts w:ascii="Times New Roman"/>
                <w:b w:val="false"/>
                <w:i w:val="false"/>
                <w:color w:val="000000"/>
                <w:sz w:val="20"/>
              </w:rPr>
              <w:t xml:space="preserve"> (Салық Кодексі) және "Қазақстан Республикасындағы кедендік реттеу туралы" Қазақстан Республикасының Кодексінде айқындалған тәртіппен жүзеге асырылады. Егер тексеру процесінде тарату тәртібінің бұзылуы анықталмаса, тіркеуші орган қажетті құжаттарды қоса бере отырып, заңды тұлғаны таратуды мемлекеттік тіркеу туралы өтініш берілген күннен кейінгі бес жұмыс күні ішінде заңды тұлға қызметінің тоқтатылуын тіркейді. Табиғи монополия субъектісі қызметінің тоқтатылуын мемлекеттік тіркеуді тіркеуші орган Табиғи монополиялар салаларындағы басшылықты жүзеге асыратын уәкілетті органның алдын ала келісімімен жүзеге асырады.</w:t>
            </w:r>
          </w:p>
          <w:p>
            <w:pPr>
              <w:spacing w:after="20"/>
              <w:ind w:left="20"/>
              <w:jc w:val="both"/>
            </w:pPr>
            <w:r>
              <w:rPr>
                <w:rFonts w:ascii="Times New Roman"/>
                <w:b w:val="false"/>
                <w:i w:val="false"/>
                <w:color w:val="000000"/>
                <w:sz w:val="20"/>
              </w:rPr>
              <w:t xml:space="preserve">
Заңды тұлғаны тарату тәртібінің бұзылуы анықталған кезде, сондай-ақ таратылатын заңды тұлғаның есептік тіркеуден алынбаған филиалдары (өкілдіктері), есепке алу Мемлекеттік кіріс органдарында жүргізілетін берешегі болған не мемлекеттік кіріс органдары берешек туралы көрсетілген мәліметтерді беруден бас тартқан, осындай заңды тұлға Қазақстан Республикасының заңнамасында белгіленген тәртіппен міндеттемелерді орындамаған жағдайларда, сондай-ақ таратылатын заңды тұлғаның есептік тіркеуден алынбаған филиалдары (өкілдіктері) мемлекеттік кіріс органдарында есепке алынады, "Салық және бюджетке төленетін басқа да міндетті төлемдер туралы" Қазақстан Республикасының </w:t>
            </w:r>
            <w:r>
              <w:rPr>
                <w:rFonts w:ascii="Times New Roman"/>
                <w:b w:val="false"/>
                <w:i w:val="false"/>
                <w:color w:val="000000"/>
                <w:sz w:val="20"/>
              </w:rPr>
              <w:t>Кодексінде</w:t>
            </w:r>
            <w:r>
              <w:rPr>
                <w:rFonts w:ascii="Times New Roman"/>
                <w:b w:val="false"/>
                <w:i w:val="false"/>
                <w:color w:val="000000"/>
                <w:sz w:val="20"/>
              </w:rPr>
              <w:t xml:space="preserve"> (Салық Кодексі) және "Қазақстан Республикасындағы кедендік реттеу туралы" Қазақстан Республикасының Кодексінде айқындалған жағдайларда тіркеуші орган заңды тұлға қызметінің тоқтатылуын мемлекеттік тіркеуден бас тарту туралы шешім шығарады.</w:t>
            </w:r>
          </w:p>
          <w:p>
            <w:pPr>
              <w:spacing w:after="20"/>
              <w:ind w:left="20"/>
              <w:jc w:val="both"/>
            </w:pPr>
            <w:r>
              <w:rPr>
                <w:rFonts w:ascii="Times New Roman"/>
                <w:b w:val="false"/>
                <w:i w:val="false"/>
                <w:color w:val="000000"/>
                <w:sz w:val="20"/>
              </w:rPr>
              <w:t>
Филиал (өкілдік) келесілердің негізінде есептік тіркеуден шығарылуы тиіс:</w:t>
            </w:r>
          </w:p>
          <w:p>
            <w:pPr>
              <w:spacing w:after="20"/>
              <w:ind w:left="20"/>
              <w:jc w:val="both"/>
            </w:pPr>
            <w:r>
              <w:rPr>
                <w:rFonts w:ascii="Times New Roman"/>
                <w:b w:val="false"/>
                <w:i w:val="false"/>
                <w:color w:val="000000"/>
                <w:sz w:val="20"/>
              </w:rPr>
              <w:t>
1. осы Қағидаларға 1-қосымшаға сәйкес нысан бойынша өтініш;</w:t>
            </w:r>
          </w:p>
          <w:p>
            <w:pPr>
              <w:spacing w:after="20"/>
              <w:ind w:left="20"/>
              <w:jc w:val="both"/>
            </w:pPr>
            <w:r>
              <w:rPr>
                <w:rFonts w:ascii="Times New Roman"/>
                <w:b w:val="false"/>
                <w:i w:val="false"/>
                <w:color w:val="000000"/>
                <w:sz w:val="20"/>
              </w:rPr>
              <w:t>
2. акционерлік қоғамдарды қоспағанда, филиал (өкілдік) туралы ереже;</w:t>
            </w:r>
          </w:p>
          <w:p>
            <w:pPr>
              <w:spacing w:after="20"/>
              <w:ind w:left="20"/>
              <w:jc w:val="both"/>
            </w:pPr>
            <w:r>
              <w:rPr>
                <w:rFonts w:ascii="Times New Roman"/>
                <w:b w:val="false"/>
                <w:i w:val="false"/>
                <w:color w:val="000000"/>
                <w:sz w:val="20"/>
              </w:rPr>
              <w:t>
3. коммерциялық емес ұйым болып табылатын заңды тұлғаның филиалын (өкілдігін) есептік тіркеуден шығару үшін бюджетке тіркеу алымының төленгенін растайтын құжат;</w:t>
            </w:r>
          </w:p>
          <w:p>
            <w:pPr>
              <w:spacing w:after="20"/>
              <w:ind w:left="20"/>
              <w:jc w:val="both"/>
            </w:pPr>
            <w:r>
              <w:rPr>
                <w:rFonts w:ascii="Times New Roman"/>
                <w:b w:val="false"/>
                <w:i w:val="false"/>
                <w:color w:val="000000"/>
                <w:sz w:val="20"/>
              </w:rPr>
              <w:t>
4. коммерциялық ұйым болып табылатын заңды тұлғаның филиалын (өкілдігін) есептік тіркеуден шығарғаны үшін "Азаматтарға арналған үкімет" мемлекеттік корпорациясына төлегенін растайтын құжат.</w:t>
            </w:r>
          </w:p>
          <w:p>
            <w:pPr>
              <w:spacing w:after="20"/>
              <w:ind w:left="20"/>
              <w:jc w:val="both"/>
            </w:pPr>
            <w:r>
              <w:rPr>
                <w:rFonts w:ascii="Times New Roman"/>
                <w:b w:val="false"/>
                <w:i w:val="false"/>
                <w:color w:val="000000"/>
                <w:sz w:val="20"/>
              </w:rPr>
              <w:t xml:space="preserve">
Мемлекеттік кіріс органдары бизнес-сәйкестендіру нөмірлері Ұлттық тізілімінің мәліметтері негізінде қызметін тоқтататын шетелдік заңды тұлғаның филиалы (өкілдігі) бойынша Мемлекеттік кіріс органдарында есепке алу жүргізілетін берешектің жоқ (бар) екендігі туралы мәліметтерді ұсынады не шетелдік заңды тұлғаның мұндай филиалы (өкілдігі) қызметін тоқтататын шетелдік заңды тұлғаның филиалы (өкілдігі) қызметін тоқтататын филиалы (өкілдігі) бойынша міндеттемелерді орындамаған жағдайда берешегі туралы көрсетілген мәліметтерді беруден бас тартады, "Салық және бюджетке төленетін басқа да міндетті төлемдер туралы" Қазақстан Республикасының </w:t>
            </w:r>
            <w:r>
              <w:rPr>
                <w:rFonts w:ascii="Times New Roman"/>
                <w:b w:val="false"/>
                <w:i w:val="false"/>
                <w:color w:val="000000"/>
                <w:sz w:val="20"/>
              </w:rPr>
              <w:t>Кодексінде</w:t>
            </w:r>
            <w:r>
              <w:rPr>
                <w:rFonts w:ascii="Times New Roman"/>
                <w:b w:val="false"/>
                <w:i w:val="false"/>
                <w:color w:val="000000"/>
                <w:sz w:val="20"/>
              </w:rPr>
              <w:t xml:space="preserve"> (Салық Кодексі) және "Қазақстан Республикасындағы кедендік реттеу туралы" Қазақстан Республикасының Кодексінде айқындалған тәртіппен жүзеге асырылады.</w:t>
            </w:r>
          </w:p>
          <w:p>
            <w:pPr>
              <w:spacing w:after="20"/>
              <w:ind w:left="20"/>
              <w:jc w:val="both"/>
            </w:pPr>
            <w:r>
              <w:rPr>
                <w:rFonts w:ascii="Times New Roman"/>
                <w:b w:val="false"/>
                <w:i w:val="false"/>
                <w:color w:val="000000"/>
                <w:sz w:val="20"/>
              </w:rPr>
              <w:t>
Сот борышкерді банкрот деп тану және банкроттық рәсімін қозғай отырып, оны тарату туралы шешім шығарған заңды тұлғаның филиалын (өкілдігін) есептік тіркеуден шығару банкроттық рәсімін аяқтау туралы заңды күшіне енген сот ұйғарымының негізінде жүзеге асырылады.</w:t>
            </w:r>
          </w:p>
          <w:p>
            <w:pPr>
              <w:spacing w:after="20"/>
              <w:ind w:left="20"/>
              <w:jc w:val="both"/>
            </w:pPr>
            <w:r>
              <w:rPr>
                <w:rFonts w:ascii="Times New Roman"/>
                <w:b w:val="false"/>
                <w:i w:val="false"/>
                <w:color w:val="000000"/>
                <w:sz w:val="20"/>
              </w:rPr>
              <w:t>
Сот заңды тұлғаны мәжбүрлеп тарату туралы шешім шығарған заңды тұлғаның филиалын (өкілдігін) есептік тіркеуден шығару заңды күшіне енген осындай шешім негізінде жүзеге асырылады.</w:t>
            </w:r>
          </w:p>
          <w:p>
            <w:pPr>
              <w:spacing w:after="20"/>
              <w:ind w:left="20"/>
              <w:jc w:val="both"/>
            </w:pPr>
            <w:r>
              <w:rPr>
                <w:rFonts w:ascii="Times New Roman"/>
                <w:b w:val="false"/>
                <w:i w:val="false"/>
                <w:color w:val="000000"/>
                <w:sz w:val="20"/>
              </w:rPr>
              <w:t xml:space="preserve">
Қазақстан Республикасының заңдарында белгіленген заңды тұлға филиалының (өкілдігінің) қызметін тоқтату тәртібінің бұзылуы анықталған кезде, сондай-ақ мемлекеттік кіріс органдарында есепке алу жүргізілетін берешегі болған не шетелдік заңды тұлғаның мұндай филиалы (өкілдігі) Қазақстан Республикасының заңнамасында белгіленген тәртіппен міндеттемелерді орындамаған жағдайда Мемлекеттік кіріс органдары берешек туралы көрсетілген мәліметтерді беруден бас тартқан жағдайда, Қазақстан Республикасының заңнамасында белгіленген тәртіппен заңды тұлға филиалының (өкілдігінің) қызметін тоқтату тәртібін бұзушылықтар анықталған, "Салық және бюджетке төленетін басқа да міндетті төлемдер туралы" Қазақстан Республикасының </w:t>
            </w:r>
            <w:r>
              <w:rPr>
                <w:rFonts w:ascii="Times New Roman"/>
                <w:b w:val="false"/>
                <w:i w:val="false"/>
                <w:color w:val="000000"/>
                <w:sz w:val="20"/>
              </w:rPr>
              <w:t>Кодексінде</w:t>
            </w:r>
            <w:r>
              <w:rPr>
                <w:rFonts w:ascii="Times New Roman"/>
                <w:b w:val="false"/>
                <w:i w:val="false"/>
                <w:color w:val="000000"/>
                <w:sz w:val="20"/>
              </w:rPr>
              <w:t xml:space="preserve"> (Салық Кодексі) және "Қазақстан Республикасындағы кедендік реттеу туралы" Қазақстан Республикасының Кодексінде айқындалған тәртіппен тіркеуші орган филиалды (өкілдікті) есептік тіркеуден шығарудан бас тарту туралы шешім шығарады.</w:t>
            </w:r>
          </w:p>
          <w:p>
            <w:pPr>
              <w:spacing w:after="20"/>
              <w:ind w:left="20"/>
              <w:jc w:val="both"/>
            </w:pPr>
            <w:r>
              <w:rPr>
                <w:rFonts w:ascii="Times New Roman"/>
                <w:b w:val="false"/>
                <w:i w:val="false"/>
                <w:color w:val="000000"/>
                <w:sz w:val="20"/>
              </w:rPr>
              <w:t>
"электрондық үкіметтің" веб-порталы:</w:t>
            </w:r>
          </w:p>
          <w:p>
            <w:pPr>
              <w:spacing w:after="20"/>
              <w:ind w:left="20"/>
              <w:jc w:val="both"/>
            </w:pPr>
            <w:r>
              <w:rPr>
                <w:rFonts w:ascii="Times New Roman"/>
                <w:b w:val="false"/>
                <w:i w:val="false"/>
                <w:color w:val="000000"/>
                <w:sz w:val="20"/>
              </w:rPr>
              <w:t>
Заңды тұлғаның қызметі тарату негізі бойынша тоқтатуды мемлекеттік тіркеу үшін осы Тізбесінің 9-тармағында көзделген құжаттардың электрондық көшірмелерін қоса бере отырып, электрондық құжат нысанында толтыру және "электрондық үкіметтің" төлем шлюзі арқылы тіркеу алымын төлеу арқылы заңды тұлғаның, филиалдың немесе өкілдіктің қызметін тоқтату туралы өтініш 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заңды тұлғаны (филиалды немесе өкілдікті, сондай-ақ таратылатын заңды тұлғаның есептік тіркеуден алынбаған филиалдары (өкілдіктері) болған жағдайларда тарату тәртібін бұзу;</w:t>
            </w:r>
          </w:p>
          <w:p>
            <w:pPr>
              <w:spacing w:after="20"/>
              <w:ind w:left="20"/>
              <w:jc w:val="both"/>
            </w:pPr>
            <w:r>
              <w:rPr>
                <w:rFonts w:ascii="Times New Roman"/>
                <w:b w:val="false"/>
                <w:i w:val="false"/>
                <w:color w:val="000000"/>
                <w:sz w:val="20"/>
              </w:rPr>
              <w:t xml:space="preserve">
2. салық берешегінің, міндетті зейнетақы жарналары мен әлеуметтік аударымдар бойынша берешегінің болуы не мемлекеттік кіріс органдары мұндай заңды тұлға (шетелдік заңды тұлғаның филиалы немесе өкілдігі) Қазақстан Республикасының Салық </w:t>
            </w:r>
            <w:r>
              <w:rPr>
                <w:rFonts w:ascii="Times New Roman"/>
                <w:b w:val="false"/>
                <w:i w:val="false"/>
                <w:color w:val="000000"/>
                <w:sz w:val="20"/>
              </w:rPr>
              <w:t>кодексінде</w:t>
            </w:r>
            <w:r>
              <w:rPr>
                <w:rFonts w:ascii="Times New Roman"/>
                <w:b w:val="false"/>
                <w:i w:val="false"/>
                <w:color w:val="000000"/>
                <w:sz w:val="20"/>
              </w:rPr>
              <w:t xml:space="preserve"> белгіленген тәртіппен салық міндеттемесін орындамаған жағдайда берешек туралы аталған мәліметтерді беруден бас тартуы.</w:t>
            </w:r>
          </w:p>
          <w:p>
            <w:pPr>
              <w:spacing w:after="20"/>
              <w:ind w:left="20"/>
              <w:jc w:val="both"/>
            </w:pPr>
            <w:r>
              <w:rPr>
                <w:rFonts w:ascii="Times New Roman"/>
                <w:b w:val="false"/>
                <w:i w:val="false"/>
                <w:color w:val="000000"/>
                <w:sz w:val="20"/>
              </w:rPr>
              <w:t>
3. мемлекеттік көрсетілетін қызметті алу үшін көрсетілетін қызметті алушы ұсынған құжаттардың және (немесе) оларда қамтылған деректердің (мәліметтердің) дәйексіздігін анықтау;</w:t>
            </w:r>
          </w:p>
          <w:p>
            <w:pPr>
              <w:spacing w:after="20"/>
              <w:ind w:left="20"/>
              <w:jc w:val="both"/>
            </w:pPr>
            <w:r>
              <w:rPr>
                <w:rFonts w:ascii="Times New Roman"/>
                <w:b w:val="false"/>
                <w:i w:val="false"/>
                <w:color w:val="000000"/>
                <w:sz w:val="20"/>
              </w:rPr>
              <w:t>
4. Мемлекеттік қызмет көрсету үшін талап етілетін келісу туралы сұрау салуға уәкілетті мемлекеттік органның теріс жауабы, сондай-ақ сараптаманың, зерттеудің не тексерудің теріс қорытындысы;</w:t>
            </w:r>
          </w:p>
          <w:p>
            <w:pPr>
              <w:spacing w:after="20"/>
              <w:ind w:left="20"/>
              <w:jc w:val="both"/>
            </w:pPr>
            <w:r>
              <w:rPr>
                <w:rFonts w:ascii="Times New Roman"/>
                <w:b w:val="false"/>
                <w:i w:val="false"/>
                <w:color w:val="000000"/>
                <w:sz w:val="20"/>
              </w:rPr>
              <w:t>
5. егер көрсетілетін қызметті алушыға қатысты мемлекеттік қызметті алуды талап ететін қызметке немесе жекелеген қызмет түрлеріне тыйым салу туралы заңды күшіне енген сот шешімі (үкімі) болса;</w:t>
            </w:r>
          </w:p>
          <w:p>
            <w:pPr>
              <w:spacing w:after="20"/>
              <w:ind w:left="20"/>
              <w:jc w:val="both"/>
            </w:pPr>
            <w:r>
              <w:rPr>
                <w:rFonts w:ascii="Times New Roman"/>
                <w:b w:val="false"/>
                <w:i w:val="false"/>
                <w:color w:val="000000"/>
                <w:sz w:val="20"/>
              </w:rPr>
              <w:t>
6.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p>
            <w:pPr>
              <w:spacing w:after="20"/>
              <w:ind w:left="20"/>
              <w:jc w:val="both"/>
            </w:pPr>
            <w:r>
              <w:rPr>
                <w:rFonts w:ascii="Times New Roman"/>
                <w:b w:val="false"/>
                <w:i w:val="false"/>
                <w:color w:val="000000"/>
                <w:sz w:val="20"/>
              </w:rPr>
              <w:t>
7. егер көрсетілетін қызметті алушыға қатысты оның негізінде көрсетілетін қызметті алушы мемлекеттік көрсетілетін қызметті алуға байланысты арнайы құқықтан айырылған заңды күшіне енген сот шешімі болса.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оның ішінде электрондық нысанда және Мемлекеттік корпорация арқылы көрсетілетін қызметті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Заңнамада белгіленген тәртіппен өзіне-өзі қызмет көрсету, өз бетінше жүріп-тұру, бағдарлану, қабілетін толық немесе ішінара жоғалту мүмкіндігі бар көрсетілетін қызметті алушыларға мемлекеттік қызметті көрсету үшін құжаттарды қабылдауды Мемлекеттік корпорация қызметкері "1414", 8 800 080 777 Бірыңғай байланыс орталығы арқылы өтініш жасау арқылы тұрғылықты жеріне барып жүргізеді.</w:t>
            </w:r>
          </w:p>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"электрондық үкімет" веб-порталы арқылы электрондық нысанда алуға мүмкіндігі бар.</w:t>
            </w:r>
          </w:p>
          <w:p>
            <w:pPr>
              <w:spacing w:after="20"/>
              <w:ind w:left="20"/>
              <w:jc w:val="both"/>
            </w:pPr>
            <w:r>
              <w:rPr>
                <w:rFonts w:ascii="Times New Roman"/>
                <w:b w:val="false"/>
                <w:i w:val="false"/>
                <w:color w:val="000000"/>
                <w:sz w:val="20"/>
              </w:rPr>
              <w:t>
Цифрлық құжаттар сервисі мобилді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паролді пайдалана отырып, мобилді қосымшада авторландырудан өту, одан әрі "цифрлық құжаттар" бөліміне өтіп, қажетті құжатты таңдау қажет.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"Заңды тұлға қызметінің </w:t>
            </w:r>
            <w:r>
              <w:br/>
            </w:r>
            <w:r>
              <w:rPr>
                <w:rFonts w:ascii="Times New Roman"/>
                <w:b w:val="false"/>
                <w:i w:val="false"/>
                <w:color w:val="000000"/>
                <w:sz w:val="20"/>
              </w:rPr>
              <w:t xml:space="preserve">тоқтатылуын мемлекеттік </w:t>
            </w:r>
            <w:r>
              <w:br/>
            </w:r>
            <w:r>
              <w:rPr>
                <w:rFonts w:ascii="Times New Roman"/>
                <w:b w:val="false"/>
                <w:i w:val="false"/>
                <w:color w:val="000000"/>
                <w:sz w:val="20"/>
              </w:rPr>
              <w:t xml:space="preserve">тіркеу, филиал мен өкілдік </w:t>
            </w:r>
            <w:r>
              <w:br/>
            </w:r>
            <w:r>
              <w:rPr>
                <w:rFonts w:ascii="Times New Roman"/>
                <w:b w:val="false"/>
                <w:i w:val="false"/>
                <w:color w:val="000000"/>
                <w:sz w:val="20"/>
              </w:rPr>
              <w:t>есептік тіркеуден шығару"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ережеге</w:t>
            </w:r>
            <w:r>
              <w:br/>
            </w:r>
            <w:r>
              <w:rPr>
                <w:rFonts w:ascii="Times New Roman"/>
                <w:b w:val="false"/>
                <w:i w:val="false"/>
                <w:color w:val="000000"/>
                <w:sz w:val="20"/>
              </w:rPr>
              <w:t>4-қосымша</w:t>
            </w:r>
          </w:p>
        </w:tc>
      </w:tr>
    </w:tbl>
    <w:bookmarkStart w:name="z215" w:id="170"/>
    <w:p>
      <w:pPr>
        <w:spacing w:after="0"/>
        <w:ind w:left="0"/>
        <w:jc w:val="left"/>
      </w:pPr>
      <w:r>
        <w:rPr>
          <w:rFonts w:ascii="Times New Roman"/>
          <w:b/>
          <w:i w:val="false"/>
          <w:color w:val="000000"/>
        </w:rPr>
        <w:t xml:space="preserve"> Құжаттарды қабылдаудан бас тарту туралы қолхат</w:t>
      </w:r>
    </w:p>
    <w:bookmarkEnd w:id="17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Мемлекеттік корпорация филиалының №__ бөлімі (мекенжайын көрсету) Сіздің мемлекеттік көрсетілетін қызмет Тізбесінде көзделген тізбесіне сәйкес құжаттардың толық топтамасын ұсынбауыңызға байланысты мемлекеттік қызмет көрсетуге (мемлекеттік көрсетілетін қызметтің атауы мемлекеттік көрсетілетін қызмет тізбесіне сәйкес көрсетілсін)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w:t>
      </w:r>
    </w:p>
    <w:p>
      <w:pPr>
        <w:spacing w:after="0"/>
        <w:ind w:left="0"/>
        <w:jc w:val="both"/>
      </w:pPr>
      <w:r>
        <w:rPr>
          <w:rFonts w:ascii="Times New Roman"/>
          <w:b w:val="false"/>
          <w:i w:val="false"/>
          <w:color w:val="000000"/>
          <w:sz w:val="28"/>
        </w:rPr>
        <w:t>
      Осы қолхат әрбір тарап үшін біреуден 2 данада жасалды.</w:t>
      </w:r>
    </w:p>
    <w:p>
      <w:pPr>
        <w:spacing w:after="0"/>
        <w:ind w:left="0"/>
        <w:jc w:val="both"/>
      </w:pPr>
      <w:r>
        <w:rPr>
          <w:rFonts w:ascii="Times New Roman"/>
          <w:b w:val="false"/>
          <w:i w:val="false"/>
          <w:color w:val="000000"/>
          <w:sz w:val="28"/>
        </w:rPr>
        <w:t>
      Т.А.Ә. (бар болған жағдайда)(Мемлекеттік корпорация қызметкері) (қолы)</w:t>
      </w:r>
    </w:p>
    <w:p>
      <w:pPr>
        <w:spacing w:after="0"/>
        <w:ind w:left="0"/>
        <w:jc w:val="both"/>
      </w:pPr>
      <w:r>
        <w:rPr>
          <w:rFonts w:ascii="Times New Roman"/>
          <w:b w:val="false"/>
          <w:i w:val="false"/>
          <w:color w:val="000000"/>
          <w:sz w:val="28"/>
        </w:rPr>
        <w:t>
      Орындаушы: Т.А.Ә.(бар болған жағдайда) _____________</w:t>
      </w:r>
    </w:p>
    <w:p>
      <w:pPr>
        <w:spacing w:after="0"/>
        <w:ind w:left="0"/>
        <w:jc w:val="both"/>
      </w:pPr>
      <w:r>
        <w:rPr>
          <w:rFonts w:ascii="Times New Roman"/>
          <w:b w:val="false"/>
          <w:i w:val="false"/>
          <w:color w:val="000000"/>
          <w:sz w:val="28"/>
        </w:rPr>
        <w:t>
      Телефон __________</w:t>
      </w:r>
    </w:p>
    <w:p>
      <w:pPr>
        <w:spacing w:after="0"/>
        <w:ind w:left="0"/>
        <w:jc w:val="both"/>
      </w:pPr>
      <w:r>
        <w:rPr>
          <w:rFonts w:ascii="Times New Roman"/>
          <w:b w:val="false"/>
          <w:i w:val="false"/>
          <w:color w:val="000000"/>
          <w:sz w:val="28"/>
        </w:rPr>
        <w:t>
      Алдым: Т.А.Ә.(бар болған жағдайда) /____/ көрсетілетін қызметті алушының қолы</w:t>
      </w:r>
    </w:p>
    <w:p>
      <w:pPr>
        <w:spacing w:after="0"/>
        <w:ind w:left="0"/>
        <w:jc w:val="both"/>
      </w:pPr>
      <w:r>
        <w:rPr>
          <w:rFonts w:ascii="Times New Roman"/>
          <w:b w:val="false"/>
          <w:i w:val="false"/>
          <w:color w:val="000000"/>
          <w:sz w:val="28"/>
        </w:rPr>
        <w:t>
      20__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"Заңды тұлға қызметінің </w:t>
            </w:r>
            <w:r>
              <w:br/>
            </w:r>
            <w:r>
              <w:rPr>
                <w:rFonts w:ascii="Times New Roman"/>
                <w:b w:val="false"/>
                <w:i w:val="false"/>
                <w:color w:val="000000"/>
                <w:sz w:val="20"/>
              </w:rPr>
              <w:t xml:space="preserve">тоқтатылуын мемлекеттік </w:t>
            </w:r>
            <w:r>
              <w:br/>
            </w:r>
            <w:r>
              <w:rPr>
                <w:rFonts w:ascii="Times New Roman"/>
                <w:b w:val="false"/>
                <w:i w:val="false"/>
                <w:color w:val="000000"/>
                <w:sz w:val="20"/>
              </w:rPr>
              <w:t xml:space="preserve">тіркеу, филиал мен өкілдік </w:t>
            </w:r>
            <w:r>
              <w:br/>
            </w:r>
            <w:r>
              <w:rPr>
                <w:rFonts w:ascii="Times New Roman"/>
                <w:b w:val="false"/>
                <w:i w:val="false"/>
                <w:color w:val="000000"/>
                <w:sz w:val="20"/>
              </w:rPr>
              <w:t>есептік тіркеуден шығару"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ережеге</w:t>
            </w:r>
            <w:r>
              <w:br/>
            </w:r>
            <w:r>
              <w:rPr>
                <w:rFonts w:ascii="Times New Roman"/>
                <w:b w:val="false"/>
                <w:i w:val="false"/>
                <w:color w:val="000000"/>
                <w:sz w:val="20"/>
              </w:rPr>
              <w:t>4-қосымша</w:t>
            </w:r>
          </w:p>
        </w:tc>
      </w:tr>
    </w:tbl>
    <w:bookmarkStart w:name="z217" w:id="171"/>
    <w:p>
      <w:pPr>
        <w:spacing w:after="0"/>
        <w:ind w:left="0"/>
        <w:jc w:val="both"/>
      </w:pPr>
      <w:r>
        <w:rPr>
          <w:rFonts w:ascii="Times New Roman"/>
          <w:b w:val="false"/>
          <w:i w:val="false"/>
          <w:color w:val="000000"/>
          <w:sz w:val="28"/>
        </w:rPr>
        <w:t>
      1. Тіркеу алымдарының мөлшерлемелері республикалық бюджет туралы заңда белгіленген және осындай алымдарды төлеу күніне қолданыста болатын айлық есептік көрсеткішке (бұдан әрі осы тараудың мәтіні бойынша – АЕК) еселенген мөлшерде айқындалады.</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әрекеттерінің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Мөлшерлемелер (АЕК)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ұйымдарды қоспағанда, заңды тұлғаларды мемлекеттік тіркегені (қайта тіркегені), олардың қызметінің тоқтатылуын мемлекеттік тіркегені (оның ішінде Қазақстан Республикасының заңнамасында көзделген жағдайларда қайта ұйымдастыру кезінде), олардың филиалдары мен өкілдіктерін есептік тіркегені (қайта тіркегені), есептік тіркеуден шығарғаны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олардың филиалдары мен өкілдіктерін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партияларды, олардың филиалдары мен өкілдіктерін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қаражатынан қаржыландырылатын мекемелерді, қазыналық кәсіпорындарды, үй-жайлар (пәтерлер) меншік иелерінің кооперативтерін және көппәтерлі тұрғын үй мүлкінің меншік иелері бірлестіктерін мемлекеттік тіркегені (қайта тіркегені), олардың қызметінің тоқтатылуын (оның ішінде, Қазақстан Республикасының заңнамасында көзделген жағдайларда қайта ұйымдастыру кезінде) мемлекеттік тіркегені, олардың филиалдары мен өкілдіктерін есептік тіркегені (қайта тіркегені), есептік тіркеуден шығарғаны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тіркегені, қызметтің тоқтатылуын тіркегені, есептік тіркегені, есептік тіркеуден шығарғаны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тіркегені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жастардың қоғамдық бірлестіктерін, сондай-ақ мүгедектігі бар адамдар қоғамдық бірлестіктерін мемлекеттік тіркегені (қайта тіркегені), олардың қызметінің тоқтатылуын мемлекеттік тіркегені (оның ішінде Қазақстан Республикасының заңнамасында көзделген жағдайларда қайта ұйымдастыру кезінде), олардың филиалдары мен өкілдіктерін, республикалық және өңірлік ұлттық-мәдени қоғамдық бірлестіктердің филиалдарын есептік тіркегені (қайта тіркегені), есептік тіркеуден шығарғаны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тіркегені үшін (оның ішінде Қазақстан Республикасының заңнамасында көзделген жағдайларда қайта ұйымдастыру кезінде)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тіркегені, қызметтің тоқтатылуын мемлекеттік тіркегені (оның ішінде Қазақстан Республикасының заңнамасында көзделген жағдайларда қайта ұйымдастыру кезінде), есептік тіркеуден шығарғаны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 мемлекеттік</w:t>
            </w:r>
            <w:r>
              <w:br/>
            </w:r>
            <w:r>
              <w:rPr>
                <w:rFonts w:ascii="Times New Roman"/>
                <w:b w:val="false"/>
                <w:i w:val="false"/>
                <w:color w:val="000000"/>
                <w:sz w:val="20"/>
              </w:rPr>
              <w:t>тіркеу және филиалдар мен</w:t>
            </w:r>
            <w:r>
              <w:br/>
            </w:r>
            <w:r>
              <w:rPr>
                <w:rFonts w:ascii="Times New Roman"/>
                <w:b w:val="false"/>
                <w:i w:val="false"/>
                <w:color w:val="000000"/>
                <w:sz w:val="20"/>
              </w:rPr>
              <w:t xml:space="preserve">өкілдіктерді есептік тіркеу </w:t>
            </w:r>
            <w:r>
              <w:br/>
            </w:r>
            <w:r>
              <w:rPr>
                <w:rFonts w:ascii="Times New Roman"/>
                <w:b w:val="false"/>
                <w:i w:val="false"/>
                <w:color w:val="000000"/>
                <w:sz w:val="20"/>
              </w:rPr>
              <w:t xml:space="preserve">жөнінде мемлекеттік қызметтер </w:t>
            </w:r>
            <w:r>
              <w:br/>
            </w:r>
            <w:r>
              <w:rPr>
                <w:rFonts w:ascii="Times New Roman"/>
                <w:b w:val="false"/>
                <w:i w:val="false"/>
                <w:color w:val="000000"/>
                <w:sz w:val="20"/>
              </w:rPr>
              <w:t xml:space="preserve">көрсету қағидаларын </w:t>
            </w:r>
            <w:r>
              <w:br/>
            </w:r>
            <w:r>
              <w:rPr>
                <w:rFonts w:ascii="Times New Roman"/>
                <w:b w:val="false"/>
                <w:i w:val="false"/>
                <w:color w:val="000000"/>
                <w:sz w:val="20"/>
              </w:rPr>
              <w:t>бекіту туралы"</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Әділет министрінің </w:t>
            </w:r>
            <w:r>
              <w:br/>
            </w:r>
            <w:r>
              <w:rPr>
                <w:rFonts w:ascii="Times New Roman"/>
                <w:b w:val="false"/>
                <w:i w:val="false"/>
                <w:color w:val="000000"/>
                <w:sz w:val="20"/>
              </w:rPr>
              <w:t>міндетін атқарушының</w:t>
            </w:r>
            <w:r>
              <w:br/>
            </w:r>
            <w:r>
              <w:rPr>
                <w:rFonts w:ascii="Times New Roman"/>
                <w:b w:val="false"/>
                <w:i w:val="false"/>
                <w:color w:val="000000"/>
                <w:sz w:val="20"/>
              </w:rPr>
              <w:t>2020 жылғы 29 мамырдағы</w:t>
            </w:r>
            <w:r>
              <w:br/>
            </w:r>
            <w:r>
              <w:rPr>
                <w:rFonts w:ascii="Times New Roman"/>
                <w:b w:val="false"/>
                <w:i w:val="false"/>
                <w:color w:val="000000"/>
                <w:sz w:val="20"/>
              </w:rPr>
              <w:t xml:space="preserve">№ 66 бұйрығымен </w:t>
            </w:r>
            <w:r>
              <w:br/>
            </w:r>
            <w:r>
              <w:rPr>
                <w:rFonts w:ascii="Times New Roman"/>
                <w:b w:val="false"/>
                <w:i w:val="false"/>
                <w:color w:val="000000"/>
                <w:sz w:val="20"/>
              </w:rPr>
              <w:t xml:space="preserve">бекітілген </w:t>
            </w:r>
          </w:p>
        </w:tc>
      </w:tr>
    </w:tbl>
    <w:bookmarkStart w:name="z219" w:id="172"/>
    <w:p>
      <w:pPr>
        <w:spacing w:after="0"/>
        <w:ind w:left="0"/>
        <w:jc w:val="left"/>
      </w:pPr>
      <w:r>
        <w:rPr>
          <w:rFonts w:ascii="Times New Roman"/>
          <w:b/>
          <w:i w:val="false"/>
          <w:color w:val="000000"/>
        </w:rPr>
        <w:t xml:space="preserve"> "Жеке кәсіпкерлік субъектілеріне жатпайтын заңды тұлғаның, сондай-ақ акционерлік қоғамның, олардың филиалдары мен өкілдіктерінің жарғысының (ережесінің) телнұсқасын беру" мемлекеттік қызметтің көрсету ережесі</w:t>
      </w:r>
    </w:p>
    <w:bookmarkEnd w:id="172"/>
    <w:bookmarkStart w:name="z220" w:id="173"/>
    <w:p>
      <w:pPr>
        <w:spacing w:after="0"/>
        <w:ind w:left="0"/>
        <w:jc w:val="left"/>
      </w:pPr>
      <w:r>
        <w:rPr>
          <w:rFonts w:ascii="Times New Roman"/>
          <w:b/>
          <w:i w:val="false"/>
          <w:color w:val="000000"/>
        </w:rPr>
        <w:t xml:space="preserve"> 1-тарау. Жалпы ережелер</w:t>
      </w:r>
    </w:p>
    <w:bookmarkEnd w:id="173"/>
    <w:bookmarkStart w:name="z221" w:id="174"/>
    <w:p>
      <w:pPr>
        <w:spacing w:after="0"/>
        <w:ind w:left="0"/>
        <w:jc w:val="both"/>
      </w:pPr>
      <w:r>
        <w:rPr>
          <w:rFonts w:ascii="Times New Roman"/>
          <w:b w:val="false"/>
          <w:i w:val="false"/>
          <w:color w:val="000000"/>
          <w:sz w:val="28"/>
        </w:rPr>
        <w:t xml:space="preserve">
      1. "Жеке кәсіпкерлік субъектілеріне жатпайтын заңды тұлғаның, сондай-ақ акционерлік қоғамның, олардың филиалдары мен өкілдіктерінің жарғысының (ережесінің) телнұсқасын беру" мемлекеттік қызмет көрсету </w:t>
      </w:r>
      <w:r>
        <w:rPr>
          <w:rFonts w:ascii="Times New Roman"/>
          <w:b w:val="false"/>
          <w:i w:val="false"/>
          <w:color w:val="000000"/>
          <w:sz w:val="28"/>
        </w:rPr>
        <w:t>ережесі</w:t>
      </w:r>
      <w:r>
        <w:rPr>
          <w:rFonts w:ascii="Times New Roman"/>
          <w:b w:val="false"/>
          <w:i w:val="false"/>
          <w:color w:val="000000"/>
          <w:sz w:val="28"/>
        </w:rPr>
        <w:t xml:space="preserve"> (бұдан әрі - Ереже) "Мемлекеттік көрсетілетін қызметтер туралы" </w:t>
      </w:r>
      <w:r>
        <w:rPr>
          <w:rFonts w:ascii="Times New Roman"/>
          <w:b w:val="false"/>
          <w:i w:val="false"/>
          <w:color w:val="000000"/>
          <w:sz w:val="28"/>
        </w:rPr>
        <w:t>Заңға</w:t>
      </w:r>
      <w:r>
        <w:rPr>
          <w:rFonts w:ascii="Times New Roman"/>
          <w:b w:val="false"/>
          <w:i w:val="false"/>
          <w:color w:val="000000"/>
          <w:sz w:val="28"/>
        </w:rPr>
        <w:t xml:space="preserve"> сәйкес әзірленді және "Жеке кәсіпкерлік субъектілеріне жатпайтын заңды тұлғаның, сондай-ақ акционерлік қоғамның, олардың филиалдары мен өкілдіктерінің жарғысының (ережесінің) телнұсқасын беру" мемлекеттік қызмет көрсету тәртібін айқындайды (бұдан әрі-мемлекеттік қызмет).</w:t>
      </w:r>
    </w:p>
    <w:bookmarkEnd w:id="174"/>
    <w:bookmarkStart w:name="z222" w:id="175"/>
    <w:p>
      <w:pPr>
        <w:spacing w:after="0"/>
        <w:ind w:left="0"/>
        <w:jc w:val="both"/>
      </w:pPr>
      <w:r>
        <w:rPr>
          <w:rFonts w:ascii="Times New Roman"/>
          <w:b w:val="false"/>
          <w:i w:val="false"/>
          <w:color w:val="000000"/>
          <w:sz w:val="28"/>
        </w:rPr>
        <w:t>
      2. Коммерциялық емес ұйымдар болып табылатын заңды тұлғаларға, филиалдар мен өкілдіктерге мемлекеттік қызметті Әділет министрлігі және аумақтық әділет органдары және коммерциялық ұйымдар болып табылатын заңды тұлғаларға, филиалдар мен өкілдіктерге мемлекеттік қызметті "Азаматтарға арналған үкімет" КЕАҚ Мемлекеттік корпорациясы (бұдан әрі – Мемлекеттік корпорация) көрсетеді (бұдан әрі – көрсетілетін қызметті беруші).</w:t>
      </w:r>
    </w:p>
    <w:bookmarkEnd w:id="175"/>
    <w:bookmarkStart w:name="z223" w:id="176"/>
    <w:p>
      <w:pPr>
        <w:spacing w:after="0"/>
        <w:ind w:left="0"/>
        <w:jc w:val="both"/>
      </w:pPr>
      <w:r>
        <w:rPr>
          <w:rFonts w:ascii="Times New Roman"/>
          <w:b w:val="false"/>
          <w:i w:val="false"/>
          <w:color w:val="000000"/>
          <w:sz w:val="28"/>
        </w:rPr>
        <w:t>
      3. Республикалық және өңірлік мәртебесі бар қоғамдық және діни бірлестіктерді, оның ішінде саяси партиялардың, Республикалық нотариаттық палатасының, Республикалық адвокаттар алқасының, Жеке сот орындаушыларының республикалық палатасының, Қазақстан Республикасының Ұлттық кәсіпкерлер палатасының, Қазақстан Республикасының Сот сарапшылары палатасының, Қазақстанның Төрелік палатасының, Республикалық Заң консультанттары алқасының шетелдік және халықаралық коммерциялық емес үкіметтік емес бірлестіктердің филиалдары мен өкілдіктері жарғысының (ережесінің) телнұсқасын беруді Қазақстан Республикасы Әділет министрлігі (бұдан әрі – Министрлік) жүргізеді.</w:t>
      </w:r>
    </w:p>
    <w:bookmarkEnd w:id="176"/>
    <w:bookmarkStart w:name="z224" w:id="177"/>
    <w:p>
      <w:pPr>
        <w:spacing w:after="0"/>
        <w:ind w:left="0"/>
        <w:jc w:val="both"/>
      </w:pPr>
      <w:r>
        <w:rPr>
          <w:rFonts w:ascii="Times New Roman"/>
          <w:b w:val="false"/>
          <w:i w:val="false"/>
          <w:color w:val="000000"/>
          <w:sz w:val="28"/>
        </w:rPr>
        <w:t>
      4. Құрылған, қайта ұйымдастырылған заңды тұлғалар Жарғысының (ережесінің) телнұсқасын беруді және филиалдар мен өкілдіктерді, жергілікті мәртебесі бар қоғамдық және діни бірлестіктерді, заңды тұлғалардың қорлары мен бірлестіктерін есептік тіркеуді, қоғамдық және діни бірлестіктердің филиалдары мен өкілдіктерін есептік тіркеуді аумақтық әділет органдары жүзеге асырады.</w:t>
      </w:r>
    </w:p>
    <w:bookmarkEnd w:id="177"/>
    <w:bookmarkStart w:name="z225" w:id="178"/>
    <w:p>
      <w:pPr>
        <w:spacing w:after="0"/>
        <w:ind w:left="0"/>
        <w:jc w:val="both"/>
      </w:pPr>
      <w:r>
        <w:rPr>
          <w:rFonts w:ascii="Times New Roman"/>
          <w:b w:val="false"/>
          <w:i w:val="false"/>
          <w:color w:val="000000"/>
          <w:sz w:val="28"/>
        </w:rPr>
        <w:t>
      5. Коммерциялық ұйымдарға жататын жеке кәсіпкерлік субъектісіне жатпайтын заңды тұлға, сондай-ақ акционерлік қоғам, олардың филиалдары мен өкілдіктері жарғысының (ережесінің) телнұсқасын беруді Мемлекеттік корпорация жүзеге асырады.</w:t>
      </w:r>
    </w:p>
    <w:bookmarkEnd w:id="178"/>
    <w:bookmarkStart w:name="z226" w:id="179"/>
    <w:p>
      <w:pPr>
        <w:spacing w:after="0"/>
        <w:ind w:left="0"/>
        <w:jc w:val="left"/>
      </w:pPr>
      <w:r>
        <w:rPr>
          <w:rFonts w:ascii="Times New Roman"/>
          <w:b/>
          <w:i w:val="false"/>
          <w:color w:val="000000"/>
        </w:rPr>
        <w:t xml:space="preserve"> 2-тарау. Мемлекеттік қызмет көрсету тәртібі</w:t>
      </w:r>
    </w:p>
    <w:bookmarkEnd w:id="179"/>
    <w:bookmarkStart w:name="z227" w:id="180"/>
    <w:p>
      <w:pPr>
        <w:spacing w:after="0"/>
        <w:ind w:left="0"/>
        <w:jc w:val="both"/>
      </w:pPr>
      <w:r>
        <w:rPr>
          <w:rFonts w:ascii="Times New Roman"/>
          <w:b w:val="false"/>
          <w:i w:val="false"/>
          <w:color w:val="000000"/>
          <w:sz w:val="28"/>
        </w:rPr>
        <w:t xml:space="preserve">
      6. Мемлекеттік көрсетілетін қызметті алу үшін заңды тұлғалар (бұдан әрі - көрсетілетін қызметті алушы)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электроннық форматта өтініш (бұдан әрі - өтініш) –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"Жеке кәсіпкерлік субъектісіне жатпайтын заңды тұлға, сондай-ақ акционерлік қоғам, олардың филиалдары мен өкілдіктері жарғысының (ережесінің) телнұсқасын беру" мемлекеттік қызмет көрсетуге қойылатын негізгі талаптардың тізбесі (бұдан әрі – Тізбесі) көзделген тізбесі бойынша құжаттар топтамасы тапсырады: www.egov.kz "электрондық үкімет" веб-портал (бұдан әрі – портал) арқылы жүзеге асырылады.</w:t>
      </w:r>
    </w:p>
    <w:bookmarkEnd w:id="180"/>
    <w:bookmarkStart w:name="z228" w:id="181"/>
    <w:p>
      <w:pPr>
        <w:spacing w:after="0"/>
        <w:ind w:left="0"/>
        <w:jc w:val="both"/>
      </w:pPr>
      <w:r>
        <w:rPr>
          <w:rFonts w:ascii="Times New Roman"/>
          <w:b w:val="false"/>
          <w:i w:val="false"/>
          <w:color w:val="000000"/>
          <w:sz w:val="28"/>
        </w:rPr>
        <w:t>
      7.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келтірілген.</w:t>
      </w:r>
    </w:p>
    <w:bookmarkEnd w:id="181"/>
    <w:bookmarkStart w:name="z229" w:id="182"/>
    <w:p>
      <w:pPr>
        <w:spacing w:after="0"/>
        <w:ind w:left="0"/>
        <w:jc w:val="both"/>
      </w:pPr>
      <w:r>
        <w:rPr>
          <w:rFonts w:ascii="Times New Roman"/>
          <w:b w:val="false"/>
          <w:i w:val="false"/>
          <w:color w:val="000000"/>
          <w:sz w:val="28"/>
        </w:rPr>
        <w:t>
      8. Көрсетілетін қызметті алушы барлық қажетті құжаттарды тапсырған кезде көрсетілетін қызметті алушының "жеке кабинетінде" мемлекеттік қызметті көрсету нәтижесін алу күні мен уақытын көрсете отырып, мемлекеттік қызметті көрсету үшін сұрау салудың қабылданғаны туралы мәртебе көрсетіледі.</w:t>
      </w:r>
    </w:p>
    <w:bookmarkEnd w:id="182"/>
    <w:bookmarkStart w:name="z230" w:id="183"/>
    <w:p>
      <w:pPr>
        <w:spacing w:after="0"/>
        <w:ind w:left="0"/>
        <w:jc w:val="both"/>
      </w:pPr>
      <w:r>
        <w:rPr>
          <w:rFonts w:ascii="Times New Roman"/>
          <w:b w:val="false"/>
          <w:i w:val="false"/>
          <w:color w:val="000000"/>
          <w:sz w:val="28"/>
        </w:rPr>
        <w:t>
      9. Осы Қағидалардың 3, 4 және 5-тармақтарына сәйкес мемлекеттік қызмет көрсетуге электрондық өтініш түскен кезде заңды тұлғаларды тіркеу басқармасының (бөлімінің) басшысы 20 минут ішінде орындаушыны айқындайды және орындауға жібереді.</w:t>
      </w:r>
    </w:p>
    <w:bookmarkEnd w:id="183"/>
    <w:p>
      <w:pPr>
        <w:spacing w:after="0"/>
        <w:ind w:left="0"/>
        <w:jc w:val="both"/>
      </w:pPr>
      <w:r>
        <w:rPr>
          <w:rFonts w:ascii="Times New Roman"/>
          <w:b w:val="false"/>
          <w:i w:val="false"/>
          <w:color w:val="000000"/>
          <w:sz w:val="28"/>
        </w:rPr>
        <w:t>
      Орындаушы: ұсынылған құжаттар топтамасының толықтығын Қазақстан Республикасының қолданыстағы заңнамасына сәйкестігін тексереді; жеке кәсіпкерлік субъектісіне жатпайтын заңды тұлға, сондай-ақ акционерлік қоғам, олардың филиалдары мен өкілдіктері жарғысының (ережесінің) телнұсқасын дайындайды.</w:t>
      </w:r>
    </w:p>
    <w:p>
      <w:pPr>
        <w:spacing w:after="0"/>
        <w:ind w:left="0"/>
        <w:jc w:val="both"/>
      </w:pPr>
      <w:r>
        <w:rPr>
          <w:rFonts w:ascii="Times New Roman"/>
          <w:b w:val="false"/>
          <w:i w:val="false"/>
          <w:color w:val="000000"/>
          <w:sz w:val="28"/>
        </w:rPr>
        <w:t>
      Орындаушы қарағаннан кейін жеке кәсіпкерлік субъектісіне жатпайтын заңды тұлға, сондай-ақ акционерлік қоғам, олардың филиалдары мен өкілдіктері жарғысының (ережесінің) телнұсқасын беру туралы бұйрық уәкілетті органның басшылығына қол қоюға жіберіледі.</w:t>
      </w:r>
    </w:p>
    <w:p>
      <w:pPr>
        <w:spacing w:after="0"/>
        <w:ind w:left="0"/>
        <w:jc w:val="both"/>
      </w:pPr>
      <w:r>
        <w:rPr>
          <w:rFonts w:ascii="Times New Roman"/>
          <w:b w:val="false"/>
          <w:i w:val="false"/>
          <w:color w:val="000000"/>
          <w:sz w:val="28"/>
        </w:rPr>
        <w:t>
      Басшылық бұйрыққа қол қойғаннан кейін жеке кәсіпкерлік субъектісіне жатпайтын заңды тұлға, сондай-ақ акционерлік қоғам, олардың филиалдары мен өкілдіктері жарғысының (ережесінің) телнұсқасын электрондық форматта орындаушы көрсетілетін қызметті берушінің электрондық цифрлық қолтаңбамен (бұдан әрі – ЭЦҚ) куәландырылған портал арқылы көрсетілетін қызметті алушының "жеке кабинетіне" жолдайды.</w:t>
      </w:r>
    </w:p>
    <w:bookmarkStart w:name="z231" w:id="184"/>
    <w:p>
      <w:pPr>
        <w:spacing w:after="0"/>
        <w:ind w:left="0"/>
        <w:jc w:val="both"/>
      </w:pPr>
      <w:r>
        <w:rPr>
          <w:rFonts w:ascii="Times New Roman"/>
          <w:b w:val="false"/>
          <w:i w:val="false"/>
          <w:color w:val="000000"/>
          <w:sz w:val="28"/>
        </w:rPr>
        <w:t>
      10. Мемлекеттік қызметті көрсетуден бас тарту үшін негіздер болған кезде көрсетілетін қызметті берушінің ЭЦҚ-мен куәландырылған мемлекеттік қызметті көрсетуден бас тарту туралы хабарлама көрсетілетін қызметті алушының порталдағы "жеке кабинетіне" жіберіледі.</w:t>
      </w:r>
    </w:p>
    <w:bookmarkEnd w:id="184"/>
    <w:bookmarkStart w:name="z232" w:id="185"/>
    <w:p>
      <w:pPr>
        <w:spacing w:after="0"/>
        <w:ind w:left="0"/>
        <w:jc w:val="both"/>
      </w:pPr>
      <w:r>
        <w:rPr>
          <w:rFonts w:ascii="Times New Roman"/>
          <w:b w:val="false"/>
          <w:i w:val="false"/>
          <w:color w:val="000000"/>
          <w:sz w:val="28"/>
        </w:rPr>
        <w:t xml:space="preserve">
      11. Көрсетілетін қызметті беруші "Мемлекеттік көрсетілетін қызметтер туралы"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қызметті көрсету сатысы туралы деректерді мемлекеттік қызметтер көрсету мониторингінің ақпараттық жүйесіне енгізуді қамтамасыз етеді.</w:t>
      </w:r>
    </w:p>
    <w:bookmarkEnd w:id="185"/>
    <w:bookmarkStart w:name="z233" w:id="186"/>
    <w:p>
      <w:pPr>
        <w:spacing w:after="0"/>
        <w:ind w:left="0"/>
        <w:jc w:val="both"/>
      </w:pPr>
      <w:r>
        <w:rPr>
          <w:rFonts w:ascii="Times New Roman"/>
          <w:b w:val="false"/>
          <w:i w:val="false"/>
          <w:color w:val="000000"/>
          <w:sz w:val="28"/>
        </w:rPr>
        <w:t>
      12. "Заңды тұлғалар" мемлекеттік дерекқоры ақпараттық жүйесі істен шыққан жағдайда көрсетілетін қызметті беруші "электрондық үкіметтің" ақпараттық-коммуникациялық инфрақұрылымының операторын (бұдан әрі – оператор) дереу хабардар етеді.</w:t>
      </w:r>
    </w:p>
    <w:bookmarkEnd w:id="186"/>
    <w:p>
      <w:pPr>
        <w:spacing w:after="0"/>
        <w:ind w:left="0"/>
        <w:jc w:val="both"/>
      </w:pPr>
      <w:r>
        <w:rPr>
          <w:rFonts w:ascii="Times New Roman"/>
          <w:b w:val="false"/>
          <w:i w:val="false"/>
          <w:color w:val="000000"/>
          <w:sz w:val="28"/>
        </w:rPr>
        <w:t>
      Бұл жағдайда оператор ақпараттық жүйенің істен шығу себептерін анықтау жөнінде шаралар қабылдайды және 1 (бір) жұмыс күні ішінде техникалық проблема туралы хаттама (акт) жасайды және оған көрсетілетін қызметті беруші қол қояды.</w:t>
      </w:r>
    </w:p>
    <w:bookmarkStart w:name="z234" w:id="187"/>
    <w:p>
      <w:pPr>
        <w:spacing w:after="0"/>
        <w:ind w:left="0"/>
        <w:jc w:val="left"/>
      </w:pPr>
      <w:r>
        <w:rPr>
          <w:rFonts w:ascii="Times New Roman"/>
          <w:b/>
          <w:i w:val="false"/>
          <w:color w:val="000000"/>
        </w:rPr>
        <w:t xml:space="preserve"> 3-тарау. Шешімдерге, әрекеттерге (әрекетсіздікке) шағымдану тәртібі көрсетілетін қызметті берушілерге және (немесе) олардың лауазымды адамдарына мемлекеттік қызметтер көрсету мәселелері бойынша</w:t>
      </w:r>
    </w:p>
    <w:bookmarkEnd w:id="187"/>
    <w:bookmarkStart w:name="z235" w:id="188"/>
    <w:p>
      <w:pPr>
        <w:spacing w:after="0"/>
        <w:ind w:left="0"/>
        <w:jc w:val="both"/>
      </w:pPr>
      <w:r>
        <w:rPr>
          <w:rFonts w:ascii="Times New Roman"/>
          <w:b w:val="false"/>
          <w:i w:val="false"/>
          <w:color w:val="000000"/>
          <w:sz w:val="28"/>
        </w:rPr>
        <w:t>
      13. Көрсетілетін қызметті берушінің және (немесе) олардың қызметкерлерінің мемлекеттік қызметтер көрсету мәселелері бойынша шешіміне, іс-әрекетіне (әрекетсіздігіне) шағым көрсетілетін қызметті беруші басшысының атына беріледі.</w:t>
      </w:r>
    </w:p>
    <w:bookmarkEnd w:id="188"/>
    <w:p>
      <w:pPr>
        <w:spacing w:after="0"/>
        <w:ind w:left="0"/>
        <w:jc w:val="both"/>
      </w:pPr>
      <w:r>
        <w:rPr>
          <w:rFonts w:ascii="Times New Roman"/>
          <w:b w:val="false"/>
          <w:i w:val="false"/>
          <w:color w:val="000000"/>
          <w:sz w:val="28"/>
        </w:rPr>
        <w:t xml:space="preserve">
      "Мемлекеттік көрсетілетін қызметтер туралы"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тікелей мемлекеттік қызмет көрсететін қызметті берушінің атына келіп түскен көрсетілетін қызметті алушының шағымы оны тіркеген күннен бастап бес жұмыс күні ішінде қарауға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он бес жұмыс күні ішінде қаралуға жатады.</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мемлекеттік қызметтер көрсету мәселелері жөніндегі бірыңғай байланыс орталығының телефоны бойынша алуға болады.</w:t>
      </w:r>
    </w:p>
    <w:bookmarkStart w:name="z236" w:id="189"/>
    <w:p>
      <w:pPr>
        <w:spacing w:after="0"/>
        <w:ind w:left="0"/>
        <w:jc w:val="both"/>
      </w:pPr>
      <w:r>
        <w:rPr>
          <w:rFonts w:ascii="Times New Roman"/>
          <w:b w:val="false"/>
          <w:i w:val="false"/>
          <w:color w:val="000000"/>
          <w:sz w:val="28"/>
        </w:rPr>
        <w:t>
      14. Шағымды қарауды заңды тұлғаларды мемлекеттік тіркеу және филиалдар мен өкілдіктерді есептік тіркеу саласындағы қызметті мемлекеттік реттеу мен бақылауды жүзеге асыратын уәкілетті орган, мемлекеттік қызметтер көрсету сапасын бағалау және бақылау жөніндегі уәкілетті орган (бұдан әрі – шағымды қарайтын орган) жүзеге асырады.</w:t>
      </w:r>
    </w:p>
    <w:bookmarkEnd w:id="189"/>
    <w:p>
      <w:pPr>
        <w:spacing w:after="0"/>
        <w:ind w:left="0"/>
        <w:jc w:val="both"/>
      </w:pPr>
      <w:r>
        <w:rPr>
          <w:rFonts w:ascii="Times New Roman"/>
          <w:b w:val="false"/>
          <w:i w:val="false"/>
          <w:color w:val="000000"/>
          <w:sz w:val="28"/>
        </w:rPr>
        <w:t>
      Шағым шешіміне, әрекетіне (әрекетсіздігіне) шағым жасалып отырған көрсетілетін қызметті берушіге беріледі.</w:t>
      </w:r>
    </w:p>
    <w:p>
      <w:pPr>
        <w:spacing w:after="0"/>
        <w:ind w:left="0"/>
        <w:jc w:val="both"/>
      </w:pPr>
      <w:r>
        <w:rPr>
          <w:rFonts w:ascii="Times New Roman"/>
          <w:b w:val="false"/>
          <w:i w:val="false"/>
          <w:color w:val="000000"/>
          <w:sz w:val="28"/>
        </w:rPr>
        <w:t>
      Шешіміне, әрекетіне (әрекетсіздігіне) шағым жасалған көрсетілетін қызметті беруші шағым келіп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көрсетілетін қызметті беруші шағымды қарайтын органға, егер ол үш жұмыс күні ішінде шағымда көрсетілген талаптарды толық қанағаттандыратын шешім не өзге де әкімшілік әрекет қабылдаса, шағым жібермеуге құқылы.</w:t>
      </w:r>
    </w:p>
    <w:p>
      <w:pPr>
        <w:spacing w:after="0"/>
        <w:ind w:left="0"/>
        <w:jc w:val="both"/>
      </w:pPr>
      <w:r>
        <w:rPr>
          <w:rFonts w:ascii="Times New Roman"/>
          <w:b w:val="false"/>
          <w:i w:val="false"/>
          <w:color w:val="000000"/>
          <w:sz w:val="28"/>
        </w:rPr>
        <w:t>
      Егер заңда өзгеше көзделмесе, онда сотқа жүгінуге сотқа дейінгі тәртіппен шағым жасалғаннан кейін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кәсіпкерлік субъектісіне</w:t>
            </w:r>
            <w:r>
              <w:br/>
            </w:r>
            <w:r>
              <w:rPr>
                <w:rFonts w:ascii="Times New Roman"/>
                <w:b w:val="false"/>
                <w:i w:val="false"/>
                <w:color w:val="000000"/>
                <w:sz w:val="20"/>
              </w:rPr>
              <w:t>жатпайтын заңды тұлға, сондай-</w:t>
            </w:r>
            <w:r>
              <w:br/>
            </w:r>
            <w:r>
              <w:rPr>
                <w:rFonts w:ascii="Times New Roman"/>
                <w:b w:val="false"/>
                <w:i w:val="false"/>
                <w:color w:val="000000"/>
                <w:sz w:val="20"/>
              </w:rPr>
              <w:t>ақ акционерлік қоғам, олардың</w:t>
            </w:r>
            <w:r>
              <w:br/>
            </w:r>
            <w:r>
              <w:rPr>
                <w:rFonts w:ascii="Times New Roman"/>
                <w:b w:val="false"/>
                <w:i w:val="false"/>
                <w:color w:val="000000"/>
                <w:sz w:val="20"/>
              </w:rPr>
              <w:t>филиалдары мен өкілдіктері</w:t>
            </w:r>
            <w:r>
              <w:br/>
            </w:r>
            <w:r>
              <w:rPr>
                <w:rFonts w:ascii="Times New Roman"/>
                <w:b w:val="false"/>
                <w:i w:val="false"/>
                <w:color w:val="000000"/>
                <w:sz w:val="20"/>
              </w:rPr>
              <w:t xml:space="preserve">жарғысының (ережесінің) </w:t>
            </w:r>
            <w:r>
              <w:br/>
            </w:r>
            <w:r>
              <w:rPr>
                <w:rFonts w:ascii="Times New Roman"/>
                <w:b w:val="false"/>
                <w:i w:val="false"/>
                <w:color w:val="000000"/>
                <w:sz w:val="20"/>
              </w:rPr>
              <w:t xml:space="preserve">телнұсқасын беру" мемлекеттік </w:t>
            </w:r>
            <w:r>
              <w:br/>
            </w:r>
            <w:r>
              <w:rPr>
                <w:rFonts w:ascii="Times New Roman"/>
                <w:b w:val="false"/>
                <w:i w:val="false"/>
                <w:color w:val="000000"/>
                <w:sz w:val="20"/>
              </w:rPr>
              <w:t>көрсетілетін қызмет ережеге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238" w:id="190"/>
    <w:p>
      <w:pPr>
        <w:spacing w:after="0"/>
        <w:ind w:left="0"/>
        <w:jc w:val="left"/>
      </w:pPr>
      <w:r>
        <w:rPr>
          <w:rFonts w:ascii="Times New Roman"/>
          <w:b/>
          <w:i w:val="false"/>
          <w:color w:val="000000"/>
        </w:rPr>
        <w:t xml:space="preserve"> Жеке кәсіпкерлік субъектілеріне жатпайтын заңды тұлғалардың, сондай-ақ акционерлік қоғам, олардың филиалдары мен өкілдіктерін жарғысының (ережесінің) телнұсқасын беру туралы өтiнiш</w:t>
      </w:r>
    </w:p>
    <w:bookmarkEnd w:id="190"/>
    <w:p>
      <w:pPr>
        <w:spacing w:after="0"/>
        <w:ind w:left="0"/>
        <w:jc w:val="both"/>
      </w:pPr>
      <w:r>
        <w:rPr>
          <w:rFonts w:ascii="Times New Roman"/>
          <w:b w:val="false"/>
          <w:i w:val="false"/>
          <w:color w:val="000000"/>
          <w:sz w:val="28"/>
        </w:rPr>
        <w:t>
      1. Ұйым нысаны (тиiстi ұяшықта х түрiнде көрсетiңiз)</w:t>
      </w:r>
    </w:p>
    <w:p>
      <w:pPr>
        <w:spacing w:after="0"/>
        <w:ind w:left="0"/>
        <w:jc w:val="both"/>
      </w:pPr>
      <w:r>
        <w:rPr>
          <w:rFonts w:ascii="Times New Roman"/>
          <w:b w:val="false"/>
          <w:i w:val="false"/>
          <w:color w:val="000000"/>
          <w:sz w:val="28"/>
        </w:rPr>
        <w:t>
      1) заңды тұлға _____________________ 2) филиал ____________________</w:t>
      </w:r>
    </w:p>
    <w:p>
      <w:pPr>
        <w:spacing w:after="0"/>
        <w:ind w:left="0"/>
        <w:jc w:val="both"/>
      </w:pPr>
      <w:r>
        <w:rPr>
          <w:rFonts w:ascii="Times New Roman"/>
          <w:b w:val="false"/>
          <w:i w:val="false"/>
          <w:color w:val="000000"/>
          <w:sz w:val="28"/>
        </w:rPr>
        <w:t>
      3) өкiлдiк ____________________________</w:t>
      </w:r>
    </w:p>
    <w:p>
      <w:pPr>
        <w:spacing w:after="0"/>
        <w:ind w:left="0"/>
        <w:jc w:val="both"/>
      </w:pPr>
      <w:r>
        <w:rPr>
          <w:rFonts w:ascii="Times New Roman"/>
          <w:b w:val="false"/>
          <w:i w:val="false"/>
          <w:color w:val="000000"/>
          <w:sz w:val="28"/>
        </w:rPr>
        <w:t>
      2. Заңды тұлғаның, филиалдың (өкiлдiктiң) атауы 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3. Заңды тұлғаның, филиалдың (өкiлдiктiң) БСН нөмiрi ________________</w:t>
      </w:r>
    </w:p>
    <w:p>
      <w:pPr>
        <w:spacing w:after="0"/>
        <w:ind w:left="0"/>
        <w:jc w:val="both"/>
      </w:pPr>
      <w:r>
        <w:rPr>
          <w:rFonts w:ascii="Times New Roman"/>
          <w:b w:val="false"/>
          <w:i w:val="false"/>
          <w:color w:val="000000"/>
          <w:sz w:val="28"/>
        </w:rPr>
        <w:t>
      4. Заңды тұлғаның (филиалдың және өкілдіктің) құрылтай құжаттарының телнұсқасын беру үшiн негiз ___________________________________________</w:t>
      </w:r>
    </w:p>
    <w:p>
      <w:pPr>
        <w:spacing w:after="0"/>
        <w:ind w:left="0"/>
        <w:jc w:val="both"/>
      </w:pPr>
      <w:r>
        <w:rPr>
          <w:rFonts w:ascii="Times New Roman"/>
          <w:b w:val="false"/>
          <w:i w:val="false"/>
          <w:color w:val="000000"/>
          <w:sz w:val="28"/>
        </w:rPr>
        <w:t>
      5. Телнұсқаны алуға арналған үшін шешімнің нөмірі және оны қабылдау күні:</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6. Жеке кәсіпкерлік субъектілеріне жатпайтын заңды тұлғаның, сондай-ақ акционерлік</w:t>
      </w:r>
    </w:p>
    <w:p>
      <w:pPr>
        <w:spacing w:after="0"/>
        <w:ind w:left="0"/>
        <w:jc w:val="both"/>
      </w:pPr>
      <w:r>
        <w:rPr>
          <w:rFonts w:ascii="Times New Roman"/>
          <w:b w:val="false"/>
          <w:i w:val="false"/>
          <w:color w:val="000000"/>
          <w:sz w:val="28"/>
        </w:rPr>
        <w:t>
      қоғамдардың филиалдары мен өкілдіктері жарғысының (ережесінің) төлнұсқасының</w:t>
      </w:r>
    </w:p>
    <w:p>
      <w:pPr>
        <w:spacing w:after="0"/>
        <w:ind w:left="0"/>
        <w:jc w:val="both"/>
      </w:pPr>
      <w:r>
        <w:rPr>
          <w:rFonts w:ascii="Times New Roman"/>
          <w:b w:val="false"/>
          <w:i w:val="false"/>
          <w:color w:val="000000"/>
          <w:sz w:val="28"/>
        </w:rPr>
        <w:t>
      жоғалғандығы туралы хабарландыру жарияланған баспа органының атауы, нөмірі мен</w:t>
      </w:r>
    </w:p>
    <w:p>
      <w:pPr>
        <w:spacing w:after="0"/>
        <w:ind w:left="0"/>
        <w:jc w:val="both"/>
      </w:pPr>
      <w:r>
        <w:rPr>
          <w:rFonts w:ascii="Times New Roman"/>
          <w:b w:val="false"/>
          <w:i w:val="false"/>
          <w:color w:val="000000"/>
          <w:sz w:val="28"/>
        </w:rPr>
        <w:t>
      жарияланған күні __________________________________________</w:t>
      </w:r>
    </w:p>
    <w:p>
      <w:pPr>
        <w:spacing w:after="0"/>
        <w:ind w:left="0"/>
        <w:jc w:val="both"/>
      </w:pPr>
      <w:r>
        <w:rPr>
          <w:rFonts w:ascii="Times New Roman"/>
          <w:b w:val="false"/>
          <w:i w:val="false"/>
          <w:color w:val="000000"/>
          <w:sz w:val="28"/>
        </w:rPr>
        <w:t>
      Өтiнiш берушiнiң Т.А.Ә. (бар болған жағдайда), және қолы.</w:t>
      </w:r>
    </w:p>
    <w:p>
      <w:pPr>
        <w:spacing w:after="0"/>
        <w:ind w:left="0"/>
        <w:jc w:val="both"/>
      </w:pPr>
      <w:r>
        <w:rPr>
          <w:rFonts w:ascii="Times New Roman"/>
          <w:b w:val="false"/>
          <w:i w:val="false"/>
          <w:color w:val="000000"/>
          <w:sz w:val="28"/>
        </w:rPr>
        <w:t>
      Ақпараттық жүйедегі заңмен қорғалатын құпияны қамтитын мәліметтерді</w:t>
      </w:r>
    </w:p>
    <w:p>
      <w:pPr>
        <w:spacing w:after="0"/>
        <w:ind w:left="0"/>
        <w:jc w:val="both"/>
      </w:pPr>
      <w:r>
        <w:rPr>
          <w:rFonts w:ascii="Times New Roman"/>
          <w:b w:val="false"/>
          <w:i w:val="false"/>
          <w:color w:val="000000"/>
          <w:sz w:val="28"/>
        </w:rPr>
        <w:t>
      пайдалануға келісемін_________</w:t>
      </w:r>
    </w:p>
    <w:p>
      <w:pPr>
        <w:spacing w:after="0"/>
        <w:ind w:left="0"/>
        <w:jc w:val="both"/>
      </w:pPr>
      <w:r>
        <w:rPr>
          <w:rFonts w:ascii="Times New Roman"/>
          <w:b w:val="false"/>
          <w:i w:val="false"/>
          <w:color w:val="000000"/>
          <w:sz w:val="28"/>
        </w:rPr>
        <w:t>
      20__ жылғы "___"__________</w:t>
      </w:r>
    </w:p>
    <w:p>
      <w:pPr>
        <w:spacing w:after="0"/>
        <w:ind w:left="0"/>
        <w:jc w:val="both"/>
      </w:pPr>
      <w:r>
        <w:rPr>
          <w:rFonts w:ascii="Times New Roman"/>
          <w:b w:val="false"/>
          <w:i w:val="false"/>
          <w:color w:val="000000"/>
          <w:sz w:val="28"/>
        </w:rPr>
        <w:t>
      Өтiнiшке: ____________________________________________________ қоса берiледі.</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БСН - бизнес сәйкестендіру номері</w:t>
      </w:r>
    </w:p>
    <w:p>
      <w:pPr>
        <w:spacing w:after="0"/>
        <w:ind w:left="0"/>
        <w:jc w:val="both"/>
      </w:pPr>
      <w:r>
        <w:rPr>
          <w:rFonts w:ascii="Times New Roman"/>
          <w:b w:val="false"/>
          <w:i w:val="false"/>
          <w:color w:val="000000"/>
          <w:sz w:val="28"/>
        </w:rPr>
        <w:t>
      ЖСН - жеке сәйкестендіру номері</w:t>
      </w:r>
    </w:p>
    <w:p>
      <w:pPr>
        <w:spacing w:after="0"/>
        <w:ind w:left="0"/>
        <w:jc w:val="both"/>
      </w:pPr>
      <w:r>
        <w:rPr>
          <w:rFonts w:ascii="Times New Roman"/>
          <w:b w:val="false"/>
          <w:i w:val="false"/>
          <w:color w:val="000000"/>
          <w:sz w:val="28"/>
        </w:rPr>
        <w:t xml:space="preserve">
      ТАӘ - тегі, аты, әкесініңаты (бар болған жағдайда) </w:t>
      </w:r>
    </w:p>
    <w:p>
      <w:pPr>
        <w:spacing w:after="0"/>
        <w:ind w:left="0"/>
        <w:jc w:val="both"/>
      </w:pPr>
      <w:r>
        <w:rPr>
          <w:rFonts w:ascii="Times New Roman"/>
          <w:b w:val="false"/>
          <w:i w:val="false"/>
          <w:color w:val="000000"/>
          <w:sz w:val="28"/>
        </w:rPr>
        <w:t>
      ҚҚС - қосымша құн салығы</w:t>
      </w:r>
    </w:p>
    <w:p>
      <w:pPr>
        <w:spacing w:after="0"/>
        <w:ind w:left="0"/>
        <w:jc w:val="both"/>
      </w:pPr>
      <w:r>
        <w:rPr>
          <w:rFonts w:ascii="Times New Roman"/>
          <w:b w:val="false"/>
          <w:i w:val="false"/>
          <w:color w:val="000000"/>
          <w:sz w:val="28"/>
        </w:rPr>
        <w:t>
      Бенефициарлық меншік иесі – клиент-заңды тұлғаның жарғылық капиталына қатысу үлестерінің не орналастырылған акцияларының (артықшылықты және қоғам сатып алған акциялары шегеріле отырып) жиырма бес пайызын астамы тікелей немесе жанама түрде тиесілі жеке тұлға, сол сияқты клиентті өзгеше бақылауды жүзеге асыратын не оның мүддесінде клиент ақшамен және (немесе) өзге мүлікпен операциялар жасайтын жеке тұлға.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"Жеке кәсіпкерлік </w:t>
            </w:r>
            <w:r>
              <w:br/>
            </w:r>
            <w:r>
              <w:rPr>
                <w:rFonts w:ascii="Times New Roman"/>
                <w:b w:val="false"/>
                <w:i w:val="false"/>
                <w:color w:val="000000"/>
                <w:sz w:val="20"/>
              </w:rPr>
              <w:t xml:space="preserve">субъектілеріне жатпайтын заңды </w:t>
            </w:r>
            <w:r>
              <w:br/>
            </w:r>
            <w:r>
              <w:rPr>
                <w:rFonts w:ascii="Times New Roman"/>
                <w:b w:val="false"/>
                <w:i w:val="false"/>
                <w:color w:val="000000"/>
                <w:sz w:val="20"/>
              </w:rPr>
              <w:t xml:space="preserve">тұлғаның, сонда-ақ акционерлік </w:t>
            </w:r>
            <w:r>
              <w:br/>
            </w:r>
            <w:r>
              <w:rPr>
                <w:rFonts w:ascii="Times New Roman"/>
                <w:b w:val="false"/>
                <w:i w:val="false"/>
                <w:color w:val="000000"/>
                <w:sz w:val="20"/>
              </w:rPr>
              <w:t xml:space="preserve">қоғамның, олардың филиалдары </w:t>
            </w:r>
            <w:r>
              <w:br/>
            </w:r>
            <w:r>
              <w:rPr>
                <w:rFonts w:ascii="Times New Roman"/>
                <w:b w:val="false"/>
                <w:i w:val="false"/>
                <w:color w:val="000000"/>
                <w:sz w:val="20"/>
              </w:rPr>
              <w:t>мен өкілдіктерінің жарғысының</w:t>
            </w:r>
            <w:r>
              <w:br/>
            </w:r>
            <w:r>
              <w:rPr>
                <w:rFonts w:ascii="Times New Roman"/>
                <w:b w:val="false"/>
                <w:i w:val="false"/>
                <w:color w:val="000000"/>
                <w:sz w:val="20"/>
              </w:rPr>
              <w:t>(ережесінің) телнұсқасын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ережеге</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кәсіпкерлік субъектілеріне жатпайтын заңды тұлғаның, сондай-ақ акционерлік қоғамның, олардың филиалдары мен өкілдіктерінің жарғысының (ережесінің) телнұсқасын беру" мемлекеттік қызмет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өңірлік мәртебесі бар қоғамдық және діни бірлестіктер, оның ішінде саяси партиялар, шетелдік және халықаралық коммерциялық емес үкіметтік емес бірлестіктердің филиалдары мен өкілдіктеріне қатысты Әділет министрлігі;</w:t>
            </w:r>
          </w:p>
          <w:p>
            <w:pPr>
              <w:spacing w:after="20"/>
              <w:ind w:left="20"/>
              <w:jc w:val="both"/>
            </w:pPr>
            <w:r>
              <w:rPr>
                <w:rFonts w:ascii="Times New Roman"/>
                <w:b w:val="false"/>
                <w:i w:val="false"/>
                <w:color w:val="000000"/>
                <w:sz w:val="20"/>
              </w:rPr>
              <w:t>
Жергілікті мәртебесі бар қоғамдық және діни бірлестіктерді, заңды тұлғалардың бірлестіктері мен қорларын, қоғамдық және діни бірлестіктердің филиалдары мен өкілдіктеріне қатысты аумақтық әділет органдары;</w:t>
            </w:r>
          </w:p>
          <w:p>
            <w:pPr>
              <w:spacing w:after="20"/>
              <w:ind w:left="20"/>
              <w:jc w:val="both"/>
            </w:pPr>
            <w:r>
              <w:rPr>
                <w:rFonts w:ascii="Times New Roman"/>
                <w:b w:val="false"/>
                <w:i w:val="false"/>
                <w:color w:val="000000"/>
                <w:sz w:val="20"/>
              </w:rPr>
              <w:t>
"Азаматтарға арналған үкімет" мемлекеттік корпорациясының филиалдары коммерциялық ұйымдар болып табылатын заңды тұлғаларға, филиалдар мен өкілдіктерге қатысты.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 www. egov. 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құжаттарды қоса бере отырып, өтініш берілген күннен кейінгі 1 жұмыс күні ішінде жүргізіледі.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ЭЦҚ-мен куәландырылған электрондық құжат нысанындағы жеке кәсіпкерлік субъектісіне жатпайтын заңды тұлға, сондай-ақ акционерлік қоғам, олардың филиалдары мен өкілдіктері жарғысының (ережесінің) телнұсқасы немесе бас тарту туралы хабарлама жолданады.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өтінішті қабылдау және мемлекеттік қызмет көрсету нәтижесін беру келесі жұмыс күнінен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қоса берілген қағидаларға 1-қосымшаға сәйкес нысан бойынша өтініш;</w:t>
            </w:r>
          </w:p>
          <w:p>
            <w:pPr>
              <w:spacing w:after="20"/>
              <w:ind w:left="20"/>
              <w:jc w:val="both"/>
            </w:pPr>
            <w:r>
              <w:rPr>
                <w:rFonts w:ascii="Times New Roman"/>
                <w:b w:val="false"/>
                <w:i w:val="false"/>
                <w:color w:val="000000"/>
                <w:sz w:val="20"/>
              </w:rPr>
              <w:t>
2. заңды тұлғаның мөрімен (ол болған кезде) бекітілген жарғының (ереженің) телнұсқасын алу туралы заңды тұлғаның уәкілетті органының шешімі не шешімінен үзіндінің электрондық көшірмесі;</w:t>
            </w:r>
          </w:p>
          <w:p>
            <w:pPr>
              <w:spacing w:after="20"/>
              <w:ind w:left="20"/>
              <w:jc w:val="both"/>
            </w:pPr>
            <w:r>
              <w:rPr>
                <w:rFonts w:ascii="Times New Roman"/>
                <w:b w:val="false"/>
                <w:i w:val="false"/>
                <w:color w:val="000000"/>
                <w:sz w:val="20"/>
              </w:rPr>
              <w:t>
3. жарғының (ереженің) түпнұсқасының жоғалғаны туралы ақпарат көрсетілген мерзімді баспасөз басылымында жарияланғанын растайтын құжаттың электрондық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шынайы еместігін анықтау;</w:t>
            </w:r>
          </w:p>
          <w:p>
            <w:pPr>
              <w:spacing w:after="20"/>
              <w:ind w:left="20"/>
              <w:jc w:val="both"/>
            </w:pPr>
            <w:r>
              <w:rPr>
                <w:rFonts w:ascii="Times New Roman"/>
                <w:b w:val="false"/>
                <w:i w:val="false"/>
                <w:color w:val="000000"/>
                <w:sz w:val="20"/>
              </w:rPr>
              <w:t>
2.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"электрондық үкімет" веб-порталы арқылы электрондық нысанда алуға мүмкіндігі бар.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 xml:space="preserve">6-қосымша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 мемлекеттік</w:t>
            </w:r>
            <w:r>
              <w:br/>
            </w:r>
            <w:r>
              <w:rPr>
                <w:rFonts w:ascii="Times New Roman"/>
                <w:b w:val="false"/>
                <w:i w:val="false"/>
                <w:color w:val="000000"/>
                <w:sz w:val="20"/>
              </w:rPr>
              <w:t>тіркеу және филиалдар мен</w:t>
            </w:r>
            <w:r>
              <w:br/>
            </w:r>
            <w:r>
              <w:rPr>
                <w:rFonts w:ascii="Times New Roman"/>
                <w:b w:val="false"/>
                <w:i w:val="false"/>
                <w:color w:val="000000"/>
                <w:sz w:val="20"/>
              </w:rPr>
              <w:t xml:space="preserve">өкілдіктерді есептік тіркеу </w:t>
            </w:r>
            <w:r>
              <w:br/>
            </w:r>
            <w:r>
              <w:rPr>
                <w:rFonts w:ascii="Times New Roman"/>
                <w:b w:val="false"/>
                <w:i w:val="false"/>
                <w:color w:val="000000"/>
                <w:sz w:val="20"/>
              </w:rPr>
              <w:t xml:space="preserve">жөнінде мемлекеттік қызметтер </w:t>
            </w:r>
            <w:r>
              <w:br/>
            </w:r>
            <w:r>
              <w:rPr>
                <w:rFonts w:ascii="Times New Roman"/>
                <w:b w:val="false"/>
                <w:i w:val="false"/>
                <w:color w:val="000000"/>
                <w:sz w:val="20"/>
              </w:rPr>
              <w:t xml:space="preserve">көрсету қағидаларын </w:t>
            </w:r>
            <w:r>
              <w:br/>
            </w:r>
            <w:r>
              <w:rPr>
                <w:rFonts w:ascii="Times New Roman"/>
                <w:b w:val="false"/>
                <w:i w:val="false"/>
                <w:color w:val="000000"/>
                <w:sz w:val="20"/>
              </w:rPr>
              <w:t>бекіту туралы"</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Әділет министрінің </w:t>
            </w:r>
            <w:r>
              <w:br/>
            </w:r>
            <w:r>
              <w:rPr>
                <w:rFonts w:ascii="Times New Roman"/>
                <w:b w:val="false"/>
                <w:i w:val="false"/>
                <w:color w:val="000000"/>
                <w:sz w:val="20"/>
              </w:rPr>
              <w:t>міндетін атқарушының</w:t>
            </w:r>
            <w:r>
              <w:br/>
            </w:r>
            <w:r>
              <w:rPr>
                <w:rFonts w:ascii="Times New Roman"/>
                <w:b w:val="false"/>
                <w:i w:val="false"/>
                <w:color w:val="000000"/>
                <w:sz w:val="20"/>
              </w:rPr>
              <w:t>2020 жылғы 29 мамырдағы</w:t>
            </w:r>
            <w:r>
              <w:br/>
            </w:r>
            <w:r>
              <w:rPr>
                <w:rFonts w:ascii="Times New Roman"/>
                <w:b w:val="false"/>
                <w:i w:val="false"/>
                <w:color w:val="000000"/>
                <w:sz w:val="20"/>
              </w:rPr>
              <w:t xml:space="preserve">№ 66 бұйрығымен </w:t>
            </w:r>
            <w:r>
              <w:br/>
            </w:r>
            <w:r>
              <w:rPr>
                <w:rFonts w:ascii="Times New Roman"/>
                <w:b w:val="false"/>
                <w:i w:val="false"/>
                <w:color w:val="000000"/>
                <w:sz w:val="20"/>
              </w:rPr>
              <w:t xml:space="preserve">бекітілген </w:t>
            </w:r>
          </w:p>
        </w:tc>
      </w:tr>
    </w:tbl>
    <w:bookmarkStart w:name="z241" w:id="191"/>
    <w:p>
      <w:pPr>
        <w:spacing w:after="0"/>
        <w:ind w:left="0"/>
        <w:jc w:val="left"/>
      </w:pPr>
      <w:r>
        <w:rPr>
          <w:rFonts w:ascii="Times New Roman"/>
          <w:b/>
          <w:i w:val="false"/>
          <w:color w:val="000000"/>
        </w:rPr>
        <w:t xml:space="preserve"> "Заңды тұлғаларды тіркеу (қайта тіркеу) туралы, олардың филиалдары мен өкілдіктерін есептік тіркеу (қайта тіркеу) туралы анықтама беру" мемлекеттік қызметтің көрсету ережесі</w:t>
      </w:r>
    </w:p>
    <w:bookmarkEnd w:id="191"/>
    <w:bookmarkStart w:name="z242" w:id="192"/>
    <w:p>
      <w:pPr>
        <w:spacing w:after="0"/>
        <w:ind w:left="0"/>
        <w:jc w:val="left"/>
      </w:pPr>
      <w:r>
        <w:rPr>
          <w:rFonts w:ascii="Times New Roman"/>
          <w:b/>
          <w:i w:val="false"/>
          <w:color w:val="000000"/>
        </w:rPr>
        <w:t xml:space="preserve"> 1-тарау. Жалпы ережелер</w:t>
      </w:r>
    </w:p>
    <w:bookmarkEnd w:id="192"/>
    <w:bookmarkStart w:name="z243" w:id="193"/>
    <w:p>
      <w:pPr>
        <w:spacing w:after="0"/>
        <w:ind w:left="0"/>
        <w:jc w:val="both"/>
      </w:pPr>
      <w:r>
        <w:rPr>
          <w:rFonts w:ascii="Times New Roman"/>
          <w:b w:val="false"/>
          <w:i w:val="false"/>
          <w:color w:val="000000"/>
          <w:sz w:val="28"/>
        </w:rPr>
        <w:t xml:space="preserve">
      1. "Заңды тұлғаларды тіркеу (қайта тіркеу) туралы, олардың филиалдары мен өкілдіктерін есептік тіркеу (қайта тіркеу) туралы анықтама беру" мемлекеттік қызмет көрсету </w:t>
      </w:r>
      <w:r>
        <w:rPr>
          <w:rFonts w:ascii="Times New Roman"/>
          <w:b w:val="false"/>
          <w:i w:val="false"/>
          <w:color w:val="000000"/>
          <w:sz w:val="28"/>
        </w:rPr>
        <w:t>ережесі</w:t>
      </w:r>
      <w:r>
        <w:rPr>
          <w:rFonts w:ascii="Times New Roman"/>
          <w:b w:val="false"/>
          <w:i w:val="false"/>
          <w:color w:val="000000"/>
          <w:sz w:val="28"/>
        </w:rPr>
        <w:t xml:space="preserve"> (бұдан әрі - Ереже) "Мемлекеттік көрсетілетін қызметтер туралы" </w:t>
      </w:r>
      <w:r>
        <w:rPr>
          <w:rFonts w:ascii="Times New Roman"/>
          <w:b w:val="false"/>
          <w:i w:val="false"/>
          <w:color w:val="000000"/>
          <w:sz w:val="28"/>
        </w:rPr>
        <w:t>Заңға</w:t>
      </w:r>
      <w:r>
        <w:rPr>
          <w:rFonts w:ascii="Times New Roman"/>
          <w:b w:val="false"/>
          <w:i w:val="false"/>
          <w:color w:val="000000"/>
          <w:sz w:val="28"/>
        </w:rPr>
        <w:t xml:space="preserve"> сәйкес әзірленді және "Заңды тұлғаларды тіркеу (қайта тіркеу) туралы, олардың филиалдары мен өкілдіктерін есептік тіркеу (қайта тіркеу) туралы анықтама беру" мемлекеттік қызмет көрсету тәртібін айқындайды (бұдан әрі - мемлекеттік қызмет).</w:t>
      </w:r>
    </w:p>
    <w:bookmarkEnd w:id="193"/>
    <w:bookmarkStart w:name="z244" w:id="194"/>
    <w:p>
      <w:pPr>
        <w:spacing w:after="0"/>
        <w:ind w:left="0"/>
        <w:jc w:val="both"/>
      </w:pPr>
      <w:r>
        <w:rPr>
          <w:rFonts w:ascii="Times New Roman"/>
          <w:b w:val="false"/>
          <w:i w:val="false"/>
          <w:color w:val="000000"/>
          <w:sz w:val="28"/>
        </w:rPr>
        <w:t>
      2. Коммерциялық емес ұйымдар болып табылатын заңды тұлғаларға, филиалдар мен өкілдіктерге мемлекеттік қызметті Әділет министрлігі және аумақтық әділет органдары және коммерциялық ұйымдар болып табылатын заңды тұлғаларға, филиалдар мен өкілдіктерге мемлекеттік қызметті "Азаматтарға арналған үкімет" КЕАҚ Мемлекеттік корпорациясы (бұдан әрі – Мемлекеттік корпорация) көрсетеді (бұдан әрі – көрсетілетін қызметті беруші).</w:t>
      </w:r>
    </w:p>
    <w:bookmarkEnd w:id="194"/>
    <w:bookmarkStart w:name="z245" w:id="195"/>
    <w:p>
      <w:pPr>
        <w:spacing w:after="0"/>
        <w:ind w:left="0"/>
        <w:jc w:val="both"/>
      </w:pPr>
      <w:r>
        <w:rPr>
          <w:rFonts w:ascii="Times New Roman"/>
          <w:b w:val="false"/>
          <w:i w:val="false"/>
          <w:color w:val="000000"/>
          <w:sz w:val="28"/>
        </w:rPr>
        <w:t>
      3. Заңды тұлғаны мемлекеттiк тiркеу (қайта тiркеу) туралы анықтамада оның берілген күні, тiркеушi орган, бизнес-сәйкестендiру нөмiрi, мемлекеттiк тiркеу (қайта тiркеу) күні, заңды тұлғаның атауы мен орналасқан жері, басшылары және құрылтайшылары (қатысушылары) туралы мәлiметтер қамтылады. Егер жеке кәсіпкерлік субъектісіне жататын заңда тұлға өзінің қызметін үлгілік жарғы негізінде жүзеге асыратын болса, онда бұл туралы мәліметтер аталған анықтамада көрсетіледі.</w:t>
      </w:r>
    </w:p>
    <w:bookmarkEnd w:id="195"/>
    <w:bookmarkStart w:name="z246" w:id="196"/>
    <w:p>
      <w:pPr>
        <w:spacing w:after="0"/>
        <w:ind w:left="0"/>
        <w:jc w:val="both"/>
      </w:pPr>
      <w:r>
        <w:rPr>
          <w:rFonts w:ascii="Times New Roman"/>
          <w:b w:val="false"/>
          <w:i w:val="false"/>
          <w:color w:val="000000"/>
          <w:sz w:val="28"/>
        </w:rPr>
        <w:t>
      4. Филиалды (өкілдікті) есептік тіркеу (қайта тіркеу) туралы анықтамада оның берілген жылы, айы, күні, тiркеушi орган, бизнес-сәйкестендiру нөмiрi, есептік тiркеу (қайта тiркеу) жылы, айы, күні, филиалдың (өкiлдiктiң) атауы мен орналасқан жері, филиалды (өкiлдiктi) құрған заңды тұлғаның атауы туралы мәлiметтер қамтылады.</w:t>
      </w:r>
    </w:p>
    <w:bookmarkEnd w:id="196"/>
    <w:bookmarkStart w:name="z247" w:id="197"/>
    <w:p>
      <w:pPr>
        <w:spacing w:after="0"/>
        <w:ind w:left="0"/>
        <w:jc w:val="left"/>
      </w:pPr>
      <w:r>
        <w:rPr>
          <w:rFonts w:ascii="Times New Roman"/>
          <w:b/>
          <w:i w:val="false"/>
          <w:color w:val="000000"/>
        </w:rPr>
        <w:t xml:space="preserve"> 2-тарау. Мемлекеттік қызмет көрсету тәртібі</w:t>
      </w:r>
    </w:p>
    <w:bookmarkEnd w:id="197"/>
    <w:bookmarkStart w:name="z248" w:id="198"/>
    <w:p>
      <w:pPr>
        <w:spacing w:after="0"/>
        <w:ind w:left="0"/>
        <w:jc w:val="both"/>
      </w:pPr>
      <w:r>
        <w:rPr>
          <w:rFonts w:ascii="Times New Roman"/>
          <w:b w:val="false"/>
          <w:i w:val="false"/>
          <w:color w:val="000000"/>
          <w:sz w:val="28"/>
        </w:rPr>
        <w:t xml:space="preserve">
      5. Мемлекеттік қызметті алу үшін жеке және (немесе) заңды тұлғалар (бұдан әрі - көрсетілетін қызметті алушы) электронды түрде осы Қағидаларға </w:t>
      </w:r>
      <w:r>
        <w:rPr>
          <w:rFonts w:ascii="Times New Roman"/>
          <w:b w:val="false"/>
          <w:i w:val="false"/>
          <w:color w:val="000000"/>
          <w:sz w:val="28"/>
        </w:rPr>
        <w:t>1– қосымшаларға</w:t>
      </w:r>
      <w:r>
        <w:rPr>
          <w:rFonts w:ascii="Times New Roman"/>
          <w:b w:val="false"/>
          <w:i w:val="false"/>
          <w:color w:val="000000"/>
          <w:sz w:val="28"/>
        </w:rPr>
        <w:t xml:space="preserve"> сәйкес нысан бойынша өтінішті (бұдан әрі-өтініш) мемлекеттік корпорацияға немесе "Электрондық үкімет" веб-порталында: www.egov.kz (бұдан әрі – портал) арқылы осы Қағидаларға </w:t>
      </w:r>
      <w:r>
        <w:rPr>
          <w:rFonts w:ascii="Times New Roman"/>
          <w:b w:val="false"/>
          <w:i w:val="false"/>
          <w:color w:val="000000"/>
          <w:sz w:val="28"/>
        </w:rPr>
        <w:t>4– қосымшаларға</w:t>
      </w:r>
      <w:r>
        <w:rPr>
          <w:rFonts w:ascii="Times New Roman"/>
          <w:b w:val="false"/>
          <w:i w:val="false"/>
          <w:color w:val="000000"/>
          <w:sz w:val="28"/>
        </w:rPr>
        <w:t xml:space="preserve"> сәйкес (бұдан әрі - Тізбесі) сұраныс жасайды. </w:t>
      </w:r>
    </w:p>
    <w:bookmarkEnd w:id="198"/>
    <w:bookmarkStart w:name="z249" w:id="199"/>
    <w:p>
      <w:pPr>
        <w:spacing w:after="0"/>
        <w:ind w:left="0"/>
        <w:jc w:val="both"/>
      </w:pPr>
      <w:r>
        <w:rPr>
          <w:rFonts w:ascii="Times New Roman"/>
          <w:b w:val="false"/>
          <w:i w:val="false"/>
          <w:color w:val="000000"/>
          <w:sz w:val="28"/>
        </w:rPr>
        <w:t>
      6. Көрсетілетін қызметті алушы электрондық цифрлық қолтаңбасы (бұдан әрі – ЭЦҚ) болған немесе бір реттік пароль пайдаланылған жағдайда, Мемлекеттік көрсетілетін қызметті портал арқылы электрондық нысанда алады, ұялы байланыс операторы ұсынған көрсетілетін қызметті алушының абоненттік нөмірін тіркеген және порталдың есептік жазбасына қосқан жағдайда, қызмет үшінші тұлғаларға қолжетімді болады.</w:t>
      </w:r>
    </w:p>
    <w:bookmarkEnd w:id="199"/>
    <w:bookmarkStart w:name="z250" w:id="200"/>
    <w:p>
      <w:pPr>
        <w:spacing w:after="0"/>
        <w:ind w:left="0"/>
        <w:jc w:val="both"/>
      </w:pPr>
      <w:r>
        <w:rPr>
          <w:rFonts w:ascii="Times New Roman"/>
          <w:b w:val="false"/>
          <w:i w:val="false"/>
          <w:color w:val="000000"/>
          <w:sz w:val="28"/>
        </w:rPr>
        <w:t xml:space="preserve">
      7. Сұраныс "Заңды тұлғалар" мемлекеттік деректер қоры (бұдан әрі - ЗТ МДҚ) ақпараттық жүйесіне келіп түседі және ақпарат беру ЗТ МДҚ 20 минутта қарастырылады. "Сұраныс қарастырылуда" статусы Сіздің сұранысыңыздың қарастырылып жатқанын білдіреді. Сұраныс қарастырылғанннан кейін көрсетілетін қызметті алушыға "Сұраныс оң нәтижемен қарастырылды" деген статус беріледі және оның нәтижесі бойынша осы Қағидаларға </w:t>
      </w:r>
      <w:r>
        <w:rPr>
          <w:rFonts w:ascii="Times New Roman"/>
          <w:b w:val="false"/>
          <w:i w:val="false"/>
          <w:color w:val="000000"/>
          <w:sz w:val="28"/>
        </w:rPr>
        <w:t>2</w:t>
      </w:r>
      <w:r>
        <w:rPr>
          <w:rFonts w:ascii="Times New Roman"/>
          <w:b w:val="false"/>
          <w:i w:val="false"/>
          <w:color w:val="000000"/>
          <w:sz w:val="28"/>
        </w:rPr>
        <w:t>-</w:t>
      </w:r>
      <w:r>
        <w:rPr>
          <w:rFonts w:ascii="Times New Roman"/>
          <w:b w:val="false"/>
          <w:i w:val="false"/>
          <w:color w:val="000000"/>
          <w:sz w:val="28"/>
        </w:rPr>
        <w:t>3 қосымшаларға</w:t>
      </w:r>
      <w:r>
        <w:rPr>
          <w:rFonts w:ascii="Times New Roman"/>
          <w:b w:val="false"/>
          <w:i w:val="false"/>
          <w:color w:val="000000"/>
          <w:sz w:val="28"/>
        </w:rPr>
        <w:t xml:space="preserve"> сәйкес анықтама қалыптастырылады, заңды тұлға туралы мәлімет болмаған жағдайда мәліметтің жоқтығы туралы нәтиже көрсетіледі</w:t>
      </w:r>
    </w:p>
    <w:bookmarkEnd w:id="200"/>
    <w:bookmarkStart w:name="z251" w:id="201"/>
    <w:p>
      <w:pPr>
        <w:spacing w:after="0"/>
        <w:ind w:left="0"/>
        <w:jc w:val="both"/>
      </w:pPr>
      <w:r>
        <w:rPr>
          <w:rFonts w:ascii="Times New Roman"/>
          <w:b w:val="false"/>
          <w:i w:val="false"/>
          <w:color w:val="000000"/>
          <w:sz w:val="28"/>
        </w:rPr>
        <w:t xml:space="preserve">
      8. Мемлекеттік қызмет көрсетуге қойылатын негізгі тізбесі талаптар тізбесі процесстің сипатын, нысанын, мазмұнын және нәтижесін құрайтын мәліметтер мемлекеттік қызметтті көрсетудің ерекшеліктерін ескере отырып Тізбесінде көрсетілген. </w:t>
      </w:r>
    </w:p>
    <w:bookmarkEnd w:id="201"/>
    <w:bookmarkStart w:name="z252" w:id="202"/>
    <w:p>
      <w:pPr>
        <w:spacing w:after="0"/>
        <w:ind w:left="0"/>
        <w:jc w:val="both"/>
      </w:pPr>
      <w:r>
        <w:rPr>
          <w:rFonts w:ascii="Times New Roman"/>
          <w:b w:val="false"/>
          <w:i w:val="false"/>
          <w:color w:val="000000"/>
          <w:sz w:val="28"/>
        </w:rPr>
        <w:t>
      9. Мемлекеттік көрсетілетін қызметтің нәтижесі – осы тізбесінің қосымшаларға сәйкес заңды тұлғаны мемлекеттік тіркеу (қайта тіркеу) туралы 2 қосымшаларға) туралы анықтама, сондай-ақ 3 қосымшаларға сәйкес нысандары заңды тұлғаның филиалдарын (өкілдіктерін) есептік тіркеуі (қайта тіркеуі) туралы заңды тұлғаның филиалдарын (өкілдіктерін) есептік тіркеу (қайта тіркеу) туралы анықтама</w:t>
      </w:r>
    </w:p>
    <w:bookmarkEnd w:id="202"/>
    <w:bookmarkStart w:name="z253" w:id="203"/>
    <w:p>
      <w:pPr>
        <w:spacing w:after="0"/>
        <w:ind w:left="0"/>
        <w:jc w:val="both"/>
      </w:pPr>
      <w:r>
        <w:rPr>
          <w:rFonts w:ascii="Times New Roman"/>
          <w:b w:val="false"/>
          <w:i w:val="false"/>
          <w:color w:val="000000"/>
          <w:sz w:val="28"/>
        </w:rPr>
        <w:t>
      10. Порталға жүгінген кезде, көрсетілетін қызметті алушының "жеке кабинетіне" электрондық цифрлық қолтаңбамен (бұдан әрі - ЭЦҚ) куәландырылған электрондық құжат нысанындағы мемлекеттік қызмет көрсету нәтижесі жолданады.</w:t>
      </w:r>
    </w:p>
    <w:bookmarkEnd w:id="203"/>
    <w:bookmarkStart w:name="z254" w:id="204"/>
    <w:p>
      <w:pPr>
        <w:spacing w:after="0"/>
        <w:ind w:left="0"/>
        <w:jc w:val="both"/>
      </w:pPr>
      <w:r>
        <w:rPr>
          <w:rFonts w:ascii="Times New Roman"/>
          <w:b w:val="false"/>
          <w:i w:val="false"/>
          <w:color w:val="000000"/>
          <w:sz w:val="28"/>
        </w:rPr>
        <w:t xml:space="preserve">
      11. Көрсетілетін қызметті беруші "Мемлекеттік көрсетілетін қызметтер туралы" Заңның 5-бабы, </w:t>
      </w:r>
      <w:r>
        <w:rPr>
          <w:rFonts w:ascii="Times New Roman"/>
          <w:b w:val="false"/>
          <w:i w:val="false"/>
          <w:color w:val="000000"/>
          <w:sz w:val="28"/>
        </w:rPr>
        <w:t>2-тармағы</w:t>
      </w:r>
      <w:r>
        <w:rPr>
          <w:rFonts w:ascii="Times New Roman"/>
          <w:b w:val="false"/>
          <w:i w:val="false"/>
          <w:color w:val="000000"/>
          <w:sz w:val="28"/>
        </w:rPr>
        <w:t xml:space="preserve"> 11)-тармақшасына сәйкес анықталған уәкілетті органмен бекітілген тәртіпте мемлекеттік қызметтерді көрсету сатысы туралы мәліметтердің мемлекеттік қызмет көрсетуді бақылаудың ақпараттық жүйесіне енгізілуін қамтамасыз етеді.</w:t>
      </w:r>
    </w:p>
    <w:bookmarkEnd w:id="204"/>
    <w:bookmarkStart w:name="z255" w:id="205"/>
    <w:p>
      <w:pPr>
        <w:spacing w:after="0"/>
        <w:ind w:left="0"/>
        <w:jc w:val="both"/>
      </w:pPr>
      <w:r>
        <w:rPr>
          <w:rFonts w:ascii="Times New Roman"/>
          <w:b w:val="false"/>
          <w:i w:val="false"/>
          <w:color w:val="000000"/>
          <w:sz w:val="28"/>
        </w:rPr>
        <w:t>
      12. ЗТ МДҚ ақпараттық жүйесі істен шыққан жағдайда, қызмет берушші шұғыл түрде "электрондық үкіметтің" ақпараттық-коммуникациялық инфрақұрылымының операторына (бұдан әрі - оператор) хабарлайды.</w:t>
      </w:r>
    </w:p>
    <w:bookmarkEnd w:id="205"/>
    <w:p>
      <w:pPr>
        <w:spacing w:after="0"/>
        <w:ind w:left="0"/>
        <w:jc w:val="both"/>
      </w:pPr>
      <w:r>
        <w:rPr>
          <w:rFonts w:ascii="Times New Roman"/>
          <w:b w:val="false"/>
          <w:i w:val="false"/>
          <w:color w:val="000000"/>
          <w:sz w:val="28"/>
        </w:rPr>
        <w:t>
      Бұл жағдайда оператор ақпараттық жүйенің істен шығу себебін анықтау бойынша шаралар қабылдайды және 1 (бір) жұмыс күні ішінде техникалық ақаулар туралы хаттама жасайды және оған көрсетілетін қызметті беруші қол қояды.</w:t>
      </w:r>
    </w:p>
    <w:bookmarkStart w:name="z256" w:id="206"/>
    <w:p>
      <w:pPr>
        <w:spacing w:after="0"/>
        <w:ind w:left="0"/>
        <w:jc w:val="left"/>
      </w:pPr>
      <w:r>
        <w:rPr>
          <w:rFonts w:ascii="Times New Roman"/>
          <w:b/>
          <w:i w:val="false"/>
          <w:color w:val="000000"/>
        </w:rPr>
        <w:t xml:space="preserve"> 3-тарау. Шешімдерге, әрекеттерге (әрекетсіздікке) шағымдану тәртібі көрсетілетін қызметті берушілерге және (немесе) олардың лауазымды адамдарына мемлекеттік қызметтер көрсету мәселелері бойынша</w:t>
      </w:r>
    </w:p>
    <w:bookmarkEnd w:id="206"/>
    <w:bookmarkStart w:name="z257" w:id="207"/>
    <w:p>
      <w:pPr>
        <w:spacing w:after="0"/>
        <w:ind w:left="0"/>
        <w:jc w:val="both"/>
      </w:pPr>
      <w:r>
        <w:rPr>
          <w:rFonts w:ascii="Times New Roman"/>
          <w:b w:val="false"/>
          <w:i w:val="false"/>
          <w:color w:val="000000"/>
          <w:sz w:val="28"/>
        </w:rPr>
        <w:t>
      13. Көрсетілетін қызметті берушінің және (немесе) олардың қызметкерлерінің мемлекеттік қызметтер көрсету мәселелері бойынша шешіміне, іс-әрекетіне (әрекетсіздігіне) шағым көрсетілетін қызметті беруші басшысының атына беріледі.</w:t>
      </w:r>
    </w:p>
    <w:bookmarkEnd w:id="207"/>
    <w:p>
      <w:pPr>
        <w:spacing w:after="0"/>
        <w:ind w:left="0"/>
        <w:jc w:val="both"/>
      </w:pPr>
      <w:r>
        <w:rPr>
          <w:rFonts w:ascii="Times New Roman"/>
          <w:b w:val="false"/>
          <w:i w:val="false"/>
          <w:color w:val="000000"/>
          <w:sz w:val="28"/>
        </w:rPr>
        <w:t xml:space="preserve">
      "Мемлекеттік көрсетілетін қызметтер туралы"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қызметті тікелей көрсететін көрсетілетін қызметті берушінің атына келіп түскен көрсетілетін қызметті алушының шағымы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он бес жұмыс күні ішінде қаралуға жатады.</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мемлекеттік қызметтер көрсету мәселелері жөніндегі бірыңғай байланыс орталығының телефоны бойынша алуға болады.</w:t>
      </w:r>
    </w:p>
    <w:bookmarkStart w:name="z258" w:id="208"/>
    <w:p>
      <w:pPr>
        <w:spacing w:after="0"/>
        <w:ind w:left="0"/>
        <w:jc w:val="both"/>
      </w:pPr>
      <w:r>
        <w:rPr>
          <w:rFonts w:ascii="Times New Roman"/>
          <w:b w:val="false"/>
          <w:i w:val="false"/>
          <w:color w:val="000000"/>
          <w:sz w:val="28"/>
        </w:rPr>
        <w:t>
      14. Шағымды қарауды заңды тұлғаларды мемлекеттік тіркеу және филиалдар мен өкілдіктерді есептік тіркеу саласындағы қызметті мемлекеттік реттеу мен бақылауды жүзеге асыратын уәкілетті орган, мемлекеттік қызметтер көрсету сапасын бағалау және бақылау жөніндегі уәкілетті орган (бұдан әрі – шағымды қарайтын орган) жүзеге асырады.</w:t>
      </w:r>
    </w:p>
    <w:bookmarkEnd w:id="208"/>
    <w:p>
      <w:pPr>
        <w:spacing w:after="0"/>
        <w:ind w:left="0"/>
        <w:jc w:val="both"/>
      </w:pPr>
      <w:r>
        <w:rPr>
          <w:rFonts w:ascii="Times New Roman"/>
          <w:b w:val="false"/>
          <w:i w:val="false"/>
          <w:color w:val="000000"/>
          <w:sz w:val="28"/>
        </w:rPr>
        <w:t>
      Шағым шешіміне, әрекетіне (әрекетсіздігіне) шағым жасалып отырған көрсетілетін қызметті берушіге беріледі.</w:t>
      </w:r>
    </w:p>
    <w:p>
      <w:pPr>
        <w:spacing w:after="0"/>
        <w:ind w:left="0"/>
        <w:jc w:val="both"/>
      </w:pPr>
      <w:r>
        <w:rPr>
          <w:rFonts w:ascii="Times New Roman"/>
          <w:b w:val="false"/>
          <w:i w:val="false"/>
          <w:color w:val="000000"/>
          <w:sz w:val="28"/>
        </w:rPr>
        <w:t>
      Шешіміне, әрекетіне (әрекетсіздігіне) шағым жасалған көрсетілетін қызметті беруші шағым келіп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көрсетілетін қызметті беруші шағымды қарайтын органға, егер ол үш жұмыс күні ішінде шағымда көрсетілген талаптарды толық қанағаттандыратын шешім не өзге де әкімшілік әрекет қабылдаса, шағым жібермеуге құқылы.</w:t>
      </w:r>
    </w:p>
    <w:p>
      <w:pPr>
        <w:spacing w:after="0"/>
        <w:ind w:left="0"/>
        <w:jc w:val="both"/>
      </w:pPr>
      <w:r>
        <w:rPr>
          <w:rFonts w:ascii="Times New Roman"/>
          <w:b w:val="false"/>
          <w:i w:val="false"/>
          <w:color w:val="000000"/>
          <w:sz w:val="28"/>
        </w:rPr>
        <w:t>
      Егер заңда өзгеше көзделмесе, онда сотқа жүгінуге сотқа дейінгі тәртіппен шағым жасалғаннан кейін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 тіркеу</w:t>
            </w:r>
            <w:r>
              <w:br/>
            </w:r>
            <w:r>
              <w:rPr>
                <w:rFonts w:ascii="Times New Roman"/>
                <w:b w:val="false"/>
                <w:i w:val="false"/>
                <w:color w:val="000000"/>
                <w:sz w:val="20"/>
              </w:rPr>
              <w:t>(қайта тіркеу) туралы, олардың</w:t>
            </w:r>
            <w:r>
              <w:br/>
            </w:r>
            <w:r>
              <w:rPr>
                <w:rFonts w:ascii="Times New Roman"/>
                <w:b w:val="false"/>
                <w:i w:val="false"/>
                <w:color w:val="000000"/>
                <w:sz w:val="20"/>
              </w:rPr>
              <w:t>филиалдары мен өкілдіктерін</w:t>
            </w:r>
            <w:r>
              <w:br/>
            </w:r>
            <w:r>
              <w:rPr>
                <w:rFonts w:ascii="Times New Roman"/>
                <w:b w:val="false"/>
                <w:i w:val="false"/>
                <w:color w:val="000000"/>
                <w:sz w:val="20"/>
              </w:rPr>
              <w:t>есептік тіркеу (қайта тіркеу)</w:t>
            </w:r>
            <w:r>
              <w:br/>
            </w:r>
            <w:r>
              <w:rPr>
                <w:rFonts w:ascii="Times New Roman"/>
                <w:b w:val="false"/>
                <w:i w:val="false"/>
                <w:color w:val="000000"/>
                <w:sz w:val="20"/>
              </w:rPr>
              <w:t>туралы анықтама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ережеге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260" w:id="209"/>
    <w:p>
      <w:pPr>
        <w:spacing w:after="0"/>
        <w:ind w:left="0"/>
        <w:jc w:val="left"/>
      </w:pPr>
      <w:r>
        <w:rPr>
          <w:rFonts w:ascii="Times New Roman"/>
          <w:b/>
          <w:i w:val="false"/>
          <w:color w:val="000000"/>
        </w:rPr>
        <w:t xml:space="preserve"> Заңды тұлғаларды тіркеу (қайта тіркеу) туралы, олардың филиалдары мен өкілдіктерін есептік тіркеу (қайта тіркеу) туралы анықтама алуға сұрау салу</w:t>
      </w:r>
    </w:p>
    <w:bookmarkEnd w:id="209"/>
    <w:p>
      <w:pPr>
        <w:spacing w:after="0"/>
        <w:ind w:left="0"/>
        <w:jc w:val="both"/>
      </w:pPr>
      <w:r>
        <w:rPr>
          <w:rFonts w:ascii="Times New Roman"/>
          <w:b w:val="false"/>
          <w:i w:val="false"/>
          <w:color w:val="000000"/>
          <w:sz w:val="28"/>
        </w:rPr>
        <w:t>
      Мен, _____________________________________________________________</w:t>
      </w:r>
    </w:p>
    <w:p>
      <w:pPr>
        <w:spacing w:after="0"/>
        <w:ind w:left="0"/>
        <w:jc w:val="both"/>
      </w:pPr>
      <w:r>
        <w:rPr>
          <w:rFonts w:ascii="Times New Roman"/>
          <w:b w:val="false"/>
          <w:i w:val="false"/>
          <w:color w:val="000000"/>
          <w:sz w:val="28"/>
        </w:rPr>
        <w:t xml:space="preserve">
      (жеке тұлғаның Т.А.Ә. (бар болған жағдайда), паспорт деректерi </w:t>
      </w:r>
    </w:p>
    <w:p>
      <w:pPr>
        <w:spacing w:after="0"/>
        <w:ind w:left="0"/>
        <w:jc w:val="both"/>
      </w:pPr>
      <w:r>
        <w:rPr>
          <w:rFonts w:ascii="Times New Roman"/>
          <w:b w:val="false"/>
          <w:i w:val="false"/>
          <w:color w:val="000000"/>
          <w:sz w:val="28"/>
        </w:rPr>
        <w:t>
      (жеке куәлiк деректерi) және тұрғылықты жерi)</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(заңды тұлғаның атауы және деректемелерi)</w:t>
      </w:r>
    </w:p>
    <w:p>
      <w:pPr>
        <w:spacing w:after="0"/>
        <w:ind w:left="0"/>
        <w:jc w:val="both"/>
      </w:pPr>
      <w:r>
        <w:rPr>
          <w:rFonts w:ascii="Times New Roman"/>
          <w:b w:val="false"/>
          <w:i w:val="false"/>
          <w:color w:val="000000"/>
          <w:sz w:val="28"/>
        </w:rPr>
        <w:t xml:space="preserve">
      _______________________________________________ негізінде </w:t>
      </w:r>
    </w:p>
    <w:p>
      <w:pPr>
        <w:spacing w:after="0"/>
        <w:ind w:left="0"/>
        <w:jc w:val="both"/>
      </w:pPr>
      <w:r>
        <w:rPr>
          <w:rFonts w:ascii="Times New Roman"/>
          <w:b w:val="false"/>
          <w:i w:val="false"/>
          <w:color w:val="000000"/>
          <w:sz w:val="28"/>
        </w:rPr>
        <w:t>
      (өкiлеттiгiн куәландыратын құжат деректемелерi)</w:t>
      </w:r>
    </w:p>
    <w:p>
      <w:pPr>
        <w:spacing w:after="0"/>
        <w:ind w:left="0"/>
        <w:jc w:val="both"/>
      </w:pPr>
      <w:r>
        <w:rPr>
          <w:rFonts w:ascii="Times New Roman"/>
          <w:b w:val="false"/>
          <w:i w:val="false"/>
          <w:color w:val="000000"/>
          <w:sz w:val="28"/>
        </w:rPr>
        <w:t>
      __________________________________ заңды тұлғаның атынан әрекет етушi (уәкiлеттi өкiл толтырады)</w:t>
      </w:r>
    </w:p>
    <w:p>
      <w:pPr>
        <w:spacing w:after="0"/>
        <w:ind w:left="0"/>
        <w:jc w:val="both"/>
      </w:pPr>
      <w:r>
        <w:rPr>
          <w:rFonts w:ascii="Times New Roman"/>
          <w:b w:val="false"/>
          <w:i w:val="false"/>
          <w:color w:val="000000"/>
          <w:sz w:val="28"/>
        </w:rPr>
        <w:t>
      Маған _________________________________________________________</w:t>
      </w:r>
    </w:p>
    <w:p>
      <w:pPr>
        <w:spacing w:after="0"/>
        <w:ind w:left="0"/>
        <w:jc w:val="both"/>
      </w:pPr>
      <w:r>
        <w:rPr>
          <w:rFonts w:ascii="Times New Roman"/>
          <w:b w:val="false"/>
          <w:i w:val="false"/>
          <w:color w:val="000000"/>
          <w:sz w:val="28"/>
        </w:rPr>
        <w:t>
      заңды тұлғасына заңды (заңды тұлғаның, филиал мен өкілдіктің атауы)</w:t>
      </w:r>
    </w:p>
    <w:p>
      <w:pPr>
        <w:spacing w:after="0"/>
        <w:ind w:left="0"/>
        <w:jc w:val="both"/>
      </w:pPr>
      <w:r>
        <w:rPr>
          <w:rFonts w:ascii="Times New Roman"/>
          <w:b w:val="false"/>
          <w:i w:val="false"/>
          <w:color w:val="000000"/>
          <w:sz w:val="28"/>
        </w:rPr>
        <w:t>
      тұлғаларды тіркеу (қайта тіркеу) туралы, олардың филиалдары мен өкілдіктерін есептік тіркеу (қайта тіркеу) туралы анықтама беруіңізді сұраймын.</w:t>
      </w:r>
    </w:p>
    <w:p>
      <w:pPr>
        <w:spacing w:after="0"/>
        <w:ind w:left="0"/>
        <w:jc w:val="both"/>
      </w:pPr>
      <w:r>
        <w:rPr>
          <w:rFonts w:ascii="Times New Roman"/>
          <w:b w:val="false"/>
          <w:i w:val="false"/>
          <w:color w:val="000000"/>
          <w:sz w:val="28"/>
        </w:rPr>
        <w:t>
      Мынадай құжаттарды қоса беремiн: __________________________________</w:t>
      </w:r>
    </w:p>
    <w:p>
      <w:pPr>
        <w:spacing w:after="0"/>
        <w:ind w:left="0"/>
        <w:jc w:val="both"/>
      </w:pPr>
      <w:r>
        <w:rPr>
          <w:rFonts w:ascii="Times New Roman"/>
          <w:b w:val="false"/>
          <w:i w:val="false"/>
          <w:color w:val="000000"/>
          <w:sz w:val="28"/>
        </w:rPr>
        <w:t>
      Күнi ______,_______________________________________/______________</w:t>
      </w:r>
    </w:p>
    <w:p>
      <w:pPr>
        <w:spacing w:after="0"/>
        <w:ind w:left="0"/>
        <w:jc w:val="both"/>
      </w:pPr>
      <w:r>
        <w:rPr>
          <w:rFonts w:ascii="Times New Roman"/>
          <w:b w:val="false"/>
          <w:i w:val="false"/>
          <w:color w:val="000000"/>
          <w:sz w:val="28"/>
        </w:rPr>
        <w:t xml:space="preserve">
      (өтiнiш берушiнiң/уәкiлеттi өкiлдiң (Т.А.Ә. (бар болған жағдайда) және қолы)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(сұрау салуды қабылдаған маманның Т.А.Ә. (бар болған жағдайда) және қолы)</w:t>
      </w:r>
    </w:p>
    <w:p>
      <w:pPr>
        <w:spacing w:after="0"/>
        <w:ind w:left="0"/>
        <w:jc w:val="both"/>
      </w:pPr>
      <w:r>
        <w:rPr>
          <w:rFonts w:ascii="Times New Roman"/>
          <w:b w:val="false"/>
          <w:i w:val="false"/>
          <w:color w:val="000000"/>
          <w:sz w:val="28"/>
        </w:rPr>
        <w:t>
      Өтінішті орындау/қарау нәтижесi: ____________________________________</w:t>
      </w:r>
    </w:p>
    <w:p>
      <w:pPr>
        <w:spacing w:after="0"/>
        <w:ind w:left="0"/>
        <w:jc w:val="both"/>
      </w:pPr>
      <w:r>
        <w:rPr>
          <w:rFonts w:ascii="Times New Roman"/>
          <w:b w:val="false"/>
          <w:i w:val="false"/>
          <w:color w:val="000000"/>
          <w:sz w:val="28"/>
        </w:rPr>
        <w:t>
      тексерiлдi: "___" 20__ жылғы _________ 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(маманның Т.А.Ә. (бар болған жағдайда)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 тіркеу</w:t>
            </w:r>
            <w:r>
              <w:br/>
            </w:r>
            <w:r>
              <w:rPr>
                <w:rFonts w:ascii="Times New Roman"/>
                <w:b w:val="false"/>
                <w:i w:val="false"/>
                <w:color w:val="000000"/>
                <w:sz w:val="20"/>
              </w:rPr>
              <w:t>(қайта тіркеу) туралы, олардың</w:t>
            </w:r>
            <w:r>
              <w:br/>
            </w:r>
            <w:r>
              <w:rPr>
                <w:rFonts w:ascii="Times New Roman"/>
                <w:b w:val="false"/>
                <w:i w:val="false"/>
                <w:color w:val="000000"/>
                <w:sz w:val="20"/>
              </w:rPr>
              <w:t>филиалдары мен өкілдіктерін</w:t>
            </w:r>
            <w:r>
              <w:br/>
            </w:r>
            <w:r>
              <w:rPr>
                <w:rFonts w:ascii="Times New Roman"/>
                <w:b w:val="false"/>
                <w:i w:val="false"/>
                <w:color w:val="000000"/>
                <w:sz w:val="20"/>
              </w:rPr>
              <w:t>есептік тіркеу (қайта тіркеу)</w:t>
            </w:r>
            <w:r>
              <w:br/>
            </w:r>
            <w:r>
              <w:rPr>
                <w:rFonts w:ascii="Times New Roman"/>
                <w:b w:val="false"/>
                <w:i w:val="false"/>
                <w:color w:val="000000"/>
                <w:sz w:val="20"/>
              </w:rPr>
              <w:t>туралы анықтама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ережеге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Тіркеу органы ____________</w:t>
      </w:r>
    </w:p>
    <w:bookmarkStart w:name="z262" w:id="210"/>
    <w:p>
      <w:pPr>
        <w:spacing w:after="0"/>
        <w:ind w:left="0"/>
        <w:jc w:val="left"/>
      </w:pPr>
      <w:r>
        <w:rPr>
          <w:rFonts w:ascii="Times New Roman"/>
          <w:b/>
          <w:i w:val="false"/>
          <w:color w:val="000000"/>
        </w:rPr>
        <w:t xml:space="preserve"> Заңды тұлғаны мемлекеттік тiркеу (қайта тіркеу) туралы Анықтама</w:t>
      </w:r>
    </w:p>
    <w:bookmarkEnd w:id="210"/>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бизнес-сәйкестендіру нөмiрi</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"___"</w:t>
            </w:r>
          </w:p>
        </w:tc>
      </w:tr>
    </w:tbl>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Орналасқан жері:</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Анықтама Қазақстан Республикасының заңнамасына сәйкес заңды тұлғаның</w:t>
      </w:r>
    </w:p>
    <w:p>
      <w:pPr>
        <w:spacing w:after="0"/>
        <w:ind w:left="0"/>
        <w:jc w:val="both"/>
      </w:pPr>
      <w:r>
        <w:rPr>
          <w:rFonts w:ascii="Times New Roman"/>
          <w:b w:val="false"/>
          <w:i w:val="false"/>
          <w:color w:val="000000"/>
          <w:sz w:val="28"/>
        </w:rPr>
        <w:t>
      мемлекеттік тіркелгінін растайтын құжат болып табылады.</w:t>
      </w:r>
    </w:p>
    <w:p>
      <w:pPr>
        <w:spacing w:after="0"/>
        <w:ind w:left="0"/>
        <w:jc w:val="both"/>
      </w:pPr>
      <w:r>
        <w:rPr>
          <w:rFonts w:ascii="Times New Roman"/>
          <w:b w:val="false"/>
          <w:i w:val="false"/>
          <w:color w:val="000000"/>
          <w:sz w:val="28"/>
        </w:rPr>
        <w:t xml:space="preserve">
      Тіркеу органының басшысы ____________ ___________ ___________________ </w:t>
      </w:r>
    </w:p>
    <w:p>
      <w:pPr>
        <w:spacing w:after="0"/>
        <w:ind w:left="0"/>
        <w:jc w:val="both"/>
      </w:pPr>
      <w:r>
        <w:rPr>
          <w:rFonts w:ascii="Times New Roman"/>
          <w:b w:val="false"/>
          <w:i w:val="false"/>
          <w:color w:val="000000"/>
          <w:sz w:val="28"/>
        </w:rPr>
        <w:t>
      (қолы) (Тегі, аты, әкесінің аты (бар болға)</w:t>
      </w:r>
    </w:p>
    <w:p>
      <w:pPr>
        <w:spacing w:after="0"/>
        <w:ind w:left="0"/>
        <w:jc w:val="both"/>
      </w:pPr>
      <w:r>
        <w:rPr>
          <w:rFonts w:ascii="Times New Roman"/>
          <w:b w:val="false"/>
          <w:i w:val="false"/>
          <w:color w:val="000000"/>
          <w:sz w:val="28"/>
        </w:rPr>
        <w:t>
      М.О. Берілген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 тіркеу</w:t>
            </w:r>
            <w:r>
              <w:br/>
            </w:r>
            <w:r>
              <w:rPr>
                <w:rFonts w:ascii="Times New Roman"/>
                <w:b w:val="false"/>
                <w:i w:val="false"/>
                <w:color w:val="000000"/>
                <w:sz w:val="20"/>
              </w:rPr>
              <w:t>(қайта тіркеу) туралы, олардың</w:t>
            </w:r>
            <w:r>
              <w:br/>
            </w:r>
            <w:r>
              <w:rPr>
                <w:rFonts w:ascii="Times New Roman"/>
                <w:b w:val="false"/>
                <w:i w:val="false"/>
                <w:color w:val="000000"/>
                <w:sz w:val="20"/>
              </w:rPr>
              <w:t>филиалдары мен өкілдіктерін</w:t>
            </w:r>
            <w:r>
              <w:br/>
            </w:r>
            <w:r>
              <w:rPr>
                <w:rFonts w:ascii="Times New Roman"/>
                <w:b w:val="false"/>
                <w:i w:val="false"/>
                <w:color w:val="000000"/>
                <w:sz w:val="20"/>
              </w:rPr>
              <w:t>есептік тіркеу (қайта тіркеу)</w:t>
            </w:r>
            <w:r>
              <w:br/>
            </w:r>
            <w:r>
              <w:rPr>
                <w:rFonts w:ascii="Times New Roman"/>
                <w:b w:val="false"/>
                <w:i w:val="false"/>
                <w:color w:val="000000"/>
                <w:sz w:val="20"/>
              </w:rPr>
              <w:t>туралы анықтама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ережеге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Тіркеу органы</w:t>
      </w:r>
    </w:p>
    <w:bookmarkStart w:name="z264" w:id="211"/>
    <w:p>
      <w:pPr>
        <w:spacing w:after="0"/>
        <w:ind w:left="0"/>
        <w:jc w:val="left"/>
      </w:pPr>
      <w:r>
        <w:rPr>
          <w:rFonts w:ascii="Times New Roman"/>
          <w:b/>
          <w:i w:val="false"/>
          <w:color w:val="000000"/>
        </w:rPr>
        <w:t xml:space="preserve"> Заңды тұлғаның филиалын (өкілдігін) есептік тiркеу (қайта тіркеуі) туралы Анықтама  _________________________  бизнес-сәйкестендіру нөмiрi</w:t>
      </w:r>
    </w:p>
    <w:bookmarkEnd w:id="21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"___" ______</w:t>
            </w:r>
          </w:p>
        </w:tc>
      </w:tr>
    </w:tbl>
    <w:p>
      <w:pPr>
        <w:spacing w:after="0"/>
        <w:ind w:left="0"/>
        <w:jc w:val="both"/>
      </w:pPr>
      <w:r>
        <w:rPr>
          <w:rFonts w:ascii="Times New Roman"/>
          <w:b w:val="false"/>
          <w:i w:val="false"/>
          <w:color w:val="000000"/>
          <w:sz w:val="28"/>
        </w:rPr>
        <w:t>
      Заңды тұлға филиалының (өкiлдiгiнiң) атауы:___________________________________</w:t>
      </w:r>
    </w:p>
    <w:p>
      <w:pPr>
        <w:spacing w:after="0"/>
        <w:ind w:left="0"/>
        <w:jc w:val="both"/>
      </w:pPr>
      <w:r>
        <w:rPr>
          <w:rFonts w:ascii="Times New Roman"/>
          <w:b w:val="false"/>
          <w:i w:val="false"/>
          <w:color w:val="000000"/>
          <w:sz w:val="28"/>
        </w:rPr>
        <w:t>
      Заңды тұлғаның атауы: ______________________________________________________</w:t>
      </w:r>
    </w:p>
    <w:p>
      <w:pPr>
        <w:spacing w:after="0"/>
        <w:ind w:left="0"/>
        <w:jc w:val="both"/>
      </w:pPr>
      <w:r>
        <w:rPr>
          <w:rFonts w:ascii="Times New Roman"/>
          <w:b w:val="false"/>
          <w:i w:val="false"/>
          <w:color w:val="000000"/>
          <w:sz w:val="28"/>
        </w:rPr>
        <w:t>
      Заңды тұлға филиалының (өкiлдiгiнiң) орналасқан жері: __________________________</w:t>
      </w:r>
    </w:p>
    <w:p>
      <w:pPr>
        <w:spacing w:after="0"/>
        <w:ind w:left="0"/>
        <w:jc w:val="both"/>
      </w:pPr>
      <w:r>
        <w:rPr>
          <w:rFonts w:ascii="Times New Roman"/>
          <w:b w:val="false"/>
          <w:i w:val="false"/>
          <w:color w:val="000000"/>
          <w:sz w:val="28"/>
        </w:rPr>
        <w:t>
      Қазақстан Республикасының заңнамасына сәйкес анықтама заңды тұлғаның филиалын</w:t>
      </w:r>
    </w:p>
    <w:p>
      <w:pPr>
        <w:spacing w:after="0"/>
        <w:ind w:left="0"/>
        <w:jc w:val="both"/>
      </w:pPr>
      <w:r>
        <w:rPr>
          <w:rFonts w:ascii="Times New Roman"/>
          <w:b w:val="false"/>
          <w:i w:val="false"/>
          <w:color w:val="000000"/>
          <w:sz w:val="28"/>
        </w:rPr>
        <w:t>
      (өкілдігін) есептік тiркеуден өткенін растайтың құжат болып табылады.</w:t>
      </w:r>
    </w:p>
    <w:p>
      <w:pPr>
        <w:spacing w:after="0"/>
        <w:ind w:left="0"/>
        <w:jc w:val="both"/>
      </w:pPr>
      <w:r>
        <w:rPr>
          <w:rFonts w:ascii="Times New Roman"/>
          <w:b w:val="false"/>
          <w:i w:val="false"/>
          <w:color w:val="000000"/>
          <w:sz w:val="28"/>
        </w:rPr>
        <w:t xml:space="preserve">
      Тіркеу органының басшысы ____________________ ____________________________ </w:t>
      </w:r>
    </w:p>
    <w:p>
      <w:pPr>
        <w:spacing w:after="0"/>
        <w:ind w:left="0"/>
        <w:jc w:val="both"/>
      </w:pPr>
      <w:r>
        <w:rPr>
          <w:rFonts w:ascii="Times New Roman"/>
          <w:b w:val="false"/>
          <w:i w:val="false"/>
          <w:color w:val="000000"/>
          <w:sz w:val="28"/>
        </w:rPr>
        <w:t>
                                    (қолы) (Тегі, аты, әкесінің аты (бар болға)</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Берілген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 тіркеу</w:t>
            </w:r>
            <w:r>
              <w:br/>
            </w:r>
            <w:r>
              <w:rPr>
                <w:rFonts w:ascii="Times New Roman"/>
                <w:b w:val="false"/>
                <w:i w:val="false"/>
                <w:color w:val="000000"/>
                <w:sz w:val="20"/>
              </w:rPr>
              <w:t>(қайта тіркеу) туралы, олардың</w:t>
            </w:r>
            <w:r>
              <w:br/>
            </w:r>
            <w:r>
              <w:rPr>
                <w:rFonts w:ascii="Times New Roman"/>
                <w:b w:val="false"/>
                <w:i w:val="false"/>
                <w:color w:val="000000"/>
                <w:sz w:val="20"/>
              </w:rPr>
              <w:t>филиалдары мен өкілдіктерін</w:t>
            </w:r>
            <w:r>
              <w:br/>
            </w:r>
            <w:r>
              <w:rPr>
                <w:rFonts w:ascii="Times New Roman"/>
                <w:b w:val="false"/>
                <w:i w:val="false"/>
                <w:color w:val="000000"/>
                <w:sz w:val="20"/>
              </w:rPr>
              <w:t>есептік тіркеу (қайта тіркеу)</w:t>
            </w:r>
            <w:r>
              <w:br/>
            </w:r>
            <w:r>
              <w:rPr>
                <w:rFonts w:ascii="Times New Roman"/>
                <w:b w:val="false"/>
                <w:i w:val="false"/>
                <w:color w:val="000000"/>
                <w:sz w:val="20"/>
              </w:rPr>
              <w:t>туралы анықтама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ережеге</w:t>
            </w:r>
            <w:r>
              <w:br/>
            </w:r>
            <w:r>
              <w:rPr>
                <w:rFonts w:ascii="Times New Roman"/>
                <w:b w:val="false"/>
                <w:i w:val="false"/>
                <w:color w:val="000000"/>
                <w:sz w:val="20"/>
              </w:rPr>
              <w:t>4-қосымша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тіркеу (қайта тіркеу) туралы, олардың филиалдары мен өкілдіктерін есептік тіркеу (қайта тіркеу) туралы анықтама беру" мемлекеттік қызмет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ұйымдар болып табылатын заңды тұлғаларға, филиалдар мен өкілдіктерге қатысты Әділет министрлігі мен аумақтық әділет органдары және "Азаматтарға арналған үкімет" мемлекеттік корпорациясының филиалдары коммерциялық ұйымдар болып табылатын заңды тұлғаларға, филиалдар мен өкілдіктерге қатысты.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 рұқсат етілетін ең ұзақ уақыт - 20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2-қосымшаға сәйкес нысан бойынша заңды тұлғаны мемлекеттік тіркеу (қайта тіркеу) туралы анықтама, сондай-ақ осы Ереженің 3-қосымшасына сәйкес заңды тұлғаның филиалын (өкілдігін) есептік тіркеу (қайта тіркеу) туралы анықтама.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Министрлікте және аумақтық әділет органдарда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 қоспағанда, дүйсенбіден бастап жұманы қоса алғанда,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xml:space="preserve">
2) Мемлекеттік корпорациясының филиалдарында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 қоспағанда, дүйсенбіден бастап жұманы қоса алғанда,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xml:space="preserve">
3)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өтінішті қабылдау және мемлекеттік қызмет көрсету нәтижесін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на получение справки о регистрации</w:t>
            </w:r>
          </w:p>
          <w:p>
            <w:pPr>
              <w:spacing w:after="20"/>
              <w:ind w:left="20"/>
              <w:jc w:val="both"/>
            </w:pPr>
            <w:r>
              <w:rPr>
                <w:rFonts w:ascii="Times New Roman"/>
                <w:b w:val="false"/>
                <w:i w:val="false"/>
                <w:color w:val="000000"/>
                <w:sz w:val="20"/>
              </w:rPr>
              <w:t>
осы Қағидаларға 1-қосымшаға сәйкес заңды тұлғаларды тіркеу (қайта тіркеу) туралы, олардың филиалдары мен өкілдіктерін есептік тіркеу (қайта тіркеу) туралы анықтаманы Электрондық құжат нысанында алуға сұрау салу.</w:t>
            </w:r>
          </w:p>
          <w:p>
            <w:pPr>
              <w:spacing w:after="20"/>
              <w:ind w:left="20"/>
              <w:jc w:val="both"/>
            </w:pPr>
            <w:r>
              <w:rPr>
                <w:rFonts w:ascii="Times New Roman"/>
                <w:b w:val="false"/>
                <w:i w:val="false"/>
                <w:color w:val="000000"/>
                <w:sz w:val="20"/>
              </w:rPr>
              <w:t>
Көрсетілетін қызметті алушы ЭЦҚ болған жағдайда немесе бір реттік паролді пайдаланған жағдайда, ұялы байланыс операторы ұсынған көрсетілетін қызметті алушының абоненттік нөмірін тіркеген және порталдың есептік жазбасына қосқан жағдайда портал арқылы электрондық нысанда мемлекеттік көрсетілетін қызметті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"электрондық үкімет" веб-порталы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p>
            <w:pPr>
              <w:spacing w:after="20"/>
              <w:ind w:left="20"/>
              <w:jc w:val="both"/>
            </w:pPr>
            <w:r>
              <w:rPr>
                <w:rFonts w:ascii="Times New Roman"/>
                <w:b w:val="false"/>
                <w:i w:val="false"/>
                <w:color w:val="000000"/>
                <w:sz w:val="20"/>
              </w:rPr>
              <w:t>
Үшінші тұлғалардың қызметті алу шарттары:</w:t>
            </w:r>
          </w:p>
          <w:p>
            <w:pPr>
              <w:spacing w:after="20"/>
              <w:ind w:left="20"/>
              <w:jc w:val="both"/>
            </w:pPr>
            <w:r>
              <w:rPr>
                <w:rFonts w:ascii="Times New Roman"/>
                <w:b w:val="false"/>
                <w:i w:val="false"/>
                <w:color w:val="000000"/>
                <w:sz w:val="20"/>
              </w:rPr>
              <w:t>
Көрсетілетін қызметті алушы ЭЦҚ болған жағдайда немесе бір реттік паролді пайдаланған жағдайда, ұялы байланыс операторы ұсынған көрсетілетін қызметті алушының абоненттік нөмірін тіркеген және порталдың есептік жазбасына қосқан жағдайда портал арқылы электрондық нысанда мемлекеттік көрсетілетін қызметті алады.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